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473dc" w14:textId="80473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w:t>
      </w:r>
    </w:p>
    <w:p>
      <w:pPr>
        <w:spacing w:after="0"/>
        <w:ind w:left="0"/>
        <w:jc w:val="both"/>
      </w:pPr>
      <w:r>
        <w:rPr>
          <w:rFonts w:ascii="Times New Roman"/>
          <w:b w:val="false"/>
          <w:i w:val="false"/>
          <w:color w:val="000000"/>
          <w:sz w:val="28"/>
        </w:rPr>
        <w:t>Закон Республики Казахстан от 7 ноября 2014 года № 248-V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ст.3</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от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50 изложить в следующей редакции:</w:t>
      </w:r>
      <w:r>
        <w:br/>
      </w:r>
      <w:r>
        <w:rPr>
          <w:rFonts w:ascii="Times New Roman"/>
          <w:b w:val="false"/>
          <w:i w:val="false"/>
          <w:color w:val="000000"/>
          <w:sz w:val="28"/>
        </w:rPr>
        <w:t>
      «1. Собственник имущества юридического лица или орган, принявший решение о ликвидации юридического лица, обязан незамедлительно письменно сообщить об этом органу юстиции, осуществляющему регистрацию юридических лиц, органу государственных доходов по месту регистрации.».</w:t>
      </w:r>
    </w:p>
    <w:bookmarkEnd w:id="0"/>
    <w:bookmarkStart w:name="z4" w:id="1"/>
    <w:p>
      <w:pPr>
        <w:spacing w:after="0"/>
        <w:ind w:left="0"/>
        <w:jc w:val="both"/>
      </w:pPr>
      <w:r>
        <w:rPr>
          <w:rFonts w:ascii="Times New Roman"/>
          <w:b w:val="false"/>
          <w:i w:val="false"/>
          <w:color w:val="000000"/>
          <w:sz w:val="28"/>
        </w:rPr>
        <w:t>
      2.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13 декабря 1997 года (Ведомости Парламента Республики Казахстан, 1997 г., № 23, ст. 335; 1998 г., № 23, ст. 416; 2000 г., № 3-4, ст. 66; № 6, ст. 141; 2001 г., № 8, ст. 53; № 15-16, ст. 239; № 17-18, ст. 245; № 21-22, ст. 281; 2002 г., № 4, ст. 32, 33; № 17, ст. 155; № 23-24, ст. 192; 2003 г., № 18, ст. 142; 2004 г., № 5, ст. 22; № 23, ст. 139; № 24, ст. 153, 154, 156; 2005 г., № 13, ст. 53; № 21-22, ст. 87; № 24, ст. 123; 2006 г., № 2, ст. 19; № 5-6, ст. 31; № 12, ст. 72; 2007 г., № 1, ст. 2; № 5-6, ст. 40; № 10, ст. 69; № 13, ст. 99; 2008 г., № 12, ст. 48; № 15-16, ст. 62, 63; № 23, ст. 114; 2009 г., № 6-7, ст. 32; № 15-16, ст. 71, 73; № 17, ст. 81, 83; № 23, ст. 113, 115; № 24, ст. 121, 122, 125, 127, 128, 130; 2010 г., № 1-2, ст. 4; № 11, ст. 59; № 17-18, ст. 111; № 20-21, ст. 119; № 22, ст. 130; № 24, ст. 149; 2011 г., № 1, ст. 9; № 2, ст. 19, 28; № 19, ст. 145; № 20, ст. 158; № 24, ст. 196; 2012 г., № 1, ст. 5; № 3, ст. 26; № 4, ст. 32; № 5, ст. 35; № 6, ст. 44; № 10, ст. 77; № 14, ст. 93; 2013 г., № 2, ст. 10, 13; № 7, ст. 36; № 13, ст. 62, 64; № 14, ст. 72, 74; № 15, ст. 76, 78; 2014 г., № 1, ст. 9; № 2, ст. 11; № 8, ст. 49; № 11, ст. 61; № 15-I, 15-II, ст. 88; № 16, ст. 90):</w:t>
      </w:r>
      <w:r>
        <w:br/>
      </w:r>
      <w:r>
        <w:rPr>
          <w:rFonts w:ascii="Times New Roman"/>
          <w:b w:val="false"/>
          <w:i w:val="false"/>
          <w:color w:val="000000"/>
          <w:sz w:val="28"/>
        </w:rPr>
        <w:t>
</w:t>
      </w:r>
      <w:r>
        <w:rPr>
          <w:rFonts w:ascii="Times New Roman"/>
          <w:b w:val="false"/>
          <w:i w:val="false"/>
          <w:color w:val="000000"/>
          <w:sz w:val="28"/>
        </w:rPr>
        <w:t>
      1) часть первую </w:t>
      </w:r>
      <w:r>
        <w:rPr>
          <w:rFonts w:ascii="Times New Roman"/>
          <w:b w:val="false"/>
          <w:i w:val="false"/>
          <w:color w:val="000000"/>
          <w:sz w:val="28"/>
        </w:rPr>
        <w:t>статьи 64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Следователь – должностное лицо, уполномоченное осуществлять предварительное следствие или упрощенное досудебное производство по уголовному делу в пределах своей компетенции: специальный прокурор, следователь органов внутренних дел, следователь органов национальной безопасности, следователь антикоррупционной службы и следователь службы экономических расследований.»;</w:t>
      </w:r>
      <w:r>
        <w:br/>
      </w:r>
      <w:r>
        <w:rPr>
          <w:rFonts w:ascii="Times New Roman"/>
          <w:b w:val="false"/>
          <w:i w:val="false"/>
          <w:color w:val="000000"/>
          <w:sz w:val="28"/>
        </w:rPr>
        <w:t>
</w:t>
      </w:r>
      <w:r>
        <w:rPr>
          <w:rFonts w:ascii="Times New Roman"/>
          <w:b w:val="false"/>
          <w:i w:val="false"/>
          <w:color w:val="000000"/>
          <w:sz w:val="28"/>
        </w:rPr>
        <w:t>
      2) пункты 4) и 5) части второй </w:t>
      </w:r>
      <w:r>
        <w:rPr>
          <w:rFonts w:ascii="Times New Roman"/>
          <w:b w:val="false"/>
          <w:i w:val="false"/>
          <w:color w:val="000000"/>
          <w:sz w:val="28"/>
        </w:rPr>
        <w:t>статьи 65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антикоррупционная служба;</w:t>
      </w:r>
      <w:r>
        <w:br/>
      </w:r>
      <w:r>
        <w:rPr>
          <w:rFonts w:ascii="Times New Roman"/>
          <w:b w:val="false"/>
          <w:i w:val="false"/>
          <w:color w:val="000000"/>
          <w:sz w:val="28"/>
        </w:rPr>
        <w:t>
      5) служба экономических расследований;»;</w:t>
      </w:r>
      <w:r>
        <w:br/>
      </w:r>
      <w:r>
        <w:rPr>
          <w:rFonts w:ascii="Times New Roman"/>
          <w:b w:val="false"/>
          <w:i w:val="false"/>
          <w:color w:val="000000"/>
          <w:sz w:val="28"/>
        </w:rPr>
        <w:t>
</w:t>
      </w:r>
      <w:r>
        <w:rPr>
          <w:rFonts w:ascii="Times New Roman"/>
          <w:b w:val="false"/>
          <w:i w:val="false"/>
          <w:color w:val="000000"/>
          <w:sz w:val="28"/>
        </w:rPr>
        <w:t>
      3) часть вторую </w:t>
      </w:r>
      <w:r>
        <w:rPr>
          <w:rFonts w:ascii="Times New Roman"/>
          <w:b w:val="false"/>
          <w:i w:val="false"/>
          <w:color w:val="000000"/>
          <w:sz w:val="28"/>
        </w:rPr>
        <w:t>статьи 123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Документы могут содержать сведения, зафиксированные как в письменной, так и в иной форме. К документам относятся в том числе материалы доследственной проверки (объяснения и другие показания, акты инвентаризаций, ревизий, справки, акты налоговых проверок, заключения органов государственных доходов), а также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w:t>
      </w:r>
      <w:r>
        <w:rPr>
          <w:rFonts w:ascii="Times New Roman"/>
          <w:b w:val="false"/>
          <w:i w:val="false"/>
          <w:color w:val="000000"/>
          <w:sz w:val="28"/>
        </w:rPr>
        <w:t>статьей 125</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4) часть третью </w:t>
      </w:r>
      <w:r>
        <w:rPr>
          <w:rFonts w:ascii="Times New Roman"/>
          <w:b w:val="false"/>
          <w:i w:val="false"/>
          <w:color w:val="000000"/>
          <w:sz w:val="28"/>
        </w:rPr>
        <w:t>статьи 191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Предварительное следствие по уголовным делам производится следователями Комитета национальной безопасности, органов внутренних дел, антикоррупционной службы, службы экономических расследований, а в случаях, предусмотренных настоящим Кодексом, также прокурорами.»;</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192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части вторую и третью изложить в следующей редакции:</w:t>
      </w:r>
      <w:r>
        <w:br/>
      </w:r>
      <w:r>
        <w:rPr>
          <w:rFonts w:ascii="Times New Roman"/>
          <w:b w:val="false"/>
          <w:i w:val="false"/>
          <w:color w:val="000000"/>
          <w:sz w:val="28"/>
        </w:rPr>
        <w:t>
      «2. По уголовным делам о преступлениях, предусмотренных статьями 96 – 103, 107 (частью второй), 112, 113, 114, 116 (частями третьей и четвертой), 117 (частями третьей и четвертой), 120 – 122, 124, 125, 126 (частями второй и третьей), 127, 128 (частями второй, третьей и четвертой), 131, 132 (частями второй и третьей), 132-1 (частями второй, третьей и четвертой), 133, 138, 138-1, 141 (частью второй), 142 (частью второй), 143, 145 (частью третьей), 146 – 153, 155, 174, 175 (частями второй, третьей и четвертой), 178 (частями второй, третьей и четвертой), 179, 180, 181 (частями второй, третьей и четвертой), 183-1, 185 (частями второй, третьей и четвертой), 186 (частью второй), 187 (частями второй и третьей), 224, 227-2 – 227-10, 229, 230 (частью второй), 232, 234, 237, 241, 242, 242-1, 245, 245-1, 246, 246-1, 251 (частями второй и третьей), 252 (частями второй и третьей), 254 (частью второй), 255 (частями первой, третьей и четвертой), 257 (частями второй и третьей), 259 (частями 1-1, второй, 2-1, третьей и четвертой), 260, 261 (частями второй, третьей и четвертой), 263 (частями третьей и четвертой), 264, 267 – 269, 270 (частями второй и третьей), 271 (частями второй и третьей), 273-1, 275 (частью второй), 275-1 (частью второй), 277 – 286, 287 (частями второй и третьей), 288 (частями второй и третьей), 289, 292 (частью второй), 294, 295, 298 (частями третьей и четвертой), 299 (частями второй и третьей), 300 (частями второй и третьей), 301, 302 (частью второй), 303 – 305, 319, 319-1, 320 (частью второй), 321 – 322, 327 (частью третьей), 330-2 (частью второй), 335 – 338-1, 339 (частями второй и третьей), 340, 341, 343, 358 (частью второй), 360 (частями второй и третьей), 361, 362 (частями первой, второй и третьей), 367 (частью четвертой), 368 (частью второй), 369 (частью второй), 370 (частью третьей), 373 (частью второй), 374 (частью второй), 377 (частью второй), 381 (частью второй), 382 (частью первой), 390 (частями второй и третьей), 391 (частями второй и третьей), 392, 393 Уголовного кодекса Республики Казахстан, а также по уголовным делам, возбужденным в порядке, предусмотренном пунктом 2) части второй статьи 177 настоящего Кодекса, предварительное следствие производится следователями органов внутренних дел.</w:t>
      </w:r>
      <w:r>
        <w:br/>
      </w:r>
      <w:r>
        <w:rPr>
          <w:rFonts w:ascii="Times New Roman"/>
          <w:b w:val="false"/>
          <w:i w:val="false"/>
          <w:color w:val="000000"/>
          <w:sz w:val="28"/>
        </w:rPr>
        <w:t>
      3. По уголовным делам о преступлениях, предусмотренных статьями 176 (пунктом г) части третьей), 177 (пунктом г) части третьей), 177-1 (пунктом б) части третьей), 192 (пунктом в) части второй), 193 (пунктом а) части третьей), 209 (пунктом а) части третьей), 226-1 (пунктом б) части третьей), 269-1 (пунктом в) части третьей), 307, 308, 310 – 315 Уголовного кодекса Республики Казахстан, предварительное следствие производится следователями антикоррупционной службы.»;</w:t>
      </w:r>
      <w:r>
        <w:br/>
      </w:r>
      <w:r>
        <w:rPr>
          <w:rFonts w:ascii="Times New Roman"/>
          <w:b w:val="false"/>
          <w:i w:val="false"/>
          <w:color w:val="000000"/>
          <w:sz w:val="28"/>
        </w:rPr>
        <w:t>
</w:t>
      </w:r>
      <w:r>
        <w:rPr>
          <w:rFonts w:ascii="Times New Roman"/>
          <w:b w:val="false"/>
          <w:i w:val="false"/>
          <w:color w:val="000000"/>
          <w:sz w:val="28"/>
        </w:rPr>
        <w:t>
      дополнить частью 3-1 следующего содержания:</w:t>
      </w:r>
      <w:r>
        <w:br/>
      </w:r>
      <w:r>
        <w:rPr>
          <w:rFonts w:ascii="Times New Roman"/>
          <w:b w:val="false"/>
          <w:i w:val="false"/>
          <w:color w:val="000000"/>
          <w:sz w:val="28"/>
        </w:rPr>
        <w:t>
      «3-1. По уголовным делам о преступлениях, предусмотренных статьями 190 (частью второй), 191, 192 (частью первой, пунктами а), б) части второй, частью третьей), 192-1, 194 – 196, 199 – 205-3, 206, 209 (частями второй, пунктом б) части третьей), 213, 214 (частью второй), 215 – 220, 221 (частью второй), 222 (частями второй и третьей), 222-1, 226 (частью второй), 226-1 (частями первой и второй, пунктом а) части третьей), 231, 269-1 (частями первой, второй, пунктами а) и б) части третьей) Уголовного кодекса Республики Казахстан, предварительное следствие производится следователями службы экономических расследований.»;</w:t>
      </w:r>
      <w:r>
        <w:br/>
      </w:r>
      <w:r>
        <w:rPr>
          <w:rFonts w:ascii="Times New Roman"/>
          <w:b w:val="false"/>
          <w:i w:val="false"/>
          <w:color w:val="000000"/>
          <w:sz w:val="28"/>
        </w:rPr>
        <w:t>
</w:t>
      </w:r>
      <w:r>
        <w:rPr>
          <w:rFonts w:ascii="Times New Roman"/>
          <w:b w:val="false"/>
          <w:i w:val="false"/>
          <w:color w:val="000000"/>
          <w:sz w:val="28"/>
        </w:rPr>
        <w:t>
      часть четвертую изложить в следующей редакции:</w:t>
      </w:r>
      <w:r>
        <w:br/>
      </w:r>
      <w:r>
        <w:rPr>
          <w:rFonts w:ascii="Times New Roman"/>
          <w:b w:val="false"/>
          <w:i w:val="false"/>
          <w:color w:val="000000"/>
          <w:sz w:val="28"/>
        </w:rPr>
        <w:t>
      «4. По уголовным делам о преступлениях, предусмотренных статьями 309, 316, 345, 346, 347, 348 (частями 1-1, 1-2, второй), 350 Уголовного кодекса Республики Казахстан, предварительное следствие производится органом внутренних дел или антикоррупционной службой, возбудившими уголовное дело. По уголовным делам о преступлениях, предусмотренных статьями 141-1, 344, 363-1 Уголовного кодекса Республики Казахстан, предварительное следствие производится органами внутренних дел или антикоррупционной службой, возбудившими уголовное дело в отношении лица, не являющегося сотрудником этого органа.»;</w:t>
      </w:r>
      <w:r>
        <w:br/>
      </w:r>
      <w:r>
        <w:rPr>
          <w:rFonts w:ascii="Times New Roman"/>
          <w:b w:val="false"/>
          <w:i w:val="false"/>
          <w:color w:val="000000"/>
          <w:sz w:val="28"/>
        </w:rPr>
        <w:t>
</w:t>
      </w:r>
      <w:r>
        <w:rPr>
          <w:rFonts w:ascii="Times New Roman"/>
          <w:b w:val="false"/>
          <w:i w:val="false"/>
          <w:color w:val="000000"/>
          <w:sz w:val="28"/>
        </w:rPr>
        <w:t>
      части 4-3 и 4-4 изложить в следующей редакции:</w:t>
      </w:r>
      <w:r>
        <w:br/>
      </w:r>
      <w:r>
        <w:rPr>
          <w:rFonts w:ascii="Times New Roman"/>
          <w:b w:val="false"/>
          <w:i w:val="false"/>
          <w:color w:val="000000"/>
          <w:sz w:val="28"/>
        </w:rPr>
        <w:t>
      «4-3. По уголовным делам о преступлениях, предусмотренных статьями 193 (частями первой, второй, пунктами б) и в) части третьей), 235, 235-1, 235-2, 235-3, 235-4 Уголовного кодекса Республики Казахстан, предварительное следствие производится органами внутренних дел, национальной безопасности, антикоррупционной службой или службой экономических расследований, возбудившими уголовное дело.</w:t>
      </w:r>
      <w:r>
        <w:br/>
      </w:r>
      <w:r>
        <w:rPr>
          <w:rFonts w:ascii="Times New Roman"/>
          <w:b w:val="false"/>
          <w:i w:val="false"/>
          <w:color w:val="000000"/>
          <w:sz w:val="28"/>
        </w:rPr>
        <w:t>
      4-4. По уголовным делам о преступлениях, предусмотренных статьей 233-3 Уголовного кодекса Республики Казахстан, предварительное следствие производится органами национальной безопасности или службой экономических расследований, возбудившими уголовное дело.»;</w:t>
      </w:r>
      <w:r>
        <w:br/>
      </w:r>
      <w:r>
        <w:rPr>
          <w:rFonts w:ascii="Times New Roman"/>
          <w:b w:val="false"/>
          <w:i w:val="false"/>
          <w:color w:val="000000"/>
          <w:sz w:val="28"/>
        </w:rPr>
        <w:t>
</w:t>
      </w:r>
      <w:r>
        <w:rPr>
          <w:rFonts w:ascii="Times New Roman"/>
          <w:b w:val="false"/>
          <w:i w:val="false"/>
          <w:color w:val="000000"/>
          <w:sz w:val="28"/>
        </w:rPr>
        <w:t>
      дополнить частями 4-5, 4-6 и 4-7 следующего содержания:</w:t>
      </w:r>
      <w:r>
        <w:br/>
      </w:r>
      <w:r>
        <w:rPr>
          <w:rFonts w:ascii="Times New Roman"/>
          <w:b w:val="false"/>
          <w:i w:val="false"/>
          <w:color w:val="000000"/>
          <w:sz w:val="28"/>
        </w:rPr>
        <w:t>
      «4-5. По уголовным делам о преступлениях, предусмотренных статьями 142 (частью третьей), 176 (частью второй, пунктом б) части третьей, частью четвертой), 177 (частью второй, пунктом б) части третьей, частью четвертой), 177-1 (частью второй, пунктами а) и в) части третьей), 182 (частью второй), 183 (частями второй и третьей), 184, 184-1, 207, 228 Уголовного кодекса Республики Казахстан, предварительное следствие производится органами внутренних дел или службой экономических расследований, возбудившими уголовное дело. По уголовным делам о преступлениях, предусмотренных статьями 176 (частью четвертой) либо 177 (частью четвертой) Уголовного кодекса Республики Казахстан, предварительное следствие может производиться антикоррупционной службой, если они непосредственно связаны с производством предварительного следствия по статьям 176 (пункт г) части третьей) либо 177 (пункт г) части третьей) Уголовного кодекса Республики Казахстан.</w:t>
      </w:r>
      <w:r>
        <w:br/>
      </w:r>
      <w:r>
        <w:rPr>
          <w:rFonts w:ascii="Times New Roman"/>
          <w:b w:val="false"/>
          <w:i w:val="false"/>
          <w:color w:val="000000"/>
          <w:sz w:val="28"/>
        </w:rPr>
        <w:t>
      4-6. По уголовным делам о преступлениях, предусмотренных статьями 348 (частями первой и третьей), 349, 351, 352, 353, 354, 355, 356, 357, 363, 364, 365 Уголовного кодекса Республики Казахстан, предварительное следствие производится органами внутренних дел, антикоррупционной службой или службой экономических расследований, возбудившими уголовное дело.</w:t>
      </w:r>
      <w:r>
        <w:br/>
      </w:r>
      <w:r>
        <w:rPr>
          <w:rFonts w:ascii="Times New Roman"/>
          <w:b w:val="false"/>
          <w:i w:val="false"/>
          <w:color w:val="000000"/>
          <w:sz w:val="28"/>
        </w:rPr>
        <w:t>
      4-7. По уголовным делам о преступлениях, предусмотренных статьями 380, 380-1, 380-2 Уголовного кодекса Республики Казахстан, предварительное следствие производится органами внутренних дел, национальной безопасности или антикоррупционной службой, возбудившими уголовное дело.»;</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285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«3. Службой экономических расследований дознание производится по делам о преступлениях, предусмотренных статьями 190 (частью первой), 198, 208, 209 (частью первой), 214 (частью первой), 221 (частью первой), 222 (частью первой), 226 (частью первой) Уголовного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частью 3-1 следующего содержания:</w:t>
      </w:r>
      <w:r>
        <w:br/>
      </w:r>
      <w:r>
        <w:rPr>
          <w:rFonts w:ascii="Times New Roman"/>
          <w:b w:val="false"/>
          <w:i w:val="false"/>
          <w:color w:val="000000"/>
          <w:sz w:val="28"/>
        </w:rPr>
        <w:t>
      «3-1. Антикоррупционной службой дознание производится по делам о преступлениях, предусмотренных статьей 307-1 Уголовного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части 8-1 и 8-4 изложить в следующей редакции:</w:t>
      </w:r>
      <w:r>
        <w:br/>
      </w:r>
      <w:r>
        <w:rPr>
          <w:rFonts w:ascii="Times New Roman"/>
          <w:b w:val="false"/>
          <w:i w:val="false"/>
          <w:color w:val="000000"/>
          <w:sz w:val="28"/>
        </w:rPr>
        <w:t>
      «8-1. Дознание по делам о преступлениях, предусмотренных статьями 176 (частью первой), 177 (частью первой), 177-1 (частью первой), 182 (частью первой), 183 (частью первой), 250 (частью первой) Уголовного кодекса Республики Казахстан, производится органом внутренних дел или службой экономических расследований, возбудившими уголовное дело.»;</w:t>
      </w:r>
      <w:r>
        <w:br/>
      </w:r>
      <w:r>
        <w:rPr>
          <w:rFonts w:ascii="Times New Roman"/>
          <w:b w:val="false"/>
          <w:i w:val="false"/>
          <w:color w:val="000000"/>
          <w:sz w:val="28"/>
        </w:rPr>
        <w:t>
      «8-4. Дознание по делам о преступлениях, предусмотренных </w:t>
      </w:r>
      <w:r>
        <w:rPr>
          <w:rFonts w:ascii="Times New Roman"/>
          <w:b w:val="false"/>
          <w:i w:val="false"/>
          <w:color w:val="000000"/>
          <w:sz w:val="28"/>
        </w:rPr>
        <w:t>статьей 325</w:t>
      </w:r>
      <w:r>
        <w:rPr>
          <w:rFonts w:ascii="Times New Roman"/>
          <w:b w:val="false"/>
          <w:i w:val="false"/>
          <w:color w:val="000000"/>
          <w:sz w:val="28"/>
        </w:rPr>
        <w:t xml:space="preserve"> Уголовного кодекса Республики Казахстан, производится возбудившим уголовное дело органом внутренних дел, антикоррупционной службой, службой экономических расследований или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r>
        <w:br/>
      </w:r>
      <w:r>
        <w:rPr>
          <w:rFonts w:ascii="Times New Roman"/>
          <w:b w:val="false"/>
          <w:i w:val="false"/>
          <w:color w:val="000000"/>
          <w:sz w:val="28"/>
        </w:rPr>
        <w:t>
</w:t>
      </w:r>
      <w:r>
        <w:rPr>
          <w:rFonts w:ascii="Times New Roman"/>
          <w:b w:val="false"/>
          <w:i w:val="false"/>
          <w:color w:val="000000"/>
          <w:sz w:val="28"/>
        </w:rPr>
        <w:t>
      части 8-2 и 9 исключить.</w:t>
      </w:r>
    </w:p>
    <w:bookmarkEnd w:id="1"/>
    <w:bookmarkStart w:name="z20" w:id="2"/>
    <w:p>
      <w:pPr>
        <w:spacing w:after="0"/>
        <w:ind w:left="0"/>
        <w:jc w:val="both"/>
      </w:pPr>
      <w:r>
        <w:rPr>
          <w:rFonts w:ascii="Times New Roman"/>
          <w:b w:val="false"/>
          <w:i w:val="false"/>
          <w:color w:val="000000"/>
          <w:sz w:val="28"/>
        </w:rPr>
        <w:t>
      3.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пункт 2 </w:t>
      </w:r>
      <w:r>
        <w:rPr>
          <w:rFonts w:ascii="Times New Roman"/>
          <w:b w:val="false"/>
          <w:i w:val="false"/>
          <w:color w:val="000000"/>
          <w:sz w:val="28"/>
        </w:rPr>
        <w:t>статьи 938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состав утраченного заработка (дохода) включаются все виды оплаты труда по трудовым и гражданско-правовым договорам как по месту основной работы, так и по совместительству, облагаемые индивидуальным подоходным налогом. Не учитываются выплаты единовременного характера (компенсации за неиспользованный отпуск, выходное пособие при увольнении и другие). За период временной нетрудоспособности 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органа государственных доходов.</w:t>
      </w:r>
      <w:r>
        <w:br/>
      </w:r>
      <w:r>
        <w:rPr>
          <w:rFonts w:ascii="Times New Roman"/>
          <w:b w:val="false"/>
          <w:i w:val="false"/>
          <w:color w:val="000000"/>
          <w:sz w:val="28"/>
        </w:rPr>
        <w:t>
      Все виды заработка (дохода) учитываются в суммах, начисленных до удержания налогов.».</w:t>
      </w:r>
    </w:p>
    <w:bookmarkEnd w:id="2"/>
    <w:bookmarkStart w:name="z22" w:id="3"/>
    <w:p>
      <w:pPr>
        <w:spacing w:after="0"/>
        <w:ind w:left="0"/>
        <w:jc w:val="both"/>
      </w:pPr>
      <w:r>
        <w:rPr>
          <w:rFonts w:ascii="Times New Roman"/>
          <w:b w:val="false"/>
          <w:i w:val="false"/>
          <w:color w:val="000000"/>
          <w:sz w:val="28"/>
        </w:rPr>
        <w:t>
      4.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 № 21-22, ст. 124; 2013 г., № 9, ст. 51; № 10-11, ст. 56; № 13, ст. 64; № 14, ст. 72, 74; № 15, ст. 76; 2014 г., № 1, ст. 6, 9; № 4-5, ст. 24; № 11, ст. 67;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части вторую и третью </w:t>
      </w:r>
      <w:r>
        <w:rPr>
          <w:rFonts w:ascii="Times New Roman"/>
          <w:b w:val="false"/>
          <w:i w:val="false"/>
          <w:color w:val="000000"/>
          <w:sz w:val="28"/>
        </w:rPr>
        <w:t>статьи 135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При неизвестности места пребывания ответчика по искам, предъявленным в интересах государства, а также о взыскании алиментов, возмещении вреда, причиненного увечьем или иным повреждением здоровья или смертью кормильца, суд обязан объявить розыск ответчика через органы внутренних дел, антикоррупционную службу или службу экономических расследований. Объявление судом розыска ответчика не является препятствием к рассмотрению дела.</w:t>
      </w:r>
      <w:r>
        <w:br/>
      </w:r>
      <w:r>
        <w:rPr>
          <w:rFonts w:ascii="Times New Roman"/>
          <w:b w:val="false"/>
          <w:i w:val="false"/>
          <w:color w:val="000000"/>
          <w:sz w:val="28"/>
        </w:rPr>
        <w:t>
      При установлении места нахождения ответчика в ходе розыскных мероприятий ему вручается судебная повестка о вызове в суд.</w:t>
      </w:r>
      <w:r>
        <w:br/>
      </w:r>
      <w:r>
        <w:rPr>
          <w:rFonts w:ascii="Times New Roman"/>
          <w:b w:val="false"/>
          <w:i w:val="false"/>
          <w:color w:val="000000"/>
          <w:sz w:val="28"/>
        </w:rPr>
        <w:t xml:space="preserve">
      3. Взыскание расходов по розыску ответчика производится по заявлению органа, осуществляющего розыск, путем выдачи судебного приказа.»; </w:t>
      </w:r>
      <w:r>
        <w:br/>
      </w:r>
      <w:r>
        <w:rPr>
          <w:rFonts w:ascii="Times New Roman"/>
          <w:b w:val="false"/>
          <w:i w:val="false"/>
          <w:color w:val="000000"/>
          <w:sz w:val="28"/>
        </w:rPr>
        <w:t>
</w:t>
      </w:r>
      <w:r>
        <w:rPr>
          <w:rFonts w:ascii="Times New Roman"/>
          <w:b w:val="false"/>
          <w:i w:val="false"/>
          <w:color w:val="000000"/>
          <w:sz w:val="28"/>
        </w:rPr>
        <w:t>
      2) подпункт 7) </w:t>
      </w:r>
      <w:r>
        <w:rPr>
          <w:rFonts w:ascii="Times New Roman"/>
          <w:b w:val="false"/>
          <w:i w:val="false"/>
          <w:color w:val="000000"/>
          <w:sz w:val="28"/>
        </w:rPr>
        <w:t>статьи 140</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«7) если органом, осуществляющим розыск ответчика или должника, заявлено требование о взыскании расходов по розыску ответчика или должника;»</w:t>
      </w:r>
    </w:p>
    <w:bookmarkEnd w:id="3"/>
    <w:bookmarkStart w:name="z25" w:id="4"/>
    <w:p>
      <w:pPr>
        <w:spacing w:after="0"/>
        <w:ind w:left="0"/>
        <w:jc w:val="both"/>
      </w:pPr>
      <w:r>
        <w:rPr>
          <w:rFonts w:ascii="Times New Roman"/>
          <w:b w:val="false"/>
          <w:i w:val="false"/>
          <w:color w:val="000000"/>
          <w:sz w:val="28"/>
        </w:rPr>
        <w:t>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 7, ст. 36; № 8, ст. 50; № 9, ст. 51; № 10-11, ст. 54, 56; № 13, ст. 62, 63, 64; № 14, ст. 72, 74, 75; № 15, ст. 77, 78, 79, 81, 82; № 16, ст. 83; № 23-24, ст. 116; 2014 г., № 1, ст. 6, 9; № 2, ст. 10, 11; № 3, ст. 21; № 4-5, ст. 24; № 7, ст. 37; № 8, ст. 44, 46, 49; № 11, ст. 61, 65; № 14, ст. 86; № 16, ст. 90;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в оглавлении:</w:t>
      </w:r>
      <w:r>
        <w:br/>
      </w:r>
      <w:r>
        <w:rPr>
          <w:rFonts w:ascii="Times New Roman"/>
          <w:b w:val="false"/>
          <w:i w:val="false"/>
          <w:color w:val="000000"/>
          <w:sz w:val="28"/>
        </w:rPr>
        <w:t>
</w:t>
      </w:r>
      <w:r>
        <w:rPr>
          <w:rFonts w:ascii="Times New Roman"/>
          <w:b w:val="false"/>
          <w:i w:val="false"/>
          <w:color w:val="000000"/>
          <w:sz w:val="28"/>
        </w:rPr>
        <w:t>
      заголовки </w:t>
      </w:r>
      <w:r>
        <w:rPr>
          <w:rFonts w:ascii="Times New Roman"/>
          <w:b w:val="false"/>
          <w:i w:val="false"/>
          <w:color w:val="000000"/>
          <w:sz w:val="28"/>
        </w:rPr>
        <w:t>статей 219</w:t>
      </w:r>
      <w:r>
        <w:rPr>
          <w:rFonts w:ascii="Times New Roman"/>
          <w:b w:val="false"/>
          <w:i w:val="false"/>
          <w:color w:val="000000"/>
          <w:sz w:val="28"/>
        </w:rPr>
        <w:t xml:space="preserve"> и </w:t>
      </w:r>
      <w:r>
        <w:rPr>
          <w:rFonts w:ascii="Times New Roman"/>
          <w:b w:val="false"/>
          <w:i w:val="false"/>
          <w:color w:val="000000"/>
          <w:sz w:val="28"/>
        </w:rPr>
        <w:t>355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219. Невыполнение законных требований налоговых</w:t>
      </w:r>
      <w:r>
        <w:br/>
      </w:r>
      <w:r>
        <w:rPr>
          <w:rFonts w:ascii="Times New Roman"/>
          <w:b w:val="false"/>
          <w:i w:val="false"/>
          <w:color w:val="000000"/>
          <w:sz w:val="28"/>
        </w:rPr>
        <w:t>
                   органов и их должностных лиц»;</w:t>
      </w:r>
      <w:r>
        <w:br/>
      </w:r>
      <w:r>
        <w:rPr>
          <w:rFonts w:ascii="Times New Roman"/>
          <w:b w:val="false"/>
          <w:i w:val="false"/>
          <w:color w:val="000000"/>
          <w:sz w:val="28"/>
        </w:rPr>
        <w:t>
      «Статья 355. Невыполнение предписаний или злостное</w:t>
      </w:r>
      <w:r>
        <w:br/>
      </w:r>
      <w:r>
        <w:rPr>
          <w:rFonts w:ascii="Times New Roman"/>
          <w:b w:val="false"/>
          <w:i w:val="false"/>
          <w:color w:val="000000"/>
          <w:sz w:val="28"/>
        </w:rPr>
        <w:t>
                   неповиновение законному распоряжению или</w:t>
      </w:r>
      <w:r>
        <w:br/>
      </w:r>
      <w:r>
        <w:rPr>
          <w:rFonts w:ascii="Times New Roman"/>
          <w:b w:val="false"/>
          <w:i w:val="false"/>
          <w:color w:val="000000"/>
          <w:sz w:val="28"/>
        </w:rPr>
        <w:t>
                   требованию сотрудника органов прокуратуры,</w:t>
      </w:r>
      <w:r>
        <w:br/>
      </w:r>
      <w:r>
        <w:rPr>
          <w:rFonts w:ascii="Times New Roman"/>
          <w:b w:val="false"/>
          <w:i w:val="false"/>
          <w:color w:val="000000"/>
          <w:sz w:val="28"/>
        </w:rPr>
        <w:t>
                   внутренних дел (полиции), национальной</w:t>
      </w:r>
      <w:r>
        <w:br/>
      </w:r>
      <w:r>
        <w:rPr>
          <w:rFonts w:ascii="Times New Roman"/>
          <w:b w:val="false"/>
          <w:i w:val="false"/>
          <w:color w:val="000000"/>
          <w:sz w:val="28"/>
        </w:rPr>
        <w:t>
                   безопасности, Службы государственной охраны</w:t>
      </w:r>
      <w:r>
        <w:br/>
      </w:r>
      <w:r>
        <w:rPr>
          <w:rFonts w:ascii="Times New Roman"/>
          <w:b w:val="false"/>
          <w:i w:val="false"/>
          <w:color w:val="000000"/>
          <w:sz w:val="28"/>
        </w:rPr>
        <w:t>
                   Республики Казахстан, антикоррупционной службы,</w:t>
      </w:r>
      <w:r>
        <w:br/>
      </w:r>
      <w:r>
        <w:rPr>
          <w:rFonts w:ascii="Times New Roman"/>
          <w:b w:val="false"/>
          <w:i w:val="false"/>
          <w:color w:val="000000"/>
          <w:sz w:val="28"/>
        </w:rPr>
        <w:t>
                   службы экономических расследований, военной</w:t>
      </w:r>
      <w:r>
        <w:br/>
      </w:r>
      <w:r>
        <w:rPr>
          <w:rFonts w:ascii="Times New Roman"/>
          <w:b w:val="false"/>
          <w:i w:val="false"/>
          <w:color w:val="000000"/>
          <w:sz w:val="28"/>
        </w:rPr>
        <w:t>
                   полиции, таможенного органа, Пограничной службы</w:t>
      </w:r>
      <w:r>
        <w:br/>
      </w:r>
      <w:r>
        <w:rPr>
          <w:rFonts w:ascii="Times New Roman"/>
          <w:b w:val="false"/>
          <w:i w:val="false"/>
          <w:color w:val="000000"/>
          <w:sz w:val="28"/>
        </w:rPr>
        <w:t>
                   Комитета национальной безопасности Республики</w:t>
      </w:r>
      <w:r>
        <w:br/>
      </w:r>
      <w:r>
        <w:rPr>
          <w:rFonts w:ascii="Times New Roman"/>
          <w:b w:val="false"/>
          <w:i w:val="false"/>
          <w:color w:val="000000"/>
          <w:sz w:val="28"/>
        </w:rPr>
        <w:t>
                   Казахстан, государственной фельдъегерской службы,</w:t>
      </w:r>
      <w:r>
        <w:br/>
      </w:r>
      <w:r>
        <w:rPr>
          <w:rFonts w:ascii="Times New Roman"/>
          <w:b w:val="false"/>
          <w:i w:val="false"/>
          <w:color w:val="000000"/>
          <w:sz w:val="28"/>
        </w:rPr>
        <w:t>
                   уполномоченного органа в сфере гражданской</w:t>
      </w:r>
      <w:r>
        <w:br/>
      </w:r>
      <w:r>
        <w:rPr>
          <w:rFonts w:ascii="Times New Roman"/>
          <w:b w:val="false"/>
          <w:i w:val="false"/>
          <w:color w:val="000000"/>
          <w:sz w:val="28"/>
        </w:rPr>
        <w:t>
                   защиты, уполномоченного органа в области</w:t>
      </w:r>
      <w:r>
        <w:br/>
      </w:r>
      <w:r>
        <w:rPr>
          <w:rFonts w:ascii="Times New Roman"/>
          <w:b w:val="false"/>
          <w:i w:val="false"/>
          <w:color w:val="000000"/>
          <w:sz w:val="28"/>
        </w:rPr>
        <w:t>
                   промышленной безопасности»;</w:t>
      </w:r>
      <w:r>
        <w:br/>
      </w:r>
      <w:r>
        <w:rPr>
          <w:rFonts w:ascii="Times New Roman"/>
          <w:b w:val="false"/>
          <w:i w:val="false"/>
          <w:color w:val="000000"/>
          <w:sz w:val="28"/>
        </w:rPr>
        <w:t>
</w:t>
      </w:r>
      <w:r>
        <w:rPr>
          <w:rFonts w:ascii="Times New Roman"/>
          <w:b w:val="false"/>
          <w:i w:val="false"/>
          <w:color w:val="000000"/>
          <w:sz w:val="28"/>
        </w:rPr>
        <w:t>
      заголовки </w:t>
      </w:r>
      <w:r>
        <w:rPr>
          <w:rFonts w:ascii="Times New Roman"/>
          <w:b w:val="false"/>
          <w:i w:val="false"/>
          <w:color w:val="000000"/>
          <w:sz w:val="28"/>
        </w:rPr>
        <w:t>статей 555</w:t>
      </w:r>
      <w:r>
        <w:rPr>
          <w:rFonts w:ascii="Times New Roman"/>
          <w:b w:val="false"/>
          <w:i w:val="false"/>
          <w:color w:val="000000"/>
          <w:sz w:val="28"/>
        </w:rPr>
        <w:t xml:space="preserve"> и </w:t>
      </w:r>
      <w:r>
        <w:rPr>
          <w:rFonts w:ascii="Times New Roman"/>
          <w:b w:val="false"/>
          <w:i w:val="false"/>
          <w:color w:val="000000"/>
          <w:sz w:val="28"/>
        </w:rPr>
        <w:t>570</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статьи 570-1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570-1. Антикоррупционная служба»;</w:t>
      </w:r>
      <w:r>
        <w:br/>
      </w:r>
      <w:r>
        <w:rPr>
          <w:rFonts w:ascii="Times New Roman"/>
          <w:b w:val="false"/>
          <w:i w:val="false"/>
          <w:color w:val="000000"/>
          <w:sz w:val="28"/>
        </w:rPr>
        <w:t>
</w:t>
      </w:r>
      <w:r>
        <w:rPr>
          <w:rFonts w:ascii="Times New Roman"/>
          <w:b w:val="false"/>
          <w:i w:val="false"/>
          <w:color w:val="000000"/>
          <w:sz w:val="28"/>
        </w:rPr>
        <w:t>
      дополнить заголовком статьи 570-2 следующего содержания:</w:t>
      </w:r>
      <w:r>
        <w:br/>
      </w:r>
      <w:r>
        <w:rPr>
          <w:rFonts w:ascii="Times New Roman"/>
          <w:b w:val="false"/>
          <w:i w:val="false"/>
          <w:color w:val="000000"/>
          <w:sz w:val="28"/>
        </w:rPr>
        <w:t>
      «Статья 570-2. Органы государственных доходов»;</w:t>
      </w:r>
      <w:r>
        <w:br/>
      </w:r>
      <w:r>
        <w:rPr>
          <w:rFonts w:ascii="Times New Roman"/>
          <w:b w:val="false"/>
          <w:i w:val="false"/>
          <w:color w:val="000000"/>
          <w:sz w:val="28"/>
        </w:rPr>
        <w:t>
</w:t>
      </w:r>
      <w:r>
        <w:rPr>
          <w:rFonts w:ascii="Times New Roman"/>
          <w:b w:val="false"/>
          <w:i w:val="false"/>
          <w:color w:val="000000"/>
          <w:sz w:val="28"/>
        </w:rPr>
        <w:t>
      2) часть первую </w:t>
      </w:r>
      <w:r>
        <w:rPr>
          <w:rFonts w:ascii="Times New Roman"/>
          <w:b w:val="false"/>
          <w:i w:val="false"/>
          <w:color w:val="000000"/>
          <w:sz w:val="28"/>
        </w:rPr>
        <w:t>статьи 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Военнослужащие и находящиеся на воинских сборах военнообязанные несут ответственность за административные правонарушения по дисциплинарным уставам, за исключением случаев, предусмотренных </w:t>
      </w:r>
      <w:r>
        <w:rPr>
          <w:rFonts w:ascii="Times New Roman"/>
          <w:b w:val="false"/>
          <w:i w:val="false"/>
          <w:color w:val="000000"/>
          <w:sz w:val="28"/>
        </w:rPr>
        <w:t>статьями 512-1</w:t>
      </w:r>
      <w:r>
        <w:rPr>
          <w:rFonts w:ascii="Times New Roman"/>
          <w:b w:val="false"/>
          <w:i w:val="false"/>
          <w:color w:val="000000"/>
          <w:sz w:val="28"/>
        </w:rPr>
        <w:t xml:space="preserve"> – </w:t>
      </w:r>
      <w:r>
        <w:rPr>
          <w:rFonts w:ascii="Times New Roman"/>
          <w:b w:val="false"/>
          <w:i w:val="false"/>
          <w:color w:val="000000"/>
          <w:sz w:val="28"/>
        </w:rPr>
        <w:t>512-5</w:t>
      </w:r>
      <w:r>
        <w:rPr>
          <w:rFonts w:ascii="Times New Roman"/>
          <w:b w:val="false"/>
          <w:i w:val="false"/>
          <w:color w:val="000000"/>
          <w:sz w:val="28"/>
        </w:rPr>
        <w:t xml:space="preserve"> настоящего Кодекса. Прокуроры, лица рядового и начальствующего состава органов внутренних дел, сотрудники антикоррупционной службы, специальных государственных органов и службы экономических расследований за административные правонарушения несут ответственность в соответствии с нормативными правовыми актами, регламентирующими порядок прохождения службы в соответствующих органах.»;</w:t>
      </w:r>
      <w:r>
        <w:br/>
      </w:r>
      <w:r>
        <w:rPr>
          <w:rFonts w:ascii="Times New Roman"/>
          <w:b w:val="false"/>
          <w:i w:val="false"/>
          <w:color w:val="000000"/>
          <w:sz w:val="28"/>
        </w:rPr>
        <w:t>
</w:t>
      </w:r>
      <w:r>
        <w:rPr>
          <w:rFonts w:ascii="Times New Roman"/>
          <w:b w:val="false"/>
          <w:i w:val="false"/>
          <w:color w:val="000000"/>
          <w:sz w:val="28"/>
        </w:rPr>
        <w:t>
      3) часть первую </w:t>
      </w:r>
      <w:r>
        <w:rPr>
          <w:rFonts w:ascii="Times New Roman"/>
          <w:b w:val="false"/>
          <w:i w:val="false"/>
          <w:color w:val="000000"/>
          <w:sz w:val="28"/>
        </w:rPr>
        <w:t>статьи 216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Неисполнение обязанностей, предусмотренных налоговым законодательством, должностными лицами банков и других организаций, осуществляющих отдельные виды банковских операций, фондовых бирж, совершенное в виде:</w:t>
      </w:r>
      <w:r>
        <w:br/>
      </w:r>
      <w:r>
        <w:rPr>
          <w:rFonts w:ascii="Times New Roman"/>
          <w:b w:val="false"/>
          <w:i w:val="false"/>
          <w:color w:val="000000"/>
          <w:sz w:val="28"/>
        </w:rPr>
        <w:t>
      несообщения в налоговые органы об открытии банковских счетов налогоплательщиков – юридических лиц (физических лиц, осуществляющих предпринимательскую деятельность без образования юридического лица), осуществления платежных поручений налогоплательщиков на перечисление (уплату) с их банковских счетов сумм обязательных платежей налогового характера в республиканский и местные бюджеты без предъявления ими документа, выданного налоговыми органами и подтверждающего факт постановки их на учет;</w:t>
      </w:r>
      <w:r>
        <w:br/>
      </w:r>
      <w:r>
        <w:rPr>
          <w:rFonts w:ascii="Times New Roman"/>
          <w:b w:val="false"/>
          <w:i w:val="false"/>
          <w:color w:val="000000"/>
          <w:sz w:val="28"/>
        </w:rPr>
        <w:t>
      неисполнения при достаточности денег клиента на банковских счетах для удовлетворения всех требований, предъявляемых к клиенту, в первоочередном порядке платежных поручений налогоплательщиков на перечисление (уплату) в бюджет с их банковского счета сумм налогов, других обязательных платежей, пеней и штрафов;</w:t>
      </w:r>
      <w:r>
        <w:br/>
      </w:r>
      <w:r>
        <w:rPr>
          <w:rFonts w:ascii="Times New Roman"/>
          <w:b w:val="false"/>
          <w:i w:val="false"/>
          <w:color w:val="000000"/>
          <w:sz w:val="28"/>
        </w:rPr>
        <w:t>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банк или другую организацию, осуществляющую кассовое исполнение бюджетной системы, суммы налогов и других обязательных платежей в бюджет;</w:t>
      </w:r>
      <w:r>
        <w:br/>
      </w:r>
      <w:r>
        <w:rPr>
          <w:rFonts w:ascii="Times New Roman"/>
          <w:b w:val="false"/>
          <w:i w:val="false"/>
          <w:color w:val="000000"/>
          <w:sz w:val="28"/>
        </w:rPr>
        <w:t>
      неисполнения при достаточности денег клиента на банковских счетах для удовлетворения всех требований, предъявляемых к клиенту, в первоочередном порядке инкассовых поручений (распоряжений) налоговых органов на взимание с налогоплательщиков в бюджет сумм налогов и других обязательных платежей, пеней и штрафов, не внесенных в установленные сроки;</w:t>
      </w:r>
      <w:r>
        <w:br/>
      </w:r>
      <w:r>
        <w:rPr>
          <w:rFonts w:ascii="Times New Roman"/>
          <w:b w:val="false"/>
          <w:i w:val="false"/>
          <w:color w:val="000000"/>
          <w:sz w:val="28"/>
        </w:rPr>
        <w:t>
      отказа в допуске сотрудников налоговых органов к проверке совершенных (совершаемых) операций по банковским счетам, наличия денег на этих счетах у налогоплательщиков – юридических лиц (физических лиц, осуществляющих предпринимательскую деятельность без образования юридического лица), а также операций и наличия денег на счетах, вкладах конкретных физических лиц или создания иного препятствия в осуществлении этих проверок;</w:t>
      </w:r>
      <w:r>
        <w:br/>
      </w:r>
      <w:r>
        <w:rPr>
          <w:rFonts w:ascii="Times New Roman"/>
          <w:b w:val="false"/>
          <w:i w:val="false"/>
          <w:color w:val="000000"/>
          <w:sz w:val="28"/>
        </w:rPr>
        <w:t>
      неисполнения распоряжений налоговых органов по приостановлению всех расходных операций юридических лиц, индивидуальных предпринимателей, частных нотариусов, частных судебных исполнителей и адвокатов по их банковским счетам, невыполнения требований об устранении выявленных нарушений налогового законодательства, непредставления или отказа предъявить налоговым органам и их должностным лицам финансовую отчетность, расчеты и другие документы, связанные с исчислением и уплатой налогов и других платежей в бюджет, установлением и применением цен и тарифов;</w:t>
      </w:r>
      <w:r>
        <w:br/>
      </w:r>
      <w:r>
        <w:rPr>
          <w:rFonts w:ascii="Times New Roman"/>
          <w:b w:val="false"/>
          <w:i w:val="false"/>
          <w:color w:val="000000"/>
          <w:sz w:val="28"/>
        </w:rPr>
        <w:t>
      непредставления по запросам налоговых органов сведений о совершенных за определенный период операциях по банковским счетам, наличии денег на этих счетах у налогоплательщиков;</w:t>
      </w:r>
      <w:r>
        <w:br/>
      </w:r>
      <w:r>
        <w:rPr>
          <w:rFonts w:ascii="Times New Roman"/>
          <w:b w:val="false"/>
          <w:i w:val="false"/>
          <w:color w:val="000000"/>
          <w:sz w:val="28"/>
        </w:rPr>
        <w:t>
      непредставления должностными лицами банков, организаций, осуществляющих отдельные виды банковских операций, фондовых бирж по запросам налоговых органов сведений о финансовых операциях налогоплательщиков в течение предшествующего года и начисленном вознаграждении (интересе) по форме и в сроки, установленные уполномоченным государственным органом;</w:t>
      </w:r>
      <w:r>
        <w:br/>
      </w:r>
      <w:r>
        <w:rPr>
          <w:rFonts w:ascii="Times New Roman"/>
          <w:b w:val="false"/>
          <w:i w:val="false"/>
          <w:color w:val="000000"/>
          <w:sz w:val="28"/>
        </w:rPr>
        <w:t>
      открытия клиенту нового банковского счета при наличии у последнего в данном банке открытого банковского счета, на который налоговыми органами выставлены инкассовые распоряжения или распоряжения о приостановлении расходных операций по банковским счетам налогоплательщика;</w:t>
      </w:r>
      <w:r>
        <w:br/>
      </w:r>
      <w:r>
        <w:rPr>
          <w:rFonts w:ascii="Times New Roman"/>
          <w:b w:val="false"/>
          <w:i w:val="false"/>
          <w:color w:val="000000"/>
          <w:sz w:val="28"/>
        </w:rPr>
        <w:t>
      открытия банковского счета бездействующему налогоплательщику, –</w:t>
      </w:r>
      <w:r>
        <w:br/>
      </w:r>
      <w:r>
        <w:rPr>
          <w:rFonts w:ascii="Times New Roman"/>
          <w:b w:val="false"/>
          <w:i w:val="false"/>
          <w:color w:val="000000"/>
          <w:sz w:val="28"/>
        </w:rPr>
        <w:t>
      влечет штраф в размере тридцати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4) абзац восьмой части первой </w:t>
      </w:r>
      <w:r>
        <w:rPr>
          <w:rFonts w:ascii="Times New Roman"/>
          <w:b w:val="false"/>
          <w:i w:val="false"/>
          <w:color w:val="000000"/>
          <w:sz w:val="28"/>
        </w:rPr>
        <w:t>статьи 217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«открытия своему клиенту нового банковского счета при наличии у последнего в данном банке открытого банковского счета, на который налоговыми органами выставлены инкассовые распоряжения или распоряжения о приостановлении расходных операций по банковским счетам налогоплательщика;»;</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219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219. Невыполнение законных требований налоговых</w:t>
      </w:r>
      <w:r>
        <w:br/>
      </w:r>
      <w:r>
        <w:rPr>
          <w:rFonts w:ascii="Times New Roman"/>
          <w:b w:val="false"/>
          <w:i w:val="false"/>
          <w:color w:val="000000"/>
          <w:sz w:val="28"/>
        </w:rPr>
        <w:t>
                   органов и их должностных лиц»;</w:t>
      </w:r>
      <w:r>
        <w:br/>
      </w:r>
      <w:r>
        <w:rPr>
          <w:rFonts w:ascii="Times New Roman"/>
          <w:b w:val="false"/>
          <w:i w:val="false"/>
          <w:color w:val="000000"/>
          <w:sz w:val="28"/>
        </w:rPr>
        <w:t>
</w:t>
      </w:r>
      <w:r>
        <w:rPr>
          <w:rFonts w:ascii="Times New Roman"/>
          <w:b w:val="false"/>
          <w:i w:val="false"/>
          <w:color w:val="000000"/>
          <w:sz w:val="28"/>
        </w:rPr>
        <w:t>
      части первую и третью изложить в следующей редакции:</w:t>
      </w:r>
      <w:r>
        <w:br/>
      </w:r>
      <w:r>
        <w:rPr>
          <w:rFonts w:ascii="Times New Roman"/>
          <w:b w:val="false"/>
          <w:i w:val="false"/>
          <w:color w:val="000000"/>
          <w:sz w:val="28"/>
        </w:rPr>
        <w:t>
      «1. Невыполнение налогоплательщиком законных требований налоговых органов и их должностных лиц –</w:t>
      </w:r>
      <w:r>
        <w:br/>
      </w:r>
      <w:r>
        <w:rPr>
          <w:rFonts w:ascii="Times New Roman"/>
          <w:b w:val="false"/>
          <w:i w:val="false"/>
          <w:color w:val="000000"/>
          <w:sz w:val="28"/>
        </w:rPr>
        <w:t>
      влечет штраф на физических лиц в размере восьми, на должностных лиц – в размере пятнадцати месячных расчетных показателей.»;</w:t>
      </w:r>
      <w:r>
        <w:br/>
      </w:r>
      <w:r>
        <w:rPr>
          <w:rFonts w:ascii="Times New Roman"/>
          <w:b w:val="false"/>
          <w:i w:val="false"/>
          <w:color w:val="000000"/>
          <w:sz w:val="28"/>
        </w:rPr>
        <w:t>
      «3. Незаконное воспрепятствование доступу должностного лица налогового органа, проводящего налоговую проверку, на территорию или в помещение, используемые налогоплательщиком (кроме жилых помещений) для предпринимательской деятельности, –</w:t>
      </w:r>
      <w:r>
        <w:br/>
      </w:r>
      <w:r>
        <w:rPr>
          <w:rFonts w:ascii="Times New Roman"/>
          <w:b w:val="false"/>
          <w:i w:val="false"/>
          <w:color w:val="000000"/>
          <w:sz w:val="28"/>
        </w:rPr>
        <w:t>
      влечет штраф на индивидуальных предпринимателей и должностных лиц в размере сорока пяти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355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355. Невыполнение предписаний или злостное</w:t>
      </w:r>
      <w:r>
        <w:br/>
      </w:r>
      <w:r>
        <w:rPr>
          <w:rFonts w:ascii="Times New Roman"/>
          <w:b w:val="false"/>
          <w:i w:val="false"/>
          <w:color w:val="000000"/>
          <w:sz w:val="28"/>
        </w:rPr>
        <w:t>
                   неповиновение законному распоряжению или</w:t>
      </w:r>
      <w:r>
        <w:br/>
      </w:r>
      <w:r>
        <w:rPr>
          <w:rFonts w:ascii="Times New Roman"/>
          <w:b w:val="false"/>
          <w:i w:val="false"/>
          <w:color w:val="000000"/>
          <w:sz w:val="28"/>
        </w:rPr>
        <w:t>
                   требованию сотрудника органов прокуратуры,</w:t>
      </w:r>
      <w:r>
        <w:br/>
      </w:r>
      <w:r>
        <w:rPr>
          <w:rFonts w:ascii="Times New Roman"/>
          <w:b w:val="false"/>
          <w:i w:val="false"/>
          <w:color w:val="000000"/>
          <w:sz w:val="28"/>
        </w:rPr>
        <w:t>
                   внутренних дел (полиции), национальной</w:t>
      </w:r>
      <w:r>
        <w:br/>
      </w:r>
      <w:r>
        <w:rPr>
          <w:rFonts w:ascii="Times New Roman"/>
          <w:b w:val="false"/>
          <w:i w:val="false"/>
          <w:color w:val="000000"/>
          <w:sz w:val="28"/>
        </w:rPr>
        <w:t>
                   безопасности, Службы государственной охраны</w:t>
      </w:r>
      <w:r>
        <w:br/>
      </w:r>
      <w:r>
        <w:rPr>
          <w:rFonts w:ascii="Times New Roman"/>
          <w:b w:val="false"/>
          <w:i w:val="false"/>
          <w:color w:val="000000"/>
          <w:sz w:val="28"/>
        </w:rPr>
        <w:t>
                   Республики Казахстан, антикоррупционной службы,</w:t>
      </w:r>
      <w:r>
        <w:br/>
      </w:r>
      <w:r>
        <w:rPr>
          <w:rFonts w:ascii="Times New Roman"/>
          <w:b w:val="false"/>
          <w:i w:val="false"/>
          <w:color w:val="000000"/>
          <w:sz w:val="28"/>
        </w:rPr>
        <w:t>
                   службы экономических расследований, военной</w:t>
      </w:r>
      <w:r>
        <w:br/>
      </w:r>
      <w:r>
        <w:rPr>
          <w:rFonts w:ascii="Times New Roman"/>
          <w:b w:val="false"/>
          <w:i w:val="false"/>
          <w:color w:val="000000"/>
          <w:sz w:val="28"/>
        </w:rPr>
        <w:t>
                   полиции, таможенного органа, Пограничной службы</w:t>
      </w:r>
      <w:r>
        <w:br/>
      </w:r>
      <w:r>
        <w:rPr>
          <w:rFonts w:ascii="Times New Roman"/>
          <w:b w:val="false"/>
          <w:i w:val="false"/>
          <w:color w:val="000000"/>
          <w:sz w:val="28"/>
        </w:rPr>
        <w:t>
                   Комитета национальной безопасности Республики</w:t>
      </w:r>
      <w:r>
        <w:br/>
      </w:r>
      <w:r>
        <w:rPr>
          <w:rFonts w:ascii="Times New Roman"/>
          <w:b w:val="false"/>
          <w:i w:val="false"/>
          <w:color w:val="000000"/>
          <w:sz w:val="28"/>
        </w:rPr>
        <w:t>
                   Казахстан, государственной фельдъегерской службы,</w:t>
      </w:r>
      <w:r>
        <w:br/>
      </w:r>
      <w:r>
        <w:rPr>
          <w:rFonts w:ascii="Times New Roman"/>
          <w:b w:val="false"/>
          <w:i w:val="false"/>
          <w:color w:val="000000"/>
          <w:sz w:val="28"/>
        </w:rPr>
        <w:t>
                   уполномоченного органа в сфере гражданской</w:t>
      </w:r>
      <w:r>
        <w:br/>
      </w:r>
      <w:r>
        <w:rPr>
          <w:rFonts w:ascii="Times New Roman"/>
          <w:b w:val="false"/>
          <w:i w:val="false"/>
          <w:color w:val="000000"/>
          <w:sz w:val="28"/>
        </w:rPr>
        <w:t>
                   защиты, уполномоченного органа в области</w:t>
      </w:r>
      <w:r>
        <w:br/>
      </w:r>
      <w:r>
        <w:rPr>
          <w:rFonts w:ascii="Times New Roman"/>
          <w:b w:val="false"/>
          <w:i w:val="false"/>
          <w:color w:val="000000"/>
          <w:sz w:val="28"/>
        </w:rPr>
        <w:t>
                   промышленной безопасности</w:t>
      </w:r>
      <w:r>
        <w:br/>
      </w:r>
      <w:r>
        <w:rPr>
          <w:rFonts w:ascii="Times New Roman"/>
          <w:b w:val="false"/>
          <w:i w:val="false"/>
          <w:color w:val="000000"/>
          <w:sz w:val="28"/>
        </w:rPr>
        <w:t>
      1. Невыполнение предписаний и (или) других законных требований сотрудника органов прокуратуры, внутренних дел (полиции), национальной безопасности, Службы государственной охраны Республики Казахстан, антикоррупционной службы, службы экономических расследований, военной полиции, таможенного органа, Пограничной службы Комитета национальной безопасности Республики Казахстан, государственной фельдъегерской службы, уполномоченного органа в сфере гражданской защиты, уполномоченного органа в области промышленной безопасности при исполнении им служебных обязанностей –</w:t>
      </w:r>
      <w:r>
        <w:br/>
      </w:r>
      <w:r>
        <w:rPr>
          <w:rFonts w:ascii="Times New Roman"/>
          <w:b w:val="false"/>
          <w:i w:val="false"/>
          <w:color w:val="000000"/>
          <w:sz w:val="28"/>
        </w:rPr>
        <w:t>
      влечет штраф на должностных лиц, индивидуальных предпринимателей в размере до пятидесяти, на юридических лиц, являющихся субъектами малого или среднего предпринимательства, – в размере от ста до двухсот, на юридических лиц, являющихся субъектами крупного предпринимательства, – в размере от двухсот до пятисот месячных расчетных показателей.</w:t>
      </w:r>
      <w:r>
        <w:br/>
      </w:r>
      <w:r>
        <w:rPr>
          <w:rFonts w:ascii="Times New Roman"/>
          <w:b w:val="false"/>
          <w:i w:val="false"/>
          <w:color w:val="000000"/>
          <w:sz w:val="28"/>
        </w:rPr>
        <w:t>
      2. Злостное неповиновение законному распоряжению или требованию, а равно оскорбление либо угроза совершения насильственных действий в отношении сотрудника органов прокуратуры, внутренних дел (полиции), национальной безопасности, антикоррупционной службы, службы экономических расследований, военной полиции, Службы государственной охраны Республики Казахстан, таможенного органа, Пограничной службы Комитета национальной безопасности Республики Казахстан, государственной фельдъегерской службы, уполномоченного органа в сфере гражданской защиты, уполномоченного органа в области промышленной безопасности при исполнении им служебных обязанностей –</w:t>
      </w:r>
      <w:r>
        <w:br/>
      </w:r>
      <w:r>
        <w:rPr>
          <w:rFonts w:ascii="Times New Roman"/>
          <w:b w:val="false"/>
          <w:i w:val="false"/>
          <w:color w:val="000000"/>
          <w:sz w:val="28"/>
        </w:rPr>
        <w:t>
      влекут штраф в размере до пятидесяти месячных расчетных показателей или административный арест на срок до пятнадцати суток.»;</w:t>
      </w:r>
      <w:r>
        <w:br/>
      </w:r>
      <w:r>
        <w:rPr>
          <w:rFonts w:ascii="Times New Roman"/>
          <w:b w:val="false"/>
          <w:i w:val="false"/>
          <w:color w:val="000000"/>
          <w:sz w:val="28"/>
        </w:rPr>
        <w:t>
</w:t>
      </w:r>
      <w:r>
        <w:rPr>
          <w:rFonts w:ascii="Times New Roman"/>
          <w:b w:val="false"/>
          <w:i w:val="false"/>
          <w:color w:val="000000"/>
          <w:sz w:val="28"/>
        </w:rPr>
        <w:t>
      7) часть вторую </w:t>
      </w:r>
      <w:r>
        <w:rPr>
          <w:rFonts w:ascii="Times New Roman"/>
          <w:b w:val="false"/>
          <w:i w:val="false"/>
          <w:color w:val="000000"/>
          <w:sz w:val="28"/>
        </w:rPr>
        <w:t>статьи 358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Непредставление, несвоевременное, недостоверное или неполное представление местными исполнительными органами и иными уполномоченными государственными органами сведений, определенных налоговым законодательством Республики Казахстан для представления налоговым органам, –</w:t>
      </w:r>
      <w:r>
        <w:br/>
      </w:r>
      <w:r>
        <w:rPr>
          <w:rFonts w:ascii="Times New Roman"/>
          <w:b w:val="false"/>
          <w:i w:val="false"/>
          <w:color w:val="000000"/>
          <w:sz w:val="28"/>
        </w:rPr>
        <w:t>
      влекут штраф на должностных лиц в размере тридцати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8) часть первую </w:t>
      </w:r>
      <w:r>
        <w:rPr>
          <w:rFonts w:ascii="Times New Roman"/>
          <w:b w:val="false"/>
          <w:i w:val="false"/>
          <w:color w:val="000000"/>
          <w:sz w:val="28"/>
        </w:rPr>
        <w:t>статьи 541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79-1, 79-3, 79-4, 79-5, 79-6, 80 – 84-1, 85 (частями четвертой и пятой), 85-1 (частью второй), 85-2 (частью второй), 85-3, 86, 86-1, 86-2, 87 (частями 2-1 и 2-2), 87 (частями пятой и шестой), 87-2, 87-3, 87-4, 87-5, 95 – 110-1, 122, 124 (частью первой), 127, 129, 130, 135-1, 136 – 136-3, 140 (частью второй), 141-1, 143, 143-1, 143-2, 144-1, 145, 146-1, 147, 147-1 (частью второй), 147-6 (частью 2-1), 147-10 (частями второй, четвертой, пятой, шестой, седьмой, десятой, одиннадцатой, двенадцатой, тринадцатой и четырнадцатой), 147-11 (частями седьмой и девятой), 147-12, 147-13, 151, 151-1, 153, 154, 154-1, 155, 155-2, 156, 157, 157-1, 158, 158-3, 158-4, 158-5, 159, 161 (частями первой, четвертой и пятой), 162, 163 (частями третьей, четвертой, шестой, седьмой и тринадцатой), 163-2, 163-3, 163-4, 163-6, 167-1 (частями второй и третьей), 168-1, 168-3, 168-5, 168-8, 175 (частью второй) (в части правонарушений, совершенных частными нотариусами, частными судебными исполнителями, аудиторами и аудиторскими организациями), 176 (частью третьей), 177-3, 177-4, 177-5, 179 (частями первой и второй), 179-1, 183, 184, 184-1, 185, 187, 188 (частью второй), 190, 192, 200, 202, 203, 206-2, 208-1, 209, 213 (частями четвертой – шестой), 214, 219-6, 219-8 (частями второй и третьей), 222 – 226, 228 – 229, 230-1, 230-2, 231 (частью второй), 232, 233, 234-1, 235 (частью второй), 235-1 (частью четвертой), 237, 237-1, 240-2, 246 (частью второй), 275-1, 278 (частью первой), 283 (частями первой и третьей), 298 (частями второй и третьей), 298-1 (частью второй), 302 (частью третьей), 303 (частью второй), 304 (частью второй), 305 (частью второй), 306 (частью второй), 306-1 (частью третьей), 306-2, 306-3 (частями второй и третьей), 308, 309-1 (частями седьмой и восьмой), 309-2 (частью четвертой), 309-4 (частями восьмой, девятой), 309-5, 310-1 (частями 1-1 и второй), 311-1 (частью седьмой), 314, 315, 316, 317 (частями второй и третьей), 317-1, 317-2, 317-4 (частями второй и третьей), 318, 319, 319-1, 320 (частями первой и 1-1), 321, 322 (частями третьей, четвертой и пятой), 323 (частью второй), 324 (частями второй и третьей), 324-1, 324-2, 326, 327 (частью первой), 328, 328-2 (частью второй), 330, 330-1 (частью второй), 332 (частями первой, второй и четвертой), 335, 336 (частями третьей и четвертой), 336-1 (частью третьей), 336-2 (частью третьей), 338 (частью первой), 338-1, 339, 340, 341-1, 342 – 344, 346 – 357, 357-1, 357-2 (частью второй), 357-3, 357-4, 357-5, 357-6, 357-7 (частью второй), 362, 362-1, 363, 365, 366, 367, 368, 368-1, 369 (частью второй), 370 (частью второй), 371 (частью второй), 372 – 376, 380 (частью второй), 380-2, 381-1, 386 (частью третьей), 388, 388-1, 389-1, 390 (частью второй), 391 (частью второй), 391-1 (частями второй и третьей), 393, 394 (частями второй, третьей и четвертой), 394-1, 396 (частью четвертой), 400-1, 400-2, 405 (частью первой), 409, 410, 413, 413-1, 413-2, 414, 415, 417, 417-1, 418, 421, 423, 424, 425-1, 426 – 430, 433, 442, 443 (частью пятой), 445, 453 (частью второй), 454 (частями первой – третьей), 461 (частью 3-1), 463-3 (частью третьей), 464-1 (частями первой и второй), 464-2 (частью второй), 464-3 (частями второй – четвертой), 465 (частью второй), 466 (частью второй), 467, 468 (частями первой и второй), 468-1, 468-2, 469 (частями второй и третьей), 471 (частями первой, второй, четвертой – одиннадцатой), 473 (частью третьей), 474-1, 474-2, 477 (частью третьей), 484, 492 (частью второй), 494 (частью второй), 494-1 (частями третьей и пятой), 496 (частью второй), 501, 512-1 – 512-5, 513 – 518, 520 – 524, 528 – 537-1 настоящего Кодекса, за исключением случаев, предусмотренных частью третьей настоящей статьи.»;</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статьи 555</w:t>
      </w:r>
      <w:r>
        <w:rPr>
          <w:rFonts w:ascii="Times New Roman"/>
          <w:b w:val="false"/>
          <w:i w:val="false"/>
          <w:color w:val="000000"/>
          <w:sz w:val="28"/>
        </w:rPr>
        <w:t xml:space="preserve"> и </w:t>
      </w:r>
      <w:r>
        <w:rPr>
          <w:rFonts w:ascii="Times New Roman"/>
          <w:b w:val="false"/>
          <w:i w:val="false"/>
          <w:color w:val="000000"/>
          <w:sz w:val="28"/>
        </w:rPr>
        <w:t>570</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статью 570-1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«Статья 570-1. Антикоррупционная служба </w:t>
      </w:r>
      <w:r>
        <w:br/>
      </w:r>
      <w:r>
        <w:rPr>
          <w:rFonts w:ascii="Times New Roman"/>
          <w:b w:val="false"/>
          <w:i w:val="false"/>
          <w:color w:val="000000"/>
          <w:sz w:val="28"/>
        </w:rPr>
        <w:t>
      1. Антикоррупционная служба рассматривает дела об административных правонарушениях, предусмотренных </w:t>
      </w:r>
      <w:r>
        <w:rPr>
          <w:rFonts w:ascii="Times New Roman"/>
          <w:b w:val="false"/>
          <w:i w:val="false"/>
          <w:color w:val="000000"/>
          <w:sz w:val="28"/>
        </w:rPr>
        <w:t>статьями 358-1</w:t>
      </w:r>
      <w:r>
        <w:rPr>
          <w:rFonts w:ascii="Times New Roman"/>
          <w:b w:val="false"/>
          <w:i w:val="false"/>
          <w:color w:val="000000"/>
          <w:sz w:val="28"/>
        </w:rPr>
        <w:t>, </w:t>
      </w:r>
      <w:r>
        <w:rPr>
          <w:rFonts w:ascii="Times New Roman"/>
          <w:b w:val="false"/>
          <w:i w:val="false"/>
          <w:color w:val="000000"/>
          <w:sz w:val="28"/>
        </w:rPr>
        <w:t>359</w:t>
      </w:r>
      <w:r>
        <w:rPr>
          <w:rFonts w:ascii="Times New Roman"/>
          <w:b w:val="false"/>
          <w:i w:val="false"/>
          <w:color w:val="000000"/>
          <w:sz w:val="28"/>
        </w:rPr>
        <w:t>, </w:t>
      </w:r>
      <w:r>
        <w:rPr>
          <w:rFonts w:ascii="Times New Roman"/>
          <w:b w:val="false"/>
          <w:i w:val="false"/>
          <w:color w:val="000000"/>
          <w:sz w:val="28"/>
        </w:rPr>
        <w:t>360</w:t>
      </w:r>
      <w:r>
        <w:rPr>
          <w:rFonts w:ascii="Times New Roman"/>
          <w:b w:val="false"/>
          <w:i w:val="false"/>
          <w:color w:val="000000"/>
          <w:sz w:val="28"/>
        </w:rPr>
        <w:t xml:space="preserve"> и </w:t>
      </w:r>
      <w:r>
        <w:rPr>
          <w:rFonts w:ascii="Times New Roman"/>
          <w:b w:val="false"/>
          <w:i w:val="false"/>
          <w:color w:val="000000"/>
          <w:sz w:val="28"/>
        </w:rPr>
        <w:t>361</w:t>
      </w:r>
      <w:r>
        <w:rPr>
          <w:rFonts w:ascii="Times New Roman"/>
          <w:b w:val="false"/>
          <w:i w:val="false"/>
          <w:color w:val="000000"/>
          <w:sz w:val="28"/>
        </w:rPr>
        <w:t xml:space="preserve"> настоящего Кодекса.</w:t>
      </w:r>
      <w:r>
        <w:br/>
      </w: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антикоррупционной службы и его заместители, руководители антикоррупционной службы по областям, городам республиканского значения, столицы Республики Казахстан, межрегиональных, районных, городских, районных в городах и специальных подразделений антикоррупционной службы и их заместители.»;</w:t>
      </w:r>
      <w:r>
        <w:br/>
      </w:r>
      <w:r>
        <w:rPr>
          <w:rFonts w:ascii="Times New Roman"/>
          <w:b w:val="false"/>
          <w:i w:val="false"/>
          <w:color w:val="000000"/>
          <w:sz w:val="28"/>
        </w:rPr>
        <w:t>
</w:t>
      </w:r>
      <w:r>
        <w:rPr>
          <w:rFonts w:ascii="Times New Roman"/>
          <w:b w:val="false"/>
          <w:i w:val="false"/>
          <w:color w:val="000000"/>
          <w:sz w:val="28"/>
        </w:rPr>
        <w:t>
      11) дополнить статьей 570-2 следующего содержания:</w:t>
      </w:r>
      <w:r>
        <w:br/>
      </w:r>
      <w:r>
        <w:rPr>
          <w:rFonts w:ascii="Times New Roman"/>
          <w:b w:val="false"/>
          <w:i w:val="false"/>
          <w:color w:val="000000"/>
          <w:sz w:val="28"/>
        </w:rPr>
        <w:t xml:space="preserve">
      «Статья 570-2. Органы государственных доходов </w:t>
      </w:r>
      <w:r>
        <w:br/>
      </w:r>
      <w:r>
        <w:rPr>
          <w:rFonts w:ascii="Times New Roman"/>
          <w:b w:val="false"/>
          <w:i w:val="false"/>
          <w:color w:val="000000"/>
          <w:sz w:val="28"/>
        </w:rPr>
        <w:t>
      1. Органы государственных доходов рассматривают дела об административных правонарушениях, предусмотренных статьями 88 (частями третьей, четвертой и пятой), 88-1 (частями второй, 2-1 и третьей), 140 (частью первой), 141, 155-1, 155-3, 155-4, 155-5, 161-1, 161-2, 163 (частями первой, второй, пятой и двенадцатой), 164, 166, 169-1, 176 (частью первой), 205, 205-1, 205-2, 206, 206-1, 207, 208, 210, 211, 213 (частями первой, второй и третьей), 215, 216, 217, 218, 218-1, 219, 357-2 (частью первой), 358, 358-1, 360, 400, 401, 402, 403, 404, 405 (частями второй и третьей), 406, 407, 409-1, 411, 412, 425, 431, 434, 434-1, 435, 438, 438-1 настоящего Кодекса.</w:t>
      </w:r>
      <w:r>
        <w:br/>
      </w:r>
      <w:r>
        <w:rPr>
          <w:rFonts w:ascii="Times New Roman"/>
          <w:b w:val="false"/>
          <w:i w:val="false"/>
          <w:color w:val="000000"/>
          <w:sz w:val="28"/>
        </w:rPr>
        <w:t>
      2. Органы государственных доходов рассматривают дела об административных правонарушениях, предусмотренных статьями 175 (частью второй), 220, 240 (частью первой), 247, 294 (частью первой), 323 (частью первой), 447 (частями второй и третьей), 447-1 (частью первой), 447-2, 447-3, 460 (по административным правонарушениям на автомобильном транспорте), 461 (частями первой, второй, четвертой, пятой, шестой, 6-1 и восьмой), 463 (частями второй, третьей и 3-1), 467-1, 470 (частью третьей), 477 (частью четвертой) настоящего Кодекса, когда перечисленные в настоящем пункте административные правонарушения совершены в автомобильных пунктах пропуска через Государственную границу Республики Казахстан.</w:t>
      </w:r>
      <w:r>
        <w:br/>
      </w:r>
      <w:r>
        <w:rPr>
          <w:rFonts w:ascii="Times New Roman"/>
          <w:b w:val="false"/>
          <w:i w:val="false"/>
          <w:color w:val="000000"/>
          <w:sz w:val="28"/>
        </w:rPr>
        <w:t>
      3. Рассматривать дела об административных правонарушениях и налагать административные взыскания вправе руководитель органа государственных доходов и его заместители.»;</w:t>
      </w:r>
      <w:r>
        <w:br/>
      </w:r>
      <w:r>
        <w:rPr>
          <w:rFonts w:ascii="Times New Roman"/>
          <w:b w:val="false"/>
          <w:i w:val="false"/>
          <w:color w:val="000000"/>
          <w:sz w:val="28"/>
        </w:rPr>
        <w:t>
</w:t>
      </w:r>
      <w:r>
        <w:rPr>
          <w:rFonts w:ascii="Times New Roman"/>
          <w:b w:val="false"/>
          <w:i w:val="false"/>
          <w:color w:val="000000"/>
          <w:sz w:val="28"/>
        </w:rPr>
        <w:t>
      12) абзац второй примечания </w:t>
      </w:r>
      <w:r>
        <w:rPr>
          <w:rFonts w:ascii="Times New Roman"/>
          <w:b w:val="false"/>
          <w:i w:val="false"/>
          <w:color w:val="000000"/>
          <w:sz w:val="28"/>
        </w:rPr>
        <w:t>статьи 584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«Надлежащим извещением (уведомлением) в настоящем Кодексе также признается извещение (уведомление), направленное налоговым органом электронным способом лицам, зарегистрированным в качестве электронных налогоплательщиков, в порядке, установленном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13) в части первой </w:t>
      </w:r>
      <w:r>
        <w:rPr>
          <w:rFonts w:ascii="Times New Roman"/>
          <w:b w:val="false"/>
          <w:i w:val="false"/>
          <w:color w:val="000000"/>
          <w:sz w:val="28"/>
        </w:rPr>
        <w:t>статьи 619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5-1) изложить в следующей редакции:</w:t>
      </w:r>
      <w:r>
        <w:br/>
      </w:r>
      <w:r>
        <w:rPr>
          <w:rFonts w:ascii="Times New Roman"/>
          <w:b w:val="false"/>
          <w:i w:val="false"/>
          <w:color w:val="000000"/>
          <w:sz w:val="28"/>
        </w:rPr>
        <w:t>
      «5-1) правонарушений в сфере предпринимательской деятельности, торговли и финансов, налогообложения, таможенного дела – сотрудниками службы экономических расследований;»;</w:t>
      </w:r>
      <w:r>
        <w:br/>
      </w:r>
      <w:r>
        <w:rPr>
          <w:rFonts w:ascii="Times New Roman"/>
          <w:b w:val="false"/>
          <w:i w:val="false"/>
          <w:color w:val="000000"/>
          <w:sz w:val="28"/>
        </w:rPr>
        <w:t>
</w:t>
      </w:r>
      <w:r>
        <w:rPr>
          <w:rFonts w:ascii="Times New Roman"/>
          <w:b w:val="false"/>
          <w:i w:val="false"/>
          <w:color w:val="000000"/>
          <w:sz w:val="28"/>
        </w:rPr>
        <w:t>
      дополнить подпунктом 5-3) следующего содержания:</w:t>
      </w:r>
      <w:r>
        <w:br/>
      </w:r>
      <w:r>
        <w:rPr>
          <w:rFonts w:ascii="Times New Roman"/>
          <w:b w:val="false"/>
          <w:i w:val="false"/>
          <w:color w:val="000000"/>
          <w:sz w:val="28"/>
        </w:rPr>
        <w:t>
      «5-3) правонарушений, посягающих на установленный порядок управления и институты государственной власти, коррупционных правонарушений – сотрудниками антикоррупционной службы;»;</w:t>
      </w:r>
      <w:r>
        <w:br/>
      </w:r>
      <w:r>
        <w:rPr>
          <w:rFonts w:ascii="Times New Roman"/>
          <w:b w:val="false"/>
          <w:i w:val="false"/>
          <w:color w:val="000000"/>
          <w:sz w:val="28"/>
        </w:rPr>
        <w:t>
</w:t>
      </w:r>
      <w:r>
        <w:rPr>
          <w:rFonts w:ascii="Times New Roman"/>
          <w:b w:val="false"/>
          <w:i w:val="false"/>
          <w:color w:val="000000"/>
          <w:sz w:val="28"/>
        </w:rPr>
        <w:t>
      14) в </w:t>
      </w:r>
      <w:r>
        <w:rPr>
          <w:rFonts w:ascii="Times New Roman"/>
          <w:b w:val="false"/>
          <w:i w:val="false"/>
          <w:color w:val="000000"/>
          <w:sz w:val="28"/>
        </w:rPr>
        <w:t>статье 620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9) изложить в следующей редакции:</w:t>
      </w:r>
      <w:r>
        <w:br/>
      </w:r>
      <w:r>
        <w:rPr>
          <w:rFonts w:ascii="Times New Roman"/>
          <w:b w:val="false"/>
          <w:i w:val="false"/>
          <w:color w:val="000000"/>
          <w:sz w:val="28"/>
        </w:rPr>
        <w:t>
      «9) должностными лицами органов государственных доходов – при совершении правонарушений в сферах предпринимательской деятельности, торговли и финансов, налогообложения, таможенного дела в соответствии с подведомственностью дел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подпункт 9-1) изложить в следующей редакции:</w:t>
      </w:r>
      <w:r>
        <w:br/>
      </w:r>
      <w:r>
        <w:rPr>
          <w:rFonts w:ascii="Times New Roman"/>
          <w:b w:val="false"/>
          <w:i w:val="false"/>
          <w:color w:val="000000"/>
          <w:sz w:val="28"/>
        </w:rPr>
        <w:t>
      «9-1) должностными лицами антикоррупционной службы – при совершении правонарушений, посягающих на установленный порядок управления и институты государственной власти, коррупционных правонарушений в соответствии с подведомственностью дел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подпункт 11) исключить;</w:t>
      </w:r>
      <w:r>
        <w:br/>
      </w:r>
      <w:r>
        <w:rPr>
          <w:rFonts w:ascii="Times New Roman"/>
          <w:b w:val="false"/>
          <w:i w:val="false"/>
          <w:color w:val="000000"/>
          <w:sz w:val="28"/>
        </w:rPr>
        <w:t>
</w:t>
      </w:r>
      <w:r>
        <w:rPr>
          <w:rFonts w:ascii="Times New Roman"/>
          <w:b w:val="false"/>
          <w:i w:val="false"/>
          <w:color w:val="000000"/>
          <w:sz w:val="28"/>
        </w:rPr>
        <w:t>
      15) часть 2-1 </w:t>
      </w:r>
      <w:r>
        <w:rPr>
          <w:rFonts w:ascii="Times New Roman"/>
          <w:b w:val="false"/>
          <w:i w:val="false"/>
          <w:color w:val="000000"/>
          <w:sz w:val="28"/>
        </w:rPr>
        <w:t>статьи 634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 Основанием для возбуждения дела об административном правонарушении согласно подпункту 1) части первой настоящей статьи в отношении субъекта частного предпринимательства является результат проверки, проведенной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Действие настоящей части не распространяется на случаи выявления признаков административного правонарушения при осуществлении контроля и надзора в сферах, предусмотренных </w:t>
      </w:r>
      <w:r>
        <w:rPr>
          <w:rFonts w:ascii="Times New Roman"/>
          <w:b w:val="false"/>
          <w:i w:val="false"/>
          <w:color w:val="000000"/>
          <w:sz w:val="28"/>
        </w:rPr>
        <w:t>пунктами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статьи 3 и </w:t>
      </w:r>
      <w:r>
        <w:rPr>
          <w:rFonts w:ascii="Times New Roman"/>
          <w:b w:val="false"/>
          <w:i w:val="false"/>
          <w:color w:val="000000"/>
          <w:sz w:val="28"/>
        </w:rPr>
        <w:t>пунктом 3</w:t>
      </w:r>
      <w:r>
        <w:rPr>
          <w:rFonts w:ascii="Times New Roman"/>
          <w:b w:val="false"/>
          <w:i w:val="false"/>
          <w:color w:val="000000"/>
          <w:sz w:val="28"/>
        </w:rPr>
        <w:t xml:space="preserve"> статьи 12 Закона Республики Казахстан «О государственном контроле и надзоре в Республике Казахстан», а также в области государственной статистики и при осуществлении иных форм контроля налоговыми органами.»;</w:t>
      </w:r>
      <w:r>
        <w:br/>
      </w:r>
      <w:r>
        <w:rPr>
          <w:rFonts w:ascii="Times New Roman"/>
          <w:b w:val="false"/>
          <w:i w:val="false"/>
          <w:color w:val="000000"/>
          <w:sz w:val="28"/>
        </w:rPr>
        <w:t>
</w:t>
      </w:r>
      <w:r>
        <w:rPr>
          <w:rFonts w:ascii="Times New Roman"/>
          <w:b w:val="false"/>
          <w:i w:val="false"/>
          <w:color w:val="000000"/>
          <w:sz w:val="28"/>
        </w:rPr>
        <w:t>
      16) в подпункте 1) части первой </w:t>
      </w:r>
      <w:r>
        <w:rPr>
          <w:rFonts w:ascii="Times New Roman"/>
          <w:b w:val="false"/>
          <w:i w:val="false"/>
          <w:color w:val="000000"/>
          <w:sz w:val="28"/>
        </w:rPr>
        <w:t>статьи 636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абзацы тридцать четвертый и тридцать пятый изложить в следующей редакции:</w:t>
      </w:r>
      <w:r>
        <w:br/>
      </w:r>
      <w:r>
        <w:rPr>
          <w:rFonts w:ascii="Times New Roman"/>
          <w:b w:val="false"/>
          <w:i w:val="false"/>
          <w:color w:val="000000"/>
          <w:sz w:val="28"/>
        </w:rPr>
        <w:t>
      «антикоррупционной службы (статьи 143-1, 151, 151-1, 206-2, 275-1, 355, 356, 357-3, 514, 514-3, 515, 516, 516-1, 517, 518, 519, 521, 522, 529, 533, 533-1, 534, 535, 537-1);</w:t>
      </w:r>
      <w:r>
        <w:br/>
      </w:r>
      <w:r>
        <w:rPr>
          <w:rFonts w:ascii="Times New Roman"/>
          <w:b w:val="false"/>
          <w:i w:val="false"/>
          <w:color w:val="000000"/>
          <w:sz w:val="28"/>
        </w:rPr>
        <w:t>
      органов государственных доходов (статьи 136-3, 140 (часть вторая), 143, 143-1, 143-2, 144-1, 145, 146-1, 151-1, 154, 154-1, 155, 155-2, 156, 157, 158-4, 159 (части третья и четвертая), 162, 163 (части третья, четвертая, шестая, седьмая и тринадцатая), 179 (части первая и вторая), 179-1, 200, 203, 208-1, 209, 213 (части четвертая, пятая и шестая), 214, 275-1, 306-2, 355, 356, 357-1, 357-2 (часть вторая), 357-5, 374 (части пятая, шестая, седьмая, восьмая и девятая), 400-1, 400-2, 405 (часть первая), 409, 410, 413, 413-1, 413-2, 414, 415, 417, 417-1, 418, 421, 423, 424, 425-1, 426 – 430, 433, 514, 515, 516, 516-1, 517, 518, 519, 521, 522, 529,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предусмотренным статьями 323 (частью второй), 357-1, 461 (частью 3-1);»;</w:t>
      </w:r>
      <w:r>
        <w:br/>
      </w:r>
      <w:r>
        <w:rPr>
          <w:rFonts w:ascii="Times New Roman"/>
          <w:b w:val="false"/>
          <w:i w:val="false"/>
          <w:color w:val="000000"/>
          <w:sz w:val="28"/>
        </w:rPr>
        <w:t>
</w:t>
      </w:r>
      <w:r>
        <w:rPr>
          <w:rFonts w:ascii="Times New Roman"/>
          <w:b w:val="false"/>
          <w:i w:val="false"/>
          <w:color w:val="000000"/>
          <w:sz w:val="28"/>
        </w:rPr>
        <w:t>
      абзац тридцать шестой исключить;</w:t>
      </w:r>
      <w:r>
        <w:br/>
      </w:r>
      <w:r>
        <w:rPr>
          <w:rFonts w:ascii="Times New Roman"/>
          <w:b w:val="false"/>
          <w:i w:val="false"/>
          <w:color w:val="000000"/>
          <w:sz w:val="28"/>
        </w:rPr>
        <w:t>
</w:t>
      </w:r>
      <w:r>
        <w:rPr>
          <w:rFonts w:ascii="Times New Roman"/>
          <w:b w:val="false"/>
          <w:i w:val="false"/>
          <w:color w:val="000000"/>
          <w:sz w:val="28"/>
        </w:rPr>
        <w:t>
      17) часть 1-2 </w:t>
      </w:r>
      <w:r>
        <w:rPr>
          <w:rFonts w:ascii="Times New Roman"/>
          <w:b w:val="false"/>
          <w:i w:val="false"/>
          <w:color w:val="000000"/>
          <w:sz w:val="28"/>
        </w:rPr>
        <w:t>статьи 639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Протокол об административном правонарушении не составляется при совершении административных правонарушений, дела по которым рассматриваются органами государственных доходов, в случае, если лицо (физическое лицо, орган или лицо, осуществляющие функции управления юридическим лицом) признало факт совершения административного правонарушения и согласно с наложением взыскания, а также уплатило штраф в соответствии со </w:t>
      </w:r>
      <w:r>
        <w:rPr>
          <w:rFonts w:ascii="Times New Roman"/>
          <w:b w:val="false"/>
          <w:i w:val="false"/>
          <w:color w:val="000000"/>
          <w:sz w:val="28"/>
        </w:rPr>
        <w:t>статьей 710-1</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18) абзац второй </w:t>
      </w:r>
      <w:r>
        <w:rPr>
          <w:rFonts w:ascii="Times New Roman"/>
          <w:b w:val="false"/>
          <w:i w:val="false"/>
          <w:color w:val="000000"/>
          <w:sz w:val="28"/>
        </w:rPr>
        <w:t>статьи 701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случае принятия Правительством Республики Казахстан решения о предоставлении отсрочки погашения налоговой задолженности лицу – участнику второго направления </w:t>
      </w:r>
      <w:r>
        <w:rPr>
          <w:rFonts w:ascii="Times New Roman"/>
          <w:b w:val="false"/>
          <w:i w:val="false"/>
          <w:color w:val="000000"/>
          <w:sz w:val="28"/>
        </w:rPr>
        <w:t>Программы</w:t>
      </w:r>
      <w:r>
        <w:rPr>
          <w:rFonts w:ascii="Times New Roman"/>
          <w:b w:val="false"/>
          <w:i w:val="false"/>
          <w:color w:val="000000"/>
          <w:sz w:val="28"/>
        </w:rPr>
        <w:t xml:space="preserve"> «Дорожная карта бизнеса-2020» орган государственных доходов, вынесший постановление о наложении административного взыскания на такое лицо, принимает решение об отсрочке исполнения своего постановления в отношении налоговой задолженности такого лица в виде штрафа, образованной в период с 1 января 2008 года по дату вынесения решения Правительства Республики Казахстан, на срок, указанный в таком решении.»;</w:t>
      </w:r>
      <w:r>
        <w:br/>
      </w:r>
      <w:r>
        <w:rPr>
          <w:rFonts w:ascii="Times New Roman"/>
          <w:b w:val="false"/>
          <w:i w:val="false"/>
          <w:color w:val="000000"/>
          <w:sz w:val="28"/>
        </w:rPr>
        <w:t>
</w:t>
      </w:r>
      <w:r>
        <w:rPr>
          <w:rFonts w:ascii="Times New Roman"/>
          <w:b w:val="false"/>
          <w:i w:val="false"/>
          <w:color w:val="000000"/>
          <w:sz w:val="28"/>
        </w:rPr>
        <w:t>
      19) часть пятую </w:t>
      </w:r>
      <w:r>
        <w:rPr>
          <w:rFonts w:ascii="Times New Roman"/>
          <w:b w:val="false"/>
          <w:i w:val="false"/>
          <w:color w:val="000000"/>
          <w:sz w:val="28"/>
        </w:rPr>
        <w:t>статьи 708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Постановление о наложении штрафа по административным правонарушениям, рассматриваемым органами государственных доходов, а также иным административным правонарушениям в области налогообложения в отношении индивидуальных предпринимателей, частных нотариусов, частных судебных исполнителей и адвокатов исполняется органами государственных доходов в порядке, установленном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 абзац второй части первой </w:t>
      </w:r>
      <w:r>
        <w:rPr>
          <w:rFonts w:ascii="Times New Roman"/>
          <w:b w:val="false"/>
          <w:i w:val="false"/>
          <w:color w:val="000000"/>
          <w:sz w:val="28"/>
        </w:rPr>
        <w:t>статьи 709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«Постановление о наложении штрафа по административным правонарушениям, рассматриваемым органами государственных доходов, а также иным административным правонарушениям в области налогообложения исполняется органами государственных доходов в порядке, установленном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21) часть первую </w:t>
      </w:r>
      <w:r>
        <w:rPr>
          <w:rFonts w:ascii="Times New Roman"/>
          <w:b w:val="false"/>
          <w:i w:val="false"/>
          <w:color w:val="000000"/>
          <w:sz w:val="28"/>
        </w:rPr>
        <w:t>статьи 710-1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Лицо, признавшее факт совершения правонарушения и согласное с уплатой штрафа, на основании полученных уведомления и (или) извещения о явке в орган государственных доходов, направленных (врученных) органом государственных доходов в соответствии с законодательством Республики Казахстан, уплачивает штраф в течение десяти рабочих дней со дня, следующего за днем получения (вручения) уведомления и (или) извещения.».</w:t>
      </w:r>
    </w:p>
    <w:bookmarkEnd w:id="4"/>
    <w:bookmarkStart w:name="z60" w:id="5"/>
    <w:p>
      <w:pPr>
        <w:spacing w:after="0"/>
        <w:ind w:left="0"/>
        <w:jc w:val="both"/>
      </w:pPr>
      <w:r>
        <w:rPr>
          <w:rFonts w:ascii="Times New Roman"/>
          <w:b w:val="false"/>
          <w:i w:val="false"/>
          <w:color w:val="000000"/>
          <w:sz w:val="28"/>
        </w:rPr>
        <w:t>
      6.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115 изложить в следующей редакции:</w:t>
      </w:r>
      <w:r>
        <w:br/>
      </w:r>
      <w:r>
        <w:rPr>
          <w:rFonts w:ascii="Times New Roman"/>
          <w:b w:val="false"/>
          <w:i w:val="false"/>
          <w:color w:val="000000"/>
          <w:sz w:val="28"/>
        </w:rPr>
        <w:t>
      «4. Запрещаются строительство зданий и сооружений, а также прокладка инженерных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дорожной полиции, санитарно-эпидемиологического контроля, таможенных органов, пограничного, транспортного контроля, ветеринарных и фитосанитарных контрольных постов.».</w:t>
      </w:r>
    </w:p>
    <w:bookmarkEnd w:id="5"/>
    <w:bookmarkStart w:name="z62" w:id="6"/>
    <w:p>
      <w:pPr>
        <w:spacing w:after="0"/>
        <w:ind w:left="0"/>
        <w:jc w:val="both"/>
      </w:pPr>
      <w:r>
        <w:rPr>
          <w:rFonts w:ascii="Times New Roman"/>
          <w:b w:val="false"/>
          <w:i w:val="false"/>
          <w:color w:val="000000"/>
          <w:sz w:val="28"/>
        </w:rPr>
        <w:t>
      7.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 2013 г., № 9, ст. 51; № 14, ст. 72, 75; № 15, ст. 79, 82; № 16, ст. 83; 2014 г., № 1, ст. 4; № 2, ст. 10; № 7, ст. 37,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подпункт 5-1) </w:t>
      </w:r>
      <w:r>
        <w:rPr>
          <w:rFonts w:ascii="Times New Roman"/>
          <w:b w:val="false"/>
          <w:i w:val="false"/>
          <w:color w:val="000000"/>
          <w:sz w:val="28"/>
        </w:rPr>
        <w:t>пункта 1</w:t>
      </w:r>
      <w:r>
        <w:rPr>
          <w:rFonts w:ascii="Times New Roman"/>
          <w:b w:val="false"/>
          <w:i w:val="false"/>
          <w:color w:val="000000"/>
          <w:sz w:val="28"/>
        </w:rPr>
        <w:t xml:space="preserve"> статьи 37 изложить в следующей редакции:</w:t>
      </w:r>
      <w:r>
        <w:br/>
      </w:r>
      <w:r>
        <w:rPr>
          <w:rFonts w:ascii="Times New Roman"/>
          <w:b w:val="false"/>
          <w:i w:val="false"/>
          <w:color w:val="000000"/>
          <w:sz w:val="28"/>
        </w:rPr>
        <w:t>
      «5-1) заверяет налоговую отчетность по плате за пользование водными ресурсами поверхностных источников до представления в орган государственных доходов;»;</w:t>
      </w:r>
      <w:r>
        <w:br/>
      </w:r>
      <w:r>
        <w:rPr>
          <w:rFonts w:ascii="Times New Roman"/>
          <w:b w:val="false"/>
          <w:i w:val="false"/>
          <w:color w:val="000000"/>
          <w:sz w:val="28"/>
        </w:rPr>
        <w:t>
</w:t>
      </w:r>
      <w:r>
        <w:rPr>
          <w:rFonts w:ascii="Times New Roman"/>
          <w:b w:val="false"/>
          <w:i w:val="false"/>
          <w:color w:val="000000"/>
          <w:sz w:val="28"/>
        </w:rPr>
        <w:t>
      2) подпункт 4) </w:t>
      </w:r>
      <w:r>
        <w:rPr>
          <w:rFonts w:ascii="Times New Roman"/>
          <w:b w:val="false"/>
          <w:i w:val="false"/>
          <w:color w:val="000000"/>
          <w:sz w:val="28"/>
        </w:rPr>
        <w:t>пункта 10</w:t>
      </w:r>
      <w:r>
        <w:rPr>
          <w:rFonts w:ascii="Times New Roman"/>
          <w:b w:val="false"/>
          <w:i w:val="false"/>
          <w:color w:val="000000"/>
          <w:sz w:val="28"/>
        </w:rPr>
        <w:t xml:space="preserve"> статьи 66 изложить в следующей редакции:</w:t>
      </w:r>
      <w:r>
        <w:br/>
      </w:r>
      <w:r>
        <w:rPr>
          <w:rFonts w:ascii="Times New Roman"/>
          <w:b w:val="false"/>
          <w:i w:val="false"/>
          <w:color w:val="000000"/>
          <w:sz w:val="28"/>
        </w:rPr>
        <w:t>
      «4) копию свидетельства о постановке на учет в органе государственных доходов или свидетельства о государственной регистрации в качестве индивидуального предпринимателя;».</w:t>
      </w:r>
    </w:p>
    <w:bookmarkEnd w:id="6"/>
    <w:bookmarkStart w:name="z65" w:id="7"/>
    <w:p>
      <w:pPr>
        <w:spacing w:after="0"/>
        <w:ind w:left="0"/>
        <w:jc w:val="both"/>
      </w:pPr>
      <w:r>
        <w:rPr>
          <w:rFonts w:ascii="Times New Roman"/>
          <w:b w:val="false"/>
          <w:i w:val="false"/>
          <w:color w:val="000000"/>
          <w:sz w:val="28"/>
        </w:rPr>
        <w:t>
      8.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 10, ст. 52; № 12, ст. 82;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172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172. Представление сведений о природопользователях,</w:t>
      </w:r>
      <w:r>
        <w:br/>
      </w:r>
      <w:r>
        <w:rPr>
          <w:rFonts w:ascii="Times New Roman"/>
          <w:b w:val="false"/>
          <w:i w:val="false"/>
          <w:color w:val="000000"/>
          <w:sz w:val="28"/>
        </w:rPr>
        <w:t>
                   имеющих источники загрязнения окружающей среды</w:t>
      </w:r>
      <w:r>
        <w:br/>
      </w:r>
      <w:r>
        <w:rPr>
          <w:rFonts w:ascii="Times New Roman"/>
          <w:b w:val="false"/>
          <w:i w:val="false"/>
          <w:color w:val="000000"/>
          <w:sz w:val="28"/>
        </w:rPr>
        <w:t>
      По требованию органов государственных доходов уполномоченный орган в области охраны окружающей среды не реже одного раза в год обязан представлять сведения по месту нахождения природопользователей, имеющих источники загрязнения окружающей среды.».</w:t>
      </w:r>
    </w:p>
    <w:bookmarkEnd w:id="7"/>
    <w:bookmarkStart w:name="z67" w:id="8"/>
    <w:p>
      <w:pPr>
        <w:spacing w:after="0"/>
        <w:ind w:left="0"/>
        <w:jc w:val="both"/>
      </w:pPr>
      <w:r>
        <w:rPr>
          <w:rFonts w:ascii="Times New Roman"/>
          <w:b w:val="false"/>
          <w:i w:val="false"/>
          <w:color w:val="000000"/>
          <w:sz w:val="28"/>
        </w:rPr>
        <w:t>
      9.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256 изложить в следующей редакции:</w:t>
      </w:r>
      <w:r>
        <w:br/>
      </w:r>
      <w:r>
        <w:rPr>
          <w:rFonts w:ascii="Times New Roman"/>
          <w:b w:val="false"/>
          <w:i w:val="false"/>
          <w:color w:val="000000"/>
          <w:sz w:val="28"/>
        </w:rPr>
        <w:t>
      «2. К сотрудникам правоохранительных органов относятся лица, состоящие на службе в органах внутренних дел, антикоррупционной службе, службе экономических расследований, государственной противопожарной службе, органах прокуратуры Республики Казахстан, осуществляющие правоохранительную деятельность в соответствии с законами Республики Казахстан.».</w:t>
      </w:r>
    </w:p>
    <w:bookmarkEnd w:id="8"/>
    <w:bookmarkStart w:name="z69" w:id="9"/>
    <w:p>
      <w:pPr>
        <w:spacing w:after="0"/>
        <w:ind w:left="0"/>
        <w:jc w:val="both"/>
      </w:pPr>
      <w:r>
        <w:rPr>
          <w:rFonts w:ascii="Times New Roman"/>
          <w:b w:val="false"/>
          <w:i w:val="false"/>
          <w:color w:val="000000"/>
          <w:sz w:val="28"/>
        </w:rPr>
        <w:t>
      10.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63, 69; № 12, ст. 82; № 14, ст. 84, 86;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подпункт 1) </w:t>
      </w:r>
      <w:r>
        <w:rPr>
          <w:rFonts w:ascii="Times New Roman"/>
          <w:b w:val="false"/>
          <w:i w:val="false"/>
          <w:color w:val="000000"/>
          <w:sz w:val="28"/>
        </w:rPr>
        <w:t>пункта 1</w:t>
      </w:r>
      <w:r>
        <w:rPr>
          <w:rFonts w:ascii="Times New Roman"/>
          <w:b w:val="false"/>
          <w:i w:val="false"/>
          <w:color w:val="000000"/>
          <w:sz w:val="28"/>
        </w:rPr>
        <w:t xml:space="preserve"> статьи 53 изложить в следующей редакции:</w:t>
      </w:r>
      <w:r>
        <w:br/>
      </w:r>
      <w:r>
        <w:rPr>
          <w:rFonts w:ascii="Times New Roman"/>
          <w:b w:val="false"/>
          <w:i w:val="false"/>
          <w:color w:val="000000"/>
          <w:sz w:val="28"/>
        </w:rPr>
        <w:t>
      «1) государственные функции общего характера:</w:t>
      </w:r>
      <w:r>
        <w:br/>
      </w:r>
      <w:r>
        <w:rPr>
          <w:rFonts w:ascii="Times New Roman"/>
          <w:b w:val="false"/>
          <w:i w:val="false"/>
          <w:color w:val="000000"/>
          <w:sz w:val="28"/>
        </w:rPr>
        <w:t>
      обеспечение, обслуживание и охрана Президента Республики Казахстан и его семьи;</w:t>
      </w:r>
      <w:r>
        <w:br/>
      </w:r>
      <w:r>
        <w:rPr>
          <w:rFonts w:ascii="Times New Roman"/>
          <w:b w:val="false"/>
          <w:i w:val="false"/>
          <w:color w:val="000000"/>
          <w:sz w:val="28"/>
        </w:rPr>
        <w:t>
      функционирование Парламента Республики Казахстан, Правительства Республики Казахстан и Конституционного Совета Республики Казахстан;</w:t>
      </w:r>
      <w:r>
        <w:br/>
      </w:r>
      <w:r>
        <w:rPr>
          <w:rFonts w:ascii="Times New Roman"/>
          <w:b w:val="false"/>
          <w:i w:val="false"/>
          <w:color w:val="000000"/>
          <w:sz w:val="28"/>
        </w:rPr>
        <w:t>
      проведение референдумов и выборов, за исключением выборов, финансируемых из областного бюджета;</w:t>
      </w:r>
      <w:r>
        <w:br/>
      </w:r>
      <w:r>
        <w:rPr>
          <w:rFonts w:ascii="Times New Roman"/>
          <w:b w:val="false"/>
          <w:i w:val="false"/>
          <w:color w:val="000000"/>
          <w:sz w:val="28"/>
        </w:rPr>
        <w:t>
      государственное планирование на республиканском уровне;</w:t>
      </w:r>
      <w:r>
        <w:br/>
      </w:r>
      <w:r>
        <w:rPr>
          <w:rFonts w:ascii="Times New Roman"/>
          <w:b w:val="false"/>
          <w:i w:val="false"/>
          <w:color w:val="000000"/>
          <w:sz w:val="28"/>
        </w:rPr>
        <w:t>
      деятельность органов государственных доходов;</w:t>
      </w:r>
      <w:r>
        <w:br/>
      </w:r>
      <w:r>
        <w:rPr>
          <w:rFonts w:ascii="Times New Roman"/>
          <w:b w:val="false"/>
          <w:i w:val="false"/>
          <w:color w:val="000000"/>
          <w:sz w:val="28"/>
        </w:rPr>
        <w:t>
      организация исполнения республиканского бюджета и кассовое обслуживание местных бюджетов, ведение бюджетного учета и составление отчетности по исполнению бюджета;</w:t>
      </w:r>
      <w:r>
        <w:br/>
      </w:r>
      <w:r>
        <w:rPr>
          <w:rFonts w:ascii="Times New Roman"/>
          <w:b w:val="false"/>
          <w:i w:val="false"/>
          <w:color w:val="000000"/>
          <w:sz w:val="28"/>
        </w:rPr>
        <w:t>
      управление республиканской собственностью;</w:t>
      </w:r>
      <w:r>
        <w:br/>
      </w:r>
      <w:r>
        <w:rPr>
          <w:rFonts w:ascii="Times New Roman"/>
          <w:b w:val="false"/>
          <w:i w:val="false"/>
          <w:color w:val="000000"/>
          <w:sz w:val="28"/>
        </w:rPr>
        <w:t>
      организация проведения реабилитационной процедуры, процедуры банкротства и ликвидации должника без возбуждения процедуры банкротства, а также проведения процедур ликвидации по решению суда по основаниям, предусмотренным гражданским законодательством Республики Казахстан;</w:t>
      </w:r>
      <w:r>
        <w:br/>
      </w:r>
      <w:r>
        <w:rPr>
          <w:rFonts w:ascii="Times New Roman"/>
          <w:b w:val="false"/>
          <w:i w:val="false"/>
          <w:color w:val="000000"/>
          <w:sz w:val="28"/>
        </w:rPr>
        <w:t>
      организация единой системы государственных закупок;</w:t>
      </w:r>
      <w:r>
        <w:br/>
      </w:r>
      <w:r>
        <w:rPr>
          <w:rFonts w:ascii="Times New Roman"/>
          <w:b w:val="false"/>
          <w:i w:val="false"/>
          <w:color w:val="000000"/>
          <w:sz w:val="28"/>
        </w:rPr>
        <w:t>
      государственный финансовый контроль и финансовый мониторинг;</w:t>
      </w:r>
      <w:r>
        <w:br/>
      </w:r>
      <w:r>
        <w:rPr>
          <w:rFonts w:ascii="Times New Roman"/>
          <w:b w:val="false"/>
          <w:i w:val="false"/>
          <w:color w:val="000000"/>
          <w:sz w:val="28"/>
        </w:rPr>
        <w:t>
      внешнеполитическая деятельность государства;</w:t>
      </w:r>
      <w:r>
        <w:br/>
      </w:r>
      <w:r>
        <w:rPr>
          <w:rFonts w:ascii="Times New Roman"/>
          <w:b w:val="false"/>
          <w:i w:val="false"/>
          <w:color w:val="000000"/>
          <w:sz w:val="28"/>
        </w:rPr>
        <w:t>
      проведение фундаментальных научных исследований;</w:t>
      </w:r>
      <w:r>
        <w:br/>
      </w:r>
      <w:r>
        <w:rPr>
          <w:rFonts w:ascii="Times New Roman"/>
          <w:b w:val="false"/>
          <w:i w:val="false"/>
          <w:color w:val="000000"/>
          <w:sz w:val="28"/>
        </w:rPr>
        <w:t>
      статистическая деятельность органов государственной статистики;</w:t>
      </w:r>
      <w:r>
        <w:br/>
      </w:r>
      <w:r>
        <w:rPr>
          <w:rFonts w:ascii="Times New Roman"/>
          <w:b w:val="false"/>
          <w:i w:val="false"/>
          <w:color w:val="000000"/>
          <w:sz w:val="28"/>
        </w:rPr>
        <w:t>
      организация единой системы государственной службы;</w:t>
      </w:r>
      <w:r>
        <w:br/>
      </w:r>
      <w:r>
        <w:rPr>
          <w:rFonts w:ascii="Times New Roman"/>
          <w:b w:val="false"/>
          <w:i w:val="false"/>
          <w:color w:val="000000"/>
          <w:sz w:val="28"/>
        </w:rPr>
        <w:t>
      государственная аттестация научных кадров;</w:t>
      </w:r>
      <w:r>
        <w:br/>
      </w:r>
      <w:r>
        <w:rPr>
          <w:rFonts w:ascii="Times New Roman"/>
          <w:b w:val="false"/>
          <w:i w:val="false"/>
          <w:color w:val="000000"/>
          <w:sz w:val="28"/>
        </w:rPr>
        <w:t>
      присуждение государственных премий и награждение государственными наградами в различных отраслях и сферах деятельности в соответствии с законодательством Республики Казахстан;</w:t>
      </w:r>
      <w:r>
        <w:br/>
      </w:r>
      <w:r>
        <w:rPr>
          <w:rFonts w:ascii="Times New Roman"/>
          <w:b w:val="false"/>
          <w:i w:val="false"/>
          <w:color w:val="000000"/>
          <w:sz w:val="28"/>
        </w:rPr>
        <w:t>
      финансирование деятельности политических партий;»;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94 изложить в следующей редакции:</w:t>
      </w:r>
      <w:r>
        <w:br/>
      </w:r>
      <w:r>
        <w:rPr>
          <w:rFonts w:ascii="Times New Roman"/>
          <w:b w:val="false"/>
          <w:i w:val="false"/>
          <w:color w:val="000000"/>
          <w:sz w:val="28"/>
        </w:rPr>
        <w:t>
      «1. Возврат из бюджета и (или) зачет излишне (ошибочно) уплаченных сумм поступлений по кодам классификации поступлений в бюджет единой бюджетной классификации осуществляются центральным уполномоченным органом по исполнению бюджета на основании платежных поручений органов государственных доходов.</w:t>
      </w:r>
      <w:r>
        <w:br/>
      </w:r>
      <w:r>
        <w:rPr>
          <w:rFonts w:ascii="Times New Roman"/>
          <w:b w:val="false"/>
          <w:i w:val="false"/>
          <w:color w:val="000000"/>
          <w:sz w:val="28"/>
        </w:rPr>
        <w:t>
      Платежное поручение на возврат из бюджета и (или) зачет излишне (ошибочно) уплаченных сумм неналоговых поступлений в бюджет, за исключением администрируемых органами государственных доходов, поступлений от продажи основного капитала, трансфертов, сумм погашения бюджетных кредитов, от продажи финансовых активов государства, займов составляется на основании заключения уполномоченных органов, ответственных за их взимание.</w:t>
      </w:r>
      <w:r>
        <w:br/>
      </w:r>
      <w:r>
        <w:rPr>
          <w:rFonts w:ascii="Times New Roman"/>
          <w:b w:val="false"/>
          <w:i w:val="false"/>
          <w:color w:val="000000"/>
          <w:sz w:val="28"/>
        </w:rPr>
        <w:t>
      Уполномоченный орган, ответственный за взимание неналоговых поступлений в бюджет, за исключением администрируемых органами государственных доходов, поступлений от продажи основного капитала, трансфертов, сумм погашения бюджетных кредитов, от продажи финансовых активов государства, займов, составляет и представляет в органы государственных доходов заключение на возврат из бюджета и (или) зачет излишне (ошибочно) уплаченных сумм.</w:t>
      </w:r>
      <w:r>
        <w:br/>
      </w:r>
      <w:r>
        <w:rPr>
          <w:rFonts w:ascii="Times New Roman"/>
          <w:b w:val="false"/>
          <w:i w:val="false"/>
          <w:color w:val="000000"/>
          <w:sz w:val="28"/>
        </w:rPr>
        <w:t>
      Достоверность данных заключений и обоснованность их представления обеспечивают руководители уполномоченных органов.»;</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98 изложить в следующей редакции:</w:t>
      </w:r>
      <w:r>
        <w:br/>
      </w:r>
      <w:r>
        <w:rPr>
          <w:rFonts w:ascii="Times New Roman"/>
          <w:b w:val="false"/>
          <w:i w:val="false"/>
          <w:color w:val="000000"/>
          <w:sz w:val="28"/>
        </w:rPr>
        <w:t>
      «1. Инкассовое распоряжение представляет собой документ, являющийся основанием для принудительного исполнения государственным учреждением, а также субъектом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решении маслихата о местном бюджете, исполнительного листа или приказа, выданных согласно вступившим в законную силу решениям, определениям, постановлениям, приказам судов, а также связанным с погашением образовавшейся налоговой задолженности, задолженности по обязательным пенсионным взносам, обязательным профессиональным пенсионным взносам или социальным отчислениям, задолженности, образовавшейся в случаях, предусмотренных таможенным законодательством Республики Казахстан. Инкассовое распоряжение является документом, подтверждающим обоснованность платежа государственного учреждения и субъекта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решении маслихата о местном бюджете.</w:t>
      </w:r>
      <w:r>
        <w:br/>
      </w:r>
      <w:r>
        <w:rPr>
          <w:rFonts w:ascii="Times New Roman"/>
          <w:b w:val="false"/>
          <w:i w:val="false"/>
          <w:color w:val="000000"/>
          <w:sz w:val="28"/>
        </w:rPr>
        <w:t>
      Инкассовое распоряжение составляется на основании исполнительного листа или приказа, выданного по решению (приговору, определению, постановлению) суда, или судебного приказа о взыскании денег и по другим основаниям, предусмотренным законами Республики Казахстан, за исключением инкассовых распоряжений органов государственных доходов Республики Казахстан.</w:t>
      </w:r>
      <w:r>
        <w:br/>
      </w:r>
      <w:r>
        <w:rPr>
          <w:rFonts w:ascii="Times New Roman"/>
          <w:b w:val="false"/>
          <w:i w:val="false"/>
          <w:color w:val="000000"/>
          <w:sz w:val="28"/>
        </w:rPr>
        <w:t>
      2. Инкассовое распоряжение предъявляется в территориальное подразделение центрального уполномоченного органа по исполнению бюджета по месту обслуживания государственного учреждения и субъекта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решении маслихата о местном бюджете, на которые выставляется инкассовое распоряжение.</w:t>
      </w:r>
      <w:r>
        <w:br/>
      </w:r>
      <w:r>
        <w:rPr>
          <w:rFonts w:ascii="Times New Roman"/>
          <w:b w:val="false"/>
          <w:i w:val="false"/>
          <w:color w:val="000000"/>
          <w:sz w:val="28"/>
        </w:rPr>
        <w:t>
      Инкассовое распоряжение предъявляется с приложением оригинала исполнительного листа или приказа, являющегося основанием для его составления, либо копии этого документа, заверенной постранично оттиском гербовой печати суда, за исключением инкассовых распоряжений органов государственных доходов Республики Казахстан.</w:t>
      </w:r>
      <w:r>
        <w:br/>
      </w:r>
      <w:r>
        <w:rPr>
          <w:rFonts w:ascii="Times New Roman"/>
          <w:b w:val="false"/>
          <w:i w:val="false"/>
          <w:color w:val="000000"/>
          <w:sz w:val="28"/>
        </w:rPr>
        <w:t>
      Сумма, указанная в инкассовом распоряжении, должна совпадать с суммой, указанной в исполнительном листе или приказе.</w:t>
      </w:r>
      <w:r>
        <w:br/>
      </w:r>
      <w:r>
        <w:rPr>
          <w:rFonts w:ascii="Times New Roman"/>
          <w:b w:val="false"/>
          <w:i w:val="false"/>
          <w:color w:val="000000"/>
          <w:sz w:val="28"/>
        </w:rPr>
        <w:t>
      В инкассовом распоряжении указываются коды государственного учреждения и субъекта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решении маслихата о местном бюджете, по которым требуется исполнение данного распоряжения.».</w:t>
      </w:r>
    </w:p>
    <w:bookmarkEnd w:id="9"/>
    <w:bookmarkStart w:name="z73" w:id="10"/>
    <w:p>
      <w:pPr>
        <w:spacing w:after="0"/>
        <w:ind w:left="0"/>
        <w:jc w:val="both"/>
      </w:pPr>
      <w:r>
        <w:rPr>
          <w:rFonts w:ascii="Times New Roman"/>
          <w:b w:val="false"/>
          <w:i w:val="false"/>
          <w:color w:val="000000"/>
          <w:sz w:val="28"/>
        </w:rPr>
        <w:t>
      11.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 всему тексту слова «органы налоговой службы», «органов налоговой службы», «органам налоговой службы», «органа налоговой службы», «органами налоговой службы», «органу налоговой службы», «органом налоговой службы» заменить соответственно словами «налоговые органы», «налоговых органов», «налоговым органам», «налогового органа», «налоговыми органами», «налоговому органу», «налоговым органом»;</w:t>
      </w:r>
      <w:r>
        <w:br/>
      </w:r>
      <w:r>
        <w:rPr>
          <w:rFonts w:ascii="Times New Roman"/>
          <w:b w:val="false"/>
          <w:i w:val="false"/>
          <w:color w:val="000000"/>
          <w:sz w:val="28"/>
        </w:rPr>
        <w:t>
</w:t>
      </w:r>
      <w:r>
        <w:rPr>
          <w:rFonts w:ascii="Times New Roman"/>
          <w:b w:val="false"/>
          <w:i w:val="false"/>
          <w:color w:val="000000"/>
          <w:sz w:val="28"/>
        </w:rPr>
        <w:t>
      2) в оглавлении:</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3. Налоговые органы. Взаимодействие налоговых органов с другими государственными органами»;</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статьи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18. Задачи и система налоговых органов»;</w:t>
      </w:r>
      <w:r>
        <w:br/>
      </w:r>
      <w:r>
        <w:rPr>
          <w:rFonts w:ascii="Times New Roman"/>
          <w:b w:val="false"/>
          <w:i w:val="false"/>
          <w:color w:val="000000"/>
          <w:sz w:val="28"/>
        </w:rPr>
        <w:t>
</w:t>
      </w:r>
      <w:r>
        <w:rPr>
          <w:rFonts w:ascii="Times New Roman"/>
          <w:b w:val="false"/>
          <w:i w:val="false"/>
          <w:color w:val="000000"/>
          <w:sz w:val="28"/>
        </w:rPr>
        <w:t>
      заголовки </w:t>
      </w:r>
      <w:r>
        <w:rPr>
          <w:rFonts w:ascii="Times New Roman"/>
          <w:b w:val="false"/>
          <w:i w:val="false"/>
          <w:color w:val="000000"/>
          <w:sz w:val="28"/>
        </w:rPr>
        <w:t>статей 22</w:t>
      </w:r>
      <w:r>
        <w:rPr>
          <w:rFonts w:ascii="Times New Roman"/>
          <w:b w:val="false"/>
          <w:i w:val="false"/>
          <w:color w:val="000000"/>
          <w:sz w:val="28"/>
        </w:rPr>
        <w:t xml:space="preserve"> и </w:t>
      </w:r>
      <w:r>
        <w:rPr>
          <w:rFonts w:ascii="Times New Roman"/>
          <w:b w:val="false"/>
          <w:i w:val="false"/>
          <w:color w:val="000000"/>
          <w:sz w:val="28"/>
        </w:rPr>
        <w:t>688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12 дополнить подпунктом 28-1) следующего содержания:</w:t>
      </w:r>
      <w:r>
        <w:br/>
      </w:r>
      <w:r>
        <w:rPr>
          <w:rFonts w:ascii="Times New Roman"/>
          <w:b w:val="false"/>
          <w:i w:val="false"/>
          <w:color w:val="000000"/>
          <w:sz w:val="28"/>
        </w:rPr>
        <w:t>
      «28-1) орган государственных доходов – государственный орган, в пределах своей компетенции осуществляющий обеспечение поступлений налогов, таможенных платежей и других обязательных платежей в бюджет, реализацию таможенного дела в Республике Казахстан, полномочия по предупреждению, выявлению, пресечению, раскрытию и расследованию преступлений и правонарушений, отнесенных законами Республики Казахстан к ведению этого органа, а также выполняющий иные полномочия,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3. Налоговые органы. Взаимодействие налоговых органов с другими государственными органами»;</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18. Задачи и система налоговых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Налоговые органы Республики Казахстан являются органами государственных доходов, в пределах своей компетенции осуществляющими обеспечение поступлений налогов и других обязательных платежей в бюджет, а также выполняющими иные полномочия, предусмотренные законодательством Республики Казахстан (далее – налоговые органы).</w:t>
      </w:r>
      <w:r>
        <w:br/>
      </w:r>
      <w:r>
        <w:rPr>
          <w:rFonts w:ascii="Times New Roman"/>
          <w:b w:val="false"/>
          <w:i w:val="false"/>
          <w:color w:val="000000"/>
          <w:sz w:val="28"/>
        </w:rPr>
        <w:t>
      Система налоговых органов состоит из уполномоченного органа и территориальных подразделений уполномоченного органа по областям, городам Астане и Алматы, по районам, городам и районам в городах, а также межрайонных территориальных подразделений. В случае создания специальных экономических зон могут быть образованы территориальные подразделения уполномоченного органа на территориях этих зон.</w:t>
      </w:r>
      <w:r>
        <w:br/>
      </w:r>
      <w:r>
        <w:rPr>
          <w:rFonts w:ascii="Times New Roman"/>
          <w:b w:val="false"/>
          <w:i w:val="false"/>
          <w:color w:val="000000"/>
          <w:sz w:val="28"/>
        </w:rPr>
        <w:t>
      Налоговые органы имеют коды, утвержденные уполномоченным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статьи 22</w:t>
      </w:r>
      <w:r>
        <w:rPr>
          <w:rFonts w:ascii="Times New Roman"/>
          <w:b w:val="false"/>
          <w:i w:val="false"/>
          <w:color w:val="000000"/>
          <w:sz w:val="28"/>
        </w:rPr>
        <w:t xml:space="preserve"> и </w:t>
      </w:r>
      <w:r>
        <w:rPr>
          <w:rFonts w:ascii="Times New Roman"/>
          <w:b w:val="false"/>
          <w:i w:val="false"/>
          <w:color w:val="000000"/>
          <w:sz w:val="28"/>
        </w:rPr>
        <w:t>688</w:t>
      </w:r>
      <w:r>
        <w:rPr>
          <w:rFonts w:ascii="Times New Roman"/>
          <w:b w:val="false"/>
          <w:i w:val="false"/>
          <w:color w:val="000000"/>
          <w:sz w:val="28"/>
        </w:rPr>
        <w:t xml:space="preserve"> исключить.</w:t>
      </w:r>
    </w:p>
    <w:bookmarkEnd w:id="10"/>
    <w:bookmarkStart w:name="z86" w:id="11"/>
    <w:p>
      <w:pPr>
        <w:spacing w:after="0"/>
        <w:ind w:left="0"/>
        <w:jc w:val="both"/>
      </w:pPr>
      <w:r>
        <w:rPr>
          <w:rFonts w:ascii="Times New Roman"/>
          <w:b w:val="false"/>
          <w:i w:val="false"/>
          <w:color w:val="000000"/>
          <w:sz w:val="28"/>
        </w:rPr>
        <w:t>
      12.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 10, ст. 52; № 11, ст. 65; № 14, ст. 84, 86;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1</w:t>
      </w:r>
      <w:r>
        <w:rPr>
          <w:rFonts w:ascii="Times New Roman"/>
          <w:b w:val="false"/>
          <w:i w:val="false"/>
          <w:color w:val="000000"/>
          <w:sz w:val="28"/>
        </w:rPr>
        <w:t xml:space="preserve"> статьи 60 изложить в следующей редакции:</w:t>
      </w:r>
      <w:r>
        <w:br/>
      </w:r>
      <w:r>
        <w:rPr>
          <w:rFonts w:ascii="Times New Roman"/>
          <w:b w:val="false"/>
          <w:i w:val="false"/>
          <w:color w:val="000000"/>
          <w:sz w:val="28"/>
        </w:rPr>
        <w:t>
      «1. Военно-врачебная экспертиза проводится для установления годности по состоянию здоровья к воинской службе в Вооруженных Силах, других войсках и воинских формированиях Республики Казахстан или к службе в специальных государственных органах, органах внутренних дел, уголовно-исполнительной системы, противопожарной службы, антикоррупционной службе, органах прокуратуры, службе экономических расследований органов государственных доходов (далее – воинская служба или служба в специальных государственных органах, правоохранительных органах), а также определения причинной связи заболеваний, увечий (ранений, травм, контузий) (далее – увечья) и смерти у граждан в связи с прохождением (исполнением обязанностей) ими воинской службы или службы в специальных государственных и правоохранительных органах и воинских сборов.»;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62 изложить в следующей редакции:</w:t>
      </w:r>
      <w:r>
        <w:br/>
      </w:r>
      <w:r>
        <w:rPr>
          <w:rFonts w:ascii="Times New Roman"/>
          <w:b w:val="false"/>
          <w:i w:val="false"/>
          <w:color w:val="000000"/>
          <w:sz w:val="28"/>
        </w:rPr>
        <w:t>
      «2. Санитарно-эпидемиологическая экспертиза проводится в порядке, установленном уполномоченным органом,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органов государственных доходов и заявлениям физических и юридических лиц.»;</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80-3 изложить в следующей редакции:</w:t>
      </w:r>
      <w:r>
        <w:br/>
      </w:r>
      <w:r>
        <w:rPr>
          <w:rFonts w:ascii="Times New Roman"/>
          <w:b w:val="false"/>
          <w:i w:val="false"/>
          <w:color w:val="000000"/>
          <w:sz w:val="28"/>
        </w:rPr>
        <w:t>
      «1. При перемещении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 в органы государственных доходов Республики Казахстан должны быть представлены сведения, подтвержденные уполномоченным органом, о государственной регистрации каждого из ввозимых лекарственных средств, изделий медицинского назначения и медицинской техники с указанием даты и номера государственной регистрации,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80, </w:t>
      </w:r>
      <w:r>
        <w:rPr>
          <w:rFonts w:ascii="Times New Roman"/>
          <w:b w:val="false"/>
          <w:i w:val="false"/>
          <w:color w:val="000000"/>
          <w:sz w:val="28"/>
        </w:rPr>
        <w:t>статьей 80-2</w:t>
      </w:r>
      <w:r>
        <w:rPr>
          <w:rFonts w:ascii="Times New Roman"/>
          <w:b w:val="false"/>
          <w:i w:val="false"/>
          <w:color w:val="000000"/>
          <w:sz w:val="28"/>
        </w:rPr>
        <w:t>  настоящего Кодекса.»;</w:t>
      </w:r>
      <w:r>
        <w:br/>
      </w:r>
      <w:r>
        <w:rPr>
          <w:rFonts w:ascii="Times New Roman"/>
          <w:b w:val="false"/>
          <w:i w:val="false"/>
          <w:color w:val="000000"/>
          <w:sz w:val="28"/>
        </w:rPr>
        <w:t>
</w:t>
      </w:r>
      <w:r>
        <w:rPr>
          <w:rFonts w:ascii="Times New Roman"/>
          <w:b w:val="false"/>
          <w:i w:val="false"/>
          <w:color w:val="000000"/>
          <w:sz w:val="28"/>
        </w:rPr>
        <w:t>
      4)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149 изложить в следующей редакции:</w:t>
      </w:r>
      <w:r>
        <w:br/>
      </w:r>
      <w:r>
        <w:rPr>
          <w:rFonts w:ascii="Times New Roman"/>
          <w:b w:val="false"/>
          <w:i w:val="false"/>
          <w:color w:val="000000"/>
          <w:sz w:val="28"/>
        </w:rPr>
        <w:t>
      «В автомобильных пунктах пропуска через Государственную границу Республики Казахстан санитарно-карантинный надзор проводится органами государственных доходов Республики Казахстан.».</w:t>
      </w:r>
    </w:p>
    <w:bookmarkEnd w:id="11"/>
    <w:bookmarkStart w:name="z91" w:id="12"/>
    <w:p>
      <w:pPr>
        <w:spacing w:after="0"/>
        <w:ind w:left="0"/>
        <w:jc w:val="both"/>
      </w:pPr>
      <w:r>
        <w:rPr>
          <w:rFonts w:ascii="Times New Roman"/>
          <w:b w:val="false"/>
          <w:i w:val="false"/>
          <w:color w:val="000000"/>
          <w:sz w:val="28"/>
        </w:rPr>
        <w:t>
      13.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 7, ст. 36; № 10-11, ст. 56; № 14, ст. 72; № 15, ст. 81; № 16, ст. 83; 2014 г., № 4-5, ст. 24; № 10, ст. 52; № 11, ст. 61; № 12, ст. 82;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в оглавлении:</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статьи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15. Правоохранительная деятельность в сфере</w:t>
      </w:r>
      <w:r>
        <w:br/>
      </w:r>
      <w:r>
        <w:rPr>
          <w:rFonts w:ascii="Times New Roman"/>
          <w:b w:val="false"/>
          <w:i w:val="false"/>
          <w:color w:val="000000"/>
          <w:sz w:val="28"/>
        </w:rPr>
        <w:t>
                  таможенного дела»;</w:t>
      </w:r>
      <w:r>
        <w:br/>
      </w:r>
      <w:r>
        <w:rPr>
          <w:rFonts w:ascii="Times New Roman"/>
          <w:b w:val="false"/>
          <w:i w:val="false"/>
          <w:color w:val="000000"/>
          <w:sz w:val="28"/>
        </w:rPr>
        <w:t>
</w:t>
      </w:r>
      <w:r>
        <w:rPr>
          <w:rFonts w:ascii="Times New Roman"/>
          <w:b w:val="false"/>
          <w:i w:val="false"/>
          <w:color w:val="000000"/>
          <w:sz w:val="28"/>
        </w:rPr>
        <w:t>
      заголовки </w:t>
      </w:r>
      <w:r>
        <w:rPr>
          <w:rFonts w:ascii="Times New Roman"/>
          <w:b w:val="false"/>
          <w:i w:val="false"/>
          <w:color w:val="000000"/>
          <w:sz w:val="28"/>
        </w:rPr>
        <w:t>статьи 19</w:t>
      </w:r>
      <w:r>
        <w:rPr>
          <w:rFonts w:ascii="Times New Roman"/>
          <w:b w:val="false"/>
          <w:i w:val="false"/>
          <w:color w:val="000000"/>
          <w:sz w:val="28"/>
        </w:rPr>
        <w:t xml:space="preserve"> и </w:t>
      </w:r>
      <w:r>
        <w:rPr>
          <w:rFonts w:ascii="Times New Roman"/>
          <w:b w:val="false"/>
          <w:i w:val="false"/>
          <w:color w:val="000000"/>
          <w:sz w:val="28"/>
        </w:rPr>
        <w:t>раздела 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1</w:t>
      </w:r>
      <w:r>
        <w:rPr>
          <w:rFonts w:ascii="Times New Roman"/>
          <w:b w:val="false"/>
          <w:i w:val="false"/>
          <w:color w:val="000000"/>
          <w:sz w:val="28"/>
        </w:rPr>
        <w:t xml:space="preserve"> статьи 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34-1) следующего содержания:</w:t>
      </w:r>
      <w:r>
        <w:br/>
      </w:r>
      <w:r>
        <w:rPr>
          <w:rFonts w:ascii="Times New Roman"/>
          <w:b w:val="false"/>
          <w:i w:val="false"/>
          <w:color w:val="000000"/>
          <w:sz w:val="28"/>
        </w:rPr>
        <w:t>
      «34-1) орган государственных доходов – государственный орган, в пределах своей компетенции осуществляющий обеспечение поступлений налогов, таможенных платежей и других обязательных платежей в бюджет, реализацию таможенного дела в Республике Казахстан, полномочия по предупреждению, выявлению, пресечению, раскрытию и расследованию преступлений и правонарушений, отнесенных законами Республики Казахстан к ведению этого органа, а также выполняющий иные полномочия,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Таможенные органы Республики Казахстан являются органами государственных доходов, в пределах своей компетенции осуществляющими реализацию таможенного дела в Республике Казахстан, а также выполняющими иные полномочия, предусмотренные законодательством Республики Казахстан (далее – таможенные органы).»;</w:t>
      </w:r>
      <w:r>
        <w:br/>
      </w:r>
      <w:r>
        <w:rPr>
          <w:rFonts w:ascii="Times New Roman"/>
          <w:b w:val="false"/>
          <w:i w:val="false"/>
          <w:color w:val="000000"/>
          <w:sz w:val="28"/>
        </w:rPr>
        <w:t>
</w:t>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Должностные лица таможен, таможенных постов и контрольно-пропускных пунктов на таможенной границе Таможенного союза обеспечиваются форменной одеждой (без погон).</w:t>
      </w:r>
      <w:r>
        <w:br/>
      </w:r>
      <w:r>
        <w:rPr>
          <w:rFonts w:ascii="Times New Roman"/>
          <w:b w:val="false"/>
          <w:i w:val="false"/>
          <w:color w:val="000000"/>
          <w:sz w:val="28"/>
        </w:rPr>
        <w:t>
      Образцы форменной одежды (без погон) устанавливаются Правительством Республики Казахстан.</w:t>
      </w:r>
      <w:r>
        <w:br/>
      </w:r>
      <w:r>
        <w:rPr>
          <w:rFonts w:ascii="Times New Roman"/>
          <w:b w:val="false"/>
          <w:i w:val="false"/>
          <w:color w:val="000000"/>
          <w:sz w:val="28"/>
        </w:rPr>
        <w:t>
      Перечень должностных лиц таможенных органов, имеющих право ношения форменной одежды (без погон), натуральные нормы обеспечения ею и знаки различия, а также порядок ее ношения утверждаются уполномоченным органом в сфере таможенного дела.»;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15. Правоохранительная деятельность в сфере</w:t>
      </w:r>
      <w:r>
        <w:br/>
      </w:r>
      <w:r>
        <w:rPr>
          <w:rFonts w:ascii="Times New Roman"/>
          <w:b w:val="false"/>
          <w:i w:val="false"/>
          <w:color w:val="000000"/>
          <w:sz w:val="28"/>
        </w:rPr>
        <w:t>
                  таможенного дела</w:t>
      </w:r>
      <w:r>
        <w:br/>
      </w:r>
      <w:r>
        <w:rPr>
          <w:rFonts w:ascii="Times New Roman"/>
          <w:b w:val="false"/>
          <w:i w:val="false"/>
          <w:color w:val="000000"/>
          <w:sz w:val="28"/>
        </w:rPr>
        <w:t>
      1. Расследование уголовных преступлений в сфере таможенного дела осуществляется службой экономических расследований органов государственных доходов.</w:t>
      </w:r>
      <w:r>
        <w:br/>
      </w:r>
      <w:r>
        <w:rPr>
          <w:rFonts w:ascii="Times New Roman"/>
          <w:b w:val="false"/>
          <w:i w:val="false"/>
          <w:color w:val="000000"/>
          <w:sz w:val="28"/>
        </w:rPr>
        <w:t>
      2. Таможенные органы ведут производство по делам об административных правонарушениях и привлекают лиц к административной ответственности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19</w:t>
      </w:r>
      <w:r>
        <w:rPr>
          <w:rFonts w:ascii="Times New Roman"/>
          <w:b w:val="false"/>
          <w:i w:val="false"/>
          <w:color w:val="000000"/>
          <w:sz w:val="28"/>
        </w:rPr>
        <w:t xml:space="preserve"> и </w:t>
      </w:r>
      <w:r>
        <w:rPr>
          <w:rFonts w:ascii="Times New Roman"/>
          <w:b w:val="false"/>
          <w:i w:val="false"/>
          <w:color w:val="000000"/>
          <w:sz w:val="28"/>
        </w:rPr>
        <w:t>раздел 8</w:t>
      </w:r>
      <w:r>
        <w:rPr>
          <w:rFonts w:ascii="Times New Roman"/>
          <w:b w:val="false"/>
          <w:i w:val="false"/>
          <w:color w:val="000000"/>
          <w:sz w:val="28"/>
        </w:rPr>
        <w:t xml:space="preserve"> исключить.</w:t>
      </w:r>
    </w:p>
    <w:bookmarkEnd w:id="12"/>
    <w:bookmarkStart w:name="z103" w:id="13"/>
    <w:p>
      <w:pPr>
        <w:spacing w:after="0"/>
        <w:ind w:left="0"/>
        <w:jc w:val="both"/>
      </w:pPr>
      <w:r>
        <w:rPr>
          <w:rFonts w:ascii="Times New Roman"/>
          <w:b w:val="false"/>
          <w:i w:val="false"/>
          <w:color w:val="000000"/>
          <w:sz w:val="28"/>
        </w:rPr>
        <w:t>
      14.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(Ведомости Парламента Республики Казахстан, 2011 г., № 22, ст. 174; 2012 г., № 21-22, ст. 124; 2013 г., № 1, ст. 3; № 2, ст. 13; № 9, ст. 51; № 10-11, ст. 56; № 14, ст. 72; 2014 г., № 1, ст. 9; № 6, ст. 28;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267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267. Перечень государственных органов, извещаемых о</w:t>
      </w:r>
      <w:r>
        <w:br/>
      </w:r>
      <w:r>
        <w:rPr>
          <w:rFonts w:ascii="Times New Roman"/>
          <w:b w:val="false"/>
          <w:i w:val="false"/>
          <w:color w:val="000000"/>
          <w:sz w:val="28"/>
        </w:rPr>
        <w:t>
                   перемене имени, отчества, фамилии гражданина</w:t>
      </w:r>
      <w:r>
        <w:br/>
      </w:r>
      <w:r>
        <w:rPr>
          <w:rFonts w:ascii="Times New Roman"/>
          <w:b w:val="false"/>
          <w:i w:val="false"/>
          <w:color w:val="000000"/>
          <w:sz w:val="28"/>
        </w:rPr>
        <w:t>
      В случае перемены имени, отчества, фамилии гражданина извещения об этом в недельный срок направляются в органы внутренних дел, Комитет национальной безопасности, органы прокуратуры, местные органы военного управления, антикоррупционную службу, орган государственного дохода по месту постоянного жительства гражданина, а также регистрирующий орган по месту государственной регистрации рождения.».</w:t>
      </w:r>
    </w:p>
    <w:bookmarkEnd w:id="13"/>
    <w:bookmarkStart w:name="z105" w:id="14"/>
    <w:p>
      <w:pPr>
        <w:spacing w:after="0"/>
        <w:ind w:left="0"/>
        <w:jc w:val="both"/>
      </w:pPr>
      <w:r>
        <w:rPr>
          <w:rFonts w:ascii="Times New Roman"/>
          <w:b w:val="false"/>
          <w:i w:val="false"/>
          <w:color w:val="000000"/>
          <w:sz w:val="28"/>
        </w:rPr>
        <w:t>
      15.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 83):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23)</w:t>
      </w:r>
      <w:r>
        <w:rPr>
          <w:rFonts w:ascii="Times New Roman"/>
          <w:b w:val="false"/>
          <w:i w:val="false"/>
          <w:color w:val="000000"/>
          <w:sz w:val="28"/>
        </w:rPr>
        <w:t xml:space="preserve"> статьи 3 изложить в следующей редакции:</w:t>
      </w:r>
      <w:r>
        <w:br/>
      </w:r>
      <w:r>
        <w:rPr>
          <w:rFonts w:ascii="Times New Roman"/>
          <w:b w:val="false"/>
          <w:i w:val="false"/>
          <w:color w:val="000000"/>
          <w:sz w:val="28"/>
        </w:rPr>
        <w:t>
      «23) преступное сообщество – объединение двух или более преступных организаций, вступивших в сговор для совместного совершения одного или нескольких уголовных правонарушений, а равно создания условий для самостоятельного совершения одного или нескольких уголовных правонарушений любой из этих преступных организаций;»;</w:t>
      </w:r>
      <w:r>
        <w:br/>
      </w:r>
      <w:r>
        <w:rPr>
          <w:rFonts w:ascii="Times New Roman"/>
          <w:b w:val="false"/>
          <w:i w:val="false"/>
          <w:color w:val="000000"/>
          <w:sz w:val="28"/>
        </w:rPr>
        <w:t>
</w:t>
      </w:r>
      <w:r>
        <w:rPr>
          <w:rFonts w:ascii="Times New Roman"/>
          <w:b w:val="false"/>
          <w:i w:val="false"/>
          <w:color w:val="000000"/>
          <w:sz w:val="28"/>
        </w:rPr>
        <w:t>
      2) пункты 7) и 15) части второй </w:t>
      </w:r>
      <w:r>
        <w:rPr>
          <w:rFonts w:ascii="Times New Roman"/>
          <w:b w:val="false"/>
          <w:i w:val="false"/>
          <w:color w:val="000000"/>
          <w:sz w:val="28"/>
        </w:rPr>
        <w:t>статьи 99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совершенное группой лиц, группой лиц по предварительному сговору;»;</w:t>
      </w:r>
      <w:r>
        <w:br/>
      </w:r>
      <w:r>
        <w:rPr>
          <w:rFonts w:ascii="Times New Roman"/>
          <w:b w:val="false"/>
          <w:i w:val="false"/>
          <w:color w:val="000000"/>
          <w:sz w:val="28"/>
        </w:rPr>
        <w:t>
      «15) совершенное преступной группой, а равно в условиях чрезвычайной ситуации или в ходе массовых беспорядков,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247</w:t>
      </w:r>
      <w:r>
        <w:rPr>
          <w:rFonts w:ascii="Times New Roman"/>
          <w:b w:val="false"/>
          <w:i w:val="false"/>
          <w:color w:val="000000"/>
          <w:sz w:val="28"/>
        </w:rPr>
        <w:t xml:space="preserve"> дополнить примечанием следующего содержания:</w:t>
      </w:r>
      <w:r>
        <w:br/>
      </w:r>
      <w:r>
        <w:rPr>
          <w:rFonts w:ascii="Times New Roman"/>
          <w:b w:val="false"/>
          <w:i w:val="false"/>
          <w:color w:val="000000"/>
          <w:sz w:val="28"/>
        </w:rPr>
        <w:t>
      «Примечание. Не является уголовным правонарушением в силу малозначительности и преследуется в дисциплинарном порядке получение лицом, указанным в части первой настоящей статьи, материального вознаграждения, льгот или услуг имущественного характера в качестве подарка при отсутствии предварительной договоренности за ранее выполненную работу или оказанную услугу, входящую в круг его обязанностей, если стоимость подарка не превышала пяти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437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437. Неповиновение или иное неисполнение приказа</w:t>
      </w:r>
      <w:r>
        <w:br/>
      </w:r>
      <w:r>
        <w:rPr>
          <w:rFonts w:ascii="Times New Roman"/>
          <w:b w:val="false"/>
          <w:i w:val="false"/>
          <w:color w:val="000000"/>
          <w:sz w:val="28"/>
        </w:rPr>
        <w:t>
      1. Неповиновение, то есть отказ от исполнения приказа начальника, а равно иное умышленное неисполнение подчиненным приказа начальника, отданного в установленном порядке, причинившие существенный вред интересам службы, –</w:t>
      </w:r>
      <w:r>
        <w:br/>
      </w: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шестидесяти суток.</w:t>
      </w:r>
      <w:r>
        <w:br/>
      </w:r>
      <w:r>
        <w:rPr>
          <w:rFonts w:ascii="Times New Roman"/>
          <w:b w:val="false"/>
          <w:i w:val="false"/>
          <w:color w:val="000000"/>
          <w:sz w:val="28"/>
        </w:rPr>
        <w:t>
      2. Те же деяния, совершенные группой лиц или группой лиц по предварительному сговору, а равно повлекшие тяжкие последствия, –</w:t>
      </w:r>
      <w:r>
        <w:br/>
      </w:r>
      <w:r>
        <w:rPr>
          <w:rFonts w:ascii="Times New Roman"/>
          <w:b w:val="false"/>
          <w:i w:val="false"/>
          <w:color w:val="000000"/>
          <w:sz w:val="28"/>
        </w:rPr>
        <w:t>
      наказываются лишением свободы на срок до пяти лет.</w:t>
      </w:r>
      <w:r>
        <w:br/>
      </w: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w:t>
      </w:r>
      <w:r>
        <w:br/>
      </w:r>
      <w:r>
        <w:rPr>
          <w:rFonts w:ascii="Times New Roman"/>
          <w:b w:val="false"/>
          <w:i w:val="false"/>
          <w:color w:val="000000"/>
          <w:sz w:val="28"/>
        </w:rPr>
        <w:t>
      наказываются лишением свободы на срок от пяти до пятнадцати лет, а при отягчающих обстоятельствах – от десяти до двадцати лет либо пожизненным лишением свободы.</w:t>
      </w:r>
      <w:r>
        <w:br/>
      </w:r>
      <w:r>
        <w:rPr>
          <w:rFonts w:ascii="Times New Roman"/>
          <w:b w:val="false"/>
          <w:i w:val="false"/>
          <w:color w:val="000000"/>
          <w:sz w:val="28"/>
        </w:rPr>
        <w:t>
      4. Деяния, предусмотренные частями первой или второй настоящей статьи, совершенные в военное время, –</w:t>
      </w:r>
      <w:r>
        <w:br/>
      </w: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либо смертной казнью.</w:t>
      </w:r>
      <w:r>
        <w:br/>
      </w:r>
      <w:r>
        <w:rPr>
          <w:rFonts w:ascii="Times New Roman"/>
          <w:b w:val="false"/>
          <w:i w:val="false"/>
          <w:color w:val="000000"/>
          <w:sz w:val="28"/>
        </w:rPr>
        <w:t>
      5. Неисполнение приказа вследствие небрежного либо недобросовестного отношения к службе, повлекшее тяжкие последствия, –</w:t>
      </w:r>
      <w:r>
        <w:br/>
      </w:r>
      <w:r>
        <w:rPr>
          <w:rFonts w:ascii="Times New Roman"/>
          <w:b w:val="false"/>
          <w:i w:val="false"/>
          <w:color w:val="000000"/>
          <w:sz w:val="28"/>
        </w:rPr>
        <w:t>
      наказывается штрафом в размере до пятисот месячных расчетных показателей либо исправительными работами в том же размере, либо арестом на срок до девяноста суток.</w:t>
      </w:r>
      <w:r>
        <w:br/>
      </w:r>
      <w:r>
        <w:rPr>
          <w:rFonts w:ascii="Times New Roman"/>
          <w:b w:val="false"/>
          <w:i w:val="false"/>
          <w:color w:val="000000"/>
          <w:sz w:val="28"/>
        </w:rPr>
        <w:t>
      6. Деяние, предусмотренное частью пятой настоящей статьи, совершенное в военное время, в боевой обстановке или условиях чрезвычайного положения, –</w:t>
      </w:r>
      <w:r>
        <w:br/>
      </w:r>
      <w:r>
        <w:rPr>
          <w:rFonts w:ascii="Times New Roman"/>
          <w:b w:val="false"/>
          <w:i w:val="false"/>
          <w:color w:val="000000"/>
          <w:sz w:val="28"/>
        </w:rPr>
        <w:t>
      наказывается лишением свободы на срок от трех до десяти лет.»;</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441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441. Самовольное оставление части или места службы</w:t>
      </w:r>
      <w:r>
        <w:br/>
      </w:r>
      <w:r>
        <w:rPr>
          <w:rFonts w:ascii="Times New Roman"/>
          <w:b w:val="false"/>
          <w:i w:val="false"/>
          <w:color w:val="000000"/>
          <w:sz w:val="28"/>
        </w:rPr>
        <w:t>
      1. Самовольное оставление части или места службы, а равно неявка в срок без уважительных причин на службу, совершенные в мирное время, если самовольное отсутствие продолжалось свыше одного месяца, –</w:t>
      </w:r>
      <w:r>
        <w:br/>
      </w: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r>
        <w:br/>
      </w:r>
      <w:r>
        <w:rPr>
          <w:rFonts w:ascii="Times New Roman"/>
          <w:b w:val="false"/>
          <w:i w:val="false"/>
          <w:color w:val="000000"/>
          <w:sz w:val="28"/>
        </w:rPr>
        <w:t>
      2. Самовольное оставление части или места службы, совершенное с оружием, вверенным по службе, либо группой лиц или группой лиц по предварительному сговору, если самовольное отсутствие продолжалось свыше одних суток, –</w:t>
      </w:r>
      <w:r>
        <w:br/>
      </w:r>
      <w:r>
        <w:rPr>
          <w:rFonts w:ascii="Times New Roman"/>
          <w:b w:val="false"/>
          <w:i w:val="false"/>
          <w:color w:val="000000"/>
          <w:sz w:val="28"/>
        </w:rPr>
        <w:t>
      наказывается лишением свободы на срок до пяти лет.</w:t>
      </w:r>
      <w:r>
        <w:br/>
      </w:r>
      <w:r>
        <w:rPr>
          <w:rFonts w:ascii="Times New Roman"/>
          <w:b w:val="false"/>
          <w:i w:val="false"/>
          <w:color w:val="000000"/>
          <w:sz w:val="28"/>
        </w:rPr>
        <w:t>
      3. Самовольное оставление части или места службы, совершенное в боевой обстановке или условиях чрезвычайного положения, если самовольное отсутствие продолжалось свыше одних суток, –</w:t>
      </w:r>
      <w:r>
        <w:br/>
      </w:r>
      <w:r>
        <w:rPr>
          <w:rFonts w:ascii="Times New Roman"/>
          <w:b w:val="false"/>
          <w:i w:val="false"/>
          <w:color w:val="000000"/>
          <w:sz w:val="28"/>
        </w:rPr>
        <w:t>
      наказывается лишением свободы на срок от пяти до десяти лет.</w:t>
      </w:r>
      <w:r>
        <w:br/>
      </w:r>
      <w:r>
        <w:rPr>
          <w:rFonts w:ascii="Times New Roman"/>
          <w:b w:val="false"/>
          <w:i w:val="false"/>
          <w:color w:val="000000"/>
          <w:sz w:val="28"/>
        </w:rPr>
        <w:t>
      4. Самовольное оставление части или места службы в военное время независимо от продолжительности –</w:t>
      </w:r>
      <w:r>
        <w:br/>
      </w:r>
      <w:r>
        <w:rPr>
          <w:rFonts w:ascii="Times New Roman"/>
          <w:b w:val="false"/>
          <w:i w:val="false"/>
          <w:color w:val="000000"/>
          <w:sz w:val="28"/>
        </w:rPr>
        <w:t>
      наказывается лишением свободы на срок от десяти до пятнадцати лет.</w:t>
      </w:r>
      <w:r>
        <w:br/>
      </w:r>
      <w:r>
        <w:rPr>
          <w:rFonts w:ascii="Times New Roman"/>
          <w:b w:val="false"/>
          <w:i w:val="false"/>
          <w:color w:val="000000"/>
          <w:sz w:val="28"/>
        </w:rPr>
        <w:t>
      Примечание. Военнослужащий, совершивший деяние, предусмотренное частями первой, второй или третьей настоящей статьи, может быть освобожден от уголовной ответственности, если это деяние явилось следствием стечения тяжелых и иных обстоятельств.».</w:t>
      </w:r>
    </w:p>
    <w:bookmarkEnd w:id="14"/>
    <w:bookmarkStart w:name="z111" w:id="15"/>
    <w:p>
      <w:pPr>
        <w:spacing w:after="0"/>
        <w:ind w:left="0"/>
        <w:jc w:val="both"/>
      </w:pPr>
      <w:r>
        <w:rPr>
          <w:rFonts w:ascii="Times New Roman"/>
          <w:b w:val="false"/>
          <w:i w:val="false"/>
          <w:color w:val="000000"/>
          <w:sz w:val="28"/>
        </w:rPr>
        <w:t>
      16.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 88;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в оглавлении слова «Статья 507. Производство после отмены судебных решений» заменить словами «Статья 507. Пересмотр постановления суда и производство после отмены судебных решений»;</w:t>
      </w:r>
      <w:r>
        <w:br/>
      </w:r>
      <w:r>
        <w:rPr>
          <w:rFonts w:ascii="Times New Roman"/>
          <w:b w:val="false"/>
          <w:i w:val="false"/>
          <w:color w:val="000000"/>
          <w:sz w:val="28"/>
        </w:rPr>
        <w:t>
</w:t>
      </w:r>
      <w:r>
        <w:rPr>
          <w:rFonts w:ascii="Times New Roman"/>
          <w:b w:val="false"/>
          <w:i w:val="false"/>
          <w:color w:val="000000"/>
          <w:sz w:val="28"/>
        </w:rPr>
        <w:t>
      2) внесено изменение в пункт 31) статьи 7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53)</w:t>
      </w:r>
      <w:r>
        <w:rPr>
          <w:rFonts w:ascii="Times New Roman"/>
          <w:b w:val="false"/>
          <w:i w:val="false"/>
          <w:color w:val="000000"/>
          <w:sz w:val="28"/>
        </w:rPr>
        <w:t xml:space="preserve"> статьи 7 исключить;</w:t>
      </w:r>
      <w:r>
        <w:br/>
      </w:r>
      <w:r>
        <w:rPr>
          <w:rFonts w:ascii="Times New Roman"/>
          <w:b w:val="false"/>
          <w:i w:val="false"/>
          <w:color w:val="000000"/>
          <w:sz w:val="28"/>
        </w:rPr>
        <w:t>
</w:t>
      </w:r>
      <w:r>
        <w:rPr>
          <w:rFonts w:ascii="Times New Roman"/>
          <w:b w:val="false"/>
          <w:i w:val="false"/>
          <w:color w:val="000000"/>
          <w:sz w:val="28"/>
        </w:rPr>
        <w:t>
      4) внесено изменение в часть вторую статьи 16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5) абзац второй части четвертой </w:t>
      </w:r>
      <w:r>
        <w:rPr>
          <w:rFonts w:ascii="Times New Roman"/>
          <w:b w:val="false"/>
          <w:i w:val="false"/>
          <w:color w:val="000000"/>
          <w:sz w:val="28"/>
        </w:rPr>
        <w:t>статьи 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«Для принятия решения о прекращении уголовного дела по основаниям, указанным в пунктах 3), 4), 9), 10) и 11) части первой настоящей статьи, согласия потерпевшего или его представителя не требуется.»;</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36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части первой</w:t>
      </w:r>
      <w:r>
        <w:rPr>
          <w:rFonts w:ascii="Times New Roman"/>
          <w:b w:val="false"/>
          <w:i w:val="false"/>
          <w:color w:val="000000"/>
          <w:sz w:val="28"/>
        </w:rPr>
        <w:t xml:space="preserve"> слова «частью первой статьи 69,» исключить;</w:t>
      </w:r>
      <w:r>
        <w:br/>
      </w:r>
      <w:r>
        <w:rPr>
          <w:rFonts w:ascii="Times New Roman"/>
          <w:b w:val="false"/>
          <w:i w:val="false"/>
          <w:color w:val="000000"/>
          <w:sz w:val="28"/>
        </w:rPr>
        <w:t>
</w:t>
      </w:r>
      <w:r>
        <w:rPr>
          <w:rFonts w:ascii="Times New Roman"/>
          <w:b w:val="false"/>
          <w:i w:val="false"/>
          <w:color w:val="000000"/>
          <w:sz w:val="28"/>
        </w:rPr>
        <w:t>
      дополнить частью шестой следующего содержания:</w:t>
      </w:r>
      <w:r>
        <w:br/>
      </w:r>
      <w:r>
        <w:rPr>
          <w:rFonts w:ascii="Times New Roman"/>
          <w:b w:val="false"/>
          <w:i w:val="false"/>
          <w:color w:val="000000"/>
          <w:sz w:val="28"/>
        </w:rPr>
        <w:t>
      «6. В случае, если до удаления суда в совещательную комнату на депозит суда внесен залог, предусмотренный </w:t>
      </w:r>
      <w:r>
        <w:rPr>
          <w:rFonts w:ascii="Times New Roman"/>
          <w:b w:val="false"/>
          <w:i w:val="false"/>
          <w:color w:val="000000"/>
          <w:sz w:val="28"/>
        </w:rPr>
        <w:t>статьей 69</w:t>
      </w:r>
      <w:r>
        <w:rPr>
          <w:rFonts w:ascii="Times New Roman"/>
          <w:b w:val="false"/>
          <w:i w:val="false"/>
          <w:color w:val="000000"/>
          <w:sz w:val="28"/>
        </w:rPr>
        <w:t xml:space="preserve"> Уголовного кодекса Республики Казахстан, суд вправе постановить обвинительный приговор с освобождением лица от уголовной ответственности с установлением поручительства.</w:t>
      </w:r>
      <w:r>
        <w:br/>
      </w:r>
      <w:r>
        <w:rPr>
          <w:rFonts w:ascii="Times New Roman"/>
          <w:b w:val="false"/>
          <w:i w:val="false"/>
          <w:color w:val="000000"/>
          <w:sz w:val="28"/>
        </w:rPr>
        <w:t>
      В случае принятия судом другого итогового решения по делу предмет залога немедленно возвращается лицу, внесшему залог. При возвращении предмета залога сумма, затраченная на обеспечение его сохранности, с залогодателя не взыскивается. Порядок принятия, хранения, возврата и обращения залога в доход государства определяется Правительством Республики Казахстан.</w:t>
      </w:r>
      <w:r>
        <w:br/>
      </w:r>
      <w:r>
        <w:rPr>
          <w:rFonts w:ascii="Times New Roman"/>
          <w:b w:val="false"/>
          <w:i w:val="false"/>
          <w:color w:val="000000"/>
          <w:sz w:val="28"/>
        </w:rPr>
        <w:t>
      Освобождение лица от уголовной ответственности с установлением поручительства не допускается, если обвиняемый или потерпевший против этого возражает.»;</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статье 40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части третью, четвертую и пятую изложить в следующей редакции:</w:t>
      </w:r>
      <w:r>
        <w:br/>
      </w:r>
      <w:r>
        <w:rPr>
          <w:rFonts w:ascii="Times New Roman"/>
          <w:b w:val="false"/>
          <w:i w:val="false"/>
          <w:color w:val="000000"/>
          <w:sz w:val="28"/>
        </w:rPr>
        <w:t>
      «3. При получении копий документов, указанных в части первой </w:t>
      </w:r>
      <w:r>
        <w:rPr>
          <w:rFonts w:ascii="Times New Roman"/>
          <w:b w:val="false"/>
          <w:i w:val="false"/>
          <w:color w:val="000000"/>
          <w:sz w:val="28"/>
        </w:rPr>
        <w:t>статьи 39</w:t>
      </w:r>
      <w:r>
        <w:rPr>
          <w:rFonts w:ascii="Times New Roman"/>
          <w:b w:val="false"/>
          <w:i w:val="false"/>
          <w:color w:val="000000"/>
          <w:sz w:val="28"/>
        </w:rPr>
        <w:t xml:space="preserve"> настоящего Кодекса, с извещением о порядке возмещения вреда лица, указанные в частях второй и третьей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вправе обратиться с требованием о возмещении имущественного вреда в суд, постановивший приговор, вынесший постановление о прекращении уголовного дела, либо в суд по месту жительства лица, либо в суд по месту нахождения органа, вынесшего постановление о прекращении досудебного расследования либо отмене или изменении иных незаконных решений. Если уголовное дело прекращено или приговор изменен вышестоящим судом, требование о возмещении вреда направляется в суд, постановивший приговор. Требование о возмещении вреда от имени несовершеннолетнего вправе заявить его законный представитель.</w:t>
      </w:r>
      <w:r>
        <w:br/>
      </w:r>
      <w:r>
        <w:rPr>
          <w:rFonts w:ascii="Times New Roman"/>
          <w:b w:val="false"/>
          <w:i w:val="false"/>
          <w:color w:val="000000"/>
          <w:sz w:val="28"/>
        </w:rPr>
        <w:t>
      4. Не позднее одного месяца со дня поступления заявления судья определяет размер вреда, запросив в необходимых случаях расчет от 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при рассмотрении его в апелляционном, кассационном порядках или порядке надзора, указанные действия производит единолично судья суда, рассмотревшего дело по первой инстанции без проведения судебного разбирательства.</w:t>
      </w:r>
      <w:r>
        <w:br/>
      </w:r>
      <w:r>
        <w:rPr>
          <w:rFonts w:ascii="Times New Roman"/>
          <w:b w:val="false"/>
          <w:i w:val="false"/>
          <w:color w:val="000000"/>
          <w:sz w:val="28"/>
        </w:rPr>
        <w:t>
      В постановлении должны быть указаны: основания возмещения имущественного вреда, его расчет и размер в денежном выражении; имущество, подлежащее возврату реабилитированному; орган, обязанный произвести выплату или возврат имущества; сроки для предъявления постановления для производства выплат; порядок и сроки обжалования постановления.</w:t>
      </w:r>
      <w:r>
        <w:br/>
      </w:r>
      <w:r>
        <w:rPr>
          <w:rFonts w:ascii="Times New Roman"/>
          <w:b w:val="false"/>
          <w:i w:val="false"/>
          <w:color w:val="000000"/>
          <w:sz w:val="28"/>
        </w:rPr>
        <w:t>
      Постановление суда может быть обжаловано в вышестоящий суд в порядке, предусмотренном настоящим Кодексом.</w:t>
      </w:r>
      <w:r>
        <w:br/>
      </w:r>
      <w:r>
        <w:rPr>
          <w:rFonts w:ascii="Times New Roman"/>
          <w:b w:val="false"/>
          <w:i w:val="false"/>
          <w:color w:val="000000"/>
          <w:sz w:val="28"/>
        </w:rPr>
        <w:t>
      5. Вступившее в законную силу постановление суда о производстве выплат о возмещении имущественного вреда исполняется в соответствии с постановлением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часть шестую исключить;</w:t>
      </w:r>
      <w:r>
        <w:br/>
      </w:r>
      <w:r>
        <w:rPr>
          <w:rFonts w:ascii="Times New Roman"/>
          <w:b w:val="false"/>
          <w:i w:val="false"/>
          <w:color w:val="000000"/>
          <w:sz w:val="28"/>
        </w:rPr>
        <w:t>
</w:t>
      </w:r>
      <w:r>
        <w:rPr>
          <w:rFonts w:ascii="Times New Roman"/>
          <w:b w:val="false"/>
          <w:i w:val="false"/>
          <w:color w:val="000000"/>
          <w:sz w:val="28"/>
        </w:rPr>
        <w:t>
      8) часть третью </w:t>
      </w:r>
      <w:r>
        <w:rPr>
          <w:rFonts w:ascii="Times New Roman"/>
          <w:b w:val="false"/>
          <w:i w:val="false"/>
          <w:color w:val="000000"/>
          <w:sz w:val="28"/>
        </w:rPr>
        <w:t>статьи 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Рассмотрение дел в кассационной инстанции осуществляется коллегиально в составе не менее трех судей под председательством председателя областного или приравненного к нему суда.</w:t>
      </w:r>
      <w:r>
        <w:br/>
      </w:r>
      <w:r>
        <w:rPr>
          <w:rFonts w:ascii="Times New Roman"/>
          <w:b w:val="false"/>
          <w:i w:val="false"/>
          <w:color w:val="000000"/>
          <w:sz w:val="28"/>
        </w:rPr>
        <w:t>
      При нахождении председателя областного или приравненного к нему суда в командировке, отпуске или отсутствии по болезни при рассмотрении дела в кассационной инстанции председательствует судья кассационной коллегии, на которого председателем суда возложено исполнение указанной обязанности.</w:t>
      </w:r>
      <w:r>
        <w:br/>
      </w:r>
      <w:r>
        <w:rPr>
          <w:rFonts w:ascii="Times New Roman"/>
          <w:b w:val="false"/>
          <w:i w:val="false"/>
          <w:color w:val="000000"/>
          <w:sz w:val="28"/>
        </w:rPr>
        <w:t>
      При удовлетворении отвода, заявленного председателю областного суда, по его поручению в заседании суда председательствует один из судей кассационной коллегии.»;</w:t>
      </w:r>
      <w:r>
        <w:br/>
      </w:r>
      <w:r>
        <w:rPr>
          <w:rFonts w:ascii="Times New Roman"/>
          <w:b w:val="false"/>
          <w:i w:val="false"/>
          <w:color w:val="000000"/>
          <w:sz w:val="28"/>
        </w:rPr>
        <w:t>
</w:t>
      </w:r>
      <w:r>
        <w:rPr>
          <w:rFonts w:ascii="Times New Roman"/>
          <w:b w:val="false"/>
          <w:i w:val="false"/>
          <w:color w:val="000000"/>
          <w:sz w:val="28"/>
        </w:rPr>
        <w:t>
      9) абзац третий части второй </w:t>
      </w:r>
      <w:r>
        <w:rPr>
          <w:rFonts w:ascii="Times New Roman"/>
          <w:b w:val="false"/>
          <w:i w:val="false"/>
          <w:color w:val="000000"/>
          <w:sz w:val="28"/>
        </w:rPr>
        <w:t>статьи 56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рассмотрении вопросов, указанных в пунктах 1), 2), 5), 6), 7) и 8) части первой, пунктах 2) и 3) части второй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проведение судебного заседания обязательно. В случае, когда проведение судебного заседания обязательно, о времени и месте судебного заседания заблаговременно извещаются сторона защиты и прокурор.»;</w:t>
      </w:r>
      <w:r>
        <w:br/>
      </w:r>
      <w:r>
        <w:rPr>
          <w:rFonts w:ascii="Times New Roman"/>
          <w:b w:val="false"/>
          <w:i w:val="false"/>
          <w:color w:val="000000"/>
          <w:sz w:val="28"/>
        </w:rPr>
        <w:t>
</w:t>
      </w:r>
      <w:r>
        <w:rPr>
          <w:rFonts w:ascii="Times New Roman"/>
          <w:b w:val="false"/>
          <w:i w:val="false"/>
          <w:color w:val="000000"/>
          <w:sz w:val="28"/>
        </w:rPr>
        <w:t>
      10) часть первую </w:t>
      </w:r>
      <w:r>
        <w:rPr>
          <w:rFonts w:ascii="Times New Roman"/>
          <w:b w:val="false"/>
          <w:i w:val="false"/>
          <w:color w:val="000000"/>
          <w:sz w:val="28"/>
        </w:rPr>
        <w:t>статьи 60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Следователь – должностное лицо, уполномоченное осуществлять досудебное расследование по уголовному делу в пределах своей компетенции: следователь органов внутренних дел, следователь органов национальной безопасности, следователь антикоррупционной службы и следователь службы экономических расследований, а также прокурор в случаях, предусмотренных настоящим Кодексом.»;</w:t>
      </w:r>
      <w:r>
        <w:br/>
      </w:r>
      <w:r>
        <w:rPr>
          <w:rFonts w:ascii="Times New Roman"/>
          <w:b w:val="false"/>
          <w:i w:val="false"/>
          <w:color w:val="000000"/>
          <w:sz w:val="28"/>
        </w:rPr>
        <w:t>
</w:t>
      </w:r>
      <w:r>
        <w:rPr>
          <w:rFonts w:ascii="Times New Roman"/>
          <w:b w:val="false"/>
          <w:i w:val="false"/>
          <w:color w:val="000000"/>
          <w:sz w:val="28"/>
        </w:rPr>
        <w:t>
      11) в части второй </w:t>
      </w:r>
      <w:r>
        <w:rPr>
          <w:rFonts w:ascii="Times New Roman"/>
          <w:b w:val="false"/>
          <w:i w:val="false"/>
          <w:color w:val="000000"/>
          <w:sz w:val="28"/>
        </w:rPr>
        <w:t>статьи 61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антикоррупционая служба;»;</w:t>
      </w:r>
      <w:r>
        <w:br/>
      </w:r>
      <w:r>
        <w:rPr>
          <w:rFonts w:ascii="Times New Roman"/>
          <w:b w:val="false"/>
          <w:i w:val="false"/>
          <w:color w:val="000000"/>
          <w:sz w:val="28"/>
        </w:rPr>
        <w:t>
</w:t>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служба экономических расследований;»;</w:t>
      </w:r>
      <w:r>
        <w:br/>
      </w:r>
      <w:r>
        <w:rPr>
          <w:rFonts w:ascii="Times New Roman"/>
          <w:b w:val="false"/>
          <w:i w:val="false"/>
          <w:color w:val="000000"/>
          <w:sz w:val="28"/>
        </w:rPr>
        <w:t>
</w:t>
      </w:r>
      <w:r>
        <w:rPr>
          <w:rFonts w:ascii="Times New Roman"/>
          <w:b w:val="false"/>
          <w:i w:val="false"/>
          <w:color w:val="000000"/>
          <w:sz w:val="28"/>
        </w:rPr>
        <w:t>
      пункты 4) и 10) исключить;</w:t>
      </w:r>
      <w:r>
        <w:br/>
      </w:r>
      <w:r>
        <w:rPr>
          <w:rFonts w:ascii="Times New Roman"/>
          <w:b w:val="false"/>
          <w:i w:val="false"/>
          <w:color w:val="000000"/>
          <w:sz w:val="28"/>
        </w:rPr>
        <w:t>
</w:t>
      </w:r>
      <w:r>
        <w:rPr>
          <w:rFonts w:ascii="Times New Roman"/>
          <w:b w:val="false"/>
          <w:i w:val="false"/>
          <w:color w:val="000000"/>
          <w:sz w:val="28"/>
        </w:rPr>
        <w:t>
      12) абзац второй части первой </w:t>
      </w:r>
      <w:r>
        <w:rPr>
          <w:rFonts w:ascii="Times New Roman"/>
          <w:b w:val="false"/>
          <w:i w:val="false"/>
          <w:color w:val="000000"/>
          <w:sz w:val="28"/>
        </w:rPr>
        <w:t>статьи 131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случае если задержанный не владеет казахским и (или) русским языками либо не может в момент задержания в силу алкогольного, наркотического, токсикоманического опьянения либо болезненного психосоматического состояния адекватно воспринимать разъяснение ему прав, то права подозреваемого разъясняются ему соответственно в присутствии переводчика (при необходимости) и (или) защитника до начала допроса в качестве подозреваемого, о чем делается отметка в протоколе допроса.»;</w:t>
      </w:r>
      <w:r>
        <w:br/>
      </w:r>
      <w:r>
        <w:rPr>
          <w:rFonts w:ascii="Times New Roman"/>
          <w:b w:val="false"/>
          <w:i w:val="false"/>
          <w:color w:val="000000"/>
          <w:sz w:val="28"/>
        </w:rPr>
        <w:t>
</w:t>
      </w:r>
      <w:r>
        <w:rPr>
          <w:rFonts w:ascii="Times New Roman"/>
          <w:b w:val="false"/>
          <w:i w:val="false"/>
          <w:color w:val="000000"/>
          <w:sz w:val="28"/>
        </w:rPr>
        <w:t>
      13) часть первую </w:t>
      </w:r>
      <w:r>
        <w:rPr>
          <w:rFonts w:ascii="Times New Roman"/>
          <w:b w:val="false"/>
          <w:i w:val="false"/>
          <w:color w:val="000000"/>
          <w:sz w:val="28"/>
        </w:rPr>
        <w:t>статьи 145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Залог состоит во внесении самим подозреваемым, обвиняемым либо другим лицом на депозит суда денег в обеспечение выполнения подозреваемым, обвиняемым обязанностей по явке к лицу, осуществляющему досудебное расследование, прокурору или в суд по их вызову. В качестве залога могут быть приняты другие ценности, движимое и недвижимое имущество, на которые налагается арест. Доказывание ценности залога и отсутствие обременений возлагаются на залогодателя. Залог не применяется в отношении лиц, подозреваемых в совершении особо тяжких преступлений, а также в случаях, предусмотренных частью девятой </w:t>
      </w:r>
      <w:r>
        <w:rPr>
          <w:rFonts w:ascii="Times New Roman"/>
          <w:b w:val="false"/>
          <w:i w:val="false"/>
          <w:color w:val="000000"/>
          <w:sz w:val="28"/>
        </w:rPr>
        <w:t>статьи 148</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14) часть четвертую </w:t>
      </w:r>
      <w:r>
        <w:rPr>
          <w:rFonts w:ascii="Times New Roman"/>
          <w:b w:val="false"/>
          <w:i w:val="false"/>
          <w:color w:val="000000"/>
          <w:sz w:val="28"/>
        </w:rPr>
        <w:t>статьи 147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Согласованное прокурором постановление лица, осуществляющего досудебное расследование, о возбуждении ходатайства о санкционировании содержания под стражей, а также подтверждающие его обоснованность материалы должны быть представлены следственному судье не позднее чем за двенадцать часов до истечения срока задержания, о чем уведомляются заинтересованные лица.»;</w:t>
      </w:r>
      <w:r>
        <w:br/>
      </w: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статье 187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слова «437 (частью четвертой)» заменить словами «437 (частью третьей)», слова «441 (частью четвертой)» заменить словами «441 (частью третьей)»;</w:t>
      </w:r>
      <w:r>
        <w:br/>
      </w:r>
      <w:r>
        <w:rPr>
          <w:rFonts w:ascii="Times New Roman"/>
          <w:b w:val="false"/>
          <w:i w:val="false"/>
          <w:color w:val="000000"/>
          <w:sz w:val="28"/>
        </w:rPr>
        <w:t>
</w:t>
      </w:r>
      <w:r>
        <w:rPr>
          <w:rFonts w:ascii="Times New Roman"/>
          <w:b w:val="false"/>
          <w:i w:val="false"/>
          <w:color w:val="000000"/>
          <w:sz w:val="28"/>
        </w:rPr>
        <w:t>
      части вторую и третью изложить в следующей редакции:</w:t>
      </w:r>
      <w:r>
        <w:br/>
      </w:r>
      <w:r>
        <w:rPr>
          <w:rFonts w:ascii="Times New Roman"/>
          <w:b w:val="false"/>
          <w:i w:val="false"/>
          <w:color w:val="000000"/>
          <w:sz w:val="28"/>
        </w:rPr>
        <w:t>
      «2. По делам об уголовных правонарушениях, предусмотренных статьями 99, 100, 101, 102, 103, 104, 105, 106, 107 (частью второй), 110 (частью второй), 116, 118 (частью третьей), 120, 121, 122, 124, 125, 126 (частями второй и третьей), 127, 128 (частями второй, третьей и четвертой), 129, 132, 133, 134, 135, 141, 143 (частями второй и третьей), 148, 150 (частью второй), 151, 155 (частью второй), 156 (частями третьей и четвертой), 157, 188 (частями второй, третьей и четвертой), 191 (частями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третьей), 203,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211 (частями второй и третьей), 212 (частью второй), 213 (частями второй и третьей), 251, 252 (частью второй), 254, 261, 268, 271, 272, 273, 274 (частями второй, третьей и четвертой), 277, 278, 279, 280, 281, 282, 287 (частями четвертой и пятой), 288 (частями второй и третьей), 291, 293 (частями второй и третьей), 295 (частью третьей), 296 (частью четвертой), 297, 298, 299 (частями второй, третьей и четвертой), 300 (частью второй), 301, 302, 303 (частью второй), 304, 305, 306 (частями второй и третьей), 308 (частями второй и третьей), 309 (частями второй и третьей), 310 (частью второй), 312, 314 (частью второй), 315 (частью второй), 317 (частями второй, третьей, четвертой и пятой), 318, 319 (частью пятой), 320 (частью второй), 322 (частями второй, третьей и четвертой), 323, 324, 325 (частями второй и третьей), 326 (частями второй и третьей), 327, 328 (частями второй и третьей), 329, 330, 331 (частью первой), 332, 333, 334 (частями второй и третьей), 335 (частями третьей и четвертой), 337 (частями четвертой и пятой), 338, 340 (частью четвертой), 341 (частью второй), 343 (частями второй и третьей), 344, 346 (частями четвертой и пятой), 348 (частями третьей и четвертой), 349 (частями третьей и четвертой), 350 (частями второй и третьей), 351 (частями второй и третьей), 352, 353 (частями второй, третьей и четвертой), 354 (частями второй, третьей и четвертой), 355, 356 (частью второй), 358 (частями третьей, четвертой и пятой), 359 (частями третьей и четвертой), 376 (частями второй и третьей), 377, 380, 382 (частью второй), 386 (частью второй), 388, 389 (частями третьей и четвертой), 394 (частями второй и третьей), 399 (частью третьей), 401, 402 (частью второй), 404 (частью первой), 407 (частью третьей), 408, 409, 411, 426 (частью второй), 428 (частями второй и третьей), 429, 437 (частью третьей), 438 (частями второй и третьей), 439 (частями второй и третьей), 440 (частью четвертой), 441 (частью третьей), 442 (частями второй и третьей), 443 (частью второй), 446 (частью второй), 449 (частью третьей), 453 (частью второй), 454 (частью первой), 459 (частью третьей), 462 (частями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r>
        <w:br/>
      </w:r>
      <w:r>
        <w:rPr>
          <w:rFonts w:ascii="Times New Roman"/>
          <w:b w:val="false"/>
          <w:i w:val="false"/>
          <w:color w:val="000000"/>
          <w:sz w:val="28"/>
        </w:rPr>
        <w:t>
      3. По делам об уголовных правонарушениях, предусмотренных статьями 189 (пунктом 2) части третьей), 190 (пунктом 2) части третьей), 215 (пунктом 3) части второй), 216 (пунктом 4) части второй), 217 (пунктом 3) части третьей), 218 (пунктом 1) части третьей), 234 (пунктом 1) части третьей), 249 (пунктом 2) части третьей), 307 (пунктом 3) части третьей), 361, 362 (пунктом 3) части четвертой), 364 – 370 Уголовного кодекса Республики Казахстан, предварительное следствие производится следователями антикоррупционной службы. По уголовным правонарушениям, предусмотренным статьями 189 (частью второй, пунктом 1) части третьей, частью четвертой) либо 190 (частью второй, пунктом 1) части третьей, частью четвертой) Уголовного кодекса Республики Казахстан, предварительное следствие может производиться антикоррупционной службой, если их расследование непосредственно связано с расследованием уголовных правонарушений, подследственных следователям антикоррупционной службы.»;</w:t>
      </w:r>
      <w:r>
        <w:br/>
      </w:r>
      <w:r>
        <w:rPr>
          <w:rFonts w:ascii="Times New Roman"/>
          <w:b w:val="false"/>
          <w:i w:val="false"/>
          <w:color w:val="000000"/>
          <w:sz w:val="28"/>
        </w:rPr>
        <w:t>
</w:t>
      </w:r>
      <w:r>
        <w:rPr>
          <w:rFonts w:ascii="Times New Roman"/>
          <w:b w:val="false"/>
          <w:i w:val="false"/>
          <w:color w:val="000000"/>
          <w:sz w:val="28"/>
        </w:rPr>
        <w:t>
      дополнить частью 3-1 следующего содержания:</w:t>
      </w:r>
      <w:r>
        <w:br/>
      </w:r>
      <w:r>
        <w:rPr>
          <w:rFonts w:ascii="Times New Roman"/>
          <w:b w:val="false"/>
          <w:i w:val="false"/>
          <w:color w:val="000000"/>
          <w:sz w:val="28"/>
        </w:rPr>
        <w:t>
      «3-1. По делам об уголовных правонарушениях, предусмотренных статьями 214 (частью второй), 215 (частью первой, пунктами 1), 2) и 4) части второй, частью третьей), 216 (частью первой, пунктами 1), 2), 3) и 5) части второй, частью третьей), 219 – 221, 223 – 224, 226 (частью второй), 228 (частями второй и третьей), 229 (частями второй и третьей), 230 (частями второй и третьей), 231, 234 (частью второй, пунктом 2) части третьей), 235, 236 (частями второй и третьей), 237, 238, 239 (частью второй), 240, 243 (частью первой), 244 (частью второй), 245 (частями второй и третьей), 248 (частями второй и третьей), 249 (частями первой и второй, пунктом 1) части третьей), 253, 307 (частями первой и второй, пунктами 1) и 2) части третьей) Уголовного кодекса Республики Казахстан, предварительное следствие производится следователями службы экономических расследований.»;</w:t>
      </w:r>
      <w:r>
        <w:br/>
      </w:r>
      <w:r>
        <w:rPr>
          <w:rFonts w:ascii="Times New Roman"/>
          <w:b w:val="false"/>
          <w:i w:val="false"/>
          <w:color w:val="000000"/>
          <w:sz w:val="28"/>
        </w:rPr>
        <w:t>
</w:t>
      </w:r>
      <w:r>
        <w:rPr>
          <w:rFonts w:ascii="Times New Roman"/>
          <w:b w:val="false"/>
          <w:i w:val="false"/>
          <w:color w:val="000000"/>
          <w:sz w:val="28"/>
        </w:rPr>
        <w:t>
      часть четвертую изложить в следующей редакции:</w:t>
      </w:r>
      <w:r>
        <w:br/>
      </w:r>
      <w:r>
        <w:rPr>
          <w:rFonts w:ascii="Times New Roman"/>
          <w:b w:val="false"/>
          <w:i w:val="false"/>
          <w:color w:val="000000"/>
          <w:sz w:val="28"/>
        </w:rPr>
        <w:t>
      «4. По делам об уголовных правонарушениях, предусмотренных </w:t>
      </w:r>
      <w:r>
        <w:rPr>
          <w:rFonts w:ascii="Times New Roman"/>
          <w:b w:val="false"/>
          <w:i w:val="false"/>
          <w:color w:val="000000"/>
          <w:sz w:val="28"/>
        </w:rPr>
        <w:t>статьями 149</w:t>
      </w:r>
      <w:r>
        <w:rPr>
          <w:rFonts w:ascii="Times New Roman"/>
          <w:b w:val="false"/>
          <w:i w:val="false"/>
          <w:color w:val="000000"/>
          <w:sz w:val="28"/>
        </w:rPr>
        <w:t xml:space="preserve"> (частями второй и третьей), </w:t>
      </w:r>
      <w:r>
        <w:rPr>
          <w:rFonts w:ascii="Times New Roman"/>
          <w:b w:val="false"/>
          <w:i w:val="false"/>
          <w:color w:val="000000"/>
          <w:sz w:val="28"/>
        </w:rPr>
        <w:t>362</w:t>
      </w:r>
      <w:r>
        <w:rPr>
          <w:rFonts w:ascii="Times New Roman"/>
          <w:b w:val="false"/>
          <w:i w:val="false"/>
          <w:color w:val="000000"/>
          <w:sz w:val="28"/>
        </w:rPr>
        <w:t xml:space="preserve"> (частями первой, второй, третьей и пунктами 1) и 2) части четвертой), </w:t>
      </w:r>
      <w:r>
        <w:rPr>
          <w:rFonts w:ascii="Times New Roman"/>
          <w:b w:val="false"/>
          <w:i w:val="false"/>
          <w:color w:val="000000"/>
          <w:sz w:val="28"/>
        </w:rPr>
        <w:t>371</w:t>
      </w:r>
      <w:r>
        <w:rPr>
          <w:rFonts w:ascii="Times New Roman"/>
          <w:b w:val="false"/>
          <w:i w:val="false"/>
          <w:color w:val="000000"/>
          <w:sz w:val="28"/>
        </w:rPr>
        <w:t>, </w:t>
      </w:r>
      <w:r>
        <w:rPr>
          <w:rFonts w:ascii="Times New Roman"/>
          <w:b w:val="false"/>
          <w:i w:val="false"/>
          <w:color w:val="000000"/>
          <w:sz w:val="28"/>
        </w:rPr>
        <w:t>413</w:t>
      </w:r>
      <w:r>
        <w:rPr>
          <w:rFonts w:ascii="Times New Roman"/>
          <w:b w:val="false"/>
          <w:i w:val="false"/>
          <w:color w:val="000000"/>
          <w:sz w:val="28"/>
        </w:rPr>
        <w:t>, </w:t>
      </w:r>
      <w:r>
        <w:rPr>
          <w:rFonts w:ascii="Times New Roman"/>
          <w:b w:val="false"/>
          <w:i w:val="false"/>
          <w:color w:val="000000"/>
          <w:sz w:val="28"/>
        </w:rPr>
        <w:t>414</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415</w:t>
      </w:r>
      <w:r>
        <w:rPr>
          <w:rFonts w:ascii="Times New Roman"/>
          <w:b w:val="false"/>
          <w:i w:val="false"/>
          <w:color w:val="000000"/>
          <w:sz w:val="28"/>
        </w:rPr>
        <w:t>, </w:t>
      </w:r>
      <w:r>
        <w:rPr>
          <w:rFonts w:ascii="Times New Roman"/>
          <w:b w:val="false"/>
          <w:i w:val="false"/>
          <w:color w:val="000000"/>
          <w:sz w:val="28"/>
        </w:rPr>
        <w:t>416</w:t>
      </w:r>
      <w:r>
        <w:rPr>
          <w:rFonts w:ascii="Times New Roman"/>
          <w:b w:val="false"/>
          <w:i w:val="false"/>
          <w:color w:val="000000"/>
          <w:sz w:val="28"/>
        </w:rPr>
        <w:t xml:space="preserve"> (частями второй, третьей, четвертой и пятой), </w:t>
      </w:r>
      <w:r>
        <w:rPr>
          <w:rFonts w:ascii="Times New Roman"/>
          <w:b w:val="false"/>
          <w:i w:val="false"/>
          <w:color w:val="000000"/>
          <w:sz w:val="28"/>
        </w:rPr>
        <w:t>418</w:t>
      </w:r>
      <w:r>
        <w:rPr>
          <w:rFonts w:ascii="Times New Roman"/>
          <w:b w:val="false"/>
          <w:i w:val="false"/>
          <w:color w:val="000000"/>
          <w:sz w:val="28"/>
        </w:rPr>
        <w:t xml:space="preserve"> Уголовного кодекса Республики Казахстан, предварительное следствие производится органами внутренних дел или антикоррупционной службой, начавшими досудебное расследование. По делам об уголовных правонарушениях, предусмотренных </w:t>
      </w:r>
      <w:r>
        <w:rPr>
          <w:rFonts w:ascii="Times New Roman"/>
          <w:b w:val="false"/>
          <w:i w:val="false"/>
          <w:color w:val="000000"/>
          <w:sz w:val="28"/>
        </w:rPr>
        <w:t>статьями 146</w:t>
      </w:r>
      <w:r>
        <w:rPr>
          <w:rFonts w:ascii="Times New Roman"/>
          <w:b w:val="false"/>
          <w:i w:val="false"/>
          <w:color w:val="000000"/>
          <w:sz w:val="28"/>
        </w:rPr>
        <w:t>, </w:t>
      </w:r>
      <w:r>
        <w:rPr>
          <w:rFonts w:ascii="Times New Roman"/>
          <w:b w:val="false"/>
          <w:i w:val="false"/>
          <w:color w:val="000000"/>
          <w:sz w:val="28"/>
        </w:rPr>
        <w:t>412</w:t>
      </w:r>
      <w:r>
        <w:rPr>
          <w:rFonts w:ascii="Times New Roman"/>
          <w:b w:val="false"/>
          <w:i w:val="false"/>
          <w:color w:val="000000"/>
          <w:sz w:val="28"/>
        </w:rPr>
        <w:t xml:space="preserve"> и </w:t>
      </w:r>
      <w:r>
        <w:rPr>
          <w:rFonts w:ascii="Times New Roman"/>
          <w:b w:val="false"/>
          <w:i w:val="false"/>
          <w:color w:val="000000"/>
          <w:sz w:val="28"/>
        </w:rPr>
        <w:t>433</w:t>
      </w:r>
      <w:r>
        <w:rPr>
          <w:rFonts w:ascii="Times New Roman"/>
          <w:b w:val="false"/>
          <w:i w:val="false"/>
          <w:color w:val="000000"/>
          <w:sz w:val="28"/>
        </w:rPr>
        <w:t xml:space="preserve"> Уголовного кодекса Республики Казахстан, предварительное расследование проводится органами внутренних дел или антикоррупционной службой, начавшими досудебное расследование в отношении лица, не являющегося сотрудником этого органа.»;</w:t>
      </w:r>
      <w:r>
        <w:br/>
      </w:r>
      <w:r>
        <w:rPr>
          <w:rFonts w:ascii="Times New Roman"/>
          <w:b w:val="false"/>
          <w:i w:val="false"/>
          <w:color w:val="000000"/>
          <w:sz w:val="28"/>
        </w:rPr>
        <w:t>
</w:t>
      </w:r>
      <w:r>
        <w:rPr>
          <w:rFonts w:ascii="Times New Roman"/>
          <w:b w:val="false"/>
          <w:i w:val="false"/>
          <w:color w:val="000000"/>
          <w:sz w:val="28"/>
        </w:rPr>
        <w:t>
      дополнить частями 4-1, 4-2 и 4-3 следующего содержания:</w:t>
      </w:r>
      <w:r>
        <w:br/>
      </w:r>
      <w:r>
        <w:rPr>
          <w:rFonts w:ascii="Times New Roman"/>
          <w:b w:val="false"/>
          <w:i w:val="false"/>
          <w:color w:val="000000"/>
          <w:sz w:val="28"/>
        </w:rPr>
        <w:t>
      «4-1. По делам об уголовных правонарушениях, предусмотренных статьями 147 (частью третьей), 195 (частями третьей и четвертой), 196 (частями третьей и четвертой), 197 (частями третьей и четвертой), 198 (частями третьей и четвертой), 199 (частями третьей и четвертой), 217 (частью второй, пунктом 1) части третьей), 232, 250 Уголовного кодекса Республики Казахстан, предварительное следствие производится органами внутренних дел или службой экономических расследований, начавшими досудебное расследование.</w:t>
      </w:r>
      <w:r>
        <w:br/>
      </w:r>
      <w:r>
        <w:rPr>
          <w:rFonts w:ascii="Times New Roman"/>
          <w:b w:val="false"/>
          <w:i w:val="false"/>
          <w:color w:val="000000"/>
          <w:sz w:val="28"/>
        </w:rPr>
        <w:t>
      По делам об уголовных правонарушениях, предусмотренных </w:t>
      </w:r>
      <w:r>
        <w:rPr>
          <w:rFonts w:ascii="Times New Roman"/>
          <w:b w:val="false"/>
          <w:i w:val="false"/>
          <w:color w:val="000000"/>
          <w:sz w:val="28"/>
        </w:rPr>
        <w:t>статьями 189</w:t>
      </w:r>
      <w:r>
        <w:rPr>
          <w:rFonts w:ascii="Times New Roman"/>
          <w:b w:val="false"/>
          <w:i w:val="false"/>
          <w:color w:val="000000"/>
          <w:sz w:val="28"/>
        </w:rPr>
        <w:t xml:space="preserve"> (частью второй, пунктом 1) части третьей, частью четвертой), </w:t>
      </w:r>
      <w:r>
        <w:rPr>
          <w:rFonts w:ascii="Times New Roman"/>
          <w:b w:val="false"/>
          <w:i w:val="false"/>
          <w:color w:val="000000"/>
          <w:sz w:val="28"/>
        </w:rPr>
        <w:t>190</w:t>
      </w:r>
      <w:r>
        <w:rPr>
          <w:rFonts w:ascii="Times New Roman"/>
          <w:b w:val="false"/>
          <w:i w:val="false"/>
          <w:color w:val="000000"/>
          <w:sz w:val="28"/>
        </w:rPr>
        <w:t xml:space="preserve"> (частью второй, пунктами 1) и 3) части третьей, частью четвертой) Уголовного кодекса Республики Казахстан, предварительное расследование проводится органами внутренних дел, в случае причинения ущерба государству – службой экономических расследований.</w:t>
      </w:r>
      <w:r>
        <w:br/>
      </w:r>
      <w:r>
        <w:rPr>
          <w:rFonts w:ascii="Times New Roman"/>
          <w:b w:val="false"/>
          <w:i w:val="false"/>
          <w:color w:val="000000"/>
          <w:sz w:val="28"/>
        </w:rPr>
        <w:t>
      4-2. По делам об уголовных правонарушениях, предусмотренных </w:t>
      </w:r>
      <w:r>
        <w:rPr>
          <w:rFonts w:ascii="Times New Roman"/>
          <w:b w:val="false"/>
          <w:i w:val="false"/>
          <w:color w:val="000000"/>
          <w:sz w:val="28"/>
        </w:rPr>
        <w:t>статьями 416</w:t>
      </w:r>
      <w:r>
        <w:rPr>
          <w:rFonts w:ascii="Times New Roman"/>
          <w:b w:val="false"/>
          <w:i w:val="false"/>
          <w:color w:val="000000"/>
          <w:sz w:val="28"/>
        </w:rPr>
        <w:t xml:space="preserve"> (частями первой и шестой), </w:t>
      </w:r>
      <w:r>
        <w:rPr>
          <w:rFonts w:ascii="Times New Roman"/>
          <w:b w:val="false"/>
          <w:i w:val="false"/>
          <w:color w:val="000000"/>
          <w:sz w:val="28"/>
        </w:rPr>
        <w:t>417</w:t>
      </w:r>
      <w:r>
        <w:rPr>
          <w:rFonts w:ascii="Times New Roman"/>
          <w:b w:val="false"/>
          <w:i w:val="false"/>
          <w:color w:val="000000"/>
          <w:sz w:val="28"/>
        </w:rPr>
        <w:t>, </w:t>
      </w:r>
      <w:r>
        <w:rPr>
          <w:rFonts w:ascii="Times New Roman"/>
          <w:b w:val="false"/>
          <w:i w:val="false"/>
          <w:color w:val="000000"/>
          <w:sz w:val="28"/>
        </w:rPr>
        <w:t>419</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420</w:t>
      </w:r>
      <w:r>
        <w:rPr>
          <w:rFonts w:ascii="Times New Roman"/>
          <w:b w:val="false"/>
          <w:i w:val="false"/>
          <w:color w:val="000000"/>
          <w:sz w:val="28"/>
        </w:rPr>
        <w:t>, </w:t>
      </w:r>
      <w:r>
        <w:rPr>
          <w:rFonts w:ascii="Times New Roman"/>
          <w:b w:val="false"/>
          <w:i w:val="false"/>
          <w:color w:val="000000"/>
          <w:sz w:val="28"/>
        </w:rPr>
        <w:t>421</w:t>
      </w:r>
      <w:r>
        <w:rPr>
          <w:rFonts w:ascii="Times New Roman"/>
          <w:b w:val="false"/>
          <w:i w:val="false"/>
          <w:color w:val="000000"/>
          <w:sz w:val="28"/>
        </w:rPr>
        <w:t>, </w:t>
      </w:r>
      <w:r>
        <w:rPr>
          <w:rFonts w:ascii="Times New Roman"/>
          <w:b w:val="false"/>
          <w:i w:val="false"/>
          <w:color w:val="000000"/>
          <w:sz w:val="28"/>
        </w:rPr>
        <w:t>422</w:t>
      </w:r>
      <w:r>
        <w:rPr>
          <w:rFonts w:ascii="Times New Roman"/>
          <w:b w:val="false"/>
          <w:i w:val="false"/>
          <w:color w:val="000000"/>
          <w:sz w:val="28"/>
        </w:rPr>
        <w:t>, </w:t>
      </w:r>
      <w:r>
        <w:rPr>
          <w:rFonts w:ascii="Times New Roman"/>
          <w:b w:val="false"/>
          <w:i w:val="false"/>
          <w:color w:val="000000"/>
          <w:sz w:val="28"/>
        </w:rPr>
        <w:t>423</w:t>
      </w:r>
      <w:r>
        <w:rPr>
          <w:rFonts w:ascii="Times New Roman"/>
          <w:b w:val="false"/>
          <w:i w:val="false"/>
          <w:color w:val="000000"/>
          <w:sz w:val="28"/>
        </w:rPr>
        <w:t>, </w:t>
      </w:r>
      <w:r>
        <w:rPr>
          <w:rFonts w:ascii="Times New Roman"/>
          <w:b w:val="false"/>
          <w:i w:val="false"/>
          <w:color w:val="000000"/>
          <w:sz w:val="28"/>
        </w:rPr>
        <w:t>424</w:t>
      </w:r>
      <w:r>
        <w:rPr>
          <w:rFonts w:ascii="Times New Roman"/>
          <w:b w:val="false"/>
          <w:i w:val="false"/>
          <w:color w:val="000000"/>
          <w:sz w:val="28"/>
        </w:rPr>
        <w:t>, </w:t>
      </w:r>
      <w:r>
        <w:rPr>
          <w:rFonts w:ascii="Times New Roman"/>
          <w:b w:val="false"/>
          <w:i w:val="false"/>
          <w:color w:val="000000"/>
          <w:sz w:val="28"/>
        </w:rPr>
        <w:t>425</w:t>
      </w:r>
      <w:r>
        <w:rPr>
          <w:rFonts w:ascii="Times New Roman"/>
          <w:b w:val="false"/>
          <w:i w:val="false"/>
          <w:color w:val="000000"/>
          <w:sz w:val="28"/>
        </w:rPr>
        <w:t>, </w:t>
      </w:r>
      <w:r>
        <w:rPr>
          <w:rFonts w:ascii="Times New Roman"/>
          <w:b w:val="false"/>
          <w:i w:val="false"/>
          <w:color w:val="000000"/>
          <w:sz w:val="28"/>
        </w:rPr>
        <w:t>432</w:t>
      </w:r>
      <w:r>
        <w:rPr>
          <w:rFonts w:ascii="Times New Roman"/>
          <w:b w:val="false"/>
          <w:i w:val="false"/>
          <w:color w:val="000000"/>
          <w:sz w:val="28"/>
        </w:rPr>
        <w:t>, </w:t>
      </w:r>
      <w:r>
        <w:rPr>
          <w:rFonts w:ascii="Times New Roman"/>
          <w:b w:val="false"/>
          <w:i w:val="false"/>
          <w:color w:val="000000"/>
          <w:sz w:val="28"/>
        </w:rPr>
        <w:t>434</w:t>
      </w:r>
      <w:r>
        <w:rPr>
          <w:rFonts w:ascii="Times New Roman"/>
          <w:b w:val="false"/>
          <w:i w:val="false"/>
          <w:color w:val="000000"/>
          <w:sz w:val="28"/>
        </w:rPr>
        <w:t>, </w:t>
      </w:r>
      <w:r>
        <w:rPr>
          <w:rFonts w:ascii="Times New Roman"/>
          <w:b w:val="false"/>
          <w:i w:val="false"/>
          <w:color w:val="000000"/>
          <w:sz w:val="28"/>
        </w:rPr>
        <w:t>435</w:t>
      </w:r>
      <w:r>
        <w:rPr>
          <w:rFonts w:ascii="Times New Roman"/>
          <w:b w:val="false"/>
          <w:i w:val="false"/>
          <w:color w:val="000000"/>
          <w:sz w:val="28"/>
        </w:rPr>
        <w:t> Уголовного кодекса Республики Казахстан, предварительное следствие производится органами внутренних дел, антикоррупционной службой или службой экономических расследований, начавшими досудебное расследование.</w:t>
      </w:r>
      <w:r>
        <w:br/>
      </w:r>
      <w:r>
        <w:rPr>
          <w:rFonts w:ascii="Times New Roman"/>
          <w:b w:val="false"/>
          <w:i w:val="false"/>
          <w:color w:val="000000"/>
          <w:sz w:val="28"/>
        </w:rPr>
        <w:t>
      4-3. По делам об уголовных правонарушениях, предусмотренных </w:t>
      </w:r>
      <w:r>
        <w:rPr>
          <w:rFonts w:ascii="Times New Roman"/>
          <w:b w:val="false"/>
          <w:i w:val="false"/>
          <w:color w:val="000000"/>
          <w:sz w:val="28"/>
        </w:rPr>
        <w:t>статьями 450</w:t>
      </w:r>
      <w:r>
        <w:rPr>
          <w:rFonts w:ascii="Times New Roman"/>
          <w:b w:val="false"/>
          <w:i w:val="false"/>
          <w:color w:val="000000"/>
          <w:sz w:val="28"/>
        </w:rPr>
        <w:t>, </w:t>
      </w:r>
      <w:r>
        <w:rPr>
          <w:rFonts w:ascii="Times New Roman"/>
          <w:b w:val="false"/>
          <w:i w:val="false"/>
          <w:color w:val="000000"/>
          <w:sz w:val="28"/>
        </w:rPr>
        <w:t>451</w:t>
      </w:r>
      <w:r>
        <w:rPr>
          <w:rFonts w:ascii="Times New Roman"/>
          <w:b w:val="false"/>
          <w:i w:val="false"/>
          <w:color w:val="000000"/>
          <w:sz w:val="28"/>
        </w:rPr>
        <w:t xml:space="preserve"> и </w:t>
      </w:r>
      <w:r>
        <w:rPr>
          <w:rFonts w:ascii="Times New Roman"/>
          <w:b w:val="false"/>
          <w:i w:val="false"/>
          <w:color w:val="000000"/>
          <w:sz w:val="28"/>
        </w:rPr>
        <w:t>452</w:t>
      </w:r>
      <w:r>
        <w:rPr>
          <w:rFonts w:ascii="Times New Roman"/>
          <w:b w:val="false"/>
          <w:i w:val="false"/>
          <w:color w:val="000000"/>
          <w:sz w:val="28"/>
        </w:rPr>
        <w:t xml:space="preserve"> Уголовного кодекса Республики Казахстан, предварительное следствие производится органами внутренних дел, национальной безопасности или антикоррупционной службой, начавшими досудебное расследование.»;</w:t>
      </w:r>
      <w:r>
        <w:br/>
      </w:r>
      <w:r>
        <w:rPr>
          <w:rFonts w:ascii="Times New Roman"/>
          <w:b w:val="false"/>
          <w:i w:val="false"/>
          <w:color w:val="000000"/>
          <w:sz w:val="28"/>
        </w:rPr>
        <w:t>
</w:t>
      </w:r>
      <w:r>
        <w:rPr>
          <w:rFonts w:ascii="Times New Roman"/>
          <w:b w:val="false"/>
          <w:i w:val="false"/>
          <w:color w:val="000000"/>
          <w:sz w:val="28"/>
        </w:rPr>
        <w:t>
      в части пятой слова «437 (частями пятой и седьмой)» заменить словами «437 (частями четвертой и шестой)», слова «441 (частью пятой)» заменить словами «441 (частью четвертой)»;</w:t>
      </w:r>
      <w:r>
        <w:br/>
      </w:r>
      <w:r>
        <w:rPr>
          <w:rFonts w:ascii="Times New Roman"/>
          <w:b w:val="false"/>
          <w:i w:val="false"/>
          <w:color w:val="000000"/>
          <w:sz w:val="28"/>
        </w:rPr>
        <w:t>
</w:t>
      </w:r>
      <w:r>
        <w:rPr>
          <w:rFonts w:ascii="Times New Roman"/>
          <w:b w:val="false"/>
          <w:i w:val="false"/>
          <w:color w:val="000000"/>
          <w:sz w:val="28"/>
        </w:rPr>
        <w:t>
      части шестую и седьмую изложить в следующей редакции:</w:t>
      </w:r>
      <w:r>
        <w:br/>
      </w:r>
      <w:r>
        <w:rPr>
          <w:rFonts w:ascii="Times New Roman"/>
          <w:b w:val="false"/>
          <w:i w:val="false"/>
          <w:color w:val="000000"/>
          <w:sz w:val="28"/>
        </w:rPr>
        <w:t>
      «6. По делам об уголовных правонарушениях, предусмотренных </w:t>
      </w:r>
      <w:r>
        <w:rPr>
          <w:rFonts w:ascii="Times New Roman"/>
          <w:b w:val="false"/>
          <w:i w:val="false"/>
          <w:color w:val="000000"/>
          <w:sz w:val="28"/>
        </w:rPr>
        <w:t>статьями 218</w:t>
      </w:r>
      <w:r>
        <w:rPr>
          <w:rFonts w:ascii="Times New Roman"/>
          <w:b w:val="false"/>
          <w:i w:val="false"/>
          <w:color w:val="000000"/>
          <w:sz w:val="28"/>
        </w:rPr>
        <w:t xml:space="preserve"> (частями первой и второй, пунктами 2) и 3) части третьей), </w:t>
      </w:r>
      <w:r>
        <w:rPr>
          <w:rFonts w:ascii="Times New Roman"/>
          <w:b w:val="false"/>
          <w:i w:val="false"/>
          <w:color w:val="000000"/>
          <w:sz w:val="28"/>
        </w:rPr>
        <w:t>262</w:t>
      </w:r>
      <w:r>
        <w:rPr>
          <w:rFonts w:ascii="Times New Roman"/>
          <w:b w:val="false"/>
          <w:i w:val="false"/>
          <w:color w:val="000000"/>
          <w:sz w:val="28"/>
        </w:rPr>
        <w:t>, </w:t>
      </w:r>
      <w:r>
        <w:rPr>
          <w:rFonts w:ascii="Times New Roman"/>
          <w:b w:val="false"/>
          <w:i w:val="false"/>
          <w:color w:val="000000"/>
          <w:sz w:val="28"/>
        </w:rPr>
        <w:t>263</w:t>
      </w:r>
      <w:r>
        <w:rPr>
          <w:rFonts w:ascii="Times New Roman"/>
          <w:b w:val="false"/>
          <w:i w:val="false"/>
          <w:color w:val="000000"/>
          <w:sz w:val="28"/>
        </w:rPr>
        <w:t>, </w:t>
      </w:r>
      <w:r>
        <w:rPr>
          <w:rFonts w:ascii="Times New Roman"/>
          <w:b w:val="false"/>
          <w:i w:val="false"/>
          <w:color w:val="000000"/>
          <w:sz w:val="28"/>
        </w:rPr>
        <w:t>264</w:t>
      </w:r>
      <w:r>
        <w:rPr>
          <w:rFonts w:ascii="Times New Roman"/>
          <w:b w:val="false"/>
          <w:i w:val="false"/>
          <w:color w:val="000000"/>
          <w:sz w:val="28"/>
        </w:rPr>
        <w:t>, </w:t>
      </w:r>
      <w:r>
        <w:rPr>
          <w:rFonts w:ascii="Times New Roman"/>
          <w:b w:val="false"/>
          <w:i w:val="false"/>
          <w:color w:val="000000"/>
          <w:sz w:val="28"/>
        </w:rPr>
        <w:t>265</w:t>
      </w:r>
      <w:r>
        <w:rPr>
          <w:rFonts w:ascii="Times New Roman"/>
          <w:b w:val="false"/>
          <w:i w:val="false"/>
          <w:color w:val="000000"/>
          <w:sz w:val="28"/>
        </w:rPr>
        <w:t>, </w:t>
      </w:r>
      <w:r>
        <w:rPr>
          <w:rFonts w:ascii="Times New Roman"/>
          <w:b w:val="false"/>
          <w:i w:val="false"/>
          <w:color w:val="000000"/>
          <w:sz w:val="28"/>
        </w:rPr>
        <w:t>266</w:t>
      </w:r>
      <w:r>
        <w:rPr>
          <w:rFonts w:ascii="Times New Roman"/>
          <w:b w:val="false"/>
          <w:i w:val="false"/>
          <w:color w:val="000000"/>
          <w:sz w:val="28"/>
        </w:rPr>
        <w:t xml:space="preserve"> Уголовного кодекса Республики Казахстан, предварительное следствие производится органами внутренних дел, национальной безопасности, антикоррупционной службой или службой экономических расследований, начавшими досудебное расследование.</w:t>
      </w:r>
      <w:r>
        <w:br/>
      </w:r>
      <w:r>
        <w:rPr>
          <w:rFonts w:ascii="Times New Roman"/>
          <w:b w:val="false"/>
          <w:i w:val="false"/>
          <w:color w:val="000000"/>
          <w:sz w:val="28"/>
        </w:rPr>
        <w:t>
      7. По делам об уголовных правонарушениях, предусмотренных статьей 258 Уголовного кодекса Республики Казахстан, предварительное следствие производится органами национальной безопасности или службой экономических расследований, начавшими досудебное расследование.»;</w:t>
      </w:r>
      <w:r>
        <w:br/>
      </w: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статье 191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части вторую и третью изложить в следующей редакции:</w:t>
      </w:r>
      <w:r>
        <w:br/>
      </w:r>
      <w:r>
        <w:rPr>
          <w:rFonts w:ascii="Times New Roman"/>
          <w:b w:val="false"/>
          <w:i w:val="false"/>
          <w:color w:val="000000"/>
          <w:sz w:val="28"/>
        </w:rPr>
        <w:t>
      «2. Органами внутренних дел дознание производится по делам об уголовных правонарушениях, предусмотренных </w:t>
      </w:r>
      <w:r>
        <w:rPr>
          <w:rFonts w:ascii="Times New Roman"/>
          <w:b w:val="false"/>
          <w:i w:val="false"/>
          <w:color w:val="000000"/>
          <w:sz w:val="28"/>
        </w:rPr>
        <w:t>статьями 107</w:t>
      </w:r>
      <w:r>
        <w:rPr>
          <w:rFonts w:ascii="Times New Roman"/>
          <w:b w:val="false"/>
          <w:i w:val="false"/>
          <w:color w:val="000000"/>
          <w:sz w:val="28"/>
        </w:rPr>
        <w:t xml:space="preserve"> (частью первой), </w:t>
      </w:r>
      <w:r>
        <w:rPr>
          <w:rFonts w:ascii="Times New Roman"/>
          <w:b w:val="false"/>
          <w:i w:val="false"/>
          <w:color w:val="000000"/>
          <w:sz w:val="28"/>
        </w:rPr>
        <w:t>112</w:t>
      </w:r>
      <w:r>
        <w:rPr>
          <w:rFonts w:ascii="Times New Roman"/>
          <w:b w:val="false"/>
          <w:i w:val="false"/>
          <w:color w:val="000000"/>
          <w:sz w:val="28"/>
        </w:rPr>
        <w:t>, </w:t>
      </w:r>
      <w:r>
        <w:rPr>
          <w:rFonts w:ascii="Times New Roman"/>
          <w:b w:val="false"/>
          <w:i w:val="false"/>
          <w:color w:val="000000"/>
          <w:sz w:val="28"/>
        </w:rPr>
        <w:t>113</w:t>
      </w:r>
      <w:r>
        <w:rPr>
          <w:rFonts w:ascii="Times New Roman"/>
          <w:b w:val="false"/>
          <w:i w:val="false"/>
          <w:color w:val="000000"/>
          <w:sz w:val="28"/>
        </w:rPr>
        <w:t>, </w:t>
      </w:r>
      <w:r>
        <w:rPr>
          <w:rFonts w:ascii="Times New Roman"/>
          <w:b w:val="false"/>
          <w:i w:val="false"/>
          <w:color w:val="000000"/>
          <w:sz w:val="28"/>
        </w:rPr>
        <w:t>114</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117</w:t>
      </w:r>
      <w:r>
        <w:rPr>
          <w:rFonts w:ascii="Times New Roman"/>
          <w:b w:val="false"/>
          <w:i w:val="false"/>
          <w:color w:val="000000"/>
          <w:sz w:val="28"/>
        </w:rPr>
        <w:t xml:space="preserve"> (частью второй), </w:t>
      </w:r>
      <w:r>
        <w:rPr>
          <w:rFonts w:ascii="Times New Roman"/>
          <w:b w:val="false"/>
          <w:i w:val="false"/>
          <w:color w:val="000000"/>
          <w:sz w:val="28"/>
        </w:rPr>
        <w:t>118</w:t>
      </w:r>
      <w:r>
        <w:rPr>
          <w:rFonts w:ascii="Times New Roman"/>
          <w:b w:val="false"/>
          <w:i w:val="false"/>
          <w:color w:val="000000"/>
          <w:sz w:val="28"/>
        </w:rPr>
        <w:t xml:space="preserve"> (частью второй), </w:t>
      </w:r>
      <w:r>
        <w:rPr>
          <w:rFonts w:ascii="Times New Roman"/>
          <w:b w:val="false"/>
          <w:i w:val="false"/>
          <w:color w:val="000000"/>
          <w:sz w:val="28"/>
        </w:rPr>
        <w:t>119</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126</w:t>
      </w:r>
      <w:r>
        <w:rPr>
          <w:rFonts w:ascii="Times New Roman"/>
          <w:b w:val="false"/>
          <w:i w:val="false"/>
          <w:color w:val="000000"/>
          <w:sz w:val="28"/>
        </w:rPr>
        <w:t xml:space="preserve"> (частью первой), </w:t>
      </w:r>
      <w:r>
        <w:rPr>
          <w:rFonts w:ascii="Times New Roman"/>
          <w:b w:val="false"/>
          <w:i w:val="false"/>
          <w:color w:val="000000"/>
          <w:sz w:val="28"/>
        </w:rPr>
        <w:t>128</w:t>
      </w:r>
      <w:r>
        <w:rPr>
          <w:rFonts w:ascii="Times New Roman"/>
          <w:b w:val="false"/>
          <w:i w:val="false"/>
          <w:color w:val="000000"/>
          <w:sz w:val="28"/>
        </w:rPr>
        <w:t xml:space="preserve"> (частью первой), </w:t>
      </w:r>
      <w:r>
        <w:rPr>
          <w:rFonts w:ascii="Times New Roman"/>
          <w:b w:val="false"/>
          <w:i w:val="false"/>
          <w:color w:val="000000"/>
          <w:sz w:val="28"/>
        </w:rPr>
        <w:t>136</w:t>
      </w:r>
      <w:r>
        <w:rPr>
          <w:rFonts w:ascii="Times New Roman"/>
          <w:b w:val="false"/>
          <w:i w:val="false"/>
          <w:color w:val="000000"/>
          <w:sz w:val="28"/>
        </w:rPr>
        <w:t>, </w:t>
      </w:r>
      <w:r>
        <w:rPr>
          <w:rFonts w:ascii="Times New Roman"/>
          <w:b w:val="false"/>
          <w:i w:val="false"/>
          <w:color w:val="000000"/>
          <w:sz w:val="28"/>
        </w:rPr>
        <w:t>137</w:t>
      </w:r>
      <w:r>
        <w:rPr>
          <w:rFonts w:ascii="Times New Roman"/>
          <w:b w:val="false"/>
          <w:i w:val="false"/>
          <w:color w:val="000000"/>
          <w:sz w:val="28"/>
        </w:rPr>
        <w:t xml:space="preserve"> (частью второй), </w:t>
      </w:r>
      <w:r>
        <w:rPr>
          <w:rFonts w:ascii="Times New Roman"/>
          <w:b w:val="false"/>
          <w:i w:val="false"/>
          <w:color w:val="000000"/>
          <w:sz w:val="28"/>
        </w:rPr>
        <w:t>139</w:t>
      </w:r>
      <w:r>
        <w:rPr>
          <w:rFonts w:ascii="Times New Roman"/>
          <w:b w:val="false"/>
          <w:i w:val="false"/>
          <w:color w:val="000000"/>
          <w:sz w:val="28"/>
        </w:rPr>
        <w:t>, </w:t>
      </w:r>
      <w:r>
        <w:rPr>
          <w:rFonts w:ascii="Times New Roman"/>
          <w:b w:val="false"/>
          <w:i w:val="false"/>
          <w:color w:val="000000"/>
          <w:sz w:val="28"/>
        </w:rPr>
        <w:t>142</w:t>
      </w:r>
      <w:r>
        <w:rPr>
          <w:rFonts w:ascii="Times New Roman"/>
          <w:b w:val="false"/>
          <w:i w:val="false"/>
          <w:color w:val="000000"/>
          <w:sz w:val="28"/>
        </w:rPr>
        <w:t>, </w:t>
      </w:r>
      <w:r>
        <w:rPr>
          <w:rFonts w:ascii="Times New Roman"/>
          <w:b w:val="false"/>
          <w:i w:val="false"/>
          <w:color w:val="000000"/>
          <w:sz w:val="28"/>
        </w:rPr>
        <w:t>143</w:t>
      </w:r>
      <w:r>
        <w:rPr>
          <w:rFonts w:ascii="Times New Roman"/>
          <w:b w:val="false"/>
          <w:i w:val="false"/>
          <w:color w:val="000000"/>
          <w:sz w:val="28"/>
        </w:rPr>
        <w:t xml:space="preserve"> (частью первой), </w:t>
      </w:r>
      <w:r>
        <w:rPr>
          <w:rFonts w:ascii="Times New Roman"/>
          <w:b w:val="false"/>
          <w:i w:val="false"/>
          <w:color w:val="000000"/>
          <w:sz w:val="28"/>
        </w:rPr>
        <w:t>153</w:t>
      </w:r>
      <w:r>
        <w:rPr>
          <w:rFonts w:ascii="Times New Roman"/>
          <w:b w:val="false"/>
          <w:i w:val="false"/>
          <w:color w:val="000000"/>
          <w:sz w:val="28"/>
        </w:rPr>
        <w:t>, </w:t>
      </w:r>
      <w:r>
        <w:rPr>
          <w:rFonts w:ascii="Times New Roman"/>
          <w:b w:val="false"/>
          <w:i w:val="false"/>
          <w:color w:val="000000"/>
          <w:sz w:val="28"/>
        </w:rPr>
        <w:t>158</w:t>
      </w:r>
      <w:r>
        <w:rPr>
          <w:rFonts w:ascii="Times New Roman"/>
          <w:b w:val="false"/>
          <w:i w:val="false"/>
          <w:color w:val="000000"/>
          <w:sz w:val="28"/>
        </w:rPr>
        <w:t xml:space="preserve"> (частью второй), </w:t>
      </w:r>
      <w:r>
        <w:rPr>
          <w:rFonts w:ascii="Times New Roman"/>
          <w:b w:val="false"/>
          <w:i w:val="false"/>
          <w:color w:val="000000"/>
          <w:sz w:val="28"/>
        </w:rPr>
        <w:t>188</w:t>
      </w:r>
      <w:r>
        <w:rPr>
          <w:rFonts w:ascii="Times New Roman"/>
          <w:b w:val="false"/>
          <w:i w:val="false"/>
          <w:color w:val="000000"/>
          <w:sz w:val="28"/>
        </w:rPr>
        <w:t xml:space="preserve"> (частью первой), </w:t>
      </w:r>
      <w:r>
        <w:rPr>
          <w:rFonts w:ascii="Times New Roman"/>
          <w:b w:val="false"/>
          <w:i w:val="false"/>
          <w:color w:val="000000"/>
          <w:sz w:val="28"/>
        </w:rPr>
        <w:t>191</w:t>
      </w:r>
      <w:r>
        <w:rPr>
          <w:rFonts w:ascii="Times New Roman"/>
          <w:b w:val="false"/>
          <w:i w:val="false"/>
          <w:color w:val="000000"/>
          <w:sz w:val="28"/>
        </w:rPr>
        <w:t xml:space="preserve"> (частью первой), </w:t>
      </w:r>
      <w:r>
        <w:rPr>
          <w:rFonts w:ascii="Times New Roman"/>
          <w:b w:val="false"/>
          <w:i w:val="false"/>
          <w:color w:val="000000"/>
          <w:sz w:val="28"/>
        </w:rPr>
        <w:t>194</w:t>
      </w:r>
      <w:r>
        <w:rPr>
          <w:rFonts w:ascii="Times New Roman"/>
          <w:b w:val="false"/>
          <w:i w:val="false"/>
          <w:color w:val="000000"/>
          <w:sz w:val="28"/>
        </w:rPr>
        <w:t xml:space="preserve"> (частью первой), </w:t>
      </w:r>
      <w:r>
        <w:rPr>
          <w:rFonts w:ascii="Times New Roman"/>
          <w:b w:val="false"/>
          <w:i w:val="false"/>
          <w:color w:val="000000"/>
          <w:sz w:val="28"/>
        </w:rPr>
        <w:t>200</w:t>
      </w:r>
      <w:r>
        <w:rPr>
          <w:rFonts w:ascii="Times New Roman"/>
          <w:b w:val="false"/>
          <w:i w:val="false"/>
          <w:color w:val="000000"/>
          <w:sz w:val="28"/>
        </w:rPr>
        <w:t xml:space="preserve"> (частью первой), </w:t>
      </w:r>
      <w:r>
        <w:rPr>
          <w:rFonts w:ascii="Times New Roman"/>
          <w:b w:val="false"/>
          <w:i w:val="false"/>
          <w:color w:val="000000"/>
          <w:sz w:val="28"/>
        </w:rPr>
        <w:t>201</w:t>
      </w:r>
      <w:r>
        <w:rPr>
          <w:rFonts w:ascii="Times New Roman"/>
          <w:b w:val="false"/>
          <w:i w:val="false"/>
          <w:color w:val="000000"/>
          <w:sz w:val="28"/>
        </w:rPr>
        <w:t xml:space="preserve"> (частью первой), </w:t>
      </w:r>
      <w:r>
        <w:rPr>
          <w:rFonts w:ascii="Times New Roman"/>
          <w:b w:val="false"/>
          <w:i w:val="false"/>
          <w:color w:val="000000"/>
          <w:sz w:val="28"/>
        </w:rPr>
        <w:t>202</w:t>
      </w:r>
      <w:r>
        <w:rPr>
          <w:rFonts w:ascii="Times New Roman"/>
          <w:b w:val="false"/>
          <w:i w:val="false"/>
          <w:color w:val="000000"/>
          <w:sz w:val="28"/>
        </w:rPr>
        <w:t xml:space="preserve"> (частью первой), </w:t>
      </w:r>
      <w:r>
        <w:rPr>
          <w:rFonts w:ascii="Times New Roman"/>
          <w:b w:val="false"/>
          <w:i w:val="false"/>
          <w:color w:val="000000"/>
          <w:sz w:val="28"/>
        </w:rPr>
        <w:t>204</w:t>
      </w:r>
      <w:r>
        <w:rPr>
          <w:rFonts w:ascii="Times New Roman"/>
          <w:b w:val="false"/>
          <w:i w:val="false"/>
          <w:color w:val="000000"/>
          <w:sz w:val="28"/>
        </w:rPr>
        <w:t xml:space="preserve"> (частью второй), </w:t>
      </w:r>
      <w:r>
        <w:rPr>
          <w:rFonts w:ascii="Times New Roman"/>
          <w:b w:val="false"/>
          <w:i w:val="false"/>
          <w:color w:val="000000"/>
          <w:sz w:val="28"/>
        </w:rPr>
        <w:t>207</w:t>
      </w:r>
      <w:r>
        <w:rPr>
          <w:rFonts w:ascii="Times New Roman"/>
          <w:b w:val="false"/>
          <w:i w:val="false"/>
          <w:color w:val="000000"/>
          <w:sz w:val="28"/>
        </w:rPr>
        <w:t xml:space="preserve"> (частью первой), </w:t>
      </w:r>
      <w:r>
        <w:rPr>
          <w:rFonts w:ascii="Times New Roman"/>
          <w:b w:val="false"/>
          <w:i w:val="false"/>
          <w:color w:val="000000"/>
          <w:sz w:val="28"/>
        </w:rPr>
        <w:t>209</w:t>
      </w:r>
      <w:r>
        <w:rPr>
          <w:rFonts w:ascii="Times New Roman"/>
          <w:b w:val="false"/>
          <w:i w:val="false"/>
          <w:color w:val="000000"/>
          <w:sz w:val="28"/>
        </w:rPr>
        <w:t xml:space="preserve"> (частью первой), </w:t>
      </w:r>
      <w:r>
        <w:rPr>
          <w:rFonts w:ascii="Times New Roman"/>
          <w:b w:val="false"/>
          <w:i w:val="false"/>
          <w:color w:val="000000"/>
          <w:sz w:val="28"/>
        </w:rPr>
        <w:t>210</w:t>
      </w:r>
      <w:r>
        <w:rPr>
          <w:rFonts w:ascii="Times New Roman"/>
          <w:b w:val="false"/>
          <w:i w:val="false"/>
          <w:color w:val="000000"/>
          <w:sz w:val="28"/>
        </w:rPr>
        <w:t xml:space="preserve"> (частью первой), </w:t>
      </w:r>
      <w:r>
        <w:rPr>
          <w:rFonts w:ascii="Times New Roman"/>
          <w:b w:val="false"/>
          <w:i w:val="false"/>
          <w:color w:val="000000"/>
          <w:sz w:val="28"/>
        </w:rPr>
        <w:t>212</w:t>
      </w:r>
      <w:r>
        <w:rPr>
          <w:rFonts w:ascii="Times New Roman"/>
          <w:b w:val="false"/>
          <w:i w:val="false"/>
          <w:color w:val="000000"/>
          <w:sz w:val="28"/>
        </w:rPr>
        <w:t xml:space="preserve"> (частью первой), </w:t>
      </w:r>
      <w:r>
        <w:rPr>
          <w:rFonts w:ascii="Times New Roman"/>
          <w:b w:val="false"/>
          <w:i w:val="false"/>
          <w:color w:val="000000"/>
          <w:sz w:val="28"/>
        </w:rPr>
        <w:t>247</w:t>
      </w:r>
      <w:r>
        <w:rPr>
          <w:rFonts w:ascii="Times New Roman"/>
          <w:b w:val="false"/>
          <w:i w:val="false"/>
          <w:color w:val="000000"/>
          <w:sz w:val="28"/>
        </w:rPr>
        <w:t xml:space="preserve"> (частью третьей), </w:t>
      </w:r>
      <w:r>
        <w:rPr>
          <w:rFonts w:ascii="Times New Roman"/>
          <w:b w:val="false"/>
          <w:i w:val="false"/>
          <w:color w:val="000000"/>
          <w:sz w:val="28"/>
        </w:rPr>
        <w:t>252</w:t>
      </w:r>
      <w:r>
        <w:rPr>
          <w:rFonts w:ascii="Times New Roman"/>
          <w:b w:val="false"/>
          <w:i w:val="false"/>
          <w:color w:val="000000"/>
          <w:sz w:val="28"/>
        </w:rPr>
        <w:t xml:space="preserve"> (частью первой), </w:t>
      </w:r>
      <w:r>
        <w:rPr>
          <w:rFonts w:ascii="Times New Roman"/>
          <w:b w:val="false"/>
          <w:i w:val="false"/>
          <w:color w:val="000000"/>
          <w:sz w:val="28"/>
        </w:rPr>
        <w:t>274</w:t>
      </w:r>
      <w:r>
        <w:rPr>
          <w:rFonts w:ascii="Times New Roman"/>
          <w:b w:val="false"/>
          <w:i w:val="false"/>
          <w:color w:val="000000"/>
          <w:sz w:val="28"/>
        </w:rPr>
        <w:t xml:space="preserve"> (частью первой), </w:t>
      </w:r>
      <w:r>
        <w:rPr>
          <w:rFonts w:ascii="Times New Roman"/>
          <w:b w:val="false"/>
          <w:i w:val="false"/>
          <w:color w:val="000000"/>
          <w:sz w:val="28"/>
        </w:rPr>
        <w:t>287</w:t>
      </w:r>
      <w:r>
        <w:rPr>
          <w:rFonts w:ascii="Times New Roman"/>
          <w:b w:val="false"/>
          <w:i w:val="false"/>
          <w:color w:val="000000"/>
          <w:sz w:val="28"/>
        </w:rPr>
        <w:t xml:space="preserve"> (частями второй и третьей), </w:t>
      </w:r>
      <w:r>
        <w:rPr>
          <w:rFonts w:ascii="Times New Roman"/>
          <w:b w:val="false"/>
          <w:i w:val="false"/>
          <w:color w:val="000000"/>
          <w:sz w:val="28"/>
        </w:rPr>
        <w:t>288</w:t>
      </w:r>
      <w:r>
        <w:rPr>
          <w:rFonts w:ascii="Times New Roman"/>
          <w:b w:val="false"/>
          <w:i w:val="false"/>
          <w:color w:val="000000"/>
          <w:sz w:val="28"/>
        </w:rPr>
        <w:t xml:space="preserve"> (частью первой), </w:t>
      </w:r>
      <w:r>
        <w:rPr>
          <w:rFonts w:ascii="Times New Roman"/>
          <w:b w:val="false"/>
          <w:i w:val="false"/>
          <w:color w:val="000000"/>
          <w:sz w:val="28"/>
        </w:rPr>
        <w:t>290</w:t>
      </w:r>
      <w:r>
        <w:rPr>
          <w:rFonts w:ascii="Times New Roman"/>
          <w:b w:val="false"/>
          <w:i w:val="false"/>
          <w:color w:val="000000"/>
          <w:sz w:val="28"/>
        </w:rPr>
        <w:t xml:space="preserve"> (частью первой), </w:t>
      </w:r>
      <w:r>
        <w:rPr>
          <w:rFonts w:ascii="Times New Roman"/>
          <w:b w:val="false"/>
          <w:i w:val="false"/>
          <w:color w:val="000000"/>
          <w:sz w:val="28"/>
        </w:rPr>
        <w:t>292</w:t>
      </w:r>
      <w:r>
        <w:rPr>
          <w:rFonts w:ascii="Times New Roman"/>
          <w:b w:val="false"/>
          <w:i w:val="false"/>
          <w:color w:val="000000"/>
          <w:sz w:val="28"/>
        </w:rPr>
        <w:t>, </w:t>
      </w:r>
      <w:r>
        <w:rPr>
          <w:rFonts w:ascii="Times New Roman"/>
          <w:b w:val="false"/>
          <w:i w:val="false"/>
          <w:color w:val="000000"/>
          <w:sz w:val="28"/>
        </w:rPr>
        <w:t>293</w:t>
      </w:r>
      <w:r>
        <w:rPr>
          <w:rFonts w:ascii="Times New Roman"/>
          <w:b w:val="false"/>
          <w:i w:val="false"/>
          <w:color w:val="000000"/>
          <w:sz w:val="28"/>
        </w:rPr>
        <w:t xml:space="preserve"> (частью первой), </w:t>
      </w:r>
      <w:r>
        <w:rPr>
          <w:rFonts w:ascii="Times New Roman"/>
          <w:b w:val="false"/>
          <w:i w:val="false"/>
          <w:color w:val="000000"/>
          <w:sz w:val="28"/>
        </w:rPr>
        <w:t>295</w:t>
      </w:r>
      <w:r>
        <w:rPr>
          <w:rFonts w:ascii="Times New Roman"/>
          <w:b w:val="false"/>
          <w:i w:val="false"/>
          <w:color w:val="000000"/>
          <w:sz w:val="28"/>
        </w:rPr>
        <w:t xml:space="preserve"> (частями первой и второй), </w:t>
      </w:r>
      <w:r>
        <w:rPr>
          <w:rFonts w:ascii="Times New Roman"/>
          <w:b w:val="false"/>
          <w:i w:val="false"/>
          <w:color w:val="000000"/>
          <w:sz w:val="28"/>
        </w:rPr>
        <w:t>299</w:t>
      </w:r>
      <w:r>
        <w:rPr>
          <w:rFonts w:ascii="Times New Roman"/>
          <w:b w:val="false"/>
          <w:i w:val="false"/>
          <w:color w:val="000000"/>
          <w:sz w:val="28"/>
        </w:rPr>
        <w:t xml:space="preserve"> (частью первой), </w:t>
      </w:r>
      <w:r>
        <w:rPr>
          <w:rFonts w:ascii="Times New Roman"/>
          <w:b w:val="false"/>
          <w:i w:val="false"/>
          <w:color w:val="000000"/>
          <w:sz w:val="28"/>
        </w:rPr>
        <w:t>300</w:t>
      </w:r>
      <w:r>
        <w:rPr>
          <w:rFonts w:ascii="Times New Roman"/>
          <w:b w:val="false"/>
          <w:i w:val="false"/>
          <w:color w:val="000000"/>
          <w:sz w:val="28"/>
        </w:rPr>
        <w:t xml:space="preserve"> (частью первой), </w:t>
      </w:r>
      <w:r>
        <w:rPr>
          <w:rFonts w:ascii="Times New Roman"/>
          <w:b w:val="false"/>
          <w:i w:val="false"/>
          <w:color w:val="000000"/>
          <w:sz w:val="28"/>
        </w:rPr>
        <w:t>308</w:t>
      </w:r>
      <w:r>
        <w:rPr>
          <w:rFonts w:ascii="Times New Roman"/>
          <w:b w:val="false"/>
          <w:i w:val="false"/>
          <w:color w:val="000000"/>
          <w:sz w:val="28"/>
        </w:rPr>
        <w:t xml:space="preserve"> (частью первой), </w:t>
      </w:r>
      <w:r>
        <w:rPr>
          <w:rFonts w:ascii="Times New Roman"/>
          <w:b w:val="false"/>
          <w:i w:val="false"/>
          <w:color w:val="000000"/>
          <w:sz w:val="28"/>
        </w:rPr>
        <w:t>309</w:t>
      </w:r>
      <w:r>
        <w:rPr>
          <w:rFonts w:ascii="Times New Roman"/>
          <w:b w:val="false"/>
          <w:i w:val="false"/>
          <w:color w:val="000000"/>
          <w:sz w:val="28"/>
        </w:rPr>
        <w:t xml:space="preserve"> (частью первой), </w:t>
      </w:r>
      <w:r>
        <w:rPr>
          <w:rFonts w:ascii="Times New Roman"/>
          <w:b w:val="false"/>
          <w:i w:val="false"/>
          <w:color w:val="000000"/>
          <w:sz w:val="28"/>
        </w:rPr>
        <w:t>310</w:t>
      </w:r>
      <w:r>
        <w:rPr>
          <w:rFonts w:ascii="Times New Roman"/>
          <w:b w:val="false"/>
          <w:i w:val="false"/>
          <w:color w:val="000000"/>
          <w:sz w:val="28"/>
        </w:rPr>
        <w:t xml:space="preserve"> (частью первой), </w:t>
      </w:r>
      <w:r>
        <w:rPr>
          <w:rFonts w:ascii="Times New Roman"/>
          <w:b w:val="false"/>
          <w:i w:val="false"/>
          <w:color w:val="000000"/>
          <w:sz w:val="28"/>
        </w:rPr>
        <w:t>311</w:t>
      </w:r>
      <w:r>
        <w:rPr>
          <w:rFonts w:ascii="Times New Roman"/>
          <w:b w:val="false"/>
          <w:i w:val="false"/>
          <w:color w:val="000000"/>
          <w:sz w:val="28"/>
        </w:rPr>
        <w:t>, </w:t>
      </w:r>
      <w:r>
        <w:rPr>
          <w:rFonts w:ascii="Times New Roman"/>
          <w:b w:val="false"/>
          <w:i w:val="false"/>
          <w:color w:val="000000"/>
          <w:sz w:val="28"/>
        </w:rPr>
        <w:t>313</w:t>
      </w:r>
      <w:r>
        <w:rPr>
          <w:rFonts w:ascii="Times New Roman"/>
          <w:b w:val="false"/>
          <w:i w:val="false"/>
          <w:color w:val="000000"/>
          <w:sz w:val="28"/>
        </w:rPr>
        <w:t>, </w:t>
      </w:r>
      <w:r>
        <w:rPr>
          <w:rFonts w:ascii="Times New Roman"/>
          <w:b w:val="false"/>
          <w:i w:val="false"/>
          <w:color w:val="000000"/>
          <w:sz w:val="28"/>
        </w:rPr>
        <w:t>314</w:t>
      </w:r>
      <w:r>
        <w:rPr>
          <w:rFonts w:ascii="Times New Roman"/>
          <w:b w:val="false"/>
          <w:i w:val="false"/>
          <w:color w:val="000000"/>
          <w:sz w:val="28"/>
        </w:rPr>
        <w:t xml:space="preserve"> (частью первой), </w:t>
      </w:r>
      <w:r>
        <w:rPr>
          <w:rFonts w:ascii="Times New Roman"/>
          <w:b w:val="false"/>
          <w:i w:val="false"/>
          <w:color w:val="000000"/>
          <w:sz w:val="28"/>
        </w:rPr>
        <w:t>315</w:t>
      </w:r>
      <w:r>
        <w:rPr>
          <w:rFonts w:ascii="Times New Roman"/>
          <w:b w:val="false"/>
          <w:i w:val="false"/>
          <w:color w:val="000000"/>
          <w:sz w:val="28"/>
        </w:rPr>
        <w:t xml:space="preserve"> (частью первой), </w:t>
      </w:r>
      <w:r>
        <w:rPr>
          <w:rFonts w:ascii="Times New Roman"/>
          <w:b w:val="false"/>
          <w:i w:val="false"/>
          <w:color w:val="000000"/>
          <w:sz w:val="28"/>
        </w:rPr>
        <w:t>319</w:t>
      </w:r>
      <w:r>
        <w:rPr>
          <w:rFonts w:ascii="Times New Roman"/>
          <w:b w:val="false"/>
          <w:i w:val="false"/>
          <w:color w:val="000000"/>
          <w:sz w:val="28"/>
        </w:rPr>
        <w:t xml:space="preserve"> (частями первой, второй, третьей и четвертой), </w:t>
      </w:r>
      <w:r>
        <w:rPr>
          <w:rFonts w:ascii="Times New Roman"/>
          <w:b w:val="false"/>
          <w:i w:val="false"/>
          <w:color w:val="000000"/>
          <w:sz w:val="28"/>
        </w:rPr>
        <w:t>321</w:t>
      </w:r>
      <w:r>
        <w:rPr>
          <w:rFonts w:ascii="Times New Roman"/>
          <w:b w:val="false"/>
          <w:i w:val="false"/>
          <w:color w:val="000000"/>
          <w:sz w:val="28"/>
        </w:rPr>
        <w:t xml:space="preserve"> (частью второй), </w:t>
      </w:r>
      <w:r>
        <w:rPr>
          <w:rFonts w:ascii="Times New Roman"/>
          <w:b w:val="false"/>
          <w:i w:val="false"/>
          <w:color w:val="000000"/>
          <w:sz w:val="28"/>
        </w:rPr>
        <w:t>322</w:t>
      </w:r>
      <w:r>
        <w:rPr>
          <w:rFonts w:ascii="Times New Roman"/>
          <w:b w:val="false"/>
          <w:i w:val="false"/>
          <w:color w:val="000000"/>
          <w:sz w:val="28"/>
        </w:rPr>
        <w:t xml:space="preserve"> (частью пятой), </w:t>
      </w:r>
      <w:r>
        <w:rPr>
          <w:rFonts w:ascii="Times New Roman"/>
          <w:b w:val="false"/>
          <w:i w:val="false"/>
          <w:color w:val="000000"/>
          <w:sz w:val="28"/>
        </w:rPr>
        <w:t>337</w:t>
      </w:r>
      <w:r>
        <w:rPr>
          <w:rFonts w:ascii="Times New Roman"/>
          <w:b w:val="false"/>
          <w:i w:val="false"/>
          <w:color w:val="000000"/>
          <w:sz w:val="28"/>
        </w:rPr>
        <w:t xml:space="preserve"> (частью третьей), </w:t>
      </w:r>
      <w:r>
        <w:rPr>
          <w:rFonts w:ascii="Times New Roman"/>
          <w:b w:val="false"/>
          <w:i w:val="false"/>
          <w:color w:val="000000"/>
          <w:sz w:val="28"/>
        </w:rPr>
        <w:t>339</w:t>
      </w:r>
      <w:r>
        <w:rPr>
          <w:rFonts w:ascii="Times New Roman"/>
          <w:b w:val="false"/>
          <w:i w:val="false"/>
          <w:color w:val="000000"/>
          <w:sz w:val="28"/>
        </w:rPr>
        <w:t>, </w:t>
      </w:r>
      <w:r>
        <w:rPr>
          <w:rFonts w:ascii="Times New Roman"/>
          <w:b w:val="false"/>
          <w:i w:val="false"/>
          <w:color w:val="000000"/>
          <w:sz w:val="28"/>
        </w:rPr>
        <w:t>341</w:t>
      </w:r>
      <w:r>
        <w:rPr>
          <w:rFonts w:ascii="Times New Roman"/>
          <w:b w:val="false"/>
          <w:i w:val="false"/>
          <w:color w:val="000000"/>
          <w:sz w:val="28"/>
        </w:rPr>
        <w:t xml:space="preserve"> (частью первой), </w:t>
      </w:r>
      <w:r>
        <w:rPr>
          <w:rFonts w:ascii="Times New Roman"/>
          <w:b w:val="false"/>
          <w:i w:val="false"/>
          <w:color w:val="000000"/>
          <w:sz w:val="28"/>
        </w:rPr>
        <w:t>342</w:t>
      </w:r>
      <w:r>
        <w:rPr>
          <w:rFonts w:ascii="Times New Roman"/>
          <w:b w:val="false"/>
          <w:i w:val="false"/>
          <w:color w:val="000000"/>
          <w:sz w:val="28"/>
        </w:rPr>
        <w:t xml:space="preserve"> (частью второй), </w:t>
      </w:r>
      <w:r>
        <w:rPr>
          <w:rFonts w:ascii="Times New Roman"/>
          <w:b w:val="false"/>
          <w:i w:val="false"/>
          <w:color w:val="000000"/>
          <w:sz w:val="28"/>
        </w:rPr>
        <w:t>345</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346</w:t>
      </w:r>
      <w:r>
        <w:rPr>
          <w:rFonts w:ascii="Times New Roman"/>
          <w:b w:val="false"/>
          <w:i w:val="false"/>
          <w:color w:val="000000"/>
          <w:sz w:val="28"/>
        </w:rPr>
        <w:t xml:space="preserve"> (частями второй и третьей), </w:t>
      </w:r>
      <w:r>
        <w:rPr>
          <w:rFonts w:ascii="Times New Roman"/>
          <w:b w:val="false"/>
          <w:i w:val="false"/>
          <w:color w:val="000000"/>
          <w:sz w:val="28"/>
        </w:rPr>
        <w:t>347</w:t>
      </w:r>
      <w:r>
        <w:rPr>
          <w:rFonts w:ascii="Times New Roman"/>
          <w:b w:val="false"/>
          <w:i w:val="false"/>
          <w:color w:val="000000"/>
          <w:sz w:val="28"/>
        </w:rPr>
        <w:t>, </w:t>
      </w:r>
      <w:r>
        <w:rPr>
          <w:rFonts w:ascii="Times New Roman"/>
          <w:b w:val="false"/>
          <w:i w:val="false"/>
          <w:color w:val="000000"/>
          <w:sz w:val="28"/>
        </w:rPr>
        <w:t>348</w:t>
      </w:r>
      <w:r>
        <w:rPr>
          <w:rFonts w:ascii="Times New Roman"/>
          <w:b w:val="false"/>
          <w:i w:val="false"/>
          <w:color w:val="000000"/>
          <w:sz w:val="28"/>
        </w:rPr>
        <w:t xml:space="preserve"> (частью второй), </w:t>
      </w:r>
      <w:r>
        <w:rPr>
          <w:rFonts w:ascii="Times New Roman"/>
          <w:b w:val="false"/>
          <w:i w:val="false"/>
          <w:color w:val="000000"/>
          <w:sz w:val="28"/>
        </w:rPr>
        <w:t>349</w:t>
      </w:r>
      <w:r>
        <w:rPr>
          <w:rFonts w:ascii="Times New Roman"/>
          <w:b w:val="false"/>
          <w:i w:val="false"/>
          <w:color w:val="000000"/>
          <w:sz w:val="28"/>
        </w:rPr>
        <w:t xml:space="preserve"> (частью второй), </w:t>
      </w:r>
      <w:r>
        <w:rPr>
          <w:rFonts w:ascii="Times New Roman"/>
          <w:b w:val="false"/>
          <w:i w:val="false"/>
          <w:color w:val="000000"/>
          <w:sz w:val="28"/>
        </w:rPr>
        <w:t>350</w:t>
      </w:r>
      <w:r>
        <w:rPr>
          <w:rFonts w:ascii="Times New Roman"/>
          <w:b w:val="false"/>
          <w:i w:val="false"/>
          <w:color w:val="000000"/>
          <w:sz w:val="28"/>
        </w:rPr>
        <w:t xml:space="preserve"> (частью первой), </w:t>
      </w:r>
      <w:r>
        <w:rPr>
          <w:rFonts w:ascii="Times New Roman"/>
          <w:b w:val="false"/>
          <w:i w:val="false"/>
          <w:color w:val="000000"/>
          <w:sz w:val="28"/>
        </w:rPr>
        <w:t xml:space="preserve">357 </w:t>
      </w:r>
      <w:r>
        <w:rPr>
          <w:rFonts w:ascii="Times New Roman"/>
          <w:b w:val="false"/>
          <w:i w:val="false"/>
          <w:color w:val="000000"/>
          <w:sz w:val="28"/>
        </w:rPr>
        <w:t>(частью первой), </w:t>
      </w:r>
      <w:r>
        <w:rPr>
          <w:rFonts w:ascii="Times New Roman"/>
          <w:b w:val="false"/>
          <w:i w:val="false"/>
          <w:color w:val="000000"/>
          <w:sz w:val="28"/>
        </w:rPr>
        <w:t>358</w:t>
      </w:r>
      <w:r>
        <w:rPr>
          <w:rFonts w:ascii="Times New Roman"/>
          <w:b w:val="false"/>
          <w:i w:val="false"/>
          <w:color w:val="000000"/>
          <w:sz w:val="28"/>
        </w:rPr>
        <w:t xml:space="preserve"> (частью второй), </w:t>
      </w:r>
      <w:r>
        <w:rPr>
          <w:rFonts w:ascii="Times New Roman"/>
          <w:b w:val="false"/>
          <w:i w:val="false"/>
          <w:color w:val="000000"/>
          <w:sz w:val="28"/>
        </w:rPr>
        <w:t>359</w:t>
      </w:r>
      <w:r>
        <w:rPr>
          <w:rFonts w:ascii="Times New Roman"/>
          <w:b w:val="false"/>
          <w:i w:val="false"/>
          <w:color w:val="000000"/>
          <w:sz w:val="28"/>
        </w:rPr>
        <w:t xml:space="preserve"> (частью второй), </w:t>
      </w:r>
      <w:r>
        <w:rPr>
          <w:rFonts w:ascii="Times New Roman"/>
          <w:b w:val="false"/>
          <w:i w:val="false"/>
          <w:color w:val="000000"/>
          <w:sz w:val="28"/>
        </w:rPr>
        <w:t>372</w:t>
      </w:r>
      <w:r>
        <w:rPr>
          <w:rFonts w:ascii="Times New Roman"/>
          <w:b w:val="false"/>
          <w:i w:val="false"/>
          <w:color w:val="000000"/>
          <w:sz w:val="28"/>
        </w:rPr>
        <w:t>, </w:t>
      </w:r>
      <w:r>
        <w:rPr>
          <w:rFonts w:ascii="Times New Roman"/>
          <w:b w:val="false"/>
          <w:i w:val="false"/>
          <w:color w:val="000000"/>
          <w:sz w:val="28"/>
        </w:rPr>
        <w:t>379</w:t>
      </w:r>
      <w:r>
        <w:rPr>
          <w:rFonts w:ascii="Times New Roman"/>
          <w:b w:val="false"/>
          <w:i w:val="false"/>
          <w:color w:val="000000"/>
          <w:sz w:val="28"/>
        </w:rPr>
        <w:t xml:space="preserve"> (частью второй), </w:t>
      </w:r>
      <w:r>
        <w:rPr>
          <w:rFonts w:ascii="Times New Roman"/>
          <w:b w:val="false"/>
          <w:i w:val="false"/>
          <w:color w:val="000000"/>
          <w:sz w:val="28"/>
        </w:rPr>
        <w:t>386</w:t>
      </w:r>
      <w:r>
        <w:rPr>
          <w:rFonts w:ascii="Times New Roman"/>
          <w:b w:val="false"/>
          <w:i w:val="false"/>
          <w:color w:val="000000"/>
          <w:sz w:val="28"/>
        </w:rPr>
        <w:t xml:space="preserve"> (частью первой), </w:t>
      </w:r>
      <w:r>
        <w:rPr>
          <w:rFonts w:ascii="Times New Roman"/>
          <w:b w:val="false"/>
          <w:i w:val="false"/>
          <w:color w:val="000000"/>
          <w:sz w:val="28"/>
        </w:rPr>
        <w:t>387</w:t>
      </w:r>
      <w:r>
        <w:rPr>
          <w:rFonts w:ascii="Times New Roman"/>
          <w:b w:val="false"/>
          <w:i w:val="false"/>
          <w:color w:val="000000"/>
          <w:sz w:val="28"/>
        </w:rPr>
        <w:t>, </w:t>
      </w:r>
      <w:r>
        <w:rPr>
          <w:rFonts w:ascii="Times New Roman"/>
          <w:b w:val="false"/>
          <w:i w:val="false"/>
          <w:color w:val="000000"/>
          <w:sz w:val="28"/>
        </w:rPr>
        <w:t>390</w:t>
      </w:r>
      <w:r>
        <w:rPr>
          <w:rFonts w:ascii="Times New Roman"/>
          <w:b w:val="false"/>
          <w:i w:val="false"/>
          <w:color w:val="000000"/>
          <w:sz w:val="28"/>
        </w:rPr>
        <w:t xml:space="preserve"> (частями второй и третьей), </w:t>
      </w:r>
      <w:r>
        <w:rPr>
          <w:rFonts w:ascii="Times New Roman"/>
          <w:b w:val="false"/>
          <w:i w:val="false"/>
          <w:color w:val="000000"/>
          <w:sz w:val="28"/>
        </w:rPr>
        <w:t>394</w:t>
      </w:r>
      <w:r>
        <w:rPr>
          <w:rFonts w:ascii="Times New Roman"/>
          <w:b w:val="false"/>
          <w:i w:val="false"/>
          <w:color w:val="000000"/>
          <w:sz w:val="28"/>
        </w:rPr>
        <w:t xml:space="preserve"> (частью первой), </w:t>
      </w:r>
      <w:r>
        <w:rPr>
          <w:rFonts w:ascii="Times New Roman"/>
          <w:b w:val="false"/>
          <w:i w:val="false"/>
          <w:color w:val="000000"/>
          <w:sz w:val="28"/>
        </w:rPr>
        <w:t>398</w:t>
      </w:r>
      <w:r>
        <w:rPr>
          <w:rFonts w:ascii="Times New Roman"/>
          <w:b w:val="false"/>
          <w:i w:val="false"/>
          <w:color w:val="000000"/>
          <w:sz w:val="28"/>
        </w:rPr>
        <w:t xml:space="preserve"> (частью третьей), </w:t>
      </w:r>
      <w:r>
        <w:rPr>
          <w:rFonts w:ascii="Times New Roman"/>
          <w:b w:val="false"/>
          <w:i w:val="false"/>
          <w:color w:val="000000"/>
          <w:sz w:val="28"/>
        </w:rPr>
        <w:t>399</w:t>
      </w:r>
      <w:r>
        <w:rPr>
          <w:rFonts w:ascii="Times New Roman"/>
          <w:b w:val="false"/>
          <w:i w:val="false"/>
          <w:color w:val="000000"/>
          <w:sz w:val="28"/>
        </w:rPr>
        <w:t xml:space="preserve"> (частями первой и второй), </w:t>
      </w:r>
      <w:r>
        <w:rPr>
          <w:rFonts w:ascii="Times New Roman"/>
          <w:b w:val="false"/>
          <w:i w:val="false"/>
          <w:color w:val="000000"/>
          <w:sz w:val="28"/>
        </w:rPr>
        <w:t>402</w:t>
      </w:r>
      <w:r>
        <w:rPr>
          <w:rFonts w:ascii="Times New Roman"/>
          <w:b w:val="false"/>
          <w:i w:val="false"/>
          <w:color w:val="000000"/>
          <w:sz w:val="28"/>
        </w:rPr>
        <w:t xml:space="preserve"> (частью первой), </w:t>
      </w:r>
      <w:r>
        <w:rPr>
          <w:rFonts w:ascii="Times New Roman"/>
          <w:b w:val="false"/>
          <w:i w:val="false"/>
          <w:color w:val="000000"/>
          <w:sz w:val="28"/>
        </w:rPr>
        <w:t>407</w:t>
      </w:r>
      <w:r>
        <w:rPr>
          <w:rFonts w:ascii="Times New Roman"/>
          <w:b w:val="false"/>
          <w:i w:val="false"/>
          <w:color w:val="000000"/>
          <w:sz w:val="28"/>
        </w:rPr>
        <w:t xml:space="preserve"> (частью первой), </w:t>
      </w:r>
      <w:r>
        <w:rPr>
          <w:rFonts w:ascii="Times New Roman"/>
          <w:b w:val="false"/>
          <w:i w:val="false"/>
          <w:color w:val="000000"/>
          <w:sz w:val="28"/>
        </w:rPr>
        <w:t>426</w:t>
      </w:r>
      <w:r>
        <w:rPr>
          <w:rFonts w:ascii="Times New Roman"/>
          <w:b w:val="false"/>
          <w:i w:val="false"/>
          <w:color w:val="000000"/>
          <w:sz w:val="28"/>
        </w:rPr>
        <w:t xml:space="preserve"> (частью первой), </w:t>
      </w:r>
      <w:r>
        <w:rPr>
          <w:rFonts w:ascii="Times New Roman"/>
          <w:b w:val="false"/>
          <w:i w:val="false"/>
          <w:color w:val="000000"/>
          <w:sz w:val="28"/>
        </w:rPr>
        <w:t>427</w:t>
      </w:r>
      <w:r>
        <w:rPr>
          <w:rFonts w:ascii="Times New Roman"/>
          <w:b w:val="false"/>
          <w:i w:val="false"/>
          <w:color w:val="000000"/>
          <w:sz w:val="28"/>
        </w:rPr>
        <w:t>, </w:t>
      </w:r>
      <w:r>
        <w:rPr>
          <w:rFonts w:ascii="Times New Roman"/>
          <w:b w:val="false"/>
          <w:i w:val="false"/>
          <w:color w:val="000000"/>
          <w:sz w:val="28"/>
        </w:rPr>
        <w:t>428</w:t>
      </w:r>
      <w:r>
        <w:rPr>
          <w:rFonts w:ascii="Times New Roman"/>
          <w:b w:val="false"/>
          <w:i w:val="false"/>
          <w:color w:val="000000"/>
          <w:sz w:val="28"/>
        </w:rPr>
        <w:t xml:space="preserve"> (частью первой), </w:t>
      </w:r>
      <w:r>
        <w:rPr>
          <w:rFonts w:ascii="Times New Roman"/>
          <w:b w:val="false"/>
          <w:i w:val="false"/>
          <w:color w:val="000000"/>
          <w:sz w:val="28"/>
        </w:rPr>
        <w:t>430</w:t>
      </w:r>
      <w:r>
        <w:rPr>
          <w:rFonts w:ascii="Times New Roman"/>
          <w:b w:val="false"/>
          <w:i w:val="false"/>
          <w:color w:val="000000"/>
          <w:sz w:val="28"/>
        </w:rPr>
        <w:t>, </w:t>
      </w:r>
      <w:r>
        <w:rPr>
          <w:rFonts w:ascii="Times New Roman"/>
          <w:b w:val="false"/>
          <w:i w:val="false"/>
          <w:color w:val="000000"/>
          <w:sz w:val="28"/>
        </w:rPr>
        <w:t>431</w:t>
      </w:r>
      <w:r>
        <w:rPr>
          <w:rFonts w:ascii="Times New Roman"/>
          <w:b w:val="false"/>
          <w:i w:val="false"/>
          <w:color w:val="000000"/>
          <w:sz w:val="28"/>
        </w:rPr>
        <w:t xml:space="preserve"> Уголовного кодекса Республики Казахстан. По делам об уголовных правонарушениях, предусмотренных </w:t>
      </w:r>
      <w:r>
        <w:rPr>
          <w:rFonts w:ascii="Times New Roman"/>
          <w:b w:val="false"/>
          <w:i w:val="false"/>
          <w:color w:val="000000"/>
          <w:sz w:val="28"/>
        </w:rPr>
        <w:t>статьями 188</w:t>
      </w:r>
      <w:r>
        <w:rPr>
          <w:rFonts w:ascii="Times New Roman"/>
          <w:b w:val="false"/>
          <w:i w:val="false"/>
          <w:color w:val="000000"/>
          <w:sz w:val="28"/>
        </w:rPr>
        <w:t xml:space="preserve"> (частью первой), </w:t>
      </w:r>
      <w:r>
        <w:rPr>
          <w:rFonts w:ascii="Times New Roman"/>
          <w:b w:val="false"/>
          <w:i w:val="false"/>
          <w:color w:val="000000"/>
          <w:sz w:val="28"/>
        </w:rPr>
        <w:t>252</w:t>
      </w:r>
      <w:r>
        <w:rPr>
          <w:rFonts w:ascii="Times New Roman"/>
          <w:b w:val="false"/>
          <w:i w:val="false"/>
          <w:color w:val="000000"/>
          <w:sz w:val="28"/>
        </w:rPr>
        <w:t xml:space="preserve"> (частью первой),  </w:t>
      </w:r>
      <w:r>
        <w:rPr>
          <w:rFonts w:ascii="Times New Roman"/>
          <w:b w:val="false"/>
          <w:i w:val="false"/>
          <w:color w:val="000000"/>
          <w:sz w:val="28"/>
        </w:rPr>
        <w:t>290</w:t>
      </w:r>
      <w:r>
        <w:rPr>
          <w:rFonts w:ascii="Times New Roman"/>
          <w:b w:val="false"/>
          <w:i w:val="false"/>
          <w:color w:val="000000"/>
          <w:sz w:val="28"/>
        </w:rPr>
        <w:t xml:space="preserve"> (частью первой), </w:t>
      </w:r>
      <w:r>
        <w:rPr>
          <w:rFonts w:ascii="Times New Roman"/>
          <w:b w:val="false"/>
          <w:i w:val="false"/>
          <w:color w:val="000000"/>
          <w:sz w:val="28"/>
        </w:rPr>
        <w:t>345</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 xml:space="preserve">348 </w:t>
      </w:r>
      <w:r>
        <w:rPr>
          <w:rFonts w:ascii="Times New Roman"/>
          <w:b w:val="false"/>
          <w:i w:val="false"/>
          <w:color w:val="000000"/>
          <w:sz w:val="28"/>
        </w:rPr>
        <w:t>(частью второй), </w:t>
      </w:r>
      <w:r>
        <w:rPr>
          <w:rFonts w:ascii="Times New Roman"/>
          <w:b w:val="false"/>
          <w:i w:val="false"/>
          <w:color w:val="000000"/>
          <w:sz w:val="28"/>
        </w:rPr>
        <w:t>350</w:t>
      </w:r>
      <w:r>
        <w:rPr>
          <w:rFonts w:ascii="Times New Roman"/>
          <w:b w:val="false"/>
          <w:i w:val="false"/>
          <w:color w:val="000000"/>
          <w:sz w:val="28"/>
        </w:rPr>
        <w:t xml:space="preserve"> (частью первой), </w:t>
      </w:r>
      <w:r>
        <w:rPr>
          <w:rFonts w:ascii="Times New Roman"/>
          <w:b w:val="false"/>
          <w:i w:val="false"/>
          <w:color w:val="000000"/>
          <w:sz w:val="28"/>
        </w:rPr>
        <w:t>398</w:t>
      </w:r>
      <w:r>
        <w:rPr>
          <w:rFonts w:ascii="Times New Roman"/>
          <w:b w:val="false"/>
          <w:i w:val="false"/>
          <w:color w:val="000000"/>
          <w:sz w:val="28"/>
        </w:rPr>
        <w:t xml:space="preserve">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r>
        <w:br/>
      </w:r>
      <w:r>
        <w:rPr>
          <w:rFonts w:ascii="Times New Roman"/>
          <w:b w:val="false"/>
          <w:i w:val="false"/>
          <w:color w:val="000000"/>
          <w:sz w:val="28"/>
        </w:rPr>
        <w:t>
      3. Службой экономических расследований дознание производится по делам об уголовных правонарушениях, предусмотренных </w:t>
      </w:r>
      <w:r>
        <w:rPr>
          <w:rFonts w:ascii="Times New Roman"/>
          <w:b w:val="false"/>
          <w:i w:val="false"/>
          <w:color w:val="000000"/>
          <w:sz w:val="28"/>
        </w:rPr>
        <w:t>статьями 214</w:t>
      </w:r>
      <w:r>
        <w:rPr>
          <w:rFonts w:ascii="Times New Roman"/>
          <w:b w:val="false"/>
          <w:i w:val="false"/>
          <w:color w:val="000000"/>
          <w:sz w:val="28"/>
        </w:rPr>
        <w:t xml:space="preserve"> (частью первой), </w:t>
      </w:r>
      <w:r>
        <w:rPr>
          <w:rFonts w:ascii="Times New Roman"/>
          <w:b w:val="false"/>
          <w:i w:val="false"/>
          <w:color w:val="000000"/>
          <w:sz w:val="28"/>
        </w:rPr>
        <w:t>233</w:t>
      </w:r>
      <w:r>
        <w:rPr>
          <w:rFonts w:ascii="Times New Roman"/>
          <w:b w:val="false"/>
          <w:i w:val="false"/>
          <w:color w:val="000000"/>
          <w:sz w:val="28"/>
        </w:rPr>
        <w:t>, </w:t>
      </w:r>
      <w:r>
        <w:rPr>
          <w:rFonts w:ascii="Times New Roman"/>
          <w:b w:val="false"/>
          <w:i w:val="false"/>
          <w:color w:val="000000"/>
          <w:sz w:val="28"/>
        </w:rPr>
        <w:t>245</w:t>
      </w:r>
      <w:r>
        <w:rPr>
          <w:rFonts w:ascii="Times New Roman"/>
          <w:b w:val="false"/>
          <w:i w:val="false"/>
          <w:color w:val="000000"/>
          <w:sz w:val="28"/>
        </w:rPr>
        <w:t xml:space="preserve"> (частью первой), </w:t>
      </w:r>
      <w:r>
        <w:rPr>
          <w:rFonts w:ascii="Times New Roman"/>
          <w:b w:val="false"/>
          <w:i w:val="false"/>
          <w:color w:val="000000"/>
          <w:sz w:val="28"/>
        </w:rPr>
        <w:t>248</w:t>
      </w:r>
      <w:r>
        <w:rPr>
          <w:rFonts w:ascii="Times New Roman"/>
          <w:b w:val="false"/>
          <w:i w:val="false"/>
          <w:color w:val="000000"/>
          <w:sz w:val="28"/>
        </w:rPr>
        <w:t xml:space="preserve"> (частью первой) Уголовного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в части четвертой слова «статьями 437 (частью третьей)» заменить словами «437 (частью второй)», слова «441 (частями второй и третьей)» заменить словами «441 (частями первой и второй)»;</w:t>
      </w:r>
      <w:r>
        <w:br/>
      </w:r>
      <w:r>
        <w:rPr>
          <w:rFonts w:ascii="Times New Roman"/>
          <w:b w:val="false"/>
          <w:i w:val="false"/>
          <w:color w:val="000000"/>
          <w:sz w:val="28"/>
        </w:rPr>
        <w:t>
</w:t>
      </w:r>
      <w:r>
        <w:rPr>
          <w:rFonts w:ascii="Times New Roman"/>
          <w:b w:val="false"/>
          <w:i w:val="false"/>
          <w:color w:val="000000"/>
          <w:sz w:val="28"/>
        </w:rPr>
        <w:t>
      часть седьмую исключить;</w:t>
      </w:r>
      <w:r>
        <w:br/>
      </w:r>
      <w:r>
        <w:rPr>
          <w:rFonts w:ascii="Times New Roman"/>
          <w:b w:val="false"/>
          <w:i w:val="false"/>
          <w:color w:val="000000"/>
          <w:sz w:val="28"/>
        </w:rPr>
        <w:t>
</w:t>
      </w:r>
      <w:r>
        <w:rPr>
          <w:rFonts w:ascii="Times New Roman"/>
          <w:b w:val="false"/>
          <w:i w:val="false"/>
          <w:color w:val="000000"/>
          <w:sz w:val="28"/>
        </w:rPr>
        <w:t>
      часть восьмую изложить в следующей редакции:</w:t>
      </w:r>
      <w:r>
        <w:br/>
      </w:r>
      <w:r>
        <w:rPr>
          <w:rFonts w:ascii="Times New Roman"/>
          <w:b w:val="false"/>
          <w:i w:val="false"/>
          <w:color w:val="000000"/>
          <w:sz w:val="28"/>
        </w:rPr>
        <w:t>
      «8. Дознание по делам об уголовных правонарушениях, предусмотренных </w:t>
      </w:r>
      <w:r>
        <w:rPr>
          <w:rFonts w:ascii="Times New Roman"/>
          <w:b w:val="false"/>
          <w:i w:val="false"/>
          <w:color w:val="000000"/>
          <w:sz w:val="28"/>
        </w:rPr>
        <w:t>статьями 189</w:t>
      </w:r>
      <w:r>
        <w:rPr>
          <w:rFonts w:ascii="Times New Roman"/>
          <w:b w:val="false"/>
          <w:i w:val="false"/>
          <w:color w:val="000000"/>
          <w:sz w:val="28"/>
        </w:rPr>
        <w:t xml:space="preserve"> (частью первой), </w:t>
      </w:r>
      <w:r>
        <w:rPr>
          <w:rFonts w:ascii="Times New Roman"/>
          <w:b w:val="false"/>
          <w:i w:val="false"/>
          <w:color w:val="000000"/>
          <w:sz w:val="28"/>
        </w:rPr>
        <w:t>190</w:t>
      </w:r>
      <w:r>
        <w:rPr>
          <w:rFonts w:ascii="Times New Roman"/>
          <w:b w:val="false"/>
          <w:i w:val="false"/>
          <w:color w:val="000000"/>
          <w:sz w:val="28"/>
        </w:rPr>
        <w:t xml:space="preserve"> (частью первой), 217 (частью первой), 286 (частью первой) Уголовного кодекса Республики Казахстан, проводится органами внутренних дел или службой экономических расследований, начавшими досудебное расследование.»;</w:t>
      </w:r>
      <w:r>
        <w:br/>
      </w:r>
      <w:r>
        <w:rPr>
          <w:rFonts w:ascii="Times New Roman"/>
          <w:b w:val="false"/>
          <w:i w:val="false"/>
          <w:color w:val="000000"/>
          <w:sz w:val="28"/>
        </w:rPr>
        <w:t>
</w:t>
      </w:r>
      <w:r>
        <w:rPr>
          <w:rFonts w:ascii="Times New Roman"/>
          <w:b w:val="false"/>
          <w:i w:val="false"/>
          <w:color w:val="000000"/>
          <w:sz w:val="28"/>
        </w:rPr>
        <w:t>
      часть девятую исключить;</w:t>
      </w:r>
      <w:r>
        <w:br/>
      </w:r>
      <w:r>
        <w:rPr>
          <w:rFonts w:ascii="Times New Roman"/>
          <w:b w:val="false"/>
          <w:i w:val="false"/>
          <w:color w:val="000000"/>
          <w:sz w:val="28"/>
        </w:rPr>
        <w:t>
</w:t>
      </w:r>
      <w:r>
        <w:rPr>
          <w:rFonts w:ascii="Times New Roman"/>
          <w:b w:val="false"/>
          <w:i w:val="false"/>
          <w:color w:val="000000"/>
          <w:sz w:val="28"/>
        </w:rPr>
        <w:t>
      часть одиннадцатую изложить в следующей редакции:</w:t>
      </w:r>
      <w:r>
        <w:br/>
      </w:r>
      <w:r>
        <w:rPr>
          <w:rFonts w:ascii="Times New Roman"/>
          <w:b w:val="false"/>
          <w:i w:val="false"/>
          <w:color w:val="000000"/>
          <w:sz w:val="28"/>
        </w:rPr>
        <w:t>
      «11. Дознание по делам об уголовных правонарушениях, предусмотренных </w:t>
      </w:r>
      <w:r>
        <w:rPr>
          <w:rFonts w:ascii="Times New Roman"/>
          <w:b w:val="false"/>
          <w:i w:val="false"/>
          <w:color w:val="000000"/>
          <w:sz w:val="28"/>
        </w:rPr>
        <w:t>статьей 385</w:t>
      </w:r>
      <w:r>
        <w:rPr>
          <w:rFonts w:ascii="Times New Roman"/>
          <w:b w:val="false"/>
          <w:i w:val="false"/>
          <w:color w:val="000000"/>
          <w:sz w:val="28"/>
        </w:rPr>
        <w:t xml:space="preserve"> (частями первой и второй) Уголовного кодекса Республики Казахстан, производится начавшими досудебное расследование органами внутренних дел, антикоррупционной службой, службой экономических расследований или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r>
        <w:br/>
      </w:r>
      <w:r>
        <w:rPr>
          <w:rFonts w:ascii="Times New Roman"/>
          <w:b w:val="false"/>
          <w:i w:val="false"/>
          <w:color w:val="000000"/>
          <w:sz w:val="28"/>
        </w:rPr>
        <w:t>
</w:t>
      </w:r>
      <w:r>
        <w:rPr>
          <w:rFonts w:ascii="Times New Roman"/>
          <w:b w:val="false"/>
          <w:i w:val="false"/>
          <w:color w:val="000000"/>
          <w:sz w:val="28"/>
        </w:rPr>
        <w:t>
      часть двенадцатую исключить;</w:t>
      </w:r>
      <w:r>
        <w:br/>
      </w:r>
      <w:r>
        <w:rPr>
          <w:rFonts w:ascii="Times New Roman"/>
          <w:b w:val="false"/>
          <w:i w:val="false"/>
          <w:color w:val="000000"/>
          <w:sz w:val="28"/>
        </w:rPr>
        <w:t>
</w:t>
      </w:r>
      <w:r>
        <w:rPr>
          <w:rFonts w:ascii="Times New Roman"/>
          <w:b w:val="false"/>
          <w:i w:val="false"/>
          <w:color w:val="000000"/>
          <w:sz w:val="28"/>
        </w:rPr>
        <w:t>
      части шестнадцатую, семнадцатую и девятнадцатую изложить в следующей редакции:</w:t>
      </w:r>
      <w:r>
        <w:br/>
      </w:r>
      <w:r>
        <w:rPr>
          <w:rFonts w:ascii="Times New Roman"/>
          <w:b w:val="false"/>
          <w:i w:val="false"/>
          <w:color w:val="000000"/>
          <w:sz w:val="28"/>
        </w:rPr>
        <w:t>
      «16. Органами внутренних дел досудебное расследование в протокольной форме производится по уголовным проступкам, предусмотренным </w:t>
      </w:r>
      <w:r>
        <w:rPr>
          <w:rFonts w:ascii="Times New Roman"/>
          <w:b w:val="false"/>
          <w:i w:val="false"/>
          <w:color w:val="000000"/>
          <w:sz w:val="28"/>
        </w:rPr>
        <w:t>статьями 111</w:t>
      </w:r>
      <w:r>
        <w:rPr>
          <w:rFonts w:ascii="Times New Roman"/>
          <w:b w:val="false"/>
          <w:i w:val="false"/>
          <w:color w:val="000000"/>
          <w:sz w:val="28"/>
        </w:rPr>
        <w:t>, </w:t>
      </w:r>
      <w:r>
        <w:rPr>
          <w:rFonts w:ascii="Times New Roman"/>
          <w:b w:val="false"/>
          <w:i w:val="false"/>
          <w:color w:val="000000"/>
          <w:sz w:val="28"/>
        </w:rPr>
        <w:t>115</w:t>
      </w:r>
      <w:r>
        <w:rPr>
          <w:rFonts w:ascii="Times New Roman"/>
          <w:b w:val="false"/>
          <w:i w:val="false"/>
          <w:color w:val="000000"/>
          <w:sz w:val="28"/>
        </w:rPr>
        <w:t>, </w:t>
      </w:r>
      <w:r>
        <w:rPr>
          <w:rFonts w:ascii="Times New Roman"/>
          <w:b w:val="false"/>
          <w:i w:val="false"/>
          <w:color w:val="000000"/>
          <w:sz w:val="28"/>
        </w:rPr>
        <w:t>117</w:t>
      </w:r>
      <w:r>
        <w:rPr>
          <w:rFonts w:ascii="Times New Roman"/>
          <w:b w:val="false"/>
          <w:i w:val="false"/>
          <w:color w:val="000000"/>
          <w:sz w:val="28"/>
        </w:rPr>
        <w:t xml:space="preserve"> (частью первой), </w:t>
      </w:r>
      <w:r>
        <w:rPr>
          <w:rFonts w:ascii="Times New Roman"/>
          <w:b w:val="false"/>
          <w:i w:val="false"/>
          <w:color w:val="000000"/>
          <w:sz w:val="28"/>
        </w:rPr>
        <w:t>118</w:t>
      </w:r>
      <w:r>
        <w:rPr>
          <w:rFonts w:ascii="Times New Roman"/>
          <w:b w:val="false"/>
          <w:i w:val="false"/>
          <w:color w:val="000000"/>
          <w:sz w:val="28"/>
        </w:rPr>
        <w:t xml:space="preserve"> (частью первой), </w:t>
      </w:r>
      <w:r>
        <w:rPr>
          <w:rFonts w:ascii="Times New Roman"/>
          <w:b w:val="false"/>
          <w:i w:val="false"/>
          <w:color w:val="000000"/>
          <w:sz w:val="28"/>
        </w:rPr>
        <w:t>119</w:t>
      </w:r>
      <w:r>
        <w:rPr>
          <w:rFonts w:ascii="Times New Roman"/>
          <w:b w:val="false"/>
          <w:i w:val="false"/>
          <w:color w:val="000000"/>
          <w:sz w:val="28"/>
        </w:rPr>
        <w:t xml:space="preserve"> (частью первой), </w:t>
      </w:r>
      <w:r>
        <w:rPr>
          <w:rFonts w:ascii="Times New Roman"/>
          <w:b w:val="false"/>
          <w:i w:val="false"/>
          <w:color w:val="000000"/>
          <w:sz w:val="28"/>
        </w:rPr>
        <w:t>137</w:t>
      </w:r>
      <w:r>
        <w:rPr>
          <w:rFonts w:ascii="Times New Roman"/>
          <w:b w:val="false"/>
          <w:i w:val="false"/>
          <w:color w:val="000000"/>
          <w:sz w:val="28"/>
        </w:rPr>
        <w:t xml:space="preserve"> (частью первой), </w:t>
      </w:r>
      <w:r>
        <w:rPr>
          <w:rFonts w:ascii="Times New Roman"/>
          <w:b w:val="false"/>
          <w:i w:val="false"/>
          <w:color w:val="000000"/>
          <w:sz w:val="28"/>
        </w:rPr>
        <w:t>138</w:t>
      </w:r>
      <w:r>
        <w:rPr>
          <w:rFonts w:ascii="Times New Roman"/>
          <w:b w:val="false"/>
          <w:i w:val="false"/>
          <w:color w:val="000000"/>
          <w:sz w:val="28"/>
        </w:rPr>
        <w:t>, </w:t>
      </w:r>
      <w:r>
        <w:rPr>
          <w:rFonts w:ascii="Times New Roman"/>
          <w:b w:val="false"/>
          <w:i w:val="false"/>
          <w:color w:val="000000"/>
          <w:sz w:val="28"/>
        </w:rPr>
        <w:t>140</w:t>
      </w:r>
      <w:r>
        <w:rPr>
          <w:rFonts w:ascii="Times New Roman"/>
          <w:b w:val="false"/>
          <w:i w:val="false"/>
          <w:color w:val="000000"/>
          <w:sz w:val="28"/>
        </w:rPr>
        <w:t>, </w:t>
      </w:r>
      <w:r>
        <w:rPr>
          <w:rFonts w:ascii="Times New Roman"/>
          <w:b w:val="false"/>
          <w:i w:val="false"/>
          <w:color w:val="000000"/>
          <w:sz w:val="28"/>
        </w:rPr>
        <w:t>144</w:t>
      </w:r>
      <w:r>
        <w:rPr>
          <w:rFonts w:ascii="Times New Roman"/>
          <w:b w:val="false"/>
          <w:i w:val="false"/>
          <w:color w:val="000000"/>
          <w:sz w:val="28"/>
        </w:rPr>
        <w:t>, </w:t>
      </w:r>
      <w:r>
        <w:rPr>
          <w:rFonts w:ascii="Times New Roman"/>
          <w:b w:val="false"/>
          <w:i w:val="false"/>
          <w:color w:val="000000"/>
          <w:sz w:val="28"/>
        </w:rPr>
        <w:t>145</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 (частью первой, если оно связано с неисполнением решения суда о восстановлении на работе), </w:t>
      </w:r>
      <w:r>
        <w:rPr>
          <w:rFonts w:ascii="Times New Roman"/>
          <w:b w:val="false"/>
          <w:i w:val="false"/>
          <w:color w:val="000000"/>
          <w:sz w:val="28"/>
        </w:rPr>
        <w:t>154</w:t>
      </w:r>
      <w:r>
        <w:rPr>
          <w:rFonts w:ascii="Times New Roman"/>
          <w:b w:val="false"/>
          <w:i w:val="false"/>
          <w:color w:val="000000"/>
          <w:sz w:val="28"/>
        </w:rPr>
        <w:t>, </w:t>
      </w:r>
      <w:r>
        <w:rPr>
          <w:rFonts w:ascii="Times New Roman"/>
          <w:b w:val="false"/>
          <w:i w:val="false"/>
          <w:color w:val="000000"/>
          <w:sz w:val="28"/>
        </w:rPr>
        <w:t>155</w:t>
      </w:r>
      <w:r>
        <w:rPr>
          <w:rFonts w:ascii="Times New Roman"/>
          <w:b w:val="false"/>
          <w:i w:val="false"/>
          <w:color w:val="000000"/>
          <w:sz w:val="28"/>
        </w:rPr>
        <w:t xml:space="preserve"> (частью первой), </w:t>
      </w:r>
      <w:r>
        <w:rPr>
          <w:rFonts w:ascii="Times New Roman"/>
          <w:b w:val="false"/>
          <w:i w:val="false"/>
          <w:color w:val="000000"/>
          <w:sz w:val="28"/>
        </w:rPr>
        <w:t>156</w:t>
      </w:r>
      <w:r>
        <w:rPr>
          <w:rFonts w:ascii="Times New Roman"/>
          <w:b w:val="false"/>
          <w:i w:val="false"/>
          <w:color w:val="000000"/>
          <w:sz w:val="28"/>
        </w:rPr>
        <w:t xml:space="preserve"> (частями первой и второй), </w:t>
      </w:r>
      <w:r>
        <w:rPr>
          <w:rFonts w:ascii="Times New Roman"/>
          <w:b w:val="false"/>
          <w:i w:val="false"/>
          <w:color w:val="000000"/>
          <w:sz w:val="28"/>
        </w:rPr>
        <w:t>158</w:t>
      </w:r>
      <w:r>
        <w:rPr>
          <w:rFonts w:ascii="Times New Roman"/>
          <w:b w:val="false"/>
          <w:i w:val="false"/>
          <w:color w:val="000000"/>
          <w:sz w:val="28"/>
        </w:rPr>
        <w:t xml:space="preserve"> (частью первой), </w:t>
      </w:r>
      <w:r>
        <w:rPr>
          <w:rFonts w:ascii="Times New Roman"/>
          <w:b w:val="false"/>
          <w:i w:val="false"/>
          <w:color w:val="000000"/>
          <w:sz w:val="28"/>
        </w:rPr>
        <w:t>159</w:t>
      </w:r>
      <w:r>
        <w:rPr>
          <w:rFonts w:ascii="Times New Roman"/>
          <w:b w:val="false"/>
          <w:i w:val="false"/>
          <w:color w:val="000000"/>
          <w:sz w:val="28"/>
        </w:rPr>
        <w:t>, </w:t>
      </w:r>
      <w:r>
        <w:rPr>
          <w:rFonts w:ascii="Times New Roman"/>
          <w:b w:val="false"/>
          <w:i w:val="false"/>
          <w:color w:val="000000"/>
          <w:sz w:val="28"/>
        </w:rPr>
        <w:t>183</w:t>
      </w:r>
      <w:r>
        <w:rPr>
          <w:rFonts w:ascii="Times New Roman"/>
          <w:b w:val="false"/>
          <w:i w:val="false"/>
          <w:color w:val="000000"/>
          <w:sz w:val="28"/>
        </w:rPr>
        <w:t>, </w:t>
      </w:r>
      <w:r>
        <w:rPr>
          <w:rFonts w:ascii="Times New Roman"/>
          <w:b w:val="false"/>
          <w:i w:val="false"/>
          <w:color w:val="000000"/>
          <w:sz w:val="28"/>
        </w:rPr>
        <w:t>187</w:t>
      </w:r>
      <w:r>
        <w:rPr>
          <w:rFonts w:ascii="Times New Roman"/>
          <w:b w:val="false"/>
          <w:i w:val="false"/>
          <w:color w:val="000000"/>
          <w:sz w:val="28"/>
        </w:rPr>
        <w:t>, </w:t>
      </w:r>
      <w:r>
        <w:rPr>
          <w:rFonts w:ascii="Times New Roman"/>
          <w:b w:val="false"/>
          <w:i w:val="false"/>
          <w:color w:val="000000"/>
          <w:sz w:val="28"/>
        </w:rPr>
        <w:t>204</w:t>
      </w:r>
      <w:r>
        <w:rPr>
          <w:rFonts w:ascii="Times New Roman"/>
          <w:b w:val="false"/>
          <w:i w:val="false"/>
          <w:color w:val="000000"/>
          <w:sz w:val="28"/>
        </w:rPr>
        <w:t xml:space="preserve"> (частью первой), </w:t>
      </w:r>
      <w:r>
        <w:rPr>
          <w:rFonts w:ascii="Times New Roman"/>
          <w:b w:val="false"/>
          <w:i w:val="false"/>
          <w:color w:val="000000"/>
          <w:sz w:val="28"/>
        </w:rPr>
        <w:t>205</w:t>
      </w:r>
      <w:r>
        <w:rPr>
          <w:rFonts w:ascii="Times New Roman"/>
          <w:b w:val="false"/>
          <w:i w:val="false"/>
          <w:color w:val="000000"/>
          <w:sz w:val="28"/>
        </w:rPr>
        <w:t xml:space="preserve"> (частями первой и второй), </w:t>
      </w:r>
      <w:r>
        <w:rPr>
          <w:rFonts w:ascii="Times New Roman"/>
          <w:b w:val="false"/>
          <w:i w:val="false"/>
          <w:color w:val="000000"/>
          <w:sz w:val="28"/>
        </w:rPr>
        <w:t>206</w:t>
      </w:r>
      <w:r>
        <w:rPr>
          <w:rFonts w:ascii="Times New Roman"/>
          <w:b w:val="false"/>
          <w:i w:val="false"/>
          <w:color w:val="000000"/>
          <w:sz w:val="28"/>
        </w:rPr>
        <w:t xml:space="preserve"> (частью первой), </w:t>
      </w:r>
      <w:r>
        <w:rPr>
          <w:rFonts w:ascii="Times New Roman"/>
          <w:b w:val="false"/>
          <w:i w:val="false"/>
          <w:color w:val="000000"/>
          <w:sz w:val="28"/>
        </w:rPr>
        <w:t>208</w:t>
      </w:r>
      <w:r>
        <w:rPr>
          <w:rFonts w:ascii="Times New Roman"/>
          <w:b w:val="false"/>
          <w:i w:val="false"/>
          <w:color w:val="000000"/>
          <w:sz w:val="28"/>
        </w:rPr>
        <w:t>(частью первой), </w:t>
      </w:r>
      <w:r>
        <w:rPr>
          <w:rFonts w:ascii="Times New Roman"/>
          <w:b w:val="false"/>
          <w:i w:val="false"/>
          <w:color w:val="000000"/>
          <w:sz w:val="28"/>
        </w:rPr>
        <w:t>211</w:t>
      </w:r>
      <w:r>
        <w:rPr>
          <w:rFonts w:ascii="Times New Roman"/>
          <w:b w:val="false"/>
          <w:i w:val="false"/>
          <w:color w:val="000000"/>
          <w:sz w:val="28"/>
        </w:rPr>
        <w:t xml:space="preserve"> (частью первой), </w:t>
      </w:r>
      <w:r>
        <w:rPr>
          <w:rFonts w:ascii="Times New Roman"/>
          <w:b w:val="false"/>
          <w:i w:val="false"/>
          <w:color w:val="000000"/>
          <w:sz w:val="28"/>
        </w:rPr>
        <w:t>213</w:t>
      </w:r>
      <w:r>
        <w:rPr>
          <w:rFonts w:ascii="Times New Roman"/>
          <w:b w:val="false"/>
          <w:i w:val="false"/>
          <w:color w:val="000000"/>
          <w:sz w:val="28"/>
        </w:rPr>
        <w:t xml:space="preserve"> (частью первой), </w:t>
      </w:r>
      <w:r>
        <w:rPr>
          <w:rFonts w:ascii="Times New Roman"/>
          <w:b w:val="false"/>
          <w:i w:val="false"/>
          <w:color w:val="000000"/>
          <w:sz w:val="28"/>
        </w:rPr>
        <w:t>247</w:t>
      </w:r>
      <w:r>
        <w:rPr>
          <w:rFonts w:ascii="Times New Roman"/>
          <w:b w:val="false"/>
          <w:i w:val="false"/>
          <w:color w:val="000000"/>
          <w:sz w:val="28"/>
        </w:rPr>
        <w:t xml:space="preserve"> (частями первой и второй), </w:t>
      </w:r>
      <w:r>
        <w:rPr>
          <w:rFonts w:ascii="Times New Roman"/>
          <w:b w:val="false"/>
          <w:i w:val="false"/>
          <w:color w:val="000000"/>
          <w:sz w:val="28"/>
        </w:rPr>
        <w:t>276</w:t>
      </w:r>
      <w:r>
        <w:rPr>
          <w:rFonts w:ascii="Times New Roman"/>
          <w:b w:val="false"/>
          <w:i w:val="false"/>
          <w:color w:val="000000"/>
          <w:sz w:val="28"/>
        </w:rPr>
        <w:t xml:space="preserve"> (частью первой), </w:t>
      </w:r>
      <w:r>
        <w:rPr>
          <w:rFonts w:ascii="Times New Roman"/>
          <w:b w:val="false"/>
          <w:i w:val="false"/>
          <w:color w:val="000000"/>
          <w:sz w:val="28"/>
        </w:rPr>
        <w:t>288</w:t>
      </w:r>
      <w:r>
        <w:rPr>
          <w:rFonts w:ascii="Times New Roman"/>
          <w:b w:val="false"/>
          <w:i w:val="false"/>
          <w:color w:val="000000"/>
          <w:sz w:val="28"/>
        </w:rPr>
        <w:t xml:space="preserve"> (частью четвертой), </w:t>
      </w:r>
      <w:r>
        <w:rPr>
          <w:rFonts w:ascii="Times New Roman"/>
          <w:b w:val="false"/>
          <w:i w:val="false"/>
          <w:color w:val="000000"/>
          <w:sz w:val="28"/>
        </w:rPr>
        <w:t>289</w:t>
      </w:r>
      <w:r>
        <w:rPr>
          <w:rFonts w:ascii="Times New Roman"/>
          <w:b w:val="false"/>
          <w:i w:val="false"/>
          <w:color w:val="000000"/>
          <w:sz w:val="28"/>
        </w:rPr>
        <w:t>, </w:t>
      </w:r>
      <w:r>
        <w:rPr>
          <w:rFonts w:ascii="Times New Roman"/>
          <w:b w:val="false"/>
          <w:i w:val="false"/>
          <w:color w:val="000000"/>
          <w:sz w:val="28"/>
        </w:rPr>
        <w:t>294</w:t>
      </w:r>
      <w:r>
        <w:rPr>
          <w:rFonts w:ascii="Times New Roman"/>
          <w:b w:val="false"/>
          <w:i w:val="false"/>
          <w:color w:val="000000"/>
          <w:sz w:val="28"/>
        </w:rPr>
        <w:t>, </w:t>
      </w:r>
      <w:r>
        <w:rPr>
          <w:rFonts w:ascii="Times New Roman"/>
          <w:b w:val="false"/>
          <w:i w:val="false"/>
          <w:color w:val="000000"/>
          <w:sz w:val="28"/>
        </w:rPr>
        <w:t>296</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303</w:t>
      </w:r>
      <w:r>
        <w:rPr>
          <w:rFonts w:ascii="Times New Roman"/>
          <w:b w:val="false"/>
          <w:i w:val="false"/>
          <w:color w:val="000000"/>
          <w:sz w:val="28"/>
        </w:rPr>
        <w:t xml:space="preserve"> (частью первой), </w:t>
      </w:r>
      <w:r>
        <w:rPr>
          <w:rFonts w:ascii="Times New Roman"/>
          <w:b w:val="false"/>
          <w:i w:val="false"/>
          <w:color w:val="000000"/>
          <w:sz w:val="28"/>
        </w:rPr>
        <w:t>306</w:t>
      </w:r>
      <w:r>
        <w:rPr>
          <w:rFonts w:ascii="Times New Roman"/>
          <w:b w:val="false"/>
          <w:i w:val="false"/>
          <w:color w:val="000000"/>
          <w:sz w:val="28"/>
        </w:rPr>
        <w:t xml:space="preserve"> (частью первой), </w:t>
      </w:r>
      <w:r>
        <w:rPr>
          <w:rFonts w:ascii="Times New Roman"/>
          <w:b w:val="false"/>
          <w:i w:val="false"/>
          <w:color w:val="000000"/>
          <w:sz w:val="28"/>
        </w:rPr>
        <w:t>316</w:t>
      </w:r>
      <w:r>
        <w:rPr>
          <w:rFonts w:ascii="Times New Roman"/>
          <w:b w:val="false"/>
          <w:i w:val="false"/>
          <w:color w:val="000000"/>
          <w:sz w:val="28"/>
        </w:rPr>
        <w:t>, </w:t>
      </w:r>
      <w:r>
        <w:rPr>
          <w:rFonts w:ascii="Times New Roman"/>
          <w:b w:val="false"/>
          <w:i w:val="false"/>
          <w:color w:val="000000"/>
          <w:sz w:val="28"/>
        </w:rPr>
        <w:t>317</w:t>
      </w:r>
      <w:r>
        <w:rPr>
          <w:rFonts w:ascii="Times New Roman"/>
          <w:b w:val="false"/>
          <w:i w:val="false"/>
          <w:color w:val="000000"/>
          <w:sz w:val="28"/>
        </w:rPr>
        <w:t xml:space="preserve"> (частью первой), </w:t>
      </w:r>
      <w:r>
        <w:rPr>
          <w:rFonts w:ascii="Times New Roman"/>
          <w:b w:val="false"/>
          <w:i w:val="false"/>
          <w:color w:val="000000"/>
          <w:sz w:val="28"/>
        </w:rPr>
        <w:t>320</w:t>
      </w:r>
      <w:r>
        <w:rPr>
          <w:rFonts w:ascii="Times New Roman"/>
          <w:b w:val="false"/>
          <w:i w:val="false"/>
          <w:color w:val="000000"/>
          <w:sz w:val="28"/>
        </w:rPr>
        <w:t xml:space="preserve"> (частью первой), </w:t>
      </w:r>
      <w:r>
        <w:rPr>
          <w:rFonts w:ascii="Times New Roman"/>
          <w:b w:val="false"/>
          <w:i w:val="false"/>
          <w:color w:val="000000"/>
          <w:sz w:val="28"/>
        </w:rPr>
        <w:t>322</w:t>
      </w:r>
      <w:r>
        <w:rPr>
          <w:rFonts w:ascii="Times New Roman"/>
          <w:b w:val="false"/>
          <w:i w:val="false"/>
          <w:color w:val="000000"/>
          <w:sz w:val="28"/>
        </w:rPr>
        <w:t xml:space="preserve"> (частью первой), </w:t>
      </w:r>
      <w:r>
        <w:rPr>
          <w:rFonts w:ascii="Times New Roman"/>
          <w:b w:val="false"/>
          <w:i w:val="false"/>
          <w:color w:val="000000"/>
          <w:sz w:val="28"/>
        </w:rPr>
        <w:t>325</w:t>
      </w:r>
      <w:r>
        <w:rPr>
          <w:rFonts w:ascii="Times New Roman"/>
          <w:b w:val="false"/>
          <w:i w:val="false"/>
          <w:color w:val="000000"/>
          <w:sz w:val="28"/>
        </w:rPr>
        <w:t xml:space="preserve"> (частью первой), </w:t>
      </w:r>
      <w:r>
        <w:rPr>
          <w:rFonts w:ascii="Times New Roman"/>
          <w:b w:val="false"/>
          <w:i w:val="false"/>
          <w:color w:val="000000"/>
          <w:sz w:val="28"/>
        </w:rPr>
        <w:t>326</w:t>
      </w:r>
      <w:r>
        <w:rPr>
          <w:rFonts w:ascii="Times New Roman"/>
          <w:b w:val="false"/>
          <w:i w:val="false"/>
          <w:color w:val="000000"/>
          <w:sz w:val="28"/>
        </w:rPr>
        <w:t xml:space="preserve"> (частью первой), </w:t>
      </w:r>
      <w:r>
        <w:rPr>
          <w:rFonts w:ascii="Times New Roman"/>
          <w:b w:val="false"/>
          <w:i w:val="false"/>
          <w:color w:val="000000"/>
          <w:sz w:val="28"/>
        </w:rPr>
        <w:t>328</w:t>
      </w:r>
      <w:r>
        <w:rPr>
          <w:rFonts w:ascii="Times New Roman"/>
          <w:b w:val="false"/>
          <w:i w:val="false"/>
          <w:color w:val="000000"/>
          <w:sz w:val="28"/>
        </w:rPr>
        <w:t xml:space="preserve"> (частью первой), </w:t>
      </w:r>
      <w:r>
        <w:rPr>
          <w:rFonts w:ascii="Times New Roman"/>
          <w:b w:val="false"/>
          <w:i w:val="false"/>
          <w:color w:val="000000"/>
          <w:sz w:val="28"/>
        </w:rPr>
        <w:t>331</w:t>
      </w:r>
      <w:r>
        <w:rPr>
          <w:rFonts w:ascii="Times New Roman"/>
          <w:b w:val="false"/>
          <w:i w:val="false"/>
          <w:color w:val="000000"/>
          <w:sz w:val="28"/>
        </w:rPr>
        <w:t xml:space="preserve"> (частью второй), </w:t>
      </w:r>
      <w:r>
        <w:rPr>
          <w:rFonts w:ascii="Times New Roman"/>
          <w:b w:val="false"/>
          <w:i w:val="false"/>
          <w:color w:val="000000"/>
          <w:sz w:val="28"/>
        </w:rPr>
        <w:t>334</w:t>
      </w:r>
      <w:r>
        <w:rPr>
          <w:rFonts w:ascii="Times New Roman"/>
          <w:b w:val="false"/>
          <w:i w:val="false"/>
          <w:color w:val="000000"/>
          <w:sz w:val="28"/>
        </w:rPr>
        <w:t xml:space="preserve"> (частью первой), </w:t>
      </w:r>
      <w:r>
        <w:rPr>
          <w:rFonts w:ascii="Times New Roman"/>
          <w:b w:val="false"/>
          <w:i w:val="false"/>
          <w:color w:val="000000"/>
          <w:sz w:val="28"/>
        </w:rPr>
        <w:t>335</w:t>
      </w:r>
      <w:r>
        <w:rPr>
          <w:rFonts w:ascii="Times New Roman"/>
          <w:b w:val="false"/>
          <w:i w:val="false"/>
          <w:color w:val="000000"/>
          <w:sz w:val="28"/>
        </w:rPr>
        <w:t xml:space="preserve"> (частями первой и второй), </w:t>
      </w:r>
      <w:r>
        <w:rPr>
          <w:rFonts w:ascii="Times New Roman"/>
          <w:b w:val="false"/>
          <w:i w:val="false"/>
          <w:color w:val="000000"/>
          <w:sz w:val="28"/>
        </w:rPr>
        <w:t>336</w:t>
      </w:r>
      <w:r>
        <w:rPr>
          <w:rFonts w:ascii="Times New Roman"/>
          <w:b w:val="false"/>
          <w:i w:val="false"/>
          <w:color w:val="000000"/>
          <w:sz w:val="28"/>
        </w:rPr>
        <w:t>, </w:t>
      </w:r>
      <w:r>
        <w:rPr>
          <w:rFonts w:ascii="Times New Roman"/>
          <w:b w:val="false"/>
          <w:i w:val="false"/>
          <w:color w:val="000000"/>
          <w:sz w:val="28"/>
        </w:rPr>
        <w:t>340</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342</w:t>
      </w:r>
      <w:r>
        <w:rPr>
          <w:rFonts w:ascii="Times New Roman"/>
          <w:b w:val="false"/>
          <w:i w:val="false"/>
          <w:color w:val="000000"/>
          <w:sz w:val="28"/>
        </w:rPr>
        <w:t xml:space="preserve"> (частью первой), </w:t>
      </w:r>
      <w:r>
        <w:rPr>
          <w:rFonts w:ascii="Times New Roman"/>
          <w:b w:val="false"/>
          <w:i w:val="false"/>
          <w:color w:val="000000"/>
          <w:sz w:val="28"/>
        </w:rPr>
        <w:t>343</w:t>
      </w:r>
      <w:r>
        <w:rPr>
          <w:rFonts w:ascii="Times New Roman"/>
          <w:b w:val="false"/>
          <w:i w:val="false"/>
          <w:color w:val="000000"/>
          <w:sz w:val="28"/>
        </w:rPr>
        <w:t xml:space="preserve"> (частью первой), </w:t>
      </w:r>
      <w:r>
        <w:rPr>
          <w:rFonts w:ascii="Times New Roman"/>
          <w:b w:val="false"/>
          <w:i w:val="false"/>
          <w:color w:val="000000"/>
          <w:sz w:val="28"/>
        </w:rPr>
        <w:t>346</w:t>
      </w:r>
      <w:r>
        <w:rPr>
          <w:rFonts w:ascii="Times New Roman"/>
          <w:b w:val="false"/>
          <w:i w:val="false"/>
          <w:color w:val="000000"/>
          <w:sz w:val="28"/>
        </w:rPr>
        <w:t xml:space="preserve"> (частью первой), </w:t>
      </w:r>
      <w:r>
        <w:rPr>
          <w:rFonts w:ascii="Times New Roman"/>
          <w:b w:val="false"/>
          <w:i w:val="false"/>
          <w:color w:val="000000"/>
          <w:sz w:val="28"/>
        </w:rPr>
        <w:t>349</w:t>
      </w:r>
      <w:r>
        <w:rPr>
          <w:rFonts w:ascii="Times New Roman"/>
          <w:b w:val="false"/>
          <w:i w:val="false"/>
          <w:color w:val="000000"/>
          <w:sz w:val="28"/>
        </w:rPr>
        <w:t xml:space="preserve"> (частью первой), </w:t>
      </w:r>
      <w:r>
        <w:rPr>
          <w:rFonts w:ascii="Times New Roman"/>
          <w:b w:val="false"/>
          <w:i w:val="false"/>
          <w:color w:val="000000"/>
          <w:sz w:val="28"/>
        </w:rPr>
        <w:t>351</w:t>
      </w:r>
      <w:r>
        <w:rPr>
          <w:rFonts w:ascii="Times New Roman"/>
          <w:b w:val="false"/>
          <w:i w:val="false"/>
          <w:color w:val="000000"/>
          <w:sz w:val="28"/>
        </w:rPr>
        <w:t xml:space="preserve"> (частью первой), </w:t>
      </w:r>
      <w:r>
        <w:rPr>
          <w:rFonts w:ascii="Times New Roman"/>
          <w:b w:val="false"/>
          <w:i w:val="false"/>
          <w:color w:val="000000"/>
          <w:sz w:val="28"/>
        </w:rPr>
        <w:t>354</w:t>
      </w:r>
      <w:r>
        <w:rPr>
          <w:rFonts w:ascii="Times New Roman"/>
          <w:b w:val="false"/>
          <w:i w:val="false"/>
          <w:color w:val="000000"/>
          <w:sz w:val="28"/>
        </w:rPr>
        <w:t xml:space="preserve"> (частью первой), </w:t>
      </w:r>
      <w:r>
        <w:rPr>
          <w:rFonts w:ascii="Times New Roman"/>
          <w:b w:val="false"/>
          <w:i w:val="false"/>
          <w:color w:val="000000"/>
          <w:sz w:val="28"/>
        </w:rPr>
        <w:t>356</w:t>
      </w:r>
      <w:r>
        <w:rPr>
          <w:rFonts w:ascii="Times New Roman"/>
          <w:b w:val="false"/>
          <w:i w:val="false"/>
          <w:color w:val="000000"/>
          <w:sz w:val="28"/>
        </w:rPr>
        <w:t xml:space="preserve"> (частью первой), </w:t>
      </w:r>
      <w:r>
        <w:rPr>
          <w:rFonts w:ascii="Times New Roman"/>
          <w:b w:val="false"/>
          <w:i w:val="false"/>
          <w:color w:val="000000"/>
          <w:sz w:val="28"/>
        </w:rPr>
        <w:t>357</w:t>
      </w:r>
      <w:r>
        <w:rPr>
          <w:rFonts w:ascii="Times New Roman"/>
          <w:b w:val="false"/>
          <w:i w:val="false"/>
          <w:color w:val="000000"/>
          <w:sz w:val="28"/>
        </w:rPr>
        <w:t xml:space="preserve"> (частью второй), </w:t>
      </w:r>
      <w:r>
        <w:rPr>
          <w:rFonts w:ascii="Times New Roman"/>
          <w:b w:val="false"/>
          <w:i w:val="false"/>
          <w:color w:val="000000"/>
          <w:sz w:val="28"/>
        </w:rPr>
        <w:t>358</w:t>
      </w:r>
      <w:r>
        <w:rPr>
          <w:rFonts w:ascii="Times New Roman"/>
          <w:b w:val="false"/>
          <w:i w:val="false"/>
          <w:color w:val="000000"/>
          <w:sz w:val="28"/>
        </w:rPr>
        <w:t xml:space="preserve"> (частью первой), </w:t>
      </w:r>
      <w:r>
        <w:rPr>
          <w:rFonts w:ascii="Times New Roman"/>
          <w:b w:val="false"/>
          <w:i w:val="false"/>
          <w:color w:val="000000"/>
          <w:sz w:val="28"/>
        </w:rPr>
        <w:t>359</w:t>
      </w:r>
      <w:r>
        <w:rPr>
          <w:rFonts w:ascii="Times New Roman"/>
          <w:b w:val="false"/>
          <w:i w:val="false"/>
          <w:color w:val="000000"/>
          <w:sz w:val="28"/>
        </w:rPr>
        <w:t xml:space="preserve"> (частью первой), </w:t>
      </w:r>
      <w:r>
        <w:rPr>
          <w:rFonts w:ascii="Times New Roman"/>
          <w:b w:val="false"/>
          <w:i w:val="false"/>
          <w:color w:val="000000"/>
          <w:sz w:val="28"/>
        </w:rPr>
        <w:t>376</w:t>
      </w:r>
      <w:r>
        <w:rPr>
          <w:rFonts w:ascii="Times New Roman"/>
          <w:b w:val="false"/>
          <w:i w:val="false"/>
          <w:color w:val="000000"/>
          <w:sz w:val="28"/>
        </w:rPr>
        <w:t xml:space="preserve"> (частью первой), </w:t>
      </w:r>
      <w:r>
        <w:rPr>
          <w:rFonts w:ascii="Times New Roman"/>
          <w:b w:val="false"/>
          <w:i w:val="false"/>
          <w:color w:val="000000"/>
          <w:sz w:val="28"/>
        </w:rPr>
        <w:t>381</w:t>
      </w:r>
      <w:r>
        <w:rPr>
          <w:rFonts w:ascii="Times New Roman"/>
          <w:b w:val="false"/>
          <w:i w:val="false"/>
          <w:color w:val="000000"/>
          <w:sz w:val="28"/>
        </w:rPr>
        <w:t>, </w:t>
      </w:r>
      <w:r>
        <w:rPr>
          <w:rFonts w:ascii="Times New Roman"/>
          <w:b w:val="false"/>
          <w:i w:val="false"/>
          <w:color w:val="000000"/>
          <w:sz w:val="28"/>
        </w:rPr>
        <w:t>383</w:t>
      </w:r>
      <w:r>
        <w:rPr>
          <w:rFonts w:ascii="Times New Roman"/>
          <w:b w:val="false"/>
          <w:i w:val="false"/>
          <w:color w:val="000000"/>
          <w:sz w:val="28"/>
        </w:rPr>
        <w:t>, </w:t>
      </w:r>
      <w:r>
        <w:rPr>
          <w:rFonts w:ascii="Times New Roman"/>
          <w:b w:val="false"/>
          <w:i w:val="false"/>
          <w:color w:val="000000"/>
          <w:sz w:val="28"/>
        </w:rPr>
        <w:t>384</w:t>
      </w:r>
      <w:r>
        <w:rPr>
          <w:rFonts w:ascii="Times New Roman"/>
          <w:b w:val="false"/>
          <w:i w:val="false"/>
          <w:color w:val="000000"/>
          <w:sz w:val="28"/>
        </w:rPr>
        <w:t>, </w:t>
      </w:r>
      <w:r>
        <w:rPr>
          <w:rFonts w:ascii="Times New Roman"/>
          <w:b w:val="false"/>
          <w:i w:val="false"/>
          <w:color w:val="000000"/>
          <w:sz w:val="28"/>
        </w:rPr>
        <w:t>389</w:t>
      </w:r>
      <w:r>
        <w:rPr>
          <w:rFonts w:ascii="Times New Roman"/>
          <w:b w:val="false"/>
          <w:i w:val="false"/>
          <w:color w:val="000000"/>
          <w:sz w:val="28"/>
        </w:rPr>
        <w:t xml:space="preserve"> (частями первой и второй), </w:t>
      </w:r>
      <w:r>
        <w:rPr>
          <w:rFonts w:ascii="Times New Roman"/>
          <w:b w:val="false"/>
          <w:i w:val="false"/>
          <w:color w:val="000000"/>
          <w:sz w:val="28"/>
        </w:rPr>
        <w:t>391</w:t>
      </w:r>
      <w:r>
        <w:rPr>
          <w:rFonts w:ascii="Times New Roman"/>
          <w:b w:val="false"/>
          <w:i w:val="false"/>
          <w:color w:val="000000"/>
          <w:sz w:val="28"/>
        </w:rPr>
        <w:t>, </w:t>
      </w:r>
      <w:r>
        <w:rPr>
          <w:rFonts w:ascii="Times New Roman"/>
          <w:b w:val="false"/>
          <w:i w:val="false"/>
          <w:color w:val="000000"/>
          <w:sz w:val="28"/>
        </w:rPr>
        <w:t>393</w:t>
      </w:r>
      <w:r>
        <w:rPr>
          <w:rFonts w:ascii="Times New Roman"/>
          <w:b w:val="false"/>
          <w:i w:val="false"/>
          <w:color w:val="000000"/>
          <w:sz w:val="28"/>
        </w:rPr>
        <w:t>, </w:t>
      </w:r>
      <w:r>
        <w:rPr>
          <w:rFonts w:ascii="Times New Roman"/>
          <w:b w:val="false"/>
          <w:i w:val="false"/>
          <w:color w:val="000000"/>
          <w:sz w:val="28"/>
        </w:rPr>
        <w:t>395</w:t>
      </w:r>
      <w:r>
        <w:rPr>
          <w:rFonts w:ascii="Times New Roman"/>
          <w:b w:val="false"/>
          <w:i w:val="false"/>
          <w:color w:val="000000"/>
          <w:sz w:val="28"/>
        </w:rPr>
        <w:t>, </w:t>
      </w:r>
      <w:r>
        <w:rPr>
          <w:rFonts w:ascii="Times New Roman"/>
          <w:b w:val="false"/>
          <w:i w:val="false"/>
          <w:color w:val="000000"/>
          <w:sz w:val="28"/>
        </w:rPr>
        <w:t>397</w:t>
      </w:r>
      <w:r>
        <w:rPr>
          <w:rFonts w:ascii="Times New Roman"/>
          <w:b w:val="false"/>
          <w:i w:val="false"/>
          <w:color w:val="000000"/>
          <w:sz w:val="28"/>
        </w:rPr>
        <w:t>, </w:t>
      </w:r>
      <w:r>
        <w:rPr>
          <w:rFonts w:ascii="Times New Roman"/>
          <w:b w:val="false"/>
          <w:i w:val="false"/>
          <w:color w:val="000000"/>
          <w:sz w:val="28"/>
        </w:rPr>
        <w:t>398</w:t>
      </w:r>
      <w:r>
        <w:rPr>
          <w:rFonts w:ascii="Times New Roman"/>
          <w:b w:val="false"/>
          <w:i w:val="false"/>
          <w:color w:val="000000"/>
          <w:sz w:val="28"/>
        </w:rPr>
        <w:t xml:space="preserve"> (частями первой и второй), </w:t>
      </w:r>
      <w:r>
        <w:rPr>
          <w:rFonts w:ascii="Times New Roman"/>
          <w:b w:val="false"/>
          <w:i w:val="false"/>
          <w:color w:val="000000"/>
          <w:sz w:val="28"/>
        </w:rPr>
        <w:t>400</w:t>
      </w:r>
      <w:r>
        <w:rPr>
          <w:rFonts w:ascii="Times New Roman"/>
          <w:b w:val="false"/>
          <w:i w:val="false"/>
          <w:color w:val="000000"/>
          <w:sz w:val="28"/>
        </w:rPr>
        <w:t>, </w:t>
      </w:r>
      <w:r>
        <w:rPr>
          <w:rFonts w:ascii="Times New Roman"/>
          <w:b w:val="false"/>
          <w:i w:val="false"/>
          <w:color w:val="000000"/>
          <w:sz w:val="28"/>
        </w:rPr>
        <w:t>403</w:t>
      </w:r>
      <w:r>
        <w:rPr>
          <w:rFonts w:ascii="Times New Roman"/>
          <w:b w:val="false"/>
          <w:i w:val="false"/>
          <w:color w:val="000000"/>
          <w:sz w:val="28"/>
        </w:rPr>
        <w:t>, </w:t>
      </w:r>
      <w:r>
        <w:rPr>
          <w:rFonts w:ascii="Times New Roman"/>
          <w:b w:val="false"/>
          <w:i w:val="false"/>
          <w:color w:val="000000"/>
          <w:sz w:val="28"/>
        </w:rPr>
        <w:t>406</w:t>
      </w:r>
      <w:r>
        <w:rPr>
          <w:rFonts w:ascii="Times New Roman"/>
          <w:b w:val="false"/>
          <w:i w:val="false"/>
          <w:color w:val="000000"/>
          <w:sz w:val="28"/>
        </w:rPr>
        <w:t>, </w:t>
      </w:r>
      <w:r>
        <w:rPr>
          <w:rFonts w:ascii="Times New Roman"/>
          <w:b w:val="false"/>
          <w:i w:val="false"/>
          <w:color w:val="000000"/>
          <w:sz w:val="28"/>
        </w:rPr>
        <w:t>407</w:t>
      </w:r>
      <w:r>
        <w:rPr>
          <w:rFonts w:ascii="Times New Roman"/>
          <w:b w:val="false"/>
          <w:i w:val="false"/>
          <w:color w:val="000000"/>
          <w:sz w:val="28"/>
        </w:rPr>
        <w:t xml:space="preserve"> (частью второй), </w:t>
      </w:r>
      <w:r>
        <w:rPr>
          <w:rFonts w:ascii="Times New Roman"/>
          <w:b w:val="false"/>
          <w:i w:val="false"/>
          <w:color w:val="000000"/>
          <w:sz w:val="28"/>
        </w:rPr>
        <w:t>410</w:t>
      </w:r>
      <w:r>
        <w:rPr>
          <w:rFonts w:ascii="Times New Roman"/>
          <w:b w:val="false"/>
          <w:i w:val="false"/>
          <w:color w:val="000000"/>
          <w:sz w:val="28"/>
        </w:rPr>
        <w:t>, </w:t>
      </w:r>
      <w:r>
        <w:rPr>
          <w:rFonts w:ascii="Times New Roman"/>
          <w:b w:val="false"/>
          <w:i w:val="false"/>
          <w:color w:val="000000"/>
          <w:sz w:val="28"/>
        </w:rPr>
        <w:t>436</w:t>
      </w:r>
      <w:r>
        <w:rPr>
          <w:rFonts w:ascii="Times New Roman"/>
          <w:b w:val="false"/>
          <w:i w:val="false"/>
          <w:color w:val="000000"/>
          <w:sz w:val="28"/>
        </w:rPr>
        <w:t xml:space="preserve"> Уголовного кодекса Республики Казахстан.</w:t>
      </w:r>
      <w:r>
        <w:br/>
      </w:r>
      <w:r>
        <w:rPr>
          <w:rFonts w:ascii="Times New Roman"/>
          <w:b w:val="false"/>
          <w:i w:val="false"/>
          <w:color w:val="000000"/>
          <w:sz w:val="28"/>
        </w:rPr>
        <w:t>
      17. Службой экономических расследований досудебное расследование в протокольной форме производится по уголовным проступкам, предусмотренным </w:t>
      </w:r>
      <w:r>
        <w:rPr>
          <w:rFonts w:ascii="Times New Roman"/>
          <w:b w:val="false"/>
          <w:i w:val="false"/>
          <w:color w:val="000000"/>
          <w:sz w:val="28"/>
        </w:rPr>
        <w:t>статьями 222</w:t>
      </w:r>
      <w:r>
        <w:rPr>
          <w:rFonts w:ascii="Times New Roman"/>
          <w:b w:val="false"/>
          <w:i w:val="false"/>
          <w:color w:val="000000"/>
          <w:sz w:val="28"/>
        </w:rPr>
        <w:t>, </w:t>
      </w:r>
      <w:r>
        <w:rPr>
          <w:rFonts w:ascii="Times New Roman"/>
          <w:b w:val="false"/>
          <w:i w:val="false"/>
          <w:color w:val="000000"/>
          <w:sz w:val="28"/>
        </w:rPr>
        <w:t>225</w:t>
      </w:r>
      <w:r>
        <w:rPr>
          <w:rFonts w:ascii="Times New Roman"/>
          <w:b w:val="false"/>
          <w:i w:val="false"/>
          <w:color w:val="000000"/>
          <w:sz w:val="28"/>
        </w:rPr>
        <w:t>, </w:t>
      </w:r>
      <w:r>
        <w:rPr>
          <w:rFonts w:ascii="Times New Roman"/>
          <w:b w:val="false"/>
          <w:i w:val="false"/>
          <w:color w:val="000000"/>
          <w:sz w:val="28"/>
        </w:rPr>
        <w:t>226</w:t>
      </w:r>
      <w:r>
        <w:rPr>
          <w:rFonts w:ascii="Times New Roman"/>
          <w:b w:val="false"/>
          <w:i w:val="false"/>
          <w:color w:val="000000"/>
          <w:sz w:val="28"/>
        </w:rPr>
        <w:t xml:space="preserve"> (частью первой), </w:t>
      </w:r>
      <w:r>
        <w:rPr>
          <w:rFonts w:ascii="Times New Roman"/>
          <w:b w:val="false"/>
          <w:i w:val="false"/>
          <w:color w:val="000000"/>
          <w:sz w:val="28"/>
        </w:rPr>
        <w:t>227</w:t>
      </w:r>
      <w:r>
        <w:rPr>
          <w:rFonts w:ascii="Times New Roman"/>
          <w:b w:val="false"/>
          <w:i w:val="false"/>
          <w:color w:val="000000"/>
          <w:sz w:val="28"/>
        </w:rPr>
        <w:t>, </w:t>
      </w:r>
      <w:r>
        <w:rPr>
          <w:rFonts w:ascii="Times New Roman"/>
          <w:b w:val="false"/>
          <w:i w:val="false"/>
          <w:color w:val="000000"/>
          <w:sz w:val="28"/>
        </w:rPr>
        <w:t>228</w:t>
      </w:r>
      <w:r>
        <w:rPr>
          <w:rFonts w:ascii="Times New Roman"/>
          <w:b w:val="false"/>
          <w:i w:val="false"/>
          <w:color w:val="000000"/>
          <w:sz w:val="28"/>
        </w:rPr>
        <w:t xml:space="preserve"> (частью первой), </w:t>
      </w:r>
      <w:r>
        <w:rPr>
          <w:rFonts w:ascii="Times New Roman"/>
          <w:b w:val="false"/>
          <w:i w:val="false"/>
          <w:color w:val="000000"/>
          <w:sz w:val="28"/>
        </w:rPr>
        <w:t>229</w:t>
      </w:r>
      <w:r>
        <w:rPr>
          <w:rFonts w:ascii="Times New Roman"/>
          <w:b w:val="false"/>
          <w:i w:val="false"/>
          <w:color w:val="000000"/>
          <w:sz w:val="28"/>
        </w:rPr>
        <w:t xml:space="preserve"> (частью первой), </w:t>
      </w:r>
      <w:r>
        <w:rPr>
          <w:rFonts w:ascii="Times New Roman"/>
          <w:b w:val="false"/>
          <w:i w:val="false"/>
          <w:color w:val="000000"/>
          <w:sz w:val="28"/>
        </w:rPr>
        <w:t>230</w:t>
      </w:r>
      <w:r>
        <w:rPr>
          <w:rFonts w:ascii="Times New Roman"/>
          <w:b w:val="false"/>
          <w:i w:val="false"/>
          <w:color w:val="000000"/>
          <w:sz w:val="28"/>
        </w:rPr>
        <w:t xml:space="preserve"> (частью первой), </w:t>
      </w:r>
      <w:r>
        <w:rPr>
          <w:rFonts w:ascii="Times New Roman"/>
          <w:b w:val="false"/>
          <w:i w:val="false"/>
          <w:color w:val="000000"/>
          <w:sz w:val="28"/>
        </w:rPr>
        <w:t>234</w:t>
      </w:r>
      <w:r>
        <w:rPr>
          <w:rFonts w:ascii="Times New Roman"/>
          <w:b w:val="false"/>
          <w:i w:val="false"/>
          <w:color w:val="000000"/>
          <w:sz w:val="28"/>
        </w:rPr>
        <w:t xml:space="preserve"> (частью первой), </w:t>
      </w:r>
      <w:r>
        <w:rPr>
          <w:rFonts w:ascii="Times New Roman"/>
          <w:b w:val="false"/>
          <w:i w:val="false"/>
          <w:color w:val="000000"/>
          <w:sz w:val="28"/>
        </w:rPr>
        <w:t>236</w:t>
      </w:r>
      <w:r>
        <w:rPr>
          <w:rFonts w:ascii="Times New Roman"/>
          <w:b w:val="false"/>
          <w:i w:val="false"/>
          <w:color w:val="000000"/>
          <w:sz w:val="28"/>
        </w:rPr>
        <w:t xml:space="preserve"> (частью первой), </w:t>
      </w:r>
      <w:r>
        <w:rPr>
          <w:rFonts w:ascii="Times New Roman"/>
          <w:b w:val="false"/>
          <w:i w:val="false"/>
          <w:color w:val="000000"/>
          <w:sz w:val="28"/>
        </w:rPr>
        <w:t>239</w:t>
      </w:r>
      <w:r>
        <w:rPr>
          <w:rFonts w:ascii="Times New Roman"/>
          <w:b w:val="false"/>
          <w:i w:val="false"/>
          <w:color w:val="000000"/>
          <w:sz w:val="28"/>
        </w:rPr>
        <w:t xml:space="preserve"> (частью первой), </w:t>
      </w:r>
      <w:r>
        <w:rPr>
          <w:rFonts w:ascii="Times New Roman"/>
          <w:b w:val="false"/>
          <w:i w:val="false"/>
          <w:color w:val="000000"/>
          <w:sz w:val="28"/>
        </w:rPr>
        <w:t>241</w:t>
      </w:r>
      <w:r>
        <w:rPr>
          <w:rFonts w:ascii="Times New Roman"/>
          <w:b w:val="false"/>
          <w:i w:val="false"/>
          <w:color w:val="000000"/>
          <w:sz w:val="28"/>
        </w:rPr>
        <w:t>, </w:t>
      </w:r>
      <w:r>
        <w:rPr>
          <w:rFonts w:ascii="Times New Roman"/>
          <w:b w:val="false"/>
          <w:i w:val="false"/>
          <w:color w:val="000000"/>
          <w:sz w:val="28"/>
        </w:rPr>
        <w:t>242</w:t>
      </w:r>
      <w:r>
        <w:rPr>
          <w:rFonts w:ascii="Times New Roman"/>
          <w:b w:val="false"/>
          <w:i w:val="false"/>
          <w:color w:val="000000"/>
          <w:sz w:val="28"/>
        </w:rPr>
        <w:t>, </w:t>
      </w:r>
      <w:r>
        <w:rPr>
          <w:rFonts w:ascii="Times New Roman"/>
          <w:b w:val="false"/>
          <w:i w:val="false"/>
          <w:color w:val="000000"/>
          <w:sz w:val="28"/>
        </w:rPr>
        <w:t>243</w:t>
      </w:r>
      <w:r>
        <w:rPr>
          <w:rFonts w:ascii="Times New Roman"/>
          <w:b w:val="false"/>
          <w:i w:val="false"/>
          <w:color w:val="000000"/>
          <w:sz w:val="28"/>
        </w:rPr>
        <w:t xml:space="preserve"> (частью второй), </w:t>
      </w:r>
      <w:r>
        <w:rPr>
          <w:rFonts w:ascii="Times New Roman"/>
          <w:b w:val="false"/>
          <w:i w:val="false"/>
          <w:color w:val="000000"/>
          <w:sz w:val="28"/>
        </w:rPr>
        <w:t>244</w:t>
      </w:r>
      <w:r>
        <w:rPr>
          <w:rFonts w:ascii="Times New Roman"/>
          <w:b w:val="false"/>
          <w:i w:val="false"/>
          <w:color w:val="000000"/>
          <w:sz w:val="28"/>
        </w:rPr>
        <w:t xml:space="preserve"> (частью первой), </w:t>
      </w:r>
      <w:r>
        <w:rPr>
          <w:rFonts w:ascii="Times New Roman"/>
          <w:b w:val="false"/>
          <w:i w:val="false"/>
          <w:color w:val="000000"/>
          <w:sz w:val="28"/>
        </w:rPr>
        <w:t>246</w:t>
      </w:r>
      <w:r>
        <w:rPr>
          <w:rFonts w:ascii="Times New Roman"/>
          <w:b w:val="false"/>
          <w:i w:val="false"/>
          <w:color w:val="000000"/>
          <w:sz w:val="28"/>
        </w:rPr>
        <w:t xml:space="preserve"> Уголовного кодекса Республики Казахстан.»;</w:t>
      </w:r>
      <w:r>
        <w:br/>
      </w:r>
      <w:r>
        <w:rPr>
          <w:rFonts w:ascii="Times New Roman"/>
          <w:b w:val="false"/>
          <w:i w:val="false"/>
          <w:color w:val="000000"/>
          <w:sz w:val="28"/>
        </w:rPr>
        <w:t>
      «19. Досудебное расследование в протокольной форме по уголовным проступкам, предусмотренным </w:t>
      </w:r>
      <w:r>
        <w:rPr>
          <w:rFonts w:ascii="Times New Roman"/>
          <w:b w:val="false"/>
          <w:i w:val="false"/>
          <w:color w:val="000000"/>
          <w:sz w:val="28"/>
        </w:rPr>
        <w:t>статьями 195</w:t>
      </w:r>
      <w:r>
        <w:rPr>
          <w:rFonts w:ascii="Times New Roman"/>
          <w:b w:val="false"/>
          <w:i w:val="false"/>
          <w:color w:val="000000"/>
          <w:sz w:val="28"/>
        </w:rPr>
        <w:t xml:space="preserve"> (частями первой и второй), </w:t>
      </w:r>
      <w:r>
        <w:rPr>
          <w:rFonts w:ascii="Times New Roman"/>
          <w:b w:val="false"/>
          <w:i w:val="false"/>
          <w:color w:val="000000"/>
          <w:sz w:val="28"/>
        </w:rPr>
        <w:t>196</w:t>
      </w:r>
      <w:r>
        <w:rPr>
          <w:rFonts w:ascii="Times New Roman"/>
          <w:b w:val="false"/>
          <w:i w:val="false"/>
          <w:color w:val="000000"/>
          <w:sz w:val="28"/>
        </w:rPr>
        <w:t xml:space="preserve"> (частями первой и второй), </w:t>
      </w:r>
      <w:r>
        <w:rPr>
          <w:rFonts w:ascii="Times New Roman"/>
          <w:b w:val="false"/>
          <w:i w:val="false"/>
          <w:color w:val="000000"/>
          <w:sz w:val="28"/>
        </w:rPr>
        <w:t>197</w:t>
      </w:r>
      <w:r>
        <w:rPr>
          <w:rFonts w:ascii="Times New Roman"/>
          <w:b w:val="false"/>
          <w:i w:val="false"/>
          <w:color w:val="000000"/>
          <w:sz w:val="28"/>
        </w:rPr>
        <w:t xml:space="preserve"> (частями первой и второй), </w:t>
      </w:r>
      <w:r>
        <w:rPr>
          <w:rFonts w:ascii="Times New Roman"/>
          <w:b w:val="false"/>
          <w:i w:val="false"/>
          <w:color w:val="000000"/>
          <w:sz w:val="28"/>
        </w:rPr>
        <w:t>198</w:t>
      </w:r>
      <w:r>
        <w:rPr>
          <w:rFonts w:ascii="Times New Roman"/>
          <w:b w:val="false"/>
          <w:i w:val="false"/>
          <w:color w:val="000000"/>
          <w:sz w:val="28"/>
        </w:rPr>
        <w:t xml:space="preserve"> (частью второй), </w:t>
      </w:r>
      <w:r>
        <w:rPr>
          <w:rFonts w:ascii="Times New Roman"/>
          <w:b w:val="false"/>
          <w:i w:val="false"/>
          <w:color w:val="000000"/>
          <w:sz w:val="28"/>
        </w:rPr>
        <w:t>199</w:t>
      </w:r>
      <w:r>
        <w:rPr>
          <w:rFonts w:ascii="Times New Roman"/>
          <w:b w:val="false"/>
          <w:i w:val="false"/>
          <w:color w:val="000000"/>
          <w:sz w:val="28"/>
        </w:rPr>
        <w:t xml:space="preserve"> (частью второй) Уголовного кодекса Республики Казахстан, производится органами внутренних дел либо службой экономических расследований.»;</w:t>
      </w:r>
      <w:r>
        <w:br/>
      </w:r>
      <w:r>
        <w:rPr>
          <w:rFonts w:ascii="Times New Roman"/>
          <w:b w:val="false"/>
          <w:i w:val="false"/>
          <w:color w:val="000000"/>
          <w:sz w:val="28"/>
        </w:rPr>
        <w:t>
</w:t>
      </w:r>
      <w:r>
        <w:rPr>
          <w:rFonts w:ascii="Times New Roman"/>
          <w:b w:val="false"/>
          <w:i w:val="false"/>
          <w:color w:val="000000"/>
          <w:sz w:val="28"/>
        </w:rPr>
        <w:t>
      дополнить частями 19-1 и 19-2 следующего содержания:</w:t>
      </w:r>
      <w:r>
        <w:br/>
      </w:r>
      <w:r>
        <w:rPr>
          <w:rFonts w:ascii="Times New Roman"/>
          <w:b w:val="false"/>
          <w:i w:val="false"/>
          <w:color w:val="000000"/>
          <w:sz w:val="28"/>
        </w:rPr>
        <w:t>
      «19-1. Досудебное расследование в протокольной форме по уголовным проступкам, предусмотренным </w:t>
      </w:r>
      <w:r>
        <w:rPr>
          <w:rFonts w:ascii="Times New Roman"/>
          <w:b w:val="false"/>
          <w:i w:val="false"/>
          <w:color w:val="000000"/>
          <w:sz w:val="28"/>
        </w:rPr>
        <w:t>статьями 363</w:t>
      </w:r>
      <w:r>
        <w:rPr>
          <w:rFonts w:ascii="Times New Roman"/>
          <w:b w:val="false"/>
          <w:i w:val="false"/>
          <w:color w:val="000000"/>
          <w:sz w:val="28"/>
        </w:rPr>
        <w:t>, </w:t>
      </w:r>
      <w:r>
        <w:rPr>
          <w:rFonts w:ascii="Times New Roman"/>
          <w:b w:val="false"/>
          <w:i w:val="false"/>
          <w:color w:val="000000"/>
          <w:sz w:val="28"/>
        </w:rPr>
        <w:t>414</w:t>
      </w:r>
      <w:r>
        <w:rPr>
          <w:rFonts w:ascii="Times New Roman"/>
          <w:b w:val="false"/>
          <w:i w:val="false"/>
          <w:color w:val="000000"/>
          <w:sz w:val="28"/>
        </w:rPr>
        <w:t xml:space="preserve"> (частью четвертой) Уголовного кодекса Республики Казахстан, производится органами внутренних дел либо антикоррупционной службой.</w:t>
      </w:r>
      <w:r>
        <w:br/>
      </w:r>
      <w:r>
        <w:rPr>
          <w:rFonts w:ascii="Times New Roman"/>
          <w:b w:val="false"/>
          <w:i w:val="false"/>
          <w:color w:val="000000"/>
          <w:sz w:val="28"/>
        </w:rPr>
        <w:t>
      19-2. Досудебное расследование в протокольной форме по уголовным проступкам, предусмотренным </w:t>
      </w:r>
      <w:r>
        <w:rPr>
          <w:rFonts w:ascii="Times New Roman"/>
          <w:b w:val="false"/>
          <w:i w:val="false"/>
          <w:color w:val="000000"/>
          <w:sz w:val="28"/>
        </w:rPr>
        <w:t>статьей 419</w:t>
      </w:r>
      <w:r>
        <w:rPr>
          <w:rFonts w:ascii="Times New Roman"/>
          <w:b w:val="false"/>
          <w:i w:val="false"/>
          <w:color w:val="000000"/>
          <w:sz w:val="28"/>
        </w:rPr>
        <w:t xml:space="preserve"> (частью первой) Уголовного кодекса Республики Казахстан, производится органами внутренних дел, антикоррупционной службой или службой экономических расследований.»;</w:t>
      </w:r>
      <w:r>
        <w:br/>
      </w:r>
      <w:r>
        <w:rPr>
          <w:rFonts w:ascii="Times New Roman"/>
          <w:b w:val="false"/>
          <w:i w:val="false"/>
          <w:color w:val="000000"/>
          <w:sz w:val="28"/>
        </w:rPr>
        <w:t>
</w:t>
      </w:r>
      <w:r>
        <w:rPr>
          <w:rFonts w:ascii="Times New Roman"/>
          <w:b w:val="false"/>
          <w:i w:val="false"/>
          <w:color w:val="000000"/>
          <w:sz w:val="28"/>
        </w:rPr>
        <w:t>
      в части двадцатой слова «статьями 437 (частями первой, второй и шестой)» заменить словами «437 (частями первой и пятой)», слова «441 (частью первой)» исключить;</w:t>
      </w:r>
      <w:r>
        <w:br/>
      </w:r>
      <w:r>
        <w:rPr>
          <w:rFonts w:ascii="Times New Roman"/>
          <w:b w:val="false"/>
          <w:i w:val="false"/>
          <w:color w:val="000000"/>
          <w:sz w:val="28"/>
        </w:rPr>
        <w:t>
</w:t>
      </w:r>
      <w:r>
        <w:rPr>
          <w:rFonts w:ascii="Times New Roman"/>
          <w:b w:val="false"/>
          <w:i w:val="false"/>
          <w:color w:val="000000"/>
          <w:sz w:val="28"/>
        </w:rPr>
        <w:t>
      часть двадцать вторую исключить;</w:t>
      </w:r>
      <w:r>
        <w:br/>
      </w:r>
      <w:r>
        <w:rPr>
          <w:rFonts w:ascii="Times New Roman"/>
          <w:b w:val="false"/>
          <w:i w:val="false"/>
          <w:color w:val="000000"/>
          <w:sz w:val="28"/>
        </w:rPr>
        <w:t>
</w:t>
      </w:r>
      <w:r>
        <w:rPr>
          <w:rFonts w:ascii="Times New Roman"/>
          <w:b w:val="false"/>
          <w:i w:val="false"/>
          <w:color w:val="000000"/>
          <w:sz w:val="28"/>
        </w:rPr>
        <w:t>
      часть двадцать четвертую изложить в следующей редакции:</w:t>
      </w:r>
      <w:r>
        <w:br/>
      </w:r>
      <w:r>
        <w:rPr>
          <w:rFonts w:ascii="Times New Roman"/>
          <w:b w:val="false"/>
          <w:i w:val="false"/>
          <w:color w:val="000000"/>
          <w:sz w:val="28"/>
        </w:rPr>
        <w:t>
      «24. По делу об уголовном проступке, предусмотренном </w:t>
      </w:r>
      <w:r>
        <w:rPr>
          <w:rFonts w:ascii="Times New Roman"/>
          <w:b w:val="false"/>
          <w:i w:val="false"/>
          <w:color w:val="000000"/>
          <w:sz w:val="28"/>
        </w:rPr>
        <w:t>статьей 385</w:t>
      </w:r>
      <w:r>
        <w:rPr>
          <w:rFonts w:ascii="Times New Roman"/>
          <w:b w:val="false"/>
          <w:i w:val="false"/>
          <w:color w:val="000000"/>
          <w:sz w:val="28"/>
        </w:rPr>
        <w:t xml:space="preserve"> (частью третьей) Уголовного кодекса Республики Казахстан, досудебное расследование производится органами внутренних дел, антикоррупционной службой, службой экономических расследований либо Службой государственной охраны Республики Казахстан, если он совершен в зоне проведения охранных мероприятий и непосредственно направлен против охраняемых лиц, перечень которых установлен законом.»;</w:t>
      </w:r>
      <w:r>
        <w:br/>
      </w: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статье 193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«2. Разграничение полномочий прокуроров на стадии досудебного расследования определяется Генеральным прокурором Республики Казахстан.</w:t>
      </w:r>
      <w:r>
        <w:br/>
      </w:r>
      <w:r>
        <w:rPr>
          <w:rFonts w:ascii="Times New Roman"/>
          <w:b w:val="false"/>
          <w:i w:val="false"/>
          <w:color w:val="000000"/>
          <w:sz w:val="28"/>
        </w:rPr>
        <w:t>
      К исключительным полномочиям руководителя органа прокуратуры относятся:</w:t>
      </w:r>
      <w:r>
        <w:br/>
      </w:r>
      <w:r>
        <w:rPr>
          <w:rFonts w:ascii="Times New Roman"/>
          <w:b w:val="false"/>
          <w:i w:val="false"/>
          <w:color w:val="000000"/>
          <w:sz w:val="28"/>
        </w:rPr>
        <w:t>
      1) заключение процессуального соглашения о сотрудничестве;</w:t>
      </w:r>
      <w:r>
        <w:br/>
      </w:r>
      <w:r>
        <w:rPr>
          <w:rFonts w:ascii="Times New Roman"/>
          <w:b w:val="false"/>
          <w:i w:val="false"/>
          <w:color w:val="000000"/>
          <w:sz w:val="28"/>
        </w:rPr>
        <w:t>
      2) отмена незаконных постановлений следователя, дознавателя, органа дознания, а также постановлений и указаний начальников следственного отдела и органа дознания, нижестоящего (подчиненного) прокурора;</w:t>
      </w:r>
      <w:r>
        <w:br/>
      </w:r>
      <w:r>
        <w:rPr>
          <w:rFonts w:ascii="Times New Roman"/>
          <w:b w:val="false"/>
          <w:i w:val="false"/>
          <w:color w:val="000000"/>
          <w:sz w:val="28"/>
        </w:rPr>
        <w:t>
      3) изъятие уголовного дела у лица либо органа, осуществляющего досудебное расследование, и передача его другому лицу либо органу для производства досудебного расследования;</w:t>
      </w:r>
      <w:r>
        <w:br/>
      </w:r>
      <w:r>
        <w:rPr>
          <w:rFonts w:ascii="Times New Roman"/>
          <w:b w:val="false"/>
          <w:i w:val="false"/>
          <w:color w:val="000000"/>
          <w:sz w:val="28"/>
        </w:rPr>
        <w:t>
      4) внесение представления для получения согласия на лишение неприкосновенности и привлечение к уголовной ответственности лиц, обладающих привилегиями от уголовного преследования;</w:t>
      </w:r>
      <w:r>
        <w:br/>
      </w:r>
      <w:r>
        <w:rPr>
          <w:rFonts w:ascii="Times New Roman"/>
          <w:b w:val="false"/>
          <w:i w:val="false"/>
          <w:color w:val="000000"/>
          <w:sz w:val="28"/>
        </w:rPr>
        <w:t>
      5) продление сроков расследования уголовных дел;</w:t>
      </w:r>
      <w:r>
        <w:br/>
      </w:r>
      <w:r>
        <w:rPr>
          <w:rFonts w:ascii="Times New Roman"/>
          <w:b w:val="false"/>
          <w:i w:val="false"/>
          <w:color w:val="000000"/>
          <w:sz w:val="28"/>
        </w:rPr>
        <w:t>
      6) рассмотрение жалоб на действия и решения следователя, дознавателя, органа дознания, начальников следственного отдела и органа дознания, а также нижестоящего прокурора;</w:t>
      </w:r>
      <w:r>
        <w:br/>
      </w:r>
      <w:r>
        <w:rPr>
          <w:rFonts w:ascii="Times New Roman"/>
          <w:b w:val="false"/>
          <w:i w:val="false"/>
          <w:color w:val="000000"/>
          <w:sz w:val="28"/>
        </w:rPr>
        <w:t>
      7) при нарушениях законности отстранение следователя, дознавателя от производства досудебного расследования по уголовному делу;</w:t>
      </w:r>
      <w:r>
        <w:br/>
      </w:r>
      <w:r>
        <w:rPr>
          <w:rFonts w:ascii="Times New Roman"/>
          <w:b w:val="false"/>
          <w:i w:val="false"/>
          <w:color w:val="000000"/>
          <w:sz w:val="28"/>
        </w:rPr>
        <w:t>
      8) утверждение постановления процессуального прокурора о возвращении уголовного дела для производства дополнительного расследования.</w:t>
      </w:r>
      <w:r>
        <w:br/>
      </w:r>
      <w:r>
        <w:rPr>
          <w:rFonts w:ascii="Times New Roman"/>
          <w:b w:val="false"/>
          <w:i w:val="false"/>
          <w:color w:val="000000"/>
          <w:sz w:val="28"/>
        </w:rPr>
        <w:t xml:space="preserve">
      Полномочия руководителя прокуратуры, перечисленные в пунктах 2), 3), 6), 7) и 8) настоящей части, могут осуществляться начальниками департаментов (управлений) Генеральной прокуратуры Республики Казахстан, прокуратур областей и приравненных к ним прокуратур, обеспечивающих надзор за законностью досудебной стадии уголовного процесса.»; </w:t>
      </w:r>
      <w:r>
        <w:br/>
      </w:r>
      <w:r>
        <w:rPr>
          <w:rFonts w:ascii="Times New Roman"/>
          <w:b w:val="false"/>
          <w:i w:val="false"/>
          <w:color w:val="000000"/>
          <w:sz w:val="28"/>
        </w:rPr>
        <w:t>
</w:t>
      </w:r>
      <w:r>
        <w:rPr>
          <w:rFonts w:ascii="Times New Roman"/>
          <w:b w:val="false"/>
          <w:i w:val="false"/>
          <w:color w:val="000000"/>
          <w:sz w:val="28"/>
        </w:rPr>
        <w:t>
      абзац первый части третьей изложить в следующей редакции:</w:t>
      </w:r>
      <w:r>
        <w:br/>
      </w:r>
      <w:r>
        <w:rPr>
          <w:rFonts w:ascii="Times New Roman"/>
          <w:b w:val="false"/>
          <w:i w:val="false"/>
          <w:color w:val="000000"/>
          <w:sz w:val="28"/>
        </w:rPr>
        <w:t>
      «3. Руководитель прокуратуры вправе по конкретному уголовному делу определить прокурора, осуществляющего надзор в соответствии с настоящей статьей (процессуальный прокурор).»;</w:t>
      </w:r>
      <w:r>
        <w:br/>
      </w:r>
      <w:r>
        <w:rPr>
          <w:rFonts w:ascii="Times New Roman"/>
          <w:b w:val="false"/>
          <w:i w:val="false"/>
          <w:color w:val="000000"/>
          <w:sz w:val="28"/>
        </w:rPr>
        <w:t>
</w:t>
      </w:r>
      <w:r>
        <w:rPr>
          <w:rFonts w:ascii="Times New Roman"/>
          <w:b w:val="false"/>
          <w:i w:val="false"/>
          <w:color w:val="000000"/>
          <w:sz w:val="28"/>
        </w:rPr>
        <w:t>
      18) абзац первый части шестой </w:t>
      </w:r>
      <w:r>
        <w:rPr>
          <w:rFonts w:ascii="Times New Roman"/>
          <w:b w:val="false"/>
          <w:i w:val="false"/>
          <w:color w:val="000000"/>
          <w:sz w:val="28"/>
        </w:rPr>
        <w:t>статьи 197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При проведении следственных действий, предусмотренных частями тринадцатой и четырнадцатой </w:t>
      </w:r>
      <w:r>
        <w:rPr>
          <w:rFonts w:ascii="Times New Roman"/>
          <w:b w:val="false"/>
          <w:i w:val="false"/>
          <w:color w:val="000000"/>
          <w:sz w:val="28"/>
        </w:rPr>
        <w:t>статьи 220</w:t>
      </w:r>
      <w:r>
        <w:rPr>
          <w:rFonts w:ascii="Times New Roman"/>
          <w:b w:val="false"/>
          <w:i w:val="false"/>
          <w:color w:val="000000"/>
          <w:sz w:val="28"/>
        </w:rPr>
        <w:t>, </w:t>
      </w:r>
      <w:r>
        <w:rPr>
          <w:rFonts w:ascii="Times New Roman"/>
          <w:b w:val="false"/>
          <w:i w:val="false"/>
          <w:color w:val="000000"/>
          <w:sz w:val="28"/>
        </w:rPr>
        <w:t>статьей 252</w:t>
      </w:r>
      <w:r>
        <w:rPr>
          <w:rFonts w:ascii="Times New Roman"/>
          <w:b w:val="false"/>
          <w:i w:val="false"/>
          <w:color w:val="000000"/>
          <w:sz w:val="28"/>
        </w:rPr>
        <w:t>, частью четвертой </w:t>
      </w:r>
      <w:r>
        <w:rPr>
          <w:rFonts w:ascii="Times New Roman"/>
          <w:b w:val="false"/>
          <w:i w:val="false"/>
          <w:color w:val="000000"/>
          <w:sz w:val="28"/>
        </w:rPr>
        <w:t>статьи 254</w:t>
      </w:r>
      <w:r>
        <w:rPr>
          <w:rFonts w:ascii="Times New Roman"/>
          <w:b w:val="false"/>
          <w:i w:val="false"/>
          <w:color w:val="000000"/>
          <w:sz w:val="28"/>
        </w:rPr>
        <w:t>, </w:t>
      </w:r>
      <w:r>
        <w:rPr>
          <w:rFonts w:ascii="Times New Roman"/>
          <w:b w:val="false"/>
          <w:i w:val="false"/>
          <w:color w:val="000000"/>
          <w:sz w:val="28"/>
        </w:rPr>
        <w:t>статьей 255</w:t>
      </w:r>
      <w:r>
        <w:rPr>
          <w:rFonts w:ascii="Times New Roman"/>
          <w:b w:val="false"/>
          <w:i w:val="false"/>
          <w:color w:val="000000"/>
          <w:sz w:val="28"/>
        </w:rPr>
        <w:t>, за исключением случаев, предусмотренных пунктом 2) части третьей </w:t>
      </w:r>
      <w:r>
        <w:rPr>
          <w:rFonts w:ascii="Times New Roman"/>
          <w:b w:val="false"/>
          <w:i w:val="false"/>
          <w:color w:val="000000"/>
          <w:sz w:val="28"/>
        </w:rPr>
        <w:t>статьи 255</w:t>
      </w:r>
      <w:r>
        <w:rPr>
          <w:rFonts w:ascii="Times New Roman"/>
          <w:b w:val="false"/>
          <w:i w:val="false"/>
          <w:color w:val="000000"/>
          <w:sz w:val="28"/>
        </w:rPr>
        <w:t xml:space="preserve"> настоящего Кодекса, привлечение понятых обязательно.»;</w:t>
      </w:r>
      <w:r>
        <w:br/>
      </w:r>
      <w:r>
        <w:rPr>
          <w:rFonts w:ascii="Times New Roman"/>
          <w:b w:val="false"/>
          <w:i w:val="false"/>
          <w:color w:val="000000"/>
          <w:sz w:val="28"/>
        </w:rPr>
        <w:t>
</w:t>
      </w:r>
      <w:r>
        <w:rPr>
          <w:rFonts w:ascii="Times New Roman"/>
          <w:b w:val="false"/>
          <w:i w:val="false"/>
          <w:color w:val="000000"/>
          <w:sz w:val="28"/>
        </w:rPr>
        <w:t>
      19) в </w:t>
      </w:r>
      <w:r>
        <w:rPr>
          <w:rFonts w:ascii="Times New Roman"/>
          <w:b w:val="false"/>
          <w:i w:val="false"/>
          <w:color w:val="000000"/>
          <w:sz w:val="28"/>
        </w:rPr>
        <w:t>статье 217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части третьей изложить в следующей редакции:</w:t>
      </w:r>
      <w:r>
        <w:br/>
      </w:r>
      <w:r>
        <w:rPr>
          <w:rFonts w:ascii="Times New Roman"/>
          <w:b w:val="false"/>
          <w:i w:val="false"/>
          <w:color w:val="000000"/>
          <w:sz w:val="28"/>
        </w:rPr>
        <w:t>
      «3. Допрос следственным судьей потерпевшего и свидетеля производится в присутствии прокурора, подозреваемого (при его наличии), его адвоката, участвующего в качестве защитника, а в случаях необходимости и других участников процесса. Подозреваемый не вызывается на допрос, если присутствие подозреваемого на допросе угрожает безопасности потерпевшего, свидетеля. Обеспечение явки лиц для участия в судебном заседании при депонировании показаний возлагается на лиц, заявивших ходатайство следственному судье. Защитник подозреваемого может для вызова лица ходатайствовать перед следственным судьей о предоставлении помощи в обеспечении явки лица на допрос.»;</w:t>
      </w:r>
      <w:r>
        <w:br/>
      </w:r>
      <w:r>
        <w:rPr>
          <w:rFonts w:ascii="Times New Roman"/>
          <w:b w:val="false"/>
          <w:i w:val="false"/>
          <w:color w:val="000000"/>
          <w:sz w:val="28"/>
        </w:rPr>
        <w:t>
</w:t>
      </w:r>
      <w:r>
        <w:rPr>
          <w:rFonts w:ascii="Times New Roman"/>
          <w:b w:val="false"/>
          <w:i w:val="false"/>
          <w:color w:val="000000"/>
          <w:sz w:val="28"/>
        </w:rPr>
        <w:t>
      часть пятую изложить в следующей редакции:</w:t>
      </w:r>
      <w:r>
        <w:br/>
      </w:r>
      <w:r>
        <w:rPr>
          <w:rFonts w:ascii="Times New Roman"/>
          <w:b w:val="false"/>
          <w:i w:val="false"/>
          <w:color w:val="000000"/>
          <w:sz w:val="28"/>
        </w:rPr>
        <w:t>
      «5. Протокол судебного заседания, в котором зафиксированы депонированные следственным судьей показания допрашиваемого лица, подписывается судьей и секретарем судебного заседания. Присутствующие при депонировании показаний участники процесса вправе получить копию протокола судебного заседания и принести на него свои замечания в течение пяти суток после его подписания. Замечания на протокол рассматриваются следственным судьей в день поступления с вынесением постановления об их принятии или отклонении. После этого протокол судебного заседания, замечания на него, если они были принесены, и постановление судьи об их рассмотрении направляются прокурору для приобщения к материалам уголовного дела.»;</w:t>
      </w:r>
      <w:r>
        <w:br/>
      </w:r>
      <w:r>
        <w:rPr>
          <w:rFonts w:ascii="Times New Roman"/>
          <w:b w:val="false"/>
          <w:i w:val="false"/>
          <w:color w:val="000000"/>
          <w:sz w:val="28"/>
        </w:rPr>
        <w:t>
</w:t>
      </w:r>
      <w:r>
        <w:rPr>
          <w:rFonts w:ascii="Times New Roman"/>
          <w:b w:val="false"/>
          <w:i w:val="false"/>
          <w:color w:val="000000"/>
          <w:sz w:val="28"/>
        </w:rPr>
        <w:t>
      20) внесено изменение в абзац второй части второй статьи 234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21) в части первой </w:t>
      </w:r>
      <w:r>
        <w:rPr>
          <w:rFonts w:ascii="Times New Roman"/>
          <w:b w:val="false"/>
          <w:i w:val="false"/>
          <w:color w:val="000000"/>
          <w:sz w:val="28"/>
        </w:rPr>
        <w:t>статьи 248</w:t>
      </w:r>
      <w:r>
        <w:rPr>
          <w:rFonts w:ascii="Times New Roman"/>
          <w:b w:val="false"/>
          <w:i w:val="false"/>
          <w:color w:val="000000"/>
          <w:sz w:val="28"/>
        </w:rPr>
        <w:t xml:space="preserve"> слова «аудио– и» исключить;</w:t>
      </w:r>
      <w:r>
        <w:br/>
      </w:r>
      <w:r>
        <w:rPr>
          <w:rFonts w:ascii="Times New Roman"/>
          <w:b w:val="false"/>
          <w:i w:val="false"/>
          <w:color w:val="000000"/>
          <w:sz w:val="28"/>
        </w:rPr>
        <w:t>
</w:t>
      </w:r>
      <w:r>
        <w:rPr>
          <w:rFonts w:ascii="Times New Roman"/>
          <w:b w:val="false"/>
          <w:i w:val="false"/>
          <w:color w:val="000000"/>
          <w:sz w:val="28"/>
        </w:rPr>
        <w:t>
      22) часть вторую </w:t>
      </w:r>
      <w:r>
        <w:rPr>
          <w:rFonts w:ascii="Times New Roman"/>
          <w:b w:val="false"/>
          <w:i w:val="false"/>
          <w:color w:val="000000"/>
          <w:sz w:val="28"/>
        </w:rPr>
        <w:t>статьи 283</w:t>
      </w:r>
      <w:r>
        <w:rPr>
          <w:rFonts w:ascii="Times New Roman"/>
          <w:b w:val="false"/>
          <w:i w:val="false"/>
          <w:color w:val="000000"/>
          <w:sz w:val="28"/>
        </w:rPr>
        <w:t xml:space="preserve"> после слов «заверение подписями понятых» дополнить словами «при их участии»;</w:t>
      </w:r>
      <w:r>
        <w:br/>
      </w:r>
      <w:r>
        <w:rPr>
          <w:rFonts w:ascii="Times New Roman"/>
          <w:b w:val="false"/>
          <w:i w:val="false"/>
          <w:color w:val="000000"/>
          <w:sz w:val="28"/>
        </w:rPr>
        <w:t>
</w:t>
      </w:r>
      <w:r>
        <w:rPr>
          <w:rFonts w:ascii="Times New Roman"/>
          <w:b w:val="false"/>
          <w:i w:val="false"/>
          <w:color w:val="000000"/>
          <w:sz w:val="28"/>
        </w:rPr>
        <w:t>
      23) абзац второй части четвертой </w:t>
      </w:r>
      <w:r>
        <w:rPr>
          <w:rFonts w:ascii="Times New Roman"/>
          <w:b w:val="false"/>
          <w:i w:val="false"/>
          <w:color w:val="000000"/>
          <w:sz w:val="28"/>
        </w:rPr>
        <w:t>статьи 292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«Санкционирование постановления об объявлении в международный розыск осуществляется в порядке, предусмотренном частью второй </w:t>
      </w:r>
      <w:r>
        <w:rPr>
          <w:rFonts w:ascii="Times New Roman"/>
          <w:b w:val="false"/>
          <w:i w:val="false"/>
          <w:color w:val="000000"/>
          <w:sz w:val="28"/>
        </w:rPr>
        <w:t>статьи 56</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24) в </w:t>
      </w:r>
      <w:r>
        <w:rPr>
          <w:rFonts w:ascii="Times New Roman"/>
          <w:b w:val="false"/>
          <w:i w:val="false"/>
          <w:color w:val="000000"/>
          <w:sz w:val="28"/>
        </w:rPr>
        <w:t>статье 390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дополнить пунктом 19) следующего содержания:</w:t>
      </w:r>
      <w:r>
        <w:br/>
      </w:r>
      <w:r>
        <w:rPr>
          <w:rFonts w:ascii="Times New Roman"/>
          <w:b w:val="false"/>
          <w:i w:val="false"/>
          <w:color w:val="000000"/>
          <w:sz w:val="28"/>
        </w:rPr>
        <w:t>
      «19) об отмене освобождения от уголовной ответственности с установлением поручительства по предыдущему приговору.»;</w:t>
      </w:r>
      <w:r>
        <w:br/>
      </w:r>
      <w:r>
        <w:rPr>
          <w:rFonts w:ascii="Times New Roman"/>
          <w:b w:val="false"/>
          <w:i w:val="false"/>
          <w:color w:val="000000"/>
          <w:sz w:val="28"/>
        </w:rPr>
        <w:t>
</w:t>
      </w:r>
      <w:r>
        <w:rPr>
          <w:rFonts w:ascii="Times New Roman"/>
          <w:b w:val="false"/>
          <w:i w:val="false"/>
          <w:color w:val="000000"/>
          <w:sz w:val="28"/>
        </w:rPr>
        <w:t>
      часть пятую дополнить пунктом 4) следующего содержания:</w:t>
      </w:r>
      <w:r>
        <w:br/>
      </w:r>
      <w:r>
        <w:rPr>
          <w:rFonts w:ascii="Times New Roman"/>
          <w:b w:val="false"/>
          <w:i w:val="false"/>
          <w:color w:val="000000"/>
          <w:sz w:val="28"/>
        </w:rPr>
        <w:t>
      «4) о судьбе предмета залога в случае отмены освобождения от уголовной ответственности с установлением поручительства по предыдущему приговору.»;</w:t>
      </w:r>
      <w:r>
        <w:br/>
      </w:r>
      <w:r>
        <w:rPr>
          <w:rFonts w:ascii="Times New Roman"/>
          <w:b w:val="false"/>
          <w:i w:val="false"/>
          <w:color w:val="000000"/>
          <w:sz w:val="28"/>
        </w:rPr>
        <w:t>
</w:t>
      </w:r>
      <w:r>
        <w:rPr>
          <w:rFonts w:ascii="Times New Roman"/>
          <w:b w:val="false"/>
          <w:i w:val="false"/>
          <w:color w:val="000000"/>
          <w:sz w:val="28"/>
        </w:rPr>
        <w:t>
      25) пункты 4) и 5) части первой </w:t>
      </w:r>
      <w:r>
        <w:rPr>
          <w:rFonts w:ascii="Times New Roman"/>
          <w:b w:val="false"/>
          <w:i w:val="false"/>
          <w:color w:val="000000"/>
          <w:sz w:val="28"/>
        </w:rPr>
        <w:t>статьи 398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вид и размер основного и дополнительного наказаний, назначенных подсудимому за каждое уголовное правонарушение, в совершении которого он признан виновным, а также решение об отмене или сохранении условного осуждения по предыдущему приговору, отмене освобождения от уголовной ответственности с установлением поручительства по предыдущему приговору и окончательная мера наказания, подлежащая отбытию на основании статей 58 и 60 Уголовного кодекса Республики Казахстан.</w:t>
      </w:r>
      <w:r>
        <w:br/>
      </w:r>
      <w:r>
        <w:rPr>
          <w:rFonts w:ascii="Times New Roman"/>
          <w:b w:val="false"/>
          <w:i w:val="false"/>
          <w:color w:val="000000"/>
          <w:sz w:val="28"/>
        </w:rPr>
        <w:t>
      Суд при назначении наказания в виде лишения свободы указывает в приговоре вид и режим учреждения, в котором осужденный должен отбывать наказание, а при назначении наказаний, не связанных с изоляцией осужденного от общества, устанавливает обязанность его явки в течение десяти суток после вступления приговора в законную силу в службу пробации для постановки на учет;</w:t>
      </w:r>
      <w:r>
        <w:br/>
      </w:r>
      <w:r>
        <w:rPr>
          <w:rFonts w:ascii="Times New Roman"/>
          <w:b w:val="false"/>
          <w:i w:val="false"/>
          <w:color w:val="000000"/>
          <w:sz w:val="28"/>
        </w:rPr>
        <w:t>
      5) длительность срока пробационного контроля при условном осуждении, к ограничению свободы и возложенные на осужденного обязанности, а также предусмотренные законом последствия их неисполнения, длительность срока поручительства при освобождении от уголовной ответственности с установлением поручительства и последствия совершения в этот период нового уголовного правонарушения;»;</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статью 402</w:t>
      </w:r>
      <w:r>
        <w:rPr>
          <w:rFonts w:ascii="Times New Roman"/>
          <w:b w:val="false"/>
          <w:i w:val="false"/>
          <w:color w:val="000000"/>
          <w:sz w:val="28"/>
        </w:rPr>
        <w:t xml:space="preserve"> дополнить частью шестой следующего содержания:</w:t>
      </w:r>
      <w:r>
        <w:br/>
      </w:r>
      <w:r>
        <w:rPr>
          <w:rFonts w:ascii="Times New Roman"/>
          <w:b w:val="false"/>
          <w:i w:val="false"/>
          <w:color w:val="000000"/>
          <w:sz w:val="28"/>
        </w:rPr>
        <w:t>
      «6. Если подсудимый освобожден от уголовной ответственности в связи с установлением поручительства, суд разъясняет подсудимому, а также лицу, выступающему поручителем, последствия совершения подсудимым в период поручительства нового уголовного правонарушения.»;</w:t>
      </w:r>
      <w:r>
        <w:br/>
      </w:r>
      <w:r>
        <w:rPr>
          <w:rFonts w:ascii="Times New Roman"/>
          <w:b w:val="false"/>
          <w:i w:val="false"/>
          <w:color w:val="000000"/>
          <w:sz w:val="28"/>
        </w:rPr>
        <w:t>
</w:t>
      </w:r>
      <w:r>
        <w:rPr>
          <w:rFonts w:ascii="Times New Roman"/>
          <w:b w:val="false"/>
          <w:i w:val="false"/>
          <w:color w:val="000000"/>
          <w:sz w:val="28"/>
        </w:rPr>
        <w:t>
      27) пункт 7) части первой </w:t>
      </w:r>
      <w:r>
        <w:rPr>
          <w:rFonts w:ascii="Times New Roman"/>
          <w:b w:val="false"/>
          <w:i w:val="false"/>
          <w:color w:val="000000"/>
          <w:sz w:val="28"/>
        </w:rPr>
        <w:t>статьи 442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отменить в соответствии с частью пятой </w:t>
      </w:r>
      <w:r>
        <w:rPr>
          <w:rFonts w:ascii="Times New Roman"/>
          <w:b w:val="false"/>
          <w:i w:val="false"/>
          <w:color w:val="000000"/>
          <w:sz w:val="28"/>
        </w:rPr>
        <w:t>статьи 64</w:t>
      </w:r>
      <w:r>
        <w:rPr>
          <w:rFonts w:ascii="Times New Roman"/>
          <w:b w:val="false"/>
          <w:i w:val="false"/>
          <w:color w:val="000000"/>
          <w:sz w:val="28"/>
        </w:rPr>
        <w:t xml:space="preserve"> Уголовного кодекса Республики Казахстан условное осуждение по предыдущему приговору либо отменить в соответствии с частью пятой </w:t>
      </w:r>
      <w:r>
        <w:rPr>
          <w:rFonts w:ascii="Times New Roman"/>
          <w:b w:val="false"/>
          <w:i w:val="false"/>
          <w:color w:val="000000"/>
          <w:sz w:val="28"/>
        </w:rPr>
        <w:t>статьи 69</w:t>
      </w:r>
      <w:r>
        <w:rPr>
          <w:rFonts w:ascii="Times New Roman"/>
          <w:b w:val="false"/>
          <w:i w:val="false"/>
          <w:color w:val="000000"/>
          <w:sz w:val="28"/>
        </w:rPr>
        <w:t xml:space="preserve"> Уголовного кодекса Республики Казахстан освобождение от уголовной ответственности по предыдущему приговору и в связи с этим назначить наказание по правилам </w:t>
      </w:r>
      <w:r>
        <w:rPr>
          <w:rFonts w:ascii="Times New Roman"/>
          <w:b w:val="false"/>
          <w:i w:val="false"/>
          <w:color w:val="000000"/>
          <w:sz w:val="28"/>
        </w:rPr>
        <w:t>статьи 60</w:t>
      </w:r>
      <w:r>
        <w:rPr>
          <w:rFonts w:ascii="Times New Roman"/>
          <w:b w:val="false"/>
          <w:i w:val="false"/>
          <w:color w:val="000000"/>
          <w:sz w:val="28"/>
        </w:rPr>
        <w:t xml:space="preserve"> Уголовного кодекса Республики Казахстан, если это не было сделано судом первой инстанции;»;</w:t>
      </w:r>
      <w:r>
        <w:br/>
      </w:r>
      <w:r>
        <w:rPr>
          <w:rFonts w:ascii="Times New Roman"/>
          <w:b w:val="false"/>
          <w:i w:val="false"/>
          <w:color w:val="000000"/>
          <w:sz w:val="28"/>
        </w:rPr>
        <w:t>
</w:t>
      </w:r>
      <w:r>
        <w:rPr>
          <w:rFonts w:ascii="Times New Roman"/>
          <w:b w:val="false"/>
          <w:i w:val="false"/>
          <w:color w:val="000000"/>
          <w:sz w:val="28"/>
        </w:rPr>
        <w:t>
      28) в </w:t>
      </w:r>
      <w:r>
        <w:rPr>
          <w:rFonts w:ascii="Times New Roman"/>
          <w:b w:val="false"/>
          <w:i w:val="false"/>
          <w:color w:val="000000"/>
          <w:sz w:val="28"/>
        </w:rPr>
        <w:t>статье 447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втором слово «скамьи» заменить словом «коллегии»;</w:t>
      </w:r>
      <w:r>
        <w:br/>
      </w:r>
      <w:r>
        <w:rPr>
          <w:rFonts w:ascii="Times New Roman"/>
          <w:b w:val="false"/>
          <w:i w:val="false"/>
          <w:color w:val="000000"/>
          <w:sz w:val="28"/>
        </w:rPr>
        <w:t>
</w:t>
      </w:r>
      <w:r>
        <w:rPr>
          <w:rFonts w:ascii="Times New Roman"/>
          <w:b w:val="false"/>
          <w:i w:val="false"/>
          <w:color w:val="000000"/>
          <w:sz w:val="28"/>
        </w:rPr>
        <w:t>
      абзац третий изложить в следующей редакции:</w:t>
      </w:r>
      <w:r>
        <w:br/>
      </w:r>
      <w:r>
        <w:rPr>
          <w:rFonts w:ascii="Times New Roman"/>
          <w:b w:val="false"/>
          <w:i w:val="false"/>
          <w:color w:val="000000"/>
          <w:sz w:val="28"/>
        </w:rPr>
        <w:t>
      «При этом суд не вправе ухудшать положение осужденного в сравнении с предыдущим обвинительным приговором, отмененным в связи с нарушениями председательствующим требований </w:t>
      </w:r>
      <w:r>
        <w:rPr>
          <w:rFonts w:ascii="Times New Roman"/>
          <w:b w:val="false"/>
          <w:i w:val="false"/>
          <w:color w:val="000000"/>
          <w:sz w:val="28"/>
        </w:rPr>
        <w:t>глав 67</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xml:space="preserve"> и </w:t>
      </w:r>
      <w:r>
        <w:rPr>
          <w:rFonts w:ascii="Times New Roman"/>
          <w:b w:val="false"/>
          <w:i w:val="false"/>
          <w:color w:val="000000"/>
          <w:sz w:val="28"/>
        </w:rPr>
        <w:t>статьи 658</w:t>
      </w:r>
      <w:r>
        <w:rPr>
          <w:rFonts w:ascii="Times New Roman"/>
          <w:b w:val="false"/>
          <w:i w:val="false"/>
          <w:color w:val="000000"/>
          <w:sz w:val="28"/>
        </w:rPr>
        <w:t>  настоящего Кодекса.»;</w:t>
      </w:r>
      <w:r>
        <w:br/>
      </w:r>
      <w:r>
        <w:rPr>
          <w:rFonts w:ascii="Times New Roman"/>
          <w:b w:val="false"/>
          <w:i w:val="false"/>
          <w:color w:val="000000"/>
          <w:sz w:val="28"/>
        </w:rPr>
        <w:t>
</w:t>
      </w:r>
      <w:r>
        <w:rPr>
          <w:rFonts w:ascii="Times New Roman"/>
          <w:b w:val="false"/>
          <w:i w:val="false"/>
          <w:color w:val="000000"/>
          <w:sz w:val="28"/>
        </w:rPr>
        <w:t>
      29) в части первой </w:t>
      </w:r>
      <w:r>
        <w:rPr>
          <w:rFonts w:ascii="Times New Roman"/>
          <w:b w:val="false"/>
          <w:i w:val="false"/>
          <w:color w:val="000000"/>
          <w:sz w:val="28"/>
        </w:rPr>
        <w:t>статьи 504</w:t>
      </w:r>
      <w:r>
        <w:rPr>
          <w:rFonts w:ascii="Times New Roman"/>
          <w:b w:val="false"/>
          <w:i w:val="false"/>
          <w:color w:val="000000"/>
          <w:sz w:val="28"/>
        </w:rPr>
        <w:t xml:space="preserve"> слово «вынесшим» заменить словом «вынесшего»;</w:t>
      </w:r>
      <w:r>
        <w:br/>
      </w:r>
      <w:r>
        <w:rPr>
          <w:rFonts w:ascii="Times New Roman"/>
          <w:b w:val="false"/>
          <w:i w:val="false"/>
          <w:color w:val="000000"/>
          <w:sz w:val="28"/>
        </w:rPr>
        <w:t>
</w:t>
      </w:r>
      <w:r>
        <w:rPr>
          <w:rFonts w:ascii="Times New Roman"/>
          <w:b w:val="false"/>
          <w:i w:val="false"/>
          <w:color w:val="000000"/>
          <w:sz w:val="28"/>
        </w:rPr>
        <w:t>
      30) в </w:t>
      </w:r>
      <w:r>
        <w:rPr>
          <w:rFonts w:ascii="Times New Roman"/>
          <w:b w:val="false"/>
          <w:i w:val="false"/>
          <w:color w:val="000000"/>
          <w:sz w:val="28"/>
        </w:rPr>
        <w:t>статье 507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507. Пересмотр постановления суда и производство после</w:t>
      </w:r>
      <w:r>
        <w:br/>
      </w:r>
      <w:r>
        <w:rPr>
          <w:rFonts w:ascii="Times New Roman"/>
          <w:b w:val="false"/>
          <w:i w:val="false"/>
          <w:color w:val="000000"/>
          <w:sz w:val="28"/>
        </w:rPr>
        <w:t>
                   отмены судебных решений»;</w:t>
      </w:r>
      <w:r>
        <w:br/>
      </w:r>
      <w:r>
        <w:rPr>
          <w:rFonts w:ascii="Times New Roman"/>
          <w:b w:val="false"/>
          <w:i w:val="false"/>
          <w:color w:val="000000"/>
          <w:sz w:val="28"/>
        </w:rPr>
        <w:t>
</w:t>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xml:space="preserve">
      «3. Расследование и судебное разбирательство по делу после отмены судебных решений по нему ввиду вновь открывшихся обстоятельств производятся в общем порядке, установленном настоящим Кодексом. </w:t>
      </w:r>
      <w:r>
        <w:br/>
      </w:r>
      <w:r>
        <w:rPr>
          <w:rFonts w:ascii="Times New Roman"/>
          <w:b w:val="false"/>
          <w:i w:val="false"/>
          <w:color w:val="000000"/>
          <w:sz w:val="28"/>
        </w:rPr>
        <w:t>
      В случае удовлетворения ходатайства о пересмотре вступившего в законную силу судебного акта, постановленного с участием присяжных заседателей по вновь открывшимся обстоятельствам с направлением дела на новое рассмотрение со стадии предварительного слушания, суд при новом рассмотрении дела проводит предварительное слушание дела и в зависимости от волеизъявления подсудимого принимает решение о новом рассмотрении дела с участием присяжных заседателей либо без их участия. Если судебный акт отменен с направлением на новое судебное рассмотрение со стадии проведения главного судебного разбирательства, суд назначает главное судебное разбирательство, проводит формирование новой коллегии присяжных заседателей и рассматривает дело в соответствии с положениями </w:t>
      </w:r>
      <w:r>
        <w:rPr>
          <w:rFonts w:ascii="Times New Roman"/>
          <w:b w:val="false"/>
          <w:i w:val="false"/>
          <w:color w:val="000000"/>
          <w:sz w:val="28"/>
        </w:rPr>
        <w:t>главы 65</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31) часть первую </w:t>
      </w:r>
      <w:r>
        <w:rPr>
          <w:rFonts w:ascii="Times New Roman"/>
          <w:b w:val="false"/>
          <w:i w:val="false"/>
          <w:color w:val="000000"/>
          <w:sz w:val="28"/>
        </w:rPr>
        <w:t>статьи 615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Подозреваемый, обвиняемый, подсудимый вправе заявить ходатайство о заключении процессуального соглашения в форме сделки о признании вины в любой момент производства по уголовному делу до удаления суда в совещательную комнату. Процессуальное соглашение может быть заключено по инициативе прокурора.»;</w:t>
      </w:r>
      <w:r>
        <w:br/>
      </w:r>
      <w:r>
        <w:rPr>
          <w:rFonts w:ascii="Times New Roman"/>
          <w:b w:val="false"/>
          <w:i w:val="false"/>
          <w:color w:val="000000"/>
          <w:sz w:val="28"/>
        </w:rPr>
        <w:t>
</w:t>
      </w:r>
      <w:r>
        <w:rPr>
          <w:rFonts w:ascii="Times New Roman"/>
          <w:b w:val="false"/>
          <w:i w:val="false"/>
          <w:color w:val="000000"/>
          <w:sz w:val="28"/>
        </w:rPr>
        <w:t>
      32) в </w:t>
      </w:r>
      <w:r>
        <w:rPr>
          <w:rFonts w:ascii="Times New Roman"/>
          <w:b w:val="false"/>
          <w:i w:val="false"/>
          <w:color w:val="000000"/>
          <w:sz w:val="28"/>
        </w:rPr>
        <w:t>статье 660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третью исключить;</w:t>
      </w:r>
      <w:r>
        <w:br/>
      </w:r>
      <w:r>
        <w:rPr>
          <w:rFonts w:ascii="Times New Roman"/>
          <w:b w:val="false"/>
          <w:i w:val="false"/>
          <w:color w:val="000000"/>
          <w:sz w:val="28"/>
        </w:rPr>
        <w:t>
</w:t>
      </w:r>
      <w:r>
        <w:rPr>
          <w:rFonts w:ascii="Times New Roman"/>
          <w:b w:val="false"/>
          <w:i w:val="false"/>
          <w:color w:val="000000"/>
          <w:sz w:val="28"/>
        </w:rPr>
        <w:t>
      в части четвертой слова «замечаниях сторон или отсутствии таковых по поводу обращения председательствующего к присяжным заседателям;» исключить;</w:t>
      </w:r>
      <w:r>
        <w:br/>
      </w:r>
      <w:r>
        <w:rPr>
          <w:rFonts w:ascii="Times New Roman"/>
          <w:b w:val="false"/>
          <w:i w:val="false"/>
          <w:color w:val="000000"/>
          <w:sz w:val="28"/>
        </w:rPr>
        <w:t>
</w:t>
      </w:r>
      <w:r>
        <w:rPr>
          <w:rFonts w:ascii="Times New Roman"/>
          <w:b w:val="false"/>
          <w:i w:val="false"/>
          <w:color w:val="000000"/>
          <w:sz w:val="28"/>
        </w:rPr>
        <w:t>
      33) абзац шестой пункта 5) части второй </w:t>
      </w:r>
      <w:r>
        <w:rPr>
          <w:rFonts w:ascii="Times New Roman"/>
          <w:b w:val="false"/>
          <w:i w:val="false"/>
          <w:color w:val="000000"/>
          <w:sz w:val="28"/>
        </w:rPr>
        <w:t>статьи 662</w:t>
      </w:r>
      <w:r>
        <w:rPr>
          <w:rFonts w:ascii="Times New Roman"/>
          <w:b w:val="false"/>
          <w:i w:val="false"/>
          <w:color w:val="000000"/>
          <w:sz w:val="28"/>
        </w:rPr>
        <w:t xml:space="preserve"> исключить.</w:t>
      </w:r>
    </w:p>
    <w:bookmarkEnd w:id="15"/>
    <w:bookmarkStart w:name="z182" w:id="16"/>
    <w:p>
      <w:pPr>
        <w:spacing w:after="0"/>
        <w:ind w:left="0"/>
        <w:jc w:val="both"/>
      </w:pPr>
      <w:r>
        <w:rPr>
          <w:rFonts w:ascii="Times New Roman"/>
          <w:b w:val="false"/>
          <w:i w:val="false"/>
          <w:color w:val="000000"/>
          <w:sz w:val="28"/>
        </w:rPr>
        <w:t>
      17.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 (Ведомости Парламента Республики Казахстан, 2014 г., № 17, ст. 91;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xml:space="preserve">
      1) в оглавлении слова «Статья 100. Оперативно-розыскная деятельность в учреждениях» заменить словами «Статья 100. Оперативно-розыскная деятельность и негласные следственные действия в учреждениях»; </w:t>
      </w:r>
      <w:r>
        <w:br/>
      </w:r>
      <w:r>
        <w:rPr>
          <w:rFonts w:ascii="Times New Roman"/>
          <w:b w:val="false"/>
          <w:i w:val="false"/>
          <w:color w:val="000000"/>
          <w:sz w:val="28"/>
        </w:rPr>
        <w:t>
</w:t>
      </w:r>
      <w:r>
        <w:rPr>
          <w:rFonts w:ascii="Times New Roman"/>
          <w:b w:val="false"/>
          <w:i w:val="false"/>
          <w:color w:val="000000"/>
          <w:sz w:val="28"/>
        </w:rPr>
        <w:t>
      2) часть третью </w:t>
      </w:r>
      <w:r>
        <w:rPr>
          <w:rFonts w:ascii="Times New Roman"/>
          <w:b w:val="false"/>
          <w:i w:val="false"/>
          <w:color w:val="000000"/>
          <w:sz w:val="28"/>
        </w:rPr>
        <w:t>статьи 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Членами общественной наблюдательной комиссии также не могут быть лица, освобожденные от уголовной ответственности на основании пунктов 3), 4), 9) –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 xml:space="preserve">статьи 36 </w:t>
      </w:r>
      <w:r>
        <w:rPr>
          <w:rFonts w:ascii="Times New Roman"/>
          <w:b w:val="false"/>
          <w:i w:val="false"/>
          <w:color w:val="000000"/>
          <w:sz w:val="28"/>
        </w:rPr>
        <w:t>Уголовно-процессуального кодекса Республики Казахстан за совершение умышленного уголовного правонарушения,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r>
        <w:br/>
      </w:r>
      <w:r>
        <w:rPr>
          <w:rFonts w:ascii="Times New Roman"/>
          <w:b w:val="false"/>
          <w:i w:val="false"/>
          <w:color w:val="000000"/>
          <w:sz w:val="28"/>
        </w:rPr>
        <w:t>
</w:t>
      </w:r>
      <w:r>
        <w:rPr>
          <w:rFonts w:ascii="Times New Roman"/>
          <w:b w:val="false"/>
          <w:i w:val="false"/>
          <w:color w:val="000000"/>
          <w:sz w:val="28"/>
        </w:rPr>
        <w:t>
      3) часть вторую </w:t>
      </w:r>
      <w:r>
        <w:rPr>
          <w:rFonts w:ascii="Times New Roman"/>
          <w:b w:val="false"/>
          <w:i w:val="false"/>
          <w:color w:val="000000"/>
          <w:sz w:val="28"/>
        </w:rPr>
        <w:t>статьи 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Участниками национального превентивного механизма также не могут быть лица, освобожденные от уголовной ответственности на основании пунктов 3), 4), 9) –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уголовного правонарушения,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r>
        <w:br/>
      </w:r>
      <w:r>
        <w:rPr>
          <w:rFonts w:ascii="Times New Roman"/>
          <w:b w:val="false"/>
          <w:i w:val="false"/>
          <w:color w:val="000000"/>
          <w:sz w:val="28"/>
        </w:rPr>
        <w:t>
</w:t>
      </w:r>
      <w:r>
        <w:rPr>
          <w:rFonts w:ascii="Times New Roman"/>
          <w:b w:val="false"/>
          <w:i w:val="false"/>
          <w:color w:val="000000"/>
          <w:sz w:val="28"/>
        </w:rPr>
        <w:t>
      4) в части третьей </w:t>
      </w:r>
      <w:r>
        <w:rPr>
          <w:rFonts w:ascii="Times New Roman"/>
          <w:b w:val="false"/>
          <w:i w:val="false"/>
          <w:color w:val="000000"/>
          <w:sz w:val="28"/>
        </w:rPr>
        <w:t>статьи 49</w:t>
      </w:r>
      <w:r>
        <w:rPr>
          <w:rFonts w:ascii="Times New Roman"/>
          <w:b w:val="false"/>
          <w:i w:val="false"/>
          <w:color w:val="000000"/>
          <w:sz w:val="28"/>
        </w:rPr>
        <w:t xml:space="preserve"> слова «уголовного дела» заменить словами «начале досудебного расследования»;</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100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100. Оперативно-розыскная деятельность и негласные</w:t>
      </w:r>
      <w:r>
        <w:br/>
      </w:r>
      <w:r>
        <w:rPr>
          <w:rFonts w:ascii="Times New Roman"/>
          <w:b w:val="false"/>
          <w:i w:val="false"/>
          <w:color w:val="000000"/>
          <w:sz w:val="28"/>
        </w:rPr>
        <w:t>
                   следственные действия в учреждениях»;</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в абзаце первом слово «деятельность,» заменить словами «деятельность и негласные следственные действия,»;</w:t>
      </w:r>
      <w:r>
        <w:br/>
      </w:r>
      <w:r>
        <w:rPr>
          <w:rFonts w:ascii="Times New Roman"/>
          <w:b w:val="false"/>
          <w:i w:val="false"/>
          <w:color w:val="000000"/>
          <w:sz w:val="28"/>
        </w:rPr>
        <w:t>
</w:t>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предупреждение, выявление, пресечение готовящихся и совершаемых в учреждениях уголовных правонарушений и нарушений порядка отбывания наказания;»;</w:t>
      </w:r>
      <w:r>
        <w:br/>
      </w:r>
      <w:r>
        <w:rPr>
          <w:rFonts w:ascii="Times New Roman"/>
          <w:b w:val="false"/>
          <w:i w:val="false"/>
          <w:color w:val="000000"/>
          <w:sz w:val="28"/>
        </w:rPr>
        <w:t>
</w:t>
      </w:r>
      <w:r>
        <w:rPr>
          <w:rFonts w:ascii="Times New Roman"/>
          <w:b w:val="false"/>
          <w:i w:val="false"/>
          <w:color w:val="000000"/>
          <w:sz w:val="28"/>
        </w:rPr>
        <w:t>
      часть вторую после слова «деятельность» дополнить словами «и негласные следственные действия»;</w:t>
      </w:r>
      <w:r>
        <w:br/>
      </w:r>
      <w:r>
        <w:rPr>
          <w:rFonts w:ascii="Times New Roman"/>
          <w:b w:val="false"/>
          <w:i w:val="false"/>
          <w:color w:val="000000"/>
          <w:sz w:val="28"/>
        </w:rPr>
        <w:t>
</w:t>
      </w:r>
      <w:r>
        <w:rPr>
          <w:rFonts w:ascii="Times New Roman"/>
          <w:b w:val="false"/>
          <w:i w:val="false"/>
          <w:color w:val="000000"/>
          <w:sz w:val="28"/>
        </w:rPr>
        <w:t>
      6) в части седьмой </w:t>
      </w:r>
      <w:r>
        <w:rPr>
          <w:rFonts w:ascii="Times New Roman"/>
          <w:b w:val="false"/>
          <w:i w:val="false"/>
          <w:color w:val="000000"/>
          <w:sz w:val="28"/>
        </w:rPr>
        <w:t>статьи 165</w:t>
      </w:r>
      <w:r>
        <w:rPr>
          <w:rFonts w:ascii="Times New Roman"/>
          <w:b w:val="false"/>
          <w:i w:val="false"/>
          <w:color w:val="000000"/>
          <w:sz w:val="28"/>
        </w:rPr>
        <w:t xml:space="preserve"> слова «по реабилитирующим основаниям,» заменить словами «на основании пунктов 1), 2), 5), 6), 7) и 8)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w:t>
      </w:r>
    </w:p>
    <w:bookmarkEnd w:id="16"/>
    <w:bookmarkStart w:name="z194" w:id="17"/>
    <w:p>
      <w:pPr>
        <w:spacing w:after="0"/>
        <w:ind w:left="0"/>
        <w:jc w:val="both"/>
      </w:pPr>
      <w:r>
        <w:rPr>
          <w:rFonts w:ascii="Times New Roman"/>
          <w:b w:val="false"/>
          <w:i w:val="false"/>
          <w:color w:val="000000"/>
          <w:sz w:val="28"/>
        </w:rPr>
        <w:t>
      18.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опубликованный в газетах «Егемен Қазақстан» и «Казахстанская правда» 12 июля 2014 г.:</w:t>
      </w:r>
      <w:r>
        <w:br/>
      </w:r>
      <w:r>
        <w:rPr>
          <w:rFonts w:ascii="Times New Roman"/>
          <w:b w:val="false"/>
          <w:i w:val="false"/>
          <w:color w:val="000000"/>
          <w:sz w:val="28"/>
        </w:rPr>
        <w:t>
</w:t>
      </w:r>
      <w:r>
        <w:rPr>
          <w:rFonts w:ascii="Times New Roman"/>
          <w:b w:val="false"/>
          <w:i w:val="false"/>
          <w:color w:val="000000"/>
          <w:sz w:val="28"/>
        </w:rPr>
        <w:t>
      1) оглавление дополнить заголовками статей 652-1, 652-2 и 652-3 следующего содержания:</w:t>
      </w:r>
      <w:r>
        <w:br/>
      </w:r>
      <w:r>
        <w:rPr>
          <w:rFonts w:ascii="Times New Roman"/>
          <w:b w:val="false"/>
          <w:i w:val="false"/>
          <w:color w:val="000000"/>
          <w:sz w:val="28"/>
        </w:rPr>
        <w:t>
      «Статья 652-1. Неповиновение или иное неисполнение приказа</w:t>
      </w:r>
      <w:r>
        <w:br/>
      </w:r>
      <w:r>
        <w:rPr>
          <w:rFonts w:ascii="Times New Roman"/>
          <w:b w:val="false"/>
          <w:i w:val="false"/>
          <w:color w:val="000000"/>
          <w:sz w:val="28"/>
        </w:rPr>
        <w:t>
      Статья 652-2. Самовольное оставление части или места службы</w:t>
      </w:r>
      <w:r>
        <w:br/>
      </w:r>
      <w:r>
        <w:rPr>
          <w:rFonts w:ascii="Times New Roman"/>
          <w:b w:val="false"/>
          <w:i w:val="false"/>
          <w:color w:val="000000"/>
          <w:sz w:val="28"/>
        </w:rPr>
        <w:t>
      Статья 652-3. Нарушение правил несения службы по охране общественного порядка и обеспечению общественной безопасности»;</w:t>
      </w:r>
      <w:r>
        <w:br/>
      </w:r>
      <w:r>
        <w:rPr>
          <w:rFonts w:ascii="Times New Roman"/>
          <w:b w:val="false"/>
          <w:i w:val="false"/>
          <w:color w:val="000000"/>
          <w:sz w:val="28"/>
        </w:rPr>
        <w:t>
</w:t>
      </w:r>
      <w:r>
        <w:rPr>
          <w:rFonts w:ascii="Times New Roman"/>
          <w:b w:val="false"/>
          <w:i w:val="false"/>
          <w:color w:val="000000"/>
          <w:sz w:val="28"/>
        </w:rPr>
        <w:t>
      2) часть первую </w:t>
      </w:r>
      <w:r>
        <w:rPr>
          <w:rFonts w:ascii="Times New Roman"/>
          <w:b w:val="false"/>
          <w:i w:val="false"/>
          <w:color w:val="000000"/>
          <w:sz w:val="28"/>
        </w:rPr>
        <w:t>статьи 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Военнослужащие и находящиеся на воинских сборах военнообязанные несут ответственность за административные правонарушения, совершенные при исполнении служебных обязанностей, по дисциплинарным уставам, за исключением случаев, предусмотренных </w:t>
      </w:r>
      <w:r>
        <w:rPr>
          <w:rFonts w:ascii="Times New Roman"/>
          <w:b w:val="false"/>
          <w:i w:val="false"/>
          <w:color w:val="000000"/>
          <w:sz w:val="28"/>
        </w:rPr>
        <w:t>статьями 652</w:t>
      </w:r>
      <w:r>
        <w:rPr>
          <w:rFonts w:ascii="Times New Roman"/>
          <w:b w:val="false"/>
          <w:i w:val="false"/>
          <w:color w:val="000000"/>
          <w:sz w:val="28"/>
        </w:rPr>
        <w:t>, 652-1, 652-2, 652-3 и </w:t>
      </w:r>
      <w:r>
        <w:rPr>
          <w:rFonts w:ascii="Times New Roman"/>
          <w:b w:val="false"/>
          <w:i w:val="false"/>
          <w:color w:val="000000"/>
          <w:sz w:val="28"/>
        </w:rPr>
        <w:t>680</w:t>
      </w:r>
      <w:r>
        <w:rPr>
          <w:rFonts w:ascii="Times New Roman"/>
          <w:b w:val="false"/>
          <w:i w:val="false"/>
          <w:color w:val="000000"/>
          <w:sz w:val="28"/>
        </w:rPr>
        <w:t xml:space="preserve"> настоящего Кодекса. В указанных исключительных случаях к военнослужащим, проходящим срочную воинскую службу, и курсантам военных и специальных учебных заведений административное взыскание в виде административного штрафа не применяется. Сотрудники специальных государственных и правоохранительных органов за административные правонарушения, совершенные при исполнении служебных обязанностей, несут ответственность в соответствии с нормативными правовыми актами, регламентирующими порядок прохождения службы в соответствующих органах.»;</w:t>
      </w:r>
      <w:r>
        <w:br/>
      </w:r>
      <w:r>
        <w:rPr>
          <w:rFonts w:ascii="Times New Roman"/>
          <w:b w:val="false"/>
          <w:i w:val="false"/>
          <w:color w:val="000000"/>
          <w:sz w:val="28"/>
        </w:rPr>
        <w:t>
</w:t>
      </w:r>
      <w:r>
        <w:rPr>
          <w:rFonts w:ascii="Times New Roman"/>
          <w:b w:val="false"/>
          <w:i w:val="false"/>
          <w:color w:val="000000"/>
          <w:sz w:val="28"/>
        </w:rPr>
        <w:t>
      3) дополнить статьями 652-1, 652-2 и 652-3 следующего содержания:</w:t>
      </w:r>
      <w:r>
        <w:br/>
      </w:r>
      <w:r>
        <w:rPr>
          <w:rFonts w:ascii="Times New Roman"/>
          <w:b w:val="false"/>
          <w:i w:val="false"/>
          <w:color w:val="000000"/>
          <w:sz w:val="28"/>
        </w:rPr>
        <w:t>
      «Статья 652-1. Неповиновение или иное неисполнение приказа</w:t>
      </w:r>
      <w:r>
        <w:br/>
      </w:r>
      <w:r>
        <w:rPr>
          <w:rFonts w:ascii="Times New Roman"/>
          <w:b w:val="false"/>
          <w:i w:val="false"/>
          <w:color w:val="000000"/>
          <w:sz w:val="28"/>
        </w:rPr>
        <w:t>
      Неповиновение, то есть отказ от исполнения приказа начальника, а равно иное умышленное неисполнение подчиненным приказа начальника, отданного в установленном порядке, не причинившие существенный вред интересам службы, –</w:t>
      </w:r>
      <w:r>
        <w:br/>
      </w:r>
      <w:r>
        <w:rPr>
          <w:rFonts w:ascii="Times New Roman"/>
          <w:b w:val="false"/>
          <w:i w:val="false"/>
          <w:color w:val="000000"/>
          <w:sz w:val="28"/>
        </w:rPr>
        <w:t>
      влекут штраф в размере двадцати пяти месячных расчетных показателей или административный арест до десяти суток.</w:t>
      </w:r>
      <w:r>
        <w:br/>
      </w:r>
      <w:r>
        <w:rPr>
          <w:rFonts w:ascii="Times New Roman"/>
          <w:b w:val="false"/>
          <w:i w:val="false"/>
          <w:color w:val="000000"/>
          <w:sz w:val="28"/>
        </w:rPr>
        <w:t>
      Статья 652-2. Самовольное оставление части или места службы</w:t>
      </w:r>
      <w:r>
        <w:br/>
      </w:r>
      <w:r>
        <w:rPr>
          <w:rFonts w:ascii="Times New Roman"/>
          <w:b w:val="false"/>
          <w:i w:val="false"/>
          <w:color w:val="000000"/>
          <w:sz w:val="28"/>
        </w:rPr>
        <w:t>
      1. Самовольное оставление части или места службы, а равно неявка в срок без уважительных причин на службу при увольнении из части, назначении, переводе, из командировки, отпуска или лечебного учреждения продолжительностью свыше пяти суток, но не более десяти суток, совершенные военнослужащим, проходящим воинскую службу по призыву или по контракту, в мирное время, –</w:t>
      </w:r>
      <w:r>
        <w:br/>
      </w:r>
      <w:r>
        <w:rPr>
          <w:rFonts w:ascii="Times New Roman"/>
          <w:b w:val="false"/>
          <w:i w:val="false"/>
          <w:color w:val="000000"/>
          <w:sz w:val="28"/>
        </w:rPr>
        <w:t>
      влекут штраф в размере двадцати пяти месячных расчетных показателей или административный арест до десяти суток.</w:t>
      </w:r>
      <w:r>
        <w:br/>
      </w:r>
      <w:r>
        <w:rPr>
          <w:rFonts w:ascii="Times New Roman"/>
          <w:b w:val="false"/>
          <w:i w:val="false"/>
          <w:color w:val="000000"/>
          <w:sz w:val="28"/>
        </w:rPr>
        <w:t>
      2. Действия, предусмотренные частью первой настоящей статьи, продолжительностью свыше десяти суток, но не более одного месяца –</w:t>
      </w:r>
      <w:r>
        <w:br/>
      </w:r>
      <w:r>
        <w:rPr>
          <w:rFonts w:ascii="Times New Roman"/>
          <w:b w:val="false"/>
          <w:i w:val="false"/>
          <w:color w:val="000000"/>
          <w:sz w:val="28"/>
        </w:rPr>
        <w:t>
      влекут штраф в размере пятидесяти месячных расчетных показателей или административный арест до пятнадцати суток.</w:t>
      </w:r>
      <w:r>
        <w:br/>
      </w:r>
      <w:r>
        <w:rPr>
          <w:rFonts w:ascii="Times New Roman"/>
          <w:b w:val="false"/>
          <w:i w:val="false"/>
          <w:color w:val="000000"/>
          <w:sz w:val="28"/>
        </w:rPr>
        <w:t>
      Статья 652-3. Нарушение правил несения службы по охране</w:t>
      </w:r>
      <w:r>
        <w:br/>
      </w:r>
      <w:r>
        <w:rPr>
          <w:rFonts w:ascii="Times New Roman"/>
          <w:b w:val="false"/>
          <w:i w:val="false"/>
          <w:color w:val="000000"/>
          <w:sz w:val="28"/>
        </w:rPr>
        <w:t>
                    общественного порядка и обеспечению общественной</w:t>
      </w:r>
      <w:r>
        <w:br/>
      </w:r>
      <w:r>
        <w:rPr>
          <w:rFonts w:ascii="Times New Roman"/>
          <w:b w:val="false"/>
          <w:i w:val="false"/>
          <w:color w:val="000000"/>
          <w:sz w:val="28"/>
        </w:rPr>
        <w:t>
                    безопасности</w:t>
      </w:r>
      <w:r>
        <w:br/>
      </w:r>
      <w:r>
        <w:rPr>
          <w:rFonts w:ascii="Times New Roman"/>
          <w:b w:val="false"/>
          <w:i w:val="false"/>
          <w:color w:val="000000"/>
          <w:sz w:val="28"/>
        </w:rPr>
        <w:t>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действие не содержит признаков уголовно наказуемого деяния, –</w:t>
      </w:r>
      <w:r>
        <w:br/>
      </w:r>
      <w:r>
        <w:rPr>
          <w:rFonts w:ascii="Times New Roman"/>
          <w:b w:val="false"/>
          <w:i w:val="false"/>
          <w:color w:val="000000"/>
          <w:sz w:val="28"/>
        </w:rPr>
        <w:t>
      влечет штраф в размере десяти месячных расчетных показателей либо административный арест до пяти суток.»;</w:t>
      </w:r>
      <w:r>
        <w:br/>
      </w:r>
      <w:r>
        <w:rPr>
          <w:rFonts w:ascii="Times New Roman"/>
          <w:b w:val="false"/>
          <w:i w:val="false"/>
          <w:color w:val="000000"/>
          <w:sz w:val="28"/>
        </w:rPr>
        <w:t>
</w:t>
      </w:r>
      <w:r>
        <w:rPr>
          <w:rFonts w:ascii="Times New Roman"/>
          <w:b w:val="false"/>
          <w:i w:val="false"/>
          <w:color w:val="000000"/>
          <w:sz w:val="28"/>
        </w:rPr>
        <w:t>
      4) часть первую </w:t>
      </w:r>
      <w:r>
        <w:rPr>
          <w:rFonts w:ascii="Times New Roman"/>
          <w:b w:val="false"/>
          <w:i w:val="false"/>
          <w:color w:val="000000"/>
          <w:sz w:val="28"/>
        </w:rPr>
        <w:t>статьи 684</w:t>
      </w:r>
      <w:r>
        <w:rPr>
          <w:rFonts w:ascii="Times New Roman"/>
          <w:b w:val="false"/>
          <w:i w:val="false"/>
          <w:color w:val="000000"/>
          <w:sz w:val="28"/>
        </w:rPr>
        <w:t xml:space="preserve"> после цифр «652,» дополнить цифрами «652-1, 652-2, 652-3,»;</w:t>
      </w:r>
      <w:r>
        <w:br/>
      </w:r>
      <w:r>
        <w:rPr>
          <w:rFonts w:ascii="Times New Roman"/>
          <w:b w:val="false"/>
          <w:i w:val="false"/>
          <w:color w:val="000000"/>
          <w:sz w:val="28"/>
        </w:rPr>
        <w:t>
</w:t>
      </w:r>
      <w:r>
        <w:rPr>
          <w:rFonts w:ascii="Times New Roman"/>
          <w:b w:val="false"/>
          <w:i w:val="false"/>
          <w:color w:val="000000"/>
          <w:sz w:val="28"/>
        </w:rPr>
        <w:t>
      5) в части первой </w:t>
      </w:r>
      <w:r>
        <w:rPr>
          <w:rFonts w:ascii="Times New Roman"/>
          <w:b w:val="false"/>
          <w:i w:val="false"/>
          <w:color w:val="000000"/>
          <w:sz w:val="28"/>
        </w:rPr>
        <w:t>статьи 804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4) после цифр «652,» дополнить цифрами «652-1, 652-2, 652-3,»;</w:t>
      </w:r>
      <w:r>
        <w:br/>
      </w:r>
      <w:r>
        <w:rPr>
          <w:rFonts w:ascii="Times New Roman"/>
          <w:b w:val="false"/>
          <w:i w:val="false"/>
          <w:color w:val="000000"/>
          <w:sz w:val="28"/>
        </w:rPr>
        <w:t>
</w:t>
      </w:r>
      <w:r>
        <w:rPr>
          <w:rFonts w:ascii="Times New Roman"/>
          <w:b w:val="false"/>
          <w:i w:val="false"/>
          <w:color w:val="000000"/>
          <w:sz w:val="28"/>
        </w:rPr>
        <w:t>
      подпункт 5) после цифр «652,» дополнить цифрами «652-1, 652-2, 652-3,»;</w:t>
      </w:r>
      <w:r>
        <w:br/>
      </w:r>
      <w:r>
        <w:rPr>
          <w:rFonts w:ascii="Times New Roman"/>
          <w:b w:val="false"/>
          <w:i w:val="false"/>
          <w:color w:val="000000"/>
          <w:sz w:val="28"/>
        </w:rPr>
        <w:t>
</w:t>
      </w:r>
      <w:r>
        <w:rPr>
          <w:rFonts w:ascii="Times New Roman"/>
          <w:b w:val="false"/>
          <w:i w:val="false"/>
          <w:color w:val="000000"/>
          <w:sz w:val="28"/>
        </w:rPr>
        <w:t>
      подпункт 6) после цифр «652,» дополнить цифрами «652-1, 652-2, 652-3,».</w:t>
      </w:r>
    </w:p>
    <w:bookmarkEnd w:id="17"/>
    <w:bookmarkStart w:name="z203" w:id="18"/>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сентябpя 1994 года «Об оперативно-розыскной деятельности» (Ведомости Верховного Совета Республики Казахстан, 1994 г., № 13-14, ст. 199; 1995 г., № 24, ст. 167; Ведомости Парламента Республики Казахстан, 1996 г., № 14, ст. 275; 1998 г., № 24, ст. 436; 2000 г., № 3-4, ст. 66; 2001 г., № 8, ст. 53; № 17-18, ст. 245; 2002 г., № 4, ст. 32; № 15, ст. 147; № 17, ст. 155; 2004 г., № 18, ст. 106; № 23, ст. 142; № 24, ст. 154; 2005 г., № 13, ст. 53; 2007 г., № 2, ст. 18; 2009 г., № 6-7, ст. 32; № 17, ст. 83; № 24, ст. 121; 2010 г., № 10, ст. 48; 2011 г., № 1, ст. 7; № 20, ст. 158; 2012 г., № 3, ст. 26; 2013 г., № 1, ст. 2; 2014 г., № 7, ст. 33; № 14, ст. 84; № 16, ст. 90):</w:t>
      </w:r>
      <w:r>
        <w:br/>
      </w:r>
      <w:r>
        <w:rPr>
          <w:rFonts w:ascii="Times New Roman"/>
          <w:b w:val="false"/>
          <w:i w:val="false"/>
          <w:color w:val="000000"/>
          <w:sz w:val="28"/>
        </w:rPr>
        <w:t>
</w:t>
      </w:r>
      <w:r>
        <w:rPr>
          <w:rFonts w:ascii="Times New Roman"/>
          <w:b w:val="false"/>
          <w:i w:val="false"/>
          <w:color w:val="000000"/>
          <w:sz w:val="28"/>
        </w:rPr>
        <w:t>
      подпункты 5) и 7) пункта 1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антикоррупционная служба;»;</w:t>
      </w:r>
      <w:r>
        <w:br/>
      </w:r>
      <w:r>
        <w:rPr>
          <w:rFonts w:ascii="Times New Roman"/>
          <w:b w:val="false"/>
          <w:i w:val="false"/>
          <w:color w:val="000000"/>
          <w:sz w:val="28"/>
        </w:rPr>
        <w:t>
      «7) служба экономических расследований.».</w:t>
      </w:r>
    </w:p>
    <w:bookmarkEnd w:id="18"/>
    <w:bookmarkStart w:name="z205" w:id="19"/>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 126, 129; 2009 г., № 24, ст. 122, 125; 2010 г., № 1-2, ст. 2; № 5, ст. 23; 2011 г., № 11, ст. 102; № 12, ст. 111; № 17, ст. 136; 2012 г., № 2, ст. 14; № 13, ст. 91; № 21-22, ст. 124; 2013 г., № 10-11, ст. 56; 2014 г., № 1, ст. 9; № 4-5, ст. 24; № 12, ст. 82;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шестую изложить в следующей редакции:</w:t>
      </w:r>
      <w:r>
        <w:br/>
      </w:r>
      <w:r>
        <w:rPr>
          <w:rFonts w:ascii="Times New Roman"/>
          <w:b w:val="false"/>
          <w:i w:val="false"/>
          <w:color w:val="000000"/>
          <w:sz w:val="28"/>
        </w:rPr>
        <w:t>
      «Органы государственных доходов на основании сведений Национального реестра бизнес-идентификационных номеров представляют сведения об отсутствии (наличии) налоговой задолженности, задолженности по обязательным пенсионным взносам и социальным отчислениям по прекращающему деятельность юридическому лицу либо отказывают в представлении указанных сведений о задолженности в случае неисполнения таким юридическим лицом налогового обязательства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восьмую изложить в следующей редакции:</w:t>
      </w:r>
      <w:r>
        <w:br/>
      </w:r>
      <w:r>
        <w:rPr>
          <w:rFonts w:ascii="Times New Roman"/>
          <w:b w:val="false"/>
          <w:i w:val="false"/>
          <w:color w:val="000000"/>
          <w:sz w:val="28"/>
        </w:rPr>
        <w:t>
      «При выявлении нарушений порядка ликвидации юридического лица, а также в случаях наличия не снятых с учетной регистрации филиалов (представительств) ликвидируемого юридического лица, наличия налоговой задолженности, задолженности по обязательным пенсионным взносам и социальным отчислениям либо отказа органов государственных доходов в представлении указанных сведений о задолженности в случае неисполнения таким юридическим лицом налогового обязательства в порядке, установленном Налоговым кодексом, регистрирующий орган выносит решение об отказе в государственной регистрации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16-1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«Органы государственных доходов на основании сведений Национального реестра бизнес-идентификационных номеров представляют сведения об отсутствии (наличии) налоговой задолженности, задолженности по обязательным пенсионным взносам и социальным отчислениям по прекращающему деятельность филиалу (представительству) иностранного юридического лица либо отказывают в представлении указанных сведений о задолженности в случае неисполнения таким филиалом (представительством) иностранного юридического лица налогового обязательства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часть четвертую изложить в следующей редакции:</w:t>
      </w:r>
      <w:r>
        <w:br/>
      </w:r>
      <w:r>
        <w:rPr>
          <w:rFonts w:ascii="Times New Roman"/>
          <w:b w:val="false"/>
          <w:i w:val="false"/>
          <w:color w:val="000000"/>
          <w:sz w:val="28"/>
        </w:rPr>
        <w:t>
      «При выявлении нарушений порядка прекращения деятельности филиала (представительства) юридического лица, установленного законодательными актами Республики Казахстан, а также в случаях наличия налоговой задолженности, задолженности по обязательным пенсионным взносам и социальным отчислениям у филиала (представительства) иностранного юридического лица либо отказа органов государственных доходов в представлении указанных сведений о задолженности в случае неисполнения таким филиалом (представительством) иностранного юридического лица налогового обязательства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 регистрирующий орган выносит решение об отказе в снятии с учетной регистрации филиала (представительства).».</w:t>
      </w:r>
    </w:p>
    <w:bookmarkEnd w:id="19"/>
    <w:bookmarkStart w:name="z212" w:id="20"/>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подпункт 5)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48-1 изложить в следующей редакции:</w:t>
      </w:r>
      <w:r>
        <w:br/>
      </w:r>
      <w:r>
        <w:rPr>
          <w:rFonts w:ascii="Times New Roman"/>
          <w:b w:val="false"/>
          <w:i w:val="false"/>
          <w:color w:val="000000"/>
          <w:sz w:val="28"/>
        </w:rPr>
        <w:t>
      «5) не допускаются взыскание денег с банковских счетов банка по требованиям кредиторов, органов государственных доходов, в том числе подлежащим удовлетворению в бесспорном (безакцептном) порядке, а также обращение взыскания на имущество банка;»;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50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подпункта д)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«д) налоговым органам в отношении:»;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слова «органам налоговой службы» заменить словами «налоговым органам»;</w:t>
      </w:r>
      <w:r>
        <w:br/>
      </w:r>
      <w:r>
        <w:rPr>
          <w:rFonts w:ascii="Times New Roman"/>
          <w:b w:val="false"/>
          <w:i w:val="false"/>
          <w:color w:val="000000"/>
          <w:sz w:val="28"/>
        </w:rPr>
        <w:t>
</w:t>
      </w:r>
      <w:r>
        <w:rPr>
          <w:rFonts w:ascii="Times New Roman"/>
          <w:b w:val="false"/>
          <w:i w:val="false"/>
          <w:color w:val="000000"/>
          <w:sz w:val="28"/>
        </w:rPr>
        <w:t>
      в части второй слова «органа налоговой службы» заменить словами «налоговых органов».</w:t>
      </w:r>
    </w:p>
    <w:bookmarkEnd w:id="20"/>
    <w:bookmarkStart w:name="z218" w:id="21"/>
    <w:p>
      <w:pPr>
        <w:spacing w:after="0"/>
        <w:ind w:left="0"/>
        <w:jc w:val="both"/>
      </w:pP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 19, ст. 88; № 23, ст. 100; 2010 г., № 17-18, ст. 111; 2011 г., № 11, ст. 102; № 21, ст. 172; 2012 г., № 8, ст. 64; № 10, ст. 77; № 12, ст. 84; 2013 г., № 1, ст. 3; № 14, ст. 72; 2014 г., № 1, ст. 4; № 10, ст. 52; № 11, ст. 61;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статьи 31 изложить в следующей редакции:</w:t>
      </w:r>
      <w:r>
        <w:br/>
      </w:r>
      <w:r>
        <w:rPr>
          <w:rFonts w:ascii="Times New Roman"/>
          <w:b w:val="false"/>
          <w:i w:val="false"/>
          <w:color w:val="000000"/>
          <w:sz w:val="28"/>
        </w:rPr>
        <w:t>
      «3. Контроль за соблюдением налогового законодательства Республики Казахстан нотариусом и должностными лицами аппаратов акимов городов районного значения, поселков, сел, сельских округов осуществляют органы государственных доходов Республики Казахстан.».</w:t>
      </w:r>
    </w:p>
    <w:bookmarkEnd w:id="21"/>
    <w:bookmarkStart w:name="z220" w:id="22"/>
    <w:p>
      <w:pPr>
        <w:spacing w:after="0"/>
        <w:ind w:left="0"/>
        <w:jc w:val="both"/>
      </w:pPr>
      <w:r>
        <w:rPr>
          <w:rFonts w:ascii="Times New Roman"/>
          <w:b w:val="false"/>
          <w:i w:val="false"/>
          <w:color w:val="000000"/>
          <w:sz w:val="28"/>
        </w:rPr>
        <w:t>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марта 1998 года «О крестьянском или фермерском хозяйстве» (Ведомости Парламента Республики Казахстан, 1998 г., № 2-3, ст. 26; 2001 г., № 24, ст. 338; 2003 г., № 1-2, ст. 6; № 4, ст. 26; № 24, ст. 178; 2006 г., № 1, ст. 5; № 15, ст. 95; 2007 г., № 9, ст. 67; № 15, ст. 106; № 18, ст. 143; 2008 г., № 24, ст. 129; 2009 г., № 15-16, ст. 76; 2010 г., № 5, ст. 23; 2011 г., № 6, ст. 49; 2013 г., № 14, ст. 72):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2 изложить в следующей редакции:</w:t>
      </w:r>
      <w:r>
        <w:br/>
      </w:r>
      <w:r>
        <w:rPr>
          <w:rFonts w:ascii="Times New Roman"/>
          <w:b w:val="false"/>
          <w:i w:val="false"/>
          <w:color w:val="000000"/>
          <w:sz w:val="28"/>
        </w:rPr>
        <w:t>
      «2. При регистрации крестьянского или фермерского хозяйства, основанного на совместном предпринимательстве, свидетельство о государственной регистрации выдается на главу крестьянского или фермерского хозяйства. К свидетельству прилагается список членов крестьянского или фермерского хозяйства, заверенный руководителем соответствующего территориального подразделения органа государственных доходов.».</w:t>
      </w:r>
    </w:p>
    <w:bookmarkEnd w:id="22"/>
    <w:bookmarkStart w:name="z222" w:id="23"/>
    <w:p>
      <w:pPr>
        <w:spacing w:after="0"/>
        <w:ind w:left="0"/>
        <w:jc w:val="both"/>
      </w:pPr>
      <w:r>
        <w:rPr>
          <w:rFonts w:ascii="Times New Roman"/>
          <w:b w:val="false"/>
          <w:i w:val="false"/>
          <w:color w:val="000000"/>
          <w:sz w:val="28"/>
        </w:rPr>
        <w:t>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июня 1998 года «О платежах и переводах денег» (Ведомости Парламента Республики Казахстан, 1998 г., № 11-12, ст. 177; № 24, ст. 445; 2000 г., № 3-4, ст. 66; 2003 г., № 4, ст. 25; № 10, ст. 49, 51; № 15, ст. 138; 2004 г., № 23, ст. 140; 2005 г., № 14, ст. 55; 2006 г., № 11, ст. 55; 2008 г., № 23, ст. 114; 2009 г., № 17, ст. 81; № 19, ст. 88; 2010 г., № 7, ст. 28; 2011 г., № 13, ст. 116; 2012 г., № 2, ст. 14; № 10, ст. 77; № 13, ст. 91; 2013 г., № 10-11, ст. 56; 2014 г., № 1, ст. 9; № 11, ст. 61;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Инициатор представляет в банк отправителя денег инкассовое распоряжение с приложением оригиналов исполнительных документов либо их копий, подтверждающих обоснованность данного взыскания на основании норм, предусмотренных законодательными актами Республики Казахстан, за исключением случаев представления инкассовых распоряжений органов государственных доходов. Требования о необходимости приложения оригиналов документов либо их копий устанавливаются Национальным Банком Республики Казахстан.</w:t>
      </w:r>
      <w:r>
        <w:br/>
      </w:r>
      <w:r>
        <w:rPr>
          <w:rFonts w:ascii="Times New Roman"/>
          <w:b w:val="false"/>
          <w:i w:val="false"/>
          <w:color w:val="000000"/>
          <w:sz w:val="28"/>
        </w:rPr>
        <w:t>
      Инкассовые распоряжения органов государственных доходов на взыскание задолженности по обязательным пенсионным взносам, обязательным профессиональным пенсионным взносам предъявляются в банки с приложением списков вкладчиков единого накопительного пенсионного фонда, в пользу которых взыскивается задолженность.»;</w:t>
      </w:r>
      <w:r>
        <w:br/>
      </w:r>
      <w:r>
        <w:rPr>
          <w:rFonts w:ascii="Times New Roman"/>
          <w:b w:val="false"/>
          <w:i w:val="false"/>
          <w:color w:val="000000"/>
          <w:sz w:val="28"/>
        </w:rPr>
        <w:t>
</w:t>
      </w:r>
      <w:r>
        <w:rPr>
          <w:rFonts w:ascii="Times New Roman"/>
          <w:b w:val="false"/>
          <w:i w:val="false"/>
          <w:color w:val="000000"/>
          <w:sz w:val="28"/>
        </w:rPr>
        <w:t>
      часть вторую пункта 3 изложить в следующей редакции:</w:t>
      </w:r>
      <w:r>
        <w:br/>
      </w:r>
      <w:r>
        <w:rPr>
          <w:rFonts w:ascii="Times New Roman"/>
          <w:b w:val="false"/>
          <w:i w:val="false"/>
          <w:color w:val="000000"/>
          <w:sz w:val="28"/>
        </w:rPr>
        <w:t>
      «Исполнение инкассового распоряжения органов государственных доходов о взыскании налоговой задолженности, частных судебных исполнителей и органов юстиции по исполнительным документам при недостаточности денег на банковском счете отправителя денег производится по мере поступления денег на такой счет.».</w:t>
      </w:r>
    </w:p>
    <w:bookmarkEnd w:id="23"/>
    <w:bookmarkStart w:name="z226" w:id="24"/>
    <w:p>
      <w:pPr>
        <w:spacing w:after="0"/>
        <w:ind w:left="0"/>
        <w:jc w:val="both"/>
      </w:pPr>
      <w:r>
        <w:rPr>
          <w:rFonts w:ascii="Times New Roman"/>
          <w:b w:val="false"/>
          <w:i w:val="false"/>
          <w:color w:val="000000"/>
          <w:sz w:val="28"/>
        </w:rPr>
        <w:t>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6 изложить в следующей редакции:</w:t>
      </w:r>
      <w:r>
        <w:br/>
      </w:r>
      <w:r>
        <w:rPr>
          <w:rFonts w:ascii="Times New Roman"/>
          <w:b w:val="false"/>
          <w:i w:val="false"/>
          <w:color w:val="000000"/>
          <w:sz w:val="28"/>
        </w:rPr>
        <w:t>
      «2. Выявление, пресечение,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государственных доходов, военной полиции, антикоррупционной службой, Пограничной службой Комитета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2) пункты 2 и 4 </w:t>
      </w:r>
      <w:r>
        <w:rPr>
          <w:rFonts w:ascii="Times New Roman"/>
          <w:b w:val="false"/>
          <w:i w:val="false"/>
          <w:color w:val="000000"/>
          <w:sz w:val="28"/>
        </w:rPr>
        <w:t>статьи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случаях отказа добровольно сдать незаконно полученное имущество или оплатить государству его стоимость или стоимость незаконно полученных услуг взыскание осуществляется по решению суда в доход государства по иску прокурора, налоговых органов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r>
        <w:br/>
      </w:r>
      <w:r>
        <w:rPr>
          <w:rFonts w:ascii="Times New Roman"/>
          <w:b w:val="false"/>
          <w:i w:val="false"/>
          <w:color w:val="000000"/>
          <w:sz w:val="28"/>
        </w:rPr>
        <w:t>
      «4. В случаях, указанных в пункте 2 настоящей статьи, прокурор, налоговые органы либо другие государственные органы и должностные лица, уполномоченные на это законом, не позднее месяца с момента возникновения обязанностей у лиц, уполномоченных на выполнение государственных функций, или лиц, приравненных к ним, по возврату незаконно полученного имущества или оплате государству его стоимости или стоимости незаконно полученных услуг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End w:id="24"/>
    <w:bookmarkStart w:name="z229" w:id="25"/>
    <w:p>
      <w:pPr>
        <w:spacing w:after="0"/>
        <w:ind w:left="0"/>
        <w:jc w:val="both"/>
      </w:pPr>
      <w:r>
        <w:rPr>
          <w:rFonts w:ascii="Times New Roman"/>
          <w:b w:val="false"/>
          <w:i w:val="false"/>
          <w:color w:val="000000"/>
          <w:sz w:val="28"/>
        </w:rPr>
        <w:t>
      26. В </w:t>
      </w:r>
      <w:r>
        <w:rPr>
          <w:rFonts w:ascii="Times New Roman"/>
          <w:b w:val="false"/>
          <w:i w:val="false"/>
          <w:color w:val="000000"/>
          <w:sz w:val="28"/>
        </w:rPr>
        <w:t>Закон</w:t>
      </w:r>
      <w:r>
        <w:rPr>
          <w:rFonts w:ascii="Times New Roman"/>
          <w:b w:val="false"/>
          <w:i w:val="false"/>
          <w:color w:val="000000"/>
          <w:sz w:val="28"/>
        </w:rPr>
        <w:t> Республики Казахстан от 22 декабря 1998 года «О Национальном архивном фонде и архивах» (Ведомости Парламента Республики Казахстан, 1998 г., № 24, ст. 435; 2001 г., № 21-22, ст. 286; 2003 г., № 10, ст. 53; 2004 г., № 23, ст. 142; 2006 г., № 3, ст. 22; № 13, ст. 86; 2007 г., № 8, ст. 55; 2009 г., № 11-12, ст. 53; № 18, ст. 84; 2010 г., № 5, ст. 23; № 10, ст. 48; № 17-18, ст. 111; 2011 г., № 1, ст. 2; № 5, ст. 43; № 11, ст. 102; 2012 г., № 4, ст. 32; № 15, ст. 97; 2013 г., № 14, ст. 75; 2014 г., № 1, ст. 4; № 4-5, ст. 24;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22 изложить в следующей редакции:</w:t>
      </w:r>
      <w:r>
        <w:br/>
      </w:r>
      <w:r>
        <w:rPr>
          <w:rFonts w:ascii="Times New Roman"/>
          <w:b w:val="false"/>
          <w:i w:val="false"/>
          <w:color w:val="000000"/>
          <w:sz w:val="28"/>
        </w:rPr>
        <w:t>
      «1. В целях обеспечения национальной безопасности в Министерстве обороны Республики Казахстан, Комитете национальной безопасности Республики Казахстан, уполномоченном органе в сфере внешней разведки, Министерстве внутренних дел Республики Казахстан, Службе государственной охраны Республики Казахстан, Агентстве Республики Казахстан по делам государственной службы и противодействию коррупции, Комитете государственных доходов Министерства финансов Республики Казахстан могут создаваться специальные государственные архивы.».</w:t>
      </w:r>
    </w:p>
    <w:bookmarkEnd w:id="25"/>
    <w:bookmarkStart w:name="z231" w:id="26"/>
    <w:p>
      <w:pPr>
        <w:spacing w:after="0"/>
        <w:ind w:left="0"/>
        <w:jc w:val="both"/>
      </w:pPr>
      <w:r>
        <w:rPr>
          <w:rFonts w:ascii="Times New Roman"/>
          <w:b w:val="false"/>
          <w:i w:val="false"/>
          <w:color w:val="000000"/>
          <w:sz w:val="28"/>
        </w:rPr>
        <w:t>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1998 года «О мерах защиты внутреннего рынка при импорте товаров» (Ведомости Парламента Республики Казахстан, 1998 г., № 24, ст. 446; 1999 г., № 21, ст. 763; 2005 г., № 11, ст. 40; 2006 г., № 3, ст. 22; № 15, ст. 95; 2010 г., № 5, ст. 23; № 15, ст. 71; 2011 г., № 2, ст. 26; 2013 г., № 15, ст. 81):</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 Основные понятия</w:t>
      </w:r>
      <w:r>
        <w:br/>
      </w: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серьезный ущерб – существенное общее ухудшение ситуации в отрасли отечественного производства подобного или непосредственно конкурирующего товара в Республике Казахстан вследствие возросшего объема его поставок на территорию Республики Казахстан, выражающееся, в частности, в сокращении объема производства такого товара, сокращении реализации отечественного товара на внутреннем рынке Казахстана, снижении рентабельности производства такого товара, негативном влиянии на трудоустройство, уровень заработной платы;</w:t>
      </w:r>
      <w:r>
        <w:br/>
      </w:r>
      <w:r>
        <w:rPr>
          <w:rFonts w:ascii="Times New Roman"/>
          <w:b w:val="false"/>
          <w:i w:val="false"/>
          <w:color w:val="000000"/>
          <w:sz w:val="28"/>
        </w:rPr>
        <w:t>
      2) угроза серьезного ущерба – явная неизбежность серьезного ущерба;</w:t>
      </w:r>
      <w:r>
        <w:br/>
      </w:r>
      <w:r>
        <w:rPr>
          <w:rFonts w:ascii="Times New Roman"/>
          <w:b w:val="false"/>
          <w:i w:val="false"/>
          <w:color w:val="000000"/>
          <w:sz w:val="28"/>
        </w:rPr>
        <w:t>
      3) импортная квота – ограничение импорта товара на территорию Республики Казахстан в отношении его количества и (или) стоимости;</w:t>
      </w:r>
      <w:r>
        <w:br/>
      </w:r>
      <w:r>
        <w:rPr>
          <w:rFonts w:ascii="Times New Roman"/>
          <w:b w:val="false"/>
          <w:i w:val="false"/>
          <w:color w:val="000000"/>
          <w:sz w:val="28"/>
        </w:rPr>
        <w:t>
      4) защитные пошлины – пошлины, которые взимаются органами государственных доходов сверх ставки таможенной пошлины в случаях поставок на таможенную территорию Республики Казахстан какого-либо товара в таких количествах и в таких условиях, при которых возможно нанесение серьезного ущерба или угрозы его нанесения отечественным производителям подобных или непосредственно конкурирующих товаров;</w:t>
      </w:r>
      <w:r>
        <w:br/>
      </w:r>
      <w:r>
        <w:rPr>
          <w:rFonts w:ascii="Times New Roman"/>
          <w:b w:val="false"/>
          <w:i w:val="false"/>
          <w:color w:val="000000"/>
          <w:sz w:val="28"/>
        </w:rPr>
        <w:t>
      5) защитные меры – совокупность средств административно-экономического воздействия, применяемых на основании постановления Правительства Республики Казахстан в виде защитных пошлин и (или) установления квот на поставки товара, который ввозится на территорию Республики Казахстан для свободного обращения на ее внутреннем рынке в таких количествах (абсолютно или относительно отечественного производства) и в таких условиях, когда наносится серьезный ущерб или возникает угроза его нанесения отечественным производителям подобного или непосредственно конкурирующего товара;</w:t>
      </w:r>
      <w:r>
        <w:br/>
      </w:r>
      <w:r>
        <w:rPr>
          <w:rFonts w:ascii="Times New Roman"/>
          <w:b w:val="false"/>
          <w:i w:val="false"/>
          <w:color w:val="000000"/>
          <w:sz w:val="28"/>
        </w:rPr>
        <w:t>
      6) конфиденциальная информация – информация, раскрытие которой предоставляет значительные преимущества для конкурентов или имеет значительные неблагоприятные последствия для заинтересованной стороны, предоставившей информацию;</w:t>
      </w:r>
      <w:r>
        <w:br/>
      </w:r>
      <w:r>
        <w:rPr>
          <w:rFonts w:ascii="Times New Roman"/>
          <w:b w:val="false"/>
          <w:i w:val="false"/>
          <w:color w:val="000000"/>
          <w:sz w:val="28"/>
        </w:rPr>
        <w:t>
      7) заинтересованные лица (стороны) – Национальная палата предпринимателей Республики Казахстан; отечественный производитель подобного или непосредственно конкурирующего товара, являющегося объектом разбирательства, либо объединение отечественных производителей, большинство участников которого производят такой товар; иностранный экспортер товара и иностранный производитель товара, являющегося объектом разбирательства; отечественный импортер товара или объединение отечественных импортеров, большинство участников которого являются импортерами такого товара; правительство иностранного государства, уполномоченный орган страны происхождения товара или экспорта такого товара либо уполномоченный орган союза иностранных государств, в который входят страны происхождения такого товара или его экспорта; потребитель или объединение потребителей товара; органы исполнительной власти Республики Казахстан; иные лица, права и интересы которых затрагиваются данным разбирательством и которые, по мнению уполномоченного органа, указанного в </w:t>
      </w:r>
      <w:r>
        <w:rPr>
          <w:rFonts w:ascii="Times New Roman"/>
          <w:b w:val="false"/>
          <w:i w:val="false"/>
          <w:color w:val="000000"/>
          <w:sz w:val="28"/>
        </w:rPr>
        <w:t>статье 6</w:t>
      </w:r>
      <w:r>
        <w:rPr>
          <w:rFonts w:ascii="Times New Roman"/>
          <w:b w:val="false"/>
          <w:i w:val="false"/>
          <w:color w:val="000000"/>
          <w:sz w:val="28"/>
        </w:rPr>
        <w:t>  настоящего Закона, способны оказывать содействие в проведении данного разбирательства;</w:t>
      </w:r>
      <w:r>
        <w:br/>
      </w:r>
      <w:r>
        <w:rPr>
          <w:rFonts w:ascii="Times New Roman"/>
          <w:b w:val="false"/>
          <w:i w:val="false"/>
          <w:color w:val="000000"/>
          <w:sz w:val="28"/>
        </w:rPr>
        <w:t>
      8) отечественная промышленность (отечественные производители) – совокупность производителей подобных или непосредственно конкурирующих товаров, осуществляющих деятельность на территории Республики Казахстан, либо производителей, чье коллективное производство подобных или непосредственно конкурирующих товаров составляет большую часть общего производства данных товаров на территории Республики Казахстан;</w:t>
      </w:r>
      <w:r>
        <w:br/>
      </w:r>
      <w:r>
        <w:rPr>
          <w:rFonts w:ascii="Times New Roman"/>
          <w:b w:val="false"/>
          <w:i w:val="false"/>
          <w:color w:val="000000"/>
          <w:sz w:val="28"/>
        </w:rPr>
        <w:t>
      9) импорт товара в предшествующий период – средняя величина импорта товара за три предшествующих года, в отношении которых имеется статистическая информация;</w:t>
      </w:r>
      <w:r>
        <w:br/>
      </w:r>
      <w:r>
        <w:rPr>
          <w:rFonts w:ascii="Times New Roman"/>
          <w:b w:val="false"/>
          <w:i w:val="false"/>
          <w:color w:val="000000"/>
          <w:sz w:val="28"/>
        </w:rPr>
        <w:t>
      10) временные защитные меры – предварительные защитные меры, применяемые в виде защитных пошлин таможенными органами на основании постановления Правительства Республики Казахстан;</w:t>
      </w:r>
      <w:r>
        <w:br/>
      </w:r>
      <w:r>
        <w:rPr>
          <w:rFonts w:ascii="Times New Roman"/>
          <w:b w:val="false"/>
          <w:i w:val="false"/>
          <w:color w:val="000000"/>
          <w:sz w:val="28"/>
        </w:rPr>
        <w:t>
      11) уполномоченный орган – государственный орган Республики Казахстан, осуществляющий мониторинг торговой и производственной деятельности, проводящий разбирательство по установлению наличия серьезного ущерба или угрозы его нанесения и необходимости введения защитных мер;</w:t>
      </w:r>
      <w:r>
        <w:br/>
      </w:r>
      <w:r>
        <w:rPr>
          <w:rFonts w:ascii="Times New Roman"/>
          <w:b w:val="false"/>
          <w:i w:val="false"/>
          <w:color w:val="000000"/>
          <w:sz w:val="28"/>
        </w:rPr>
        <w:t>
      12) подобный или непосредственно конкурирующий товар – товар, который классифицируется одним и тем же кодом товарной номенклатуры внешнеэкономической деятельности и полностью идентичен другому товару или сопоставим с ним по своему функциональному назначению, применению, качественным и техническим характеристикам по другим основным свойствам таким образом, что покупатель заменяет или готов заменить таким товаром другой товар в процессе потребления;</w:t>
      </w:r>
      <w:r>
        <w:br/>
      </w:r>
      <w:r>
        <w:rPr>
          <w:rFonts w:ascii="Times New Roman"/>
          <w:b w:val="false"/>
          <w:i w:val="false"/>
          <w:color w:val="000000"/>
          <w:sz w:val="28"/>
        </w:rPr>
        <w:t>
      13) разбирательство – процедура рассмотрения документов и других доказательств по поводу ввоза на территорию Республики Казахстан какого-либо товара в таких количествах и в таких условиях, которые наносят или угрожают нанести серьезный ущерб отечественным производителям подобного или непосредственно конкурирующего товара.»;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17 изложить в следующей редакции:</w:t>
      </w:r>
      <w:r>
        <w:br/>
      </w:r>
      <w:r>
        <w:rPr>
          <w:rFonts w:ascii="Times New Roman"/>
          <w:b w:val="false"/>
          <w:i w:val="false"/>
          <w:color w:val="000000"/>
          <w:sz w:val="28"/>
        </w:rPr>
        <w:t>
      «3. Временные защитные меры применяются органами государственных доходов на основании постановления Правительства Республики Казахстан об их введении для товара, в отношении которого проводится разбирательство.»;</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23 изложить в следующей редакции:</w:t>
      </w:r>
      <w:r>
        <w:br/>
      </w:r>
      <w:r>
        <w:rPr>
          <w:rFonts w:ascii="Times New Roman"/>
          <w:b w:val="false"/>
          <w:i w:val="false"/>
          <w:color w:val="000000"/>
          <w:sz w:val="28"/>
        </w:rPr>
        <w:t>
      «1. На основании постановления Правительства Республики Казахстан о введении защитных пошлин органы государственных доходов взимают их со всего ввозимого товара, в отношении которого проводилось разбирательство. Защитные пошлины взимаются независимо от таможенных пошлин, налогов и других обязательных платежей в бюджет и подлежат зачислению в бюджет.».</w:t>
      </w:r>
    </w:p>
    <w:bookmarkEnd w:id="26"/>
    <w:bookmarkStart w:name="z235" w:id="27"/>
    <w:p>
      <w:pPr>
        <w:spacing w:after="0"/>
        <w:ind w:left="0"/>
        <w:jc w:val="both"/>
      </w:pPr>
      <w:r>
        <w:rPr>
          <w:rFonts w:ascii="Times New Roman"/>
          <w:b w:val="false"/>
          <w:i w:val="false"/>
          <w:color w:val="000000"/>
          <w:sz w:val="28"/>
        </w:rPr>
        <w:t>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1998 года «О государственном контроле за оборотом отдельных видов оружия» (Ведомости Парламента Республики Казахстан, 1998 г., № 24, ст. 448; 2002 г., № 4, ст. 34; 2004 г., № 23, ст. 140, 142; 2006 г., № 24, ст. 148; 2007 г., № 2, ст. 18; № 19, ст. 150; № 20, ст. 152; 2010 г., № 8, ст. 41; № 24, ст. 149; 2011 г., № 1, ст. 7; № 11, ст. 102; № 12, ст. 111; 2013 г., № 12, ст. 57; 2014 г., № 8, ст. 49;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газете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подпункт 3) части первой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службой экономических расследований в случаях, предусмотренных законодательством Республики Казахстан, с последующей передачей оружия в органы внутренних дел;».</w:t>
      </w:r>
    </w:p>
    <w:bookmarkEnd w:id="27"/>
    <w:bookmarkStart w:name="z237" w:id="28"/>
    <w:p>
      <w:pPr>
        <w:spacing w:after="0"/>
        <w:ind w:left="0"/>
        <w:jc w:val="both"/>
      </w:pPr>
      <w:r>
        <w:rPr>
          <w:rFonts w:ascii="Times New Roman"/>
          <w:b w:val="false"/>
          <w:i w:val="false"/>
          <w:color w:val="000000"/>
          <w:sz w:val="28"/>
        </w:rPr>
        <w:t>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марта 1999 года «О государственных секретах» (Ведомости Парламента Республики Казахстан, 1999 г., № 4, ст. 102; 2001 г., № 8, ст. 53; 2002 г., № 15, ст. 147; 2004 г., № 6, ст. 41; 2007 г., № 2, ст. 18; № 9, ст. 67; № 20, ст. 152; 2009 г., № 24, ст. 122, 128; 2010 г., № 3-4, ст. 11; № 7, ст. 32; 2011 г., № 1, ст. 7; № 11, ст. 102; № 12, ст. 111; 2012 г., № 8, ст. 63; 2013 г., № 14, ст. 72, 75; 2014 г., № 1, ст. 4; № 10, ст. 52):</w:t>
      </w:r>
      <w:r>
        <w:br/>
      </w:r>
      <w:r>
        <w:rPr>
          <w:rFonts w:ascii="Times New Roman"/>
          <w:b w:val="false"/>
          <w:i w:val="false"/>
          <w:color w:val="000000"/>
          <w:sz w:val="28"/>
        </w:rPr>
        <w:t>
</w:t>
      </w:r>
      <w:r>
        <w:rPr>
          <w:rFonts w:ascii="Times New Roman"/>
          <w:b w:val="false"/>
          <w:i w:val="false"/>
          <w:color w:val="000000"/>
          <w:sz w:val="28"/>
        </w:rPr>
        <w:t>
      подпункт 14)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сведения, раскрывающие принадлежность конкретных лиц к кадровому составу уголовно-исполнительной системы, оперативных подразделений службы экономических расследований и антикоррупционной службы, а также органов внутренних дел;».</w:t>
      </w:r>
    </w:p>
    <w:bookmarkEnd w:id="28"/>
    <w:bookmarkStart w:name="z239" w:id="29"/>
    <w:p>
      <w:pPr>
        <w:spacing w:after="0"/>
        <w:ind w:left="0"/>
        <w:jc w:val="both"/>
      </w:pPr>
      <w:r>
        <w:rPr>
          <w:rFonts w:ascii="Times New Roman"/>
          <w:b w:val="false"/>
          <w:i w:val="false"/>
          <w:color w:val="000000"/>
          <w:sz w:val="28"/>
        </w:rPr>
        <w:t>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1999 года «О порядке и условиях содержания лиц в специальных учреждениях, обеспечивающих временную изоляцию от общества» (Ведомости Парламента Республики Казахстан, 1999 г., № 6, ст. 190; 2001 г., № 17-18, ст. 245; 2002 г., № 15, ст. 147; 2004 г., № 23, ст. 142; № 24, ст. 154; 2007 г., № 9, ст. 67; 2008 г., № 15-16, ст. 63; 2009 г., № 24, ст. 128, 130; 2010 г., № 24, ст. 152; 2011 г., № 19, ст. 145; 2012 г., № 3, ст. 26; № 4, ст. 32; 2013 г., № 13, ст. 62; № 14, ст. 72; 2014 г., № 14, ст. 84; № 16, ст. 90):</w:t>
      </w:r>
      <w:r>
        <w:br/>
      </w:r>
      <w:r>
        <w:rPr>
          <w:rFonts w:ascii="Times New Roman"/>
          <w:b w:val="false"/>
          <w:i w:val="false"/>
          <w:color w:val="000000"/>
          <w:sz w:val="28"/>
        </w:rPr>
        <w:t>
</w:t>
      </w:r>
      <w:r>
        <w:rPr>
          <w:rFonts w:ascii="Times New Roman"/>
          <w:b w:val="false"/>
          <w:i w:val="false"/>
          <w:color w:val="000000"/>
          <w:sz w:val="28"/>
        </w:rPr>
        <w:t>
      1) абзац шестой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32 изложить в следующей редакции:</w:t>
      </w:r>
      <w:r>
        <w:br/>
      </w:r>
      <w:r>
        <w:rPr>
          <w:rFonts w:ascii="Times New Roman"/>
          <w:b w:val="false"/>
          <w:i w:val="false"/>
          <w:color w:val="000000"/>
          <w:sz w:val="28"/>
        </w:rPr>
        <w:t>
      «лица, являющиеся или являвшиеся судьями, адвокатами, работниками органов юстиции, сотрудниками органов внутренних дел, прокуратуры, налоговой (финансовой) полиции, таможенных органов, сотрудниками и военнослужащими специальных государственных органов, военнослужащими внутренних войск, военнослужащими военной полиции и дисциплинарных частей Вооруженных Сил Республики Казахстан, антикоррупционной службы, органов государственных доходов;»;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33 изложить в следующей редакции:</w:t>
      </w:r>
      <w:r>
        <w:br/>
      </w:r>
      <w:r>
        <w:rPr>
          <w:rFonts w:ascii="Times New Roman"/>
          <w:b w:val="false"/>
          <w:i w:val="false"/>
          <w:color w:val="000000"/>
          <w:sz w:val="28"/>
        </w:rPr>
        <w:t>
      «3. Деньги, ценные бумаги и ценные вещи, которые обнаружены в местах содержания под стражей и владелец которых не установлен, изымаются, о чем составляется протокол, и передаются в установленном законодательством Республики Казахстан порядке уполномоченному органу, в компетенцию которого входит их реализация.».</w:t>
      </w:r>
    </w:p>
    <w:bookmarkEnd w:id="29"/>
    <w:bookmarkStart w:name="z242" w:id="30"/>
    <w:p>
      <w:pPr>
        <w:spacing w:after="0"/>
        <w:ind w:left="0"/>
        <w:jc w:val="both"/>
      </w:pPr>
      <w:r>
        <w:rPr>
          <w:rFonts w:ascii="Times New Roman"/>
          <w:b w:val="false"/>
          <w:i w:val="false"/>
          <w:color w:val="000000"/>
          <w:sz w:val="28"/>
        </w:rPr>
        <w:t>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 противодействии терроризму» (Ведомости Парламента Республики Казахстан, 1999 г., № 19, ст. 649; 2002 г., № 4, ст. 32; 2004 г., № 23, ст. 142; 2009 г., № 15-16, ст. 71; № 19, ст. 88; 2010 г., № 7, ст. 32; 2011 г., № 11, ст. 102; 2012 г., № 4, ст. 32; 2013 г., № 1, ст. 2; № 16, ст. 83; 2014 г., № 7, ст. 37; № 11, ст. 61;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служба экономических расследований осуществляет мероприятия по выявлению и пресечению незаконного перемещения через таможенную границу Республики Казахстан оружия, боеприпасов, взрывчатых веществ и иных предметов, которые могут быть использованы в качестве средств совершения террористических преступлений, а также по предупреждению, выявлению, пресечению источников, каналов и способов финансирования терроризма;».</w:t>
      </w:r>
    </w:p>
    <w:bookmarkEnd w:id="30"/>
    <w:bookmarkStart w:name="z246" w:id="31"/>
    <w:p>
      <w:pPr>
        <w:spacing w:after="0"/>
        <w:ind w:left="0"/>
        <w:jc w:val="both"/>
      </w:pPr>
      <w:r>
        <w:rPr>
          <w:rFonts w:ascii="Times New Roman"/>
          <w:b w:val="false"/>
          <w:i w:val="false"/>
          <w:color w:val="000000"/>
          <w:sz w:val="28"/>
        </w:rPr>
        <w:t>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«Об антидемпинговых мерах» (Ведомости Парламента Республики Казахстан, 1999 г., № 19, ст. 654; 2006 г., № 1, ст. 3; № 3, ст. 22; 2010 г., № 15, ст. 71; 2011 г., № 11, ст. 102; 2013 г., № 15, ст. 81):</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4</w:t>
      </w:r>
      <w:r>
        <w:rPr>
          <w:rFonts w:ascii="Times New Roman"/>
          <w:b w:val="false"/>
          <w:i w:val="false"/>
          <w:color w:val="000000"/>
          <w:sz w:val="28"/>
        </w:rPr>
        <w:t xml:space="preserve"> статьи 30 изложить в следующей редакции:</w:t>
      </w:r>
      <w:r>
        <w:br/>
      </w:r>
      <w:r>
        <w:rPr>
          <w:rFonts w:ascii="Times New Roman"/>
          <w:b w:val="false"/>
          <w:i w:val="false"/>
          <w:color w:val="000000"/>
          <w:sz w:val="28"/>
        </w:rPr>
        <w:t>
      «4. Временные антидемпинговые меры применяются органами государственных доходов Республики Казахстан к импорту демпингового товара, выпущенного или выпускаемого в свободное обращение на ее территорию, после введения в действие решения Правительства Республики Казахстан об их применении в форме временной антидемпинговой пошлины посредством внесения на депозит причитающихся денежных сумм и (или) в виде гарантии банка Республики Казахстан. При этом поставщик сам выбирает форму применения временных антидемпинговых мер. Временные антидемпинговые пошлины взимаются в порядке, определяемом таможенным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пункт 2 </w:t>
      </w:r>
      <w:r>
        <w:rPr>
          <w:rFonts w:ascii="Times New Roman"/>
          <w:b w:val="false"/>
          <w:i w:val="false"/>
          <w:color w:val="000000"/>
          <w:sz w:val="28"/>
        </w:rPr>
        <w:t>статьи 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На основании решения Правительства Республики Казахстан о введении антидемпинговой пошлины органы государственных доходов взимают ее со всего ввозимого товара, в отношении которого производилось антидемпинговое разбирательство, за исключением товара тех поставщиков, от которых были приняты обязательства по ценам.»;</w:t>
      </w:r>
      <w:r>
        <w:br/>
      </w:r>
      <w:r>
        <w:rPr>
          <w:rFonts w:ascii="Times New Roman"/>
          <w:b w:val="false"/>
          <w:i w:val="false"/>
          <w:color w:val="000000"/>
          <w:sz w:val="28"/>
        </w:rPr>
        <w:t>
</w:t>
      </w:r>
      <w:r>
        <w:rPr>
          <w:rFonts w:ascii="Times New Roman"/>
          <w:b w:val="false"/>
          <w:i w:val="false"/>
          <w:color w:val="000000"/>
          <w:sz w:val="28"/>
        </w:rPr>
        <w:t>
      3) пункты 2 и 3 </w:t>
      </w:r>
      <w:r>
        <w:rPr>
          <w:rFonts w:ascii="Times New Roman"/>
          <w:b w:val="false"/>
          <w:i w:val="false"/>
          <w:color w:val="000000"/>
          <w:sz w:val="28"/>
        </w:rPr>
        <w:t>статьи 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«2. После начала разбирательства по импорту демпингового товара по обращению уполномоченного органа органы государственных доходов проводят учет импорта демпингового товара с тем, чтобы антидемпинговые меры могли быть в дальнейшем применены к данному импорту. </w:t>
      </w:r>
      <w:r>
        <w:br/>
      </w:r>
      <w:r>
        <w:rPr>
          <w:rFonts w:ascii="Times New Roman"/>
          <w:b w:val="false"/>
          <w:i w:val="false"/>
          <w:color w:val="000000"/>
          <w:sz w:val="28"/>
        </w:rPr>
        <w:t>
      3. Органы государственных доходов должны ежемесячно сообщать уполномоченному органу сведения об импорте демпингового товара, в отношении которого проводится разбирательство.».</w:t>
      </w:r>
    </w:p>
    <w:bookmarkEnd w:id="31"/>
    <w:bookmarkStart w:name="z250" w:id="32"/>
    <w:p>
      <w:pPr>
        <w:spacing w:after="0"/>
        <w:ind w:left="0"/>
        <w:jc w:val="both"/>
      </w:pPr>
      <w:r>
        <w:rPr>
          <w:rFonts w:ascii="Times New Roman"/>
          <w:b w:val="false"/>
          <w:i w:val="false"/>
          <w:color w:val="000000"/>
          <w:sz w:val="28"/>
        </w:rPr>
        <w:t>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«О субсидиях и компенсационных мерах» (Ведомости Парламента Республики Казахстан, 1999 г., № 20, ст. 732; 2006 г., № 1, ст. 3; 2010 г., № 15, ст. 71; 2011 г., № 11, ст. 102; 2013 г., № 14, ст. 75; № 15, ст. 81):</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4</w:t>
      </w:r>
      <w:r>
        <w:rPr>
          <w:rFonts w:ascii="Times New Roman"/>
          <w:b w:val="false"/>
          <w:i w:val="false"/>
          <w:color w:val="000000"/>
          <w:sz w:val="28"/>
        </w:rPr>
        <w:t xml:space="preserve"> статьи 25 изложить в следующей редакции:</w:t>
      </w:r>
      <w:r>
        <w:br/>
      </w:r>
      <w:r>
        <w:rPr>
          <w:rFonts w:ascii="Times New Roman"/>
          <w:b w:val="false"/>
          <w:i w:val="false"/>
          <w:color w:val="000000"/>
          <w:sz w:val="28"/>
        </w:rPr>
        <w:t>
      «4. Временные компенсационные меры применяются органами государственных доходов Республики Казахстан к поставщикам импортного товара, субсидируемого иностранным государством (союзом иностранных государств), выпущенного в свободное обращение на ее территорию по истечении десяти календарных дней после их официального опубликования. Порядок взимания в виде гарантированных денежных депозитов определяется органом государственных доходов.»;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32 изложить в следующей редакции:</w:t>
      </w:r>
      <w:r>
        <w:br/>
      </w:r>
      <w:r>
        <w:rPr>
          <w:rFonts w:ascii="Times New Roman"/>
          <w:b w:val="false"/>
          <w:i w:val="false"/>
          <w:color w:val="000000"/>
          <w:sz w:val="28"/>
        </w:rPr>
        <w:t>
      «3. На основании решения Правительства Республики Казахстан о введении компенсационной пошлины органы государственных доходов взимают ее со всего ввозимого товара, в отношении которого проводилось разбирательство, за исключением товара тех поставщиков, от которых были приняты обязательства по ценам.»;</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40. Учет импорта товара, субсидируемого иностранным</w:t>
      </w:r>
      <w:r>
        <w:br/>
      </w:r>
      <w:r>
        <w:rPr>
          <w:rFonts w:ascii="Times New Roman"/>
          <w:b w:val="false"/>
          <w:i w:val="false"/>
          <w:color w:val="000000"/>
          <w:sz w:val="28"/>
        </w:rPr>
        <w:t>
                  государством (союзом иностранных государств),</w:t>
      </w:r>
      <w:r>
        <w:br/>
      </w:r>
      <w:r>
        <w:rPr>
          <w:rFonts w:ascii="Times New Roman"/>
          <w:b w:val="false"/>
          <w:i w:val="false"/>
          <w:color w:val="000000"/>
          <w:sz w:val="28"/>
        </w:rPr>
        <w:t>
                  органами государственных доходов</w:t>
      </w:r>
      <w:r>
        <w:br/>
      </w:r>
      <w:r>
        <w:rPr>
          <w:rFonts w:ascii="Times New Roman"/>
          <w:b w:val="false"/>
          <w:i w:val="false"/>
          <w:color w:val="000000"/>
          <w:sz w:val="28"/>
        </w:rPr>
        <w:t xml:space="preserve">
      1. После начала разбирательства по обращению уполномоченного органа органы государственных доходов проводят учет импорта товара, субсидируемого иностранным государством (союзом иностранных государств), с тем, чтобы компенсационные меры могли быть в дальнейшем применены к данному импорту. </w:t>
      </w:r>
      <w:r>
        <w:br/>
      </w:r>
      <w:r>
        <w:rPr>
          <w:rFonts w:ascii="Times New Roman"/>
          <w:b w:val="false"/>
          <w:i w:val="false"/>
          <w:color w:val="000000"/>
          <w:sz w:val="28"/>
        </w:rPr>
        <w:t>
      2. Органы государственных доходов должны ежемесячно сообщать уполномоченному органу информацию об объемах импорта товаров, субсидируемых иностранным государством (союзом иностранных государств), в отношении которых проводится разбирательство.».</w:t>
      </w:r>
    </w:p>
    <w:bookmarkEnd w:id="32"/>
    <w:bookmarkStart w:name="z254" w:id="33"/>
    <w:p>
      <w:pPr>
        <w:spacing w:after="0"/>
        <w:ind w:left="0"/>
        <w:jc w:val="both"/>
      </w:pPr>
      <w:r>
        <w:rPr>
          <w:rFonts w:ascii="Times New Roman"/>
          <w:b w:val="false"/>
          <w:i w:val="false"/>
          <w:color w:val="000000"/>
          <w:sz w:val="28"/>
        </w:rPr>
        <w:t>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государственной службе» (Ведомости Парламента Республики Казахстан, 1999 г., № 21, ст. 773; 2001 г., № 13-14, ст. 170; 2003 г., № 4, ст. 24; № 18, ст. 142; 2005 г., № 14, ст. 61; 2007 г., № 9, ст. 67; № 17, ст. 140; № 19, ст. 147; 2009 г., № 24, ст. 122, 126; 2010 г., № 24, ст. 148; 2011 г., № 11, ст. 102; № 20, ст. 158; 2012 г., № 5, ст. 36; № 13, ст. 91; № 21-22, ст. 123; 2013 г., № 8, ст. 50; № 14, ст. 75; 2014 г., № 1, ст. 4; № 14, ст. 84; № 16, ст. 90):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13 изложить в следующей редакции:</w:t>
      </w:r>
      <w:r>
        <w:br/>
      </w:r>
      <w:r>
        <w:rPr>
          <w:rFonts w:ascii="Times New Roman"/>
          <w:b w:val="false"/>
          <w:i w:val="false"/>
          <w:color w:val="000000"/>
          <w:sz w:val="28"/>
        </w:rPr>
        <w:t>
      «2. При поступлении на государственную службу гражданин обязан представить в налоговые органы декларацию о доходах и имуществе, принадлежащем ему на праве собственности, являющихся объектами налогообложения.».</w:t>
      </w:r>
    </w:p>
    <w:bookmarkEnd w:id="33"/>
    <w:bookmarkStart w:name="z256" w:id="34"/>
    <w:p>
      <w:pPr>
        <w:spacing w:after="0"/>
        <w:ind w:left="0"/>
        <w:jc w:val="both"/>
      </w:pPr>
      <w:r>
        <w:rPr>
          <w:rFonts w:ascii="Times New Roman"/>
          <w:b w:val="false"/>
          <w:i w:val="false"/>
          <w:color w:val="000000"/>
          <w:sz w:val="28"/>
        </w:rPr>
        <w:t>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государственной защите лиц, участвующих в уголовном процессе» (Ведомости Парламента Республики Казахстан, 2000 г., № 10, ст. 241; 2004 г., № 23, ст. 142; 2009 г., № 6-7, ст. 32; № 15-16, ст. 73, 2010 г., № 15, ст. 71; 2014 г., № 8, ст. 44; № 14, ст. 84; № 16, ст. 90):</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статьи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«Осуществление мер безопасности возлагается на органы национальной безопасности, юстиции, внутренних дел, военного управления, антикоррупционную службу и службу экономических расследований.».</w:t>
      </w:r>
    </w:p>
    <w:bookmarkEnd w:id="34"/>
    <w:bookmarkStart w:name="z258" w:id="35"/>
    <w:p>
      <w:pPr>
        <w:spacing w:after="0"/>
        <w:ind w:left="0"/>
        <w:jc w:val="both"/>
      </w:pPr>
      <w:r>
        <w:rPr>
          <w:rFonts w:ascii="Times New Roman"/>
          <w:b w:val="false"/>
          <w:i w:val="false"/>
          <w:color w:val="000000"/>
          <w:sz w:val="28"/>
        </w:rPr>
        <w:t>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 № 10, ст. 52; № 11, ст. 61;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от 12 июля 2014 г.):</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2</w:t>
      </w:r>
      <w:r>
        <w:rPr>
          <w:rFonts w:ascii="Times New Roman"/>
          <w:b w:val="false"/>
          <w:i w:val="false"/>
          <w:color w:val="000000"/>
          <w:sz w:val="28"/>
        </w:rPr>
        <w:t xml:space="preserve"> статьи 69 изложить в следующей редакции:</w:t>
      </w:r>
      <w:r>
        <w:br/>
      </w:r>
      <w:r>
        <w:rPr>
          <w:rFonts w:ascii="Times New Roman"/>
          <w:b w:val="false"/>
          <w:i w:val="false"/>
          <w:color w:val="000000"/>
          <w:sz w:val="28"/>
        </w:rPr>
        <w:t>
      «4) не допускаются взыскание денег с банковских счетов страховой (перестраховочной) организации по требованиям кредиторов, налоговых органов, в том числе подлежащим удовлетворению в бесспорном (безакцептном) порядке, а также обращения на имущество страховой (перестраховочной) организации;».</w:t>
      </w:r>
    </w:p>
    <w:bookmarkEnd w:id="35"/>
    <w:bookmarkStart w:name="z260" w:id="36"/>
    <w:p>
      <w:pPr>
        <w:spacing w:after="0"/>
        <w:ind w:left="0"/>
        <w:jc w:val="both"/>
      </w:pPr>
      <w:r>
        <w:rPr>
          <w:rFonts w:ascii="Times New Roman"/>
          <w:b w:val="false"/>
          <w:i w:val="false"/>
          <w:color w:val="000000"/>
          <w:sz w:val="28"/>
        </w:rPr>
        <w:t>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 8; № 24, ст. 338; 2003 г., № 11, ст. 56; 2004 г., № 5, ст. 30; № 10, ст. 56; 2005 г., № 13, ст. 53; 2006 г., № 8, ст. 45; № 15, ст. 95; 2007 г., № 2, ст. 18; № 9, ст. 67; № 17, ст. 141; 2010 г., № 5, ст. 23; № 7, ст. 28; 2011 г., № 2, ст. 21; № 5, ст. 43; № 17, ст. 136; № 23, ст. 179; № 24, ст. 196; 2012 г., № 2, ст. 13; № 8, ст. 64; № 21-22, ст. 124; 2013 г., № 10-11, ст. 56; № 15, ст. 81; 2014 г., № 11, ст. 63, 67):</w:t>
      </w:r>
      <w:r>
        <w:br/>
      </w:r>
      <w:r>
        <w:rPr>
          <w:rFonts w:ascii="Times New Roman"/>
          <w:b w:val="false"/>
          <w:i w:val="false"/>
          <w:color w:val="000000"/>
          <w:sz w:val="28"/>
        </w:rPr>
        <w:t>
</w:t>
      </w:r>
      <w:r>
        <w:rPr>
          <w:rFonts w:ascii="Times New Roman"/>
          <w:b w:val="false"/>
          <w:i w:val="false"/>
          <w:color w:val="000000"/>
          <w:sz w:val="28"/>
        </w:rPr>
        <w:t>
      пункт 2 </w:t>
      </w:r>
      <w:r>
        <w:rPr>
          <w:rFonts w:ascii="Times New Roman"/>
          <w:b w:val="false"/>
          <w:i w:val="false"/>
          <w:color w:val="000000"/>
          <w:sz w:val="28"/>
        </w:rPr>
        <w:t>статьи 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Некоммерческая организация предоставляет информацию о своей деятельности уполномоченному органу в области государственной статистики и органам государственных доходов, учредителям и иным лицам в соответствии с законодательством Республики Казахстан и учредительными документами некоммерческой организации.</w:t>
      </w:r>
      <w:r>
        <w:br/>
      </w:r>
      <w:r>
        <w:rPr>
          <w:rFonts w:ascii="Times New Roman"/>
          <w:b w:val="false"/>
          <w:i w:val="false"/>
          <w:color w:val="000000"/>
          <w:sz w:val="28"/>
        </w:rPr>
        <w:t>
      Некоммерческая организация, осуществляющая деятельность за счет средств, предоставляемых безвозмездно иностранными государствами, международными и иностранными организациями, иностранцами и лицами без гражданства, представляет отчет об использовании данных средств органам государственных доходов в соответствии с законодательством Республики Казахстан.».</w:t>
      </w:r>
    </w:p>
    <w:bookmarkEnd w:id="36"/>
    <w:bookmarkStart w:name="z262" w:id="37"/>
    <w:p>
      <w:pPr>
        <w:spacing w:after="0"/>
        <w:ind w:left="0"/>
        <w:jc w:val="both"/>
      </w:pPr>
      <w:r>
        <w:rPr>
          <w:rFonts w:ascii="Times New Roman"/>
          <w:b w:val="false"/>
          <w:i w:val="false"/>
          <w:color w:val="000000"/>
          <w:sz w:val="28"/>
        </w:rPr>
        <w:t>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 (Ведомости Парламента Республики Казахстан, 2001 г., № 2, ст. 12; № 15-16, ст. 232; 2003 г., № 19-20, ст. 148; 2004 г., № 23, ст. 142; 2006 г., № 1, ст. 5; № 24, ст. 148; 2007 г., № 2, ст. 18; № 3, ст. 20; № 9, ст. 67; № 18, ст. 145; 2008 г., № 13-14, ст. 58; № 20, ст. 89; 2009 г., № 18, ст. 84; № 24, ст. 129; 2010 г., № 5, ст. 23; № 15, ст. 71; 2011 г., № 1, ст. 2; № 11, ст. 102; № 12, ст. 111; 2012 г., № 2, ст. 14; № 14, ст. 94; № 15, ст. 97; № 21-22, ст. 124; 2013 г., № 9, ст. 51; № 14, ст. 75; 2014 г., № 1 ст. 4; № 4-5, ст. 24;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4</w:t>
      </w:r>
      <w:r>
        <w:rPr>
          <w:rFonts w:ascii="Times New Roman"/>
          <w:b w:val="false"/>
          <w:i w:val="false"/>
          <w:color w:val="000000"/>
          <w:sz w:val="28"/>
        </w:rPr>
        <w:t xml:space="preserve"> статьи 12-3 изложить в следующей редакции:</w:t>
      </w:r>
      <w:r>
        <w:br/>
      </w:r>
      <w:r>
        <w:rPr>
          <w:rFonts w:ascii="Times New Roman"/>
          <w:b w:val="false"/>
          <w:i w:val="false"/>
          <w:color w:val="000000"/>
          <w:sz w:val="28"/>
        </w:rPr>
        <w:t>
      «4. Экспортер зерна при перемещении зерна через таможенную границу Таможенного союза и (или) Государственную границу Республики Казахстан обязан представить органам государственных доходов Республики Казахстан подтверждение уполномоченного органа об исполнении обязательств по поставке зерна в государственные ресурсы зерна.»;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22. Публикация основных показателей деятельности</w:t>
      </w:r>
      <w:r>
        <w:br/>
      </w:r>
      <w:r>
        <w:rPr>
          <w:rFonts w:ascii="Times New Roman"/>
          <w:b w:val="false"/>
          <w:i w:val="false"/>
          <w:color w:val="000000"/>
          <w:sz w:val="28"/>
        </w:rPr>
        <w:t>
                  хлебоприемного предприятия</w:t>
      </w:r>
      <w:r>
        <w:br/>
      </w:r>
      <w:r>
        <w:rPr>
          <w:rFonts w:ascii="Times New Roman"/>
          <w:b w:val="false"/>
          <w:i w:val="false"/>
          <w:color w:val="000000"/>
          <w:sz w:val="28"/>
        </w:rPr>
        <w:t>
      Хлебоприемные предприятия публикуют в средствах массовой информации годовой баланс и отчет о прибылях и убытках по форме, установленной законодательством Республики Казахстан, в течение одного календарного месяца после наступления срока их сдачи органам государственных доходов.».</w:t>
      </w:r>
    </w:p>
    <w:bookmarkEnd w:id="37"/>
    <w:bookmarkStart w:name="z265" w:id="38"/>
    <w:p>
      <w:pPr>
        <w:spacing w:after="0"/>
        <w:ind w:left="0"/>
        <w:jc w:val="both"/>
      </w:pPr>
      <w:r>
        <w:rPr>
          <w:rFonts w:ascii="Times New Roman"/>
          <w:b w:val="false"/>
          <w:i w:val="false"/>
          <w:color w:val="000000"/>
          <w:sz w:val="28"/>
        </w:rPr>
        <w:t>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3, ст. 20; № 8, ст. 52; № 9, ст. 67; № 15, ст. 106; № 20, ст. 152; 2009 г., № 1, ст. 4; № 9-10, ст. 50; № 18, ст. 84; 2010 г., № 5, ст. 23; № 8, ст. 41; № 24, ст. 149; 2011 г., № 1, ст. 2; № 2, ст. 21; № 10, ст. 86; № 11, ст. 102; № 12, ст. 111; № 16, ст. 128; 2012 г., № 2, ст. 11, 14; № 5, ст. 35; № 8, ст. 64; № 13, ст. 91; № 15, ст. 97; № 20, ст. 121; 2013 г., № 1, ст. 3; № 9, ст. 51; № 10-11, ст. 56; № 14, ст. 72, 75; № 21-22, ст. 114; 2014 г., № 1, ст. 4; № 11, ст. 63, 64;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статьи 21 изложить в следующей редакции:</w:t>
      </w:r>
      <w:r>
        <w:br/>
      </w:r>
      <w:r>
        <w:rPr>
          <w:rFonts w:ascii="Times New Roman"/>
          <w:b w:val="false"/>
          <w:i w:val="false"/>
          <w:color w:val="000000"/>
          <w:sz w:val="28"/>
        </w:rPr>
        <w:t>
      «3. Уполномоченные органы обмениваются на безвозмездной основе с уполномоченным органом в области государственной статистики, органами государственных доходов, органами внутренних дел и другими заинтересованными государственными органами на республиканском и региональном уровнях отчетной документацией и сведениями, необходимыми каждой из сторон для выполнения своих функций, в порядке, установленном законодательством Республики Казахстан.».</w:t>
      </w:r>
    </w:p>
    <w:bookmarkEnd w:id="38"/>
    <w:bookmarkStart w:name="z267" w:id="39"/>
    <w:p>
      <w:pPr>
        <w:spacing w:after="0"/>
        <w:ind w:left="0"/>
        <w:jc w:val="both"/>
      </w:pPr>
      <w:r>
        <w:rPr>
          <w:rFonts w:ascii="Times New Roman"/>
          <w:b w:val="false"/>
          <w:i w:val="false"/>
          <w:color w:val="000000"/>
          <w:sz w:val="28"/>
        </w:rPr>
        <w:t>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4</w:t>
      </w:r>
      <w:r>
        <w:rPr>
          <w:rFonts w:ascii="Times New Roman"/>
          <w:b w:val="false"/>
          <w:i w:val="false"/>
          <w:color w:val="000000"/>
          <w:sz w:val="28"/>
        </w:rPr>
        <w:t xml:space="preserve"> статьи 25-3 изложить в следующей редакции:</w:t>
      </w:r>
      <w:r>
        <w:br/>
      </w:r>
      <w:r>
        <w:rPr>
          <w:rFonts w:ascii="Times New Roman"/>
          <w:b w:val="false"/>
          <w:i w:val="false"/>
          <w:color w:val="000000"/>
          <w:sz w:val="28"/>
        </w:rPr>
        <w:t>
      «4. Годовой план работ ревизионной комиссии области, города республиканского значения, столицы должен охватывать объекты контроля, финансируемые из областного бюджета, бюджета города республиканского значения, столицы, в том числе из бюджетов районов, городов областного значения, входящих в состав соответствующей области, для осуществления внешнего контроля в отчетном году на их административно-территориальной единице, а также органы государственных доходов, обеспечивающие полноту и своевременность поступлений в местный бюджет.»;</w:t>
      </w:r>
      <w:r>
        <w:br/>
      </w:r>
      <w:r>
        <w:rPr>
          <w:rFonts w:ascii="Times New Roman"/>
          <w:b w:val="false"/>
          <w:i w:val="false"/>
          <w:color w:val="000000"/>
          <w:sz w:val="28"/>
        </w:rPr>
        <w:t>
</w:t>
      </w:r>
      <w:r>
        <w:rPr>
          <w:rFonts w:ascii="Times New Roman"/>
          <w:b w:val="false"/>
          <w:i w:val="false"/>
          <w:color w:val="000000"/>
          <w:sz w:val="28"/>
        </w:rPr>
        <w:t>
      2) подпункт 22-4) </w:t>
      </w:r>
      <w:r>
        <w:rPr>
          <w:rFonts w:ascii="Times New Roman"/>
          <w:b w:val="false"/>
          <w:i w:val="false"/>
          <w:color w:val="000000"/>
          <w:sz w:val="28"/>
        </w:rPr>
        <w:t>пункта 1</w:t>
      </w:r>
      <w:r>
        <w:rPr>
          <w:rFonts w:ascii="Times New Roman"/>
          <w:b w:val="false"/>
          <w:i w:val="false"/>
          <w:color w:val="000000"/>
          <w:sz w:val="28"/>
        </w:rPr>
        <w:t xml:space="preserve"> статьи 27 изложить в следующей редакции:</w:t>
      </w:r>
      <w:r>
        <w:br/>
      </w:r>
      <w:r>
        <w:rPr>
          <w:rFonts w:ascii="Times New Roman"/>
          <w:b w:val="false"/>
          <w:i w:val="false"/>
          <w:color w:val="000000"/>
          <w:sz w:val="28"/>
        </w:rPr>
        <w:t>
      «22-4)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уплате налогов, поступающих в полном объеме в областной, города республиканского значения, столицы бюджет;»;</w:t>
      </w:r>
      <w:r>
        <w:br/>
      </w:r>
      <w:r>
        <w:rPr>
          <w:rFonts w:ascii="Times New Roman"/>
          <w:b w:val="false"/>
          <w:i w:val="false"/>
          <w:color w:val="000000"/>
          <w:sz w:val="28"/>
        </w:rPr>
        <w:t>
</w:t>
      </w:r>
      <w:r>
        <w:rPr>
          <w:rFonts w:ascii="Times New Roman"/>
          <w:b w:val="false"/>
          <w:i w:val="false"/>
          <w:color w:val="000000"/>
          <w:sz w:val="28"/>
        </w:rPr>
        <w:t>
      3) подпункт 21) </w:t>
      </w:r>
      <w:r>
        <w:rPr>
          <w:rFonts w:ascii="Times New Roman"/>
          <w:b w:val="false"/>
          <w:i w:val="false"/>
          <w:color w:val="000000"/>
          <w:sz w:val="28"/>
        </w:rPr>
        <w:t>пункта 1</w:t>
      </w:r>
      <w:r>
        <w:rPr>
          <w:rFonts w:ascii="Times New Roman"/>
          <w:b w:val="false"/>
          <w:i w:val="false"/>
          <w:color w:val="000000"/>
          <w:sz w:val="28"/>
        </w:rPr>
        <w:t xml:space="preserve"> статьи 31 изложить в следующей редакции:</w:t>
      </w:r>
      <w:r>
        <w:br/>
      </w:r>
      <w:r>
        <w:rPr>
          <w:rFonts w:ascii="Times New Roman"/>
          <w:b w:val="false"/>
          <w:i w:val="false"/>
          <w:color w:val="000000"/>
          <w:sz w:val="28"/>
        </w:rPr>
        <w:t>
      «21)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уплате налогов, поступающих в полном объеме в районный (города областного значения) бюджет;».</w:t>
      </w:r>
    </w:p>
    <w:bookmarkEnd w:id="39"/>
    <w:bookmarkStart w:name="z271" w:id="40"/>
    <w:p>
      <w:pPr>
        <w:spacing w:after="0"/>
        <w:ind w:left="0"/>
        <w:jc w:val="both"/>
      </w:pPr>
      <w:r>
        <w:rPr>
          <w:rFonts w:ascii="Times New Roman"/>
          <w:b w:val="false"/>
          <w:i w:val="false"/>
          <w:color w:val="000000"/>
          <w:sz w:val="28"/>
        </w:rPr>
        <w:t>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 246; 2004 г., № 23, ст. 142; 2006 г., № 1, ст. 5; № 14, ст. 89; № 24, ст. 148; 2007 г., № 16, ст. 129; 2008 г., № 15-16, ст. 64; № 23, ст. 114; 2009 г., № 18, ст. 84; 2010 г., № 24, ст. 146; 2011 г., № 5, ст. 43; № 15, ст. 125; 2012 г., № 14, ст. 92; № 23-24, ст. 125; 2013 г., № 9, ст. 51; № 13, ст. 63; № 14, ст. 72, 75; № 21-22, ст. 115; 2014 г., № 1, ст. 4; № 8, ст. 44; № 10, ст. 52; № 12, ст. 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«2. Запрещаются строительство зданий и сооружений, а также прокладка инженерных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дорожной полиции, санитарно-эпидемиологического контроля, таможенного, пограничного, транспортного контроля, ветеринарных и фитосанитарных контрольных постов.».</w:t>
      </w:r>
    </w:p>
    <w:bookmarkEnd w:id="40"/>
    <w:bookmarkStart w:name="z273" w:id="41"/>
    <w:p>
      <w:pPr>
        <w:spacing w:after="0"/>
        <w:ind w:left="0"/>
        <w:jc w:val="both"/>
      </w:pPr>
      <w:r>
        <w:rPr>
          <w:rFonts w:ascii="Times New Roman"/>
          <w:b w:val="false"/>
          <w:i w:val="false"/>
          <w:color w:val="000000"/>
          <w:sz w:val="28"/>
        </w:rPr>
        <w:t>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 14; № 15, ст. 97; № 21-22, ст. 124; 2013 г., № 14, ст. 72, 75; № 16, ст. 83; № 21-22, ст. 115; 2014 г., № 1, ст. 4; № 12, ст. 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3</w:t>
      </w:r>
      <w:r>
        <w:rPr>
          <w:rFonts w:ascii="Times New Roman"/>
          <w:b w:val="false"/>
          <w:i w:val="false"/>
          <w:color w:val="000000"/>
          <w:sz w:val="28"/>
        </w:rPr>
        <w:t xml:space="preserve"> статьи 17 изложить в следующей редакции:</w:t>
      </w:r>
      <w:r>
        <w:br/>
      </w:r>
      <w:r>
        <w:rPr>
          <w:rFonts w:ascii="Times New Roman"/>
          <w:b w:val="false"/>
          <w:i w:val="false"/>
          <w:color w:val="000000"/>
          <w:sz w:val="28"/>
        </w:rPr>
        <w:t>
      «3. Органы государственных доходов, пограничные, ветеринарные, фитосанитарные и другие органы осуществляют свою деятельность на территории железнодорожной станции в режиме работы железнодорожной станции.»;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37 изложить в следующей редакции:</w:t>
      </w:r>
      <w:r>
        <w:br/>
      </w:r>
      <w:r>
        <w:rPr>
          <w:rFonts w:ascii="Times New Roman"/>
          <w:b w:val="false"/>
          <w:i w:val="false"/>
          <w:color w:val="000000"/>
          <w:sz w:val="28"/>
        </w:rPr>
        <w:t xml:space="preserve">
      «2. Переадресовка груза, находящегося под таможенным контролем, проводится при наличии согласия соответствующего органа государственных доходов. </w:t>
      </w:r>
      <w:r>
        <w:br/>
      </w:r>
      <w:r>
        <w:rPr>
          <w:rFonts w:ascii="Times New Roman"/>
          <w:b w:val="false"/>
          <w:i w:val="false"/>
          <w:color w:val="000000"/>
          <w:sz w:val="28"/>
        </w:rPr>
        <w:t>
      В случае, если перевозка груза, находящегося под таможенным контролем, угрожает здоровью и жизни людей, безопасности движения, экологической безопасности, сохранности и качественному состоянию груза, переадресовка осуществляется без согласия органов государственных доходов с обязательным уведомлением их в установленные сроки.»;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1-1</w:t>
      </w:r>
      <w:r>
        <w:rPr>
          <w:rFonts w:ascii="Times New Roman"/>
          <w:b w:val="false"/>
          <w:i w:val="false"/>
          <w:color w:val="000000"/>
          <w:sz w:val="28"/>
        </w:rPr>
        <w:t xml:space="preserve"> статьи 41 изложить в следующей редакции:</w:t>
      </w:r>
      <w:r>
        <w:br/>
      </w:r>
      <w:r>
        <w:rPr>
          <w:rFonts w:ascii="Times New Roman"/>
          <w:b w:val="false"/>
          <w:i w:val="false"/>
          <w:color w:val="000000"/>
          <w:sz w:val="28"/>
        </w:rPr>
        <w:t>
      «1-1. Погрузка грузов, грузобагажа в вагоны, контейнеры, а также разгрузка из них на подъездных путях, расположение которых согласовано с органами государственных доходов в целях таможенного досмотра, могут осуществляться участниками перевозочного процесса.</w:t>
      </w:r>
      <w:r>
        <w:br/>
      </w:r>
      <w:r>
        <w:rPr>
          <w:rFonts w:ascii="Times New Roman"/>
          <w:b w:val="false"/>
          <w:i w:val="false"/>
          <w:color w:val="000000"/>
          <w:sz w:val="28"/>
        </w:rPr>
        <w:t>
      Расходы участников перевозочного процесса, связанные с погрузкой (разгрузкой), исправлением поврежденной упаковки, вскрытием упаковки, упаковкой или переупаковкой товаров, а также с подачей и уборкой вагонов, контейнеров, выдачей санитарных паспортов, хранением грузов, контейнеров, и другие расходы, возникшие в связи с выполнением данных работ по инициативе или указанию органов государственных доходов либо иных органов государственного контроля и надзора, возмещаются за счет грузоотправителей, грузополучателей в размере, установленном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1</w:t>
      </w:r>
      <w:r>
        <w:rPr>
          <w:rFonts w:ascii="Times New Roman"/>
          <w:b w:val="false"/>
          <w:i w:val="false"/>
          <w:color w:val="000000"/>
          <w:sz w:val="28"/>
        </w:rPr>
        <w:t xml:space="preserve"> статьи 43 изложить в следующей редакции:</w:t>
      </w:r>
      <w:r>
        <w:br/>
      </w:r>
      <w:r>
        <w:rPr>
          <w:rFonts w:ascii="Times New Roman"/>
          <w:b w:val="false"/>
          <w:i w:val="false"/>
          <w:color w:val="000000"/>
          <w:sz w:val="28"/>
        </w:rPr>
        <w:t>
      «1. Грузоотправитель обязан при предъявлении груза к перевозке представить перевозчику железнодорожную транспортную накладную на каждую отправку, а в необходимых случаях, предусмотренных законодательством Республики Казахстан, и иные документы (сертификат, лицензию, ветеринарный сертификат, таможенные декларации).</w:t>
      </w:r>
      <w:r>
        <w:br/>
      </w:r>
      <w:r>
        <w:rPr>
          <w:rFonts w:ascii="Times New Roman"/>
          <w:b w:val="false"/>
          <w:i w:val="false"/>
          <w:color w:val="000000"/>
          <w:sz w:val="28"/>
        </w:rPr>
        <w:t>
      В случае оформления таможенной декларации в виде электронного документа орган государственных доходов направляет перевозчику электронное уведомление о выпуске товаров с использованием информационных систем органов государственных доходов.»;</w:t>
      </w:r>
      <w:r>
        <w:br/>
      </w:r>
      <w:r>
        <w:rPr>
          <w:rFonts w:ascii="Times New Roman"/>
          <w:b w:val="false"/>
          <w:i w:val="false"/>
          <w:color w:val="000000"/>
          <w:sz w:val="28"/>
        </w:rPr>
        <w:t>
</w:t>
      </w:r>
      <w:r>
        <w:rPr>
          <w:rFonts w:ascii="Times New Roman"/>
          <w:b w:val="false"/>
          <w:i w:val="false"/>
          <w:color w:val="000000"/>
          <w:sz w:val="28"/>
        </w:rPr>
        <w:t>
      5) пункты 2 и 3 </w:t>
      </w:r>
      <w:r>
        <w:rPr>
          <w:rFonts w:ascii="Times New Roman"/>
          <w:b w:val="false"/>
          <w:i w:val="false"/>
          <w:color w:val="000000"/>
          <w:sz w:val="28"/>
        </w:rPr>
        <w:t>статьи 46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случае вскрытия вагонов, контейнеров для таможенного досмотра их пломбирование новыми запорно-пломбировочными устройствами осуществляется органами государственных доходов видами запорно-пломбировочных устройств, которые разрешены для применения в соответствии с правилами перевозок.</w:t>
      </w:r>
      <w:r>
        <w:br/>
      </w:r>
      <w:r>
        <w:rPr>
          <w:rFonts w:ascii="Times New Roman"/>
          <w:b w:val="false"/>
          <w:i w:val="false"/>
          <w:color w:val="000000"/>
          <w:sz w:val="28"/>
        </w:rPr>
        <w:t>
      3. Запорно-пломбировочные устройства, наложенные органами государственных доходов, приравниваются к запорно-пломбировочным устройствам грузоотправителя и перевозчика.»;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1</w:t>
      </w:r>
      <w:r>
        <w:rPr>
          <w:rFonts w:ascii="Times New Roman"/>
          <w:b w:val="false"/>
          <w:i w:val="false"/>
          <w:color w:val="000000"/>
          <w:sz w:val="28"/>
        </w:rPr>
        <w:t xml:space="preserve"> статьи 55 изложить в следующей редакции:</w:t>
      </w:r>
      <w:r>
        <w:br/>
      </w:r>
      <w:r>
        <w:rPr>
          <w:rFonts w:ascii="Times New Roman"/>
          <w:b w:val="false"/>
          <w:i w:val="false"/>
          <w:color w:val="000000"/>
          <w:sz w:val="28"/>
        </w:rPr>
        <w:t>
      «1. Перевозчик обязан уведомить грузоотправителя или экспедитора о возникновении препятствий к перевозке груза по их вине (задержка органами государственных доходов или иными государственными органами) и невозможности передачи таких грузов иным перевозчикам для дальнейшей перевозки незамедлительно по телеграфу или иным способом согласно заключенному договору.</w:t>
      </w:r>
      <w:r>
        <w:br/>
      </w:r>
      <w:r>
        <w:rPr>
          <w:rFonts w:ascii="Times New Roman"/>
          <w:b w:val="false"/>
          <w:i w:val="false"/>
          <w:color w:val="000000"/>
          <w:sz w:val="28"/>
        </w:rPr>
        <w:t>
      Грузоотправитель, а также экспедитор, если такие обязательства возложены на него договором, обязаны принять меры по устранению препятствий к перевозке груза.»;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2</w:t>
      </w:r>
      <w:r>
        <w:rPr>
          <w:rFonts w:ascii="Times New Roman"/>
          <w:b w:val="false"/>
          <w:i w:val="false"/>
          <w:color w:val="000000"/>
          <w:sz w:val="28"/>
        </w:rPr>
        <w:t xml:space="preserve"> статьи 70 изложить в следующей редакции:</w:t>
      </w:r>
      <w:r>
        <w:br/>
      </w:r>
      <w:r>
        <w:rPr>
          <w:rFonts w:ascii="Times New Roman"/>
          <w:b w:val="false"/>
          <w:i w:val="false"/>
          <w:color w:val="000000"/>
          <w:sz w:val="28"/>
        </w:rPr>
        <w:t>
      «2. По истечении предельных сроков хранения, указанных в пункте 1 настоящей статьи, перевозчик передает багаж и грузобагаж в распоряжение уполномоченных государственных органов (органов государственных доходов и иных государственных органов). С этого момента пассажир, отправитель, получатель вправе обратиться к ним по вопросам возмещения стоимости или получения багажа, грузобагажа.»;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пункт 2</w:t>
      </w:r>
      <w:r>
        <w:rPr>
          <w:rFonts w:ascii="Times New Roman"/>
          <w:b w:val="false"/>
          <w:i w:val="false"/>
          <w:color w:val="000000"/>
          <w:sz w:val="28"/>
        </w:rPr>
        <w:t xml:space="preserve"> статьи 79 изложить в следующей редакции:</w:t>
      </w:r>
      <w:r>
        <w:br/>
      </w:r>
      <w:r>
        <w:rPr>
          <w:rFonts w:ascii="Times New Roman"/>
          <w:b w:val="false"/>
          <w:i w:val="false"/>
          <w:color w:val="000000"/>
          <w:sz w:val="28"/>
        </w:rPr>
        <w:t>
      «2. За нарушение грузоотправителем, грузополучателем, экспедитором требований законодательства Республики Казахстан по оформлению документов на экспорт, импорт, транзит товаров, повлекшее задержку вагонов и контейнеров органами государственных доходов, органами пограничного или других видов контроля, в пользу перевозчика взимается штраф в размере платы за пользование вагонами, контейнерами.».</w:t>
      </w:r>
    </w:p>
    <w:bookmarkEnd w:id="41"/>
    <w:bookmarkStart w:name="z282" w:id="42"/>
    <w:p>
      <w:pPr>
        <w:spacing w:after="0"/>
        <w:ind w:left="0"/>
        <w:jc w:val="both"/>
      </w:pPr>
      <w:r>
        <w:rPr>
          <w:rFonts w:ascii="Times New Roman"/>
          <w:b w:val="false"/>
          <w:i w:val="false"/>
          <w:color w:val="000000"/>
          <w:sz w:val="28"/>
        </w:rPr>
        <w:t>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 Ведомости Парламента Республики Казахстан, 2002 г., № 2, ст. 16; 2004 г., № 20, ст. 116; № 23, ст. 142; 2005 г., № 11, ст. 36; 2006 г., № 3, ст. 22; № 24, ст. 148; 2007 г., № 9, ст. 67; № 18, ст. 143; 2009 г., № 24, ст. 134; 2010 г., № 5, ст. 23; № 24, ст. 146; 2011 г., № 1, ст. 2, 3; № 5, ст. 43; № 6, ст. 50; № 12, ст. 111; 2012 г., № 8, ст. 64; № 14, ст. 95, 96; № 15, ст. 97; 2013 г., № 2, ст. 10; № 14, ст. 72, 75; № 16, ст. 83; 2014 г., № 1, ст. 4; № 7, ст. 37;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часть вторую </w:t>
      </w:r>
      <w:r>
        <w:rPr>
          <w:rFonts w:ascii="Times New Roman"/>
          <w:b w:val="false"/>
          <w:i w:val="false"/>
          <w:color w:val="000000"/>
          <w:sz w:val="28"/>
        </w:rPr>
        <w:t>статьи 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«Владелец морского порта обязан обеспечить доступ к судам, прибывающим в морской порт, для осуществления контрольных и надзорных функций должностных лиц соответствующих государственных органов (транспортных, пограничных, санитарно-карантинных, фитосанитарных, органов государственных доходов и других).»;</w:t>
      </w:r>
      <w:r>
        <w:br/>
      </w:r>
      <w:r>
        <w:rPr>
          <w:rFonts w:ascii="Times New Roman"/>
          <w:b w:val="false"/>
          <w:i w:val="false"/>
          <w:color w:val="000000"/>
          <w:sz w:val="28"/>
        </w:rPr>
        <w:t>
</w:t>
      </w:r>
      <w:r>
        <w:rPr>
          <w:rFonts w:ascii="Times New Roman"/>
          <w:b w:val="false"/>
          <w:i w:val="false"/>
          <w:color w:val="000000"/>
          <w:sz w:val="28"/>
        </w:rPr>
        <w:t>
      2) подпункт 12) </w:t>
      </w:r>
      <w:r>
        <w:rPr>
          <w:rFonts w:ascii="Times New Roman"/>
          <w:b w:val="false"/>
          <w:i w:val="false"/>
          <w:color w:val="000000"/>
          <w:sz w:val="28"/>
        </w:rPr>
        <w:t>пункта 2</w:t>
      </w:r>
      <w:r>
        <w:rPr>
          <w:rFonts w:ascii="Times New Roman"/>
          <w:b w:val="false"/>
          <w:i w:val="false"/>
          <w:color w:val="000000"/>
          <w:sz w:val="28"/>
        </w:rPr>
        <w:t xml:space="preserve"> статьи 39 изложить в следующей редакции:</w:t>
      </w:r>
      <w:r>
        <w:br/>
      </w:r>
      <w:r>
        <w:rPr>
          <w:rFonts w:ascii="Times New Roman"/>
          <w:b w:val="false"/>
          <w:i w:val="false"/>
          <w:color w:val="000000"/>
          <w:sz w:val="28"/>
        </w:rPr>
        <w:t>
      «12) определение места нахождения на территории морского порта государственных органов (пограничных, санитарно-карантинных, фитосанитарных, ветеринарных, органов государственных доходов и других);»;</w:t>
      </w:r>
      <w:r>
        <w:br/>
      </w:r>
      <w:r>
        <w:rPr>
          <w:rFonts w:ascii="Times New Roman"/>
          <w:b w:val="false"/>
          <w:i w:val="false"/>
          <w:color w:val="000000"/>
          <w:sz w:val="28"/>
        </w:rPr>
        <w:t>
</w:t>
      </w:r>
      <w:r>
        <w:rPr>
          <w:rFonts w:ascii="Times New Roman"/>
          <w:b w:val="false"/>
          <w:i w:val="false"/>
          <w:color w:val="000000"/>
          <w:sz w:val="28"/>
        </w:rPr>
        <w:t>
      3) подпункт 4) </w:t>
      </w:r>
      <w:r>
        <w:rPr>
          <w:rFonts w:ascii="Times New Roman"/>
          <w:b w:val="false"/>
          <w:i w:val="false"/>
          <w:color w:val="000000"/>
          <w:sz w:val="28"/>
        </w:rPr>
        <w:t>пункта 2</w:t>
      </w:r>
      <w:r>
        <w:rPr>
          <w:rFonts w:ascii="Times New Roman"/>
          <w:b w:val="false"/>
          <w:i w:val="false"/>
          <w:color w:val="000000"/>
          <w:sz w:val="28"/>
        </w:rPr>
        <w:t xml:space="preserve"> статьи 42 изложить в следующей редакции:</w:t>
      </w:r>
      <w:r>
        <w:br/>
      </w:r>
      <w:r>
        <w:rPr>
          <w:rFonts w:ascii="Times New Roman"/>
          <w:b w:val="false"/>
          <w:i w:val="false"/>
          <w:color w:val="000000"/>
          <w:sz w:val="28"/>
        </w:rPr>
        <w:t>
      «4) наличия предписания соответствующих государственных органов (пограничных, санитарно-карантинных, фитосанитарных, органов государственных доходов и других);».</w:t>
      </w:r>
    </w:p>
    <w:bookmarkEnd w:id="42"/>
    <w:bookmarkStart w:name="z286" w:id="43"/>
    <w:p>
      <w:pPr>
        <w:spacing w:after="0"/>
        <w:ind w:left="0"/>
        <w:jc w:val="both"/>
      </w:pPr>
      <w:r>
        <w:rPr>
          <w:rFonts w:ascii="Times New Roman"/>
          <w:b w:val="false"/>
          <w:i w:val="false"/>
          <w:color w:val="000000"/>
          <w:sz w:val="28"/>
        </w:rPr>
        <w:t>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2002 года «О политических партиях» (Ведомости Парламента Республики Казахстан, 2002 г., № 16, ст. 153; 2005 г., № 5, ст. 5; № 13, ст. 53; 2007 г., № 9, ст. 67; 2009 г., № 2-3, ст. 6; 2012 г., № 5, ст. 41; № 21-22, ст. 124):</w:t>
      </w:r>
      <w:r>
        <w:br/>
      </w:r>
      <w:r>
        <w:rPr>
          <w:rFonts w:ascii="Times New Roman"/>
          <w:b w:val="false"/>
          <w:i w:val="false"/>
          <w:color w:val="000000"/>
          <w:sz w:val="28"/>
        </w:rPr>
        <w:t>
</w:t>
      </w:r>
      <w:r>
        <w:rPr>
          <w:rFonts w:ascii="Times New Roman"/>
          <w:b w:val="false"/>
          <w:i w:val="false"/>
          <w:color w:val="000000"/>
          <w:sz w:val="28"/>
        </w:rPr>
        <w:t>
      1) подпункт 2) части первой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органы государственных доходов в соответствии с налоговым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подпункт 4) пункта 2 </w:t>
      </w:r>
      <w:r>
        <w:rPr>
          <w:rFonts w:ascii="Times New Roman"/>
          <w:b w:val="false"/>
          <w:i w:val="false"/>
          <w:color w:val="000000"/>
          <w:sz w:val="28"/>
        </w:rPr>
        <w:t>статьи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представлять органам государственных доходов отчет о своей финансовой деятельности в сроки и объеме, установленные законодательством Республики Казахстан.».</w:t>
      </w:r>
    </w:p>
    <w:bookmarkEnd w:id="43"/>
    <w:bookmarkStart w:name="z289" w:id="44"/>
    <w:p>
      <w:pPr>
        <w:spacing w:after="0"/>
        <w:ind w:left="0"/>
        <w:jc w:val="both"/>
      </w:pPr>
      <w:r>
        <w:rPr>
          <w:rFonts w:ascii="Times New Roman"/>
          <w:b w:val="false"/>
          <w:i w:val="false"/>
          <w:color w:val="000000"/>
          <w:sz w:val="28"/>
        </w:rPr>
        <w:t>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 23, ст. 114; 2009 г., № 2-3, ст. 18; 2010 г., № 5, ст. 23; 2012 г., № 2, ст. 11; № 6, ст. 46; № 15, ст. 97; № 21-22, ст. 124; 2013 г., № 15, ст. 82; 2014 г., № 11, ст. 64):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4</w:t>
      </w:r>
      <w:r>
        <w:rPr>
          <w:rFonts w:ascii="Times New Roman"/>
          <w:b w:val="false"/>
          <w:i w:val="false"/>
          <w:color w:val="000000"/>
          <w:sz w:val="28"/>
        </w:rPr>
        <w:t xml:space="preserve"> статьи 17 изложить в следующей редакции:</w:t>
      </w:r>
      <w:r>
        <w:br/>
      </w:r>
      <w:r>
        <w:rPr>
          <w:rFonts w:ascii="Times New Roman"/>
          <w:b w:val="false"/>
          <w:i w:val="false"/>
          <w:color w:val="000000"/>
          <w:sz w:val="28"/>
        </w:rPr>
        <w:t>
      «4. Уведомление о решении, принятом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направляется уполномоченным органом в течение пяти рабочих дней органу государственных доходов.»;</w:t>
      </w:r>
      <w:r>
        <w:br/>
      </w:r>
      <w:r>
        <w:rPr>
          <w:rFonts w:ascii="Times New Roman"/>
          <w:b w:val="false"/>
          <w:i w:val="false"/>
          <w:color w:val="000000"/>
          <w:sz w:val="28"/>
        </w:rPr>
        <w:t>
</w:t>
      </w:r>
      <w:r>
        <w:rPr>
          <w:rFonts w:ascii="Times New Roman"/>
          <w:b w:val="false"/>
          <w:i w:val="false"/>
          <w:color w:val="000000"/>
          <w:sz w:val="28"/>
        </w:rPr>
        <w:t>
      2) подпункт 9) части первой </w:t>
      </w:r>
      <w:r>
        <w:rPr>
          <w:rFonts w:ascii="Times New Roman"/>
          <w:b w:val="false"/>
          <w:i w:val="false"/>
          <w:color w:val="000000"/>
          <w:sz w:val="28"/>
        </w:rPr>
        <w:t>статьи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справки органа государственных доходов по месту регистрации об отсутствии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w:t>
      </w:r>
      <w:r>
        <w:br/>
      </w:r>
      <w:r>
        <w:rPr>
          <w:rFonts w:ascii="Times New Roman"/>
          <w:b w:val="false"/>
          <w:i w:val="false"/>
          <w:color w:val="000000"/>
          <w:sz w:val="28"/>
        </w:rPr>
        <w:t>
</w:t>
      </w:r>
      <w:r>
        <w:rPr>
          <w:rFonts w:ascii="Times New Roman"/>
          <w:b w:val="false"/>
          <w:i w:val="false"/>
          <w:color w:val="000000"/>
          <w:sz w:val="28"/>
        </w:rPr>
        <w:t>
      3) подпункты 1) и 2) </w:t>
      </w:r>
      <w:r>
        <w:rPr>
          <w:rFonts w:ascii="Times New Roman"/>
          <w:b w:val="false"/>
          <w:i w:val="false"/>
          <w:color w:val="000000"/>
          <w:sz w:val="28"/>
        </w:rPr>
        <w:t>пункта 8</w:t>
      </w:r>
      <w:r>
        <w:rPr>
          <w:rFonts w:ascii="Times New Roman"/>
          <w:b w:val="false"/>
          <w:i w:val="false"/>
          <w:color w:val="000000"/>
          <w:sz w:val="28"/>
        </w:rPr>
        <w:t xml:space="preserve"> статьи 21-1 изложить в следующей редакции:</w:t>
      </w:r>
      <w:r>
        <w:br/>
      </w:r>
      <w:r>
        <w:rPr>
          <w:rFonts w:ascii="Times New Roman"/>
          <w:b w:val="false"/>
          <w:i w:val="false"/>
          <w:color w:val="000000"/>
          <w:sz w:val="28"/>
        </w:rPr>
        <w:t>
      «1) в органы государственных доходов и, при необходимости, в иные государственные органы для принятия соответствующих мер;</w:t>
      </w:r>
      <w:r>
        <w:br/>
      </w:r>
      <w:r>
        <w:rPr>
          <w:rFonts w:ascii="Times New Roman"/>
          <w:b w:val="false"/>
          <w:i w:val="false"/>
          <w:color w:val="000000"/>
          <w:sz w:val="28"/>
        </w:rPr>
        <w:t>
      2) по инвестиционным контрактам, согласно которым предоставлен государственный натурный грант, в органы государственных доходов, уполномоченные органы по управлению государственным имуществом и (или) земельными ресурсами, а также местные исполнительные органы.».</w:t>
      </w:r>
    </w:p>
    <w:bookmarkEnd w:id="44"/>
    <w:bookmarkStart w:name="z293" w:id="45"/>
    <w:p>
      <w:pPr>
        <w:spacing w:after="0"/>
        <w:ind w:left="0"/>
        <w:jc w:val="both"/>
      </w:pPr>
      <w:r>
        <w:rPr>
          <w:rFonts w:ascii="Times New Roman"/>
          <w:b w:val="false"/>
          <w:i w:val="false"/>
          <w:color w:val="000000"/>
          <w:sz w:val="28"/>
        </w:rPr>
        <w:t>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почте» (Ведомости Парламента Республики Казахстан, 2003 г., № 3, ст. 17; № 15, ст. 139; 2004 г., № 23, ст. 142; 2005 г., № 14, ст. 55; № 23, ст. 104; 2006 г., № 1, ст. 5; № 16, ст. 99; 2009 г., № 2-3, ст. 18; 2010 г., № 15, ст. 71; 2011 г., № 11, ст. 102; № 12, ст. 111; 2012 г., № 5, ст. 35; № 13, ст. 91; 2013 г., № 10-11, ст. 56; № 14, ст. 75; 2014 г., № 11, ст. 61; № 14, ст. 87;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52)</w:t>
      </w:r>
      <w:r>
        <w:rPr>
          <w:rFonts w:ascii="Times New Roman"/>
          <w:b w:val="false"/>
          <w:i w:val="false"/>
          <w:color w:val="000000"/>
          <w:sz w:val="28"/>
        </w:rPr>
        <w:t> статьи 1 изложить в следующей редакции:</w:t>
      </w:r>
      <w:r>
        <w:br/>
      </w:r>
      <w:r>
        <w:rPr>
          <w:rFonts w:ascii="Times New Roman"/>
          <w:b w:val="false"/>
          <w:i w:val="false"/>
          <w:color w:val="000000"/>
          <w:sz w:val="28"/>
        </w:rPr>
        <w:t>
      «52) место международного почтового обмена – производственный объект оператора почты, в котором осуществляется обработка входящих и исходящих международных почтовых отправлений, а также производится органами государственных доходов таможенный контроль указанных отправлений;».</w:t>
      </w:r>
    </w:p>
    <w:bookmarkEnd w:id="45"/>
    <w:bookmarkStart w:name="z295" w:id="46"/>
    <w:p>
      <w:pPr>
        <w:spacing w:after="0"/>
        <w:ind w:left="0"/>
        <w:jc w:val="both"/>
      </w:pPr>
      <w:r>
        <w:rPr>
          <w:rFonts w:ascii="Times New Roman"/>
          <w:b w:val="false"/>
          <w:i w:val="false"/>
          <w:color w:val="000000"/>
          <w:sz w:val="28"/>
        </w:rPr>
        <w:t>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(Ведомости Парламента Республики Казахстан, 2003 г., № 9, ст. 41; 2004 г., № 23, ст. 140, 142; 2006 г., № 23, ст. 141; 2007 г., № 3, ст. 20; № 20, ст. 152; № 24, ст. 178; 2008 г., № 23, ст. 114; 2009 г., № 9-10, ст. 50; 2010 г., № 5, ст. 23; № 7, ст. 28; 2011 г., № 6, ст. 49; № 11, ст. 102; № 14, ст. 117; 2012 г., № 2, ст. 14; № 3, ст. 26; № 4, ст. 32; № 8, ст. 64; № 14, ст. 95; № 23-24, ст. 125; 2013 г., № 2, ст. 13; № 3, ст. 15; № 10-11, ст. 56; № 14, ст. 72; № 21-22, ст. 115; 2014 г., № 1, ст. 1,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подпункт 1) пункта 2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осуществлять учет социальных отчислений и социальных выплат на базе индивидуального идентификационного номера и один раз в неделю производить сверку поступления социальных отчислений с органами государственных доходов;»;</w:t>
      </w:r>
      <w:r>
        <w:br/>
      </w:r>
      <w:r>
        <w:rPr>
          <w:rFonts w:ascii="Times New Roman"/>
          <w:b w:val="false"/>
          <w:i w:val="false"/>
          <w:color w:val="000000"/>
          <w:sz w:val="28"/>
        </w:rPr>
        <w:t>
</w:t>
      </w:r>
      <w:r>
        <w:rPr>
          <w:rFonts w:ascii="Times New Roman"/>
          <w:b w:val="false"/>
          <w:i w:val="false"/>
          <w:color w:val="000000"/>
          <w:sz w:val="28"/>
        </w:rPr>
        <w:t>
      2) подпункт 3) пункта 2 </w:t>
      </w:r>
      <w:r>
        <w:rPr>
          <w:rFonts w:ascii="Times New Roman"/>
          <w:b w:val="false"/>
          <w:i w:val="false"/>
          <w:color w:val="000000"/>
          <w:sz w:val="28"/>
        </w:rPr>
        <w:t>статьи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представлять в органы государственных доходов расчеты по начисленным и перечисленным социальным отчислениям.»;</w:t>
      </w:r>
      <w:r>
        <w:br/>
      </w:r>
      <w:r>
        <w:rPr>
          <w:rFonts w:ascii="Times New Roman"/>
          <w:b w:val="false"/>
          <w:i w:val="false"/>
          <w:color w:val="000000"/>
          <w:sz w:val="28"/>
        </w:rPr>
        <w:t>
</w:t>
      </w:r>
      <w:r>
        <w:rPr>
          <w:rFonts w:ascii="Times New Roman"/>
          <w:b w:val="false"/>
          <w:i w:val="false"/>
          <w:color w:val="000000"/>
          <w:sz w:val="28"/>
        </w:rPr>
        <w:t>
      3) пункты 1, 2 и 2-1 </w:t>
      </w:r>
      <w:r>
        <w:rPr>
          <w:rFonts w:ascii="Times New Roman"/>
          <w:b w:val="false"/>
          <w:i w:val="false"/>
          <w:color w:val="000000"/>
          <w:sz w:val="28"/>
        </w:rPr>
        <w:t>статьи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Своевременно неперечисленные суммы социальных отчислений взыскиваются органами государственных доходов или подлежат перечислению плательщиком с начисленной пеней на счет Фонда в размере 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w:t>
      </w:r>
      <w:r>
        <w:br/>
      </w:r>
      <w:r>
        <w:rPr>
          <w:rFonts w:ascii="Times New Roman"/>
          <w:b w:val="false"/>
          <w:i w:val="false"/>
          <w:color w:val="000000"/>
          <w:sz w:val="28"/>
        </w:rPr>
        <w:t>
      2. В случае неполного и (или) несвоевременного перечисления социальных отчислений органы государственных доходов вправе взыскивать с банковских счетов плательщика деньги в пределах образовавшейся задолженности.</w:t>
      </w:r>
      <w:r>
        <w:br/>
      </w:r>
      <w:r>
        <w:rPr>
          <w:rFonts w:ascii="Times New Roman"/>
          <w:b w:val="false"/>
          <w:i w:val="false"/>
          <w:color w:val="000000"/>
          <w:sz w:val="28"/>
        </w:rPr>
        <w:t>
      Взыскание задолженности по социальным отчислениям производится на основе инкассового распоряжения органа государственных доходов с направлением уведомления плательщику в порядке, установленном Правительством Республики Казахстан.</w:t>
      </w:r>
      <w:r>
        <w:br/>
      </w:r>
      <w:r>
        <w:rPr>
          <w:rFonts w:ascii="Times New Roman"/>
          <w:b w:val="false"/>
          <w:i w:val="false"/>
          <w:color w:val="000000"/>
          <w:sz w:val="28"/>
        </w:rPr>
        <w:t>
      Такое уведомление не направляется в случае, если задолженность по социальным отчислениям не превышает сумму в размере одного месячного расчетного показателя, установленного законом о республиканском бюджете.</w:t>
      </w:r>
      <w:r>
        <w:br/>
      </w:r>
      <w:r>
        <w:rPr>
          <w:rFonts w:ascii="Times New Roman"/>
          <w:b w:val="false"/>
          <w:i w:val="false"/>
          <w:color w:val="000000"/>
          <w:sz w:val="28"/>
        </w:rPr>
        <w:t>
      Плательщик обязан представить в орган государственных доходов список участников системы обязательного социального страхования, за которых производятся социальные отчисления, в сроки, установленные Правительством Республики Казахстан.</w:t>
      </w:r>
      <w:r>
        <w:br/>
      </w:r>
      <w:r>
        <w:rPr>
          <w:rFonts w:ascii="Times New Roman"/>
          <w:b w:val="false"/>
          <w:i w:val="false"/>
          <w:color w:val="000000"/>
          <w:sz w:val="28"/>
        </w:rPr>
        <w:t>
      В случае отсутствия или недостаточности денег на банковских счетах для удовлетворения всех требований, предъявляемых к клиенту, банк производит изъятие денег клиента в порядке очередности, установленной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В случае отсутствия денег на банковских счетах в национальной валюте плательщика взыскание задолженности по социальным отчислениям производится с банковских счетов в иностранной валюте плательщика на основании инкассовых распоряжений, выставленных органами государственных доходов в национальной валюте.</w:t>
      </w:r>
      <w:r>
        <w:br/>
      </w:r>
      <w:r>
        <w:rPr>
          <w:rFonts w:ascii="Times New Roman"/>
          <w:b w:val="false"/>
          <w:i w:val="false"/>
          <w:color w:val="000000"/>
          <w:sz w:val="28"/>
        </w:rPr>
        <w:t>
      2-1. По истечении пяти рабочих дней со дня вручения уведомления, предусмотренного пунктом 2 настоящей статьи, в случае непредставления плательщиком, имеющим задолженность по социальным отчислениям, списка участников системы обязательного социального страхования орган государственных доходов приостанавливает расходные операции по банковским счетам и кассе плательщика.</w:t>
      </w:r>
      <w:r>
        <w:br/>
      </w:r>
      <w:r>
        <w:rPr>
          <w:rFonts w:ascii="Times New Roman"/>
          <w:b w:val="false"/>
          <w:i w:val="false"/>
          <w:color w:val="000000"/>
          <w:sz w:val="28"/>
        </w:rPr>
        <w:t>
      По распоряжению органов государственных доходов банки и организации, осуществляющие отдельные виды банковских операций, обязаны приостановить все расходные операции на банковских счетах плательщиков и исполнять указания, касающиеся перечисления обязательных социальных отчислений, пенсионных взносов и налоговой задолженности, в порядке, установленном законодательством Республики Казахстан.</w:t>
      </w:r>
      <w:r>
        <w:br/>
      </w:r>
      <w:r>
        <w:rPr>
          <w:rFonts w:ascii="Times New Roman"/>
          <w:b w:val="false"/>
          <w:i w:val="false"/>
          <w:color w:val="000000"/>
          <w:sz w:val="28"/>
        </w:rPr>
        <w:t>
      Распоряжения органа государственных доходов о приостановлении расходных операций по банковским счетам и кассе отменяются органом государственных доходов, вынесшим такие распоряжения, не позднее одного рабочего дня, следующего за днем устранения причин приостановления расходных операций по банковским счетам и кассе.»;</w:t>
      </w:r>
      <w:r>
        <w:br/>
      </w:r>
      <w:r>
        <w:rPr>
          <w:rFonts w:ascii="Times New Roman"/>
          <w:b w:val="false"/>
          <w:i w:val="false"/>
          <w:color w:val="000000"/>
          <w:sz w:val="28"/>
        </w:rPr>
        <w:t>
</w:t>
      </w:r>
      <w:r>
        <w:rPr>
          <w:rFonts w:ascii="Times New Roman"/>
          <w:b w:val="false"/>
          <w:i w:val="false"/>
          <w:color w:val="000000"/>
          <w:sz w:val="28"/>
        </w:rPr>
        <w:t>
      4) подпункт 6) </w:t>
      </w:r>
      <w:r>
        <w:rPr>
          <w:rFonts w:ascii="Times New Roman"/>
          <w:b w:val="false"/>
          <w:i w:val="false"/>
          <w:color w:val="000000"/>
          <w:sz w:val="28"/>
        </w:rPr>
        <w:t>пункта 2</w:t>
      </w:r>
      <w:r>
        <w:rPr>
          <w:rFonts w:ascii="Times New Roman"/>
          <w:b w:val="false"/>
          <w:i w:val="false"/>
          <w:color w:val="000000"/>
          <w:sz w:val="28"/>
        </w:rPr>
        <w:t xml:space="preserve"> статьи 23-1 изложить в следующей редакции:</w:t>
      </w:r>
      <w:r>
        <w:br/>
      </w:r>
      <w:r>
        <w:rPr>
          <w:rFonts w:ascii="Times New Roman"/>
          <w:b w:val="false"/>
          <w:i w:val="false"/>
          <w:color w:val="000000"/>
          <w:sz w:val="28"/>
        </w:rPr>
        <w:t>
      «6) для самостоятельно занятых лиц дополнительно:</w:t>
      </w:r>
      <w:r>
        <w:br/>
      </w:r>
      <w:r>
        <w:rPr>
          <w:rFonts w:ascii="Times New Roman"/>
          <w:b w:val="false"/>
          <w:i w:val="false"/>
          <w:color w:val="000000"/>
          <w:sz w:val="28"/>
        </w:rPr>
        <w:t>
      копия свидетельства о государственной регистрации в качестве индивидуального предпринимателя;</w:t>
      </w:r>
      <w:r>
        <w:br/>
      </w:r>
      <w:r>
        <w:rPr>
          <w:rFonts w:ascii="Times New Roman"/>
          <w:b w:val="false"/>
          <w:i w:val="false"/>
          <w:color w:val="000000"/>
          <w:sz w:val="28"/>
        </w:rPr>
        <w:t>
      акт сверки по налогам и другим обязательным платежам в бюджет, выданный органами государственных доходов.».</w:t>
      </w:r>
    </w:p>
    <w:bookmarkEnd w:id="46"/>
    <w:bookmarkStart w:name="z300" w:id="47"/>
    <w:p>
      <w:pPr>
        <w:spacing w:after="0"/>
        <w:ind w:left="0"/>
        <w:jc w:val="both"/>
      </w:pPr>
      <w:r>
        <w:rPr>
          <w:rFonts w:ascii="Times New Roman"/>
          <w:b w:val="false"/>
          <w:i w:val="false"/>
          <w:color w:val="000000"/>
          <w:sz w:val="28"/>
        </w:rPr>
        <w:t>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перевозчика перед пассажирами» (Ведомости Парламента Республики Казахстан, 2003 г., № 14, ст. 102; 2006 г., № 3, ст. 22; № 4, ст. 25; 2007 г., № 8, ст. 52; 2008 г., № 6-7, ст. 27; 2009 г., № 17, ст. 81; № 24, ст. 134; 2010 г., № 1-2, ст. 1; № 15, ст. 71; 2012 г., № 8, ст. 64; № 13, ст. 91; 2013 г., № 16, ст. 83; 2014 г., № 8, ст. 44; № 14, ст. 84):</w:t>
      </w:r>
      <w:r>
        <w:br/>
      </w:r>
      <w:r>
        <w:rPr>
          <w:rFonts w:ascii="Times New Roman"/>
          <w:b w:val="false"/>
          <w:i w:val="false"/>
          <w:color w:val="000000"/>
          <w:sz w:val="28"/>
        </w:rPr>
        <w:t>
</w:t>
      </w:r>
      <w:r>
        <w:rPr>
          <w:rFonts w:ascii="Times New Roman"/>
          <w:b w:val="false"/>
          <w:i w:val="false"/>
          <w:color w:val="000000"/>
          <w:sz w:val="28"/>
        </w:rPr>
        <w:t>
      подпункт 3) пункта 2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органы государственных доходов Республики Казахстан в автомобильных пунктах пропуска через Государственную границу Республики Казахстан, совпадающую с таможенной границей Таможенного союза.».</w:t>
      </w:r>
    </w:p>
    <w:bookmarkEnd w:id="47"/>
    <w:bookmarkStart w:name="z302" w:id="48"/>
    <w:p>
      <w:pPr>
        <w:spacing w:after="0"/>
        <w:ind w:left="0"/>
        <w:jc w:val="both"/>
      </w:pPr>
      <w:r>
        <w:rPr>
          <w:rFonts w:ascii="Times New Roman"/>
          <w:b w:val="false"/>
          <w:i w:val="false"/>
          <w:color w:val="000000"/>
          <w:sz w:val="28"/>
        </w:rPr>
        <w:t>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 104; 2006 г., № 3, ст. 22; № 4, ст. 25; 2007 г., № 8, ст. 52; 2008 г., № 6-7, ст. 27; 2009 г., № 17, ст. 81; № 24, ст. 134; 2010 г., № 1-2, ст. 1; № 15, ст. 71; № 17-18, ст. 112; 2011 г., № 2, ст. 25; 2012 г., № 13, ст. 91; № 21-22, ст. 124; 2014 г., № 8, ст. 44; № 10, ст. 52; № 14, ст. 84):</w:t>
      </w:r>
      <w:r>
        <w:br/>
      </w:r>
      <w:r>
        <w:rPr>
          <w:rFonts w:ascii="Times New Roman"/>
          <w:b w:val="false"/>
          <w:i w:val="false"/>
          <w:color w:val="000000"/>
          <w:sz w:val="28"/>
        </w:rPr>
        <w:t>
</w:t>
      </w:r>
      <w:r>
        <w:rPr>
          <w:rFonts w:ascii="Times New Roman"/>
          <w:b w:val="false"/>
          <w:i w:val="false"/>
          <w:color w:val="000000"/>
          <w:sz w:val="28"/>
        </w:rPr>
        <w:t>
      1) пункт 3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Государственный контроль за выполнением владельцами транспортных средств обязанности по заключению договора обязательного страхования ответственности владельцев транспортных средств, установленной настоящим Законом, осуществляется в автомобильных пунктах пропуска через Государственную границу Республики Казахстан, совпадающую с таможенной границей Таможенного союза, органами государственных доходов.»;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5)</w:t>
      </w:r>
      <w:r>
        <w:rPr>
          <w:rFonts w:ascii="Times New Roman"/>
          <w:b w:val="false"/>
          <w:i w:val="false"/>
          <w:color w:val="000000"/>
          <w:sz w:val="28"/>
        </w:rPr>
        <w:t xml:space="preserve"> пункта 1 статьи 18-1 изложить в следующей редакции:</w:t>
      </w:r>
      <w:r>
        <w:br/>
      </w:r>
      <w:r>
        <w:rPr>
          <w:rFonts w:ascii="Times New Roman"/>
          <w:b w:val="false"/>
          <w:i w:val="false"/>
          <w:color w:val="000000"/>
          <w:sz w:val="28"/>
        </w:rPr>
        <w:t>
      «5) копию свидетельства о постановке заявителя на учет в органе государственных доходов;».</w:t>
      </w:r>
    </w:p>
    <w:bookmarkEnd w:id="48"/>
    <w:bookmarkStart w:name="z305" w:id="49"/>
    <w:p>
      <w:pPr>
        <w:spacing w:after="0"/>
        <w:ind w:left="0"/>
        <w:jc w:val="both"/>
      </w:pPr>
      <w:r>
        <w:rPr>
          <w:rFonts w:ascii="Times New Roman"/>
          <w:b w:val="false"/>
          <w:i w:val="false"/>
          <w:color w:val="000000"/>
          <w:sz w:val="28"/>
        </w:rPr>
        <w:t>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 (Ведомости Парламента Республики Казахстан, 2003 г., № 15, ст. 134; 2004 г., № 23, ст. 142; 2005 г., № 7-8, ст. 19; 2006 г., № 3, ст. 22; № 24, ст. 148; 2007 г., № 2, ст. 18; № 16, ст. 129; 2008 г., № 23, ст. 114; 2009 г., № 18, ст. 84; 2010 г., № 1-2, ст. 1; № 5, ст. 23; № 15, ст. 71; № 24, ст. 146; 2011 г., № 1, ст. 2, 3; № 11, ст. 102; № 12, ст. 111; 2012 г., № 15, ст. 97; 2013 г., № 9, ст. 51; № 14, ст. 72, 75; № 16, ст. 83; 2014 г., № 1, ст. 4; № 8, ст. 44; № 10, ст. 52; № 14, ст. 87;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пункт 1-1 </w:t>
      </w:r>
      <w:r>
        <w:rPr>
          <w:rFonts w:ascii="Times New Roman"/>
          <w:b w:val="false"/>
          <w:i w:val="false"/>
          <w:color w:val="000000"/>
          <w:sz w:val="28"/>
        </w:rPr>
        <w:t>статьи 19-4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Транспортный контроль за проездом автотранспортных средств в пунктах пропуска автотранспортных средств через Государственную границу Республики Казахстан, совпадающую с таможенной границей Таможенного союза, осуществляется органами государственных доходов Республики Казахстан.»;</w:t>
      </w:r>
      <w:r>
        <w:br/>
      </w:r>
      <w:r>
        <w:rPr>
          <w:rFonts w:ascii="Times New Roman"/>
          <w:b w:val="false"/>
          <w:i w:val="false"/>
          <w:color w:val="000000"/>
          <w:sz w:val="28"/>
        </w:rPr>
        <w:t>
</w:t>
      </w:r>
      <w:r>
        <w:rPr>
          <w:rFonts w:ascii="Times New Roman"/>
          <w:b w:val="false"/>
          <w:i w:val="false"/>
          <w:color w:val="000000"/>
          <w:sz w:val="28"/>
        </w:rPr>
        <w:t>
      2) часть вторую </w:t>
      </w:r>
      <w:r>
        <w:rPr>
          <w:rFonts w:ascii="Times New Roman"/>
          <w:b w:val="false"/>
          <w:i w:val="false"/>
          <w:color w:val="000000"/>
          <w:sz w:val="28"/>
        </w:rPr>
        <w:t>статьи 19-7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«Контрольные функции, за исключением предусмотренных подпунктами 1), 2), 8), 9), 11), 15), 20) и 21) части первой настоящей статьи, в автомобильных пунктах пропуска через Государственную границу Республики Казахстан, совпадающую с таможенной границей Таможенного союза, осуществляются органами государственных доходов Республики Казахстан.»;</w:t>
      </w:r>
      <w:r>
        <w:br/>
      </w:r>
      <w:r>
        <w:rPr>
          <w:rFonts w:ascii="Times New Roman"/>
          <w:b w:val="false"/>
          <w:i w:val="false"/>
          <w:color w:val="000000"/>
          <w:sz w:val="28"/>
        </w:rPr>
        <w:t>
</w:t>
      </w:r>
      <w:r>
        <w:rPr>
          <w:rFonts w:ascii="Times New Roman"/>
          <w:b w:val="false"/>
          <w:i w:val="false"/>
          <w:color w:val="000000"/>
          <w:sz w:val="28"/>
        </w:rPr>
        <w:t>
      3) пункт 2 </w:t>
      </w:r>
      <w:r>
        <w:rPr>
          <w:rFonts w:ascii="Times New Roman"/>
          <w:b w:val="false"/>
          <w:i w:val="false"/>
          <w:color w:val="000000"/>
          <w:sz w:val="28"/>
        </w:rPr>
        <w:t>статьи 19-11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Специальное разрешение выдается уполномоченным органом или органами государственных доходов после установления маршрута движения и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49"/>
    <w:bookmarkStart w:name="z309" w:id="50"/>
    <w:p>
      <w:pPr>
        <w:spacing w:after="0"/>
        <w:ind w:left="0"/>
        <w:jc w:val="both"/>
      </w:pPr>
      <w:r>
        <w:rPr>
          <w:rFonts w:ascii="Times New Roman"/>
          <w:b w:val="false"/>
          <w:i w:val="false"/>
          <w:color w:val="000000"/>
          <w:sz w:val="28"/>
        </w:rPr>
        <w:t>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2003 года «О рекламе» (Ведомости Парламента Республики Казахстан, 2003 г., № 24, ст. 174; 2006 г., № 15, ст. 92; № 16, ст. 102; 2007 г., № 12, ст. 88; 2009 г., № 17, ст. 79, 82; 2010 г., № 5, ст. 23; № 24, ст. 146; 2011 г., № 11, ст. 102; 2012 г., № 3, ст. 25; № 14, ст. 92; 2013 г., № 8, ст. 50; № 21-22, ст. 115; 2014 г., № 2, ст. 11; № 11, ст. 65):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статьи 11 изложить в следующей редакции:</w:t>
      </w:r>
      <w:r>
        <w:br/>
      </w:r>
      <w:r>
        <w:rPr>
          <w:rFonts w:ascii="Times New Roman"/>
          <w:b w:val="false"/>
          <w:i w:val="false"/>
          <w:color w:val="000000"/>
          <w:sz w:val="28"/>
        </w:rPr>
        <w:t>
      «4. Уполномоченные органы, определенные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обязаны представлять в органы государственных доходов сведения о выданных разрешительных документах на размещение объектов наружной (визуальной) рекламы в городах республиканского значения, столице и городах областного значения в порядке, установленном налоговым законодательством Республики Казахстан.».</w:t>
      </w:r>
    </w:p>
    <w:bookmarkEnd w:id="50"/>
    <w:bookmarkStart w:name="z311" w:id="51"/>
    <w:p>
      <w:pPr>
        <w:spacing w:after="0"/>
        <w:ind w:left="0"/>
        <w:jc w:val="both"/>
      </w:pPr>
      <w:r>
        <w:rPr>
          <w:rFonts w:ascii="Times New Roman"/>
          <w:b w:val="false"/>
          <w:i w:val="false"/>
          <w:color w:val="000000"/>
          <w:sz w:val="28"/>
        </w:rPr>
        <w:t>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2011 г., № 1, ст. 2; № 5, ст. 43; № 11, ст. 102; № 12, ст. 111; № 16, ст. 129; 2012 г., № 3, ст. 21; № 12, ст. 85; № 14, ст. 92; № 15, ст. 97; 2013 г., № 4, ст. 21; № 14, ст. 75; № 15, ст. 79; 2014 г., № 10, ст. 52; № 12, ст. 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подпункт 3) пункта 6 </w:t>
      </w:r>
      <w:r>
        <w:rPr>
          <w:rFonts w:ascii="Times New Roman"/>
          <w:b w:val="false"/>
          <w:i w:val="false"/>
          <w:color w:val="000000"/>
          <w:sz w:val="28"/>
        </w:rPr>
        <w:t>статьи 15-1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справку органа государственных доходов об отсутствии налоговой задолженности сроком, не превышающим три месяца, на день подачи тендерных заявок.».</w:t>
      </w:r>
    </w:p>
    <w:bookmarkEnd w:id="51"/>
    <w:bookmarkStart w:name="z313" w:id="52"/>
    <w:p>
      <w:pPr>
        <w:spacing w:after="0"/>
        <w:ind w:left="0"/>
        <w:jc w:val="both"/>
      </w:pPr>
      <w:r>
        <w:rPr>
          <w:rFonts w:ascii="Times New Roman"/>
          <w:b w:val="false"/>
          <w:i w:val="false"/>
          <w:color w:val="000000"/>
          <w:sz w:val="28"/>
        </w:rPr>
        <w:t>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февраля 2005 года «О противодействии экстремизму» (Ведомости Парламента Республики Казахстан, 2005 г., № 5, ст. 3; № 13, ст. 53; 2010 г., № 10, ст. 48; 2011 г., № 17, ст. 136; 2012 г., № 4, ст. 32; 2014 г., № 8, ст. 49; № 14, ст. 84):</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Органы национальной безопасности, внутренних дел и служба экономических расследований выявляют, пресекают, раскрывают и расследуют преступления, отнесенные законодательством Республики Казахстан к ведению этих органов, а также осуществляют иные полномочия, предусмотренные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Служба экономических расследований осуществляет предупреждение, выявление, пресечение источников, каналов и способов финансирования экстремизма.».</w:t>
      </w:r>
    </w:p>
    <w:bookmarkEnd w:id="52"/>
    <w:bookmarkStart w:name="z317" w:id="53"/>
    <w:p>
      <w:pPr>
        <w:spacing w:after="0"/>
        <w:ind w:left="0"/>
        <w:jc w:val="both"/>
      </w:pPr>
      <w:r>
        <w:rPr>
          <w:rFonts w:ascii="Times New Roman"/>
          <w:b w:val="false"/>
          <w:i w:val="false"/>
          <w:color w:val="000000"/>
          <w:sz w:val="28"/>
        </w:rPr>
        <w:t>
      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2005 года «О валютном регулировании и валютном контроле» (Ведомости Парламента Республики Казахстан, 2005 г., № 11, ст. 38; 2007 г., № 3, ст. 20; 2008 г., № 23, ст. 114; 2009 г., № 13-14, ст. 63; 2010 г., № 15, ст. 71; 2012 г., № 1, ст. 6; № 13, ст. 91; № 21-22, ст. 124; 2014 г., № 10, ст. 52):</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6</w:t>
      </w:r>
      <w:r>
        <w:rPr>
          <w:rFonts w:ascii="Times New Roman"/>
          <w:b w:val="false"/>
          <w:i w:val="false"/>
          <w:color w:val="000000"/>
          <w:sz w:val="28"/>
        </w:rPr>
        <w:t xml:space="preserve"> статьи 12 изложить в следующей редакции:</w:t>
      </w:r>
      <w:r>
        <w:br/>
      </w:r>
      <w:r>
        <w:rPr>
          <w:rFonts w:ascii="Times New Roman"/>
          <w:b w:val="false"/>
          <w:i w:val="false"/>
          <w:color w:val="000000"/>
          <w:sz w:val="28"/>
        </w:rPr>
        <w:t>
      «6. Контроль за выполнением требований настоящей статьи и обоснованностью невозврата валютных средств осуществляется Национальным Банком Республики Казахстан совместно с органами государственных доходов и правоохранительными органами, в том числе путем взаимного обмена информацией.»;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пункты 3</w:t>
      </w:r>
      <w:r>
        <w:rPr>
          <w:rFonts w:ascii="Times New Roman"/>
          <w:b w:val="false"/>
          <w:i w:val="false"/>
          <w:color w:val="000000"/>
          <w:sz w:val="28"/>
        </w:rPr>
        <w:t xml:space="preserve"> и 4 статьи 18 изложить в следующей редакции:</w:t>
      </w:r>
      <w:r>
        <w:br/>
      </w:r>
      <w:r>
        <w:rPr>
          <w:rFonts w:ascii="Times New Roman"/>
          <w:b w:val="false"/>
          <w:i w:val="false"/>
          <w:color w:val="000000"/>
          <w:sz w:val="28"/>
        </w:rPr>
        <w:t>
      «3. Ввоз в Республику Казахстан или вывоз из Республики Казахстан физическим лицом наличной иностранной и (или) наличной национальной валюты (за исключением монет из драгоценных металлов) и дорожных чеков в общей сумме, превышающей в эквиваленте десять тысяч долларов США, подлежит обязательному таможенному декларированию органу государственных доходов Республики Казахстан, за исключением случаев ввоза или вывоза, осуществляемого с территории или на территорию, которая является составной частью таможенной территории Таможенного союза.</w:t>
      </w:r>
      <w:r>
        <w:br/>
      </w:r>
      <w:r>
        <w:rPr>
          <w:rFonts w:ascii="Times New Roman"/>
          <w:b w:val="false"/>
          <w:i w:val="false"/>
          <w:color w:val="000000"/>
          <w:sz w:val="28"/>
        </w:rPr>
        <w:t>
      Таможенное декларирование осуществляется путем подачи таможенной декларации в письменной форме на всю сумму ввозимой или вывозимой наличной иностранной валюты, наличной национальной валюты и дорожных чеков с указанием сведений о происхождении и предназначении перемещаемых наличных денег и дорожных чеков.</w:t>
      </w:r>
      <w:r>
        <w:br/>
      </w:r>
      <w:r>
        <w:rPr>
          <w:rFonts w:ascii="Times New Roman"/>
          <w:b w:val="false"/>
          <w:i w:val="false"/>
          <w:color w:val="000000"/>
          <w:sz w:val="28"/>
        </w:rPr>
        <w:t>
      4. Ввоз в Республику Казахстан или вывоз из Республики Казахстан физическим лицом документарных ценных бумаг на предъявителя, векселей, чеков (кроме дорожных чеков) подлежит обязательному таможенному декларированию органу государственных доходов Республики Казахстан, за исключением случаев ввоза или вывоза, осуществляемого с территории или на территорию, которая является составной частью таможенной территории Таможенного союза.».</w:t>
      </w:r>
    </w:p>
    <w:bookmarkEnd w:id="53"/>
    <w:bookmarkStart w:name="z320" w:id="54"/>
    <w:p>
      <w:pPr>
        <w:spacing w:after="0"/>
        <w:ind w:left="0"/>
        <w:jc w:val="both"/>
      </w:pPr>
      <w:r>
        <w:rPr>
          <w:rFonts w:ascii="Times New Roman"/>
          <w:b w:val="false"/>
          <w:i w:val="false"/>
          <w:color w:val="000000"/>
          <w:sz w:val="28"/>
        </w:rPr>
        <w:t>
      55.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от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27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 (далее – регистрирующий орган).»;</w:t>
      </w:r>
      <w:r>
        <w:br/>
      </w:r>
      <w:r>
        <w:rPr>
          <w:rFonts w:ascii="Times New Roman"/>
          <w:b w:val="false"/>
          <w:i w:val="false"/>
          <w:color w:val="000000"/>
          <w:sz w:val="28"/>
        </w:rPr>
        <w:t>
</w:t>
      </w:r>
      <w:r>
        <w:rPr>
          <w:rFonts w:ascii="Times New Roman"/>
          <w:b w:val="false"/>
          <w:i w:val="false"/>
          <w:color w:val="000000"/>
          <w:sz w:val="28"/>
        </w:rPr>
        <w:t>
      абзац первый части второй </w:t>
      </w:r>
      <w:r>
        <w:rPr>
          <w:rFonts w:ascii="Times New Roman"/>
          <w:b w:val="false"/>
          <w:i w:val="false"/>
          <w:color w:val="000000"/>
          <w:sz w:val="28"/>
        </w:rPr>
        <w:t>пункта 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«Отказ в государственной регистрации индивидуального предпринимателя (совместного индивидуального предпринимательства) производится органом государственных доходов в случае, если:».</w:t>
      </w:r>
    </w:p>
    <w:bookmarkEnd w:id="54"/>
    <w:bookmarkStart w:name="z324" w:id="55"/>
    <w:p>
      <w:pPr>
        <w:spacing w:after="0"/>
        <w:ind w:left="0"/>
        <w:jc w:val="both"/>
      </w:pPr>
      <w:r>
        <w:rPr>
          <w:rFonts w:ascii="Times New Roman"/>
          <w:b w:val="false"/>
          <w:i w:val="false"/>
          <w:color w:val="000000"/>
          <w:sz w:val="28"/>
        </w:rPr>
        <w:t>
      56.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 лицензировании» (Ведомости Парламента Республики Казахстан, 2007 г., № 2, ст. 10; № 20, ст. 152; 2008 г., № 20, ст. 89; № 23, ст. 114; № 24, ст. 128, 129; 2009 г., № 2-3, ст. 16, 18; № 9-10, ст. 47; № 13-14, ст. 62, 63; № 17, ст. 79, 81, 82; № 18, ст. 84, 85; № 23, ст. 100; № 24, ст. 134; 2010 г., № 1-2, ст. 4; № 7, ст. 28; № 15, ст. 71; № 17-18, ст. 111, 112; № 24, ст. 146, 149; 2011 г., № 1, ст. 2; № 2, ст. 21, 26; № 11, ст. 102; № 12, ст. 111; № 17, ст. 136; № 24, ст. 196; 2012 г., № 2, ст. 14; № 3, ст. 25; № 12, ст. 84; № 13, ст. 91; № 15, ст. 97; № 21-22, ст. 124; 2013 г., № 4, ст. 21; № 10-11, ст. 56; № 12, ст. 57; № 16, ст. 83; 2014 г., № 9, ст. 51;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подпункт 5)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42 изложить в следующей редакции:</w:t>
      </w:r>
      <w:r>
        <w:br/>
      </w:r>
      <w:r>
        <w:rPr>
          <w:rFonts w:ascii="Times New Roman"/>
          <w:b w:val="false"/>
          <w:i w:val="false"/>
          <w:color w:val="000000"/>
          <w:sz w:val="28"/>
        </w:rPr>
        <w:t>
      «5) копия свидетельства о постановке заявителя на учет в органе государственных доходов (нотариально засвидетельствованная в случае непредставления оригинала для сверки);».</w:t>
      </w:r>
    </w:p>
    <w:bookmarkEnd w:id="55"/>
    <w:bookmarkStart w:name="z326" w:id="56"/>
    <w:p>
      <w:pPr>
        <w:spacing w:after="0"/>
        <w:ind w:left="0"/>
        <w:jc w:val="both"/>
      </w:pPr>
      <w:r>
        <w:rPr>
          <w:rFonts w:ascii="Times New Roman"/>
          <w:b w:val="false"/>
          <w:i w:val="false"/>
          <w:color w:val="000000"/>
          <w:sz w:val="28"/>
        </w:rPr>
        <w:t>
      57.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(Ведомости Парламента Республики Казахстан, 2007 г., № 3, ст. 19; 2008 г., № 23, ст. 114; 2010 г., № 5, ст. 23; № 17-18, ст. 101; 2011 г., № 11, ст. 102; 2012 г., № 2, ст. 14; № 21-22, ст. 124; № 23-24, ст. 125; 2013 г., № 2, ст. 13; № 10-11, ст. 56; № 21-22, ст. 115; 2014 г.,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8</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«4) при регистрации в органе государственных доходов в качестве налогоплательщиков юридических лиц-нерезидентов:</w:t>
      </w:r>
      <w:r>
        <w:br/>
      </w:r>
      <w:r>
        <w:rPr>
          <w:rFonts w:ascii="Times New Roman"/>
          <w:b w:val="false"/>
          <w:i w:val="false"/>
          <w:color w:val="000000"/>
          <w:sz w:val="28"/>
        </w:rPr>
        <w:t>
      являющихся налоговыми агентами в соответствии с пунктом 5 </w:t>
      </w:r>
      <w:r>
        <w:rPr>
          <w:rFonts w:ascii="Times New Roman"/>
          <w:b w:val="false"/>
          <w:i w:val="false"/>
          <w:color w:val="000000"/>
          <w:sz w:val="28"/>
        </w:rPr>
        <w:t>статьи 197</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являющихся дипломатическими и приравненными к ним представительствами иностранного государства, аккредитованными в Республике Казахстан;</w:t>
      </w:r>
      <w:r>
        <w:br/>
      </w:r>
      <w:r>
        <w:rPr>
          <w:rFonts w:ascii="Times New Roman"/>
          <w:b w:val="false"/>
          <w:i w:val="false"/>
          <w:color w:val="000000"/>
          <w:sz w:val="28"/>
        </w:rPr>
        <w:t>
      осуществляющих деятельность через зависимого агента, который рассматривается как его постоянное учреждение согласно пункту 8 </w:t>
      </w:r>
      <w:r>
        <w:rPr>
          <w:rFonts w:ascii="Times New Roman"/>
          <w:b w:val="false"/>
          <w:i w:val="false"/>
          <w:color w:val="000000"/>
          <w:sz w:val="28"/>
        </w:rPr>
        <w:t>статьи 191</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осуществляющих деятельность через постоянное учреждение без открытия филиала, представительства;</w:t>
      </w:r>
      <w:r>
        <w:br/>
      </w:r>
      <w:r>
        <w:rPr>
          <w:rFonts w:ascii="Times New Roman"/>
          <w:b w:val="false"/>
          <w:i w:val="false"/>
          <w:color w:val="000000"/>
          <w:sz w:val="28"/>
        </w:rPr>
        <w:t>
      владеющих в Республике Казахстан объектами налогообложения;</w:t>
      </w:r>
      <w:r>
        <w:br/>
      </w:r>
      <w:r>
        <w:rPr>
          <w:rFonts w:ascii="Times New Roman"/>
          <w:b w:val="false"/>
          <w:i w:val="false"/>
          <w:color w:val="000000"/>
          <w:sz w:val="28"/>
        </w:rPr>
        <w:t>
      открывающих текущие счета в банках-резидентах.».</w:t>
      </w:r>
    </w:p>
    <w:bookmarkEnd w:id="56"/>
    <w:bookmarkStart w:name="z328" w:id="57"/>
    <w:p>
      <w:pPr>
        <w:spacing w:after="0"/>
        <w:ind w:left="0"/>
        <w:jc w:val="both"/>
      </w:pPr>
      <w:r>
        <w:rPr>
          <w:rFonts w:ascii="Times New Roman"/>
          <w:b w:val="false"/>
          <w:i w:val="false"/>
          <w:color w:val="000000"/>
          <w:sz w:val="28"/>
        </w:rPr>
        <w:t>
      58.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статусе столицы Республики Казахстан» (Ведомости Парламента Республики Казахстан, 2007 г., № 16, ст. 128; 2010 г., № 24, ст. 146; 2011 г., № 1, ст. 2; № 5, ст. 43; № 11, ст. 102; 2013 г., № 14, ст. 75):</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по запросу органа государственных доходов в месячный срок выдает документы, подтверждающие факт использования в процессе строительства ввезенных на территорию специальной экономической зоны товаров и оборудования;».</w:t>
      </w:r>
    </w:p>
    <w:bookmarkEnd w:id="57"/>
    <w:bookmarkStart w:name="z330" w:id="58"/>
    <w:p>
      <w:pPr>
        <w:spacing w:after="0"/>
        <w:ind w:left="0"/>
        <w:jc w:val="both"/>
      </w:pPr>
      <w:r>
        <w:rPr>
          <w:rFonts w:ascii="Times New Roman"/>
          <w:b w:val="false"/>
          <w:i w:val="false"/>
          <w:color w:val="000000"/>
          <w:sz w:val="28"/>
        </w:rPr>
        <w:t>
      59.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«Об экспортном контроле» (Ведомости Парламента Республики Казахстан, 2007 г., № 16, ст. 132; 2009 г., № 18, ст. 84; 2010 г., № 5, ст. 23; № 15, ст. 71; 2011 г., № 1, ст. 2; № 11, ст. 102; 2012 г., № 15, ст. 97; 2014 г., № 1, ст. 4;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«8. Контроль за перемещением продукции через Государственную границу Республики Казахстан осуществляют органы государственных доходов.».</w:t>
      </w:r>
    </w:p>
    <w:bookmarkEnd w:id="58"/>
    <w:bookmarkStart w:name="z332" w:id="59"/>
    <w:p>
      <w:pPr>
        <w:spacing w:after="0"/>
        <w:ind w:left="0"/>
        <w:jc w:val="both"/>
      </w:pPr>
      <w:r>
        <w:rPr>
          <w:rFonts w:ascii="Times New Roman"/>
          <w:b w:val="false"/>
          <w:i w:val="false"/>
          <w:color w:val="000000"/>
          <w:sz w:val="28"/>
        </w:rPr>
        <w:t>
      60.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 2012 г., № 8, ст. 64; № 10, ст. 77; № 14, ст. 95; № 20, ст. 121; 2013 г., № 1, ст. 3; № 5-6, ст. 30; 2014 г., № 4-5, ст. 24; № 11, ст. 61;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статьи 17 изложить в следующей редакции:</w:t>
      </w:r>
      <w:r>
        <w:br/>
      </w:r>
      <w:r>
        <w:rPr>
          <w:rFonts w:ascii="Times New Roman"/>
          <w:b w:val="false"/>
          <w:i w:val="false"/>
          <w:color w:val="000000"/>
          <w:sz w:val="28"/>
        </w:rPr>
        <w:t>
      «3. Информация по конкретному объекту недвижимого имущества и обобщенные данные о правах физического или юридического лица на имеющиеся у него объекты недвижимости, а также копии документов по отчуждению имущества, заверенные регистрирующим органом, выдаются по запросам правообладателя (уполномоченного представителя), мотивированным запросам адвокатов, правоохранительных, судебных органов по находящимся в производстве уголовным, гражданским, административным делам, судебных исполнителей по находящимся в производстве исполнительным документам, органов государственных доходов и других государственных органов в соответствии с их компетенцией, установленной законодательством Республики Казахстан, нотариусов, наследников, уполномоченного органа в области реабилитации и банкротства в рамках проведения проверок, временных, банкротных и реабилитационных управляющих в рамках проведения процедур реабилитации и банкротства, ликвидационной комиссии (ликвидатора) принудительно ликвидируемого юридического лица, органов опеки и попечительства.».</w:t>
      </w:r>
    </w:p>
    <w:bookmarkEnd w:id="59"/>
    <w:bookmarkStart w:name="z334" w:id="60"/>
    <w:p>
      <w:pPr>
        <w:spacing w:after="0"/>
        <w:ind w:left="0"/>
        <w:jc w:val="both"/>
      </w:pPr>
      <w:r>
        <w:rPr>
          <w:rFonts w:ascii="Times New Roman"/>
          <w:b w:val="false"/>
          <w:i w:val="false"/>
          <w:color w:val="000000"/>
          <w:sz w:val="28"/>
        </w:rPr>
        <w:t>
      61.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 трансфертном ценообразовании» (Ведомости Парламента Республики Казахстан, 2008 г., № 15-16, ст. 65; 2009 г., № 18, ст. 84; 2010 г., № 11, ст. 58; № 15, ст. 71; 2011 г., № 1, ст. 2; № 11, ст. 102; 2012 г., № 11, ст. 80; 2013 г., № 21-22, ст. 115; 2014 г., № 1,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«17) отчетность по мониторингу сделок – данные по сделкам, включая сделки с применением трансфертных цен, совершенным в течение отчетного периода, представляемые участником сделки в органы государственных доходов ежегодно в соответствии с порядком и формой, утверждаемыми уполномоченным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«29) уполномоченный орган – орган государственных доходов Республики Казахстан;»;</w:t>
      </w:r>
      <w:r>
        <w:br/>
      </w:r>
      <w:r>
        <w:rPr>
          <w:rFonts w:ascii="Times New Roman"/>
          <w:b w:val="false"/>
          <w:i w:val="false"/>
          <w:color w:val="000000"/>
          <w:sz w:val="28"/>
        </w:rPr>
        <w:t>
</w:t>
      </w:r>
      <w:r>
        <w:rPr>
          <w:rFonts w:ascii="Times New Roman"/>
          <w:b w:val="false"/>
          <w:i w:val="false"/>
          <w:color w:val="000000"/>
          <w:sz w:val="28"/>
        </w:rPr>
        <w:t>
      2)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7 изложить в следующей редакции:</w:t>
      </w:r>
      <w:r>
        <w:br/>
      </w:r>
      <w:r>
        <w:rPr>
          <w:rFonts w:ascii="Times New Roman"/>
          <w:b w:val="false"/>
          <w:i w:val="false"/>
          <w:color w:val="000000"/>
          <w:sz w:val="28"/>
        </w:rPr>
        <w:t>
      «Информация, указанная в подпунктах 1), 5), 6), 7), 8) и 9) части первой настоящей статьи, предоставляется в органы государственных доходов в случае наличия таких условий и данных, влияющих на величину отклонения цены сделки от рыночной цены при совершении сделок, регулируемых настоящим Законом.»;</w:t>
      </w:r>
      <w:r>
        <w:br/>
      </w:r>
      <w:r>
        <w:rPr>
          <w:rFonts w:ascii="Times New Roman"/>
          <w:b w:val="false"/>
          <w:i w:val="false"/>
          <w:color w:val="000000"/>
          <w:sz w:val="28"/>
        </w:rPr>
        <w:t>
</w:t>
      </w:r>
      <w:r>
        <w:rPr>
          <w:rFonts w:ascii="Times New Roman"/>
          <w:b w:val="false"/>
          <w:i w:val="false"/>
          <w:color w:val="000000"/>
          <w:sz w:val="28"/>
        </w:rPr>
        <w:t>
      3) часть третью </w:t>
      </w:r>
      <w:r>
        <w:rPr>
          <w:rFonts w:ascii="Times New Roman"/>
          <w:b w:val="false"/>
          <w:i w:val="false"/>
          <w:color w:val="000000"/>
          <w:sz w:val="28"/>
        </w:rPr>
        <w:t>пункта 2</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«Особенности порядка и сроков проведения проверки и иных форм государственного контроля, осуществляемые органами государственных доходов, определяются налоговым законодательством Республики Казахстан и таможенным законодательством Таможенного союза и (или) Республики Казахстан.»;</w:t>
      </w:r>
      <w:r>
        <w:br/>
      </w:r>
      <w:r>
        <w:rPr>
          <w:rFonts w:ascii="Times New Roman"/>
          <w:b w:val="false"/>
          <w:i w:val="false"/>
          <w:color w:val="000000"/>
          <w:sz w:val="28"/>
        </w:rPr>
        <w:t>
</w:t>
      </w:r>
      <w:r>
        <w:rPr>
          <w:rFonts w:ascii="Times New Roman"/>
          <w:b w:val="false"/>
          <w:i w:val="false"/>
          <w:color w:val="000000"/>
          <w:sz w:val="28"/>
        </w:rPr>
        <w:t>
      4) часть четвертую </w:t>
      </w:r>
      <w:r>
        <w:rPr>
          <w:rFonts w:ascii="Times New Roman"/>
          <w:b w:val="false"/>
          <w:i w:val="false"/>
          <w:color w:val="000000"/>
          <w:sz w:val="28"/>
        </w:rPr>
        <w:t>пункта 8</w:t>
      </w:r>
      <w:r>
        <w:rPr>
          <w:rFonts w:ascii="Times New Roman"/>
          <w:b w:val="false"/>
          <w:i w:val="false"/>
          <w:color w:val="000000"/>
          <w:sz w:val="28"/>
        </w:rPr>
        <w:t xml:space="preserve"> статьи 10 изложить в следующей редакции:</w:t>
      </w:r>
      <w:r>
        <w:br/>
      </w:r>
      <w:r>
        <w:rPr>
          <w:rFonts w:ascii="Times New Roman"/>
          <w:b w:val="false"/>
          <w:i w:val="false"/>
          <w:color w:val="000000"/>
          <w:sz w:val="28"/>
        </w:rPr>
        <w:t>
      «Корректировка объектов налогообложения и (или) объектов, связанных с налогообложением, производимая в соответствии с настоящим пунктом, подлежит отражению в соответствующей налоговой отчетности, представляемой в органы государственных доходов с приложением соответствующих расчетов по каждой сделке в отдельности, с соблюдением условий, предусмотренных пунктом 9 настоящей статьи.»;</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подпункт 2)</w:t>
      </w:r>
      <w:r>
        <w:rPr>
          <w:rFonts w:ascii="Times New Roman"/>
          <w:b w:val="false"/>
          <w:i w:val="false"/>
          <w:color w:val="000000"/>
          <w:sz w:val="28"/>
        </w:rPr>
        <w:t xml:space="preserve"> пункта 8 статьи 13 изложить в следующей редакции:</w:t>
      </w:r>
      <w:r>
        <w:br/>
      </w:r>
      <w:r>
        <w:rPr>
          <w:rFonts w:ascii="Times New Roman"/>
          <w:b w:val="false"/>
          <w:i w:val="false"/>
          <w:color w:val="000000"/>
          <w:sz w:val="28"/>
        </w:rPr>
        <w:t>
      «2) обжалуемого налогового периода – в период срока подачи и рассмотрения жалобы на уведомление о результатах налоговой проверки и (или) решение вышестоящего органа государственных доходов, вынесенное по результатам рассмотрения жалобы на уведомление, с учетом восстановленного срока подачи жалобы.»;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3</w:t>
      </w:r>
      <w:r>
        <w:rPr>
          <w:rFonts w:ascii="Times New Roman"/>
          <w:b w:val="false"/>
          <w:i w:val="false"/>
          <w:color w:val="000000"/>
          <w:sz w:val="28"/>
        </w:rPr>
        <w:t xml:space="preserve"> статьи 14 изложить в следующей редакции:</w:t>
      </w:r>
      <w:r>
        <w:br/>
      </w:r>
      <w:r>
        <w:rPr>
          <w:rFonts w:ascii="Times New Roman"/>
          <w:b w:val="false"/>
          <w:i w:val="false"/>
          <w:color w:val="000000"/>
          <w:sz w:val="28"/>
        </w:rPr>
        <w:t>
      «3. Рентабельность для данной сферы деятельности определяется на основании данных органов государственной статистики Республики Казахстан, органов государственных доходов и других источников информации.».</w:t>
      </w:r>
    </w:p>
    <w:bookmarkEnd w:id="60"/>
    <w:bookmarkStart w:name="z343" w:id="61"/>
    <w:p>
      <w:pPr>
        <w:spacing w:after="0"/>
        <w:ind w:left="0"/>
        <w:jc w:val="both"/>
      </w:pPr>
      <w:r>
        <w:rPr>
          <w:rFonts w:ascii="Times New Roman"/>
          <w:b w:val="false"/>
          <w:i w:val="false"/>
          <w:color w:val="000000"/>
          <w:sz w:val="28"/>
        </w:rPr>
        <w:t>
      62.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2008 года «О конкуренции» (Ведомости Парламента Республики Казахстан, 2008 г., № 24, ст. 125; 2009 г., № 15-16, ст. 74; 2010 г., № 5, ст. 23; 2011 г., № 6, ст. 50; № 11, ст. 102; № 12, ст. 111; 2012 г., № 13, ст. 91; № 14, ст. 95; № 15, ст. 97; 2013 г., № 4, ст. 21; № 10-11, ст. 56; № 14, ст. 72; 2014 г., № 1, ст. 4; № 4-5, ст. 24;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18)</w:t>
      </w:r>
      <w:r>
        <w:rPr>
          <w:rFonts w:ascii="Times New Roman"/>
          <w:b w:val="false"/>
          <w:i w:val="false"/>
          <w:color w:val="000000"/>
          <w:sz w:val="28"/>
        </w:rPr>
        <w:t xml:space="preserve"> статьи 39 изложить в следующей редакции:</w:t>
      </w:r>
      <w:r>
        <w:br/>
      </w:r>
      <w:r>
        <w:rPr>
          <w:rFonts w:ascii="Times New Roman"/>
          <w:b w:val="false"/>
          <w:i w:val="false"/>
          <w:color w:val="000000"/>
          <w:sz w:val="28"/>
        </w:rPr>
        <w:t>
      «18) запрашивает и получает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юридических лиц, необходимую для осуществления полномочий, предусмотренных настоящим Законом, информацию, в том числе сведения, составляющие коммерческую и иную охраняемую законом тайну;»;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10</w:t>
      </w:r>
      <w:r>
        <w:rPr>
          <w:rFonts w:ascii="Times New Roman"/>
          <w:b w:val="false"/>
          <w:i w:val="false"/>
          <w:color w:val="000000"/>
          <w:sz w:val="28"/>
        </w:rPr>
        <w:t xml:space="preserve"> статьи 47 изложить в следующей редакции:</w:t>
      </w:r>
      <w:r>
        <w:br/>
      </w:r>
      <w:r>
        <w:rPr>
          <w:rFonts w:ascii="Times New Roman"/>
          <w:b w:val="false"/>
          <w:i w:val="false"/>
          <w:color w:val="000000"/>
          <w:sz w:val="28"/>
        </w:rPr>
        <w:t>
      «10. Субъекты рынка, их объединения и руководители, государственные органы, в том числе уполномоченный орган в области государственной статистики, органы государственных доходов, их должностные лица, обязаны по требованию антимонопольного органа предоставлять достоверные документы, письменные и устные объяснения и иную информацию, в том числе составляющую коммерческую тайну, необходимые для осуществления антимонопольным органом полномочий, предусмотренных настоящим Законом.».</w:t>
      </w:r>
    </w:p>
    <w:bookmarkEnd w:id="61"/>
    <w:bookmarkStart w:name="z346" w:id="62"/>
    <w:p>
      <w:pPr>
        <w:spacing w:after="0"/>
        <w:ind w:left="0"/>
        <w:jc w:val="both"/>
      </w:pPr>
      <w:r>
        <w:rPr>
          <w:rFonts w:ascii="Times New Roman"/>
          <w:b w:val="false"/>
          <w:i w:val="false"/>
          <w:color w:val="000000"/>
          <w:sz w:val="28"/>
        </w:rPr>
        <w:t>
      63.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(Ведомости Парламента Республики Казахстан, 2009 г., № 19, ст. 87; 2010 г., № 7, ст. 32; 2011 г., № 11, ст. 102; 2012 г., № 10, ст. 77; № 13, ст. 91; 2013 г., № 10-11, ст. 56; 2014 г., № 11, ст. 61; № 14, ст. 84):</w:t>
      </w:r>
      <w:r>
        <w:br/>
      </w:r>
      <w:r>
        <w:rPr>
          <w:rFonts w:ascii="Times New Roman"/>
          <w:b w:val="false"/>
          <w:i w:val="false"/>
          <w:color w:val="000000"/>
          <w:sz w:val="28"/>
        </w:rPr>
        <w:t>
</w:t>
      </w:r>
      <w:r>
        <w:rPr>
          <w:rFonts w:ascii="Times New Roman"/>
          <w:b w:val="false"/>
          <w:i w:val="false"/>
          <w:color w:val="000000"/>
          <w:sz w:val="28"/>
        </w:rPr>
        <w:t>
      1) часть вторую </w:t>
      </w:r>
      <w:r>
        <w:rPr>
          <w:rFonts w:ascii="Times New Roman"/>
          <w:b w:val="false"/>
          <w:i w:val="false"/>
          <w:color w:val="000000"/>
          <w:sz w:val="28"/>
        </w:rPr>
        <w:t>пункта 1-1</w:t>
      </w:r>
      <w:r>
        <w:rPr>
          <w:rFonts w:ascii="Times New Roman"/>
          <w:b w:val="false"/>
          <w:i w:val="false"/>
          <w:color w:val="000000"/>
          <w:sz w:val="28"/>
        </w:rPr>
        <w:t xml:space="preserve"> статьи 13 изложить в следующей редакции:</w:t>
      </w:r>
      <w:r>
        <w:br/>
      </w:r>
      <w:r>
        <w:rPr>
          <w:rFonts w:ascii="Times New Roman"/>
          <w:b w:val="false"/>
          <w:i w:val="false"/>
          <w:color w:val="000000"/>
          <w:sz w:val="28"/>
        </w:rPr>
        <w:t>
      «Расходные операции по банковским счетам, регистрация сделок с ценными бумагами в системе реестров держателей ценных бумаг и системе учета номинального держания по лицевым счетам, а также иные операции с деньгами и (или) иным имуществом организаций и физических лиц, включенных в перечень организаций и лиц, связанных с финансированием терроризма и экстремизма,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12 настоящего Закона, могут осуществляться субъектами финансового мониторинга на основании решения суда, инкассовых распоряжений органа государственных доходов, постановлений органа государственных доходов об обращении взыскания на ограниченное в распоряжении имущество, а также после исключения организации или физического лица из вышеуказанного перечня в порядке, предусмотренном настоящим Законом.»;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6</w:t>
      </w:r>
      <w:r>
        <w:rPr>
          <w:rFonts w:ascii="Times New Roman"/>
          <w:b w:val="false"/>
          <w:i w:val="false"/>
          <w:color w:val="000000"/>
          <w:sz w:val="28"/>
        </w:rPr>
        <w:t xml:space="preserve"> статьи 18 изложить в следующей редакции:</w:t>
      </w:r>
      <w:r>
        <w:br/>
      </w:r>
      <w:r>
        <w:rPr>
          <w:rFonts w:ascii="Times New Roman"/>
          <w:b w:val="false"/>
          <w:i w:val="false"/>
          <w:color w:val="000000"/>
          <w:sz w:val="28"/>
        </w:rPr>
        <w:t>
      «6. Сбор информации по ввозу в Республику Казахстан или вывозу из Республики Казахстан задекларированных культурных ценностей, наличной валюты, документарных ценных бумаг на предъявителя, векселей, чеков, за исключением ввоза или вывоза, осуществляемого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осуществляется органом государственных доходов Республики Казахстан с последующим ее обязательным предоставлением в уполномоченный орган в установленные сроки, предусмотренные законодательством Республики Казахстан.».</w:t>
      </w:r>
    </w:p>
    <w:bookmarkEnd w:id="62"/>
    <w:bookmarkStart w:name="z349" w:id="63"/>
    <w:p>
      <w:pPr>
        <w:spacing w:after="0"/>
        <w:ind w:left="0"/>
        <w:jc w:val="both"/>
      </w:pPr>
      <w:r>
        <w:rPr>
          <w:rFonts w:ascii="Times New Roman"/>
          <w:b w:val="false"/>
          <w:i w:val="false"/>
          <w:color w:val="000000"/>
          <w:sz w:val="28"/>
        </w:rPr>
        <w:t>
      64.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 9, ст. 51; № 10-11, ст. 56; № 15, ст. 76; 2014 г., № 1, ст. 9; № 4-5, ст. 24; № 6, ст. 27; № 10, ст. 52;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45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45. Розыск должника</w:t>
      </w:r>
      <w:r>
        <w:br/>
      </w:r>
      <w:r>
        <w:rPr>
          <w:rFonts w:ascii="Times New Roman"/>
          <w:b w:val="false"/>
          <w:i w:val="false"/>
          <w:color w:val="000000"/>
          <w:sz w:val="28"/>
        </w:rPr>
        <w:t>
      1. При неизвестности места пребывания должника судебный исполнитель обязан обратиться в суд по месту исполнения исполнительного документа с представлением об объявлении розыска должника через органы внутренних дел, антикоррупционную службу, службу экономических расследований. При объявлении розыска должника и отсутствии за ним имущества, на которое можно обратить взыскание, исполнительное производство приостанавливается.</w:t>
      </w:r>
      <w:r>
        <w:br/>
      </w:r>
      <w:r>
        <w:rPr>
          <w:rFonts w:ascii="Times New Roman"/>
          <w:b w:val="false"/>
          <w:i w:val="false"/>
          <w:color w:val="000000"/>
          <w:sz w:val="28"/>
        </w:rPr>
        <w:t>
      При установлении места нахождения должника или выявлении его имущества исполнительное производство возобновляется.</w:t>
      </w:r>
      <w:r>
        <w:br/>
      </w:r>
      <w:r>
        <w:rPr>
          <w:rFonts w:ascii="Times New Roman"/>
          <w:b w:val="false"/>
          <w:i w:val="false"/>
          <w:color w:val="000000"/>
          <w:sz w:val="28"/>
        </w:rPr>
        <w:t>
      2. Розыск должника осуществляется по определению суда органами внутренних дел, антикоррупционной службой, службой экономических расследований в установленном законодательством Республики Казахстан порядке.</w:t>
      </w:r>
      <w:r>
        <w:br/>
      </w:r>
      <w:r>
        <w:rPr>
          <w:rFonts w:ascii="Times New Roman"/>
          <w:b w:val="false"/>
          <w:i w:val="false"/>
          <w:color w:val="000000"/>
          <w:sz w:val="28"/>
        </w:rPr>
        <w:t>
      3. Расходы по розыску должника относятся к расходам по совершению исполнительных действий и подлежат взысканию судом с должника в государственный бюджет.</w:t>
      </w:r>
      <w:r>
        <w:br/>
      </w:r>
      <w:r>
        <w:rPr>
          <w:rFonts w:ascii="Times New Roman"/>
          <w:b w:val="false"/>
          <w:i w:val="false"/>
          <w:color w:val="000000"/>
          <w:sz w:val="28"/>
        </w:rPr>
        <w:t>
      Расходы по розыску должника определяются на основании заявления органов, осуществлявших розыск.»;</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169 изложить в следующей редакции:</w:t>
      </w:r>
      <w:r>
        <w:br/>
      </w:r>
      <w:r>
        <w:rPr>
          <w:rFonts w:ascii="Times New Roman"/>
          <w:b w:val="false"/>
          <w:i w:val="false"/>
          <w:color w:val="000000"/>
          <w:sz w:val="28"/>
        </w:rPr>
        <w:t>
      «2. Контроль за соблюдением налогового законодательства частным судебным исполнителем осуществляют органы государственных доходов Республики Казахстан.».</w:t>
      </w:r>
    </w:p>
    <w:bookmarkEnd w:id="63"/>
    <w:bookmarkStart w:name="z352" w:id="64"/>
    <w:p>
      <w:pPr>
        <w:spacing w:after="0"/>
        <w:ind w:left="0"/>
        <w:jc w:val="both"/>
      </w:pPr>
      <w:r>
        <w:rPr>
          <w:rFonts w:ascii="Times New Roman"/>
          <w:b w:val="false"/>
          <w:i w:val="false"/>
          <w:color w:val="000000"/>
          <w:sz w:val="28"/>
        </w:rPr>
        <w:t> </w:t>
      </w:r>
      <w:r>
        <w:br/>
      </w:r>
      <w:r>
        <w:rPr>
          <w:rFonts w:ascii="Times New Roman"/>
          <w:b w:val="false"/>
          <w:i w:val="false"/>
          <w:color w:val="000000"/>
          <w:sz w:val="28"/>
        </w:rPr>
        <w:t>
      65.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апреля 2010 года «О профилактике правонарушений» (Ведомости Парламента Республики Казахстан, 2010 г., № 8, ст. 40; № 24, ст. 149; 2012 г., № 3, ст. 26; № 5, ст. 41; 2013 г., № 9, ст. 51; № 14, ст. 75; 2014 г., № 1, ст. 4; № 3, ст. 21; № 14, ст. 84):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8. Компетенция органов по делам государственной службы</w:t>
      </w:r>
      <w:r>
        <w:br/>
      </w:r>
      <w:r>
        <w:rPr>
          <w:rFonts w:ascii="Times New Roman"/>
          <w:b w:val="false"/>
          <w:i w:val="false"/>
          <w:color w:val="000000"/>
          <w:sz w:val="28"/>
        </w:rPr>
        <w:t xml:space="preserve">
                 и противодействию коррупции </w:t>
      </w:r>
      <w:r>
        <w:br/>
      </w:r>
      <w:r>
        <w:rPr>
          <w:rFonts w:ascii="Times New Roman"/>
          <w:b w:val="false"/>
          <w:i w:val="false"/>
          <w:color w:val="000000"/>
          <w:sz w:val="28"/>
        </w:rPr>
        <w:t>
      Органы по делам государственной службы и противодействию коррупции:</w:t>
      </w:r>
      <w:r>
        <w:br/>
      </w:r>
      <w:r>
        <w:rPr>
          <w:rFonts w:ascii="Times New Roman"/>
          <w:b w:val="false"/>
          <w:i w:val="false"/>
          <w:color w:val="000000"/>
          <w:sz w:val="28"/>
        </w:rPr>
        <w:t>
      1) повышают информированность населения о рисках коррупции;</w:t>
      </w:r>
      <w:r>
        <w:br/>
      </w:r>
      <w:r>
        <w:rPr>
          <w:rFonts w:ascii="Times New Roman"/>
          <w:b w:val="false"/>
          <w:i w:val="false"/>
          <w:color w:val="000000"/>
          <w:sz w:val="28"/>
        </w:rPr>
        <w:t>
      2) взаимодействуют с институтами гражданского общества и государственными органами в целях противодействия коррупции и снижения ее уровня;</w:t>
      </w:r>
      <w:r>
        <w:br/>
      </w:r>
      <w:r>
        <w:rPr>
          <w:rFonts w:ascii="Times New Roman"/>
          <w:b w:val="false"/>
          <w:i w:val="false"/>
          <w:color w:val="000000"/>
          <w:sz w:val="28"/>
        </w:rPr>
        <w:t>
      3) осуществляют иные полномочия, предусмотренные законодательством Республики Казахстан.».</w:t>
      </w:r>
    </w:p>
    <w:bookmarkEnd w:id="64"/>
    <w:bookmarkStart w:name="z354" w:id="65"/>
    <w:p>
      <w:pPr>
        <w:spacing w:after="0"/>
        <w:ind w:left="0"/>
        <w:jc w:val="both"/>
      </w:pPr>
      <w:r>
        <w:rPr>
          <w:rFonts w:ascii="Times New Roman"/>
          <w:b w:val="false"/>
          <w:i w:val="false"/>
          <w:color w:val="000000"/>
          <w:sz w:val="28"/>
        </w:rPr>
        <w:t>
      66.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2010 года «О защите прав потребителей» (Ведомости Парламента Республики Казахстан, 2010 г., № 9, ст. 43; 2011 г., № 11, ст. 102; 2014 г., № 1, ст. 4):</w:t>
      </w:r>
      <w:r>
        <w:br/>
      </w:r>
      <w:r>
        <w:rPr>
          <w:rFonts w:ascii="Times New Roman"/>
          <w:b w:val="false"/>
          <w:i w:val="false"/>
          <w:color w:val="000000"/>
          <w:sz w:val="28"/>
        </w:rPr>
        <w:t>
</w:t>
      </w:r>
      <w:r>
        <w:rPr>
          <w:rFonts w:ascii="Times New Roman"/>
          <w:b w:val="false"/>
          <w:i w:val="false"/>
          <w:color w:val="000000"/>
          <w:sz w:val="28"/>
        </w:rPr>
        <w:t>
      1) подпункт 8) части первой </w:t>
      </w:r>
      <w:r>
        <w:rPr>
          <w:rFonts w:ascii="Times New Roman"/>
          <w:b w:val="false"/>
          <w:i w:val="false"/>
          <w:color w:val="000000"/>
          <w:sz w:val="28"/>
        </w:rPr>
        <w:t>статьи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размещать в месте нахождения контрольно-кассовых машин информацию на казахском и русском языках о необходимости получения потребителем контрольного (товарного) чека и о его праве обратиться в орган государственных доходов (с указанием номера телефона соответствующего органа государственных доходов) в случае нарушения порядка применения контрольно-кассовых машин;»;</w:t>
      </w:r>
      <w:r>
        <w:br/>
      </w:r>
      <w:r>
        <w:rPr>
          <w:rFonts w:ascii="Times New Roman"/>
          <w:b w:val="false"/>
          <w:i w:val="false"/>
          <w:color w:val="000000"/>
          <w:sz w:val="28"/>
        </w:rPr>
        <w:t>
</w:t>
      </w:r>
      <w:r>
        <w:rPr>
          <w:rFonts w:ascii="Times New Roman"/>
          <w:b w:val="false"/>
          <w:i w:val="false"/>
          <w:color w:val="000000"/>
          <w:sz w:val="28"/>
        </w:rPr>
        <w:t>
      2)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33 изложить в следующей редакции:</w:t>
      </w:r>
      <w:r>
        <w:br/>
      </w:r>
      <w:r>
        <w:rPr>
          <w:rFonts w:ascii="Times New Roman"/>
          <w:b w:val="false"/>
          <w:i w:val="false"/>
          <w:color w:val="000000"/>
          <w:sz w:val="28"/>
        </w:rPr>
        <w:t>
      «Продавец (изготовитель, исполнитель) размещает в месте нахождения контрольно-кассовых машин информацию на казахском и русском языках о необходимости получения потребителем контрольного (товарного) чека и его праве обратиться в орган государственных доходов в случае нарушения порядка применения контрольно-кассовых машин.».</w:t>
      </w:r>
    </w:p>
    <w:bookmarkEnd w:id="65"/>
    <w:bookmarkStart w:name="z357" w:id="66"/>
    <w:p>
      <w:pPr>
        <w:spacing w:after="0"/>
        <w:ind w:left="0"/>
        <w:jc w:val="both"/>
      </w:pPr>
      <w:r>
        <w:rPr>
          <w:rFonts w:ascii="Times New Roman"/>
          <w:b w:val="false"/>
          <w:i w:val="false"/>
          <w:color w:val="000000"/>
          <w:sz w:val="28"/>
        </w:rPr>
        <w:t>
      67.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 № 8, ст. 64; № 11, ст. 80; № 15, ст. 97; № 23-24, ст. 125; 2013 г., № 9, ст. 51; № 14, ст. 75; № 15, ст. 81; 2014 г., № 4-5, ст. 24; № 7, ст. 37;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подпункт 5) </w:t>
      </w:r>
      <w:r>
        <w:rPr>
          <w:rFonts w:ascii="Times New Roman"/>
          <w:b w:val="false"/>
          <w:i w:val="false"/>
          <w:color w:val="000000"/>
          <w:sz w:val="28"/>
        </w:rPr>
        <w:t>пункта 2</w:t>
      </w:r>
      <w:r>
        <w:rPr>
          <w:rFonts w:ascii="Times New Roman"/>
          <w:b w:val="false"/>
          <w:i w:val="false"/>
          <w:color w:val="000000"/>
          <w:sz w:val="28"/>
        </w:rPr>
        <w:t xml:space="preserve"> статьи 37 изложить в следующей редакции:</w:t>
      </w:r>
      <w:r>
        <w:br/>
      </w:r>
      <w:r>
        <w:rPr>
          <w:rFonts w:ascii="Times New Roman"/>
          <w:b w:val="false"/>
          <w:i w:val="false"/>
          <w:color w:val="000000"/>
          <w:sz w:val="28"/>
        </w:rPr>
        <w:t>
      «5) сведения о приобретателе права недропользования либо объекта, связанного с правом недропользования:</w:t>
      </w:r>
      <w:r>
        <w:br/>
      </w:r>
      <w:r>
        <w:rPr>
          <w:rFonts w:ascii="Times New Roman"/>
          <w:b w:val="false"/>
          <w:i w:val="false"/>
          <w:color w:val="000000"/>
          <w:sz w:val="28"/>
        </w:rPr>
        <w:t>
      для юридических лиц – наименование приобретателя, его место нахождения, государственную принадлежность, сведения о государственной регистрации в качестве юридического лица и регистрации в органах государственных доходов, сведения о руководителях и их полномочиях, сведения об участниках с указанием размера их долей участия (пакетов акций), сведения об обращении ценных бумаг юридического лица на организованном рынке ценных бумаг с указанием общего количества таких бумаг, сведения о дочерних организациях приобретателя;</w:t>
      </w:r>
      <w:r>
        <w:br/>
      </w:r>
      <w:r>
        <w:rPr>
          <w:rFonts w:ascii="Times New Roman"/>
          <w:b w:val="false"/>
          <w:i w:val="false"/>
          <w:color w:val="000000"/>
          <w:sz w:val="28"/>
        </w:rPr>
        <w:t>
      для физических лиц – фамилию, имя и отчество (при его наличии) приобретателя, юридический адрес, гражданство, сведения о документах, удостоверяющих личность, регистрации в органах государственных доходов, наличии либо об отсутствии регистрации в качестве субъекта предпринимательской деятельности, сведения о юридических лицах, участником (акционером) которых является приобретатель;»;</w:t>
      </w:r>
      <w:r>
        <w:br/>
      </w:r>
      <w:r>
        <w:rPr>
          <w:rFonts w:ascii="Times New Roman"/>
          <w:b w:val="false"/>
          <w:i w:val="false"/>
          <w:color w:val="000000"/>
          <w:sz w:val="28"/>
        </w:rPr>
        <w:t>
</w:t>
      </w:r>
      <w:r>
        <w:rPr>
          <w:rFonts w:ascii="Times New Roman"/>
          <w:b w:val="false"/>
          <w:i w:val="false"/>
          <w:color w:val="000000"/>
          <w:sz w:val="28"/>
        </w:rPr>
        <w:t>
      2) подпункты 1) и 2)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48 изложить в следующей редакции:</w:t>
      </w:r>
      <w:r>
        <w:br/>
      </w:r>
      <w:r>
        <w:rPr>
          <w:rFonts w:ascii="Times New Roman"/>
          <w:b w:val="false"/>
          <w:i w:val="false"/>
          <w:color w:val="000000"/>
          <w:sz w:val="28"/>
        </w:rPr>
        <w:t>
      «1) для юридических лиц – наименование заявителя, его место нахождения, государственную принадлежность, сведения о государственной регистрации в качестве юридического лица и регистрации в органах государственных доходов, сведения о руководителях и участниках или акционерах заявителя – юридического лица с указанием размера их доли в уставном капитале (от общего размера уставного капитала), сведения об обращении ценных бумаг юридического лица на организованном рынке ценных бумаг с указанием общего количества таких бумаг, сведения о дочерних организациях заявителя;</w:t>
      </w:r>
      <w:r>
        <w:br/>
      </w:r>
      <w:r>
        <w:rPr>
          <w:rFonts w:ascii="Times New Roman"/>
          <w:b w:val="false"/>
          <w:i w:val="false"/>
          <w:color w:val="000000"/>
          <w:sz w:val="28"/>
        </w:rPr>
        <w:t>
      2) для физических лиц – фамилию, имя и отчество (при его наличии) заявителя, юридический адрес, гражданство, сведения о документах, удостоверяющих личность заявителя, регистрации заявителя в органах государственных доходов, регистрации заявителя в качестве субъекта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3) подпункты 1) и 2)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58 изложить в следующей редакции:</w:t>
      </w:r>
      <w:r>
        <w:br/>
      </w:r>
      <w:r>
        <w:rPr>
          <w:rFonts w:ascii="Times New Roman"/>
          <w:b w:val="false"/>
          <w:i w:val="false"/>
          <w:color w:val="000000"/>
          <w:sz w:val="28"/>
        </w:rPr>
        <w:t>
      «1) для юридических лиц – наименование заявителя, его место нахождения, государственную принадлежность, сведения о государственной регистрации в качестве юридического лица и регистрации в органах государственных доходов, сведения о руководителях и участниках или акционерах заявителя – юридического лица с указанием размера их доли в уставном капитале (от общего размера уставного капитала), сведения об обращении ценных бумаг юридического лица на организованном рынке ценных бумаг с указанием общего количества таких бумаг, сведения о дочерних организациях заявителя;</w:t>
      </w:r>
      <w:r>
        <w:br/>
      </w:r>
      <w:r>
        <w:rPr>
          <w:rFonts w:ascii="Times New Roman"/>
          <w:b w:val="false"/>
          <w:i w:val="false"/>
          <w:color w:val="000000"/>
          <w:sz w:val="28"/>
        </w:rPr>
        <w:t>
      2) для физических лиц – фамилию, имя и отчество (при его наличии) заявителя, юридический адрес, гражданство, сведения о документах, удостоверяющих личность заявителя, о регистрации заявителя в органах государственных доходов, о регистрации заявителя в качестве субъекта предпринимательской деятельности;».</w:t>
      </w:r>
    </w:p>
    <w:bookmarkEnd w:id="66"/>
    <w:bookmarkStart w:name="z361" w:id="67"/>
    <w:p>
      <w:pPr>
        <w:spacing w:after="0"/>
        <w:ind w:left="0"/>
        <w:jc w:val="both"/>
      </w:pPr>
      <w:r>
        <w:rPr>
          <w:rFonts w:ascii="Times New Roman"/>
          <w:b w:val="false"/>
          <w:i w:val="false"/>
          <w:color w:val="000000"/>
          <w:sz w:val="28"/>
        </w:rPr>
        <w:t>
      68.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правоохранительной службе» (Ведомости Парламента Республики Казахстан, 2011 г., № 1, ст. 4; № 19, ст. 145; 2012 г., № 3, ст. 26; № 5, ст. 41; № 8, ст. 64; 2013 г., № 7, ст. 34, 36; № 14, ст. 75; 2014 г., № 7, ст. 37; № 8, ст. 49; № 14, ст. 84; № 16, ст. 90):</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9)</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xml:space="preserve"> и </w:t>
      </w:r>
      <w:r>
        <w:rPr>
          <w:rFonts w:ascii="Times New Roman"/>
          <w:b w:val="false"/>
          <w:i w:val="false"/>
          <w:color w:val="000000"/>
          <w:sz w:val="28"/>
        </w:rPr>
        <w:t>11-3)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сотрудник правоохранительного органа (далее – сотрудник) – гражданин Республики Казахстан из числа работников правоохранительных органов, которому присвоены специальное звание или классный чин либо установлен квалификационный класс;»;</w:t>
      </w:r>
      <w:r>
        <w:br/>
      </w:r>
      <w:r>
        <w:rPr>
          <w:rFonts w:ascii="Times New Roman"/>
          <w:b w:val="false"/>
          <w:i w:val="false"/>
          <w:color w:val="000000"/>
          <w:sz w:val="28"/>
        </w:rPr>
        <w:t>
      «11-1) иное оружие – огнестрельное бесствольное, газовое оружие с возможностью стрельбы патронами травматического действия, электрическое, сигнальное, холодное, метательное и другие виды оружия;</w:t>
      </w:r>
      <w:r>
        <w:br/>
      </w:r>
      <w:r>
        <w:rPr>
          <w:rFonts w:ascii="Times New Roman"/>
          <w:b w:val="false"/>
          <w:i w:val="false"/>
          <w:color w:val="000000"/>
          <w:sz w:val="28"/>
        </w:rPr>
        <w:t>
      11-2) полиграфологическое исследование – процедура опроса, заключающаяся в регистрации с помощью специальных медицинских датчиков отдельных физиологических реакций человека, возникающих при психофизиологическом освидетельствовании;</w:t>
      </w:r>
      <w:r>
        <w:br/>
      </w:r>
      <w:r>
        <w:rPr>
          <w:rFonts w:ascii="Times New Roman"/>
          <w:b w:val="false"/>
          <w:i w:val="false"/>
          <w:color w:val="000000"/>
          <w:sz w:val="28"/>
        </w:rPr>
        <w:t>
      11-3) психофизиологическое освидетельствование – совокупность мероприятий, направленных на всестороннюю оценку индивидуально-психологических и психофизиологических свойств кандидатов на правоохранительную службу, сотрудников;»;</w:t>
      </w:r>
      <w:r>
        <w:br/>
      </w:r>
      <w:r>
        <w:rPr>
          <w:rFonts w:ascii="Times New Roman"/>
          <w:b w:val="false"/>
          <w:i w:val="false"/>
          <w:color w:val="000000"/>
          <w:sz w:val="28"/>
        </w:rPr>
        <w:t>
</w:t>
      </w:r>
      <w:r>
        <w:rPr>
          <w:rFonts w:ascii="Times New Roman"/>
          <w:b w:val="false"/>
          <w:i w:val="false"/>
          <w:color w:val="000000"/>
          <w:sz w:val="28"/>
        </w:rPr>
        <w:t>
      дополнить подпунктами 12-1) и 21) следующего содержания:</w:t>
      </w:r>
      <w:r>
        <w:br/>
      </w:r>
      <w:r>
        <w:rPr>
          <w:rFonts w:ascii="Times New Roman"/>
          <w:b w:val="false"/>
          <w:i w:val="false"/>
          <w:color w:val="000000"/>
          <w:sz w:val="28"/>
        </w:rPr>
        <w:t>
      «12-1) антикоррупционная служба – оперативно-следственные подразделения органов по делам государственной службы и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 и правонарушений;»;</w:t>
      </w:r>
      <w:r>
        <w:br/>
      </w:r>
      <w:r>
        <w:rPr>
          <w:rFonts w:ascii="Times New Roman"/>
          <w:b w:val="false"/>
          <w:i w:val="false"/>
          <w:color w:val="000000"/>
          <w:sz w:val="28"/>
        </w:rPr>
        <w:t>
      «21) служба экономических расследований – оперативно-следственные подразделения органов государственных доходов, осуществляющие деятельность, направленную на предупреждение, выявление, пресечение, раскрытие и расследование преступлений и правонарушений, отнесенных законами Республики Казахстан к ведению этих органов, а также осуществляющие иные полномочия,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 Правоохранительные органы</w:t>
      </w:r>
      <w:r>
        <w:br/>
      </w:r>
      <w:r>
        <w:rPr>
          <w:rFonts w:ascii="Times New Roman"/>
          <w:b w:val="false"/>
          <w:i w:val="false"/>
          <w:color w:val="000000"/>
          <w:sz w:val="28"/>
        </w:rPr>
        <w:t>
      К правоохранительным органам относятся органы прокуратуры, внутренних дел, государственной противопожарной службы, антикоррупционная служба и служба экономических расследований, осуществляющие свою деятельность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5</w:t>
      </w:r>
      <w:r>
        <w:rPr>
          <w:rFonts w:ascii="Times New Roman"/>
          <w:b w:val="false"/>
          <w:i w:val="false"/>
          <w:color w:val="000000"/>
          <w:sz w:val="28"/>
        </w:rPr>
        <w:t xml:space="preserve"> статьи 6 изложить в следующей редакции:</w:t>
      </w:r>
      <w:r>
        <w:br/>
      </w:r>
      <w:r>
        <w:rPr>
          <w:rFonts w:ascii="Times New Roman"/>
          <w:b w:val="false"/>
          <w:i w:val="false"/>
          <w:color w:val="000000"/>
          <w:sz w:val="28"/>
        </w:rPr>
        <w:t>
      «5. Принимаемые на службу в правоохранительные органы граждане в обязательном порядке для определения пригодности к службе проходят в военно-врачебных комиссиях медицинское и психофизиологическое освидетельствования, в том числе полиграфологическое исследование. Граждане, поступающие в антикоррупционную службу, проходят полиграфологическое исследование в соответствующем подразделении органа по делам государственной службы и противодействию коррупции.»;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2</w:t>
      </w:r>
      <w:r>
        <w:rPr>
          <w:rFonts w:ascii="Times New Roman"/>
          <w:b w:val="false"/>
          <w:i w:val="false"/>
          <w:color w:val="000000"/>
          <w:sz w:val="28"/>
        </w:rPr>
        <w:t xml:space="preserve"> статьи 12 изложить в следующей редакции: </w:t>
      </w:r>
      <w:r>
        <w:br/>
      </w:r>
      <w:r>
        <w:rPr>
          <w:rFonts w:ascii="Times New Roman"/>
          <w:b w:val="false"/>
          <w:i w:val="false"/>
          <w:color w:val="000000"/>
          <w:sz w:val="28"/>
        </w:rPr>
        <w:t>
      «2. Испытательный срок устанавливается в целях проверки его соответствия замещаемой должности правоохранительной службы. В период испытательного срока специальное звание или классный чин не присваивается, квалификационный класс не устанавливается.»;</w:t>
      </w:r>
      <w:r>
        <w:br/>
      </w:r>
      <w:r>
        <w:rPr>
          <w:rFonts w:ascii="Times New Roman"/>
          <w:b w:val="false"/>
          <w:i w:val="false"/>
          <w:color w:val="000000"/>
          <w:sz w:val="28"/>
        </w:rPr>
        <w:t>
</w:t>
      </w:r>
      <w:r>
        <w:rPr>
          <w:rFonts w:ascii="Times New Roman"/>
          <w:b w:val="false"/>
          <w:i w:val="false"/>
          <w:color w:val="000000"/>
          <w:sz w:val="28"/>
        </w:rPr>
        <w:t>
      5) подпункт 1) </w:t>
      </w:r>
      <w:r>
        <w:rPr>
          <w:rFonts w:ascii="Times New Roman"/>
          <w:b w:val="false"/>
          <w:i w:val="false"/>
          <w:color w:val="000000"/>
          <w:sz w:val="28"/>
        </w:rPr>
        <w:t>пункта 1</w:t>
      </w:r>
      <w:r>
        <w:rPr>
          <w:rFonts w:ascii="Times New Roman"/>
          <w:b w:val="false"/>
          <w:i w:val="false"/>
          <w:color w:val="000000"/>
          <w:sz w:val="28"/>
        </w:rPr>
        <w:t xml:space="preserve"> статьи 13 изложить в следующей редакции:</w:t>
      </w:r>
      <w:r>
        <w:br/>
      </w:r>
      <w:r>
        <w:rPr>
          <w:rFonts w:ascii="Times New Roman"/>
          <w:b w:val="false"/>
          <w:i w:val="false"/>
          <w:color w:val="000000"/>
          <w:sz w:val="28"/>
        </w:rPr>
        <w:t>
      «1) лица, впервые поступающие на службу в правоохранительные органы, которым присвоены специальное звание или классный чин, установлен квалификационный класс;»;</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1</w:t>
      </w:r>
      <w:r>
        <w:rPr>
          <w:rFonts w:ascii="Times New Roman"/>
          <w:b w:val="false"/>
          <w:i w:val="false"/>
          <w:color w:val="000000"/>
          <w:sz w:val="28"/>
        </w:rPr>
        <w:t xml:space="preserve"> статьи 20 изложить в следующей редакции:</w:t>
      </w:r>
      <w:r>
        <w:br/>
      </w:r>
      <w:r>
        <w:rPr>
          <w:rFonts w:ascii="Times New Roman"/>
          <w:b w:val="false"/>
          <w:i w:val="false"/>
          <w:color w:val="000000"/>
          <w:sz w:val="28"/>
        </w:rPr>
        <w:t>
      «1. Сотрудникам в подтверждение их личности и полномочий выдаются служебные удостоверения и жетоны.</w:t>
      </w:r>
      <w:r>
        <w:br/>
      </w:r>
      <w:r>
        <w:rPr>
          <w:rFonts w:ascii="Times New Roman"/>
          <w:b w:val="false"/>
          <w:i w:val="false"/>
          <w:color w:val="000000"/>
          <w:sz w:val="28"/>
        </w:rPr>
        <w:t>
      Жетоны не выдаются сотрудникам органов прокуратуры, оперативно-следственных подразделений антикоррупционной службы и сотрудникам службы экономических расследований.</w:t>
      </w:r>
      <w:r>
        <w:br/>
      </w:r>
      <w:r>
        <w:rPr>
          <w:rFonts w:ascii="Times New Roman"/>
          <w:b w:val="false"/>
          <w:i w:val="false"/>
          <w:color w:val="000000"/>
          <w:sz w:val="28"/>
        </w:rPr>
        <w:t>
      Описание служебных удостоверений и образцы жетонов утверждаются руководителем правоохранительного органа.»;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21 изложить в следующей редакции:</w:t>
      </w:r>
      <w:r>
        <w:br/>
      </w:r>
      <w:r>
        <w:rPr>
          <w:rFonts w:ascii="Times New Roman"/>
          <w:b w:val="false"/>
          <w:i w:val="false"/>
          <w:color w:val="000000"/>
          <w:sz w:val="28"/>
        </w:rPr>
        <w:t>
      «1. В целях отражения принадлежности сотрудника к правоохранительной службе для него в зависимости от правоохранительного органа, в котором сотрудник проходит службу, устанавливаются форменная одежда и знаки различия по специальным званиям, классным чинам или квалификационным классам сотрудников.</w:t>
      </w:r>
      <w:r>
        <w:br/>
      </w:r>
      <w:r>
        <w:rPr>
          <w:rFonts w:ascii="Times New Roman"/>
          <w:b w:val="false"/>
          <w:i w:val="false"/>
          <w:color w:val="000000"/>
          <w:sz w:val="28"/>
        </w:rPr>
        <w:t>
      2. Сотрудники, которым присвоены специальные звания, классные чины или установлены квалификационные классы, бесплатно обеспечиваются форменной одеждой.»;</w:t>
      </w:r>
      <w:r>
        <w:br/>
      </w:r>
      <w:r>
        <w:rPr>
          <w:rFonts w:ascii="Times New Roman"/>
          <w:b w:val="false"/>
          <w:i w:val="false"/>
          <w:color w:val="000000"/>
          <w:sz w:val="28"/>
        </w:rPr>
        <w:t>
</w:t>
      </w:r>
      <w:r>
        <w:rPr>
          <w:rFonts w:ascii="Times New Roman"/>
          <w:b w:val="false"/>
          <w:i w:val="false"/>
          <w:color w:val="000000"/>
          <w:sz w:val="28"/>
        </w:rPr>
        <w:t>
      8)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4. Специальные звания или классные чины, квалификационные классы»;</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22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подпункты 3) и 6) </w:t>
      </w:r>
      <w:r>
        <w:rPr>
          <w:rFonts w:ascii="Times New Roman"/>
          <w:b w:val="false"/>
          <w:i w:val="false"/>
          <w:color w:val="000000"/>
          <w:sz w:val="28"/>
        </w:rPr>
        <w:t>пункта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абзац второй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«Срок пребывания в прежнем классном чине, специальном или воинском звании, квалификационном классе засчитывается в срок выслуги для присвоения очередного специального звания, классного чина или установления квалификационного класса.»;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Перечень должностей, занятие которых дает право на присвоение специальных званий или классных чинов, а также установление квалификационных классов должностным лицам, выполняющим непосредственно основные задачи и функции, возложенные на правоохранительные органы в соответствии с законодательством Республики Казахстан, утверждается Президентом Республики Казахстан или Правительством Республики Казахстан в соответствии с их полномочиями.»;</w:t>
      </w:r>
      <w:r>
        <w:br/>
      </w:r>
      <w:r>
        <w:rPr>
          <w:rFonts w:ascii="Times New Roman"/>
          <w:b w:val="false"/>
          <w:i w:val="false"/>
          <w:color w:val="000000"/>
          <w:sz w:val="28"/>
        </w:rPr>
        <w:t>
</w:t>
      </w:r>
      <w:r>
        <w:rPr>
          <w:rFonts w:ascii="Times New Roman"/>
          <w:b w:val="false"/>
          <w:i w:val="false"/>
          <w:color w:val="000000"/>
          <w:sz w:val="28"/>
        </w:rPr>
        <w:t>
      10) дополнить статьей 22-1 следующего содержания:</w:t>
      </w:r>
      <w:r>
        <w:br/>
      </w:r>
      <w:r>
        <w:rPr>
          <w:rFonts w:ascii="Times New Roman"/>
          <w:b w:val="false"/>
          <w:i w:val="false"/>
          <w:color w:val="000000"/>
          <w:sz w:val="28"/>
        </w:rPr>
        <w:t>
      «Статья 22-1. Квалификационные классы сотрудников</w:t>
      </w:r>
      <w:r>
        <w:br/>
      </w:r>
      <w:r>
        <w:rPr>
          <w:rFonts w:ascii="Times New Roman"/>
          <w:b w:val="false"/>
          <w:i w:val="false"/>
          <w:color w:val="000000"/>
          <w:sz w:val="28"/>
        </w:rPr>
        <w:t>
                    антикоррупционной службы и службы</w:t>
      </w:r>
      <w:r>
        <w:br/>
      </w:r>
      <w:r>
        <w:rPr>
          <w:rFonts w:ascii="Times New Roman"/>
          <w:b w:val="false"/>
          <w:i w:val="false"/>
          <w:color w:val="000000"/>
          <w:sz w:val="28"/>
        </w:rPr>
        <w:t>
                    экономических расследований</w:t>
      </w:r>
      <w:r>
        <w:br/>
      </w:r>
      <w:r>
        <w:rPr>
          <w:rFonts w:ascii="Times New Roman"/>
          <w:b w:val="false"/>
          <w:i w:val="false"/>
          <w:color w:val="000000"/>
          <w:sz w:val="28"/>
        </w:rPr>
        <w:t>
      1. Для сотрудников антикоррупционной службы и службы экономических расследований устанавливаются следующие квалификационные классы и сроки пребывания в них:</w:t>
      </w:r>
      <w:r>
        <w:br/>
      </w:r>
      <w:r>
        <w:rPr>
          <w:rFonts w:ascii="Times New Roman"/>
          <w:b w:val="false"/>
          <w:i w:val="false"/>
          <w:color w:val="000000"/>
          <w:sz w:val="28"/>
        </w:rPr>
        <w:t>
      1) средний начальствующий состав:</w:t>
      </w:r>
      <w:r>
        <w:br/>
      </w:r>
      <w:r>
        <w:rPr>
          <w:rFonts w:ascii="Times New Roman"/>
          <w:b w:val="false"/>
          <w:i w:val="false"/>
          <w:color w:val="000000"/>
          <w:sz w:val="28"/>
        </w:rPr>
        <w:t>
      квалификационный класс 6 категории – один год;</w:t>
      </w:r>
      <w:r>
        <w:br/>
      </w:r>
      <w:r>
        <w:rPr>
          <w:rFonts w:ascii="Times New Roman"/>
          <w:b w:val="false"/>
          <w:i w:val="false"/>
          <w:color w:val="000000"/>
          <w:sz w:val="28"/>
        </w:rPr>
        <w:t>
      квалификационный класс 5 категории – три года;</w:t>
      </w:r>
      <w:r>
        <w:br/>
      </w:r>
      <w:r>
        <w:rPr>
          <w:rFonts w:ascii="Times New Roman"/>
          <w:b w:val="false"/>
          <w:i w:val="false"/>
          <w:color w:val="000000"/>
          <w:sz w:val="28"/>
        </w:rPr>
        <w:t>
      квалификационный класс 4 категории – четыре года;</w:t>
      </w:r>
      <w:r>
        <w:br/>
      </w:r>
      <w:r>
        <w:rPr>
          <w:rFonts w:ascii="Times New Roman"/>
          <w:b w:val="false"/>
          <w:i w:val="false"/>
          <w:color w:val="000000"/>
          <w:sz w:val="28"/>
        </w:rPr>
        <w:t>
      2) старший начальствующий состав:</w:t>
      </w:r>
      <w:r>
        <w:br/>
      </w:r>
      <w:r>
        <w:rPr>
          <w:rFonts w:ascii="Times New Roman"/>
          <w:b w:val="false"/>
          <w:i w:val="false"/>
          <w:color w:val="000000"/>
          <w:sz w:val="28"/>
        </w:rPr>
        <w:t>
      квалификационный класс 3 категории – пять лет;</w:t>
      </w:r>
      <w:r>
        <w:br/>
      </w:r>
      <w:r>
        <w:rPr>
          <w:rFonts w:ascii="Times New Roman"/>
          <w:b w:val="false"/>
          <w:i w:val="false"/>
          <w:color w:val="000000"/>
          <w:sz w:val="28"/>
        </w:rPr>
        <w:t>
      квалификационный класс 2 категории – семь лет;</w:t>
      </w:r>
      <w:r>
        <w:br/>
      </w:r>
      <w:r>
        <w:rPr>
          <w:rFonts w:ascii="Times New Roman"/>
          <w:b w:val="false"/>
          <w:i w:val="false"/>
          <w:color w:val="000000"/>
          <w:sz w:val="28"/>
        </w:rPr>
        <w:t>
      квалификационный класс 1 категории – срок пребывания не устанавливается.</w:t>
      </w:r>
      <w:r>
        <w:br/>
      </w:r>
      <w:r>
        <w:rPr>
          <w:rFonts w:ascii="Times New Roman"/>
          <w:b w:val="false"/>
          <w:i w:val="false"/>
          <w:color w:val="000000"/>
          <w:sz w:val="28"/>
        </w:rPr>
        <w:t>
      В зависимости от последовательности установления квалификационные классы подразделяются на первые и очередные.</w:t>
      </w:r>
      <w:r>
        <w:br/>
      </w:r>
      <w:r>
        <w:rPr>
          <w:rFonts w:ascii="Times New Roman"/>
          <w:b w:val="false"/>
          <w:i w:val="false"/>
          <w:color w:val="000000"/>
          <w:sz w:val="28"/>
        </w:rPr>
        <w:t>
      Первым квалификационным классом является квалификационный класс 6 категории.</w:t>
      </w:r>
      <w:r>
        <w:br/>
      </w:r>
      <w:r>
        <w:rPr>
          <w:rFonts w:ascii="Times New Roman"/>
          <w:b w:val="false"/>
          <w:i w:val="false"/>
          <w:color w:val="000000"/>
          <w:sz w:val="28"/>
        </w:rPr>
        <w:t>
      Очередные квалификационные классы устанавливаются в последовательном порядке по истечении срока пребывания в предыдущих квалификационных классах.</w:t>
      </w:r>
      <w:r>
        <w:br/>
      </w:r>
      <w:r>
        <w:rPr>
          <w:rFonts w:ascii="Times New Roman"/>
          <w:b w:val="false"/>
          <w:i w:val="false"/>
          <w:color w:val="000000"/>
          <w:sz w:val="28"/>
        </w:rPr>
        <w:t>
      2. Сотрудникам при переводе из одного правоохранительного органа в другой, а также ранее проходившим службу в правоохранительных и специальных государственных органах, военнослужащим, имеющим классный чин или квалификационный класс, специальное или воинское звание, приравнивание квалификационных классов или классных чинов, специальных или воинских званий осуществляется в следующем порядке:</w:t>
      </w:r>
      <w:r>
        <w:br/>
      </w:r>
      <w:r>
        <w:rPr>
          <w:rFonts w:ascii="Times New Roman"/>
          <w:b w:val="false"/>
          <w:i w:val="false"/>
          <w:color w:val="000000"/>
          <w:sz w:val="28"/>
        </w:rPr>
        <w:t>
      1) средний начальствующий состав:</w:t>
      </w:r>
      <w:r>
        <w:br/>
      </w:r>
      <w:r>
        <w:rPr>
          <w:rFonts w:ascii="Times New Roman"/>
          <w:b w:val="false"/>
          <w:i w:val="false"/>
          <w:color w:val="000000"/>
          <w:sz w:val="28"/>
        </w:rPr>
        <w:t>
      квалификационный класс 6 категории – лейтенант, юрист 3 класса;</w:t>
      </w:r>
      <w:r>
        <w:br/>
      </w:r>
      <w:r>
        <w:rPr>
          <w:rFonts w:ascii="Times New Roman"/>
          <w:b w:val="false"/>
          <w:i w:val="false"/>
          <w:color w:val="000000"/>
          <w:sz w:val="28"/>
        </w:rPr>
        <w:t>
      квалификационный класс 5 категории – старший лейтенант, юрист 2 класса;</w:t>
      </w:r>
      <w:r>
        <w:br/>
      </w:r>
      <w:r>
        <w:rPr>
          <w:rFonts w:ascii="Times New Roman"/>
          <w:b w:val="false"/>
          <w:i w:val="false"/>
          <w:color w:val="000000"/>
          <w:sz w:val="28"/>
        </w:rPr>
        <w:t>
      квалификационный класс 4 категории – капитан, юрист 1 класса;</w:t>
      </w:r>
      <w:r>
        <w:br/>
      </w:r>
      <w:r>
        <w:rPr>
          <w:rFonts w:ascii="Times New Roman"/>
          <w:b w:val="false"/>
          <w:i w:val="false"/>
          <w:color w:val="000000"/>
          <w:sz w:val="28"/>
        </w:rPr>
        <w:t>
      2) старший начальствующий состав:</w:t>
      </w:r>
      <w:r>
        <w:br/>
      </w:r>
      <w:r>
        <w:rPr>
          <w:rFonts w:ascii="Times New Roman"/>
          <w:b w:val="false"/>
          <w:i w:val="false"/>
          <w:color w:val="000000"/>
          <w:sz w:val="28"/>
        </w:rPr>
        <w:t>
      квалификационный класс 3 категории – майор, младший советник;</w:t>
      </w:r>
      <w:r>
        <w:br/>
      </w:r>
      <w:r>
        <w:rPr>
          <w:rFonts w:ascii="Times New Roman"/>
          <w:b w:val="false"/>
          <w:i w:val="false"/>
          <w:color w:val="000000"/>
          <w:sz w:val="28"/>
        </w:rPr>
        <w:t>
      квалификационный класс 2 категории – подполковник, советник;</w:t>
      </w:r>
      <w:r>
        <w:br/>
      </w:r>
      <w:r>
        <w:rPr>
          <w:rFonts w:ascii="Times New Roman"/>
          <w:b w:val="false"/>
          <w:i w:val="false"/>
          <w:color w:val="000000"/>
          <w:sz w:val="28"/>
        </w:rPr>
        <w:t>
      квалификационный класс 1 категории – полковник, старший советник.</w:t>
      </w:r>
      <w:r>
        <w:br/>
      </w:r>
      <w:r>
        <w:rPr>
          <w:rFonts w:ascii="Times New Roman"/>
          <w:b w:val="false"/>
          <w:i w:val="false"/>
          <w:color w:val="000000"/>
          <w:sz w:val="28"/>
        </w:rPr>
        <w:t>
      3. Срок пребывания в квалификационном классе исчисляется со дня установления сотруднику соответствующего квалификационного класса. В этот срок входят фактическое время службы на должностях, а также период нахождения сотрудника в распоряжении правоохранительного органа. В случае необоснованной задержки представления сотрудника к установлению очередного квалификационного класса соответствующий квалификационный класс устанавливается со следующего дня по истечении срока пребывания в предыдущем квалификационном классе.</w:t>
      </w:r>
      <w:r>
        <w:br/>
      </w:r>
      <w:r>
        <w:rPr>
          <w:rFonts w:ascii="Times New Roman"/>
          <w:b w:val="false"/>
          <w:i w:val="false"/>
          <w:color w:val="000000"/>
          <w:sz w:val="28"/>
        </w:rPr>
        <w:t>
      4. Квалификационные классы устанавливаются руководителем правоохранительного органа.»;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статью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25. Приостановление сроков выслуги лет в специальных</w:t>
      </w:r>
      <w:r>
        <w:br/>
      </w:r>
      <w:r>
        <w:rPr>
          <w:rFonts w:ascii="Times New Roman"/>
          <w:b w:val="false"/>
          <w:i w:val="false"/>
          <w:color w:val="000000"/>
          <w:sz w:val="28"/>
        </w:rPr>
        <w:t>
                  званиях, классных чинах или квалификационных</w:t>
      </w:r>
      <w:r>
        <w:br/>
      </w:r>
      <w:r>
        <w:rPr>
          <w:rFonts w:ascii="Times New Roman"/>
          <w:b w:val="false"/>
          <w:i w:val="false"/>
          <w:color w:val="000000"/>
          <w:sz w:val="28"/>
        </w:rPr>
        <w:t>
                  классах</w:t>
      </w:r>
      <w:r>
        <w:br/>
      </w:r>
      <w:r>
        <w:rPr>
          <w:rFonts w:ascii="Times New Roman"/>
          <w:b w:val="false"/>
          <w:i w:val="false"/>
          <w:color w:val="000000"/>
          <w:sz w:val="28"/>
        </w:rPr>
        <w:t>
      1. Очередные специальные звания, классные чины или квалификационные классы сотрудникам не присваиваются (не устанавливаются) соответственно до назначения на должность при нахождении в распоряжении, при наличии неснятого дисциплинарного взыскания, до решения вопроса о соответствии занимаемой должности при повторной аттестации, прекращения доследственной проверки, уголовного дела по реабилитирующим основаниям, вступления в законную силу оправдательного приговора, окончания служебного расследования.</w:t>
      </w:r>
      <w:r>
        <w:br/>
      </w:r>
      <w:r>
        <w:rPr>
          <w:rFonts w:ascii="Times New Roman"/>
          <w:b w:val="false"/>
          <w:i w:val="false"/>
          <w:color w:val="000000"/>
          <w:sz w:val="28"/>
        </w:rPr>
        <w:t>
      2. В случае вынесения решения о неправомерности наложения дисциплинарного взыскания или решения вопроса о соответствии занимаемой должности при повторной аттестации, прекращения уголовного дела по реабилитирующим основаниям, вступления в законную силу оправдательного приговора очередные специальное звание, классный чин или квалификационный класс сотрудникам присваиваются (устанавливаются) с момента наступления срока их присвоения (установления) при соответствии очередных специального звания, классного чина или квалификационного класса званию, классному чину или квалификационному классу по занимаемой штатной должности.»;</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статью 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26. Порядок присвоения (установления) специальных</w:t>
      </w:r>
      <w:r>
        <w:br/>
      </w:r>
      <w:r>
        <w:rPr>
          <w:rFonts w:ascii="Times New Roman"/>
          <w:b w:val="false"/>
          <w:i w:val="false"/>
          <w:color w:val="000000"/>
          <w:sz w:val="28"/>
        </w:rPr>
        <w:t>
                  званий, классных чинов или квалификационных</w:t>
      </w:r>
      <w:r>
        <w:br/>
      </w:r>
      <w:r>
        <w:rPr>
          <w:rFonts w:ascii="Times New Roman"/>
          <w:b w:val="false"/>
          <w:i w:val="false"/>
          <w:color w:val="000000"/>
          <w:sz w:val="28"/>
        </w:rPr>
        <w:t>
                  классов досрочно или на одну ступень выше</w:t>
      </w:r>
      <w:r>
        <w:br/>
      </w:r>
      <w:r>
        <w:rPr>
          <w:rFonts w:ascii="Times New Roman"/>
          <w:b w:val="false"/>
          <w:i w:val="false"/>
          <w:color w:val="000000"/>
          <w:sz w:val="28"/>
        </w:rPr>
        <w:t>
                  специального звания, классного чина или</w:t>
      </w:r>
      <w:r>
        <w:br/>
      </w:r>
      <w:r>
        <w:rPr>
          <w:rFonts w:ascii="Times New Roman"/>
          <w:b w:val="false"/>
          <w:i w:val="false"/>
          <w:color w:val="000000"/>
          <w:sz w:val="28"/>
        </w:rPr>
        <w:t>
                  квалификационного класса, предусмотренных</w:t>
      </w:r>
      <w:r>
        <w:br/>
      </w:r>
      <w:r>
        <w:rPr>
          <w:rFonts w:ascii="Times New Roman"/>
          <w:b w:val="false"/>
          <w:i w:val="false"/>
          <w:color w:val="000000"/>
          <w:sz w:val="28"/>
        </w:rPr>
        <w:t>
                  занимаемой штатной должностью</w:t>
      </w:r>
      <w:r>
        <w:br/>
      </w:r>
      <w:r>
        <w:rPr>
          <w:rFonts w:ascii="Times New Roman"/>
          <w:b w:val="false"/>
          <w:i w:val="false"/>
          <w:color w:val="000000"/>
          <w:sz w:val="28"/>
        </w:rPr>
        <w:t>
      1. Очередные специальное звание, классный чин или квалификационный класс начальствующего состава до полковника включительно могут быть присвоены (установлены) до истечения установленного срока выслуги в предыдущих специальном звании, классном чине или квалификационном классе на одну ступень выше специального звания, классного чина или квалификационного класса, предусмотренных по занимаемой штатной должности, в порядке поощрения за достижение высоких результатов в службе и образцовое выполнение служебных обязанностей.</w:t>
      </w:r>
      <w:r>
        <w:br/>
      </w:r>
      <w:r>
        <w:rPr>
          <w:rFonts w:ascii="Times New Roman"/>
          <w:b w:val="false"/>
          <w:i w:val="false"/>
          <w:color w:val="000000"/>
          <w:sz w:val="28"/>
        </w:rPr>
        <w:t>
      2. Специальные звания, классные чины или квалификационные классы присваиваются (устанавливаются) досрочно по истечении не менее половины установленных сроков выслуги в специальном звании, классном чине или квалификационном классе.</w:t>
      </w:r>
      <w:r>
        <w:br/>
      </w:r>
      <w:r>
        <w:rPr>
          <w:rFonts w:ascii="Times New Roman"/>
          <w:b w:val="false"/>
          <w:i w:val="false"/>
          <w:color w:val="000000"/>
          <w:sz w:val="28"/>
        </w:rPr>
        <w:t>
      3. Лицам начальствующего состава, имеющим ученую или академическую степень либо ученое или академическое звание, при этом занимающим штатную должность в организации образования правоохранительного органа, очередные специальное звание, классный чин или квалификационный класс на одну ступень выше специального звания, классного чина или квалификационного класса, предусмотренных занимаемой штатной должностью, могут присваиваться (устанавливаться) по истечении установленного срока выслуги в специальном звании, классном чине или квалификационном классе.</w:t>
      </w:r>
      <w:r>
        <w:br/>
      </w:r>
      <w:r>
        <w:rPr>
          <w:rFonts w:ascii="Times New Roman"/>
          <w:b w:val="false"/>
          <w:i w:val="false"/>
          <w:color w:val="000000"/>
          <w:sz w:val="28"/>
        </w:rPr>
        <w:t>
      4. Очередные специальное звание, классный чин или квалификационный класс на одну ступень выше специального звания, классного чина или квалификационного класса, предусмотренных по занимаемой штатной должности, присваиваются (устанавливаются) по истечении не менее полутора срока выслуги лет в предыдущем специальном звании, классном чине или квалификационном классе.</w:t>
      </w:r>
      <w:r>
        <w:br/>
      </w:r>
      <w:r>
        <w:rPr>
          <w:rFonts w:ascii="Times New Roman"/>
          <w:b w:val="false"/>
          <w:i w:val="false"/>
          <w:color w:val="000000"/>
          <w:sz w:val="28"/>
        </w:rPr>
        <w:t>
      При этом присвоение (установление) специальных званий, классных чинов или квалификационных классов досрочно на одну ступень выше специального звания, классного чина или квалификационного класса, предусмотренных по занимаемой должности, производится не более двух раз за весь период службы в правоохранительном органе по каждому основанию.</w:t>
      </w:r>
      <w:r>
        <w:br/>
      </w:r>
      <w:r>
        <w:rPr>
          <w:rFonts w:ascii="Times New Roman"/>
          <w:b w:val="false"/>
          <w:i w:val="false"/>
          <w:color w:val="000000"/>
          <w:sz w:val="28"/>
        </w:rPr>
        <w:t>
      Присвоение (установление) внеочередных специальных званий, классных чинов или квалификационных классов производится не более двух раз за весь период службы в порядке, определяемом руководителем правоохранительного органа.</w:t>
      </w:r>
      <w:r>
        <w:br/>
      </w:r>
      <w:r>
        <w:rPr>
          <w:rFonts w:ascii="Times New Roman"/>
          <w:b w:val="false"/>
          <w:i w:val="false"/>
          <w:color w:val="000000"/>
          <w:sz w:val="28"/>
        </w:rPr>
        <w:t>
      5. Досрочно или на одну ступень выше специальные звания младшего начальствующего состава присваиваются (устанавливаются) уполномоченным руководителем, а специальные звания, классные чины или квалификационные классы среднего и старшего начальствующего состава – руководителем правоохранительного органа.»;</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статью 27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27. Понижение в специальных званиях, классных чинах</w:t>
      </w:r>
      <w:r>
        <w:br/>
      </w:r>
      <w:r>
        <w:rPr>
          <w:rFonts w:ascii="Times New Roman"/>
          <w:b w:val="false"/>
          <w:i w:val="false"/>
          <w:color w:val="000000"/>
          <w:sz w:val="28"/>
        </w:rPr>
        <w:t>
                  или квалификационных классах, лишение специальных</w:t>
      </w:r>
      <w:r>
        <w:br/>
      </w:r>
      <w:r>
        <w:rPr>
          <w:rFonts w:ascii="Times New Roman"/>
          <w:b w:val="false"/>
          <w:i w:val="false"/>
          <w:color w:val="000000"/>
          <w:sz w:val="28"/>
        </w:rPr>
        <w:t>
                  званий, классных чинов или квалификационных</w:t>
      </w:r>
      <w:r>
        <w:br/>
      </w:r>
      <w:r>
        <w:rPr>
          <w:rFonts w:ascii="Times New Roman"/>
          <w:b w:val="false"/>
          <w:i w:val="false"/>
          <w:color w:val="000000"/>
          <w:sz w:val="28"/>
        </w:rPr>
        <w:t>
                  классов</w:t>
      </w:r>
      <w:r>
        <w:br/>
      </w:r>
      <w:r>
        <w:rPr>
          <w:rFonts w:ascii="Times New Roman"/>
          <w:b w:val="false"/>
          <w:i w:val="false"/>
          <w:color w:val="000000"/>
          <w:sz w:val="28"/>
        </w:rPr>
        <w:t>
      1. Понижение в специальном звании, классном чине или квалификационном классе на одну ступень применяется как мера дисциплинарного взыскания к сотрудникам, имеющим:</w:t>
      </w:r>
      <w:r>
        <w:br/>
      </w:r>
      <w:r>
        <w:rPr>
          <w:rFonts w:ascii="Times New Roman"/>
          <w:b w:val="false"/>
          <w:i w:val="false"/>
          <w:color w:val="000000"/>
          <w:sz w:val="28"/>
        </w:rPr>
        <w:t>
      1) звания младшего и среднего начальствующего состава, – уполномоченным руководителем;</w:t>
      </w:r>
      <w:r>
        <w:br/>
      </w:r>
      <w:r>
        <w:rPr>
          <w:rFonts w:ascii="Times New Roman"/>
          <w:b w:val="false"/>
          <w:i w:val="false"/>
          <w:color w:val="000000"/>
          <w:sz w:val="28"/>
        </w:rPr>
        <w:t>
      2) звания старшего начальствующего состава, – руководителем правоохранительного органа.</w:t>
      </w:r>
      <w:r>
        <w:br/>
      </w:r>
      <w:r>
        <w:rPr>
          <w:rFonts w:ascii="Times New Roman"/>
          <w:b w:val="false"/>
          <w:i w:val="false"/>
          <w:color w:val="000000"/>
          <w:sz w:val="28"/>
        </w:rPr>
        <w:t>
      2. Лишение специальных званий, классных чинов или квалификационных классов применяется как мера дисциплинарного взыскания в отношении сотрудников:</w:t>
      </w:r>
      <w:r>
        <w:br/>
      </w:r>
      <w:r>
        <w:rPr>
          <w:rFonts w:ascii="Times New Roman"/>
          <w:b w:val="false"/>
          <w:i w:val="false"/>
          <w:color w:val="000000"/>
          <w:sz w:val="28"/>
        </w:rPr>
        <w:t>
      1) до полковника, старшего советника включительно осуществляется руководителем правоохранительного органа;</w:t>
      </w:r>
      <w:r>
        <w:br/>
      </w:r>
      <w:r>
        <w:rPr>
          <w:rFonts w:ascii="Times New Roman"/>
          <w:b w:val="false"/>
          <w:i w:val="false"/>
          <w:color w:val="000000"/>
          <w:sz w:val="28"/>
        </w:rPr>
        <w:t>
      2) высшего начальствующего состава – Президентом Республики Казахстан в порядке, установленном Президентом Республики Казахстан.</w:t>
      </w:r>
      <w:r>
        <w:br/>
      </w:r>
      <w:r>
        <w:rPr>
          <w:rFonts w:ascii="Times New Roman"/>
          <w:b w:val="false"/>
          <w:i w:val="false"/>
          <w:color w:val="000000"/>
          <w:sz w:val="28"/>
        </w:rPr>
        <w:t>
      3. Срок выслуги в специальном звании, классном чине или квалификационном классе прерывается со дня издания приказа о привлечении к дисциплинарной ответственности в виде понижения специального звания, классного чина или квалификационного класса и возобновляется со дня издания приказа о восстановлении специального звания, классного чина или квалификационного класса.</w:t>
      </w:r>
      <w:r>
        <w:br/>
      </w:r>
      <w:r>
        <w:rPr>
          <w:rFonts w:ascii="Times New Roman"/>
          <w:b w:val="false"/>
          <w:i w:val="false"/>
          <w:color w:val="000000"/>
          <w:sz w:val="28"/>
        </w:rPr>
        <w:t>
      Сотрудники, пониженные в специальном звании, классном чине или квалификационном классе независимо от занимаемой штатной должности, восстанавливаются в прежнем специальном звании, классном чине или квалификационном классе независимо от занимаемой должности приказами руководителя правоохранительного органа или уполномоченного руководителя, но не ранее чем через шесть месяцев со дня понижения в специальном звании, классном чине или квалификационном классе.</w:t>
      </w:r>
      <w:r>
        <w:br/>
      </w:r>
      <w:r>
        <w:rPr>
          <w:rFonts w:ascii="Times New Roman"/>
          <w:b w:val="false"/>
          <w:i w:val="false"/>
          <w:color w:val="000000"/>
          <w:sz w:val="28"/>
        </w:rPr>
        <w:t>
      4. До восстановления сотрудника в прежнем специальном звании, классном чине или квалификационном классе и присвоения (установления) ему очередного специального звания, классного чина или квалификационного класса повторное понижение в специальном звании, классном чине или квалификационном классе не производится.»;</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пункт 3</w:t>
      </w:r>
      <w:r>
        <w:rPr>
          <w:rFonts w:ascii="Times New Roman"/>
          <w:b w:val="false"/>
          <w:i w:val="false"/>
          <w:color w:val="000000"/>
          <w:sz w:val="28"/>
        </w:rPr>
        <w:t xml:space="preserve"> статьи 29 изложить в следующей редакции:</w:t>
      </w:r>
      <w:r>
        <w:br/>
      </w:r>
      <w:r>
        <w:rPr>
          <w:rFonts w:ascii="Times New Roman"/>
          <w:b w:val="false"/>
          <w:i w:val="false"/>
          <w:color w:val="000000"/>
          <w:sz w:val="28"/>
        </w:rPr>
        <w:t>
      «3. Назначение на должность, перемещение по службе производятся руководителем правоохранительного органа или уполномоченным руководителем при условии соответствия лица предъявляемым квалификационным требованиям, утверждаемым руководителем правоохранительного органа. Перечень должностей правоохранительных органов, замещаемых на конкурсной основе, условия и порядок проведения конкурса и стажировки в правоохранительных органах, а также квалификационные требования к категориям должностей правоохранительных органов согласовываются с органами по делам государственной службы и противодействию коррупции.»;</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статью 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32. Вышестоящие, равнозначные и нижестоящие должности</w:t>
      </w:r>
      <w:r>
        <w:br/>
      </w:r>
      <w:r>
        <w:rPr>
          <w:rFonts w:ascii="Times New Roman"/>
          <w:b w:val="false"/>
          <w:i w:val="false"/>
          <w:color w:val="000000"/>
          <w:sz w:val="28"/>
        </w:rPr>
        <w:t>
                  правоохранительной службы</w:t>
      </w:r>
      <w:r>
        <w:br/>
      </w:r>
      <w:r>
        <w:rPr>
          <w:rFonts w:ascii="Times New Roman"/>
          <w:b w:val="false"/>
          <w:i w:val="false"/>
          <w:color w:val="000000"/>
          <w:sz w:val="28"/>
        </w:rPr>
        <w:t>
      1. Должность правоохранительной службы считается вышестоящей, если для нее предусмотрены более высокие предельное специальное звание, классный чин или квалификационный класс, чем специальное звание, классный чин или квалификационный класс по прежней должности правоохранительной службы, а при равенстве специальных званий, классных чинов или квалификационных классов – более высокий оклад по должности правоохранительной службы.</w:t>
      </w:r>
      <w:r>
        <w:br/>
      </w:r>
      <w:r>
        <w:rPr>
          <w:rFonts w:ascii="Times New Roman"/>
          <w:b w:val="false"/>
          <w:i w:val="false"/>
          <w:color w:val="000000"/>
          <w:sz w:val="28"/>
        </w:rPr>
        <w:t>
      2. Должность правоохранительной службы считается равнозначной, если для нее предусмотрены специальное звание, классный чин или квалификационный класс и оклад по должности правоохранительной службы, равные специальному званию, классному чину или квалификационному классу и окладу по прежней должности правоохранительной службы.</w:t>
      </w:r>
      <w:r>
        <w:br/>
      </w:r>
      <w:r>
        <w:rPr>
          <w:rFonts w:ascii="Times New Roman"/>
          <w:b w:val="false"/>
          <w:i w:val="false"/>
          <w:color w:val="000000"/>
          <w:sz w:val="28"/>
        </w:rPr>
        <w:t>
      3. Должность правоохранительной службы считается нижестоящей, если для нее предусмотрены более низкие предельное специальное звание, классный чин или квалификационный класс, чем специальное звание, классный чин или квалификационный класс по прежней должности правоохранительной службы, а при равенстве специальных званий, классных чинов или квалификационных классов – более низкий оклад по должности правоохранительной службы.»;</w:t>
      </w:r>
      <w:r>
        <w:br/>
      </w:r>
      <w:r>
        <w:rPr>
          <w:rFonts w:ascii="Times New Roman"/>
          <w:b w:val="false"/>
          <w:i w:val="false"/>
          <w:color w:val="000000"/>
          <w:sz w:val="28"/>
        </w:rPr>
        <w:t>
</w:t>
      </w:r>
      <w:r>
        <w:rPr>
          <w:rFonts w:ascii="Times New Roman"/>
          <w:b w:val="false"/>
          <w:i w:val="false"/>
          <w:color w:val="000000"/>
          <w:sz w:val="28"/>
        </w:rPr>
        <w:t>
      16) подпункт 3) </w:t>
      </w:r>
      <w:r>
        <w:rPr>
          <w:rFonts w:ascii="Times New Roman"/>
          <w:b w:val="false"/>
          <w:i w:val="false"/>
          <w:color w:val="000000"/>
          <w:sz w:val="28"/>
        </w:rPr>
        <w:t>пункта 1</w:t>
      </w:r>
      <w:r>
        <w:rPr>
          <w:rFonts w:ascii="Times New Roman"/>
          <w:b w:val="false"/>
          <w:i w:val="false"/>
          <w:color w:val="000000"/>
          <w:sz w:val="28"/>
        </w:rPr>
        <w:t xml:space="preserve"> статьи 36 изложить в следующей редакции:</w:t>
      </w:r>
      <w:r>
        <w:br/>
      </w:r>
      <w:r>
        <w:rPr>
          <w:rFonts w:ascii="Times New Roman"/>
          <w:b w:val="false"/>
          <w:i w:val="false"/>
          <w:color w:val="000000"/>
          <w:sz w:val="28"/>
        </w:rPr>
        <w:t>
      «3) последовательности прохождения правоохранительной службы и присвоения специальных званий, классных чинов или установления квалификационных классов.»;</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пункт 4</w:t>
      </w:r>
      <w:r>
        <w:rPr>
          <w:rFonts w:ascii="Times New Roman"/>
          <w:b w:val="false"/>
          <w:i w:val="false"/>
          <w:color w:val="000000"/>
          <w:sz w:val="28"/>
        </w:rPr>
        <w:t xml:space="preserve"> статьи 38 изложить в следующей редакции:</w:t>
      </w:r>
      <w:r>
        <w:br/>
      </w:r>
      <w:r>
        <w:rPr>
          <w:rFonts w:ascii="Times New Roman"/>
          <w:b w:val="false"/>
          <w:i w:val="false"/>
          <w:color w:val="000000"/>
          <w:sz w:val="28"/>
        </w:rPr>
        <w:t>
      «4. В случае прекращения уголовного дела по реабилитирующим основаниям, вступления в законную силу оправдательного приговора сотрудник восстанавливается в должности, специальном или воинском звании, классном чине, квалификационном классе.</w:t>
      </w:r>
      <w:r>
        <w:br/>
      </w:r>
      <w:r>
        <w:rPr>
          <w:rFonts w:ascii="Times New Roman"/>
          <w:b w:val="false"/>
          <w:i w:val="false"/>
          <w:color w:val="000000"/>
          <w:sz w:val="28"/>
        </w:rPr>
        <w:t>
      Восстановление на службе (в должности, звании, классном чине или квалификационном классе) лица производится не позднее месячного срока со дня его обращения, если оно последовало в течение трех месяцев с момента вступления в силу оправдательного приговора либо вынесения постановления о прекращении уголовного дела по реабилитирующим основаниям.»;</w:t>
      </w:r>
      <w:r>
        <w:br/>
      </w:r>
      <w:r>
        <w:rPr>
          <w:rFonts w:ascii="Times New Roman"/>
          <w:b w:val="false"/>
          <w:i w:val="false"/>
          <w:color w:val="000000"/>
          <w:sz w:val="28"/>
        </w:rPr>
        <w:t>
</w:t>
      </w:r>
      <w:r>
        <w:rPr>
          <w:rFonts w:ascii="Times New Roman"/>
          <w:b w:val="false"/>
          <w:i w:val="false"/>
          <w:color w:val="000000"/>
          <w:sz w:val="28"/>
        </w:rPr>
        <w:t>
      18) часть вторую </w:t>
      </w:r>
      <w:r>
        <w:rPr>
          <w:rFonts w:ascii="Times New Roman"/>
          <w:b w:val="false"/>
          <w:i w:val="false"/>
          <w:color w:val="000000"/>
          <w:sz w:val="28"/>
        </w:rPr>
        <w:t>пункта 7</w:t>
      </w:r>
      <w:r>
        <w:rPr>
          <w:rFonts w:ascii="Times New Roman"/>
          <w:b w:val="false"/>
          <w:i w:val="false"/>
          <w:color w:val="000000"/>
          <w:sz w:val="28"/>
        </w:rPr>
        <w:t xml:space="preserve"> статьи 46-1 изложить в следующей редакции:</w:t>
      </w:r>
      <w:r>
        <w:br/>
      </w:r>
      <w:r>
        <w:rPr>
          <w:rFonts w:ascii="Times New Roman"/>
          <w:b w:val="false"/>
          <w:i w:val="false"/>
          <w:color w:val="000000"/>
          <w:sz w:val="28"/>
        </w:rPr>
        <w:t>
      «При назначении на должность сотрудника, находящегося в распоряжении правоохранительного органа, должны учитываться его квалификация, звание, квалификационный класс, выслуга лет, стаж работы, прежняя должность.»;</w:t>
      </w:r>
      <w:r>
        <w:br/>
      </w:r>
      <w:r>
        <w:rPr>
          <w:rFonts w:ascii="Times New Roman"/>
          <w:b w:val="false"/>
          <w:i w:val="false"/>
          <w:color w:val="000000"/>
          <w:sz w:val="28"/>
        </w:rPr>
        <w:t>
</w:t>
      </w:r>
      <w:r>
        <w:rPr>
          <w:rFonts w:ascii="Times New Roman"/>
          <w:b w:val="false"/>
          <w:i w:val="false"/>
          <w:color w:val="000000"/>
          <w:sz w:val="28"/>
        </w:rPr>
        <w:t>
      19) подпункт 7) </w:t>
      </w:r>
      <w:r>
        <w:rPr>
          <w:rFonts w:ascii="Times New Roman"/>
          <w:b w:val="false"/>
          <w:i w:val="false"/>
          <w:color w:val="000000"/>
          <w:sz w:val="28"/>
        </w:rPr>
        <w:t>пункта 1</w:t>
      </w:r>
      <w:r>
        <w:rPr>
          <w:rFonts w:ascii="Times New Roman"/>
          <w:b w:val="false"/>
          <w:i w:val="false"/>
          <w:color w:val="000000"/>
          <w:sz w:val="28"/>
        </w:rPr>
        <w:t xml:space="preserve"> статьи 55 изложить в следующей редакции:</w:t>
      </w:r>
      <w:r>
        <w:br/>
      </w:r>
      <w:r>
        <w:rPr>
          <w:rFonts w:ascii="Times New Roman"/>
          <w:b w:val="false"/>
          <w:i w:val="false"/>
          <w:color w:val="000000"/>
          <w:sz w:val="28"/>
        </w:rPr>
        <w:t>
      «7) досрочное присвоение (установление) очередных специального звания, классного чина или квалификационного класса;»;</w:t>
      </w:r>
      <w:r>
        <w:br/>
      </w:r>
      <w:r>
        <w:rPr>
          <w:rFonts w:ascii="Times New Roman"/>
          <w:b w:val="false"/>
          <w:i w:val="false"/>
          <w:color w:val="000000"/>
          <w:sz w:val="28"/>
        </w:rPr>
        <w:t>
</w:t>
      </w:r>
      <w:r>
        <w:rPr>
          <w:rFonts w:ascii="Times New Roman"/>
          <w:b w:val="false"/>
          <w:i w:val="false"/>
          <w:color w:val="000000"/>
          <w:sz w:val="28"/>
        </w:rPr>
        <w:t>
      20) подпункт 6) </w:t>
      </w:r>
      <w:r>
        <w:rPr>
          <w:rFonts w:ascii="Times New Roman"/>
          <w:b w:val="false"/>
          <w:i w:val="false"/>
          <w:color w:val="000000"/>
          <w:sz w:val="28"/>
        </w:rPr>
        <w:t>пункта 2</w:t>
      </w:r>
      <w:r>
        <w:rPr>
          <w:rFonts w:ascii="Times New Roman"/>
          <w:b w:val="false"/>
          <w:i w:val="false"/>
          <w:color w:val="000000"/>
          <w:sz w:val="28"/>
        </w:rPr>
        <w:t xml:space="preserve"> статьи 56 изложить в следующей редакции:</w:t>
      </w:r>
      <w:r>
        <w:br/>
      </w:r>
      <w:r>
        <w:rPr>
          <w:rFonts w:ascii="Times New Roman"/>
          <w:b w:val="false"/>
          <w:i w:val="false"/>
          <w:color w:val="000000"/>
          <w:sz w:val="28"/>
        </w:rPr>
        <w:t>
      «6) понижение в специальном звании, классном чине или квалификационном классе на одну ступень;»;</w:t>
      </w:r>
      <w:r>
        <w:br/>
      </w:r>
      <w:r>
        <w:rPr>
          <w:rFonts w:ascii="Times New Roman"/>
          <w:b w:val="false"/>
          <w:i w:val="false"/>
          <w:color w:val="000000"/>
          <w:sz w:val="28"/>
        </w:rPr>
        <w:t>
</w:t>
      </w:r>
      <w:r>
        <w:rPr>
          <w:rFonts w:ascii="Times New Roman"/>
          <w:b w:val="false"/>
          <w:i w:val="false"/>
          <w:color w:val="000000"/>
          <w:sz w:val="28"/>
        </w:rPr>
        <w:t>
      21)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64 изложить в следующей редакции:</w:t>
      </w:r>
      <w:r>
        <w:br/>
      </w:r>
      <w:r>
        <w:rPr>
          <w:rFonts w:ascii="Times New Roman"/>
          <w:b w:val="false"/>
          <w:i w:val="false"/>
          <w:color w:val="000000"/>
          <w:sz w:val="28"/>
        </w:rPr>
        <w:t>
      «2. Денежное содержание сотрудников состоит из должностного оклада и доплаты за специальное звание, классный чин или квалификационный класс.»;</w:t>
      </w:r>
      <w:r>
        <w:br/>
      </w:r>
      <w:r>
        <w:rPr>
          <w:rFonts w:ascii="Times New Roman"/>
          <w:b w:val="false"/>
          <w:i w:val="false"/>
          <w:color w:val="000000"/>
          <w:sz w:val="28"/>
        </w:rPr>
        <w:t>
</w:t>
      </w:r>
      <w:r>
        <w:rPr>
          <w:rFonts w:ascii="Times New Roman"/>
          <w:b w:val="false"/>
          <w:i w:val="false"/>
          <w:color w:val="000000"/>
          <w:sz w:val="28"/>
        </w:rPr>
        <w:t>
      22) в </w:t>
      </w:r>
      <w:r>
        <w:rPr>
          <w:rFonts w:ascii="Times New Roman"/>
          <w:b w:val="false"/>
          <w:i w:val="false"/>
          <w:color w:val="000000"/>
          <w:sz w:val="28"/>
        </w:rPr>
        <w:t>статье 81</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Увольняемым со службы сотрудникам (за исключением таможенных органов) выплачивается единовременное пособие в следующих порядке и размерах:»;</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«Единовременное пособие исчисляется исходя из должностного оклада, выплачиваемого по последней штатной должности, доплаты за специальное звание, классный чин или квалификационный класс на день увольнения со службы.»;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При увольнении без права на пенсионную выплату за выслугу лет наряду с выплатой единовременных пособий в течение одного года со дня увольнения со службы сохраняются выплаты доплат за специальные звания, классные чины или квалификационные классы – лицам среднего, старшего и высшего начальствующего состава правоохранительных органов (за исключением таможенных органов), уволенным со службы по достижении предельного возраста пребывания на службе, состоянию здоровья или в связи с сокращением штатов. Выплаты осуществляются финансовым подразделением правоохранительного органа по последнему месту службы сотрудника.</w:t>
      </w:r>
      <w:r>
        <w:br/>
      </w:r>
      <w:r>
        <w:rPr>
          <w:rFonts w:ascii="Times New Roman"/>
          <w:b w:val="false"/>
          <w:i w:val="false"/>
          <w:color w:val="000000"/>
          <w:sz w:val="28"/>
        </w:rPr>
        <w:t>
      При этом если в течение указанного срока повышаются доплаты за специальные звания, классные чины или квалификационные классы лицам начальствующего состава правоохранительных органов, находящимся на службе, соответственно увеличиваются также размеры этих доплат, выплачиваемых лицам среднего, старшего и высшего начальствующего состава правоохранительных органов (за исключением таможенных органов), уволенным без права на пенсионные выплаты за выслугу лет.»;</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статью 82</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xml:space="preserve">
      «1-1. Сотрудники антикоррупционной службы и службы экономических расследований могут состоять на службе до следующего предельного возраста: </w:t>
      </w:r>
      <w:r>
        <w:br/>
      </w:r>
      <w:r>
        <w:rPr>
          <w:rFonts w:ascii="Times New Roman"/>
          <w:b w:val="false"/>
          <w:i w:val="false"/>
          <w:color w:val="000000"/>
          <w:sz w:val="28"/>
        </w:rPr>
        <w:t>
      1) в квалификационном классе 3 категории – сорок восемь лет;</w:t>
      </w:r>
      <w:r>
        <w:br/>
      </w:r>
      <w:r>
        <w:rPr>
          <w:rFonts w:ascii="Times New Roman"/>
          <w:b w:val="false"/>
          <w:i w:val="false"/>
          <w:color w:val="000000"/>
          <w:sz w:val="28"/>
        </w:rPr>
        <w:t>
      2) в квалификационном классе 2 категории – пятьдесят лет;</w:t>
      </w:r>
      <w:r>
        <w:br/>
      </w:r>
      <w:r>
        <w:rPr>
          <w:rFonts w:ascii="Times New Roman"/>
          <w:b w:val="false"/>
          <w:i w:val="false"/>
          <w:color w:val="000000"/>
          <w:sz w:val="28"/>
        </w:rPr>
        <w:t>
      3) в квалификационном классе 1 категории – пятьдесят пять лет.».</w:t>
      </w:r>
    </w:p>
    <w:bookmarkEnd w:id="67"/>
    <w:bookmarkStart w:name="z393" w:id="68"/>
    <w:p>
      <w:pPr>
        <w:spacing w:after="0"/>
        <w:ind w:left="0"/>
        <w:jc w:val="both"/>
      </w:pPr>
      <w:r>
        <w:rPr>
          <w:rFonts w:ascii="Times New Roman"/>
          <w:b w:val="false"/>
          <w:i w:val="false"/>
          <w:color w:val="000000"/>
          <w:sz w:val="28"/>
        </w:rPr>
        <w:t>
      69.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 72; № 16, ст. 83; № 21-22, ст. 115; № 23-24, ст. 116; 2014 г., № 4-5, ст. 24; № 7, ст. 37; № 8, ст. 49; № 10, ст. 52; № 11, ст. 61, 67;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5</w:t>
      </w:r>
      <w:r>
        <w:rPr>
          <w:rFonts w:ascii="Times New Roman"/>
          <w:b w:val="false"/>
          <w:i w:val="false"/>
          <w:color w:val="000000"/>
          <w:sz w:val="28"/>
        </w:rPr>
        <w:t xml:space="preserve"> статьи 12 изложить в следующей редакции:</w:t>
      </w:r>
      <w:r>
        <w:br/>
      </w:r>
      <w:r>
        <w:rPr>
          <w:rFonts w:ascii="Times New Roman"/>
          <w:b w:val="false"/>
          <w:i w:val="false"/>
          <w:color w:val="000000"/>
          <w:sz w:val="28"/>
        </w:rPr>
        <w:t>
      «5. Особенности порядка, сроки проведения, продления, приостановления проверок, оформления акта о назначении, результатах и завершении проверок, осуществляемых органами государственных доходов, определяются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 подпункт 1) части третьей </w:t>
      </w:r>
      <w:r>
        <w:rPr>
          <w:rFonts w:ascii="Times New Roman"/>
          <w:b w:val="false"/>
          <w:i w:val="false"/>
          <w:color w:val="000000"/>
          <w:sz w:val="28"/>
        </w:rPr>
        <w:t>пункта 3</w:t>
      </w:r>
      <w:r>
        <w:rPr>
          <w:rFonts w:ascii="Times New Roman"/>
          <w:b w:val="false"/>
          <w:i w:val="false"/>
          <w:color w:val="000000"/>
          <w:sz w:val="28"/>
        </w:rPr>
        <w:t xml:space="preserve"> статьи 16 изложить в следующей редакции:</w:t>
      </w:r>
      <w:r>
        <w:br/>
      </w:r>
      <w:r>
        <w:rPr>
          <w:rFonts w:ascii="Times New Roman"/>
          <w:b w:val="false"/>
          <w:i w:val="false"/>
          <w:color w:val="000000"/>
          <w:sz w:val="28"/>
        </w:rPr>
        <w:t>
      «1) постановки на регистрационный учет в органах государственных доходов;»;</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18 изложить в следующей редакции:</w:t>
      </w:r>
      <w:r>
        <w:br/>
      </w:r>
      <w:r>
        <w:rPr>
          <w:rFonts w:ascii="Times New Roman"/>
          <w:b w:val="false"/>
          <w:i w:val="false"/>
          <w:color w:val="000000"/>
          <w:sz w:val="28"/>
        </w:rPr>
        <w:t>
      «1. Акт о назначении проверки, за исключением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 встречных проверок, осуществляемых органами государственных доходов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 в обязательном порядке регистрируется в уполномоченном органе по правовой статистике и специальным учетам.</w:t>
      </w:r>
      <w:r>
        <w:br/>
      </w:r>
      <w:r>
        <w:rPr>
          <w:rFonts w:ascii="Times New Roman"/>
          <w:b w:val="false"/>
          <w:i w:val="false"/>
          <w:color w:val="000000"/>
          <w:sz w:val="28"/>
        </w:rPr>
        <w:t>
      Регистрация акта о назначении проверок носит учетный характер и используется для формирования и совершенствования ведомственных систем управления рисками.</w:t>
      </w:r>
      <w:r>
        <w:br/>
      </w:r>
      <w:r>
        <w:rPr>
          <w:rFonts w:ascii="Times New Roman"/>
          <w:b w:val="false"/>
          <w:i w:val="false"/>
          <w:color w:val="000000"/>
          <w:sz w:val="28"/>
        </w:rPr>
        <w:t>
      Наличие регистрации акта о назначении проверки не является доказательством законности такой проверки.</w:t>
      </w:r>
      <w:r>
        <w:br/>
      </w:r>
      <w:r>
        <w:rPr>
          <w:rFonts w:ascii="Times New Roman"/>
          <w:b w:val="false"/>
          <w:i w:val="false"/>
          <w:color w:val="000000"/>
          <w:sz w:val="28"/>
        </w:rPr>
        <w:t>
      Общие сведения об актах о назначении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 встречных проверок, осуществляемых органами государственных доходов, в разрезе субъектов частного предпринимательства ежеквартально передаются в уполномоченный орган по правовой статистике и специальным учетам.»;</w:t>
      </w:r>
      <w:r>
        <w:br/>
      </w:r>
      <w:r>
        <w:rPr>
          <w:rFonts w:ascii="Times New Roman"/>
          <w:b w:val="false"/>
          <w:i w:val="false"/>
          <w:color w:val="000000"/>
          <w:sz w:val="28"/>
        </w:rPr>
        <w:t>
</w:t>
      </w:r>
      <w:r>
        <w:rPr>
          <w:rFonts w:ascii="Times New Roman"/>
          <w:b w:val="false"/>
          <w:i w:val="false"/>
          <w:color w:val="000000"/>
          <w:sz w:val="28"/>
        </w:rPr>
        <w:t>
      4) часть десятую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«Особенности порядка и сроки проведения, продления и приостановления проверок, осуществляемых органами государственных доходов, определяются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p>
    <w:bookmarkEnd w:id="68"/>
    <w:bookmarkStart w:name="z398" w:id="69"/>
    <w:p>
      <w:pPr>
        <w:spacing w:after="0"/>
        <w:ind w:left="0"/>
        <w:jc w:val="both"/>
      </w:pPr>
      <w:r>
        <w:rPr>
          <w:rFonts w:ascii="Times New Roman"/>
          <w:b w:val="false"/>
          <w:i w:val="false"/>
          <w:color w:val="000000"/>
          <w:sz w:val="28"/>
        </w:rPr>
        <w:t>
      70.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 113; 2012 г., № 2, ст. 14; № 11, ст. 80; № 15, ст. 97; № 21-22, ст. 124; 2013 г., № 4; ст. 21; № 21-22, ст. 115; 2014 г., № 1, ст. 4; № 7, ст. 37; № 10, ст. 52;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16 изложить в следующей редакции:</w:t>
      </w:r>
      <w:r>
        <w:br/>
      </w:r>
      <w:r>
        <w:rPr>
          <w:rFonts w:ascii="Times New Roman"/>
          <w:b w:val="false"/>
          <w:i w:val="false"/>
          <w:color w:val="000000"/>
          <w:sz w:val="28"/>
        </w:rPr>
        <w:t>
      «В уведомлении указываются фамилия, имя, отчество (при его наличии) или полное наименование производителя нефтепродуктов, оптового поставщика или розничного реализатора нефтепродуктов, идентификационный номер, наименование органа государственных доходов, дата уведомления, основание для направления уведомления, порядок обжалования.».</w:t>
      </w:r>
    </w:p>
    <w:bookmarkEnd w:id="69"/>
    <w:bookmarkStart w:name="z400" w:id="70"/>
    <w:p>
      <w:pPr>
        <w:spacing w:after="0"/>
        <w:ind w:left="0"/>
        <w:jc w:val="both"/>
      </w:pPr>
      <w:r>
        <w:rPr>
          <w:rFonts w:ascii="Times New Roman"/>
          <w:b w:val="false"/>
          <w:i w:val="false"/>
          <w:color w:val="000000"/>
          <w:sz w:val="28"/>
        </w:rPr>
        <w:t>
      71.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специальных экономических зонах в Республике Казахстан» (Ведомости Парламента Республики Казахстан, 2011 г., № 15, ст. 119; 2012 г., № 2, ст. 14; № 21-22, ст. 124; 2013 г., № 3, ст. 19; № 15, ст. 81; № 21-22, ст. 114; 2014 г., № 11, ст. 63;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10)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справка с органа государственных доходов по месту регистрационного учета о наличии или отсутствии задолженности по налогам и другим обязательным платежам в бюджет;»;</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случае если юридическое лицо на момент подачи документов не является резидентом Республики Казахстан и не зарегистрировано в качестве налогоплательщика Республики Казахстан, то представляется копия справки об отсутствии государственной регистрации в качестве налогоплательщика в органах государственных доходов Республики Казахстан.»;</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Орган управления специальной экономической зоны в течение двух рабочих дней со дня заключения договора об осуществлении деятельности уведомляет об этом органы государственных доходов.</w:t>
      </w:r>
      <w:r>
        <w:br/>
      </w:r>
      <w:r>
        <w:rPr>
          <w:rFonts w:ascii="Times New Roman"/>
          <w:b w:val="false"/>
          <w:i w:val="false"/>
          <w:color w:val="000000"/>
          <w:sz w:val="28"/>
        </w:rPr>
        <w:t>
      6. Органы государственных доходов после получения уведомления органа управления специальной экономической зоны о заключении договора об осуществлении деятельности осуществляют учет участника специальной экономической зоны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«Орган управления специальной экономической зоны уведомляет органы государственных доходов о прекращении договора об осуществлении деятельности.»;</w:t>
      </w:r>
      <w:r>
        <w:br/>
      </w:r>
      <w:r>
        <w:rPr>
          <w:rFonts w:ascii="Times New Roman"/>
          <w:b w:val="false"/>
          <w:i w:val="false"/>
          <w:color w:val="000000"/>
          <w:sz w:val="28"/>
        </w:rPr>
        <w:t>
</w:t>
      </w:r>
      <w:r>
        <w:rPr>
          <w:rFonts w:ascii="Times New Roman"/>
          <w:b w:val="false"/>
          <w:i w:val="false"/>
          <w:color w:val="000000"/>
          <w:sz w:val="28"/>
        </w:rPr>
        <w:t>
      3) подпункт 2) части первой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индивидуальный предприниматель и юридическое лицо должны быть зарегистрированы в порядке, установленном законодательством Республики Казахстан, соответствующим органом регистрации (юстиции, органом государственных доходов и органом статистики)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4)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14 изложить в следующей редакции:</w:t>
      </w:r>
      <w:r>
        <w:br/>
      </w:r>
      <w:r>
        <w:rPr>
          <w:rFonts w:ascii="Times New Roman"/>
          <w:b w:val="false"/>
          <w:i w:val="false"/>
          <w:color w:val="000000"/>
          <w:sz w:val="28"/>
        </w:rPr>
        <w:t>
      «Орган управления специальной экономической зоны в течение трех рабочих дней со дня регистрации заявки извещает лицо, подавшее заявку, а также орган государственных доходов, в зоне действия которого находится специальная экономическая зона, о допуске лица к осуществлению вспомогательного вида деятельности на территории специальной экономической зоны.»;</w:t>
      </w:r>
      <w:r>
        <w:br/>
      </w:r>
      <w:r>
        <w:rPr>
          <w:rFonts w:ascii="Times New Roman"/>
          <w:b w:val="false"/>
          <w:i w:val="false"/>
          <w:color w:val="000000"/>
          <w:sz w:val="28"/>
        </w:rPr>
        <w:t>
</w:t>
      </w:r>
      <w:r>
        <w:rPr>
          <w:rFonts w:ascii="Times New Roman"/>
          <w:b w:val="false"/>
          <w:i w:val="false"/>
          <w:color w:val="000000"/>
          <w:sz w:val="28"/>
        </w:rPr>
        <w:t>
      5)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26 изложить в следующей редакции:</w:t>
      </w:r>
      <w:r>
        <w:br/>
      </w:r>
      <w:r>
        <w:rPr>
          <w:rFonts w:ascii="Times New Roman"/>
          <w:b w:val="false"/>
          <w:i w:val="false"/>
          <w:color w:val="000000"/>
          <w:sz w:val="28"/>
        </w:rPr>
        <w:t>
      «Таможенный контроль на территории специальной экономической зоны, на которой применяется таможенная процедура свободной таможенной зоны, осуществляется органами государственных доходов в соответствии с таможенным законодательством Таможенного союза и (или) таможенным законодательством Республики Казахстан.».</w:t>
      </w:r>
    </w:p>
    <w:bookmarkEnd w:id="70"/>
    <w:bookmarkStart w:name="z410" w:id="71"/>
    <w:p>
      <w:pPr>
        <w:spacing w:after="0"/>
        <w:ind w:left="0"/>
        <w:jc w:val="both"/>
      </w:pPr>
      <w:r>
        <w:rPr>
          <w:rFonts w:ascii="Times New Roman"/>
          <w:b w:val="false"/>
          <w:i w:val="false"/>
          <w:color w:val="000000"/>
          <w:sz w:val="28"/>
        </w:rPr>
        <w:t>
      72.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 (Ведомости Парламента Республики Казахстан, 2012 г., № 1, ст. 3; № 8, ст. 64; № 10, ст. 77; № 14, ст. 94; 2013 г., № 14, ст. 75; 2014 г., № 1, ст. 4; № 7, ст. 37; № 11, ст. 61; № 14, ст. 84; № 16, ст. 90):</w:t>
      </w:r>
      <w:r>
        <w:br/>
      </w:r>
      <w:r>
        <w:rPr>
          <w:rFonts w:ascii="Times New Roman"/>
          <w:b w:val="false"/>
          <w:i w:val="false"/>
          <w:color w:val="000000"/>
          <w:sz w:val="28"/>
        </w:rPr>
        <w:t>
</w:t>
      </w:r>
      <w:r>
        <w:rPr>
          <w:rFonts w:ascii="Times New Roman"/>
          <w:b w:val="false"/>
          <w:i w:val="false"/>
          <w:color w:val="000000"/>
          <w:sz w:val="28"/>
        </w:rPr>
        <w:t>
      1) подпункт 3) </w:t>
      </w:r>
      <w:r>
        <w:rPr>
          <w:rFonts w:ascii="Times New Roman"/>
          <w:b w:val="false"/>
          <w:i w:val="false"/>
          <w:color w:val="000000"/>
          <w:sz w:val="28"/>
        </w:rPr>
        <w:t>пункта 1</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«3) органы внутренних дел, антикоррупционная служба, органы государственной противопожарной службы, служба экономических расследований и аварийно-спасательные службы;»;</w:t>
      </w:r>
      <w:r>
        <w:br/>
      </w:r>
      <w:r>
        <w:rPr>
          <w:rFonts w:ascii="Times New Roman"/>
          <w:b w:val="false"/>
          <w:i w:val="false"/>
          <w:color w:val="000000"/>
          <w:sz w:val="28"/>
        </w:rPr>
        <w:t>
</w:t>
      </w:r>
      <w:r>
        <w:rPr>
          <w:rFonts w:ascii="Times New Roman"/>
          <w:b w:val="false"/>
          <w:i w:val="false"/>
          <w:color w:val="000000"/>
          <w:sz w:val="28"/>
        </w:rPr>
        <w:t>
      2) подпункты 4) и 14) </w:t>
      </w:r>
      <w:r>
        <w:rPr>
          <w:rFonts w:ascii="Times New Roman"/>
          <w:b w:val="false"/>
          <w:i w:val="false"/>
          <w:color w:val="000000"/>
          <w:sz w:val="28"/>
        </w:rPr>
        <w:t>пункта 1</w:t>
      </w:r>
      <w:r>
        <w:rPr>
          <w:rFonts w:ascii="Times New Roman"/>
          <w:b w:val="false"/>
          <w:i w:val="false"/>
          <w:color w:val="000000"/>
          <w:sz w:val="28"/>
        </w:rPr>
        <w:t xml:space="preserve"> статьи 15 изложить в следующей редакции:</w:t>
      </w:r>
      <w:r>
        <w:br/>
      </w:r>
      <w:r>
        <w:rPr>
          <w:rFonts w:ascii="Times New Roman"/>
          <w:b w:val="false"/>
          <w:i w:val="false"/>
          <w:color w:val="000000"/>
          <w:sz w:val="28"/>
        </w:rPr>
        <w:t>
      «4) органы по делам государственной службы и противодействию коррупции – непосредственно подчиненный и подотчетный Президенту Республики Казахстан орган, осуществляющий реализацию единой государственной политики в сферах государственной службы, противодействия коррупции и оказания государственных услуг;»;</w:t>
      </w:r>
      <w:r>
        <w:br/>
      </w:r>
      <w:r>
        <w:rPr>
          <w:rFonts w:ascii="Times New Roman"/>
          <w:b w:val="false"/>
          <w:i w:val="false"/>
          <w:color w:val="000000"/>
          <w:sz w:val="28"/>
        </w:rPr>
        <w:t>
      «14) уполномоченный орган в области финансов – центральный исполнительный орган, осуществляющий финансовый мониторинг и принимающий меры по противодействию легализации (отмыванию) доходов, полученных преступным путем, и финансированию терроризма, обеспечивающий соблюдение налогового, таможенного и бюджетного законодательства, рациональное использование и сохранность государственного имущества, межведомственную координацию деятельности по обеспечению экономической и финансовой безопасности, а также осуществляющий предупреждение, выявление, пресечение, раскрытие и расследование преступных и иных противоправных посягательств на права человека и гражданина, интересы общества и государства в сфере экономической и финансовой деятельности;».</w:t>
      </w:r>
    </w:p>
    <w:bookmarkEnd w:id="71"/>
    <w:bookmarkStart w:name="z413" w:id="72"/>
    <w:p>
      <w:pPr>
        <w:spacing w:after="0"/>
        <w:ind w:left="0"/>
        <w:jc w:val="both"/>
      </w:pPr>
      <w:r>
        <w:rPr>
          <w:rFonts w:ascii="Times New Roman"/>
          <w:b w:val="false"/>
          <w:i w:val="false"/>
          <w:color w:val="000000"/>
          <w:sz w:val="28"/>
        </w:rPr>
        <w:t>
      73.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июня 2012 года «О магистральном трубопроводе» (Ведомости Парламента Республики Казахстан, 2012 г., № 11, ст. 79; 2014 г., № 7, ст. 37;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статьи 7 изложить в следующей редакции:</w:t>
      </w:r>
      <w:r>
        <w:br/>
      </w:r>
      <w:r>
        <w:rPr>
          <w:rFonts w:ascii="Times New Roman"/>
          <w:b w:val="false"/>
          <w:i w:val="false"/>
          <w:color w:val="000000"/>
          <w:sz w:val="28"/>
        </w:rPr>
        <w:t>
      «3. Органы государственных доходов Республики Казахстан осуществляют таможенное регулирование перемещения продукции по магистральному трубопроводу через таможенную границу Таможенного союза в соответствии с таможенным законодательством Таможенного союза и (или) Республики Казахстан.».</w:t>
      </w:r>
    </w:p>
    <w:bookmarkEnd w:id="72"/>
    <w:bookmarkStart w:name="z415" w:id="73"/>
    <w:p>
      <w:pPr>
        <w:spacing w:after="0"/>
        <w:ind w:left="0"/>
        <w:jc w:val="both"/>
      </w:pPr>
      <w:r>
        <w:rPr>
          <w:rFonts w:ascii="Times New Roman"/>
          <w:b w:val="false"/>
          <w:i w:val="false"/>
          <w:color w:val="000000"/>
          <w:sz w:val="28"/>
        </w:rPr>
        <w:t>
      74.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2013 года «О Государственной границе Республики Казахстан» (Ведомости Парламента Республики Казахстан, 2013 г., № 2, ст. 9; № 15, ст. 81; 2014 г., № 7, ст. 37):</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3</w:t>
      </w:r>
      <w:r>
        <w:rPr>
          <w:rFonts w:ascii="Times New Roman"/>
          <w:b w:val="false"/>
          <w:i w:val="false"/>
          <w:color w:val="000000"/>
          <w:sz w:val="28"/>
        </w:rPr>
        <w:t xml:space="preserve"> статьи 17 изложить в следующей редакции:</w:t>
      </w:r>
      <w:r>
        <w:br/>
      </w:r>
      <w:r>
        <w:rPr>
          <w:rFonts w:ascii="Times New Roman"/>
          <w:b w:val="false"/>
          <w:i w:val="false"/>
          <w:color w:val="000000"/>
          <w:sz w:val="28"/>
        </w:rPr>
        <w:t>
      «3. В исключительных случаях при выполнении международных полетов, связанных с выполнением технических, вынужденных посадок и гуманитарных рейсов, а также государственных задач, посадка и вылет воздушных судов производятся из аэропортов или аэродромов, не являющихся международными. Указанные полеты выполняются при наличии временного разрешения, выданного уполномоченными органами в сферах гражданской и государственной авиации по согласованию с Комитетом национальной безопасности Республики Казахстан, органами государственных доходов Республики Казахстан и иными государственными органами.»;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8</w:t>
      </w:r>
      <w:r>
        <w:rPr>
          <w:rFonts w:ascii="Times New Roman"/>
          <w:b w:val="false"/>
          <w:i w:val="false"/>
          <w:color w:val="000000"/>
          <w:sz w:val="28"/>
        </w:rPr>
        <w:t xml:space="preserve"> статьи 19 изложить в следующей редакции:</w:t>
      </w:r>
      <w:r>
        <w:br/>
      </w:r>
      <w:r>
        <w:rPr>
          <w:rFonts w:ascii="Times New Roman"/>
          <w:b w:val="false"/>
          <w:i w:val="false"/>
          <w:color w:val="000000"/>
          <w:sz w:val="28"/>
        </w:rPr>
        <w:t>
      «8. Пропуск через Государственную границу транспортных средств, грузов и товаров осуществляется при наличии разрешительных отметок органов государственных доходов и иных контролирующих органов на право ввоза транспортных средств, грузов и товаров в Республику Казахстан или вывоза из Республики Казахстан.»;</w:t>
      </w:r>
      <w:r>
        <w:br/>
      </w:r>
      <w:r>
        <w:rPr>
          <w:rFonts w:ascii="Times New Roman"/>
          <w:b w:val="false"/>
          <w:i w:val="false"/>
          <w:color w:val="000000"/>
          <w:sz w:val="28"/>
        </w:rPr>
        <w:t>
</w:t>
      </w:r>
      <w:r>
        <w:rPr>
          <w:rFonts w:ascii="Times New Roman"/>
          <w:b w:val="false"/>
          <w:i w:val="false"/>
          <w:color w:val="000000"/>
          <w:sz w:val="28"/>
        </w:rPr>
        <w:t>
      3) абзац первый </w:t>
      </w:r>
      <w:r>
        <w:rPr>
          <w:rFonts w:ascii="Times New Roman"/>
          <w:b w:val="false"/>
          <w:i w:val="false"/>
          <w:color w:val="000000"/>
          <w:sz w:val="28"/>
        </w:rPr>
        <w:t>пункта 2</w:t>
      </w:r>
      <w:r>
        <w:rPr>
          <w:rFonts w:ascii="Times New Roman"/>
          <w:b w:val="false"/>
          <w:i w:val="false"/>
          <w:color w:val="000000"/>
          <w:sz w:val="28"/>
        </w:rPr>
        <w:t xml:space="preserve"> статьи 32 изложить в следующей редакции:</w:t>
      </w:r>
      <w:r>
        <w:br/>
      </w:r>
      <w:r>
        <w:rPr>
          <w:rFonts w:ascii="Times New Roman"/>
          <w:b w:val="false"/>
          <w:i w:val="false"/>
          <w:color w:val="000000"/>
          <w:sz w:val="28"/>
        </w:rPr>
        <w:t>
      «2. Въезд в пункты пропуска военнослужащих Пограничной службы Комитета национальной безопасности Республики Казахстан, сотрудников органов государственных доходов и иных органов, транспортных организаций, занятых оформлением и обслуживанием лиц, транспортных средств, грузов и товаров, осуществляется по пропускам, выдаваемым:»;</w:t>
      </w:r>
      <w:r>
        <w:br/>
      </w:r>
      <w:r>
        <w:rPr>
          <w:rFonts w:ascii="Times New Roman"/>
          <w:b w:val="false"/>
          <w:i w:val="false"/>
          <w:color w:val="000000"/>
          <w:sz w:val="28"/>
        </w:rPr>
        <w:t>
</w:t>
      </w:r>
      <w:r>
        <w:rPr>
          <w:rFonts w:ascii="Times New Roman"/>
          <w:b w:val="false"/>
          <w:i w:val="false"/>
          <w:color w:val="000000"/>
          <w:sz w:val="28"/>
        </w:rPr>
        <w:t>
      4)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33 изложить в следующей редакции:</w:t>
      </w:r>
      <w:r>
        <w:br/>
      </w:r>
      <w:r>
        <w:rPr>
          <w:rFonts w:ascii="Times New Roman"/>
          <w:b w:val="false"/>
          <w:i w:val="false"/>
          <w:color w:val="000000"/>
          <w:sz w:val="28"/>
        </w:rPr>
        <w:t>
      «1. Пограничная служба Комитета национальной безопасности Республики Казахстан по согласованию с органами государственных доходов и иными органами, а также транспортными организациями, осуществляющими в пределах своей компетенции деятельность в пункте пропуска:»;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34 изложить в следующей редакции:</w:t>
      </w:r>
      <w:r>
        <w:br/>
      </w:r>
      <w:r>
        <w:rPr>
          <w:rFonts w:ascii="Times New Roman"/>
          <w:b w:val="false"/>
          <w:i w:val="false"/>
          <w:color w:val="000000"/>
          <w:sz w:val="28"/>
        </w:rPr>
        <w:t>
      «1. Досмотр транспортных средств, грузов и товаров проводится в установленных и специально оборудованных местах (в любое время суток, при необходимости независимо от установленного транспортной организацией времени убытия транспортного средства, в том числе и повторно) Пограничной службой Комитета национальной безопасности Республики Казахстан совместно с органами государственных доходов Республики Казахстан.»;</w:t>
      </w:r>
      <w:r>
        <w:br/>
      </w:r>
      <w:r>
        <w:rPr>
          <w:rFonts w:ascii="Times New Roman"/>
          <w:b w:val="false"/>
          <w:i w:val="false"/>
          <w:color w:val="000000"/>
          <w:sz w:val="28"/>
        </w:rPr>
        <w:t>
      «3. Опломбированные (опечатанные) вагоны, контейнеры, автомобили, трюмы и иные помещения транспортных средств, а также грузы и товары, на которые оформлены специальные пропуска, вскрываются по требованию Пограничной службы Комитета национальной безопасности Республики Казахстан совместно с органами государственных доходов Республики Казахстан для досмотра в случаях, если нарушена целостность упаковки, печатей, пломб, а также при наличии признаков укрытия в них посторонних лиц.»;</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3</w:t>
      </w:r>
      <w:r>
        <w:rPr>
          <w:rFonts w:ascii="Times New Roman"/>
          <w:b w:val="false"/>
          <w:i w:val="false"/>
          <w:color w:val="000000"/>
          <w:sz w:val="28"/>
        </w:rPr>
        <w:t xml:space="preserve"> статьи 35 изложить в следующей редакции:</w:t>
      </w:r>
      <w:r>
        <w:br/>
      </w:r>
      <w:r>
        <w:rPr>
          <w:rFonts w:ascii="Times New Roman"/>
          <w:b w:val="false"/>
          <w:i w:val="false"/>
          <w:color w:val="000000"/>
          <w:sz w:val="28"/>
        </w:rPr>
        <w:t>
      «3. Военнослужащим Пограничной службы Комитета национальной безопасности Республики Казахстан, сотрудникам органов государственных доходов и иных органов, транспортных организаций, имеющим пропуска установленного образца, но не занятым в организации и контроле за службой, а также смене по оформлению и обслуживанию лиц, транспортных средств, грузов и товаров, находиться на территории пункта пропуска запрещается.»;</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статье 36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при нахождении в пункте пропуска вскрывать по требованию Комитета национальной безопасности Республики Казахстан для досмотра опломбированные (опечатанные) вагоны, контейнеры, автомобили, трюмы и иные помещения транспортных средств, а также грузы и товары. В пунктах пропуска, где имеется подразделение органов государственных доходов, вскрытие производится в присутствии их представителей;»;</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Руководители органов государственных доходов и иных органов, транспортных организаций, осуществляющих деятельность в пункте пропуска, уведомляют Пограничную службу Комитета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8) подпункт 42) </w:t>
      </w:r>
      <w:r>
        <w:rPr>
          <w:rFonts w:ascii="Times New Roman"/>
          <w:b w:val="false"/>
          <w:i w:val="false"/>
          <w:color w:val="000000"/>
          <w:sz w:val="28"/>
        </w:rPr>
        <w:t>статьи 56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«42) утверждает типовые схемы организации пропуска через Государственную границу лиц, транспортных средств, грузов и товаров в пунктах пропуска по согласованию с органами государственных доходов Республики Казахстан и центральным исполнительным органом, осуществляющим реализацию государственной политики в области транспорта, координацию и регулирование деятельности транспортного комплекса Республики Казахстан;»;</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57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57. Компетенция органов государственных доходов</w:t>
      </w:r>
      <w:r>
        <w:br/>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«Органы государственных доходов Республики Казахстан:»;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подпункт 33)</w:t>
      </w:r>
      <w:r>
        <w:rPr>
          <w:rFonts w:ascii="Times New Roman"/>
          <w:b w:val="false"/>
          <w:i w:val="false"/>
          <w:color w:val="000000"/>
          <w:sz w:val="28"/>
        </w:rPr>
        <w:t> пункта 1 статьи 67 изложить в следующей редакции:</w:t>
      </w:r>
      <w:r>
        <w:br/>
      </w:r>
      <w:r>
        <w:rPr>
          <w:rFonts w:ascii="Times New Roman"/>
          <w:b w:val="false"/>
          <w:i w:val="false"/>
          <w:color w:val="000000"/>
          <w:sz w:val="28"/>
        </w:rPr>
        <w:t>
      «33) осуществлять радиационный контроль в пунктах пропуска, в которых отсутствуют органы государственных доходов, с использованием технических средств радиационного контроля в автоматическом или ручном режиме;».</w:t>
      </w:r>
    </w:p>
    <w:bookmarkEnd w:id="73"/>
    <w:bookmarkStart w:name="z430" w:id="74"/>
    <w:p>
      <w:pPr>
        <w:spacing w:after="0"/>
        <w:ind w:left="0"/>
        <w:jc w:val="both"/>
      </w:pPr>
      <w:r>
        <w:rPr>
          <w:rFonts w:ascii="Times New Roman"/>
          <w:b w:val="false"/>
          <w:i w:val="false"/>
          <w:color w:val="000000"/>
          <w:sz w:val="28"/>
        </w:rPr>
        <w:t>
      75.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8, ст. 49; № 11, ст. 61; </w:t>
      </w:r>
      <w:r>
        <w:rPr>
          <w:rFonts w:ascii="Times New Roman"/>
          <w:b w:val="false"/>
          <w:i w:val="false"/>
          <w:color w:val="000000"/>
          <w:sz w:val="28"/>
        </w:rPr>
        <w:t>Закон</w:t>
      </w:r>
      <w:r>
        <w:rPr>
          <w:rFonts w:ascii="Times New Roman"/>
          <w:b w:val="false"/>
          <w:i w:val="false"/>
          <w:color w:val="000000"/>
          <w:sz w:val="28"/>
        </w:rPr>
        <w:t>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подпункт 3)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4 изложить в следующей редакции:</w:t>
      </w:r>
      <w:r>
        <w:br/>
      </w:r>
      <w:r>
        <w:rPr>
          <w:rFonts w:ascii="Times New Roman"/>
          <w:b w:val="false"/>
          <w:i w:val="false"/>
          <w:color w:val="000000"/>
          <w:sz w:val="28"/>
        </w:rPr>
        <w:t>
      «3) военнослужащим, сотрудникам специальных государственных и правоохранительных органов, государственной фельдъегерской службы, которым присвоены специальные звания, классные чины и установлены квалификационные классы, а также лицам, права которых иметь специальные звания, классные чины и носить форменную одежду упразднены с 1 января 2012 года, имеющим право на получение пенсионных выплат за выслугу лет.»;</w:t>
      </w:r>
      <w:r>
        <w:br/>
      </w:r>
      <w:r>
        <w:rPr>
          <w:rFonts w:ascii="Times New Roman"/>
          <w:b w:val="false"/>
          <w:i w:val="false"/>
          <w:color w:val="000000"/>
          <w:sz w:val="28"/>
        </w:rPr>
        <w:t>
</w:t>
      </w:r>
      <w:r>
        <w:rPr>
          <w:rFonts w:ascii="Times New Roman"/>
          <w:b w:val="false"/>
          <w:i w:val="false"/>
          <w:color w:val="000000"/>
          <w:sz w:val="28"/>
        </w:rPr>
        <w:t>
      2) подпункт 3) </w:t>
      </w:r>
      <w:r>
        <w:rPr>
          <w:rFonts w:ascii="Times New Roman"/>
          <w:b w:val="false"/>
          <w:i w:val="false"/>
          <w:color w:val="000000"/>
          <w:sz w:val="28"/>
        </w:rPr>
        <w:t>пункта 1</w:t>
      </w:r>
      <w:r>
        <w:rPr>
          <w:rFonts w:ascii="Times New Roman"/>
          <w:b w:val="false"/>
          <w:i w:val="false"/>
          <w:color w:val="000000"/>
          <w:sz w:val="28"/>
        </w:rPr>
        <w:t xml:space="preserve"> статьи 10 изложить в следующей редакции:</w:t>
      </w:r>
      <w:r>
        <w:br/>
      </w:r>
      <w:r>
        <w:rPr>
          <w:rFonts w:ascii="Times New Roman"/>
          <w:b w:val="false"/>
          <w:i w:val="false"/>
          <w:color w:val="000000"/>
          <w:sz w:val="28"/>
        </w:rPr>
        <w:t>
      «3) военнослужащим, сотрудникам специальных государственных и правоохранительных органов, государственной фельдъегерской службы, которым присвоены специальные звания, классные чины и установлены квалификационные классы, а также лицам, права которых иметь специальные звания, классные чины и носить форменную одежду упразднены с 1 января 2012 года, имеющим право на получение пенсионных выплат за выслугу лет.»;</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7</w:t>
      </w:r>
      <w:r>
        <w:rPr>
          <w:rFonts w:ascii="Times New Roman"/>
          <w:b w:val="false"/>
          <w:i w:val="false"/>
          <w:color w:val="000000"/>
          <w:sz w:val="28"/>
        </w:rPr>
        <w:t xml:space="preserve"> статьи 24 изложить в следующей редакции:</w:t>
      </w:r>
      <w:r>
        <w:br/>
      </w:r>
      <w:r>
        <w:rPr>
          <w:rFonts w:ascii="Times New Roman"/>
          <w:b w:val="false"/>
          <w:i w:val="false"/>
          <w:color w:val="000000"/>
          <w:sz w:val="28"/>
        </w:rPr>
        <w:t>
      «7. Контроль за полным и своевременным осуществлением уплаты обязательных пенсионных взносов, обязательных профессиональных пенсионных взносов и (или) пени, начисленной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 настоящего Закона, осуществляется органами государственных доходов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28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агентами в пользу вкладчиков обязательных пенсионных взносов, работников, в пользу которых уплачиваются обязательные профессиональные пенсионные взносы с начисленной пеней в размере 2,5-кратной официальной ставки рефинансирования, установленной уполномоченным органом, на каждый день просрочки (включая день оплаты в Центр).»;</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случаях неполного и (или) несвоевременного перечисления обязательных пенсионных взносов, обязательных профессиональных пенсионных взносов органы государственных доходов вправе взыскивать с банковских счетов агентов деньги в пределах образовавшейся задолженности по обязательным пенсионным взносам, обязательным профессиональным пенсионным взносам.»;</w:t>
      </w:r>
      <w:r>
        <w:br/>
      </w:r>
      <w:r>
        <w:rPr>
          <w:rFonts w:ascii="Times New Roman"/>
          <w:b w:val="false"/>
          <w:i w:val="false"/>
          <w:color w:val="000000"/>
          <w:sz w:val="28"/>
        </w:rPr>
        <w:t>
</w:t>
      </w:r>
      <w:r>
        <w:rPr>
          <w:rFonts w:ascii="Times New Roman"/>
          <w:b w:val="false"/>
          <w:i w:val="false"/>
          <w:color w:val="000000"/>
          <w:sz w:val="28"/>
        </w:rPr>
        <w:t>
      части первую и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Агент в течение пяти рабочих дней со дня получения уведомления обязан представить в орган государственных доходов списки вкладчиков обязательных пенсионных взносов единого накопительного пенсионного фонда, в пользу которых взыскивается задолженность по обязательным пенсионным взносам, а также списки работников, в пользу которых взыскивается задолженность по обязательным профессиональным пенсионным взносам.</w:t>
      </w:r>
      <w:r>
        <w:br/>
      </w:r>
      <w:r>
        <w:rPr>
          <w:rFonts w:ascii="Times New Roman"/>
          <w:b w:val="false"/>
          <w:i w:val="false"/>
          <w:color w:val="000000"/>
          <w:sz w:val="28"/>
        </w:rPr>
        <w:t>
      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w:t>
      </w:r>
      <w:r>
        <w:br/>
      </w:r>
      <w:r>
        <w:rPr>
          <w:rFonts w:ascii="Times New Roman"/>
          <w:b w:val="false"/>
          <w:i w:val="false"/>
          <w:color w:val="000000"/>
          <w:sz w:val="28"/>
        </w:rPr>
        <w:t>
</w:t>
      </w:r>
      <w:r>
        <w:rPr>
          <w:rFonts w:ascii="Times New Roman"/>
          <w:b w:val="false"/>
          <w:i w:val="false"/>
          <w:color w:val="000000"/>
          <w:sz w:val="28"/>
        </w:rPr>
        <w:t>
      части первую и третью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и налоговой задолженности в порядке, установленном законодательством Республики Казахстан.»;</w:t>
      </w:r>
      <w:r>
        <w:br/>
      </w:r>
      <w:r>
        <w:rPr>
          <w:rFonts w:ascii="Times New Roman"/>
          <w:b w:val="false"/>
          <w:i w:val="false"/>
          <w:color w:val="000000"/>
          <w:sz w:val="28"/>
        </w:rPr>
        <w:t>
      «Распоряжение органа государственных доходов о приостановлении расходных операций по банковским счетам агента отменяется органом государственных доходов,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По истечении пятнадцати рабочих дней со дня вручения уведомления,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орган государственных доходов приостанавливает расходные операции по кассе агента в порядке, установленном центральным исполнительным органом.»;</w:t>
      </w:r>
      <w:r>
        <w:br/>
      </w:r>
      <w:r>
        <w:rPr>
          <w:rFonts w:ascii="Times New Roman"/>
          <w:b w:val="false"/>
          <w:i w:val="false"/>
          <w:color w:val="000000"/>
          <w:sz w:val="28"/>
        </w:rPr>
        <w:t>
      «7. 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агента, фамилии, имени, отчества (при его наличии) руководителя и суммы задолженности по обязательным пенсионным взносам, обязательным профессиональным пенсионным взносам.»;</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64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64. Право на пенсионные выплаты из Центра за выслугу</w:t>
      </w:r>
      <w:r>
        <w:br/>
      </w:r>
      <w:r>
        <w:rPr>
          <w:rFonts w:ascii="Times New Roman"/>
          <w:b w:val="false"/>
          <w:i w:val="false"/>
          <w:color w:val="000000"/>
          <w:sz w:val="28"/>
        </w:rPr>
        <w:t>
                  лет</w:t>
      </w:r>
      <w:r>
        <w:br/>
      </w:r>
      <w:r>
        <w:rPr>
          <w:rFonts w:ascii="Times New Roman"/>
          <w:b w:val="false"/>
          <w:i w:val="false"/>
          <w:color w:val="000000"/>
          <w:sz w:val="28"/>
        </w:rPr>
        <w:t>
      1. Право на пенсионные выплаты за выслугу лет имеют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 которым присвоены специальные звания, классные чины, установлены квалификационные классы, а также лица, права которых иметь специальные звания, классные чины и носить форменную одежду упразднены с 1 января 2012 года:</w:t>
      </w:r>
      <w:r>
        <w:br/>
      </w:r>
      <w:r>
        <w:rPr>
          <w:rFonts w:ascii="Times New Roman"/>
          <w:b w:val="false"/>
          <w:i w:val="false"/>
          <w:color w:val="000000"/>
          <w:sz w:val="28"/>
        </w:rPr>
        <w:t>
      1) имеющие выслугу на воинской службе, службе в специальных государственных и правоохранительных органах, государственной фельдъегерской службе, которым присвоены специальные звания, классные чины, установлены квалификационные классы, не менее двадцати пяти лет, достигшие установленного законодательством Республики Казахстан предельного возраста состояния на службе;</w:t>
      </w:r>
      <w:r>
        <w:br/>
      </w:r>
      <w:r>
        <w:rPr>
          <w:rFonts w:ascii="Times New Roman"/>
          <w:b w:val="false"/>
          <w:i w:val="false"/>
          <w:color w:val="000000"/>
          <w:sz w:val="28"/>
        </w:rPr>
        <w:t>
      2) имеющие выслугу на воинской службе, службе в специальных государственных и правоохранительных органах, государственной фельдъегерской службе, которым присвоены специальные звания, классные чины, установлены квалификационные классы, не менее двадцати пяти лет, уволенные по сокращению штатов, собственному желанию и состоянию здоровья;</w:t>
      </w:r>
      <w:r>
        <w:br/>
      </w:r>
      <w:r>
        <w:rPr>
          <w:rFonts w:ascii="Times New Roman"/>
          <w:b w:val="false"/>
          <w:i w:val="false"/>
          <w:color w:val="000000"/>
          <w:sz w:val="28"/>
        </w:rPr>
        <w:t>
      3) офицеры, прапорщики (мичманы), сотрудники специальных государственных органов, лица среднего, старшего и высшего начальствующего состава правоохранительных органов, государственной фельдъегерской службы, которым присвоены специальные звания, классные чины, установлены квалификационные классы, а также лица, проходящие воинскую службу по контракту, уволенные по достижении установленного законодательством Республики Казахстан предельного возраста состояния на воинской службе и службе в специальных государственных и правоохранительных органах, которым присвоены специальные звания, классные чины или установлены квалификационные классы по сокращению штатов или состоянию здоровья, имеющие общий трудовой стаж двадцать пять лет и более,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государственная фельдъегерская служба.</w:t>
      </w:r>
      <w:r>
        <w:br/>
      </w:r>
      <w:r>
        <w:rPr>
          <w:rFonts w:ascii="Times New Roman"/>
          <w:b w:val="false"/>
          <w:i w:val="false"/>
          <w:color w:val="000000"/>
          <w:sz w:val="28"/>
        </w:rPr>
        <w:t>
      2. Военнослужащим, сотрудникам специальных государственных и правоохранительных органов, государственной фельдъегерской службы, которым присвоены специальные звания, классные чины, установлены квалификационные классы, а также лицам, права которых иметь специальные звания, классные чины и носить форменную одежду упразднены с 1 января 2012 года, уволенным со службы и имевшим на 1 января 1998 года выслугу десять лет и более, при отсутствии права на пенсию по выслуге лет согласно пункту 1 настоящей статьи пенсионные выплаты из Центра назначаются на общих основаниях в соответствии с настоящим Законом.</w:t>
      </w:r>
      <w:r>
        <w:br/>
      </w:r>
      <w:r>
        <w:rPr>
          <w:rFonts w:ascii="Times New Roman"/>
          <w:b w:val="false"/>
          <w:i w:val="false"/>
          <w:color w:val="000000"/>
          <w:sz w:val="28"/>
        </w:rPr>
        <w:t>
      3. При зачислении пенсионеров из числа военнослужащих, сотрудников специальных государственных и правоохранительных органов, государственной фельдъегерской службы, бывшего Государственного следственного комитета, а также лиц, права которых иметь специальные звания, классные чины и носить форменную одежду упразднены с 1 января 2012 года, на государственную службу с присвоением воинского (специального) звания, классного чина, квалификационного класса выплата пенсии прекращается со дня назначения на должность.</w:t>
      </w:r>
      <w:r>
        <w:br/>
      </w:r>
      <w:r>
        <w:rPr>
          <w:rFonts w:ascii="Times New Roman"/>
          <w:b w:val="false"/>
          <w:i w:val="false"/>
          <w:color w:val="000000"/>
          <w:sz w:val="28"/>
        </w:rPr>
        <w:t>
      4. Право на пенсионные выплаты за выслугу лет имеют сотрудники правоохранительных органов, государственной фельдъегерской службы, права которых иметь воинские и специальные звания, классные чины и носить форменную одежду упразднены с 1 января 2012 года, по достижении возраста, соответствующего предельному возрасту состояния на воинской и правоохранительной службах для данной категории лиц, зафиксированному по воинскому (специальному) званию, классному чину на 1 января 2012 года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4</w:t>
      </w:r>
      <w:r>
        <w:rPr>
          <w:rFonts w:ascii="Times New Roman"/>
          <w:b w:val="false"/>
          <w:i w:val="false"/>
          <w:color w:val="000000"/>
          <w:sz w:val="28"/>
        </w:rPr>
        <w:t xml:space="preserve"> статьи 68 изложить в следующей редакции:</w:t>
      </w:r>
      <w:r>
        <w:br/>
      </w:r>
      <w:r>
        <w:rPr>
          <w:rFonts w:ascii="Times New Roman"/>
          <w:b w:val="false"/>
          <w:i w:val="false"/>
          <w:color w:val="000000"/>
          <w:sz w:val="28"/>
        </w:rPr>
        <w:t>
      «4. При возобновлении ранее назначенных пенсионных выплат пенсионерам из числа военнослужащих, сотрудников специальных государственных органов и органов прокуратуры, органов внутренних дел, государственной фельдъегерской службы и бывшего Комитета уголовно-исполнительной системы Министерства юстиции, органов финансовой полиции и государственной противопожарной службы, которым присвоены специальные звания, классные чины, установлены квалификационные классы и на которых распространяется порядок, установленный законодательством Республики Казахстан для сотрудников органов внутренних дел, бывшего Государственного следственного комитета, прокуратуры, Таможенного комитета, Комитета по чрезвычайным ситуациям Республики Казахстан, антикоррупционной службы, службы экономических расследований, или в случае переназначения пенсии из Центра на пенсию за выслугу лет пенсии выплачиваются в размере, определенном на момент прекращения выплаты пенсии за выслугу лет, с учетом индексации, произведенной в порядке, установленном законодательством Республики Казахстан, за период, на который была приостановлена выплата пенсии.»;</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2</w:t>
      </w:r>
      <w:r>
        <w:rPr>
          <w:rFonts w:ascii="Times New Roman"/>
          <w:b w:val="false"/>
          <w:i w:val="false"/>
          <w:color w:val="000000"/>
          <w:sz w:val="28"/>
        </w:rPr>
        <w:t xml:space="preserve"> статьи 74 изложить в следующей редакции:</w:t>
      </w:r>
      <w:r>
        <w:br/>
      </w:r>
      <w:r>
        <w:rPr>
          <w:rFonts w:ascii="Times New Roman"/>
          <w:b w:val="false"/>
          <w:i w:val="false"/>
          <w:color w:val="000000"/>
          <w:sz w:val="28"/>
        </w:rPr>
        <w:t>
      «2. Приостановить действие пункта 4 статьи 28 до 1 января 2014 года. В период приостановления указанный пункт действует в следующей редакции:</w:t>
      </w:r>
      <w:r>
        <w:br/>
      </w:r>
      <w:r>
        <w:rPr>
          <w:rFonts w:ascii="Times New Roman"/>
          <w:b w:val="false"/>
          <w:i w:val="false"/>
          <w:color w:val="000000"/>
          <w:sz w:val="28"/>
        </w:rPr>
        <w:t>
      «4. По распоряжению органов государственных доходов в случае, если агент не представил списки вкладчиков единого накопительного пенсионного фонда, в пользу которых взыскивается задолженность по обязательным пенсионным взносам, и при наличии задолженности по обязательным пенсионным взносам, банки и организации, осуществляющие отдельные виды банковских операций, обязаны приостановить все расходные операции на банковских счетах агентов и исполнять указания, касающиеся перечисления обязательных пенсионных взносов, социальных отчислений и налоговой задолженности, в порядке, установленном законодательством Республики Казахстан.</w:t>
      </w:r>
      <w:r>
        <w:br/>
      </w:r>
      <w:r>
        <w:rPr>
          <w:rFonts w:ascii="Times New Roman"/>
          <w:b w:val="false"/>
          <w:i w:val="false"/>
          <w:color w:val="000000"/>
          <w:sz w:val="28"/>
        </w:rPr>
        <w:t>
      Распоряжение органа государственных доходов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w:t>
      </w:r>
    </w:p>
    <w:bookmarkEnd w:id="74"/>
    <w:bookmarkStart w:name="z443" w:id="75"/>
    <w:p>
      <w:pPr>
        <w:spacing w:after="0"/>
        <w:ind w:left="0"/>
        <w:jc w:val="both"/>
      </w:pPr>
      <w:r>
        <w:rPr>
          <w:rFonts w:ascii="Times New Roman"/>
          <w:b w:val="false"/>
          <w:i w:val="false"/>
          <w:color w:val="000000"/>
          <w:sz w:val="28"/>
        </w:rPr>
        <w:t>
      76.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Национальной палате предпринимателей Республики Казахстан» (Ведомости Парламента Республики Казахстан, 2013 г., № 15, ст. 80; 2014 г., № 12, ст. 82):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статьи 29 изложить в следующей редакции:</w:t>
      </w:r>
      <w:r>
        <w:br/>
      </w:r>
      <w:r>
        <w:rPr>
          <w:rFonts w:ascii="Times New Roman"/>
          <w:b w:val="false"/>
          <w:i w:val="false"/>
          <w:color w:val="000000"/>
          <w:sz w:val="28"/>
        </w:rPr>
        <w:t>
      «3. Национальная палата ежегодно в срок до 1 июля выставляет счет субъектам предпринимательства для осуществления расчета по обязательному членскому взносу на основании сведений, представленных органом государственных доходов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75"/>
    <w:bookmarkStart w:name="z445" w:id="76"/>
    <w:p>
      <w:pPr>
        <w:spacing w:after="0"/>
        <w:ind w:left="0"/>
        <w:jc w:val="both"/>
      </w:pPr>
      <w:r>
        <w:rPr>
          <w:rFonts w:ascii="Times New Roman"/>
          <w:b w:val="false"/>
          <w:i w:val="false"/>
          <w:color w:val="000000"/>
          <w:sz w:val="28"/>
        </w:rPr>
        <w:t>
      77.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 23;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3</w:t>
      </w:r>
      <w:r>
        <w:rPr>
          <w:rFonts w:ascii="Times New Roman"/>
          <w:b w:val="false"/>
          <w:i w:val="false"/>
          <w:color w:val="000000"/>
          <w:sz w:val="28"/>
        </w:rPr>
        <w:t xml:space="preserve"> статьи 38 изложить в следующей редакции:</w:t>
      </w:r>
      <w:r>
        <w:br/>
      </w:r>
      <w:r>
        <w:rPr>
          <w:rFonts w:ascii="Times New Roman"/>
          <w:b w:val="false"/>
          <w:i w:val="false"/>
          <w:color w:val="000000"/>
          <w:sz w:val="28"/>
        </w:rPr>
        <w:t>
      «3. Правом на подачу заявления кредитора в суд о признании должника банкротом обладают орган государственных доходов и иной уполномоченный государственный орган в отношении налогов и других обязательных платежей в бюджет, а также физические и юридические лица – кредиторы по гражданско-правовым и иным обязательствам.»;</w:t>
      </w:r>
      <w:r>
        <w:br/>
      </w:r>
      <w:r>
        <w:rPr>
          <w:rFonts w:ascii="Times New Roman"/>
          <w:b w:val="false"/>
          <w:i w:val="false"/>
          <w:color w:val="000000"/>
          <w:sz w:val="28"/>
        </w:rPr>
        <w:t>
</w:t>
      </w:r>
      <w:r>
        <w:rPr>
          <w:rFonts w:ascii="Times New Roman"/>
          <w:b w:val="false"/>
          <w:i w:val="false"/>
          <w:color w:val="000000"/>
          <w:sz w:val="28"/>
        </w:rPr>
        <w:t>
      2) подпункты 2) и 4) </w:t>
      </w:r>
      <w:r>
        <w:rPr>
          <w:rFonts w:ascii="Times New Roman"/>
          <w:b w:val="false"/>
          <w:i w:val="false"/>
          <w:color w:val="000000"/>
          <w:sz w:val="28"/>
        </w:rPr>
        <w:t>пункта 1</w:t>
      </w:r>
      <w:r>
        <w:rPr>
          <w:rFonts w:ascii="Times New Roman"/>
          <w:b w:val="false"/>
          <w:i w:val="false"/>
          <w:color w:val="000000"/>
          <w:sz w:val="28"/>
        </w:rPr>
        <w:t xml:space="preserve"> статьи 50 изложить в следующей редакции:</w:t>
      </w:r>
      <w:r>
        <w:br/>
      </w:r>
      <w:r>
        <w:rPr>
          <w:rFonts w:ascii="Times New Roman"/>
          <w:b w:val="false"/>
          <w:i w:val="false"/>
          <w:color w:val="000000"/>
          <w:sz w:val="28"/>
        </w:rPr>
        <w:t>
      «2) исполнение ранее принятых решений судов, третейских судов, органов государственных доходов, а также собственников (учредителей, участников) или органов должника в отношении его имущества приостанавливается,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w:t>
      </w:r>
      <w:r>
        <w:br/>
      </w:r>
      <w:r>
        <w:rPr>
          <w:rFonts w:ascii="Times New Roman"/>
          <w:b w:val="false"/>
          <w:i w:val="false"/>
          <w:color w:val="000000"/>
          <w:sz w:val="28"/>
        </w:rPr>
        <w:t>
      «4) не допускаются взыскание денег с банковских счетов должника по требованиям кредиторов, органа государственных доходов и иного уполномоченного государственного органа, осуществляющего исчисление и (или) сбор других обязательных платежей в бюджет, в том числе подлежащим удовлетворению в бесспорном (безакцептном) порядке, а также обращение взыскания на имущество должника;»;</w:t>
      </w:r>
      <w:r>
        <w:br/>
      </w:r>
      <w:r>
        <w:rPr>
          <w:rFonts w:ascii="Times New Roman"/>
          <w:b w:val="false"/>
          <w:i w:val="false"/>
          <w:color w:val="000000"/>
          <w:sz w:val="28"/>
        </w:rPr>
        <w:t>
</w:t>
      </w:r>
      <w:r>
        <w:rPr>
          <w:rFonts w:ascii="Times New Roman"/>
          <w:b w:val="false"/>
          <w:i w:val="false"/>
          <w:color w:val="000000"/>
          <w:sz w:val="28"/>
        </w:rPr>
        <w:t>
      3) подпункты 3) и 4) </w:t>
      </w:r>
      <w:r>
        <w:rPr>
          <w:rFonts w:ascii="Times New Roman"/>
          <w:b w:val="false"/>
          <w:i w:val="false"/>
          <w:color w:val="000000"/>
          <w:sz w:val="28"/>
        </w:rPr>
        <w:t>пункта 1</w:t>
      </w:r>
      <w:r>
        <w:rPr>
          <w:rFonts w:ascii="Times New Roman"/>
          <w:b w:val="false"/>
          <w:i w:val="false"/>
          <w:color w:val="000000"/>
          <w:sz w:val="28"/>
        </w:rPr>
        <w:t xml:space="preserve"> статьи 68 изложить в следующей редакции:</w:t>
      </w:r>
      <w:r>
        <w:br/>
      </w:r>
      <w:r>
        <w:rPr>
          <w:rFonts w:ascii="Times New Roman"/>
          <w:b w:val="false"/>
          <w:i w:val="false"/>
          <w:color w:val="000000"/>
          <w:sz w:val="28"/>
        </w:rPr>
        <w:t>
      «3) приостанавливается исполнение принятых решений судов, третейских судов, органов государственных доходов, а также собственников имущества должника (уполномоченных им органов), учредителей (участников) в отношении его имущества,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применения реабилитационной процедуры;</w:t>
      </w:r>
      <w:r>
        <w:br/>
      </w:r>
      <w:r>
        <w:rPr>
          <w:rFonts w:ascii="Times New Roman"/>
          <w:b w:val="false"/>
          <w:i w:val="false"/>
          <w:color w:val="000000"/>
          <w:sz w:val="28"/>
        </w:rPr>
        <w:t>
      4) уплачиваются налоги и другие обязательные платежи в бюджет, исчисленные налогоплательщиком согласно налоговой отчетности, начисленные органом государственных доходов по результатам налоговых проверок за налоговые периоды, следующие за налоговым периодом, в котором применена реабилитационная процедура.»;</w:t>
      </w:r>
      <w:r>
        <w:br/>
      </w:r>
      <w:r>
        <w:rPr>
          <w:rFonts w:ascii="Times New Roman"/>
          <w:b w:val="false"/>
          <w:i w:val="false"/>
          <w:color w:val="000000"/>
          <w:sz w:val="28"/>
        </w:rPr>
        <w:t>
</w:t>
      </w:r>
      <w:r>
        <w:rPr>
          <w:rFonts w:ascii="Times New Roman"/>
          <w:b w:val="false"/>
          <w:i w:val="false"/>
          <w:color w:val="000000"/>
          <w:sz w:val="28"/>
        </w:rPr>
        <w:t>
      4)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77 изложить в следующей редакции:</w:t>
      </w:r>
      <w:r>
        <w:br/>
      </w:r>
      <w:r>
        <w:rPr>
          <w:rFonts w:ascii="Times New Roman"/>
          <w:b w:val="false"/>
          <w:i w:val="false"/>
          <w:color w:val="000000"/>
          <w:sz w:val="28"/>
        </w:rPr>
        <w:t>
      «При возникновении обязательств по уплате налогов и других обязательных платежей в бюджет, исчисленных налогоплательщиком согласно налоговой отчетности, начисленных органом государственных доходов по результатам налоговых проверок, за истекшие налоговые периоды и налоговый период, в котором применена реабилитационная процедура, в реестр требований кредиторов, а также в план реабилитации вносятся соответствующие изменения и дополнения.»;</w:t>
      </w:r>
      <w:r>
        <w:br/>
      </w:r>
      <w:r>
        <w:rPr>
          <w:rFonts w:ascii="Times New Roman"/>
          <w:b w:val="false"/>
          <w:i w:val="false"/>
          <w:color w:val="000000"/>
          <w:sz w:val="28"/>
        </w:rPr>
        <w:t>
</w:t>
      </w:r>
      <w:r>
        <w:rPr>
          <w:rFonts w:ascii="Times New Roman"/>
          <w:b w:val="false"/>
          <w:i w:val="false"/>
          <w:color w:val="000000"/>
          <w:sz w:val="28"/>
        </w:rPr>
        <w:t>
      5) подпункт 15) </w:t>
      </w:r>
      <w:r>
        <w:rPr>
          <w:rFonts w:ascii="Times New Roman"/>
          <w:b w:val="false"/>
          <w:i w:val="false"/>
          <w:color w:val="000000"/>
          <w:sz w:val="28"/>
        </w:rPr>
        <w:t>пункта 2</w:t>
      </w:r>
      <w:r>
        <w:rPr>
          <w:rFonts w:ascii="Times New Roman"/>
          <w:b w:val="false"/>
          <w:i w:val="false"/>
          <w:color w:val="000000"/>
          <w:sz w:val="28"/>
        </w:rPr>
        <w:t xml:space="preserve"> статьи 89 изложить в следующей редакции:</w:t>
      </w:r>
      <w:r>
        <w:br/>
      </w:r>
      <w:r>
        <w:rPr>
          <w:rFonts w:ascii="Times New Roman"/>
          <w:b w:val="false"/>
          <w:i w:val="false"/>
          <w:color w:val="000000"/>
          <w:sz w:val="28"/>
        </w:rPr>
        <w:t>
      «15) в течение трех рабочих дней после утверждения судом заключительного отчета закрыть банковские счета банкрота, сдать в орган государственных доходов бланки свидетельства налогоплательщика и свидетельства о постановке на учет по налогу на добавленную стоимость (при их наличии), уничтожить печать банкрота;»;</w:t>
      </w:r>
      <w:r>
        <w:br/>
      </w:r>
      <w:r>
        <w:rPr>
          <w:rFonts w:ascii="Times New Roman"/>
          <w:b w:val="false"/>
          <w:i w:val="false"/>
          <w:color w:val="000000"/>
          <w:sz w:val="28"/>
        </w:rPr>
        <w:t>
</w:t>
      </w:r>
      <w:r>
        <w:rPr>
          <w:rFonts w:ascii="Times New Roman"/>
          <w:b w:val="false"/>
          <w:i w:val="false"/>
          <w:color w:val="000000"/>
          <w:sz w:val="28"/>
        </w:rPr>
        <w:t>
      6)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100 изложить в следующей редакции:</w:t>
      </w:r>
      <w:r>
        <w:br/>
      </w:r>
      <w:r>
        <w:rPr>
          <w:rFonts w:ascii="Times New Roman"/>
          <w:b w:val="false"/>
          <w:i w:val="false"/>
          <w:color w:val="000000"/>
          <w:sz w:val="28"/>
        </w:rPr>
        <w:t>
      «К административным расходам также относятся налоги и другие обязательные платежи в бюджет, исчисленные налогоплательщиком согласно налоговой отчетности, начисленные органом государственных доходов по результатам налоговых проверок, за налоговые периоды, следующие за налоговым периодом, в котором применена процедура банкротства.»;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2</w:t>
      </w:r>
      <w:r>
        <w:rPr>
          <w:rFonts w:ascii="Times New Roman"/>
          <w:b w:val="false"/>
          <w:i w:val="false"/>
          <w:color w:val="000000"/>
          <w:sz w:val="28"/>
        </w:rPr>
        <w:t xml:space="preserve"> статьи 112 изложить в следующей редакции:</w:t>
      </w:r>
      <w:r>
        <w:br/>
      </w:r>
      <w:r>
        <w:rPr>
          <w:rFonts w:ascii="Times New Roman"/>
          <w:b w:val="false"/>
          <w:i w:val="false"/>
          <w:color w:val="000000"/>
          <w:sz w:val="28"/>
        </w:rPr>
        <w:t>
      «2. Приказы об исключении банкрота из регистра юридических лиц органами, осуществляющими государственную регистрацию юридических лиц, направляются в суд и уполномоченный орган, а также орган государственных доходов по месту нахождения банкрота.»;</w:t>
      </w:r>
      <w:r>
        <w:br/>
      </w:r>
      <w:r>
        <w:rPr>
          <w:rFonts w:ascii="Times New Roman"/>
          <w:b w:val="false"/>
          <w:i w:val="false"/>
          <w:color w:val="000000"/>
          <w:sz w:val="28"/>
        </w:rPr>
        <w:t>
</w:t>
      </w:r>
      <w:r>
        <w:rPr>
          <w:rFonts w:ascii="Times New Roman"/>
          <w:b w:val="false"/>
          <w:i w:val="false"/>
          <w:color w:val="000000"/>
          <w:sz w:val="28"/>
        </w:rPr>
        <w:t>
      8) подпункт 2) </w:t>
      </w:r>
      <w:r>
        <w:rPr>
          <w:rFonts w:ascii="Times New Roman"/>
          <w:b w:val="false"/>
          <w:i w:val="false"/>
          <w:color w:val="000000"/>
          <w:sz w:val="28"/>
        </w:rPr>
        <w:t>пункта 3</w:t>
      </w:r>
      <w:r>
        <w:rPr>
          <w:rFonts w:ascii="Times New Roman"/>
          <w:b w:val="false"/>
          <w:i w:val="false"/>
          <w:color w:val="000000"/>
          <w:sz w:val="28"/>
        </w:rPr>
        <w:t xml:space="preserve"> статьи 118 изложить в следующей редакции:</w:t>
      </w:r>
      <w:r>
        <w:br/>
      </w:r>
      <w:r>
        <w:rPr>
          <w:rFonts w:ascii="Times New Roman"/>
          <w:b w:val="false"/>
          <w:i w:val="false"/>
          <w:color w:val="000000"/>
          <w:sz w:val="28"/>
        </w:rPr>
        <w:t>
      «2) трех рабочих дней после утверждения судом заключительного отчета закрыть банковские счета банкрота и сдать в орган государственных доходов бланки свидетельства налогоплательщика и свидетельства о постановке на учет по налогу на добавленную стоимость (при их наличии).»;</w:t>
      </w:r>
      <w:r>
        <w:br/>
      </w:r>
      <w:r>
        <w:rPr>
          <w:rFonts w:ascii="Times New Roman"/>
          <w:b w:val="false"/>
          <w:i w:val="false"/>
          <w:color w:val="000000"/>
          <w:sz w:val="28"/>
        </w:rPr>
        <w:t>
</w:t>
      </w:r>
      <w:r>
        <w:rPr>
          <w:rFonts w:ascii="Times New Roman"/>
          <w:b w:val="false"/>
          <w:i w:val="false"/>
          <w:color w:val="000000"/>
          <w:sz w:val="28"/>
        </w:rPr>
        <w:t>
      9) часть вторую </w:t>
      </w:r>
      <w:r>
        <w:rPr>
          <w:rFonts w:ascii="Times New Roman"/>
          <w:b w:val="false"/>
          <w:i w:val="false"/>
          <w:color w:val="000000"/>
          <w:sz w:val="28"/>
        </w:rPr>
        <w:t>статьи 123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случае признания должником своей несостоятельности в отзыве на заявление кредитора, органа государственных доходов и иного уполномоченного государственного органа или прокурора представление дополнительных документов необязательно.».</w:t>
      </w:r>
    </w:p>
    <w:bookmarkEnd w:id="76"/>
    <w:bookmarkStart w:name="z455" w:id="77"/>
    <w:p>
      <w:pPr>
        <w:spacing w:after="0"/>
        <w:ind w:left="0"/>
        <w:jc w:val="both"/>
      </w:pPr>
      <w:r>
        <w:rPr>
          <w:rFonts w:ascii="Times New Roman"/>
          <w:b w:val="false"/>
          <w:i w:val="false"/>
          <w:color w:val="000000"/>
          <w:sz w:val="28"/>
        </w:rPr>
        <w:t>
      78.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 36;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2</w:t>
      </w:r>
      <w:r>
        <w:rPr>
          <w:rFonts w:ascii="Times New Roman"/>
          <w:b w:val="false"/>
          <w:i w:val="false"/>
          <w:color w:val="000000"/>
          <w:sz w:val="28"/>
        </w:rPr>
        <w:t xml:space="preserve"> статьи 96 изложить в следующей редакции:</w:t>
      </w:r>
      <w:r>
        <w:br/>
      </w:r>
      <w:r>
        <w:rPr>
          <w:rFonts w:ascii="Times New Roman"/>
          <w:b w:val="false"/>
          <w:i w:val="false"/>
          <w:color w:val="000000"/>
          <w:sz w:val="28"/>
        </w:rPr>
        <w:t>
      «2) платежеспособность, выраженная в отсутствии налоговой задолженности, задолженности по обязательным пенсионным взносам и социальным отчислениям, а также задолженности перед банком, в котором субъект торговой деятельности обслуживается, подтвержденные наличием справки с банка или его филиала и справки органа государственных доходов об отсутствии налоговой задолженности;».</w:t>
      </w:r>
    </w:p>
    <w:bookmarkEnd w:id="77"/>
    <w:bookmarkStart w:name="z457" w:id="78"/>
    <w:p>
      <w:pPr>
        <w:spacing w:after="0"/>
        <w:ind w:left="0"/>
        <w:jc w:val="both"/>
      </w:pPr>
      <w:r>
        <w:rPr>
          <w:rFonts w:ascii="Times New Roman"/>
          <w:b w:val="false"/>
          <w:i w:val="false"/>
          <w:color w:val="000000"/>
          <w:sz w:val="28"/>
        </w:rPr>
        <w:t>
      79.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 (Ведомости Парламента Республики Казахстан, 2014 г., № 8, ст. 43;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w:t>
      </w:r>
      <w:r>
        <w:br/>
      </w:r>
      <w:r>
        <w:rPr>
          <w:rFonts w:ascii="Times New Roman"/>
          <w:b w:val="false"/>
          <w:i w:val="false"/>
          <w:color w:val="000000"/>
          <w:sz w:val="28"/>
        </w:rPr>
        <w:t>
</w:t>
      </w:r>
      <w:r>
        <w:rPr>
          <w:rFonts w:ascii="Times New Roman"/>
          <w:b w:val="false"/>
          <w:i w:val="false"/>
          <w:color w:val="000000"/>
          <w:sz w:val="28"/>
        </w:rPr>
        <w:t>
      1) подпункты 1) и 2) </w:t>
      </w:r>
      <w:r>
        <w:rPr>
          <w:rFonts w:ascii="Times New Roman"/>
          <w:b w:val="false"/>
          <w:i w:val="false"/>
          <w:color w:val="000000"/>
          <w:sz w:val="28"/>
        </w:rPr>
        <w:t>пункта 3</w:t>
      </w:r>
      <w:r>
        <w:rPr>
          <w:rFonts w:ascii="Times New Roman"/>
          <w:b w:val="false"/>
          <w:i w:val="false"/>
          <w:color w:val="000000"/>
          <w:sz w:val="28"/>
        </w:rPr>
        <w:t xml:space="preserve"> статьи 38 изложить в следующей редакции:</w:t>
      </w:r>
      <w:r>
        <w:br/>
      </w:r>
      <w:r>
        <w:rPr>
          <w:rFonts w:ascii="Times New Roman"/>
          <w:b w:val="false"/>
          <w:i w:val="false"/>
          <w:color w:val="000000"/>
          <w:sz w:val="28"/>
        </w:rPr>
        <w:t>
      «1) выполнение работ, не связанных со строительством, реконструкцией, капитальным ремонтом, ремонтом и содержанием дорог, а также размещением объектов дорожного сервиса, дорожной службы, наружной (визуальной) рекламы, постов полиции, санитарно-эпидемиологического контроля, таможенного, пограничного, транспортного контроля, ветеринарных и фитосанитарных контрольных постов;</w:t>
      </w:r>
      <w:r>
        <w:br/>
      </w:r>
      <w:r>
        <w:rPr>
          <w:rFonts w:ascii="Times New Roman"/>
          <w:b w:val="false"/>
          <w:i w:val="false"/>
          <w:color w:val="000000"/>
          <w:sz w:val="28"/>
        </w:rPr>
        <w:t>
      2) размещение зданий, строений, сооружений и других объектов, не предназначенных для обслуживания дороги, ее строительства, реконструкции, капитального ремонта, ремонта и содержания и не относящихся к объектам дорожного сервиса, дорожной службы, наружной (визуальной) рекламы, к постам полиции, санитарно-эпидемиологического контроля, таможенного, пограничного, транспортного контроля, ветеринарных и фитосанитарных контрольных постов;»;</w:t>
      </w:r>
      <w:r>
        <w:br/>
      </w:r>
      <w:r>
        <w:rPr>
          <w:rFonts w:ascii="Times New Roman"/>
          <w:b w:val="false"/>
          <w:i w:val="false"/>
          <w:color w:val="000000"/>
          <w:sz w:val="28"/>
        </w:rPr>
        <w:t>
</w:t>
      </w:r>
      <w:r>
        <w:rPr>
          <w:rFonts w:ascii="Times New Roman"/>
          <w:b w:val="false"/>
          <w:i w:val="false"/>
          <w:color w:val="000000"/>
          <w:sz w:val="28"/>
        </w:rPr>
        <w:t>
      2) подпункт 4) </w:t>
      </w:r>
      <w:r>
        <w:rPr>
          <w:rFonts w:ascii="Times New Roman"/>
          <w:b w:val="false"/>
          <w:i w:val="false"/>
          <w:color w:val="000000"/>
          <w:sz w:val="28"/>
        </w:rPr>
        <w:t>пункта 3</w:t>
      </w:r>
      <w:r>
        <w:rPr>
          <w:rFonts w:ascii="Times New Roman"/>
          <w:b w:val="false"/>
          <w:i w:val="false"/>
          <w:color w:val="000000"/>
          <w:sz w:val="28"/>
        </w:rPr>
        <w:t xml:space="preserve"> статьи 39 изложить в следующей редакции:</w:t>
      </w:r>
      <w:r>
        <w:br/>
      </w:r>
      <w:r>
        <w:rPr>
          <w:rFonts w:ascii="Times New Roman"/>
          <w:b w:val="false"/>
          <w:i w:val="false"/>
          <w:color w:val="000000"/>
          <w:sz w:val="28"/>
        </w:rPr>
        <w:t>
      «4) устанавливать в полосе отвода знаки, указатели, не относящиеся к дорожному движению, за исключением указателей дорожной службы, наружной (визуальной) рекламы, постов полиции, санитарно-эпидемиологического контроля, таможенного, пограничного, транспортного контроля, ветеринарных и фитосанитарных контрольных постов;».</w:t>
      </w:r>
    </w:p>
    <w:bookmarkEnd w:id="78"/>
    <w:bookmarkStart w:name="z460" w:id="79"/>
    <w:p>
      <w:pPr>
        <w:spacing w:after="0"/>
        <w:ind w:left="0"/>
        <w:jc w:val="both"/>
      </w:pPr>
      <w:r>
        <w:rPr>
          <w:rFonts w:ascii="Times New Roman"/>
          <w:b w:val="false"/>
          <w:i w:val="false"/>
          <w:color w:val="000000"/>
          <w:sz w:val="28"/>
        </w:rPr>
        <w:t>
      80.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2014 года «Об амнистии граждан Республики Казахстан, оралманов и лиц, имеющих вид на жительство в Республике Казахстан, в связи с легализацией ими имущества» (Ведомости Парламента Республики Казахстан, 2014 г., № 11, ст. 68):</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Легализация имущества (кроме денег) проводится посредством подачи субъектами легализации в комиссию, орган государственных доходов следующих документов:»;</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по имуществу (кроме денег), находящемуся за пределами территории Республики Казахстан, в орган государственных доходов по месту жительства субъекта легализации;»;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Заявление рассматривается комиссией, органом государственных доходов в течение тридцати календарных дней со дня подачи заявления.»;</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При соблюдении требований, установленных настоящим Законом, комиссия, орган государственных доходов в срок, установленный </w:t>
      </w:r>
      <w:r>
        <w:rPr>
          <w:rFonts w:ascii="Times New Roman"/>
          <w:b w:val="false"/>
          <w:i w:val="false"/>
          <w:color w:val="000000"/>
          <w:sz w:val="28"/>
        </w:rPr>
        <w:t>пунктом 6</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Отказ в легализации имущества осуществляется комиссией, органом государственных доходов путем принятия решения при несоблюдении требований, предусмотренных </w:t>
      </w:r>
      <w:r>
        <w:rPr>
          <w:rFonts w:ascii="Times New Roman"/>
          <w:b w:val="false"/>
          <w:i w:val="false"/>
          <w:color w:val="000000"/>
          <w:sz w:val="28"/>
        </w:rPr>
        <w:t>статьями 2</w:t>
      </w:r>
      <w:r>
        <w:rPr>
          <w:rFonts w:ascii="Times New Roman"/>
          <w:b w:val="false"/>
          <w:i w:val="false"/>
          <w:color w:val="000000"/>
          <w:sz w:val="28"/>
        </w:rPr>
        <w:t xml:space="preserve"> или </w:t>
      </w:r>
      <w:r>
        <w:rPr>
          <w:rFonts w:ascii="Times New Roman"/>
          <w:b w:val="false"/>
          <w:i w:val="false"/>
          <w:color w:val="000000"/>
          <w:sz w:val="28"/>
        </w:rPr>
        <w:t>3</w:t>
      </w:r>
      <w:r>
        <w:rPr>
          <w:rFonts w:ascii="Times New Roman"/>
          <w:b w:val="false"/>
          <w:i w:val="false"/>
          <w:color w:val="000000"/>
          <w:sz w:val="28"/>
        </w:rPr>
        <w:t xml:space="preserve"> настоящего Закона.</w:t>
      </w:r>
      <w:r>
        <w:br/>
      </w:r>
      <w:r>
        <w:rPr>
          <w:rFonts w:ascii="Times New Roman"/>
          <w:b w:val="false"/>
          <w:i w:val="false"/>
          <w:color w:val="000000"/>
          <w:sz w:val="28"/>
        </w:rPr>
        <w:t>
      10. Имущество (кроме денег) считается легализованным с даты вынесения комиссией, органом государственных доходов решения о легализации.»;</w:t>
      </w:r>
      <w:r>
        <w:br/>
      </w:r>
      <w:r>
        <w:rPr>
          <w:rFonts w:ascii="Times New Roman"/>
          <w:b w:val="false"/>
          <w:i w:val="false"/>
          <w:color w:val="000000"/>
          <w:sz w:val="28"/>
        </w:rPr>
        <w:t>
</w:t>
      </w:r>
      <w:r>
        <w:rPr>
          <w:rFonts w:ascii="Times New Roman"/>
          <w:b w:val="false"/>
          <w:i w:val="false"/>
          <w:color w:val="000000"/>
          <w:sz w:val="28"/>
        </w:rPr>
        <w:t>
      2) абзац первый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«Субъекты легализации, легализующие имущество, находящееся за пределами территории Республики Казахстан, в дополнение к перечню документов, определенному </w:t>
      </w:r>
      <w:r>
        <w:rPr>
          <w:rFonts w:ascii="Times New Roman"/>
          <w:b w:val="false"/>
          <w:i w:val="false"/>
          <w:color w:val="000000"/>
          <w:sz w:val="28"/>
        </w:rPr>
        <w:t>пунктом 1</w:t>
      </w:r>
      <w:r>
        <w:rPr>
          <w:rFonts w:ascii="Times New Roman"/>
          <w:b w:val="false"/>
          <w:i w:val="false"/>
          <w:color w:val="000000"/>
          <w:sz w:val="28"/>
        </w:rPr>
        <w:t xml:space="preserve"> статьи 7 настоящего Закона, представляют в орган государственных доходов следующие документы:»;</w:t>
      </w:r>
      <w:r>
        <w:br/>
      </w:r>
      <w:r>
        <w:rPr>
          <w:rFonts w:ascii="Times New Roman"/>
          <w:b w:val="false"/>
          <w:i w:val="false"/>
          <w:color w:val="000000"/>
          <w:sz w:val="28"/>
        </w:rPr>
        <w:t>
</w:t>
      </w:r>
      <w:r>
        <w:rPr>
          <w:rFonts w:ascii="Times New Roman"/>
          <w:b w:val="false"/>
          <w:i w:val="false"/>
          <w:color w:val="000000"/>
          <w:sz w:val="28"/>
        </w:rPr>
        <w:t>
      3) абзац первый </w:t>
      </w:r>
      <w:r>
        <w:rPr>
          <w:rFonts w:ascii="Times New Roman"/>
          <w:b w:val="false"/>
          <w:i w:val="false"/>
          <w:color w:val="000000"/>
          <w:sz w:val="28"/>
        </w:rPr>
        <w:t>пункта 2</w:t>
      </w:r>
      <w:r>
        <w:rPr>
          <w:rFonts w:ascii="Times New Roman"/>
          <w:b w:val="false"/>
          <w:i w:val="false"/>
          <w:color w:val="000000"/>
          <w:sz w:val="28"/>
        </w:rPr>
        <w:t xml:space="preserve"> статьи 10 изложить в следующей редакции:</w:t>
      </w:r>
      <w:r>
        <w:br/>
      </w:r>
      <w:r>
        <w:rPr>
          <w:rFonts w:ascii="Times New Roman"/>
          <w:b w:val="false"/>
          <w:i w:val="false"/>
          <w:color w:val="000000"/>
          <w:sz w:val="28"/>
        </w:rPr>
        <w:t>
      «2. Субъекты легализации, легализующие имущество, указанное в пункте 1 настоящей статьи, находящееся за пределами территории Республики Казахстан, в дополнение к перечню документов, определенному </w:t>
      </w:r>
      <w:r>
        <w:rPr>
          <w:rFonts w:ascii="Times New Roman"/>
          <w:b w:val="false"/>
          <w:i w:val="false"/>
          <w:color w:val="000000"/>
          <w:sz w:val="28"/>
        </w:rPr>
        <w:t>пунктом 1</w:t>
      </w:r>
      <w:r>
        <w:rPr>
          <w:rFonts w:ascii="Times New Roman"/>
          <w:b w:val="false"/>
          <w:i w:val="false"/>
          <w:color w:val="000000"/>
          <w:sz w:val="28"/>
        </w:rPr>
        <w:t xml:space="preserve"> статьи 7 настоящего Закона и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представляют в орган государственных доходов следующие документы:»;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17. Порядок обжалования</w:t>
      </w:r>
      <w:r>
        <w:br/>
      </w:r>
      <w:r>
        <w:rPr>
          <w:rFonts w:ascii="Times New Roman"/>
          <w:b w:val="false"/>
          <w:i w:val="false"/>
          <w:color w:val="000000"/>
          <w:sz w:val="28"/>
        </w:rPr>
        <w:t>
      Решения комиссии, органа государственных доходов, а также иные действия (бездействие) при проведении легализации имущества могут быть обжалованы в суд в порядке, предусмотренном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2002 года «Об органах финансовой полиции Республики Казахстан» (Ведомости Парламента Республики Казахстан, 2002 г., № 13-14, ст. 145; 2004 г., № 23, ст. 142; 2005 г., № 14, ст. 62; 2007 г., № 9, ст. 67; № 10, ст. 69; 2009 г., № 19, ст. 88; 2010 г., № 5, ст. 23; 2011 г., № 1, ст. 3, 7; № 11, ст. 102; 2012 г., № 4, ст. 32; № 8, ст. 64; 2013 г., № 14, ст. 72; 2014 г., № 4-5, ст. 24; № 11, ст. 61; № 16, ст. 90).</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3</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пунктов 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статьи 1, которые вводятся в действие с 1 января 2015 года.</w:t>
      </w:r>
    </w:p>
    <w:bookmarkEnd w:id="79"/>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