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4d40" w14:textId="e504d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налогообложения</w:t>
      </w:r>
    </w:p>
    <w:p>
      <w:pPr>
        <w:spacing w:after="0"/>
        <w:ind w:left="0"/>
        <w:jc w:val="both"/>
      </w:pPr>
      <w:r>
        <w:rPr>
          <w:rFonts w:ascii="Times New Roman"/>
          <w:b w:val="false"/>
          <w:i w:val="false"/>
          <w:color w:val="000000"/>
          <w:sz w:val="28"/>
        </w:rPr>
        <w:t>Закон Республики Казахстан от 28 ноября 2014 года № 257-V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 10</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p>
    <w:bookmarkEnd w:id="0"/>
    <w:bookmarkStart w:name="z2" w:id="1"/>
    <w:p>
      <w:pPr>
        <w:spacing w:after="0"/>
        <w:ind w:left="0"/>
        <w:jc w:val="both"/>
      </w:pPr>
      <w:r>
        <w:rPr>
          <w:rFonts w:ascii="Times New Roman"/>
          <w:b w:val="false"/>
          <w:i w:val="false"/>
          <w:color w:val="000000"/>
          <w:sz w:val="28"/>
        </w:rPr>
        <w:t>
      1.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13 декабря 1997 года (Ведомости Парламента Республики Казахстан, 1997 г., № 24, ст. 337; 2000 г., № 6, ст. 141; № 8, ст. 189; № 18, ст. 339; 2001 г., № 8, ст. 53; № 17-18, ст. 245; № 24, ст. 338; 2002 г., № 23-24, ст. 192; 2004 г., № 5, ст. 22; № 23, ст. 139, 142; № 24, ст. 154; 2005 г., № 13, ст. 53; 2006 г., № 11, ст. 55; 2007 г., № 2, ст. 18; № 5-6, ст. 40; № 9, ст. 67; № 10, ст. 69; № 17, ст. 140; № 20, ст. 152; 2008 г., № 23, ст. 114; 2009 г., № 15-16, ст. 73; № 24, ст. 128, 130; 2010 г., № 7, ст. 28; 2011 г., № 2, ст. 19; № 19, ст. 145; № 20, ст. 158; 2012 г., № 3, ст. 26; № 4, ст. 32; № 5, ст. 35; 2013 г., № 1, ст. 2; № 13, ст. 62; № 14, ст. 72; 2014 г., № 1, ст. 9; № 17, ст. 91):</w:t>
      </w:r>
      <w:r>
        <w:br/>
      </w:r>
      <w:r>
        <w:rPr>
          <w:rFonts w:ascii="Times New Roman"/>
          <w:b w:val="false"/>
          <w:i w:val="false"/>
          <w:color w:val="000000"/>
          <w:sz w:val="28"/>
        </w:rPr>
        <w:t>
</w:t>
      </w:r>
      <w:r>
        <w:rPr>
          <w:rFonts w:ascii="Times New Roman"/>
          <w:b w:val="false"/>
          <w:i w:val="false"/>
          <w:color w:val="000000"/>
          <w:sz w:val="28"/>
        </w:rPr>
        <w:t>
      подпункт 9) пункта 1 </w:t>
      </w:r>
      <w:r>
        <w:rPr>
          <w:rFonts w:ascii="Times New Roman"/>
          <w:b w:val="false"/>
          <w:i w:val="false"/>
          <w:color w:val="000000"/>
          <w:sz w:val="28"/>
        </w:rPr>
        <w:t>статьи 178-2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в порядке, установленном налоговым законодательством Республики Казахстан, представлять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 Указанная декларация представляется до истечения оставшейся неотбытой части наказания.</w:t>
      </w:r>
      <w:r>
        <w:br/>
      </w:r>
      <w:r>
        <w:rPr>
          <w:rFonts w:ascii="Times New Roman"/>
          <w:b w:val="false"/>
          <w:i w:val="false"/>
          <w:color w:val="000000"/>
          <w:sz w:val="28"/>
        </w:rPr>
        <w:t>
      При этом указанными лицами в орган внутренних дел представляется справка органа государственных доходов о получении им декларации.».</w:t>
      </w:r>
    </w:p>
    <w:bookmarkEnd w:id="1"/>
    <w:bookmarkStart w:name="z4" w:id="2"/>
    <w:p>
      <w:pPr>
        <w:spacing w:after="0"/>
        <w:ind w:left="0"/>
        <w:jc w:val="both"/>
      </w:pPr>
      <w:r>
        <w:rPr>
          <w:rFonts w:ascii="Times New Roman"/>
          <w:b w:val="false"/>
          <w:i w:val="false"/>
          <w:color w:val="000000"/>
          <w:sz w:val="28"/>
        </w:rPr>
        <w:t>
      2.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по всему тексту внесены изменения на казахском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2) оглавление дополнить заголовком статьи 39-2 следующего содержания:</w:t>
      </w:r>
      <w:r>
        <w:br/>
      </w:r>
      <w:r>
        <w:rPr>
          <w:rFonts w:ascii="Times New Roman"/>
          <w:b w:val="false"/>
          <w:i w:val="false"/>
          <w:color w:val="000000"/>
          <w:sz w:val="28"/>
        </w:rPr>
        <w:t>
      «Статья 39-2. Бюджетные программы, направленные на целевое перечисление»;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3 дополнить подпунктом 62-2) следующего содержания:</w:t>
      </w:r>
      <w:r>
        <w:br/>
      </w:r>
      <w:r>
        <w:rPr>
          <w:rFonts w:ascii="Times New Roman"/>
          <w:b w:val="false"/>
          <w:i w:val="false"/>
          <w:color w:val="000000"/>
          <w:sz w:val="28"/>
        </w:rPr>
        <w:t>
      «62-2) налоговый потенциал региона – это максимально возможная сумма поступлений налогов и других обязательных платежей в бюджет, рассчитываемая для определения объемов доходов региона при установлении размеров трансфертов общего характера на трехлетний период;»;</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1</w:t>
      </w:r>
      <w:r>
        <w:rPr>
          <w:rFonts w:ascii="Times New Roman"/>
          <w:b w:val="false"/>
          <w:i w:val="false"/>
          <w:color w:val="000000"/>
          <w:sz w:val="28"/>
        </w:rPr>
        <w:t xml:space="preserve"> статьи 33 дополнить абзацем девятым следующего содержания:</w:t>
      </w:r>
      <w:r>
        <w:br/>
      </w:r>
      <w:r>
        <w:rPr>
          <w:rFonts w:ascii="Times New Roman"/>
          <w:b w:val="false"/>
          <w:i w:val="false"/>
          <w:color w:val="000000"/>
          <w:sz w:val="28"/>
        </w:rPr>
        <w:t>
      «целевое перечисление.»;</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35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1-1) следующего содержания:</w:t>
      </w:r>
      <w:r>
        <w:br/>
      </w:r>
      <w:r>
        <w:rPr>
          <w:rFonts w:ascii="Times New Roman"/>
          <w:b w:val="false"/>
          <w:i w:val="false"/>
          <w:color w:val="000000"/>
          <w:sz w:val="28"/>
        </w:rPr>
        <w:t>
      «1-1) трансферты органам местного самоуправления;»;</w:t>
      </w:r>
      <w:r>
        <w:br/>
      </w:r>
      <w:r>
        <w:rPr>
          <w:rFonts w:ascii="Times New Roman"/>
          <w:b w:val="false"/>
          <w:i w:val="false"/>
          <w:color w:val="000000"/>
          <w:sz w:val="28"/>
        </w:rPr>
        <w:t>
</w:t>
      </w:r>
      <w:r>
        <w:rPr>
          <w:rFonts w:ascii="Times New Roman"/>
          <w:b w:val="false"/>
          <w:i w:val="false"/>
          <w:color w:val="000000"/>
          <w:sz w:val="28"/>
        </w:rPr>
        <w:t>
      дополнить пунктами 2-1 и 6 следующего содержания:</w:t>
      </w:r>
      <w:r>
        <w:br/>
      </w:r>
      <w:r>
        <w:rPr>
          <w:rFonts w:ascii="Times New Roman"/>
          <w:b w:val="false"/>
          <w:i w:val="false"/>
          <w:color w:val="000000"/>
          <w:sz w:val="28"/>
        </w:rPr>
        <w:t>
      «2-1. Трансфертами органам местного самоуправления являются передаваемые органам местного самоуправления для реализации функций местного самоуправления следующие поступления в областные бюджеты и бюджеты районов (городов областного значения):</w:t>
      </w:r>
      <w:r>
        <w:br/>
      </w:r>
      <w:r>
        <w:rPr>
          <w:rFonts w:ascii="Times New Roman"/>
          <w:b w:val="false"/>
          <w:i w:val="false"/>
          <w:color w:val="000000"/>
          <w:sz w:val="28"/>
        </w:rPr>
        <w:t>
      1) индивидуальный подоходный налог по доходам, не облагаемым у источника выплаты, физических лиц, зарегистрированных на территории города районного значения, села, поселка, сельского округа;</w:t>
      </w:r>
      <w:r>
        <w:br/>
      </w:r>
      <w:r>
        <w:rPr>
          <w:rFonts w:ascii="Times New Roman"/>
          <w:b w:val="false"/>
          <w:i w:val="false"/>
          <w:color w:val="000000"/>
          <w:sz w:val="28"/>
        </w:rPr>
        <w:t>
      2) налог на имущество физических лиц, имущество которых находится на территории города районного значения, села, поселка, сельского округа;</w:t>
      </w:r>
      <w:r>
        <w:br/>
      </w:r>
      <w:r>
        <w:rPr>
          <w:rFonts w:ascii="Times New Roman"/>
          <w:b w:val="false"/>
          <w:i w:val="false"/>
          <w:color w:val="000000"/>
          <w:sz w:val="28"/>
        </w:rPr>
        <w:t>
      3) земельный налог на земли населенных пунктов с физических лиц, земельный участок которых находится в городе районного значения, селе, поселке;</w:t>
      </w:r>
      <w:r>
        <w:br/>
      </w:r>
      <w:r>
        <w:rPr>
          <w:rFonts w:ascii="Times New Roman"/>
          <w:b w:val="false"/>
          <w:i w:val="false"/>
          <w:color w:val="000000"/>
          <w:sz w:val="28"/>
        </w:rPr>
        <w:t>
      4) налог на транспортные средства с физических лиц, зарегистрированных в городе районного значения, селе, поселке.»;</w:t>
      </w:r>
      <w:r>
        <w:br/>
      </w:r>
      <w:r>
        <w:rPr>
          <w:rFonts w:ascii="Times New Roman"/>
          <w:b w:val="false"/>
          <w:i w:val="false"/>
          <w:color w:val="000000"/>
          <w:sz w:val="28"/>
        </w:rPr>
        <w:t>
      «6. Порядок предоставления трансфертов органам местного самоуправления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39-1 изложить в следующей редакции:</w:t>
      </w:r>
      <w:r>
        <w:br/>
      </w:r>
      <w:r>
        <w:rPr>
          <w:rFonts w:ascii="Times New Roman"/>
          <w:b w:val="false"/>
          <w:i w:val="false"/>
          <w:color w:val="000000"/>
          <w:sz w:val="28"/>
        </w:rPr>
        <w:t>
      «1. Целевым вкладом являются безвозмездные и безвозвратные платежи из бюджета в деятельность автономных организаций образования и (или) в некоммерческую организацию, создаваемую в организационно-правовой форме фонда исключительно для обеспечения финансирования деятельности автономных организаций образования и их организаций.»;</w:t>
      </w:r>
      <w:r>
        <w:br/>
      </w:r>
      <w:r>
        <w:rPr>
          <w:rFonts w:ascii="Times New Roman"/>
          <w:b w:val="false"/>
          <w:i w:val="false"/>
          <w:color w:val="000000"/>
          <w:sz w:val="28"/>
        </w:rPr>
        <w:t>
      «4. Показатели результативности целевого вклада в деятельность автономных организаций образования определяются в стратегических планах или бюджетных программах соответствующих администраторов бюджетных программ.</w:t>
      </w:r>
      <w:r>
        <w:br/>
      </w:r>
      <w:r>
        <w:rPr>
          <w:rFonts w:ascii="Times New Roman"/>
          <w:b w:val="false"/>
          <w:i w:val="false"/>
          <w:color w:val="000000"/>
          <w:sz w:val="28"/>
        </w:rPr>
        <w:t>
      Автономные организации образования несут ответственность за достижение показателей результативности целевого вклада в их деятельность, определенных в стратегических планах или бюджетных программах соответствующих администраторов бюджетных программ.»;</w:t>
      </w:r>
      <w:r>
        <w:br/>
      </w:r>
      <w:r>
        <w:rPr>
          <w:rFonts w:ascii="Times New Roman"/>
          <w:b w:val="false"/>
          <w:i w:val="false"/>
          <w:color w:val="000000"/>
          <w:sz w:val="28"/>
        </w:rPr>
        <w:t>
</w:t>
      </w:r>
      <w:r>
        <w:rPr>
          <w:rFonts w:ascii="Times New Roman"/>
          <w:b w:val="false"/>
          <w:i w:val="false"/>
          <w:color w:val="000000"/>
          <w:sz w:val="28"/>
        </w:rPr>
        <w:t>
      7) дополнить статьей 39-2 следующего содержания:</w:t>
      </w:r>
      <w:r>
        <w:br/>
      </w:r>
      <w:r>
        <w:rPr>
          <w:rFonts w:ascii="Times New Roman"/>
          <w:b w:val="false"/>
          <w:i w:val="false"/>
          <w:color w:val="000000"/>
          <w:sz w:val="28"/>
        </w:rPr>
        <w:t>
      «Статья 39-2. Бюджетные программы, направленные на целевое</w:t>
      </w:r>
      <w:r>
        <w:br/>
      </w:r>
      <w:r>
        <w:rPr>
          <w:rFonts w:ascii="Times New Roman"/>
          <w:b w:val="false"/>
          <w:i w:val="false"/>
          <w:color w:val="000000"/>
          <w:sz w:val="28"/>
        </w:rPr>
        <w:t>
                    перечисление</w:t>
      </w:r>
      <w:r>
        <w:br/>
      </w:r>
      <w:r>
        <w:rPr>
          <w:rFonts w:ascii="Times New Roman"/>
          <w:b w:val="false"/>
          <w:i w:val="false"/>
          <w:color w:val="000000"/>
          <w:sz w:val="28"/>
        </w:rPr>
        <w:t>
      1. Целевым перечислением являются безвозмездные и безвозвратные платежи из республиканского бюджета в некоммерческую организацию, создаваемую в организационно-правовой форме фонда исключительно для обеспечения финансирования деятельности организаций, осуществляющих деятельность по организации и проведению международной специализированной выставки на территории Республики Казахстан.</w:t>
      </w:r>
      <w:r>
        <w:br/>
      </w:r>
      <w:r>
        <w:rPr>
          <w:rFonts w:ascii="Times New Roman"/>
          <w:b w:val="false"/>
          <w:i w:val="false"/>
          <w:color w:val="000000"/>
          <w:sz w:val="28"/>
        </w:rPr>
        <w:t>
      2. Целевое перечисление направляется на цели, определенные в законодательных актах Республики Казахстан.</w:t>
      </w:r>
      <w:r>
        <w:br/>
      </w:r>
      <w:r>
        <w:rPr>
          <w:rFonts w:ascii="Times New Roman"/>
          <w:b w:val="false"/>
          <w:i w:val="false"/>
          <w:color w:val="000000"/>
          <w:sz w:val="28"/>
        </w:rPr>
        <w:t>
      3. Целевое перечисление осуществляется через соответствующих администраторов бюджетных программ.</w:t>
      </w:r>
      <w:r>
        <w:br/>
      </w:r>
      <w:r>
        <w:rPr>
          <w:rFonts w:ascii="Times New Roman"/>
          <w:b w:val="false"/>
          <w:i w:val="false"/>
          <w:color w:val="000000"/>
          <w:sz w:val="28"/>
        </w:rPr>
        <w:t>
      4. Показатели результативности целевого перечисления определяются в стратегических планах и (или) бюджетных программах соответствующих администраторов бюджетных программ.</w:t>
      </w:r>
      <w:r>
        <w:br/>
      </w:r>
      <w:r>
        <w:rPr>
          <w:rFonts w:ascii="Times New Roman"/>
          <w:b w:val="false"/>
          <w:i w:val="false"/>
          <w:color w:val="000000"/>
          <w:sz w:val="28"/>
        </w:rPr>
        <w:t>
      Организации, осуществляющие деятельность по организации и проведению международной специализированной выставки на территории Республики Казахстан, несут ответственность за достижение показателей результативности целевого перечисления в их деятельность, определенных в стратегических планах и (или) бюджетных программах соответствующих администраторов бюджетных программ.</w:t>
      </w:r>
      <w:r>
        <w:br/>
      </w:r>
      <w:r>
        <w:rPr>
          <w:rFonts w:ascii="Times New Roman"/>
          <w:b w:val="false"/>
          <w:i w:val="false"/>
          <w:color w:val="000000"/>
          <w:sz w:val="28"/>
        </w:rPr>
        <w:t>
      5. Планирование расходов по бюджетным программам, направленным на целевое перечисление, осуществляется посредством составления бюджетной заявки в соответствии с порядком, установленным центральным уполномоченным органом по бюджетному планированию.</w:t>
      </w:r>
      <w:r>
        <w:br/>
      </w:r>
      <w:r>
        <w:rPr>
          <w:rFonts w:ascii="Times New Roman"/>
          <w:b w:val="false"/>
          <w:i w:val="false"/>
          <w:color w:val="000000"/>
          <w:sz w:val="28"/>
        </w:rPr>
        <w:t>
      6. Финансирование бюджетных программ, направленных на целевое перечисление, осуществляется в соответствии с порядком, установленным центральным уполномоченным органом по исполнению бюджета.»;</w:t>
      </w:r>
      <w:r>
        <w:br/>
      </w:r>
      <w:r>
        <w:rPr>
          <w:rFonts w:ascii="Times New Roman"/>
          <w:b w:val="false"/>
          <w:i w:val="false"/>
          <w:color w:val="000000"/>
          <w:sz w:val="28"/>
        </w:rPr>
        <w:t>
</w:t>
      </w:r>
      <w:r>
        <w:rPr>
          <w:rFonts w:ascii="Times New Roman"/>
          <w:b w:val="false"/>
          <w:i w:val="false"/>
          <w:color w:val="000000"/>
          <w:sz w:val="28"/>
        </w:rPr>
        <w:t>
      8) абзац пятый подпункта 1) </w:t>
      </w:r>
      <w:r>
        <w:rPr>
          <w:rFonts w:ascii="Times New Roman"/>
          <w:b w:val="false"/>
          <w:i w:val="false"/>
          <w:color w:val="000000"/>
          <w:sz w:val="28"/>
        </w:rPr>
        <w:t>пункта 2</w:t>
      </w:r>
      <w:r>
        <w:rPr>
          <w:rFonts w:ascii="Times New Roman"/>
          <w:b w:val="false"/>
          <w:i w:val="false"/>
          <w:color w:val="000000"/>
          <w:sz w:val="28"/>
        </w:rPr>
        <w:t xml:space="preserve"> статьи 52 изложить в следующей редакции:</w:t>
      </w:r>
      <w:r>
        <w:br/>
      </w:r>
      <w:r>
        <w:rPr>
          <w:rFonts w:ascii="Times New Roman"/>
          <w:b w:val="false"/>
          <w:i w:val="false"/>
          <w:color w:val="000000"/>
          <w:sz w:val="28"/>
        </w:rPr>
        <w:t>
      «доходы от аренды имущества коммунальной собственности района (города областного значения), за исключением доходов от аренды имущества коммунальной собственности района (города областного значения), находящегося в управлении акимов города районного значения, села, поселка, сельского округа;»;</w:t>
      </w:r>
      <w:r>
        <w:br/>
      </w:r>
      <w:r>
        <w:rPr>
          <w:rFonts w:ascii="Times New Roman"/>
          <w:b w:val="false"/>
          <w:i w:val="false"/>
          <w:color w:val="000000"/>
          <w:sz w:val="28"/>
        </w:rPr>
        <w:t>
</w:t>
      </w:r>
      <w:r>
        <w:rPr>
          <w:rFonts w:ascii="Times New Roman"/>
          <w:b w:val="false"/>
          <w:i w:val="false"/>
          <w:color w:val="000000"/>
          <w:sz w:val="28"/>
        </w:rPr>
        <w:t>
      9) подпункт 12) </w:t>
      </w:r>
      <w:r>
        <w:rPr>
          <w:rFonts w:ascii="Times New Roman"/>
          <w:b w:val="false"/>
          <w:i w:val="false"/>
          <w:color w:val="000000"/>
          <w:sz w:val="28"/>
        </w:rPr>
        <w:t>пункта 1</w:t>
      </w:r>
      <w:r>
        <w:rPr>
          <w:rFonts w:ascii="Times New Roman"/>
          <w:b w:val="false"/>
          <w:i w:val="false"/>
          <w:color w:val="000000"/>
          <w:sz w:val="28"/>
        </w:rPr>
        <w:t xml:space="preserve"> статьи 54 дополнить абзацем четвертым следующего содержания:</w:t>
      </w:r>
      <w:r>
        <w:br/>
      </w:r>
      <w:r>
        <w:rPr>
          <w:rFonts w:ascii="Times New Roman"/>
          <w:b w:val="false"/>
          <w:i w:val="false"/>
          <w:color w:val="000000"/>
          <w:sz w:val="28"/>
        </w:rPr>
        <w:t>
      «трансферты органам местного самоуправления;»;</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статье 56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10) </w:t>
      </w:r>
      <w:r>
        <w:rPr>
          <w:rFonts w:ascii="Times New Roman"/>
          <w:b w:val="false"/>
          <w:i w:val="false"/>
          <w:color w:val="000000"/>
          <w:sz w:val="28"/>
        </w:rPr>
        <w:t>пункта 1</w:t>
      </w:r>
      <w:r>
        <w:rPr>
          <w:rFonts w:ascii="Times New Roman"/>
          <w:b w:val="false"/>
          <w:i w:val="false"/>
          <w:color w:val="000000"/>
          <w:sz w:val="28"/>
        </w:rPr>
        <w:t xml:space="preserve"> дополнить абзацем третьим следующего содержания:</w:t>
      </w:r>
      <w:r>
        <w:br/>
      </w:r>
      <w:r>
        <w:rPr>
          <w:rFonts w:ascii="Times New Roman"/>
          <w:b w:val="false"/>
          <w:i w:val="false"/>
          <w:color w:val="000000"/>
          <w:sz w:val="28"/>
        </w:rPr>
        <w:t>
      «трансферты органам местного самоуправления;»;</w:t>
      </w:r>
      <w:r>
        <w:br/>
      </w:r>
      <w:r>
        <w:rPr>
          <w:rFonts w:ascii="Times New Roman"/>
          <w:b w:val="false"/>
          <w:i w:val="false"/>
          <w:color w:val="000000"/>
          <w:sz w:val="28"/>
        </w:rPr>
        <w:t>
</w:t>
      </w:r>
      <w:r>
        <w:rPr>
          <w:rFonts w:ascii="Times New Roman"/>
          <w:b w:val="false"/>
          <w:i w:val="false"/>
          <w:color w:val="000000"/>
          <w:sz w:val="28"/>
        </w:rPr>
        <w:t>
      подпункт 12)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благоустройство и озеленение населенных пунктов, за исключением мероприятий по благоустройству и озеленению населенных пунктов, финансируемых за счет средств местного самоуправления;»;</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пункт 12-1</w:t>
      </w:r>
      <w:r>
        <w:rPr>
          <w:rFonts w:ascii="Times New Roman"/>
          <w:b w:val="false"/>
          <w:i w:val="false"/>
          <w:color w:val="000000"/>
          <w:sz w:val="28"/>
        </w:rPr>
        <w:t xml:space="preserve"> статьи 67 изложить в следующей редакции:</w:t>
      </w:r>
      <w:r>
        <w:br/>
      </w:r>
      <w:r>
        <w:rPr>
          <w:rFonts w:ascii="Times New Roman"/>
          <w:b w:val="false"/>
          <w:i w:val="false"/>
          <w:color w:val="000000"/>
          <w:sz w:val="28"/>
        </w:rPr>
        <w:t>
      «12-1. Ответственность за обоснованность бюджетной заявки и достоверность расчетов к бюджетной заявке несет руководитель администратора бюджетных программ в соответствии с законами Республики Казахстан.</w:t>
      </w:r>
      <w:r>
        <w:br/>
      </w:r>
      <w:r>
        <w:rPr>
          <w:rFonts w:ascii="Times New Roman"/>
          <w:b w:val="false"/>
          <w:i w:val="false"/>
          <w:color w:val="000000"/>
          <w:sz w:val="28"/>
        </w:rPr>
        <w:t>
      Ответственность за обоснованность бюджетной заявки и достоверность расчетов к бюджетной заявке по бюджетным программам, направленным на вложение целевого вклада, несет руководитель автономной организации образования в соответствии с законами Республики Казахстан.</w:t>
      </w:r>
      <w:r>
        <w:br/>
      </w:r>
      <w:r>
        <w:rPr>
          <w:rFonts w:ascii="Times New Roman"/>
          <w:b w:val="false"/>
          <w:i w:val="false"/>
          <w:color w:val="000000"/>
          <w:sz w:val="28"/>
        </w:rPr>
        <w:t>
      Ответственность за обоснованность бюджетной заявки и достоверность расчетов к бюджетной заявке по бюджетным программам, направленным на целевое перечисление, несут руководители организаций, осуществляющих деятельность по организации и проведению международной специализированной выставки на территории Республики Казахстан, в соответствии с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пункт 4</w:t>
      </w:r>
      <w:r>
        <w:rPr>
          <w:rFonts w:ascii="Times New Roman"/>
          <w:b w:val="false"/>
          <w:i w:val="false"/>
          <w:color w:val="000000"/>
          <w:sz w:val="28"/>
        </w:rPr>
        <w:t xml:space="preserve"> статьи 72 дополнить подпунктом 4-1) следующего содержания:</w:t>
      </w:r>
      <w:r>
        <w:br/>
      </w:r>
      <w:r>
        <w:rPr>
          <w:rFonts w:ascii="Times New Roman"/>
          <w:b w:val="false"/>
          <w:i w:val="false"/>
          <w:color w:val="000000"/>
          <w:sz w:val="28"/>
        </w:rPr>
        <w:t>
      «4-1) распределение трансфертов органам местного самоуправления между селами, поселками, сельскими округами;»;</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пункт 4</w:t>
      </w:r>
      <w:r>
        <w:rPr>
          <w:rFonts w:ascii="Times New Roman"/>
          <w:b w:val="false"/>
          <w:i w:val="false"/>
          <w:color w:val="000000"/>
          <w:sz w:val="28"/>
        </w:rPr>
        <w:t xml:space="preserve"> статьи 73 дополнить подпунктом 4-1) следующего содержания:</w:t>
      </w:r>
      <w:r>
        <w:br/>
      </w:r>
      <w:r>
        <w:rPr>
          <w:rFonts w:ascii="Times New Roman"/>
          <w:b w:val="false"/>
          <w:i w:val="false"/>
          <w:color w:val="000000"/>
          <w:sz w:val="28"/>
        </w:rPr>
        <w:t>
      «4-1) распределение трансфертов органам местного самоуправления между городами районного значения, селами, поселками, сельскими округами;»;</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статью 95</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Перечисление трансфертов органам местного самоуправления осуществляется местными уполномоченными органами по исполнению бюджета на ежемесячной основе с учетом фактического поступления и возврата (зачета) излишне (ошибочно) уплаченных сумм налогов, указанных в пункте 2-1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w:t>
      </w:r>
      <w:r>
        <w:br/>
      </w:r>
      <w:r>
        <w:rPr>
          <w:rFonts w:ascii="Times New Roman"/>
          <w:b w:val="false"/>
          <w:i w:val="false"/>
          <w:color w:val="000000"/>
          <w:sz w:val="28"/>
        </w:rPr>
        <w:t>
      Поступления в истекшем финансовом году налогов, указанных в пункте 2-1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сверх сумм трансфертов органам местного самоуправления, предусмотренных сводным планом финансирования по платежам на соответствующий финансовый год, учитываются при уточнении местного бюджета на текущий финансовый год.».</w:t>
      </w:r>
    </w:p>
    <w:bookmarkEnd w:id="2"/>
    <w:bookmarkStart w:name="z23" w:id="3"/>
    <w:p>
      <w:pPr>
        <w:spacing w:after="0"/>
        <w:ind w:left="0"/>
        <w:jc w:val="both"/>
      </w:pPr>
      <w:r>
        <w:rPr>
          <w:rFonts w:ascii="Times New Roman"/>
          <w:b w:val="false"/>
          <w:i w:val="false"/>
          <w:color w:val="000000"/>
          <w:sz w:val="28"/>
        </w:rPr>
        <w:t>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по всему тексту:</w:t>
      </w:r>
      <w:r>
        <w:br/>
      </w:r>
      <w:r>
        <w:rPr>
          <w:rFonts w:ascii="Times New Roman"/>
          <w:b w:val="false"/>
          <w:i w:val="false"/>
          <w:color w:val="000000"/>
          <w:sz w:val="28"/>
        </w:rPr>
        <w:t>
</w:t>
      </w:r>
      <w:r>
        <w:rPr>
          <w:rFonts w:ascii="Times New Roman"/>
          <w:b w:val="false"/>
          <w:i w:val="false"/>
          <w:color w:val="000000"/>
          <w:sz w:val="28"/>
        </w:rPr>
        <w:t>
      внесены изменения на казахском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слова «официальном сайте», «сайте», «сайтов», «сайты», «сайтах» заменить соответственно словами «интернет-ресурсе», «интернет-ресурсов», «интернет-ресурсы», «интернет-ресурсах»;</w:t>
      </w:r>
      <w:r>
        <w:br/>
      </w:r>
      <w:r>
        <w:rPr>
          <w:rFonts w:ascii="Times New Roman"/>
          <w:b w:val="false"/>
          <w:i w:val="false"/>
          <w:color w:val="000000"/>
          <w:sz w:val="28"/>
        </w:rPr>
        <w:t>
</w:t>
      </w:r>
      <w:r>
        <w:rPr>
          <w:rFonts w:ascii="Times New Roman"/>
          <w:b w:val="false"/>
          <w:i w:val="false"/>
          <w:color w:val="000000"/>
          <w:sz w:val="28"/>
        </w:rPr>
        <w:t>
      2) в оглавлении:</w:t>
      </w:r>
      <w:r>
        <w:br/>
      </w:r>
      <w:r>
        <w:rPr>
          <w:rFonts w:ascii="Times New Roman"/>
          <w:b w:val="false"/>
          <w:i w:val="false"/>
          <w:color w:val="000000"/>
          <w:sz w:val="28"/>
        </w:rPr>
        <w:t>
</w:t>
      </w:r>
      <w:r>
        <w:rPr>
          <w:rFonts w:ascii="Times New Roman"/>
          <w:b w:val="false"/>
          <w:i w:val="false"/>
          <w:color w:val="000000"/>
          <w:sz w:val="28"/>
        </w:rPr>
        <w:t>
      заголовки </w:t>
      </w:r>
      <w:r>
        <w:rPr>
          <w:rFonts w:ascii="Times New Roman"/>
          <w:b w:val="false"/>
          <w:i w:val="false"/>
          <w:color w:val="000000"/>
          <w:sz w:val="28"/>
        </w:rPr>
        <w:t>статей 24</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24. Взаимодействие налоговых органов с уполномоченными</w:t>
      </w:r>
      <w:r>
        <w:br/>
      </w:r>
      <w:r>
        <w:rPr>
          <w:rFonts w:ascii="Times New Roman"/>
          <w:b w:val="false"/>
          <w:i w:val="false"/>
          <w:color w:val="000000"/>
          <w:sz w:val="28"/>
        </w:rPr>
        <w:t>
                  государственными органами, Национальным Банком</w:t>
      </w:r>
      <w:r>
        <w:br/>
      </w:r>
      <w:r>
        <w:rPr>
          <w:rFonts w:ascii="Times New Roman"/>
          <w:b w:val="false"/>
          <w:i w:val="false"/>
          <w:color w:val="000000"/>
          <w:sz w:val="28"/>
        </w:rPr>
        <w:t>
                  Республики Казахстан, Национальным оператором по</w:t>
      </w:r>
      <w:r>
        <w:br/>
      </w:r>
      <w:r>
        <w:rPr>
          <w:rFonts w:ascii="Times New Roman"/>
          <w:b w:val="false"/>
          <w:i w:val="false"/>
          <w:color w:val="000000"/>
          <w:sz w:val="28"/>
        </w:rPr>
        <w:t>
                  управлению автомобильными дорогами и местными</w:t>
      </w:r>
      <w:r>
        <w:br/>
      </w:r>
      <w:r>
        <w:rPr>
          <w:rFonts w:ascii="Times New Roman"/>
          <w:b w:val="false"/>
          <w:i w:val="false"/>
          <w:color w:val="000000"/>
          <w:sz w:val="28"/>
        </w:rPr>
        <w:t>
                  исполнительными органами»;</w:t>
      </w:r>
      <w:r>
        <w:br/>
      </w:r>
      <w:r>
        <w:rPr>
          <w:rFonts w:ascii="Times New Roman"/>
          <w:b w:val="false"/>
          <w:i w:val="false"/>
          <w:color w:val="000000"/>
          <w:sz w:val="28"/>
        </w:rPr>
        <w:t>
      «Статья 42. Исполнение налогового обязательства частного</w:t>
      </w:r>
      <w:r>
        <w:br/>
      </w:r>
      <w:r>
        <w:rPr>
          <w:rFonts w:ascii="Times New Roman"/>
          <w:b w:val="false"/>
          <w:i w:val="false"/>
          <w:color w:val="000000"/>
          <w:sz w:val="28"/>
        </w:rPr>
        <w:t>
                  нотариуса, частного судебного исполнителя,</w:t>
      </w:r>
      <w:r>
        <w:br/>
      </w:r>
      <w:r>
        <w:rPr>
          <w:rFonts w:ascii="Times New Roman"/>
          <w:b w:val="false"/>
          <w:i w:val="false"/>
          <w:color w:val="000000"/>
          <w:sz w:val="28"/>
        </w:rPr>
        <w:t>
                  адвоката, профессионального медиатора, прекращающих</w:t>
      </w:r>
      <w:r>
        <w:br/>
      </w:r>
      <w:r>
        <w:rPr>
          <w:rFonts w:ascii="Times New Roman"/>
          <w:b w:val="false"/>
          <w:i w:val="false"/>
          <w:color w:val="000000"/>
          <w:sz w:val="28"/>
        </w:rPr>
        <w:t>
                  деятельность»;</w:t>
      </w:r>
      <w:r>
        <w:br/>
      </w:r>
      <w:r>
        <w:rPr>
          <w:rFonts w:ascii="Times New Roman"/>
          <w:b w:val="false"/>
          <w:i w:val="false"/>
          <w:color w:val="000000"/>
          <w:sz w:val="28"/>
        </w:rPr>
        <w:t>
</w:t>
      </w:r>
      <w:r>
        <w:rPr>
          <w:rFonts w:ascii="Times New Roman"/>
          <w:b w:val="false"/>
          <w:i w:val="false"/>
          <w:color w:val="000000"/>
          <w:sz w:val="28"/>
        </w:rPr>
        <w:t>
      дополнить заголовком статьи 43-1 следующего содержания:</w:t>
      </w:r>
      <w:r>
        <w:br/>
      </w:r>
      <w:r>
        <w:rPr>
          <w:rFonts w:ascii="Times New Roman"/>
          <w:b w:val="false"/>
          <w:i w:val="false"/>
          <w:color w:val="000000"/>
          <w:sz w:val="28"/>
        </w:rPr>
        <w:t>
      «Статья 43-1. Прекращение деятельности отдельных категорий</w:t>
      </w:r>
      <w:r>
        <w:br/>
      </w:r>
      <w:r>
        <w:rPr>
          <w:rFonts w:ascii="Times New Roman"/>
          <w:b w:val="false"/>
          <w:i w:val="false"/>
          <w:color w:val="000000"/>
          <w:sz w:val="28"/>
        </w:rPr>
        <w:t>
                    индивидуальных предпринимателей в упрощенном</w:t>
      </w:r>
      <w:r>
        <w:br/>
      </w:r>
      <w:r>
        <w:rPr>
          <w:rFonts w:ascii="Times New Roman"/>
          <w:b w:val="false"/>
          <w:i w:val="false"/>
          <w:color w:val="000000"/>
          <w:sz w:val="28"/>
        </w:rPr>
        <w:t>
                    порядке»;</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параграфа 2</w:t>
      </w:r>
      <w:r>
        <w:rPr>
          <w:rFonts w:ascii="Times New Roman"/>
          <w:b w:val="false"/>
          <w:i w:val="false"/>
          <w:color w:val="000000"/>
          <w:sz w:val="28"/>
        </w:rPr>
        <w:t xml:space="preserve"> главы 20, заголовки </w:t>
      </w:r>
      <w:r>
        <w:rPr>
          <w:rFonts w:ascii="Times New Roman"/>
          <w:b w:val="false"/>
          <w:i w:val="false"/>
          <w:color w:val="000000"/>
          <w:sz w:val="28"/>
        </w:rPr>
        <w:t>статей 181</w:t>
      </w:r>
      <w:r>
        <w:rPr>
          <w:rFonts w:ascii="Times New Roman"/>
          <w:b w:val="false"/>
          <w:i w:val="false"/>
          <w:color w:val="000000"/>
          <w:sz w:val="28"/>
        </w:rPr>
        <w:t>, </w:t>
      </w:r>
      <w:r>
        <w:rPr>
          <w:rFonts w:ascii="Times New Roman"/>
          <w:b w:val="false"/>
          <w:i w:val="false"/>
          <w:color w:val="000000"/>
          <w:sz w:val="28"/>
        </w:rPr>
        <w:t>241</w:t>
      </w:r>
      <w:r>
        <w:rPr>
          <w:rFonts w:ascii="Times New Roman"/>
          <w:b w:val="false"/>
          <w:i w:val="false"/>
          <w:color w:val="000000"/>
          <w:sz w:val="28"/>
        </w:rPr>
        <w:t>, </w:t>
      </w:r>
      <w:r>
        <w:rPr>
          <w:rFonts w:ascii="Times New Roman"/>
          <w:b w:val="false"/>
          <w:i w:val="false"/>
          <w:color w:val="000000"/>
          <w:sz w:val="28"/>
        </w:rPr>
        <w:t>276-20</w:t>
      </w:r>
      <w:r>
        <w:rPr>
          <w:rFonts w:ascii="Times New Roman"/>
          <w:b w:val="false"/>
          <w:i w:val="false"/>
          <w:color w:val="000000"/>
          <w:sz w:val="28"/>
        </w:rPr>
        <w:t>, </w:t>
      </w:r>
      <w:r>
        <w:rPr>
          <w:rFonts w:ascii="Times New Roman"/>
          <w:b w:val="false"/>
          <w:i w:val="false"/>
          <w:color w:val="000000"/>
          <w:sz w:val="28"/>
        </w:rPr>
        <w:t>276-21</w:t>
      </w:r>
      <w:r>
        <w:rPr>
          <w:rFonts w:ascii="Times New Roman"/>
          <w:b w:val="false"/>
          <w:i w:val="false"/>
          <w:color w:val="000000"/>
          <w:sz w:val="28"/>
        </w:rPr>
        <w:t>, заголовок </w:t>
      </w:r>
      <w:r>
        <w:rPr>
          <w:rFonts w:ascii="Times New Roman"/>
          <w:b w:val="false"/>
          <w:i w:val="false"/>
          <w:color w:val="000000"/>
          <w:sz w:val="28"/>
        </w:rPr>
        <w:t>параграфа 2</w:t>
      </w:r>
      <w:r>
        <w:rPr>
          <w:rFonts w:ascii="Times New Roman"/>
          <w:b w:val="false"/>
          <w:i w:val="false"/>
          <w:color w:val="000000"/>
          <w:sz w:val="28"/>
        </w:rPr>
        <w:t xml:space="preserve"> главы 81, заголовки </w:t>
      </w:r>
      <w:r>
        <w:rPr>
          <w:rFonts w:ascii="Times New Roman"/>
          <w:b w:val="false"/>
          <w:i w:val="false"/>
          <w:color w:val="000000"/>
          <w:sz w:val="28"/>
        </w:rPr>
        <w:t>статей 565</w:t>
      </w:r>
      <w:r>
        <w:rPr>
          <w:rFonts w:ascii="Times New Roman"/>
          <w:b w:val="false"/>
          <w:i w:val="false"/>
          <w:color w:val="000000"/>
          <w:sz w:val="28"/>
        </w:rPr>
        <w:t>, </w:t>
      </w:r>
      <w:r>
        <w:rPr>
          <w:rFonts w:ascii="Times New Roman"/>
          <w:b w:val="false"/>
          <w:i w:val="false"/>
          <w:color w:val="000000"/>
          <w:sz w:val="28"/>
        </w:rPr>
        <w:t>566</w:t>
      </w:r>
      <w:r>
        <w:rPr>
          <w:rFonts w:ascii="Times New Roman"/>
          <w:b w:val="false"/>
          <w:i w:val="false"/>
          <w:color w:val="000000"/>
          <w:sz w:val="28"/>
        </w:rPr>
        <w:t>, </w:t>
      </w:r>
      <w:r>
        <w:rPr>
          <w:rFonts w:ascii="Times New Roman"/>
          <w:b w:val="false"/>
          <w:i w:val="false"/>
          <w:color w:val="000000"/>
          <w:sz w:val="28"/>
        </w:rPr>
        <w:t>567</w:t>
      </w:r>
      <w:r>
        <w:rPr>
          <w:rFonts w:ascii="Times New Roman"/>
          <w:b w:val="false"/>
          <w:i w:val="false"/>
          <w:color w:val="000000"/>
          <w:sz w:val="28"/>
        </w:rPr>
        <w:t xml:space="preserve"> и </w:t>
      </w:r>
      <w:r>
        <w:rPr>
          <w:rFonts w:ascii="Times New Roman"/>
          <w:b w:val="false"/>
          <w:i w:val="false"/>
          <w:color w:val="000000"/>
          <w:sz w:val="28"/>
        </w:rPr>
        <w:t>622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 2. Доход частных нотариусов, частных судебных исполнителей, адвокатов, профессиональных медиаторов</w:t>
      </w:r>
      <w:r>
        <w:br/>
      </w:r>
      <w:r>
        <w:rPr>
          <w:rFonts w:ascii="Times New Roman"/>
          <w:b w:val="false"/>
          <w:i w:val="false"/>
          <w:color w:val="000000"/>
          <w:sz w:val="28"/>
        </w:rPr>
        <w:t>
      Статья 181. Доход частных нотариусов, частных судебных</w:t>
      </w:r>
      <w:r>
        <w:br/>
      </w:r>
      <w:r>
        <w:rPr>
          <w:rFonts w:ascii="Times New Roman"/>
          <w:b w:val="false"/>
          <w:i w:val="false"/>
          <w:color w:val="000000"/>
          <w:sz w:val="28"/>
        </w:rPr>
        <w:t>
                  исполнителей, адвокатов, профессиональных</w:t>
      </w:r>
      <w:r>
        <w:br/>
      </w:r>
      <w:r>
        <w:rPr>
          <w:rFonts w:ascii="Times New Roman"/>
          <w:b w:val="false"/>
          <w:i w:val="false"/>
          <w:color w:val="000000"/>
          <w:sz w:val="28"/>
        </w:rPr>
        <w:t>
                  медиаторов»;</w:t>
      </w:r>
      <w:r>
        <w:br/>
      </w:r>
      <w:r>
        <w:rPr>
          <w:rFonts w:ascii="Times New Roman"/>
          <w:b w:val="false"/>
          <w:i w:val="false"/>
          <w:color w:val="000000"/>
          <w:sz w:val="28"/>
        </w:rPr>
        <w:t>
      «Статья 241. Облагаемый оборот при приобретении работ, услуг от</w:t>
      </w:r>
      <w:r>
        <w:br/>
      </w:r>
      <w:r>
        <w:rPr>
          <w:rFonts w:ascii="Times New Roman"/>
          <w:b w:val="false"/>
          <w:i w:val="false"/>
          <w:color w:val="000000"/>
          <w:sz w:val="28"/>
        </w:rPr>
        <w:t>
                   нерезидента»;</w:t>
      </w:r>
      <w:r>
        <w:br/>
      </w:r>
      <w:r>
        <w:rPr>
          <w:rFonts w:ascii="Times New Roman"/>
          <w:b w:val="false"/>
          <w:i w:val="false"/>
          <w:color w:val="000000"/>
          <w:sz w:val="28"/>
        </w:rPr>
        <w:t>
      «Статья 276-20. Порядок исчисления и уплаты налога на</w:t>
      </w:r>
      <w:r>
        <w:br/>
      </w:r>
      <w:r>
        <w:rPr>
          <w:rFonts w:ascii="Times New Roman"/>
          <w:b w:val="false"/>
          <w:i w:val="false"/>
          <w:color w:val="000000"/>
          <w:sz w:val="28"/>
        </w:rPr>
        <w:t>
                      добавленную стоимость при импорте товаров в</w:t>
      </w:r>
      <w:r>
        <w:br/>
      </w:r>
      <w:r>
        <w:rPr>
          <w:rFonts w:ascii="Times New Roman"/>
          <w:b w:val="false"/>
          <w:i w:val="false"/>
          <w:color w:val="000000"/>
          <w:sz w:val="28"/>
        </w:rPr>
        <w:t>
                      Таможенном союзе</w:t>
      </w:r>
      <w:r>
        <w:br/>
      </w:r>
      <w:r>
        <w:rPr>
          <w:rFonts w:ascii="Times New Roman"/>
          <w:b w:val="false"/>
          <w:i w:val="false"/>
          <w:color w:val="000000"/>
          <w:sz w:val="28"/>
        </w:rPr>
        <w:t>
      Статья 276-21. Порядок исчисления и уплаты налога на</w:t>
      </w:r>
      <w:r>
        <w:br/>
      </w:r>
      <w:r>
        <w:rPr>
          <w:rFonts w:ascii="Times New Roman"/>
          <w:b w:val="false"/>
          <w:i w:val="false"/>
          <w:color w:val="000000"/>
          <w:sz w:val="28"/>
        </w:rPr>
        <w:t>
                     добавленную стоимость при экспорте товаров в</w:t>
      </w:r>
      <w:r>
        <w:br/>
      </w:r>
      <w:r>
        <w:rPr>
          <w:rFonts w:ascii="Times New Roman"/>
          <w:b w:val="false"/>
          <w:i w:val="false"/>
          <w:color w:val="000000"/>
          <w:sz w:val="28"/>
        </w:rPr>
        <w:t>
                     Таможенном союзе»;</w:t>
      </w:r>
      <w:r>
        <w:br/>
      </w:r>
      <w:r>
        <w:rPr>
          <w:rFonts w:ascii="Times New Roman"/>
          <w:b w:val="false"/>
          <w:i w:val="false"/>
          <w:color w:val="000000"/>
          <w:sz w:val="28"/>
        </w:rPr>
        <w:t>
      «§ 2. Регистрационный учет индивидуального предпринимателя,</w:t>
      </w:r>
      <w:r>
        <w:br/>
      </w:r>
      <w:r>
        <w:rPr>
          <w:rFonts w:ascii="Times New Roman"/>
          <w:b w:val="false"/>
          <w:i w:val="false"/>
          <w:color w:val="000000"/>
          <w:sz w:val="28"/>
        </w:rPr>
        <w:t>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Статья 565. Постановка на регистрационный учет в качестве</w:t>
      </w:r>
      <w:r>
        <w:br/>
      </w:r>
      <w:r>
        <w:rPr>
          <w:rFonts w:ascii="Times New Roman"/>
          <w:b w:val="false"/>
          <w:i w:val="false"/>
          <w:color w:val="000000"/>
          <w:sz w:val="28"/>
        </w:rPr>
        <w:t>
                  индивидуального предпринимателя, частного</w:t>
      </w:r>
      <w:r>
        <w:br/>
      </w:r>
      <w:r>
        <w:rPr>
          <w:rFonts w:ascii="Times New Roman"/>
          <w:b w:val="false"/>
          <w:i w:val="false"/>
          <w:color w:val="000000"/>
          <w:sz w:val="28"/>
        </w:rPr>
        <w:t>
                  нотариуса, частного судебного исполнителя,</w:t>
      </w:r>
      <w:r>
        <w:br/>
      </w:r>
      <w:r>
        <w:rPr>
          <w:rFonts w:ascii="Times New Roman"/>
          <w:b w:val="false"/>
          <w:i w:val="false"/>
          <w:color w:val="000000"/>
          <w:sz w:val="28"/>
        </w:rPr>
        <w:t>
                  адвоката, профессионального медиатора</w:t>
      </w:r>
      <w:r>
        <w:br/>
      </w:r>
      <w:r>
        <w:rPr>
          <w:rFonts w:ascii="Times New Roman"/>
          <w:b w:val="false"/>
          <w:i w:val="false"/>
          <w:color w:val="000000"/>
          <w:sz w:val="28"/>
        </w:rPr>
        <w:t>
      Статья 566. Изменение регистрационных данных индивидуального</w:t>
      </w:r>
      <w:r>
        <w:br/>
      </w:r>
      <w:r>
        <w:rPr>
          <w:rFonts w:ascii="Times New Roman"/>
          <w:b w:val="false"/>
          <w:i w:val="false"/>
          <w:color w:val="000000"/>
          <w:sz w:val="28"/>
        </w:rPr>
        <w:t>
                  предпринимателя, частного нотариуса, частного</w:t>
      </w:r>
      <w:r>
        <w:br/>
      </w:r>
      <w:r>
        <w:rPr>
          <w:rFonts w:ascii="Times New Roman"/>
          <w:b w:val="false"/>
          <w:i w:val="false"/>
          <w:color w:val="000000"/>
          <w:sz w:val="28"/>
        </w:rPr>
        <w:t>
                  судебного исполнителя, адвоката, профессионального</w:t>
      </w:r>
      <w:r>
        <w:br/>
      </w:r>
      <w:r>
        <w:rPr>
          <w:rFonts w:ascii="Times New Roman"/>
          <w:b w:val="false"/>
          <w:i w:val="false"/>
          <w:color w:val="000000"/>
          <w:sz w:val="28"/>
        </w:rPr>
        <w:t>
                  медиатора</w:t>
      </w:r>
      <w:r>
        <w:br/>
      </w:r>
      <w:r>
        <w:rPr>
          <w:rFonts w:ascii="Times New Roman"/>
          <w:b w:val="false"/>
          <w:i w:val="false"/>
          <w:color w:val="000000"/>
          <w:sz w:val="28"/>
        </w:rPr>
        <w:t>
      Статья 567. Снятие с регистрационного учета в качестве</w:t>
      </w:r>
      <w:r>
        <w:br/>
      </w:r>
      <w:r>
        <w:rPr>
          <w:rFonts w:ascii="Times New Roman"/>
          <w:b w:val="false"/>
          <w:i w:val="false"/>
          <w:color w:val="000000"/>
          <w:sz w:val="28"/>
        </w:rPr>
        <w:t>
                  индивидуального предпринимателя, частного</w:t>
      </w:r>
      <w:r>
        <w:br/>
      </w:r>
      <w:r>
        <w:rPr>
          <w:rFonts w:ascii="Times New Roman"/>
          <w:b w:val="false"/>
          <w:i w:val="false"/>
          <w:color w:val="000000"/>
          <w:sz w:val="28"/>
        </w:rPr>
        <w:t>
                  нотариуса, частного судебного исполнителя,</w:t>
      </w:r>
      <w:r>
        <w:br/>
      </w:r>
      <w:r>
        <w:rPr>
          <w:rFonts w:ascii="Times New Roman"/>
          <w:b w:val="false"/>
          <w:i w:val="false"/>
          <w:color w:val="000000"/>
          <w:sz w:val="28"/>
        </w:rPr>
        <w:t>
                  адвоката, профессионального медиатора»;</w:t>
      </w:r>
      <w:r>
        <w:br/>
      </w:r>
      <w:r>
        <w:rPr>
          <w:rFonts w:ascii="Times New Roman"/>
          <w:b w:val="false"/>
          <w:i w:val="false"/>
          <w:color w:val="000000"/>
          <w:sz w:val="28"/>
        </w:rPr>
        <w:t>
      «Статья 622. Взыскание налоговой задолженности</w:t>
      </w:r>
      <w:r>
        <w:br/>
      </w:r>
      <w:r>
        <w:rPr>
          <w:rFonts w:ascii="Times New Roman"/>
          <w:b w:val="false"/>
          <w:i w:val="false"/>
          <w:color w:val="000000"/>
          <w:sz w:val="28"/>
        </w:rPr>
        <w:t>
                   налогоплательщика – физического лица, не</w:t>
      </w:r>
      <w:r>
        <w:br/>
      </w:r>
      <w:r>
        <w:rPr>
          <w:rFonts w:ascii="Times New Roman"/>
          <w:b w:val="false"/>
          <w:i w:val="false"/>
          <w:color w:val="000000"/>
          <w:sz w:val="28"/>
        </w:rPr>
        <w:t>
                   являющегося индивидуальным предпринимателем,</w:t>
      </w:r>
      <w:r>
        <w:br/>
      </w:r>
      <w:r>
        <w:rPr>
          <w:rFonts w:ascii="Times New Roman"/>
          <w:b w:val="false"/>
          <w:i w:val="false"/>
          <w:color w:val="000000"/>
          <w:sz w:val="28"/>
        </w:rPr>
        <w:t>
                   частным нотариусом, частным судебным исполнителем,</w:t>
      </w:r>
      <w:r>
        <w:br/>
      </w:r>
      <w:r>
        <w:rPr>
          <w:rFonts w:ascii="Times New Roman"/>
          <w:b w:val="false"/>
          <w:i w:val="false"/>
          <w:color w:val="000000"/>
          <w:sz w:val="28"/>
        </w:rPr>
        <w:t>
                   адвокатом, профессиональным медиатором»;</w:t>
      </w:r>
      <w:r>
        <w:br/>
      </w:r>
      <w:r>
        <w:rPr>
          <w:rFonts w:ascii="Times New Roman"/>
          <w:b w:val="false"/>
          <w:i w:val="false"/>
          <w:color w:val="000000"/>
          <w:sz w:val="28"/>
        </w:rPr>
        <w:t>
</w:t>
      </w:r>
      <w:r>
        <w:rPr>
          <w:rFonts w:ascii="Times New Roman"/>
          <w:b w:val="false"/>
          <w:i w:val="false"/>
          <w:color w:val="000000"/>
          <w:sz w:val="28"/>
        </w:rPr>
        <w:t>
      3)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12:</w:t>
      </w:r>
      <w:r>
        <w:br/>
      </w:r>
      <w:r>
        <w:rPr>
          <w:rFonts w:ascii="Times New Roman"/>
          <w:b w:val="false"/>
          <w:i w:val="false"/>
          <w:color w:val="000000"/>
          <w:sz w:val="28"/>
        </w:rPr>
        <w:t>
</w:t>
      </w:r>
      <w:r>
        <w:rPr>
          <w:rFonts w:ascii="Times New Roman"/>
          <w:b w:val="false"/>
          <w:i w:val="false"/>
          <w:color w:val="000000"/>
          <w:sz w:val="28"/>
        </w:rPr>
        <w:t>
      дополнить подпунктом 20-2) следующего содержания:</w:t>
      </w:r>
      <w:r>
        <w:br/>
      </w:r>
      <w:r>
        <w:rPr>
          <w:rFonts w:ascii="Times New Roman"/>
          <w:b w:val="false"/>
          <w:i w:val="false"/>
          <w:color w:val="000000"/>
          <w:sz w:val="28"/>
        </w:rPr>
        <w:t>
      «20-2) профессиональный медиатор – медиатор, осуществляющий деятельность на профессиональной основе в соответствии с законодательством Республики Казахстан о медиации;»;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24)</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 благотворительная помощь – имущество, предоставляемое на безвозмездной основе:</w:t>
      </w:r>
      <w:r>
        <w:br/>
      </w:r>
      <w:r>
        <w:rPr>
          <w:rFonts w:ascii="Times New Roman"/>
          <w:b w:val="false"/>
          <w:i w:val="false"/>
          <w:color w:val="000000"/>
          <w:sz w:val="28"/>
        </w:rPr>
        <w:t>
      в виде социальной поддержки физического лица;</w:t>
      </w:r>
      <w:r>
        <w:br/>
      </w:r>
      <w:r>
        <w:rPr>
          <w:rFonts w:ascii="Times New Roman"/>
          <w:b w:val="false"/>
          <w:i w:val="false"/>
          <w:color w:val="000000"/>
          <w:sz w:val="28"/>
        </w:rPr>
        <w:t>
      некоммерческой организации с целью поддержания ее уставной деятельности;</w:t>
      </w:r>
      <w:r>
        <w:br/>
      </w:r>
      <w:r>
        <w:rPr>
          <w:rFonts w:ascii="Times New Roman"/>
          <w:b w:val="false"/>
          <w:i w:val="false"/>
          <w:color w:val="000000"/>
          <w:sz w:val="28"/>
        </w:rPr>
        <w:t>
      организации, осуществляющей деятельность в социальной сфере, с целью осуществления данной организацией видов деятельности,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135 настоящего Кодекса;</w:t>
      </w:r>
      <w:r>
        <w:br/>
      </w:r>
      <w:r>
        <w:rPr>
          <w:rFonts w:ascii="Times New Roman"/>
          <w:b w:val="false"/>
          <w:i w:val="false"/>
          <w:color w:val="000000"/>
          <w:sz w:val="28"/>
        </w:rPr>
        <w:t>
      организации, осуществляющей деятельность в социальной сфере, которая соответствует условиям,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135 настоящего Кодекса;»;</w:t>
      </w:r>
      <w:r>
        <w:br/>
      </w:r>
      <w:r>
        <w:rPr>
          <w:rFonts w:ascii="Times New Roman"/>
          <w:b w:val="false"/>
          <w:i w:val="false"/>
          <w:color w:val="000000"/>
          <w:sz w:val="28"/>
        </w:rPr>
        <w:t>
      «31) налоговый агент – индивидуальный предприниматель, частный нотариус, частный судебный исполнитель, адвокат, профессиональный медиатор, юридическое лицо, в том числе юридическое лицо-нерезидент, на которые в соответствии с настоящим Кодексом возложена обязанность по исчислению, удержанию и перечислению налогов, удерживаемых у источника выплаты;»;</w:t>
      </w:r>
      <w:r>
        <w:br/>
      </w:r>
      <w:r>
        <w:rPr>
          <w:rFonts w:ascii="Times New Roman"/>
          <w:b w:val="false"/>
          <w:i w:val="false"/>
          <w:color w:val="000000"/>
          <w:sz w:val="28"/>
        </w:rPr>
        <w:t>
</w:t>
      </w:r>
      <w:r>
        <w:rPr>
          <w:rFonts w:ascii="Times New Roman"/>
          <w:b w:val="false"/>
          <w:i w:val="false"/>
          <w:color w:val="000000"/>
          <w:sz w:val="28"/>
        </w:rPr>
        <w:t>
      дополнить подпунктом 39-1) следующего содержания:</w:t>
      </w:r>
      <w:r>
        <w:br/>
      </w:r>
      <w:r>
        <w:rPr>
          <w:rFonts w:ascii="Times New Roman"/>
          <w:b w:val="false"/>
          <w:i w:val="false"/>
          <w:color w:val="000000"/>
          <w:sz w:val="28"/>
        </w:rPr>
        <w:t>
      «39-1) услуги туроператора – услуги индивидуального предпринимателя и юридического лица, имеющих лицензию на туристскую операторскую деятельность (туроператорскую деятельность) в соответствии с законодательством Республики Казахстан о туристской деятельности, по реализации сформированного ими туристского продукта турагентам и туристам;»;</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пункте 1</w:t>
      </w:r>
      <w:r>
        <w:rPr>
          <w:rFonts w:ascii="Times New Roman"/>
          <w:b w:val="false"/>
          <w:i w:val="false"/>
          <w:color w:val="000000"/>
          <w:sz w:val="28"/>
        </w:rPr>
        <w:t xml:space="preserve"> статьи 14: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подавать налоговое заявление в налоговый орган о проведении документальной проверки в связи с прекращением предпринимательской деятельности индивидуального предпринимателя, деятельности частного нотариуса, частного судебного исполнителя, адвоката, профессионального медиатора, постоянного учреждения, юридического лица-нерезидента, реорганизацией путем разделения и (или) ликвидацией юридического лица (за исключением случаев, установленных настоящим Кодексом);»;</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подпункта 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5) подпункт 22) </w:t>
      </w:r>
      <w:r>
        <w:rPr>
          <w:rFonts w:ascii="Times New Roman"/>
          <w:b w:val="false"/>
          <w:i w:val="false"/>
          <w:color w:val="000000"/>
          <w:sz w:val="28"/>
        </w:rPr>
        <w:t>пункта 1</w:t>
      </w:r>
      <w:r>
        <w:rPr>
          <w:rFonts w:ascii="Times New Roman"/>
          <w:b w:val="false"/>
          <w:i w:val="false"/>
          <w:color w:val="000000"/>
          <w:sz w:val="28"/>
        </w:rPr>
        <w:t xml:space="preserve"> статьи 20 изложить в следующей редакции:</w:t>
      </w:r>
      <w:r>
        <w:br/>
      </w:r>
      <w:r>
        <w:rPr>
          <w:rFonts w:ascii="Times New Roman"/>
          <w:b w:val="false"/>
          <w:i w:val="false"/>
          <w:color w:val="000000"/>
          <w:sz w:val="28"/>
        </w:rPr>
        <w:t>
      «22) размещать на интернет-ресурсе уполномоченного органа в порядке и случаях, установленных настоящим Кодексом, сведения о налогоплательщиках (налоговых агентах):</w:t>
      </w:r>
      <w:r>
        <w:br/>
      </w:r>
      <w:r>
        <w:rPr>
          <w:rFonts w:ascii="Times New Roman"/>
          <w:b w:val="false"/>
          <w:i w:val="false"/>
          <w:color w:val="000000"/>
          <w:sz w:val="28"/>
        </w:rPr>
        <w:t>
      имеющих налоговую задолженность;</w:t>
      </w:r>
      <w:r>
        <w:br/>
      </w:r>
      <w:r>
        <w:rPr>
          <w:rFonts w:ascii="Times New Roman"/>
          <w:b w:val="false"/>
          <w:i w:val="false"/>
          <w:color w:val="000000"/>
          <w:sz w:val="28"/>
        </w:rPr>
        <w:t>
      признанных бездействующими в соответствии с налоговым законодательством Республики Казахстан;</w:t>
      </w:r>
      <w:r>
        <w:br/>
      </w:r>
      <w:r>
        <w:rPr>
          <w:rFonts w:ascii="Times New Roman"/>
          <w:b w:val="false"/>
          <w:i w:val="false"/>
          <w:color w:val="000000"/>
          <w:sz w:val="28"/>
        </w:rPr>
        <w:t>
      признанных лжепредприятиями на основании вступившего в законную силу приговора или постановления суда;</w:t>
      </w:r>
      <w:r>
        <w:br/>
      </w:r>
      <w:r>
        <w:rPr>
          <w:rFonts w:ascii="Times New Roman"/>
          <w:b w:val="false"/>
          <w:i w:val="false"/>
          <w:color w:val="000000"/>
          <w:sz w:val="28"/>
        </w:rPr>
        <w:t>
      регистрация которых признана недействительной на основании вступившего в законную силу судебного акта;»;</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24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24. Взаимодействие налоговых органов с уполномоченными</w:t>
      </w:r>
      <w:r>
        <w:br/>
      </w:r>
      <w:r>
        <w:rPr>
          <w:rFonts w:ascii="Times New Roman"/>
          <w:b w:val="false"/>
          <w:i w:val="false"/>
          <w:color w:val="000000"/>
          <w:sz w:val="28"/>
        </w:rPr>
        <w:t>
                  государственными органами, Национальным Банком</w:t>
      </w:r>
      <w:r>
        <w:br/>
      </w:r>
      <w:r>
        <w:rPr>
          <w:rFonts w:ascii="Times New Roman"/>
          <w:b w:val="false"/>
          <w:i w:val="false"/>
          <w:color w:val="000000"/>
          <w:sz w:val="28"/>
        </w:rPr>
        <w:t>
                  Республики Казахстан, Национальным оператором по</w:t>
      </w:r>
      <w:r>
        <w:br/>
      </w:r>
      <w:r>
        <w:rPr>
          <w:rFonts w:ascii="Times New Roman"/>
          <w:b w:val="false"/>
          <w:i w:val="false"/>
          <w:color w:val="000000"/>
          <w:sz w:val="28"/>
        </w:rPr>
        <w:t>
                  управлению автомобильными дорогами и местными</w:t>
      </w:r>
      <w:r>
        <w:br/>
      </w:r>
      <w:r>
        <w:rPr>
          <w:rFonts w:ascii="Times New Roman"/>
          <w:b w:val="false"/>
          <w:i w:val="false"/>
          <w:color w:val="000000"/>
          <w:sz w:val="28"/>
        </w:rPr>
        <w:t>
                  исполнительными органами»;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Полномочия уполномоченных государственных и местных исполнительных органов, Национального оператора по управлению автомобильными дорогами по взиманию других обязательных платежей в бюджет и представлению сведений по ним определяются особенной частью настоящего Кодекса.»;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статью 39</w:t>
      </w:r>
      <w:r>
        <w:rPr>
          <w:rFonts w:ascii="Times New Roman"/>
          <w:b w:val="false"/>
          <w:i w:val="false"/>
          <w:color w:val="000000"/>
          <w:sz w:val="28"/>
        </w:rPr>
        <w:t xml:space="preserve"> дополнить пунктом 4-1 следующего содержания:</w:t>
      </w:r>
      <w:r>
        <w:br/>
      </w:r>
      <w:r>
        <w:rPr>
          <w:rFonts w:ascii="Times New Roman"/>
          <w:b w:val="false"/>
          <w:i w:val="false"/>
          <w:color w:val="000000"/>
          <w:sz w:val="28"/>
        </w:rPr>
        <w:t>
      «4-1. При реорганизации юридического лица путем выделения в соответствии с решением Правительства Республики Казахстан превышение налога на добавленную стоимость, сложившееся у реорганизуемого юридического лица – плательщика налога на добавленную стоимость на дату реорганизации, подлежит передаче его правопреемнику (правопреемникам).</w:t>
      </w:r>
      <w:r>
        <w:br/>
      </w:r>
      <w:r>
        <w:rPr>
          <w:rFonts w:ascii="Times New Roman"/>
          <w:b w:val="false"/>
          <w:i w:val="false"/>
          <w:color w:val="000000"/>
          <w:sz w:val="28"/>
        </w:rPr>
        <w:t>
      При этом превышение налога на добавленную стоимость, подлежащее передаче правопреемнику (правопреемникам) реорганизуемого путем выделения юридического лица, определяется пропорционально доле остаточной стоимости основных средств, передаваемых правопреемнику (правопреемникам).</w:t>
      </w:r>
      <w:r>
        <w:br/>
      </w:r>
      <w:r>
        <w:rPr>
          <w:rFonts w:ascii="Times New Roman"/>
          <w:b w:val="false"/>
          <w:i w:val="false"/>
          <w:color w:val="000000"/>
          <w:sz w:val="28"/>
        </w:rPr>
        <w:t>
      Остаточная стоимость основных средств определяется на основании разделительного баланса реорганизуемого путем выделения юридического лица.</w:t>
      </w:r>
      <w:r>
        <w:br/>
      </w:r>
      <w:r>
        <w:rPr>
          <w:rFonts w:ascii="Times New Roman"/>
          <w:b w:val="false"/>
          <w:i w:val="false"/>
          <w:color w:val="000000"/>
          <w:sz w:val="28"/>
        </w:rPr>
        <w:t>
      Настоящий пункт применяется при условии, что контрольный пакет акций реорганизуемого путем выделения юридического лица принадлежит национальному управляющему холдингу.»;</w:t>
      </w:r>
      <w:r>
        <w:br/>
      </w: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статье 41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подпункты 3) и 5) части первой </w:t>
      </w:r>
      <w:r>
        <w:rPr>
          <w:rFonts w:ascii="Times New Roman"/>
          <w:b w:val="false"/>
          <w:i w:val="false"/>
          <w:color w:val="000000"/>
          <w:sz w:val="28"/>
        </w:rPr>
        <w:t>пункта 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Налоговое обязательство индивидуального предпринимателя, прекратившего деятельность, считается исполненным после завершения документальной проверки и при отсутствии или погашении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в том числе образовавшейся по результатам документальной проверки, в сроки, установленные </w:t>
      </w:r>
      <w:r>
        <w:rPr>
          <w:rFonts w:ascii="Times New Roman"/>
          <w:b w:val="false"/>
          <w:i w:val="false"/>
          <w:color w:val="000000"/>
          <w:sz w:val="28"/>
        </w:rPr>
        <w:t>статьей 608</w:t>
      </w:r>
      <w:r>
        <w:rPr>
          <w:rFonts w:ascii="Times New Roman"/>
          <w:b w:val="false"/>
          <w:i w:val="false"/>
          <w:color w:val="000000"/>
          <w:sz w:val="28"/>
        </w:rPr>
        <w:t xml:space="preserve"> настоящего Кодекса.»;</w:t>
      </w:r>
      <w:r>
        <w:br/>
      </w:r>
      <w:r>
        <w:rPr>
          <w:rFonts w:ascii="Times New Roman"/>
          <w:b w:val="false"/>
          <w:i w:val="false"/>
          <w:color w:val="000000"/>
          <w:sz w:val="28"/>
        </w:rPr>
        <w:t>
      «10. Налоговый орган не позднее трех рабочих дней со дня исполнения налогового обязательства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настоящей статьи осуществляет снятие с регистрационного учета в качестве индивидуального предпринимателя и размещает на интернет-ресурсе уполномоченного органа информацию о снятии индивидуального предпринимателя с регистрационного учета.»;</w:t>
      </w:r>
      <w:r>
        <w:br/>
      </w:r>
      <w:r>
        <w:rPr>
          <w:rFonts w:ascii="Times New Roman"/>
          <w:b w:val="false"/>
          <w:i w:val="false"/>
          <w:color w:val="000000"/>
          <w:sz w:val="28"/>
        </w:rPr>
        <w:t>
</w:t>
      </w:r>
      <w:r>
        <w:rPr>
          <w:rFonts w:ascii="Times New Roman"/>
          <w:b w:val="false"/>
          <w:i w:val="false"/>
          <w:color w:val="000000"/>
          <w:sz w:val="28"/>
        </w:rPr>
        <w:t>
      дополнить пунктом 10-1 следующего содержания:</w:t>
      </w:r>
      <w:r>
        <w:br/>
      </w:r>
      <w:r>
        <w:rPr>
          <w:rFonts w:ascii="Times New Roman"/>
          <w:b w:val="false"/>
          <w:i w:val="false"/>
          <w:color w:val="000000"/>
          <w:sz w:val="28"/>
        </w:rPr>
        <w:t>
      «10-1. Основанием для отказа в снятии с регистрационного учета в качестве индивидуального предпринимателя является наличие налоговой задолженности, задолженности по обязательным пенсионным взносам, обязательным профессиональным пенсионным взносам, социальным отчислениям, неуплаченных в сроки, установленные </w:t>
      </w:r>
      <w:r>
        <w:rPr>
          <w:rFonts w:ascii="Times New Roman"/>
          <w:b w:val="false"/>
          <w:i w:val="false"/>
          <w:color w:val="000000"/>
          <w:sz w:val="28"/>
        </w:rPr>
        <w:t>статьей 608</w:t>
      </w:r>
      <w:r>
        <w:rPr>
          <w:rFonts w:ascii="Times New Roman"/>
          <w:b w:val="false"/>
          <w:i w:val="false"/>
          <w:color w:val="000000"/>
          <w:sz w:val="28"/>
        </w:rPr>
        <w:t xml:space="preserve"> настоящего Кодекса.</w:t>
      </w:r>
      <w:r>
        <w:br/>
      </w:r>
      <w:r>
        <w:rPr>
          <w:rFonts w:ascii="Times New Roman"/>
          <w:b w:val="false"/>
          <w:i w:val="false"/>
          <w:color w:val="000000"/>
          <w:sz w:val="28"/>
        </w:rPr>
        <w:t>
      Информация об индивидуальных предпринимателях, которым отказано в снятии с регистрационного учета в соответствии с настоящим пунктом, размещается на интернет-ресурсе уполномоченного органа в течение трех рабочих дней со дня истечения срока уплаты, установленного </w:t>
      </w:r>
      <w:r>
        <w:rPr>
          <w:rFonts w:ascii="Times New Roman"/>
          <w:b w:val="false"/>
          <w:i w:val="false"/>
          <w:color w:val="000000"/>
          <w:sz w:val="28"/>
        </w:rPr>
        <w:t>пунктом 8</w:t>
      </w:r>
      <w:r>
        <w:rPr>
          <w:rFonts w:ascii="Times New Roman"/>
          <w:b w:val="false"/>
          <w:i w:val="false"/>
          <w:color w:val="000000"/>
          <w:sz w:val="28"/>
        </w:rPr>
        <w:t>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Положения настоящей статьи не распространяются на индивидуальных предпринимателей в случае применения особенностей исполнения налогового обязательства при прекращении деятельности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статью 42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42. Исполнение налогового обязательства частного</w:t>
      </w:r>
      <w:r>
        <w:br/>
      </w:r>
      <w:r>
        <w:rPr>
          <w:rFonts w:ascii="Times New Roman"/>
          <w:b w:val="false"/>
          <w:i w:val="false"/>
          <w:color w:val="000000"/>
          <w:sz w:val="28"/>
        </w:rPr>
        <w:t>
                  нотариуса, частного судебного исполнителя,</w:t>
      </w:r>
      <w:r>
        <w:br/>
      </w:r>
      <w:r>
        <w:rPr>
          <w:rFonts w:ascii="Times New Roman"/>
          <w:b w:val="false"/>
          <w:i w:val="false"/>
          <w:color w:val="000000"/>
          <w:sz w:val="28"/>
        </w:rPr>
        <w:t>
                  адвоката, профессионального медиатора, прекращающих</w:t>
      </w:r>
      <w:r>
        <w:br/>
      </w:r>
      <w:r>
        <w:rPr>
          <w:rFonts w:ascii="Times New Roman"/>
          <w:b w:val="false"/>
          <w:i w:val="false"/>
          <w:color w:val="000000"/>
          <w:sz w:val="28"/>
        </w:rPr>
        <w:t>
                  деятельность</w:t>
      </w:r>
      <w:r>
        <w:br/>
      </w:r>
      <w:r>
        <w:rPr>
          <w:rFonts w:ascii="Times New Roman"/>
          <w:b w:val="false"/>
          <w:i w:val="false"/>
          <w:color w:val="000000"/>
          <w:sz w:val="28"/>
        </w:rPr>
        <w:t>
      1. Частный нотариус, частный судебный исполнитель, адвокат, профессиональный медиатор в течение месяца со дня принятия решения о прекращении нотариальной, адвокатской деятельности, деятельности по исполнению исполнительных документов, урегулированию споров в порядке медиации одновременно представляют в налоговый орган по месту своего нахождения:</w:t>
      </w:r>
      <w:r>
        <w:br/>
      </w:r>
      <w:r>
        <w:rPr>
          <w:rFonts w:ascii="Times New Roman"/>
          <w:b w:val="false"/>
          <w:i w:val="false"/>
          <w:color w:val="000000"/>
          <w:sz w:val="28"/>
        </w:rPr>
        <w:t>
      1) налоговое заявление о проведении документальной проверки;</w:t>
      </w:r>
      <w:r>
        <w:br/>
      </w:r>
      <w:r>
        <w:rPr>
          <w:rFonts w:ascii="Times New Roman"/>
          <w:b w:val="false"/>
          <w:i w:val="false"/>
          <w:color w:val="000000"/>
          <w:sz w:val="28"/>
        </w:rPr>
        <w:t>
      2) ликвидационную налоговую отчетность.</w:t>
      </w:r>
      <w:r>
        <w:br/>
      </w:r>
      <w:r>
        <w:rPr>
          <w:rFonts w:ascii="Times New Roman"/>
          <w:b w:val="false"/>
          <w:i w:val="false"/>
          <w:color w:val="000000"/>
          <w:sz w:val="28"/>
        </w:rPr>
        <w:t>
      2. Ликвидационная налоговая отчетность составляется по видам налогов, других обязательных платежей в бюджет, обязательным пенсионным взносам, обязательным профессиональным пенсионным взносам и социальным отчислениям, по которым частный нотариус, частный судебный исполнитель, адвокат, профессиональный медиатор, прекращающие деятельность, являются плательщиком и (или) налоговым агентом, за период с начала налогового периода, в котором представлено налоговое заявление о проведении документальной проверки, до даты представления такого заявления.</w:t>
      </w:r>
      <w:r>
        <w:br/>
      </w:r>
      <w:r>
        <w:rPr>
          <w:rFonts w:ascii="Times New Roman"/>
          <w:b w:val="false"/>
          <w:i w:val="false"/>
          <w:color w:val="000000"/>
          <w:sz w:val="28"/>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r>
        <w:br/>
      </w:r>
      <w:r>
        <w:rPr>
          <w:rFonts w:ascii="Times New Roman"/>
          <w:b w:val="false"/>
          <w:i w:val="false"/>
          <w:color w:val="000000"/>
          <w:sz w:val="28"/>
        </w:rPr>
        <w:t>
      3. Уплата налогов и других обязательных платежей в бюджет, отраженных в ликвидационной налоговой отчетности, производится частным нотариусом, частным судебным исполнителем, адвокатом, профессиональным медиатором, прекращающими деятельность, не позднее десяти календарных дней со дня представления в налоговый орган ликвидационной налоговой отчетности.</w:t>
      </w:r>
      <w:r>
        <w:br/>
      </w:r>
      <w:r>
        <w:rPr>
          <w:rFonts w:ascii="Times New Roman"/>
          <w:b w:val="false"/>
          <w:i w:val="false"/>
          <w:color w:val="000000"/>
          <w:sz w:val="28"/>
        </w:rPr>
        <w:t>
      В случае если срок уплаты налогов и других обязательных платежей в бюджет, социальных отчислений, перечисления обязательных пенсионных взносов, обязательных профессиональных пенсионных взносов,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то уплата (перечисление) производится не позднее десяти календарных дней со дня представления ликвидационной налоговой отчетности.</w:t>
      </w:r>
      <w:r>
        <w:br/>
      </w:r>
      <w:r>
        <w:rPr>
          <w:rFonts w:ascii="Times New Roman"/>
          <w:b w:val="false"/>
          <w:i w:val="false"/>
          <w:color w:val="000000"/>
          <w:sz w:val="28"/>
        </w:rPr>
        <w:t>
      4. Документальная проверка должна быть начата не позднее двадцати рабочих дней после получения налоговым органом налогового заявления частного нотариуса, частного судебного исполнителя, адвоката, профессионального медиатора, прекращающих деятельность.</w:t>
      </w:r>
      <w:r>
        <w:br/>
      </w:r>
      <w:r>
        <w:rPr>
          <w:rFonts w:ascii="Times New Roman"/>
          <w:b w:val="false"/>
          <w:i w:val="false"/>
          <w:color w:val="000000"/>
          <w:sz w:val="28"/>
        </w:rPr>
        <w:t>
      5. Если частный нотариус, частный судебный исполнитель, адвокат, профессиональный медиатор, прекращающие деятельность, имеют излишне уплаченные суммы налогов, платы и пеней, то указанные суммы подлежат зачету в счет погашения налоговой задолженности частного нотариуса, частного судебного исполнителя, адвоката, профессионального медиатора, прекращающих деятельность, в порядке, установленном </w:t>
      </w:r>
      <w:r>
        <w:rPr>
          <w:rFonts w:ascii="Times New Roman"/>
          <w:b w:val="false"/>
          <w:i w:val="false"/>
          <w:color w:val="000000"/>
          <w:sz w:val="28"/>
        </w:rPr>
        <w:t>статьей 599</w:t>
      </w:r>
      <w:r>
        <w:rPr>
          <w:rFonts w:ascii="Times New Roman"/>
          <w:b w:val="false"/>
          <w:i w:val="false"/>
          <w:color w:val="000000"/>
          <w:sz w:val="28"/>
        </w:rPr>
        <w:t xml:space="preserve"> настоящего Кодекса.</w:t>
      </w:r>
      <w:r>
        <w:br/>
      </w:r>
      <w:r>
        <w:rPr>
          <w:rFonts w:ascii="Times New Roman"/>
          <w:b w:val="false"/>
          <w:i w:val="false"/>
          <w:color w:val="000000"/>
          <w:sz w:val="28"/>
        </w:rPr>
        <w:t>
      В случае если частный нотариус, частный судебный исполнитель, адвокат, профессиональный медиатор, прекращающие деятельность, имеют ошибочно уплаченные суммы налогов, платы и пеней в бюджет, то указанные суммы подлежат зачету в порядке, установленном </w:t>
      </w:r>
      <w:r>
        <w:rPr>
          <w:rFonts w:ascii="Times New Roman"/>
          <w:b w:val="false"/>
          <w:i w:val="false"/>
          <w:color w:val="000000"/>
          <w:sz w:val="28"/>
        </w:rPr>
        <w:t>статьей 601</w:t>
      </w:r>
      <w:r>
        <w:rPr>
          <w:rFonts w:ascii="Times New Roman"/>
          <w:b w:val="false"/>
          <w:i w:val="false"/>
          <w:color w:val="000000"/>
          <w:sz w:val="28"/>
        </w:rPr>
        <w:t xml:space="preserve"> настоящего Кодекса.</w:t>
      </w:r>
      <w:r>
        <w:br/>
      </w:r>
      <w:r>
        <w:rPr>
          <w:rFonts w:ascii="Times New Roman"/>
          <w:b w:val="false"/>
          <w:i w:val="false"/>
          <w:color w:val="000000"/>
          <w:sz w:val="28"/>
        </w:rPr>
        <w:t>
      6. При отсутствии у частного нотариуса, частного судебного исполнителя, адвоката, профессионального медиатора, прекращающих деятельность, налоговой задолженности:</w:t>
      </w:r>
      <w:r>
        <w:br/>
      </w:r>
      <w:r>
        <w:rPr>
          <w:rFonts w:ascii="Times New Roman"/>
          <w:b w:val="false"/>
          <w:i w:val="false"/>
          <w:color w:val="000000"/>
          <w:sz w:val="28"/>
        </w:rPr>
        <w:t>
      1) ошибочно уплаченные суммы налогов и других обязательных платежей в бюджет подлежат возврату этому частному нотариусу, частному судебному исполнителю, адвокату, профессиональному медиатору в порядке, установленном </w:t>
      </w:r>
      <w:r>
        <w:rPr>
          <w:rFonts w:ascii="Times New Roman"/>
          <w:b w:val="false"/>
          <w:i w:val="false"/>
          <w:color w:val="000000"/>
          <w:sz w:val="28"/>
        </w:rPr>
        <w:t>статьей 601</w:t>
      </w:r>
      <w:r>
        <w:rPr>
          <w:rFonts w:ascii="Times New Roman"/>
          <w:b w:val="false"/>
          <w:i w:val="false"/>
          <w:color w:val="000000"/>
          <w:sz w:val="28"/>
        </w:rPr>
        <w:t xml:space="preserve"> настоящего Кодекса;</w:t>
      </w:r>
      <w:r>
        <w:br/>
      </w:r>
      <w:r>
        <w:rPr>
          <w:rFonts w:ascii="Times New Roman"/>
          <w:b w:val="false"/>
          <w:i w:val="false"/>
          <w:color w:val="000000"/>
          <w:sz w:val="28"/>
        </w:rPr>
        <w:t>
      2) излишне уплаченные суммы налогов, платы и пеней в бюджет подлежат возврату этому частному нотариусу, частному судебному исполнителю, адвокату, профессиональному медиатору в порядке, установленном </w:t>
      </w:r>
      <w:r>
        <w:rPr>
          <w:rFonts w:ascii="Times New Roman"/>
          <w:b w:val="false"/>
          <w:i w:val="false"/>
          <w:color w:val="000000"/>
          <w:sz w:val="28"/>
        </w:rPr>
        <w:t>статьей 602</w:t>
      </w:r>
      <w:r>
        <w:rPr>
          <w:rFonts w:ascii="Times New Roman"/>
          <w:b w:val="false"/>
          <w:i w:val="false"/>
          <w:color w:val="000000"/>
          <w:sz w:val="28"/>
        </w:rPr>
        <w:t xml:space="preserve"> настоящего Кодекса;</w:t>
      </w:r>
      <w:r>
        <w:br/>
      </w:r>
      <w:r>
        <w:rPr>
          <w:rFonts w:ascii="Times New Roman"/>
          <w:b w:val="false"/>
          <w:i w:val="false"/>
          <w:color w:val="000000"/>
          <w:sz w:val="28"/>
        </w:rPr>
        <w:t>
      3) уплаченные суммы других обязательных платежей в бюджет подлежат возврату этому частному нотариусу, частному судебному исполнителю, адвокату, профессиональному медиатору в порядке, установленном </w:t>
      </w:r>
      <w:r>
        <w:rPr>
          <w:rFonts w:ascii="Times New Roman"/>
          <w:b w:val="false"/>
          <w:i w:val="false"/>
          <w:color w:val="000000"/>
          <w:sz w:val="28"/>
        </w:rPr>
        <w:t>статьей 606</w:t>
      </w:r>
      <w:r>
        <w:rPr>
          <w:rFonts w:ascii="Times New Roman"/>
          <w:b w:val="false"/>
          <w:i w:val="false"/>
          <w:color w:val="000000"/>
          <w:sz w:val="28"/>
        </w:rPr>
        <w:t xml:space="preserve"> настоящего Кодекса;</w:t>
      </w:r>
      <w:r>
        <w:br/>
      </w:r>
      <w:r>
        <w:rPr>
          <w:rFonts w:ascii="Times New Roman"/>
          <w:b w:val="false"/>
          <w:i w:val="false"/>
          <w:color w:val="000000"/>
          <w:sz w:val="28"/>
        </w:rPr>
        <w:t>
      4) уплаченные суммы штрафов подлежат возврату этому частному нотариусу, частному судебному исполнителю, адвокату, профессиональному медиатору, прекращающим деятельность, в порядке, установленном </w:t>
      </w:r>
      <w:r>
        <w:rPr>
          <w:rFonts w:ascii="Times New Roman"/>
          <w:b w:val="false"/>
          <w:i w:val="false"/>
          <w:color w:val="000000"/>
          <w:sz w:val="28"/>
        </w:rPr>
        <w:t>статьей 605</w:t>
      </w:r>
      <w:r>
        <w:rPr>
          <w:rFonts w:ascii="Times New Roman"/>
          <w:b w:val="false"/>
          <w:i w:val="false"/>
          <w:color w:val="000000"/>
          <w:sz w:val="28"/>
        </w:rPr>
        <w:t xml:space="preserve"> настоящего Кодекса;</w:t>
      </w:r>
      <w:r>
        <w:br/>
      </w:r>
      <w:r>
        <w:rPr>
          <w:rFonts w:ascii="Times New Roman"/>
          <w:b w:val="false"/>
          <w:i w:val="false"/>
          <w:color w:val="000000"/>
          <w:sz w:val="28"/>
        </w:rPr>
        <w:t>
      5)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частному нотариусу, частному судебному исполнителю, адвокату, профессиональному медиатору, прекращающим деятельность, в порядке, установленном таможенным законодательством Республики Казахстан.</w:t>
      </w:r>
      <w:r>
        <w:br/>
      </w:r>
      <w:r>
        <w:rPr>
          <w:rFonts w:ascii="Times New Roman"/>
          <w:b w:val="false"/>
          <w:i w:val="false"/>
          <w:color w:val="000000"/>
          <w:sz w:val="28"/>
        </w:rPr>
        <w:t>
      7. Налоговое обязательство частного нотариуса, частного судебного исполнителя, адвоката, профессионального медиатора, прекративших деятельность, считается исполненным после завершения документальной проверки и при отсутствии или погашении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в том числе образовавшейся по результатам документальной проверки, в сроки, установленные </w:t>
      </w:r>
      <w:r>
        <w:rPr>
          <w:rFonts w:ascii="Times New Roman"/>
          <w:b w:val="false"/>
          <w:i w:val="false"/>
          <w:color w:val="000000"/>
          <w:sz w:val="28"/>
        </w:rPr>
        <w:t>статьей 608</w:t>
      </w:r>
      <w:r>
        <w:rPr>
          <w:rFonts w:ascii="Times New Roman"/>
          <w:b w:val="false"/>
          <w:i w:val="false"/>
          <w:color w:val="000000"/>
          <w:sz w:val="28"/>
        </w:rPr>
        <w:t xml:space="preserve"> настоящего Кодекса.</w:t>
      </w:r>
      <w:r>
        <w:br/>
      </w:r>
      <w:r>
        <w:rPr>
          <w:rFonts w:ascii="Times New Roman"/>
          <w:b w:val="false"/>
          <w:i w:val="false"/>
          <w:color w:val="000000"/>
          <w:sz w:val="28"/>
        </w:rPr>
        <w:t>
      8. Датой снятия частного нотариуса, частного судебного исполнителя, адвоката, профессионального медиатора с регистрационного учета в налоговом органе является дата исполнения налогового обязательства в соответствии с пунктом 7 настоящей статьи.</w:t>
      </w:r>
      <w:r>
        <w:br/>
      </w:r>
      <w:r>
        <w:rPr>
          <w:rFonts w:ascii="Times New Roman"/>
          <w:b w:val="false"/>
          <w:i w:val="false"/>
          <w:color w:val="000000"/>
          <w:sz w:val="28"/>
        </w:rPr>
        <w:t>
      9. Налоговый орган не позднее трех рабочих дней со дня исполнения налогового обязательства в соответствии с пунктом 7 настоящей статьи осуществляет снятие с регистрационного учета в качестве частного нотариуса, частного судебного исполнителя, адвоката, профессионального медиатора и размещает на интернет-ресурсе уполномоченного органа информацию о снятии частного нотариуса, частного судебного исполнителя, адвоката, профессионального медиатора с регистрационного учета.</w:t>
      </w:r>
      <w:r>
        <w:br/>
      </w:r>
      <w:r>
        <w:rPr>
          <w:rFonts w:ascii="Times New Roman"/>
          <w:b w:val="false"/>
          <w:i w:val="false"/>
          <w:color w:val="000000"/>
          <w:sz w:val="28"/>
        </w:rPr>
        <w:t>
      10. Основанием для отказа в снятии с регистрационного учета в качестве частного нотариуса, частного судебного исполнителя, адвоката, профессионального медиатора является наличие налоговой задолженности, задолженности по обязательным пенсионным взносам, обязательным профессиональным пенсионным взносам, социальным отчислениям, неуплаченных в сроки, установленные </w:t>
      </w:r>
      <w:r>
        <w:rPr>
          <w:rFonts w:ascii="Times New Roman"/>
          <w:b w:val="false"/>
          <w:i w:val="false"/>
          <w:color w:val="000000"/>
          <w:sz w:val="28"/>
        </w:rPr>
        <w:t>статьей 608</w:t>
      </w:r>
      <w:r>
        <w:rPr>
          <w:rFonts w:ascii="Times New Roman"/>
          <w:b w:val="false"/>
          <w:i w:val="false"/>
          <w:color w:val="000000"/>
          <w:sz w:val="28"/>
        </w:rPr>
        <w:t xml:space="preserve"> настоящего Кодекса.</w:t>
      </w:r>
      <w:r>
        <w:br/>
      </w:r>
      <w:r>
        <w:rPr>
          <w:rFonts w:ascii="Times New Roman"/>
          <w:b w:val="false"/>
          <w:i w:val="false"/>
          <w:color w:val="000000"/>
          <w:sz w:val="28"/>
        </w:rPr>
        <w:t>
      Информация о частных нотариусах, частных судебных исполнителях, адвокатах, профессиональных медиаторах, которым отказано в снятии с регистрационного учета в соответствии с настоящим пунктом, размещается на интернет-ресурсе уполномоченного органа в течение трех рабочих дней со дня истечения срока уплаты, установленного </w:t>
      </w:r>
      <w:r>
        <w:rPr>
          <w:rFonts w:ascii="Times New Roman"/>
          <w:b w:val="false"/>
          <w:i w:val="false"/>
          <w:color w:val="000000"/>
          <w:sz w:val="28"/>
        </w:rPr>
        <w:t>пунктом 7</w:t>
      </w:r>
      <w:r>
        <w:rPr>
          <w:rFonts w:ascii="Times New Roman"/>
          <w:b w:val="false"/>
          <w:i w:val="false"/>
          <w:color w:val="000000"/>
          <w:sz w:val="28"/>
        </w:rPr>
        <w:t>  настоящей статьи.»;</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статье 43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части первой исключить;</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«Настоящая статья применяется в отношении индивидуальных предпринимателей, соответствующих условиям, определенным настоящим пунктом, в течение срока исковой давности, установленного </w:t>
      </w:r>
      <w:r>
        <w:rPr>
          <w:rFonts w:ascii="Times New Roman"/>
          <w:b w:val="false"/>
          <w:i w:val="false"/>
          <w:color w:val="000000"/>
          <w:sz w:val="28"/>
        </w:rPr>
        <w:t>пунктом 2</w:t>
      </w:r>
      <w:r>
        <w:rPr>
          <w:rFonts w:ascii="Times New Roman"/>
          <w:b w:val="false"/>
          <w:i w:val="false"/>
          <w:color w:val="000000"/>
          <w:sz w:val="28"/>
        </w:rPr>
        <w:t>  статьи 46 настоящего Кодекса. Положения настоящего пункта распространяются также в отношении индивидуальных предпринимателей, период с даты государственной регистрации которых в качестве индивидуальных предпринимателей менее чем срок исковой давности, установленный </w:t>
      </w:r>
      <w:r>
        <w:rPr>
          <w:rFonts w:ascii="Times New Roman"/>
          <w:b w:val="false"/>
          <w:i w:val="false"/>
          <w:color w:val="000000"/>
          <w:sz w:val="28"/>
        </w:rPr>
        <w:t>пунктом 2</w:t>
      </w:r>
      <w:r>
        <w:rPr>
          <w:rFonts w:ascii="Times New Roman"/>
          <w:b w:val="false"/>
          <w:i w:val="false"/>
          <w:color w:val="000000"/>
          <w:sz w:val="28"/>
        </w:rPr>
        <w:t xml:space="preserve"> статьи 46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части первой пункта 2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Уплата (перечисление) налоговой задолженности, задолженности по обязательным пенсионным взносам, обязательным профессиональным пенсионным взносам, социальным отчислениям производится налогоплательщиком не позднее десяти календарных дней со дня составления заключения или исполнения уведомления об устранении нарушений, выявленных по результатам камерального контроля.</w:t>
      </w:r>
      <w:r>
        <w:br/>
      </w:r>
      <w:r>
        <w:rPr>
          <w:rFonts w:ascii="Times New Roman"/>
          <w:b w:val="false"/>
          <w:i w:val="false"/>
          <w:color w:val="000000"/>
          <w:sz w:val="28"/>
        </w:rPr>
        <w:t>
      13. Индивидуальный предприниматель признается снятым с регистрационного учета в качестве индивидуального предпринимателя со дня:</w:t>
      </w:r>
      <w:r>
        <w:br/>
      </w:r>
      <w:r>
        <w:rPr>
          <w:rFonts w:ascii="Times New Roman"/>
          <w:b w:val="false"/>
          <w:i w:val="false"/>
          <w:color w:val="000000"/>
          <w:sz w:val="28"/>
        </w:rPr>
        <w:t>
      1) составления заключения – при отсутствии нарушений по результатам камерального контроля и налоговой задолженности, задолженности по обязательным пенсионным взносам, обязательным профессиональным пенсионным взносам, социальным отчислениям;</w:t>
      </w:r>
      <w:r>
        <w:br/>
      </w:r>
      <w:r>
        <w:rPr>
          <w:rFonts w:ascii="Times New Roman"/>
          <w:b w:val="false"/>
          <w:i w:val="false"/>
          <w:color w:val="000000"/>
          <w:sz w:val="28"/>
        </w:rPr>
        <w:t>
      2) исполнения уведомления об устранении нарушений, выявленных по результатам камерального контроля, – при наличии таких нарушений и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w:t>
      </w:r>
      <w:r>
        <w:br/>
      </w:r>
      <w:r>
        <w:rPr>
          <w:rFonts w:ascii="Times New Roman"/>
          <w:b w:val="false"/>
          <w:i w:val="false"/>
          <w:color w:val="000000"/>
          <w:sz w:val="28"/>
        </w:rPr>
        <w:t>
      3) погашения налоговой задолженности, задолженности по обязательным пенсионным взносам, обязательным профессиональным пенсионным взносам, социальным отчислениям – при наличии налоговой задолженности и условии устранения нарушений, выявленных по результатам камерального контроля, в полном объеме.</w:t>
      </w:r>
      <w:r>
        <w:br/>
      </w:r>
      <w:r>
        <w:rPr>
          <w:rFonts w:ascii="Times New Roman"/>
          <w:b w:val="false"/>
          <w:i w:val="false"/>
          <w:color w:val="000000"/>
          <w:sz w:val="28"/>
        </w:rPr>
        <w:t>
      Информация о снятии индивидуального предпринимателя с регистрационного учета в порядке, установленном настоящим пунктом, размещается на интернет-ресурсе уполномоченного органа в течение трех рабочих дней со дня снятия с регистрационного учета в качестве индивидуального предпринимателя.</w:t>
      </w:r>
      <w:r>
        <w:br/>
      </w:r>
      <w:r>
        <w:rPr>
          <w:rFonts w:ascii="Times New Roman"/>
          <w:b w:val="false"/>
          <w:i w:val="false"/>
          <w:color w:val="000000"/>
          <w:sz w:val="28"/>
        </w:rPr>
        <w:t>
      Основанием для отказа в снятии с регистрационного учета в качестве индивидуального предпринимателя является наличие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неуплаченных в сроки, установленные </w:t>
      </w:r>
      <w:r>
        <w:rPr>
          <w:rFonts w:ascii="Times New Roman"/>
          <w:b w:val="false"/>
          <w:i w:val="false"/>
          <w:color w:val="000000"/>
          <w:sz w:val="28"/>
        </w:rPr>
        <w:t>пунктом 12</w:t>
      </w:r>
      <w:r>
        <w:rPr>
          <w:rFonts w:ascii="Times New Roman"/>
          <w:b w:val="false"/>
          <w:i w:val="false"/>
          <w:color w:val="000000"/>
          <w:sz w:val="28"/>
        </w:rPr>
        <w:t xml:space="preserve"> настоящей статьи.</w:t>
      </w:r>
      <w:r>
        <w:br/>
      </w:r>
      <w:r>
        <w:rPr>
          <w:rFonts w:ascii="Times New Roman"/>
          <w:b w:val="false"/>
          <w:i w:val="false"/>
          <w:color w:val="000000"/>
          <w:sz w:val="28"/>
        </w:rPr>
        <w:t>
      Информация об индивидуальных предпринимателях, которым отказано в снятии с регистрационного учета в соответствии с настоящим пунктом, размещается на интернет-ресурсе уполномоченного органа в течение трех рабочих дней со дня истечения срока уплаты, установленного </w:t>
      </w:r>
      <w:r>
        <w:rPr>
          <w:rFonts w:ascii="Times New Roman"/>
          <w:b w:val="false"/>
          <w:i w:val="false"/>
          <w:color w:val="000000"/>
          <w:sz w:val="28"/>
        </w:rPr>
        <w:t>пунктом 12</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11) дополнить статьей 43-1 следующего содержания:</w:t>
      </w:r>
      <w:r>
        <w:br/>
      </w:r>
      <w:r>
        <w:rPr>
          <w:rFonts w:ascii="Times New Roman"/>
          <w:b w:val="false"/>
          <w:i w:val="false"/>
          <w:color w:val="000000"/>
          <w:sz w:val="28"/>
        </w:rPr>
        <w:t>
      «Статья 43-1. Прекращение деятельности отдельных категорий</w:t>
      </w:r>
      <w:r>
        <w:br/>
      </w:r>
      <w:r>
        <w:rPr>
          <w:rFonts w:ascii="Times New Roman"/>
          <w:b w:val="false"/>
          <w:i w:val="false"/>
          <w:color w:val="000000"/>
          <w:sz w:val="28"/>
        </w:rPr>
        <w:t>
                    индивидуальных предпринимателей в упрощенном</w:t>
      </w:r>
      <w:r>
        <w:br/>
      </w:r>
      <w:r>
        <w:rPr>
          <w:rFonts w:ascii="Times New Roman"/>
          <w:b w:val="false"/>
          <w:i w:val="false"/>
          <w:color w:val="000000"/>
          <w:sz w:val="28"/>
        </w:rPr>
        <w:t>
                    порядке</w:t>
      </w:r>
      <w:r>
        <w:br/>
      </w:r>
      <w:r>
        <w:rPr>
          <w:rFonts w:ascii="Times New Roman"/>
          <w:b w:val="false"/>
          <w:i w:val="false"/>
          <w:color w:val="000000"/>
          <w:sz w:val="28"/>
        </w:rPr>
        <w:t>
      1. Прекращение деятельности отдельных категорий индивидуальных предпринимателей в упрощенном порядке осуществляется без проведения камерального контроля, установленного </w:t>
      </w:r>
      <w:r>
        <w:rPr>
          <w:rFonts w:ascii="Times New Roman"/>
          <w:b w:val="false"/>
          <w:i w:val="false"/>
          <w:color w:val="000000"/>
          <w:sz w:val="28"/>
        </w:rPr>
        <w:t>статьей 586</w:t>
      </w:r>
      <w:r>
        <w:rPr>
          <w:rFonts w:ascii="Times New Roman"/>
          <w:b w:val="false"/>
          <w:i w:val="false"/>
          <w:color w:val="000000"/>
          <w:sz w:val="28"/>
        </w:rPr>
        <w:t xml:space="preserve"> настоящего Кодекса, на основании:</w:t>
      </w:r>
      <w:r>
        <w:br/>
      </w:r>
      <w:r>
        <w:rPr>
          <w:rFonts w:ascii="Times New Roman"/>
          <w:b w:val="false"/>
          <w:i w:val="false"/>
          <w:color w:val="000000"/>
          <w:sz w:val="28"/>
        </w:rPr>
        <w:t>
      1) налогового заявления налогоплательщика о прекращении деятельности либо</w:t>
      </w:r>
      <w:r>
        <w:br/>
      </w:r>
      <w:r>
        <w:rPr>
          <w:rFonts w:ascii="Times New Roman"/>
          <w:b w:val="false"/>
          <w:i w:val="false"/>
          <w:color w:val="000000"/>
          <w:sz w:val="28"/>
        </w:rPr>
        <w:t>
      2) письменного согласия, содержащегося в налоговом заявлении о приостановлении (продлении, возобновлении) представления налоговой отчетности или в расчете стоимости патента.</w:t>
      </w:r>
      <w:r>
        <w:br/>
      </w:r>
      <w:r>
        <w:rPr>
          <w:rFonts w:ascii="Times New Roman"/>
          <w:b w:val="false"/>
          <w:i w:val="false"/>
          <w:color w:val="000000"/>
          <w:sz w:val="28"/>
        </w:rPr>
        <w:t>
      2. Прекращению деятельности в упрощенном порядке подлежат индивидуальные предприниматели, являющиеся гражданами Республики Казахстан или оралманами, соответствующие на момент подачи налогового заявления о прекращении деятельности одновременно следующим условиям:</w:t>
      </w:r>
      <w:r>
        <w:br/>
      </w:r>
      <w:r>
        <w:rPr>
          <w:rFonts w:ascii="Times New Roman"/>
          <w:b w:val="false"/>
          <w:i w:val="false"/>
          <w:color w:val="000000"/>
          <w:sz w:val="28"/>
        </w:rPr>
        <w:t>
      1) не состоящие на регистрационном учете в качестве плательщика налога на добавленную стоимость;</w:t>
      </w:r>
      <w:r>
        <w:br/>
      </w:r>
      <w:r>
        <w:rPr>
          <w:rFonts w:ascii="Times New Roman"/>
          <w:b w:val="false"/>
          <w:i w:val="false"/>
          <w:color w:val="000000"/>
          <w:sz w:val="28"/>
        </w:rPr>
        <w:t>
      2) не осуществляющие деятельность в форме совместного предпринимательства;</w:t>
      </w:r>
      <w:r>
        <w:br/>
      </w:r>
      <w:r>
        <w:rPr>
          <w:rFonts w:ascii="Times New Roman"/>
          <w:b w:val="false"/>
          <w:i w:val="false"/>
          <w:color w:val="000000"/>
          <w:sz w:val="28"/>
        </w:rPr>
        <w:t>
      3) не являющиеся плательщиками единого земельного налога, применяющими раздельный учет доходов и расходов, имущества по видам деятельности, на которые не распространяется специальный налоговый режим для крестьянских или фермерских хозяйств;</w:t>
      </w:r>
      <w:r>
        <w:br/>
      </w:r>
      <w:r>
        <w:rPr>
          <w:rFonts w:ascii="Times New Roman"/>
          <w:b w:val="false"/>
          <w:i w:val="false"/>
          <w:color w:val="000000"/>
          <w:sz w:val="28"/>
        </w:rPr>
        <w:t>
      4) не осуществляющие отдельные виды деятельности,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574 настоящего Кодекса;</w:t>
      </w:r>
      <w:r>
        <w:br/>
      </w:r>
      <w:r>
        <w:rPr>
          <w:rFonts w:ascii="Times New Roman"/>
          <w:b w:val="false"/>
          <w:i w:val="false"/>
          <w:color w:val="000000"/>
          <w:sz w:val="28"/>
        </w:rPr>
        <w:t>
      5) отсутствующие в плане налоговых проверок на основании результатов мероприятий системы оценки рисков;</w:t>
      </w:r>
      <w:r>
        <w:br/>
      </w:r>
      <w:r>
        <w:rPr>
          <w:rFonts w:ascii="Times New Roman"/>
          <w:b w:val="false"/>
          <w:i w:val="false"/>
          <w:color w:val="000000"/>
          <w:sz w:val="28"/>
        </w:rPr>
        <w:t>
      6) не имеющие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w:t>
      </w:r>
      <w:r>
        <w:br/>
      </w:r>
      <w:r>
        <w:rPr>
          <w:rFonts w:ascii="Times New Roman"/>
          <w:b w:val="false"/>
          <w:i w:val="false"/>
          <w:color w:val="000000"/>
          <w:sz w:val="28"/>
        </w:rPr>
        <w:t>
      Настоящая статья применяется в отношении индивидуальных предпринимателей, соответствующих условиям, определенным подпунктами 1) – 5) части первой настоящего пункта, в течение срока исковой давности,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46 настоящего Кодекса, до даты подачи налогового заявления о прекращении деятельности или наступления случаев, установленных </w:t>
      </w:r>
      <w:r>
        <w:rPr>
          <w:rFonts w:ascii="Times New Roman"/>
          <w:b w:val="false"/>
          <w:i w:val="false"/>
          <w:color w:val="000000"/>
          <w:sz w:val="28"/>
        </w:rPr>
        <w:t>пунктом 5</w:t>
      </w:r>
      <w:r>
        <w:rPr>
          <w:rFonts w:ascii="Times New Roman"/>
          <w:b w:val="false"/>
          <w:i w:val="false"/>
          <w:color w:val="000000"/>
          <w:sz w:val="28"/>
        </w:rPr>
        <w:t xml:space="preserve"> настоящей статьи.</w:t>
      </w:r>
      <w:r>
        <w:br/>
      </w:r>
      <w:r>
        <w:rPr>
          <w:rFonts w:ascii="Times New Roman"/>
          <w:b w:val="false"/>
          <w:i w:val="false"/>
          <w:color w:val="000000"/>
          <w:sz w:val="28"/>
        </w:rPr>
        <w:t>
      3. При прекращении деятельности в упрощенном порядке по основанию, предусмотренному подпунктом 1) части первой пункта 1 настоящей статьи, индивидуальный предприниматель представляет в налоговый орган по месту своего нахождения одновременно:</w:t>
      </w:r>
      <w:r>
        <w:br/>
      </w:r>
      <w:r>
        <w:rPr>
          <w:rFonts w:ascii="Times New Roman"/>
          <w:b w:val="false"/>
          <w:i w:val="false"/>
          <w:color w:val="000000"/>
          <w:sz w:val="28"/>
        </w:rPr>
        <w:t>
      1) налоговое заявление о прекращении деятельности;</w:t>
      </w:r>
      <w:r>
        <w:br/>
      </w:r>
      <w:r>
        <w:rPr>
          <w:rFonts w:ascii="Times New Roman"/>
          <w:b w:val="false"/>
          <w:i w:val="false"/>
          <w:color w:val="000000"/>
          <w:sz w:val="28"/>
        </w:rPr>
        <w:t>
      2) ликвидационную налоговую отчетность;</w:t>
      </w:r>
      <w:r>
        <w:br/>
      </w:r>
      <w:r>
        <w:rPr>
          <w:rFonts w:ascii="Times New Roman"/>
          <w:b w:val="false"/>
          <w:i w:val="false"/>
          <w:color w:val="000000"/>
          <w:sz w:val="28"/>
        </w:rPr>
        <w:t>
      3) налоговое заявление о снятии с учета контрольно-кассовой машины (при ее наличии) в порядке, установленном </w:t>
      </w:r>
      <w:r>
        <w:rPr>
          <w:rFonts w:ascii="Times New Roman"/>
          <w:b w:val="false"/>
          <w:i w:val="false"/>
          <w:color w:val="000000"/>
          <w:sz w:val="28"/>
        </w:rPr>
        <w:t>статьей 648</w:t>
      </w:r>
      <w:r>
        <w:rPr>
          <w:rFonts w:ascii="Times New Roman"/>
          <w:b w:val="false"/>
          <w:i w:val="false"/>
          <w:color w:val="000000"/>
          <w:sz w:val="28"/>
        </w:rPr>
        <w:t xml:space="preserve"> настоящего Кодекса.</w:t>
      </w:r>
      <w:r>
        <w:br/>
      </w:r>
      <w:r>
        <w:rPr>
          <w:rFonts w:ascii="Times New Roman"/>
          <w:b w:val="false"/>
          <w:i w:val="false"/>
          <w:color w:val="000000"/>
          <w:sz w:val="28"/>
        </w:rPr>
        <w:t>
      Ликвидационная налоговая отчетность составляется по видам налогов, других обязательных платежей в бюджет, обязательным пенсионным взносам, обязательным профессиональным пенсионным взносам и социальным отчислениям, по которым индивидуальный предприниматель, прекращающий деятельность, является плательщиком и (или) налоговым агентом, за период с начала налогового периода, в котором представлено налоговое заявление о прекращении деятельности, до даты представления такого заявления.</w:t>
      </w:r>
      <w:r>
        <w:br/>
      </w:r>
      <w:r>
        <w:rPr>
          <w:rFonts w:ascii="Times New Roman"/>
          <w:b w:val="false"/>
          <w:i w:val="false"/>
          <w:color w:val="000000"/>
          <w:sz w:val="28"/>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r>
        <w:br/>
      </w:r>
      <w:r>
        <w:rPr>
          <w:rFonts w:ascii="Times New Roman"/>
          <w:b w:val="false"/>
          <w:i w:val="false"/>
          <w:color w:val="000000"/>
          <w:sz w:val="28"/>
        </w:rPr>
        <w:t>
      4. При прекращении деятельности в упрощенном порядке по основанию, предусмотренному подпунктом 1) части первой пункта 1 настоящей статьи, уплата налогов и других обязательных платежей в бюджет, социальных отчислений, перечисление обязательных пенсионных взносов, обязательных профессиональных пенсионных взносов, отраженных в ликвидационной налоговой отчетности, производятся не позднее десяти календарных дней со дня представления в налоговый орган ликвидационной налоговой отчетности.</w:t>
      </w:r>
      <w:r>
        <w:br/>
      </w:r>
      <w:r>
        <w:rPr>
          <w:rFonts w:ascii="Times New Roman"/>
          <w:b w:val="false"/>
          <w:i w:val="false"/>
          <w:color w:val="000000"/>
          <w:sz w:val="28"/>
        </w:rPr>
        <w:t>
      В случае если срок уплаты налогов и других обязательных платежей в бюджет, социальных отчислений, перечисления обязательных пенсионных взносов, обязательных профессиональных пенсионных взносов,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то уплата (перечисление) производится не позднее десяти календарных дней со дня представления ликвидационной налоговой отчетности.</w:t>
      </w:r>
      <w:r>
        <w:br/>
      </w:r>
      <w:r>
        <w:rPr>
          <w:rFonts w:ascii="Times New Roman"/>
          <w:b w:val="false"/>
          <w:i w:val="false"/>
          <w:color w:val="000000"/>
          <w:sz w:val="28"/>
        </w:rPr>
        <w:t>
      Налоговый орган не позднее трех рабочих дней со дня исполнения налогового обязательства в соответствии с настоящим пунктом осуществляет снятие индивидуального предпринимателя с регистрационного учета и размещает на интернет-ресурсе уполномоченного органа информацию о снятии индивидуального предпринимателя с регистрационного учета.</w:t>
      </w:r>
      <w:r>
        <w:br/>
      </w:r>
      <w:r>
        <w:rPr>
          <w:rFonts w:ascii="Times New Roman"/>
          <w:b w:val="false"/>
          <w:i w:val="false"/>
          <w:color w:val="000000"/>
          <w:sz w:val="28"/>
        </w:rPr>
        <w:t>
      Налоговый орган отказывает в снятии с регистрационного учета в качестве индивидуального предпринимателя и размещает информацию на интернет-ресурсе уполномоченного органа:</w:t>
      </w:r>
      <w:r>
        <w:br/>
      </w:r>
      <w:r>
        <w:rPr>
          <w:rFonts w:ascii="Times New Roman"/>
          <w:b w:val="false"/>
          <w:i w:val="false"/>
          <w:color w:val="000000"/>
          <w:sz w:val="28"/>
        </w:rPr>
        <w:t>
      1) при несоответствии условиям, предусмотренным пунктом 2 настоящей статьи, и (или) невыполнении требований пункта 3 настоящей статьи в течение трех рабочих дней с даты подачи налогового заявления о прекращении деятельности;</w:t>
      </w:r>
      <w:r>
        <w:br/>
      </w:r>
      <w:r>
        <w:rPr>
          <w:rFonts w:ascii="Times New Roman"/>
          <w:b w:val="false"/>
          <w:i w:val="false"/>
          <w:color w:val="000000"/>
          <w:sz w:val="28"/>
        </w:rPr>
        <w:t>
      2) при невыполнении требований, предусмотренных настоящим пунктом, в течение трех рабочих дней с даты истечения срока уплаты налогов и других обязательных платежей в бюджет, социальных отчислений, перечисления обязательных пенсионных взносов, обязательных профессиональных пенсионных взносов.</w:t>
      </w:r>
      <w:r>
        <w:br/>
      </w:r>
      <w:r>
        <w:rPr>
          <w:rFonts w:ascii="Times New Roman"/>
          <w:b w:val="false"/>
          <w:i w:val="false"/>
          <w:color w:val="000000"/>
          <w:sz w:val="28"/>
        </w:rPr>
        <w:t>
      5. Прекращению деятельности в упрощенном порядке по основанию, предусмотренному подпунктом 2) части первой пункта 1 настоящей статьи, подлежат индивидуальные предприниматели в следующих случаях:</w:t>
      </w:r>
      <w:r>
        <w:br/>
      </w:r>
      <w:r>
        <w:rPr>
          <w:rFonts w:ascii="Times New Roman"/>
          <w:b w:val="false"/>
          <w:i w:val="false"/>
          <w:color w:val="000000"/>
          <w:sz w:val="28"/>
        </w:rPr>
        <w:t>
      1) применяющие специальный налоговый режим на основе патента и не представившие в течение шестидесяти календарных дней со дня истечения срока действия патента или окончания периода приостановления деятельности очередной расчет стоимости патента;</w:t>
      </w:r>
      <w:r>
        <w:br/>
      </w:r>
      <w:r>
        <w:rPr>
          <w:rFonts w:ascii="Times New Roman"/>
          <w:b w:val="false"/>
          <w:i w:val="false"/>
          <w:color w:val="000000"/>
          <w:sz w:val="28"/>
        </w:rPr>
        <w:t>
      2) приостановившие представление налоговой отчетности и не представившие после окончания периода приостановления деятельности налоговую отчетность в течение шестидесяти календарных дней со дня истечения срока представления налоговой отчетности, установленного настоящим Кодексом.</w:t>
      </w:r>
      <w:r>
        <w:br/>
      </w:r>
      <w:r>
        <w:rPr>
          <w:rFonts w:ascii="Times New Roman"/>
          <w:b w:val="false"/>
          <w:i w:val="false"/>
          <w:color w:val="000000"/>
          <w:sz w:val="28"/>
        </w:rPr>
        <w:t>
      Снятие с регистрационного учета в качестве индивидуального предпринимателя в случаях, указанных в настоящем пункте, осуществляется налоговым органом по месту нахождения индивидуального предпринимателя:</w:t>
      </w:r>
      <w:r>
        <w:br/>
      </w:r>
      <w:r>
        <w:rPr>
          <w:rFonts w:ascii="Times New Roman"/>
          <w:b w:val="false"/>
          <w:i w:val="false"/>
          <w:color w:val="000000"/>
          <w:sz w:val="28"/>
        </w:rPr>
        <w:t>
      при соответствии условиям, предусмотренным пунктом 2 настоящей статьи;</w:t>
      </w:r>
      <w:r>
        <w:br/>
      </w:r>
      <w:r>
        <w:rPr>
          <w:rFonts w:ascii="Times New Roman"/>
          <w:b w:val="false"/>
          <w:i w:val="false"/>
          <w:color w:val="000000"/>
          <w:sz w:val="28"/>
        </w:rPr>
        <w:t>
      при условии отсутствия контрольно-кассовой машины, состоящей на регистрационном учете в налоговом органе;</w:t>
      </w:r>
      <w:r>
        <w:br/>
      </w:r>
      <w:r>
        <w:rPr>
          <w:rFonts w:ascii="Times New Roman"/>
          <w:b w:val="false"/>
          <w:i w:val="false"/>
          <w:color w:val="000000"/>
          <w:sz w:val="28"/>
        </w:rPr>
        <w:t>
      в течение трех рабочих дней со дня истечения одного из сроков, установленных подпунктами 1) и 2) части первой настоящего пункта.</w:t>
      </w:r>
      <w:r>
        <w:br/>
      </w:r>
      <w:r>
        <w:rPr>
          <w:rFonts w:ascii="Times New Roman"/>
          <w:b w:val="false"/>
          <w:i w:val="false"/>
          <w:color w:val="000000"/>
          <w:sz w:val="28"/>
        </w:rPr>
        <w:t>
      Информация о снятии индивидуального предпринимателя с регистрационного учета в порядке, установленном настоящим пунктом, размещается на интернет-ресурсе уполномоченного органа в течение трех рабочих дней со дня истечения одного из сроков, установленных подпунктами 1) и 2) части первой настоящего пункта.</w:t>
      </w:r>
      <w:r>
        <w:br/>
      </w:r>
      <w:r>
        <w:rPr>
          <w:rFonts w:ascii="Times New Roman"/>
          <w:b w:val="false"/>
          <w:i w:val="false"/>
          <w:color w:val="000000"/>
          <w:sz w:val="28"/>
        </w:rPr>
        <w:t>
      6. Налогоплательщик признается снятым с регистрационного учета в качестве индивидуального предпринимателя со дня, следующего за днем:</w:t>
      </w:r>
      <w:r>
        <w:br/>
      </w:r>
      <w:r>
        <w:rPr>
          <w:rFonts w:ascii="Times New Roman"/>
          <w:b w:val="false"/>
          <w:i w:val="false"/>
          <w:color w:val="000000"/>
          <w:sz w:val="28"/>
        </w:rPr>
        <w:t>
      уплаты налогов и других обязательных платежей в бюджет, социальных отчислений, перечисления обязательных пенсионных взносов, обязательных профессиональных пенсионных взносов, при прекращении деятельности в упрощенном порядке по основанию, предусмотренному подпунктом 1) части первой пункта 1 настоящей статьи;</w:t>
      </w:r>
      <w:r>
        <w:br/>
      </w:r>
      <w:r>
        <w:rPr>
          <w:rFonts w:ascii="Times New Roman"/>
          <w:b w:val="false"/>
          <w:i w:val="false"/>
          <w:color w:val="000000"/>
          <w:sz w:val="28"/>
        </w:rPr>
        <w:t>
      истечения срока действия последнего патента (за исключением случаев приостановления деятельности), при прекращении деятельности в упрощенном порядке по основанию, предусмотренному подпунктом 2) части первой пункта 1 настоящей статьи;</w:t>
      </w:r>
      <w:r>
        <w:br/>
      </w:r>
      <w:r>
        <w:rPr>
          <w:rFonts w:ascii="Times New Roman"/>
          <w:b w:val="false"/>
          <w:i w:val="false"/>
          <w:color w:val="000000"/>
          <w:sz w:val="28"/>
        </w:rPr>
        <w:t>
      окончания периода приостановления деятельности, указанного в налоговом заявлении о приостановлении (продлении, возобновлении) представления налоговой отчетности, при прекращении деятельности в упрощенном порядке по основанию, предусмотренному подпунктом 2) части первой пункта 1 настоящей статьи.</w:t>
      </w:r>
      <w:r>
        <w:br/>
      </w:r>
      <w:r>
        <w:rPr>
          <w:rFonts w:ascii="Times New Roman"/>
          <w:b w:val="false"/>
          <w:i w:val="false"/>
          <w:color w:val="000000"/>
          <w:sz w:val="28"/>
        </w:rPr>
        <w:t>
      7. Налоговые органы вправе в течение срока исковой давности,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46 настоящего Кодекса, в отношении физического лица, снятого с регистрационного учета в качестве индивидуального предпринимателя в порядке, установленном настоящей статьей, осуществить камеральный контроль в соответствии со </w:t>
      </w:r>
      <w:r>
        <w:rPr>
          <w:rFonts w:ascii="Times New Roman"/>
          <w:b w:val="false"/>
          <w:i w:val="false"/>
          <w:color w:val="000000"/>
          <w:sz w:val="28"/>
        </w:rPr>
        <w:t>статьей 586</w:t>
      </w:r>
      <w:r>
        <w:rPr>
          <w:rFonts w:ascii="Times New Roman"/>
          <w:b w:val="false"/>
          <w:i w:val="false"/>
          <w:color w:val="000000"/>
          <w:sz w:val="28"/>
        </w:rPr>
        <w:t xml:space="preserve"> настоящего Кодекса за период осуществления деятельности в качестве индивидуального предпринимателя.</w:t>
      </w:r>
      <w:r>
        <w:br/>
      </w:r>
      <w:r>
        <w:rPr>
          <w:rFonts w:ascii="Times New Roman"/>
          <w:b w:val="false"/>
          <w:i w:val="false"/>
          <w:color w:val="000000"/>
          <w:sz w:val="28"/>
        </w:rPr>
        <w:t>
      В случае выявления нарушений по результатам камерального контроля налоговый орган направляет физическому лицу уведомление об устранении нарушений, выявленных по результатам камерального контроля, в порядке, установленном подпунктом 7) </w:t>
      </w:r>
      <w:r>
        <w:rPr>
          <w:rFonts w:ascii="Times New Roman"/>
          <w:b w:val="false"/>
          <w:i w:val="false"/>
          <w:color w:val="000000"/>
          <w:sz w:val="28"/>
        </w:rPr>
        <w:t>пункта 2</w:t>
      </w:r>
      <w:r>
        <w:rPr>
          <w:rFonts w:ascii="Times New Roman"/>
          <w:b w:val="false"/>
          <w:i w:val="false"/>
          <w:color w:val="000000"/>
          <w:sz w:val="28"/>
        </w:rPr>
        <w:t xml:space="preserve"> статьи 607 настоящего Кодекса.</w:t>
      </w:r>
      <w:r>
        <w:br/>
      </w:r>
      <w:r>
        <w:rPr>
          <w:rFonts w:ascii="Times New Roman"/>
          <w:b w:val="false"/>
          <w:i w:val="false"/>
          <w:color w:val="000000"/>
          <w:sz w:val="28"/>
        </w:rPr>
        <w:t>
      Исполнение уведомления об устранении нарушений, выявленных по результатам камерального контроля, осуществляется физическим лицом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587 настоящего Кодекса.</w:t>
      </w:r>
      <w:r>
        <w:br/>
      </w:r>
      <w:r>
        <w:rPr>
          <w:rFonts w:ascii="Times New Roman"/>
          <w:b w:val="false"/>
          <w:i w:val="false"/>
          <w:color w:val="000000"/>
          <w:sz w:val="28"/>
        </w:rPr>
        <w:t>
      Исчисление налоговых обязательств по налогам и другим обязательным платежам в бюджет, обязательным пенсионным взносам, обязательным профессиональным пенсионным взносам и социальным отчислениям по деятельности, осуществляемой в период регистрации в качестве индивидуального предпринимателя, производится в соответствии с налоговым законодательством Республики Казахстан, действующим на момент возникновения обязательств по их уплате.</w:t>
      </w:r>
      <w:r>
        <w:br/>
      </w:r>
      <w:r>
        <w:rPr>
          <w:rFonts w:ascii="Times New Roman"/>
          <w:b w:val="false"/>
          <w:i w:val="false"/>
          <w:color w:val="000000"/>
          <w:sz w:val="28"/>
        </w:rPr>
        <w:t>
      В случае неисполнения физическим лицом уведомления и (или) несогласия налоговых органов с представленными пояснениями налоговый орган вправе в отношении такого физического лица провести документальную проверку.»;</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пункт 4</w:t>
      </w:r>
      <w:r>
        <w:rPr>
          <w:rFonts w:ascii="Times New Roman"/>
          <w:b w:val="false"/>
          <w:i w:val="false"/>
          <w:color w:val="000000"/>
          <w:sz w:val="28"/>
        </w:rPr>
        <w:t xml:space="preserve"> статьи 45 изложить в следующей редакции:</w:t>
      </w:r>
      <w:r>
        <w:br/>
      </w:r>
      <w:r>
        <w:rPr>
          <w:rFonts w:ascii="Times New Roman"/>
          <w:b w:val="false"/>
          <w:i w:val="false"/>
          <w:color w:val="000000"/>
          <w:sz w:val="28"/>
        </w:rPr>
        <w:t>
      «4. Положения настоящей статьи распространяются также на умерших или объявленных умершими на основании вступившего в силу решения суда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пункт 6</w:t>
      </w:r>
      <w:r>
        <w:rPr>
          <w:rFonts w:ascii="Times New Roman"/>
          <w:b w:val="false"/>
          <w:i w:val="false"/>
          <w:color w:val="000000"/>
          <w:sz w:val="28"/>
        </w:rPr>
        <w:t xml:space="preserve"> статьи 46 дополнить частью второй следующего содержания:</w:t>
      </w:r>
      <w:r>
        <w:br/>
      </w:r>
      <w:r>
        <w:rPr>
          <w:rFonts w:ascii="Times New Roman"/>
          <w:b w:val="false"/>
          <w:i w:val="false"/>
          <w:color w:val="000000"/>
          <w:sz w:val="28"/>
        </w:rPr>
        <w:t>
      «Для целей возврата налоговыми органами подтвержденной суммы превышения налога на добавленную стоимость, требование о возврате по которому налогоплательщиком представлено в пределах срока исковой давности, предусмотренного пунктом 2 настоящей статьи, срок исковой давности для проведения возврата и (или) зачета, предусмотренного </w:t>
      </w:r>
      <w:r>
        <w:rPr>
          <w:rFonts w:ascii="Times New Roman"/>
          <w:b w:val="false"/>
          <w:i w:val="false"/>
          <w:color w:val="000000"/>
          <w:sz w:val="28"/>
        </w:rPr>
        <w:t>статьей 600</w:t>
      </w:r>
      <w:r>
        <w:rPr>
          <w:rFonts w:ascii="Times New Roman"/>
          <w:b w:val="false"/>
          <w:i w:val="false"/>
          <w:color w:val="000000"/>
          <w:sz w:val="28"/>
        </w:rPr>
        <w:t xml:space="preserve"> настоящего Кодекса, составляет пять лет после окончания налогового периода, в котором подтверждена достоверность предъявленной к возврату суммы превышения налога на добавленную стоимость, в том числе по итогам обжалования результатов налоговой проверки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14) в </w:t>
      </w:r>
      <w:r>
        <w:rPr>
          <w:rFonts w:ascii="Times New Roman"/>
          <w:b w:val="false"/>
          <w:i w:val="false"/>
          <w:color w:val="000000"/>
          <w:sz w:val="28"/>
        </w:rPr>
        <w:t>статье 58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Налогоплательщик, который производит уменьшение исчисленного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корпоративного подоходного налога, при ведении раздельного налогового учета в соответствии с настоящей статьей распределяет общие расходы по удельному весу доходов, полученных (подлежащих получению) от осуществления деятельности, по которой производится уменьшение корпоративного подоходного налога, и иной деятельности, в общей сумме доходов, полученных (подлежащих получению) за отчетный налоговый период.»;</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Если иное не установлено пунктом 1-1 настоящей статьи, налогоплательщик самостоятельно устанавливает в налоговой учетной политике порядок ведения раздельного налогового учета, в том числе перечень видов общих доходов и расходов, методы распределения таких доходов и расходов между видами деятельности, для которых настоящим Кодексом установлены различные условия налогообложения.»;</w:t>
      </w:r>
      <w:r>
        <w:br/>
      </w:r>
      <w:r>
        <w:rPr>
          <w:rFonts w:ascii="Times New Roman"/>
          <w:b w:val="false"/>
          <w:i w:val="false"/>
          <w:color w:val="000000"/>
          <w:sz w:val="28"/>
        </w:rPr>
        <w:t>
</w:t>
      </w:r>
      <w:r>
        <w:rPr>
          <w:rFonts w:ascii="Times New Roman"/>
          <w:b w:val="false"/>
          <w:i w:val="false"/>
          <w:color w:val="000000"/>
          <w:sz w:val="28"/>
        </w:rPr>
        <w:t>
      15) подпункт 2) </w:t>
      </w:r>
      <w:r>
        <w:rPr>
          <w:rFonts w:ascii="Times New Roman"/>
          <w:b w:val="false"/>
          <w:i w:val="false"/>
          <w:color w:val="000000"/>
          <w:sz w:val="28"/>
        </w:rPr>
        <w:t>пункта 3</w:t>
      </w:r>
      <w:r>
        <w:rPr>
          <w:rFonts w:ascii="Times New Roman"/>
          <w:b w:val="false"/>
          <w:i w:val="false"/>
          <w:color w:val="000000"/>
          <w:sz w:val="28"/>
        </w:rPr>
        <w:t xml:space="preserve"> статьи 63 дополнить частью второй следующего содержания:</w:t>
      </w:r>
      <w:r>
        <w:br/>
      </w:r>
      <w:r>
        <w:rPr>
          <w:rFonts w:ascii="Times New Roman"/>
          <w:b w:val="false"/>
          <w:i w:val="false"/>
          <w:color w:val="000000"/>
          <w:sz w:val="28"/>
        </w:rPr>
        <w:t>
      «В целях главы 37-1 настоящего Кодекса очередной декларацией по косвенным налогам по импортированным товарам является налоговая отчетность, представляемая лицом, импортировавшим товары, за налоговый период, в котором приняты на учет такие товары;»;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пункт 3</w:t>
      </w:r>
      <w:r>
        <w:rPr>
          <w:rFonts w:ascii="Times New Roman"/>
          <w:b w:val="false"/>
          <w:i w:val="false"/>
          <w:color w:val="000000"/>
          <w:sz w:val="28"/>
        </w:rPr>
        <w:t xml:space="preserve"> статьи 64 изложить в следующей редакции:</w:t>
      </w:r>
      <w:r>
        <w:br/>
      </w:r>
      <w:r>
        <w:rPr>
          <w:rFonts w:ascii="Times New Roman"/>
          <w:b w:val="false"/>
          <w:i w:val="false"/>
          <w:color w:val="000000"/>
          <w:sz w:val="28"/>
        </w:rPr>
        <w:t>
      «3. Если налогоплательщик относится к категориям налогоплательщиков, для которых уполномоченным органом установлены различные формы налоговой отчетности, то такой налогоплательщик должен составлять налоговую отчетность по формам, предусмотренным для каждой категории налогоплательщиков, к которой он относится.»;</w:t>
      </w:r>
      <w:r>
        <w:br/>
      </w:r>
      <w:r>
        <w:rPr>
          <w:rFonts w:ascii="Times New Roman"/>
          <w:b w:val="false"/>
          <w:i w:val="false"/>
          <w:color w:val="000000"/>
          <w:sz w:val="28"/>
        </w:rPr>
        <w:t>
</w:t>
      </w:r>
      <w:r>
        <w:rPr>
          <w:rFonts w:ascii="Times New Roman"/>
          <w:b w:val="false"/>
          <w:i w:val="false"/>
          <w:color w:val="000000"/>
          <w:sz w:val="28"/>
        </w:rPr>
        <w:t>
      17) в </w:t>
      </w:r>
      <w:r>
        <w:rPr>
          <w:rFonts w:ascii="Times New Roman"/>
          <w:b w:val="false"/>
          <w:i w:val="false"/>
          <w:color w:val="000000"/>
          <w:sz w:val="28"/>
        </w:rPr>
        <w:t>пункте 1</w:t>
      </w:r>
      <w:r>
        <w:rPr>
          <w:rFonts w:ascii="Times New Roman"/>
          <w:b w:val="false"/>
          <w:i w:val="false"/>
          <w:color w:val="000000"/>
          <w:sz w:val="28"/>
        </w:rPr>
        <w:t xml:space="preserve"> статьи 65: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прочих плательщиков корпоративного подоходного налога, не указанных в подпунктах 2), 4) и 4-1) настоящего пункта, для которых установлена обязанность по составлению и представлению декларации.»;</w:t>
      </w:r>
      <w:r>
        <w:br/>
      </w:r>
      <w:r>
        <w:rPr>
          <w:rFonts w:ascii="Times New Roman"/>
          <w:b w:val="false"/>
          <w:i w:val="false"/>
          <w:color w:val="000000"/>
          <w:sz w:val="28"/>
        </w:rPr>
        <w:t>
</w:t>
      </w:r>
      <w:r>
        <w:rPr>
          <w:rFonts w:ascii="Times New Roman"/>
          <w:b w:val="false"/>
          <w:i w:val="false"/>
          <w:color w:val="000000"/>
          <w:sz w:val="28"/>
        </w:rPr>
        <w:t>
      18)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66 дополнить подпунктом 6) следующего содержания:</w:t>
      </w:r>
      <w:r>
        <w:br/>
      </w:r>
      <w:r>
        <w:rPr>
          <w:rFonts w:ascii="Times New Roman"/>
          <w:b w:val="false"/>
          <w:i w:val="false"/>
          <w:color w:val="000000"/>
          <w:sz w:val="28"/>
        </w:rPr>
        <w:t>
      «6) заявлениям о ввозе товаров и уплате косвенных налогов налогоплательщика государства-члена Таможенного союза, импортировавшего товары с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19) в </w:t>
      </w:r>
      <w:r>
        <w:rPr>
          <w:rFonts w:ascii="Times New Roman"/>
          <w:b w:val="false"/>
          <w:i w:val="false"/>
          <w:color w:val="000000"/>
          <w:sz w:val="28"/>
        </w:rPr>
        <w:t>статье 67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1</w:t>
      </w:r>
      <w:r>
        <w:rPr>
          <w:rFonts w:ascii="Times New Roman"/>
          <w:b w:val="false"/>
          <w:i w:val="false"/>
          <w:color w:val="000000"/>
          <w:sz w:val="28"/>
        </w:rPr>
        <w:t xml:space="preserve"> дополнить абзацем восьмым следующего содержания:</w:t>
      </w:r>
      <w:r>
        <w:br/>
      </w:r>
      <w:r>
        <w:rPr>
          <w:rFonts w:ascii="Times New Roman"/>
          <w:b w:val="false"/>
          <w:i w:val="false"/>
          <w:color w:val="000000"/>
          <w:sz w:val="28"/>
        </w:rPr>
        <w:t>
      «профессиональных медиаторов;»;</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«Формы приложений к декларации по индивидуальному подоходному налогу и социальному налогу могут содержать информацию по:</w:t>
      </w:r>
      <w:r>
        <w:br/>
      </w:r>
      <w:r>
        <w:rPr>
          <w:rFonts w:ascii="Times New Roman"/>
          <w:b w:val="false"/>
          <w:i w:val="false"/>
          <w:color w:val="000000"/>
          <w:sz w:val="28"/>
        </w:rPr>
        <w:t>
      суммам исчисленного индивидуального подоходного налога и социального налога по структурным подразделениям;</w:t>
      </w:r>
      <w:r>
        <w:br/>
      </w:r>
      <w:r>
        <w:rPr>
          <w:rFonts w:ascii="Times New Roman"/>
          <w:b w:val="false"/>
          <w:i w:val="false"/>
          <w:color w:val="000000"/>
          <w:sz w:val="28"/>
        </w:rPr>
        <w:t>
      исчислению социального налога налогоплательщиками по деятельности, осуществляемой в рамках каждого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подпункт 2) части четвертой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по доходу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w:t>
      </w:r>
      <w:r>
        <w:rPr>
          <w:rFonts w:ascii="Times New Roman"/>
          <w:b w:val="false"/>
          <w:i w:val="false"/>
          <w:color w:val="000000"/>
          <w:sz w:val="28"/>
        </w:rPr>
        <w:t>
      20) в </w:t>
      </w:r>
      <w:r>
        <w:rPr>
          <w:rFonts w:ascii="Times New Roman"/>
          <w:b w:val="false"/>
          <w:i w:val="false"/>
          <w:color w:val="000000"/>
          <w:sz w:val="28"/>
        </w:rPr>
        <w:t>статье 68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части первой изложить в следующей редакции:</w:t>
      </w:r>
      <w:r>
        <w:br/>
      </w:r>
      <w:r>
        <w:rPr>
          <w:rFonts w:ascii="Times New Roman"/>
          <w:b w:val="false"/>
          <w:i w:val="false"/>
          <w:color w:val="000000"/>
          <w:sz w:val="28"/>
        </w:rPr>
        <w:t>
      «1) в явочном порядке – на бумажном носителе.</w:t>
      </w:r>
      <w:r>
        <w:br/>
      </w:r>
      <w:r>
        <w:rPr>
          <w:rFonts w:ascii="Times New Roman"/>
          <w:b w:val="false"/>
          <w:i w:val="false"/>
          <w:color w:val="000000"/>
          <w:sz w:val="28"/>
        </w:rPr>
        <w:t>
      Налогоплательщики (налоговые агенты) вправе представить налоговую отчетность, за исключением налоговой отчетности по налогу на добавленную стоимость и отчетности по мониторингу, на бумажном носителе через центры обслуживания населения;»;</w:t>
      </w:r>
      <w:r>
        <w:br/>
      </w:r>
      <w:r>
        <w:rPr>
          <w:rFonts w:ascii="Times New Roman"/>
          <w:b w:val="false"/>
          <w:i w:val="false"/>
          <w:color w:val="000000"/>
          <w:sz w:val="28"/>
        </w:rPr>
        <w:t>
</w:t>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«Положения </w:t>
      </w:r>
      <w:r>
        <w:rPr>
          <w:rFonts w:ascii="Times New Roman"/>
          <w:b w:val="false"/>
          <w:i w:val="false"/>
          <w:color w:val="000000"/>
          <w:sz w:val="28"/>
        </w:rPr>
        <w:t>подпункта 3)</w:t>
      </w:r>
      <w:r>
        <w:rPr>
          <w:rFonts w:ascii="Times New Roman"/>
          <w:b w:val="false"/>
          <w:i w:val="false"/>
          <w:color w:val="000000"/>
          <w:sz w:val="28"/>
        </w:rPr>
        <w:t xml:space="preserve"> части первой настоящего пункта не распространяются на отчетность по налогу на добавленную стоимость, представляемую налогоплательщиками, не являющимися плательщиками налога на добавленную стоимость, после их снятия с регистрационного учета по налогу на добавленную стоимость по решению налогового органа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571 настоящего Кодекса, а также признанными бездействующими в порядке, установленном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579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После представления ликвидационной налоговой отчетности налогоплательщик (налоговый агент) не вправе представлять в налоговый орган последующую налоговую отчетность, за исключением дополнительной и (или) дополнительной по уведомлению, если иное не предусмотрено настоящим пунктом.</w:t>
      </w:r>
      <w:r>
        <w:br/>
      </w:r>
      <w:r>
        <w:rPr>
          <w:rFonts w:ascii="Times New Roman"/>
          <w:b w:val="false"/>
          <w:i w:val="false"/>
          <w:color w:val="000000"/>
          <w:sz w:val="28"/>
        </w:rPr>
        <w:t>
      Ликвидационная налоговая отчетность, представленная за незавершенный налоговый период, приравнивается к очередной налоговой отчетности за налоговый период в случаях:</w:t>
      </w:r>
      <w:r>
        <w:br/>
      </w:r>
      <w:r>
        <w:rPr>
          <w:rFonts w:ascii="Times New Roman"/>
          <w:b w:val="false"/>
          <w:i w:val="false"/>
          <w:color w:val="000000"/>
          <w:sz w:val="28"/>
        </w:rPr>
        <w:t>
      1) изменения налогоплательщиком (налоговым агентом) решения о ликвидации, реорганизации путем разделения после завершения налоговой проверки;</w:t>
      </w:r>
      <w:r>
        <w:br/>
      </w:r>
      <w:r>
        <w:rPr>
          <w:rFonts w:ascii="Times New Roman"/>
          <w:b w:val="false"/>
          <w:i w:val="false"/>
          <w:color w:val="000000"/>
          <w:sz w:val="28"/>
        </w:rPr>
        <w:t>
      2) изменения налогоплательщиком решения о прекращении предпринимательской деятельности до снятия с регистрационного учета в качестве индивидуального предпринимателя;</w:t>
      </w:r>
      <w:r>
        <w:br/>
      </w:r>
      <w:r>
        <w:rPr>
          <w:rFonts w:ascii="Times New Roman"/>
          <w:b w:val="false"/>
          <w:i w:val="false"/>
          <w:color w:val="000000"/>
          <w:sz w:val="28"/>
        </w:rPr>
        <w:t>
      3) вынесения решения об отказе в снятии с регистрационного учета в качестве индивидуального предпринимателя, предусмотренного пунктом 4 статьи 43-1 настоящего Кодекса.</w:t>
      </w:r>
      <w:r>
        <w:br/>
      </w:r>
      <w:r>
        <w:rPr>
          <w:rFonts w:ascii="Times New Roman"/>
          <w:b w:val="false"/>
          <w:i w:val="false"/>
          <w:color w:val="000000"/>
          <w:sz w:val="28"/>
        </w:rPr>
        <w:t>
      За последующие налоговые периоды с даты представления ликвидационной налоговой отчетности налогоплательщик обязан представлять налоговую отчетность в соответствующие налоговые органы в порядке и сроки, установленные настоящим Кодексом.»;</w:t>
      </w:r>
      <w:r>
        <w:br/>
      </w:r>
      <w:r>
        <w:rPr>
          <w:rFonts w:ascii="Times New Roman"/>
          <w:b w:val="false"/>
          <w:i w:val="false"/>
          <w:color w:val="000000"/>
          <w:sz w:val="28"/>
        </w:rPr>
        <w:t>
</w:t>
      </w:r>
      <w:r>
        <w:rPr>
          <w:rFonts w:ascii="Times New Roman"/>
          <w:b w:val="false"/>
          <w:i w:val="false"/>
          <w:color w:val="000000"/>
          <w:sz w:val="28"/>
        </w:rPr>
        <w:t>
      21) часть вторую </w:t>
      </w:r>
      <w:r>
        <w:rPr>
          <w:rFonts w:ascii="Times New Roman"/>
          <w:b w:val="false"/>
          <w:i w:val="false"/>
          <w:color w:val="000000"/>
          <w:sz w:val="28"/>
        </w:rPr>
        <w:t>статьи 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случае принятия решения о продлении срока представления отчетности по мониторингу крупный налогоплательщик, подлежащий мониторингу, обязан не позднее чем за десять рабочих дней до истечения срока представления отчетности по мониторингу уведомить налоговый орган по месту регистрации. Уведомление представляется по форме, установленной уполномоченным органом, в том числе через центры обслуживания населения.»;</w:t>
      </w:r>
      <w:r>
        <w:br/>
      </w:r>
      <w:r>
        <w:rPr>
          <w:rFonts w:ascii="Times New Roman"/>
          <w:b w:val="false"/>
          <w:i w:val="false"/>
          <w:color w:val="000000"/>
          <w:sz w:val="28"/>
        </w:rPr>
        <w:t>
</w:t>
      </w:r>
      <w:r>
        <w:rPr>
          <w:rFonts w:ascii="Times New Roman"/>
          <w:b w:val="false"/>
          <w:i w:val="false"/>
          <w:color w:val="000000"/>
          <w:sz w:val="28"/>
        </w:rPr>
        <w:t>
      22)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72 изложить в следующей редакции:</w:t>
      </w:r>
      <w:r>
        <w:br/>
      </w:r>
      <w:r>
        <w:rPr>
          <w:rFonts w:ascii="Times New Roman"/>
          <w:b w:val="false"/>
          <w:i w:val="false"/>
          <w:color w:val="000000"/>
          <w:sz w:val="28"/>
        </w:rPr>
        <w:t>
      «2. Для продления срока представления налоговой отчетности в соответствии с настоящей статьей налогоплательщик (налоговый агент) направляет в налоговый орган по месту регистрационного учета, в том числе через центры обслуживания населения, уведомление о продлении срока представления налоговой отчетности по форме, установленной уполномоченным органом.»;</w:t>
      </w:r>
      <w:r>
        <w:br/>
      </w:r>
      <w:r>
        <w:rPr>
          <w:rFonts w:ascii="Times New Roman"/>
          <w:b w:val="false"/>
          <w:i w:val="false"/>
          <w:color w:val="000000"/>
          <w:sz w:val="28"/>
        </w:rPr>
        <w:t>
</w:t>
      </w:r>
      <w:r>
        <w:rPr>
          <w:rFonts w:ascii="Times New Roman"/>
          <w:b w:val="false"/>
          <w:i w:val="false"/>
          <w:color w:val="000000"/>
          <w:sz w:val="28"/>
        </w:rPr>
        <w:t>
      23) в </w:t>
      </w:r>
      <w:r>
        <w:rPr>
          <w:rFonts w:ascii="Times New Roman"/>
          <w:b w:val="false"/>
          <w:i w:val="false"/>
          <w:color w:val="000000"/>
          <w:sz w:val="28"/>
        </w:rPr>
        <w:t>статье 73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Налогоплательщик (налоговый агент) в порядке, установленном настоящей статьей, имеет право на основании налогового заявления о приостановлении (продлении, возобновлении) представления налоговой отчетности:</w:t>
      </w:r>
      <w:r>
        <w:br/>
      </w:r>
      <w:r>
        <w:rPr>
          <w:rFonts w:ascii="Times New Roman"/>
          <w:b w:val="false"/>
          <w:i w:val="false"/>
          <w:color w:val="000000"/>
          <w:sz w:val="28"/>
        </w:rPr>
        <w:t>
      1) приостановить представление налоговой отчетности;</w:t>
      </w:r>
      <w:r>
        <w:br/>
      </w:r>
      <w:r>
        <w:rPr>
          <w:rFonts w:ascii="Times New Roman"/>
          <w:b w:val="false"/>
          <w:i w:val="false"/>
          <w:color w:val="000000"/>
          <w:sz w:val="28"/>
        </w:rPr>
        <w:t>
      2) продлить срок приостановления представления налоговой отчетности;</w:t>
      </w:r>
      <w:r>
        <w:br/>
      </w:r>
      <w:r>
        <w:rPr>
          <w:rFonts w:ascii="Times New Roman"/>
          <w:b w:val="false"/>
          <w:i w:val="false"/>
          <w:color w:val="000000"/>
          <w:sz w:val="28"/>
        </w:rPr>
        <w:t>
      3) возобновить представление налоговой отчетности, если иное не предусмотрено настоящей статьей.</w:t>
      </w:r>
      <w:r>
        <w:br/>
      </w:r>
      <w:r>
        <w:rPr>
          <w:rFonts w:ascii="Times New Roman"/>
          <w:b w:val="false"/>
          <w:i w:val="false"/>
          <w:color w:val="000000"/>
          <w:sz w:val="28"/>
        </w:rPr>
        <w:t>
      Налогоплательщик (налоговый агент) в случае принятия решения о приостановлении деятельности представляет в налоговый орган по месту своего нахождения:</w:t>
      </w:r>
      <w:r>
        <w:br/>
      </w:r>
      <w:r>
        <w:rPr>
          <w:rFonts w:ascii="Times New Roman"/>
          <w:b w:val="false"/>
          <w:i w:val="false"/>
          <w:color w:val="000000"/>
          <w:sz w:val="28"/>
        </w:rPr>
        <w:t>
      1) налоговое заявление о приостановлении (продлении, возобновлении) представления налоговой отчетности на предстоящий период;</w:t>
      </w:r>
      <w:r>
        <w:br/>
      </w:r>
      <w:r>
        <w:rPr>
          <w:rFonts w:ascii="Times New Roman"/>
          <w:b w:val="false"/>
          <w:i w:val="false"/>
          <w:color w:val="000000"/>
          <w:sz w:val="28"/>
        </w:rPr>
        <w:t>
      2) налоговую отчетность по видам налогов, других обязательных платежей в бюджет, обязательным пенсионным взносам, обязательным профессиональным пенсионным взносам и социальным отчислениям с начала налогового периода до даты приостановления деятельности, указанной в заявлении о приостановлении (продлении, возобновлении) представления налоговой отчетности. В случае если срок представления очередной налоговой отчетности наступает после представления налогового заявления, то представление такой очередной налоговой отчетности производится до даты представления налогового заявления;</w:t>
      </w:r>
      <w:r>
        <w:br/>
      </w:r>
      <w:r>
        <w:rPr>
          <w:rFonts w:ascii="Times New Roman"/>
          <w:b w:val="false"/>
          <w:i w:val="false"/>
          <w:color w:val="000000"/>
          <w:sz w:val="28"/>
        </w:rPr>
        <w:t>
      3) налоговое заявление о регистрационном учете по налогу на добавленную стоимость в целях снятия с такого учета. Документ, указанный в настоящем подпункте, представляется в случае, если налогоплательщик является плательщиком налога на добавленную стоимость.</w:t>
      </w:r>
      <w:r>
        <w:br/>
      </w:r>
      <w:r>
        <w:rPr>
          <w:rFonts w:ascii="Times New Roman"/>
          <w:b w:val="false"/>
          <w:i w:val="false"/>
          <w:color w:val="000000"/>
          <w:sz w:val="28"/>
        </w:rPr>
        <w:t>
      Срок приостановления представления налоговой отчетности с учетом его продления не должен превышать срок, установленный </w:t>
      </w:r>
      <w:r>
        <w:rPr>
          <w:rFonts w:ascii="Times New Roman"/>
          <w:b w:val="false"/>
          <w:i w:val="false"/>
          <w:color w:val="000000"/>
          <w:sz w:val="28"/>
        </w:rPr>
        <w:t>статьей 46</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непредставления налогоплательщиком (налоговым агентом):</w:t>
      </w:r>
      <w:r>
        <w:br/>
      </w:r>
      <w:r>
        <w:rPr>
          <w:rFonts w:ascii="Times New Roman"/>
          <w:b w:val="false"/>
          <w:i w:val="false"/>
          <w:color w:val="000000"/>
          <w:sz w:val="28"/>
        </w:rPr>
        <w:t>
      налоговой отчетности, указанной в подпункте 2) части второй пункта 1 настоящей статьи;</w:t>
      </w:r>
      <w:r>
        <w:br/>
      </w:r>
      <w:r>
        <w:rPr>
          <w:rFonts w:ascii="Times New Roman"/>
          <w:b w:val="false"/>
          <w:i w:val="false"/>
          <w:color w:val="000000"/>
          <w:sz w:val="28"/>
        </w:rPr>
        <w:t>
      налогового заявления о регистрационном учете по налогу на добавленную стоимость в случае, установленном подпунктом 3) части второй пункта 1 настоящей статьи;»;</w:t>
      </w:r>
      <w:r>
        <w:br/>
      </w:r>
      <w:r>
        <w:rPr>
          <w:rFonts w:ascii="Times New Roman"/>
          <w:b w:val="false"/>
          <w:i w:val="false"/>
          <w:color w:val="000000"/>
          <w:sz w:val="28"/>
        </w:rPr>
        <w:t>
</w:t>
      </w:r>
      <w:r>
        <w:rPr>
          <w:rFonts w:ascii="Times New Roman"/>
          <w:b w:val="false"/>
          <w:i w:val="false"/>
          <w:color w:val="000000"/>
          <w:sz w:val="28"/>
        </w:rPr>
        <w:t>
      24) в </w:t>
      </w:r>
      <w:r>
        <w:rPr>
          <w:rFonts w:ascii="Times New Roman"/>
          <w:b w:val="false"/>
          <w:i w:val="false"/>
          <w:color w:val="000000"/>
          <w:sz w:val="28"/>
        </w:rPr>
        <w:t>статье 74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«1. Налогоплательщик (налоговый агент) в порядке, установленном настоящей статьей, вправе на основании налогового заявления о приостановлении (продлении, возобновлении) представления налоговой отчетности:»;</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«В случае приостановления деятельности индивидуальным предпринимателем, применяющим специальный налоговый режим на основе патента, в налоговый орган по месту нахождения подается налоговое заявление о приостановлении (продлении, возобновлении) представления налоговой отчетности на предстоящий период до истечения срока действия патента. Приостановление представления налоговой отчетности с учетом его продления не должно превышать тридцать шесть календарных месяцев с даты начала срока приостановления представления налоговой отчетности.»;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Решение о приостановлении представления налоговой отчетности является основанием для непредставления расчета стоимости патента за период с даты, указанной в налоговом заявлении о приостановлении представления налоговой отчетности, до даты возобновления деятельности.»;</w:t>
      </w:r>
      <w:r>
        <w:br/>
      </w:r>
      <w:r>
        <w:rPr>
          <w:rFonts w:ascii="Times New Roman"/>
          <w:b w:val="false"/>
          <w:i w:val="false"/>
          <w:color w:val="000000"/>
          <w:sz w:val="28"/>
        </w:rPr>
        <w:t>
      «9. При непредставлении в течение шестидесяти календарных дней со дня истечения срока действия патента налогового заявления или очередного расчета стоимости патента, указанных в </w:t>
      </w:r>
      <w:r>
        <w:rPr>
          <w:rFonts w:ascii="Times New Roman"/>
          <w:b w:val="false"/>
          <w:i w:val="false"/>
          <w:color w:val="000000"/>
          <w:sz w:val="28"/>
        </w:rPr>
        <w:t>пунктах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настоящей статьи, налогоплательщик подлежит снятию с регистрационного учета в качестве индивидуального предпринимателя в порядке, установленном статьей 43-1 настоящего Кодекса.»;</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пункт 2</w:t>
      </w:r>
      <w:r>
        <w:rPr>
          <w:rFonts w:ascii="Times New Roman"/>
          <w:b w:val="false"/>
          <w:i w:val="false"/>
          <w:color w:val="000000"/>
          <w:sz w:val="28"/>
        </w:rPr>
        <w:t xml:space="preserve"> статьи 76 изложить в следующей редакции:</w:t>
      </w:r>
      <w:r>
        <w:br/>
      </w:r>
      <w:r>
        <w:rPr>
          <w:rFonts w:ascii="Times New Roman"/>
          <w:b w:val="false"/>
          <w:i w:val="false"/>
          <w:color w:val="000000"/>
          <w:sz w:val="28"/>
        </w:rPr>
        <w:t>
      «2. Налогоплательщики (налоговые агенты) вправе представить налоговое заявление, если иное не установлено настоящим Кодексом, в соответствующие налоговые органы по выбору:</w:t>
      </w:r>
      <w:r>
        <w:br/>
      </w:r>
      <w:r>
        <w:rPr>
          <w:rFonts w:ascii="Times New Roman"/>
          <w:b w:val="false"/>
          <w:i w:val="false"/>
          <w:color w:val="000000"/>
          <w:sz w:val="28"/>
        </w:rPr>
        <w:t>
      1) в явочном порядке – на бумажном носителе;</w:t>
      </w:r>
      <w:r>
        <w:br/>
      </w:r>
      <w:r>
        <w:rPr>
          <w:rFonts w:ascii="Times New Roman"/>
          <w:b w:val="false"/>
          <w:i w:val="false"/>
          <w:color w:val="000000"/>
          <w:sz w:val="28"/>
        </w:rPr>
        <w:t>
      2) по почте заказным письмом с уведомлением – на бумажном носителе;</w:t>
      </w:r>
      <w:r>
        <w:br/>
      </w:r>
      <w:r>
        <w:rPr>
          <w:rFonts w:ascii="Times New Roman"/>
          <w:b w:val="false"/>
          <w:i w:val="false"/>
          <w:color w:val="000000"/>
          <w:sz w:val="28"/>
        </w:rPr>
        <w:t>
      3) в электронном виде, допускающем компьютерную обработку информации, – в форме электронного документа налогоплательщика.</w:t>
      </w:r>
      <w:r>
        <w:br/>
      </w:r>
      <w:r>
        <w:rPr>
          <w:rFonts w:ascii="Times New Roman"/>
          <w:b w:val="false"/>
          <w:i w:val="false"/>
          <w:color w:val="000000"/>
          <w:sz w:val="28"/>
        </w:rPr>
        <w:t>
      Налогоплательщики (налоговые агенты) вправе представить налоговое заявление через центры обслуживания населения.</w:t>
      </w:r>
      <w:r>
        <w:br/>
      </w:r>
      <w:r>
        <w:rPr>
          <w:rFonts w:ascii="Times New Roman"/>
          <w:b w:val="false"/>
          <w:i w:val="false"/>
          <w:color w:val="000000"/>
          <w:sz w:val="28"/>
        </w:rPr>
        <w:t>
      Перечень налоговых заявлений, представляемых через центры обслуживания населения, устанавливается уполномоченным органом совместно с уполномоченным органом в сфере информатизации.»;</w:t>
      </w:r>
      <w:r>
        <w:br/>
      </w:r>
      <w:r>
        <w:rPr>
          <w:rFonts w:ascii="Times New Roman"/>
          <w:b w:val="false"/>
          <w:i w:val="false"/>
          <w:color w:val="000000"/>
          <w:sz w:val="28"/>
        </w:rPr>
        <w:t>
</w:t>
      </w:r>
      <w:r>
        <w:rPr>
          <w:rFonts w:ascii="Times New Roman"/>
          <w:b w:val="false"/>
          <w:i w:val="false"/>
          <w:color w:val="000000"/>
          <w:sz w:val="28"/>
        </w:rPr>
        <w:t>
      26) часть первую </w:t>
      </w:r>
      <w:r>
        <w:rPr>
          <w:rFonts w:ascii="Times New Roman"/>
          <w:b w:val="false"/>
          <w:i w:val="false"/>
          <w:color w:val="000000"/>
          <w:sz w:val="28"/>
        </w:rPr>
        <w:t>пункта 4</w:t>
      </w:r>
      <w:r>
        <w:rPr>
          <w:rFonts w:ascii="Times New Roman"/>
          <w:b w:val="false"/>
          <w:i w:val="false"/>
          <w:color w:val="000000"/>
          <w:sz w:val="28"/>
        </w:rPr>
        <w:t xml:space="preserve"> статьи 77 дополнить подпунктами 6) и 7) следующего содержания:</w:t>
      </w:r>
      <w:r>
        <w:br/>
      </w:r>
      <w:r>
        <w:rPr>
          <w:rFonts w:ascii="Times New Roman"/>
          <w:b w:val="false"/>
          <w:i w:val="false"/>
          <w:color w:val="000000"/>
          <w:sz w:val="28"/>
        </w:rPr>
        <w:t>
      «6) учету закупа у лица, занимающегося личным подсобным хозяйством, сельскохозяйственной продукции заготовительной организацией в сфере агропромышленного комплекса и ее реализации;</w:t>
      </w:r>
      <w:r>
        <w:br/>
      </w:r>
      <w:r>
        <w:rPr>
          <w:rFonts w:ascii="Times New Roman"/>
          <w:b w:val="false"/>
          <w:i w:val="false"/>
          <w:color w:val="000000"/>
          <w:sz w:val="28"/>
        </w:rPr>
        <w:t>
      7) услугам туроператора – в разрезе выездного и въездного туризма.»;</w:t>
      </w:r>
      <w:r>
        <w:br/>
      </w:r>
      <w:r>
        <w:rPr>
          <w:rFonts w:ascii="Times New Roman"/>
          <w:b w:val="false"/>
          <w:i w:val="false"/>
          <w:color w:val="000000"/>
          <w:sz w:val="28"/>
        </w:rPr>
        <w:t>
</w:t>
      </w:r>
      <w:r>
        <w:rPr>
          <w:rFonts w:ascii="Times New Roman"/>
          <w:b w:val="false"/>
          <w:i w:val="false"/>
          <w:color w:val="000000"/>
          <w:sz w:val="28"/>
        </w:rPr>
        <w:t>
      27) подпункт 1)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99 изложить в следующей редакции:</w:t>
      </w:r>
      <w:r>
        <w:br/>
      </w:r>
      <w:r>
        <w:rPr>
          <w:rFonts w:ascii="Times New Roman"/>
          <w:b w:val="false"/>
          <w:i w:val="false"/>
          <w:color w:val="000000"/>
          <w:sz w:val="28"/>
        </w:rPr>
        <w:t>
      «1) дивиденды, за исключением:</w:t>
      </w:r>
      <w:r>
        <w:br/>
      </w:r>
      <w:r>
        <w:rPr>
          <w:rFonts w:ascii="Times New Roman"/>
          <w:b w:val="false"/>
          <w:i w:val="false"/>
          <w:color w:val="000000"/>
          <w:sz w:val="28"/>
        </w:rPr>
        <w:t>
      выплачиваемых закрытыми паевыми инвестиционными фондами рискового инвестирования и акционерными инвестиционными фондами рискового инвестирования, если иное не установлено подпунктом 1-1) настоящего пункта;</w:t>
      </w:r>
      <w:r>
        <w:br/>
      </w:r>
      <w:r>
        <w:rPr>
          <w:rFonts w:ascii="Times New Roman"/>
          <w:b w:val="false"/>
          <w:i w:val="false"/>
          <w:color w:val="000000"/>
          <w:sz w:val="28"/>
        </w:rPr>
        <w:t>
      выплачиваемых юридическим лицом, которое производит уменьшение исчисленного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корпоративного подоходного налога на 100 процентов (за исключением организации, реализующей инвестиционный приоритетный проект, в рамках инвестиционного контракта, заключенного в соответствии с законодательством Республики Казахстан об инвестициях), в случае начисления таких дивидендов за период, который входит в налоговый период, в котором произведено такое уменьшение;»;</w:t>
      </w:r>
      <w:r>
        <w:br/>
      </w:r>
      <w:r>
        <w:rPr>
          <w:rFonts w:ascii="Times New Roman"/>
          <w:b w:val="false"/>
          <w:i w:val="false"/>
          <w:color w:val="000000"/>
          <w:sz w:val="28"/>
        </w:rPr>
        <w:t>
</w:t>
      </w:r>
      <w:r>
        <w:rPr>
          <w:rFonts w:ascii="Times New Roman"/>
          <w:b w:val="false"/>
          <w:i w:val="false"/>
          <w:color w:val="000000"/>
          <w:sz w:val="28"/>
        </w:rPr>
        <w:t>
      28) подпункты 2) и 3) части первой </w:t>
      </w:r>
      <w:r>
        <w:rPr>
          <w:rFonts w:ascii="Times New Roman"/>
          <w:b w:val="false"/>
          <w:i w:val="false"/>
          <w:color w:val="000000"/>
          <w:sz w:val="28"/>
        </w:rPr>
        <w:t>статьи 115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расходы по операциям с налогоплательщиком, признанным лжепредприятием на основании вступившего в законную силу приговора или постановления суда, произведенные с даты начала преступной деятельности, установленной судом, за исключением расходов по сделкам с налогоплательщиками, не указанными в приговоре или постановлении суда, либо признанным судом действительными в гражданско-правовом порядке;</w:t>
      </w:r>
      <w:r>
        <w:br/>
      </w:r>
      <w:r>
        <w:rPr>
          <w:rFonts w:ascii="Times New Roman"/>
          <w:b w:val="false"/>
          <w:i w:val="false"/>
          <w:color w:val="000000"/>
          <w:sz w:val="28"/>
        </w:rPr>
        <w:t>
      3) расходы по операциям с налогоплательщиком, признанным бездействующим в порядке, определенном </w:t>
      </w:r>
      <w:r>
        <w:rPr>
          <w:rFonts w:ascii="Times New Roman"/>
          <w:b w:val="false"/>
          <w:i w:val="false"/>
          <w:color w:val="000000"/>
          <w:sz w:val="28"/>
        </w:rPr>
        <w:t>статьей 579</w:t>
      </w:r>
      <w:r>
        <w:rPr>
          <w:rFonts w:ascii="Times New Roman"/>
          <w:b w:val="false"/>
          <w:i w:val="false"/>
          <w:color w:val="000000"/>
          <w:sz w:val="28"/>
        </w:rPr>
        <w:t xml:space="preserve"> настоящего Кодекса, со дня вынесения приказа о признании его бездействующим;»;</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статью 120</w:t>
      </w:r>
      <w:r>
        <w:rPr>
          <w:rFonts w:ascii="Times New Roman"/>
          <w:b w:val="false"/>
          <w:i w:val="false"/>
          <w:color w:val="000000"/>
          <w:sz w:val="28"/>
        </w:rPr>
        <w:t xml:space="preserve"> дополнить пунктом 7 следующего содержания:</w:t>
      </w:r>
      <w:r>
        <w:br/>
      </w:r>
      <w:r>
        <w:rPr>
          <w:rFonts w:ascii="Times New Roman"/>
          <w:b w:val="false"/>
          <w:i w:val="false"/>
          <w:color w:val="000000"/>
          <w:sz w:val="28"/>
        </w:rPr>
        <w:t>
      «7. Налогоплательщики по деятельности, по которой предусмотрено уменьшение исчисленного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корпоративного подоходного налога на 100 процентов, производят исчисление амортизационных отчислений путем применения следующих норм амортизации:</w:t>
      </w:r>
      <w:r>
        <w:br/>
      </w:r>
      <w:r>
        <w:rPr>
          <w:rFonts w:ascii="Times New Roman"/>
          <w:b w:val="false"/>
          <w:i w:val="false"/>
          <w:color w:val="000000"/>
          <w:sz w:val="28"/>
        </w:rPr>
        <w:t>
      организация, реализующая инвестиционный приоритетный проект и не применяющая специальный налоговый режим, – в размере не менее 50 процентов от предельных норм амортизации, установленных настоящей статьей;</w:t>
      </w:r>
      <w:r>
        <w:br/>
      </w:r>
      <w:r>
        <w:rPr>
          <w:rFonts w:ascii="Times New Roman"/>
          <w:b w:val="false"/>
          <w:i w:val="false"/>
          <w:color w:val="000000"/>
          <w:sz w:val="28"/>
        </w:rPr>
        <w:t>
      иные налогоплательщики – предельных норм амортизации, установленных настоящей статьей.»;</w:t>
      </w:r>
      <w:r>
        <w:br/>
      </w:r>
      <w:r>
        <w:rPr>
          <w:rFonts w:ascii="Times New Roman"/>
          <w:b w:val="false"/>
          <w:i w:val="false"/>
          <w:color w:val="000000"/>
          <w:sz w:val="28"/>
        </w:rPr>
        <w:t>
</w:t>
      </w:r>
      <w:r>
        <w:rPr>
          <w:rFonts w:ascii="Times New Roman"/>
          <w:b w:val="false"/>
          <w:i w:val="false"/>
          <w:color w:val="000000"/>
          <w:sz w:val="28"/>
        </w:rPr>
        <w:t>
      30) в </w:t>
      </w:r>
      <w:r>
        <w:rPr>
          <w:rFonts w:ascii="Times New Roman"/>
          <w:b w:val="false"/>
          <w:i w:val="false"/>
          <w:color w:val="000000"/>
          <w:sz w:val="28"/>
        </w:rPr>
        <w:t>статье 124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Если иное не предусмотрено пунктом 5 настоящей статьи, преференции аннулируются с даты начала их применения и налогоплательщик обязан уменьшить вычеты на сумму преференций за каждый налоговый период, в котором они были применены, если в течение трех налоговых периодов, следующих за налоговым периодом ввода в эксплуатацию зданий и сооружений производственного назначения, машин и оборудования, по которым применены преференции, в любом из следующих случаев:»;</w:t>
      </w:r>
      <w:r>
        <w:br/>
      </w:r>
      <w:r>
        <w:rPr>
          <w:rFonts w:ascii="Times New Roman"/>
          <w:b w:val="false"/>
          <w:i w:val="false"/>
          <w:color w:val="000000"/>
          <w:sz w:val="28"/>
        </w:rPr>
        <w:t>
</w:t>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При реорганизации юридического лица путем выделения в соответствии с решением Правительства Республики Казахстан аннулирование преференций у реорганизованного лица не производится в случае, если установленное </w:t>
      </w:r>
      <w:r>
        <w:rPr>
          <w:rFonts w:ascii="Times New Roman"/>
          <w:b w:val="false"/>
          <w:i w:val="false"/>
          <w:color w:val="000000"/>
          <w:sz w:val="28"/>
        </w:rPr>
        <w:t>пунктом 2</w:t>
      </w:r>
      <w:r>
        <w:rPr>
          <w:rFonts w:ascii="Times New Roman"/>
          <w:b w:val="false"/>
          <w:i w:val="false"/>
          <w:color w:val="000000"/>
          <w:sz w:val="28"/>
        </w:rPr>
        <w:t xml:space="preserve"> статьи 123 настоящего Кодекса требование об использовании объектов преференций в деятельности, направленной на получение дохода, в течение не менее трех налоговых периодов, следующих за налоговым периодом ввода в эксплуатацию, не исполнено вследствие такой реорганизации.</w:t>
      </w:r>
      <w:r>
        <w:br/>
      </w:r>
      <w:r>
        <w:rPr>
          <w:rFonts w:ascii="Times New Roman"/>
          <w:b w:val="false"/>
          <w:i w:val="false"/>
          <w:color w:val="000000"/>
          <w:sz w:val="28"/>
        </w:rPr>
        <w:t>
      Настоящий пункт применяется при одновременном соблюдении следующих условий:</w:t>
      </w:r>
      <w:r>
        <w:br/>
      </w:r>
      <w:r>
        <w:rPr>
          <w:rFonts w:ascii="Times New Roman"/>
          <w:b w:val="false"/>
          <w:i w:val="false"/>
          <w:color w:val="000000"/>
          <w:sz w:val="28"/>
        </w:rPr>
        <w:t>
      1) контрольный пакет акций реорганизуемого юридического лица на дату реорганизации принадлежит национальному управляющему холдингу;</w:t>
      </w:r>
      <w:r>
        <w:br/>
      </w:r>
      <w:r>
        <w:rPr>
          <w:rFonts w:ascii="Times New Roman"/>
          <w:b w:val="false"/>
          <w:i w:val="false"/>
          <w:color w:val="000000"/>
          <w:sz w:val="28"/>
        </w:rPr>
        <w:t>
      2) реорганизуемое юридическое лицо передает объекты, по которым применены преференции, вновь возникшим в результате реорганизации юридическим лицам;</w:t>
      </w:r>
      <w:r>
        <w:br/>
      </w:r>
      <w:r>
        <w:rPr>
          <w:rFonts w:ascii="Times New Roman"/>
          <w:b w:val="false"/>
          <w:i w:val="false"/>
          <w:color w:val="000000"/>
          <w:sz w:val="28"/>
        </w:rPr>
        <w:t>
      3) передача объектов преференций осуществлена в течение трех лет с даты государственной регистрации вновь возникших в результате реорганизации юридических лиц в органах юстиции.»;</w:t>
      </w:r>
      <w:r>
        <w:br/>
      </w:r>
      <w:r>
        <w:rPr>
          <w:rFonts w:ascii="Times New Roman"/>
          <w:b w:val="false"/>
          <w:i w:val="false"/>
          <w:color w:val="000000"/>
          <w:sz w:val="28"/>
        </w:rPr>
        <w:t>
</w:t>
      </w:r>
      <w:r>
        <w:rPr>
          <w:rFonts w:ascii="Times New Roman"/>
          <w:b w:val="false"/>
          <w:i w:val="false"/>
          <w:color w:val="000000"/>
          <w:sz w:val="28"/>
        </w:rPr>
        <w:t>
      31) в </w:t>
      </w:r>
      <w:r>
        <w:rPr>
          <w:rFonts w:ascii="Times New Roman"/>
          <w:b w:val="false"/>
          <w:i w:val="false"/>
          <w:color w:val="000000"/>
          <w:sz w:val="28"/>
        </w:rPr>
        <w:t>статье 133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третий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«стоимость безвозмездно переданного имущества, получателем которого является:</w:t>
      </w:r>
      <w:r>
        <w:br/>
      </w:r>
      <w:r>
        <w:rPr>
          <w:rFonts w:ascii="Times New Roman"/>
          <w:b w:val="false"/>
          <w:i w:val="false"/>
          <w:color w:val="000000"/>
          <w:sz w:val="28"/>
        </w:rPr>
        <w:t>
      некоммерческая организация;</w:t>
      </w:r>
      <w:r>
        <w:br/>
      </w:r>
      <w:r>
        <w:rPr>
          <w:rFonts w:ascii="Times New Roman"/>
          <w:b w:val="false"/>
          <w:i w:val="false"/>
          <w:color w:val="000000"/>
          <w:sz w:val="28"/>
        </w:rPr>
        <w:t>
      организация, осуществляющая деятельность в социальной сфере;</w:t>
      </w:r>
      <w:r>
        <w:br/>
      </w:r>
      <w:r>
        <w:rPr>
          <w:rFonts w:ascii="Times New Roman"/>
          <w:b w:val="false"/>
          <w:i w:val="false"/>
          <w:color w:val="000000"/>
          <w:sz w:val="28"/>
        </w:rPr>
        <w:t>
      юридическое лицо, определенное абзацем вторым </w:t>
      </w:r>
      <w:r>
        <w:rPr>
          <w:rFonts w:ascii="Times New Roman"/>
          <w:b w:val="false"/>
          <w:i w:val="false"/>
          <w:color w:val="000000"/>
          <w:sz w:val="28"/>
        </w:rPr>
        <w:t>пункта 1</w:t>
      </w:r>
      <w:r>
        <w:rPr>
          <w:rFonts w:ascii="Times New Roman"/>
          <w:b w:val="false"/>
          <w:i w:val="false"/>
          <w:color w:val="000000"/>
          <w:sz w:val="28"/>
        </w:rPr>
        <w:t xml:space="preserve"> статьи 135-3 настоящего Кодекса;»;</w:t>
      </w:r>
      <w:r>
        <w:br/>
      </w:r>
      <w:r>
        <w:rPr>
          <w:rFonts w:ascii="Times New Roman"/>
          <w:b w:val="false"/>
          <w:i w:val="false"/>
          <w:color w:val="000000"/>
          <w:sz w:val="28"/>
        </w:rPr>
        <w:t>
</w:t>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стоимость безвозмездно переданного имущества, получателем которого является автономная организация образования, определенная </w:t>
      </w:r>
      <w:r>
        <w:rPr>
          <w:rFonts w:ascii="Times New Roman"/>
          <w:b w:val="false"/>
          <w:i w:val="false"/>
          <w:color w:val="000000"/>
          <w:sz w:val="28"/>
        </w:rPr>
        <w:t>пунктом 1</w:t>
      </w:r>
      <w:r>
        <w:rPr>
          <w:rFonts w:ascii="Times New Roman"/>
          <w:b w:val="false"/>
          <w:i w:val="false"/>
          <w:color w:val="000000"/>
          <w:sz w:val="28"/>
        </w:rPr>
        <w:t xml:space="preserve"> статьи 135-1 настоящего Кодекса;»;</w:t>
      </w:r>
      <w:r>
        <w:br/>
      </w:r>
      <w:r>
        <w:rPr>
          <w:rFonts w:ascii="Times New Roman"/>
          <w:b w:val="false"/>
          <w:i w:val="false"/>
          <w:color w:val="000000"/>
          <w:sz w:val="28"/>
        </w:rPr>
        <w:t>
</w:t>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однократный размер начисленных в отчетном налоговом периоде расходов работодателя по доходам работника, подлежащих отнесению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110 настоящего Кодекса при определении налогооблагаемого дохода, указанного в </w:t>
      </w:r>
      <w:r>
        <w:rPr>
          <w:rFonts w:ascii="Times New Roman"/>
          <w:b w:val="false"/>
          <w:i w:val="false"/>
          <w:color w:val="000000"/>
          <w:sz w:val="28"/>
        </w:rPr>
        <w:t>пункте 2</w:t>
      </w:r>
      <w:r>
        <w:rPr>
          <w:rFonts w:ascii="Times New Roman"/>
          <w:b w:val="false"/>
          <w:i w:val="false"/>
          <w:color w:val="000000"/>
          <w:sz w:val="28"/>
        </w:rPr>
        <w:t xml:space="preserve"> статьи 147 настоящего Кодекса. Уменьшение, предусмотренное настоящим подпунктом, производится в отношении налогооблагаемого дохода, облагаемого по ставке,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147 настоящего Кодекса, и применяется юридическими лицами – производителями сельскохозяйственной продукции, продукции аквакультуры (рыбоводства), за исключением юридических лиц, применяющих специальный налоговый режим для юридических лиц – производителей сельскохозяйственной продукции, продукции аквакультуры (рыбоводства) и сельских потребительских кооперативов.»;</w:t>
      </w:r>
      <w:r>
        <w:br/>
      </w:r>
      <w:r>
        <w:rPr>
          <w:rFonts w:ascii="Times New Roman"/>
          <w:b w:val="false"/>
          <w:i w:val="false"/>
          <w:color w:val="000000"/>
          <w:sz w:val="28"/>
        </w:rPr>
        <w:t>
</w:t>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«В целях настоящего пункта стоимость безвозмездно переданного имущества определяется:</w:t>
      </w:r>
      <w:r>
        <w:br/>
      </w:r>
      <w:r>
        <w:rPr>
          <w:rFonts w:ascii="Times New Roman"/>
          <w:b w:val="false"/>
          <w:i w:val="false"/>
          <w:color w:val="000000"/>
          <w:sz w:val="28"/>
        </w:rPr>
        <w:t>
      при передаче денег – в размере переданных денег;</w:t>
      </w:r>
      <w:r>
        <w:br/>
      </w:r>
      <w:r>
        <w:rPr>
          <w:rFonts w:ascii="Times New Roman"/>
          <w:b w:val="false"/>
          <w:i w:val="false"/>
          <w:color w:val="000000"/>
          <w:sz w:val="28"/>
        </w:rPr>
        <w:t>
      при выполнении работ, оказании услуг – в размере расходов, понесенных на выполнение таких работ, оказание таких услуг;</w:t>
      </w:r>
      <w:r>
        <w:br/>
      </w:r>
      <w:r>
        <w:rPr>
          <w:rFonts w:ascii="Times New Roman"/>
          <w:b w:val="false"/>
          <w:i w:val="false"/>
          <w:color w:val="000000"/>
          <w:sz w:val="28"/>
        </w:rPr>
        <w:t>
      по иному имуществу – в размере балансовой стоимости переданного имущества, указанной в акте приема-передачи названного имущества.»;</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пункт 9</w:t>
      </w:r>
      <w:r>
        <w:rPr>
          <w:rFonts w:ascii="Times New Roman"/>
          <w:b w:val="false"/>
          <w:i w:val="false"/>
          <w:color w:val="000000"/>
          <w:sz w:val="28"/>
        </w:rPr>
        <w:t xml:space="preserve"> статьи 137 изложить в следующей редакции:</w:t>
      </w:r>
      <w:r>
        <w:br/>
      </w:r>
      <w:r>
        <w:rPr>
          <w:rFonts w:ascii="Times New Roman"/>
          <w:b w:val="false"/>
          <w:i w:val="false"/>
          <w:color w:val="000000"/>
          <w:sz w:val="28"/>
        </w:rPr>
        <w:t>
      «9. Убытки от предпринимательской деятельности, полученные юридическим лицом, за исключением указанного в пункте 10 настоящей статьи, по деятельности, по которой настоящим Кодексом предусмотрено уменьшение исчисленного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корпоративного подоходного налога на 100 процентов, не переносятся на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статьи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138. Перенос убытков при реорганизации</w:t>
      </w:r>
      <w:r>
        <w:br/>
      </w:r>
      <w:r>
        <w:rPr>
          <w:rFonts w:ascii="Times New Roman"/>
          <w:b w:val="false"/>
          <w:i w:val="false"/>
          <w:color w:val="000000"/>
          <w:sz w:val="28"/>
        </w:rPr>
        <w:t>
      1. Убытки, передаваемые в связи с реорганизацией путем разделения или выделения, распределяются по доле участия правопреемников в реорганизуемом налогоплательщике и переносятся в порядке, определенном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r>
        <w:br/>
      </w:r>
      <w:r>
        <w:rPr>
          <w:rFonts w:ascii="Times New Roman"/>
          <w:b w:val="false"/>
          <w:i w:val="false"/>
          <w:color w:val="000000"/>
          <w:sz w:val="28"/>
        </w:rPr>
        <w:t>
      2. При реорганизации юридического лица путем присоединения или слияния в соответствии с решением Правительства Республики Казахстан убытки реорганизуемого юридического лица передаются правопреемнику однократно при каждой реорганизации и переносятся правопреемником в порядке, определенном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r>
        <w:br/>
      </w:r>
      <w:r>
        <w:rPr>
          <w:rFonts w:ascii="Times New Roman"/>
          <w:b w:val="false"/>
          <w:i w:val="false"/>
          <w:color w:val="000000"/>
          <w:sz w:val="28"/>
        </w:rPr>
        <w:t>
      Статья 139. Исчисление суммы корпоративного подоходного налога</w:t>
      </w:r>
      <w:r>
        <w:br/>
      </w:r>
      <w:r>
        <w:rPr>
          <w:rFonts w:ascii="Times New Roman"/>
          <w:b w:val="false"/>
          <w:i w:val="false"/>
          <w:color w:val="000000"/>
          <w:sz w:val="28"/>
        </w:rPr>
        <w:t>
      1. Корпоративный подоходный налог, за исключением корпоративного подоходного налога на чистый доход и корпоративного подоходного налога, удерживаемого у источника выплаты, исчисляется за налоговый период в следующем порядке:</w:t>
      </w:r>
      <w:r>
        <w:br/>
      </w:r>
      <w:r>
        <w:rPr>
          <w:rFonts w:ascii="Times New Roman"/>
          <w:b w:val="false"/>
          <w:i w:val="false"/>
          <w:color w:val="000000"/>
          <w:sz w:val="28"/>
        </w:rPr>
        <w:t>
      произведение ставки, установленной </w:t>
      </w:r>
      <w:r>
        <w:rPr>
          <w:rFonts w:ascii="Times New Roman"/>
          <w:b w:val="false"/>
          <w:i w:val="false"/>
          <w:color w:val="000000"/>
          <w:sz w:val="28"/>
        </w:rPr>
        <w:t>пунктами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xml:space="preserve"> статьи 147 настоящего Кодекса, и налогооблагаемого дохода, уменьшенного на сумму доходов и расходов, предусмотренных </w:t>
      </w:r>
      <w:r>
        <w:rPr>
          <w:rFonts w:ascii="Times New Roman"/>
          <w:b w:val="false"/>
          <w:i w:val="false"/>
          <w:color w:val="000000"/>
          <w:sz w:val="28"/>
        </w:rPr>
        <w:t>статьей 133</w:t>
      </w:r>
      <w:r>
        <w:rPr>
          <w:rFonts w:ascii="Times New Roman"/>
          <w:b w:val="false"/>
          <w:i w:val="false"/>
          <w:color w:val="000000"/>
          <w:sz w:val="28"/>
        </w:rPr>
        <w:t xml:space="preserve"> настоящего Кодекса, а также убытков, переносимых в соответствии со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r>
        <w:br/>
      </w:r>
      <w:r>
        <w:rPr>
          <w:rFonts w:ascii="Times New Roman"/>
          <w:b w:val="false"/>
          <w:i w:val="false"/>
          <w:color w:val="000000"/>
          <w:sz w:val="28"/>
        </w:rPr>
        <w:t>
      минус</w:t>
      </w:r>
      <w:r>
        <w:br/>
      </w:r>
      <w:r>
        <w:rPr>
          <w:rFonts w:ascii="Times New Roman"/>
          <w:b w:val="false"/>
          <w:i w:val="false"/>
          <w:color w:val="000000"/>
          <w:sz w:val="28"/>
        </w:rPr>
        <w:t>
      сумма корпоративного подоходного налога, на которую осуществляется зачет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настоящего Кодекса,</w:t>
      </w:r>
      <w:r>
        <w:br/>
      </w:r>
      <w:r>
        <w:rPr>
          <w:rFonts w:ascii="Times New Roman"/>
          <w:b w:val="false"/>
          <w:i w:val="false"/>
          <w:color w:val="000000"/>
          <w:sz w:val="28"/>
        </w:rPr>
        <w:t>
      минус</w:t>
      </w:r>
      <w:r>
        <w:br/>
      </w:r>
      <w:r>
        <w:rPr>
          <w:rFonts w:ascii="Times New Roman"/>
          <w:b w:val="false"/>
          <w:i w:val="false"/>
          <w:color w:val="000000"/>
          <w:sz w:val="28"/>
        </w:rPr>
        <w:t>
      сумма корпоративного подоходного налога, удержанного в налоговом периоде у источника выплаты с дохода в виде выигрыша, на которую осуществляется зачет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r>
        <w:br/>
      </w:r>
      <w:r>
        <w:rPr>
          <w:rFonts w:ascii="Times New Roman"/>
          <w:b w:val="false"/>
          <w:i w:val="false"/>
          <w:color w:val="000000"/>
          <w:sz w:val="28"/>
        </w:rPr>
        <w:t>
      минус</w:t>
      </w:r>
      <w:r>
        <w:br/>
      </w:r>
      <w:r>
        <w:rPr>
          <w:rFonts w:ascii="Times New Roman"/>
          <w:b w:val="false"/>
          <w:i w:val="false"/>
          <w:color w:val="000000"/>
          <w:sz w:val="28"/>
        </w:rPr>
        <w:t>
      сумма корпоративного подоходного налога, удержанного у источника выплаты с дохода в виде вознаграждения, дивидендов, перенесенная из предыдущих налоговых периодов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r>
        <w:br/>
      </w:r>
      <w:r>
        <w:rPr>
          <w:rFonts w:ascii="Times New Roman"/>
          <w:b w:val="false"/>
          <w:i w:val="false"/>
          <w:color w:val="000000"/>
          <w:sz w:val="28"/>
        </w:rPr>
        <w:t>
      минус</w:t>
      </w:r>
      <w:r>
        <w:br/>
      </w:r>
      <w:r>
        <w:rPr>
          <w:rFonts w:ascii="Times New Roman"/>
          <w:b w:val="false"/>
          <w:i w:val="false"/>
          <w:color w:val="000000"/>
          <w:sz w:val="28"/>
        </w:rPr>
        <w:t>
      сумма корпоративного подоходного налога, удержанного в налоговом периоде у источника выплаты с дохода в виде вознаграждения, дивидендов, на которую осуществляется зачет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r>
        <w:br/>
      </w:r>
      <w:r>
        <w:rPr>
          <w:rFonts w:ascii="Times New Roman"/>
          <w:b w:val="false"/>
          <w:i w:val="false"/>
          <w:color w:val="000000"/>
          <w:sz w:val="28"/>
        </w:rPr>
        <w:t>
      2. Сумма корпоративного подоходного налога, подлежащего уплате в бюджет, уменьшается на сумму корпоративного подоходного налога, удержанного у источника выплаты с дохода в виде выигрыша, вознаграждения, дивидендов, при наличии документов, подтверждающих удержание этого налога источником выплаты.</w:t>
      </w:r>
      <w:r>
        <w:br/>
      </w:r>
      <w:r>
        <w:rPr>
          <w:rFonts w:ascii="Times New Roman"/>
          <w:b w:val="false"/>
          <w:i w:val="false"/>
          <w:color w:val="000000"/>
          <w:sz w:val="28"/>
        </w:rPr>
        <w:t>
      Положения настоящего пункта не применяются к организации, осуществляющей деятельность в социальной сфере, некоммерческой организации по корпоративному подоходному налогу, удержанному у источника выплаты с дохода в виде вознаграждения по депозитам.</w:t>
      </w:r>
      <w:r>
        <w:br/>
      </w:r>
      <w:r>
        <w:rPr>
          <w:rFonts w:ascii="Times New Roman"/>
          <w:b w:val="false"/>
          <w:i w:val="false"/>
          <w:color w:val="000000"/>
          <w:sz w:val="28"/>
        </w:rPr>
        <w:t>
      3. Если сумма корпоративного подоходного налога, удержанного у источника выплаты с дохода в виде вознаграждения, дивидендов, больше исчисленного корпоративного подоходного налога, разница между суммой корпоративного подоходного налога, удержанного у источника выплаты, и суммой исчисленного корпоративного подоходного налога, подлежащего уплате в бюджет, переносится на последующие десять налоговых периодов включительно и последовательно уменьшает суммы корпоративного подоходного налога, подлежащие уплате в бюджет, данных налоговых периодов.»;</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пункт 2</w:t>
      </w:r>
      <w:r>
        <w:rPr>
          <w:rFonts w:ascii="Times New Roman"/>
          <w:b w:val="false"/>
          <w:i w:val="false"/>
          <w:color w:val="000000"/>
          <w:sz w:val="28"/>
        </w:rPr>
        <w:t xml:space="preserve"> статьи 141 дополнить подпунктом 8) следующего содержания:</w:t>
      </w:r>
      <w:r>
        <w:br/>
      </w:r>
      <w:r>
        <w:rPr>
          <w:rFonts w:ascii="Times New Roman"/>
          <w:b w:val="false"/>
          <w:i w:val="false"/>
          <w:color w:val="000000"/>
          <w:sz w:val="28"/>
        </w:rPr>
        <w:t>
      «8) юридическое лицо, созданное по решению Правительства Республики Казахстан со стопроцентным участием государства в уставном капитале и осуществляющее деятельность по организации и проведению международной специализированной выставки на территории Республики Казахстан в соответствии с законодательством Республики Казахстан о регулировании торговой деятельности.</w:t>
      </w:r>
      <w:r>
        <w:br/>
      </w:r>
      <w:r>
        <w:rPr>
          <w:rFonts w:ascii="Times New Roman"/>
          <w:b w:val="false"/>
          <w:i w:val="false"/>
          <w:color w:val="000000"/>
          <w:sz w:val="28"/>
        </w:rPr>
        <w:t>
      Положения настоящего подпункта не распространяются на налоговые периоды, следующие за налоговым периодом, на который приходится дата завершения международной специализированной выставки на территории Республики Казахстан, указанная в регистрационном досье, разработанном юридическим лицом, созданным по решению Правительства Республики Казахстан, и утвержденном международной межправительственной организацией, созданной для контроля за выполнением положений международного договора о проведении международной специализированной выставки.»;</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пункт 1</w:t>
      </w:r>
      <w:r>
        <w:rPr>
          <w:rFonts w:ascii="Times New Roman"/>
          <w:b w:val="false"/>
          <w:i w:val="false"/>
          <w:color w:val="000000"/>
          <w:sz w:val="28"/>
        </w:rPr>
        <w:t xml:space="preserve"> статьи 143 дополнить подпунктом 4) следующего содержания:</w:t>
      </w:r>
      <w:r>
        <w:br/>
      </w:r>
      <w:r>
        <w:rPr>
          <w:rFonts w:ascii="Times New Roman"/>
          <w:b w:val="false"/>
          <w:i w:val="false"/>
          <w:color w:val="000000"/>
          <w:sz w:val="28"/>
        </w:rPr>
        <w:t>
      «4) дивиденды, указанные в абзаце третьем </w:t>
      </w:r>
      <w:r>
        <w:rPr>
          <w:rFonts w:ascii="Times New Roman"/>
          <w:b w:val="false"/>
          <w:i w:val="false"/>
          <w:color w:val="000000"/>
          <w:sz w:val="28"/>
        </w:rPr>
        <w:t>подпункта 1)</w:t>
      </w:r>
      <w:r>
        <w:rPr>
          <w:rFonts w:ascii="Times New Roman"/>
          <w:b w:val="false"/>
          <w:i w:val="false"/>
          <w:color w:val="000000"/>
          <w:sz w:val="28"/>
        </w:rPr>
        <w:t xml:space="preserve"> пункта 1 статьи 99 настоящего Кодекса.»;</w:t>
      </w:r>
      <w:r>
        <w:br/>
      </w:r>
      <w:r>
        <w:rPr>
          <w:rFonts w:ascii="Times New Roman"/>
          <w:b w:val="false"/>
          <w:i w:val="false"/>
          <w:color w:val="000000"/>
          <w:sz w:val="28"/>
        </w:rPr>
        <w:t>
</w:t>
      </w:r>
      <w:r>
        <w:rPr>
          <w:rFonts w:ascii="Times New Roman"/>
          <w:b w:val="false"/>
          <w:i w:val="false"/>
          <w:color w:val="000000"/>
          <w:sz w:val="28"/>
        </w:rPr>
        <w:t>
      36) в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147:</w:t>
      </w:r>
      <w:r>
        <w:br/>
      </w:r>
      <w:r>
        <w:rPr>
          <w:rFonts w:ascii="Times New Roman"/>
          <w:b w:val="false"/>
          <w:i w:val="false"/>
          <w:color w:val="000000"/>
          <w:sz w:val="28"/>
        </w:rPr>
        <w:t>
</w:t>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удешевление для субъектов агропромышленного комплекса ставок вознаграждения по лизингу сельскохозяйственной техники, технологического оборудования, а также по кредитам на технологическое оборудование;»;</w:t>
      </w:r>
      <w:r>
        <w:br/>
      </w:r>
      <w:r>
        <w:rPr>
          <w:rFonts w:ascii="Times New Roman"/>
          <w:b w:val="false"/>
          <w:i w:val="false"/>
          <w:color w:val="000000"/>
          <w:sz w:val="28"/>
        </w:rPr>
        <w:t>
</w:t>
      </w:r>
      <w:r>
        <w:rPr>
          <w:rFonts w:ascii="Times New Roman"/>
          <w:b w:val="false"/>
          <w:i w:val="false"/>
          <w:color w:val="000000"/>
          <w:sz w:val="28"/>
        </w:rPr>
        <w:t>
      дополнить подпунктом 13) следующего содержания:</w:t>
      </w:r>
      <w:r>
        <w:br/>
      </w:r>
      <w:r>
        <w:rPr>
          <w:rFonts w:ascii="Times New Roman"/>
          <w:b w:val="false"/>
          <w:i w:val="false"/>
          <w:color w:val="000000"/>
          <w:sz w:val="28"/>
        </w:rPr>
        <w:t>
      «13) возмещение части расходов, понесенных субъектом агропромышленного комплекса при инвестиционных вложениях, направленных на создание новых или расширение действующих производственных мощностей для производства сельскохозяйственной продукции.»;</w:t>
      </w:r>
      <w:r>
        <w:br/>
      </w:r>
      <w:r>
        <w:rPr>
          <w:rFonts w:ascii="Times New Roman"/>
          <w:b w:val="false"/>
          <w:i w:val="false"/>
          <w:color w:val="000000"/>
          <w:sz w:val="28"/>
        </w:rPr>
        <w:t>
</w:t>
      </w:r>
      <w:r>
        <w:rPr>
          <w:rFonts w:ascii="Times New Roman"/>
          <w:b w:val="false"/>
          <w:i w:val="false"/>
          <w:color w:val="000000"/>
          <w:sz w:val="28"/>
        </w:rPr>
        <w:t>
      37) подпункт 1)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150 изложить в следующей редакции:</w:t>
      </w:r>
      <w:r>
        <w:br/>
      </w:r>
      <w:r>
        <w:rPr>
          <w:rFonts w:ascii="Times New Roman"/>
          <w:b w:val="false"/>
          <w:i w:val="false"/>
          <w:color w:val="000000"/>
          <w:sz w:val="28"/>
        </w:rPr>
        <w:t>
      «1) юридическое лицо зарегистрировано в качестве налогоплательщика по месту нахождения в налоговом органе на территории специальной экономической зоны или осуществлена его постановка на регистрационный учет по месту нахождения объекта, облагаемого земельным налогом, налогом на имущество или платой за пользование земельными участками, в таком налоговом органе при наличии налогового органа на территории специальной экономической зоны либо юридическое лицо зарегистрировано в качестве налогоплательщика по месту нахождения в территориальном подразделении налогового органа, в компетенцию которого входит территория специальной экономической зоны, при отсутствии налогового органа на территории специальной экономической зоны;»;</w:t>
      </w:r>
      <w:r>
        <w:br/>
      </w:r>
      <w:r>
        <w:rPr>
          <w:rFonts w:ascii="Times New Roman"/>
          <w:b w:val="false"/>
          <w:i w:val="false"/>
          <w:color w:val="000000"/>
          <w:sz w:val="28"/>
        </w:rPr>
        <w:t>
</w:t>
      </w:r>
      <w:r>
        <w:rPr>
          <w:rFonts w:ascii="Times New Roman"/>
          <w:b w:val="false"/>
          <w:i w:val="false"/>
          <w:color w:val="000000"/>
          <w:sz w:val="28"/>
        </w:rPr>
        <w:t>
      38)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151-1 изложить в следующей редакции:</w:t>
      </w:r>
      <w:r>
        <w:br/>
      </w:r>
      <w:r>
        <w:rPr>
          <w:rFonts w:ascii="Times New Roman"/>
          <w:b w:val="false"/>
          <w:i w:val="false"/>
          <w:color w:val="000000"/>
          <w:sz w:val="28"/>
        </w:rPr>
        <w:t>
      «В случае, если организация, осуществляющая вид деятельности, указанный в </w:t>
      </w:r>
      <w:r>
        <w:rPr>
          <w:rFonts w:ascii="Times New Roman"/>
          <w:b w:val="false"/>
          <w:i w:val="false"/>
          <w:color w:val="000000"/>
          <w:sz w:val="28"/>
        </w:rPr>
        <w:t>подпункте 18)</w:t>
      </w:r>
      <w:r>
        <w:rPr>
          <w:rFonts w:ascii="Times New Roman"/>
          <w:b w:val="false"/>
          <w:i w:val="false"/>
          <w:color w:val="000000"/>
          <w:sz w:val="28"/>
        </w:rPr>
        <w:t xml:space="preserve"> пункта 1 настоящей статьи, осуществляет также один из видов деятельности, указанных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17)</w:t>
      </w:r>
      <w:r>
        <w:rPr>
          <w:rFonts w:ascii="Times New Roman"/>
          <w:b w:val="false"/>
          <w:i w:val="false"/>
          <w:color w:val="000000"/>
          <w:sz w:val="28"/>
        </w:rPr>
        <w:t xml:space="preserve"> пункта 1 настоящей статьи, такая организация в целях исчисления налогового обязательства по корпоративному подоходному налогу ведет раздельный учет по деятельности, указанной в подпункте 18) пункта 1 настоящей статьи, и другой деятельности.»;</w:t>
      </w:r>
      <w:r>
        <w:br/>
      </w:r>
      <w:r>
        <w:rPr>
          <w:rFonts w:ascii="Times New Roman"/>
          <w:b w:val="false"/>
          <w:i w:val="false"/>
          <w:color w:val="000000"/>
          <w:sz w:val="28"/>
        </w:rPr>
        <w:t>
</w:t>
      </w:r>
      <w:r>
        <w:rPr>
          <w:rFonts w:ascii="Times New Roman"/>
          <w:b w:val="false"/>
          <w:i w:val="false"/>
          <w:color w:val="000000"/>
          <w:sz w:val="28"/>
        </w:rPr>
        <w:t>
      39)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151-2 изложить в следующей редакции:</w:t>
      </w:r>
      <w:r>
        <w:br/>
      </w:r>
      <w:r>
        <w:rPr>
          <w:rFonts w:ascii="Times New Roman"/>
          <w:b w:val="false"/>
          <w:i w:val="false"/>
          <w:color w:val="000000"/>
          <w:sz w:val="28"/>
        </w:rPr>
        <w:t>
      «В случае, если организация, осуществляющая вид деятельности, указанный в </w:t>
      </w:r>
      <w:r>
        <w:rPr>
          <w:rFonts w:ascii="Times New Roman"/>
          <w:b w:val="false"/>
          <w:i w:val="false"/>
          <w:color w:val="000000"/>
          <w:sz w:val="28"/>
        </w:rPr>
        <w:t>подпункте 3)</w:t>
      </w:r>
      <w:r>
        <w:rPr>
          <w:rFonts w:ascii="Times New Roman"/>
          <w:b w:val="false"/>
          <w:i w:val="false"/>
          <w:color w:val="000000"/>
          <w:sz w:val="28"/>
        </w:rPr>
        <w:t xml:space="preserve"> пункта 1 настоящей статьи, осуществляет также один из видов деятельности, указанных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настоящей статьи, такая организация в целях исчисления налогового обязательства по корпоративному подоходному налогу ведет раздельный учет по деятельности, указанной в подпункте 3) пункта 1 настоящей статьи, и другой деятельности.»;</w:t>
      </w:r>
      <w:r>
        <w:br/>
      </w:r>
      <w:r>
        <w:rPr>
          <w:rFonts w:ascii="Times New Roman"/>
          <w:b w:val="false"/>
          <w:i w:val="false"/>
          <w:color w:val="000000"/>
          <w:sz w:val="28"/>
        </w:rPr>
        <w:t>
</w:t>
      </w:r>
      <w:r>
        <w:rPr>
          <w:rFonts w:ascii="Times New Roman"/>
          <w:b w:val="false"/>
          <w:i w:val="false"/>
          <w:color w:val="000000"/>
          <w:sz w:val="28"/>
        </w:rPr>
        <w:t>
      40) часть третью </w:t>
      </w:r>
      <w:r>
        <w:rPr>
          <w:rFonts w:ascii="Times New Roman"/>
          <w:b w:val="false"/>
          <w:i w:val="false"/>
          <w:color w:val="000000"/>
          <w:sz w:val="28"/>
        </w:rPr>
        <w:t>пункта 4</w:t>
      </w:r>
      <w:r>
        <w:rPr>
          <w:rFonts w:ascii="Times New Roman"/>
          <w:b w:val="false"/>
          <w:i w:val="false"/>
          <w:color w:val="000000"/>
          <w:sz w:val="28"/>
        </w:rPr>
        <w:t xml:space="preserve"> статьи 151-4 изложить в следующей редакции:</w:t>
      </w:r>
      <w:r>
        <w:br/>
      </w:r>
      <w:r>
        <w:rPr>
          <w:rFonts w:ascii="Times New Roman"/>
          <w:b w:val="false"/>
          <w:i w:val="false"/>
          <w:color w:val="000000"/>
          <w:sz w:val="28"/>
        </w:rPr>
        <w:t>
      «В случае, если организация, осуществляющая вид деятельности, указанный в </w:t>
      </w:r>
      <w:r>
        <w:rPr>
          <w:rFonts w:ascii="Times New Roman"/>
          <w:b w:val="false"/>
          <w:i w:val="false"/>
          <w:color w:val="000000"/>
          <w:sz w:val="28"/>
        </w:rPr>
        <w:t>подпункте 10)</w:t>
      </w:r>
      <w:r>
        <w:rPr>
          <w:rFonts w:ascii="Times New Roman"/>
          <w:b w:val="false"/>
          <w:i w:val="false"/>
          <w:color w:val="000000"/>
          <w:sz w:val="28"/>
        </w:rPr>
        <w:t xml:space="preserve"> пункта 1 настоящей статьи, осуществляет также один из видов деятельности, указанных в подпунктах 1) – 9) пункта 1 настоящей статьи, такая организация в целях исчисления налогового обязательства по корпоративному подоходному налогу ведет раздельный учет по деятельности, указанной в подпункте 10) пункта 1 настоящей статьи, и другой деятельности.»;</w:t>
      </w:r>
      <w:r>
        <w:br/>
      </w:r>
      <w:r>
        <w:rPr>
          <w:rFonts w:ascii="Times New Roman"/>
          <w:b w:val="false"/>
          <w:i w:val="false"/>
          <w:color w:val="000000"/>
          <w:sz w:val="28"/>
        </w:rPr>
        <w:t>
</w:t>
      </w:r>
      <w:r>
        <w:rPr>
          <w:rFonts w:ascii="Times New Roman"/>
          <w:b w:val="false"/>
          <w:i w:val="false"/>
          <w:color w:val="000000"/>
          <w:sz w:val="28"/>
        </w:rPr>
        <w:t>
      41)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151-8 изложить в следующей редакции:</w:t>
      </w:r>
      <w:r>
        <w:br/>
      </w:r>
      <w:r>
        <w:rPr>
          <w:rFonts w:ascii="Times New Roman"/>
          <w:b w:val="false"/>
          <w:i w:val="false"/>
          <w:color w:val="000000"/>
          <w:sz w:val="28"/>
        </w:rPr>
        <w:t>
      «В случае, если организация, осуществляющая вид деятельности, указанный в </w:t>
      </w:r>
      <w:r>
        <w:rPr>
          <w:rFonts w:ascii="Times New Roman"/>
          <w:b w:val="false"/>
          <w:i w:val="false"/>
          <w:color w:val="000000"/>
          <w:sz w:val="28"/>
        </w:rPr>
        <w:t>подпункте 9)</w:t>
      </w:r>
      <w:r>
        <w:rPr>
          <w:rFonts w:ascii="Times New Roman"/>
          <w:b w:val="false"/>
          <w:i w:val="false"/>
          <w:color w:val="000000"/>
          <w:sz w:val="28"/>
        </w:rPr>
        <w:t xml:space="preserve"> пункта 1 настоящей статьи, осуществляет также один из видов деятельности, указанных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пункта 1 настоящей статьи, такая организация в целях исчисления налогового обязательства по корпоративному подоходному налогу ведет раздельный учет по деятельности, указанной в подпункте 9) пункта 1 настоящей статьи, и другой деятельности.»;</w:t>
      </w:r>
      <w:r>
        <w:br/>
      </w:r>
      <w:r>
        <w:rPr>
          <w:rFonts w:ascii="Times New Roman"/>
          <w:b w:val="false"/>
          <w:i w:val="false"/>
          <w:color w:val="000000"/>
          <w:sz w:val="28"/>
        </w:rPr>
        <w:t>
</w:t>
      </w:r>
      <w:r>
        <w:rPr>
          <w:rFonts w:ascii="Times New Roman"/>
          <w:b w:val="false"/>
          <w:i w:val="false"/>
          <w:color w:val="000000"/>
          <w:sz w:val="28"/>
        </w:rPr>
        <w:t>
      42)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151-10 изложить в следующей редакции:</w:t>
      </w:r>
      <w:r>
        <w:br/>
      </w:r>
      <w:r>
        <w:rPr>
          <w:rFonts w:ascii="Times New Roman"/>
          <w:b w:val="false"/>
          <w:i w:val="false"/>
          <w:color w:val="000000"/>
          <w:sz w:val="28"/>
        </w:rPr>
        <w:t>
      «В случае, если организация, осуществляющая вид деятельности, указанный в подпункте 5) </w:t>
      </w:r>
      <w:r>
        <w:rPr>
          <w:rFonts w:ascii="Times New Roman"/>
          <w:b w:val="false"/>
          <w:i w:val="false"/>
          <w:color w:val="000000"/>
          <w:sz w:val="28"/>
        </w:rPr>
        <w:t>пункта 1</w:t>
      </w:r>
      <w:r>
        <w:rPr>
          <w:rFonts w:ascii="Times New Roman"/>
          <w:b w:val="false"/>
          <w:i w:val="false"/>
          <w:color w:val="000000"/>
          <w:sz w:val="28"/>
        </w:rPr>
        <w:t xml:space="preserve"> настоящей статьи, осуществляет также один из видов деятельности, указанных в подпунктах 1) – 4) пункта 1 настоящей статьи, такая организация в целях исчисления налогового обязательства по корпоративному подоходному налогу ведет раздельный учет по деятельности, указанной в подпункте 5) пункта 1 настоящей статьи, и другой деятельности.»;</w:t>
      </w:r>
      <w:r>
        <w:br/>
      </w:r>
      <w:r>
        <w:rPr>
          <w:rFonts w:ascii="Times New Roman"/>
          <w:b w:val="false"/>
          <w:i w:val="false"/>
          <w:color w:val="000000"/>
          <w:sz w:val="28"/>
        </w:rPr>
        <w:t>
</w:t>
      </w:r>
      <w:r>
        <w:rPr>
          <w:rFonts w:ascii="Times New Roman"/>
          <w:b w:val="false"/>
          <w:i w:val="false"/>
          <w:color w:val="000000"/>
          <w:sz w:val="28"/>
        </w:rPr>
        <w:t>
      43) </w:t>
      </w:r>
      <w:r>
        <w:rPr>
          <w:rFonts w:ascii="Times New Roman"/>
          <w:b w:val="false"/>
          <w:i w:val="false"/>
          <w:color w:val="000000"/>
          <w:sz w:val="28"/>
        </w:rPr>
        <w:t>пункт 3</w:t>
      </w:r>
      <w:r>
        <w:rPr>
          <w:rFonts w:ascii="Times New Roman"/>
          <w:b w:val="false"/>
          <w:i w:val="false"/>
          <w:color w:val="000000"/>
          <w:sz w:val="28"/>
        </w:rPr>
        <w:t xml:space="preserve"> статьи 155 дополнить подпунктами 31) и 32) следующего содержания:</w:t>
      </w:r>
      <w:r>
        <w:br/>
      </w:r>
      <w:r>
        <w:rPr>
          <w:rFonts w:ascii="Times New Roman"/>
          <w:b w:val="false"/>
          <w:i w:val="false"/>
          <w:color w:val="000000"/>
          <w:sz w:val="28"/>
        </w:rPr>
        <w:t>
      «31) обязательные профессиональные пенсионные взносы в единый накопительный пенсионный фонд в размере, установленном законодательством Республики Казахстан;</w:t>
      </w:r>
      <w:r>
        <w:br/>
      </w:r>
      <w:r>
        <w:rPr>
          <w:rFonts w:ascii="Times New Roman"/>
          <w:b w:val="false"/>
          <w:i w:val="false"/>
          <w:color w:val="000000"/>
          <w:sz w:val="28"/>
        </w:rPr>
        <w:t>
      32) материальная выгода, полученная за счет средств бюджета в соответствии с законодательством Республики Казахстан, в том числе при:</w:t>
      </w:r>
      <w:r>
        <w:br/>
      </w:r>
      <w:r>
        <w:rPr>
          <w:rFonts w:ascii="Times New Roman"/>
          <w:b w:val="false"/>
          <w:i w:val="false"/>
          <w:color w:val="000000"/>
          <w:sz w:val="28"/>
        </w:rPr>
        <w:t>
      предоставлении объема услуг по дошкольному воспитанию и обучению, по техническому и профессиональному, послесреднему, высшему, послевузовскому образованию, повышению квалификации и переподготовке работников и специалистов, а также обучению на подготовительных отделениях учебных заведений, осуществляемых в форме государственного образовательного заказа в соответствии с законодательством Республики Казахстан об образовании;</w:t>
      </w:r>
      <w:r>
        <w:br/>
      </w:r>
      <w:r>
        <w:rPr>
          <w:rFonts w:ascii="Times New Roman"/>
          <w:b w:val="false"/>
          <w:i w:val="false"/>
          <w:color w:val="000000"/>
          <w:sz w:val="28"/>
        </w:rPr>
        <w:t>
      предоставлении гарантированного объема бесплатной медицинской помощи;</w:t>
      </w:r>
      <w:r>
        <w:br/>
      </w:r>
      <w:r>
        <w:rPr>
          <w:rFonts w:ascii="Times New Roman"/>
          <w:b w:val="false"/>
          <w:i w:val="false"/>
          <w:color w:val="000000"/>
          <w:sz w:val="28"/>
        </w:rPr>
        <w:t>
      предоставлении реабилитационного лечения, оздоровления и отдыха на объектах санаторно-курортного назначения;</w:t>
      </w:r>
      <w:r>
        <w:br/>
      </w:r>
      <w:r>
        <w:rPr>
          <w:rFonts w:ascii="Times New Roman"/>
          <w:b w:val="false"/>
          <w:i w:val="false"/>
          <w:color w:val="000000"/>
          <w:sz w:val="28"/>
        </w:rPr>
        <w:t>
      предоставлении лекарственных средств и изделий медицинского назначения;</w:t>
      </w:r>
      <w:r>
        <w:br/>
      </w:r>
      <w:r>
        <w:rPr>
          <w:rFonts w:ascii="Times New Roman"/>
          <w:b w:val="false"/>
          <w:i w:val="false"/>
          <w:color w:val="000000"/>
          <w:sz w:val="28"/>
        </w:rPr>
        <w:t>
      оплате стоимости товаров, работ, услуг, полученных инвалидом от местных исполнительных органов области, города республиканского значения, столицы в соответствии с законодательством Республики Казахстан о социальной защите инвалидов в Республике Казахстан.»;</w:t>
      </w:r>
      <w:r>
        <w:br/>
      </w:r>
      <w:r>
        <w:rPr>
          <w:rFonts w:ascii="Times New Roman"/>
          <w:b w:val="false"/>
          <w:i w:val="false"/>
          <w:color w:val="000000"/>
          <w:sz w:val="28"/>
        </w:rPr>
        <w:t>
</w:t>
      </w:r>
      <w:r>
        <w:rPr>
          <w:rFonts w:ascii="Times New Roman"/>
          <w:b w:val="false"/>
          <w:i w:val="false"/>
          <w:color w:val="000000"/>
          <w:sz w:val="28"/>
        </w:rPr>
        <w:t>
      44) в </w:t>
      </w:r>
      <w:r>
        <w:rPr>
          <w:rFonts w:ascii="Times New Roman"/>
          <w:b w:val="false"/>
          <w:i w:val="false"/>
          <w:color w:val="000000"/>
          <w:sz w:val="28"/>
        </w:rPr>
        <w:t>статье 156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дополнить частью пятой следующего содержания:</w:t>
      </w:r>
      <w:r>
        <w:br/>
      </w:r>
      <w:r>
        <w:rPr>
          <w:rFonts w:ascii="Times New Roman"/>
          <w:b w:val="false"/>
          <w:i w:val="false"/>
          <w:color w:val="000000"/>
          <w:sz w:val="28"/>
        </w:rPr>
        <w:t>
      «Положения настоящего подпункта не применяются по дивидендам, полученным от юридического лица, которое производит уменьшение исчисленного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корпоративного подоходного налога на сто процентов, в случае начисления таких дивидендов за период, который входит в налоговый период, в котором произведено такое уменьшение;»;</w:t>
      </w:r>
      <w:r>
        <w:br/>
      </w:r>
      <w:r>
        <w:rPr>
          <w:rFonts w:ascii="Times New Roman"/>
          <w:b w:val="false"/>
          <w:i w:val="false"/>
          <w:color w:val="000000"/>
          <w:sz w:val="28"/>
        </w:rPr>
        <w:t>
</w:t>
      </w:r>
      <w:r>
        <w:rPr>
          <w:rFonts w:ascii="Times New Roman"/>
          <w:b w:val="false"/>
          <w:i w:val="false"/>
          <w:color w:val="000000"/>
          <w:sz w:val="28"/>
        </w:rPr>
        <w:t>
      дополнить подпунктом 13-1) следующего содержания:</w:t>
      </w:r>
      <w:r>
        <w:br/>
      </w:r>
      <w:r>
        <w:rPr>
          <w:rFonts w:ascii="Times New Roman"/>
          <w:b w:val="false"/>
          <w:i w:val="false"/>
          <w:color w:val="000000"/>
          <w:sz w:val="28"/>
        </w:rPr>
        <w:t>
      «13-1) доход от личного подсобного хозяйства каждого лица, занимающегося личным подсобным хозяйством, – за год в пределах 24-кратного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При этом доходом от личного подсобного хозяйства признается доход от реализации лицом, занимающимся личным подсобным хозяйством, заготовительной организации в сфере агропромышленного комплекса следующей сельскохозяйственной продукции от личного подсобного хозяйства:</w:t>
      </w:r>
      <w:r>
        <w:br/>
      </w:r>
      <w:r>
        <w:rPr>
          <w:rFonts w:ascii="Times New Roman"/>
          <w:b w:val="false"/>
          <w:i w:val="false"/>
          <w:color w:val="000000"/>
          <w:sz w:val="28"/>
        </w:rPr>
        <w:t>
      скот крупный рогатый молочного стада живой;</w:t>
      </w:r>
      <w:r>
        <w:br/>
      </w:r>
      <w:r>
        <w:rPr>
          <w:rFonts w:ascii="Times New Roman"/>
          <w:b w:val="false"/>
          <w:i w:val="false"/>
          <w:color w:val="000000"/>
          <w:sz w:val="28"/>
        </w:rPr>
        <w:t>
      лошади и животные семейства лошадиных прочие, живые;</w:t>
      </w:r>
      <w:r>
        <w:br/>
      </w:r>
      <w:r>
        <w:rPr>
          <w:rFonts w:ascii="Times New Roman"/>
          <w:b w:val="false"/>
          <w:i w:val="false"/>
          <w:color w:val="000000"/>
          <w:sz w:val="28"/>
        </w:rPr>
        <w:t>
      верблюды и верблюдовые живые;</w:t>
      </w:r>
      <w:r>
        <w:br/>
      </w:r>
      <w:r>
        <w:rPr>
          <w:rFonts w:ascii="Times New Roman"/>
          <w:b w:val="false"/>
          <w:i w:val="false"/>
          <w:color w:val="000000"/>
          <w:sz w:val="28"/>
        </w:rPr>
        <w:t>
      овцы и козы живые;</w:t>
      </w:r>
      <w:r>
        <w:br/>
      </w:r>
      <w:r>
        <w:rPr>
          <w:rFonts w:ascii="Times New Roman"/>
          <w:b w:val="false"/>
          <w:i w:val="false"/>
          <w:color w:val="000000"/>
          <w:sz w:val="28"/>
        </w:rPr>
        <w:t>
      свиньи живые;</w:t>
      </w:r>
      <w:r>
        <w:br/>
      </w:r>
      <w:r>
        <w:rPr>
          <w:rFonts w:ascii="Times New Roman"/>
          <w:b w:val="false"/>
          <w:i w:val="false"/>
          <w:color w:val="000000"/>
          <w:sz w:val="28"/>
        </w:rPr>
        <w:t>
      домашняя птица живая;</w:t>
      </w:r>
      <w:r>
        <w:br/>
      </w:r>
      <w:r>
        <w:rPr>
          <w:rFonts w:ascii="Times New Roman"/>
          <w:b w:val="false"/>
          <w:i w:val="false"/>
          <w:color w:val="000000"/>
          <w:sz w:val="28"/>
        </w:rPr>
        <w:t>
      яйца куриные в скорлупе свежие;</w:t>
      </w:r>
      <w:r>
        <w:br/>
      </w:r>
      <w:r>
        <w:rPr>
          <w:rFonts w:ascii="Times New Roman"/>
          <w:b w:val="false"/>
          <w:i w:val="false"/>
          <w:color w:val="000000"/>
          <w:sz w:val="28"/>
        </w:rPr>
        <w:t>
      мясо скота крупного рогатого, свиней, овец, коз, лошадей и животных семейства лошадиных свежее или охлажденное;</w:t>
      </w:r>
      <w:r>
        <w:br/>
      </w:r>
      <w:r>
        <w:rPr>
          <w:rFonts w:ascii="Times New Roman"/>
          <w:b w:val="false"/>
          <w:i w:val="false"/>
          <w:color w:val="000000"/>
          <w:sz w:val="28"/>
        </w:rPr>
        <w:t>
      молоко сырое скота крупного рогатого молочного стада;</w:t>
      </w:r>
      <w:r>
        <w:br/>
      </w:r>
      <w:r>
        <w:rPr>
          <w:rFonts w:ascii="Times New Roman"/>
          <w:b w:val="false"/>
          <w:i w:val="false"/>
          <w:color w:val="000000"/>
          <w:sz w:val="28"/>
        </w:rPr>
        <w:t>
      мясо птицы домашней свежее или охлажденное;</w:t>
      </w:r>
      <w:r>
        <w:br/>
      </w:r>
      <w:r>
        <w:rPr>
          <w:rFonts w:ascii="Times New Roman"/>
          <w:b w:val="false"/>
          <w:i w:val="false"/>
          <w:color w:val="000000"/>
          <w:sz w:val="28"/>
        </w:rPr>
        <w:t>
      картофель;</w:t>
      </w:r>
      <w:r>
        <w:br/>
      </w:r>
      <w:r>
        <w:rPr>
          <w:rFonts w:ascii="Times New Roman"/>
          <w:b w:val="false"/>
          <w:i w:val="false"/>
          <w:color w:val="000000"/>
          <w:sz w:val="28"/>
        </w:rPr>
        <w:t>
      морковь;</w:t>
      </w:r>
      <w:r>
        <w:br/>
      </w:r>
      <w:r>
        <w:rPr>
          <w:rFonts w:ascii="Times New Roman"/>
          <w:b w:val="false"/>
          <w:i w:val="false"/>
          <w:color w:val="000000"/>
          <w:sz w:val="28"/>
        </w:rPr>
        <w:t>
      капуста;</w:t>
      </w:r>
      <w:r>
        <w:br/>
      </w:r>
      <w:r>
        <w:rPr>
          <w:rFonts w:ascii="Times New Roman"/>
          <w:b w:val="false"/>
          <w:i w:val="false"/>
          <w:color w:val="000000"/>
          <w:sz w:val="28"/>
        </w:rPr>
        <w:t>
      баклажаны;</w:t>
      </w:r>
      <w:r>
        <w:br/>
      </w:r>
      <w:r>
        <w:rPr>
          <w:rFonts w:ascii="Times New Roman"/>
          <w:b w:val="false"/>
          <w:i w:val="false"/>
          <w:color w:val="000000"/>
          <w:sz w:val="28"/>
        </w:rPr>
        <w:t>
      помидоры;</w:t>
      </w:r>
      <w:r>
        <w:br/>
      </w:r>
      <w:r>
        <w:rPr>
          <w:rFonts w:ascii="Times New Roman"/>
          <w:b w:val="false"/>
          <w:i w:val="false"/>
          <w:color w:val="000000"/>
          <w:sz w:val="28"/>
        </w:rPr>
        <w:t>
      огурцы;</w:t>
      </w:r>
      <w:r>
        <w:br/>
      </w:r>
      <w:r>
        <w:rPr>
          <w:rFonts w:ascii="Times New Roman"/>
          <w:b w:val="false"/>
          <w:i w:val="false"/>
          <w:color w:val="000000"/>
          <w:sz w:val="28"/>
        </w:rPr>
        <w:t>
      чеснок;</w:t>
      </w:r>
      <w:r>
        <w:br/>
      </w:r>
      <w:r>
        <w:rPr>
          <w:rFonts w:ascii="Times New Roman"/>
          <w:b w:val="false"/>
          <w:i w:val="false"/>
          <w:color w:val="000000"/>
          <w:sz w:val="28"/>
        </w:rPr>
        <w:t>
      лук;</w:t>
      </w:r>
      <w:r>
        <w:br/>
      </w:r>
      <w:r>
        <w:rPr>
          <w:rFonts w:ascii="Times New Roman"/>
          <w:b w:val="false"/>
          <w:i w:val="false"/>
          <w:color w:val="000000"/>
          <w:sz w:val="28"/>
        </w:rPr>
        <w:t>
      свекла сахарная;</w:t>
      </w:r>
      <w:r>
        <w:br/>
      </w:r>
      <w:r>
        <w:rPr>
          <w:rFonts w:ascii="Times New Roman"/>
          <w:b w:val="false"/>
          <w:i w:val="false"/>
          <w:color w:val="000000"/>
          <w:sz w:val="28"/>
        </w:rPr>
        <w:t>
      яблоки;</w:t>
      </w:r>
      <w:r>
        <w:br/>
      </w:r>
      <w:r>
        <w:rPr>
          <w:rFonts w:ascii="Times New Roman"/>
          <w:b w:val="false"/>
          <w:i w:val="false"/>
          <w:color w:val="000000"/>
          <w:sz w:val="28"/>
        </w:rPr>
        <w:t>
      груши;</w:t>
      </w:r>
      <w:r>
        <w:br/>
      </w:r>
      <w:r>
        <w:rPr>
          <w:rFonts w:ascii="Times New Roman"/>
          <w:b w:val="false"/>
          <w:i w:val="false"/>
          <w:color w:val="000000"/>
          <w:sz w:val="28"/>
        </w:rPr>
        <w:t>
      айва;</w:t>
      </w:r>
      <w:r>
        <w:br/>
      </w:r>
      <w:r>
        <w:rPr>
          <w:rFonts w:ascii="Times New Roman"/>
          <w:b w:val="false"/>
          <w:i w:val="false"/>
          <w:color w:val="000000"/>
          <w:sz w:val="28"/>
        </w:rPr>
        <w:t>
      абрикосы;</w:t>
      </w:r>
      <w:r>
        <w:br/>
      </w:r>
      <w:r>
        <w:rPr>
          <w:rFonts w:ascii="Times New Roman"/>
          <w:b w:val="false"/>
          <w:i w:val="false"/>
          <w:color w:val="000000"/>
          <w:sz w:val="28"/>
        </w:rPr>
        <w:t>
      вишня;</w:t>
      </w:r>
      <w:r>
        <w:br/>
      </w:r>
      <w:r>
        <w:rPr>
          <w:rFonts w:ascii="Times New Roman"/>
          <w:b w:val="false"/>
          <w:i w:val="false"/>
          <w:color w:val="000000"/>
          <w:sz w:val="28"/>
        </w:rPr>
        <w:t>
      персики;</w:t>
      </w:r>
      <w:r>
        <w:br/>
      </w:r>
      <w:r>
        <w:rPr>
          <w:rFonts w:ascii="Times New Roman"/>
          <w:b w:val="false"/>
          <w:i w:val="false"/>
          <w:color w:val="000000"/>
          <w:sz w:val="28"/>
        </w:rPr>
        <w:t>
      сливы;</w:t>
      </w:r>
      <w:r>
        <w:br/>
      </w:r>
      <w:r>
        <w:rPr>
          <w:rFonts w:ascii="Times New Roman"/>
          <w:b w:val="false"/>
          <w:i w:val="false"/>
          <w:color w:val="000000"/>
          <w:sz w:val="28"/>
        </w:rPr>
        <w:t>
      шерсть щипаная, шкуры, кожи сырые скота крупного рогатого, животных семейства лошадиных, овец, коз.</w:t>
      </w:r>
      <w:r>
        <w:br/>
      </w:r>
      <w:r>
        <w:rPr>
          <w:rFonts w:ascii="Times New Roman"/>
          <w:b w:val="false"/>
          <w:i w:val="false"/>
          <w:color w:val="000000"/>
          <w:sz w:val="28"/>
        </w:rPr>
        <w:t>
      Определение видов продукции в целях применения настоящего подпункта осуществляется в соответствии с Классификатором продукции по видам экономической деятельности, утвержденным уполномоченным государственным органом в области технического регулирования.»;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«17) следующие выплаты за счет средств бюджета (кроме выплат в виде оплаты труда) в соответствии с законодательством Республики Казахстан:</w:t>
      </w:r>
      <w:r>
        <w:br/>
      </w:r>
      <w:r>
        <w:rPr>
          <w:rFonts w:ascii="Times New Roman"/>
          <w:b w:val="false"/>
          <w:i w:val="false"/>
          <w:color w:val="000000"/>
          <w:sz w:val="28"/>
        </w:rPr>
        <w:t>
      в виде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на момент приобретения получателем права на пенсионные выплаты в соответствии с пенсионным законодательством Республики Казахстан;</w:t>
      </w:r>
      <w:r>
        <w:br/>
      </w:r>
      <w:r>
        <w:rPr>
          <w:rFonts w:ascii="Times New Roman"/>
          <w:b w:val="false"/>
          <w:i w:val="false"/>
          <w:color w:val="000000"/>
          <w:sz w:val="28"/>
        </w:rPr>
        <w:t>
      при причинении вреда жизни и здоровью государственным служащим, в том числе сотрудникам специальных государственных и правоохранительных органов, военнослужащим, членам их семей, иждивенцам, наследникам и лицам, имеющим право на их получение в размерах, установленных законодательством Республики Казахстан;</w:t>
      </w:r>
      <w:r>
        <w:br/>
      </w:r>
      <w:r>
        <w:rPr>
          <w:rFonts w:ascii="Times New Roman"/>
          <w:b w:val="false"/>
          <w:i w:val="false"/>
          <w:color w:val="000000"/>
          <w:sz w:val="28"/>
        </w:rPr>
        <w:t>
      в виде поощрения лицам, сообщившим о факте коррупционного правонарушения или иным образом оказывающим содействие в борьбе с коррупцией в порядке, предусмотренном Правительством Республики Казахстан;</w:t>
      </w:r>
      <w:r>
        <w:br/>
      </w:r>
      <w:r>
        <w:rPr>
          <w:rFonts w:ascii="Times New Roman"/>
          <w:b w:val="false"/>
          <w:i w:val="false"/>
          <w:color w:val="000000"/>
          <w:sz w:val="28"/>
        </w:rPr>
        <w:t>
      в виде возмещения убытков в связи со стихийным бедствием или другими чрезвычайными обстоятельствами; в виде компенсационных выплат, выплачиваемых при прекращении действия трудового договора, в размерах, установленных законодательством Республики Казахстан;</w:t>
      </w:r>
      <w:r>
        <w:br/>
      </w:r>
      <w:r>
        <w:rPr>
          <w:rFonts w:ascii="Times New Roman"/>
          <w:b w:val="false"/>
          <w:i w:val="false"/>
          <w:color w:val="000000"/>
          <w:sz w:val="28"/>
        </w:rPr>
        <w:t>
      в виде поощрения призерам и участникам универсиад и членам национальных сборных команд Республики Казахстан за высокие результаты на международных соревнованиях в размерах, установленных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подпунктом 27-4) следующего содержания:</w:t>
      </w:r>
      <w:r>
        <w:br/>
      </w:r>
      <w:r>
        <w:rPr>
          <w:rFonts w:ascii="Times New Roman"/>
          <w:b w:val="false"/>
          <w:i w:val="false"/>
          <w:color w:val="000000"/>
          <w:sz w:val="28"/>
        </w:rPr>
        <w:t>
      «27-4) компенсации расходов на проезд лицам, обучающимся на основе государственного образовательного заказа, выплачиваемые в размерах, установленных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пунктами 4 и 5 следующего содержания:</w:t>
      </w:r>
      <w:r>
        <w:br/>
      </w:r>
      <w:r>
        <w:rPr>
          <w:rFonts w:ascii="Times New Roman"/>
          <w:b w:val="false"/>
          <w:i w:val="false"/>
          <w:color w:val="000000"/>
          <w:sz w:val="28"/>
        </w:rPr>
        <w:t>
      «4. Доход от личного подсобного хозяйства исключается из доходов, подлежащих налогообложению, при представлении заготовительной организации в сфере агропромышленного комплекса следующих документов:</w:t>
      </w:r>
      <w:r>
        <w:br/>
      </w:r>
      <w:r>
        <w:rPr>
          <w:rFonts w:ascii="Times New Roman"/>
          <w:b w:val="false"/>
          <w:i w:val="false"/>
          <w:color w:val="000000"/>
          <w:sz w:val="28"/>
        </w:rPr>
        <w:t>
      1) справка о наличии личного подсобного хозяйства в соответствии с законодательством Республики Казахстан;</w:t>
      </w:r>
      <w:r>
        <w:br/>
      </w:r>
      <w:r>
        <w:rPr>
          <w:rFonts w:ascii="Times New Roman"/>
          <w:b w:val="false"/>
          <w:i w:val="false"/>
          <w:color w:val="000000"/>
          <w:sz w:val="28"/>
        </w:rPr>
        <w:t>
      2) подтверждение местного исполнительного органа о наличии используемых в личном подсобном хозяйстве:</w:t>
      </w:r>
      <w:r>
        <w:br/>
      </w:r>
      <w:r>
        <w:rPr>
          <w:rFonts w:ascii="Times New Roman"/>
          <w:b w:val="false"/>
          <w:i w:val="false"/>
          <w:color w:val="000000"/>
          <w:sz w:val="28"/>
        </w:rPr>
        <w:t>
      земельного участка с указанием площади;</w:t>
      </w:r>
      <w:r>
        <w:br/>
      </w:r>
      <w:r>
        <w:rPr>
          <w:rFonts w:ascii="Times New Roman"/>
          <w:b w:val="false"/>
          <w:i w:val="false"/>
          <w:color w:val="000000"/>
          <w:sz w:val="28"/>
        </w:rPr>
        <w:t>
      домашних животных с указанием количества;</w:t>
      </w:r>
      <w:r>
        <w:br/>
      </w:r>
      <w:r>
        <w:rPr>
          <w:rFonts w:ascii="Times New Roman"/>
          <w:b w:val="false"/>
          <w:i w:val="false"/>
          <w:color w:val="000000"/>
          <w:sz w:val="28"/>
        </w:rPr>
        <w:t>
      домашних птиц с указанием количества;</w:t>
      </w:r>
      <w:r>
        <w:br/>
      </w:r>
      <w:r>
        <w:rPr>
          <w:rFonts w:ascii="Times New Roman"/>
          <w:b w:val="false"/>
          <w:i w:val="false"/>
          <w:color w:val="000000"/>
          <w:sz w:val="28"/>
        </w:rPr>
        <w:t>
      3) заявление на применение корректировки доходов, подлежащих налогообложению. При этом документы представляются налоговому агенту не менее одного раза в календарный год, в котором применена такая корректировка.</w:t>
      </w:r>
      <w:r>
        <w:br/>
      </w:r>
      <w:r>
        <w:rPr>
          <w:rFonts w:ascii="Times New Roman"/>
          <w:b w:val="false"/>
          <w:i w:val="false"/>
          <w:color w:val="000000"/>
          <w:sz w:val="28"/>
        </w:rPr>
        <w:t>
      5. Положение подпункта 13-1)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применяется только одним налоговым агентом – заготовительной организацией в сфере агропромышленного комплекса.»;</w:t>
      </w:r>
      <w:r>
        <w:br/>
      </w:r>
      <w:r>
        <w:rPr>
          <w:rFonts w:ascii="Times New Roman"/>
          <w:b w:val="false"/>
          <w:i w:val="false"/>
          <w:color w:val="000000"/>
          <w:sz w:val="28"/>
        </w:rPr>
        <w:t>
</w:t>
      </w:r>
      <w:r>
        <w:rPr>
          <w:rFonts w:ascii="Times New Roman"/>
          <w:b w:val="false"/>
          <w:i w:val="false"/>
          <w:color w:val="000000"/>
          <w:sz w:val="28"/>
        </w:rPr>
        <w:t>
      45) абзац первый </w:t>
      </w:r>
      <w:r>
        <w:rPr>
          <w:rFonts w:ascii="Times New Roman"/>
          <w:b w:val="false"/>
          <w:i w:val="false"/>
          <w:color w:val="000000"/>
          <w:sz w:val="28"/>
        </w:rPr>
        <w:t>пункта 2</w:t>
      </w:r>
      <w:r>
        <w:rPr>
          <w:rFonts w:ascii="Times New Roman"/>
          <w:b w:val="false"/>
          <w:i w:val="false"/>
          <w:color w:val="000000"/>
          <w:sz w:val="28"/>
        </w:rPr>
        <w:t xml:space="preserve"> статьи 163 изложить в следующей редакции:</w:t>
      </w:r>
      <w:r>
        <w:br/>
      </w:r>
      <w:r>
        <w:rPr>
          <w:rFonts w:ascii="Times New Roman"/>
          <w:b w:val="false"/>
          <w:i w:val="false"/>
          <w:color w:val="000000"/>
          <w:sz w:val="28"/>
        </w:rPr>
        <w:t>
      «2. Если иное не предусмотрено настоящей статьей, начисленными работодателем доходами работника, подлежащими налогообложению, являются следующие доходы работника, в том числе признанные в 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46) в </w:t>
      </w:r>
      <w:r>
        <w:rPr>
          <w:rFonts w:ascii="Times New Roman"/>
          <w:b w:val="false"/>
          <w:i w:val="false"/>
          <w:color w:val="000000"/>
          <w:sz w:val="28"/>
        </w:rPr>
        <w:t>статье 166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сумма страховых премий (периодических страховых взносов – в случае, если договором предусмотрена уплата страховых премий в рассрочку), вносимых в свою пользу физическим лицом по договорам накопительного страхования;»;</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договора страхования и документа, подтверждающего уплату страховых премий (периодических страховых взносов – в случае, если договором предусмотрена уплата страховых премий в рассрочку);»;</w:t>
      </w:r>
      <w:r>
        <w:br/>
      </w:r>
      <w:r>
        <w:rPr>
          <w:rFonts w:ascii="Times New Roman"/>
          <w:b w:val="false"/>
          <w:i w:val="false"/>
          <w:color w:val="000000"/>
          <w:sz w:val="28"/>
        </w:rPr>
        <w:t>
</w:t>
      </w:r>
      <w:r>
        <w:rPr>
          <w:rFonts w:ascii="Times New Roman"/>
          <w:b w:val="false"/>
          <w:i w:val="false"/>
          <w:color w:val="000000"/>
          <w:sz w:val="28"/>
        </w:rPr>
        <w:t>
      47) в </w:t>
      </w:r>
      <w:r>
        <w:rPr>
          <w:rFonts w:ascii="Times New Roman"/>
          <w:b w:val="false"/>
          <w:i w:val="false"/>
          <w:color w:val="000000"/>
          <w:sz w:val="28"/>
        </w:rPr>
        <w:t>статье 177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части первой изложить в следующей редакции:</w:t>
      </w:r>
      <w:r>
        <w:br/>
      </w:r>
      <w:r>
        <w:rPr>
          <w:rFonts w:ascii="Times New Roman"/>
          <w:b w:val="false"/>
          <w:i w:val="false"/>
          <w:color w:val="000000"/>
          <w:sz w:val="28"/>
        </w:rPr>
        <w:t>
      «3) доход частных нотариусов, частных судебных исполнителей, адвокатов, профессиональных медиаторов;»;</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«Имущественный доход не является доходом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w:t>
      </w:r>
      <w:r>
        <w:rPr>
          <w:rFonts w:ascii="Times New Roman"/>
          <w:b w:val="false"/>
          <w:i w:val="false"/>
          <w:color w:val="000000"/>
          <w:sz w:val="28"/>
        </w:rPr>
        <w:t>
      48) </w:t>
      </w:r>
      <w:r>
        <w:rPr>
          <w:rFonts w:ascii="Times New Roman"/>
          <w:b w:val="false"/>
          <w:i w:val="false"/>
          <w:color w:val="000000"/>
          <w:sz w:val="28"/>
        </w:rPr>
        <w:t>пункт 2</w:t>
      </w:r>
      <w:r>
        <w:rPr>
          <w:rFonts w:ascii="Times New Roman"/>
          <w:b w:val="false"/>
          <w:i w:val="false"/>
          <w:color w:val="000000"/>
          <w:sz w:val="28"/>
        </w:rPr>
        <w:t xml:space="preserve"> статьи 178 изложить в следующей редакции:</w:t>
      </w:r>
      <w:r>
        <w:br/>
      </w:r>
      <w:r>
        <w:rPr>
          <w:rFonts w:ascii="Times New Roman"/>
          <w:b w:val="false"/>
          <w:i w:val="false"/>
          <w:color w:val="000000"/>
          <w:sz w:val="28"/>
        </w:rPr>
        <w:t>
      «2. При наличии у налогоплательщика нескольких видов доходов, не облагаемых у источника выплаты, за исключением доходов частных нотариусов, частных судебных исполнителей, адвокатов, профессиональных медиаторов, исчисление индивидуального подоходного налога производится налогоплательщиком самостоятельно путем применения ставки, установленной </w:t>
      </w:r>
      <w:r>
        <w:rPr>
          <w:rFonts w:ascii="Times New Roman"/>
          <w:b w:val="false"/>
          <w:i w:val="false"/>
          <w:color w:val="000000"/>
          <w:sz w:val="28"/>
        </w:rPr>
        <w:t>пунктом 1</w:t>
      </w:r>
      <w:r>
        <w:rPr>
          <w:rFonts w:ascii="Times New Roman"/>
          <w:b w:val="false"/>
          <w:i w:val="false"/>
          <w:color w:val="000000"/>
          <w:sz w:val="28"/>
        </w:rPr>
        <w:t xml:space="preserve"> статьи 158 настоящего Кодекса, к сумме всех видов доходов, не облагаемых у источника выплаты.»;</w:t>
      </w:r>
      <w:r>
        <w:br/>
      </w:r>
      <w:r>
        <w:rPr>
          <w:rFonts w:ascii="Times New Roman"/>
          <w:b w:val="false"/>
          <w:i w:val="false"/>
          <w:color w:val="000000"/>
          <w:sz w:val="28"/>
        </w:rPr>
        <w:t>
</w:t>
      </w:r>
      <w:r>
        <w:rPr>
          <w:rFonts w:ascii="Times New Roman"/>
          <w:b w:val="false"/>
          <w:i w:val="false"/>
          <w:color w:val="000000"/>
          <w:sz w:val="28"/>
        </w:rPr>
        <w:t>
      49) </w:t>
      </w:r>
      <w:r>
        <w:rPr>
          <w:rFonts w:ascii="Times New Roman"/>
          <w:b w:val="false"/>
          <w:i w:val="false"/>
          <w:color w:val="000000"/>
          <w:sz w:val="28"/>
        </w:rPr>
        <w:t>статью 180-1</w:t>
      </w:r>
      <w:r>
        <w:rPr>
          <w:rFonts w:ascii="Times New Roman"/>
          <w:b w:val="false"/>
          <w:i w:val="false"/>
          <w:color w:val="000000"/>
          <w:sz w:val="28"/>
        </w:rPr>
        <w:t xml:space="preserve"> дополнить пунктом 7-1 следующего содержания:</w:t>
      </w:r>
      <w:r>
        <w:br/>
      </w:r>
      <w:r>
        <w:rPr>
          <w:rFonts w:ascii="Times New Roman"/>
          <w:b w:val="false"/>
          <w:i w:val="false"/>
          <w:color w:val="000000"/>
          <w:sz w:val="28"/>
        </w:rPr>
        <w:t>
      «7-1. В случае реализации физическим лицом имущества, указанного в </w:t>
      </w:r>
      <w:r>
        <w:rPr>
          <w:rFonts w:ascii="Times New Roman"/>
          <w:b w:val="false"/>
          <w:i w:val="false"/>
          <w:color w:val="000000"/>
          <w:sz w:val="28"/>
        </w:rPr>
        <w:t>подпункте 7)</w:t>
      </w:r>
      <w:r>
        <w:rPr>
          <w:rFonts w:ascii="Times New Roman"/>
          <w:b w:val="false"/>
          <w:i w:val="false"/>
          <w:color w:val="000000"/>
          <w:sz w:val="28"/>
        </w:rPr>
        <w:t xml:space="preserve"> пункта 1 настоящей статьи, которое было ранее ввезено на территорию Республики Казахстан таким лицом, ценой (стоимостью) его приобретения являются:</w:t>
      </w:r>
      <w:r>
        <w:br/>
      </w:r>
      <w:r>
        <w:rPr>
          <w:rFonts w:ascii="Times New Roman"/>
          <w:b w:val="false"/>
          <w:i w:val="false"/>
          <w:color w:val="000000"/>
          <w:sz w:val="28"/>
        </w:rPr>
        <w:t>
      1) по механическим транспортным средствам и (или) прицепам, ввезенным с территории государства – не члена Таможенного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с территории государства – не члена Таможенного союза, и суммы налога на добавленную стоимость и акциза, указанные в декларации на товары и уплаченные при ввозе таких механических транспортных средств и (или) прицепов;</w:t>
      </w:r>
      <w:r>
        <w:br/>
      </w:r>
      <w:r>
        <w:rPr>
          <w:rFonts w:ascii="Times New Roman"/>
          <w:b w:val="false"/>
          <w:i w:val="false"/>
          <w:color w:val="000000"/>
          <w:sz w:val="28"/>
        </w:rPr>
        <w:t>
      2) по механическим транспортным средствам и прицепам, ввезенным с территории государства-члена Таможенного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с территории государства-члена Таможенного союза, и суммы налога на добавленную стоимость и акциза, указанные в налоговой декларации по косвенным налогам по импортированным товарам и уплаченные в порядке, установленном настоящим Кодексом.»;</w:t>
      </w:r>
      <w:r>
        <w:br/>
      </w:r>
      <w:r>
        <w:rPr>
          <w:rFonts w:ascii="Times New Roman"/>
          <w:b w:val="false"/>
          <w:i w:val="false"/>
          <w:color w:val="000000"/>
          <w:sz w:val="28"/>
        </w:rPr>
        <w:t>
</w:t>
      </w:r>
      <w:r>
        <w:rPr>
          <w:rFonts w:ascii="Times New Roman"/>
          <w:b w:val="false"/>
          <w:i w:val="false"/>
          <w:color w:val="000000"/>
          <w:sz w:val="28"/>
        </w:rPr>
        <w:t>
      50) заголовок </w:t>
      </w:r>
      <w:r>
        <w:rPr>
          <w:rFonts w:ascii="Times New Roman"/>
          <w:b w:val="false"/>
          <w:i w:val="false"/>
          <w:color w:val="000000"/>
          <w:sz w:val="28"/>
        </w:rPr>
        <w:t>параграфа 2</w:t>
      </w:r>
      <w:r>
        <w:rPr>
          <w:rFonts w:ascii="Times New Roman"/>
          <w:b w:val="false"/>
          <w:i w:val="false"/>
          <w:color w:val="000000"/>
          <w:sz w:val="28"/>
        </w:rPr>
        <w:t xml:space="preserve"> главы 20 изложить в следующей редакции:</w:t>
      </w:r>
      <w:r>
        <w:br/>
      </w:r>
      <w:r>
        <w:rPr>
          <w:rFonts w:ascii="Times New Roman"/>
          <w:b w:val="false"/>
          <w:i w:val="false"/>
          <w:color w:val="000000"/>
          <w:sz w:val="28"/>
        </w:rPr>
        <w:t>
      «§ 2. Доход частных нотариусов, частных судебных исполнителей, адвокатов, профессиональных медиаторов»;</w:t>
      </w:r>
      <w:r>
        <w:br/>
      </w:r>
      <w:r>
        <w:rPr>
          <w:rFonts w:ascii="Times New Roman"/>
          <w:b w:val="false"/>
          <w:i w:val="false"/>
          <w:color w:val="000000"/>
          <w:sz w:val="28"/>
        </w:rPr>
        <w:t>
</w:t>
      </w:r>
      <w:r>
        <w:rPr>
          <w:rFonts w:ascii="Times New Roman"/>
          <w:b w:val="false"/>
          <w:i w:val="false"/>
          <w:color w:val="000000"/>
          <w:sz w:val="28"/>
        </w:rPr>
        <w:t>
      51) </w:t>
      </w:r>
      <w:r>
        <w:rPr>
          <w:rFonts w:ascii="Times New Roman"/>
          <w:b w:val="false"/>
          <w:i w:val="false"/>
          <w:color w:val="000000"/>
          <w:sz w:val="28"/>
        </w:rPr>
        <w:t>статью 181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181. Доход частных нотариусов, частных судебных</w:t>
      </w:r>
      <w:r>
        <w:br/>
      </w:r>
      <w:r>
        <w:rPr>
          <w:rFonts w:ascii="Times New Roman"/>
          <w:b w:val="false"/>
          <w:i w:val="false"/>
          <w:color w:val="000000"/>
          <w:sz w:val="28"/>
        </w:rPr>
        <w:t>
                   исполнителей, адвокатов,</w:t>
      </w:r>
      <w:r>
        <w:br/>
      </w:r>
      <w:r>
        <w:rPr>
          <w:rFonts w:ascii="Times New Roman"/>
          <w:b w:val="false"/>
          <w:i w:val="false"/>
          <w:color w:val="000000"/>
          <w:sz w:val="28"/>
        </w:rPr>
        <w:t>
                   профессиональных медиаторов</w:t>
      </w:r>
      <w:r>
        <w:br/>
      </w:r>
      <w:r>
        <w:rPr>
          <w:rFonts w:ascii="Times New Roman"/>
          <w:b w:val="false"/>
          <w:i w:val="false"/>
          <w:color w:val="000000"/>
          <w:sz w:val="28"/>
        </w:rPr>
        <w:t>
      Доходом частных нотариусов, частных судебных исполнителей, адвокатов, профессиональных медиаторов являются все виды доходов, полученных от осуществления деятельности по исполнению исполнительных документов, нотариальной, адвокатской деятельности, деятельности профессионального медиатора, включая соответственно оплату за оказание юридической помощи, совершение нотариальных действий, а также полученные суммы возмещения расходов, связанных с защитой и представительством.»;</w:t>
      </w:r>
      <w:r>
        <w:br/>
      </w:r>
      <w:r>
        <w:rPr>
          <w:rFonts w:ascii="Times New Roman"/>
          <w:b w:val="false"/>
          <w:i w:val="false"/>
          <w:color w:val="000000"/>
          <w:sz w:val="28"/>
        </w:rPr>
        <w:t>
</w:t>
      </w:r>
      <w:r>
        <w:rPr>
          <w:rFonts w:ascii="Times New Roman"/>
          <w:b w:val="false"/>
          <w:i w:val="false"/>
          <w:color w:val="000000"/>
          <w:sz w:val="28"/>
        </w:rPr>
        <w:t>
      52) </w:t>
      </w:r>
      <w:r>
        <w:rPr>
          <w:rFonts w:ascii="Times New Roman"/>
          <w:b w:val="false"/>
          <w:i w:val="false"/>
          <w:color w:val="000000"/>
          <w:sz w:val="28"/>
        </w:rPr>
        <w:t>пункт 1</w:t>
      </w:r>
      <w:r>
        <w:rPr>
          <w:rFonts w:ascii="Times New Roman"/>
          <w:b w:val="false"/>
          <w:i w:val="false"/>
          <w:color w:val="000000"/>
          <w:sz w:val="28"/>
        </w:rPr>
        <w:t xml:space="preserve"> статьи 182 изложить в следующей редакции:</w:t>
      </w:r>
      <w:r>
        <w:br/>
      </w:r>
      <w:r>
        <w:rPr>
          <w:rFonts w:ascii="Times New Roman"/>
          <w:b w:val="false"/>
          <w:i w:val="false"/>
          <w:color w:val="000000"/>
          <w:sz w:val="28"/>
        </w:rPr>
        <w:t>
      «1. Сумма индивидуального подоходного налога по доходам частных нотариусов, частных судебных исполнителей, адвокатов, профессиональных медиаторов исчисляется по доходам, полученным за месяц, по итогам каждого месяца путем применения ставки, установленной </w:t>
      </w:r>
      <w:r>
        <w:rPr>
          <w:rFonts w:ascii="Times New Roman"/>
          <w:b w:val="false"/>
          <w:i w:val="false"/>
          <w:color w:val="000000"/>
          <w:sz w:val="28"/>
        </w:rPr>
        <w:t>пунктом 1</w:t>
      </w:r>
      <w:r>
        <w:rPr>
          <w:rFonts w:ascii="Times New Roman"/>
          <w:b w:val="false"/>
          <w:i w:val="false"/>
          <w:color w:val="000000"/>
          <w:sz w:val="28"/>
        </w:rPr>
        <w:t xml:space="preserve"> статьи 158 настоящего Кодекса, к сумме полученного дохода.»;</w:t>
      </w:r>
      <w:r>
        <w:br/>
      </w:r>
      <w:r>
        <w:rPr>
          <w:rFonts w:ascii="Times New Roman"/>
          <w:b w:val="false"/>
          <w:i w:val="false"/>
          <w:color w:val="000000"/>
          <w:sz w:val="28"/>
        </w:rPr>
        <w:t>
</w:t>
      </w:r>
      <w:r>
        <w:rPr>
          <w:rFonts w:ascii="Times New Roman"/>
          <w:b w:val="false"/>
          <w:i w:val="false"/>
          <w:color w:val="000000"/>
          <w:sz w:val="28"/>
        </w:rPr>
        <w:t>
      53) </w:t>
      </w:r>
      <w:r>
        <w:rPr>
          <w:rFonts w:ascii="Times New Roman"/>
          <w:b w:val="false"/>
          <w:i w:val="false"/>
          <w:color w:val="000000"/>
          <w:sz w:val="28"/>
        </w:rPr>
        <w:t>статью 183</w:t>
      </w:r>
      <w:r>
        <w:rPr>
          <w:rFonts w:ascii="Times New Roman"/>
          <w:b w:val="false"/>
          <w:i w:val="false"/>
          <w:color w:val="000000"/>
          <w:sz w:val="28"/>
        </w:rPr>
        <w:t xml:space="preserve"> дополнить пунктом 3 следующего содержания:</w:t>
      </w:r>
      <w:r>
        <w:br/>
      </w:r>
      <w:r>
        <w:rPr>
          <w:rFonts w:ascii="Times New Roman"/>
          <w:b w:val="false"/>
          <w:i w:val="false"/>
          <w:color w:val="000000"/>
          <w:sz w:val="28"/>
        </w:rPr>
        <w:t>
      «3. Крестьянские или фермерские хозяйства, применяющие общеустановленный порядок, уменьшают налогооблагаемый доход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133 настоящего Кодекса на однократный размер начисленных в налоговом периоде расходов работодателя по подлежащим налогообложению доходам работников, занятых в деятельности,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147 настоящего Кодекса, относимым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110 настоящего Кодекса.»;</w:t>
      </w:r>
      <w:r>
        <w:br/>
      </w:r>
      <w:r>
        <w:rPr>
          <w:rFonts w:ascii="Times New Roman"/>
          <w:b w:val="false"/>
          <w:i w:val="false"/>
          <w:color w:val="000000"/>
          <w:sz w:val="28"/>
        </w:rPr>
        <w:t>
</w:t>
      </w:r>
      <w:r>
        <w:rPr>
          <w:rFonts w:ascii="Times New Roman"/>
          <w:b w:val="false"/>
          <w:i w:val="false"/>
          <w:color w:val="000000"/>
          <w:sz w:val="28"/>
        </w:rPr>
        <w:t>
      54) </w:t>
      </w:r>
      <w:r>
        <w:rPr>
          <w:rFonts w:ascii="Times New Roman"/>
          <w:b w:val="false"/>
          <w:i w:val="false"/>
          <w:color w:val="000000"/>
          <w:sz w:val="28"/>
        </w:rPr>
        <w:t>пункт 1</w:t>
      </w:r>
      <w:r>
        <w:rPr>
          <w:rFonts w:ascii="Times New Roman"/>
          <w:b w:val="false"/>
          <w:i w:val="false"/>
          <w:color w:val="000000"/>
          <w:sz w:val="28"/>
        </w:rPr>
        <w:t xml:space="preserve"> статьи 184 дополнить подпунктом 7) следующего содержания:</w:t>
      </w:r>
      <w:r>
        <w:br/>
      </w:r>
      <w:r>
        <w:rPr>
          <w:rFonts w:ascii="Times New Roman"/>
          <w:b w:val="false"/>
          <w:i w:val="false"/>
          <w:color w:val="000000"/>
          <w:sz w:val="28"/>
        </w:rPr>
        <w:t>
      «7) 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r>
        <w:br/>
      </w:r>
      <w:r>
        <w:rPr>
          <w:rFonts w:ascii="Times New Roman"/>
          <w:b w:val="false"/>
          <w:i w:val="false"/>
          <w:color w:val="000000"/>
          <w:sz w:val="28"/>
        </w:rPr>
        <w:t>
</w:t>
      </w:r>
      <w:r>
        <w:rPr>
          <w:rFonts w:ascii="Times New Roman"/>
          <w:b w:val="false"/>
          <w:i w:val="false"/>
          <w:color w:val="000000"/>
          <w:sz w:val="28"/>
        </w:rPr>
        <w:t>
      55) подпункт 2) </w:t>
      </w:r>
      <w:r>
        <w:rPr>
          <w:rFonts w:ascii="Times New Roman"/>
          <w:b w:val="false"/>
          <w:i w:val="false"/>
          <w:color w:val="000000"/>
          <w:sz w:val="28"/>
        </w:rPr>
        <w:t>пункта 1</w:t>
      </w:r>
      <w:r>
        <w:rPr>
          <w:rFonts w:ascii="Times New Roman"/>
          <w:b w:val="false"/>
          <w:i w:val="false"/>
          <w:color w:val="000000"/>
          <w:sz w:val="28"/>
        </w:rPr>
        <w:t xml:space="preserve"> статьи 185 изложить в следующей редакции:</w:t>
      </w:r>
      <w:r>
        <w:br/>
      </w:r>
      <w:r>
        <w:rPr>
          <w:rFonts w:ascii="Times New Roman"/>
          <w:b w:val="false"/>
          <w:i w:val="false"/>
          <w:color w:val="000000"/>
          <w:sz w:val="28"/>
        </w:rPr>
        <w:t>
      «2) частные нотариусы, частные судебные исполнители, адвокаты, профессиональные медиаторы;»;</w:t>
      </w:r>
      <w:r>
        <w:br/>
      </w:r>
      <w:r>
        <w:rPr>
          <w:rFonts w:ascii="Times New Roman"/>
          <w:b w:val="false"/>
          <w:i w:val="false"/>
          <w:color w:val="000000"/>
          <w:sz w:val="28"/>
        </w:rPr>
        <w:t>
</w:t>
      </w:r>
      <w:r>
        <w:rPr>
          <w:rFonts w:ascii="Times New Roman"/>
          <w:b w:val="false"/>
          <w:i w:val="false"/>
          <w:color w:val="000000"/>
          <w:sz w:val="28"/>
        </w:rPr>
        <w:t>
      56) подпункт 3) </w:t>
      </w:r>
      <w:r>
        <w:rPr>
          <w:rFonts w:ascii="Times New Roman"/>
          <w:b w:val="false"/>
          <w:i w:val="false"/>
          <w:color w:val="000000"/>
          <w:sz w:val="28"/>
        </w:rPr>
        <w:t>пункта 5</w:t>
      </w:r>
      <w:r>
        <w:rPr>
          <w:rFonts w:ascii="Times New Roman"/>
          <w:b w:val="false"/>
          <w:i w:val="false"/>
          <w:color w:val="000000"/>
          <w:sz w:val="28"/>
        </w:rPr>
        <w:t xml:space="preserve"> статьи 193 дополнить частью пятой следующего содержания:</w:t>
      </w:r>
      <w:r>
        <w:br/>
      </w:r>
      <w:r>
        <w:rPr>
          <w:rFonts w:ascii="Times New Roman"/>
          <w:b w:val="false"/>
          <w:i w:val="false"/>
          <w:color w:val="000000"/>
          <w:sz w:val="28"/>
        </w:rPr>
        <w:t>
      «Положения настоящего подпункта не применяются по дивидендам, выплачиваемым юридическим лицом, которое производит уменьшение исчисленного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корпоративного подоходного налога на 100 процентов, в случае начисления таких дивидендов за период, который входит в налоговый период, в котором произведено такое уменьшение;»;</w:t>
      </w:r>
      <w:r>
        <w:br/>
      </w:r>
      <w:r>
        <w:rPr>
          <w:rFonts w:ascii="Times New Roman"/>
          <w:b w:val="false"/>
          <w:i w:val="false"/>
          <w:color w:val="000000"/>
          <w:sz w:val="28"/>
        </w:rPr>
        <w:t>
</w:t>
      </w:r>
      <w:r>
        <w:rPr>
          <w:rFonts w:ascii="Times New Roman"/>
          <w:b w:val="false"/>
          <w:i w:val="false"/>
          <w:color w:val="000000"/>
          <w:sz w:val="28"/>
        </w:rPr>
        <w:t>
      57) подпункт 4) </w:t>
      </w:r>
      <w:r>
        <w:rPr>
          <w:rFonts w:ascii="Times New Roman"/>
          <w:b w:val="false"/>
          <w:i w:val="false"/>
          <w:color w:val="000000"/>
          <w:sz w:val="28"/>
        </w:rPr>
        <w:t>пункта 1</w:t>
      </w:r>
      <w:r>
        <w:rPr>
          <w:rFonts w:ascii="Times New Roman"/>
          <w:b w:val="false"/>
          <w:i w:val="false"/>
          <w:color w:val="000000"/>
          <w:sz w:val="28"/>
        </w:rPr>
        <w:t xml:space="preserve"> статьи 200-1 дополнить частью пятой следующего содержания:</w:t>
      </w:r>
      <w:r>
        <w:br/>
      </w:r>
      <w:r>
        <w:rPr>
          <w:rFonts w:ascii="Times New Roman"/>
          <w:b w:val="false"/>
          <w:i w:val="false"/>
          <w:color w:val="000000"/>
          <w:sz w:val="28"/>
        </w:rPr>
        <w:t>
      «Положения настоящего подпункта не применяются по дивидендам, выплачиваемым юридическим лицом, которое производит уменьшение исчисленного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корпоративного подоходного налога на 100 процентов, в случае начисления таких дивидендов за период, который входит в налоговый период, в котором произведено такое уменьшение;»;</w:t>
      </w:r>
      <w:r>
        <w:br/>
      </w:r>
      <w:r>
        <w:rPr>
          <w:rFonts w:ascii="Times New Roman"/>
          <w:b w:val="false"/>
          <w:i w:val="false"/>
          <w:color w:val="000000"/>
          <w:sz w:val="28"/>
        </w:rPr>
        <w:t>
</w:t>
      </w:r>
      <w:r>
        <w:rPr>
          <w:rFonts w:ascii="Times New Roman"/>
          <w:b w:val="false"/>
          <w:i w:val="false"/>
          <w:color w:val="000000"/>
          <w:sz w:val="28"/>
        </w:rPr>
        <w:t>
      58) </w:t>
      </w:r>
      <w:r>
        <w:rPr>
          <w:rFonts w:ascii="Times New Roman"/>
          <w:b w:val="false"/>
          <w:i w:val="false"/>
          <w:color w:val="000000"/>
          <w:sz w:val="28"/>
        </w:rPr>
        <w:t>пункт 3</w:t>
      </w:r>
      <w:r>
        <w:rPr>
          <w:rFonts w:ascii="Times New Roman"/>
          <w:b w:val="false"/>
          <w:i w:val="false"/>
          <w:color w:val="000000"/>
          <w:sz w:val="28"/>
        </w:rPr>
        <w:t xml:space="preserve"> статьи 213 изложить в следующей редакции:</w:t>
      </w:r>
      <w:r>
        <w:br/>
      </w:r>
      <w:r>
        <w:rPr>
          <w:rFonts w:ascii="Times New Roman"/>
          <w:b w:val="false"/>
          <w:i w:val="false"/>
          <w:color w:val="000000"/>
          <w:sz w:val="28"/>
        </w:rPr>
        <w:t>
      «3. При этом юридическое лицо-нерезидент обязано вести раздельный учет сумм доходов от оказания услуг по международной перевозке (не подлежащих налогообложению согласно международному договору) и перевозке (транспортировке) между пунктами, находящимися на территории Республики Казахстан (подлежащих налогообложению).»;</w:t>
      </w:r>
      <w:r>
        <w:br/>
      </w:r>
      <w:r>
        <w:rPr>
          <w:rFonts w:ascii="Times New Roman"/>
          <w:b w:val="false"/>
          <w:i w:val="false"/>
          <w:color w:val="000000"/>
          <w:sz w:val="28"/>
        </w:rPr>
        <w:t>
</w:t>
      </w:r>
      <w:r>
        <w:rPr>
          <w:rFonts w:ascii="Times New Roman"/>
          <w:b w:val="false"/>
          <w:i w:val="false"/>
          <w:color w:val="000000"/>
          <w:sz w:val="28"/>
        </w:rPr>
        <w:t>
      59) </w:t>
      </w:r>
      <w:r>
        <w:rPr>
          <w:rFonts w:ascii="Times New Roman"/>
          <w:b w:val="false"/>
          <w:i w:val="false"/>
          <w:color w:val="000000"/>
          <w:sz w:val="28"/>
        </w:rPr>
        <w:t>пункт 3</w:t>
      </w:r>
      <w:r>
        <w:rPr>
          <w:rFonts w:ascii="Times New Roman"/>
          <w:b w:val="false"/>
          <w:i w:val="false"/>
          <w:color w:val="000000"/>
          <w:sz w:val="28"/>
        </w:rPr>
        <w:t xml:space="preserve"> статьи 225 изложить в следующей редакции:</w:t>
      </w:r>
      <w:r>
        <w:br/>
      </w:r>
      <w:r>
        <w:rPr>
          <w:rFonts w:ascii="Times New Roman"/>
          <w:b w:val="false"/>
          <w:i w:val="false"/>
          <w:color w:val="000000"/>
          <w:sz w:val="28"/>
        </w:rPr>
        <w:t>
      «3. Для подтверждения резидентства Республики Казахстан в целях применения международного договора, а также в иных целях лицо представляет в налоговый орган, являющийся вышестоящим по отношению к налоговому органу, в котором такое лицо зарегистрировано по месту нахождения (жительства), налоговое заявление на подтверждение резидентства, если иное не установлено настоящим пунктом.</w:t>
      </w:r>
      <w:r>
        <w:br/>
      </w:r>
      <w:r>
        <w:rPr>
          <w:rFonts w:ascii="Times New Roman"/>
          <w:b w:val="false"/>
          <w:i w:val="false"/>
          <w:color w:val="000000"/>
          <w:sz w:val="28"/>
        </w:rPr>
        <w:t>
      В случае, если лицо зарегистрировано по месту нахождения (жительства) в налоговом органе, который подчиняется по вертикали непосредственно уполномоченному органу, налоговое заявление на подтверждение резидентства представляется в такой налоговый орган.</w:t>
      </w:r>
      <w:r>
        <w:br/>
      </w:r>
      <w:r>
        <w:rPr>
          <w:rFonts w:ascii="Times New Roman"/>
          <w:b w:val="false"/>
          <w:i w:val="false"/>
          <w:color w:val="000000"/>
          <w:sz w:val="28"/>
        </w:rPr>
        <w:t>
      При этом нижеуказанные лица обязаны представить в налоговый орган с налоговым заявлением на подтверждение резидентства следующие документы:</w:t>
      </w:r>
      <w:r>
        <w:br/>
      </w:r>
      <w:r>
        <w:rPr>
          <w:rFonts w:ascii="Times New Roman"/>
          <w:b w:val="false"/>
          <w:i w:val="false"/>
          <w:color w:val="000000"/>
          <w:sz w:val="28"/>
        </w:rPr>
        <w:t>
      1) иностранное юридическое лицо, являющееся резидентом на основании того, что его место эффективного управления находится в Республике Казахстан, – нотариально засвидетельствованную копию документа, подтверждающего наличие в Республике Казахстан места эффективного управления (места нахождения фактического органа управления) юридического лица (протокола общего собрания совета директоров или аналогичного органа с указанием места его проведения или иных документов, подтверждающих место основного управления и (или) контроля, а также принятия стратегических коммерческих решений, необходимых для проведения предпринимательской деятельности юридического лица);</w:t>
      </w:r>
      <w:r>
        <w:br/>
      </w:r>
      <w:r>
        <w:rPr>
          <w:rFonts w:ascii="Times New Roman"/>
          <w:b w:val="false"/>
          <w:i w:val="false"/>
          <w:color w:val="000000"/>
          <w:sz w:val="28"/>
        </w:rPr>
        <w:t>
      2) гражданин Республики Казахстан, являющийся резидентом, – копию удостоверения личности или паспорта Республики Казахстан;</w:t>
      </w:r>
      <w:r>
        <w:br/>
      </w:r>
      <w:r>
        <w:rPr>
          <w:rFonts w:ascii="Times New Roman"/>
          <w:b w:val="false"/>
          <w:i w:val="false"/>
          <w:color w:val="000000"/>
          <w:sz w:val="28"/>
        </w:rPr>
        <w:t>
      3) иностранец и лицо без гражданства, являющиеся резидентами, – нотариально засвидетельствованные копии:</w:t>
      </w:r>
      <w:r>
        <w:br/>
      </w:r>
      <w:r>
        <w:rPr>
          <w:rFonts w:ascii="Times New Roman"/>
          <w:b w:val="false"/>
          <w:i w:val="false"/>
          <w:color w:val="000000"/>
          <w:sz w:val="28"/>
        </w:rPr>
        <w:t>
      заграничного паспорта или удостоверения лица без гражданства;</w:t>
      </w:r>
      <w:r>
        <w:br/>
      </w:r>
      <w:r>
        <w:rPr>
          <w:rFonts w:ascii="Times New Roman"/>
          <w:b w:val="false"/>
          <w:i w:val="false"/>
          <w:color w:val="000000"/>
          <w:sz w:val="28"/>
        </w:rPr>
        <w:t>
      вида на жительство в Республике Казахстан (при его наличии);</w:t>
      </w:r>
      <w:r>
        <w:br/>
      </w:r>
      <w:r>
        <w:rPr>
          <w:rFonts w:ascii="Times New Roman"/>
          <w:b w:val="false"/>
          <w:i w:val="false"/>
          <w:color w:val="000000"/>
          <w:sz w:val="28"/>
        </w:rPr>
        <w:t>
      документа, подтверждающего период пребывания в Республике Казахстан (визы или иных документов).»;</w:t>
      </w:r>
      <w:r>
        <w:br/>
      </w:r>
      <w:r>
        <w:rPr>
          <w:rFonts w:ascii="Times New Roman"/>
          <w:b w:val="false"/>
          <w:i w:val="false"/>
          <w:color w:val="000000"/>
          <w:sz w:val="28"/>
        </w:rPr>
        <w:t>
</w:t>
      </w:r>
      <w:r>
        <w:rPr>
          <w:rFonts w:ascii="Times New Roman"/>
          <w:b w:val="false"/>
          <w:i w:val="false"/>
          <w:color w:val="000000"/>
          <w:sz w:val="28"/>
        </w:rPr>
        <w:t>
      60) в </w:t>
      </w:r>
      <w:r>
        <w:rPr>
          <w:rFonts w:ascii="Times New Roman"/>
          <w:b w:val="false"/>
          <w:i w:val="false"/>
          <w:color w:val="000000"/>
          <w:sz w:val="28"/>
        </w:rPr>
        <w:t>статье 230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по приобретению работ, услуг от нерезидента в случае, установленном </w:t>
      </w:r>
      <w:r>
        <w:rPr>
          <w:rFonts w:ascii="Times New Roman"/>
          <w:b w:val="false"/>
          <w:i w:val="false"/>
          <w:color w:val="000000"/>
          <w:sz w:val="28"/>
        </w:rPr>
        <w:t>статьей 241</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дополнить пунктом 1-2 следующего содержания:</w:t>
      </w:r>
      <w:r>
        <w:br/>
      </w:r>
      <w:r>
        <w:rPr>
          <w:rFonts w:ascii="Times New Roman"/>
          <w:b w:val="false"/>
          <w:i w:val="false"/>
          <w:color w:val="000000"/>
          <w:sz w:val="28"/>
        </w:rPr>
        <w:t>
      «1-2. Филиал, представительство юридического лица-нерезидента признают оборот по реализации работ, услуг при соблюдении одного из следующих условий:</w:t>
      </w:r>
      <w:r>
        <w:br/>
      </w:r>
      <w:r>
        <w:rPr>
          <w:rFonts w:ascii="Times New Roman"/>
          <w:b w:val="false"/>
          <w:i w:val="false"/>
          <w:color w:val="000000"/>
          <w:sz w:val="28"/>
        </w:rPr>
        <w:t>
      наличие контракта, заключенного с филиалом, представительством юридического лица-нерезидента;</w:t>
      </w:r>
      <w:r>
        <w:br/>
      </w:r>
      <w:r>
        <w:rPr>
          <w:rFonts w:ascii="Times New Roman"/>
          <w:b w:val="false"/>
          <w:i w:val="false"/>
          <w:color w:val="000000"/>
          <w:sz w:val="28"/>
        </w:rPr>
        <w:t>
      наличие счета-фактуры по работам, услугам, выписанного филиалом, представительством юридического лица-нерезидента;</w:t>
      </w:r>
      <w:r>
        <w:br/>
      </w:r>
      <w:r>
        <w:rPr>
          <w:rFonts w:ascii="Times New Roman"/>
          <w:b w:val="false"/>
          <w:i w:val="false"/>
          <w:color w:val="000000"/>
          <w:sz w:val="28"/>
        </w:rPr>
        <w:t>
      наличие акта выполненных работ, оказанных услуг, подписанного филиалом, представительством юридического лица-нерезидента;</w:t>
      </w:r>
      <w:r>
        <w:br/>
      </w:r>
      <w:r>
        <w:rPr>
          <w:rFonts w:ascii="Times New Roman"/>
          <w:b w:val="false"/>
          <w:i w:val="false"/>
          <w:color w:val="000000"/>
          <w:sz w:val="28"/>
        </w:rPr>
        <w:t>
      наличие контракта, заключенного с юридическим лицом-нерезидентом, предусматривающего, что выполнение работ, оказание услуг осуществляются филиалом, представительством такого юридического лица-нерезидента;</w:t>
      </w:r>
      <w:r>
        <w:br/>
      </w:r>
      <w:r>
        <w:rPr>
          <w:rFonts w:ascii="Times New Roman"/>
          <w:b w:val="false"/>
          <w:i w:val="false"/>
          <w:color w:val="000000"/>
          <w:sz w:val="28"/>
        </w:rPr>
        <w:t>
      в акте выполненных работ, оказанных услуг, подписанном юридическим лицом-нерезидентом, указано, что работы выполнены, услуги оказаны филиалом, представительством такого юридического лица-нерезидента;</w:t>
      </w:r>
      <w:r>
        <w:br/>
      </w:r>
      <w:r>
        <w:rPr>
          <w:rFonts w:ascii="Times New Roman"/>
          <w:b w:val="false"/>
          <w:i w:val="false"/>
          <w:color w:val="000000"/>
          <w:sz w:val="28"/>
        </w:rPr>
        <w:t>
      выплата дохода за выполненные работы, оказанные услуги осуществляется филиалу, представительству юридического лица-нерезидента.»;</w:t>
      </w:r>
      <w:r>
        <w:br/>
      </w:r>
      <w:r>
        <w:rPr>
          <w:rFonts w:ascii="Times New Roman"/>
          <w:b w:val="false"/>
          <w:i w:val="false"/>
          <w:color w:val="000000"/>
          <w:sz w:val="28"/>
        </w:rPr>
        <w:t>
</w:t>
      </w:r>
      <w:r>
        <w:rPr>
          <w:rFonts w:ascii="Times New Roman"/>
          <w:b w:val="false"/>
          <w:i w:val="false"/>
          <w:color w:val="000000"/>
          <w:sz w:val="28"/>
        </w:rPr>
        <w:t>
      61) в </w:t>
      </w:r>
      <w:r>
        <w:rPr>
          <w:rFonts w:ascii="Times New Roman"/>
          <w:b w:val="false"/>
          <w:i w:val="false"/>
          <w:color w:val="000000"/>
          <w:sz w:val="28"/>
        </w:rPr>
        <w:t>статье 231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отгрузку товара, в том числе на условиях рассрочки платежа и (или) в обмен на другие товары, работы, услуги;»;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дополнить подпунктами 18), 19), 20), 21) и 22) следующего содержания:</w:t>
      </w:r>
      <w:r>
        <w:br/>
      </w:r>
      <w:r>
        <w:rPr>
          <w:rFonts w:ascii="Times New Roman"/>
          <w:b w:val="false"/>
          <w:i w:val="false"/>
          <w:color w:val="000000"/>
          <w:sz w:val="28"/>
        </w:rPr>
        <w:t>
      «18) субсидия заготовительной организации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r>
        <w:br/>
      </w:r>
      <w:r>
        <w:rPr>
          <w:rFonts w:ascii="Times New Roman"/>
          <w:b w:val="false"/>
          <w:i w:val="false"/>
          <w:color w:val="000000"/>
          <w:sz w:val="28"/>
        </w:rPr>
        <w:t>
      19) получение некоммерческой организацией, созданной в организационно-правовой форме фонда исключительно для обеспечения финансирования деятельности юридического лица, указанного в абзаце втором </w:t>
      </w:r>
      <w:r>
        <w:rPr>
          <w:rFonts w:ascii="Times New Roman"/>
          <w:b w:val="false"/>
          <w:i w:val="false"/>
          <w:color w:val="000000"/>
          <w:sz w:val="28"/>
        </w:rPr>
        <w:t>пункта 1</w:t>
      </w:r>
      <w:r>
        <w:rPr>
          <w:rFonts w:ascii="Times New Roman"/>
          <w:b w:val="false"/>
          <w:i w:val="false"/>
          <w:color w:val="000000"/>
          <w:sz w:val="28"/>
        </w:rPr>
        <w:t xml:space="preserve"> статьи 135-3 настоящего Кодекса, платежей из бюджета в рамках бюджетной программы, направленной на целевое перечисление;</w:t>
      </w:r>
      <w:r>
        <w:br/>
      </w:r>
      <w:r>
        <w:rPr>
          <w:rFonts w:ascii="Times New Roman"/>
          <w:b w:val="false"/>
          <w:i w:val="false"/>
          <w:color w:val="000000"/>
          <w:sz w:val="28"/>
        </w:rPr>
        <w:t>
      20) получение юридическим лицом, указанным в абзаце втором </w:t>
      </w:r>
      <w:r>
        <w:rPr>
          <w:rFonts w:ascii="Times New Roman"/>
          <w:b w:val="false"/>
          <w:i w:val="false"/>
          <w:color w:val="000000"/>
          <w:sz w:val="28"/>
        </w:rPr>
        <w:t>пункта 1</w:t>
      </w:r>
      <w:r>
        <w:rPr>
          <w:rFonts w:ascii="Times New Roman"/>
          <w:b w:val="false"/>
          <w:i w:val="false"/>
          <w:color w:val="000000"/>
          <w:sz w:val="28"/>
        </w:rPr>
        <w:t xml:space="preserve"> статьи 135-3 настоящего Кодекса, от некоммерческой организации, указанной в подпункте 19) настоящего пункта, денег, полученных такой некоммерческой организацией в рамках бюджетной программы, направленной на целевое перечисление;</w:t>
      </w:r>
      <w:r>
        <w:br/>
      </w:r>
      <w:r>
        <w:rPr>
          <w:rFonts w:ascii="Times New Roman"/>
          <w:b w:val="false"/>
          <w:i w:val="false"/>
          <w:color w:val="000000"/>
          <w:sz w:val="28"/>
        </w:rPr>
        <w:t>
      21) осуществление концессионером эксплуатации объекта концессии, находящегося в государственной собственности, с применением платы за доступность по концессионным проектам особой значимости, перечень которых определяется Правительством Республики Казахстан;</w:t>
      </w:r>
      <w:r>
        <w:br/>
      </w:r>
      <w:r>
        <w:rPr>
          <w:rFonts w:ascii="Times New Roman"/>
          <w:b w:val="false"/>
          <w:i w:val="false"/>
          <w:color w:val="000000"/>
          <w:sz w:val="28"/>
        </w:rPr>
        <w:t>
      22) управление концессионером объектом концессии с применением платы за доступность по концессионным проектам особой значимости, перечень которых определяется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62) в </w:t>
      </w:r>
      <w:r>
        <w:rPr>
          <w:rFonts w:ascii="Times New Roman"/>
          <w:b w:val="false"/>
          <w:i w:val="false"/>
          <w:color w:val="000000"/>
          <w:sz w:val="28"/>
        </w:rPr>
        <w:t>пункте 2</w:t>
      </w:r>
      <w:r>
        <w:rPr>
          <w:rFonts w:ascii="Times New Roman"/>
          <w:b w:val="false"/>
          <w:i w:val="false"/>
          <w:color w:val="000000"/>
          <w:sz w:val="28"/>
        </w:rPr>
        <w:t xml:space="preserve"> статьи 236:</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«Если иное не предусмотрено настоящим подпунктом, местом осуществления предпринимательской или другой деятельности покупателя работ, услуг считается территория Республики Казахстан в случае присутствия покупателя работ, услуг на территории Республики Казахстан на основе государственной (учетной) регистрации в органах юстиции или на основе постановки на регистрационный учет в налоговых органах в качестве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абзац десятый части четвертой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осуществления предпринимательской или любой другой деятельности лица, выполняющего работы, оказывающего услуги, не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настоящего пункта и </w:t>
      </w:r>
      <w:r>
        <w:rPr>
          <w:rFonts w:ascii="Times New Roman"/>
          <w:b w:val="false"/>
          <w:i w:val="false"/>
          <w:color w:val="000000"/>
          <w:sz w:val="28"/>
        </w:rPr>
        <w:t>пунктом 4</w:t>
      </w:r>
      <w:r>
        <w:rPr>
          <w:rFonts w:ascii="Times New Roman"/>
          <w:b w:val="false"/>
          <w:i w:val="false"/>
          <w:color w:val="000000"/>
          <w:sz w:val="28"/>
        </w:rPr>
        <w:t>  настоящей статьи.</w:t>
      </w:r>
      <w:r>
        <w:br/>
      </w:r>
      <w:r>
        <w:rPr>
          <w:rFonts w:ascii="Times New Roman"/>
          <w:b w:val="false"/>
          <w:i w:val="false"/>
          <w:color w:val="000000"/>
          <w:sz w:val="28"/>
        </w:rPr>
        <w:t>
      Местом осуществления предпринимательской или другой деятельности лица, выполняющего работы, оказывающего услуги, не предусмотренные подпунктами 1) – 4) настоящего пункта, считается территория Республики Казахстан в случае присутствия такого лица на территории Республики Казахстан на основе государственной (учетной) регистрации в органах юстиции или на основе постановки на регистрационный учет в налоговых органах в качестве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63) в </w:t>
      </w:r>
      <w:r>
        <w:rPr>
          <w:rFonts w:ascii="Times New Roman"/>
          <w:b w:val="false"/>
          <w:i w:val="false"/>
          <w:color w:val="000000"/>
          <w:sz w:val="28"/>
        </w:rPr>
        <w:t>статье 237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третий части второй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«документе (кроме счета-фактуры), подтверждающем факт выполнения работ, оказания услуг, оформленном в соответствии с законодательством Республики Казахстан о бухгалтерском учете и финансовой отчетности, в случае отсутствия акта выполненных работ, оказанных услуг.»;</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При оказании услуг по предоставлению кредита (займа, микрокредита), перевозке пассажиров, багажа, грузобагажа и почты на железнодорожном транспорте, осуществлении банковских операций датой совершения оборота по реализации работ, услуг является наиболее ранняя из следующих дат:»;</w:t>
      </w:r>
      <w:r>
        <w:br/>
      </w:r>
      <w:r>
        <w:rPr>
          <w:rFonts w:ascii="Times New Roman"/>
          <w:b w:val="false"/>
          <w:i w:val="false"/>
          <w:color w:val="000000"/>
          <w:sz w:val="28"/>
        </w:rPr>
        <w:t>
</w:t>
      </w:r>
      <w:r>
        <w:rPr>
          <w:rFonts w:ascii="Times New Roman"/>
          <w:b w:val="false"/>
          <w:i w:val="false"/>
          <w:color w:val="000000"/>
          <w:sz w:val="28"/>
        </w:rPr>
        <w:t>
      дополнить пунктом 2-3 следующего содержания:</w:t>
      </w:r>
      <w:r>
        <w:br/>
      </w:r>
      <w:r>
        <w:rPr>
          <w:rFonts w:ascii="Times New Roman"/>
          <w:b w:val="false"/>
          <w:i w:val="false"/>
          <w:color w:val="000000"/>
          <w:sz w:val="28"/>
        </w:rPr>
        <w:t>
      «2-3. При предоставлении (передаче) во временное владение и пользование имущества в случае, если до конца календарного месяца акт выполненных работ, оказанных услуг за такой месяц не подписан, но оплата за такой месяц произведена, датой совершения оборота по реализации работ, услуг является последний день такого календарного месяца.»;</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При отсутствии в течение календарного года документов, указанных в абзацах втором, третьем части второй </w:t>
      </w:r>
      <w:r>
        <w:rPr>
          <w:rFonts w:ascii="Times New Roman"/>
          <w:b w:val="false"/>
          <w:i w:val="false"/>
          <w:color w:val="000000"/>
          <w:sz w:val="28"/>
        </w:rPr>
        <w:t>пункта 1-1</w:t>
      </w:r>
      <w:r>
        <w:rPr>
          <w:rFonts w:ascii="Times New Roman"/>
          <w:b w:val="false"/>
          <w:i w:val="false"/>
          <w:color w:val="000000"/>
          <w:sz w:val="28"/>
        </w:rPr>
        <w:t xml:space="preserve"> настоящей статьи, датой совершения оборота по реализации является дата, которая наступит первой:»;</w:t>
      </w:r>
      <w:r>
        <w:br/>
      </w:r>
      <w:r>
        <w:rPr>
          <w:rFonts w:ascii="Times New Roman"/>
          <w:b w:val="false"/>
          <w:i w:val="false"/>
          <w:color w:val="000000"/>
          <w:sz w:val="28"/>
        </w:rPr>
        <w:t>
</w:t>
      </w:r>
      <w:r>
        <w:rPr>
          <w:rFonts w:ascii="Times New Roman"/>
          <w:b w:val="false"/>
          <w:i w:val="false"/>
          <w:color w:val="000000"/>
          <w:sz w:val="28"/>
        </w:rPr>
        <w:t>
      дополнить пунктами 11 и 12 следующего содержания:</w:t>
      </w:r>
      <w:r>
        <w:br/>
      </w:r>
      <w:r>
        <w:rPr>
          <w:rFonts w:ascii="Times New Roman"/>
          <w:b w:val="false"/>
          <w:i w:val="false"/>
          <w:color w:val="000000"/>
          <w:sz w:val="28"/>
        </w:rPr>
        <w:t>
      «11. Дата совершения оборота по реализации по исправленному счету-фактуре определяется по дате совершения оборота, указанной в счете-фактуре, который аннулируется.</w:t>
      </w:r>
      <w:r>
        <w:br/>
      </w:r>
      <w:r>
        <w:rPr>
          <w:rFonts w:ascii="Times New Roman"/>
          <w:b w:val="false"/>
          <w:i w:val="false"/>
          <w:color w:val="000000"/>
          <w:sz w:val="28"/>
        </w:rPr>
        <w:t>
      12. Дата совершения оборота по реализации по дополнительному счету-фактуре определяется:</w:t>
      </w:r>
      <w:r>
        <w:br/>
      </w:r>
      <w:r>
        <w:rPr>
          <w:rFonts w:ascii="Times New Roman"/>
          <w:b w:val="false"/>
          <w:i w:val="false"/>
          <w:color w:val="000000"/>
          <w:sz w:val="28"/>
        </w:rPr>
        <w:t>
      1) в случае, установленном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265 настоящего Кодекса, по дате наступления случаев, предусмотренных </w:t>
      </w:r>
      <w:r>
        <w:rPr>
          <w:rFonts w:ascii="Times New Roman"/>
          <w:b w:val="false"/>
          <w:i w:val="false"/>
          <w:color w:val="000000"/>
          <w:sz w:val="28"/>
        </w:rPr>
        <w:t>статьей 239</w:t>
      </w:r>
      <w:r>
        <w:rPr>
          <w:rFonts w:ascii="Times New Roman"/>
          <w:b w:val="false"/>
          <w:i w:val="false"/>
          <w:color w:val="000000"/>
          <w:sz w:val="28"/>
        </w:rPr>
        <w:t xml:space="preserve"> настоящего Кодекса;</w:t>
      </w:r>
      <w:r>
        <w:br/>
      </w:r>
      <w:r>
        <w:rPr>
          <w:rFonts w:ascii="Times New Roman"/>
          <w:b w:val="false"/>
          <w:i w:val="false"/>
          <w:color w:val="000000"/>
          <w:sz w:val="28"/>
        </w:rPr>
        <w:t>
      2) в случае, установленном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265 настоящего Кодекса, по дате выписки дополнительного счета-фактуры, но не позднее даты окончания периода, в течение которого должен быть выписан дополнительный счет-фактура в соответствии со </w:t>
      </w:r>
      <w:r>
        <w:rPr>
          <w:rFonts w:ascii="Times New Roman"/>
          <w:b w:val="false"/>
          <w:i w:val="false"/>
          <w:color w:val="000000"/>
          <w:sz w:val="28"/>
        </w:rPr>
        <w:t>статьей 265</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64) </w:t>
      </w:r>
      <w:r>
        <w:rPr>
          <w:rFonts w:ascii="Times New Roman"/>
          <w:b w:val="false"/>
          <w:i w:val="false"/>
          <w:color w:val="000000"/>
          <w:sz w:val="28"/>
        </w:rPr>
        <w:t>статью 238</w:t>
      </w:r>
      <w:r>
        <w:rPr>
          <w:rFonts w:ascii="Times New Roman"/>
          <w:b w:val="false"/>
          <w:i w:val="false"/>
          <w:color w:val="000000"/>
          <w:sz w:val="28"/>
        </w:rPr>
        <w:t xml:space="preserve"> дополнить пунктом 12-1 следующего содержания:</w:t>
      </w:r>
      <w:r>
        <w:br/>
      </w:r>
      <w:r>
        <w:rPr>
          <w:rFonts w:ascii="Times New Roman"/>
          <w:b w:val="false"/>
          <w:i w:val="false"/>
          <w:color w:val="000000"/>
          <w:sz w:val="28"/>
        </w:rPr>
        <w:t>
      «12-1. При оказании услуг туроператора по выездному туризму размер облагаемого оборота определяется как разница между стоимостью реализации туристского продукта и стоимостью услуг по страхованию, перевозке пассажиров на воздушном транспорте и проживанию, в том числе питанию, если оно включено в стоимость проживания.»;</w:t>
      </w:r>
      <w:r>
        <w:br/>
      </w:r>
      <w:r>
        <w:rPr>
          <w:rFonts w:ascii="Times New Roman"/>
          <w:b w:val="false"/>
          <w:i w:val="false"/>
          <w:color w:val="000000"/>
          <w:sz w:val="28"/>
        </w:rPr>
        <w:t>
</w:t>
      </w:r>
      <w:r>
        <w:rPr>
          <w:rFonts w:ascii="Times New Roman"/>
          <w:b w:val="false"/>
          <w:i w:val="false"/>
          <w:color w:val="000000"/>
          <w:sz w:val="28"/>
        </w:rPr>
        <w:t>
      65) в </w:t>
      </w:r>
      <w:r>
        <w:rPr>
          <w:rFonts w:ascii="Times New Roman"/>
          <w:b w:val="false"/>
          <w:i w:val="false"/>
          <w:color w:val="000000"/>
          <w:sz w:val="28"/>
        </w:rPr>
        <w:t>статье 241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241. Облагаемый оборот при приобретении работ, услуг от</w:t>
      </w:r>
      <w:r>
        <w:br/>
      </w:r>
      <w:r>
        <w:rPr>
          <w:rFonts w:ascii="Times New Roman"/>
          <w:b w:val="false"/>
          <w:i w:val="false"/>
          <w:color w:val="000000"/>
          <w:sz w:val="28"/>
        </w:rPr>
        <w:t>
                   нерезидента»;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Если иное не установлено </w:t>
      </w:r>
      <w:r>
        <w:rPr>
          <w:rFonts w:ascii="Times New Roman"/>
          <w:b w:val="false"/>
          <w:i w:val="false"/>
          <w:color w:val="000000"/>
          <w:sz w:val="28"/>
        </w:rPr>
        <w:t>пунктом 6</w:t>
      </w:r>
      <w:r>
        <w:rPr>
          <w:rFonts w:ascii="Times New Roman"/>
          <w:b w:val="false"/>
          <w:i w:val="false"/>
          <w:color w:val="000000"/>
          <w:sz w:val="28"/>
        </w:rPr>
        <w:t xml:space="preserve"> настоящей статьи, работы, услуги, предоставленные нерезидентом, являются оборотом налогоплательщика Республики Казахстан, получающего работы, услуги, если местом их реализации является Республика Казахстан, и подлежат обложению налогом на добавленную стоимость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дополнить подпунктом 5) следующего содержания:</w:t>
      </w:r>
      <w:r>
        <w:br/>
      </w:r>
      <w:r>
        <w:rPr>
          <w:rFonts w:ascii="Times New Roman"/>
          <w:b w:val="false"/>
          <w:i w:val="false"/>
          <w:color w:val="000000"/>
          <w:sz w:val="28"/>
        </w:rPr>
        <w:t>
      «5) работы, услуги являются оборотом филиала, представительства юридического лица-нерезидента в соответствии с пунктом 1-2 </w:t>
      </w:r>
      <w:r>
        <w:rPr>
          <w:rFonts w:ascii="Times New Roman"/>
          <w:b w:val="false"/>
          <w:i w:val="false"/>
          <w:color w:val="000000"/>
          <w:sz w:val="28"/>
        </w:rPr>
        <w:t>статьи 230</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66) абзац восьмой подпункта 1) </w:t>
      </w:r>
      <w:r>
        <w:rPr>
          <w:rFonts w:ascii="Times New Roman"/>
          <w:b w:val="false"/>
          <w:i w:val="false"/>
          <w:color w:val="000000"/>
          <w:sz w:val="28"/>
        </w:rPr>
        <w:t>пункта 3</w:t>
      </w:r>
      <w:r>
        <w:rPr>
          <w:rFonts w:ascii="Times New Roman"/>
          <w:b w:val="false"/>
          <w:i w:val="false"/>
          <w:color w:val="000000"/>
          <w:sz w:val="28"/>
        </w:rPr>
        <w:t xml:space="preserve"> статьи 244 изложить в следующей редакции:</w:t>
      </w:r>
      <w:r>
        <w:br/>
      </w:r>
      <w:r>
        <w:rPr>
          <w:rFonts w:ascii="Times New Roman"/>
          <w:b w:val="false"/>
          <w:i w:val="false"/>
          <w:color w:val="000000"/>
          <w:sz w:val="28"/>
        </w:rPr>
        <w:t>
      «акты выполненных работ, оказанных услуг, акты приема-сдачи грузов от продавца либо от других лиц, осуществлявших ранее доставку указанных грузов, покупателю либо другим лицам, осуществляющим дальнейшую доставку указанных грузов;»;</w:t>
      </w:r>
      <w:r>
        <w:br/>
      </w:r>
      <w:r>
        <w:rPr>
          <w:rFonts w:ascii="Times New Roman"/>
          <w:b w:val="false"/>
          <w:i w:val="false"/>
          <w:color w:val="000000"/>
          <w:sz w:val="28"/>
        </w:rPr>
        <w:t>
</w:t>
      </w:r>
      <w:r>
        <w:rPr>
          <w:rFonts w:ascii="Times New Roman"/>
          <w:b w:val="false"/>
          <w:i w:val="false"/>
          <w:color w:val="000000"/>
          <w:sz w:val="28"/>
        </w:rPr>
        <w:t>
      67) часть вторую </w:t>
      </w:r>
      <w:r>
        <w:rPr>
          <w:rFonts w:ascii="Times New Roman"/>
          <w:b w:val="false"/>
          <w:i w:val="false"/>
          <w:color w:val="000000"/>
          <w:sz w:val="28"/>
        </w:rPr>
        <w:t>статьи 248</w:t>
      </w:r>
      <w:r>
        <w:rPr>
          <w:rFonts w:ascii="Times New Roman"/>
          <w:b w:val="false"/>
          <w:i w:val="false"/>
          <w:color w:val="000000"/>
          <w:sz w:val="28"/>
        </w:rPr>
        <w:t xml:space="preserve"> дополнить подпунктом 25) следующего содержания:</w:t>
      </w:r>
      <w:r>
        <w:br/>
      </w:r>
      <w:r>
        <w:rPr>
          <w:rFonts w:ascii="Times New Roman"/>
          <w:b w:val="false"/>
          <w:i w:val="false"/>
          <w:color w:val="000000"/>
          <w:sz w:val="28"/>
        </w:rPr>
        <w:t>
      «25) услуги туроператора по въездному туризму.»;</w:t>
      </w:r>
      <w:r>
        <w:br/>
      </w:r>
      <w:r>
        <w:rPr>
          <w:rFonts w:ascii="Times New Roman"/>
          <w:b w:val="false"/>
          <w:i w:val="false"/>
          <w:color w:val="000000"/>
          <w:sz w:val="28"/>
        </w:rPr>
        <w:t>
</w:t>
      </w:r>
      <w:r>
        <w:rPr>
          <w:rFonts w:ascii="Times New Roman"/>
          <w:b w:val="false"/>
          <w:i w:val="false"/>
          <w:color w:val="000000"/>
          <w:sz w:val="28"/>
        </w:rPr>
        <w:t>
      68) в </w:t>
      </w:r>
      <w:r>
        <w:rPr>
          <w:rFonts w:ascii="Times New Roman"/>
          <w:b w:val="false"/>
          <w:i w:val="false"/>
          <w:color w:val="000000"/>
          <w:sz w:val="28"/>
        </w:rPr>
        <w:t>статье 254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 Освобождаются от налога на добавленную стоимость обороты по:»;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реализации услуг в форме медицинской помощи в соответствии с законодательством Республики Казахстан (в том числе при осуществлении медицинской деятельности, не подлежащей лицензированию), оказываемых субъектом здравоохранения, имеющим лицензию на осуществление медицинской деятельности;»;</w:t>
      </w:r>
      <w:r>
        <w:br/>
      </w:r>
      <w:r>
        <w:rPr>
          <w:rFonts w:ascii="Times New Roman"/>
          <w:b w:val="false"/>
          <w:i w:val="false"/>
          <w:color w:val="000000"/>
          <w:sz w:val="28"/>
        </w:rPr>
        <w:t>
</w:t>
      </w:r>
      <w:r>
        <w:rPr>
          <w:rFonts w:ascii="Times New Roman"/>
          <w:b w:val="false"/>
          <w:i w:val="false"/>
          <w:color w:val="000000"/>
          <w:sz w:val="28"/>
        </w:rPr>
        <w:t>
      дополнить подпунктами 4) и 5) следующего содержания:</w:t>
      </w:r>
      <w:r>
        <w:br/>
      </w:r>
      <w:r>
        <w:rPr>
          <w:rFonts w:ascii="Times New Roman"/>
          <w:b w:val="false"/>
          <w:i w:val="false"/>
          <w:color w:val="000000"/>
          <w:sz w:val="28"/>
        </w:rPr>
        <w:t>
      «4) реализации услуг в сфере санитарно-эпидемиологического благополучия населения, оказываемых государственной организацией санитарно-эпидемиологической службы в соответствии с законодательством Республики Казахстан о здравоохранении;</w:t>
      </w:r>
      <w:r>
        <w:br/>
      </w:r>
      <w:r>
        <w:rPr>
          <w:rFonts w:ascii="Times New Roman"/>
          <w:b w:val="false"/>
          <w:i w:val="false"/>
          <w:color w:val="000000"/>
          <w:sz w:val="28"/>
        </w:rPr>
        <w:t>
      5) реализации услуг, оказываемых в области ветеринарии:</w:t>
      </w:r>
      <w:r>
        <w:br/>
      </w:r>
      <w:r>
        <w:rPr>
          <w:rFonts w:ascii="Times New Roman"/>
          <w:b w:val="false"/>
          <w:i w:val="false"/>
          <w:color w:val="000000"/>
          <w:sz w:val="28"/>
        </w:rPr>
        <w:t>
      физическими или юридическими лицами, имеющими лицензию на осуществление деятельности в области ветеринарии;</w:t>
      </w:r>
      <w:r>
        <w:br/>
      </w:r>
      <w:r>
        <w:rPr>
          <w:rFonts w:ascii="Times New Roman"/>
          <w:b w:val="false"/>
          <w:i w:val="false"/>
          <w:color w:val="000000"/>
          <w:sz w:val="28"/>
        </w:rPr>
        <w:t>
      физическими и юридическими лицами, включенными в государственный электронный реестр разрешений и уведомлений на осуществление предпринимательской деятельности в области ветеринарии, предусмотренный законодательством Республики Казахстан о ветеринарии;</w:t>
      </w:r>
      <w:r>
        <w:br/>
      </w:r>
      <w:r>
        <w:rPr>
          <w:rFonts w:ascii="Times New Roman"/>
          <w:b w:val="false"/>
          <w:i w:val="false"/>
          <w:color w:val="000000"/>
          <w:sz w:val="28"/>
        </w:rPr>
        <w:t>
      государственными ветеринарными организациями, созданными в соответствии с законодательством Республики Казахстан о ветеринарии.»;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Перечень товаров, указанных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настоящей статьи, утверждается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69) в </w:t>
      </w:r>
      <w:r>
        <w:rPr>
          <w:rFonts w:ascii="Times New Roman"/>
          <w:b w:val="false"/>
          <w:i w:val="false"/>
          <w:color w:val="000000"/>
          <w:sz w:val="28"/>
        </w:rPr>
        <w:t>пункте 1</w:t>
      </w:r>
      <w:r>
        <w:rPr>
          <w:rFonts w:ascii="Times New Roman"/>
          <w:b w:val="false"/>
          <w:i w:val="false"/>
          <w:color w:val="000000"/>
          <w:sz w:val="28"/>
        </w:rPr>
        <w:t xml:space="preserve"> статьи 255: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лекарственных средств любых форм, изделий медицинского назначения и медицинской техники:</w:t>
      </w:r>
      <w:r>
        <w:br/>
      </w:r>
      <w:r>
        <w:rPr>
          <w:rFonts w:ascii="Times New Roman"/>
          <w:b w:val="false"/>
          <w:i w:val="false"/>
          <w:color w:val="000000"/>
          <w:sz w:val="28"/>
        </w:rPr>
        <w:t>
      зарегистрированных в Государственном реестре лекарственных средств, изделий медицинского назначения и медицинской техники Республики Казахстан;</w:t>
      </w:r>
      <w:r>
        <w:br/>
      </w:r>
      <w:r>
        <w:rPr>
          <w:rFonts w:ascii="Times New Roman"/>
          <w:b w:val="false"/>
          <w:i w:val="false"/>
          <w:color w:val="000000"/>
          <w:sz w:val="28"/>
        </w:rPr>
        <w:t>
      не зарегистрированных в Государственном реестре лекарственных средств, изделий медицинского назначения и медицинской техники Республики Казахстан на основании заключения (разрешительного документа), выданного уполномоченным органом в области здравоохранения.</w:t>
      </w:r>
      <w:r>
        <w:br/>
      </w:r>
      <w:r>
        <w:rPr>
          <w:rFonts w:ascii="Times New Roman"/>
          <w:b w:val="false"/>
          <w:i w:val="false"/>
          <w:color w:val="000000"/>
          <w:sz w:val="28"/>
        </w:rPr>
        <w:t>
      Для целей настоящего подпункта к лекарственным средствам любых форм, изделиям медицинского назначения и медицинской технике относятся товары, указанные в группе «фармацевтическая продукция» единой товарной номенклатуры внешнеэкономической деятельности;»;</w:t>
      </w:r>
      <w:r>
        <w:br/>
      </w:r>
      <w:r>
        <w:rPr>
          <w:rFonts w:ascii="Times New Roman"/>
          <w:b w:val="false"/>
          <w:i w:val="false"/>
          <w:color w:val="000000"/>
          <w:sz w:val="28"/>
        </w:rPr>
        <w:t>
</w:t>
      </w:r>
      <w:r>
        <w:rPr>
          <w:rFonts w:ascii="Times New Roman"/>
          <w:b w:val="false"/>
          <w:i w:val="false"/>
          <w:color w:val="000000"/>
          <w:sz w:val="28"/>
        </w:rPr>
        <w:t>
      дополнить подпунктом 7-1) следующего содержания:</w:t>
      </w:r>
      <w:r>
        <w:br/>
      </w:r>
      <w:r>
        <w:rPr>
          <w:rFonts w:ascii="Times New Roman"/>
          <w:b w:val="false"/>
          <w:i w:val="false"/>
          <w:color w:val="000000"/>
          <w:sz w:val="28"/>
        </w:rPr>
        <w:t>
      «7-1) лекарственных средств, используемых (применяемых) в области ветеринарии; изделий ветеринарного назначения и ветеринарной техники, сурдотифлотехники, включая протезно-ортопедические изделия, специальных средств передвижения, предоставляемых инвалидам; материалов, оборудования и комплектующих для производства лекарственных средств любых форм, изделий медицинского (ветеринарного) назначения, включая протезно-ортопедические изделия, и медицинской (ветеринарной) техники.</w:t>
      </w:r>
      <w:r>
        <w:br/>
      </w:r>
      <w:r>
        <w:rPr>
          <w:rFonts w:ascii="Times New Roman"/>
          <w:b w:val="false"/>
          <w:i w:val="false"/>
          <w:color w:val="000000"/>
          <w:sz w:val="28"/>
        </w:rPr>
        <w:t>
      Перечень товаров, указанных в настоящем подпункте, утверждается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70) в </w:t>
      </w:r>
      <w:r>
        <w:rPr>
          <w:rFonts w:ascii="Times New Roman"/>
          <w:b w:val="false"/>
          <w:i w:val="false"/>
          <w:color w:val="000000"/>
          <w:sz w:val="28"/>
        </w:rPr>
        <w:t>статье 256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указана в декларации на товары, оформленной в соответствии с таможенным законодательством Таможенного союза и (или) таможенным законодательством Республики Казахстан, уплачена в установленном порядке в бюджет Республики Казахстан и не подлежит возврату в соответствии с условиями таможенной процедуры;»;</w:t>
      </w:r>
      <w:r>
        <w:br/>
      </w:r>
      <w:r>
        <w:rPr>
          <w:rFonts w:ascii="Times New Roman"/>
          <w:b w:val="false"/>
          <w:i w:val="false"/>
          <w:color w:val="000000"/>
          <w:sz w:val="28"/>
        </w:rPr>
        <w:t>
</w:t>
      </w:r>
      <w:r>
        <w:rPr>
          <w:rFonts w:ascii="Times New Roman"/>
          <w:b w:val="false"/>
          <w:i w:val="false"/>
          <w:color w:val="000000"/>
          <w:sz w:val="28"/>
        </w:rPr>
        <w:t>
      дополнить подпунктом 8-1) следующего содержания:</w:t>
      </w:r>
      <w:r>
        <w:br/>
      </w:r>
      <w:r>
        <w:rPr>
          <w:rFonts w:ascii="Times New Roman"/>
          <w:b w:val="false"/>
          <w:i w:val="false"/>
          <w:color w:val="000000"/>
          <w:sz w:val="28"/>
        </w:rPr>
        <w:t>
      «8-1) выделена отдельно в электронном проездном документе, выдаваемом на железнодорожном транспорте, с указанием идентификационного номера и номера свидетельства о постановке на регистрационный учет по налогу на добавленную стоимость налогоплательщика – перевозчика при одновременном выполнении следующих условий:</w:t>
      </w:r>
      <w:r>
        <w:br/>
      </w:r>
      <w:r>
        <w:rPr>
          <w:rFonts w:ascii="Times New Roman"/>
          <w:b w:val="false"/>
          <w:i w:val="false"/>
          <w:color w:val="000000"/>
          <w:sz w:val="28"/>
        </w:rPr>
        <w:t>
      наличие посадочного талона, выданного перевозчиком;</w:t>
      </w:r>
      <w:r>
        <w:br/>
      </w:r>
      <w:r>
        <w:rPr>
          <w:rFonts w:ascii="Times New Roman"/>
          <w:b w:val="false"/>
          <w:i w:val="false"/>
          <w:color w:val="000000"/>
          <w:sz w:val="28"/>
        </w:rPr>
        <w:t>
      наличие документа, подтверждающего факт оплаты стоимости электронного проездного документа;»;</w:t>
      </w:r>
      <w:r>
        <w:br/>
      </w:r>
      <w:r>
        <w:rPr>
          <w:rFonts w:ascii="Times New Roman"/>
          <w:b w:val="false"/>
          <w:i w:val="false"/>
          <w:color w:val="000000"/>
          <w:sz w:val="28"/>
        </w:rPr>
        <w:t>
</w:t>
      </w:r>
      <w:r>
        <w:rPr>
          <w:rFonts w:ascii="Times New Roman"/>
          <w:b w:val="false"/>
          <w:i w:val="false"/>
          <w:color w:val="000000"/>
          <w:sz w:val="28"/>
        </w:rPr>
        <w:t>
      дополнить пунктами 3-4, 7 и 8 следующего содержания:</w:t>
      </w:r>
      <w:r>
        <w:br/>
      </w:r>
      <w:r>
        <w:rPr>
          <w:rFonts w:ascii="Times New Roman"/>
          <w:b w:val="false"/>
          <w:i w:val="false"/>
          <w:color w:val="000000"/>
          <w:sz w:val="28"/>
        </w:rPr>
        <w:t>
      «3-4. По работам, услугам, предусмотренным в </w:t>
      </w:r>
      <w:r>
        <w:rPr>
          <w:rFonts w:ascii="Times New Roman"/>
          <w:b w:val="false"/>
          <w:i w:val="false"/>
          <w:color w:val="000000"/>
          <w:sz w:val="28"/>
        </w:rPr>
        <w:t>пунктах 2</w:t>
      </w:r>
      <w:r>
        <w:rPr>
          <w:rFonts w:ascii="Times New Roman"/>
          <w:b w:val="false"/>
          <w:i w:val="false"/>
          <w:color w:val="000000"/>
          <w:sz w:val="28"/>
        </w:rPr>
        <w:t xml:space="preserve"> и 2-3 статьи 237 настоящего Кодекса (за исключением случаев, когда выписка счета-фактуры в соответствии с настоящим Кодексом не требуется), налог на добавленную стоимость относится в зачет в том налоговом периоде, на который приходится выписка счета-фактуры.»;</w:t>
      </w:r>
      <w:r>
        <w:br/>
      </w:r>
      <w:r>
        <w:rPr>
          <w:rFonts w:ascii="Times New Roman"/>
          <w:b w:val="false"/>
          <w:i w:val="false"/>
          <w:color w:val="000000"/>
          <w:sz w:val="28"/>
        </w:rPr>
        <w:t>
      «7. Для целей отнесения в зачет налога на добавленную стоимость в счете-фактуре, выписанном в электронном виде, указание в отношении получателя товаров, работ, услуг реквизитов, предусмотренных в подпунктах 2-1) и 3) </w:t>
      </w:r>
      <w:r>
        <w:rPr>
          <w:rFonts w:ascii="Times New Roman"/>
          <w:b w:val="false"/>
          <w:i w:val="false"/>
          <w:color w:val="000000"/>
          <w:sz w:val="28"/>
        </w:rPr>
        <w:t>пункта 5</w:t>
      </w:r>
      <w:r>
        <w:rPr>
          <w:rFonts w:ascii="Times New Roman"/>
          <w:b w:val="false"/>
          <w:i w:val="false"/>
          <w:color w:val="000000"/>
          <w:sz w:val="28"/>
        </w:rPr>
        <w:t xml:space="preserve"> статьи 263 настоящего Кодекса, не является обязательным.</w:t>
      </w:r>
      <w:r>
        <w:br/>
      </w:r>
      <w:r>
        <w:rPr>
          <w:rFonts w:ascii="Times New Roman"/>
          <w:b w:val="false"/>
          <w:i w:val="false"/>
          <w:color w:val="000000"/>
          <w:sz w:val="28"/>
        </w:rPr>
        <w:t>
      8. Для целей настоящего раздела при наличии нескольких оснований для отнесения в зачет сумм налога на добавленную стоимость, подлежащих уплате за полученные товары, работы, услуги, зачет суммы налога на добавленную стоимость производится однократно по наиболее раннему основанию.»;</w:t>
      </w:r>
      <w:r>
        <w:br/>
      </w:r>
      <w:r>
        <w:rPr>
          <w:rFonts w:ascii="Times New Roman"/>
          <w:b w:val="false"/>
          <w:i w:val="false"/>
          <w:color w:val="000000"/>
          <w:sz w:val="28"/>
        </w:rPr>
        <w:t>
</w:t>
      </w:r>
      <w:r>
        <w:rPr>
          <w:rFonts w:ascii="Times New Roman"/>
          <w:b w:val="false"/>
          <w:i w:val="false"/>
          <w:color w:val="000000"/>
          <w:sz w:val="28"/>
        </w:rPr>
        <w:t>
      71) подпункт 1) </w:t>
      </w:r>
      <w:r>
        <w:rPr>
          <w:rFonts w:ascii="Times New Roman"/>
          <w:b w:val="false"/>
          <w:i w:val="false"/>
          <w:color w:val="000000"/>
          <w:sz w:val="28"/>
        </w:rPr>
        <w:t>пункта 3</w:t>
      </w:r>
      <w:r>
        <w:rPr>
          <w:rFonts w:ascii="Times New Roman"/>
          <w:b w:val="false"/>
          <w:i w:val="false"/>
          <w:color w:val="000000"/>
          <w:sz w:val="28"/>
        </w:rPr>
        <w:t xml:space="preserve"> статьи 257 изложить в следующей редакции:</w:t>
      </w:r>
      <w:r>
        <w:br/>
      </w:r>
      <w:r>
        <w:rPr>
          <w:rFonts w:ascii="Times New Roman"/>
          <w:b w:val="false"/>
          <w:i w:val="false"/>
          <w:color w:val="000000"/>
          <w:sz w:val="28"/>
        </w:rPr>
        <w:t>
      «1) по операциям с налогоплательщиком, признанным лжепредприятием на основании вступившего в законную силу приговора или постановления суда, за исключением сумм налога на добавленную стоимость, отнесенных в зачет, по сделкам с налогоплательщиками, не указанными в приговоре или постановлении суда, либо признанными судом действительными в гражданско-правовом порядке;»;</w:t>
      </w:r>
      <w:r>
        <w:br/>
      </w:r>
      <w:r>
        <w:rPr>
          <w:rFonts w:ascii="Times New Roman"/>
          <w:b w:val="false"/>
          <w:i w:val="false"/>
          <w:color w:val="000000"/>
          <w:sz w:val="28"/>
        </w:rPr>
        <w:t>
</w:t>
      </w:r>
      <w:r>
        <w:rPr>
          <w:rFonts w:ascii="Times New Roman"/>
          <w:b w:val="false"/>
          <w:i w:val="false"/>
          <w:color w:val="000000"/>
          <w:sz w:val="28"/>
        </w:rPr>
        <w:t>
      72) </w:t>
      </w:r>
      <w:r>
        <w:rPr>
          <w:rFonts w:ascii="Times New Roman"/>
          <w:b w:val="false"/>
          <w:i w:val="false"/>
          <w:color w:val="000000"/>
          <w:sz w:val="28"/>
        </w:rPr>
        <w:t>статью 262</w:t>
      </w:r>
      <w:r>
        <w:rPr>
          <w:rFonts w:ascii="Times New Roman"/>
          <w:b w:val="false"/>
          <w:i w:val="false"/>
          <w:color w:val="000000"/>
          <w:sz w:val="28"/>
        </w:rPr>
        <w:t xml:space="preserve"> дополнить пунктом 2-3 следующего содержания:</w:t>
      </w:r>
      <w:r>
        <w:br/>
      </w:r>
      <w:r>
        <w:rPr>
          <w:rFonts w:ascii="Times New Roman"/>
          <w:b w:val="false"/>
          <w:i w:val="false"/>
          <w:color w:val="000000"/>
          <w:sz w:val="28"/>
        </w:rPr>
        <w:t>
      «2-3. Индивидуальные предприниматели и юридические лица, имеющие лицензию на туристскую операторскую деятельность (туроператорскую деятельность) в соответствии с законодательством Республики Казахстан о туристской деятельности, ведут учет по товарам, работам, услугам в целях оказания услуг туроператора отдельно от остальной деятельности. Учет по товарам, работам, услугам в целях оказания услуг туроператора ведется раздельно по обороту, освобожденному от налога на добавленную стоимость в соответствии с подпунктом 25) </w:t>
      </w:r>
      <w:r>
        <w:rPr>
          <w:rFonts w:ascii="Times New Roman"/>
          <w:b w:val="false"/>
          <w:i w:val="false"/>
          <w:color w:val="000000"/>
          <w:sz w:val="28"/>
        </w:rPr>
        <w:t>статьи 248</w:t>
      </w:r>
      <w:r>
        <w:rPr>
          <w:rFonts w:ascii="Times New Roman"/>
          <w:b w:val="false"/>
          <w:i w:val="false"/>
          <w:color w:val="000000"/>
          <w:sz w:val="28"/>
        </w:rPr>
        <w:t xml:space="preserve"> настоящего Кодекса, и облагаемому обороту.»;</w:t>
      </w:r>
      <w:r>
        <w:br/>
      </w:r>
      <w:r>
        <w:rPr>
          <w:rFonts w:ascii="Times New Roman"/>
          <w:b w:val="false"/>
          <w:i w:val="false"/>
          <w:color w:val="000000"/>
          <w:sz w:val="28"/>
        </w:rPr>
        <w:t>
</w:t>
      </w:r>
      <w:r>
        <w:rPr>
          <w:rFonts w:ascii="Times New Roman"/>
          <w:b w:val="false"/>
          <w:i w:val="false"/>
          <w:color w:val="000000"/>
          <w:sz w:val="28"/>
        </w:rPr>
        <w:t>
      73) в </w:t>
      </w:r>
      <w:r>
        <w:rPr>
          <w:rFonts w:ascii="Times New Roman"/>
          <w:b w:val="false"/>
          <w:i w:val="false"/>
          <w:color w:val="000000"/>
          <w:sz w:val="28"/>
        </w:rPr>
        <w:t>статье 263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 </w:t>
      </w:r>
      <w:r>
        <w:rPr>
          <w:rFonts w:ascii="Times New Roman"/>
          <w:b w:val="false"/>
          <w:i w:val="false"/>
          <w:color w:val="000000"/>
          <w:sz w:val="28"/>
        </w:rPr>
        <w:t>пункта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в случае выписки счета-фактуры в электронном виде – дата совершения оборота;»;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 адрес поставщика и получателя товаров, работ, услуг, в котором указывается место нахождения (жительства) поставщика и получателя товаров, работ, услуг;»;</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подпункта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в отношении физических лиц, являющихся получателями товаров, работ, услуг, – фамилия, имя, отчество (при его наличии);»;</w:t>
      </w:r>
      <w:r>
        <w:br/>
      </w:r>
      <w:r>
        <w:rPr>
          <w:rFonts w:ascii="Times New Roman"/>
          <w:b w:val="false"/>
          <w:i w:val="false"/>
          <w:color w:val="000000"/>
          <w:sz w:val="28"/>
        </w:rPr>
        <w:t>
</w:t>
      </w:r>
      <w:r>
        <w:rPr>
          <w:rFonts w:ascii="Times New Roman"/>
          <w:b w:val="false"/>
          <w:i w:val="false"/>
          <w:color w:val="000000"/>
          <w:sz w:val="28"/>
        </w:rPr>
        <w:t>
      дополнить подпунктом 3-2) следующего содержания:</w:t>
      </w:r>
      <w:r>
        <w:br/>
      </w:r>
      <w:r>
        <w:rPr>
          <w:rFonts w:ascii="Times New Roman"/>
          <w:b w:val="false"/>
          <w:i w:val="false"/>
          <w:color w:val="000000"/>
          <w:sz w:val="28"/>
        </w:rPr>
        <w:t>
      «3-2) в случаях, предусмотренных подпунктами 1) – 4) части второй </w:t>
      </w:r>
      <w:r>
        <w:rPr>
          <w:rFonts w:ascii="Times New Roman"/>
          <w:b w:val="false"/>
          <w:i w:val="false"/>
          <w:color w:val="000000"/>
          <w:sz w:val="28"/>
        </w:rPr>
        <w:t>пункта 12</w:t>
      </w:r>
      <w:r>
        <w:rPr>
          <w:rFonts w:ascii="Times New Roman"/>
          <w:b w:val="false"/>
          <w:i w:val="false"/>
          <w:color w:val="000000"/>
          <w:sz w:val="28"/>
        </w:rPr>
        <w:t xml:space="preserve"> настоящей статьи, в счете-фактуре, выписанном в электронном виде, указываются:</w:t>
      </w:r>
      <w:r>
        <w:br/>
      </w:r>
      <w:r>
        <w:rPr>
          <w:rFonts w:ascii="Times New Roman"/>
          <w:b w:val="false"/>
          <w:i w:val="false"/>
          <w:color w:val="000000"/>
          <w:sz w:val="28"/>
        </w:rPr>
        <w:t>
      буквенный код валюты, определенный в соответствии с классификатором валют, утвержденным решением Комиссии Таможенного союза;</w:t>
      </w:r>
      <w:r>
        <w:br/>
      </w:r>
      <w:r>
        <w:rPr>
          <w:rFonts w:ascii="Times New Roman"/>
          <w:b w:val="false"/>
          <w:i w:val="false"/>
          <w:color w:val="000000"/>
          <w:sz w:val="28"/>
        </w:rPr>
        <w:t>
      курс валюты, используемый для определения облагаемого (необлагаемого) оборота на дату совершения оборота по реализации;»;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размер облагаемого (необлагаемого) оборота;»;</w:t>
      </w:r>
      <w:r>
        <w:br/>
      </w:r>
      <w:r>
        <w:rPr>
          <w:rFonts w:ascii="Times New Roman"/>
          <w:b w:val="false"/>
          <w:i w:val="false"/>
          <w:color w:val="000000"/>
          <w:sz w:val="28"/>
        </w:rPr>
        <w:t>
</w:t>
      </w:r>
      <w:r>
        <w:rPr>
          <w:rFonts w:ascii="Times New Roman"/>
          <w:b w:val="false"/>
          <w:i w:val="false"/>
          <w:color w:val="000000"/>
          <w:sz w:val="28"/>
        </w:rPr>
        <w:t>
      абзацы второй и третий части первой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«семи календарных дней после даты совершения оборота по реализации – в случае выписки на бумажном носителе;</w:t>
      </w:r>
      <w:r>
        <w:br/>
      </w:r>
      <w:r>
        <w:rPr>
          <w:rFonts w:ascii="Times New Roman"/>
          <w:b w:val="false"/>
          <w:i w:val="false"/>
          <w:color w:val="000000"/>
          <w:sz w:val="28"/>
        </w:rPr>
        <w:t>
      пятнадцати календарных дней после даты совершения оборота по реализации – в случае выписки в электронном виде.»;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Если иное не предусмотрено настоящим пунктом, счет-фактура, выписанный на бумажном носителе, заверяется:</w:t>
      </w:r>
      <w:r>
        <w:br/>
      </w:r>
      <w:r>
        <w:rPr>
          <w:rFonts w:ascii="Times New Roman"/>
          <w:b w:val="false"/>
          <w:i w:val="false"/>
          <w:color w:val="000000"/>
          <w:sz w:val="28"/>
        </w:rPr>
        <w:t>
      для юридических лиц – подписями руководителя и главного бухгалтера, а также печатью, содержащей название и указание на организационно-правовую форму, если данное лицо в соответствии с законодательством Республики Казахстан должно иметь печать;</w:t>
      </w:r>
      <w:r>
        <w:br/>
      </w:r>
      <w:r>
        <w:rPr>
          <w:rFonts w:ascii="Times New Roman"/>
          <w:b w:val="false"/>
          <w:i w:val="false"/>
          <w:color w:val="000000"/>
          <w:sz w:val="28"/>
        </w:rPr>
        <w:t>
      для индивидуальных предпринимателей – печатью (при ее наличии), содержащей фамилию, имя, отчество (при его наличии) и (или) наименование, а также подписью индивидуального предпринимателя.</w:t>
      </w:r>
      <w:r>
        <w:br/>
      </w:r>
      <w:r>
        <w:rPr>
          <w:rFonts w:ascii="Times New Roman"/>
          <w:b w:val="false"/>
          <w:i w:val="false"/>
          <w:color w:val="000000"/>
          <w:sz w:val="28"/>
        </w:rPr>
        <w:t>
      Счет-фактура может заверяться подписью работника, уполномоченного на то приказом налогоплательщика. При этом копия приказа должна быть доступна для визуального ознакомления получателей товаров, работ, услуг.</w:t>
      </w:r>
      <w:r>
        <w:br/>
      </w:r>
      <w:r>
        <w:rPr>
          <w:rFonts w:ascii="Times New Roman"/>
          <w:b w:val="false"/>
          <w:i w:val="false"/>
          <w:color w:val="000000"/>
          <w:sz w:val="28"/>
        </w:rPr>
        <w:t>
      Получатель товаров, работ, услуг вправе обратиться к поставщику данных товаров, работ, услуг с требованием представить заверенную уполномоченным на то лицом копию приказа о назначении лица, уполномоченного подписывать счета-фактуры, а поставщик обязан выполнить данное требование в день обращения получателя товаров, работ, услуг.</w:t>
      </w:r>
      <w:r>
        <w:br/>
      </w:r>
      <w:r>
        <w:rPr>
          <w:rFonts w:ascii="Times New Roman"/>
          <w:b w:val="false"/>
          <w:i w:val="false"/>
          <w:color w:val="000000"/>
          <w:sz w:val="28"/>
        </w:rPr>
        <w:t>
      Структурное подразделение юридического лица, являющееся поставщиком товаров, работ, услуг, по решению налогоплательщика вправе заверять выписанные им счета-фактуры печатью такого структурного подразделения юридического лица, содержащей название и указание на организационно-правовую форму юридического лица, если данное лицо в соответствии с законодательством Республики Казахстан должно иметь печать.</w:t>
      </w:r>
      <w:r>
        <w:br/>
      </w:r>
      <w:r>
        <w:rPr>
          <w:rFonts w:ascii="Times New Roman"/>
          <w:b w:val="false"/>
          <w:i w:val="false"/>
          <w:color w:val="000000"/>
          <w:sz w:val="28"/>
        </w:rPr>
        <w:t>
      Счет-фактура, выписанный уполномоченным представителем участников простого товарищества (консорциума) в случаях,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308 настоящего Кодекса, заверяется печатью уполномоченного представителя, содержащей название и указание на организационно-правовую форму, а также подписями руководителя и главного бухгалтера такого уполномоченного представителя.</w:t>
      </w:r>
      <w:r>
        <w:br/>
      </w:r>
      <w:r>
        <w:rPr>
          <w:rFonts w:ascii="Times New Roman"/>
          <w:b w:val="false"/>
          <w:i w:val="false"/>
          <w:color w:val="000000"/>
          <w:sz w:val="28"/>
        </w:rPr>
        <w:t>
      В случае, если в соответствии с требованиями законодательства Республики Казахстан о бухгалтерском учете и финансовой отчетности и учетной политикой руководитель или индивидуальный предприниматель ведет бухгалтерский учет лично, вместо подписи главного бухгалтера указывается «не предусмотрен».</w:t>
      </w:r>
      <w:r>
        <w:br/>
      </w:r>
      <w:r>
        <w:rPr>
          <w:rFonts w:ascii="Times New Roman"/>
          <w:b w:val="false"/>
          <w:i w:val="false"/>
          <w:color w:val="000000"/>
          <w:sz w:val="28"/>
        </w:rPr>
        <w:t>
      Счет-фактура, выписанный в электронном виде, заверяется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В случае реализации периодических печатных изданий и иной продукции средства массовой информации, включая размещенные на интернет-ресурсе, счет-фактура выписывается:</w:t>
      </w:r>
      <w:r>
        <w:br/>
      </w:r>
      <w:r>
        <w:rPr>
          <w:rFonts w:ascii="Times New Roman"/>
          <w:b w:val="false"/>
          <w:i w:val="false"/>
          <w:color w:val="000000"/>
          <w:sz w:val="28"/>
        </w:rPr>
        <w:t>
      1) на бумажном носителе не позднее семи календарных дней после даты совершения оборота по реализации;</w:t>
      </w:r>
      <w:r>
        <w:br/>
      </w:r>
      <w:r>
        <w:rPr>
          <w:rFonts w:ascii="Times New Roman"/>
          <w:b w:val="false"/>
          <w:i w:val="false"/>
          <w:color w:val="000000"/>
          <w:sz w:val="28"/>
        </w:rPr>
        <w:t>
      2) в электронном виде не позднее пятнадцати календарных дней после даты совершения оборота по реализации.</w:t>
      </w:r>
      <w:r>
        <w:br/>
      </w:r>
      <w:r>
        <w:rPr>
          <w:rFonts w:ascii="Times New Roman"/>
          <w:b w:val="false"/>
          <w:i w:val="false"/>
          <w:color w:val="000000"/>
          <w:sz w:val="28"/>
        </w:rPr>
        <w:t>
      12. Стоимостные и суммовые значения в счете-фактуре, выписанном на бумажном носителе, указываются в национальной валюте Республики Казахстан. В случаях осуществления внешнеторговой деятельности, а также в случаях, предусмотренных законодательными актами Республики Казахстан, не запрещается дополнительное указание в счете-фактуре стоимости товаров, работ, услуг и суммы налога на добавленную стоимость в иностранной валюте.</w:t>
      </w:r>
      <w:r>
        <w:br/>
      </w:r>
      <w:r>
        <w:rPr>
          <w:rFonts w:ascii="Times New Roman"/>
          <w:b w:val="false"/>
          <w:i w:val="false"/>
          <w:color w:val="000000"/>
          <w:sz w:val="28"/>
        </w:rPr>
        <w:t>
      Стоимостные и суммовые значения в счете-фактуре, выписанном в электронном виде, указываются в национальной валюте Республики Казахстан, за исключением следующих случаев, при которых возможно указание в иностранной валюте:</w:t>
      </w:r>
      <w:r>
        <w:br/>
      </w:r>
      <w:r>
        <w:rPr>
          <w:rFonts w:ascii="Times New Roman"/>
          <w:b w:val="false"/>
          <w:i w:val="false"/>
          <w:color w:val="000000"/>
          <w:sz w:val="28"/>
        </w:rPr>
        <w:t>
      1) по сделкам (операциям), заключенным (совершенным) в рамках соглашения (контракта) о разделе продукции;</w:t>
      </w:r>
      <w:r>
        <w:br/>
      </w:r>
      <w:r>
        <w:rPr>
          <w:rFonts w:ascii="Times New Roman"/>
          <w:b w:val="false"/>
          <w:i w:val="false"/>
          <w:color w:val="000000"/>
          <w:sz w:val="28"/>
        </w:rPr>
        <w:t>
      2) по сделкам (операциям) по реализации товаров на экспорт, облагаемым по нулевой ставке налога на добавленную стоимость в соответствии со </w:t>
      </w:r>
      <w:r>
        <w:rPr>
          <w:rFonts w:ascii="Times New Roman"/>
          <w:b w:val="false"/>
          <w:i w:val="false"/>
          <w:color w:val="000000"/>
          <w:sz w:val="28"/>
        </w:rPr>
        <w:t>статьями 242</w:t>
      </w:r>
      <w:r>
        <w:rPr>
          <w:rFonts w:ascii="Times New Roman"/>
          <w:b w:val="false"/>
          <w:i w:val="false"/>
          <w:color w:val="000000"/>
          <w:sz w:val="28"/>
        </w:rPr>
        <w:t>, </w:t>
      </w:r>
      <w:r>
        <w:rPr>
          <w:rFonts w:ascii="Times New Roman"/>
          <w:b w:val="false"/>
          <w:i w:val="false"/>
          <w:color w:val="000000"/>
          <w:sz w:val="28"/>
        </w:rPr>
        <w:t>276-11</w:t>
      </w:r>
      <w:r>
        <w:rPr>
          <w:rFonts w:ascii="Times New Roman"/>
          <w:b w:val="false"/>
          <w:i w:val="false"/>
          <w:color w:val="000000"/>
          <w:sz w:val="28"/>
        </w:rPr>
        <w:t xml:space="preserve"> и </w:t>
      </w:r>
      <w:r>
        <w:rPr>
          <w:rFonts w:ascii="Times New Roman"/>
          <w:b w:val="false"/>
          <w:i w:val="false"/>
          <w:color w:val="000000"/>
          <w:sz w:val="28"/>
        </w:rPr>
        <w:t>276-13</w:t>
      </w:r>
      <w:r>
        <w:rPr>
          <w:rFonts w:ascii="Times New Roman"/>
          <w:b w:val="false"/>
          <w:i w:val="false"/>
          <w:color w:val="000000"/>
          <w:sz w:val="28"/>
        </w:rPr>
        <w:t xml:space="preserve"> настоящего Кодекса;</w:t>
      </w:r>
      <w:r>
        <w:br/>
      </w:r>
      <w:r>
        <w:rPr>
          <w:rFonts w:ascii="Times New Roman"/>
          <w:b w:val="false"/>
          <w:i w:val="false"/>
          <w:color w:val="000000"/>
          <w:sz w:val="28"/>
        </w:rPr>
        <w:t>
      3) по оборотам по реализации услуг по международным перевозкам, облагаемым по нулевой ставке налога на добавленную стоимость в соответствии со </w:t>
      </w:r>
      <w:r>
        <w:rPr>
          <w:rFonts w:ascii="Times New Roman"/>
          <w:b w:val="false"/>
          <w:i w:val="false"/>
          <w:color w:val="000000"/>
          <w:sz w:val="28"/>
        </w:rPr>
        <w:t>статьей 244</w:t>
      </w:r>
      <w:r>
        <w:rPr>
          <w:rFonts w:ascii="Times New Roman"/>
          <w:b w:val="false"/>
          <w:i w:val="false"/>
          <w:color w:val="000000"/>
          <w:sz w:val="28"/>
        </w:rPr>
        <w:t xml:space="preserve"> настоящего Кодекса;</w:t>
      </w:r>
      <w:r>
        <w:br/>
      </w:r>
      <w:r>
        <w:rPr>
          <w:rFonts w:ascii="Times New Roman"/>
          <w:b w:val="false"/>
          <w:i w:val="false"/>
          <w:color w:val="000000"/>
          <w:sz w:val="28"/>
        </w:rPr>
        <w:t>
      4) по оборотам по реализации, облагаемым по нулевой ставке налога на добавленную стоимость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статьи 245 настоящего Кодекса.»;</w:t>
      </w:r>
      <w:r>
        <w:br/>
      </w:r>
      <w:r>
        <w:rPr>
          <w:rFonts w:ascii="Times New Roman"/>
          <w:b w:val="false"/>
          <w:i w:val="false"/>
          <w:color w:val="000000"/>
          <w:sz w:val="28"/>
        </w:rPr>
        <w:t>
      «14. Внесение изменений, в том числе в целях исправления ошибок, в ранее выписанный счет-фактуру производится путем аннулирования ранее выписанного счета-фактуры и выписки исправленного счета-фактуры.</w:t>
      </w:r>
      <w:r>
        <w:br/>
      </w:r>
      <w:r>
        <w:rPr>
          <w:rFonts w:ascii="Times New Roman"/>
          <w:b w:val="false"/>
          <w:i w:val="false"/>
          <w:color w:val="000000"/>
          <w:sz w:val="28"/>
        </w:rPr>
        <w:t>
      При этом не допускается указание в исправленном счете-фактуре иного поставщика товаров, работ, услуг, чем указанного в ранее выписанном счете-фактуре.</w:t>
      </w:r>
      <w:r>
        <w:br/>
      </w:r>
      <w:r>
        <w:rPr>
          <w:rFonts w:ascii="Times New Roman"/>
          <w:b w:val="false"/>
          <w:i w:val="false"/>
          <w:color w:val="000000"/>
          <w:sz w:val="28"/>
        </w:rPr>
        <w:t>
      Положение настоящего пункта не применяется в случаях, предусмотренных </w:t>
      </w:r>
      <w:r>
        <w:rPr>
          <w:rFonts w:ascii="Times New Roman"/>
          <w:b w:val="false"/>
          <w:i w:val="false"/>
          <w:color w:val="000000"/>
          <w:sz w:val="28"/>
        </w:rPr>
        <w:t>статьей 265</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дополнить пунктами 14-1, 14-2 и 14-3 следующего содержания:</w:t>
      </w:r>
      <w:r>
        <w:br/>
      </w:r>
      <w:r>
        <w:rPr>
          <w:rFonts w:ascii="Times New Roman"/>
          <w:b w:val="false"/>
          <w:i w:val="false"/>
          <w:color w:val="000000"/>
          <w:sz w:val="28"/>
        </w:rPr>
        <w:t>
      «14-1. Исправленный счет-фактура должен:</w:t>
      </w:r>
      <w:r>
        <w:br/>
      </w:r>
      <w:r>
        <w:rPr>
          <w:rFonts w:ascii="Times New Roman"/>
          <w:b w:val="false"/>
          <w:i w:val="false"/>
          <w:color w:val="000000"/>
          <w:sz w:val="28"/>
        </w:rPr>
        <w:t>
      1) соответствовать требованиям, установленным настоящей статьей к выписке счетов-фактур;</w:t>
      </w:r>
      <w:r>
        <w:br/>
      </w:r>
      <w:r>
        <w:rPr>
          <w:rFonts w:ascii="Times New Roman"/>
          <w:b w:val="false"/>
          <w:i w:val="false"/>
          <w:color w:val="000000"/>
          <w:sz w:val="28"/>
        </w:rPr>
        <w:t>
      2) содержать следующую информацию:</w:t>
      </w:r>
      <w:r>
        <w:br/>
      </w:r>
      <w:r>
        <w:rPr>
          <w:rFonts w:ascii="Times New Roman"/>
          <w:b w:val="false"/>
          <w:i w:val="false"/>
          <w:color w:val="000000"/>
          <w:sz w:val="28"/>
        </w:rPr>
        <w:t>
      пометку о том, что счет-фактура является исправленным;</w:t>
      </w:r>
      <w:r>
        <w:br/>
      </w:r>
      <w:r>
        <w:rPr>
          <w:rFonts w:ascii="Times New Roman"/>
          <w:b w:val="false"/>
          <w:i w:val="false"/>
          <w:color w:val="000000"/>
          <w:sz w:val="28"/>
        </w:rPr>
        <w:t>
      порядковый номер и дату выписки исправленного счета-фактуры;</w:t>
      </w:r>
      <w:r>
        <w:br/>
      </w:r>
      <w:r>
        <w:rPr>
          <w:rFonts w:ascii="Times New Roman"/>
          <w:b w:val="false"/>
          <w:i w:val="false"/>
          <w:color w:val="000000"/>
          <w:sz w:val="28"/>
        </w:rPr>
        <w:t>
      порядковый номер и дату выписки аннулируемого счета-фактуры.</w:t>
      </w:r>
      <w:r>
        <w:br/>
      </w:r>
      <w:r>
        <w:rPr>
          <w:rFonts w:ascii="Times New Roman"/>
          <w:b w:val="false"/>
          <w:i w:val="false"/>
          <w:color w:val="000000"/>
          <w:sz w:val="28"/>
        </w:rPr>
        <w:t>
      14-2. Исправленный счет-фактура выписывается не ранее даты обнаружения ошибки и не позднее:</w:t>
      </w:r>
      <w:r>
        <w:br/>
      </w:r>
      <w:r>
        <w:rPr>
          <w:rFonts w:ascii="Times New Roman"/>
          <w:b w:val="false"/>
          <w:i w:val="false"/>
          <w:color w:val="000000"/>
          <w:sz w:val="28"/>
        </w:rPr>
        <w:t>
      1) семи календарных дней после даты обнаружения ошибки – в случае выписки на бумажном носителе;</w:t>
      </w:r>
      <w:r>
        <w:br/>
      </w:r>
      <w:r>
        <w:rPr>
          <w:rFonts w:ascii="Times New Roman"/>
          <w:b w:val="false"/>
          <w:i w:val="false"/>
          <w:color w:val="000000"/>
          <w:sz w:val="28"/>
        </w:rPr>
        <w:t>
      2) пятнадцати календарных дней после даты обнаружения ошибки – в случае выписки в электронном виде.</w:t>
      </w:r>
      <w:r>
        <w:br/>
      </w:r>
      <w:r>
        <w:rPr>
          <w:rFonts w:ascii="Times New Roman"/>
          <w:b w:val="false"/>
          <w:i w:val="false"/>
          <w:color w:val="000000"/>
          <w:sz w:val="28"/>
        </w:rPr>
        <w:t>
      14-3. По исправленному счету-фактуре, выписанному на бумажном носителе, обязательно наличие любого из нижеперечисленных подтверждений о получении такого счета-фактуры получателем товаров, работ, услуг:</w:t>
      </w:r>
      <w:r>
        <w:br/>
      </w:r>
      <w:r>
        <w:rPr>
          <w:rFonts w:ascii="Times New Roman"/>
          <w:b w:val="false"/>
          <w:i w:val="false"/>
          <w:color w:val="000000"/>
          <w:sz w:val="28"/>
        </w:rPr>
        <w:t>
      заверение получателем товаров, работ, услуг такого счета-фактуры подписями и печатью в соответствии с </w:t>
      </w:r>
      <w:r>
        <w:rPr>
          <w:rFonts w:ascii="Times New Roman"/>
          <w:b w:val="false"/>
          <w:i w:val="false"/>
          <w:color w:val="000000"/>
          <w:sz w:val="28"/>
        </w:rPr>
        <w:t>пунктом 8</w:t>
      </w:r>
      <w:r>
        <w:rPr>
          <w:rFonts w:ascii="Times New Roman"/>
          <w:b w:val="false"/>
          <w:i w:val="false"/>
          <w:color w:val="000000"/>
          <w:sz w:val="28"/>
        </w:rPr>
        <w:t>   настоящей статьи;</w:t>
      </w:r>
      <w:r>
        <w:br/>
      </w:r>
      <w:r>
        <w:rPr>
          <w:rFonts w:ascii="Times New Roman"/>
          <w:b w:val="false"/>
          <w:i w:val="false"/>
          <w:color w:val="000000"/>
          <w:sz w:val="28"/>
        </w:rPr>
        <w:t>
      или</w:t>
      </w:r>
      <w:r>
        <w:br/>
      </w:r>
      <w:r>
        <w:rPr>
          <w:rFonts w:ascii="Times New Roman"/>
          <w:b w:val="false"/>
          <w:i w:val="false"/>
          <w:color w:val="000000"/>
          <w:sz w:val="28"/>
        </w:rPr>
        <w:t>
      направление поставщиком товаров, работ, услуг такого счета-фактуры в адрес получателя товаров, работ, услуг заказным письмом и наличие уведомления о его получении;</w:t>
      </w:r>
      <w:r>
        <w:br/>
      </w:r>
      <w:r>
        <w:rPr>
          <w:rFonts w:ascii="Times New Roman"/>
          <w:b w:val="false"/>
          <w:i w:val="false"/>
          <w:color w:val="000000"/>
          <w:sz w:val="28"/>
        </w:rPr>
        <w:t>
      или</w:t>
      </w:r>
      <w:r>
        <w:br/>
      </w:r>
      <w:r>
        <w:rPr>
          <w:rFonts w:ascii="Times New Roman"/>
          <w:b w:val="false"/>
          <w:i w:val="false"/>
          <w:color w:val="000000"/>
          <w:sz w:val="28"/>
        </w:rPr>
        <w:t>
      наличие письма получателя товаров, работ, услуг о получении такого счета-фактуры с подписью и печатью:</w:t>
      </w:r>
      <w:r>
        <w:br/>
      </w:r>
      <w:r>
        <w:rPr>
          <w:rFonts w:ascii="Times New Roman"/>
          <w:b w:val="false"/>
          <w:i w:val="false"/>
          <w:color w:val="000000"/>
          <w:sz w:val="28"/>
        </w:rPr>
        <w:t>
      для юридических лиц – содержащей название и указание на организационно-правовую форму, если данное лицо в соответствии с законодательством Республики Казахстан должно иметь печать;</w:t>
      </w:r>
      <w:r>
        <w:br/>
      </w:r>
      <w:r>
        <w:rPr>
          <w:rFonts w:ascii="Times New Roman"/>
          <w:b w:val="false"/>
          <w:i w:val="false"/>
          <w:color w:val="000000"/>
          <w:sz w:val="28"/>
        </w:rPr>
        <w:t>
      для индивидуальных предпринимателей – при ее наличии, содержащей фамилию, имя, отчество (при его наличии) и (или) наименование.»;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оформления перевозки пассажира проездным билетом (кроме случаев, предусмотренных в подпунктах 3) и 3-1) настоящего пункта);»;</w:t>
      </w:r>
      <w:r>
        <w:br/>
      </w:r>
      <w:r>
        <w:rPr>
          <w:rFonts w:ascii="Times New Roman"/>
          <w:b w:val="false"/>
          <w:i w:val="false"/>
          <w:color w:val="000000"/>
          <w:sz w:val="28"/>
        </w:rPr>
        <w:t>
</w:t>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оформления перевозки пассажира электронным проездным документом, выдаваемым на железнодорожном транспорте;»;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безвозмездной передачи товара физическому лицу, не являющемуся индивидуальным предпринимателем, частным нотариусом, частным судебным исполнителем, адвокатом, профессиональным медиатором;»;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w:t>
      </w:r>
      <w:r>
        <w:rPr>
          <w:rFonts w:ascii="Times New Roman"/>
          <w:b w:val="false"/>
          <w:i w:val="false"/>
          <w:color w:val="000000"/>
          <w:sz w:val="28"/>
        </w:rPr>
        <w:t xml:space="preserve"> дополнить частью третьей следующего содержания:</w:t>
      </w:r>
      <w:r>
        <w:br/>
      </w:r>
      <w:r>
        <w:rPr>
          <w:rFonts w:ascii="Times New Roman"/>
          <w:b w:val="false"/>
          <w:i w:val="false"/>
          <w:color w:val="000000"/>
          <w:sz w:val="28"/>
        </w:rPr>
        <w:t>
      «В случае, предусмотренном подпунктом 3-1) </w:t>
      </w:r>
      <w:r>
        <w:rPr>
          <w:rFonts w:ascii="Times New Roman"/>
          <w:b w:val="false"/>
          <w:i w:val="false"/>
          <w:color w:val="000000"/>
          <w:sz w:val="28"/>
        </w:rPr>
        <w:t>пункта 15</w:t>
      </w:r>
      <w:r>
        <w:rPr>
          <w:rFonts w:ascii="Times New Roman"/>
          <w:b w:val="false"/>
          <w:i w:val="false"/>
          <w:color w:val="000000"/>
          <w:sz w:val="28"/>
        </w:rPr>
        <w:t xml:space="preserve"> настоящей статьи, получатель товаров, работ, услуг вправе обратиться к поставщику с требованием выписать счет-фактуру для подтверждения факта проезда на железнодорожном транспорте в целях отнесения в зачет суммы налога на добавленную стоимость по услугам перевозки, оказанным таким поставщиком, а поставщик обязан выполнить это требование.»;</w:t>
      </w:r>
      <w:r>
        <w:br/>
      </w:r>
      <w:r>
        <w:rPr>
          <w:rFonts w:ascii="Times New Roman"/>
          <w:b w:val="false"/>
          <w:i w:val="false"/>
          <w:color w:val="000000"/>
          <w:sz w:val="28"/>
        </w:rPr>
        <w:t>
</w:t>
      </w:r>
      <w:r>
        <w:rPr>
          <w:rFonts w:ascii="Times New Roman"/>
          <w:b w:val="false"/>
          <w:i w:val="false"/>
          <w:color w:val="000000"/>
          <w:sz w:val="28"/>
        </w:rPr>
        <w:t>
      подпункты 1) и 2) </w:t>
      </w:r>
      <w:r>
        <w:rPr>
          <w:rFonts w:ascii="Times New Roman"/>
          <w:b w:val="false"/>
          <w:i w:val="false"/>
          <w:color w:val="000000"/>
          <w:sz w:val="28"/>
        </w:rPr>
        <w:t>пункта 16-1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 случаях, предусмотренных в подпунктах 1), 2), 3) и 3-1) </w:t>
      </w:r>
      <w:r>
        <w:rPr>
          <w:rFonts w:ascii="Times New Roman"/>
          <w:b w:val="false"/>
          <w:i w:val="false"/>
          <w:color w:val="000000"/>
          <w:sz w:val="28"/>
        </w:rPr>
        <w:t>пункта 15</w:t>
      </w:r>
      <w:r>
        <w:rPr>
          <w:rFonts w:ascii="Times New Roman"/>
          <w:b w:val="false"/>
          <w:i w:val="false"/>
          <w:color w:val="000000"/>
          <w:sz w:val="28"/>
        </w:rPr>
        <w:t xml:space="preserve"> настоящей статьи, – в день совершения оборота или позже, но в пределах срока исковой давности,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46 настоящего Кодекса. При этом при выписке счета-фактуры позже даты совершения оборота наряду с датой выписки счета-фактуры поставщиком услуг указывается дата совершения оборота по реализации с указанием налога, исчисленного по ставке, действующей на дату совершения оборота;</w:t>
      </w:r>
      <w:r>
        <w:br/>
      </w:r>
      <w:r>
        <w:rPr>
          <w:rFonts w:ascii="Times New Roman"/>
          <w:b w:val="false"/>
          <w:i w:val="false"/>
          <w:color w:val="000000"/>
          <w:sz w:val="28"/>
        </w:rPr>
        <w:t>
      2) в случае, предусмотренном в </w:t>
      </w:r>
      <w:r>
        <w:rPr>
          <w:rFonts w:ascii="Times New Roman"/>
          <w:b w:val="false"/>
          <w:i w:val="false"/>
          <w:color w:val="000000"/>
          <w:sz w:val="28"/>
        </w:rPr>
        <w:t>подпункте 4)</w:t>
      </w:r>
      <w:r>
        <w:rPr>
          <w:rFonts w:ascii="Times New Roman"/>
          <w:b w:val="false"/>
          <w:i w:val="false"/>
          <w:color w:val="000000"/>
          <w:sz w:val="28"/>
        </w:rPr>
        <w:t xml:space="preserve"> пункта 15 настоящей статьи, – по месту реализации товаров, работ, услуг в день совершения оборота или позже, но в пределах срока исковой давности,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46 настоящего Кодекса.»;</w:t>
      </w:r>
      <w:r>
        <w:br/>
      </w:r>
      <w:r>
        <w:rPr>
          <w:rFonts w:ascii="Times New Roman"/>
          <w:b w:val="false"/>
          <w:i w:val="false"/>
          <w:color w:val="000000"/>
          <w:sz w:val="28"/>
        </w:rPr>
        <w:t>
</w:t>
      </w:r>
      <w:r>
        <w:rPr>
          <w:rFonts w:ascii="Times New Roman"/>
          <w:b w:val="false"/>
          <w:i w:val="false"/>
          <w:color w:val="000000"/>
          <w:sz w:val="28"/>
        </w:rPr>
        <w:t>
      74) </w:t>
      </w:r>
      <w:r>
        <w:rPr>
          <w:rFonts w:ascii="Times New Roman"/>
          <w:b w:val="false"/>
          <w:i w:val="false"/>
          <w:color w:val="000000"/>
          <w:sz w:val="28"/>
        </w:rPr>
        <w:t>статью 265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265. Выписка дополнительных счетов-фактур</w:t>
      </w:r>
      <w:r>
        <w:br/>
      </w:r>
      <w:r>
        <w:rPr>
          <w:rFonts w:ascii="Times New Roman"/>
          <w:b w:val="false"/>
          <w:i w:val="false"/>
          <w:color w:val="000000"/>
          <w:sz w:val="28"/>
        </w:rPr>
        <w:t>
      1. Выписка дополнительного счета-фактуры производится поставщиком в случаях:</w:t>
      </w:r>
      <w:r>
        <w:br/>
      </w:r>
      <w:r>
        <w:rPr>
          <w:rFonts w:ascii="Times New Roman"/>
          <w:b w:val="false"/>
          <w:i w:val="false"/>
          <w:color w:val="000000"/>
          <w:sz w:val="28"/>
        </w:rPr>
        <w:t>
      1) корректировки размера облагаемого оборота в соответствии со </w:t>
      </w:r>
      <w:r>
        <w:rPr>
          <w:rFonts w:ascii="Times New Roman"/>
          <w:b w:val="false"/>
          <w:i w:val="false"/>
          <w:color w:val="000000"/>
          <w:sz w:val="28"/>
        </w:rPr>
        <w:t>статьей 239</w:t>
      </w:r>
      <w:r>
        <w:rPr>
          <w:rFonts w:ascii="Times New Roman"/>
          <w:b w:val="false"/>
          <w:i w:val="false"/>
          <w:color w:val="000000"/>
          <w:sz w:val="28"/>
        </w:rPr>
        <w:t xml:space="preserve"> настоящего Кодекса;</w:t>
      </w:r>
      <w:r>
        <w:br/>
      </w:r>
      <w:r>
        <w:rPr>
          <w:rFonts w:ascii="Times New Roman"/>
          <w:b w:val="false"/>
          <w:i w:val="false"/>
          <w:color w:val="000000"/>
          <w:sz w:val="28"/>
        </w:rPr>
        <w:t>
      2) одновременного соответствия следующим условиям:</w:t>
      </w:r>
      <w:r>
        <w:br/>
      </w:r>
      <w:r>
        <w:rPr>
          <w:rFonts w:ascii="Times New Roman"/>
          <w:b w:val="false"/>
          <w:i w:val="false"/>
          <w:color w:val="000000"/>
          <w:sz w:val="28"/>
        </w:rPr>
        <w:t>
      счет-фактура выписан поставщиком товаров, работ, услуг в случаях, предусмотренных </w:t>
      </w:r>
      <w:r>
        <w:rPr>
          <w:rFonts w:ascii="Times New Roman"/>
          <w:b w:val="false"/>
          <w:i w:val="false"/>
          <w:color w:val="000000"/>
          <w:sz w:val="28"/>
        </w:rPr>
        <w:t>статьей 263</w:t>
      </w:r>
      <w:r>
        <w:rPr>
          <w:rFonts w:ascii="Times New Roman"/>
          <w:b w:val="false"/>
          <w:i w:val="false"/>
          <w:color w:val="000000"/>
          <w:sz w:val="28"/>
        </w:rPr>
        <w:t xml:space="preserve"> настоящего Кодекса, ранее даты совершения оборота по реализации с указанием суммы налога на добавленную стоимость, начисленного по ставке налога, действовавшей на дату выписки такого счета-фактуры;</w:t>
      </w:r>
      <w:r>
        <w:br/>
      </w:r>
      <w:r>
        <w:rPr>
          <w:rFonts w:ascii="Times New Roman"/>
          <w:b w:val="false"/>
          <w:i w:val="false"/>
          <w:color w:val="000000"/>
          <w:sz w:val="28"/>
        </w:rPr>
        <w:t>
      ставка налога на добавленную стоимость, действовавшая на дату выписки счета-фактуры, отличается от ставки налога, действующей на дату совершения оборота по реализации по такому счету-фактуре.</w:t>
      </w:r>
      <w:r>
        <w:br/>
      </w:r>
      <w:r>
        <w:rPr>
          <w:rFonts w:ascii="Times New Roman"/>
          <w:b w:val="false"/>
          <w:i w:val="false"/>
          <w:color w:val="000000"/>
          <w:sz w:val="28"/>
        </w:rPr>
        <w:t>
      2. Дополнительный счет-фактура должен:</w:t>
      </w:r>
      <w:r>
        <w:br/>
      </w:r>
      <w:r>
        <w:rPr>
          <w:rFonts w:ascii="Times New Roman"/>
          <w:b w:val="false"/>
          <w:i w:val="false"/>
          <w:color w:val="000000"/>
          <w:sz w:val="28"/>
        </w:rPr>
        <w:t>
      1) соответствовать требованиям, установленным </w:t>
      </w:r>
      <w:r>
        <w:rPr>
          <w:rFonts w:ascii="Times New Roman"/>
          <w:b w:val="false"/>
          <w:i w:val="false"/>
          <w:color w:val="000000"/>
          <w:sz w:val="28"/>
        </w:rPr>
        <w:t>статьей 263</w:t>
      </w:r>
      <w:r>
        <w:rPr>
          <w:rFonts w:ascii="Times New Roman"/>
          <w:b w:val="false"/>
          <w:i w:val="false"/>
          <w:color w:val="000000"/>
          <w:sz w:val="28"/>
        </w:rPr>
        <w:t xml:space="preserve"> настоящего Кодекса к выписке счетов-фактур;</w:t>
      </w:r>
      <w:r>
        <w:br/>
      </w:r>
      <w:r>
        <w:rPr>
          <w:rFonts w:ascii="Times New Roman"/>
          <w:b w:val="false"/>
          <w:i w:val="false"/>
          <w:color w:val="000000"/>
          <w:sz w:val="28"/>
        </w:rPr>
        <w:t>
      2) содержать следующую информацию:</w:t>
      </w:r>
      <w:r>
        <w:br/>
      </w:r>
      <w:r>
        <w:rPr>
          <w:rFonts w:ascii="Times New Roman"/>
          <w:b w:val="false"/>
          <w:i w:val="false"/>
          <w:color w:val="000000"/>
          <w:sz w:val="28"/>
        </w:rPr>
        <w:t>
      пометку о том, что счет-фактура является дополнительным;</w:t>
      </w:r>
      <w:r>
        <w:br/>
      </w:r>
      <w:r>
        <w:rPr>
          <w:rFonts w:ascii="Times New Roman"/>
          <w:b w:val="false"/>
          <w:i w:val="false"/>
          <w:color w:val="000000"/>
          <w:sz w:val="28"/>
        </w:rPr>
        <w:t>
      порядковый номер и дату выписки дополнительного счета-фактуры;</w:t>
      </w:r>
      <w:r>
        <w:br/>
      </w:r>
      <w:r>
        <w:rPr>
          <w:rFonts w:ascii="Times New Roman"/>
          <w:b w:val="false"/>
          <w:i w:val="false"/>
          <w:color w:val="000000"/>
          <w:sz w:val="28"/>
        </w:rPr>
        <w:t>
      порядковый номер и дату выписки счета-фактуры, к которому выписывается дополнительный счет-фактура;</w:t>
      </w:r>
      <w:r>
        <w:br/>
      </w:r>
      <w:r>
        <w:rPr>
          <w:rFonts w:ascii="Times New Roman"/>
          <w:b w:val="false"/>
          <w:i w:val="false"/>
          <w:color w:val="000000"/>
          <w:sz w:val="28"/>
        </w:rPr>
        <w:t>
      в случае, установленном подпунктом 1) </w:t>
      </w:r>
      <w:r>
        <w:rPr>
          <w:rFonts w:ascii="Times New Roman"/>
          <w:b w:val="false"/>
          <w:i w:val="false"/>
          <w:color w:val="000000"/>
          <w:sz w:val="28"/>
        </w:rPr>
        <w:t>пункта 1</w:t>
      </w:r>
      <w:r>
        <w:rPr>
          <w:rFonts w:ascii="Times New Roman"/>
          <w:b w:val="false"/>
          <w:i w:val="false"/>
          <w:color w:val="000000"/>
          <w:sz w:val="28"/>
        </w:rPr>
        <w:t xml:space="preserve"> настоящей статьи, – корректировку размера облагаемого оборота и разницу между суммой налога на добавленную стоимость, указанную в ранее выписанном счете-фактуре, и суммой налога на добавленную стоимость на дату выписки дополнительного счета-фактуры;</w:t>
      </w:r>
      <w:r>
        <w:br/>
      </w:r>
      <w:r>
        <w:rPr>
          <w:rFonts w:ascii="Times New Roman"/>
          <w:b w:val="false"/>
          <w:i w:val="false"/>
          <w:color w:val="000000"/>
          <w:sz w:val="28"/>
        </w:rPr>
        <w:t>
      в случае, установленном подпунктом 2) </w:t>
      </w:r>
      <w:r>
        <w:rPr>
          <w:rFonts w:ascii="Times New Roman"/>
          <w:b w:val="false"/>
          <w:i w:val="false"/>
          <w:color w:val="000000"/>
          <w:sz w:val="28"/>
        </w:rPr>
        <w:t>пункта 1</w:t>
      </w:r>
      <w:r>
        <w:rPr>
          <w:rFonts w:ascii="Times New Roman"/>
          <w:b w:val="false"/>
          <w:i w:val="false"/>
          <w:color w:val="000000"/>
          <w:sz w:val="28"/>
        </w:rPr>
        <w:t xml:space="preserve"> настоящей статьи, – ставку налога на добавленную стоимость на дату выписки дополнительного счета-фактуры и сумму налога на добавленную стоимость на дату выписки дополнительного счета-фактуры.</w:t>
      </w:r>
      <w:r>
        <w:br/>
      </w:r>
      <w:r>
        <w:rPr>
          <w:rFonts w:ascii="Times New Roman"/>
          <w:b w:val="false"/>
          <w:i w:val="false"/>
          <w:color w:val="000000"/>
          <w:sz w:val="28"/>
        </w:rPr>
        <w:t>
      3. Дополнительный счет-фактура выписывается:</w:t>
      </w:r>
      <w:r>
        <w:br/>
      </w:r>
      <w:r>
        <w:rPr>
          <w:rFonts w:ascii="Times New Roman"/>
          <w:b w:val="false"/>
          <w:i w:val="false"/>
          <w:color w:val="000000"/>
          <w:sz w:val="28"/>
        </w:rPr>
        <w:t>
      1) в случае, установленном подпунктом 1) пункта 1 настоящей статьи, не ранее даты наступления случаев, предусмотренных </w:t>
      </w:r>
      <w:r>
        <w:rPr>
          <w:rFonts w:ascii="Times New Roman"/>
          <w:b w:val="false"/>
          <w:i w:val="false"/>
          <w:color w:val="000000"/>
          <w:sz w:val="28"/>
        </w:rPr>
        <w:t>статьей 239</w:t>
      </w:r>
      <w:r>
        <w:rPr>
          <w:rFonts w:ascii="Times New Roman"/>
          <w:b w:val="false"/>
          <w:i w:val="false"/>
          <w:color w:val="000000"/>
          <w:sz w:val="28"/>
        </w:rPr>
        <w:t xml:space="preserve"> настоящего Кодекса, и не позднее:</w:t>
      </w:r>
      <w:r>
        <w:br/>
      </w:r>
      <w:r>
        <w:rPr>
          <w:rFonts w:ascii="Times New Roman"/>
          <w:b w:val="false"/>
          <w:i w:val="false"/>
          <w:color w:val="000000"/>
          <w:sz w:val="28"/>
        </w:rPr>
        <w:t>
      семи календарных дней после даты наступления случаев, предусмотренных статьей 239 настоящего Кодекса, в случае выписки на бумажном носителе;</w:t>
      </w:r>
      <w:r>
        <w:br/>
      </w:r>
      <w:r>
        <w:rPr>
          <w:rFonts w:ascii="Times New Roman"/>
          <w:b w:val="false"/>
          <w:i w:val="false"/>
          <w:color w:val="000000"/>
          <w:sz w:val="28"/>
        </w:rPr>
        <w:t>
      пятнадцати календарных дней после даты наступления случаев, предусмотренных </w:t>
      </w:r>
      <w:r>
        <w:rPr>
          <w:rFonts w:ascii="Times New Roman"/>
          <w:b w:val="false"/>
          <w:i w:val="false"/>
          <w:color w:val="000000"/>
          <w:sz w:val="28"/>
        </w:rPr>
        <w:t>статьей 239</w:t>
      </w:r>
      <w:r>
        <w:rPr>
          <w:rFonts w:ascii="Times New Roman"/>
          <w:b w:val="false"/>
          <w:i w:val="false"/>
          <w:color w:val="000000"/>
          <w:sz w:val="28"/>
        </w:rPr>
        <w:t xml:space="preserve"> настоящего Кодекса, в случае выписки в электронном виде;</w:t>
      </w:r>
      <w:r>
        <w:br/>
      </w:r>
      <w:r>
        <w:rPr>
          <w:rFonts w:ascii="Times New Roman"/>
          <w:b w:val="false"/>
          <w:i w:val="false"/>
          <w:color w:val="000000"/>
          <w:sz w:val="28"/>
        </w:rPr>
        <w:t>
      2) в случае, установленном подпунктом 2) пункта 1 настоящей статьи, в течение месяца после введения в действие закона, предусматривающего изменение ставки налога.</w:t>
      </w:r>
      <w:r>
        <w:br/>
      </w:r>
      <w:r>
        <w:rPr>
          <w:rFonts w:ascii="Times New Roman"/>
          <w:b w:val="false"/>
          <w:i w:val="false"/>
          <w:color w:val="000000"/>
          <w:sz w:val="28"/>
        </w:rPr>
        <w:t>
      4. По дополнительному счету-фактуре, выписанному на бумажном носителе, обязательно наличие любого из нижеперечисленных подтверждений о получении такого счета-фактуры получателем товаров, работ, услуг:</w:t>
      </w:r>
      <w:r>
        <w:br/>
      </w:r>
      <w:r>
        <w:rPr>
          <w:rFonts w:ascii="Times New Roman"/>
          <w:b w:val="false"/>
          <w:i w:val="false"/>
          <w:color w:val="000000"/>
          <w:sz w:val="28"/>
        </w:rPr>
        <w:t>
      заверение получателем товаров, работ, услуг такого счета-фактуры подписями и печатью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263 настоящего Кодекса;</w:t>
      </w:r>
      <w:r>
        <w:br/>
      </w:r>
      <w:r>
        <w:rPr>
          <w:rFonts w:ascii="Times New Roman"/>
          <w:b w:val="false"/>
          <w:i w:val="false"/>
          <w:color w:val="000000"/>
          <w:sz w:val="28"/>
        </w:rPr>
        <w:t>
      или</w:t>
      </w:r>
      <w:r>
        <w:br/>
      </w:r>
      <w:r>
        <w:rPr>
          <w:rFonts w:ascii="Times New Roman"/>
          <w:b w:val="false"/>
          <w:i w:val="false"/>
          <w:color w:val="000000"/>
          <w:sz w:val="28"/>
        </w:rPr>
        <w:t>
      направление поставщиком товаров, работ, услуг такого счета-фактуры в адрес получателя товаров, работ, услуг заказным письмом и наличие уведомления о его получении;</w:t>
      </w:r>
      <w:r>
        <w:br/>
      </w:r>
      <w:r>
        <w:rPr>
          <w:rFonts w:ascii="Times New Roman"/>
          <w:b w:val="false"/>
          <w:i w:val="false"/>
          <w:color w:val="000000"/>
          <w:sz w:val="28"/>
        </w:rPr>
        <w:t>
      или</w:t>
      </w:r>
      <w:r>
        <w:br/>
      </w:r>
      <w:r>
        <w:rPr>
          <w:rFonts w:ascii="Times New Roman"/>
          <w:b w:val="false"/>
          <w:i w:val="false"/>
          <w:color w:val="000000"/>
          <w:sz w:val="28"/>
        </w:rPr>
        <w:t>
      наличие письма получателя товаров, работ, услуг о получении такого счета-фактуры с подписью и печатью:</w:t>
      </w:r>
      <w:r>
        <w:br/>
      </w:r>
      <w:r>
        <w:rPr>
          <w:rFonts w:ascii="Times New Roman"/>
          <w:b w:val="false"/>
          <w:i w:val="false"/>
          <w:color w:val="000000"/>
          <w:sz w:val="28"/>
        </w:rPr>
        <w:t>
      для юридических лиц – содержащей название и указание на организационно-правовую форму, если данное лицо в соответствии с законодательством Республики Казахстан должно иметь печать;</w:t>
      </w:r>
      <w:r>
        <w:br/>
      </w:r>
      <w:r>
        <w:rPr>
          <w:rFonts w:ascii="Times New Roman"/>
          <w:b w:val="false"/>
          <w:i w:val="false"/>
          <w:color w:val="000000"/>
          <w:sz w:val="28"/>
        </w:rPr>
        <w:t>
      для индивидуальных предпринимателей – при ее наличии, содержащей фамилию, имя, отчество (при его наличии) и (или) наименование.»;</w:t>
      </w:r>
      <w:r>
        <w:br/>
      </w:r>
      <w:r>
        <w:rPr>
          <w:rFonts w:ascii="Times New Roman"/>
          <w:b w:val="false"/>
          <w:i w:val="false"/>
          <w:color w:val="000000"/>
          <w:sz w:val="28"/>
        </w:rPr>
        <w:t>
</w:t>
      </w:r>
      <w:r>
        <w:rPr>
          <w:rFonts w:ascii="Times New Roman"/>
          <w:b w:val="false"/>
          <w:i w:val="false"/>
          <w:color w:val="000000"/>
          <w:sz w:val="28"/>
        </w:rPr>
        <w:t>
      75) в </w:t>
      </w:r>
      <w:r>
        <w:rPr>
          <w:rFonts w:ascii="Times New Roman"/>
          <w:b w:val="false"/>
          <w:i w:val="false"/>
          <w:color w:val="000000"/>
          <w:sz w:val="28"/>
        </w:rPr>
        <w:t>статье 267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подпункта 1) </w:t>
      </w:r>
      <w:r>
        <w:rPr>
          <w:rFonts w:ascii="Times New Roman"/>
          <w:b w:val="false"/>
          <w:i w:val="false"/>
          <w:color w:val="000000"/>
          <w:sz w:val="28"/>
        </w:rPr>
        <w:t>пункта 2</w:t>
      </w:r>
      <w:r>
        <w:rPr>
          <w:rFonts w:ascii="Times New Roman"/>
          <w:b w:val="false"/>
          <w:i w:val="false"/>
          <w:color w:val="000000"/>
          <w:sz w:val="28"/>
        </w:rPr>
        <w:t xml:space="preserve"> дополнить абзацем одиннадцатым следующего содержания:</w:t>
      </w:r>
      <w:r>
        <w:br/>
      </w:r>
      <w:r>
        <w:rPr>
          <w:rFonts w:ascii="Times New Roman"/>
          <w:b w:val="false"/>
          <w:i w:val="false"/>
          <w:color w:val="000000"/>
          <w:sz w:val="28"/>
        </w:rPr>
        <w:t>
      «переработка шкур и шерсти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Производят уплату налога на добавленную стоимость в порядке, установленном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r>
        <w:br/>
      </w:r>
      <w:r>
        <w:rPr>
          <w:rFonts w:ascii="Times New Roman"/>
          <w:b w:val="false"/>
          <w:i w:val="false"/>
          <w:color w:val="000000"/>
          <w:sz w:val="28"/>
        </w:rPr>
        <w:t>
      1) юридические лица-производители сельскохозяйственной продукции, продукции аквакультуры (рыбоводства) по следующим видам деятельности:</w:t>
      </w:r>
      <w:r>
        <w:br/>
      </w:r>
      <w:r>
        <w:rPr>
          <w:rFonts w:ascii="Times New Roman"/>
          <w:b w:val="false"/>
          <w:i w:val="false"/>
          <w:color w:val="000000"/>
          <w:sz w:val="28"/>
        </w:rPr>
        <w:t>
      производству сельскохозяйственной продукции, продукции аквакультуры (рыбоводства) с использованием земли, переработке и реализации указанной продукции собственного производства;</w:t>
      </w:r>
      <w:r>
        <w:br/>
      </w:r>
      <w:r>
        <w:rPr>
          <w:rFonts w:ascii="Times New Roman"/>
          <w:b w:val="false"/>
          <w:i w:val="false"/>
          <w:color w:val="000000"/>
          <w:sz w:val="28"/>
        </w:rPr>
        <w:t>
      производству продукции животноводства и птицеводства (в том числе племенного), пчеловодства, аквакультуры (рыбоводства), а также переработке и реализации указанной продукции собственного производства;</w:t>
      </w:r>
      <w:r>
        <w:br/>
      </w:r>
      <w:r>
        <w:rPr>
          <w:rFonts w:ascii="Times New Roman"/>
          <w:b w:val="false"/>
          <w:i w:val="false"/>
          <w:color w:val="000000"/>
          <w:sz w:val="28"/>
        </w:rPr>
        <w:t>
      2) сельские потребительские кооперативы по следующим видам деятельности:</w:t>
      </w:r>
      <w:r>
        <w:br/>
      </w:r>
      <w:r>
        <w:rPr>
          <w:rFonts w:ascii="Times New Roman"/>
          <w:b w:val="false"/>
          <w:i w:val="false"/>
          <w:color w:val="000000"/>
          <w:sz w:val="28"/>
        </w:rPr>
        <w:t>
      реализации сельскохозяйственной продукции, продукции аквакультуры (рыбоводства), произведенной крестьянскими или фермерскими хозяйствами – членами (пайщиками) данных кооперативов;</w:t>
      </w:r>
      <w:r>
        <w:br/>
      </w:r>
      <w:r>
        <w:rPr>
          <w:rFonts w:ascii="Times New Roman"/>
          <w:b w:val="false"/>
          <w:i w:val="false"/>
          <w:color w:val="000000"/>
          <w:sz w:val="28"/>
        </w:rPr>
        <w:t>
      переработке сельскохозяйственной продукции, продукции аквакультуры (рыбоводства), произведенной крестьянскими или фермерскими хозяйствами – членами (пайщиками) данных кооперативов, и реализации продукции, полученной в результате переработки данной продукции.»;</w:t>
      </w:r>
      <w:r>
        <w:br/>
      </w:r>
      <w:r>
        <w:rPr>
          <w:rFonts w:ascii="Times New Roman"/>
          <w:b w:val="false"/>
          <w:i w:val="false"/>
          <w:color w:val="000000"/>
          <w:sz w:val="28"/>
        </w:rPr>
        <w:t>
</w:t>
      </w:r>
      <w:r>
        <w:rPr>
          <w:rFonts w:ascii="Times New Roman"/>
          <w:b w:val="false"/>
          <w:i w:val="false"/>
          <w:color w:val="000000"/>
          <w:sz w:val="28"/>
        </w:rPr>
        <w:t>
      76) в </w:t>
      </w:r>
      <w:r>
        <w:rPr>
          <w:rFonts w:ascii="Times New Roman"/>
          <w:b w:val="false"/>
          <w:i w:val="false"/>
          <w:color w:val="000000"/>
          <w:sz w:val="28"/>
        </w:rPr>
        <w:t>статье 272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превышение суммы налога на добавленную стоимость, относимого в зачет, над суммой начисленного налога, сложившееся по декларации нарастающим итогом на конец отчетного налогового периода (далее – превышение налога на добавленную стоимость), в порядке, установленном </w:t>
      </w:r>
      <w:r>
        <w:rPr>
          <w:rFonts w:ascii="Times New Roman"/>
          <w:b w:val="false"/>
          <w:i w:val="false"/>
          <w:color w:val="000000"/>
          <w:sz w:val="28"/>
        </w:rPr>
        <w:t>статьями 273</w:t>
      </w:r>
      <w:r>
        <w:rPr>
          <w:rFonts w:ascii="Times New Roman"/>
          <w:b w:val="false"/>
          <w:i w:val="false"/>
          <w:color w:val="000000"/>
          <w:sz w:val="28"/>
        </w:rPr>
        <w:t xml:space="preserve"> и </w:t>
      </w:r>
      <w:r>
        <w:rPr>
          <w:rFonts w:ascii="Times New Roman"/>
          <w:b w:val="false"/>
          <w:i w:val="false"/>
          <w:color w:val="000000"/>
          <w:sz w:val="28"/>
        </w:rPr>
        <w:t>274</w:t>
      </w:r>
      <w:r>
        <w:rPr>
          <w:rFonts w:ascii="Times New Roman"/>
          <w:b w:val="false"/>
          <w:i w:val="false"/>
          <w:color w:val="000000"/>
          <w:sz w:val="28"/>
        </w:rPr>
        <w:t xml:space="preserve"> настоящего Кодекса.</w:t>
      </w:r>
      <w:r>
        <w:br/>
      </w:r>
      <w:r>
        <w:rPr>
          <w:rFonts w:ascii="Times New Roman"/>
          <w:b w:val="false"/>
          <w:i w:val="false"/>
          <w:color w:val="000000"/>
          <w:sz w:val="28"/>
        </w:rPr>
        <w:t>
      При определении превышения суммы налога на добавленную стоимость, указанного в настоящем подпункте, в сумме налога на добавленную стоимость, относимого в зачет, не учитывается сумма налога на добавленную стоимость по счетам-фактурам, выписанным заготовительной организацией в сфере агропромышленного комплекса;»;</w:t>
      </w:r>
      <w:r>
        <w:br/>
      </w:r>
      <w:r>
        <w:rPr>
          <w:rFonts w:ascii="Times New Roman"/>
          <w:b w:val="false"/>
          <w:i w:val="false"/>
          <w:color w:val="000000"/>
          <w:sz w:val="28"/>
        </w:rPr>
        <w:t>
</w:t>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В случае, если превышение налога на добавленную стоимость сложилось по товарам, работам, услугам, приобретенным налогоплательщиком в связи со строительством зданий и сооружений производственного назначения, впервые вводимых в эксплуатацию на территории Республики Казахстан, возврат такому налогоплательщику суммы превышения налога на добавленную стоимость, сложившейся за период строительства, осуществляется в течение двадцати налоговых периодов равными долями начиная с налогового периода, в котором подтверждена достоверность предъявленной к возврату накопленной суммы превышения налога на добавленную стоимость.</w:t>
      </w:r>
      <w:r>
        <w:br/>
      </w:r>
      <w:r>
        <w:rPr>
          <w:rFonts w:ascii="Times New Roman"/>
          <w:b w:val="false"/>
          <w:i w:val="false"/>
          <w:color w:val="000000"/>
          <w:sz w:val="28"/>
        </w:rPr>
        <w:t>
      Для целей настоящей статьи к зданиям производственного назначения относятся:</w:t>
      </w:r>
      <w:r>
        <w:br/>
      </w:r>
      <w:r>
        <w:rPr>
          <w:rFonts w:ascii="Times New Roman"/>
          <w:b w:val="false"/>
          <w:i w:val="false"/>
          <w:color w:val="000000"/>
          <w:sz w:val="28"/>
        </w:rPr>
        <w:t>
      1) промышленные здания и склады;</w:t>
      </w:r>
      <w:r>
        <w:br/>
      </w:r>
      <w:r>
        <w:rPr>
          <w:rFonts w:ascii="Times New Roman"/>
          <w:b w:val="false"/>
          <w:i w:val="false"/>
          <w:color w:val="000000"/>
          <w:sz w:val="28"/>
        </w:rPr>
        <w:t>
      2) здания транспорта, связи и коммуникаций;</w:t>
      </w:r>
      <w:r>
        <w:br/>
      </w:r>
      <w:r>
        <w:rPr>
          <w:rFonts w:ascii="Times New Roman"/>
          <w:b w:val="false"/>
          <w:i w:val="false"/>
          <w:color w:val="000000"/>
          <w:sz w:val="28"/>
        </w:rPr>
        <w:t>
      3) нежилые сельскохозяйственные здания.</w:t>
      </w:r>
      <w:r>
        <w:br/>
      </w:r>
      <w:r>
        <w:rPr>
          <w:rFonts w:ascii="Times New Roman"/>
          <w:b w:val="false"/>
          <w:i w:val="false"/>
          <w:color w:val="000000"/>
          <w:sz w:val="28"/>
        </w:rPr>
        <w:t>
      Для целей настоящей статьи к сооружениям производственного назначения относятся сооружения, кроме сооружений, предназначенных для спорта и мест отдыха, административных целей, стоянки или парковки автомобилей, а также культурно-развлекательного, гостиничного, ресторанного назначения.</w:t>
      </w:r>
      <w:r>
        <w:br/>
      </w:r>
      <w:r>
        <w:rPr>
          <w:rFonts w:ascii="Times New Roman"/>
          <w:b w:val="false"/>
          <w:i w:val="false"/>
          <w:color w:val="000000"/>
          <w:sz w:val="28"/>
        </w:rPr>
        <w:t>
      Отнесение зданий и сооружений производственного назначения к зданиям и сооружениям, указанным в частях второй и третьей настоящего пункта, производится в соответствии с классификацией, установленной государственным уполномоченным органом в области технического регулирования.</w:t>
      </w:r>
      <w:r>
        <w:br/>
      </w:r>
      <w:r>
        <w:rPr>
          <w:rFonts w:ascii="Times New Roman"/>
          <w:b w:val="false"/>
          <w:i w:val="false"/>
          <w:color w:val="000000"/>
          <w:sz w:val="28"/>
        </w:rPr>
        <w:t>
      Положения части первой настоящего пункта применяются также и при строительстве «под ключ» в соответствии с законодательством Республики Казахстан.</w:t>
      </w:r>
      <w:r>
        <w:br/>
      </w:r>
      <w:r>
        <w:rPr>
          <w:rFonts w:ascii="Times New Roman"/>
          <w:b w:val="false"/>
          <w:i w:val="false"/>
          <w:color w:val="000000"/>
          <w:sz w:val="28"/>
        </w:rPr>
        <w:t>
      При этом под периодом строительства понимается период времени между началом строительства и датой ввода в эксплуатацию зданий, сооружений.</w:t>
      </w:r>
      <w:r>
        <w:br/>
      </w:r>
      <w:r>
        <w:rPr>
          <w:rFonts w:ascii="Times New Roman"/>
          <w:b w:val="false"/>
          <w:i w:val="false"/>
          <w:color w:val="000000"/>
          <w:sz w:val="28"/>
        </w:rPr>
        <w:t>
      Для целей настоящей статьи началом строительства признается наиболее ранняя из следующих дат:</w:t>
      </w:r>
      <w:r>
        <w:br/>
      </w:r>
      <w:r>
        <w:rPr>
          <w:rFonts w:ascii="Times New Roman"/>
          <w:b w:val="false"/>
          <w:i w:val="false"/>
          <w:color w:val="000000"/>
          <w:sz w:val="28"/>
        </w:rPr>
        <w:t>
      1) дата заключения контракта (договора, соглашения) на осуществление строительства;</w:t>
      </w:r>
      <w:r>
        <w:br/>
      </w:r>
      <w:r>
        <w:rPr>
          <w:rFonts w:ascii="Times New Roman"/>
          <w:b w:val="false"/>
          <w:i w:val="false"/>
          <w:color w:val="000000"/>
          <w:sz w:val="28"/>
        </w:rPr>
        <w:t>
      2) дата заключения контракта (договора, соглашения) на осуществление проектных работ.</w:t>
      </w:r>
      <w:r>
        <w:br/>
      </w:r>
      <w:r>
        <w:rPr>
          <w:rFonts w:ascii="Times New Roman"/>
          <w:b w:val="false"/>
          <w:i w:val="false"/>
          <w:color w:val="000000"/>
          <w:sz w:val="28"/>
        </w:rPr>
        <w:t>
      Положения настоящего пункта применяются при одновременном соблюдении следующих условий:</w:t>
      </w:r>
      <w:r>
        <w:br/>
      </w:r>
      <w:r>
        <w:rPr>
          <w:rFonts w:ascii="Times New Roman"/>
          <w:b w:val="false"/>
          <w:i w:val="false"/>
          <w:color w:val="000000"/>
          <w:sz w:val="28"/>
        </w:rPr>
        <w:t>
      1) налогоплательщик является организацией, осуществляющей деятельность на территории специальной экономической зоны или вновь образованной, реализующей инвестиционный приоритетный проект;</w:t>
      </w:r>
      <w:r>
        <w:br/>
      </w:r>
      <w:r>
        <w:rPr>
          <w:rFonts w:ascii="Times New Roman"/>
          <w:b w:val="false"/>
          <w:i w:val="false"/>
          <w:color w:val="000000"/>
          <w:sz w:val="28"/>
        </w:rPr>
        <w:t>
      2) строительство осуществляется на основании долгосрочного контракта, указанного в </w:t>
      </w:r>
      <w:r>
        <w:rPr>
          <w:rFonts w:ascii="Times New Roman"/>
          <w:b w:val="false"/>
          <w:i w:val="false"/>
          <w:color w:val="000000"/>
          <w:sz w:val="28"/>
        </w:rPr>
        <w:t>пункте 1</w:t>
      </w:r>
      <w:r>
        <w:rPr>
          <w:rFonts w:ascii="Times New Roman"/>
          <w:b w:val="false"/>
          <w:i w:val="false"/>
          <w:color w:val="000000"/>
          <w:sz w:val="28"/>
        </w:rPr>
        <w:t xml:space="preserve"> статьи 130-1 настоящего Кодекса;</w:t>
      </w:r>
      <w:r>
        <w:br/>
      </w:r>
      <w:r>
        <w:rPr>
          <w:rFonts w:ascii="Times New Roman"/>
          <w:b w:val="false"/>
          <w:i w:val="false"/>
          <w:color w:val="000000"/>
          <w:sz w:val="28"/>
        </w:rPr>
        <w:t>
      3) здания, сооружения признаны основными средствами;</w:t>
      </w:r>
      <w:r>
        <w:br/>
      </w:r>
      <w:r>
        <w:rPr>
          <w:rFonts w:ascii="Times New Roman"/>
          <w:b w:val="false"/>
          <w:i w:val="false"/>
          <w:color w:val="000000"/>
          <w:sz w:val="28"/>
        </w:rPr>
        <w:t>
      4) здания, сооружения приняты в эксплуатацию государственной приемочной или приемочной комиссией.</w:t>
      </w:r>
      <w:r>
        <w:br/>
      </w:r>
      <w:r>
        <w:rPr>
          <w:rFonts w:ascii="Times New Roman"/>
          <w:b w:val="false"/>
          <w:i w:val="false"/>
          <w:color w:val="000000"/>
          <w:sz w:val="28"/>
        </w:rPr>
        <w:t>
      Положения настоящего пункта не применяются при возврате превышения налога на добавленную стоимость налогоплательщикам, которым такой возврат осуществляется в порядке, установленном </w:t>
      </w:r>
      <w:r>
        <w:rPr>
          <w:rFonts w:ascii="Times New Roman"/>
          <w:b w:val="false"/>
          <w:i w:val="false"/>
          <w:color w:val="000000"/>
          <w:sz w:val="28"/>
        </w:rPr>
        <w:t>пунктом 3</w:t>
      </w:r>
      <w:r>
        <w:rPr>
          <w:rFonts w:ascii="Times New Roman"/>
          <w:b w:val="false"/>
          <w:i w:val="false"/>
          <w:color w:val="000000"/>
          <w:sz w:val="28"/>
        </w:rPr>
        <w:t xml:space="preserve"> и (или) частью пятой </w:t>
      </w:r>
      <w:r>
        <w:rPr>
          <w:rFonts w:ascii="Times New Roman"/>
          <w:b w:val="false"/>
          <w:i w:val="false"/>
          <w:color w:val="000000"/>
          <w:sz w:val="28"/>
        </w:rPr>
        <w:t>подпункта 1)</w:t>
      </w:r>
      <w:r>
        <w:rPr>
          <w:rFonts w:ascii="Times New Roman"/>
          <w:b w:val="false"/>
          <w:i w:val="false"/>
          <w:color w:val="000000"/>
          <w:sz w:val="28"/>
        </w:rPr>
        <w:t xml:space="preserve"> пункта 1 настоящей статьи, а также имеющим право на применение упрощенного порядка возврата превышения налога на добавленную стоимость, предусмотренного </w:t>
      </w:r>
      <w:r>
        <w:rPr>
          <w:rFonts w:ascii="Times New Roman"/>
          <w:b w:val="false"/>
          <w:i w:val="false"/>
          <w:color w:val="000000"/>
          <w:sz w:val="28"/>
        </w:rPr>
        <w:t>статьей 274</w:t>
      </w:r>
      <w:r>
        <w:rPr>
          <w:rFonts w:ascii="Times New Roman"/>
          <w:b w:val="false"/>
          <w:i w:val="false"/>
          <w:color w:val="000000"/>
          <w:sz w:val="28"/>
        </w:rPr>
        <w:t xml:space="preserve"> настоящего Кодекса.</w:t>
      </w:r>
      <w:r>
        <w:br/>
      </w:r>
      <w:r>
        <w:rPr>
          <w:rFonts w:ascii="Times New Roman"/>
          <w:b w:val="false"/>
          <w:i w:val="false"/>
          <w:color w:val="000000"/>
          <w:sz w:val="28"/>
        </w:rPr>
        <w:t>
      Требование о возврате превышения налога на добавленную стоимость, предусмотренного в настоящем пункте, налогоплательщиком указывается в очередной декларации по налогу на добавленную стоимость за налоговые периоды, следующие за датой ввода в эксплуатацию зданий, сооружений, с учетом положений </w:t>
      </w:r>
      <w:r>
        <w:rPr>
          <w:rFonts w:ascii="Times New Roman"/>
          <w:b w:val="false"/>
          <w:i w:val="false"/>
          <w:color w:val="000000"/>
          <w:sz w:val="28"/>
        </w:rPr>
        <w:t>статьи 46</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77) в </w:t>
      </w:r>
      <w:r>
        <w:rPr>
          <w:rFonts w:ascii="Times New Roman"/>
          <w:b w:val="false"/>
          <w:i w:val="false"/>
          <w:color w:val="000000"/>
          <w:sz w:val="28"/>
        </w:rPr>
        <w:t>статье 273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«3. Если иное не установлено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и  </w:t>
      </w:r>
      <w:r>
        <w:rPr>
          <w:rFonts w:ascii="Times New Roman"/>
          <w:b w:val="false"/>
          <w:i w:val="false"/>
          <w:color w:val="000000"/>
          <w:sz w:val="28"/>
        </w:rPr>
        <w:t>статьей 274</w:t>
      </w:r>
      <w:r>
        <w:rPr>
          <w:rFonts w:ascii="Times New Roman"/>
          <w:b w:val="false"/>
          <w:i w:val="false"/>
          <w:color w:val="000000"/>
          <w:sz w:val="28"/>
        </w:rPr>
        <w:t xml:space="preserve"> настоящего Кодекса, возврат превышения налога на добавленную стоимость, подтвержденного результатами налоговой проверки, производится в течение ста восьмидесяти календарных дней с последней даты, установленной настоящим Кодексом (с учетом периода продления) для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в части второй: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акт налоговой проверки по подтверждению достоверности суммы налога на добавленную стоимость, предъявленной к возврату, с учетом результатов его обжалования (при обжаловании налогоплательщиком);»;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«4. Плательщику налога на добавленную стоимость, осуществляющему обороты, облагаемые по нулевой ставке, которые составляют не менее 70 процентов в общем облагаемом обороте по реализации за налоговый период, за исключением указанных в </w:t>
      </w:r>
      <w:r>
        <w:rPr>
          <w:rFonts w:ascii="Times New Roman"/>
          <w:b w:val="false"/>
          <w:i w:val="false"/>
          <w:color w:val="000000"/>
          <w:sz w:val="28"/>
        </w:rPr>
        <w:t>пункте 2</w:t>
      </w:r>
      <w:r>
        <w:rPr>
          <w:rFonts w:ascii="Times New Roman"/>
          <w:b w:val="false"/>
          <w:i w:val="false"/>
          <w:color w:val="000000"/>
          <w:sz w:val="28"/>
        </w:rPr>
        <w:t>  статьи 274 настоящего Кодекса, возврат превышения налога на добавленную стоимость, подтвержденного результатами налоговой проверки, производится в течение шестидесяти рабочих дней с последней даты, установленной настоящим Кодексом (с учетом периода продления) для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в части второй: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акт налоговой проверки по подтверждению достоверности суммы налога на добавленную стоимость, предъявленной к возврату, с учетом результатов его обжалования (при обжаловании налогоплательщиком);»;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налогоплательщику за налоговые периоды, по которым он применял положения </w:t>
      </w:r>
      <w:r>
        <w:rPr>
          <w:rFonts w:ascii="Times New Roman"/>
          <w:b w:val="false"/>
          <w:i w:val="false"/>
          <w:color w:val="000000"/>
          <w:sz w:val="28"/>
        </w:rPr>
        <w:t>статьи 267</w:t>
      </w:r>
      <w:r>
        <w:rPr>
          <w:rFonts w:ascii="Times New Roman"/>
          <w:b w:val="false"/>
          <w:i w:val="false"/>
          <w:color w:val="000000"/>
          <w:sz w:val="28"/>
        </w:rPr>
        <w:t xml:space="preserve"> и подпункта 18) </w:t>
      </w:r>
      <w:r>
        <w:rPr>
          <w:rFonts w:ascii="Times New Roman"/>
          <w:b w:val="false"/>
          <w:i w:val="false"/>
          <w:color w:val="000000"/>
          <w:sz w:val="28"/>
        </w:rPr>
        <w:t>пункта 3</w:t>
      </w:r>
      <w:r>
        <w:rPr>
          <w:rFonts w:ascii="Times New Roman"/>
          <w:b w:val="false"/>
          <w:i w:val="false"/>
          <w:color w:val="000000"/>
          <w:sz w:val="28"/>
        </w:rPr>
        <w:t xml:space="preserve"> статьи 231 настоящего Кодекса.»;</w:t>
      </w:r>
      <w:r>
        <w:br/>
      </w:r>
      <w:r>
        <w:rPr>
          <w:rFonts w:ascii="Times New Roman"/>
          <w:b w:val="false"/>
          <w:i w:val="false"/>
          <w:color w:val="000000"/>
          <w:sz w:val="28"/>
        </w:rPr>
        <w:t>
</w:t>
      </w:r>
      <w:r>
        <w:rPr>
          <w:rFonts w:ascii="Times New Roman"/>
          <w:b w:val="false"/>
          <w:i w:val="false"/>
          <w:color w:val="000000"/>
          <w:sz w:val="28"/>
        </w:rPr>
        <w:t>
      78) в </w:t>
      </w:r>
      <w:r>
        <w:rPr>
          <w:rFonts w:ascii="Times New Roman"/>
          <w:b w:val="false"/>
          <w:i w:val="false"/>
          <w:color w:val="000000"/>
          <w:sz w:val="28"/>
        </w:rPr>
        <w:t>статье 274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состоящие не менее двенадцати последовательных месяцев на мониторинге крупных налогоплательщиков 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 с указанием требования о возврате превышения налога на добавленную стоимость.</w:t>
      </w:r>
      <w:r>
        <w:br/>
      </w:r>
      <w:r>
        <w:rPr>
          <w:rFonts w:ascii="Times New Roman"/>
          <w:b w:val="false"/>
          <w:i w:val="false"/>
          <w:color w:val="000000"/>
          <w:sz w:val="28"/>
        </w:rPr>
        <w:t>
      При реорганизации путем разделения, выделения, преобразования крупного налогоплательщика, подлежащего мониторингу, который соответствует требованиям, предусмотренным настоящим подпунктом, право на применение упрощенного порядка возврата превышения налога на добавленную стоимость переходит к правопреемнику (правопреемникам) реорганизованного лица.</w:t>
      </w:r>
      <w:r>
        <w:br/>
      </w:r>
      <w:r>
        <w:rPr>
          <w:rFonts w:ascii="Times New Roman"/>
          <w:b w:val="false"/>
          <w:i w:val="false"/>
          <w:color w:val="000000"/>
          <w:sz w:val="28"/>
        </w:rPr>
        <w:t>
      Если иное не установлено настоящим подпунктом, при реорганизации путем слияния или присоединения крупных налогоплательщиков, подлежащих мониторингу, которые соответствуют требованиям, предусмотренным настоящим подпунктом, право на применение упрощенного порядка возврата превышения налога на добавленную стоимость переходит к правопреемнику при условии, если все реорганизуемые путем слияния или присоединения юридические лица до реорганизации являлись крупными налогоплательщиками, подлежащими мониторингу.</w:t>
      </w:r>
      <w:r>
        <w:br/>
      </w:r>
      <w:r>
        <w:rPr>
          <w:rFonts w:ascii="Times New Roman"/>
          <w:b w:val="false"/>
          <w:i w:val="false"/>
          <w:color w:val="000000"/>
          <w:sz w:val="28"/>
        </w:rPr>
        <w:t>
      При реорганизации путем слияния или присоединения в соответствии с решением Правительства Республики Казахстан юридического лица – крупного налогоплательщика, подлежащего мониторингу, право на применение упрощенного порядка возврата превышения налога на добавленную стоимость переходит к правопреемнику.</w:t>
      </w:r>
      <w:r>
        <w:br/>
      </w:r>
      <w:r>
        <w:rPr>
          <w:rFonts w:ascii="Times New Roman"/>
          <w:b w:val="false"/>
          <w:i w:val="false"/>
          <w:color w:val="000000"/>
          <w:sz w:val="28"/>
        </w:rPr>
        <w:t>
      Положения части четвертой настоящего подпункта применяются при одновременном соблюдении следующих условий:</w:t>
      </w:r>
      <w:r>
        <w:br/>
      </w:r>
      <w:r>
        <w:rPr>
          <w:rFonts w:ascii="Times New Roman"/>
          <w:b w:val="false"/>
          <w:i w:val="false"/>
          <w:color w:val="000000"/>
          <w:sz w:val="28"/>
        </w:rPr>
        <w:t>
      одно из реорганизуемых путем слияния и (или) присоединения юридических лиц является крупным налогоплательщиком, подлежащим мониторингу, и соответствует требованиям, предусмотренным частью первой настоящего подпункта;</w:t>
      </w:r>
      <w:r>
        <w:br/>
      </w:r>
      <w:r>
        <w:rPr>
          <w:rFonts w:ascii="Times New Roman"/>
          <w:b w:val="false"/>
          <w:i w:val="false"/>
          <w:color w:val="000000"/>
          <w:sz w:val="28"/>
        </w:rPr>
        <w:t>
      контрольный пакет акций одного из реорганизуемых путем слияния или присоединения юридических лиц на дату реорганизации принадлежит национальному управляющему холдингу.</w:t>
      </w:r>
      <w:r>
        <w:br/>
      </w:r>
      <w:r>
        <w:rPr>
          <w:rFonts w:ascii="Times New Roman"/>
          <w:b w:val="false"/>
          <w:i w:val="false"/>
          <w:color w:val="000000"/>
          <w:sz w:val="28"/>
        </w:rPr>
        <w:t>
      Право на применение упрощенного порядка возврата превышения налога на добавленную стоимость в отношении правопреемника (правопреемников), указанного в частях второй, третьей и четвертой настоящего подпункта, действует до введения в действие нового перечня крупных налогоплательщиков, подлежащих мониторингу.</w:t>
      </w:r>
      <w:r>
        <w:br/>
      </w:r>
      <w:r>
        <w:rPr>
          <w:rFonts w:ascii="Times New Roman"/>
          <w:b w:val="false"/>
          <w:i w:val="false"/>
          <w:color w:val="000000"/>
          <w:sz w:val="28"/>
        </w:rPr>
        <w:t>
      При этом возврату в упрощенном порядке подлежит превышение налога на добавленную стоимость в размере не более 70 процентов от суммы превышения налога на добавленную стоимость, сложившегося за отчетный налоговый период;»;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лица, которые в результате применения системы управления рисками не отнесены к категории плательщиков, не имеющих права на применение упрощенного порядка, предусмотренного настоящей статьей.»;</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79) подпункт 2) </w:t>
      </w:r>
      <w:r>
        <w:rPr>
          <w:rFonts w:ascii="Times New Roman"/>
          <w:b w:val="false"/>
          <w:i w:val="false"/>
          <w:color w:val="000000"/>
          <w:sz w:val="28"/>
        </w:rPr>
        <w:t>статьи 276-2</w:t>
      </w:r>
      <w:r>
        <w:rPr>
          <w:rFonts w:ascii="Times New Roman"/>
          <w:b w:val="false"/>
          <w:i w:val="false"/>
          <w:color w:val="000000"/>
          <w:sz w:val="28"/>
        </w:rPr>
        <w:t xml:space="preserve"> дополнить абзацем одиннадцатым следующего содержания:</w:t>
      </w:r>
      <w:r>
        <w:br/>
      </w:r>
      <w:r>
        <w:rPr>
          <w:rFonts w:ascii="Times New Roman"/>
          <w:b w:val="false"/>
          <w:i w:val="false"/>
          <w:color w:val="000000"/>
          <w:sz w:val="28"/>
        </w:rPr>
        <w:t>
      «медиаторы, импортирующие товары в целях осуществления деятельности медиатора;»;</w:t>
      </w:r>
      <w:r>
        <w:br/>
      </w:r>
      <w:r>
        <w:rPr>
          <w:rFonts w:ascii="Times New Roman"/>
          <w:b w:val="false"/>
          <w:i w:val="false"/>
          <w:color w:val="000000"/>
          <w:sz w:val="28"/>
        </w:rPr>
        <w:t>
</w:t>
      </w:r>
      <w:r>
        <w:rPr>
          <w:rFonts w:ascii="Times New Roman"/>
          <w:b w:val="false"/>
          <w:i w:val="false"/>
          <w:color w:val="000000"/>
          <w:sz w:val="28"/>
        </w:rPr>
        <w:t>
      80) </w:t>
      </w:r>
      <w:r>
        <w:rPr>
          <w:rFonts w:ascii="Times New Roman"/>
          <w:b w:val="false"/>
          <w:i w:val="false"/>
          <w:color w:val="000000"/>
          <w:sz w:val="28"/>
        </w:rPr>
        <w:t>статью 276-4</w:t>
      </w:r>
      <w:r>
        <w:rPr>
          <w:rFonts w:ascii="Times New Roman"/>
          <w:b w:val="false"/>
          <w:i w:val="false"/>
          <w:color w:val="000000"/>
          <w:sz w:val="28"/>
        </w:rPr>
        <w:t xml:space="preserve"> дополнить пунктом 4 следующего содержания:</w:t>
      </w:r>
      <w:r>
        <w:br/>
      </w:r>
      <w:r>
        <w:rPr>
          <w:rFonts w:ascii="Times New Roman"/>
          <w:b w:val="false"/>
          <w:i w:val="false"/>
          <w:color w:val="000000"/>
          <w:sz w:val="28"/>
        </w:rPr>
        <w:t>
      «4. Не является облагаемым импортом:</w:t>
      </w:r>
      <w:r>
        <w:br/>
      </w:r>
      <w:r>
        <w:rPr>
          <w:rFonts w:ascii="Times New Roman"/>
          <w:b w:val="false"/>
          <w:i w:val="false"/>
          <w:color w:val="000000"/>
          <w:sz w:val="28"/>
        </w:rPr>
        <w:t>
      1) временный ввоз товаров на территорию Республики Казахстан с территории государств-членов Таможенного союза, которые в последующем будут вывезены с территории Республики Казахстан без изменения свойств и характеристик ввезенных товаров;</w:t>
      </w:r>
      <w:r>
        <w:br/>
      </w:r>
      <w:r>
        <w:rPr>
          <w:rFonts w:ascii="Times New Roman"/>
          <w:b w:val="false"/>
          <w:i w:val="false"/>
          <w:color w:val="000000"/>
          <w:sz w:val="28"/>
        </w:rPr>
        <w:t>
      2) ввоз товаров на территорию Республики Казахстан с территории государств-членов Таможенного союза без изменения свойств и характеристик, которые ранее были временно вывезены на территорию государств-членов Таможенного союза.</w:t>
      </w:r>
      <w:r>
        <w:br/>
      </w:r>
      <w:r>
        <w:rPr>
          <w:rFonts w:ascii="Times New Roman"/>
          <w:b w:val="false"/>
          <w:i w:val="false"/>
          <w:color w:val="000000"/>
          <w:sz w:val="28"/>
        </w:rPr>
        <w:t>
      Положения настоящего пункта применяются при временном ввозе товаров:</w:t>
      </w:r>
      <w:r>
        <w:br/>
      </w:r>
      <w:r>
        <w:rPr>
          <w:rFonts w:ascii="Times New Roman"/>
          <w:b w:val="false"/>
          <w:i w:val="false"/>
          <w:color w:val="000000"/>
          <w:sz w:val="28"/>
        </w:rPr>
        <w:t>
      1) по договорам имущественного найма (аренды) движимого имущества и транспортных средств;</w:t>
      </w:r>
      <w:r>
        <w:br/>
      </w:r>
      <w:r>
        <w:rPr>
          <w:rFonts w:ascii="Times New Roman"/>
          <w:b w:val="false"/>
          <w:i w:val="false"/>
          <w:color w:val="000000"/>
          <w:sz w:val="28"/>
        </w:rPr>
        <w:t>
      2) в связи с их передачей в пределах одного юридического лица.</w:t>
      </w:r>
      <w:r>
        <w:br/>
      </w:r>
      <w:r>
        <w:rPr>
          <w:rFonts w:ascii="Times New Roman"/>
          <w:b w:val="false"/>
          <w:i w:val="false"/>
          <w:color w:val="000000"/>
          <w:sz w:val="28"/>
        </w:rPr>
        <w:t>
      Положения настоящего пункта не распространяются на транспортные средства, посредством которых оказываются услуги по международным перевозкам,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статьи 244 настоящего Кодекса.</w:t>
      </w:r>
      <w:r>
        <w:br/>
      </w:r>
      <w:r>
        <w:rPr>
          <w:rFonts w:ascii="Times New Roman"/>
          <w:b w:val="false"/>
          <w:i w:val="false"/>
          <w:color w:val="000000"/>
          <w:sz w:val="28"/>
        </w:rPr>
        <w:t>
      Налогоплательщик обязан уведомлять налоговые органы при ввозе (вывозе) товаров, указанных в настоящем пункте.</w:t>
      </w:r>
      <w:r>
        <w:br/>
      </w:r>
      <w:r>
        <w:rPr>
          <w:rFonts w:ascii="Times New Roman"/>
          <w:b w:val="false"/>
          <w:i w:val="false"/>
          <w:color w:val="000000"/>
          <w:sz w:val="28"/>
        </w:rPr>
        <w:t>
      При временном ввозе товаров на территорию Республики Казахстан с территории государств-членов Таможенного союза юридическим лицом-нерезидентом, осуществляющим деятельность без образования постоянного учреждения в Республике Казахстан, обязанность по представлению уведомления возникает у налогоплательщика Республики Казахстан, который получил во временное пользование товары.</w:t>
      </w:r>
      <w:r>
        <w:br/>
      </w:r>
      <w:r>
        <w:rPr>
          <w:rFonts w:ascii="Times New Roman"/>
          <w:b w:val="false"/>
          <w:i w:val="false"/>
          <w:color w:val="000000"/>
          <w:sz w:val="28"/>
        </w:rPr>
        <w:t>
      В случае реализации товаров, указанных в настоящем пункте, ввоз таких товаров признается облагаемым импортом и подлежит обложению налогом на добавленную стоимость по импортированным товарам с даты принятия на учет таких товаров в порядке и размере, которые определены настоящим Кодексом.</w:t>
      </w:r>
      <w:r>
        <w:br/>
      </w:r>
      <w:r>
        <w:rPr>
          <w:rFonts w:ascii="Times New Roman"/>
          <w:b w:val="false"/>
          <w:i w:val="false"/>
          <w:color w:val="000000"/>
          <w:sz w:val="28"/>
        </w:rPr>
        <w:t>
      Форма уведомления о ввозе (вывозе) товаров, порядок и сроки его представления в налоговые органы утверждаются уполномоченным органом.»;</w:t>
      </w:r>
      <w:r>
        <w:br/>
      </w:r>
      <w:r>
        <w:rPr>
          <w:rFonts w:ascii="Times New Roman"/>
          <w:b w:val="false"/>
          <w:i w:val="false"/>
          <w:color w:val="000000"/>
          <w:sz w:val="28"/>
        </w:rPr>
        <w:t>
</w:t>
      </w:r>
      <w:r>
        <w:rPr>
          <w:rFonts w:ascii="Times New Roman"/>
          <w:b w:val="false"/>
          <w:i w:val="false"/>
          <w:color w:val="000000"/>
          <w:sz w:val="28"/>
        </w:rPr>
        <w:t>
      81) часть третью подпункта 2) </w:t>
      </w:r>
      <w:r>
        <w:rPr>
          <w:rFonts w:ascii="Times New Roman"/>
          <w:b w:val="false"/>
          <w:i w:val="false"/>
          <w:color w:val="000000"/>
          <w:sz w:val="28"/>
        </w:rPr>
        <w:t>пункта 2</w:t>
      </w:r>
      <w:r>
        <w:rPr>
          <w:rFonts w:ascii="Times New Roman"/>
          <w:b w:val="false"/>
          <w:i w:val="false"/>
          <w:color w:val="000000"/>
          <w:sz w:val="28"/>
        </w:rPr>
        <w:t xml:space="preserve"> статьи 276-5 изложить в следующей редакции:</w:t>
      </w:r>
      <w:r>
        <w:br/>
      </w:r>
      <w:r>
        <w:rPr>
          <w:rFonts w:ascii="Times New Roman"/>
          <w:b w:val="false"/>
          <w:i w:val="false"/>
          <w:color w:val="000000"/>
          <w:sz w:val="28"/>
        </w:rPr>
        <w:t>
      «Для целей настоящего подпункта транспортными средствами признаются морские и воздушные суда, суда внутреннего плавания, суда смешанного (река-море)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r>
        <w:br/>
      </w:r>
      <w:r>
        <w:rPr>
          <w:rFonts w:ascii="Times New Roman"/>
          <w:b w:val="false"/>
          <w:i w:val="false"/>
          <w:color w:val="000000"/>
          <w:sz w:val="28"/>
        </w:rPr>
        <w:t>
</w:t>
      </w:r>
      <w:r>
        <w:rPr>
          <w:rFonts w:ascii="Times New Roman"/>
          <w:b w:val="false"/>
          <w:i w:val="false"/>
          <w:color w:val="000000"/>
          <w:sz w:val="28"/>
        </w:rPr>
        <w:t>
      82) в </w:t>
      </w:r>
      <w:r>
        <w:rPr>
          <w:rFonts w:ascii="Times New Roman"/>
          <w:b w:val="false"/>
          <w:i w:val="false"/>
          <w:color w:val="000000"/>
          <w:sz w:val="28"/>
        </w:rPr>
        <w:t>статье 276-7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Размер облагаемого оборота при экспорте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r>
        <w:br/>
      </w:r>
      <w:r>
        <w:rPr>
          <w:rFonts w:ascii="Times New Roman"/>
          <w:b w:val="false"/>
          <w:i w:val="false"/>
          <w:color w:val="000000"/>
          <w:sz w:val="28"/>
        </w:rPr>
        <w:t>
</w:t>
      </w:r>
      <w:r>
        <w:rPr>
          <w:rFonts w:ascii="Times New Roman"/>
          <w:b w:val="false"/>
          <w:i w:val="false"/>
          <w:color w:val="000000"/>
          <w:sz w:val="28"/>
        </w:rPr>
        <w:t>
      дополнить пунктом 4 следующего содержания:</w:t>
      </w:r>
      <w:r>
        <w:br/>
      </w:r>
      <w:r>
        <w:rPr>
          <w:rFonts w:ascii="Times New Roman"/>
          <w:b w:val="false"/>
          <w:i w:val="false"/>
          <w:color w:val="000000"/>
          <w:sz w:val="28"/>
        </w:rPr>
        <w:t>
      «4. Если иное не установлено настоящей статьей, при изменении в сторону увеличения (уменьшения) цены реализованных товаров либо при уменьшении количества (объема) реализованных товаров в связи с их возвратом по причине ненадлежащих качества и (или) комплектации, размер облагаемого оборота при экспорте товаров корректируется в том налоговом периоде, в котором участники договора (контракта) изменили цену (согласовали возврат) экспортированных товаров.»;</w:t>
      </w:r>
      <w:r>
        <w:br/>
      </w:r>
      <w:r>
        <w:rPr>
          <w:rFonts w:ascii="Times New Roman"/>
          <w:b w:val="false"/>
          <w:i w:val="false"/>
          <w:color w:val="000000"/>
          <w:sz w:val="28"/>
        </w:rPr>
        <w:t>
</w:t>
      </w:r>
      <w:r>
        <w:rPr>
          <w:rFonts w:ascii="Times New Roman"/>
          <w:b w:val="false"/>
          <w:i w:val="false"/>
          <w:color w:val="000000"/>
          <w:sz w:val="28"/>
        </w:rPr>
        <w:t>
      83) в </w:t>
      </w:r>
      <w:r>
        <w:rPr>
          <w:rFonts w:ascii="Times New Roman"/>
          <w:b w:val="false"/>
          <w:i w:val="false"/>
          <w:color w:val="000000"/>
          <w:sz w:val="28"/>
        </w:rPr>
        <w:t>статье 276-8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Размер облагаемого импорта товаров, являющихся продуктами переработки давальческого сырья, определяется на основе стоимости работ по переработке данного давальческого сырья, включая акцизы, подлежащие уплате по подакцизным продуктам переработки.»;</w:t>
      </w:r>
      <w:r>
        <w:br/>
      </w:r>
      <w:r>
        <w:rPr>
          <w:rFonts w:ascii="Times New Roman"/>
          <w:b w:val="false"/>
          <w:i w:val="false"/>
          <w:color w:val="000000"/>
          <w:sz w:val="28"/>
        </w:rPr>
        <w:t>
</w:t>
      </w:r>
      <w:r>
        <w:rPr>
          <w:rFonts w:ascii="Times New Roman"/>
          <w:b w:val="false"/>
          <w:i w:val="false"/>
          <w:color w:val="000000"/>
          <w:sz w:val="28"/>
        </w:rPr>
        <w:t>
      дополнить пунктом 8 следующего содержания:</w:t>
      </w:r>
      <w:r>
        <w:br/>
      </w:r>
      <w:r>
        <w:rPr>
          <w:rFonts w:ascii="Times New Roman"/>
          <w:b w:val="false"/>
          <w:i w:val="false"/>
          <w:color w:val="000000"/>
          <w:sz w:val="28"/>
        </w:rPr>
        <w:t>
      «8. В случае изменения в сторону увеличения участниками договора (контракта) цены импортированных товаров после истечения месяца, в котором такие товары приняты на учет, соответствующим образом корректируется размер облагаемого импорта.»;</w:t>
      </w:r>
      <w:r>
        <w:br/>
      </w:r>
      <w:r>
        <w:rPr>
          <w:rFonts w:ascii="Times New Roman"/>
          <w:b w:val="false"/>
          <w:i w:val="false"/>
          <w:color w:val="000000"/>
          <w:sz w:val="28"/>
        </w:rPr>
        <w:t>
</w:t>
      </w:r>
      <w:r>
        <w:rPr>
          <w:rFonts w:ascii="Times New Roman"/>
          <w:b w:val="false"/>
          <w:i w:val="false"/>
          <w:color w:val="000000"/>
          <w:sz w:val="28"/>
        </w:rPr>
        <w:t>
      84) в </w:t>
      </w:r>
      <w:r>
        <w:rPr>
          <w:rFonts w:ascii="Times New Roman"/>
          <w:b w:val="false"/>
          <w:i w:val="false"/>
          <w:color w:val="000000"/>
          <w:sz w:val="28"/>
        </w:rPr>
        <w:t>статье 276-11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заявление о ввозе товаров и уплате косвенных налогов с отметкой налогового органа государства-члена Таможенного союза, на территорию которого импортированы товары, об уплате косвенных налогов и (или) освобождении и (или) ином способе уплаты (на бумажном носителе в оригинале или в копии) либо перечень заявлений (на бумажном носителе или в электронном виде);»;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декларация на товары с отметками таможенного органа государства-члена Таможенного союза, осуществляющего выпуск товаров в таможенной процедуре экспорта, а также с отметкой таможенного органа государства-члена Таможенного союза, расположенного в пункте пропуска на таможенной границе Таможенного союза, кроме случаев, указанных в </w:t>
      </w:r>
      <w:r>
        <w:rPr>
          <w:rFonts w:ascii="Times New Roman"/>
          <w:b w:val="false"/>
          <w:i w:val="false"/>
          <w:color w:val="000000"/>
          <w:sz w:val="28"/>
        </w:rPr>
        <w:t>подпункте 7)</w:t>
      </w:r>
      <w:r>
        <w:rPr>
          <w:rFonts w:ascii="Times New Roman"/>
          <w:b w:val="false"/>
          <w:i w:val="false"/>
          <w:color w:val="000000"/>
          <w:sz w:val="28"/>
        </w:rPr>
        <w:t xml:space="preserve"> настоящего пункта;»;</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подпункта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полная декларация на товары с отметками таможенного органа государства-члена Таможенного союза, производившего таможенное декларирование, в следующих случаях при:»;</w:t>
      </w:r>
      <w:r>
        <w:br/>
      </w:r>
      <w:r>
        <w:rPr>
          <w:rFonts w:ascii="Times New Roman"/>
          <w:b w:val="false"/>
          <w:i w:val="false"/>
          <w:color w:val="000000"/>
          <w:sz w:val="28"/>
        </w:rPr>
        <w:t>
</w:t>
      </w:r>
      <w:r>
        <w:rPr>
          <w:rFonts w:ascii="Times New Roman"/>
          <w:b w:val="false"/>
          <w:i w:val="false"/>
          <w:color w:val="000000"/>
          <w:sz w:val="28"/>
        </w:rPr>
        <w:t>
      дополнить подпунктом 7-1) следующего содержания:</w:t>
      </w:r>
      <w:r>
        <w:br/>
      </w:r>
      <w:r>
        <w:rPr>
          <w:rFonts w:ascii="Times New Roman"/>
          <w:b w:val="false"/>
          <w:i w:val="false"/>
          <w:color w:val="000000"/>
          <w:sz w:val="28"/>
        </w:rPr>
        <w:t>
      «7-1)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являющаяся документом, подтверждающим экспорт товаров. При наличии декларации на товары в виде электронного документа, предусмотренной настоящим подпунктом, представление документов, установленных </w:t>
      </w:r>
      <w:r>
        <w:rPr>
          <w:rFonts w:ascii="Times New Roman"/>
          <w:b w:val="false"/>
          <w:i w:val="false"/>
          <w:color w:val="000000"/>
          <w:sz w:val="28"/>
        </w:rPr>
        <w:t>подпунктами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настоящего пункта, не требуется;»;</w:t>
      </w:r>
      <w:r>
        <w:br/>
      </w:r>
      <w:r>
        <w:rPr>
          <w:rFonts w:ascii="Times New Roman"/>
          <w:b w:val="false"/>
          <w:i w:val="false"/>
          <w:color w:val="000000"/>
          <w:sz w:val="28"/>
        </w:rPr>
        <w:t>
</w:t>
      </w:r>
      <w:r>
        <w:rPr>
          <w:rFonts w:ascii="Times New Roman"/>
          <w:b w:val="false"/>
          <w:i w:val="false"/>
          <w:color w:val="000000"/>
          <w:sz w:val="28"/>
        </w:rPr>
        <w:t>
      85) подпункт 1) </w:t>
      </w:r>
      <w:r>
        <w:rPr>
          <w:rFonts w:ascii="Times New Roman"/>
          <w:b w:val="false"/>
          <w:i w:val="false"/>
          <w:color w:val="000000"/>
          <w:sz w:val="28"/>
        </w:rPr>
        <w:t>пункта 4</w:t>
      </w:r>
      <w:r>
        <w:rPr>
          <w:rFonts w:ascii="Times New Roman"/>
          <w:b w:val="false"/>
          <w:i w:val="false"/>
          <w:color w:val="000000"/>
          <w:sz w:val="28"/>
        </w:rPr>
        <w:t xml:space="preserve"> статьи 276-12 изложить в следующей редакции:</w:t>
      </w:r>
      <w:r>
        <w:br/>
      </w:r>
      <w:r>
        <w:rPr>
          <w:rFonts w:ascii="Times New Roman"/>
          <w:b w:val="false"/>
          <w:i w:val="false"/>
          <w:color w:val="000000"/>
          <w:sz w:val="28"/>
        </w:rPr>
        <w:t>
      «1) актами выполненных работ, оказанных услуг, приема-сдачи грузов от продавца либо других лиц, осуществлявших ранее доставку указанных грузов, покупателю либо другим лицам, осуществляющим дальнейшую доставку указанных грузов;»;</w:t>
      </w:r>
      <w:r>
        <w:br/>
      </w:r>
      <w:r>
        <w:rPr>
          <w:rFonts w:ascii="Times New Roman"/>
          <w:b w:val="false"/>
          <w:i w:val="false"/>
          <w:color w:val="000000"/>
          <w:sz w:val="28"/>
        </w:rPr>
        <w:t>
</w:t>
      </w:r>
      <w:r>
        <w:rPr>
          <w:rFonts w:ascii="Times New Roman"/>
          <w:b w:val="false"/>
          <w:i w:val="false"/>
          <w:color w:val="000000"/>
          <w:sz w:val="28"/>
        </w:rPr>
        <w:t>
      86) в </w:t>
      </w:r>
      <w:r>
        <w:rPr>
          <w:rFonts w:ascii="Times New Roman"/>
          <w:b w:val="false"/>
          <w:i w:val="false"/>
          <w:color w:val="000000"/>
          <w:sz w:val="28"/>
        </w:rPr>
        <w:t>статье 276-13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5)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заявление о ввозе товаров и уплате косвенных налогов (на бумажном носителе в оригинале или копии) либо перечень заявлений (на бумажном носителе или в электронном виде), подтверждающие уплату налога на добавленную стоимость со стоимости работ по переработке давальческого сырья.</w:t>
      </w:r>
      <w:r>
        <w:br/>
      </w:r>
      <w:r>
        <w:rPr>
          <w:rFonts w:ascii="Times New Roman"/>
          <w:b w:val="false"/>
          <w:i w:val="false"/>
          <w:color w:val="000000"/>
          <w:sz w:val="28"/>
        </w:rPr>
        <w:t>
      В случае вывоза продуктов переработки давальческого сырья на территорию государства, не являющегося членом Таможенного союза, заявление либо перечень заявлений, указанные в настоящем подпункте, не представляются;»;</w:t>
      </w:r>
      <w:r>
        <w:br/>
      </w:r>
      <w:r>
        <w:rPr>
          <w:rFonts w:ascii="Times New Roman"/>
          <w:b w:val="false"/>
          <w:i w:val="false"/>
          <w:color w:val="000000"/>
          <w:sz w:val="28"/>
        </w:rPr>
        <w:t>
</w:t>
      </w:r>
      <w:r>
        <w:rPr>
          <w:rFonts w:ascii="Times New Roman"/>
          <w:b w:val="false"/>
          <w:i w:val="false"/>
          <w:color w:val="000000"/>
          <w:sz w:val="28"/>
        </w:rPr>
        <w:t>
      подпункт 5)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копия декларации на товары, оформленной при вывозе товаров на территорию государства, не являющегося членом Таможенного союза, в таможенной процедуре экспорта, заверенной таможенным органом государства-члена Таможенного союза, осуществившим таможенное декларирование;»;</w:t>
      </w:r>
      <w:r>
        <w:br/>
      </w:r>
      <w:r>
        <w:rPr>
          <w:rFonts w:ascii="Times New Roman"/>
          <w:b w:val="false"/>
          <w:i w:val="false"/>
          <w:color w:val="000000"/>
          <w:sz w:val="28"/>
        </w:rPr>
        <w:t>
</w:t>
      </w:r>
      <w:r>
        <w:rPr>
          <w:rFonts w:ascii="Times New Roman"/>
          <w:b w:val="false"/>
          <w:i w:val="false"/>
          <w:color w:val="000000"/>
          <w:sz w:val="28"/>
        </w:rPr>
        <w:t>
      87) подпункт 2) </w:t>
      </w:r>
      <w:r>
        <w:rPr>
          <w:rFonts w:ascii="Times New Roman"/>
          <w:b w:val="false"/>
          <w:i w:val="false"/>
          <w:color w:val="000000"/>
          <w:sz w:val="28"/>
        </w:rPr>
        <w:t>пункта 2</w:t>
      </w:r>
      <w:r>
        <w:rPr>
          <w:rFonts w:ascii="Times New Roman"/>
          <w:b w:val="false"/>
          <w:i w:val="false"/>
          <w:color w:val="000000"/>
          <w:sz w:val="28"/>
        </w:rPr>
        <w:t xml:space="preserve"> статьи 276-15 изложить в следующей редакции:</w:t>
      </w:r>
      <w:r>
        <w:br/>
      </w:r>
      <w:r>
        <w:rPr>
          <w:rFonts w:ascii="Times New Roman"/>
          <w:b w:val="false"/>
          <w:i w:val="false"/>
          <w:color w:val="000000"/>
          <w:sz w:val="28"/>
        </w:rPr>
        <w:t>
      «2) импортируемых в рамках гарантийного обслуживания, предусмотренного договором (контрактом).</w:t>
      </w:r>
      <w:r>
        <w:br/>
      </w:r>
      <w:r>
        <w:rPr>
          <w:rFonts w:ascii="Times New Roman"/>
          <w:b w:val="false"/>
          <w:i w:val="false"/>
          <w:color w:val="000000"/>
          <w:sz w:val="28"/>
        </w:rPr>
        <w:t>
      Подтверждением импорта товаров в рамках гарантийного обслуживания являются договор (контракт), предусматривающий гарантийное обслуживание, на основании которого приобретен товар, товаросопроводительные документы, претензия и дефектный акт, подтвержденные участниками договора (контракта).»;</w:t>
      </w:r>
      <w:r>
        <w:br/>
      </w:r>
      <w:r>
        <w:rPr>
          <w:rFonts w:ascii="Times New Roman"/>
          <w:b w:val="false"/>
          <w:i w:val="false"/>
          <w:color w:val="000000"/>
          <w:sz w:val="28"/>
        </w:rPr>
        <w:t>
</w:t>
      </w:r>
      <w:r>
        <w:rPr>
          <w:rFonts w:ascii="Times New Roman"/>
          <w:b w:val="false"/>
          <w:i w:val="false"/>
          <w:color w:val="000000"/>
          <w:sz w:val="28"/>
        </w:rPr>
        <w:t>
      88) </w:t>
      </w:r>
      <w:r>
        <w:rPr>
          <w:rFonts w:ascii="Times New Roman"/>
          <w:b w:val="false"/>
          <w:i w:val="false"/>
          <w:color w:val="000000"/>
          <w:sz w:val="28"/>
        </w:rPr>
        <w:t>пункт 3</w:t>
      </w:r>
      <w:r>
        <w:rPr>
          <w:rFonts w:ascii="Times New Roman"/>
          <w:b w:val="false"/>
          <w:i w:val="false"/>
          <w:color w:val="000000"/>
          <w:sz w:val="28"/>
        </w:rPr>
        <w:t xml:space="preserve"> статьи 276-16 изложить в следующей редакции:</w:t>
      </w:r>
      <w:r>
        <w:br/>
      </w:r>
      <w:r>
        <w:rPr>
          <w:rFonts w:ascii="Times New Roman"/>
          <w:b w:val="false"/>
          <w:i w:val="false"/>
          <w:color w:val="000000"/>
          <w:sz w:val="28"/>
        </w:rPr>
        <w:t>
      «3. При передаче лизингодателем-налогоплательщиком Республики Казахстан товаров (предметов лизинга) в лизинг, подлежащих получению лизингополучателем-налогоплательщиком другого государства-члена Таможенного союза, сумма налога на добавленную стоимость, подлежащего отнесению в зачет лизингодателем-налогоплательщиком Республики Казахстан, определяется в части, приходящейся на стоимость товаров (предметов лизинга) по каждому лизинговому платежу, без учета вознаграждения.»;</w:t>
      </w:r>
      <w:r>
        <w:br/>
      </w:r>
      <w:r>
        <w:rPr>
          <w:rFonts w:ascii="Times New Roman"/>
          <w:b w:val="false"/>
          <w:i w:val="false"/>
          <w:color w:val="000000"/>
          <w:sz w:val="28"/>
        </w:rPr>
        <w:t>
</w:t>
      </w:r>
      <w:r>
        <w:rPr>
          <w:rFonts w:ascii="Times New Roman"/>
          <w:b w:val="false"/>
          <w:i w:val="false"/>
          <w:color w:val="000000"/>
          <w:sz w:val="28"/>
        </w:rPr>
        <w:t>
      89) в </w:t>
      </w:r>
      <w:r>
        <w:rPr>
          <w:rFonts w:ascii="Times New Roman"/>
          <w:b w:val="false"/>
          <w:i w:val="false"/>
          <w:color w:val="000000"/>
          <w:sz w:val="28"/>
        </w:rPr>
        <w:t>пункте 4</w:t>
      </w:r>
      <w:r>
        <w:rPr>
          <w:rFonts w:ascii="Times New Roman"/>
          <w:b w:val="false"/>
          <w:i w:val="false"/>
          <w:color w:val="000000"/>
          <w:sz w:val="28"/>
        </w:rPr>
        <w:t xml:space="preserve"> статьи 276-17: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номер, идентифицирующий лицо в качестве налогоплательщика-покупателя в государстве-члене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90) </w:t>
      </w:r>
      <w:r>
        <w:rPr>
          <w:rFonts w:ascii="Times New Roman"/>
          <w:b w:val="false"/>
          <w:i w:val="false"/>
          <w:color w:val="000000"/>
          <w:sz w:val="28"/>
        </w:rPr>
        <w:t>статью 276-18</w:t>
      </w:r>
      <w:r>
        <w:rPr>
          <w:rFonts w:ascii="Times New Roman"/>
          <w:b w:val="false"/>
          <w:i w:val="false"/>
          <w:color w:val="000000"/>
          <w:sz w:val="28"/>
        </w:rPr>
        <w:t xml:space="preserve"> дополнить пунктом 4-1 следующего содержания:</w:t>
      </w:r>
      <w:r>
        <w:br/>
      </w:r>
      <w:r>
        <w:rPr>
          <w:rFonts w:ascii="Times New Roman"/>
          <w:b w:val="false"/>
          <w:i w:val="false"/>
          <w:color w:val="000000"/>
          <w:sz w:val="28"/>
        </w:rPr>
        <w:t>
      «4-1. В случае если налогоплательщик Республики Казахстан приобретает товары, ранее импортированные на территорию Республики Казахстан комиссионером, поверенным (оператором), являющимся налогоплательщиком Республики Казахстан, по договору (контракту) комиссии, поручения с налогоплательщиком другого государства-члена Таможенного союза, косвенные налоги по которым не были уплачены, то уплата косвенных налогов осуществляется налогоплательщиком Республики Казахстан – собственником товаров либо комиссионером, поверенным (оператором), импортировавшими товары.»;</w:t>
      </w:r>
      <w:r>
        <w:br/>
      </w:r>
      <w:r>
        <w:rPr>
          <w:rFonts w:ascii="Times New Roman"/>
          <w:b w:val="false"/>
          <w:i w:val="false"/>
          <w:color w:val="000000"/>
          <w:sz w:val="28"/>
        </w:rPr>
        <w:t>
</w:t>
      </w:r>
      <w:r>
        <w:rPr>
          <w:rFonts w:ascii="Times New Roman"/>
          <w:b w:val="false"/>
          <w:i w:val="false"/>
          <w:color w:val="000000"/>
          <w:sz w:val="28"/>
        </w:rPr>
        <w:t>
      91) в </w:t>
      </w:r>
      <w:r>
        <w:rPr>
          <w:rFonts w:ascii="Times New Roman"/>
          <w:b w:val="false"/>
          <w:i w:val="false"/>
          <w:color w:val="000000"/>
          <w:sz w:val="28"/>
        </w:rPr>
        <w:t>статье 276-20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276-20. Порядок исчисления и уплаты налога на</w:t>
      </w:r>
      <w:r>
        <w:br/>
      </w:r>
      <w:r>
        <w:rPr>
          <w:rFonts w:ascii="Times New Roman"/>
          <w:b w:val="false"/>
          <w:i w:val="false"/>
          <w:color w:val="000000"/>
          <w:sz w:val="28"/>
        </w:rPr>
        <w:t>
                      добавленную стоимость при импорте товаров в</w:t>
      </w:r>
      <w:r>
        <w:br/>
      </w:r>
      <w:r>
        <w:rPr>
          <w:rFonts w:ascii="Times New Roman"/>
          <w:b w:val="false"/>
          <w:i w:val="false"/>
          <w:color w:val="000000"/>
          <w:sz w:val="28"/>
        </w:rPr>
        <w:t>
                      Таможенном союзе»;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«3.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Таможенного союза налогоплательщик обязан представить в налоговый орган по месту нахождения (жительства) декларацию по косвенным налогам по импортированным товарам, в том числе по договорам (контрактам) лизинга, на бумажном носителе и в электронном виде либо электронном виде не позднее 20 числа месяца, следующего за налоговым периодом, если иное не установлено настоящим пунктом.»;</w:t>
      </w:r>
      <w:r>
        <w:br/>
      </w:r>
      <w:r>
        <w:rPr>
          <w:rFonts w:ascii="Times New Roman"/>
          <w:b w:val="false"/>
          <w:i w:val="false"/>
          <w:color w:val="000000"/>
          <w:sz w:val="28"/>
        </w:rPr>
        <w:t>
</w:t>
      </w:r>
      <w:r>
        <w:rPr>
          <w:rFonts w:ascii="Times New Roman"/>
          <w:b w:val="false"/>
          <w:i w:val="false"/>
          <w:color w:val="000000"/>
          <w:sz w:val="28"/>
        </w:rPr>
        <w:t>
      в части второй: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заявление (заявления) о ввозе товаров и уплате косвенных налогов на бумажном носителе (в четырех экземплярах) и в электронном виде либо электронном виде.</w:t>
      </w:r>
      <w:r>
        <w:br/>
      </w:r>
      <w:r>
        <w:rPr>
          <w:rFonts w:ascii="Times New Roman"/>
          <w:b w:val="false"/>
          <w:i w:val="false"/>
          <w:color w:val="000000"/>
          <w:sz w:val="28"/>
        </w:rPr>
        <w:t>
      Форма заявления о ввозе товаров и уплате косвенных налогов,  правила его заполнения и представления утверждаются уполномоченным органом;»;</w:t>
      </w:r>
      <w:r>
        <w:br/>
      </w:r>
      <w:r>
        <w:rPr>
          <w:rFonts w:ascii="Times New Roman"/>
          <w:b w:val="false"/>
          <w:i w:val="false"/>
          <w:color w:val="000000"/>
          <w:sz w:val="28"/>
        </w:rPr>
        <w:t>
      «3) товаросопроводительные и (или) иные документы, подтверждающие перемещение товаров с территории одного государства-члена Таможенного союза на территорию Республики Казахстан.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Республики Казахстан;</w:t>
      </w:r>
      <w:r>
        <w:br/>
      </w:r>
      <w:r>
        <w:rPr>
          <w:rFonts w:ascii="Times New Roman"/>
          <w:b w:val="false"/>
          <w:i w:val="false"/>
          <w:color w:val="000000"/>
          <w:sz w:val="28"/>
        </w:rPr>
        <w:t>
      4) счета-фактуры, оформленные в соответствии с законодательством государства-члена Таможенного союза при отгрузке товаров, в случае, если их выставление (выписка) предусмотрено законодательством государства-члена Таможенного союза.</w:t>
      </w:r>
      <w:r>
        <w:br/>
      </w:r>
      <w:r>
        <w:rPr>
          <w:rFonts w:ascii="Times New Roman"/>
          <w:b w:val="false"/>
          <w:i w:val="false"/>
          <w:color w:val="000000"/>
          <w:sz w:val="28"/>
        </w:rPr>
        <w:t>
      Если выставление (выписка) счета-фактуры не предусмотрено законодательством государства-члена Таможенного союза либо товары приобретаются у налогоплательщика государства, не являющегося государством-членом Таможенного союза, то вместо счета-фактуры представляется иной документ, выставленный (выписанный) продавцом, подтверждающий стоимость импортированных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8)</w:t>
      </w:r>
      <w:r>
        <w:rPr>
          <w:rFonts w:ascii="Times New Roman"/>
          <w:b w:val="false"/>
          <w:i w:val="false"/>
          <w:color w:val="000000"/>
          <w:sz w:val="28"/>
        </w:rPr>
        <w:t xml:space="preserve"> дополнить частью девятой следующего содержания:</w:t>
      </w:r>
      <w:r>
        <w:br/>
      </w:r>
      <w:r>
        <w:rPr>
          <w:rFonts w:ascii="Times New Roman"/>
          <w:b w:val="false"/>
          <w:i w:val="false"/>
          <w:color w:val="000000"/>
          <w:sz w:val="28"/>
        </w:rPr>
        <w:t>
      «Форма декларации по косвенным налогам по импортированным товарам, правила ее составления и представления утверждаются уполномоченным органом.»;</w:t>
      </w:r>
      <w:r>
        <w:br/>
      </w:r>
      <w:r>
        <w:rPr>
          <w:rFonts w:ascii="Times New Roman"/>
          <w:b w:val="false"/>
          <w:i w:val="false"/>
          <w:color w:val="000000"/>
          <w:sz w:val="28"/>
        </w:rPr>
        <w:t>
</w:t>
      </w:r>
      <w:r>
        <w:rPr>
          <w:rFonts w:ascii="Times New Roman"/>
          <w:b w:val="false"/>
          <w:i w:val="false"/>
          <w:color w:val="000000"/>
          <w:sz w:val="28"/>
        </w:rPr>
        <w:t>
      дополнить пунктами 3-1 и 3-2 следующего содержания:</w:t>
      </w:r>
      <w:r>
        <w:br/>
      </w:r>
      <w:r>
        <w:rPr>
          <w:rFonts w:ascii="Times New Roman"/>
          <w:b w:val="false"/>
          <w:i w:val="false"/>
          <w:color w:val="000000"/>
          <w:sz w:val="28"/>
        </w:rPr>
        <w:t>
      «3-1. Декларация по косвенным налогам по импортированным товарам на бумажном носителе и в электронном виде, заявление (заявления) о ввозе товаров и уплате косвенных налогов на бумажном носителе (в четырех экземплярах) и в электронном виде представляются:</w:t>
      </w:r>
      <w:r>
        <w:br/>
      </w:r>
      <w:r>
        <w:rPr>
          <w:rFonts w:ascii="Times New Roman"/>
          <w:b w:val="false"/>
          <w:i w:val="false"/>
          <w:color w:val="000000"/>
          <w:sz w:val="28"/>
        </w:rPr>
        <w:t>
      1) физическими лицами, импортирующими на территорию Республики Казахстан с территории государств-членов Таможенного союза транспортные средства;</w:t>
      </w:r>
      <w:r>
        <w:br/>
      </w:r>
      <w:r>
        <w:rPr>
          <w:rFonts w:ascii="Times New Roman"/>
          <w:b w:val="false"/>
          <w:i w:val="false"/>
          <w:color w:val="000000"/>
          <w:sz w:val="28"/>
        </w:rPr>
        <w:t>
      2) лицами, импортирующими на территорию Республики Казахстан с территории государств-членов Таможенного союза товары с освобождением от уплаты налога на добавленную стоимость и (или) иным способом уплаты в порядке, установленном Правительством Республики Казахстан;</w:t>
      </w:r>
      <w:r>
        <w:br/>
      </w:r>
      <w:r>
        <w:rPr>
          <w:rFonts w:ascii="Times New Roman"/>
          <w:b w:val="false"/>
          <w:i w:val="false"/>
          <w:color w:val="000000"/>
          <w:sz w:val="28"/>
        </w:rPr>
        <w:t>
      3) налогоплательщиком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пункта 2 статьи 276-22 настоящего Кодекса;</w:t>
      </w:r>
      <w:r>
        <w:br/>
      </w:r>
      <w:r>
        <w:rPr>
          <w:rFonts w:ascii="Times New Roman"/>
          <w:b w:val="false"/>
          <w:i w:val="false"/>
          <w:color w:val="000000"/>
          <w:sz w:val="28"/>
        </w:rPr>
        <w:t>
      4) налогоплательщиком в случае, предусмотренном пунктом 8 </w:t>
      </w:r>
      <w:r>
        <w:rPr>
          <w:rFonts w:ascii="Times New Roman"/>
          <w:b w:val="false"/>
          <w:i w:val="false"/>
          <w:color w:val="000000"/>
          <w:sz w:val="28"/>
        </w:rPr>
        <w:t>статьи 276-8</w:t>
      </w:r>
      <w:r>
        <w:rPr>
          <w:rFonts w:ascii="Times New Roman"/>
          <w:b w:val="false"/>
          <w:i w:val="false"/>
          <w:color w:val="000000"/>
          <w:sz w:val="28"/>
        </w:rPr>
        <w:t xml:space="preserve"> настоящего Кодекса.</w:t>
      </w:r>
      <w:r>
        <w:br/>
      </w:r>
      <w:r>
        <w:rPr>
          <w:rFonts w:ascii="Times New Roman"/>
          <w:b w:val="false"/>
          <w:i w:val="false"/>
          <w:color w:val="000000"/>
          <w:sz w:val="28"/>
        </w:rPr>
        <w:t>
      3-2. При представлении декларации по косвенным налогам по импортированным товарам и заявления (заявлений) о ввозе товаров и уплате косвенных налогов только в электронном виде документы, указанные в </w:t>
      </w:r>
      <w:r>
        <w:rPr>
          <w:rFonts w:ascii="Times New Roman"/>
          <w:b w:val="false"/>
          <w:i w:val="false"/>
          <w:color w:val="000000"/>
          <w:sz w:val="28"/>
        </w:rPr>
        <w:t>подпунктах 2)</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пункта 3 настоящей статьи, не представляются.</w:t>
      </w:r>
      <w:r>
        <w:br/>
      </w:r>
      <w:r>
        <w:rPr>
          <w:rFonts w:ascii="Times New Roman"/>
          <w:b w:val="false"/>
          <w:i w:val="false"/>
          <w:color w:val="000000"/>
          <w:sz w:val="28"/>
        </w:rPr>
        <w:t>
      Положение настоящего пункта не применяется в случаях, установленных пунктом 3-1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дополнить частью третьей следующего содержания:</w:t>
      </w:r>
      <w:r>
        <w:br/>
      </w:r>
      <w:r>
        <w:rPr>
          <w:rFonts w:ascii="Times New Roman"/>
          <w:b w:val="false"/>
          <w:i w:val="false"/>
          <w:color w:val="000000"/>
          <w:sz w:val="28"/>
        </w:rPr>
        <w:t>
      «В случае изменения в сторону увеличения цены импортированных товаров в соответствии с пунктом 8 </w:t>
      </w:r>
      <w:r>
        <w:rPr>
          <w:rFonts w:ascii="Times New Roman"/>
          <w:b w:val="false"/>
          <w:i w:val="false"/>
          <w:color w:val="000000"/>
          <w:sz w:val="28"/>
        </w:rPr>
        <w:t>статьи 276-8</w:t>
      </w:r>
      <w:r>
        <w:rPr>
          <w:rFonts w:ascii="Times New Roman"/>
          <w:b w:val="false"/>
          <w:i w:val="false"/>
          <w:color w:val="000000"/>
          <w:sz w:val="28"/>
        </w:rPr>
        <w:t xml:space="preserve"> настоящего Кодекса налог на добавленную стоимость по импортированным товарам уплачивается не позднее 20 числа месяца, следующего за месяцем, в котором участники договора (контракта) изменили цену импортированных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Налоговым периодом для исчисления и уплаты косвенных налогов при импорте товаров, в том числе товаров, являющихся продуктами переработки давальческого сырья, товаров (предметов лизинга) по договорам (контрактам) лизинга, на территорию Республики Казахстан с территории государств-членов Таможенного союза является календарный месяц, в котором приняты на учет такие импортированные товары или наступает срок платежа, предусмотренного договором (контрактом) лизинга.</w:t>
      </w:r>
      <w:r>
        <w:br/>
      </w:r>
      <w:r>
        <w:rPr>
          <w:rFonts w:ascii="Times New Roman"/>
          <w:b w:val="false"/>
          <w:i w:val="false"/>
          <w:color w:val="000000"/>
          <w:sz w:val="28"/>
        </w:rPr>
        <w:t>
      При этом допускается исполнение налогового обязательства в течение налогового периода.»;</w:t>
      </w:r>
      <w:r>
        <w:br/>
      </w:r>
      <w:r>
        <w:rPr>
          <w:rFonts w:ascii="Times New Roman"/>
          <w:b w:val="false"/>
          <w:i w:val="false"/>
          <w:color w:val="000000"/>
          <w:sz w:val="28"/>
        </w:rPr>
        <w:t>
      «7. Подтверждение налоговыми органами факта уплаты налога на добавленную стоимость по импортированным товарам в заявлении о ввозе товаров и уплате косвенных налогов путем проставления соответствующей отметки либо мотивированный отказ в подтверждении осуществляется в случаях и порядке, которые предусмотрены уполномоченным органом.</w:t>
      </w:r>
      <w:r>
        <w:br/>
      </w:r>
      <w:r>
        <w:rPr>
          <w:rFonts w:ascii="Times New Roman"/>
          <w:b w:val="false"/>
          <w:i w:val="false"/>
          <w:color w:val="000000"/>
          <w:sz w:val="28"/>
        </w:rPr>
        <w:t>
      По заявлениям, представленным на бумажном носителе и в электронном виде, подтверждение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проставления соответствующей отметки на таком заявлении.</w:t>
      </w:r>
      <w:r>
        <w:br/>
      </w:r>
      <w:r>
        <w:rPr>
          <w:rFonts w:ascii="Times New Roman"/>
          <w:b w:val="false"/>
          <w:i w:val="false"/>
          <w:color w:val="000000"/>
          <w:sz w:val="28"/>
        </w:rPr>
        <w:t>
      По заявлениям, представленным в соответствии с пунктом 3-2  настоящей статьи, подтверждение факта уплаты налога на добавленную стоимость производится налоговым органом в течение десяти рабочих дней со дня поступления заявления в электронном виде путем направления налогоплательщику уведомления о подтверждении факта уплаты косвенных налогов в электронном виде.»;</w:t>
      </w:r>
      <w:r>
        <w:br/>
      </w:r>
      <w:r>
        <w:rPr>
          <w:rFonts w:ascii="Times New Roman"/>
          <w:b w:val="false"/>
          <w:i w:val="false"/>
          <w:color w:val="000000"/>
          <w:sz w:val="28"/>
        </w:rPr>
        <w:t>
</w:t>
      </w:r>
      <w:r>
        <w:rPr>
          <w:rFonts w:ascii="Times New Roman"/>
          <w:b w:val="false"/>
          <w:i w:val="false"/>
          <w:color w:val="000000"/>
          <w:sz w:val="28"/>
        </w:rPr>
        <w:t>
      дополнить пунктами 8, 9 и 10 следующего содержания:</w:t>
      </w:r>
      <w:r>
        <w:br/>
      </w:r>
      <w:r>
        <w:rPr>
          <w:rFonts w:ascii="Times New Roman"/>
          <w:b w:val="false"/>
          <w:i w:val="false"/>
          <w:color w:val="000000"/>
          <w:sz w:val="28"/>
        </w:rPr>
        <w:t>
      «8. По заявлениям, представленным на бумажном носителе и в электронном виде, отказ в подтверждении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направления налогоплательщику мотивированного отказа на бумажном носителе.</w:t>
      </w:r>
      <w:r>
        <w:br/>
      </w:r>
      <w:r>
        <w:rPr>
          <w:rFonts w:ascii="Times New Roman"/>
          <w:b w:val="false"/>
          <w:i w:val="false"/>
          <w:color w:val="000000"/>
          <w:sz w:val="28"/>
        </w:rPr>
        <w:t>
      По заявлениям, представленным в соответствии с пунктом 3-2 настоящей статьи, отказ в подтверждении факта уплаты налога на добавленную стоимость производится налоговым органом в течение десяти рабочих дней со дня поступления заявления в электронном виде путем направления налогоплательщику мотивированного отказа в электронном виде.</w:t>
      </w:r>
      <w:r>
        <w:br/>
      </w:r>
      <w:r>
        <w:rPr>
          <w:rFonts w:ascii="Times New Roman"/>
          <w:b w:val="false"/>
          <w:i w:val="false"/>
          <w:color w:val="000000"/>
          <w:sz w:val="28"/>
        </w:rPr>
        <w:t>
      9. В случаях, указанных в пункте 8 настоящей статьи, налогоплательщик обязан представить в налоговый орган заявление о ввозе товаров и уплате косвенных налогов с устранением нарушений в течение пятнадцати календарных дней с даты получения мотивированного отказа.</w:t>
      </w:r>
      <w:r>
        <w:br/>
      </w:r>
      <w:r>
        <w:rPr>
          <w:rFonts w:ascii="Times New Roman"/>
          <w:b w:val="false"/>
          <w:i w:val="false"/>
          <w:color w:val="000000"/>
          <w:sz w:val="28"/>
        </w:rPr>
        <w:t>
      10. В случае изменения в сторону увеличения цены импортированных товаров в соответствии с пунктом 8 </w:t>
      </w:r>
      <w:r>
        <w:rPr>
          <w:rFonts w:ascii="Times New Roman"/>
          <w:b w:val="false"/>
          <w:i w:val="false"/>
          <w:color w:val="000000"/>
          <w:sz w:val="28"/>
        </w:rPr>
        <w:t>статьи 276-8</w:t>
      </w:r>
      <w:r>
        <w:rPr>
          <w:rFonts w:ascii="Times New Roman"/>
          <w:b w:val="false"/>
          <w:i w:val="false"/>
          <w:color w:val="000000"/>
          <w:sz w:val="28"/>
        </w:rPr>
        <w:t>  настоящего Кодекса декларация по косвенным налогам по импортированным товарам и заявление о ввозе товаров и уплате косвенных налогов на бумажном носителе и в электронном виде представляются не позднее 20 числа месяца, следующего за месяцем, в котором участники договора (контракта) изменили цену импортированных товаров.</w:t>
      </w:r>
      <w:r>
        <w:br/>
      </w:r>
      <w:r>
        <w:rPr>
          <w:rFonts w:ascii="Times New Roman"/>
          <w:b w:val="false"/>
          <w:i w:val="false"/>
          <w:color w:val="000000"/>
          <w:sz w:val="28"/>
        </w:rPr>
        <w:t>
      При этом в декларации по косвенным налогам по импортированным товарам и в заявлении о ввозе товаров и уплате косвенных налогов отражается измененная стоимость приобретенных импортированных товаров.</w:t>
      </w:r>
      <w:r>
        <w:br/>
      </w:r>
      <w:r>
        <w:rPr>
          <w:rFonts w:ascii="Times New Roman"/>
          <w:b w:val="false"/>
          <w:i w:val="false"/>
          <w:color w:val="000000"/>
          <w:sz w:val="28"/>
        </w:rPr>
        <w:t>
      Документами, подтверждающими увеличение цены импортированных товаров, являются: договор (контракт) об изменении цены, дополнительный счет-фактура, в котором содержится измененное значение по облагаемому импорту и налогу на добавленную стоимость (в случае если выставление (выписка) счета-фактуры предусмотрено законодательством государства-члена Таможенного союза), и (или) иной документ, подтверждающий изменение цены импортированных товаров.»;</w:t>
      </w:r>
      <w:r>
        <w:br/>
      </w:r>
      <w:r>
        <w:rPr>
          <w:rFonts w:ascii="Times New Roman"/>
          <w:b w:val="false"/>
          <w:i w:val="false"/>
          <w:color w:val="000000"/>
          <w:sz w:val="28"/>
        </w:rPr>
        <w:t>
</w:t>
      </w:r>
      <w:r>
        <w:rPr>
          <w:rFonts w:ascii="Times New Roman"/>
          <w:b w:val="false"/>
          <w:i w:val="false"/>
          <w:color w:val="000000"/>
          <w:sz w:val="28"/>
        </w:rPr>
        <w:t>
      92) </w:t>
      </w:r>
      <w:r>
        <w:rPr>
          <w:rFonts w:ascii="Times New Roman"/>
          <w:b w:val="false"/>
          <w:i w:val="false"/>
          <w:color w:val="000000"/>
          <w:sz w:val="28"/>
        </w:rPr>
        <w:t>статью 276-21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276-21. Порядок исчисления и уплаты налога на</w:t>
      </w:r>
      <w:r>
        <w:br/>
      </w:r>
      <w:r>
        <w:rPr>
          <w:rFonts w:ascii="Times New Roman"/>
          <w:b w:val="false"/>
          <w:i w:val="false"/>
          <w:color w:val="000000"/>
          <w:sz w:val="28"/>
        </w:rPr>
        <w:t>
                      добавленную стоимость при экспорте товаров в</w:t>
      </w:r>
      <w:r>
        <w:br/>
      </w:r>
      <w:r>
        <w:rPr>
          <w:rFonts w:ascii="Times New Roman"/>
          <w:b w:val="false"/>
          <w:i w:val="false"/>
          <w:color w:val="000000"/>
          <w:sz w:val="28"/>
        </w:rPr>
        <w:t>
                      Таможенном союзе</w:t>
      </w:r>
      <w:r>
        <w:br/>
      </w:r>
      <w:r>
        <w:rPr>
          <w:rFonts w:ascii="Times New Roman"/>
          <w:b w:val="false"/>
          <w:i w:val="false"/>
          <w:color w:val="000000"/>
          <w:sz w:val="28"/>
        </w:rPr>
        <w:t>
      1. Если иное не установлено настоящей статьей, при экспорте товаров в государства-члены Таможенного союза или выполнении работ по переработке давальческого сырья плательщик налога на добавленную стоимость обязан представить в налоговый орган одновременно с декларацией по налогу на добавленную стоимость, предусмотренной </w:t>
      </w:r>
      <w:r>
        <w:rPr>
          <w:rFonts w:ascii="Times New Roman"/>
          <w:b w:val="false"/>
          <w:i w:val="false"/>
          <w:color w:val="000000"/>
          <w:sz w:val="28"/>
        </w:rPr>
        <w:t>статьей 270</w:t>
      </w:r>
      <w:r>
        <w:rPr>
          <w:rFonts w:ascii="Times New Roman"/>
          <w:b w:val="false"/>
          <w:i w:val="false"/>
          <w:color w:val="000000"/>
          <w:sz w:val="28"/>
        </w:rPr>
        <w:t xml:space="preserve"> настоящего Кодекса, заявление (заявления) о ввозе товаров и уплате косвенных налогов на бумажном носителе, полученное (полученные) от налогоплательщика государства-члена Таможенного союза, импортировавшего товары (в том числе продукты переработки давальческого сырья), а также перечень указанных заявлений, являющийся приложением к декларации по налогу на добавленную стоимость.</w:t>
      </w:r>
      <w:r>
        <w:br/>
      </w:r>
      <w:r>
        <w:rPr>
          <w:rFonts w:ascii="Times New Roman"/>
          <w:b w:val="false"/>
          <w:i w:val="false"/>
          <w:color w:val="000000"/>
          <w:sz w:val="28"/>
        </w:rPr>
        <w:t>
      Заявление (заявления), указанное в настоящем пункте, представляется в налоговый орган в течение ста восьмидесяти календарных дней с даты совершения оборота:</w:t>
      </w:r>
      <w:r>
        <w:br/>
      </w:r>
      <w:r>
        <w:rPr>
          <w:rFonts w:ascii="Times New Roman"/>
          <w:b w:val="false"/>
          <w:i w:val="false"/>
          <w:color w:val="000000"/>
          <w:sz w:val="28"/>
        </w:rPr>
        <w:t>
      1) по реализации товаров при их экспорте;</w:t>
      </w:r>
      <w:r>
        <w:br/>
      </w:r>
      <w:r>
        <w:rPr>
          <w:rFonts w:ascii="Times New Roman"/>
          <w:b w:val="false"/>
          <w:i w:val="false"/>
          <w:color w:val="000000"/>
          <w:sz w:val="28"/>
        </w:rPr>
        <w:t>
      2) по реализации работ, услуг в случае выполнения работ по переработке давальческого сырья.</w:t>
      </w:r>
      <w:r>
        <w:br/>
      </w:r>
      <w:r>
        <w:rPr>
          <w:rFonts w:ascii="Times New Roman"/>
          <w:b w:val="false"/>
          <w:i w:val="false"/>
          <w:color w:val="000000"/>
          <w:sz w:val="28"/>
        </w:rPr>
        <w:t>
      2. В случае представления в налоговый орган государства-члена Таможенного союза, налогоплательщиком которого импортированы товары, заявления о ввозе товаров и уплате косвенных налогов только в электронном виде, налогоплательщику Республики Казахстан, осуществившему экспорт товаров, налоговым органом Республики Казахстан направляется уведомление о получении такого заявления.</w:t>
      </w:r>
      <w:r>
        <w:br/>
      </w:r>
      <w:r>
        <w:rPr>
          <w:rFonts w:ascii="Times New Roman"/>
          <w:b w:val="false"/>
          <w:i w:val="false"/>
          <w:color w:val="000000"/>
          <w:sz w:val="28"/>
        </w:rPr>
        <w:t>
      Уведомление, указанное в настоящем пункте, направляется в течение десяти рабочих дней со дня поступления такого заявления по форме, установленной уполномоченным органом.</w:t>
      </w:r>
      <w:r>
        <w:br/>
      </w:r>
      <w:r>
        <w:rPr>
          <w:rFonts w:ascii="Times New Roman"/>
          <w:b w:val="false"/>
          <w:i w:val="false"/>
          <w:color w:val="000000"/>
          <w:sz w:val="28"/>
        </w:rPr>
        <w:t>
      При этом заявление (заявления) о ввозе товаров и уплате косвенных налогов, указанное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налоговый орган на бумажном носителе не представляется.</w:t>
      </w:r>
      <w:r>
        <w:br/>
      </w:r>
      <w:r>
        <w:rPr>
          <w:rFonts w:ascii="Times New Roman"/>
          <w:b w:val="false"/>
          <w:i w:val="false"/>
          <w:color w:val="000000"/>
          <w:sz w:val="28"/>
        </w:rPr>
        <w:t>
      3. При непредставлении на бумажном носителе либо непоступлении в электронном виде в налоговый орган Республики Казахстан заявления о ввозе товаров и уплате косвенных налогов в срок, предусмотренный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плательщик налога на добавленную стоимость обязан уплатить налог по ставке, установленной </w:t>
      </w:r>
      <w:r>
        <w:rPr>
          <w:rFonts w:ascii="Times New Roman"/>
          <w:b w:val="false"/>
          <w:i w:val="false"/>
          <w:color w:val="000000"/>
          <w:sz w:val="28"/>
        </w:rPr>
        <w:t>пунктом 1</w:t>
      </w:r>
      <w:r>
        <w:rPr>
          <w:rFonts w:ascii="Times New Roman"/>
          <w:b w:val="false"/>
          <w:i w:val="false"/>
          <w:color w:val="000000"/>
          <w:sz w:val="28"/>
        </w:rPr>
        <w:t xml:space="preserve"> статьи 268 настоящего Кодекса, по сроку уплаты, установленному </w:t>
      </w:r>
      <w:r>
        <w:rPr>
          <w:rFonts w:ascii="Times New Roman"/>
          <w:b w:val="false"/>
          <w:i w:val="false"/>
          <w:color w:val="000000"/>
          <w:sz w:val="28"/>
        </w:rPr>
        <w:t>пунктом 1</w:t>
      </w:r>
      <w:r>
        <w:rPr>
          <w:rFonts w:ascii="Times New Roman"/>
          <w:b w:val="false"/>
          <w:i w:val="false"/>
          <w:color w:val="000000"/>
          <w:sz w:val="28"/>
        </w:rPr>
        <w:t xml:space="preserve"> статьи 271 настоящего Кодекса.</w:t>
      </w:r>
      <w:r>
        <w:br/>
      </w:r>
      <w:r>
        <w:rPr>
          <w:rFonts w:ascii="Times New Roman"/>
          <w:b w:val="false"/>
          <w:i w:val="false"/>
          <w:color w:val="000000"/>
          <w:sz w:val="28"/>
        </w:rPr>
        <w:t>
      Начисление указанных в настоящем пункте сумм налога на добавленную стоимость производится налоговым органом в порядке, установленном уполномоченным органом.</w:t>
      </w:r>
      <w:r>
        <w:br/>
      </w:r>
      <w:r>
        <w:rPr>
          <w:rFonts w:ascii="Times New Roman"/>
          <w:b w:val="false"/>
          <w:i w:val="false"/>
          <w:color w:val="000000"/>
          <w:sz w:val="28"/>
        </w:rPr>
        <w:t>
      4. В случае несвоевременной и неполной уплаты суммы налога на добавленную стоимость, исчисленной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налоговый орган применяет способы обеспечения исполнения невыполненного в срок налогового обязательства и меры принудительного взыскания в порядке, определенном настоящим Кодексом.</w:t>
      </w:r>
      <w:r>
        <w:br/>
      </w:r>
      <w:r>
        <w:rPr>
          <w:rFonts w:ascii="Times New Roman"/>
          <w:b w:val="false"/>
          <w:i w:val="false"/>
          <w:color w:val="000000"/>
          <w:sz w:val="28"/>
        </w:rPr>
        <w:t>
      5. В случаях представления заявления о ввозе товаров и уплате косвенных налогов на бумажном носителе либо его поступления в электронном виде в налоговый орган Республики Казахстан по истечении срока,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уплаченные суммы налога на добавленную стоимость подлежат зачету и возврату в соответствии со </w:t>
      </w:r>
      <w:r>
        <w:rPr>
          <w:rFonts w:ascii="Times New Roman"/>
          <w:b w:val="false"/>
          <w:i w:val="false"/>
          <w:color w:val="000000"/>
          <w:sz w:val="28"/>
        </w:rPr>
        <w:t>статьями 599</w:t>
      </w:r>
      <w:r>
        <w:rPr>
          <w:rFonts w:ascii="Times New Roman"/>
          <w:b w:val="false"/>
          <w:i w:val="false"/>
          <w:color w:val="000000"/>
          <w:sz w:val="28"/>
        </w:rPr>
        <w:t xml:space="preserve"> и </w:t>
      </w:r>
      <w:r>
        <w:rPr>
          <w:rFonts w:ascii="Times New Roman"/>
          <w:b w:val="false"/>
          <w:i w:val="false"/>
          <w:color w:val="000000"/>
          <w:sz w:val="28"/>
        </w:rPr>
        <w:t>602</w:t>
      </w:r>
      <w:r>
        <w:rPr>
          <w:rFonts w:ascii="Times New Roman"/>
          <w:b w:val="false"/>
          <w:i w:val="false"/>
          <w:color w:val="000000"/>
          <w:sz w:val="28"/>
        </w:rPr>
        <w:t xml:space="preserve"> настоящего Кодекса.</w:t>
      </w:r>
      <w:r>
        <w:br/>
      </w:r>
      <w:r>
        <w:rPr>
          <w:rFonts w:ascii="Times New Roman"/>
          <w:b w:val="false"/>
          <w:i w:val="false"/>
          <w:color w:val="000000"/>
          <w:sz w:val="28"/>
        </w:rPr>
        <w:t>
      При этом уплаченные суммы пени, начисленные в соответствии с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возврату не подлежат.»;</w:t>
      </w:r>
      <w:r>
        <w:br/>
      </w:r>
      <w:r>
        <w:rPr>
          <w:rFonts w:ascii="Times New Roman"/>
          <w:b w:val="false"/>
          <w:i w:val="false"/>
          <w:color w:val="000000"/>
          <w:sz w:val="28"/>
        </w:rPr>
        <w:t>
</w:t>
      </w:r>
      <w:r>
        <w:rPr>
          <w:rFonts w:ascii="Times New Roman"/>
          <w:b w:val="false"/>
          <w:i w:val="false"/>
          <w:color w:val="000000"/>
          <w:sz w:val="28"/>
        </w:rPr>
        <w:t>
      93) </w:t>
      </w:r>
      <w:r>
        <w:rPr>
          <w:rFonts w:ascii="Times New Roman"/>
          <w:b w:val="false"/>
          <w:i w:val="false"/>
          <w:color w:val="000000"/>
          <w:sz w:val="28"/>
        </w:rPr>
        <w:t>пункты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276-22 изложить в следующей редакции:</w:t>
      </w:r>
      <w:r>
        <w:br/>
      </w:r>
      <w:r>
        <w:rPr>
          <w:rFonts w:ascii="Times New Roman"/>
          <w:b w:val="false"/>
          <w:i w:val="false"/>
          <w:color w:val="000000"/>
          <w:sz w:val="28"/>
        </w:rPr>
        <w:t>
      «2. Налогоплательщик вправе представить налоговое заявление, указанное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случаях:</w:t>
      </w:r>
      <w:r>
        <w:br/>
      </w:r>
      <w:r>
        <w:rPr>
          <w:rFonts w:ascii="Times New Roman"/>
          <w:b w:val="false"/>
          <w:i w:val="false"/>
          <w:color w:val="000000"/>
          <w:sz w:val="28"/>
        </w:rPr>
        <w:t>
      1) ошибочного представления заявления о ввозе товаров и уплате косвенных налогов;</w:t>
      </w:r>
      <w:r>
        <w:br/>
      </w:r>
      <w:r>
        <w:rPr>
          <w:rFonts w:ascii="Times New Roman"/>
          <w:b w:val="false"/>
          <w:i w:val="false"/>
          <w:color w:val="000000"/>
          <w:sz w:val="28"/>
        </w:rPr>
        <w:t>
      2) внесения изменений и дополнений в заявление о ввозе товаров и уплате косвенных налогов, в том числе в случае,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276-23 настоящего Кодекса;</w:t>
      </w:r>
      <w:r>
        <w:br/>
      </w:r>
      <w:r>
        <w:rPr>
          <w:rFonts w:ascii="Times New Roman"/>
          <w:b w:val="false"/>
          <w:i w:val="false"/>
          <w:color w:val="000000"/>
          <w:sz w:val="28"/>
        </w:rPr>
        <w:t>
      3) отзыва заявления о ввозе товаров и уплате косвенных налогов в случае, предусмотренном пунктом 2-1 </w:t>
      </w:r>
      <w:r>
        <w:rPr>
          <w:rFonts w:ascii="Times New Roman"/>
          <w:b w:val="false"/>
          <w:i w:val="false"/>
          <w:color w:val="000000"/>
          <w:sz w:val="28"/>
        </w:rPr>
        <w:t>статьи 276-23</w:t>
      </w:r>
      <w:r>
        <w:rPr>
          <w:rFonts w:ascii="Times New Roman"/>
          <w:b w:val="false"/>
          <w:i w:val="false"/>
          <w:color w:val="000000"/>
          <w:sz w:val="28"/>
        </w:rPr>
        <w:t xml:space="preserve"> настоящего Кодекса.</w:t>
      </w:r>
      <w:r>
        <w:br/>
      </w:r>
      <w:r>
        <w:rPr>
          <w:rFonts w:ascii="Times New Roman"/>
          <w:b w:val="false"/>
          <w:i w:val="false"/>
          <w:color w:val="000000"/>
          <w:sz w:val="28"/>
        </w:rPr>
        <w:t>
      3. Отзыв заявления о ввозе товаров и уплате косвенных налогов производится одним из следующих методов:</w:t>
      </w:r>
      <w:r>
        <w:br/>
      </w:r>
      <w:r>
        <w:rPr>
          <w:rFonts w:ascii="Times New Roman"/>
          <w:b w:val="false"/>
          <w:i w:val="false"/>
          <w:color w:val="000000"/>
          <w:sz w:val="28"/>
        </w:rPr>
        <w:t>
      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w:t>
      </w:r>
      <w:r>
        <w:br/>
      </w:r>
      <w:r>
        <w:rPr>
          <w:rFonts w:ascii="Times New Roman"/>
          <w:b w:val="false"/>
          <w:i w:val="false"/>
          <w:color w:val="000000"/>
          <w:sz w:val="28"/>
        </w:rPr>
        <w:t>
      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r>
        <w:br/>
      </w:r>
      <w:r>
        <w:rPr>
          <w:rFonts w:ascii="Times New Roman"/>
          <w:b w:val="false"/>
          <w:i w:val="false"/>
          <w:color w:val="000000"/>
          <w:sz w:val="28"/>
        </w:rPr>
        <w:t>
      В целях настоящего 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r>
        <w:br/>
      </w:r>
      <w:r>
        <w:rPr>
          <w:rFonts w:ascii="Times New Roman"/>
          <w:b w:val="false"/>
          <w:i w:val="false"/>
          <w:color w:val="000000"/>
          <w:sz w:val="28"/>
        </w:rPr>
        <w:t>
      «8. Порядок отзыва заявления о ввозе товаров и уплате косвенных налогов устанавливается уполномоченным органом.»;</w:t>
      </w:r>
      <w:r>
        <w:br/>
      </w:r>
      <w:r>
        <w:rPr>
          <w:rFonts w:ascii="Times New Roman"/>
          <w:b w:val="false"/>
          <w:i w:val="false"/>
          <w:color w:val="000000"/>
          <w:sz w:val="28"/>
        </w:rPr>
        <w:t>
</w:t>
      </w:r>
      <w:r>
        <w:rPr>
          <w:rFonts w:ascii="Times New Roman"/>
          <w:b w:val="false"/>
          <w:i w:val="false"/>
          <w:color w:val="000000"/>
          <w:sz w:val="28"/>
        </w:rPr>
        <w:t>
      94) в </w:t>
      </w:r>
      <w:r>
        <w:rPr>
          <w:rFonts w:ascii="Times New Roman"/>
          <w:b w:val="false"/>
          <w:i w:val="false"/>
          <w:color w:val="000000"/>
          <w:sz w:val="28"/>
        </w:rPr>
        <w:t>статье 276-23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 случае осуществления частичного и (или) полного возврата товаров, импортированных на территорию Республики Казахстан с территории государств-членов Таможенного союза, по причине ненадлежащих качества и (или) комплектации до истечения месяца, в котором такие товары ввезены, отражение сведений по таким товарам в декларации по косвенным налогам по импортированным товарам, а также в заявлении о ввозе товаров и уплате косвенных налогов не производится.»;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При частичном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дополнительной декларации по косвенным налогам по импортированным товарам, а также в заявлении о ввозе товаров и уплате косвенных налогов, представленном взамен отозванного заявления.»;</w:t>
      </w:r>
      <w:r>
        <w:br/>
      </w:r>
      <w:r>
        <w:rPr>
          <w:rFonts w:ascii="Times New Roman"/>
          <w:b w:val="false"/>
          <w:i w:val="false"/>
          <w:color w:val="000000"/>
          <w:sz w:val="28"/>
        </w:rPr>
        <w:t>
</w:t>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При полном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дополнительной декларации по косвенным налогам по импортированным товарам. Заявление о ввозе товаров и уплате косвенных налогов, представленное по таким товарам, отзывается методом удаления в соответствии с подпунктом 1) </w:t>
      </w:r>
      <w:r>
        <w:rPr>
          <w:rFonts w:ascii="Times New Roman"/>
          <w:b w:val="false"/>
          <w:i w:val="false"/>
          <w:color w:val="000000"/>
          <w:sz w:val="28"/>
        </w:rPr>
        <w:t>пункта 3</w:t>
      </w:r>
      <w:r>
        <w:rPr>
          <w:rFonts w:ascii="Times New Roman"/>
          <w:b w:val="false"/>
          <w:i w:val="false"/>
          <w:color w:val="000000"/>
          <w:sz w:val="28"/>
        </w:rPr>
        <w:t xml:space="preserve"> статьи 276-22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В целях настоящей статьи документами, подтверждающими полный и (или) частичный возврат товаров, импортированных на территорию Республики Казахстан с территории государств-членов Таможенного союза, по причине ненадлежащих качества и (или) комплектации, являются:</w:t>
      </w:r>
      <w:r>
        <w:br/>
      </w:r>
      <w:r>
        <w:rPr>
          <w:rFonts w:ascii="Times New Roman"/>
          <w:b w:val="false"/>
          <w:i w:val="false"/>
          <w:color w:val="000000"/>
          <w:sz w:val="28"/>
        </w:rPr>
        <w:t>
      1) согласованная налогоплательщиком-экспортером и налогоплательщиком-импортером претензия, содержащая сведения о количестве импортированных товаров, подлежащих возврату по причине ненадлежащих качества и (или) комплектации;</w:t>
      </w:r>
      <w:r>
        <w:br/>
      </w:r>
      <w:r>
        <w:rPr>
          <w:rFonts w:ascii="Times New Roman"/>
          <w:b w:val="false"/>
          <w:i w:val="false"/>
          <w:color w:val="000000"/>
          <w:sz w:val="28"/>
        </w:rPr>
        <w:t>
      2) акты приема-передачи товара (в случае отсутствия транспортировки возвращенных товаров);</w:t>
      </w:r>
      <w:r>
        <w:br/>
      </w:r>
      <w:r>
        <w:rPr>
          <w:rFonts w:ascii="Times New Roman"/>
          <w:b w:val="false"/>
          <w:i w:val="false"/>
          <w:color w:val="000000"/>
          <w:sz w:val="28"/>
        </w:rPr>
        <w:t>
      3) транспортные (товаросопроводительные) документы (в случае транспортировки возвращенных товаров);</w:t>
      </w:r>
      <w:r>
        <w:br/>
      </w:r>
      <w:r>
        <w:rPr>
          <w:rFonts w:ascii="Times New Roman"/>
          <w:b w:val="false"/>
          <w:i w:val="false"/>
          <w:color w:val="000000"/>
          <w:sz w:val="28"/>
        </w:rPr>
        <w:t>
      4) акты уничтожения.</w:t>
      </w:r>
      <w:r>
        <w:br/>
      </w:r>
      <w:r>
        <w:rPr>
          <w:rFonts w:ascii="Times New Roman"/>
          <w:b w:val="false"/>
          <w:i w:val="false"/>
          <w:color w:val="000000"/>
          <w:sz w:val="28"/>
        </w:rPr>
        <w:t>
      Копии документов, указанных в настоящем пункте, на бумажном носителе представляются в налоговый орган одновременно с документами, предусмотренными </w:t>
      </w:r>
      <w:r>
        <w:rPr>
          <w:rFonts w:ascii="Times New Roman"/>
          <w:b w:val="false"/>
          <w:i w:val="false"/>
          <w:color w:val="000000"/>
          <w:sz w:val="28"/>
        </w:rPr>
        <w:t>подпунктами 2)</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пункта 3 статьи 276-20 настоящего Кодекса.»;</w:t>
      </w:r>
      <w:r>
        <w:br/>
      </w:r>
      <w:r>
        <w:rPr>
          <w:rFonts w:ascii="Times New Roman"/>
          <w:b w:val="false"/>
          <w:i w:val="false"/>
          <w:color w:val="000000"/>
          <w:sz w:val="28"/>
        </w:rPr>
        <w:t>
</w:t>
      </w:r>
      <w:r>
        <w:rPr>
          <w:rFonts w:ascii="Times New Roman"/>
          <w:b w:val="false"/>
          <w:i w:val="false"/>
          <w:color w:val="000000"/>
          <w:sz w:val="28"/>
        </w:rPr>
        <w:t>
      95)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282 изложить в следующей редакции:</w:t>
      </w:r>
      <w:r>
        <w:br/>
      </w:r>
      <w:r>
        <w:rPr>
          <w:rFonts w:ascii="Times New Roman"/>
          <w:b w:val="false"/>
          <w:i w:val="false"/>
          <w:color w:val="000000"/>
          <w:sz w:val="28"/>
        </w:rPr>
        <w:t>
      «При изготовлении подакцизных товаров, указанных в </w:t>
      </w:r>
      <w:r>
        <w:rPr>
          <w:rFonts w:ascii="Times New Roman"/>
          <w:b w:val="false"/>
          <w:i w:val="false"/>
          <w:color w:val="000000"/>
          <w:sz w:val="28"/>
        </w:rPr>
        <w:t>подпункте 5)</w:t>
      </w:r>
      <w:r>
        <w:rPr>
          <w:rFonts w:ascii="Times New Roman"/>
          <w:b w:val="false"/>
          <w:i w:val="false"/>
          <w:color w:val="000000"/>
          <w:sz w:val="28"/>
        </w:rPr>
        <w:t xml:space="preserve"> статьи 279 настоящего Кодекса, являющихся продуктом переработки давальческого сырья, датой совершения операции является день передачи изготовленных подакцизных товаров заказчику, указанный в документе, оформленном в соответствии с законодательством Республики Казахстан о бухгалтерском учете и финансовой отчетности. Под передачей изготовленных подакцизных товаров заказчику понимается фактическая отгрузка подакцизных товаров в натуральном выражении путем налива в автомобильные и (или) железнодорожные цистерны либо прокачки по трубопроводу в резервуар или заправочную станцию поставщика нефти, принадлежащие ему на праве собственности или иных законных основаниях, подтвержденная актами приема-передачи.»;</w:t>
      </w:r>
      <w:r>
        <w:br/>
      </w:r>
      <w:r>
        <w:rPr>
          <w:rFonts w:ascii="Times New Roman"/>
          <w:b w:val="false"/>
          <w:i w:val="false"/>
          <w:color w:val="000000"/>
          <w:sz w:val="28"/>
        </w:rPr>
        <w:t>
</w:t>
      </w:r>
      <w:r>
        <w:rPr>
          <w:rFonts w:ascii="Times New Roman"/>
          <w:b w:val="false"/>
          <w:i w:val="false"/>
          <w:color w:val="000000"/>
          <w:sz w:val="28"/>
        </w:rPr>
        <w:t>
      96) в </w:t>
      </w:r>
      <w:r>
        <w:rPr>
          <w:rFonts w:ascii="Times New Roman"/>
          <w:b w:val="false"/>
          <w:i w:val="false"/>
          <w:color w:val="000000"/>
          <w:sz w:val="28"/>
        </w:rPr>
        <w:t>статье 288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декларацию на товары или ее копию, заверенную таможенным органом, с отметкой таможенного органа, осуществившего выпуск подакцизных товаров в таможенной процедуре экспорта.</w:t>
      </w:r>
      <w:r>
        <w:br/>
      </w:r>
      <w:r>
        <w:rPr>
          <w:rFonts w:ascii="Times New Roman"/>
          <w:b w:val="false"/>
          <w:i w:val="false"/>
          <w:color w:val="000000"/>
          <w:sz w:val="28"/>
        </w:rPr>
        <w:t>
      В случае вывоза подакцизных товаров в таможенной процедуре экспорта по системе магистральных трубопроводов либо с применением процедуры неполного периодического декларирования подтверждением экспорта служит полная декларация на товары с отметкой таможенного органа, производившего таможенное декларирование;»;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При экспорте подакцизных товаров в государства-участники Содружества Независимых Государств (за исключением государств-членов Таможенного союза), с которыми Республикой Казахстан заключены международные договоры, предусматривающие освобождение от акциза экспорта подакцизных товаров, дополнительно представляется копия декларации на товары, оформленной в стране импорта подакцизных товаров, вывезенных с таможенной территории Республики Казахстан, в таможенной процедуре экспорта.»;</w:t>
      </w:r>
      <w:r>
        <w:br/>
      </w:r>
      <w:r>
        <w:rPr>
          <w:rFonts w:ascii="Times New Roman"/>
          <w:b w:val="false"/>
          <w:i w:val="false"/>
          <w:color w:val="000000"/>
          <w:sz w:val="28"/>
        </w:rPr>
        <w:t>
</w:t>
      </w:r>
      <w:r>
        <w:rPr>
          <w:rFonts w:ascii="Times New Roman"/>
          <w:b w:val="false"/>
          <w:i w:val="false"/>
          <w:color w:val="000000"/>
          <w:sz w:val="28"/>
        </w:rPr>
        <w:t>
      97) подпункт 3) </w:t>
      </w:r>
      <w:r>
        <w:rPr>
          <w:rFonts w:ascii="Times New Roman"/>
          <w:b w:val="false"/>
          <w:i w:val="false"/>
          <w:color w:val="000000"/>
          <w:sz w:val="28"/>
        </w:rPr>
        <w:t>пункта 7</w:t>
      </w:r>
      <w:r>
        <w:rPr>
          <w:rFonts w:ascii="Times New Roman"/>
          <w:b w:val="false"/>
          <w:i w:val="false"/>
          <w:color w:val="000000"/>
          <w:sz w:val="28"/>
        </w:rPr>
        <w:t xml:space="preserve"> статьи 291 изложить в следующей редакции:</w:t>
      </w:r>
      <w:r>
        <w:br/>
      </w:r>
      <w:r>
        <w:rPr>
          <w:rFonts w:ascii="Times New Roman"/>
          <w:b w:val="false"/>
          <w:i w:val="false"/>
          <w:color w:val="000000"/>
          <w:sz w:val="28"/>
        </w:rPr>
        <w:t>
      «3) декларации на товары на импортируемое подакцизное сырье при импорте подакцизного сырья на территорию Республики Казахстан с территории государств, не являющихся членами Таможенного союза, или заявления о ввозе товаров и уплате косвенных налогов при импорте на территорию Республики Казахстан с территории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98) </w:t>
      </w:r>
      <w:r>
        <w:rPr>
          <w:rFonts w:ascii="Times New Roman"/>
          <w:b w:val="false"/>
          <w:i w:val="false"/>
          <w:color w:val="000000"/>
          <w:sz w:val="28"/>
        </w:rPr>
        <w:t>статьи 301</w:t>
      </w:r>
      <w:r>
        <w:rPr>
          <w:rFonts w:ascii="Times New Roman"/>
          <w:b w:val="false"/>
          <w:i w:val="false"/>
          <w:color w:val="000000"/>
          <w:sz w:val="28"/>
        </w:rPr>
        <w:t xml:space="preserve"> и </w:t>
      </w:r>
      <w:r>
        <w:rPr>
          <w:rFonts w:ascii="Times New Roman"/>
          <w:b w:val="false"/>
          <w:i w:val="false"/>
          <w:color w:val="000000"/>
          <w:sz w:val="28"/>
        </w:rPr>
        <w:t>304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301. Объект обложения</w:t>
      </w:r>
      <w:r>
        <w:br/>
      </w:r>
      <w:r>
        <w:rPr>
          <w:rFonts w:ascii="Times New Roman"/>
          <w:b w:val="false"/>
          <w:i w:val="false"/>
          <w:color w:val="000000"/>
          <w:sz w:val="28"/>
        </w:rPr>
        <w:t>
      Объектом обложения рентным налогом на экспорт является объем сырой нефти, газового конденсата, угля, реализуемый на экспорт. Для целей настоящего раздела под экспортом понимаются:</w:t>
      </w:r>
      <w:r>
        <w:br/>
      </w:r>
      <w:r>
        <w:rPr>
          <w:rFonts w:ascii="Times New Roman"/>
          <w:b w:val="false"/>
          <w:i w:val="false"/>
          <w:color w:val="000000"/>
          <w:sz w:val="28"/>
        </w:rPr>
        <w:t>
      1) вывоз товаров с территории Республики Казахстан, осуществляемый в таможенной процедуре экспорта в соответствии с таможенным законодательством Таможенного союза и (или) таможенным законодательством Республики Казахстан;</w:t>
      </w:r>
      <w:r>
        <w:br/>
      </w:r>
      <w:r>
        <w:rPr>
          <w:rFonts w:ascii="Times New Roman"/>
          <w:b w:val="false"/>
          <w:i w:val="false"/>
          <w:color w:val="000000"/>
          <w:sz w:val="28"/>
        </w:rPr>
        <w:t>
      2) вывоз товаров с территории Республики Казахстан на территорию другого государства-члена Таможенного союза;</w:t>
      </w:r>
      <w:r>
        <w:br/>
      </w:r>
      <w:r>
        <w:rPr>
          <w:rFonts w:ascii="Times New Roman"/>
          <w:b w:val="false"/>
          <w:i w:val="false"/>
          <w:color w:val="000000"/>
          <w:sz w:val="28"/>
        </w:rPr>
        <w:t>
      3) реализация на территории другого государства-члена Таможенного союза продуктов переработки давальческого сырья, ранее вывезенного с территории Республики Казахстан на территорию государства-члена Таможенного союза для переработки.</w:t>
      </w:r>
      <w:r>
        <w:br/>
      </w:r>
      <w:r>
        <w:rPr>
          <w:rFonts w:ascii="Times New Roman"/>
          <w:b w:val="false"/>
          <w:i w:val="false"/>
          <w:color w:val="000000"/>
          <w:sz w:val="28"/>
        </w:rPr>
        <w:t>
      Для исчисления рентного налога на экспорт объем сырой нефти, газового конденсата определяется в следующем порядке:</w:t>
      </w:r>
      <w:r>
        <w:br/>
      </w:r>
      <w:r>
        <w:rPr>
          <w:rFonts w:ascii="Times New Roman"/>
          <w:b w:val="false"/>
          <w:i w:val="false"/>
          <w:color w:val="000000"/>
          <w:sz w:val="28"/>
        </w:rPr>
        <w:t>
      при реализации на экспорт сырой нефти, газового конденсата за пределы Таможенного союза – как объем сырой нефти, газового конденсата, указанный в графе 35 полной декларации на товары, используемый для исчисления сумм таможенных пошлин, иных платежей, взимание которых возложено на таможенные органы, либо иных таможенных целей в соответствии с таможенным законодательством Таможенного союза и (или) таможенным законодательством Республики Казахстан;</w:t>
      </w:r>
      <w:r>
        <w:br/>
      </w:r>
      <w:r>
        <w:rPr>
          <w:rFonts w:ascii="Times New Roman"/>
          <w:b w:val="false"/>
          <w:i w:val="false"/>
          <w:color w:val="000000"/>
          <w:sz w:val="28"/>
        </w:rPr>
        <w:t>
      при реализации на экспорт сырой нефти, газового конденсата на территорию другого государства-члена Таможенного союза – как объем сырой нефти, газового конденсата, указанный в акте приема-сдачи товаров транспортной организации на территории Республики Казахстан в начале маршрута поставки таких сырой нефти, газового конденсата на экспорт.»;</w:t>
      </w:r>
      <w:r>
        <w:br/>
      </w:r>
      <w:r>
        <w:rPr>
          <w:rFonts w:ascii="Times New Roman"/>
          <w:b w:val="false"/>
          <w:i w:val="false"/>
          <w:color w:val="000000"/>
          <w:sz w:val="28"/>
        </w:rPr>
        <w:t>
      «Статья 304. Налоговый период</w:t>
      </w:r>
      <w:r>
        <w:br/>
      </w:r>
      <w:r>
        <w:rPr>
          <w:rFonts w:ascii="Times New Roman"/>
          <w:b w:val="false"/>
          <w:i w:val="false"/>
          <w:color w:val="000000"/>
          <w:sz w:val="28"/>
        </w:rPr>
        <w:t>
      Налоговым периодом по рентному налогу на экспорт является календарный квартал.</w:t>
      </w:r>
      <w:r>
        <w:br/>
      </w:r>
      <w:r>
        <w:rPr>
          <w:rFonts w:ascii="Times New Roman"/>
          <w:b w:val="false"/>
          <w:i w:val="false"/>
          <w:color w:val="000000"/>
          <w:sz w:val="28"/>
        </w:rPr>
        <w:t>
      Если даты оформления временной и полной деклараций на товары приходятся на разные налоговые периоды, то обязательства по уплате рентного налога на экспорт возникают в налоговом периоде, на который приходится период времени, указанный во временной и полной декларациях на товары, в течение которого осуществляется поставка сырой нефти, газового конденсата в рамках таможенной процедуры экспорта в соответствии с таможенным законодательством Таможенного союза и (или) таможенным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99) подпункт 2) </w:t>
      </w:r>
      <w:r>
        <w:rPr>
          <w:rFonts w:ascii="Times New Roman"/>
          <w:b w:val="false"/>
          <w:i w:val="false"/>
          <w:color w:val="000000"/>
          <w:sz w:val="28"/>
        </w:rPr>
        <w:t>пункта 1</w:t>
      </w:r>
      <w:r>
        <w:rPr>
          <w:rFonts w:ascii="Times New Roman"/>
          <w:b w:val="false"/>
          <w:i w:val="false"/>
          <w:color w:val="000000"/>
          <w:sz w:val="28"/>
        </w:rPr>
        <w:t xml:space="preserve"> статьи 355 изложить в следующей редакции:</w:t>
      </w:r>
      <w:r>
        <w:br/>
      </w:r>
      <w:r>
        <w:rPr>
          <w:rFonts w:ascii="Times New Roman"/>
          <w:b w:val="false"/>
          <w:i w:val="false"/>
          <w:color w:val="000000"/>
          <w:sz w:val="28"/>
        </w:rPr>
        <w:t>
      «2) частные нотариусы, частные судебные исполнители, адвокаты, профессиональные медиаторы;»;</w:t>
      </w:r>
      <w:r>
        <w:br/>
      </w:r>
      <w:r>
        <w:rPr>
          <w:rFonts w:ascii="Times New Roman"/>
          <w:b w:val="false"/>
          <w:i w:val="false"/>
          <w:color w:val="000000"/>
          <w:sz w:val="28"/>
        </w:rPr>
        <w:t>
</w:t>
      </w:r>
      <w:r>
        <w:rPr>
          <w:rFonts w:ascii="Times New Roman"/>
          <w:b w:val="false"/>
          <w:i w:val="false"/>
          <w:color w:val="000000"/>
          <w:sz w:val="28"/>
        </w:rPr>
        <w:t>
      100) подпункт 3)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357 исключить;</w:t>
      </w:r>
      <w:r>
        <w:br/>
      </w:r>
      <w:r>
        <w:rPr>
          <w:rFonts w:ascii="Times New Roman"/>
          <w:b w:val="false"/>
          <w:i w:val="false"/>
          <w:color w:val="000000"/>
          <w:sz w:val="28"/>
        </w:rPr>
        <w:t>
</w:t>
      </w:r>
      <w:r>
        <w:rPr>
          <w:rFonts w:ascii="Times New Roman"/>
          <w:b w:val="false"/>
          <w:i w:val="false"/>
          <w:color w:val="000000"/>
          <w:sz w:val="28"/>
        </w:rPr>
        <w:t>
      101) в </w:t>
      </w:r>
      <w:r>
        <w:rPr>
          <w:rFonts w:ascii="Times New Roman"/>
          <w:b w:val="false"/>
          <w:i w:val="false"/>
          <w:color w:val="000000"/>
          <w:sz w:val="28"/>
        </w:rPr>
        <w:t>статье 358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Индивидуальные предприниматели, частные нотариусы, частные судебные исполнители, адвокаты, профессиональные медиаторы исчисляют социальный налог в 2-кратном размере месячного расчетного показателя, установленного законом о республиканском бюджете и действующего на дату уплаты, за себя и однократном размере месячного расчетного показателя за каждого работника.</w:t>
      </w:r>
      <w:r>
        <w:br/>
      </w:r>
      <w:r>
        <w:rPr>
          <w:rFonts w:ascii="Times New Roman"/>
          <w:b w:val="false"/>
          <w:i w:val="false"/>
          <w:color w:val="000000"/>
          <w:sz w:val="28"/>
        </w:rPr>
        <w:t>
      Положение настоящего пункта не распространяется на:</w:t>
      </w:r>
      <w:r>
        <w:br/>
      </w:r>
      <w:r>
        <w:rPr>
          <w:rFonts w:ascii="Times New Roman"/>
          <w:b w:val="false"/>
          <w:i w:val="false"/>
          <w:color w:val="000000"/>
          <w:sz w:val="28"/>
        </w:rPr>
        <w:t>
      1) налогоплательщиков в период временного приостановления ими представления налоговой отчетности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настоящего Кодекса;</w:t>
      </w:r>
      <w:r>
        <w:br/>
      </w:r>
      <w:r>
        <w:rPr>
          <w:rFonts w:ascii="Times New Roman"/>
          <w:b w:val="false"/>
          <w:i w:val="false"/>
          <w:color w:val="000000"/>
          <w:sz w:val="28"/>
        </w:rPr>
        <w:t>
      2) индивидуальных предпринимателей, применяющих специальные налоговые режимы.»;</w:t>
      </w:r>
      <w:r>
        <w:br/>
      </w:r>
      <w:r>
        <w:rPr>
          <w:rFonts w:ascii="Times New Roman"/>
          <w:b w:val="false"/>
          <w:i w:val="false"/>
          <w:color w:val="000000"/>
          <w:sz w:val="28"/>
        </w:rPr>
        <w:t>
</w:t>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Юридические лица – производители сельскохозяйственной продукции, продукции аквакультуры (рыбоводства), осуществляющие исключительно деятельность, предусмотренную </w:t>
      </w:r>
      <w:r>
        <w:rPr>
          <w:rFonts w:ascii="Times New Roman"/>
          <w:b w:val="false"/>
          <w:i w:val="false"/>
          <w:color w:val="000000"/>
          <w:sz w:val="28"/>
        </w:rPr>
        <w:t>пунктом 2</w:t>
      </w:r>
      <w:r>
        <w:rPr>
          <w:rFonts w:ascii="Times New Roman"/>
          <w:b w:val="false"/>
          <w:i w:val="false"/>
          <w:color w:val="000000"/>
          <w:sz w:val="28"/>
        </w:rPr>
        <w:t xml:space="preserve"> статьи 147 настоящего Кодекса, применяющие общеустановленный порядок, исчисляют социальный налог по ставке 6,5 процента.»;</w:t>
      </w:r>
      <w:r>
        <w:br/>
      </w:r>
      <w:r>
        <w:rPr>
          <w:rFonts w:ascii="Times New Roman"/>
          <w:b w:val="false"/>
          <w:i w:val="false"/>
          <w:color w:val="000000"/>
          <w:sz w:val="28"/>
        </w:rPr>
        <w:t>
</w:t>
      </w:r>
      <w:r>
        <w:rPr>
          <w:rFonts w:ascii="Times New Roman"/>
          <w:b w:val="false"/>
          <w:i w:val="false"/>
          <w:color w:val="000000"/>
          <w:sz w:val="28"/>
        </w:rPr>
        <w:t>
      102) </w:t>
      </w:r>
      <w:r>
        <w:rPr>
          <w:rFonts w:ascii="Times New Roman"/>
          <w:b w:val="false"/>
          <w:i w:val="false"/>
          <w:color w:val="000000"/>
          <w:sz w:val="28"/>
        </w:rPr>
        <w:t>пункт 2</w:t>
      </w:r>
      <w:r>
        <w:rPr>
          <w:rFonts w:ascii="Times New Roman"/>
          <w:b w:val="false"/>
          <w:i w:val="false"/>
          <w:color w:val="000000"/>
          <w:sz w:val="28"/>
        </w:rPr>
        <w:t xml:space="preserve"> статьи 359 изложить в следующей редакции:</w:t>
      </w:r>
      <w:r>
        <w:br/>
      </w:r>
      <w:r>
        <w:rPr>
          <w:rFonts w:ascii="Times New Roman"/>
          <w:b w:val="false"/>
          <w:i w:val="false"/>
          <w:color w:val="000000"/>
          <w:sz w:val="28"/>
        </w:rPr>
        <w:t>
      «2. Индивидуальные предприниматели, за исключением применяющих специальные налоговые режимы, частные нотариусы, частные судебные исполнители, адвокаты, профессиональные медиаторы исчисление социального налога производят путем применения ставок,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358 настоящего Кодекса, к объекту обложения социальным налогом, определенному </w:t>
      </w:r>
      <w:r>
        <w:rPr>
          <w:rFonts w:ascii="Times New Roman"/>
          <w:b w:val="false"/>
          <w:i w:val="false"/>
          <w:color w:val="000000"/>
          <w:sz w:val="28"/>
        </w:rPr>
        <w:t>пунктом 1</w:t>
      </w:r>
      <w:r>
        <w:rPr>
          <w:rFonts w:ascii="Times New Roman"/>
          <w:b w:val="false"/>
          <w:i w:val="false"/>
          <w:color w:val="000000"/>
          <w:sz w:val="28"/>
        </w:rPr>
        <w:t xml:space="preserve"> статьи 357 настоящего Кодекса.»;</w:t>
      </w:r>
      <w:r>
        <w:br/>
      </w:r>
      <w:r>
        <w:rPr>
          <w:rFonts w:ascii="Times New Roman"/>
          <w:b w:val="false"/>
          <w:i w:val="false"/>
          <w:color w:val="000000"/>
          <w:sz w:val="28"/>
        </w:rPr>
        <w:t>
</w:t>
      </w:r>
      <w:r>
        <w:rPr>
          <w:rFonts w:ascii="Times New Roman"/>
          <w:b w:val="false"/>
          <w:i w:val="false"/>
          <w:color w:val="000000"/>
          <w:sz w:val="28"/>
        </w:rPr>
        <w:t>
      103) в </w:t>
      </w:r>
      <w:r>
        <w:rPr>
          <w:rFonts w:ascii="Times New Roman"/>
          <w:b w:val="false"/>
          <w:i w:val="false"/>
          <w:color w:val="000000"/>
          <w:sz w:val="28"/>
        </w:rPr>
        <w:t>пункте 3</w:t>
      </w:r>
      <w:r>
        <w:rPr>
          <w:rFonts w:ascii="Times New Roman"/>
          <w:b w:val="false"/>
          <w:i w:val="false"/>
          <w:color w:val="000000"/>
          <w:sz w:val="28"/>
        </w:rPr>
        <w:t xml:space="preserve"> статьи 365: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юридические лица – производители сельскохозяйственной продукции, продукции аквакультуры (рыбоводства), а также глава и (или) члены крестьянского или фермерского хозяйства по специализированной сельскохозяйственной технике, включенной в перечень, установленный Правительством Республики Казахстан;</w:t>
      </w:r>
      <w:r>
        <w:br/>
      </w:r>
      <w:r>
        <w:rPr>
          <w:rFonts w:ascii="Times New Roman"/>
          <w:b w:val="false"/>
          <w:i w:val="false"/>
          <w:color w:val="000000"/>
          <w:sz w:val="28"/>
        </w:rPr>
        <w:t>
      2) юридические лица – производители сельскохозяйственной продукции, продукции аквакультуры (рыбоводства), налогооблагаемый доход которых облагается по ставке,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147 настоящего Кодекса, применяющие общеустановленный порядок налогообложения, а также глава и (или) члены крестьянского или фермерского хозяйства по легковым и грузовым транспортным средствам в пределах нормативов потребности, установленных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«Положения подпунктов 1) и 2) части первой настоящего пункта не применяются в случаях передачи таких транспортных средств в пользование, доверительное управление или аренду.»;</w:t>
      </w:r>
      <w:r>
        <w:br/>
      </w:r>
      <w:r>
        <w:rPr>
          <w:rFonts w:ascii="Times New Roman"/>
          <w:b w:val="false"/>
          <w:i w:val="false"/>
          <w:color w:val="000000"/>
          <w:sz w:val="28"/>
        </w:rPr>
        <w:t>
</w:t>
      </w:r>
      <w:r>
        <w:rPr>
          <w:rFonts w:ascii="Times New Roman"/>
          <w:b w:val="false"/>
          <w:i w:val="false"/>
          <w:color w:val="000000"/>
          <w:sz w:val="28"/>
        </w:rPr>
        <w:t>
      104) </w:t>
      </w:r>
      <w:r>
        <w:rPr>
          <w:rFonts w:ascii="Times New Roman"/>
          <w:b w:val="false"/>
          <w:i w:val="false"/>
          <w:color w:val="000000"/>
          <w:sz w:val="28"/>
        </w:rPr>
        <w:t>статью 367</w:t>
      </w:r>
      <w:r>
        <w:rPr>
          <w:rFonts w:ascii="Times New Roman"/>
          <w:b w:val="false"/>
          <w:i w:val="false"/>
          <w:color w:val="000000"/>
          <w:sz w:val="28"/>
        </w:rPr>
        <w:t xml:space="preserve"> дополнить пунктом 2-2 следующего содержания:</w:t>
      </w:r>
      <w:r>
        <w:br/>
      </w:r>
      <w:r>
        <w:rPr>
          <w:rFonts w:ascii="Times New Roman"/>
          <w:b w:val="false"/>
          <w:i w:val="false"/>
          <w:color w:val="000000"/>
          <w:sz w:val="28"/>
        </w:rPr>
        <w:t>
      «2-2. В целях настоящей статьи датой ввоза легковых автомобилей, ввезенных на территорию Республики Казахстан, считается дата их первичной государственной регистрации.»;</w:t>
      </w:r>
      <w:r>
        <w:br/>
      </w:r>
      <w:r>
        <w:rPr>
          <w:rFonts w:ascii="Times New Roman"/>
          <w:b w:val="false"/>
          <w:i w:val="false"/>
          <w:color w:val="000000"/>
          <w:sz w:val="28"/>
        </w:rPr>
        <w:t>
</w:t>
      </w:r>
      <w:r>
        <w:rPr>
          <w:rFonts w:ascii="Times New Roman"/>
          <w:b w:val="false"/>
          <w:i w:val="false"/>
          <w:color w:val="000000"/>
          <w:sz w:val="28"/>
        </w:rPr>
        <w:t>
      105) подпункт 1) </w:t>
      </w:r>
      <w:r>
        <w:rPr>
          <w:rFonts w:ascii="Times New Roman"/>
          <w:b w:val="false"/>
          <w:i w:val="false"/>
          <w:color w:val="000000"/>
          <w:sz w:val="28"/>
        </w:rPr>
        <w:t>пункта 5</w:t>
      </w:r>
      <w:r>
        <w:rPr>
          <w:rFonts w:ascii="Times New Roman"/>
          <w:b w:val="false"/>
          <w:i w:val="false"/>
          <w:color w:val="000000"/>
          <w:sz w:val="28"/>
        </w:rPr>
        <w:t xml:space="preserve"> статьи 372 изложить в следующей редакции:</w:t>
      </w:r>
      <w:r>
        <w:br/>
      </w:r>
      <w:r>
        <w:rPr>
          <w:rFonts w:ascii="Times New Roman"/>
          <w:b w:val="false"/>
          <w:i w:val="false"/>
          <w:color w:val="000000"/>
          <w:sz w:val="28"/>
        </w:rPr>
        <w:t>
      «1) идентификационных документов: акта на право собственности, акта на право постоянного землепользования, акта на право безвозмездного временного землепользования;»;</w:t>
      </w:r>
      <w:r>
        <w:br/>
      </w:r>
      <w:r>
        <w:rPr>
          <w:rFonts w:ascii="Times New Roman"/>
          <w:b w:val="false"/>
          <w:i w:val="false"/>
          <w:color w:val="000000"/>
          <w:sz w:val="28"/>
        </w:rPr>
        <w:t>
</w:t>
      </w:r>
      <w:r>
        <w:rPr>
          <w:rFonts w:ascii="Times New Roman"/>
          <w:b w:val="false"/>
          <w:i w:val="false"/>
          <w:color w:val="000000"/>
          <w:sz w:val="28"/>
        </w:rPr>
        <w:t>
      106)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378 изложить в следующей редакции:</w:t>
      </w:r>
      <w:r>
        <w:br/>
      </w:r>
      <w:r>
        <w:rPr>
          <w:rFonts w:ascii="Times New Roman"/>
          <w:b w:val="false"/>
          <w:i w:val="false"/>
          <w:color w:val="000000"/>
          <w:sz w:val="28"/>
        </w:rPr>
        <w:t>
      «2. На земли степной и сухостепной зон устанавливаются следующие базовые налоговые ставки земельного налога пропорционально баллам бонитета: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22"/>
        <w:gridCol w:w="4712"/>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бонитета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Базовая налоговая ставка (тенге)</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1 013,3</w:t>
            </w:r>
          </w:p>
        </w:tc>
      </w:tr>
    </w:tbl>
    <w:p>
      <w:pPr>
        <w:spacing w:after="0"/>
        <w:ind w:left="0"/>
        <w:jc w:val="both"/>
      </w:pPr>
      <w:r>
        <w:rPr>
          <w:rFonts w:ascii="Times New Roman"/>
          <w:b w:val="false"/>
          <w:i w:val="false"/>
          <w:color w:val="000000"/>
          <w:sz w:val="28"/>
        </w:rPr>
        <w:t>      3. На земли полупустынной, пустынной и предгорно-пустынной зон устанавливаются следующие базовые налоговые ставки земельного налога пропорционально баллам бонитета: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22"/>
        <w:gridCol w:w="4712"/>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бонитета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Базовая налоговая ставка (тенге)</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345"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r>
    </w:tbl>
    <w:bookmarkStart w:name="z290" w:id="4"/>
    <w:p>
      <w:pPr>
        <w:spacing w:after="0"/>
        <w:ind w:left="0"/>
        <w:jc w:val="both"/>
      </w:pPr>
      <w:r>
        <w:rPr>
          <w:rFonts w:ascii="Times New Roman"/>
          <w:b w:val="false"/>
          <w:i w:val="false"/>
          <w:color w:val="000000"/>
          <w:sz w:val="28"/>
        </w:rPr>
        <w:t>
      107) в </w:t>
      </w:r>
      <w:r>
        <w:rPr>
          <w:rFonts w:ascii="Times New Roman"/>
          <w:b w:val="false"/>
          <w:i w:val="false"/>
          <w:color w:val="000000"/>
          <w:sz w:val="28"/>
        </w:rPr>
        <w:t>статье 387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Местные представительные органы на основании проектов (схем) зонирования земель, проводимого в соответствии с земельным законодательством Республики Казахстан, имеют право понижать или повышать ставки земельного налога не более чем на 50 процентов от базовых ставок земельного налога, установленных </w:t>
      </w:r>
      <w:r>
        <w:rPr>
          <w:rFonts w:ascii="Times New Roman"/>
          <w:b w:val="false"/>
          <w:i w:val="false"/>
          <w:color w:val="000000"/>
          <w:sz w:val="28"/>
        </w:rPr>
        <w:t>статьями 379</w:t>
      </w:r>
      <w:r>
        <w:rPr>
          <w:rFonts w:ascii="Times New Roman"/>
          <w:b w:val="false"/>
          <w:i w:val="false"/>
          <w:color w:val="000000"/>
          <w:sz w:val="28"/>
        </w:rPr>
        <w:t>, </w:t>
      </w:r>
      <w:r>
        <w:rPr>
          <w:rFonts w:ascii="Times New Roman"/>
          <w:b w:val="false"/>
          <w:i w:val="false"/>
          <w:color w:val="000000"/>
          <w:sz w:val="28"/>
        </w:rPr>
        <w:t>381</w:t>
      </w:r>
      <w:r>
        <w:rPr>
          <w:rFonts w:ascii="Times New Roman"/>
          <w:b w:val="false"/>
          <w:i w:val="false"/>
          <w:color w:val="000000"/>
          <w:sz w:val="28"/>
        </w:rPr>
        <w:t xml:space="preserve"> и </w:t>
      </w:r>
      <w:r>
        <w:rPr>
          <w:rFonts w:ascii="Times New Roman"/>
          <w:b w:val="false"/>
          <w:i w:val="false"/>
          <w:color w:val="000000"/>
          <w:sz w:val="28"/>
        </w:rPr>
        <w:t>383</w:t>
      </w:r>
      <w:r>
        <w:rPr>
          <w:rFonts w:ascii="Times New Roman"/>
          <w:b w:val="false"/>
          <w:i w:val="false"/>
          <w:color w:val="000000"/>
          <w:sz w:val="28"/>
        </w:rPr>
        <w:t xml:space="preserve"> настоящего Кодекса, за исключением земель, выделенных (отведенных) под автостоянки (паркинги), автозаправочные станции и занятых под казино.»;</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Местные представительные органы на основании предложений местных исполнительных органов имеют право повышать ставки земельного налога, установленные </w:t>
      </w:r>
      <w:r>
        <w:rPr>
          <w:rFonts w:ascii="Times New Roman"/>
          <w:b w:val="false"/>
          <w:i w:val="false"/>
          <w:color w:val="000000"/>
          <w:sz w:val="28"/>
        </w:rPr>
        <w:t>статьей 378</w:t>
      </w:r>
      <w:r>
        <w:rPr>
          <w:rFonts w:ascii="Times New Roman"/>
          <w:b w:val="false"/>
          <w:i w:val="false"/>
          <w:color w:val="000000"/>
          <w:sz w:val="28"/>
        </w:rPr>
        <w:t xml:space="preserve"> настоящего Кодекса, не более чем в десять раз на не используемые в соответствии с земельным законодательством Республики Казахстан земли сельскохозяйственного назначения.»;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«3-3. Юридическое лицо, отвечающее требованиям абзаца второго </w:t>
      </w:r>
      <w:r>
        <w:rPr>
          <w:rFonts w:ascii="Times New Roman"/>
          <w:b w:val="false"/>
          <w:i w:val="false"/>
          <w:color w:val="000000"/>
          <w:sz w:val="28"/>
        </w:rPr>
        <w:t>пункта 1</w:t>
      </w:r>
      <w:r>
        <w:rPr>
          <w:rFonts w:ascii="Times New Roman"/>
          <w:b w:val="false"/>
          <w:i w:val="false"/>
          <w:color w:val="000000"/>
          <w:sz w:val="28"/>
        </w:rPr>
        <w:t xml:space="preserve"> статьи 135-3 настоящего Кодекса, при исчислении земельного налога по земельным участкам, выделенным под объекты международной специализированной выставки и расположенным на территории международной специализированной выставки, к соответствующим ставкам земельного налога применяет коэффициент 0.</w:t>
      </w:r>
      <w:r>
        <w:br/>
      </w:r>
      <w:r>
        <w:rPr>
          <w:rFonts w:ascii="Times New Roman"/>
          <w:b w:val="false"/>
          <w:i w:val="false"/>
          <w:color w:val="000000"/>
          <w:sz w:val="28"/>
        </w:rPr>
        <w:t>
      Положения части первой настоящего пункта не применяются в случаях сдачи в аренду, в пользование на иных основаниях земельного участка или его части (вместе с находящимися на нем зданиями, строениями, сооружениями либо без них), за исключением сдачи в аренду, в пользование на иных основаниях земельного участка или его части (вместе с находящимися на нем зданиями, строениями, сооружениями либо без них) юридическим лицам, указанным в абзаце третьем </w:t>
      </w:r>
      <w:r>
        <w:rPr>
          <w:rFonts w:ascii="Times New Roman"/>
          <w:b w:val="false"/>
          <w:i w:val="false"/>
          <w:color w:val="000000"/>
          <w:sz w:val="28"/>
        </w:rPr>
        <w:t>пункта 1</w:t>
      </w:r>
      <w:r>
        <w:rPr>
          <w:rFonts w:ascii="Times New Roman"/>
          <w:b w:val="false"/>
          <w:i w:val="false"/>
          <w:color w:val="000000"/>
          <w:sz w:val="28"/>
        </w:rPr>
        <w:t xml:space="preserve"> статьи 135-3 настоящего Кодекса.</w:t>
      </w:r>
      <w:r>
        <w:br/>
      </w:r>
      <w:r>
        <w:rPr>
          <w:rFonts w:ascii="Times New Roman"/>
          <w:b w:val="false"/>
          <w:i w:val="false"/>
          <w:color w:val="000000"/>
          <w:sz w:val="28"/>
        </w:rPr>
        <w:t>
      Положения настоящего пункта не распространяются на налоговые периоды, следующие за налоговым периодом, в котором завершено проведение международной специализированной выставки, проводимой на территории Республики Казахстан.</w:t>
      </w:r>
      <w:r>
        <w:br/>
      </w:r>
      <w:r>
        <w:rPr>
          <w:rFonts w:ascii="Times New Roman"/>
          <w:b w:val="false"/>
          <w:i w:val="false"/>
          <w:color w:val="000000"/>
          <w:sz w:val="28"/>
        </w:rPr>
        <w:t>
      4. Если иное не установлено пунктом 4-1 настоящей статьи, плательщики земельного налога, указанные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при передаче земельного участка или его части (вместе с находящимися на нем зданиями, строениями, сооружениями либо без них) в аренду, в пользование на иных основаниях или при использовании их в коммерческих целях исчисляют налог без применения коэффициента 0,1 в порядке, установленном </w:t>
      </w:r>
      <w:r>
        <w:rPr>
          <w:rFonts w:ascii="Times New Roman"/>
          <w:b w:val="false"/>
          <w:i w:val="false"/>
          <w:color w:val="000000"/>
          <w:sz w:val="28"/>
        </w:rPr>
        <w:t>главой 55</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Юридические лица, определенные </w:t>
      </w:r>
      <w:r>
        <w:rPr>
          <w:rFonts w:ascii="Times New Roman"/>
          <w:b w:val="false"/>
          <w:i w:val="false"/>
          <w:color w:val="000000"/>
          <w:sz w:val="28"/>
        </w:rPr>
        <w:t>пунктом 2</w:t>
      </w:r>
      <w:r>
        <w:rPr>
          <w:rFonts w:ascii="Times New Roman"/>
          <w:b w:val="false"/>
          <w:i w:val="false"/>
          <w:color w:val="000000"/>
          <w:sz w:val="28"/>
        </w:rPr>
        <w:t xml:space="preserve"> статьи 135 настоящего Кодекса, при передаче в аренду, в пользование на иных основаниях земельного участка или его части (вместе с находящимися на нем зданиями, строениями, сооружениями либо без них) исчисление и уплату земельного налога по таким объектам производят по ставке, установленной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r>
        <w:br/>
      </w:r>
      <w:r>
        <w:rPr>
          <w:rFonts w:ascii="Times New Roman"/>
          <w:b w:val="false"/>
          <w:i w:val="false"/>
          <w:color w:val="000000"/>
          <w:sz w:val="28"/>
        </w:rPr>
        <w:t>
      Положения настоящего пункта применяются по земельным участкам, переданным в аренду, в пользование на иных основаниях, плата за аренду, за пользование по которым поступает в государственный бюджет.»;</w:t>
      </w:r>
      <w:r>
        <w:br/>
      </w:r>
      <w:r>
        <w:rPr>
          <w:rFonts w:ascii="Times New Roman"/>
          <w:b w:val="false"/>
          <w:i w:val="false"/>
          <w:color w:val="000000"/>
          <w:sz w:val="28"/>
        </w:rPr>
        <w:t>
</w:t>
      </w:r>
      <w:r>
        <w:rPr>
          <w:rFonts w:ascii="Times New Roman"/>
          <w:b w:val="false"/>
          <w:i w:val="false"/>
          <w:color w:val="000000"/>
          <w:sz w:val="28"/>
        </w:rPr>
        <w:t>
      108) в </w:t>
      </w:r>
      <w:r>
        <w:rPr>
          <w:rFonts w:ascii="Times New Roman"/>
          <w:b w:val="false"/>
          <w:i w:val="false"/>
          <w:color w:val="000000"/>
          <w:sz w:val="28"/>
        </w:rPr>
        <w:t>статье 391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третий части второй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«физических лиц (в том числе частных нотариусов, частных судебных исполнителей, адвокатов, профессиональных медиаторов) по земельным участкам, занятым зданиями (частями зданий), находящимися на праве собственности, за исключением объектов, предусмотренных </w:t>
      </w:r>
      <w:r>
        <w:rPr>
          <w:rFonts w:ascii="Times New Roman"/>
          <w:b w:val="false"/>
          <w:i w:val="false"/>
          <w:color w:val="000000"/>
          <w:sz w:val="28"/>
        </w:rPr>
        <w:t>пунктом 1</w:t>
      </w:r>
      <w:r>
        <w:rPr>
          <w:rFonts w:ascii="Times New Roman"/>
          <w:b w:val="false"/>
          <w:i w:val="false"/>
          <w:color w:val="000000"/>
          <w:sz w:val="28"/>
        </w:rPr>
        <w:t> статьи 396 настоящего Кодекса, и объектов, налоговая база по которым исчисляется в соответствии со </w:t>
      </w:r>
      <w:r>
        <w:rPr>
          <w:rFonts w:ascii="Times New Roman"/>
          <w:b w:val="false"/>
          <w:i w:val="false"/>
          <w:color w:val="000000"/>
          <w:sz w:val="28"/>
        </w:rPr>
        <w:t>статьей 406</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Физические лица (в том числе частные нотариусы, частные судебные исполнители, адвокаты, профессиональные медиаторы) по земельным участкам, занятым зданиями (частями зданий), находящимися на праве собственности, за исключением объектов,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396 настоящего Кодекса, и объектов, налоговая база по которым исчисляется в соответствии со </w:t>
      </w:r>
      <w:r>
        <w:rPr>
          <w:rFonts w:ascii="Times New Roman"/>
          <w:b w:val="false"/>
          <w:i w:val="false"/>
          <w:color w:val="000000"/>
          <w:sz w:val="28"/>
        </w:rPr>
        <w:t>статьей 406</w:t>
      </w:r>
      <w:r>
        <w:rPr>
          <w:rFonts w:ascii="Times New Roman"/>
          <w:b w:val="false"/>
          <w:i w:val="false"/>
          <w:color w:val="000000"/>
          <w:sz w:val="28"/>
        </w:rPr>
        <w:t xml:space="preserve"> настоящего Кодекса, исчисляют и уплачивают земельный налог в порядке, установленном настоящим разделом для индивидуальных предпринимателей, применяющих специальный налоговый режим на основе патента.»;</w:t>
      </w:r>
      <w:r>
        <w:br/>
      </w:r>
      <w:r>
        <w:rPr>
          <w:rFonts w:ascii="Times New Roman"/>
          <w:b w:val="false"/>
          <w:i w:val="false"/>
          <w:color w:val="000000"/>
          <w:sz w:val="28"/>
        </w:rPr>
        <w:t>
</w:t>
      </w:r>
      <w:r>
        <w:rPr>
          <w:rFonts w:ascii="Times New Roman"/>
          <w:b w:val="false"/>
          <w:i w:val="false"/>
          <w:color w:val="000000"/>
          <w:sz w:val="28"/>
        </w:rPr>
        <w:t>
      109) в </w:t>
      </w:r>
      <w:r>
        <w:rPr>
          <w:rFonts w:ascii="Times New Roman"/>
          <w:b w:val="false"/>
          <w:i w:val="false"/>
          <w:color w:val="000000"/>
          <w:sz w:val="28"/>
        </w:rPr>
        <w:t>статье 393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пункта 1-1 изложить в следующей редакции:</w:t>
      </w:r>
      <w:r>
        <w:br/>
      </w:r>
      <w:r>
        <w:rPr>
          <w:rFonts w:ascii="Times New Roman"/>
          <w:b w:val="false"/>
          <w:i w:val="false"/>
          <w:color w:val="000000"/>
          <w:sz w:val="28"/>
        </w:rPr>
        <w:t>
      «Физические лица (в том числе частные нотариусы, частные судебные исполнители, адвокаты, профессиональные медиаторы) по земельным участкам, занятым зданиями (частями зданий), находящимися на праве собственности, за исключением объектов,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396 настоящего Кодекса, и объектов, налоговая база по которым исчисляется в соответствии со </w:t>
      </w:r>
      <w:r>
        <w:rPr>
          <w:rFonts w:ascii="Times New Roman"/>
          <w:b w:val="false"/>
          <w:i w:val="false"/>
          <w:color w:val="000000"/>
          <w:sz w:val="28"/>
        </w:rPr>
        <w:t>статьей 406</w:t>
      </w:r>
      <w:r>
        <w:rPr>
          <w:rFonts w:ascii="Times New Roman"/>
          <w:b w:val="false"/>
          <w:i w:val="false"/>
          <w:color w:val="000000"/>
          <w:sz w:val="28"/>
        </w:rPr>
        <w:t xml:space="preserve"> настоящего Кодекса, представляют в налоговые органы по месту нахождения объектов налогообложения декларацию не позднее 31 марта года, следующего за отчетным налоговым периодом.»;</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110) подпункт 1)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394 изложить в следующей редакции:</w:t>
      </w:r>
      <w:r>
        <w:br/>
      </w:r>
      <w:r>
        <w:rPr>
          <w:rFonts w:ascii="Times New Roman"/>
          <w:b w:val="false"/>
          <w:i w:val="false"/>
          <w:color w:val="000000"/>
          <w:sz w:val="28"/>
        </w:rPr>
        <w:t>
      «1) крестьянские или фермерские хозяйства, а также юридические лица – производители сельскохозяйственной продукции, продукции аквакультуры (рыбоводства), налогооблагаемый доход которых облагается по ставке,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147 настоящего Кодекса, применяющие общеустановленный порядок налогообложения, по объектам налогообложения, имеющимся на праве собственности, непосредственно используемым в процессе производства, хранения и переработки собственной сельскохозяйственной продукции.</w:t>
      </w:r>
      <w:r>
        <w:br/>
      </w:r>
      <w:r>
        <w:rPr>
          <w:rFonts w:ascii="Times New Roman"/>
          <w:b w:val="false"/>
          <w:i w:val="false"/>
          <w:color w:val="000000"/>
          <w:sz w:val="28"/>
        </w:rPr>
        <w:t>
      Налогоплательщики, указанные в настоящем подпункте, по объектам налогообложения, не используемым непосредственно в процессе производства, хранения и переработки собственной сельскохозяйственной продукции, уплачивают налог на имущество в порядке, установленном настоящим разделом;»;</w:t>
      </w:r>
      <w:r>
        <w:br/>
      </w:r>
      <w:r>
        <w:rPr>
          <w:rFonts w:ascii="Times New Roman"/>
          <w:b w:val="false"/>
          <w:i w:val="false"/>
          <w:color w:val="000000"/>
          <w:sz w:val="28"/>
        </w:rPr>
        <w:t>
</w:t>
      </w:r>
      <w:r>
        <w:rPr>
          <w:rFonts w:ascii="Times New Roman"/>
          <w:b w:val="false"/>
          <w:i w:val="false"/>
          <w:color w:val="000000"/>
          <w:sz w:val="28"/>
        </w:rPr>
        <w:t>
      111) </w:t>
      </w:r>
      <w:r>
        <w:rPr>
          <w:rFonts w:ascii="Times New Roman"/>
          <w:b w:val="false"/>
          <w:i w:val="false"/>
          <w:color w:val="000000"/>
          <w:sz w:val="28"/>
        </w:rPr>
        <w:t>пункт 2</w:t>
      </w:r>
      <w:r>
        <w:rPr>
          <w:rFonts w:ascii="Times New Roman"/>
          <w:b w:val="false"/>
          <w:i w:val="false"/>
          <w:color w:val="000000"/>
          <w:sz w:val="28"/>
        </w:rPr>
        <w:t xml:space="preserve"> статьи 396 дополнить подпунктом 5) следующего содержания:</w:t>
      </w:r>
      <w:r>
        <w:br/>
      </w:r>
      <w:r>
        <w:rPr>
          <w:rFonts w:ascii="Times New Roman"/>
          <w:b w:val="false"/>
          <w:i w:val="false"/>
          <w:color w:val="000000"/>
          <w:sz w:val="28"/>
        </w:rPr>
        <w:t>
      «5) здания, сооружения, являющиеся неотъемлемой частью транспортного комплекса, обеспечивающие функционирование метрополитена.»;</w:t>
      </w:r>
      <w:r>
        <w:br/>
      </w:r>
      <w:r>
        <w:rPr>
          <w:rFonts w:ascii="Times New Roman"/>
          <w:b w:val="false"/>
          <w:i w:val="false"/>
          <w:color w:val="000000"/>
          <w:sz w:val="28"/>
        </w:rPr>
        <w:t>
</w:t>
      </w:r>
      <w:r>
        <w:rPr>
          <w:rFonts w:ascii="Times New Roman"/>
          <w:b w:val="false"/>
          <w:i w:val="false"/>
          <w:color w:val="000000"/>
          <w:sz w:val="28"/>
        </w:rPr>
        <w:t>
      112) в </w:t>
      </w:r>
      <w:r>
        <w:rPr>
          <w:rFonts w:ascii="Times New Roman"/>
          <w:b w:val="false"/>
          <w:i w:val="false"/>
          <w:color w:val="000000"/>
          <w:sz w:val="28"/>
        </w:rPr>
        <w:t>статье 398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8) следующего содержания:</w:t>
      </w:r>
      <w:r>
        <w:br/>
      </w:r>
      <w:r>
        <w:rPr>
          <w:rFonts w:ascii="Times New Roman"/>
          <w:b w:val="false"/>
          <w:i w:val="false"/>
          <w:color w:val="000000"/>
          <w:sz w:val="28"/>
        </w:rPr>
        <w:t>
      «8) управляющие компании специальных экономических зон – по объектам обложения в течение пяти налоговых периодов, включая налоговый период, в котором возникло налоговое обязательство по соответствующему объекту.»;</w:t>
      </w:r>
      <w:r>
        <w:br/>
      </w:r>
      <w:r>
        <w:rPr>
          <w:rFonts w:ascii="Times New Roman"/>
          <w:b w:val="false"/>
          <w:i w:val="false"/>
          <w:color w:val="000000"/>
          <w:sz w:val="28"/>
        </w:rPr>
        <w:t>
</w:t>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Если иное не установлено пунктом 4-1 настоящей статьи, юридические лица, указанные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за исключением лиц, определенных </w:t>
      </w:r>
      <w:r>
        <w:rPr>
          <w:rFonts w:ascii="Times New Roman"/>
          <w:b w:val="false"/>
          <w:i w:val="false"/>
          <w:color w:val="000000"/>
          <w:sz w:val="28"/>
        </w:rPr>
        <w:t>пунктом 3</w:t>
      </w:r>
      <w:r>
        <w:rPr>
          <w:rFonts w:ascii="Times New Roman"/>
          <w:b w:val="false"/>
          <w:i w:val="false"/>
          <w:color w:val="000000"/>
          <w:sz w:val="28"/>
        </w:rPr>
        <w:t xml:space="preserve"> статьи 135 настоящего Кодекса, по объектам налогообложения, переданным в пользование, доверительное управление или аренду, исчисляют и уплачивают налог на имущество по ставке налога, установленной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Юридические лица, определенные </w:t>
      </w:r>
      <w:r>
        <w:rPr>
          <w:rFonts w:ascii="Times New Roman"/>
          <w:b w:val="false"/>
          <w:i w:val="false"/>
          <w:color w:val="000000"/>
          <w:sz w:val="28"/>
        </w:rPr>
        <w:t>пунктом 2</w:t>
      </w:r>
      <w:r>
        <w:rPr>
          <w:rFonts w:ascii="Times New Roman"/>
          <w:b w:val="false"/>
          <w:i w:val="false"/>
          <w:color w:val="000000"/>
          <w:sz w:val="28"/>
        </w:rPr>
        <w:t xml:space="preserve"> статьи 135 настоящего Кодекса, при передаче в пользование, доверительное управление или аренду имущества исчисление и уплату налога по такому имуществу производят по ставке, установленной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r>
        <w:br/>
      </w:r>
      <w:r>
        <w:rPr>
          <w:rFonts w:ascii="Times New Roman"/>
          <w:b w:val="false"/>
          <w:i w:val="false"/>
          <w:color w:val="000000"/>
          <w:sz w:val="28"/>
        </w:rPr>
        <w:t>
      Положения настоящего пункта применяются по имуществу, переданному в пользование, доверительное управление или аренду, плата за пользование, доверительное управление или аренду по которому поступает в государственный бюджет.»;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Юридическое лицо, отвечающее требованиям абзаца второго </w:t>
      </w:r>
      <w:r>
        <w:rPr>
          <w:rFonts w:ascii="Times New Roman"/>
          <w:b w:val="false"/>
          <w:i w:val="false"/>
          <w:color w:val="000000"/>
          <w:sz w:val="28"/>
        </w:rPr>
        <w:t>пункта 1</w:t>
      </w:r>
      <w:r>
        <w:rPr>
          <w:rFonts w:ascii="Times New Roman"/>
          <w:b w:val="false"/>
          <w:i w:val="false"/>
          <w:color w:val="000000"/>
          <w:sz w:val="28"/>
        </w:rPr>
        <w:t xml:space="preserve"> статьи 135-3 настоящего Кодекса, по объектам международной специализированной выставки, расположенным на территории международной специализированной выставки, исчисляет налог на имущество по ставке 0,1 процента к налоговой базе.</w:t>
      </w:r>
      <w:r>
        <w:br/>
      </w:r>
      <w:r>
        <w:rPr>
          <w:rFonts w:ascii="Times New Roman"/>
          <w:b w:val="false"/>
          <w:i w:val="false"/>
          <w:color w:val="000000"/>
          <w:sz w:val="28"/>
        </w:rPr>
        <w:t>
      Положения части первой настоящего пункта не применяются в случаях передачи объектов налогообложения в пользование, доверительное управление или аренду, за исключением случаев передачи объектов налогообложения в пользование, доверительное управление или аренду на безвозмездной основе юридическим лицам, указанным в абзаце третьем </w:t>
      </w:r>
      <w:r>
        <w:rPr>
          <w:rFonts w:ascii="Times New Roman"/>
          <w:b w:val="false"/>
          <w:i w:val="false"/>
          <w:color w:val="000000"/>
          <w:sz w:val="28"/>
        </w:rPr>
        <w:t>пункта 1</w:t>
      </w:r>
      <w:r>
        <w:rPr>
          <w:rFonts w:ascii="Times New Roman"/>
          <w:b w:val="false"/>
          <w:i w:val="false"/>
          <w:color w:val="000000"/>
          <w:sz w:val="28"/>
        </w:rPr>
        <w:t xml:space="preserve"> статьи 135-3 настоящего Кодекса, а также участникам международной специализированной выставки в соответствии с законодательством Республики Казахстан о регулировании торговой деятельности.</w:t>
      </w:r>
      <w:r>
        <w:br/>
      </w:r>
      <w:r>
        <w:rPr>
          <w:rFonts w:ascii="Times New Roman"/>
          <w:b w:val="false"/>
          <w:i w:val="false"/>
          <w:color w:val="000000"/>
          <w:sz w:val="28"/>
        </w:rPr>
        <w:t>
      Положения настоящего пункта не распространяются на налоговые периоды, следующие за налоговым периодом, в котором завершено проведение международной специализированной выставки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113) </w:t>
      </w:r>
      <w:r>
        <w:rPr>
          <w:rFonts w:ascii="Times New Roman"/>
          <w:b w:val="false"/>
          <w:i w:val="false"/>
          <w:color w:val="000000"/>
          <w:sz w:val="28"/>
        </w:rPr>
        <w:t>статью 407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407. Исчисление и уплата налога в отдельных случаях</w:t>
      </w:r>
      <w:r>
        <w:br/>
      </w:r>
      <w:r>
        <w:rPr>
          <w:rFonts w:ascii="Times New Roman"/>
          <w:b w:val="false"/>
          <w:i w:val="false"/>
          <w:color w:val="000000"/>
          <w:sz w:val="28"/>
        </w:rPr>
        <w:t>
      По находящимся на праве собственности зданиям (частям зданий), за исключением объектов,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396 настоящего Кодекса, и объектов, налоговая база по которым исчисляется в соответствии со </w:t>
      </w:r>
      <w:r>
        <w:rPr>
          <w:rFonts w:ascii="Times New Roman"/>
          <w:b w:val="false"/>
          <w:i w:val="false"/>
          <w:color w:val="000000"/>
          <w:sz w:val="28"/>
        </w:rPr>
        <w:t>статьей 406</w:t>
      </w:r>
      <w:r>
        <w:rPr>
          <w:rFonts w:ascii="Times New Roman"/>
          <w:b w:val="false"/>
          <w:i w:val="false"/>
          <w:color w:val="000000"/>
          <w:sz w:val="28"/>
        </w:rPr>
        <w:t xml:space="preserve"> настоящего Кодекса, физическое лицо (в том числе частный нотариус, частный судебный исполнитель, адвокат, профессиональный медиатор) исчисляет, уплачивает налог на имущество и представляет налоговую отчетность по данному налогу в порядке, установленном </w:t>
      </w:r>
      <w:r>
        <w:rPr>
          <w:rFonts w:ascii="Times New Roman"/>
          <w:b w:val="false"/>
          <w:i w:val="false"/>
          <w:color w:val="000000"/>
          <w:sz w:val="28"/>
        </w:rPr>
        <w:t>главой 57</w:t>
      </w:r>
      <w:r>
        <w:rPr>
          <w:rFonts w:ascii="Times New Roman"/>
          <w:b w:val="false"/>
          <w:i w:val="false"/>
          <w:color w:val="000000"/>
          <w:sz w:val="28"/>
        </w:rPr>
        <w:t xml:space="preserve"> настоящего Кодекса для индивидуальных предпринимателей, применяющих специальный налоговый режим на основе патента, с применением ставки,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398 настоящего Кодекса.</w:t>
      </w:r>
      <w:r>
        <w:br/>
      </w:r>
      <w:r>
        <w:rPr>
          <w:rFonts w:ascii="Times New Roman"/>
          <w:b w:val="false"/>
          <w:i w:val="false"/>
          <w:color w:val="000000"/>
          <w:sz w:val="28"/>
        </w:rPr>
        <w:t>
      Налоговая база по таким зданиям (частям зданий) определяется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397 настоящего Кодекса.»;</w:t>
      </w:r>
      <w:r>
        <w:br/>
      </w:r>
      <w:r>
        <w:rPr>
          <w:rFonts w:ascii="Times New Roman"/>
          <w:b w:val="false"/>
          <w:i w:val="false"/>
          <w:color w:val="000000"/>
          <w:sz w:val="28"/>
        </w:rPr>
        <w:t>
</w:t>
      </w:r>
      <w:r>
        <w:rPr>
          <w:rFonts w:ascii="Times New Roman"/>
          <w:b w:val="false"/>
          <w:i w:val="false"/>
          <w:color w:val="000000"/>
          <w:sz w:val="28"/>
        </w:rPr>
        <w:t>
      114) </w:t>
      </w:r>
      <w:r>
        <w:rPr>
          <w:rFonts w:ascii="Times New Roman"/>
          <w:b w:val="false"/>
          <w:i w:val="false"/>
          <w:color w:val="000000"/>
          <w:sz w:val="28"/>
        </w:rPr>
        <w:t>пункт 2</w:t>
      </w:r>
      <w:r>
        <w:rPr>
          <w:rFonts w:ascii="Times New Roman"/>
          <w:b w:val="false"/>
          <w:i w:val="false"/>
          <w:color w:val="000000"/>
          <w:sz w:val="28"/>
        </w:rPr>
        <w:t xml:space="preserve"> статьи 431 изложить в следующей редакции:</w:t>
      </w:r>
      <w:r>
        <w:br/>
      </w:r>
      <w:r>
        <w:rPr>
          <w:rFonts w:ascii="Times New Roman"/>
          <w:b w:val="false"/>
          <w:i w:val="false"/>
          <w:color w:val="000000"/>
          <w:sz w:val="28"/>
        </w:rPr>
        <w:t>
      «2. Расчет является налоговой отчетностью для исчисления стоимости патента.</w:t>
      </w:r>
      <w:r>
        <w:br/>
      </w:r>
      <w:r>
        <w:rPr>
          <w:rFonts w:ascii="Times New Roman"/>
          <w:b w:val="false"/>
          <w:i w:val="false"/>
          <w:color w:val="000000"/>
          <w:sz w:val="28"/>
        </w:rPr>
        <w:t>
      Стоимость патента исчисляется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432 настоящего Кодекса.</w:t>
      </w:r>
      <w:r>
        <w:br/>
      </w:r>
      <w:r>
        <w:rPr>
          <w:rFonts w:ascii="Times New Roman"/>
          <w:b w:val="false"/>
          <w:i w:val="false"/>
          <w:color w:val="000000"/>
          <w:sz w:val="28"/>
        </w:rPr>
        <w:t>
      Уплата стоимости патента производится налогоплательщиком до представления расчета.</w:t>
      </w:r>
      <w:r>
        <w:br/>
      </w:r>
      <w:r>
        <w:rPr>
          <w:rFonts w:ascii="Times New Roman"/>
          <w:b w:val="false"/>
          <w:i w:val="false"/>
          <w:color w:val="000000"/>
          <w:sz w:val="28"/>
        </w:rPr>
        <w:t>
      В случае уплаты стоимости патента через банки или организации, осуществляющие отдельные виды банковских операций, к расчету, представленному в электронном виде, прилагается уведомление платежного шлюза «электронного правительства», формируемое на веб-портале «электронного правительства» при указании в запросе реквизитов платежного документа.</w:t>
      </w:r>
      <w:r>
        <w:br/>
      </w:r>
      <w:r>
        <w:rPr>
          <w:rFonts w:ascii="Times New Roman"/>
          <w:b w:val="false"/>
          <w:i w:val="false"/>
          <w:color w:val="000000"/>
          <w:sz w:val="28"/>
        </w:rPr>
        <w:t>
      Документы, подтверждающие уплату стоимости патента, представляются при представлении расчета на бумажном носителе.</w:t>
      </w:r>
      <w:r>
        <w:br/>
      </w:r>
      <w:r>
        <w:rPr>
          <w:rFonts w:ascii="Times New Roman"/>
          <w:b w:val="false"/>
          <w:i w:val="false"/>
          <w:color w:val="000000"/>
          <w:sz w:val="28"/>
        </w:rPr>
        <w:t>
      В расчете, представленном в электронном виде, в том числе посредством веб-портала «электронное правительство», индивидуальными предпринимателями указываются сведения из платежных документов по уплате сумм налогов и платежей, включаемых в стоимость патента.</w:t>
      </w:r>
      <w:r>
        <w:br/>
      </w:r>
      <w:r>
        <w:rPr>
          <w:rFonts w:ascii="Times New Roman"/>
          <w:b w:val="false"/>
          <w:i w:val="false"/>
          <w:color w:val="000000"/>
          <w:sz w:val="28"/>
        </w:rPr>
        <w:t>
      После представления индивидуальными предпринимателями расчета налоговый орган производит формирование патента в информационной системе налогового органа в течение одного рабочего дня, следующего за датой представления расчета.</w:t>
      </w:r>
      <w:r>
        <w:br/>
      </w:r>
      <w:r>
        <w:rPr>
          <w:rFonts w:ascii="Times New Roman"/>
          <w:b w:val="false"/>
          <w:i w:val="false"/>
          <w:color w:val="000000"/>
          <w:sz w:val="28"/>
        </w:rPr>
        <w:t>
      Форма патента утверждается уполномоченным органом.</w:t>
      </w:r>
      <w:r>
        <w:br/>
      </w:r>
      <w:r>
        <w:rPr>
          <w:rFonts w:ascii="Times New Roman"/>
          <w:b w:val="false"/>
          <w:i w:val="false"/>
          <w:color w:val="000000"/>
          <w:sz w:val="28"/>
        </w:rPr>
        <w:t>
      Специальный налоговый режим на основе патента применяется не менее одного месяца в пределах одного налогового периода, если иное не предусмотрено настоящим пунктом.</w:t>
      </w:r>
      <w:r>
        <w:br/>
      </w:r>
      <w:r>
        <w:rPr>
          <w:rFonts w:ascii="Times New Roman"/>
          <w:b w:val="false"/>
          <w:i w:val="false"/>
          <w:color w:val="000000"/>
          <w:sz w:val="28"/>
        </w:rPr>
        <w:t>
      Специальный налоговый режим на основе патента применяется в течение срока менее одного месяца индивидуальными предпринимателями:</w:t>
      </w:r>
      <w:r>
        <w:br/>
      </w:r>
      <w:r>
        <w:rPr>
          <w:rFonts w:ascii="Times New Roman"/>
          <w:b w:val="false"/>
          <w:i w:val="false"/>
          <w:color w:val="000000"/>
          <w:sz w:val="28"/>
        </w:rPr>
        <w:t>
      1) вновь зарегистрированными в последнем месяце текущего налогового периода;</w:t>
      </w:r>
      <w:r>
        <w:br/>
      </w:r>
      <w:r>
        <w:rPr>
          <w:rFonts w:ascii="Times New Roman"/>
          <w:b w:val="false"/>
          <w:i w:val="false"/>
          <w:color w:val="000000"/>
          <w:sz w:val="28"/>
        </w:rPr>
        <w:t>
      2) возобновившими деятельность до или после окончания срока приостановления представления налоговой отчетности в последнем месяце текущего налогового периода.»;</w:t>
      </w:r>
      <w:r>
        <w:br/>
      </w:r>
      <w:r>
        <w:rPr>
          <w:rFonts w:ascii="Times New Roman"/>
          <w:b w:val="false"/>
          <w:i w:val="false"/>
          <w:color w:val="000000"/>
          <w:sz w:val="28"/>
        </w:rPr>
        <w:t>
</w:t>
      </w:r>
      <w:r>
        <w:rPr>
          <w:rFonts w:ascii="Times New Roman"/>
          <w:b w:val="false"/>
          <w:i w:val="false"/>
          <w:color w:val="000000"/>
          <w:sz w:val="28"/>
        </w:rPr>
        <w:t>
      115) в </w:t>
      </w:r>
      <w:r>
        <w:rPr>
          <w:rFonts w:ascii="Times New Roman"/>
          <w:b w:val="false"/>
          <w:i w:val="false"/>
          <w:color w:val="000000"/>
          <w:sz w:val="28"/>
        </w:rPr>
        <w:t>статье 439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Специальный налоговый режим для крестьянских или фермерских хозяйств применяют крестьянские или фермерские хозяйства при одновременном соответствии следующим условиям:</w:t>
      </w:r>
      <w:r>
        <w:br/>
      </w:r>
      <w:r>
        <w:rPr>
          <w:rFonts w:ascii="Times New Roman"/>
          <w:b w:val="false"/>
          <w:i w:val="false"/>
          <w:color w:val="000000"/>
          <w:sz w:val="28"/>
        </w:rPr>
        <w:t>
      1) совокупная площадь земельных участков сельскохозяйственного назначения на правах частной собственности и (или) землепользования (включая право вторичного землепользования) не превышает следующей предельной площади земельного участка, установленной для:</w:t>
      </w:r>
      <w:r>
        <w:br/>
      </w:r>
      <w:r>
        <w:rPr>
          <w:rFonts w:ascii="Times New Roman"/>
          <w:b w:val="false"/>
          <w:i w:val="false"/>
          <w:color w:val="000000"/>
          <w:sz w:val="28"/>
        </w:rPr>
        <w:t>
      Акмолинской, Актюбинской, Восточно-Казахстанской, Западно-Казахстанской, Карагандинской, Костанайской, Павлодарской, Северо-Казахстанской областей – 3 500 га;</w:t>
      </w:r>
      <w:r>
        <w:br/>
      </w:r>
      <w:r>
        <w:rPr>
          <w:rFonts w:ascii="Times New Roman"/>
          <w:b w:val="false"/>
          <w:i w:val="false"/>
          <w:color w:val="000000"/>
          <w:sz w:val="28"/>
        </w:rPr>
        <w:t>
      Атырауской, Мангистауской областей – 1 500 га;</w:t>
      </w:r>
      <w:r>
        <w:br/>
      </w:r>
      <w:r>
        <w:rPr>
          <w:rFonts w:ascii="Times New Roman"/>
          <w:b w:val="false"/>
          <w:i w:val="false"/>
          <w:color w:val="000000"/>
          <w:sz w:val="28"/>
        </w:rPr>
        <w:t>
      Алматинской, Жамбылской, Кызылординской, Южно-Казахстанской областей – 500 га, в районах, расположенных на землях пустынных и предгорно-пустынно-степных почвенно-климатических зон (Бетпак Дала, пески возле озера Балхаш), – 1 500 га;</w:t>
      </w:r>
      <w:r>
        <w:br/>
      </w:r>
      <w:r>
        <w:rPr>
          <w:rFonts w:ascii="Times New Roman"/>
          <w:b w:val="false"/>
          <w:i w:val="false"/>
          <w:color w:val="000000"/>
          <w:sz w:val="28"/>
        </w:rPr>
        <w:t>
      2) осуществляют исключительно виды деятельности, на которые распространяется данный специальный налоговый режим;</w:t>
      </w:r>
      <w:r>
        <w:br/>
      </w:r>
      <w:r>
        <w:rPr>
          <w:rFonts w:ascii="Times New Roman"/>
          <w:b w:val="false"/>
          <w:i w:val="false"/>
          <w:color w:val="000000"/>
          <w:sz w:val="28"/>
        </w:rPr>
        <w:t>
      3) не являются плательщиками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Право применения специального налогового режима предоставляется крестьянским или фермерским хозяйствам при наличии на территории Республики Казахстан земельных участков на правах частной собственности и (или) землепользования (включая право вторичного землепользования).»;</w:t>
      </w:r>
      <w:r>
        <w:br/>
      </w:r>
      <w:r>
        <w:rPr>
          <w:rFonts w:ascii="Times New Roman"/>
          <w:b w:val="false"/>
          <w:i w:val="false"/>
          <w:color w:val="000000"/>
          <w:sz w:val="28"/>
        </w:rPr>
        <w:t>
</w:t>
      </w:r>
      <w:r>
        <w:rPr>
          <w:rFonts w:ascii="Times New Roman"/>
          <w:b w:val="false"/>
          <w:i w:val="false"/>
          <w:color w:val="000000"/>
          <w:sz w:val="28"/>
        </w:rPr>
        <w:t>
      116) в </w:t>
      </w:r>
      <w:r>
        <w:rPr>
          <w:rFonts w:ascii="Times New Roman"/>
          <w:b w:val="false"/>
          <w:i w:val="false"/>
          <w:color w:val="000000"/>
          <w:sz w:val="28"/>
        </w:rPr>
        <w:t>статье 442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платы за эмиссии в окружающую среду;»;</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117) </w:t>
      </w:r>
      <w:r>
        <w:rPr>
          <w:rFonts w:ascii="Times New Roman"/>
          <w:b w:val="false"/>
          <w:i w:val="false"/>
          <w:color w:val="000000"/>
          <w:sz w:val="28"/>
        </w:rPr>
        <w:t>пункт 1</w:t>
      </w:r>
      <w:r>
        <w:rPr>
          <w:rFonts w:ascii="Times New Roman"/>
          <w:b w:val="false"/>
          <w:i w:val="false"/>
          <w:color w:val="000000"/>
          <w:sz w:val="28"/>
        </w:rPr>
        <w:t xml:space="preserve"> статьи 444 изложить в следующей редакции:</w:t>
      </w:r>
      <w:r>
        <w:br/>
      </w:r>
      <w:r>
        <w:rPr>
          <w:rFonts w:ascii="Times New Roman"/>
          <w:b w:val="false"/>
          <w:i w:val="false"/>
          <w:color w:val="000000"/>
          <w:sz w:val="28"/>
        </w:rPr>
        <w:t>
      «1. Исчисление единого земельного налога по пашням производится путем применения следующих ставок исходя из совокупной площади земельных участков к совокупной оценочной стоимости земельных участков:</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4870"/>
        <w:gridCol w:w="7898"/>
      </w:tblGrid>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земельных участков (гектар)</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налога</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500</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501 до 1 000</w:t>
            </w:r>
            <w:r>
              <w:br/>
            </w:r>
            <w:r>
              <w:rPr>
                <w:rFonts w:ascii="Times New Roman"/>
                <w:b w:val="false"/>
                <w:i w:val="false"/>
                <w:color w:val="000000"/>
                <w:sz w:val="20"/>
              </w:rPr>
              <w:t>
</w:t>
            </w:r>
            <w:r>
              <w:rPr>
                <w:rFonts w:ascii="Times New Roman"/>
                <w:b w:val="false"/>
                <w:i w:val="false"/>
                <w:color w:val="000000"/>
                <w:sz w:val="20"/>
              </w:rPr>
              <w:t>включительно</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 от оценочной стоимости с 500 гектаров + 0,3 % от оценочной стоимости с гектаров, превышающих 500 гектаров</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1 001 до 1 500</w:t>
            </w:r>
            <w:r>
              <w:br/>
            </w:r>
            <w:r>
              <w:rPr>
                <w:rFonts w:ascii="Times New Roman"/>
                <w:b w:val="false"/>
                <w:i w:val="false"/>
                <w:color w:val="000000"/>
                <w:sz w:val="20"/>
              </w:rPr>
              <w:t>
</w:t>
            </w:r>
            <w:r>
              <w:rPr>
                <w:rFonts w:ascii="Times New Roman"/>
                <w:b w:val="false"/>
                <w:i w:val="false"/>
                <w:color w:val="000000"/>
                <w:sz w:val="20"/>
              </w:rPr>
              <w:t>включительно</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 от оценочной стоимости с 1 000 гектаров + 0,45 % от оценочной стоимости с гектаров, превышающих 1 000 гектаров</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1 501 до 3 000</w:t>
            </w:r>
            <w:r>
              <w:br/>
            </w:r>
            <w:r>
              <w:rPr>
                <w:rFonts w:ascii="Times New Roman"/>
                <w:b w:val="false"/>
                <w:i w:val="false"/>
                <w:color w:val="000000"/>
                <w:sz w:val="20"/>
              </w:rPr>
              <w:t>
</w:t>
            </w:r>
            <w:r>
              <w:rPr>
                <w:rFonts w:ascii="Times New Roman"/>
                <w:b w:val="false"/>
                <w:i w:val="false"/>
                <w:color w:val="000000"/>
                <w:sz w:val="20"/>
              </w:rPr>
              <w:t>включительно</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 от оценочной стоимости с 1 500 гектаров + 0,6 % от оценочной стоимости гектаров, превышающих 1 500 гектаров</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3 000</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 от оценочной стоимости с 3 000 гектаров + 0,75 % от оценочной стоимости гектаров, превышающих 3 000 гектаров</w:t>
            </w:r>
          </w:p>
        </w:tc>
      </w:tr>
    </w:tbl>
    <w:bookmarkStart w:name="z320" w:id="5"/>
    <w:p>
      <w:pPr>
        <w:spacing w:after="0"/>
        <w:ind w:left="0"/>
        <w:jc w:val="both"/>
      </w:pPr>
      <w:r>
        <w:rPr>
          <w:rFonts w:ascii="Times New Roman"/>
          <w:b w:val="false"/>
          <w:i w:val="false"/>
          <w:color w:val="000000"/>
          <w:sz w:val="28"/>
        </w:rPr>
        <w:t>      Исчисление единого земельного налога по пастбищам, естественным сенокосам и другим земельным участкам, используемым в деятельности, на которую распространяется специальный налоговый режим, производится путем применения ставки 0,2 % к совокупной оценочной стоимости земельных участков.</w:t>
      </w:r>
      <w:r>
        <w:br/>
      </w:r>
      <w:r>
        <w:rPr>
          <w:rFonts w:ascii="Times New Roman"/>
          <w:b w:val="false"/>
          <w:i w:val="false"/>
          <w:color w:val="000000"/>
          <w:sz w:val="28"/>
        </w:rPr>
        <w:t>
      Местные представительные органы на основании предложений местных исполнительных органов имеют право повышать ставки единого земельного налога не более чем в десять раз на не используемые в соответствии с земельным законодательством Республики Казахстан земли сельскохозяйственного назначения.»;</w:t>
      </w:r>
      <w:r>
        <w:br/>
      </w:r>
      <w:r>
        <w:rPr>
          <w:rFonts w:ascii="Times New Roman"/>
          <w:b w:val="false"/>
          <w:i w:val="false"/>
          <w:color w:val="000000"/>
          <w:sz w:val="28"/>
        </w:rPr>
        <w:t>
      118)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446 изложить в следующей редакции:</w:t>
      </w:r>
      <w:r>
        <w:br/>
      </w:r>
      <w:r>
        <w:rPr>
          <w:rFonts w:ascii="Times New Roman"/>
          <w:b w:val="false"/>
          <w:i w:val="false"/>
          <w:color w:val="000000"/>
          <w:sz w:val="28"/>
        </w:rPr>
        <w:t>
      «1. Уплата единого земельного налога, социального налога, индивидуального подоходного налога, удерживаемого у источника выплаты, платы за пользование водными ресурсами поверхностных источников, социальных отчислений, перечисление обязательных пенсионных взносов производятся в следующем порядке:»;</w:t>
      </w:r>
      <w:r>
        <w:br/>
      </w:r>
      <w:r>
        <w:rPr>
          <w:rFonts w:ascii="Times New Roman"/>
          <w:b w:val="false"/>
          <w:i w:val="false"/>
          <w:color w:val="000000"/>
          <w:sz w:val="28"/>
        </w:rPr>
        <w:t>
</w:t>
      </w:r>
      <w:r>
        <w:rPr>
          <w:rFonts w:ascii="Times New Roman"/>
          <w:b w:val="false"/>
          <w:i w:val="false"/>
          <w:color w:val="000000"/>
          <w:sz w:val="28"/>
        </w:rPr>
        <w:t>
      119) часть первую </w:t>
      </w:r>
      <w:r>
        <w:rPr>
          <w:rFonts w:ascii="Times New Roman"/>
          <w:b w:val="false"/>
          <w:i w:val="false"/>
          <w:color w:val="000000"/>
          <w:sz w:val="28"/>
        </w:rPr>
        <w:t>статьи 447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декларации для плательщиков единого земельного налога отражаются исчисленные суммы единого земельного налога, социального налога, индивидуального подоходного налога, удерживаемого у источника выплаты, платы за пользование водными ресурсами поверхностных источников, обязательных пенсионных взносов и социальных отчислений.»;</w:t>
      </w:r>
      <w:r>
        <w:br/>
      </w:r>
      <w:r>
        <w:rPr>
          <w:rFonts w:ascii="Times New Roman"/>
          <w:b w:val="false"/>
          <w:i w:val="false"/>
          <w:color w:val="000000"/>
          <w:sz w:val="28"/>
        </w:rPr>
        <w:t>
</w:t>
      </w:r>
      <w:r>
        <w:rPr>
          <w:rFonts w:ascii="Times New Roman"/>
          <w:b w:val="false"/>
          <w:i w:val="false"/>
          <w:color w:val="000000"/>
          <w:sz w:val="28"/>
        </w:rPr>
        <w:t>
      120) в </w:t>
      </w:r>
      <w:r>
        <w:rPr>
          <w:rFonts w:ascii="Times New Roman"/>
          <w:b w:val="false"/>
          <w:i w:val="false"/>
          <w:color w:val="000000"/>
          <w:sz w:val="28"/>
        </w:rPr>
        <w:t>статье 448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«Специальный налоговый режим предусматривает особый порядок исчисления корпоративного подоходного налога, налога на добавленную стоимость, социального налога, налога на имущество, налога на транспортные средства.»;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части четвертой изложить в следующей редакции:</w:t>
      </w:r>
      <w:r>
        <w:br/>
      </w:r>
      <w:r>
        <w:rPr>
          <w:rFonts w:ascii="Times New Roman"/>
          <w:b w:val="false"/>
          <w:i w:val="false"/>
          <w:color w:val="000000"/>
          <w:sz w:val="28"/>
        </w:rPr>
        <w:t>
      «1) деятельность юридических лиц – производителей сельскохозяйственной продукции, продукции аквакультуры (рыбоводства) по:</w:t>
      </w:r>
      <w:r>
        <w:br/>
      </w:r>
      <w:r>
        <w:rPr>
          <w:rFonts w:ascii="Times New Roman"/>
          <w:b w:val="false"/>
          <w:i w:val="false"/>
          <w:color w:val="000000"/>
          <w:sz w:val="28"/>
        </w:rPr>
        <w:t>
      производству сельскохозяйственной продукции, продукции аквакультуры (рыбоводства) с использованием земли, переработке и реализации указанной продукции собственного производства;</w:t>
      </w:r>
      <w:r>
        <w:br/>
      </w:r>
      <w:r>
        <w:rPr>
          <w:rFonts w:ascii="Times New Roman"/>
          <w:b w:val="false"/>
          <w:i w:val="false"/>
          <w:color w:val="000000"/>
          <w:sz w:val="28"/>
        </w:rPr>
        <w:t>
      производству продукции животноводства и птицеводства (в том числе племенного), пчеловодства, аквакультуры (рыбоводства), а также переработке и реализации указанной продукции собственного производства;»;</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Право применения специального налогового режима предоставляется налогоплательщикам при наличии земельных участков на правах частной собственности и (или) землепользования (включая право вторичного землепользования).</w:t>
      </w:r>
      <w:r>
        <w:br/>
      </w:r>
      <w:r>
        <w:rPr>
          <w:rFonts w:ascii="Times New Roman"/>
          <w:b w:val="false"/>
          <w:i w:val="false"/>
          <w:color w:val="000000"/>
          <w:sz w:val="28"/>
        </w:rPr>
        <w:t>
      Требование настоящего пункта не распространяется на налогоплательщиков, осуществляющих деятельность по производству продукции пчеловодства, а также переработке и реализации указанной продукции собственного производства.»;</w:t>
      </w:r>
      <w:r>
        <w:br/>
      </w:r>
      <w:r>
        <w:rPr>
          <w:rFonts w:ascii="Times New Roman"/>
          <w:b w:val="false"/>
          <w:i w:val="false"/>
          <w:color w:val="000000"/>
          <w:sz w:val="28"/>
        </w:rPr>
        <w:t>
</w:t>
      </w:r>
      <w:r>
        <w:rPr>
          <w:rFonts w:ascii="Times New Roman"/>
          <w:b w:val="false"/>
          <w:i w:val="false"/>
          <w:color w:val="000000"/>
          <w:sz w:val="28"/>
        </w:rPr>
        <w:t>
      подпункты 1) и 2) части третьей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исчислить корпоративный подоходный налог, налог на добавленную стоимость, социальный налог, налог на имущество, налог на транспортные средства в общеустановленном порядке без применения положения, установленного </w:t>
      </w:r>
      <w:r>
        <w:rPr>
          <w:rFonts w:ascii="Times New Roman"/>
          <w:b w:val="false"/>
          <w:i w:val="false"/>
          <w:color w:val="000000"/>
          <w:sz w:val="28"/>
        </w:rPr>
        <w:t>статьей 451</w:t>
      </w:r>
      <w:r>
        <w:rPr>
          <w:rFonts w:ascii="Times New Roman"/>
          <w:b w:val="false"/>
          <w:i w:val="false"/>
          <w:color w:val="000000"/>
          <w:sz w:val="28"/>
        </w:rPr>
        <w:t xml:space="preserve"> настоящего Кодекса;</w:t>
      </w:r>
      <w:r>
        <w:br/>
      </w:r>
      <w:r>
        <w:rPr>
          <w:rFonts w:ascii="Times New Roman"/>
          <w:b w:val="false"/>
          <w:i w:val="false"/>
          <w:color w:val="000000"/>
          <w:sz w:val="28"/>
        </w:rPr>
        <w:t>
      2) не позднее десяти календарных дней после срока, установленного для представления декларации по корпоративному подоходному налогу, представить в соответствии со </w:t>
      </w:r>
      <w:r>
        <w:rPr>
          <w:rFonts w:ascii="Times New Roman"/>
          <w:b w:val="false"/>
          <w:i w:val="false"/>
          <w:color w:val="000000"/>
          <w:sz w:val="28"/>
        </w:rPr>
        <w:t>статьей 70</w:t>
      </w:r>
      <w:r>
        <w:rPr>
          <w:rFonts w:ascii="Times New Roman"/>
          <w:b w:val="false"/>
          <w:i w:val="false"/>
          <w:color w:val="000000"/>
          <w:sz w:val="28"/>
        </w:rPr>
        <w:t xml:space="preserve"> настоящего Кодекса дополнительную налоговую отчетность по корпоративному подоходному налогу, налогу на добавленную стоимость, социальному налогу, налогу на имущество, налогу на транспортные средства за соответствующие налоговые периоды в общеустановленном порядке без применения положения, установленного </w:t>
      </w:r>
      <w:r>
        <w:rPr>
          <w:rFonts w:ascii="Times New Roman"/>
          <w:b w:val="false"/>
          <w:i w:val="false"/>
          <w:color w:val="000000"/>
          <w:sz w:val="28"/>
        </w:rPr>
        <w:t>статьей 451</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в части первой </w:t>
      </w:r>
      <w:r>
        <w:rPr>
          <w:rFonts w:ascii="Times New Roman"/>
          <w:b w:val="false"/>
          <w:i w:val="false"/>
          <w:color w:val="000000"/>
          <w:sz w:val="28"/>
        </w:rPr>
        <w:t>пункта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юридическое лицо-нерезидент, осуществляющее деятельность в Республике Казахстан через постоянное учреждение.»;</w:t>
      </w:r>
      <w:r>
        <w:br/>
      </w:r>
      <w:r>
        <w:rPr>
          <w:rFonts w:ascii="Times New Roman"/>
          <w:b w:val="false"/>
          <w:i w:val="false"/>
          <w:color w:val="000000"/>
          <w:sz w:val="28"/>
        </w:rPr>
        <w:t>
</w:t>
      </w:r>
      <w:r>
        <w:rPr>
          <w:rFonts w:ascii="Times New Roman"/>
          <w:b w:val="false"/>
          <w:i w:val="false"/>
          <w:color w:val="000000"/>
          <w:sz w:val="28"/>
        </w:rPr>
        <w:t>
      121) </w:t>
      </w:r>
      <w:r>
        <w:rPr>
          <w:rFonts w:ascii="Times New Roman"/>
          <w:b w:val="false"/>
          <w:i w:val="false"/>
          <w:color w:val="000000"/>
          <w:sz w:val="28"/>
        </w:rPr>
        <w:t>статью 449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449. Налоговый период</w:t>
      </w:r>
      <w:r>
        <w:br/>
      </w:r>
      <w:r>
        <w:rPr>
          <w:rFonts w:ascii="Times New Roman"/>
          <w:b w:val="false"/>
          <w:i w:val="false"/>
          <w:color w:val="000000"/>
          <w:sz w:val="28"/>
        </w:rPr>
        <w:t>
      Налоговый период для исчисления корпоративного подоходного налога, налога на добавленную стоимость, социального налога, налога на имущество, налога на транспортные средства определяется в соответствии со </w:t>
      </w:r>
      <w:r>
        <w:rPr>
          <w:rFonts w:ascii="Times New Roman"/>
          <w:b w:val="false"/>
          <w:i w:val="false"/>
          <w:color w:val="000000"/>
          <w:sz w:val="28"/>
        </w:rPr>
        <w:t>статьями 148</w:t>
      </w:r>
      <w:r>
        <w:rPr>
          <w:rFonts w:ascii="Times New Roman"/>
          <w:b w:val="false"/>
          <w:i w:val="false"/>
          <w:color w:val="000000"/>
          <w:sz w:val="28"/>
        </w:rPr>
        <w:t>, </w:t>
      </w:r>
      <w:r>
        <w:rPr>
          <w:rFonts w:ascii="Times New Roman"/>
          <w:b w:val="false"/>
          <w:i w:val="false"/>
          <w:color w:val="000000"/>
          <w:sz w:val="28"/>
        </w:rPr>
        <w:t>269</w:t>
      </w:r>
      <w:r>
        <w:rPr>
          <w:rFonts w:ascii="Times New Roman"/>
          <w:b w:val="false"/>
          <w:i w:val="false"/>
          <w:color w:val="000000"/>
          <w:sz w:val="28"/>
        </w:rPr>
        <w:t>, </w:t>
      </w:r>
      <w:r>
        <w:rPr>
          <w:rFonts w:ascii="Times New Roman"/>
          <w:b w:val="false"/>
          <w:i w:val="false"/>
          <w:color w:val="000000"/>
          <w:sz w:val="28"/>
        </w:rPr>
        <w:t>363</w:t>
      </w:r>
      <w:r>
        <w:rPr>
          <w:rFonts w:ascii="Times New Roman"/>
          <w:b w:val="false"/>
          <w:i w:val="false"/>
          <w:color w:val="000000"/>
          <w:sz w:val="28"/>
        </w:rPr>
        <w:t>, </w:t>
      </w:r>
      <w:r>
        <w:rPr>
          <w:rFonts w:ascii="Times New Roman"/>
          <w:b w:val="false"/>
          <w:i w:val="false"/>
          <w:color w:val="000000"/>
          <w:sz w:val="28"/>
        </w:rPr>
        <w:t>370</w:t>
      </w:r>
      <w:r>
        <w:rPr>
          <w:rFonts w:ascii="Times New Roman"/>
          <w:b w:val="false"/>
          <w:i w:val="false"/>
          <w:color w:val="000000"/>
          <w:sz w:val="28"/>
        </w:rPr>
        <w:t xml:space="preserve"> и </w:t>
      </w:r>
      <w:r>
        <w:rPr>
          <w:rFonts w:ascii="Times New Roman"/>
          <w:b w:val="false"/>
          <w:i w:val="false"/>
          <w:color w:val="000000"/>
          <w:sz w:val="28"/>
        </w:rPr>
        <w:t>401</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122) </w:t>
      </w:r>
      <w:r>
        <w:rPr>
          <w:rFonts w:ascii="Times New Roman"/>
          <w:b w:val="false"/>
          <w:i w:val="false"/>
          <w:color w:val="000000"/>
          <w:sz w:val="28"/>
        </w:rPr>
        <w:t>пункт 1</w:t>
      </w:r>
      <w:r>
        <w:rPr>
          <w:rFonts w:ascii="Times New Roman"/>
          <w:b w:val="false"/>
          <w:i w:val="false"/>
          <w:color w:val="000000"/>
          <w:sz w:val="28"/>
        </w:rPr>
        <w:t xml:space="preserve"> статьи 451 изложить в следующей редакции:</w:t>
      </w:r>
      <w:r>
        <w:br/>
      </w:r>
      <w:r>
        <w:rPr>
          <w:rFonts w:ascii="Times New Roman"/>
          <w:b w:val="false"/>
          <w:i w:val="false"/>
          <w:color w:val="000000"/>
          <w:sz w:val="28"/>
        </w:rPr>
        <w:t>
      «1. Подлежащие уплате в бюджет суммы корпоративного подоходного налога, налога на добавленную стоимость, социального налога, налога на имущество, налога на транспортные средства, исчисленные в общеустановленном порядке, подлежат уменьшению на 70 процентов.»;</w:t>
      </w:r>
      <w:r>
        <w:br/>
      </w:r>
      <w:r>
        <w:rPr>
          <w:rFonts w:ascii="Times New Roman"/>
          <w:b w:val="false"/>
          <w:i w:val="false"/>
          <w:color w:val="000000"/>
          <w:sz w:val="28"/>
        </w:rPr>
        <w:t>
</w:t>
      </w:r>
      <w:r>
        <w:rPr>
          <w:rFonts w:ascii="Times New Roman"/>
          <w:b w:val="false"/>
          <w:i w:val="false"/>
          <w:color w:val="000000"/>
          <w:sz w:val="28"/>
        </w:rPr>
        <w:t>
      123) </w:t>
      </w:r>
      <w:r>
        <w:rPr>
          <w:rFonts w:ascii="Times New Roman"/>
          <w:b w:val="false"/>
          <w:i w:val="false"/>
          <w:color w:val="000000"/>
          <w:sz w:val="28"/>
        </w:rPr>
        <w:t>статью 452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452. Сроки уплаты и представления налоговой отчетности</w:t>
      </w:r>
      <w:r>
        <w:br/>
      </w:r>
      <w:r>
        <w:rPr>
          <w:rFonts w:ascii="Times New Roman"/>
          <w:b w:val="false"/>
          <w:i w:val="false"/>
          <w:color w:val="000000"/>
          <w:sz w:val="28"/>
        </w:rPr>
        <w:t>
      Уплата в бюджет налогов, указанных в </w:t>
      </w:r>
      <w:r>
        <w:rPr>
          <w:rFonts w:ascii="Times New Roman"/>
          <w:b w:val="false"/>
          <w:i w:val="false"/>
          <w:color w:val="000000"/>
          <w:sz w:val="28"/>
        </w:rPr>
        <w:t>статье 451</w:t>
      </w:r>
      <w:r>
        <w:rPr>
          <w:rFonts w:ascii="Times New Roman"/>
          <w:b w:val="false"/>
          <w:i w:val="false"/>
          <w:color w:val="000000"/>
          <w:sz w:val="28"/>
        </w:rPr>
        <w:t xml:space="preserve"> настоящего Кодекса, и представление налоговой отчетности по ним производятся в общеустановленном порядке.»;</w:t>
      </w:r>
      <w:r>
        <w:br/>
      </w:r>
      <w:r>
        <w:rPr>
          <w:rFonts w:ascii="Times New Roman"/>
          <w:b w:val="false"/>
          <w:i w:val="false"/>
          <w:color w:val="000000"/>
          <w:sz w:val="28"/>
        </w:rPr>
        <w:t>
</w:t>
      </w:r>
      <w:r>
        <w:rPr>
          <w:rFonts w:ascii="Times New Roman"/>
          <w:b w:val="false"/>
          <w:i w:val="false"/>
          <w:color w:val="000000"/>
          <w:sz w:val="28"/>
        </w:rPr>
        <w:t>
      124) строку 1.2.1. таблицы </w:t>
      </w:r>
      <w:r>
        <w:rPr>
          <w:rFonts w:ascii="Times New Roman"/>
          <w:b w:val="false"/>
          <w:i w:val="false"/>
          <w:color w:val="000000"/>
          <w:sz w:val="28"/>
        </w:rPr>
        <w:t>статьи 456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466"/>
        <w:gridCol w:w="1135"/>
      </w:tblGrid>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государственную регистрацию, регистрацию прекращения деятельности, учетную регистрацию, снятие с учетной регистрации</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335" w:id="6"/>
    <w:p>
      <w:pPr>
        <w:spacing w:after="0"/>
        <w:ind w:left="0"/>
        <w:jc w:val="both"/>
      </w:pPr>
      <w:r>
        <w:rPr>
          <w:rFonts w:ascii="Times New Roman"/>
          <w:b w:val="false"/>
          <w:i w:val="false"/>
          <w:color w:val="000000"/>
          <w:sz w:val="28"/>
        </w:rPr>
        <w:t>                                                               »;</w:t>
      </w:r>
      <w:r>
        <w:br/>
      </w:r>
      <w:r>
        <w:rPr>
          <w:rFonts w:ascii="Times New Roman"/>
          <w:b w:val="false"/>
          <w:i w:val="false"/>
          <w:color w:val="000000"/>
          <w:sz w:val="28"/>
        </w:rPr>
        <w:t>
      125) </w:t>
      </w:r>
      <w:r>
        <w:rPr>
          <w:rFonts w:ascii="Times New Roman"/>
          <w:b w:val="false"/>
          <w:i w:val="false"/>
          <w:color w:val="000000"/>
          <w:sz w:val="28"/>
        </w:rPr>
        <w:t>подпункт 4)</w:t>
      </w:r>
      <w:r>
        <w:rPr>
          <w:rFonts w:ascii="Times New Roman"/>
          <w:b w:val="false"/>
          <w:i w:val="false"/>
          <w:color w:val="000000"/>
          <w:sz w:val="28"/>
        </w:rPr>
        <w:t xml:space="preserve"> статьи 457 исключить;</w:t>
      </w:r>
      <w:r>
        <w:br/>
      </w:r>
      <w:r>
        <w:rPr>
          <w:rFonts w:ascii="Times New Roman"/>
          <w:b w:val="false"/>
          <w:i w:val="false"/>
          <w:color w:val="000000"/>
          <w:sz w:val="28"/>
        </w:rPr>
        <w:t>
</w:t>
      </w:r>
      <w:r>
        <w:rPr>
          <w:rFonts w:ascii="Times New Roman"/>
          <w:b w:val="false"/>
          <w:i w:val="false"/>
          <w:color w:val="000000"/>
          <w:sz w:val="28"/>
        </w:rPr>
        <w:t>
      126) </w:t>
      </w:r>
      <w:r>
        <w:rPr>
          <w:rFonts w:ascii="Times New Roman"/>
          <w:b w:val="false"/>
          <w:i w:val="false"/>
          <w:color w:val="000000"/>
          <w:sz w:val="28"/>
        </w:rPr>
        <w:t>пункт 4</w:t>
      </w:r>
      <w:r>
        <w:rPr>
          <w:rFonts w:ascii="Times New Roman"/>
          <w:b w:val="false"/>
          <w:i w:val="false"/>
          <w:color w:val="000000"/>
          <w:sz w:val="28"/>
        </w:rPr>
        <w:t xml:space="preserve"> статьи 481 исключить;</w:t>
      </w:r>
      <w:r>
        <w:br/>
      </w:r>
      <w:r>
        <w:rPr>
          <w:rFonts w:ascii="Times New Roman"/>
          <w:b w:val="false"/>
          <w:i w:val="false"/>
          <w:color w:val="000000"/>
          <w:sz w:val="28"/>
        </w:rPr>
        <w:t>
</w:t>
      </w:r>
      <w:r>
        <w:rPr>
          <w:rFonts w:ascii="Times New Roman"/>
          <w:b w:val="false"/>
          <w:i w:val="false"/>
          <w:color w:val="000000"/>
          <w:sz w:val="28"/>
        </w:rPr>
        <w:t>
      127) </w:t>
      </w:r>
      <w:r>
        <w:rPr>
          <w:rFonts w:ascii="Times New Roman"/>
          <w:b w:val="false"/>
          <w:i w:val="false"/>
          <w:color w:val="000000"/>
          <w:sz w:val="28"/>
        </w:rPr>
        <w:t>статью 493</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Не являются плательщиками платы плательщики единого земельного налога – по эмиссии в окружающую среду, образуемой в результате осуществления деятельности, на которую распространяется специальный налоговый режим для крестьянских или фермерских хозяйств.»;</w:t>
      </w:r>
      <w:r>
        <w:br/>
      </w:r>
      <w:r>
        <w:rPr>
          <w:rFonts w:ascii="Times New Roman"/>
          <w:b w:val="false"/>
          <w:i w:val="false"/>
          <w:color w:val="000000"/>
          <w:sz w:val="28"/>
        </w:rPr>
        <w:t>
</w:t>
      </w:r>
      <w:r>
        <w:rPr>
          <w:rFonts w:ascii="Times New Roman"/>
          <w:b w:val="false"/>
          <w:i w:val="false"/>
          <w:color w:val="000000"/>
          <w:sz w:val="28"/>
        </w:rPr>
        <w:t>
      128) строку 1.3.6. </w:t>
      </w:r>
      <w:r>
        <w:rPr>
          <w:rFonts w:ascii="Times New Roman"/>
          <w:b w:val="false"/>
          <w:i w:val="false"/>
          <w:color w:val="000000"/>
          <w:sz w:val="28"/>
        </w:rPr>
        <w:t>пункта 6</w:t>
      </w:r>
      <w:r>
        <w:rPr>
          <w:rFonts w:ascii="Times New Roman"/>
          <w:b w:val="false"/>
          <w:i w:val="false"/>
          <w:color w:val="000000"/>
          <w:sz w:val="28"/>
        </w:rPr>
        <w:t xml:space="preserve"> статьи 495 изложить в следующей редакции:</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466"/>
        <w:gridCol w:w="1135"/>
      </w:tblGrid>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сельхозпроизводства, в том числе навоз, птичий помет</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bl>
    <w:bookmarkStart w:name="z339" w:id="7"/>
    <w:p>
      <w:pPr>
        <w:spacing w:after="0"/>
        <w:ind w:left="0"/>
        <w:jc w:val="both"/>
      </w:pPr>
      <w:r>
        <w:rPr>
          <w:rFonts w:ascii="Times New Roman"/>
          <w:b w:val="false"/>
          <w:i w:val="false"/>
          <w:color w:val="000000"/>
          <w:sz w:val="28"/>
        </w:rPr>
        <w:t>                                                               »;</w:t>
      </w:r>
      <w:r>
        <w:br/>
      </w:r>
      <w:r>
        <w:rPr>
          <w:rFonts w:ascii="Times New Roman"/>
          <w:b w:val="false"/>
          <w:i w:val="false"/>
          <w:color w:val="000000"/>
          <w:sz w:val="28"/>
        </w:rPr>
        <w:t>
      129) </w:t>
      </w:r>
      <w:r>
        <w:rPr>
          <w:rFonts w:ascii="Times New Roman"/>
          <w:b w:val="false"/>
          <w:i w:val="false"/>
          <w:color w:val="000000"/>
          <w:sz w:val="28"/>
        </w:rPr>
        <w:t>пункт 6</w:t>
      </w:r>
      <w:r>
        <w:rPr>
          <w:rFonts w:ascii="Times New Roman"/>
          <w:b w:val="false"/>
          <w:i w:val="false"/>
          <w:color w:val="000000"/>
          <w:sz w:val="28"/>
        </w:rPr>
        <w:t xml:space="preserve"> статьи 496 и </w:t>
      </w:r>
      <w:r>
        <w:rPr>
          <w:rFonts w:ascii="Times New Roman"/>
          <w:b w:val="false"/>
          <w:i w:val="false"/>
          <w:color w:val="000000"/>
          <w:sz w:val="28"/>
        </w:rPr>
        <w:t>пункт 5</w:t>
      </w:r>
      <w:r>
        <w:rPr>
          <w:rFonts w:ascii="Times New Roman"/>
          <w:b w:val="false"/>
          <w:i w:val="false"/>
          <w:color w:val="000000"/>
          <w:sz w:val="28"/>
        </w:rPr>
        <w:t xml:space="preserve"> статьи 498 исключить;</w:t>
      </w:r>
      <w:r>
        <w:br/>
      </w:r>
      <w:r>
        <w:rPr>
          <w:rFonts w:ascii="Times New Roman"/>
          <w:b w:val="false"/>
          <w:i w:val="false"/>
          <w:color w:val="000000"/>
          <w:sz w:val="28"/>
        </w:rPr>
        <w:t>
</w:t>
      </w:r>
      <w:r>
        <w:rPr>
          <w:rFonts w:ascii="Times New Roman"/>
          <w:b w:val="false"/>
          <w:i w:val="false"/>
          <w:color w:val="000000"/>
          <w:sz w:val="28"/>
        </w:rPr>
        <w:t>
      130) </w:t>
      </w:r>
      <w:r>
        <w:rPr>
          <w:rFonts w:ascii="Times New Roman"/>
          <w:b w:val="false"/>
          <w:i w:val="false"/>
          <w:color w:val="000000"/>
          <w:sz w:val="28"/>
        </w:rPr>
        <w:t>пункт 3</w:t>
      </w:r>
      <w:r>
        <w:rPr>
          <w:rFonts w:ascii="Times New Roman"/>
          <w:b w:val="false"/>
          <w:i w:val="false"/>
          <w:color w:val="000000"/>
          <w:sz w:val="28"/>
        </w:rPr>
        <w:t xml:space="preserve"> статьи 531 изложить в следующей редакции:</w:t>
      </w:r>
      <w:r>
        <w:br/>
      </w:r>
      <w:r>
        <w:rPr>
          <w:rFonts w:ascii="Times New Roman"/>
          <w:b w:val="false"/>
          <w:i w:val="false"/>
          <w:color w:val="000000"/>
          <w:sz w:val="28"/>
        </w:rPr>
        <w:t>
      «3. При получении разрешительного документа плательщики платы представляют Национальному оператору по управлению автомобильными дорогами или местным исполнительным органам документ, подтверждающий внесение в бюджет суммы платы за первый месяц размещения рекламы.»;</w:t>
      </w:r>
      <w:r>
        <w:br/>
      </w:r>
      <w:r>
        <w:rPr>
          <w:rFonts w:ascii="Times New Roman"/>
          <w:b w:val="false"/>
          <w:i w:val="false"/>
          <w:color w:val="000000"/>
          <w:sz w:val="28"/>
        </w:rPr>
        <w:t>
</w:t>
      </w:r>
      <w:r>
        <w:rPr>
          <w:rFonts w:ascii="Times New Roman"/>
          <w:b w:val="false"/>
          <w:i w:val="false"/>
          <w:color w:val="000000"/>
          <w:sz w:val="28"/>
        </w:rPr>
        <w:t>
      131) </w:t>
      </w:r>
      <w:r>
        <w:rPr>
          <w:rFonts w:ascii="Times New Roman"/>
          <w:b w:val="false"/>
          <w:i w:val="false"/>
          <w:color w:val="000000"/>
          <w:sz w:val="28"/>
        </w:rPr>
        <w:t>подпункт 2)</w:t>
      </w:r>
      <w:r>
        <w:rPr>
          <w:rFonts w:ascii="Times New Roman"/>
          <w:b w:val="false"/>
          <w:i w:val="false"/>
          <w:color w:val="000000"/>
          <w:sz w:val="28"/>
        </w:rPr>
        <w:t xml:space="preserve"> статьи 546 и подпункт 8) </w:t>
      </w:r>
      <w:r>
        <w:rPr>
          <w:rFonts w:ascii="Times New Roman"/>
          <w:b w:val="false"/>
          <w:i w:val="false"/>
          <w:color w:val="000000"/>
          <w:sz w:val="28"/>
        </w:rPr>
        <w:t>пункта 2</w:t>
      </w:r>
      <w:r>
        <w:rPr>
          <w:rFonts w:ascii="Times New Roman"/>
          <w:b w:val="false"/>
          <w:i w:val="false"/>
          <w:color w:val="000000"/>
          <w:sz w:val="28"/>
        </w:rPr>
        <w:t xml:space="preserve"> статьи 547 исключить;</w:t>
      </w:r>
      <w:r>
        <w:br/>
      </w:r>
      <w:r>
        <w:rPr>
          <w:rFonts w:ascii="Times New Roman"/>
          <w:b w:val="false"/>
          <w:i w:val="false"/>
          <w:color w:val="000000"/>
          <w:sz w:val="28"/>
        </w:rPr>
        <w:t>
</w:t>
      </w:r>
      <w:r>
        <w:rPr>
          <w:rFonts w:ascii="Times New Roman"/>
          <w:b w:val="false"/>
          <w:i w:val="false"/>
          <w:color w:val="000000"/>
          <w:sz w:val="28"/>
        </w:rPr>
        <w:t>
      132) </w:t>
      </w:r>
      <w:r>
        <w:rPr>
          <w:rFonts w:ascii="Times New Roman"/>
          <w:b w:val="false"/>
          <w:i w:val="false"/>
          <w:color w:val="000000"/>
          <w:sz w:val="28"/>
        </w:rPr>
        <w:t>подпункт 5)</w:t>
      </w:r>
      <w:r>
        <w:rPr>
          <w:rFonts w:ascii="Times New Roman"/>
          <w:b w:val="false"/>
          <w:i w:val="false"/>
          <w:color w:val="000000"/>
          <w:sz w:val="28"/>
        </w:rPr>
        <w:t xml:space="preserve"> статьи 551 исключить;</w:t>
      </w:r>
      <w:r>
        <w:br/>
      </w:r>
      <w:r>
        <w:rPr>
          <w:rFonts w:ascii="Times New Roman"/>
          <w:b w:val="false"/>
          <w:i w:val="false"/>
          <w:color w:val="000000"/>
          <w:sz w:val="28"/>
        </w:rPr>
        <w:t>
</w:t>
      </w:r>
      <w:r>
        <w:rPr>
          <w:rFonts w:ascii="Times New Roman"/>
          <w:b w:val="false"/>
          <w:i w:val="false"/>
          <w:color w:val="000000"/>
          <w:sz w:val="28"/>
        </w:rPr>
        <w:t>
      133) </w:t>
      </w:r>
      <w:r>
        <w:rPr>
          <w:rFonts w:ascii="Times New Roman"/>
          <w:b w:val="false"/>
          <w:i w:val="false"/>
          <w:color w:val="000000"/>
          <w:sz w:val="28"/>
        </w:rPr>
        <w:t>подпункт 13)</w:t>
      </w:r>
      <w:r>
        <w:rPr>
          <w:rFonts w:ascii="Times New Roman"/>
          <w:b w:val="false"/>
          <w:i w:val="false"/>
          <w:color w:val="000000"/>
          <w:sz w:val="28"/>
        </w:rPr>
        <w:t xml:space="preserve"> статьи 553 изложить в следующей редакции:</w:t>
      </w:r>
      <w:r>
        <w:br/>
      </w:r>
      <w:r>
        <w:rPr>
          <w:rFonts w:ascii="Times New Roman"/>
          <w:b w:val="false"/>
          <w:i w:val="false"/>
          <w:color w:val="000000"/>
          <w:sz w:val="28"/>
        </w:rPr>
        <w:t>
      «13) за постановку на консульский учет и снятие с консульского учета граждан Республики Казахстан, временно и постоянно проживающих за границей, а также детей, являющихся гражданами Республики Казахстан, переданных на усыновление (удочерение) иностранцам.»;</w:t>
      </w:r>
      <w:r>
        <w:br/>
      </w:r>
      <w:r>
        <w:rPr>
          <w:rFonts w:ascii="Times New Roman"/>
          <w:b w:val="false"/>
          <w:i w:val="false"/>
          <w:color w:val="000000"/>
          <w:sz w:val="28"/>
        </w:rPr>
        <w:t>
</w:t>
      </w:r>
      <w:r>
        <w:rPr>
          <w:rFonts w:ascii="Times New Roman"/>
          <w:b w:val="false"/>
          <w:i w:val="false"/>
          <w:color w:val="000000"/>
          <w:sz w:val="28"/>
        </w:rPr>
        <w:t>
      134) подпункт 8) </w:t>
      </w:r>
      <w:r>
        <w:rPr>
          <w:rFonts w:ascii="Times New Roman"/>
          <w:b w:val="false"/>
          <w:i w:val="false"/>
          <w:color w:val="000000"/>
          <w:sz w:val="28"/>
        </w:rPr>
        <w:t>пункта 1</w:t>
      </w:r>
      <w:r>
        <w:rPr>
          <w:rFonts w:ascii="Times New Roman"/>
          <w:b w:val="false"/>
          <w:i w:val="false"/>
          <w:color w:val="000000"/>
          <w:sz w:val="28"/>
        </w:rPr>
        <w:t xml:space="preserve"> статьи 557 дополнить абзацем десятым следующего содержания:</w:t>
      </w:r>
      <w:r>
        <w:br/>
      </w:r>
      <w:r>
        <w:rPr>
          <w:rFonts w:ascii="Times New Roman"/>
          <w:b w:val="false"/>
          <w:i w:val="false"/>
          <w:color w:val="000000"/>
          <w:sz w:val="28"/>
        </w:rPr>
        <w:t>
      «применяемый налоговый режим;»;</w:t>
      </w:r>
      <w:r>
        <w:br/>
      </w:r>
      <w:r>
        <w:rPr>
          <w:rFonts w:ascii="Times New Roman"/>
          <w:b w:val="false"/>
          <w:i w:val="false"/>
          <w:color w:val="000000"/>
          <w:sz w:val="28"/>
        </w:rPr>
        <w:t>
</w:t>
      </w:r>
      <w:r>
        <w:rPr>
          <w:rFonts w:ascii="Times New Roman"/>
          <w:b w:val="false"/>
          <w:i w:val="false"/>
          <w:color w:val="000000"/>
          <w:sz w:val="28"/>
        </w:rPr>
        <w:t>
      135) в </w:t>
      </w:r>
      <w:r>
        <w:rPr>
          <w:rFonts w:ascii="Times New Roman"/>
          <w:b w:val="false"/>
          <w:i w:val="false"/>
          <w:color w:val="000000"/>
          <w:sz w:val="28"/>
        </w:rPr>
        <w:t>статье 560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второй подпункта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качестве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местом нахождения индивидуального предпринимателя, частного нотариуса, частного судебного исполнителя, адвоката, профессионального медиатора – место преимущественного осуществления деятельности индивидуального предпринимателя, частного нотариуса, частного судебного исполнителя, адвоката, профессионального медиатора, заявленное при постановке на регистрационный учет в налоговом органе в качестве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w:t>
      </w:r>
      <w:r>
        <w:rPr>
          <w:rFonts w:ascii="Times New Roman"/>
          <w:b w:val="false"/>
          <w:i w:val="false"/>
          <w:color w:val="000000"/>
          <w:sz w:val="28"/>
        </w:rPr>
        <w:t>
      136) </w:t>
      </w:r>
      <w:r>
        <w:rPr>
          <w:rFonts w:ascii="Times New Roman"/>
          <w:b w:val="false"/>
          <w:i w:val="false"/>
          <w:color w:val="000000"/>
          <w:sz w:val="28"/>
        </w:rPr>
        <w:t>пункт 4</w:t>
      </w:r>
      <w:r>
        <w:rPr>
          <w:rFonts w:ascii="Times New Roman"/>
          <w:b w:val="false"/>
          <w:i w:val="false"/>
          <w:color w:val="000000"/>
          <w:sz w:val="28"/>
        </w:rPr>
        <w:t xml:space="preserve"> статьи 561 изложить в следующей редакции:</w:t>
      </w:r>
      <w:r>
        <w:br/>
      </w:r>
      <w:r>
        <w:rPr>
          <w:rFonts w:ascii="Times New Roman"/>
          <w:b w:val="false"/>
          <w:i w:val="false"/>
          <w:color w:val="000000"/>
          <w:sz w:val="28"/>
        </w:rPr>
        <w:t>
      «4. Сведения о физических лицах, содержащиеся в национальном реестре индивидуальных идентификационных номеров, передаются уполномоченным государственным органом, осуществляющим формирование идентификационных номеров и ведение национальных реестров идентификационных номеров, в налоговые органы.»;</w:t>
      </w:r>
      <w:r>
        <w:br/>
      </w:r>
      <w:r>
        <w:rPr>
          <w:rFonts w:ascii="Times New Roman"/>
          <w:b w:val="false"/>
          <w:i w:val="false"/>
          <w:color w:val="000000"/>
          <w:sz w:val="28"/>
        </w:rPr>
        <w:t>
</w:t>
      </w:r>
      <w:r>
        <w:rPr>
          <w:rFonts w:ascii="Times New Roman"/>
          <w:b w:val="false"/>
          <w:i w:val="false"/>
          <w:color w:val="000000"/>
          <w:sz w:val="28"/>
        </w:rPr>
        <w:t>
      137) в </w:t>
      </w:r>
      <w:r>
        <w:rPr>
          <w:rFonts w:ascii="Times New Roman"/>
          <w:b w:val="false"/>
          <w:i w:val="false"/>
          <w:color w:val="000000"/>
          <w:sz w:val="28"/>
        </w:rPr>
        <w:t>статье 562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3)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подтверждающих налоговую регистрацию в стране инкорпорации нерезидента, с указанием номера налоговой регистрации (или его аналога) при наличии такого документа.»;</w:t>
      </w:r>
      <w:r>
        <w:br/>
      </w:r>
      <w:r>
        <w:rPr>
          <w:rFonts w:ascii="Times New Roman"/>
          <w:b w:val="false"/>
          <w:i w:val="false"/>
          <w:color w:val="000000"/>
          <w:sz w:val="28"/>
        </w:rPr>
        <w:t>
</w:t>
      </w:r>
      <w:r>
        <w:rPr>
          <w:rFonts w:ascii="Times New Roman"/>
          <w:b w:val="false"/>
          <w:i w:val="false"/>
          <w:color w:val="000000"/>
          <w:sz w:val="28"/>
        </w:rPr>
        <w:t>
      подпункт 3)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подтверждающих налоговую регистрацию при ее наличии в стране инкорпорации или стране резидентства нерезидента, с указанием номера налоговой регистрации (или его аналога) при наличии такого документа;»;</w:t>
      </w:r>
      <w:r>
        <w:br/>
      </w:r>
      <w:r>
        <w:rPr>
          <w:rFonts w:ascii="Times New Roman"/>
          <w:b w:val="false"/>
          <w:i w:val="false"/>
          <w:color w:val="000000"/>
          <w:sz w:val="28"/>
        </w:rPr>
        <w:t>
</w:t>
      </w:r>
      <w:r>
        <w:rPr>
          <w:rFonts w:ascii="Times New Roman"/>
          <w:b w:val="false"/>
          <w:i w:val="false"/>
          <w:color w:val="000000"/>
          <w:sz w:val="28"/>
        </w:rPr>
        <w:t>
      подпункт 3)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подтверждающего налоговую регистрацию в стране инкорпорации (гражданства) нерезидента, с указанием номера налоговой регистрации (или его аналога) при наличии такого документа.»;</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подтверждающего налоговую регистрацию в стране гражданства (резидентства), с указанием номера налоговой регистрации (или его аналога) при наличии такого документа;»;</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5-2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подтверждающего налоговую регистрацию в стране гражданства (резидентства), с указанием номера налоговой регистрации (или его аналога) при наличии такого документа.»;</w:t>
      </w:r>
      <w:r>
        <w:br/>
      </w:r>
      <w:r>
        <w:rPr>
          <w:rFonts w:ascii="Times New Roman"/>
          <w:b w:val="false"/>
          <w:i w:val="false"/>
          <w:color w:val="000000"/>
          <w:sz w:val="28"/>
        </w:rPr>
        <w:t>
</w:t>
      </w:r>
      <w:r>
        <w:rPr>
          <w:rFonts w:ascii="Times New Roman"/>
          <w:b w:val="false"/>
          <w:i w:val="false"/>
          <w:color w:val="000000"/>
          <w:sz w:val="28"/>
        </w:rPr>
        <w:t>
      дополнить пунктом 5-3 следующего содержания:</w:t>
      </w:r>
      <w:r>
        <w:br/>
      </w:r>
      <w:r>
        <w:rPr>
          <w:rFonts w:ascii="Times New Roman"/>
          <w:b w:val="false"/>
          <w:i w:val="false"/>
          <w:color w:val="000000"/>
          <w:sz w:val="28"/>
        </w:rPr>
        <w:t>
      «5-3. Иностранцы или лица без гражданства, являющиеся первыми руководителями юридических лиц-резидентов, нерезидентов, осуществляющих деятельность в Республике Казахстан через филиал, представительство, для регистрации в качестве налогоплательщика обязаны представить в налоговый орган по месту пребывания (жительства) налоговое заявление о постановке на регистрационный учет с приложением нотариально засвидетельствованных копий следующих документов:</w:t>
      </w:r>
      <w:r>
        <w:br/>
      </w:r>
      <w:r>
        <w:rPr>
          <w:rFonts w:ascii="Times New Roman"/>
          <w:b w:val="false"/>
          <w:i w:val="false"/>
          <w:color w:val="000000"/>
          <w:sz w:val="28"/>
        </w:rPr>
        <w:t>
      1) удостоверяющих личность иностранца или лица без гражданства;</w:t>
      </w:r>
      <w:r>
        <w:br/>
      </w:r>
      <w:r>
        <w:rPr>
          <w:rFonts w:ascii="Times New Roman"/>
          <w:b w:val="false"/>
          <w:i w:val="false"/>
          <w:color w:val="000000"/>
          <w:sz w:val="28"/>
        </w:rPr>
        <w:t>
      2) подтверждающих налоговую регистрацию в стране гражданства (резидентства), с указанием номера налоговой регистрации (или его аналога) при наличии такого документа.»;</w:t>
      </w:r>
      <w:r>
        <w:br/>
      </w:r>
      <w:r>
        <w:rPr>
          <w:rFonts w:ascii="Times New Roman"/>
          <w:b w:val="false"/>
          <w:i w:val="false"/>
          <w:color w:val="000000"/>
          <w:sz w:val="28"/>
        </w:rPr>
        <w:t>
</w:t>
      </w:r>
      <w:r>
        <w:rPr>
          <w:rFonts w:ascii="Times New Roman"/>
          <w:b w:val="false"/>
          <w:i w:val="false"/>
          <w:color w:val="000000"/>
          <w:sz w:val="28"/>
        </w:rPr>
        <w:t>
      138) в </w:t>
      </w:r>
      <w:r>
        <w:rPr>
          <w:rFonts w:ascii="Times New Roman"/>
          <w:b w:val="false"/>
          <w:i w:val="false"/>
          <w:color w:val="000000"/>
          <w:sz w:val="28"/>
        </w:rPr>
        <w:t>статье 563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Налоговое заявление для изменения регистрационных данных налогоплательщика представляется в налоговый орган по месту нахождения налогоплательщика (налогового агента) не позднее десяти рабочих дней с момента возникновения изменений.»;</w:t>
      </w:r>
      <w:r>
        <w:br/>
      </w:r>
      <w:r>
        <w:rPr>
          <w:rFonts w:ascii="Times New Roman"/>
          <w:b w:val="false"/>
          <w:i w:val="false"/>
          <w:color w:val="000000"/>
          <w:sz w:val="28"/>
        </w:rPr>
        <w:t>
</w:t>
      </w:r>
      <w:r>
        <w:rPr>
          <w:rFonts w:ascii="Times New Roman"/>
          <w:b w:val="false"/>
          <w:i w:val="false"/>
          <w:color w:val="000000"/>
          <w:sz w:val="28"/>
        </w:rPr>
        <w:t>
      139) в </w:t>
      </w:r>
      <w:r>
        <w:rPr>
          <w:rFonts w:ascii="Times New Roman"/>
          <w:b w:val="false"/>
          <w:i w:val="false"/>
          <w:color w:val="000000"/>
          <w:sz w:val="28"/>
        </w:rPr>
        <w:t>статье 564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выезда физического лица из Республики Казахстан на постоянное место жительства и прекращения гражданства при условии отсутствия неисполненных налоговых обязательств либо объектов налогообложения и (или) объектов, связанных с налогообложением, находящихся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 целью исключения из государственной базы данных налогоплательщиков лиц, указанных в подпунктах 3) – 8) </w:t>
      </w:r>
      <w:r>
        <w:rPr>
          <w:rFonts w:ascii="Times New Roman"/>
          <w:b w:val="false"/>
          <w:i w:val="false"/>
          <w:color w:val="000000"/>
          <w:sz w:val="28"/>
        </w:rPr>
        <w:t>пункта 2</w:t>
      </w:r>
      <w:r>
        <w:rPr>
          <w:rFonts w:ascii="Times New Roman"/>
          <w:b w:val="false"/>
          <w:i w:val="false"/>
          <w:color w:val="000000"/>
          <w:sz w:val="28"/>
        </w:rPr>
        <w:t xml:space="preserve"> статьи 561 настоящего Кодекса, налоговый орган направляет в органы юстиции и внутренних дел электронное извещение о снятии с регистрационного учета:»;</w:t>
      </w:r>
      <w:r>
        <w:br/>
      </w:r>
      <w:r>
        <w:rPr>
          <w:rFonts w:ascii="Times New Roman"/>
          <w:b w:val="false"/>
          <w:i w:val="false"/>
          <w:color w:val="000000"/>
          <w:sz w:val="28"/>
        </w:rPr>
        <w:t>
</w:t>
      </w:r>
      <w:r>
        <w:rPr>
          <w:rFonts w:ascii="Times New Roman"/>
          <w:b w:val="false"/>
          <w:i w:val="false"/>
          <w:color w:val="000000"/>
          <w:sz w:val="28"/>
        </w:rPr>
        <w:t>
      140) заголовок </w:t>
      </w:r>
      <w:r>
        <w:rPr>
          <w:rFonts w:ascii="Times New Roman"/>
          <w:b w:val="false"/>
          <w:i w:val="false"/>
          <w:color w:val="000000"/>
          <w:sz w:val="28"/>
        </w:rPr>
        <w:t>параграфа 2</w:t>
      </w:r>
      <w:r>
        <w:rPr>
          <w:rFonts w:ascii="Times New Roman"/>
          <w:b w:val="false"/>
          <w:i w:val="false"/>
          <w:color w:val="000000"/>
          <w:sz w:val="28"/>
        </w:rPr>
        <w:t xml:space="preserve"> главы 81 изложить в следующей редакции:</w:t>
      </w:r>
      <w:r>
        <w:br/>
      </w:r>
      <w:r>
        <w:rPr>
          <w:rFonts w:ascii="Times New Roman"/>
          <w:b w:val="false"/>
          <w:i w:val="false"/>
          <w:color w:val="000000"/>
          <w:sz w:val="28"/>
        </w:rPr>
        <w:t>
      «§ 2. Регистрационный учет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w:t>
      </w:r>
      <w:r>
        <w:rPr>
          <w:rFonts w:ascii="Times New Roman"/>
          <w:b w:val="false"/>
          <w:i w:val="false"/>
          <w:color w:val="000000"/>
          <w:sz w:val="28"/>
        </w:rPr>
        <w:t>
      141) в </w:t>
      </w:r>
      <w:r>
        <w:rPr>
          <w:rFonts w:ascii="Times New Roman"/>
          <w:b w:val="false"/>
          <w:i w:val="false"/>
          <w:color w:val="000000"/>
          <w:sz w:val="28"/>
        </w:rPr>
        <w:t>статье 565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565. Постановка на регистрационный учет в качестве</w:t>
      </w:r>
      <w:r>
        <w:br/>
      </w:r>
      <w:r>
        <w:rPr>
          <w:rFonts w:ascii="Times New Roman"/>
          <w:b w:val="false"/>
          <w:i w:val="false"/>
          <w:color w:val="000000"/>
          <w:sz w:val="28"/>
        </w:rPr>
        <w:t>
                   индивидуального предпринимателя, частного</w:t>
      </w:r>
      <w:r>
        <w:br/>
      </w:r>
      <w:r>
        <w:rPr>
          <w:rFonts w:ascii="Times New Roman"/>
          <w:b w:val="false"/>
          <w:i w:val="false"/>
          <w:color w:val="000000"/>
          <w:sz w:val="28"/>
        </w:rPr>
        <w:t>
                   нотариуса, частного судебного исполнителя,</w:t>
      </w:r>
      <w:r>
        <w:br/>
      </w:r>
      <w:r>
        <w:rPr>
          <w:rFonts w:ascii="Times New Roman"/>
          <w:b w:val="false"/>
          <w:i w:val="false"/>
          <w:color w:val="000000"/>
          <w:sz w:val="28"/>
        </w:rPr>
        <w:t>
                   адвоката, профессионального медиатора»;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Постановка физического лица на регистрационный учет в качестве частного нотариуса, частного судебного исполнителя, адвоката, профессионального медиатора производится на основании налогового заявления физического лица о регистрационном учете индивидуального предпринимателя, частного нотариуса, частного судебного исполнителя, адвоката, профессионального медиатора, представленного в электронном виде посредством веб-портала «электронного правительства» до начала осуществления нотариальной деятельности, деятельности по исполнению исполнительных документов, адвокатской деятельности, деятельности по урегулированию споров в порядке медиации.</w:t>
      </w:r>
      <w:r>
        <w:br/>
      </w:r>
      <w:r>
        <w:rPr>
          <w:rFonts w:ascii="Times New Roman"/>
          <w:b w:val="false"/>
          <w:i w:val="false"/>
          <w:color w:val="000000"/>
          <w:sz w:val="28"/>
        </w:rPr>
        <w:t>
      4. Налоговые органы в течение одного рабочего дня с момента получения налогового заявления производят постановку физического лица на регистрационный учет в качестве частного нотариуса, частного судебного исполнителя, адвоката, профессионального медиатора либо отказывают в такой постановке.</w:t>
      </w:r>
      <w:r>
        <w:br/>
      </w:r>
      <w:r>
        <w:rPr>
          <w:rFonts w:ascii="Times New Roman"/>
          <w:b w:val="false"/>
          <w:i w:val="false"/>
          <w:color w:val="000000"/>
          <w:sz w:val="28"/>
        </w:rPr>
        <w:t>
      Отказ в постановке физического лица на регистрационный учет в качестве частного нотариуса, частного судебного исполнителя, адвоката, профессионального медиатора производится налоговым органом в случаях, если:</w:t>
      </w:r>
      <w:r>
        <w:br/>
      </w:r>
      <w:r>
        <w:rPr>
          <w:rFonts w:ascii="Times New Roman"/>
          <w:b w:val="false"/>
          <w:i w:val="false"/>
          <w:color w:val="000000"/>
          <w:sz w:val="28"/>
        </w:rPr>
        <w:t>
      1) данные документа, удостоверяющего личность, указанные в налоговом заявлении, не соответствуют сведениям, содержащимся в национальных реестрах идентификационных номеров;</w:t>
      </w:r>
      <w:r>
        <w:br/>
      </w:r>
      <w:r>
        <w:rPr>
          <w:rFonts w:ascii="Times New Roman"/>
          <w:b w:val="false"/>
          <w:i w:val="false"/>
          <w:color w:val="000000"/>
          <w:sz w:val="28"/>
        </w:rPr>
        <w:t>
      2) данные лицензии на право осуществления нотариальной деятельности, деятельности по исполнению исполнительных документов, адвокатской деятельности, указанные в налоговом заявлении, не соответствуют сведениям, содержащимся в государственном электронном реестре лицензий;</w:t>
      </w:r>
      <w:r>
        <w:br/>
      </w:r>
      <w:r>
        <w:rPr>
          <w:rFonts w:ascii="Times New Roman"/>
          <w:b w:val="false"/>
          <w:i w:val="false"/>
          <w:color w:val="000000"/>
          <w:sz w:val="28"/>
        </w:rPr>
        <w:t>
      3) место нахождения, указанное в налоговом заявлении, отсутствует в информационной системе «Адресный регистр».»;</w:t>
      </w:r>
      <w:r>
        <w:br/>
      </w:r>
      <w:r>
        <w:rPr>
          <w:rFonts w:ascii="Times New Roman"/>
          <w:b w:val="false"/>
          <w:i w:val="false"/>
          <w:color w:val="000000"/>
          <w:sz w:val="28"/>
        </w:rPr>
        <w:t>
</w:t>
      </w:r>
      <w:r>
        <w:rPr>
          <w:rFonts w:ascii="Times New Roman"/>
          <w:b w:val="false"/>
          <w:i w:val="false"/>
          <w:color w:val="000000"/>
          <w:sz w:val="28"/>
        </w:rPr>
        <w:t>
      142) в </w:t>
      </w:r>
      <w:r>
        <w:rPr>
          <w:rFonts w:ascii="Times New Roman"/>
          <w:b w:val="false"/>
          <w:i w:val="false"/>
          <w:color w:val="000000"/>
          <w:sz w:val="28"/>
        </w:rPr>
        <w:t>статье 566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566. Изменение регистрационных данных индивидуального</w:t>
      </w:r>
      <w:r>
        <w:br/>
      </w:r>
      <w:r>
        <w:rPr>
          <w:rFonts w:ascii="Times New Roman"/>
          <w:b w:val="false"/>
          <w:i w:val="false"/>
          <w:color w:val="000000"/>
          <w:sz w:val="28"/>
        </w:rPr>
        <w:t>
                   предпринимателя, частного нотариуса, частного</w:t>
      </w:r>
      <w:r>
        <w:br/>
      </w:r>
      <w:r>
        <w:rPr>
          <w:rFonts w:ascii="Times New Roman"/>
          <w:b w:val="false"/>
          <w:i w:val="false"/>
          <w:color w:val="000000"/>
          <w:sz w:val="28"/>
        </w:rPr>
        <w:t>
                   судебного исполнителя, адвоката, профессионального</w:t>
      </w:r>
      <w:r>
        <w:br/>
      </w:r>
      <w:r>
        <w:rPr>
          <w:rFonts w:ascii="Times New Roman"/>
          <w:b w:val="false"/>
          <w:i w:val="false"/>
          <w:color w:val="000000"/>
          <w:sz w:val="28"/>
        </w:rPr>
        <w:t>
                   медиатора»;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Изменение регистрационных данных индивидуального предпринимателя, частного нотариуса, частного судебного исполнителя, адвоката, профессионального медиатора производится налоговым органом на основании налогового заявления о регистрационном учете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2. Индивидуальный предприниматель обязан представить налоговое заявление, указанное в пункте 1 настоящей статьи, в налоговый орган по месту нахождения не позднее десяти рабочих дней со дня изменения регистрационных данных, указанных в свидетельстве о государственной регистрации индивидуального предпринимателя, и (или) данных об участниках (членах) совместного предпринимательства, указанных в налоговом заявлении.»;</w:t>
      </w:r>
      <w:r>
        <w:br/>
      </w:r>
      <w:r>
        <w:rPr>
          <w:rFonts w:ascii="Times New Roman"/>
          <w:b w:val="false"/>
          <w:i w:val="false"/>
          <w:color w:val="000000"/>
          <w:sz w:val="28"/>
        </w:rPr>
        <w:t>
</w:t>
      </w:r>
      <w:r>
        <w:rPr>
          <w:rFonts w:ascii="Times New Roman"/>
          <w:b w:val="false"/>
          <w:i w:val="false"/>
          <w:color w:val="000000"/>
          <w:sz w:val="28"/>
        </w:rPr>
        <w:t>
      дополнить пунктом 2-2 следующего содержания:</w:t>
      </w:r>
      <w:r>
        <w:br/>
      </w:r>
      <w:r>
        <w:rPr>
          <w:rFonts w:ascii="Times New Roman"/>
          <w:b w:val="false"/>
          <w:i w:val="false"/>
          <w:color w:val="000000"/>
          <w:sz w:val="28"/>
        </w:rPr>
        <w:t>
      «2-2. Частный нотариус, частный судебный исполнитель, адвокат, профессиональный медиатор обязаны представить в электронном виде налоговое заявление, указанное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посредством веб-портала «электронного правительства» не позднее десяти рабочих дней со дня изменения места нахождения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К налоговому заявлению для изменения регистрационных данных индивидуального предпринимателя прилагаются документы, представляемые при государственной регистрации индивидуального предпринимателя в соответствии с законодательством Республики Казахстан о частном предпринимательстве.</w:t>
      </w:r>
      <w:r>
        <w:br/>
      </w:r>
      <w:r>
        <w:rPr>
          <w:rFonts w:ascii="Times New Roman"/>
          <w:b w:val="false"/>
          <w:i w:val="false"/>
          <w:color w:val="000000"/>
          <w:sz w:val="28"/>
        </w:rPr>
        <w:t>
      Документы, предусмотренные настоящим пунктом, не представляются в случае, если налоговое заявление для изменения регистрационных данных индивидуального предпринимателя представлено в электронном виде.»;</w:t>
      </w:r>
      <w:r>
        <w:br/>
      </w:r>
      <w:r>
        <w:rPr>
          <w:rFonts w:ascii="Times New Roman"/>
          <w:b w:val="false"/>
          <w:i w:val="false"/>
          <w:color w:val="000000"/>
          <w:sz w:val="28"/>
        </w:rPr>
        <w:t>
      «5. Изменение сведений о месте нахождения частного нотариуса, частного судебного исполнителя, адвоката, профессионального медиатора производится налоговым органом в течение одного рабочего дня, следующего за днем получения налогового заявления, представленного для изменения регистрационных данных.</w:t>
      </w:r>
      <w:r>
        <w:br/>
      </w:r>
      <w:r>
        <w:rPr>
          <w:rFonts w:ascii="Times New Roman"/>
          <w:b w:val="false"/>
          <w:i w:val="false"/>
          <w:color w:val="000000"/>
          <w:sz w:val="28"/>
        </w:rPr>
        <w:t>
      Налоговые органы отказывают в изменении сведений о месте нахождения частного нотариуса, частного судебного исполнителя, адвоката, профессионального медиатора в случаях, установленных </w:t>
      </w:r>
      <w:r>
        <w:rPr>
          <w:rFonts w:ascii="Times New Roman"/>
          <w:b w:val="false"/>
          <w:i w:val="false"/>
          <w:color w:val="000000"/>
          <w:sz w:val="28"/>
        </w:rPr>
        <w:t>пунктом 4</w:t>
      </w:r>
      <w:r>
        <w:rPr>
          <w:rFonts w:ascii="Times New Roman"/>
          <w:b w:val="false"/>
          <w:i w:val="false"/>
          <w:color w:val="000000"/>
          <w:sz w:val="28"/>
        </w:rPr>
        <w:t xml:space="preserve"> статьи 565 настоящего Кодекса.»;</w:t>
      </w:r>
      <w:r>
        <w:br/>
      </w:r>
      <w:r>
        <w:rPr>
          <w:rFonts w:ascii="Times New Roman"/>
          <w:b w:val="false"/>
          <w:i w:val="false"/>
          <w:color w:val="000000"/>
          <w:sz w:val="28"/>
        </w:rPr>
        <w:t>
</w:t>
      </w:r>
      <w:r>
        <w:rPr>
          <w:rFonts w:ascii="Times New Roman"/>
          <w:b w:val="false"/>
          <w:i w:val="false"/>
          <w:color w:val="000000"/>
          <w:sz w:val="28"/>
        </w:rPr>
        <w:t>
      143) </w:t>
      </w:r>
      <w:r>
        <w:rPr>
          <w:rFonts w:ascii="Times New Roman"/>
          <w:b w:val="false"/>
          <w:i w:val="false"/>
          <w:color w:val="000000"/>
          <w:sz w:val="28"/>
        </w:rPr>
        <w:t>статью 567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567. Снятие с регистрационного учета в качестве</w:t>
      </w:r>
      <w:r>
        <w:br/>
      </w:r>
      <w:r>
        <w:rPr>
          <w:rFonts w:ascii="Times New Roman"/>
          <w:b w:val="false"/>
          <w:i w:val="false"/>
          <w:color w:val="000000"/>
          <w:sz w:val="28"/>
        </w:rPr>
        <w:t>
                   индивидуального предпринимателя, частного</w:t>
      </w:r>
      <w:r>
        <w:br/>
      </w:r>
      <w:r>
        <w:rPr>
          <w:rFonts w:ascii="Times New Roman"/>
          <w:b w:val="false"/>
          <w:i w:val="false"/>
          <w:color w:val="000000"/>
          <w:sz w:val="28"/>
        </w:rPr>
        <w:t>
                   нотариуса, частного судебного исполнителя,</w:t>
      </w:r>
      <w:r>
        <w:br/>
      </w:r>
      <w:r>
        <w:rPr>
          <w:rFonts w:ascii="Times New Roman"/>
          <w:b w:val="false"/>
          <w:i w:val="false"/>
          <w:color w:val="000000"/>
          <w:sz w:val="28"/>
        </w:rPr>
        <w:t>
                   адвоката, профессионального медиатора</w:t>
      </w:r>
      <w:r>
        <w:br/>
      </w:r>
      <w:r>
        <w:rPr>
          <w:rFonts w:ascii="Times New Roman"/>
          <w:b w:val="false"/>
          <w:i w:val="false"/>
          <w:color w:val="000000"/>
          <w:sz w:val="28"/>
        </w:rPr>
        <w:t>
      1. Снятие физического лица с регистрационного учета в качестве индивидуального предпринимателя производится налоговым органом в порядке, установленном настоящим Кодексом, и (или) в соответствии с законодательством Республики Казахстан о частном предпринимательстве.</w:t>
      </w:r>
      <w:r>
        <w:br/>
      </w:r>
      <w:r>
        <w:rPr>
          <w:rFonts w:ascii="Times New Roman"/>
          <w:b w:val="false"/>
          <w:i w:val="false"/>
          <w:color w:val="000000"/>
          <w:sz w:val="28"/>
        </w:rPr>
        <w:t>
      2. Снятие физического лица с регистрационного учета в качестве частного нотариуса, частного судебного исполнителя, адвоката, профессионального медиатора производится налоговым органом в порядке, установленном </w:t>
      </w:r>
      <w:r>
        <w:rPr>
          <w:rFonts w:ascii="Times New Roman"/>
          <w:b w:val="false"/>
          <w:i w:val="false"/>
          <w:color w:val="000000"/>
          <w:sz w:val="28"/>
        </w:rPr>
        <w:t>статьей 42</w:t>
      </w:r>
      <w:r>
        <w:rPr>
          <w:rFonts w:ascii="Times New Roman"/>
          <w:b w:val="false"/>
          <w:i w:val="false"/>
          <w:color w:val="000000"/>
          <w:sz w:val="28"/>
        </w:rPr>
        <w:t xml:space="preserve"> настоящего Кодекса.</w:t>
      </w:r>
      <w:r>
        <w:br/>
      </w:r>
      <w:r>
        <w:rPr>
          <w:rFonts w:ascii="Times New Roman"/>
          <w:b w:val="false"/>
          <w:i w:val="false"/>
          <w:color w:val="000000"/>
          <w:sz w:val="28"/>
        </w:rPr>
        <w:t>
      3. Снятие физического лица с регистрационного учета в качестве индивидуального предпринимателя, частного нотариуса, частного судебного исполнителя, адвоката, профессионального медиатора производится налоговым органом при условии отсутствия неисполненных налоговых обязательств, за исключением случаев, предусмотренных законодательством Республики Казахстан о частном предпринимательстве.</w:t>
      </w:r>
      <w:r>
        <w:br/>
      </w:r>
      <w:r>
        <w:rPr>
          <w:rFonts w:ascii="Times New Roman"/>
          <w:b w:val="false"/>
          <w:i w:val="false"/>
          <w:color w:val="000000"/>
          <w:sz w:val="28"/>
        </w:rPr>
        <w:t>
      4. Налогоплательщик вправе получить в налоговом органе по месту нахождения письменное подтверждение о снятии (отказе в снятии) его с регистрационного учета в качестве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w:t>
      </w:r>
      <w:r>
        <w:rPr>
          <w:rFonts w:ascii="Times New Roman"/>
          <w:b w:val="false"/>
          <w:i w:val="false"/>
          <w:color w:val="000000"/>
          <w:sz w:val="28"/>
        </w:rPr>
        <w:t>
      144) в </w:t>
      </w:r>
      <w:r>
        <w:rPr>
          <w:rFonts w:ascii="Times New Roman"/>
          <w:b w:val="false"/>
          <w:i w:val="false"/>
          <w:color w:val="000000"/>
          <w:sz w:val="28"/>
        </w:rPr>
        <w:t>статье 568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частью пятой следующего содержания:</w:t>
      </w:r>
      <w:r>
        <w:br/>
      </w:r>
      <w:r>
        <w:rPr>
          <w:rFonts w:ascii="Times New Roman"/>
          <w:b w:val="false"/>
          <w:i w:val="false"/>
          <w:color w:val="000000"/>
          <w:sz w:val="28"/>
        </w:rPr>
        <w:t>
      «Не подлежит приему налоговым органом налоговое заявление о регистрационном учете по налогу на добавленную стоимость в случае соответствия юридического лица-резидента, нерезидента, осуществляющих деятельность в Республике Казахстан через филиал, представительство, условиям, предусмотренным подпунктом 6) </w:t>
      </w:r>
      <w:r>
        <w:rPr>
          <w:rFonts w:ascii="Times New Roman"/>
          <w:b w:val="false"/>
          <w:i w:val="false"/>
          <w:color w:val="000000"/>
          <w:sz w:val="28"/>
        </w:rPr>
        <w:t>пункта 3</w:t>
      </w:r>
      <w:r>
        <w:rPr>
          <w:rFonts w:ascii="Times New Roman"/>
          <w:b w:val="false"/>
          <w:i w:val="false"/>
          <w:color w:val="000000"/>
          <w:sz w:val="28"/>
        </w:rPr>
        <w:t xml:space="preserve"> статьи 569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К налоговому заявлению, представленному для постановки на регистрационный учет по налогу на добавленную стоимость, юридические лица-резиденты, нерезиденты, осуществляющие деятельность в Республике Казахстан через филиал, представительство, индивидуальные предприниматели в обязательном порядке прилагают:</w:t>
      </w:r>
      <w:r>
        <w:br/>
      </w:r>
      <w:r>
        <w:rPr>
          <w:rFonts w:ascii="Times New Roman"/>
          <w:b w:val="false"/>
          <w:i w:val="false"/>
          <w:color w:val="000000"/>
          <w:sz w:val="28"/>
        </w:rPr>
        <w:t>
      1) нотариально засвидетельствованную копию документа, подтверждающего место нахождения налогоплательщика.</w:t>
      </w:r>
      <w:r>
        <w:br/>
      </w:r>
      <w:r>
        <w:rPr>
          <w:rFonts w:ascii="Times New Roman"/>
          <w:b w:val="false"/>
          <w:i w:val="false"/>
          <w:color w:val="000000"/>
          <w:sz w:val="28"/>
        </w:rPr>
        <w:t>
      Документом, подтверждающим место нахождения налогоплательщика, является один из следующих документов:</w:t>
      </w:r>
      <w:r>
        <w:br/>
      </w:r>
      <w:r>
        <w:rPr>
          <w:rFonts w:ascii="Times New Roman"/>
          <w:b w:val="false"/>
          <w:i w:val="false"/>
          <w:color w:val="000000"/>
          <w:sz w:val="28"/>
        </w:rPr>
        <w:t>
      подтверждающий право собственности на недвижимое имущество (пользования им);</w:t>
      </w:r>
      <w:r>
        <w:br/>
      </w:r>
      <w:r>
        <w:rPr>
          <w:rFonts w:ascii="Times New Roman"/>
          <w:b w:val="false"/>
          <w:i w:val="false"/>
          <w:color w:val="000000"/>
          <w:sz w:val="28"/>
        </w:rPr>
        <w:t>
      письменное согласие физического лица, на праве собственности которого находится недвижимое имущество, заявленное в качестве места нахождения.</w:t>
      </w:r>
      <w:r>
        <w:br/>
      </w:r>
      <w:r>
        <w:rPr>
          <w:rFonts w:ascii="Times New Roman"/>
          <w:b w:val="false"/>
          <w:i w:val="false"/>
          <w:color w:val="000000"/>
          <w:sz w:val="28"/>
        </w:rPr>
        <w:t>
      Срок между датами нотариального засвидетельствования копии документа, подтверждающего место нахождения налогоплательщика, и его представления в налоговый орган не должен превышать десять рабочих дней;</w:t>
      </w:r>
      <w:r>
        <w:br/>
      </w:r>
      <w:r>
        <w:rPr>
          <w:rFonts w:ascii="Times New Roman"/>
          <w:b w:val="false"/>
          <w:i w:val="false"/>
          <w:color w:val="000000"/>
          <w:sz w:val="28"/>
        </w:rPr>
        <w:t>
      2) копии документов, подтверждающих сложившееся превышение минимума облагаемого оборота налогоплательщика.</w:t>
      </w:r>
      <w:r>
        <w:br/>
      </w:r>
      <w:r>
        <w:rPr>
          <w:rFonts w:ascii="Times New Roman"/>
          <w:b w:val="false"/>
          <w:i w:val="false"/>
          <w:color w:val="000000"/>
          <w:sz w:val="28"/>
        </w:rPr>
        <w:t>
      Документами, подтверждающими сложившееся превышение минимума оборота налогоплательщика, признаются акты выполненных работ, оказанных услуг и иные документы, свидетельствующие о факте совершения оборота, указанного в </w:t>
      </w:r>
      <w:r>
        <w:rPr>
          <w:rFonts w:ascii="Times New Roman"/>
          <w:b w:val="false"/>
          <w:i w:val="false"/>
          <w:color w:val="000000"/>
          <w:sz w:val="28"/>
        </w:rPr>
        <w:t>пункте 2</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145) в </w:t>
      </w:r>
      <w:r>
        <w:rPr>
          <w:rFonts w:ascii="Times New Roman"/>
          <w:b w:val="false"/>
          <w:i w:val="false"/>
          <w:color w:val="000000"/>
          <w:sz w:val="28"/>
        </w:rPr>
        <w:t>пункте 3</w:t>
      </w:r>
      <w:r>
        <w:rPr>
          <w:rFonts w:ascii="Times New Roman"/>
          <w:b w:val="false"/>
          <w:i w:val="false"/>
          <w:color w:val="000000"/>
          <w:sz w:val="28"/>
        </w:rPr>
        <w:t xml:space="preserve"> статьи 569: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учредитель (участник) юридического лица является:</w:t>
      </w:r>
      <w:r>
        <w:br/>
      </w:r>
      <w:r>
        <w:rPr>
          <w:rFonts w:ascii="Times New Roman"/>
          <w:b w:val="false"/>
          <w:i w:val="false"/>
          <w:color w:val="000000"/>
          <w:sz w:val="28"/>
        </w:rPr>
        <w:t>
      бездействующим юридическим лицом;</w:t>
      </w:r>
      <w:r>
        <w:br/>
      </w:r>
      <w:r>
        <w:rPr>
          <w:rFonts w:ascii="Times New Roman"/>
          <w:b w:val="false"/>
          <w:i w:val="false"/>
          <w:color w:val="000000"/>
          <w:sz w:val="28"/>
        </w:rPr>
        <w:t>
      бездействующим индивидуальным предпринимателем;</w:t>
      </w:r>
      <w:r>
        <w:br/>
      </w:r>
      <w:r>
        <w:rPr>
          <w:rFonts w:ascii="Times New Roman"/>
          <w:b w:val="false"/>
          <w:i w:val="false"/>
          <w:color w:val="000000"/>
          <w:sz w:val="28"/>
        </w:rPr>
        <w:t>
      первым руководителем или единственным учредителем (участником) бездействующего юридического лица;</w:t>
      </w:r>
      <w:r>
        <w:br/>
      </w:r>
      <w:r>
        <w:rPr>
          <w:rFonts w:ascii="Times New Roman"/>
          <w:b w:val="false"/>
          <w:i w:val="false"/>
          <w:color w:val="000000"/>
          <w:sz w:val="28"/>
        </w:rPr>
        <w:t>
      недееспособным или ограниченно дееспособным и (или) безвестно отсутствующим, умершим (объявленным умершим) физическим лицом;</w:t>
      </w:r>
      <w:r>
        <w:br/>
      </w:r>
      <w:r>
        <w:rPr>
          <w:rFonts w:ascii="Times New Roman"/>
          <w:b w:val="false"/>
          <w:i w:val="false"/>
          <w:color w:val="000000"/>
          <w:sz w:val="28"/>
        </w:rPr>
        <w:t>
      физическим лицом, имеющим непогашенную или неснятую судимость по </w:t>
      </w:r>
      <w:r>
        <w:rPr>
          <w:rFonts w:ascii="Times New Roman"/>
          <w:b w:val="false"/>
          <w:i w:val="false"/>
          <w:color w:val="000000"/>
          <w:sz w:val="28"/>
        </w:rPr>
        <w:t>статьям 192</w:t>
      </w:r>
      <w:r>
        <w:rPr>
          <w:rFonts w:ascii="Times New Roman"/>
          <w:b w:val="false"/>
          <w:i w:val="false"/>
          <w:color w:val="000000"/>
          <w:sz w:val="28"/>
        </w:rPr>
        <w:t>, </w:t>
      </w:r>
      <w:r>
        <w:rPr>
          <w:rFonts w:ascii="Times New Roman"/>
          <w:b w:val="false"/>
          <w:i w:val="false"/>
          <w:color w:val="000000"/>
          <w:sz w:val="28"/>
        </w:rPr>
        <w:t>192-1</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217</w:t>
      </w:r>
      <w:r>
        <w:rPr>
          <w:rFonts w:ascii="Times New Roman"/>
          <w:b w:val="false"/>
          <w:i w:val="false"/>
          <w:color w:val="000000"/>
          <w:sz w:val="28"/>
        </w:rPr>
        <w:t xml:space="preserve"> и </w:t>
      </w:r>
      <w:r>
        <w:rPr>
          <w:rFonts w:ascii="Times New Roman"/>
          <w:b w:val="false"/>
          <w:i w:val="false"/>
          <w:color w:val="000000"/>
          <w:sz w:val="28"/>
        </w:rPr>
        <w:t>222</w:t>
      </w:r>
      <w:r>
        <w:rPr>
          <w:rFonts w:ascii="Times New Roman"/>
          <w:b w:val="false"/>
          <w:i w:val="false"/>
          <w:color w:val="000000"/>
          <w:sz w:val="28"/>
        </w:rPr>
        <w:t xml:space="preserve"> Уголовного кодекса Республики Казахстан от 16 июля 1997 года;</w:t>
      </w:r>
      <w:r>
        <w:br/>
      </w:r>
      <w:r>
        <w:rPr>
          <w:rFonts w:ascii="Times New Roman"/>
          <w:b w:val="false"/>
          <w:i w:val="false"/>
          <w:color w:val="000000"/>
          <w:sz w:val="28"/>
        </w:rPr>
        <w:t>
      физическим лицом, имеющим непогашенную или неснятую судимость по </w:t>
      </w:r>
      <w:r>
        <w:rPr>
          <w:rFonts w:ascii="Times New Roman"/>
          <w:b w:val="false"/>
          <w:i w:val="false"/>
          <w:color w:val="000000"/>
          <w:sz w:val="28"/>
        </w:rPr>
        <w:t>статьям 215</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238</w:t>
      </w:r>
      <w:r>
        <w:rPr>
          <w:rFonts w:ascii="Times New Roman"/>
          <w:b w:val="false"/>
          <w:i w:val="false"/>
          <w:color w:val="000000"/>
          <w:sz w:val="28"/>
        </w:rPr>
        <w:t>, </w:t>
      </w:r>
      <w:r>
        <w:rPr>
          <w:rFonts w:ascii="Times New Roman"/>
          <w:b w:val="false"/>
          <w:i w:val="false"/>
          <w:color w:val="000000"/>
          <w:sz w:val="28"/>
        </w:rPr>
        <w:t>240</w:t>
      </w:r>
      <w:r>
        <w:rPr>
          <w:rFonts w:ascii="Times New Roman"/>
          <w:b w:val="false"/>
          <w:i w:val="false"/>
          <w:color w:val="000000"/>
          <w:sz w:val="28"/>
        </w:rPr>
        <w:t xml:space="preserve"> и </w:t>
      </w:r>
      <w:r>
        <w:rPr>
          <w:rFonts w:ascii="Times New Roman"/>
          <w:b w:val="false"/>
          <w:i w:val="false"/>
          <w:color w:val="000000"/>
          <w:sz w:val="28"/>
        </w:rPr>
        <w:t>245</w:t>
      </w:r>
      <w:r>
        <w:rPr>
          <w:rFonts w:ascii="Times New Roman"/>
          <w:b w:val="false"/>
          <w:i w:val="false"/>
          <w:color w:val="000000"/>
          <w:sz w:val="28"/>
        </w:rPr>
        <w:t xml:space="preserve"> Уголовного кодекса Республики Казахстан от 3 июля 2014 года;</w:t>
      </w:r>
      <w:r>
        <w:br/>
      </w:r>
      <w:r>
        <w:rPr>
          <w:rFonts w:ascii="Times New Roman"/>
          <w:b w:val="false"/>
          <w:i w:val="false"/>
          <w:color w:val="000000"/>
          <w:sz w:val="28"/>
        </w:rPr>
        <w:t>
      физическим лицом, находящимся в розыске;</w:t>
      </w:r>
      <w:r>
        <w:br/>
      </w:r>
      <w:r>
        <w:rPr>
          <w:rFonts w:ascii="Times New Roman"/>
          <w:b w:val="false"/>
          <w:i w:val="false"/>
          <w:color w:val="000000"/>
          <w:sz w:val="28"/>
        </w:rPr>
        <w:t>
      5) первый руководитель юридического лица или индивидуальный предприниматель является:</w:t>
      </w:r>
      <w:r>
        <w:br/>
      </w:r>
      <w:r>
        <w:rPr>
          <w:rFonts w:ascii="Times New Roman"/>
          <w:b w:val="false"/>
          <w:i w:val="false"/>
          <w:color w:val="000000"/>
          <w:sz w:val="28"/>
        </w:rPr>
        <w:t>
      бездействующим индивидуальным предпринимателем;</w:t>
      </w:r>
      <w:r>
        <w:br/>
      </w:r>
      <w:r>
        <w:rPr>
          <w:rFonts w:ascii="Times New Roman"/>
          <w:b w:val="false"/>
          <w:i w:val="false"/>
          <w:color w:val="000000"/>
          <w:sz w:val="28"/>
        </w:rPr>
        <w:t>
      первым руководителем или единственным учредителем (участником) бездействующего юридического лица;</w:t>
      </w:r>
      <w:r>
        <w:br/>
      </w:r>
      <w:r>
        <w:rPr>
          <w:rFonts w:ascii="Times New Roman"/>
          <w:b w:val="false"/>
          <w:i w:val="false"/>
          <w:color w:val="000000"/>
          <w:sz w:val="28"/>
        </w:rPr>
        <w:t>
      недееспособным или ограниченно дееспособным и (или) безвестно отсутствующим, умершим (объявленным умершим) физическим лицом;</w:t>
      </w:r>
      <w:r>
        <w:br/>
      </w:r>
      <w:r>
        <w:rPr>
          <w:rFonts w:ascii="Times New Roman"/>
          <w:b w:val="false"/>
          <w:i w:val="false"/>
          <w:color w:val="000000"/>
          <w:sz w:val="28"/>
        </w:rPr>
        <w:t>
      физическим лицом, имеющим непогашенную или неснятую судимость по </w:t>
      </w:r>
      <w:r>
        <w:rPr>
          <w:rFonts w:ascii="Times New Roman"/>
          <w:b w:val="false"/>
          <w:i w:val="false"/>
          <w:color w:val="000000"/>
          <w:sz w:val="28"/>
        </w:rPr>
        <w:t>статьям 192</w:t>
      </w:r>
      <w:r>
        <w:rPr>
          <w:rFonts w:ascii="Times New Roman"/>
          <w:b w:val="false"/>
          <w:i w:val="false"/>
          <w:color w:val="000000"/>
          <w:sz w:val="28"/>
        </w:rPr>
        <w:t>, </w:t>
      </w:r>
      <w:r>
        <w:rPr>
          <w:rFonts w:ascii="Times New Roman"/>
          <w:b w:val="false"/>
          <w:i w:val="false"/>
          <w:color w:val="000000"/>
          <w:sz w:val="28"/>
        </w:rPr>
        <w:t>192-1</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217</w:t>
      </w:r>
      <w:r>
        <w:rPr>
          <w:rFonts w:ascii="Times New Roman"/>
          <w:b w:val="false"/>
          <w:i w:val="false"/>
          <w:color w:val="000000"/>
          <w:sz w:val="28"/>
        </w:rPr>
        <w:t xml:space="preserve"> и </w:t>
      </w:r>
      <w:r>
        <w:rPr>
          <w:rFonts w:ascii="Times New Roman"/>
          <w:b w:val="false"/>
          <w:i w:val="false"/>
          <w:color w:val="000000"/>
          <w:sz w:val="28"/>
        </w:rPr>
        <w:t>222</w:t>
      </w:r>
      <w:r>
        <w:rPr>
          <w:rFonts w:ascii="Times New Roman"/>
          <w:b w:val="false"/>
          <w:i w:val="false"/>
          <w:color w:val="000000"/>
          <w:sz w:val="28"/>
        </w:rPr>
        <w:t xml:space="preserve"> Уголовного кодекса Республики Казахстан от 16 июля 1997 года;</w:t>
      </w:r>
      <w:r>
        <w:br/>
      </w:r>
      <w:r>
        <w:rPr>
          <w:rFonts w:ascii="Times New Roman"/>
          <w:b w:val="false"/>
          <w:i w:val="false"/>
          <w:color w:val="000000"/>
          <w:sz w:val="28"/>
        </w:rPr>
        <w:t>
      физическим лицом, имеющим непогашенную или неснятую судимость по </w:t>
      </w:r>
      <w:r>
        <w:rPr>
          <w:rFonts w:ascii="Times New Roman"/>
          <w:b w:val="false"/>
          <w:i w:val="false"/>
          <w:color w:val="000000"/>
          <w:sz w:val="28"/>
        </w:rPr>
        <w:t>статьям 215</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238</w:t>
      </w:r>
      <w:r>
        <w:rPr>
          <w:rFonts w:ascii="Times New Roman"/>
          <w:b w:val="false"/>
          <w:i w:val="false"/>
          <w:color w:val="000000"/>
          <w:sz w:val="28"/>
        </w:rPr>
        <w:t>, </w:t>
      </w:r>
      <w:r>
        <w:rPr>
          <w:rFonts w:ascii="Times New Roman"/>
          <w:b w:val="false"/>
          <w:i w:val="false"/>
          <w:color w:val="000000"/>
          <w:sz w:val="28"/>
        </w:rPr>
        <w:t>240</w:t>
      </w:r>
      <w:r>
        <w:rPr>
          <w:rFonts w:ascii="Times New Roman"/>
          <w:b w:val="false"/>
          <w:i w:val="false"/>
          <w:color w:val="000000"/>
          <w:sz w:val="28"/>
        </w:rPr>
        <w:t xml:space="preserve"> и </w:t>
      </w:r>
      <w:r>
        <w:rPr>
          <w:rFonts w:ascii="Times New Roman"/>
          <w:b w:val="false"/>
          <w:i w:val="false"/>
          <w:color w:val="000000"/>
          <w:sz w:val="28"/>
        </w:rPr>
        <w:t>245</w:t>
      </w:r>
      <w:r>
        <w:rPr>
          <w:rFonts w:ascii="Times New Roman"/>
          <w:b w:val="false"/>
          <w:i w:val="false"/>
          <w:color w:val="000000"/>
          <w:sz w:val="28"/>
        </w:rPr>
        <w:t xml:space="preserve"> Уголовного кодекса Республики Казахстан от 3 июля 2014 года;</w:t>
      </w:r>
      <w:r>
        <w:br/>
      </w:r>
      <w:r>
        <w:rPr>
          <w:rFonts w:ascii="Times New Roman"/>
          <w:b w:val="false"/>
          <w:i w:val="false"/>
          <w:color w:val="000000"/>
          <w:sz w:val="28"/>
        </w:rPr>
        <w:t>
      физическим лицом, находящимся в розыске;</w:t>
      </w:r>
      <w:r>
        <w:br/>
      </w:r>
      <w:r>
        <w:rPr>
          <w:rFonts w:ascii="Times New Roman"/>
          <w:b w:val="false"/>
          <w:i w:val="false"/>
          <w:color w:val="000000"/>
          <w:sz w:val="28"/>
        </w:rPr>
        <w:t>
      физическим лицом-иностранцем или лицом без гражданства, цель пребывания которого не связана с осуществлением трудовой деятельности в Республике Казахстан, либо разрешенный срок его пребывания на территории Республики Казахстан истек;»;</w:t>
      </w:r>
      <w:r>
        <w:br/>
      </w:r>
      <w:r>
        <w:rPr>
          <w:rFonts w:ascii="Times New Roman"/>
          <w:b w:val="false"/>
          <w:i w:val="false"/>
          <w:color w:val="000000"/>
          <w:sz w:val="28"/>
        </w:rPr>
        <w:t>
</w:t>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отсутствие у первого руководителя юридического лица-резидента, нерезидента, осуществляющих деятельность в Республике Казахстан через филиал, представительство, идентификационного номера.»;</w:t>
      </w:r>
      <w:r>
        <w:br/>
      </w:r>
      <w:r>
        <w:rPr>
          <w:rFonts w:ascii="Times New Roman"/>
          <w:b w:val="false"/>
          <w:i w:val="false"/>
          <w:color w:val="000000"/>
          <w:sz w:val="28"/>
        </w:rPr>
        <w:t>
</w:t>
      </w:r>
      <w:r>
        <w:rPr>
          <w:rFonts w:ascii="Times New Roman"/>
          <w:b w:val="false"/>
          <w:i w:val="false"/>
          <w:color w:val="000000"/>
          <w:sz w:val="28"/>
        </w:rPr>
        <w:t>
      146) в </w:t>
      </w:r>
      <w:r>
        <w:rPr>
          <w:rFonts w:ascii="Times New Roman"/>
          <w:b w:val="false"/>
          <w:i w:val="false"/>
          <w:color w:val="000000"/>
          <w:sz w:val="28"/>
        </w:rPr>
        <w:t>статье 570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Свидетельство о постановке на регистрационный учет по налогу на добавленную стоимость является бланком строгой отчетности и удостоверяет факт постановки налогоплательщика на регистрационный учет по налогу на добавленную стоимость. Форма свидетельства устанавливается Правительством Республики Казахстан.</w:t>
      </w:r>
      <w:r>
        <w:br/>
      </w:r>
      <w:r>
        <w:rPr>
          <w:rFonts w:ascii="Times New Roman"/>
          <w:b w:val="false"/>
          <w:i w:val="false"/>
          <w:color w:val="000000"/>
          <w:sz w:val="28"/>
        </w:rPr>
        <w:t>
      Свидетельство о постановке на регистрационный учет по налогу на добавленную стоимость выдается налогоплательщику под роспись в журнале выдачи документов, если иное не установлено настоящим пунктом.</w:t>
      </w:r>
      <w:r>
        <w:br/>
      </w:r>
      <w:r>
        <w:rPr>
          <w:rFonts w:ascii="Times New Roman"/>
          <w:b w:val="false"/>
          <w:i w:val="false"/>
          <w:color w:val="000000"/>
          <w:sz w:val="28"/>
        </w:rPr>
        <w:t>
      Свидетельство о постановке на регистрационный учет по налогу на добавленную стоимость юридического лица-резидента Республики Казахстан, индивидуального предпринимателя, относящихся к субъектам малого предпринимательства, подлежит получению первым руководителем юридического лица-резидента Республики Казахстан, индивидуальным предпринимателем лично под роспись в журнале выдачи документов при предъявлении документа, удостоверяющего личность.</w:t>
      </w:r>
      <w:r>
        <w:br/>
      </w:r>
      <w:r>
        <w:rPr>
          <w:rFonts w:ascii="Times New Roman"/>
          <w:b w:val="false"/>
          <w:i w:val="false"/>
          <w:color w:val="000000"/>
          <w:sz w:val="28"/>
        </w:rPr>
        <w:t>
      При выдаче свидетельства о постановке на регистрационный учет по налогу на добавленную стоимость налоговый орган осуществляет фотографирование первого руководителя юридического лица-резидента Республики Казахстан, индивидуального предпринимателя, относящихся к субъектам малого предпринимательства.»;</w:t>
      </w:r>
      <w:r>
        <w:br/>
      </w:r>
      <w:r>
        <w:rPr>
          <w:rFonts w:ascii="Times New Roman"/>
          <w:b w:val="false"/>
          <w:i w:val="false"/>
          <w:color w:val="000000"/>
          <w:sz w:val="28"/>
        </w:rPr>
        <w:t>
</w:t>
      </w:r>
      <w:r>
        <w:rPr>
          <w:rFonts w:ascii="Times New Roman"/>
          <w:b w:val="false"/>
          <w:i w:val="false"/>
          <w:color w:val="000000"/>
          <w:sz w:val="28"/>
        </w:rPr>
        <w:t>
      подпункт 3) части первой </w:t>
      </w:r>
      <w:r>
        <w:rPr>
          <w:rFonts w:ascii="Times New Roman"/>
          <w:b w:val="false"/>
          <w:i w:val="false"/>
          <w:color w:val="000000"/>
          <w:sz w:val="28"/>
        </w:rPr>
        <w:t>пункта 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147) в </w:t>
      </w:r>
      <w:r>
        <w:rPr>
          <w:rFonts w:ascii="Times New Roman"/>
          <w:b w:val="false"/>
          <w:i w:val="false"/>
          <w:color w:val="000000"/>
          <w:sz w:val="28"/>
        </w:rPr>
        <w:t>статье 571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Если иное не установлено настоящим пунктом, налоговые органы обязаны произвести снятие налогоплательщика с регистрационного учета по налогу на добавленную стоимость в течение пяти рабочих дней с даты подачи налогоплательщиком налогового заявления при условии соблюдения требования, установленного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Датой снятия с регистрационного учета по налогу на добавленную стоимость является дата подачи в налоговый орган налогового заявления таким налогоплательщиком.</w:t>
      </w:r>
      <w:r>
        <w:br/>
      </w:r>
      <w:r>
        <w:rPr>
          <w:rFonts w:ascii="Times New Roman"/>
          <w:b w:val="false"/>
          <w:i w:val="false"/>
          <w:color w:val="000000"/>
          <w:sz w:val="28"/>
        </w:rPr>
        <w:t>
      Налоговые органы отказывают налогоплательщику в снятии с регистрационного учета по налогу на добавленную стоимость в течение пяти рабочих дней с даты подачи налогового заявления налогоплательщиком в следующих случаях:</w:t>
      </w:r>
      <w:r>
        <w:br/>
      </w:r>
      <w:r>
        <w:rPr>
          <w:rFonts w:ascii="Times New Roman"/>
          <w:b w:val="false"/>
          <w:i w:val="false"/>
          <w:color w:val="000000"/>
          <w:sz w:val="28"/>
        </w:rPr>
        <w:t>
      1) за календарный год, предшествующий году подачи налогового заявления, размер облагаемого оборота налогоплательщика превысил минимум оборота по реализации, установленный </w:t>
      </w:r>
      <w:r>
        <w:rPr>
          <w:rFonts w:ascii="Times New Roman"/>
          <w:b w:val="false"/>
          <w:i w:val="false"/>
          <w:color w:val="000000"/>
          <w:sz w:val="28"/>
        </w:rPr>
        <w:t>статьей 568</w:t>
      </w:r>
      <w:r>
        <w:rPr>
          <w:rFonts w:ascii="Times New Roman"/>
          <w:b w:val="false"/>
          <w:i w:val="false"/>
          <w:color w:val="000000"/>
          <w:sz w:val="28"/>
        </w:rPr>
        <w:t xml:space="preserve"> настоящего Кодекса;</w:t>
      </w:r>
      <w:r>
        <w:br/>
      </w:r>
      <w:r>
        <w:rPr>
          <w:rFonts w:ascii="Times New Roman"/>
          <w:b w:val="false"/>
          <w:i w:val="false"/>
          <w:color w:val="000000"/>
          <w:sz w:val="28"/>
        </w:rPr>
        <w:t>
      2) за период с 1 января текущего календарного года, в котором подано такое налоговое заявление, размер облагаемого оборота налогоплательщика превысил минимум оборота по реализации, установленный </w:t>
      </w:r>
      <w:r>
        <w:rPr>
          <w:rFonts w:ascii="Times New Roman"/>
          <w:b w:val="false"/>
          <w:i w:val="false"/>
          <w:color w:val="000000"/>
          <w:sz w:val="28"/>
        </w:rPr>
        <w:t>статьей 568</w:t>
      </w:r>
      <w:r>
        <w:rPr>
          <w:rFonts w:ascii="Times New Roman"/>
          <w:b w:val="false"/>
          <w:i w:val="false"/>
          <w:color w:val="000000"/>
          <w:sz w:val="28"/>
        </w:rPr>
        <w:t xml:space="preserve"> настоящего Кодекса.</w:t>
      </w:r>
      <w:r>
        <w:br/>
      </w:r>
      <w:r>
        <w:rPr>
          <w:rFonts w:ascii="Times New Roman"/>
          <w:b w:val="false"/>
          <w:i w:val="false"/>
          <w:color w:val="000000"/>
          <w:sz w:val="28"/>
        </w:rPr>
        <w:t>
      Положения настоящего пункта не распространяются на налогоплательщиков, представивших налоговое заявление о регистрационном учете по налогу на добавленную стоимость в целях снятия с такого регистрационного учета в порядке, установленном </w:t>
      </w:r>
      <w:r>
        <w:rPr>
          <w:rFonts w:ascii="Times New Roman"/>
          <w:b w:val="false"/>
          <w:i w:val="false"/>
          <w:color w:val="000000"/>
          <w:sz w:val="28"/>
        </w:rPr>
        <w:t>пунктом 1</w:t>
      </w:r>
      <w:r>
        <w:rPr>
          <w:rFonts w:ascii="Times New Roman"/>
          <w:b w:val="false"/>
          <w:i w:val="false"/>
          <w:color w:val="000000"/>
          <w:sz w:val="28"/>
        </w:rPr>
        <w:t xml:space="preserve"> статьи 73 настоящего Кодекса.</w:t>
      </w:r>
      <w:r>
        <w:br/>
      </w:r>
      <w:r>
        <w:rPr>
          <w:rFonts w:ascii="Times New Roman"/>
          <w:b w:val="false"/>
          <w:i w:val="false"/>
          <w:color w:val="000000"/>
          <w:sz w:val="28"/>
        </w:rPr>
        <w:t>
      Решение об отказе в снятии с регистрационного учета по налогу на добавленную стоимость с указанием причины такого отказа по форме, установленной уполномоченным органом, вручается налогоплательщику лично под роспись или иным способом, подтверждающим факт отправки.»;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дополнить подпунктами 6), 7) и 8) следующего содержания:</w:t>
      </w:r>
      <w:r>
        <w:br/>
      </w:r>
      <w:r>
        <w:rPr>
          <w:rFonts w:ascii="Times New Roman"/>
          <w:b w:val="false"/>
          <w:i w:val="false"/>
          <w:color w:val="000000"/>
          <w:sz w:val="28"/>
        </w:rPr>
        <w:t>
      «6) неотражения плательщиком налога на добавленную стоимость в декларации по налогу на добавленную стоимость сведений об оборотах по реализации и приобретению товаров, работ, услуг в течение двух непрерывно следующих налоговых периодов;</w:t>
      </w:r>
      <w:r>
        <w:br/>
      </w:r>
      <w:r>
        <w:rPr>
          <w:rFonts w:ascii="Times New Roman"/>
          <w:b w:val="false"/>
          <w:i w:val="false"/>
          <w:color w:val="000000"/>
          <w:sz w:val="28"/>
        </w:rPr>
        <w:t>
      7) отсутствия превышения размера оборота у лица, вставшего на регистрационный учет по налогу на добавленную стоимость согласно </w:t>
      </w:r>
      <w:r>
        <w:rPr>
          <w:rFonts w:ascii="Times New Roman"/>
          <w:b w:val="false"/>
          <w:i w:val="false"/>
          <w:color w:val="000000"/>
          <w:sz w:val="28"/>
        </w:rPr>
        <w:t>пункту 1</w:t>
      </w:r>
      <w:r>
        <w:rPr>
          <w:rFonts w:ascii="Times New Roman"/>
          <w:b w:val="false"/>
          <w:i w:val="false"/>
          <w:color w:val="000000"/>
          <w:sz w:val="28"/>
        </w:rPr>
        <w:t xml:space="preserve"> статьи 568 настоящего Кодекса, в календарном году, в котором произведена такая постановка на регистрационный учет, минимума оборота, установленного </w:t>
      </w:r>
      <w:r>
        <w:rPr>
          <w:rFonts w:ascii="Times New Roman"/>
          <w:b w:val="false"/>
          <w:i w:val="false"/>
          <w:color w:val="000000"/>
          <w:sz w:val="28"/>
        </w:rPr>
        <w:t>пунктом 5</w:t>
      </w:r>
      <w:r>
        <w:rPr>
          <w:rFonts w:ascii="Times New Roman"/>
          <w:b w:val="false"/>
          <w:i w:val="false"/>
          <w:color w:val="000000"/>
          <w:sz w:val="28"/>
        </w:rPr>
        <w:t xml:space="preserve"> статьи 568 настоящего Кодекса;</w:t>
      </w:r>
      <w:r>
        <w:br/>
      </w:r>
      <w:r>
        <w:rPr>
          <w:rFonts w:ascii="Times New Roman"/>
          <w:b w:val="false"/>
          <w:i w:val="false"/>
          <w:color w:val="000000"/>
          <w:sz w:val="28"/>
        </w:rPr>
        <w:t>
      8) если первый руководитель или единственный учредитель (участник) юридического лица, или индивидуальный предприниматель является:</w:t>
      </w:r>
      <w:r>
        <w:br/>
      </w:r>
      <w:r>
        <w:rPr>
          <w:rFonts w:ascii="Times New Roman"/>
          <w:b w:val="false"/>
          <w:i w:val="false"/>
          <w:color w:val="000000"/>
          <w:sz w:val="28"/>
        </w:rPr>
        <w:t>
      недееспособным или ограниченно дееспособным и (или) безвестно отсутствующим физическим лицом;</w:t>
      </w:r>
      <w:r>
        <w:br/>
      </w:r>
      <w:r>
        <w:rPr>
          <w:rFonts w:ascii="Times New Roman"/>
          <w:b w:val="false"/>
          <w:i w:val="false"/>
          <w:color w:val="000000"/>
          <w:sz w:val="28"/>
        </w:rPr>
        <w:t>
      умершим (объявленным умершим) в случае, если с момента смерти (объявления умершим) истекло шесть месяцев;</w:t>
      </w:r>
      <w:r>
        <w:br/>
      </w:r>
      <w:r>
        <w:rPr>
          <w:rFonts w:ascii="Times New Roman"/>
          <w:b w:val="false"/>
          <w:i w:val="false"/>
          <w:color w:val="000000"/>
          <w:sz w:val="28"/>
        </w:rPr>
        <w:t>
      физическим лицом, имеющим непогашенную или неснятую судимость по </w:t>
      </w:r>
      <w:r>
        <w:rPr>
          <w:rFonts w:ascii="Times New Roman"/>
          <w:b w:val="false"/>
          <w:i w:val="false"/>
          <w:color w:val="000000"/>
          <w:sz w:val="28"/>
        </w:rPr>
        <w:t>статьям 192-1</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217</w:t>
      </w:r>
      <w:r>
        <w:rPr>
          <w:rFonts w:ascii="Times New Roman"/>
          <w:b w:val="false"/>
          <w:i w:val="false"/>
          <w:color w:val="000000"/>
          <w:sz w:val="28"/>
        </w:rPr>
        <w:t xml:space="preserve"> и </w:t>
      </w:r>
      <w:r>
        <w:rPr>
          <w:rFonts w:ascii="Times New Roman"/>
          <w:b w:val="false"/>
          <w:i w:val="false"/>
          <w:color w:val="000000"/>
          <w:sz w:val="28"/>
        </w:rPr>
        <w:t>222</w:t>
      </w:r>
      <w:r>
        <w:rPr>
          <w:rFonts w:ascii="Times New Roman"/>
          <w:b w:val="false"/>
          <w:i w:val="false"/>
          <w:color w:val="000000"/>
          <w:sz w:val="28"/>
        </w:rPr>
        <w:t xml:space="preserve"> Уголовного кодекса Республики Казахстан от 16 июля 1997 года;</w:t>
      </w:r>
      <w:r>
        <w:br/>
      </w:r>
      <w:r>
        <w:rPr>
          <w:rFonts w:ascii="Times New Roman"/>
          <w:b w:val="false"/>
          <w:i w:val="false"/>
          <w:color w:val="000000"/>
          <w:sz w:val="28"/>
        </w:rPr>
        <w:t>
      физическим лицом, имеющим непогашенную или неснятую судимость по </w:t>
      </w:r>
      <w:r>
        <w:rPr>
          <w:rFonts w:ascii="Times New Roman"/>
          <w:b w:val="false"/>
          <w:i w:val="false"/>
          <w:color w:val="000000"/>
          <w:sz w:val="28"/>
        </w:rPr>
        <w:t>статьям 216</w:t>
      </w:r>
      <w:r>
        <w:rPr>
          <w:rFonts w:ascii="Times New Roman"/>
          <w:b w:val="false"/>
          <w:i w:val="false"/>
          <w:color w:val="000000"/>
          <w:sz w:val="28"/>
        </w:rPr>
        <w:t>, </w:t>
      </w:r>
      <w:r>
        <w:rPr>
          <w:rFonts w:ascii="Times New Roman"/>
          <w:b w:val="false"/>
          <w:i w:val="false"/>
          <w:color w:val="000000"/>
          <w:sz w:val="28"/>
        </w:rPr>
        <w:t>238</w:t>
      </w:r>
      <w:r>
        <w:rPr>
          <w:rFonts w:ascii="Times New Roman"/>
          <w:b w:val="false"/>
          <w:i w:val="false"/>
          <w:color w:val="000000"/>
          <w:sz w:val="28"/>
        </w:rPr>
        <w:t>, </w:t>
      </w:r>
      <w:r>
        <w:rPr>
          <w:rFonts w:ascii="Times New Roman"/>
          <w:b w:val="false"/>
          <w:i w:val="false"/>
          <w:color w:val="000000"/>
          <w:sz w:val="28"/>
        </w:rPr>
        <w:t>240</w:t>
      </w:r>
      <w:r>
        <w:rPr>
          <w:rFonts w:ascii="Times New Roman"/>
          <w:b w:val="false"/>
          <w:i w:val="false"/>
          <w:color w:val="000000"/>
          <w:sz w:val="28"/>
        </w:rPr>
        <w:t xml:space="preserve"> и </w:t>
      </w:r>
      <w:r>
        <w:rPr>
          <w:rFonts w:ascii="Times New Roman"/>
          <w:b w:val="false"/>
          <w:i w:val="false"/>
          <w:color w:val="000000"/>
          <w:sz w:val="28"/>
        </w:rPr>
        <w:t>245</w:t>
      </w:r>
      <w:r>
        <w:rPr>
          <w:rFonts w:ascii="Times New Roman"/>
          <w:b w:val="false"/>
          <w:i w:val="false"/>
          <w:color w:val="000000"/>
          <w:sz w:val="28"/>
        </w:rPr>
        <w:t xml:space="preserve"> Уголовного кодекса Республики Казахстан от 3 июля 2014 года;</w:t>
      </w:r>
      <w:r>
        <w:br/>
      </w:r>
      <w:r>
        <w:rPr>
          <w:rFonts w:ascii="Times New Roman"/>
          <w:b w:val="false"/>
          <w:i w:val="false"/>
          <w:color w:val="000000"/>
          <w:sz w:val="28"/>
        </w:rPr>
        <w:t>
      физическим лицом, находящимся в розыске;</w:t>
      </w:r>
      <w:r>
        <w:br/>
      </w:r>
      <w:r>
        <w:rPr>
          <w:rFonts w:ascii="Times New Roman"/>
          <w:b w:val="false"/>
          <w:i w:val="false"/>
          <w:color w:val="000000"/>
          <w:sz w:val="28"/>
        </w:rPr>
        <w:t>
      физическим лицом-иностранцем или лицом без гражданства, цель пребывания которого не связана с осуществлением трудовой деятельности в Республике Казахстан, либо разрешенный срок его пребывания на территории Республики Казахстан истек.»;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Решение о снятии с регистрационного учета по налогу на добавленную стоимость выносится налоговым органом по месту нахождения налогоплательщика не позднее пяти рабочих дней:</w:t>
      </w:r>
      <w:r>
        <w:br/>
      </w:r>
      <w:r>
        <w:rPr>
          <w:rFonts w:ascii="Times New Roman"/>
          <w:b w:val="false"/>
          <w:i w:val="false"/>
          <w:color w:val="000000"/>
          <w:sz w:val="28"/>
        </w:rPr>
        <w:t>
      1) со дня установления случаев, указанных в подпунктах 1), 7) и 8) </w:t>
      </w:r>
      <w:r>
        <w:rPr>
          <w:rFonts w:ascii="Times New Roman"/>
          <w:b w:val="false"/>
          <w:i w:val="false"/>
          <w:color w:val="000000"/>
          <w:sz w:val="28"/>
        </w:rPr>
        <w:t>пункта 4</w:t>
      </w:r>
      <w:r>
        <w:rPr>
          <w:rFonts w:ascii="Times New Roman"/>
          <w:b w:val="false"/>
          <w:i w:val="false"/>
          <w:color w:val="000000"/>
          <w:sz w:val="28"/>
        </w:rPr>
        <w:t xml:space="preserve"> настоящей статьи;</w:t>
      </w:r>
      <w:r>
        <w:br/>
      </w:r>
      <w:r>
        <w:rPr>
          <w:rFonts w:ascii="Times New Roman"/>
          <w:b w:val="false"/>
          <w:i w:val="false"/>
          <w:color w:val="000000"/>
          <w:sz w:val="28"/>
        </w:rPr>
        <w:t>
      2) со дня истечения срока, установленного частью первой </w:t>
      </w:r>
      <w:r>
        <w:rPr>
          <w:rFonts w:ascii="Times New Roman"/>
          <w:b w:val="false"/>
          <w:i w:val="false"/>
          <w:color w:val="000000"/>
          <w:sz w:val="28"/>
        </w:rPr>
        <w:t>пункта 5</w:t>
      </w:r>
      <w:r>
        <w:rPr>
          <w:rFonts w:ascii="Times New Roman"/>
          <w:b w:val="false"/>
          <w:i w:val="false"/>
          <w:color w:val="000000"/>
          <w:sz w:val="28"/>
        </w:rPr>
        <w:t xml:space="preserve"> статьи 558 настоящего Кодекса, в случае, предусмотренном подпунктом 2) </w:t>
      </w:r>
      <w:r>
        <w:rPr>
          <w:rFonts w:ascii="Times New Roman"/>
          <w:b w:val="false"/>
          <w:i w:val="false"/>
          <w:color w:val="000000"/>
          <w:sz w:val="28"/>
        </w:rPr>
        <w:t>пункта 4</w:t>
      </w:r>
      <w:r>
        <w:rPr>
          <w:rFonts w:ascii="Times New Roman"/>
          <w:b w:val="false"/>
          <w:i w:val="false"/>
          <w:color w:val="000000"/>
          <w:sz w:val="28"/>
        </w:rPr>
        <w:t xml:space="preserve"> настоящей статьи;</w:t>
      </w:r>
      <w:r>
        <w:br/>
      </w:r>
      <w:r>
        <w:rPr>
          <w:rFonts w:ascii="Times New Roman"/>
          <w:b w:val="false"/>
          <w:i w:val="false"/>
          <w:color w:val="000000"/>
          <w:sz w:val="28"/>
        </w:rPr>
        <w:t>
      3) со дня получения налоговым органом вступившего в законную силу приговора либо постановления суда о признании налогоплательщика лжепредприятием;</w:t>
      </w:r>
      <w:r>
        <w:br/>
      </w:r>
      <w:r>
        <w:rPr>
          <w:rFonts w:ascii="Times New Roman"/>
          <w:b w:val="false"/>
          <w:i w:val="false"/>
          <w:color w:val="000000"/>
          <w:sz w:val="28"/>
        </w:rPr>
        <w:t>
      4) со дня получения налоговым органом вступившего в законную силу решения суда о признании недействительной регистрации индивидуального предпринимателя или юридического лица.</w:t>
      </w:r>
      <w:r>
        <w:br/>
      </w:r>
      <w:r>
        <w:rPr>
          <w:rFonts w:ascii="Times New Roman"/>
          <w:b w:val="false"/>
          <w:i w:val="false"/>
          <w:color w:val="000000"/>
          <w:sz w:val="28"/>
        </w:rPr>
        <w:t>
      Решение о снятии с регистрационного учета по налогу на добавленную стоимость в случае, указанном в подпункте 6) </w:t>
      </w:r>
      <w:r>
        <w:rPr>
          <w:rFonts w:ascii="Times New Roman"/>
          <w:b w:val="false"/>
          <w:i w:val="false"/>
          <w:color w:val="000000"/>
          <w:sz w:val="28"/>
        </w:rPr>
        <w:t>пункта 4</w:t>
      </w:r>
      <w:r>
        <w:rPr>
          <w:rFonts w:ascii="Times New Roman"/>
          <w:b w:val="false"/>
          <w:i w:val="false"/>
          <w:color w:val="000000"/>
          <w:sz w:val="28"/>
        </w:rPr>
        <w:t xml:space="preserve"> настоящей статьи, выносится налоговым органом по месту нахождения налогоплательщика не позднее последнего дня месяца, следующего за месяцем, в котором представлена декларация по налогу на добавленную стоимость за второй налоговый период из указанных в подпункте 6) </w:t>
      </w:r>
      <w:r>
        <w:rPr>
          <w:rFonts w:ascii="Times New Roman"/>
          <w:b w:val="false"/>
          <w:i w:val="false"/>
          <w:color w:val="000000"/>
          <w:sz w:val="28"/>
        </w:rPr>
        <w:t>пункта 4</w:t>
      </w:r>
      <w:r>
        <w:rPr>
          <w:rFonts w:ascii="Times New Roman"/>
          <w:b w:val="false"/>
          <w:i w:val="false"/>
          <w:color w:val="000000"/>
          <w:sz w:val="28"/>
        </w:rPr>
        <w:t xml:space="preserve"> настоящей статьи.</w:t>
      </w:r>
      <w:r>
        <w:br/>
      </w:r>
      <w:r>
        <w:rPr>
          <w:rFonts w:ascii="Times New Roman"/>
          <w:b w:val="false"/>
          <w:i w:val="false"/>
          <w:color w:val="000000"/>
          <w:sz w:val="28"/>
        </w:rPr>
        <w:t>
      6. Плательщик налога на добавленную стоимость по решению налогового органа признается снятым с регистрационного учета в качестве плательщика налога на добавленную стоимость:</w:t>
      </w:r>
      <w:r>
        <w:br/>
      </w:r>
      <w:r>
        <w:rPr>
          <w:rFonts w:ascii="Times New Roman"/>
          <w:b w:val="false"/>
          <w:i w:val="false"/>
          <w:color w:val="000000"/>
          <w:sz w:val="28"/>
        </w:rPr>
        <w:t>
      1) с даты вынесения данного решения – для лиц, указанных в подпунктах 1), 2), 3) и 6) </w:t>
      </w:r>
      <w:r>
        <w:rPr>
          <w:rFonts w:ascii="Times New Roman"/>
          <w:b w:val="false"/>
          <w:i w:val="false"/>
          <w:color w:val="000000"/>
          <w:sz w:val="28"/>
        </w:rPr>
        <w:t>пункта 4</w:t>
      </w:r>
      <w:r>
        <w:rPr>
          <w:rFonts w:ascii="Times New Roman"/>
          <w:b w:val="false"/>
          <w:i w:val="false"/>
          <w:color w:val="000000"/>
          <w:sz w:val="28"/>
        </w:rPr>
        <w:t xml:space="preserve"> настоящей статьи;</w:t>
      </w:r>
      <w:r>
        <w:br/>
      </w:r>
      <w:r>
        <w:rPr>
          <w:rFonts w:ascii="Times New Roman"/>
          <w:b w:val="false"/>
          <w:i w:val="false"/>
          <w:color w:val="000000"/>
          <w:sz w:val="28"/>
        </w:rPr>
        <w:t>
      2) с даты начала преступной деятельности – для лица, указанного в подпункте 4) пункта 4 настоящей статьи;</w:t>
      </w:r>
      <w:r>
        <w:br/>
      </w:r>
      <w:r>
        <w:rPr>
          <w:rFonts w:ascii="Times New Roman"/>
          <w:b w:val="false"/>
          <w:i w:val="false"/>
          <w:color w:val="000000"/>
          <w:sz w:val="28"/>
        </w:rPr>
        <w:t>
      3) с даты постановки на регистрационный учет по налогу на добавленную стоимость – для лиц, указанных в подпунктах 5) и 7) пункта 4 настоящей статьи;</w:t>
      </w:r>
      <w:r>
        <w:br/>
      </w:r>
      <w:r>
        <w:rPr>
          <w:rFonts w:ascii="Times New Roman"/>
          <w:b w:val="false"/>
          <w:i w:val="false"/>
          <w:color w:val="000000"/>
          <w:sz w:val="28"/>
        </w:rPr>
        <w:t>
      4) с даты возникновения случаев, установленных в подпункте 8) </w:t>
      </w:r>
      <w:r>
        <w:rPr>
          <w:rFonts w:ascii="Times New Roman"/>
          <w:b w:val="false"/>
          <w:i w:val="false"/>
          <w:color w:val="000000"/>
          <w:sz w:val="28"/>
        </w:rPr>
        <w:t>пункта 4</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148) в </w:t>
      </w:r>
      <w:r>
        <w:rPr>
          <w:rFonts w:ascii="Times New Roman"/>
          <w:b w:val="false"/>
          <w:i w:val="false"/>
          <w:color w:val="000000"/>
          <w:sz w:val="28"/>
        </w:rPr>
        <w:t>статье 572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Для постановки на регистрационный учет налогоплательщик представляет налоговое заявление о регистрационном учете электронного налогоплательщика в налоговый орган по месту нахождения или жительства налогоплательщика на бумажном носителе в явочном порядке или в электронном виде.</w:t>
      </w:r>
      <w:r>
        <w:br/>
      </w:r>
      <w:r>
        <w:rPr>
          <w:rFonts w:ascii="Times New Roman"/>
          <w:b w:val="false"/>
          <w:i w:val="false"/>
          <w:color w:val="000000"/>
          <w:sz w:val="28"/>
        </w:rPr>
        <w:t>
      Представление налогового заявления о регистрационном учете электронного налогоплательщика для постановки на регистрационный учет в качестве электронного налогоплательщика является согласием налогоплательщика на обмен электронными документами посредством передачи по информационно-коммуникационной сети, обеспечивающей гарантированную доставку сообщений, в том числе на получение уведомлений налоговых органов, предусмотренных настоящим Кодексом.</w:t>
      </w:r>
      <w:r>
        <w:br/>
      </w:r>
      <w:r>
        <w:rPr>
          <w:rFonts w:ascii="Times New Roman"/>
          <w:b w:val="false"/>
          <w:i w:val="false"/>
          <w:color w:val="000000"/>
          <w:sz w:val="28"/>
        </w:rPr>
        <w:t>
      3. Налоговый орган в течение трех рабочих дней со дня приема налогового заявления о регистрационном учете электронного налогоплательщика выдает налогоплательщику под роспись в журнале выдачи документов электронную цифровую подпись.»;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149) </w:t>
      </w:r>
      <w:r>
        <w:rPr>
          <w:rFonts w:ascii="Times New Roman"/>
          <w:b w:val="false"/>
          <w:i w:val="false"/>
          <w:color w:val="000000"/>
          <w:sz w:val="28"/>
        </w:rPr>
        <w:t>пункт 5</w:t>
      </w:r>
      <w:r>
        <w:rPr>
          <w:rFonts w:ascii="Times New Roman"/>
          <w:b w:val="false"/>
          <w:i w:val="false"/>
          <w:color w:val="000000"/>
          <w:sz w:val="28"/>
        </w:rPr>
        <w:t xml:space="preserve"> статьи 573 дополнить подпунктом 3) следующего содержания:</w:t>
      </w:r>
      <w:r>
        <w:br/>
      </w:r>
      <w:r>
        <w:rPr>
          <w:rFonts w:ascii="Times New Roman"/>
          <w:b w:val="false"/>
          <w:i w:val="false"/>
          <w:color w:val="000000"/>
          <w:sz w:val="28"/>
        </w:rPr>
        <w:t>
      «3) снятия налогоплательщика с регистрационного учета по налогу на добавленную стоимость по решению налогового органа в соответствии с подпунктами 1), 2), 3), 6), 7) и 8) </w:t>
      </w:r>
      <w:r>
        <w:rPr>
          <w:rFonts w:ascii="Times New Roman"/>
          <w:b w:val="false"/>
          <w:i w:val="false"/>
          <w:color w:val="000000"/>
          <w:sz w:val="28"/>
        </w:rPr>
        <w:t>пункта 4</w:t>
      </w:r>
      <w:r>
        <w:rPr>
          <w:rFonts w:ascii="Times New Roman"/>
          <w:b w:val="false"/>
          <w:i w:val="false"/>
          <w:color w:val="000000"/>
          <w:sz w:val="28"/>
        </w:rPr>
        <w:t xml:space="preserve"> статьи 571 настоящего Кодекса – со дня вынесения решения о снятии с регистрационного учета по налогу на добавленную стоимость.»;</w:t>
      </w:r>
      <w:r>
        <w:br/>
      </w:r>
      <w:r>
        <w:rPr>
          <w:rFonts w:ascii="Times New Roman"/>
          <w:b w:val="false"/>
          <w:i w:val="false"/>
          <w:color w:val="000000"/>
          <w:sz w:val="28"/>
        </w:rPr>
        <w:t>
</w:t>
      </w:r>
      <w:r>
        <w:rPr>
          <w:rFonts w:ascii="Times New Roman"/>
          <w:b w:val="false"/>
          <w:i w:val="false"/>
          <w:color w:val="000000"/>
          <w:sz w:val="28"/>
        </w:rPr>
        <w:t>
      150) в </w:t>
      </w:r>
      <w:r>
        <w:rPr>
          <w:rFonts w:ascii="Times New Roman"/>
          <w:b w:val="false"/>
          <w:i w:val="false"/>
          <w:color w:val="000000"/>
          <w:sz w:val="28"/>
        </w:rPr>
        <w:t>статье 574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6) </w:t>
      </w:r>
      <w:r>
        <w:rPr>
          <w:rFonts w:ascii="Times New Roman"/>
          <w:b w:val="false"/>
          <w:i w:val="false"/>
          <w:color w:val="000000"/>
          <w:sz w:val="28"/>
        </w:rPr>
        <w:t>пункта 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Постановка на регистрационный учет в качестве налогоплательщика, осуществляющего отдельные виды деятельности, заключается в регистрации в налоговых органах по месту нахождения объектов налогообложения и (или) объектов, связанных с налогообложением, используемых при осуществлении отдельных видов деятельности,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«4. Если иное не установлено настоящим пунктом, постановка на регистрационный учет в качестве налогоплательщика, осуществляющего отдельные виды деятельности, подлежащие лицензированию по видам деятельности, указанным в </w:t>
      </w:r>
      <w:r>
        <w:rPr>
          <w:rFonts w:ascii="Times New Roman"/>
          <w:b w:val="false"/>
          <w:i w:val="false"/>
          <w:color w:val="000000"/>
          <w:sz w:val="28"/>
        </w:rPr>
        <w:t>подпунктах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(за исключением оптовой реализации табачных изделий) пункта 1 настоящей статьи, производится при условии наличия соответствующей лицензии на основании данных государственного электронного реестра разрешений и уведомлений.</w:t>
      </w:r>
      <w:r>
        <w:br/>
      </w:r>
      <w:r>
        <w:rPr>
          <w:rFonts w:ascii="Times New Roman"/>
          <w:b w:val="false"/>
          <w:i w:val="false"/>
          <w:color w:val="000000"/>
          <w:sz w:val="28"/>
        </w:rPr>
        <w:t>
      Постановка на регистрационный учет в качестве налогоплательщика, осуществляющего отдельные виды деятельности, указанные в </w:t>
      </w:r>
      <w:r>
        <w:rPr>
          <w:rFonts w:ascii="Times New Roman"/>
          <w:b w:val="false"/>
          <w:i w:val="false"/>
          <w:color w:val="000000"/>
          <w:sz w:val="28"/>
        </w:rPr>
        <w:t>подпунктах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(за исключением производства табачных изделий),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1 настоящей статьи, производится на основании налогового заявления о регистрационном учете по отдельным видам деятельности, представляемого не позднее трех рабочих дней до начала осуществления отдельных видов деятельности.</w:t>
      </w:r>
      <w:r>
        <w:br/>
      </w:r>
      <w:r>
        <w:rPr>
          <w:rFonts w:ascii="Times New Roman"/>
          <w:b w:val="false"/>
          <w:i w:val="false"/>
          <w:color w:val="000000"/>
          <w:sz w:val="28"/>
        </w:rPr>
        <w:t>
      5. Налоговое заявление, указанное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при осуществлении деятельности, указанной в </w:t>
      </w:r>
      <w:r>
        <w:rPr>
          <w:rFonts w:ascii="Times New Roman"/>
          <w:b w:val="false"/>
          <w:i w:val="false"/>
          <w:color w:val="000000"/>
          <w:sz w:val="28"/>
        </w:rPr>
        <w:t>подпунктах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(за исключением производства табачных изделий) и </w:t>
      </w:r>
      <w:r>
        <w:rPr>
          <w:rFonts w:ascii="Times New Roman"/>
          <w:b w:val="false"/>
          <w:i w:val="false"/>
          <w:color w:val="000000"/>
          <w:sz w:val="28"/>
        </w:rPr>
        <w:t>9)</w:t>
      </w:r>
      <w:r>
        <w:rPr>
          <w:rFonts w:ascii="Times New Roman"/>
          <w:b w:val="false"/>
          <w:i w:val="false"/>
          <w:color w:val="000000"/>
          <w:sz w:val="28"/>
        </w:rPr>
        <w:t xml:space="preserve"> пункта 1 настоящей статьи, представляется в налоговый орган с приложением копий документов, подтверждающих право собственности, или копии договора аренды производственного объекта производителя нефтепродуктов, резервуара, базы нефтепродуктов, заправочной станции, складского помещения (при оптовой реализации табачных изделий) при заключении одного из указанных договоров на период до одного года либо договора переработки нефти и (или) газового конденсата (с приложением спецификации к договору) с производителем нефтепродуктов для поставщиков нефти.</w:t>
      </w:r>
      <w:r>
        <w:br/>
      </w:r>
      <w:r>
        <w:rPr>
          <w:rFonts w:ascii="Times New Roman"/>
          <w:b w:val="false"/>
          <w:i w:val="false"/>
          <w:color w:val="000000"/>
          <w:sz w:val="28"/>
        </w:rPr>
        <w:t>
      В случае непредставления оригинала договора для сверки копии договоров должны быть нотариально засвидетельствованы.</w:t>
      </w:r>
      <w:r>
        <w:br/>
      </w:r>
      <w:r>
        <w:rPr>
          <w:rFonts w:ascii="Times New Roman"/>
          <w:b w:val="false"/>
          <w:i w:val="false"/>
          <w:color w:val="000000"/>
          <w:sz w:val="28"/>
        </w:rPr>
        <w:t>
      6. Налоговый орган производит постановку налогоплательщика на регистрационный учет в качестве налогоплательщика, осуществляющего отдельные виды деятельности, в течение трех рабочих дней:</w:t>
      </w:r>
      <w:r>
        <w:br/>
      </w:r>
      <w:r>
        <w:rPr>
          <w:rFonts w:ascii="Times New Roman"/>
          <w:b w:val="false"/>
          <w:i w:val="false"/>
          <w:color w:val="000000"/>
          <w:sz w:val="28"/>
        </w:rPr>
        <w:t>
      1) с даты подачи налогового заявления;</w:t>
      </w:r>
      <w:r>
        <w:br/>
      </w:r>
      <w:r>
        <w:rPr>
          <w:rFonts w:ascii="Times New Roman"/>
          <w:b w:val="false"/>
          <w:i w:val="false"/>
          <w:color w:val="000000"/>
          <w:sz w:val="28"/>
        </w:rPr>
        <w:t>
      2) со дня получения сведений из государственного электронного реестра разрешений и уведомлений по видам деятельности, подлежащим лицензированию.</w:t>
      </w:r>
      <w:r>
        <w:br/>
      </w:r>
      <w:r>
        <w:rPr>
          <w:rFonts w:ascii="Times New Roman"/>
          <w:b w:val="false"/>
          <w:i w:val="false"/>
          <w:color w:val="000000"/>
          <w:sz w:val="28"/>
        </w:rPr>
        <w:t>
      7. В случае наличия у налогоплательщика нескольких игорных заведений (стационарных мест) постановка на регистрационный учет осуществляется по каждому игорному заведению (стационарному месту) отдельно.</w:t>
      </w:r>
      <w:r>
        <w:br/>
      </w:r>
      <w:r>
        <w:rPr>
          <w:rFonts w:ascii="Times New Roman"/>
          <w:b w:val="false"/>
          <w:i w:val="false"/>
          <w:color w:val="000000"/>
          <w:sz w:val="28"/>
        </w:rPr>
        <w:t>
      Стационарное место – место осуществления предпринимательской деятельности по оказанию услуг с использованием игровых автоматов без выигрыша, персональных компьютеров для игр, игровых дорожек, карт, бильярдных столов.»;</w:t>
      </w:r>
      <w:r>
        <w:br/>
      </w:r>
      <w:r>
        <w:rPr>
          <w:rFonts w:ascii="Times New Roman"/>
          <w:b w:val="false"/>
          <w:i w:val="false"/>
          <w:color w:val="000000"/>
          <w:sz w:val="28"/>
        </w:rPr>
        <w:t>
      «9. При наличии у налогоплательщика нескольких объектов налогообложения и (или) объектов, связанных с налогообложением, используемых при осуществлении видов деятельности, указанных в подпунктах 1) – 5) пункта 1 настоящей статьи, регистрационный учет производится отдельно каждого объекта налогообложения и (или) объекта, связанного с налогообложением.»;</w:t>
      </w:r>
      <w:r>
        <w:br/>
      </w:r>
      <w:r>
        <w:rPr>
          <w:rFonts w:ascii="Times New Roman"/>
          <w:b w:val="false"/>
          <w:i w:val="false"/>
          <w:color w:val="000000"/>
          <w:sz w:val="28"/>
        </w:rPr>
        <w:t>
</w:t>
      </w:r>
      <w:r>
        <w:rPr>
          <w:rFonts w:ascii="Times New Roman"/>
          <w:b w:val="false"/>
          <w:i w:val="false"/>
          <w:color w:val="000000"/>
          <w:sz w:val="28"/>
        </w:rPr>
        <w:t>
      дополнить пунктом 9-1 следующего содержания:</w:t>
      </w:r>
      <w:r>
        <w:br/>
      </w:r>
      <w:r>
        <w:rPr>
          <w:rFonts w:ascii="Times New Roman"/>
          <w:b w:val="false"/>
          <w:i w:val="false"/>
          <w:color w:val="000000"/>
          <w:sz w:val="28"/>
        </w:rPr>
        <w:t>
      «9-1. Для целей </w:t>
      </w:r>
      <w:r>
        <w:rPr>
          <w:rFonts w:ascii="Times New Roman"/>
          <w:b w:val="false"/>
          <w:i w:val="false"/>
          <w:color w:val="000000"/>
          <w:sz w:val="28"/>
        </w:rPr>
        <w:t>подпунктов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настоящей статьи под объектами, связанными с налогообложением, понимаются производственный объект производителя нефтепродуктов, база нефтепродуктов, резервуар, заправочная станция, объемы нефти и (или) газового конденсата и выхода нефтепродуктов, указанные в договоре переработки нефти и (или) газового конденсата или приложении (спецификации) к договору с производителем нефтепродуктов (для поставщиков нефти), стационарное и (или) складское помещения, которые используются для осуществления видов деятельности, указанных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пункта 1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151) в </w:t>
      </w:r>
      <w:r>
        <w:rPr>
          <w:rFonts w:ascii="Times New Roman"/>
          <w:b w:val="false"/>
          <w:i w:val="false"/>
          <w:color w:val="000000"/>
          <w:sz w:val="28"/>
        </w:rPr>
        <w:t>статье 575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При изменении сведений об объектах налогообложения и (или) объектах, связанных с налогообложением, указанных в регистрационных данных, налогоплательщик обязан в течение трех рабочих дней с даты возникновения изменений подать налоговое заявление, указанное в </w:t>
      </w:r>
      <w:r>
        <w:rPr>
          <w:rFonts w:ascii="Times New Roman"/>
          <w:b w:val="false"/>
          <w:i w:val="false"/>
          <w:color w:val="000000"/>
          <w:sz w:val="28"/>
        </w:rPr>
        <w:t>пункте 4</w:t>
      </w:r>
      <w:r>
        <w:rPr>
          <w:rFonts w:ascii="Times New Roman"/>
          <w:b w:val="false"/>
          <w:i w:val="false"/>
          <w:color w:val="000000"/>
          <w:sz w:val="28"/>
        </w:rPr>
        <w:t xml:space="preserve"> статьи 574 настоящего Кодекса, в налоговый орган по месту регистрации объектов налогообложения и (или) объектов, связанных с налогообложением.</w:t>
      </w:r>
      <w:r>
        <w:br/>
      </w:r>
      <w:r>
        <w:rPr>
          <w:rFonts w:ascii="Times New Roman"/>
          <w:b w:val="false"/>
          <w:i w:val="false"/>
          <w:color w:val="000000"/>
          <w:sz w:val="28"/>
        </w:rPr>
        <w:t>
      2. Внесение изменений в регистрационные данные налогоплательщика производится налоговым органом в течение трех рабочих дней с даты получения налогового заявления,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574 настоящего Кодекса, в случае изменения сведений об объектах налогообложения и (или) объектах, связанных с налогообложением.</w:t>
      </w:r>
      <w:r>
        <w:br/>
      </w:r>
      <w:r>
        <w:rPr>
          <w:rFonts w:ascii="Times New Roman"/>
          <w:b w:val="false"/>
          <w:i w:val="false"/>
          <w:color w:val="000000"/>
          <w:sz w:val="28"/>
        </w:rPr>
        <w:t>
      Налогоплательщиком, осуществляющим отдельные виды деятельности, указанные в подпунктах 1), 2) и 9) </w:t>
      </w:r>
      <w:r>
        <w:rPr>
          <w:rFonts w:ascii="Times New Roman"/>
          <w:b w:val="false"/>
          <w:i w:val="false"/>
          <w:color w:val="000000"/>
          <w:sz w:val="28"/>
        </w:rPr>
        <w:t>пункта 1</w:t>
      </w:r>
      <w:r>
        <w:rPr>
          <w:rFonts w:ascii="Times New Roman"/>
          <w:b w:val="false"/>
          <w:i w:val="false"/>
          <w:color w:val="000000"/>
          <w:sz w:val="28"/>
        </w:rPr>
        <w:t xml:space="preserve"> статьи 574 настоящего Кодекса, к налоговому заявлению прилагается документ, указанный в </w:t>
      </w:r>
      <w:r>
        <w:rPr>
          <w:rFonts w:ascii="Times New Roman"/>
          <w:b w:val="false"/>
          <w:i w:val="false"/>
          <w:color w:val="000000"/>
          <w:sz w:val="28"/>
        </w:rPr>
        <w:t>пункте 5</w:t>
      </w:r>
      <w:r>
        <w:rPr>
          <w:rFonts w:ascii="Times New Roman"/>
          <w:b w:val="false"/>
          <w:i w:val="false"/>
          <w:color w:val="000000"/>
          <w:sz w:val="28"/>
        </w:rPr>
        <w:t xml:space="preserve"> статьи 574 настоящего Кодекса, подтверждающий изменение сведений об объектах налогообложения и (или) объектах, связанных с налогообложением.</w:t>
      </w:r>
      <w:r>
        <w:br/>
      </w:r>
      <w:r>
        <w:rPr>
          <w:rFonts w:ascii="Times New Roman"/>
          <w:b w:val="false"/>
          <w:i w:val="false"/>
          <w:color w:val="000000"/>
          <w:sz w:val="28"/>
        </w:rPr>
        <w:t>
      В случае непредставления оригинала договора для сверки копии договоров и (или) приложений к договорам должны быть нотариально засвидетельствованы.»;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152) в </w:t>
      </w:r>
      <w:r>
        <w:rPr>
          <w:rFonts w:ascii="Times New Roman"/>
          <w:b w:val="false"/>
          <w:i w:val="false"/>
          <w:color w:val="000000"/>
          <w:sz w:val="28"/>
        </w:rPr>
        <w:t>статье 576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 Налогоплательщик подлежит снятию налоговым органом с регистрационного учета в качестве налогоплательщика, осуществляющего виды деятельности, не подлежащие лицензированию, на основании налогового заявления,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574 настоящего Кодекса, в случаях:»;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снятия с учета всех объектов налогообложения и (или) объектов, связанных с налогообложением, указанных в регистрационных данных.»;</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Снятие налогоплательщика с регистрационного учета в качестве налогоплательщика, осуществляющего отдельные виды деятельности, подлежащие лицензированию, производится налоговым органом на основании сведений из государственного электронного реестра разрешений и уведомлений о прекращении действия лицензии.»;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Налоговое заявление для снятия с регистрационного учета в качестве налогоплательщика, осуществляющего отдельные виды деятельности, представляется в налоговый орган по месту регистрации объектов налогообложения и (или) объектов, связанных с налогообложением, в течение трех рабочих дней с даты прекращения осуществления видов деятельности,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574 настоящего Кодекса, или снятия с учета общего количества объектов налогообложения и (или) объектов, связанных с налогообложением, указанных в регистрационных данных.»;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прекращения действия договора аренды и (или) договора переработки нефти и (или) газового конденсата с производителем нефтепродуктов налогоплательщика, осуществляющего виды деятельности, указанные в подпунктах 1), 2) и 4) </w:t>
      </w:r>
      <w:r>
        <w:rPr>
          <w:rFonts w:ascii="Times New Roman"/>
          <w:b w:val="false"/>
          <w:i w:val="false"/>
          <w:color w:val="000000"/>
          <w:sz w:val="28"/>
        </w:rPr>
        <w:t>пункта 1</w:t>
      </w:r>
      <w:r>
        <w:rPr>
          <w:rFonts w:ascii="Times New Roman"/>
          <w:b w:val="false"/>
          <w:i w:val="false"/>
          <w:color w:val="000000"/>
          <w:sz w:val="28"/>
        </w:rPr>
        <w:t xml:space="preserve"> статьи 574 настоящего Кодекса;»;</w:t>
      </w:r>
      <w:r>
        <w:br/>
      </w:r>
      <w:r>
        <w:rPr>
          <w:rFonts w:ascii="Times New Roman"/>
          <w:b w:val="false"/>
          <w:i w:val="false"/>
          <w:color w:val="000000"/>
          <w:sz w:val="28"/>
        </w:rPr>
        <w:t>
      «3) непредставления декларации и (или) расчета по акцизу налогоплательщиком, осуществляющим виды деятельности, указанные в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574 настоящего Кодекса, в течение трехмесячного периода после установленного настоящим Кодексом срока их представления.»;</w:t>
      </w:r>
      <w:r>
        <w:br/>
      </w:r>
      <w:r>
        <w:rPr>
          <w:rFonts w:ascii="Times New Roman"/>
          <w:b w:val="false"/>
          <w:i w:val="false"/>
          <w:color w:val="000000"/>
          <w:sz w:val="28"/>
        </w:rPr>
        <w:t>
</w:t>
      </w:r>
      <w:r>
        <w:rPr>
          <w:rFonts w:ascii="Times New Roman"/>
          <w:b w:val="false"/>
          <w:i w:val="false"/>
          <w:color w:val="000000"/>
          <w:sz w:val="28"/>
        </w:rPr>
        <w:t>
      153) </w:t>
      </w:r>
      <w:r>
        <w:rPr>
          <w:rFonts w:ascii="Times New Roman"/>
          <w:b w:val="false"/>
          <w:i w:val="false"/>
          <w:color w:val="000000"/>
          <w:sz w:val="28"/>
        </w:rPr>
        <w:t>пункты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579 изложить в следующей редакции:</w:t>
      </w:r>
      <w:r>
        <w:br/>
      </w:r>
      <w:r>
        <w:rPr>
          <w:rFonts w:ascii="Times New Roman"/>
          <w:b w:val="false"/>
          <w:i w:val="false"/>
          <w:color w:val="000000"/>
          <w:sz w:val="28"/>
        </w:rPr>
        <w:t>
      «5. Налоговые органы ежегодно не позднее 30 апреля выносят приказ о признании налогоплательщиков бездействующими, сведения о которых публикуются на интернет-ресурсе уполномоченного органа не позднее даты вынесения такого приказа.</w:t>
      </w:r>
      <w:r>
        <w:br/>
      </w:r>
      <w:r>
        <w:rPr>
          <w:rFonts w:ascii="Times New Roman"/>
          <w:b w:val="false"/>
          <w:i w:val="false"/>
          <w:color w:val="000000"/>
          <w:sz w:val="28"/>
        </w:rPr>
        <w:t>
      6. Сведения о налогоплательщиках, признанных бездействующими, исключаются из интернет-ресурса уполномоченного органа в соответствии с приказом налогового органа, принятым в течение пяти рабочих дней после:</w:t>
      </w:r>
      <w:r>
        <w:br/>
      </w:r>
      <w:r>
        <w:rPr>
          <w:rFonts w:ascii="Times New Roman"/>
          <w:b w:val="false"/>
          <w:i w:val="false"/>
          <w:color w:val="000000"/>
          <w:sz w:val="28"/>
        </w:rPr>
        <w:t>
      1) исполнения налогоплательщиком налогового обязательства по представлению налоговой отчетности;</w:t>
      </w:r>
      <w:r>
        <w:br/>
      </w:r>
      <w:r>
        <w:rPr>
          <w:rFonts w:ascii="Times New Roman"/>
          <w:b w:val="false"/>
          <w:i w:val="false"/>
          <w:color w:val="000000"/>
          <w:sz w:val="28"/>
        </w:rPr>
        <w:t>
      2) уплаты штрафов за непредставление налоговой отчетности в срок, установленный настоящим Кодексом, в случае их применения к налогоплательщику в соответствии с законодательством Республики Казахстан.</w:t>
      </w:r>
      <w:r>
        <w:br/>
      </w:r>
      <w:r>
        <w:rPr>
          <w:rFonts w:ascii="Times New Roman"/>
          <w:b w:val="false"/>
          <w:i w:val="false"/>
          <w:color w:val="000000"/>
          <w:sz w:val="28"/>
        </w:rPr>
        <w:t>
      7. Сведения о налогоплательщиках, признанных бездействующими, исключаются из интернет-ресурса уполномоченного органа не позднее одного рабочего дня, следующего за днем принятия соответствующего приказа налогового органа.»;</w:t>
      </w:r>
      <w:r>
        <w:br/>
      </w:r>
      <w:r>
        <w:rPr>
          <w:rFonts w:ascii="Times New Roman"/>
          <w:b w:val="false"/>
          <w:i w:val="false"/>
          <w:color w:val="000000"/>
          <w:sz w:val="28"/>
        </w:rPr>
        <w:t>
</w:t>
      </w:r>
      <w:r>
        <w:rPr>
          <w:rFonts w:ascii="Times New Roman"/>
          <w:b w:val="false"/>
          <w:i w:val="false"/>
          <w:color w:val="000000"/>
          <w:sz w:val="28"/>
        </w:rPr>
        <w:t>
      154) подпункт 2) </w:t>
      </w:r>
      <w:r>
        <w:rPr>
          <w:rFonts w:ascii="Times New Roman"/>
          <w:b w:val="false"/>
          <w:i w:val="false"/>
          <w:color w:val="000000"/>
          <w:sz w:val="28"/>
        </w:rPr>
        <w:t>пункта 2</w:t>
      </w:r>
      <w:r>
        <w:rPr>
          <w:rFonts w:ascii="Times New Roman"/>
          <w:b w:val="false"/>
          <w:i w:val="false"/>
          <w:color w:val="000000"/>
          <w:sz w:val="28"/>
        </w:rPr>
        <w:t xml:space="preserve"> статьи 580 изложить в следующей редакции:</w:t>
      </w:r>
      <w:r>
        <w:br/>
      </w:r>
      <w:r>
        <w:rPr>
          <w:rFonts w:ascii="Times New Roman"/>
          <w:b w:val="false"/>
          <w:i w:val="false"/>
          <w:color w:val="000000"/>
          <w:sz w:val="28"/>
        </w:rPr>
        <w:t>
      «2) снятия с регистрационного учета в качестве индивидуального предпринимателя, частного нотариуса, частного судебного исполнителя, адвоката, профессионального медиатора – в течение трех рабочих дней со дня снятия с регистрационного учета;»;</w:t>
      </w:r>
      <w:r>
        <w:br/>
      </w:r>
      <w:r>
        <w:rPr>
          <w:rFonts w:ascii="Times New Roman"/>
          <w:b w:val="false"/>
          <w:i w:val="false"/>
          <w:color w:val="000000"/>
          <w:sz w:val="28"/>
        </w:rPr>
        <w:t>
</w:t>
      </w:r>
      <w:r>
        <w:rPr>
          <w:rFonts w:ascii="Times New Roman"/>
          <w:b w:val="false"/>
          <w:i w:val="false"/>
          <w:color w:val="000000"/>
          <w:sz w:val="28"/>
        </w:rPr>
        <w:t>
      155) в </w:t>
      </w:r>
      <w:r>
        <w:rPr>
          <w:rFonts w:ascii="Times New Roman"/>
          <w:b w:val="false"/>
          <w:i w:val="false"/>
          <w:color w:val="000000"/>
          <w:sz w:val="28"/>
        </w:rPr>
        <w:t>статье 581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при открытии банковских счетов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кроме банковских счетов, предназначенных для хранения пенсионных активов единого накопительного пенсионного фонда и добровольных накопительных пенсионных фондов, активов Государственного фонда социального страхования, активов, являющихся обеспечением выпуска облигаций специальной финансовой компании, и активов инвестиционного фонда, сберегательных счетов юридических лиц-нерезидентов, иностранцев и лиц без гражданства, корреспондентских счетов иностранных банков-корреспондентов,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уведомить уполномоченный орган об открытии указанных счетов посредством передачи по информационно-коммуникационной сети, обеспечивающей гарантированную доставку сообщений, не позднее одного рабочего дня, следующего за днем их открытия, с указанием идентификационного номера.</w:t>
      </w:r>
      <w:r>
        <w:br/>
      </w:r>
      <w:r>
        <w:rPr>
          <w:rFonts w:ascii="Times New Roman"/>
          <w:b w:val="false"/>
          <w:i w:val="false"/>
          <w:color w:val="000000"/>
          <w:sz w:val="28"/>
        </w:rPr>
        <w:t>
      Информация о налогоплательщиках, в том числе о физических лицах, состоящих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предоставляется банкам и организациям, осуществляющим отдельные виды банковских операций, в целях исполнения ими обязанностей, предусмотренных настоящим подпунктом и подпунктами 3), 4), 6), 9) и 12) настоящей статьи, в порядке, установленном уполномоченным органом по согласованию с Национальным Банком Республики Казахстан.</w:t>
      </w:r>
      <w:r>
        <w:br/>
      </w:r>
      <w:r>
        <w:rPr>
          <w:rFonts w:ascii="Times New Roman"/>
          <w:b w:val="false"/>
          <w:i w:val="false"/>
          <w:color w:val="000000"/>
          <w:sz w:val="28"/>
        </w:rPr>
        <w:t>
      При невозможности уведомления об открытии указанных счетов посредством таких электронных каналов связи из-за технических проблем уведомление направляется на бумажном носителе в налоговый орган по месту нахождения (жительства) налогоплательщика в течение трех рабочих дней;»;</w:t>
      </w:r>
      <w:r>
        <w:br/>
      </w:r>
      <w:r>
        <w:rPr>
          <w:rFonts w:ascii="Times New Roman"/>
          <w:b w:val="false"/>
          <w:i w:val="false"/>
          <w:color w:val="000000"/>
          <w:sz w:val="28"/>
        </w:rPr>
        <w:t>
      «3) при приеме платежных документов в уплату налогов и других обязательных платежей в бюджет, социальных отчислений, перечисление обязательных пенсионных взносов, обязательных профессиональных пенсионных взносов контролировать правильность указания идентификационного номера в соответствии с правилами формирования идентификационного номера и данными уполномоченного государственного органа.</w:t>
      </w:r>
      <w:r>
        <w:br/>
      </w:r>
      <w:r>
        <w:rPr>
          <w:rFonts w:ascii="Times New Roman"/>
          <w:b w:val="false"/>
          <w:i w:val="false"/>
          <w:color w:val="000000"/>
          <w:sz w:val="28"/>
        </w:rPr>
        <w:t>
      В случаях несоответствия идентификационного номера, указанного в платежном документе, с данными уполномоченного государственного органа, осуществляющего формирование идентификационных номеров и ведение национальных реестров идентификационных номеров, либо его отсутствия банки или организации, осуществляющие отдельные виды банковских операций, отказывают в акцепте такого платежного документа.</w:t>
      </w:r>
      <w:r>
        <w:br/>
      </w:r>
      <w:r>
        <w:rPr>
          <w:rFonts w:ascii="Times New Roman"/>
          <w:b w:val="false"/>
          <w:i w:val="false"/>
          <w:color w:val="000000"/>
          <w:sz w:val="28"/>
        </w:rPr>
        <w:t>
      Положения настоящего подпункта не применяются при уплате других обязательных платежей в бюджет, предусмотренных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55 настоящего Кодекса, иностранцем и лицом без гражданства;</w:t>
      </w:r>
      <w:r>
        <w:br/>
      </w:r>
      <w:r>
        <w:rPr>
          <w:rFonts w:ascii="Times New Roman"/>
          <w:b w:val="false"/>
          <w:i w:val="false"/>
          <w:color w:val="000000"/>
          <w:sz w:val="28"/>
        </w:rPr>
        <w:t>
      3-1) при приеме платежных документов в уплату налога на транспортные средства с физических лиц контролировать правильность указания идентификационного номера транспортного средства в соответствии с данными уполномоченного органа по обеспечению безопасности дорожного движения. При этом данный контроль распространяется только на правильность указания идентификационного номера легковых и грузовых автомобилей, автобусов.</w:t>
      </w:r>
      <w:r>
        <w:br/>
      </w:r>
      <w:r>
        <w:rPr>
          <w:rFonts w:ascii="Times New Roman"/>
          <w:b w:val="false"/>
          <w:i w:val="false"/>
          <w:color w:val="000000"/>
          <w:sz w:val="28"/>
        </w:rPr>
        <w:t>
      Банки или организации, осуществляющие отдельные виды банковских операций, отказывают в акцепте платежного документа на уплату налога на транспортные средства с физических лиц в случае несоответствия идентификационного номера легковых и грузовых автомобилей, автобусов, указанного в платежном документе, с данными, представленными уполномоченным органом по обеспечению безопасности дорожного движения.</w:t>
      </w:r>
      <w:r>
        <w:br/>
      </w:r>
      <w:r>
        <w:rPr>
          <w:rFonts w:ascii="Times New Roman"/>
          <w:b w:val="false"/>
          <w:i w:val="false"/>
          <w:color w:val="000000"/>
          <w:sz w:val="28"/>
        </w:rPr>
        <w:t>
      В случае отсутствия идентификационного номера транспортного  средства в данных, представленных уполномоченным органом по обеспечению безопасности дорожного движения, банки или организации, осуществляющие отдельные виды банковских операций, не вправе отказывать в акцепте платежного документа на уплату налога на транспортные средства с физических лиц;»;</w:t>
      </w:r>
      <w:r>
        <w:br/>
      </w:r>
      <w:r>
        <w:rPr>
          <w:rFonts w:ascii="Times New Roman"/>
          <w:b w:val="false"/>
          <w:i w:val="false"/>
          <w:color w:val="000000"/>
          <w:sz w:val="28"/>
        </w:rPr>
        <w:t>
      «8) при наличии предписания допускать должностное лицо налоговых органов к проверке наличия денег и совершаемых операций по банковским счетам проверяемого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или юридического лица;</w:t>
      </w:r>
      <w:r>
        <w:br/>
      </w:r>
      <w:r>
        <w:rPr>
          <w:rFonts w:ascii="Times New Roman"/>
          <w:b w:val="false"/>
          <w:i w:val="false"/>
          <w:color w:val="000000"/>
          <w:sz w:val="28"/>
        </w:rPr>
        <w:t>
      9) по решению налогового органа в случаях, предусмотренных настоящим Кодексом, приостановить все расходные операции на банковских счетах (за исключением корреспондентских)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юридического лица, структурного подразделения юридического лица, структурного подразделения юридического лица-нерезидента, осуществляющего деятельность в Республике Казахстан через постоянное учреждение, в порядке, установленном законами Республики Казахстан, кроме операций по погашению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абзацы третий и пятый изложить в следующей редакции:</w:t>
      </w:r>
      <w:r>
        <w:br/>
      </w:r>
      <w:r>
        <w:rPr>
          <w:rFonts w:ascii="Times New Roman"/>
          <w:b w:val="false"/>
          <w:i w:val="false"/>
          <w:color w:val="000000"/>
          <w:sz w:val="28"/>
        </w:rPr>
        <w:t>
      «проверяемого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по вопросам, связанным с налогообложением;»;</w:t>
      </w:r>
      <w:r>
        <w:br/>
      </w:r>
      <w:r>
        <w:rPr>
          <w:rFonts w:ascii="Times New Roman"/>
          <w:b w:val="false"/>
          <w:i w:val="false"/>
          <w:color w:val="000000"/>
          <w:sz w:val="28"/>
        </w:rPr>
        <w:t>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юридического лица и (или) его структурного подразделения, фактическое отсутствие которых по месту нахождения подтверждено в порядке, установленном </w:t>
      </w:r>
      <w:r>
        <w:rPr>
          <w:rFonts w:ascii="Times New Roman"/>
          <w:b w:val="false"/>
          <w:i w:val="false"/>
          <w:color w:val="000000"/>
          <w:sz w:val="28"/>
        </w:rPr>
        <w:t>статьей 558</w:t>
      </w:r>
      <w:r>
        <w:rPr>
          <w:rFonts w:ascii="Times New Roman"/>
          <w:b w:val="false"/>
          <w:i w:val="false"/>
          <w:color w:val="000000"/>
          <w:sz w:val="28"/>
        </w:rPr>
        <w:t xml:space="preserve"> настоящего Кодекса, и не представивших налоговую отчетность до истечения шести месяцев после установленного настоящим Кодексом срока ее представления, за исключением периода продления такого срока в случаях, предусмотренных настоящим Кодексом;»;</w:t>
      </w:r>
      <w:r>
        <w:br/>
      </w:r>
      <w:r>
        <w:rPr>
          <w:rFonts w:ascii="Times New Roman"/>
          <w:b w:val="false"/>
          <w:i w:val="false"/>
          <w:color w:val="000000"/>
          <w:sz w:val="28"/>
        </w:rPr>
        <w:t>
</w:t>
      </w:r>
      <w:r>
        <w:rPr>
          <w:rFonts w:ascii="Times New Roman"/>
          <w:b w:val="false"/>
          <w:i w:val="false"/>
          <w:color w:val="000000"/>
          <w:sz w:val="28"/>
        </w:rPr>
        <w:t>
      дополнить абзацем шестым следующего содержания:</w:t>
      </w:r>
      <w:r>
        <w:br/>
      </w:r>
      <w:r>
        <w:rPr>
          <w:rFonts w:ascii="Times New Roman"/>
          <w:b w:val="false"/>
          <w:i w:val="false"/>
          <w:color w:val="000000"/>
          <w:sz w:val="28"/>
        </w:rPr>
        <w:t>
      «физического лица, снятого с регистрационного учета в качестве индивидуального предпринимателя в соответствии со статьей 43-1 настоящего Кодекса, за период времени, не превышающий срока исковой давности,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46 настоящего Кодекса;»;</w:t>
      </w:r>
      <w:r>
        <w:br/>
      </w:r>
      <w:r>
        <w:rPr>
          <w:rFonts w:ascii="Times New Roman"/>
          <w:b w:val="false"/>
          <w:i w:val="false"/>
          <w:color w:val="000000"/>
          <w:sz w:val="28"/>
        </w:rPr>
        <w:t>
</w:t>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«Сведения, представляемые банками и организациями, осуществляющими отдельные виды банковских операций, в соответствии с настоящим Кодексом используются налоговыми органами в порядке, установленном уполномоченным органом.»;</w:t>
      </w:r>
      <w:r>
        <w:br/>
      </w:r>
      <w:r>
        <w:rPr>
          <w:rFonts w:ascii="Times New Roman"/>
          <w:b w:val="false"/>
          <w:i w:val="false"/>
          <w:color w:val="000000"/>
          <w:sz w:val="28"/>
        </w:rPr>
        <w:t>
</w:t>
      </w:r>
      <w:r>
        <w:rPr>
          <w:rFonts w:ascii="Times New Roman"/>
          <w:b w:val="false"/>
          <w:i w:val="false"/>
          <w:color w:val="000000"/>
          <w:sz w:val="28"/>
        </w:rPr>
        <w:t>
      156) </w:t>
      </w:r>
      <w:r>
        <w:rPr>
          <w:rFonts w:ascii="Times New Roman"/>
          <w:b w:val="false"/>
          <w:i w:val="false"/>
          <w:color w:val="000000"/>
          <w:sz w:val="28"/>
        </w:rPr>
        <w:t>статью 583</w:t>
      </w:r>
      <w:r>
        <w:rPr>
          <w:rFonts w:ascii="Times New Roman"/>
          <w:b w:val="false"/>
          <w:i w:val="false"/>
          <w:color w:val="000000"/>
          <w:sz w:val="28"/>
        </w:rPr>
        <w:t xml:space="preserve"> дополнить пунктами 7-2 и 9 следующего содержания:</w:t>
      </w:r>
      <w:r>
        <w:br/>
      </w:r>
      <w:r>
        <w:rPr>
          <w:rFonts w:ascii="Times New Roman"/>
          <w:b w:val="false"/>
          <w:i w:val="false"/>
          <w:color w:val="000000"/>
          <w:sz w:val="28"/>
        </w:rPr>
        <w:t>
      «7-2. Уполномоченный орган в области развития агропромышленного комплекса обязан представлять сведения по суммам полученных субсидий за счет бюджетных средств суммы налога на добавленную стоимость заготовительной организацией в сфере агропромышленного комплекса в порядке, сроки и по форме, которые установлены уполномоченным органом.»;</w:t>
      </w:r>
      <w:r>
        <w:br/>
      </w:r>
      <w:r>
        <w:rPr>
          <w:rFonts w:ascii="Times New Roman"/>
          <w:b w:val="false"/>
          <w:i w:val="false"/>
          <w:color w:val="000000"/>
          <w:sz w:val="28"/>
        </w:rPr>
        <w:t>
      «9. Уполномоченный орган по обеспечению безопасности дорожного движения при передаче сведений о государственной регистрации транспортных средств обеспечивает передачу сведений о дате первичного ввоза на территорию Республики Казахстан, а также о стране-изготовителе такого транспортного средства.»;</w:t>
      </w:r>
      <w:r>
        <w:br/>
      </w:r>
      <w:r>
        <w:rPr>
          <w:rFonts w:ascii="Times New Roman"/>
          <w:b w:val="false"/>
          <w:i w:val="false"/>
          <w:color w:val="000000"/>
          <w:sz w:val="28"/>
        </w:rPr>
        <w:t>
</w:t>
      </w:r>
      <w:r>
        <w:rPr>
          <w:rFonts w:ascii="Times New Roman"/>
          <w:b w:val="false"/>
          <w:i w:val="false"/>
          <w:color w:val="000000"/>
          <w:sz w:val="28"/>
        </w:rPr>
        <w:t>
      157) подпункт 2) </w:t>
      </w:r>
      <w:r>
        <w:rPr>
          <w:rFonts w:ascii="Times New Roman"/>
          <w:b w:val="false"/>
          <w:i w:val="false"/>
          <w:color w:val="000000"/>
          <w:sz w:val="28"/>
        </w:rPr>
        <w:t>пункта 2</w:t>
      </w:r>
      <w:r>
        <w:rPr>
          <w:rFonts w:ascii="Times New Roman"/>
          <w:b w:val="false"/>
          <w:i w:val="false"/>
          <w:color w:val="000000"/>
          <w:sz w:val="28"/>
        </w:rPr>
        <w:t xml:space="preserve"> статьи 584 изложить в следующей редакции:</w:t>
      </w:r>
      <w:r>
        <w:br/>
      </w:r>
      <w:r>
        <w:rPr>
          <w:rFonts w:ascii="Times New Roman"/>
          <w:b w:val="false"/>
          <w:i w:val="false"/>
          <w:color w:val="000000"/>
          <w:sz w:val="28"/>
        </w:rPr>
        <w:t>
      «2) по почте заказным письмом с уведомлением или через центры обслуживания населения:</w:t>
      </w:r>
      <w:r>
        <w:br/>
      </w:r>
      <w:r>
        <w:rPr>
          <w:rFonts w:ascii="Times New Roman"/>
          <w:b w:val="false"/>
          <w:i w:val="false"/>
          <w:color w:val="000000"/>
          <w:sz w:val="28"/>
        </w:rPr>
        <w:t>
      для налоговой отчетности – дата отметки о приеме почтовой или иной организации связи, или центра обслуживания населения;</w:t>
      </w:r>
      <w:r>
        <w:br/>
      </w:r>
      <w:r>
        <w:rPr>
          <w:rFonts w:ascii="Times New Roman"/>
          <w:b w:val="false"/>
          <w:i w:val="false"/>
          <w:color w:val="000000"/>
          <w:sz w:val="28"/>
        </w:rPr>
        <w:t>
      для налогового заявления – дата получения налоговыми органами;»;</w:t>
      </w:r>
      <w:r>
        <w:br/>
      </w:r>
      <w:r>
        <w:rPr>
          <w:rFonts w:ascii="Times New Roman"/>
          <w:b w:val="false"/>
          <w:i w:val="false"/>
          <w:color w:val="000000"/>
          <w:sz w:val="28"/>
        </w:rPr>
        <w:t>
</w:t>
      </w:r>
      <w:r>
        <w:rPr>
          <w:rFonts w:ascii="Times New Roman"/>
          <w:b w:val="false"/>
          <w:i w:val="false"/>
          <w:color w:val="000000"/>
          <w:sz w:val="28"/>
        </w:rPr>
        <w:t>
      158) абзац четвертый части первой подпункта 1) </w:t>
      </w:r>
      <w:r>
        <w:rPr>
          <w:rFonts w:ascii="Times New Roman"/>
          <w:b w:val="false"/>
          <w:i w:val="false"/>
          <w:color w:val="000000"/>
          <w:sz w:val="28"/>
        </w:rPr>
        <w:t>пункта 1</w:t>
      </w:r>
      <w:r>
        <w:rPr>
          <w:rFonts w:ascii="Times New Roman"/>
          <w:b w:val="false"/>
          <w:i w:val="false"/>
          <w:color w:val="000000"/>
          <w:sz w:val="28"/>
        </w:rPr>
        <w:t xml:space="preserve"> статьи 595 изложить в следующей редакции:</w:t>
      </w:r>
      <w:r>
        <w:br/>
      </w:r>
      <w:r>
        <w:rPr>
          <w:rFonts w:ascii="Times New Roman"/>
          <w:b w:val="false"/>
          <w:i w:val="false"/>
          <w:color w:val="000000"/>
          <w:sz w:val="28"/>
        </w:rPr>
        <w:t>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w:t>
      </w:r>
      <w:r>
        <w:rPr>
          <w:rFonts w:ascii="Times New Roman"/>
          <w:b w:val="false"/>
          <w:i w:val="false"/>
          <w:color w:val="000000"/>
          <w:sz w:val="28"/>
        </w:rPr>
        <w:t>
      159) </w:t>
      </w:r>
      <w:r>
        <w:rPr>
          <w:rFonts w:ascii="Times New Roman"/>
          <w:b w:val="false"/>
          <w:i w:val="false"/>
          <w:color w:val="000000"/>
          <w:sz w:val="28"/>
        </w:rPr>
        <w:t>подпункт 3)</w:t>
      </w:r>
      <w:r>
        <w:rPr>
          <w:rFonts w:ascii="Times New Roman"/>
          <w:b w:val="false"/>
          <w:i w:val="false"/>
          <w:color w:val="000000"/>
          <w:sz w:val="28"/>
        </w:rPr>
        <w:t xml:space="preserve"> части первой статьи 597 изложить в следующей редакции:</w:t>
      </w:r>
      <w:r>
        <w:br/>
      </w:r>
      <w:r>
        <w:rPr>
          <w:rFonts w:ascii="Times New Roman"/>
          <w:b w:val="false"/>
          <w:i w:val="false"/>
          <w:color w:val="000000"/>
          <w:sz w:val="28"/>
        </w:rPr>
        <w:t>
      «3) частного нотариуса, частного судебного исполнителя, адвоката, профессионального медиатора – при снятии с регистрационного учета в качестве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Закрытие лицевого счета частного нотариуса, частного судебного исполнителя, адвоката, профессионального медиатора производится на основании налогового заявления о снятии с регистрационного учета в качестве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w:t>
      </w:r>
      <w:r>
        <w:rPr>
          <w:rFonts w:ascii="Times New Roman"/>
          <w:b w:val="false"/>
          <w:i w:val="false"/>
          <w:color w:val="000000"/>
          <w:sz w:val="28"/>
        </w:rPr>
        <w:t>
      160) пункт 7 </w:t>
      </w:r>
      <w:r>
        <w:rPr>
          <w:rFonts w:ascii="Times New Roman"/>
          <w:b w:val="false"/>
          <w:i w:val="false"/>
          <w:color w:val="000000"/>
          <w:sz w:val="28"/>
        </w:rPr>
        <w:t>статьи 598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При выезде физического лица из Республики Казахстан на постоянное место жительства, в том числе поставленного на регистрационный учет в качестве индивидуального предпринимателя, частного нотариуса, частного судебного исполнителя, адвоката, профессионального медиатора, сведения об отсутствии (наличии) задолженности у такого лица передаются при соблюдении условий, установленных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161) подпункт 4) </w:t>
      </w:r>
      <w:r>
        <w:rPr>
          <w:rFonts w:ascii="Times New Roman"/>
          <w:b w:val="false"/>
          <w:i w:val="false"/>
          <w:color w:val="000000"/>
          <w:sz w:val="28"/>
        </w:rPr>
        <w:t>пункта 2</w:t>
      </w:r>
      <w:r>
        <w:rPr>
          <w:rFonts w:ascii="Times New Roman"/>
          <w:b w:val="false"/>
          <w:i w:val="false"/>
          <w:color w:val="000000"/>
          <w:sz w:val="28"/>
        </w:rPr>
        <w:t xml:space="preserve"> статьи 607 изложить в следующей редакции:</w:t>
      </w:r>
      <w:r>
        <w:br/>
      </w:r>
      <w:r>
        <w:rPr>
          <w:rFonts w:ascii="Times New Roman"/>
          <w:b w:val="false"/>
          <w:i w:val="false"/>
          <w:color w:val="000000"/>
          <w:sz w:val="28"/>
        </w:rPr>
        <w:t>
      «4) о непредставлении налоговой отчетности в срок, установленный налоговым законодательством Республики Казахстан, – со дня выявления нарушения, за исключением налоговой отчетности по корпоративному подоходному налогу и налогу на добавленную стоимость, срок направления уведомления по которым производится не позднее десяти рабочих дней с установленного настоящим Кодексом срока ее представления.</w:t>
      </w:r>
      <w:r>
        <w:br/>
      </w:r>
      <w:r>
        <w:rPr>
          <w:rFonts w:ascii="Times New Roman"/>
          <w:b w:val="false"/>
          <w:i w:val="false"/>
          <w:color w:val="000000"/>
          <w:sz w:val="28"/>
        </w:rPr>
        <w:t>
      В случае нарушения срока направления уведомления, указанного в настоящем подпункте, по причине возникновения технических ошибок в программном обеспечении, подтвержденных уполномоченным органом, данное уведомление считается направленным в срок. При этом налоговое обязательство и (или) обязательства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по такому уведомлению подлежат исполнению налогоплательщиком в срок, установленный </w:t>
      </w:r>
      <w:r>
        <w:rPr>
          <w:rFonts w:ascii="Times New Roman"/>
          <w:b w:val="false"/>
          <w:i w:val="false"/>
          <w:color w:val="000000"/>
          <w:sz w:val="28"/>
        </w:rPr>
        <w:t>пунктом 2</w:t>
      </w:r>
      <w:r>
        <w:rPr>
          <w:rFonts w:ascii="Times New Roman"/>
          <w:b w:val="false"/>
          <w:i w:val="false"/>
          <w:color w:val="000000"/>
          <w:sz w:val="28"/>
        </w:rPr>
        <w:t xml:space="preserve"> статьи 608 настоящего Кодекса.</w:t>
      </w:r>
      <w:r>
        <w:br/>
      </w:r>
      <w:r>
        <w:rPr>
          <w:rFonts w:ascii="Times New Roman"/>
          <w:b w:val="false"/>
          <w:i w:val="false"/>
          <w:color w:val="000000"/>
          <w:sz w:val="28"/>
        </w:rPr>
        <w:t>
      Положения настоящего подпункта не применяются в отношении налогоплательщика, признанного бездействующим, в соответствии со </w:t>
      </w:r>
      <w:r>
        <w:rPr>
          <w:rFonts w:ascii="Times New Roman"/>
          <w:b w:val="false"/>
          <w:i w:val="false"/>
          <w:color w:val="000000"/>
          <w:sz w:val="28"/>
        </w:rPr>
        <w:t>статьей 579</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162) в </w:t>
      </w:r>
      <w:r>
        <w:rPr>
          <w:rFonts w:ascii="Times New Roman"/>
          <w:b w:val="false"/>
          <w:i w:val="false"/>
          <w:color w:val="000000"/>
          <w:sz w:val="28"/>
        </w:rPr>
        <w:t>статье 609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подпункты 2) и 3)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приостановлением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3) приостановлением расходных операций по кассе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В случае непогашения структурным подразделением юридического лица налоговой задолженности в течение тридцати рабочих дней после вручения ему уведомления о погашении налоговой задолженности налоговый орган применяет способы обеспечения исполнения не выполненного в срок налогового обязательства, указанные в подпунктах 2), 3) и 4) </w:t>
      </w:r>
      <w:r>
        <w:rPr>
          <w:rFonts w:ascii="Times New Roman"/>
          <w:b w:val="false"/>
          <w:i w:val="false"/>
          <w:color w:val="000000"/>
          <w:sz w:val="28"/>
        </w:rPr>
        <w:t>пункта 1</w:t>
      </w:r>
      <w:r>
        <w:rPr>
          <w:rFonts w:ascii="Times New Roman"/>
          <w:b w:val="false"/>
          <w:i w:val="false"/>
          <w:color w:val="000000"/>
          <w:sz w:val="28"/>
        </w:rPr>
        <w:t xml:space="preserve"> настоящей статьи, к налогоплательщику – юридическому лицу, создавшему данное структурное подразделение.</w:t>
      </w:r>
      <w:r>
        <w:br/>
      </w:r>
      <w:r>
        <w:rPr>
          <w:rFonts w:ascii="Times New Roman"/>
          <w:b w:val="false"/>
          <w:i w:val="false"/>
          <w:color w:val="000000"/>
          <w:sz w:val="28"/>
        </w:rPr>
        <w:t>
      В случае непогашения налоговой задолженности структурного подразделения юридического лица после применения к нему способов обеспечения исполнения не выполненного в срок налогового обязательства в порядке, указанном в части первой настоящего пункта, при наличии у юридического лица более одного структурного подразделения налоговый орган применяет способы обеспечения исполнения не выполненного в срок налогового обязательства, указанные в подпунктах 2) и 3) </w:t>
      </w:r>
      <w:r>
        <w:rPr>
          <w:rFonts w:ascii="Times New Roman"/>
          <w:b w:val="false"/>
          <w:i w:val="false"/>
          <w:color w:val="000000"/>
          <w:sz w:val="28"/>
        </w:rPr>
        <w:t>пункта 1</w:t>
      </w:r>
      <w:r>
        <w:rPr>
          <w:rFonts w:ascii="Times New Roman"/>
          <w:b w:val="false"/>
          <w:i w:val="false"/>
          <w:color w:val="000000"/>
          <w:sz w:val="28"/>
        </w:rPr>
        <w:t xml:space="preserve"> настоящей статьи, одновременно ко всем структурным подразделениям такого юридического лица.»;</w:t>
      </w:r>
      <w:r>
        <w:br/>
      </w:r>
      <w:r>
        <w:rPr>
          <w:rFonts w:ascii="Times New Roman"/>
          <w:b w:val="false"/>
          <w:i w:val="false"/>
          <w:color w:val="000000"/>
          <w:sz w:val="28"/>
        </w:rPr>
        <w:t>
</w:t>
      </w:r>
      <w:r>
        <w:rPr>
          <w:rFonts w:ascii="Times New Roman"/>
          <w:b w:val="false"/>
          <w:i w:val="false"/>
          <w:color w:val="000000"/>
          <w:sz w:val="28"/>
        </w:rPr>
        <w:t>
      дополнить пунктом 6-1 следующего содержания:</w:t>
      </w:r>
      <w:r>
        <w:br/>
      </w:r>
      <w:r>
        <w:rPr>
          <w:rFonts w:ascii="Times New Roman"/>
          <w:b w:val="false"/>
          <w:i w:val="false"/>
          <w:color w:val="000000"/>
          <w:sz w:val="28"/>
        </w:rPr>
        <w:t>
      «6-1. В случае непогашения юридическим лицом налоговой задолженности в течение тридцати рабочих дней после вручения ему уведомления о погашении налоговой задолженности налоговый орган применяет способы обеспечения исполнения не выполненного в срок налогового обязательства, указанные в подпунктах 2), 3) и 4) </w:t>
      </w:r>
      <w:r>
        <w:rPr>
          <w:rFonts w:ascii="Times New Roman"/>
          <w:b w:val="false"/>
          <w:i w:val="false"/>
          <w:color w:val="000000"/>
          <w:sz w:val="28"/>
        </w:rPr>
        <w:t>пункта 1</w:t>
      </w:r>
      <w:r>
        <w:rPr>
          <w:rFonts w:ascii="Times New Roman"/>
          <w:b w:val="false"/>
          <w:i w:val="false"/>
          <w:color w:val="000000"/>
          <w:sz w:val="28"/>
        </w:rPr>
        <w:t xml:space="preserve"> настоящей статьи, к налогоплательщикам – структурным подразделениям юридического лица.»;</w:t>
      </w:r>
      <w:r>
        <w:br/>
      </w:r>
      <w:r>
        <w:rPr>
          <w:rFonts w:ascii="Times New Roman"/>
          <w:b w:val="false"/>
          <w:i w:val="false"/>
          <w:color w:val="000000"/>
          <w:sz w:val="28"/>
        </w:rPr>
        <w:t>
</w:t>
      </w:r>
      <w:r>
        <w:rPr>
          <w:rFonts w:ascii="Times New Roman"/>
          <w:b w:val="false"/>
          <w:i w:val="false"/>
          <w:color w:val="000000"/>
          <w:sz w:val="28"/>
        </w:rPr>
        <w:t>
      163) </w:t>
      </w:r>
      <w:r>
        <w:rPr>
          <w:rFonts w:ascii="Times New Roman"/>
          <w:b w:val="false"/>
          <w:i w:val="false"/>
          <w:color w:val="000000"/>
          <w:sz w:val="28"/>
        </w:rPr>
        <w:t>пункт 6</w:t>
      </w:r>
      <w:r>
        <w:rPr>
          <w:rFonts w:ascii="Times New Roman"/>
          <w:b w:val="false"/>
          <w:i w:val="false"/>
          <w:color w:val="000000"/>
          <w:sz w:val="28"/>
        </w:rPr>
        <w:t xml:space="preserve"> статьи 611 дополнить частью второй следующего содержания:</w:t>
      </w:r>
      <w:r>
        <w:br/>
      </w:r>
      <w:r>
        <w:rPr>
          <w:rFonts w:ascii="Times New Roman"/>
          <w:b w:val="false"/>
          <w:i w:val="false"/>
          <w:color w:val="000000"/>
          <w:sz w:val="28"/>
        </w:rPr>
        <w:t>
      «При наличии в распоряжении о приостановлении расходных операций более одного банковского счета банк или организация, осуществляющая отдельные виды банковских операций, возвращают такое распоряжение в соответствующий налоговый орган не позднее одного рабочего дня, следующего за днем закрытия последнего из банковских счетов, указанных в распоряжении о приостановлении расходных операций по банковским счетам.»;</w:t>
      </w:r>
      <w:r>
        <w:br/>
      </w:r>
      <w:r>
        <w:rPr>
          <w:rFonts w:ascii="Times New Roman"/>
          <w:b w:val="false"/>
          <w:i w:val="false"/>
          <w:color w:val="000000"/>
          <w:sz w:val="28"/>
        </w:rPr>
        <w:t>
</w:t>
      </w:r>
      <w:r>
        <w:rPr>
          <w:rFonts w:ascii="Times New Roman"/>
          <w:b w:val="false"/>
          <w:i w:val="false"/>
          <w:color w:val="000000"/>
          <w:sz w:val="28"/>
        </w:rPr>
        <w:t>
      164) в </w:t>
      </w:r>
      <w:r>
        <w:rPr>
          <w:rFonts w:ascii="Times New Roman"/>
          <w:b w:val="false"/>
          <w:i w:val="false"/>
          <w:color w:val="000000"/>
          <w:sz w:val="28"/>
        </w:rPr>
        <w:t>статье 613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обжалования налогоплательщиком (налоговым агентом), за исключением крупного налогоплательщика, подлежащего мониторингу, уведомления о результатах налоговой проверки и (или) решения вышестоящего налогового органа, вынесенного по результатам рассмотрения жалобы на уведомление. При этом в случае, указанном в настоящем подпункте, ограничение производится налоговым органом в срок не позднее трех рабочих дней со дня подачи жалобы налогоплательщиком (налоговым агентом) в порядке, установленном </w:t>
      </w:r>
      <w:r>
        <w:rPr>
          <w:rFonts w:ascii="Times New Roman"/>
          <w:b w:val="false"/>
          <w:i w:val="false"/>
          <w:color w:val="000000"/>
          <w:sz w:val="28"/>
        </w:rPr>
        <w:t>главами 93</w:t>
      </w:r>
      <w:r>
        <w:rPr>
          <w:rFonts w:ascii="Times New Roman"/>
          <w:b w:val="false"/>
          <w:i w:val="false"/>
          <w:color w:val="000000"/>
          <w:sz w:val="28"/>
        </w:rPr>
        <w:t>, </w:t>
      </w:r>
      <w:r>
        <w:rPr>
          <w:rFonts w:ascii="Times New Roman"/>
          <w:b w:val="false"/>
          <w:i w:val="false"/>
          <w:color w:val="000000"/>
          <w:sz w:val="28"/>
        </w:rPr>
        <w:t>94</w:t>
      </w:r>
      <w:r>
        <w:rPr>
          <w:rFonts w:ascii="Times New Roman"/>
          <w:b w:val="false"/>
          <w:i w:val="false"/>
          <w:color w:val="000000"/>
          <w:sz w:val="28"/>
        </w:rPr>
        <w:t xml:space="preserve"> настоящего Кодекса, без направления уведомления о погашении налоговой задолженности, предусмотренного подпунктом 5) </w:t>
      </w:r>
      <w:r>
        <w:rPr>
          <w:rFonts w:ascii="Times New Roman"/>
          <w:b w:val="false"/>
          <w:i w:val="false"/>
          <w:color w:val="000000"/>
          <w:sz w:val="28"/>
        </w:rPr>
        <w:t>пункта 2</w:t>
      </w:r>
      <w:r>
        <w:rPr>
          <w:rFonts w:ascii="Times New Roman"/>
          <w:b w:val="false"/>
          <w:i w:val="false"/>
          <w:color w:val="000000"/>
          <w:sz w:val="28"/>
        </w:rPr>
        <w:t xml:space="preserve"> статьи 607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частями третьей и четвертой следующего содержания:</w:t>
      </w:r>
      <w:r>
        <w:br/>
      </w:r>
      <w:r>
        <w:rPr>
          <w:rFonts w:ascii="Times New Roman"/>
          <w:b w:val="false"/>
          <w:i w:val="false"/>
          <w:color w:val="000000"/>
          <w:sz w:val="28"/>
        </w:rPr>
        <w:t>
      «Налоговому органу запрещается изъятие ограниченного в распоряжении имущества налогоплательщика (налогового агента), переданного (полученного) в финансовый лизинг либо предоставленного в залог, до прекращения действия договора лизинга и (или) залога.</w:t>
      </w:r>
      <w:r>
        <w:br/>
      </w:r>
      <w:r>
        <w:rPr>
          <w:rFonts w:ascii="Times New Roman"/>
          <w:b w:val="false"/>
          <w:i w:val="false"/>
          <w:color w:val="000000"/>
          <w:sz w:val="28"/>
        </w:rPr>
        <w:t>
      Налогоплательщику (налоговому агенту) запрещается изменение условий договора (продление срока действия договора, сублизинг и (или) перезалог) со дня ограничения налоговым органом распоряжения имуществом и до его отмены.»;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Если иное не установлено настоящим пунктом, решение об ограничении в распоряжении имуществом должно быть вручено налогоплательщику (налоговому агенту) лично под роспись или иным способом, подтверждающим факт отправки и получения. При этом решение, направленное одним из нижеперечисленных способов, считается врученным налогоплательщику (налоговому агенту) в следующих случаях:</w:t>
      </w:r>
      <w:r>
        <w:br/>
      </w:r>
      <w:r>
        <w:rPr>
          <w:rFonts w:ascii="Times New Roman"/>
          <w:b w:val="false"/>
          <w:i w:val="false"/>
          <w:color w:val="000000"/>
          <w:sz w:val="28"/>
        </w:rPr>
        <w:t>
      1) по почте заказным письмом с уведомлением – с даты отметки налогоплательщиком (налоговым агентом) в уведомлении почтовой или иной организации связи;</w:t>
      </w:r>
      <w:r>
        <w:br/>
      </w:r>
      <w:r>
        <w:rPr>
          <w:rFonts w:ascii="Times New Roman"/>
          <w:b w:val="false"/>
          <w:i w:val="false"/>
          <w:color w:val="000000"/>
          <w:sz w:val="28"/>
        </w:rPr>
        <w:t>
      2) электронным способом – с даты доставки решения налоговым органом в веб-приложение. Данный способ распространяется на налогоплательщика, зарегистрированного в качестве электронного налогоплательщика в порядке, установленном </w:t>
      </w:r>
      <w:r>
        <w:rPr>
          <w:rFonts w:ascii="Times New Roman"/>
          <w:b w:val="false"/>
          <w:i w:val="false"/>
          <w:color w:val="000000"/>
          <w:sz w:val="28"/>
        </w:rPr>
        <w:t>статьей 572</w:t>
      </w:r>
      <w:r>
        <w:rPr>
          <w:rFonts w:ascii="Times New Roman"/>
          <w:b w:val="false"/>
          <w:i w:val="false"/>
          <w:color w:val="000000"/>
          <w:sz w:val="28"/>
        </w:rPr>
        <w:t xml:space="preserve"> настоящего Кодекса;</w:t>
      </w:r>
      <w:r>
        <w:br/>
      </w:r>
      <w:r>
        <w:rPr>
          <w:rFonts w:ascii="Times New Roman"/>
          <w:b w:val="false"/>
          <w:i w:val="false"/>
          <w:color w:val="000000"/>
          <w:sz w:val="28"/>
        </w:rPr>
        <w:t>
      3) при невозможности вручения по причине отказа от росписи, подтверждающей получение такого решения, или отсутствия по месту нахождения – дата налогового обследования, проведенного в порядке, установленном </w:t>
      </w:r>
      <w:r>
        <w:rPr>
          <w:rFonts w:ascii="Times New Roman"/>
          <w:b w:val="false"/>
          <w:i w:val="false"/>
          <w:color w:val="000000"/>
          <w:sz w:val="28"/>
        </w:rPr>
        <w:t>статьей 558</w:t>
      </w:r>
      <w:r>
        <w:rPr>
          <w:rFonts w:ascii="Times New Roman"/>
          <w:b w:val="false"/>
          <w:i w:val="false"/>
          <w:color w:val="000000"/>
          <w:sz w:val="28"/>
        </w:rPr>
        <w:t xml:space="preserve"> настоящего Кодекса.</w:t>
      </w:r>
      <w:r>
        <w:br/>
      </w:r>
      <w:r>
        <w:rPr>
          <w:rFonts w:ascii="Times New Roman"/>
          <w:b w:val="false"/>
          <w:i w:val="false"/>
          <w:color w:val="000000"/>
          <w:sz w:val="28"/>
        </w:rPr>
        <w:t>
      В случае вручения решения об ограничении в распоряжении имуществом декларанту, в том числе выступающему от имени и по поручению налогоплательщика в соответствии с таможенным законодательством Таможенного союза и (или) таможенным законодательством Республики Казахстан, датой вручения является дата подписания решения таким декларантом.»;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«Налоговый орган направляет такое решение в уполномоченные государственные органы на бумажном носителе или в электронном виде посредством передачи по информационно-коммуникационной сети.»;</w:t>
      </w:r>
      <w:r>
        <w:br/>
      </w:r>
      <w:r>
        <w:rPr>
          <w:rFonts w:ascii="Times New Roman"/>
          <w:b w:val="false"/>
          <w:i w:val="false"/>
          <w:color w:val="000000"/>
          <w:sz w:val="28"/>
        </w:rPr>
        <w:t>
</w:t>
      </w:r>
      <w:r>
        <w:rPr>
          <w:rFonts w:ascii="Times New Roman"/>
          <w:b w:val="false"/>
          <w:i w:val="false"/>
          <w:color w:val="000000"/>
          <w:sz w:val="28"/>
        </w:rPr>
        <w:t>
      165) в </w:t>
      </w:r>
      <w:r>
        <w:rPr>
          <w:rFonts w:ascii="Times New Roman"/>
          <w:b w:val="false"/>
          <w:i w:val="false"/>
          <w:color w:val="000000"/>
          <w:sz w:val="28"/>
        </w:rPr>
        <w:t>статье 614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Налоговые органы применяют меры принудительного взыскания налоговой задолженности 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частного нотариуса, частного судебного исполнителя, адвоката, профессионального медиатора, кроме случаев обжалования уведомления о результатах налоговой проверки и (или) решения вышестоящего налогового органа, вынесенного по результатам рассмотрения жалобы на уведомление. До начала применения мер принудительного взыскания налогоплательщику (налоговому агенту) направляется уведомление о погашении налоговой задолженности в соответствии с </w:t>
      </w:r>
      <w:r>
        <w:rPr>
          <w:rFonts w:ascii="Times New Roman"/>
          <w:b w:val="false"/>
          <w:i w:val="false"/>
          <w:color w:val="000000"/>
          <w:sz w:val="28"/>
        </w:rPr>
        <w:t>главой 84</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подпункт 3)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применения реабилитационной процедуры в отношении налогоплательщика – со дня вступления в силу решения суда о применении реабилитационной процедуры;»;</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В случае непогашения структурным подразделением юридического лица налоговой задолженности в течение сорока рабочих дней после вручения ему уведомления о погашении налоговой задолженности налоговый орган взыскивает сумму налоговой задолженности путем применения мер принудительного взыскания к налогоплательщику – юридическому лицу, создавшему данное структурное подразделение.»;</w:t>
      </w:r>
      <w:r>
        <w:br/>
      </w:r>
      <w:r>
        <w:rPr>
          <w:rFonts w:ascii="Times New Roman"/>
          <w:b w:val="false"/>
          <w:i w:val="false"/>
          <w:color w:val="000000"/>
          <w:sz w:val="28"/>
        </w:rPr>
        <w:t>
</w:t>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В случае непогашения юридическим лицом налоговой задолженности в течение сорока рабочих дней после вручения ему уведомления о погашении налоговой задолженности налоговый орган взыскивает сумму налоговой задолженности путем применения мер принудительного взыскания к налогоплательщикам – структурным подразделениям юридического лица.»;</w:t>
      </w:r>
      <w:r>
        <w:br/>
      </w:r>
      <w:r>
        <w:rPr>
          <w:rFonts w:ascii="Times New Roman"/>
          <w:b w:val="false"/>
          <w:i w:val="false"/>
          <w:color w:val="000000"/>
          <w:sz w:val="28"/>
        </w:rPr>
        <w:t>
</w:t>
      </w:r>
      <w:r>
        <w:rPr>
          <w:rFonts w:ascii="Times New Roman"/>
          <w:b w:val="false"/>
          <w:i w:val="false"/>
          <w:color w:val="000000"/>
          <w:sz w:val="28"/>
        </w:rPr>
        <w:t>
      166) часть третью </w:t>
      </w:r>
      <w:r>
        <w:rPr>
          <w:rFonts w:ascii="Times New Roman"/>
          <w:b w:val="false"/>
          <w:i w:val="false"/>
          <w:color w:val="000000"/>
          <w:sz w:val="28"/>
        </w:rPr>
        <w:t>пункта 2</w:t>
      </w:r>
      <w:r>
        <w:rPr>
          <w:rFonts w:ascii="Times New Roman"/>
          <w:b w:val="false"/>
          <w:i w:val="false"/>
          <w:color w:val="000000"/>
          <w:sz w:val="28"/>
        </w:rPr>
        <w:t xml:space="preserve"> статьи 616 изложить в следующей редакции:</w:t>
      </w:r>
      <w:r>
        <w:br/>
      </w:r>
      <w:r>
        <w:rPr>
          <w:rFonts w:ascii="Times New Roman"/>
          <w:b w:val="false"/>
          <w:i w:val="false"/>
          <w:color w:val="000000"/>
          <w:sz w:val="28"/>
        </w:rPr>
        <w:t>
      «В случаях непредставления списка дебиторов в срок, указанный в настоящем пункте, либо представления сведений об отсутствии дебиторов налоговый орган проводит налоговую проверку налогоплательщика (налогового агента) по вопросу определения взаиморасчетов между налогоплательщиком (налоговым агентом) и его дебиторами. При этом налоговый орган не вправе подтверждать суммы дебиторской задолженности, оспариваемые в суде.»;</w:t>
      </w:r>
      <w:r>
        <w:br/>
      </w:r>
      <w:r>
        <w:rPr>
          <w:rFonts w:ascii="Times New Roman"/>
          <w:b w:val="false"/>
          <w:i w:val="false"/>
          <w:color w:val="000000"/>
          <w:sz w:val="28"/>
        </w:rPr>
        <w:t>
</w:t>
      </w:r>
      <w:r>
        <w:rPr>
          <w:rFonts w:ascii="Times New Roman"/>
          <w:b w:val="false"/>
          <w:i w:val="false"/>
          <w:color w:val="000000"/>
          <w:sz w:val="28"/>
        </w:rPr>
        <w:t>
      167) абзац второй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621 изложить в следующей редакции:</w:t>
      </w:r>
      <w:r>
        <w:br/>
      </w:r>
      <w:r>
        <w:rPr>
          <w:rFonts w:ascii="Times New Roman"/>
          <w:b w:val="false"/>
          <w:i w:val="false"/>
          <w:color w:val="000000"/>
          <w:sz w:val="28"/>
        </w:rPr>
        <w:t>
      «индивидуальных предпринимателей, частных нотариусов, частных судебных исполнителей, адвокатов, профессиональных медиаторов – более 10-кратного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000000"/>
          <w:sz w:val="28"/>
        </w:rPr>
        <w:t>
      168) </w:t>
      </w:r>
      <w:r>
        <w:rPr>
          <w:rFonts w:ascii="Times New Roman"/>
          <w:b w:val="false"/>
          <w:i w:val="false"/>
          <w:color w:val="000000"/>
          <w:sz w:val="28"/>
        </w:rPr>
        <w:t>статью 622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622. Взыскание налоговой задолженности</w:t>
      </w:r>
      <w:r>
        <w:br/>
      </w:r>
      <w:r>
        <w:rPr>
          <w:rFonts w:ascii="Times New Roman"/>
          <w:b w:val="false"/>
          <w:i w:val="false"/>
          <w:color w:val="000000"/>
          <w:sz w:val="28"/>
        </w:rPr>
        <w:t>
                   налогоплательщика – физического лица, не</w:t>
      </w:r>
      <w:r>
        <w:br/>
      </w:r>
      <w:r>
        <w:rPr>
          <w:rFonts w:ascii="Times New Roman"/>
          <w:b w:val="false"/>
          <w:i w:val="false"/>
          <w:color w:val="000000"/>
          <w:sz w:val="28"/>
        </w:rPr>
        <w:t>
                   являющегося индивидуальным предпринимателем,</w:t>
      </w:r>
      <w:r>
        <w:br/>
      </w:r>
      <w:r>
        <w:rPr>
          <w:rFonts w:ascii="Times New Roman"/>
          <w:b w:val="false"/>
          <w:i w:val="false"/>
          <w:color w:val="000000"/>
          <w:sz w:val="28"/>
        </w:rPr>
        <w:t>
                   частным нотариусом, частным судебным исполнителем,</w:t>
      </w:r>
      <w:r>
        <w:br/>
      </w:r>
      <w:r>
        <w:rPr>
          <w:rFonts w:ascii="Times New Roman"/>
          <w:b w:val="false"/>
          <w:i w:val="false"/>
          <w:color w:val="000000"/>
          <w:sz w:val="28"/>
        </w:rPr>
        <w:t>
                   адвокатом, профессиональным медиатором</w:t>
      </w:r>
      <w:r>
        <w:br/>
      </w:r>
      <w:r>
        <w:rPr>
          <w:rFonts w:ascii="Times New Roman"/>
          <w:b w:val="false"/>
          <w:i w:val="false"/>
          <w:color w:val="000000"/>
          <w:sz w:val="28"/>
        </w:rPr>
        <w:t>
      1. В случаях неуплаты или неполной уплаты сумм налоговой задолженности налогоплательщиком – физическим лицом, не являющимся индивидуальным предпринимателем, частным нотариусом, частным судебным исполнителем, адвокатом, профессиональным медиатором, налоговый орган обращается в суд с заявлением о вынесении судебного приказа или иском о взыскании сумм налоговой задолженности за счет имущества данного налогоплательщика.</w:t>
      </w:r>
      <w:r>
        <w:br/>
      </w:r>
      <w:r>
        <w:rPr>
          <w:rFonts w:ascii="Times New Roman"/>
          <w:b w:val="false"/>
          <w:i w:val="false"/>
          <w:color w:val="000000"/>
          <w:sz w:val="28"/>
        </w:rPr>
        <w:t>
      2. Рассмотрение дел по заявлениям о вынесении судебного приказа или искам о взыскании сумм налоговой задолженности налогоплательщика – физического лица, не являющегося индивидуальным предпринимателем, частным нотариусом, частным судебным исполнителем, адвокатом, профессиональным медиатором, производится в соответствии с гражданским процессуальным законодательством Республики Казахстан.</w:t>
      </w:r>
      <w:r>
        <w:br/>
      </w:r>
      <w:r>
        <w:rPr>
          <w:rFonts w:ascii="Times New Roman"/>
          <w:b w:val="false"/>
          <w:i w:val="false"/>
          <w:color w:val="000000"/>
          <w:sz w:val="28"/>
        </w:rPr>
        <w:t>
      3. Взыскание налоговой задолженности за счет имущества налогоплательщика – физического лица, не являющегося индивидуальным предпринимателем, частным нотариусом, частным судебным исполнителем, адвокатом, профессиональным медиатором, осуществляется органами исполнительного производства в порядке, установленном законодательством Республики Казахстан об исполнительном производстве и статусе судебных исполнителей.»;</w:t>
      </w:r>
      <w:r>
        <w:br/>
      </w:r>
      <w:r>
        <w:rPr>
          <w:rFonts w:ascii="Times New Roman"/>
          <w:b w:val="false"/>
          <w:i w:val="false"/>
          <w:color w:val="000000"/>
          <w:sz w:val="28"/>
        </w:rPr>
        <w:t>
</w:t>
      </w:r>
      <w:r>
        <w:rPr>
          <w:rFonts w:ascii="Times New Roman"/>
          <w:b w:val="false"/>
          <w:i w:val="false"/>
          <w:color w:val="000000"/>
          <w:sz w:val="28"/>
        </w:rPr>
        <w:t>
      169) в </w:t>
      </w:r>
      <w:r>
        <w:rPr>
          <w:rFonts w:ascii="Times New Roman"/>
          <w:b w:val="false"/>
          <w:i w:val="false"/>
          <w:color w:val="000000"/>
          <w:sz w:val="28"/>
        </w:rPr>
        <w:t>статье 627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седьмой части второй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 – налогоплательщик, осуществляющий предпринимательскую деятельность на участке территории, указанном в предписании;»;</w:t>
      </w:r>
      <w:r>
        <w:br/>
      </w:r>
      <w:r>
        <w:rPr>
          <w:rFonts w:ascii="Times New Roman"/>
          <w:b w:val="false"/>
          <w:i w:val="false"/>
          <w:color w:val="000000"/>
          <w:sz w:val="28"/>
        </w:rPr>
        <w:t>
</w:t>
      </w:r>
      <w:r>
        <w:rPr>
          <w:rFonts w:ascii="Times New Roman"/>
          <w:b w:val="false"/>
          <w:i w:val="false"/>
          <w:color w:val="000000"/>
          <w:sz w:val="28"/>
        </w:rPr>
        <w:t>
      в подпункте 2) </w:t>
      </w:r>
      <w:r>
        <w:rPr>
          <w:rFonts w:ascii="Times New Roman"/>
          <w:b w:val="false"/>
          <w:i w:val="false"/>
          <w:color w:val="000000"/>
          <w:sz w:val="28"/>
        </w:rPr>
        <w:t>пункта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двадцатый части первой изложить в следующей редакции:</w:t>
      </w:r>
      <w:r>
        <w:br/>
      </w: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w:t>
      </w:r>
      <w:r>
        <w:br/>
      </w:r>
      <w:r>
        <w:rPr>
          <w:rFonts w:ascii="Times New Roman"/>
          <w:b w:val="false"/>
          <w:i w:val="false"/>
          <w:color w:val="000000"/>
          <w:sz w:val="28"/>
        </w:rPr>
        <w:t>
</w:t>
      </w:r>
      <w:r>
        <w:rPr>
          <w:rFonts w:ascii="Times New Roman"/>
          <w:b w:val="false"/>
          <w:i w:val="false"/>
          <w:color w:val="000000"/>
          <w:sz w:val="28"/>
        </w:rPr>
        <w:t>
      абзац пятый части второй изложить в следующей редакции:</w:t>
      </w:r>
      <w:r>
        <w:br/>
      </w: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 могут быть привлечены представители объединений субъектов частного предпринимательства по согласованию с такими объединениями.»;</w:t>
      </w:r>
      <w:r>
        <w:br/>
      </w:r>
      <w:r>
        <w:rPr>
          <w:rFonts w:ascii="Times New Roman"/>
          <w:b w:val="false"/>
          <w:i w:val="false"/>
          <w:color w:val="000000"/>
          <w:sz w:val="28"/>
        </w:rPr>
        <w:t>
</w:t>
      </w:r>
      <w:r>
        <w:rPr>
          <w:rFonts w:ascii="Times New Roman"/>
          <w:b w:val="false"/>
          <w:i w:val="false"/>
          <w:color w:val="000000"/>
          <w:sz w:val="28"/>
        </w:rPr>
        <w:t>
      в части первой подпункта 2) </w:t>
      </w:r>
      <w:r>
        <w:rPr>
          <w:rFonts w:ascii="Times New Roman"/>
          <w:b w:val="false"/>
          <w:i w:val="false"/>
          <w:color w:val="000000"/>
          <w:sz w:val="28"/>
        </w:rPr>
        <w:t>пункта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абзацем третьим следующего содержания:</w:t>
      </w:r>
      <w:r>
        <w:br/>
      </w:r>
      <w:r>
        <w:rPr>
          <w:rFonts w:ascii="Times New Roman"/>
          <w:b w:val="false"/>
          <w:i w:val="false"/>
          <w:color w:val="000000"/>
          <w:sz w:val="28"/>
        </w:rPr>
        <w:t>
      «по заявлению налогоплательщика для подтверждения достоверности превышения налога на добавленную стоимость в связи с применением им пункта 3-1 </w:t>
      </w:r>
      <w:r>
        <w:rPr>
          <w:rFonts w:ascii="Times New Roman"/>
          <w:b w:val="false"/>
          <w:i w:val="false"/>
          <w:color w:val="000000"/>
          <w:sz w:val="28"/>
        </w:rPr>
        <w:t>статьи 272</w:t>
      </w:r>
      <w:r>
        <w:rPr>
          <w:rFonts w:ascii="Times New Roman"/>
          <w:b w:val="false"/>
          <w:i w:val="false"/>
          <w:color w:val="000000"/>
          <w:sz w:val="28"/>
        </w:rPr>
        <w:t xml:space="preserve"> настоящего Кодекса, представляемому не реже одного раза в четыре года после начала осуществления строительства;»;</w:t>
      </w:r>
      <w:r>
        <w:br/>
      </w:r>
      <w:r>
        <w:rPr>
          <w:rFonts w:ascii="Times New Roman"/>
          <w:b w:val="false"/>
          <w:i w:val="false"/>
          <w:color w:val="000000"/>
          <w:sz w:val="28"/>
        </w:rPr>
        <w:t>
</w:t>
      </w:r>
      <w:r>
        <w:rPr>
          <w:rFonts w:ascii="Times New Roman"/>
          <w:b w:val="false"/>
          <w:i w:val="false"/>
          <w:color w:val="000000"/>
          <w:sz w:val="28"/>
        </w:rPr>
        <w:t>
      абзац двадцать шестой изложить в следующей редакции:</w:t>
      </w:r>
      <w:r>
        <w:br/>
      </w:r>
      <w:r>
        <w:rPr>
          <w:rFonts w:ascii="Times New Roman"/>
          <w:b w:val="false"/>
          <w:i w:val="false"/>
          <w:color w:val="000000"/>
          <w:sz w:val="28"/>
        </w:rPr>
        <w:t>
      «по вопросам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w:t>
      </w:r>
      <w:r>
        <w:br/>
      </w:r>
      <w:r>
        <w:rPr>
          <w:rFonts w:ascii="Times New Roman"/>
          <w:b w:val="false"/>
          <w:i w:val="false"/>
          <w:color w:val="000000"/>
          <w:sz w:val="28"/>
        </w:rPr>
        <w:t>
</w:t>
      </w:r>
      <w:r>
        <w:rPr>
          <w:rFonts w:ascii="Times New Roman"/>
          <w:b w:val="false"/>
          <w:i w:val="false"/>
          <w:color w:val="000000"/>
          <w:sz w:val="28"/>
        </w:rPr>
        <w:t>
      абзац пятый </w:t>
      </w:r>
      <w:r>
        <w:rPr>
          <w:rFonts w:ascii="Times New Roman"/>
          <w:b w:val="false"/>
          <w:i w:val="false"/>
          <w:color w:val="000000"/>
          <w:sz w:val="28"/>
        </w:rPr>
        <w:t>пункта 9-1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«наличия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w:t>
      </w:r>
      <w:r>
        <w:br/>
      </w:r>
      <w:r>
        <w:rPr>
          <w:rFonts w:ascii="Times New Roman"/>
          <w:b w:val="false"/>
          <w:i w:val="false"/>
          <w:color w:val="000000"/>
          <w:sz w:val="28"/>
        </w:rPr>
        <w:t>
</w:t>
      </w:r>
      <w:r>
        <w:rPr>
          <w:rFonts w:ascii="Times New Roman"/>
          <w:b w:val="false"/>
          <w:i w:val="false"/>
          <w:color w:val="000000"/>
          <w:sz w:val="28"/>
        </w:rPr>
        <w:t>
      170) подпункт 2)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629 изложить в следующей редакции:</w:t>
      </w:r>
      <w:r>
        <w:br/>
      </w:r>
      <w:r>
        <w:rPr>
          <w:rFonts w:ascii="Times New Roman"/>
          <w:b w:val="false"/>
          <w:i w:val="false"/>
          <w:color w:val="000000"/>
          <w:sz w:val="28"/>
        </w:rPr>
        <w:t>
      «2) проводимой в связи с ликвидацией юридического лица-резидента, прекращением юридическим лицом-нерезидентом деятельности, осуществляемой в Республике Казахстан через постоянное учреждение, прекращением деятельности индивидуального предпринимателя, деятельности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w:t>
      </w:r>
      <w:r>
        <w:rPr>
          <w:rFonts w:ascii="Times New Roman"/>
          <w:b w:val="false"/>
          <w:i w:val="false"/>
          <w:color w:val="000000"/>
          <w:sz w:val="28"/>
        </w:rPr>
        <w:t>
      171) подпункт 3) </w:t>
      </w:r>
      <w:r>
        <w:rPr>
          <w:rFonts w:ascii="Times New Roman"/>
          <w:b w:val="false"/>
          <w:i w:val="false"/>
          <w:color w:val="000000"/>
          <w:sz w:val="28"/>
        </w:rPr>
        <w:t>пункта 1</w:t>
      </w:r>
      <w:r>
        <w:rPr>
          <w:rFonts w:ascii="Times New Roman"/>
          <w:b w:val="false"/>
          <w:i w:val="false"/>
          <w:color w:val="000000"/>
          <w:sz w:val="28"/>
        </w:rPr>
        <w:t xml:space="preserve"> статьи 631 изложить в следующей редакции:</w:t>
      </w:r>
      <w:r>
        <w:br/>
      </w:r>
      <w:r>
        <w:rPr>
          <w:rFonts w:ascii="Times New Roman"/>
          <w:b w:val="false"/>
          <w:i w:val="false"/>
          <w:color w:val="000000"/>
          <w:sz w:val="28"/>
        </w:rPr>
        <w:t>
      «3) прекращением деятельности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w:t>
      </w:r>
      <w:r>
        <w:rPr>
          <w:rFonts w:ascii="Times New Roman"/>
          <w:b w:val="false"/>
          <w:i w:val="false"/>
          <w:color w:val="000000"/>
          <w:sz w:val="28"/>
        </w:rPr>
        <w:t>
      172) в </w:t>
      </w:r>
      <w:r>
        <w:rPr>
          <w:rFonts w:ascii="Times New Roman"/>
          <w:b w:val="false"/>
          <w:i w:val="false"/>
          <w:color w:val="000000"/>
          <w:sz w:val="28"/>
        </w:rPr>
        <w:t>статье 632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пятый подпункта 1)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w:t>
      </w:r>
      <w:r>
        <w:br/>
      </w:r>
      <w:r>
        <w:rPr>
          <w:rFonts w:ascii="Times New Roman"/>
          <w:b w:val="false"/>
          <w:i w:val="false"/>
          <w:color w:val="000000"/>
          <w:sz w:val="28"/>
        </w:rPr>
        <w:t>
</w:t>
      </w:r>
      <w:r>
        <w:rPr>
          <w:rFonts w:ascii="Times New Roman"/>
          <w:b w:val="false"/>
          <w:i w:val="false"/>
          <w:color w:val="000000"/>
          <w:sz w:val="28"/>
        </w:rPr>
        <w:t>
      подпункт 16) части первой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w:t>
      </w:r>
      <w:r>
        <w:br/>
      </w:r>
      <w:r>
        <w:rPr>
          <w:rFonts w:ascii="Times New Roman"/>
          <w:b w:val="false"/>
          <w:i w:val="false"/>
          <w:color w:val="000000"/>
          <w:sz w:val="28"/>
        </w:rPr>
        <w:t>
</w:t>
      </w:r>
      <w:r>
        <w:rPr>
          <w:rFonts w:ascii="Times New Roman"/>
          <w:b w:val="false"/>
          <w:i w:val="false"/>
          <w:color w:val="000000"/>
          <w:sz w:val="28"/>
        </w:rPr>
        <w:t>
      абзац пятый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w:t>
      </w:r>
      <w:r>
        <w:br/>
      </w:r>
      <w:r>
        <w:rPr>
          <w:rFonts w:ascii="Times New Roman"/>
          <w:b w:val="false"/>
          <w:i w:val="false"/>
          <w:color w:val="000000"/>
          <w:sz w:val="28"/>
        </w:rPr>
        <w:t>
</w:t>
      </w:r>
      <w:r>
        <w:rPr>
          <w:rFonts w:ascii="Times New Roman"/>
          <w:b w:val="false"/>
          <w:i w:val="false"/>
          <w:color w:val="000000"/>
          <w:sz w:val="28"/>
        </w:rPr>
        <w:t>
      173) </w:t>
      </w:r>
      <w:r>
        <w:rPr>
          <w:rFonts w:ascii="Times New Roman"/>
          <w:b w:val="false"/>
          <w:i w:val="false"/>
          <w:color w:val="000000"/>
          <w:sz w:val="28"/>
        </w:rPr>
        <w:t>пункты 3</w:t>
      </w:r>
      <w:r>
        <w:rPr>
          <w:rFonts w:ascii="Times New Roman"/>
          <w:b w:val="false"/>
          <w:i w:val="false"/>
          <w:color w:val="000000"/>
          <w:sz w:val="28"/>
        </w:rPr>
        <w:t xml:space="preserve"> и 4 статьи 633 изложить в следующей редакции:</w:t>
      </w:r>
      <w:r>
        <w:br/>
      </w:r>
      <w:r>
        <w:rPr>
          <w:rFonts w:ascii="Times New Roman"/>
          <w:b w:val="false"/>
          <w:i w:val="false"/>
          <w:color w:val="000000"/>
          <w:sz w:val="28"/>
        </w:rPr>
        <w:t>
      «3. Должностное лицо налогового органа, проводящее налоговую проверку, за исключением тематических проверок по вопросам: постановки на регистрационный учет в налоговых органах; наличия контрольно-кассовых машин; наличия оборудования (устройства), предназначенного для осуществления платежей с использованием платежных карточек;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 вручает налогоплательщику (налоговому агенту) подлинник предписания. В копии предписания ставятся подпись налогоплательщика (налогового агента) об ознакомлении и получении предписания, дата и время получения предписания.</w:t>
      </w:r>
      <w:r>
        <w:br/>
      </w:r>
      <w:r>
        <w:rPr>
          <w:rFonts w:ascii="Times New Roman"/>
          <w:b w:val="false"/>
          <w:i w:val="false"/>
          <w:color w:val="000000"/>
          <w:sz w:val="28"/>
        </w:rPr>
        <w:t>
      4. При проведении тематических проверок по вопросам: постановки на регистрационный учет в налоговых органах; наличия контрольно-кассовых машин; наличия оборудования (устройства), предназначенного для осуществления платежей с использованием платежных карточек;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 налогоплательщику или его работнику, осуществляющему реализацию товаров и оказывающему услуги, предъявляется подлинник предписания для ознакомления и вручается его копия. В подлиннике ставятся подпись налогоплательщика или его работника, осуществляющего реализацию товаров и оказывающего услуги, об ознакомлении с предписанием и получении копии, дата и время получения копии предписания.»;</w:t>
      </w:r>
      <w:r>
        <w:br/>
      </w:r>
      <w:r>
        <w:rPr>
          <w:rFonts w:ascii="Times New Roman"/>
          <w:b w:val="false"/>
          <w:i w:val="false"/>
          <w:color w:val="000000"/>
          <w:sz w:val="28"/>
        </w:rPr>
        <w:t>
</w:t>
      </w:r>
      <w:r>
        <w:rPr>
          <w:rFonts w:ascii="Times New Roman"/>
          <w:b w:val="false"/>
          <w:i w:val="false"/>
          <w:color w:val="000000"/>
          <w:sz w:val="28"/>
        </w:rPr>
        <w:t>
      174) в </w:t>
      </w:r>
      <w:r>
        <w:rPr>
          <w:rFonts w:ascii="Times New Roman"/>
          <w:b w:val="false"/>
          <w:i w:val="false"/>
          <w:color w:val="000000"/>
          <w:sz w:val="28"/>
        </w:rPr>
        <w:t>статье 635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случае экспорта товаров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по внешнеторговой товарообменной (бартерной) операции, а также импортной декларации на товары по товарам, поставленным плательщику налога на добавленную стоимость покупателем экспортированных товаров по внешнеторговой товарообменной (бартерной) операции.»;</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10</w:t>
      </w:r>
      <w:r>
        <w:rPr>
          <w:rFonts w:ascii="Times New Roman"/>
          <w:b w:val="false"/>
          <w:i w:val="false"/>
          <w:color w:val="000000"/>
          <w:sz w:val="28"/>
        </w:rPr>
        <w:t xml:space="preserve"> дополнить подпунктами 1-1) и 3) следующего содержания:</w:t>
      </w:r>
      <w:r>
        <w:br/>
      </w:r>
      <w:r>
        <w:rPr>
          <w:rFonts w:ascii="Times New Roman"/>
          <w:b w:val="false"/>
          <w:i w:val="false"/>
          <w:color w:val="000000"/>
          <w:sz w:val="28"/>
        </w:rPr>
        <w:t>
      «1-1) при получении ответа на запрос налогового органа в отношении покупателя продуктов переработки в случае,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статьи 245 настоящего Кодекса;»;</w:t>
      </w:r>
      <w:r>
        <w:br/>
      </w:r>
      <w:r>
        <w:rPr>
          <w:rFonts w:ascii="Times New Roman"/>
          <w:b w:val="false"/>
          <w:i w:val="false"/>
          <w:color w:val="000000"/>
          <w:sz w:val="28"/>
        </w:rPr>
        <w:t>
      «3) при применении пункта 3-1 статьи 272 настоящего Кодекса.»;</w:t>
      </w:r>
      <w:r>
        <w:br/>
      </w:r>
      <w:r>
        <w:rPr>
          <w:rFonts w:ascii="Times New Roman"/>
          <w:b w:val="false"/>
          <w:i w:val="false"/>
          <w:color w:val="000000"/>
          <w:sz w:val="28"/>
        </w:rPr>
        <w:t>
</w:t>
      </w:r>
      <w:r>
        <w:rPr>
          <w:rFonts w:ascii="Times New Roman"/>
          <w:b w:val="false"/>
          <w:i w:val="false"/>
          <w:color w:val="000000"/>
          <w:sz w:val="28"/>
        </w:rPr>
        <w:t>
      175) в </w:t>
      </w:r>
      <w:r>
        <w:rPr>
          <w:rFonts w:ascii="Times New Roman"/>
          <w:b w:val="false"/>
          <w:i w:val="false"/>
          <w:color w:val="000000"/>
          <w:sz w:val="28"/>
        </w:rPr>
        <w:t>статье 644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книга учета наличных денег – журнал учета ежесменного оборота наличных денег, товарных чеков, показаний фискальной памяти или накопителя фискальных данных контрольно-кассовой машины;</w:t>
      </w:r>
      <w:r>
        <w:br/>
      </w:r>
      <w:r>
        <w:rPr>
          <w:rFonts w:ascii="Times New Roman"/>
          <w:b w:val="false"/>
          <w:i w:val="false"/>
          <w:color w:val="000000"/>
          <w:sz w:val="28"/>
        </w:rPr>
        <w:t>
      7) терминал оплаты услуг – электронно-механическое устройство для приема наличных денег либо расчетов с использованием платежных карточек за оказанные услуги;</w:t>
      </w:r>
      <w:r>
        <w:br/>
      </w:r>
      <w:r>
        <w:rPr>
          <w:rFonts w:ascii="Times New Roman"/>
          <w:b w:val="false"/>
          <w:i w:val="false"/>
          <w:color w:val="000000"/>
          <w:sz w:val="28"/>
        </w:rPr>
        <w:t>
      8) пломба налогового органа – средство защиты от несанкционированного вскрытия корпуса контрольно-кассовой машины с блоком фискальной памяти;</w:t>
      </w:r>
      <w:r>
        <w:br/>
      </w:r>
      <w:r>
        <w:rPr>
          <w:rFonts w:ascii="Times New Roman"/>
          <w:b w:val="false"/>
          <w:i w:val="false"/>
          <w:color w:val="000000"/>
          <w:sz w:val="28"/>
        </w:rPr>
        <w:t>
      9) ответственное лицо налогоплательщика – налогоплательщик либо лицо, состоящее в трудовых отношениях с налогоплательщиком, осуществляющее денежные расчеты с покупателем (клиентом) с применением контрольно-кассовой машины и отвечающее за ее работу;</w:t>
      </w:r>
      <w:r>
        <w:br/>
      </w:r>
      <w:r>
        <w:rPr>
          <w:rFonts w:ascii="Times New Roman"/>
          <w:b w:val="false"/>
          <w:i w:val="false"/>
          <w:color w:val="000000"/>
          <w:sz w:val="28"/>
        </w:rPr>
        <w:t>
      10) торговый автомат – электронно-механическое устройство, осуществляющее реализацию товаров посредством наличных денег либо расчетов с использованием платежных карточек в автоматическом режиме;»;</w:t>
      </w:r>
      <w:r>
        <w:br/>
      </w:r>
      <w:r>
        <w:rPr>
          <w:rFonts w:ascii="Times New Roman"/>
          <w:b w:val="false"/>
          <w:i w:val="false"/>
          <w:color w:val="000000"/>
          <w:sz w:val="28"/>
        </w:rPr>
        <w:t>
      «14) фискальные данные – информация о денежных расчетах с фискальным признаком, фиксируемая в фискальной памяти контрольно-кассовой машины с блоком фискальной памяти либо накопителе фискальных данных контрольно-кассовой машины с функцией фиксации и (или) передачи данных и переданная в налоговые органы;»;</w:t>
      </w:r>
      <w:r>
        <w:br/>
      </w:r>
      <w:r>
        <w:rPr>
          <w:rFonts w:ascii="Times New Roman"/>
          <w:b w:val="false"/>
          <w:i w:val="false"/>
          <w:color w:val="000000"/>
          <w:sz w:val="28"/>
        </w:rPr>
        <w:t>
      «15) фискальный отчет – отчет об изменении показаний фискальных данных за определенный период;</w:t>
      </w:r>
      <w:r>
        <w:br/>
      </w:r>
      <w:r>
        <w:rPr>
          <w:rFonts w:ascii="Times New Roman"/>
          <w:b w:val="false"/>
          <w:i w:val="false"/>
          <w:color w:val="000000"/>
          <w:sz w:val="28"/>
        </w:rPr>
        <w:t>
      16) фискальная память – комплекс программно-аппаратных средств, обеспечивающих некорректируемую ежесменную регистрацию и энергонезависимое долговременное хранение итоговой информации о произведенных денежных расчетах на контрольно-кассовой машине с блоком фискальной памяти;</w:t>
      </w:r>
      <w:r>
        <w:br/>
      </w:r>
      <w:r>
        <w:rPr>
          <w:rFonts w:ascii="Times New Roman"/>
          <w:b w:val="false"/>
          <w:i w:val="false"/>
          <w:color w:val="000000"/>
          <w:sz w:val="28"/>
        </w:rPr>
        <w:t>
      17) фискальный режим – режим функционирования контрольно-кассовой машины, обеспечивающий некорректируемую регистрацию и энергонезависимое долговременное хранение информации в блоке фискальной памяти либо накопителе фискальных данных с одновременной передачей сведений о денежных расчетах в налоговые органы посредством оператора фискальных данных;»;</w:t>
      </w:r>
      <w:r>
        <w:br/>
      </w:r>
      <w:r>
        <w:rPr>
          <w:rFonts w:ascii="Times New Roman"/>
          <w:b w:val="false"/>
          <w:i w:val="false"/>
          <w:color w:val="000000"/>
          <w:sz w:val="28"/>
        </w:rPr>
        <w:t>
</w:t>
      </w:r>
      <w:r>
        <w:rPr>
          <w:rFonts w:ascii="Times New Roman"/>
          <w:b w:val="false"/>
          <w:i w:val="false"/>
          <w:color w:val="000000"/>
          <w:sz w:val="28"/>
        </w:rPr>
        <w:t>
      дополнить подпунктами 18) и 19) следующего содержания:</w:t>
      </w:r>
      <w:r>
        <w:br/>
      </w:r>
      <w:r>
        <w:rPr>
          <w:rFonts w:ascii="Times New Roman"/>
          <w:b w:val="false"/>
          <w:i w:val="false"/>
          <w:color w:val="000000"/>
          <w:sz w:val="28"/>
        </w:rPr>
        <w:t>
      «18) денежные расчеты – расчеты, осуществляемые за приобретение товара, выполнение работ, оказание услуг посредством наличных денег и (или) расчетов с использованием платежных карточек;</w:t>
      </w:r>
      <w:r>
        <w:br/>
      </w:r>
      <w:r>
        <w:rPr>
          <w:rFonts w:ascii="Times New Roman"/>
          <w:b w:val="false"/>
          <w:i w:val="false"/>
          <w:color w:val="000000"/>
          <w:sz w:val="28"/>
        </w:rPr>
        <w:t>
      19) накопитель фискальных данных – комплекс программно-аппаратных средств, обеспечивающих некорректируемую регистрацию и энергонезависимое долговременное хранение информации о произведенных денежных расчетах на контрольно-кассовой машине с функцией фиксации и передачи информации.»;</w:t>
      </w:r>
      <w:r>
        <w:br/>
      </w:r>
      <w:r>
        <w:rPr>
          <w:rFonts w:ascii="Times New Roman"/>
          <w:b w:val="false"/>
          <w:i w:val="false"/>
          <w:color w:val="000000"/>
          <w:sz w:val="28"/>
        </w:rPr>
        <w:t>
</w:t>
      </w:r>
      <w:r>
        <w:rPr>
          <w:rFonts w:ascii="Times New Roman"/>
          <w:b w:val="false"/>
          <w:i w:val="false"/>
          <w:color w:val="000000"/>
          <w:sz w:val="28"/>
        </w:rPr>
        <w:t>
      176) в </w:t>
      </w:r>
      <w:r>
        <w:rPr>
          <w:rFonts w:ascii="Times New Roman"/>
          <w:b w:val="false"/>
          <w:i w:val="false"/>
          <w:color w:val="000000"/>
          <w:sz w:val="28"/>
        </w:rPr>
        <w:t>статье 645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На территории Республики Казахстан денежные расчеты производятся с обязательным применением контрольно-кассовых машин, если иное не установлено настоящим пунктом.</w:t>
      </w:r>
      <w:r>
        <w:br/>
      </w:r>
      <w:r>
        <w:rPr>
          <w:rFonts w:ascii="Times New Roman"/>
          <w:b w:val="false"/>
          <w:i w:val="false"/>
          <w:color w:val="000000"/>
          <w:sz w:val="28"/>
        </w:rPr>
        <w:t>
      Положение настоящего пункта не распространяется на денежные расчеты:</w:t>
      </w:r>
      <w:r>
        <w:br/>
      </w:r>
      <w:r>
        <w:rPr>
          <w:rFonts w:ascii="Times New Roman"/>
          <w:b w:val="false"/>
          <w:i w:val="false"/>
          <w:color w:val="000000"/>
          <w:sz w:val="28"/>
        </w:rPr>
        <w:t>
      1) физических лиц, не подлежащих обязательной государственной регистрации в качестве индивидуальных предпринимателей, кроме лиц, осуществляющих частную нотариальную деятельность или деятельность по исполнению исполнительных документов;</w:t>
      </w:r>
      <w:r>
        <w:br/>
      </w:r>
      <w:r>
        <w:rPr>
          <w:rFonts w:ascii="Times New Roman"/>
          <w:b w:val="false"/>
          <w:i w:val="false"/>
          <w:color w:val="000000"/>
          <w:sz w:val="28"/>
        </w:rPr>
        <w:t>
      2) индивидуальных предпринимателей (кроме реализующих подакцизные товары), осуществляющих деятельность:</w:t>
      </w:r>
      <w:r>
        <w:br/>
      </w:r>
      <w:r>
        <w:rPr>
          <w:rFonts w:ascii="Times New Roman"/>
          <w:b w:val="false"/>
          <w:i w:val="false"/>
          <w:color w:val="000000"/>
          <w:sz w:val="28"/>
        </w:rPr>
        <w:t>
      с применением специального налогового режима на основе патента;</w:t>
      </w:r>
      <w:r>
        <w:br/>
      </w:r>
      <w:r>
        <w:rPr>
          <w:rFonts w:ascii="Times New Roman"/>
          <w:b w:val="false"/>
          <w:i w:val="false"/>
          <w:color w:val="000000"/>
          <w:sz w:val="28"/>
        </w:rPr>
        <w:t>
      в рамках специального налогового режима для субъектов малого бизнеса на территории открытых торговых рынков;</w:t>
      </w:r>
      <w:r>
        <w:br/>
      </w:r>
      <w:r>
        <w:rPr>
          <w:rFonts w:ascii="Times New Roman"/>
          <w:b w:val="false"/>
          <w:i w:val="false"/>
          <w:color w:val="000000"/>
          <w:sz w:val="28"/>
        </w:rPr>
        <w:t>
      в рамках специального налогового режима для крестьянских или фермерских хозяйств, по деятельности, на которую распространяется данный специальный налоговый режим;</w:t>
      </w:r>
      <w:r>
        <w:br/>
      </w:r>
      <w:r>
        <w:rPr>
          <w:rFonts w:ascii="Times New Roman"/>
          <w:b w:val="false"/>
          <w:i w:val="false"/>
          <w:color w:val="000000"/>
          <w:sz w:val="28"/>
        </w:rPr>
        <w:t>
      3) в части оказания услуг населению по перевозкам в общественном городском транспорте с выдачей билетов по форме, утвержденной уполномоченным государственным органом в области транспорта по согласованию с уполномоченным органом;</w:t>
      </w:r>
      <w:r>
        <w:br/>
      </w:r>
      <w:r>
        <w:rPr>
          <w:rFonts w:ascii="Times New Roman"/>
          <w:b w:val="false"/>
          <w:i w:val="false"/>
          <w:color w:val="000000"/>
          <w:sz w:val="28"/>
        </w:rPr>
        <w:t>
      4) Национального Банка Республики Казахстан.</w:t>
      </w:r>
      <w:r>
        <w:br/>
      </w:r>
      <w:r>
        <w:rPr>
          <w:rFonts w:ascii="Times New Roman"/>
          <w:b w:val="false"/>
          <w:i w:val="false"/>
          <w:color w:val="000000"/>
          <w:sz w:val="28"/>
        </w:rPr>
        <w:t>
      Налогоплательщики, осуществляющие оптовую и (или) розничную реализацию бензина (кроме авиационного), дизельного топлива, алкогольной продукции, за исключением налогоплательщиков, деятельность которых находится в местах отсутствия сети телекоммуникаций общего пользования, при торговых операциях посредством денежных расчетов обязаны применять контрольно-кассовые машины с функцией фиксации и (или) передачи данных.</w:t>
      </w:r>
      <w:r>
        <w:br/>
      </w:r>
      <w:r>
        <w:rPr>
          <w:rFonts w:ascii="Times New Roman"/>
          <w:b w:val="false"/>
          <w:i w:val="false"/>
          <w:color w:val="000000"/>
          <w:sz w:val="28"/>
        </w:rPr>
        <w:t>
      При этом обязанность по применению таких контрольно-кассовых машин возникает у налогоплательщиков, осуществляющих оптовую и (или) розничную реализацию бензина (кроме авиационного), дизельного топлива, алкогольной продукции, с 1 июля 2015 года.</w:t>
      </w:r>
      <w:r>
        <w:br/>
      </w:r>
      <w:r>
        <w:rPr>
          <w:rFonts w:ascii="Times New Roman"/>
          <w:b w:val="false"/>
          <w:i w:val="false"/>
          <w:color w:val="000000"/>
          <w:sz w:val="28"/>
        </w:rPr>
        <w:t>
      При осуществлении на территории Республики Казахстан отдельных видов деятельности, установленных Правительством Республики Казахстан, индивидуальные предприниматели и (или) юридические лица, за исключением налогоплательщиков, деятельность которых находится в местах отсутствия сети телекоммуникаций общего пользования, обязаны обеспечить применение контрольно-кассовых машин с функцией фиксации и (или) передачи данных с 1 января 2016 года.</w:t>
      </w:r>
      <w:r>
        <w:br/>
      </w:r>
      <w:r>
        <w:rPr>
          <w:rFonts w:ascii="Times New Roman"/>
          <w:b w:val="false"/>
          <w:i w:val="false"/>
          <w:color w:val="000000"/>
          <w:sz w:val="28"/>
        </w:rPr>
        <w:t>
      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интернет-ресурсе уполномоченного органа в порядке, установленном уполномоченным органом по согласованию с уполномоченным государственным органом в области связи и информации.»;</w:t>
      </w:r>
      <w:r>
        <w:br/>
      </w:r>
      <w:r>
        <w:rPr>
          <w:rFonts w:ascii="Times New Roman"/>
          <w:b w:val="false"/>
          <w:i w:val="false"/>
          <w:color w:val="000000"/>
          <w:sz w:val="28"/>
        </w:rPr>
        <w:t>
</w:t>
      </w:r>
      <w:r>
        <w:rPr>
          <w:rFonts w:ascii="Times New Roman"/>
          <w:b w:val="false"/>
          <w:i w:val="false"/>
          <w:color w:val="000000"/>
          <w:sz w:val="28"/>
        </w:rPr>
        <w:t>
      подпункты 1) и 2)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осуществляется постановка контрольно-кассовой машины на учет в налоговом органе до начала деятельности, связанной с денежными расчетами;</w:t>
      </w:r>
      <w:r>
        <w:br/>
      </w:r>
      <w:r>
        <w:rPr>
          <w:rFonts w:ascii="Times New Roman"/>
          <w:b w:val="false"/>
          <w:i w:val="false"/>
          <w:color w:val="000000"/>
          <w:sz w:val="28"/>
        </w:rPr>
        <w:t>
      2) осуществляется выдача чека контрольно-кассовой машины или товарного чека на сумму, уплаченную за товар, работу, услугу;»;</w:t>
      </w:r>
      <w:r>
        <w:br/>
      </w:r>
      <w:r>
        <w:rPr>
          <w:rFonts w:ascii="Times New Roman"/>
          <w:b w:val="false"/>
          <w:i w:val="false"/>
          <w:color w:val="000000"/>
          <w:sz w:val="28"/>
        </w:rPr>
        <w:t>
</w:t>
      </w:r>
      <w:r>
        <w:rPr>
          <w:rFonts w:ascii="Times New Roman"/>
          <w:b w:val="false"/>
          <w:i w:val="false"/>
          <w:color w:val="000000"/>
          <w:sz w:val="28"/>
        </w:rPr>
        <w:t>
      177) в </w:t>
      </w:r>
      <w:r>
        <w:rPr>
          <w:rFonts w:ascii="Times New Roman"/>
          <w:b w:val="false"/>
          <w:i w:val="false"/>
          <w:color w:val="000000"/>
          <w:sz w:val="28"/>
        </w:rPr>
        <w:t>статье 646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Постановка на учет контрольно-кассовых машин производится с присвоением регистрационного номера контрольно-кассовой машины и выдачей регистрационной карточки контрольно-кассовой машины в течение трех рабочих дней со дня подачи налогоплательщиком налогового заявления о постановке на учет контрольно-кассовой машины в налоговом органе.»;</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При постановке на учет в налоговых органах контрольно-кассовой машины с блоком фискальной памяти налогоплательщик представляет в налоговый орган:»;</w:t>
      </w:r>
      <w:r>
        <w:br/>
      </w:r>
      <w:r>
        <w:rPr>
          <w:rFonts w:ascii="Times New Roman"/>
          <w:b w:val="false"/>
          <w:i w:val="false"/>
          <w:color w:val="000000"/>
          <w:sz w:val="28"/>
        </w:rPr>
        <w:t>
</w:t>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При постановке на учет в налоговых органах контрольно-кассовой машины с функцией фиксации и передачи данных налогоплательщик представляет в налоговый орган:</w:t>
      </w:r>
      <w:r>
        <w:br/>
      </w:r>
      <w:r>
        <w:rPr>
          <w:rFonts w:ascii="Times New Roman"/>
          <w:b w:val="false"/>
          <w:i w:val="false"/>
          <w:color w:val="000000"/>
          <w:sz w:val="28"/>
        </w:rPr>
        <w:t>
      1) налоговое заявление о постановке контрольно-кассовой машины на учет в налоговом органе;</w:t>
      </w:r>
      <w:r>
        <w:br/>
      </w:r>
      <w:r>
        <w:rPr>
          <w:rFonts w:ascii="Times New Roman"/>
          <w:b w:val="false"/>
          <w:i w:val="false"/>
          <w:color w:val="000000"/>
          <w:sz w:val="28"/>
        </w:rPr>
        <w:t>
      2) контрольно-кассовую машину, содержащую сведения о налогоплательщике;</w:t>
      </w:r>
      <w:r>
        <w:br/>
      </w:r>
      <w:r>
        <w:rPr>
          <w:rFonts w:ascii="Times New Roman"/>
          <w:b w:val="false"/>
          <w:i w:val="false"/>
          <w:color w:val="000000"/>
          <w:sz w:val="28"/>
        </w:rPr>
        <w:t>
      3) паспорт завода-изготовителя контрольно-кассовой машины с функцией фиксации и передачи данных;</w:t>
      </w:r>
      <w:r>
        <w:br/>
      </w:r>
      <w:r>
        <w:rPr>
          <w:rFonts w:ascii="Times New Roman"/>
          <w:b w:val="false"/>
          <w:i w:val="false"/>
          <w:color w:val="000000"/>
          <w:sz w:val="28"/>
        </w:rPr>
        <w:t>
      4) пронумерованные, прошнурованные, заверенные подписью и (или) печатью налогоплательщика книги учета наличных денег и товарных чеков;</w:t>
      </w:r>
      <w:r>
        <w:br/>
      </w:r>
      <w:r>
        <w:rPr>
          <w:rFonts w:ascii="Times New Roman"/>
          <w:b w:val="false"/>
          <w:i w:val="false"/>
          <w:color w:val="000000"/>
          <w:sz w:val="28"/>
        </w:rPr>
        <w:t>
      5) копию договора, заключенного с оператором фискальных данных по предоставлению услуг связи для осуществления передачи данных о денежных расчетах в налоговые органы.»;</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При постановке на учет контрольно-кассовой машины, являющейся компьютерной системой, и контрольно-кассовой машины с функцией передачи данных налогоплательщик представляет в налоговый орган по месту своего нахождения:»;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«6. Должностное лицо налогового органа при постановке контрольно-кассовой машины на учет в налоговом органе, за исключением компьютерных систем и контрольно-кассовых машин с функцией передачи данных:»;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устанавливает фискальный режим работы контрольно-кассовой машины с блоком фискальной памяти;</w:t>
      </w:r>
      <w:r>
        <w:br/>
      </w:r>
      <w:r>
        <w:rPr>
          <w:rFonts w:ascii="Times New Roman"/>
          <w:b w:val="false"/>
          <w:i w:val="false"/>
          <w:color w:val="000000"/>
          <w:sz w:val="28"/>
        </w:rPr>
        <w:t>
      5) устанавливает пломбу налогового органа на корпус контрольно-кассовой машины с блоком фискальной памяти;»;</w:t>
      </w:r>
      <w:r>
        <w:br/>
      </w:r>
      <w:r>
        <w:rPr>
          <w:rFonts w:ascii="Times New Roman"/>
          <w:b w:val="false"/>
          <w:i w:val="false"/>
          <w:color w:val="000000"/>
          <w:sz w:val="28"/>
        </w:rPr>
        <w:t>
      «7) заверяет книги учета наличных денег и товарных чеков личной подписью и печатью, предусмотренной для их заверения;»;</w:t>
      </w:r>
      <w:r>
        <w:br/>
      </w:r>
      <w:r>
        <w:rPr>
          <w:rFonts w:ascii="Times New Roman"/>
          <w:b w:val="false"/>
          <w:i w:val="false"/>
          <w:color w:val="000000"/>
          <w:sz w:val="28"/>
        </w:rPr>
        <w:t>
</w:t>
      </w:r>
      <w:r>
        <w:rPr>
          <w:rFonts w:ascii="Times New Roman"/>
          <w:b w:val="false"/>
          <w:i w:val="false"/>
          <w:color w:val="000000"/>
          <w:sz w:val="28"/>
        </w:rPr>
        <w:t>
      дополнить подпунктом 7-1) следующего содержания:</w:t>
      </w:r>
      <w:r>
        <w:br/>
      </w:r>
      <w:r>
        <w:rPr>
          <w:rFonts w:ascii="Times New Roman"/>
          <w:b w:val="false"/>
          <w:i w:val="false"/>
          <w:color w:val="000000"/>
          <w:sz w:val="28"/>
        </w:rPr>
        <w:t>
      «7-1) проверяет соответствие модели контрольно-кассовой машины с моделями, внесенными в государственный реестр;»;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возвращает налогоплательщику:</w:t>
      </w:r>
      <w:r>
        <w:br/>
      </w:r>
      <w:r>
        <w:rPr>
          <w:rFonts w:ascii="Times New Roman"/>
          <w:b w:val="false"/>
          <w:i w:val="false"/>
          <w:color w:val="000000"/>
          <w:sz w:val="28"/>
        </w:rPr>
        <w:t>
      контрольно-кассовую машину с блоком фискальной памяти с установленным фискальным режимом работы и пломбой налогового органа;</w:t>
      </w:r>
      <w:r>
        <w:br/>
      </w:r>
      <w:r>
        <w:rPr>
          <w:rFonts w:ascii="Times New Roman"/>
          <w:b w:val="false"/>
          <w:i w:val="false"/>
          <w:color w:val="000000"/>
          <w:sz w:val="28"/>
        </w:rPr>
        <w:t>
      контрольно-кассовую машину с функцией фиксации и передачи данных;</w:t>
      </w:r>
      <w:r>
        <w:br/>
      </w:r>
      <w:r>
        <w:rPr>
          <w:rFonts w:ascii="Times New Roman"/>
          <w:b w:val="false"/>
          <w:i w:val="false"/>
          <w:color w:val="000000"/>
          <w:sz w:val="28"/>
        </w:rPr>
        <w:t>
      заверенные книги учета наличных денег и товарных чеков;</w:t>
      </w:r>
      <w:r>
        <w:br/>
      </w:r>
      <w:r>
        <w:rPr>
          <w:rFonts w:ascii="Times New Roman"/>
          <w:b w:val="false"/>
          <w:i w:val="false"/>
          <w:color w:val="000000"/>
          <w:sz w:val="28"/>
        </w:rPr>
        <w:t>
      паспорт завода-изготовителя контрольно-кассовой машины;»;</w:t>
      </w:r>
      <w:r>
        <w:br/>
      </w:r>
      <w:r>
        <w:rPr>
          <w:rFonts w:ascii="Times New Roman"/>
          <w:b w:val="false"/>
          <w:i w:val="false"/>
          <w:color w:val="000000"/>
          <w:sz w:val="28"/>
        </w:rPr>
        <w:t>
</w:t>
      </w:r>
      <w:r>
        <w:rPr>
          <w:rFonts w:ascii="Times New Roman"/>
          <w:b w:val="false"/>
          <w:i w:val="false"/>
          <w:color w:val="000000"/>
          <w:sz w:val="28"/>
        </w:rPr>
        <w:t>
      дополнить подпунктом 9) следующего содержания:</w:t>
      </w:r>
      <w:r>
        <w:br/>
      </w:r>
      <w:r>
        <w:rPr>
          <w:rFonts w:ascii="Times New Roman"/>
          <w:b w:val="false"/>
          <w:i w:val="false"/>
          <w:color w:val="000000"/>
          <w:sz w:val="28"/>
        </w:rPr>
        <w:t>
      «9) выдает налогоплательщику регистрационную карточку контрольно-кассовой машины.»;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При постановке на учет контрольно-кассовой машины, являющейся компьютерной системой, контрольно-кассовой машины с функцией передачи данных должностное лицо налогового органа осуществляет действия, предусмотренные подпунктами 1), 3), 6), 7) и 7-1) </w:t>
      </w:r>
      <w:r>
        <w:rPr>
          <w:rFonts w:ascii="Times New Roman"/>
          <w:b w:val="false"/>
          <w:i w:val="false"/>
          <w:color w:val="000000"/>
          <w:sz w:val="28"/>
        </w:rPr>
        <w:t>пункта 6</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178) в </w:t>
      </w:r>
      <w:r>
        <w:rPr>
          <w:rFonts w:ascii="Times New Roman"/>
          <w:b w:val="false"/>
          <w:i w:val="false"/>
          <w:color w:val="000000"/>
          <w:sz w:val="28"/>
        </w:rPr>
        <w:t>статье 647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подпункты 1) и 2) части первой пункта 2 изложить в следующей редакции:</w:t>
      </w:r>
      <w:r>
        <w:br/>
      </w:r>
      <w:r>
        <w:rPr>
          <w:rFonts w:ascii="Times New Roman"/>
          <w:b w:val="false"/>
          <w:i w:val="false"/>
          <w:color w:val="000000"/>
          <w:sz w:val="28"/>
        </w:rPr>
        <w:t>
      «1) утери (порчи) регистрационной карточки – в течение трех рабочих дней с даты получения налогового заявления,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r>
        <w:br/>
      </w:r>
      <w:r>
        <w:rPr>
          <w:rFonts w:ascii="Times New Roman"/>
          <w:b w:val="false"/>
          <w:i w:val="false"/>
          <w:color w:val="000000"/>
          <w:sz w:val="28"/>
        </w:rPr>
        <w:t>
      2) изменения сведений, указанных в регистрационной карточке, – в течение трех рабочих дней с даты получения налогового заявления, предусмотренного пунктом 1 настоящей статьи;»;</w:t>
      </w:r>
      <w:r>
        <w:br/>
      </w:r>
      <w:r>
        <w:rPr>
          <w:rFonts w:ascii="Times New Roman"/>
          <w:b w:val="false"/>
          <w:i w:val="false"/>
          <w:color w:val="000000"/>
          <w:sz w:val="28"/>
        </w:rPr>
        <w:t>
</w:t>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Должностное лицо налогового органа в течение трех рабочих дней со дня приема налогового заявления в налоговом органе оформляет и выдает налогоплательщику регистрационную карточку контрольно-кассовой машины с измененными регистрационными данными.»;</w:t>
      </w:r>
      <w:r>
        <w:br/>
      </w:r>
      <w:r>
        <w:rPr>
          <w:rFonts w:ascii="Times New Roman"/>
          <w:b w:val="false"/>
          <w:i w:val="false"/>
          <w:color w:val="000000"/>
          <w:sz w:val="28"/>
        </w:rPr>
        <w:t>
</w:t>
      </w:r>
      <w:r>
        <w:rPr>
          <w:rFonts w:ascii="Times New Roman"/>
          <w:b w:val="false"/>
          <w:i w:val="false"/>
          <w:color w:val="000000"/>
          <w:sz w:val="28"/>
        </w:rPr>
        <w:t>
      179) в </w:t>
      </w:r>
      <w:r>
        <w:rPr>
          <w:rFonts w:ascii="Times New Roman"/>
          <w:b w:val="false"/>
          <w:i w:val="false"/>
          <w:color w:val="000000"/>
          <w:sz w:val="28"/>
        </w:rPr>
        <w:t>статье 648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прекращения осуществления деятельности, связанной с денежными расчетами, осуществляемыми при торговых операциях, выполнении работ, оказании услуг;»;</w:t>
      </w:r>
      <w:r>
        <w:br/>
      </w:r>
      <w:r>
        <w:rPr>
          <w:rFonts w:ascii="Times New Roman"/>
          <w:b w:val="false"/>
          <w:i w:val="false"/>
          <w:color w:val="000000"/>
          <w:sz w:val="28"/>
        </w:rPr>
        <w:t>
</w:t>
      </w:r>
      <w:r>
        <w:rPr>
          <w:rFonts w:ascii="Times New Roman"/>
          <w:b w:val="false"/>
          <w:i w:val="false"/>
          <w:color w:val="000000"/>
          <w:sz w:val="28"/>
        </w:rPr>
        <w:t>
      дополнить подпунктами 4-1) и 4-2) следующего содержания:</w:t>
      </w:r>
      <w:r>
        <w:br/>
      </w:r>
      <w:r>
        <w:rPr>
          <w:rFonts w:ascii="Times New Roman"/>
          <w:b w:val="false"/>
          <w:i w:val="false"/>
          <w:color w:val="000000"/>
          <w:sz w:val="28"/>
        </w:rPr>
        <w:t>
      «4-1) замены технически исправной модели контрольно-кассовой машины на новую модель контрольно-кассовой машины;</w:t>
      </w:r>
      <w:r>
        <w:br/>
      </w:r>
      <w:r>
        <w:rPr>
          <w:rFonts w:ascii="Times New Roman"/>
          <w:b w:val="false"/>
          <w:i w:val="false"/>
          <w:color w:val="000000"/>
          <w:sz w:val="28"/>
        </w:rPr>
        <w:t>
      4-2) кражи, утери контрольно-кассовой машины при наличии копии заявления о краже в органы внутренних дел и (или) копии объявления об утере, опубликованного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единицы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«2. Для снятия контрольно-кассовой машины с учета в налоговом органе, за исключением компьютерных систем и контрольно-кассовой машины с функцией передачи данных, налогоплательщик представляет в налоговый орган одновременно с налоговым заявлением о снятии с учета контрольно-кассовой машины:»;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контрольно-кассовую машину с блоком фискальной памяти с установленной пломбой налогового органа или контрольно-кассовую машину с функцией фиксации и передачи данных;»;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«4. Должностное лицо налогового органа в течение трех рабочих дней со дня регистрации в налоговом органе налогового заявления о снятии с учета контрольно-кассовой машины производит снятие с учета контрольно-кассовой машины, для чего:»;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«3-1) производит снятие пломбы налогового органа с корпуса контрольно-кассовой машины с блоком фискальной памяти;»;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дополнить абзацем четвертым следующего содержания:</w:t>
      </w:r>
      <w:r>
        <w:br/>
      </w:r>
      <w:r>
        <w:rPr>
          <w:rFonts w:ascii="Times New Roman"/>
          <w:b w:val="false"/>
          <w:i w:val="false"/>
          <w:color w:val="000000"/>
          <w:sz w:val="28"/>
        </w:rPr>
        <w:t>
      «паспорт завода-изготовителя контрольно-кассовой машины;»;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При снятии с учета контрольно-кассовой машины, являющейся компьютерной системой, контрольно-кассовой машины с функцией передачи данных должностное лицо налогового органа снимает фискальный отчет и возвращает налогоплательщику регистрационную карточку с отметкой о снятии с учета контрольно-кассовой машины.»;</w:t>
      </w:r>
      <w:r>
        <w:br/>
      </w:r>
      <w:r>
        <w:rPr>
          <w:rFonts w:ascii="Times New Roman"/>
          <w:b w:val="false"/>
          <w:i w:val="false"/>
          <w:color w:val="000000"/>
          <w:sz w:val="28"/>
        </w:rPr>
        <w:t>
</w:t>
      </w:r>
      <w:r>
        <w:rPr>
          <w:rFonts w:ascii="Times New Roman"/>
          <w:b w:val="false"/>
          <w:i w:val="false"/>
          <w:color w:val="000000"/>
          <w:sz w:val="28"/>
        </w:rPr>
        <w:t>
      180) в </w:t>
      </w:r>
      <w:r>
        <w:rPr>
          <w:rFonts w:ascii="Times New Roman"/>
          <w:b w:val="false"/>
          <w:i w:val="false"/>
          <w:color w:val="000000"/>
          <w:sz w:val="28"/>
        </w:rPr>
        <w:t>пункте 3</w:t>
      </w:r>
      <w:r>
        <w:rPr>
          <w:rFonts w:ascii="Times New Roman"/>
          <w:b w:val="false"/>
          <w:i w:val="false"/>
          <w:color w:val="000000"/>
          <w:sz w:val="28"/>
        </w:rPr>
        <w:t xml:space="preserve"> статьи 649:</w:t>
      </w:r>
      <w:r>
        <w:br/>
      </w:r>
      <w:r>
        <w:rPr>
          <w:rFonts w:ascii="Times New Roman"/>
          <w:b w:val="false"/>
          <w:i w:val="false"/>
          <w:color w:val="000000"/>
          <w:sz w:val="28"/>
        </w:rPr>
        <w:t>
</w:t>
      </w:r>
      <w:r>
        <w:rPr>
          <w:rFonts w:ascii="Times New Roman"/>
          <w:b w:val="false"/>
          <w:i w:val="false"/>
          <w:color w:val="000000"/>
          <w:sz w:val="28"/>
        </w:rPr>
        <w:t>
      часть первую дополнить подпунктом 9) следующего содержания:</w:t>
      </w:r>
      <w:r>
        <w:br/>
      </w:r>
      <w:r>
        <w:rPr>
          <w:rFonts w:ascii="Times New Roman"/>
          <w:b w:val="false"/>
          <w:i w:val="false"/>
          <w:color w:val="000000"/>
          <w:sz w:val="28"/>
        </w:rPr>
        <w:t>
      «9) наименование оператора фискальных данных и реквизиты 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«Контрольный чек компьютерных систем (за исключением компьютерных систем, применяемых банками и организациями, осуществляющими отдельные виды банковских операций) должен содержать информацию, указанную в </w:t>
      </w:r>
      <w:r>
        <w:rPr>
          <w:rFonts w:ascii="Times New Roman"/>
          <w:b w:val="false"/>
          <w:i w:val="false"/>
          <w:color w:val="000000"/>
          <w:sz w:val="28"/>
        </w:rPr>
        <w:t>подпунктах 1)</w:t>
      </w:r>
      <w:r>
        <w:rPr>
          <w:rFonts w:ascii="Times New Roman"/>
          <w:b w:val="false"/>
          <w:i w:val="false"/>
          <w:color w:val="000000"/>
          <w:sz w:val="28"/>
        </w:rPr>
        <w:t xml:space="preserve"> – 9) настоящего пункта.»;</w:t>
      </w:r>
      <w:r>
        <w:br/>
      </w:r>
      <w:r>
        <w:rPr>
          <w:rFonts w:ascii="Times New Roman"/>
          <w:b w:val="false"/>
          <w:i w:val="false"/>
          <w:color w:val="000000"/>
          <w:sz w:val="28"/>
        </w:rPr>
        <w:t>
</w:t>
      </w:r>
      <w:r>
        <w:rPr>
          <w:rFonts w:ascii="Times New Roman"/>
          <w:b w:val="false"/>
          <w:i w:val="false"/>
          <w:color w:val="000000"/>
          <w:sz w:val="28"/>
        </w:rPr>
        <w:t>
      181) в </w:t>
      </w:r>
      <w:r>
        <w:rPr>
          <w:rFonts w:ascii="Times New Roman"/>
          <w:b w:val="false"/>
          <w:i w:val="false"/>
          <w:color w:val="000000"/>
          <w:sz w:val="28"/>
        </w:rPr>
        <w:t>статье 650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осуществляет ввод информации о денежном расчете в соответствии с руководством по эксплуатации контрольно-кассовой машины;»;</w:t>
      </w:r>
      <w:r>
        <w:br/>
      </w:r>
      <w:r>
        <w:rPr>
          <w:rFonts w:ascii="Times New Roman"/>
          <w:b w:val="false"/>
          <w:i w:val="false"/>
          <w:color w:val="000000"/>
          <w:sz w:val="28"/>
        </w:rPr>
        <w:t>
</w:t>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в случае временного отсутствия сети телекоммуникаций, предоставляемых оператором фискальных данных, использует автономный режим работы контрольно-кассовой машины с функцией фиксации и передачи данных;»;</w:t>
      </w:r>
      <w:r>
        <w:br/>
      </w:r>
      <w:r>
        <w:rPr>
          <w:rFonts w:ascii="Times New Roman"/>
          <w:b w:val="false"/>
          <w:i w:val="false"/>
          <w:color w:val="000000"/>
          <w:sz w:val="28"/>
        </w:rPr>
        <w:t>
</w:t>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«Для контрольно-кассовых машин период смены не должен превышать двадцать четыре часа.»;</w:t>
      </w:r>
      <w:r>
        <w:br/>
      </w:r>
      <w:r>
        <w:rPr>
          <w:rFonts w:ascii="Times New Roman"/>
          <w:b w:val="false"/>
          <w:i w:val="false"/>
          <w:color w:val="000000"/>
          <w:sz w:val="28"/>
        </w:rPr>
        <w:t>
</w:t>
      </w:r>
      <w:r>
        <w:rPr>
          <w:rFonts w:ascii="Times New Roman"/>
          <w:b w:val="false"/>
          <w:i w:val="false"/>
          <w:color w:val="000000"/>
          <w:sz w:val="28"/>
        </w:rPr>
        <w:t>
      часть четвертую исключить;</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Показания отчета с учетом сумм платежей при использовании платежных карточек о текущем состоянии кассы должны соответствовать сумме наличных денег в кассе на момент снятия фискального отчета, суммам приема и выдачи наличных денег, не связанных с реализацией товаров, выполнением работ, оказанием услуг, отраженных в книге учета наличных денег.»;</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«5. В случае технической неисправности контрольно-кассовой машины с блоком фискальной памяти, устранение которой невозможно без нарушения целостности пломбы налогового органа, налогоплательщик в течение трех рабочих дней с момента возникновения неисправности подает в налоговый орган, в котором произведена постановка на учет контрольно-кассовой машины:»;</w:t>
      </w:r>
      <w:r>
        <w:br/>
      </w:r>
      <w:r>
        <w:rPr>
          <w:rFonts w:ascii="Times New Roman"/>
          <w:b w:val="false"/>
          <w:i w:val="false"/>
          <w:color w:val="000000"/>
          <w:sz w:val="28"/>
        </w:rPr>
        <w:t>
</w:t>
      </w:r>
      <w:r>
        <w:rPr>
          <w:rFonts w:ascii="Times New Roman"/>
          <w:b w:val="false"/>
          <w:i w:val="false"/>
          <w:color w:val="000000"/>
          <w:sz w:val="28"/>
        </w:rPr>
        <w:t>
      часть пятую изложить в следующей редакции:</w:t>
      </w:r>
      <w:r>
        <w:br/>
      </w:r>
      <w:r>
        <w:rPr>
          <w:rFonts w:ascii="Times New Roman"/>
          <w:b w:val="false"/>
          <w:i w:val="false"/>
          <w:color w:val="000000"/>
          <w:sz w:val="28"/>
        </w:rPr>
        <w:t>
      «Срок представления контрольно-кассовой машины с блоком фискальной памяти в налоговый орган для установки пломбы после устранения технической неисправности не может быть меньше срока проведения ремонта, указанного в заключении центра технического обслуживания, но не более пятнадцати рабочих дней со дня выдачи разрешения налогового органа на нарушение целостности пломбы.»;</w:t>
      </w:r>
      <w:r>
        <w:br/>
      </w:r>
      <w:r>
        <w:rPr>
          <w:rFonts w:ascii="Times New Roman"/>
          <w:b w:val="false"/>
          <w:i w:val="false"/>
          <w:color w:val="000000"/>
          <w:sz w:val="28"/>
        </w:rPr>
        <w:t>
</w:t>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В случае технической неисправности контрольно-кассовой машины с функцией фиксации и (или) передачи данных, устранение которой невозможно без обращения в центр технического обслуживания, налогоплательщик в течение трех рабочих дней с даты возникновения неисправности обращается в центр технического обслуживания, в котором произведена постановка на учет контрольно-кассовой машины и (или) производится ее обслуживание.</w:t>
      </w:r>
      <w:r>
        <w:br/>
      </w:r>
      <w:r>
        <w:rPr>
          <w:rFonts w:ascii="Times New Roman"/>
          <w:b w:val="false"/>
          <w:i w:val="false"/>
          <w:color w:val="000000"/>
          <w:sz w:val="28"/>
        </w:rPr>
        <w:t>
      В течение трех рабочих дней после завершения ремонта контрольно-кассовой машины с функцией фиксации и (или) передачи данных налогоплательщик представляет в налоговый орган по месту регистрации контрольно-кассовой машины с функцией фиксации и (или) передачи данных заключение центра технического обслуживания о причинах неисправности с указанием сроков проведения ремонта.»;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отсутствует возможность получить данные с фискальной памяти либо с накопителя фискальных данных;</w:t>
      </w:r>
      <w:r>
        <w:br/>
      </w:r>
      <w:r>
        <w:rPr>
          <w:rFonts w:ascii="Times New Roman"/>
          <w:b w:val="false"/>
          <w:i w:val="false"/>
          <w:color w:val="000000"/>
          <w:sz w:val="28"/>
        </w:rPr>
        <w:t>
      3) отсутствует или повреждена пломба налогового органа контрольно-кассовой машины с блоком фискальной памяти;»;</w:t>
      </w:r>
      <w:r>
        <w:br/>
      </w:r>
      <w:r>
        <w:rPr>
          <w:rFonts w:ascii="Times New Roman"/>
          <w:b w:val="false"/>
          <w:i w:val="false"/>
          <w:color w:val="000000"/>
          <w:sz w:val="28"/>
        </w:rPr>
        <w:t>
</w:t>
      </w:r>
      <w:r>
        <w:rPr>
          <w:rFonts w:ascii="Times New Roman"/>
          <w:b w:val="false"/>
          <w:i w:val="false"/>
          <w:color w:val="000000"/>
          <w:sz w:val="28"/>
        </w:rPr>
        <w:t>
      дополнить подпунктом 5) следующего содержания:</w:t>
      </w:r>
      <w:r>
        <w:br/>
      </w:r>
      <w:r>
        <w:rPr>
          <w:rFonts w:ascii="Times New Roman"/>
          <w:b w:val="false"/>
          <w:i w:val="false"/>
          <w:color w:val="000000"/>
          <w:sz w:val="28"/>
        </w:rPr>
        <w:t>
      «5) отсутствует возможность передачи данных с контрольно-кассовой машины с функцией фиксации и (или) передачи данных при наличии исправной связи, предоставляемой оператором фискальных данных.»;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Контрольно-кассовая машина, являющаяся компьютерной системой, считается технически неисправной в случаях, предусмотренных подпунктами 1), 2), 4) и 5) </w:t>
      </w:r>
      <w:r>
        <w:rPr>
          <w:rFonts w:ascii="Times New Roman"/>
          <w:b w:val="false"/>
          <w:i w:val="false"/>
          <w:color w:val="000000"/>
          <w:sz w:val="28"/>
        </w:rPr>
        <w:t>пункта 6</w:t>
      </w:r>
      <w:r>
        <w:rPr>
          <w:rFonts w:ascii="Times New Roman"/>
          <w:b w:val="false"/>
          <w:i w:val="false"/>
          <w:color w:val="000000"/>
          <w:sz w:val="28"/>
        </w:rPr>
        <w:t xml:space="preserve"> настоящей статьи.»;</w:t>
      </w:r>
      <w:r>
        <w:br/>
      </w:r>
      <w:r>
        <w:rPr>
          <w:rFonts w:ascii="Times New Roman"/>
          <w:b w:val="false"/>
          <w:i w:val="false"/>
          <w:color w:val="000000"/>
          <w:sz w:val="28"/>
        </w:rPr>
        <w:t>
      «9. Налоговыми органами замена книг учета наличных денег и (или) товарных чеков производится в течение трех рабочих дней с момента регистрации налогового заявления в налоговом органе.»;</w:t>
      </w:r>
      <w:r>
        <w:br/>
      </w:r>
      <w:r>
        <w:rPr>
          <w:rFonts w:ascii="Times New Roman"/>
          <w:b w:val="false"/>
          <w:i w:val="false"/>
          <w:color w:val="000000"/>
          <w:sz w:val="28"/>
        </w:rPr>
        <w:t>
</w:t>
      </w:r>
      <w:r>
        <w:rPr>
          <w:rFonts w:ascii="Times New Roman"/>
          <w:b w:val="false"/>
          <w:i w:val="false"/>
          <w:color w:val="000000"/>
          <w:sz w:val="28"/>
        </w:rPr>
        <w:t>
      182) </w:t>
      </w:r>
      <w:r>
        <w:rPr>
          <w:rFonts w:ascii="Times New Roman"/>
          <w:b w:val="false"/>
          <w:i w:val="false"/>
          <w:color w:val="000000"/>
          <w:sz w:val="28"/>
        </w:rPr>
        <w:t>подпункт 2)</w:t>
      </w:r>
      <w:r>
        <w:rPr>
          <w:rFonts w:ascii="Times New Roman"/>
          <w:b w:val="false"/>
          <w:i w:val="false"/>
          <w:color w:val="000000"/>
          <w:sz w:val="28"/>
        </w:rPr>
        <w:t xml:space="preserve"> статьи 652 изложить в следующей редакции:</w:t>
      </w:r>
      <w:r>
        <w:br/>
      </w:r>
      <w:r>
        <w:rPr>
          <w:rFonts w:ascii="Times New Roman"/>
          <w:b w:val="false"/>
          <w:i w:val="false"/>
          <w:color w:val="000000"/>
          <w:sz w:val="28"/>
        </w:rPr>
        <w:t>
      «2) используют данные, хранящиеся в блоках фискальной памяти контрольно-кассовых машин, либо данные контрольно-кассовых машин с функцией фиксации и (или) передачи данных, переданные посредством оператора фискальных данных в налоговые органы, при проведении анализа, камерального контроля и (или) налоговых проверок по исполнению налогоплательщиком налогового обязательства по уплате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
      183) </w:t>
      </w:r>
      <w:r>
        <w:rPr>
          <w:rFonts w:ascii="Times New Roman"/>
          <w:b w:val="false"/>
          <w:i w:val="false"/>
          <w:color w:val="000000"/>
          <w:sz w:val="28"/>
        </w:rPr>
        <w:t>статью 656</w:t>
      </w:r>
      <w:r>
        <w:rPr>
          <w:rFonts w:ascii="Times New Roman"/>
          <w:b w:val="false"/>
          <w:i w:val="false"/>
          <w:color w:val="000000"/>
          <w:sz w:val="28"/>
        </w:rPr>
        <w:t xml:space="preserve"> дополнить пунктом 6-1 следующего содержания:</w:t>
      </w:r>
      <w:r>
        <w:br/>
      </w:r>
      <w:r>
        <w:rPr>
          <w:rFonts w:ascii="Times New Roman"/>
          <w:b w:val="false"/>
          <w:i w:val="false"/>
          <w:color w:val="000000"/>
          <w:sz w:val="28"/>
        </w:rPr>
        <w:t>
      «6-1. В случае отказа уполномоченного государственного органа в подписи на экземпляре акта контроля работником налогового органа, осуществляющим контроль, составляется акт об отказе в подписи с привлечением понятых (не менее двух). При этом в акте об отказе в подписи указываются:</w:t>
      </w:r>
      <w:r>
        <w:br/>
      </w:r>
      <w:r>
        <w:rPr>
          <w:rFonts w:ascii="Times New Roman"/>
          <w:b w:val="false"/>
          <w:i w:val="false"/>
          <w:color w:val="000000"/>
          <w:sz w:val="28"/>
        </w:rPr>
        <w:t>
      1) место и дата составления;</w:t>
      </w:r>
      <w:r>
        <w:br/>
      </w:r>
      <w:r>
        <w:rPr>
          <w:rFonts w:ascii="Times New Roman"/>
          <w:b w:val="false"/>
          <w:i w:val="false"/>
          <w:color w:val="000000"/>
          <w:sz w:val="28"/>
        </w:rPr>
        <w:t>
      2) фамилия, имя и отчество (при его наличии) должностного лица налогового органа, составившего акт;</w:t>
      </w:r>
      <w:r>
        <w:br/>
      </w:r>
      <w:r>
        <w:rPr>
          <w:rFonts w:ascii="Times New Roman"/>
          <w:b w:val="false"/>
          <w:i w:val="false"/>
          <w:color w:val="000000"/>
          <w:sz w:val="28"/>
        </w:rPr>
        <w:t>
      3) фамилия, имя и отчество (при его наличии), номер документа, удостоверяющего личность, место жительства привлеченных понятых;</w:t>
      </w:r>
      <w:r>
        <w:br/>
      </w:r>
      <w:r>
        <w:rPr>
          <w:rFonts w:ascii="Times New Roman"/>
          <w:b w:val="false"/>
          <w:i w:val="false"/>
          <w:color w:val="000000"/>
          <w:sz w:val="28"/>
        </w:rPr>
        <w:t>
      4) номер, дата решения, наименование уполномоченного государственного органа, его идентификационный номер;</w:t>
      </w:r>
      <w:r>
        <w:br/>
      </w:r>
      <w:r>
        <w:rPr>
          <w:rFonts w:ascii="Times New Roman"/>
          <w:b w:val="false"/>
          <w:i w:val="false"/>
          <w:color w:val="000000"/>
          <w:sz w:val="28"/>
        </w:rPr>
        <w:t>
      5) обстоятельства отказа в подписи на экземпляре решения.»;</w:t>
      </w:r>
      <w:r>
        <w:br/>
      </w:r>
      <w:r>
        <w:rPr>
          <w:rFonts w:ascii="Times New Roman"/>
          <w:b w:val="false"/>
          <w:i w:val="false"/>
          <w:color w:val="000000"/>
          <w:sz w:val="28"/>
        </w:rPr>
        <w:t>
</w:t>
      </w:r>
      <w:r>
        <w:rPr>
          <w:rFonts w:ascii="Times New Roman"/>
          <w:b w:val="false"/>
          <w:i w:val="false"/>
          <w:color w:val="000000"/>
          <w:sz w:val="28"/>
        </w:rPr>
        <w:t>
      184) подпункт 1) </w:t>
      </w:r>
      <w:r>
        <w:rPr>
          <w:rFonts w:ascii="Times New Roman"/>
          <w:b w:val="false"/>
          <w:i w:val="false"/>
          <w:color w:val="000000"/>
          <w:sz w:val="28"/>
        </w:rPr>
        <w:t>пункта 5</w:t>
      </w:r>
      <w:r>
        <w:rPr>
          <w:rFonts w:ascii="Times New Roman"/>
          <w:b w:val="false"/>
          <w:i w:val="false"/>
          <w:color w:val="000000"/>
          <w:sz w:val="28"/>
        </w:rPr>
        <w:t xml:space="preserve"> статьи 668 исключить.</w:t>
      </w:r>
    </w:p>
    <w:bookmarkEnd w:id="7"/>
    <w:bookmarkStart w:name="z514" w:id="8"/>
    <w:p>
      <w:pPr>
        <w:spacing w:after="0"/>
        <w:ind w:left="0"/>
        <w:jc w:val="both"/>
      </w:pPr>
      <w:r>
        <w:rPr>
          <w:rFonts w:ascii="Times New Roman"/>
          <w:b w:val="false"/>
          <w:i w:val="false"/>
          <w:color w:val="000000"/>
          <w:sz w:val="28"/>
        </w:rPr>
        <w:t>
      4.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5 июля 2014 года (Ведомости Парламента Республики Казахстан, 2014 г., № 17, ст. 91;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подпункт 9) части восьмой </w:t>
      </w:r>
      <w:r>
        <w:rPr>
          <w:rFonts w:ascii="Times New Roman"/>
          <w:b w:val="false"/>
          <w:i w:val="false"/>
          <w:color w:val="000000"/>
          <w:sz w:val="28"/>
        </w:rPr>
        <w:t>статьи 169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в порядке, установленном налоговым законодательством Республики Казахстан, представлять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 Указанная декларация представляется до истечения оставшейся неотбытой части наказания.</w:t>
      </w:r>
      <w:r>
        <w:br/>
      </w:r>
      <w:r>
        <w:rPr>
          <w:rFonts w:ascii="Times New Roman"/>
          <w:b w:val="false"/>
          <w:i w:val="false"/>
          <w:color w:val="000000"/>
          <w:sz w:val="28"/>
        </w:rPr>
        <w:t>
      При этом указанными лицами в орган внутренних дел представляется справка органа государственных доходов о получении им декларации.».</w:t>
      </w:r>
    </w:p>
    <w:bookmarkEnd w:id="8"/>
    <w:bookmarkStart w:name="z516" w:id="9"/>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по всему тексту внесены изменения на казахском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50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 части второй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обязательное уведомление банками органов государственных доходов исключительно в целях налогового администрирования об открытии банковских счетов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юридическому лицу, включая нерезидента, его структурным подразделениям;»;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после слова «адвоката» дополнить словами «, профессионального медиатора»;</w:t>
      </w:r>
      <w:r>
        <w:br/>
      </w:r>
      <w:r>
        <w:rPr>
          <w:rFonts w:ascii="Times New Roman"/>
          <w:b w:val="false"/>
          <w:i w:val="false"/>
          <w:color w:val="000000"/>
          <w:sz w:val="28"/>
        </w:rPr>
        <w:t>
</w:t>
      </w:r>
      <w:r>
        <w:rPr>
          <w:rFonts w:ascii="Times New Roman"/>
          <w:b w:val="false"/>
          <w:i w:val="false"/>
          <w:color w:val="000000"/>
          <w:sz w:val="28"/>
        </w:rPr>
        <w:t>
      подпункт г) исключить;</w:t>
      </w:r>
      <w:r>
        <w:br/>
      </w:r>
      <w:r>
        <w:rPr>
          <w:rFonts w:ascii="Times New Roman"/>
          <w:b w:val="false"/>
          <w:i w:val="false"/>
          <w:color w:val="000000"/>
          <w:sz w:val="28"/>
        </w:rPr>
        <w:t>
</w:t>
      </w:r>
      <w:r>
        <w:rPr>
          <w:rFonts w:ascii="Times New Roman"/>
          <w:b w:val="false"/>
          <w:i w:val="false"/>
          <w:color w:val="000000"/>
          <w:sz w:val="28"/>
        </w:rPr>
        <w:t>
      подпункт д) изложить в следующей редакции:</w:t>
      </w:r>
      <w:r>
        <w:br/>
      </w:r>
      <w:r>
        <w:rPr>
          <w:rFonts w:ascii="Times New Roman"/>
          <w:b w:val="false"/>
          <w:i w:val="false"/>
          <w:color w:val="000000"/>
          <w:sz w:val="28"/>
        </w:rPr>
        <w:t>
      «д) органам государственных доходов исключительно в целях налогового администрирования в отношении:</w:t>
      </w:r>
      <w:r>
        <w:br/>
      </w:r>
      <w:r>
        <w:rPr>
          <w:rFonts w:ascii="Times New Roman"/>
          <w:b w:val="false"/>
          <w:i w:val="false"/>
          <w:color w:val="000000"/>
          <w:sz w:val="28"/>
        </w:rPr>
        <w:t>
      проверяемого юридического лица и (или) его структурного подразделения по вопросам, связанным с налогообложением;</w:t>
      </w:r>
      <w:r>
        <w:br/>
      </w:r>
      <w:r>
        <w:rPr>
          <w:rFonts w:ascii="Times New Roman"/>
          <w:b w:val="false"/>
          <w:i w:val="false"/>
          <w:color w:val="000000"/>
          <w:sz w:val="28"/>
        </w:rPr>
        <w:t>
      проверяемого физического лица, состоящего на регистрационном учете в качестве индивидуального предпринимателя, частного нотариуса, адвоката, частного судебного исполнителя, профессионального медиатора, по вопросам, связанным с налогообложением;</w:t>
      </w:r>
      <w:r>
        <w:br/>
      </w:r>
      <w:r>
        <w:rPr>
          <w:rFonts w:ascii="Times New Roman"/>
          <w:b w:val="false"/>
          <w:i w:val="false"/>
          <w:color w:val="000000"/>
          <w:sz w:val="28"/>
        </w:rPr>
        <w:t>
      физического лица, снятого с регистрационного учета в качестве индивидуального предпринимателя и прекратившего деятельность в упрощенном порядке за период времени, не превышающий срока исковой давности, установленного налоговым законодательством Республики Казахстан;</w:t>
      </w:r>
      <w:r>
        <w:br/>
      </w:r>
      <w:r>
        <w:rPr>
          <w:rFonts w:ascii="Times New Roman"/>
          <w:b w:val="false"/>
          <w:i w:val="false"/>
          <w:color w:val="000000"/>
          <w:sz w:val="28"/>
        </w:rPr>
        <w:t>
      юридического лица и (или) его структурного подразделения, индивидуального предпринимателя, частного нотариуса, частного судебного исполнителя, адвоката, профессионального медиатора, фактическое отсутствие которых по месту нахождения подтверждено в порядке, установленном налоговым законодательством Республики Казахстан, и не представивших налоговую отчетность до истечения шести месяцев после установленного налоговым законодательством Республики Казахстан срока ее представления, за исключением периода продления такого срока в случаях, предусмотренных налоговым законодательством Республики Казахстан;</w:t>
      </w:r>
      <w:r>
        <w:br/>
      </w:r>
      <w:r>
        <w:rPr>
          <w:rFonts w:ascii="Times New Roman"/>
          <w:b w:val="false"/>
          <w:i w:val="false"/>
          <w:color w:val="000000"/>
          <w:sz w:val="28"/>
        </w:rPr>
        <w:t>
      бездействующих юридического лица, индивидуального предпринимателя, частного нотариуса, адвоката.</w:t>
      </w:r>
      <w:r>
        <w:br/>
      </w:r>
      <w:r>
        <w:rPr>
          <w:rFonts w:ascii="Times New Roman"/>
          <w:b w:val="false"/>
          <w:i w:val="false"/>
          <w:color w:val="000000"/>
          <w:sz w:val="28"/>
        </w:rPr>
        <w:t>
      Сведения по экспортным и (или) импортным операциям клиентов выдаются с санкции прокурора;»;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«6-1. Справки о наличии и номерах банковских счетов физического лица, об остатках и движении денег на этих счетах выдаются органам государственных доходов в отношении:</w:t>
      </w:r>
      <w:r>
        <w:br/>
      </w:r>
      <w:r>
        <w:rPr>
          <w:rFonts w:ascii="Times New Roman"/>
          <w:b w:val="false"/>
          <w:i w:val="false"/>
          <w:color w:val="000000"/>
          <w:sz w:val="28"/>
        </w:rPr>
        <w:t>
      лица, зарегистрированного в установленном законом порядке в качестве кандидата в Президенты Республики Казахстан, депутаты Парламента Республики Казахстан и маслихата, а также в члены органов местного самоуправления, и его супруги (супруга);</w:t>
      </w:r>
      <w:r>
        <w:br/>
      </w:r>
      <w:r>
        <w:rPr>
          <w:rFonts w:ascii="Times New Roman"/>
          <w:b w:val="false"/>
          <w:i w:val="false"/>
          <w:color w:val="000000"/>
          <w:sz w:val="28"/>
        </w:rPr>
        <w:t>
      лица, являющегося кандидатом на государственную должность либо на должность, связанную с выполнением государственных или приравненных к ним функций, и его супруги (супруга);</w:t>
      </w:r>
      <w:r>
        <w:br/>
      </w:r>
      <w:r>
        <w:rPr>
          <w:rFonts w:ascii="Times New Roman"/>
          <w:b w:val="false"/>
          <w:i w:val="false"/>
          <w:color w:val="000000"/>
          <w:sz w:val="28"/>
        </w:rPr>
        <w:t>
      лица, занимающего государственную должность, в период выполнения им своих полномочий и его супруги (супруга) в этот же период;</w:t>
      </w:r>
      <w:r>
        <w:br/>
      </w:r>
      <w:r>
        <w:rPr>
          <w:rFonts w:ascii="Times New Roman"/>
          <w:b w:val="false"/>
          <w:i w:val="false"/>
          <w:color w:val="000000"/>
          <w:sz w:val="28"/>
        </w:rPr>
        <w:t>
      лица, освобожденного условно-досрочно от отбывания наказания.</w:t>
      </w:r>
      <w:r>
        <w:br/>
      </w:r>
      <w:r>
        <w:rPr>
          <w:rFonts w:ascii="Times New Roman"/>
          <w:b w:val="false"/>
          <w:i w:val="false"/>
          <w:color w:val="000000"/>
          <w:sz w:val="28"/>
        </w:rPr>
        <w:t>
      Сведения, предусмотренные настоящим пунктом и подпунктом д) </w:t>
      </w:r>
      <w:r>
        <w:rPr>
          <w:rFonts w:ascii="Times New Roman"/>
          <w:b w:val="false"/>
          <w:i w:val="false"/>
          <w:color w:val="000000"/>
          <w:sz w:val="28"/>
        </w:rPr>
        <w:t>пункта 6</w:t>
      </w:r>
      <w:r>
        <w:rPr>
          <w:rFonts w:ascii="Times New Roman"/>
          <w:b w:val="false"/>
          <w:i w:val="false"/>
          <w:color w:val="000000"/>
          <w:sz w:val="28"/>
        </w:rPr>
        <w:t xml:space="preserve"> настоящей статьи, представляются на основании запроса органа государственных доходов исключительно в целях налогового администрирования по форме,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w:t>
      </w:r>
      <w:r>
        <w:br/>
      </w:r>
      <w:r>
        <w:rPr>
          <w:rFonts w:ascii="Times New Roman"/>
          <w:b w:val="false"/>
          <w:i w:val="false"/>
          <w:color w:val="000000"/>
          <w:sz w:val="28"/>
        </w:rPr>
        <w:t>
</w:t>
      </w:r>
      <w:r>
        <w:rPr>
          <w:rFonts w:ascii="Times New Roman"/>
          <w:b w:val="false"/>
          <w:i w:val="false"/>
          <w:color w:val="000000"/>
          <w:sz w:val="28"/>
        </w:rPr>
        <w:t>
      3) части вторую, четвертую и пятую пункта 1 </w:t>
      </w:r>
      <w:r>
        <w:rPr>
          <w:rFonts w:ascii="Times New Roman"/>
          <w:b w:val="false"/>
          <w:i w:val="false"/>
          <w:color w:val="000000"/>
          <w:sz w:val="28"/>
        </w:rPr>
        <w:t>статьи 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«Все расходные операции на банковских (за исключением корреспондентских) счетах юридического лица, его структурных подразделений, индивидуального предпринимателя, частного нотариуса, частного судебного исполнителя, адвоката и профессионального медиатора в установленных законодательными актами Республики Казахстан случаях могут быть приостановлены по распоряжениям органов государственных доходов, а взыскание может быть обращено лишь по основаниям, предусмотренным законодательными актами Республики Казахстан.»;</w:t>
      </w:r>
      <w:r>
        <w:br/>
      </w:r>
      <w:r>
        <w:rPr>
          <w:rFonts w:ascii="Times New Roman"/>
          <w:b w:val="false"/>
          <w:i w:val="false"/>
          <w:color w:val="000000"/>
          <w:sz w:val="28"/>
        </w:rPr>
        <w:t>
      «При этом распоряжения органов государственных доходов могут направляться в банки или организации, осуществляющие отдельные виды банковских операций, на бумажном носителе или в электронном виде посредством передачи по информационно-коммуникационной сети.</w:t>
      </w:r>
      <w:r>
        <w:br/>
      </w:r>
      <w:r>
        <w:rPr>
          <w:rFonts w:ascii="Times New Roman"/>
          <w:b w:val="false"/>
          <w:i w:val="false"/>
          <w:color w:val="000000"/>
          <w:sz w:val="28"/>
        </w:rPr>
        <w:t>
      Распоряжение, направляемое на бумажном носителе, должно быть подписано первым руководителем и заверено печатью органов государственных доходов.»;</w:t>
      </w:r>
      <w:r>
        <w:br/>
      </w:r>
      <w:r>
        <w:rPr>
          <w:rFonts w:ascii="Times New Roman"/>
          <w:b w:val="false"/>
          <w:i w:val="false"/>
          <w:color w:val="000000"/>
          <w:sz w:val="28"/>
        </w:rPr>
        <w:t>
</w:t>
      </w:r>
      <w:r>
        <w:rPr>
          <w:rFonts w:ascii="Times New Roman"/>
          <w:b w:val="false"/>
          <w:i w:val="false"/>
          <w:color w:val="000000"/>
          <w:sz w:val="28"/>
        </w:rPr>
        <w:t>
      4) подпункт 5) пункта 1 </w:t>
      </w:r>
      <w:r>
        <w:rPr>
          <w:rFonts w:ascii="Times New Roman"/>
          <w:b w:val="false"/>
          <w:i w:val="false"/>
          <w:color w:val="000000"/>
          <w:sz w:val="28"/>
        </w:rPr>
        <w:t>статьи 54-1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сведения о доходах и имуществе, копию декларации по индивидуальному подоходному налогу, представляемую в органы государственных доходов исключительно в целях налогового администрирования крупным участником банка, при ее наличии.».</w:t>
      </w:r>
    </w:p>
    <w:bookmarkEnd w:id="9"/>
    <w:bookmarkStart w:name="z527" w:id="10"/>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r>
        <w:br/>
      </w:r>
      <w:r>
        <w:rPr>
          <w:rFonts w:ascii="Times New Roman"/>
          <w:b w:val="false"/>
          <w:i w:val="false"/>
          <w:color w:val="000000"/>
          <w:sz w:val="28"/>
        </w:rPr>
        <w:t>
      2-1.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Супруг (супруга) лица, указанного в части первой </w:t>
      </w:r>
      <w:r>
        <w:rPr>
          <w:rFonts w:ascii="Times New Roman"/>
          <w:b w:val="false"/>
          <w:i w:val="false"/>
          <w:color w:val="000000"/>
          <w:sz w:val="28"/>
        </w:rPr>
        <w:t>пункта 1</w:t>
      </w:r>
      <w:r>
        <w:rPr>
          <w:rFonts w:ascii="Times New Roman"/>
          <w:b w:val="false"/>
          <w:i w:val="false"/>
          <w:color w:val="000000"/>
          <w:sz w:val="28"/>
        </w:rPr>
        <w:t>  настоящей статьи, представляет в орган государственных доходов по месту жительства:»;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«3-1. Супруг (супруга) лица, указанного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«3-2.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w:t>
      </w:r>
      <w:r>
        <w:rPr>
          <w:rFonts w:ascii="Times New Roman"/>
          <w:b w:val="false"/>
          <w:i w:val="false"/>
          <w:color w:val="000000"/>
          <w:sz w:val="28"/>
        </w:rPr>
        <w:t>пункте 3</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Указанные в </w:t>
      </w:r>
      <w:r>
        <w:rPr>
          <w:rFonts w:ascii="Times New Roman"/>
          <w:b w:val="false"/>
          <w:i w:val="false"/>
          <w:color w:val="000000"/>
          <w:sz w:val="28"/>
        </w:rPr>
        <w:t>пунктах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w:t>
      </w:r>
      <w:r>
        <w:rPr>
          <w:rFonts w:ascii="Times New Roman"/>
          <w:b w:val="false"/>
          <w:i w:val="false"/>
          <w:color w:val="000000"/>
          <w:sz w:val="28"/>
        </w:rPr>
        <w:t>пунктах 1</w:t>
      </w:r>
      <w:r>
        <w:rPr>
          <w:rFonts w:ascii="Times New Roman"/>
          <w:b w:val="false"/>
          <w:i w:val="false"/>
          <w:color w:val="000000"/>
          <w:sz w:val="28"/>
        </w:rPr>
        <w:t xml:space="preserve"> или </w:t>
      </w:r>
      <w:r>
        <w:rPr>
          <w:rFonts w:ascii="Times New Roman"/>
          <w:b w:val="false"/>
          <w:i w:val="false"/>
          <w:color w:val="000000"/>
          <w:sz w:val="28"/>
        </w:rPr>
        <w:t>3-1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органов, указанных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статьи 6 настоящего Закона, а также в судебном порядке, установленном законом.»;</w:t>
      </w:r>
      <w:r>
        <w:br/>
      </w:r>
      <w:r>
        <w:rPr>
          <w:rFonts w:ascii="Times New Roman"/>
          <w:b w:val="false"/>
          <w:i w:val="false"/>
          <w:color w:val="000000"/>
          <w:sz w:val="28"/>
        </w:rPr>
        <w:t>
</w:t>
      </w:r>
      <w:r>
        <w:rPr>
          <w:rFonts w:ascii="Times New Roman"/>
          <w:b w:val="false"/>
          <w:i w:val="false"/>
          <w:color w:val="000000"/>
          <w:sz w:val="28"/>
        </w:rPr>
        <w:t>
      2) абзац второй подпункта 1) </w:t>
      </w:r>
      <w:r>
        <w:rPr>
          <w:rFonts w:ascii="Times New Roman"/>
          <w:b w:val="false"/>
          <w:i w:val="false"/>
          <w:color w:val="000000"/>
          <w:sz w:val="28"/>
        </w:rPr>
        <w:t>пункта 1</w:t>
      </w:r>
      <w:r>
        <w:rPr>
          <w:rFonts w:ascii="Times New Roman"/>
          <w:b w:val="false"/>
          <w:i w:val="false"/>
          <w:color w:val="000000"/>
          <w:sz w:val="28"/>
        </w:rPr>
        <w:t xml:space="preserve"> статьи 13 изложить в следующей редакции:</w:t>
      </w:r>
      <w:r>
        <w:br/>
      </w:r>
      <w:r>
        <w:rPr>
          <w:rFonts w:ascii="Times New Roman"/>
          <w:b w:val="false"/>
          <w:i w:val="false"/>
          <w:color w:val="000000"/>
          <w:sz w:val="28"/>
        </w:rPr>
        <w:t>
      «Деньги, поступившие на счет лица, уполномоченного на выполнение государственных функций, или лица, приравненного к нему, без ведома указанного лица, а также средства, полученные им в связи с выполнением соответствующих функций в нарушение абзаца первого настоящего подпункта, подлежат не более чем в двухнедельный срок после их обнаружения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r>
        <w:br/>
      </w:r>
      <w:r>
        <w:rPr>
          <w:rFonts w:ascii="Times New Roman"/>
          <w:b w:val="false"/>
          <w:i w:val="false"/>
          <w:color w:val="000000"/>
          <w:sz w:val="28"/>
        </w:rPr>
        <w:t>
</w:t>
      </w:r>
      <w:r>
        <w:rPr>
          <w:rFonts w:ascii="Times New Roman"/>
          <w:b w:val="false"/>
          <w:i w:val="false"/>
          <w:color w:val="000000"/>
          <w:sz w:val="28"/>
        </w:rPr>
        <w:t>
      3) пункты 2, 3, 4 </w:t>
      </w:r>
      <w:r>
        <w:rPr>
          <w:rFonts w:ascii="Times New Roman"/>
          <w:b w:val="false"/>
          <w:i w:val="false"/>
          <w:color w:val="000000"/>
          <w:sz w:val="28"/>
        </w:rPr>
        <w:t>статьи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 случаях отказа добровольно сдать незаконно полученное имущество или оплатить государству его стоимость или стоимость незаконно полученных услуг взыскание осуществляется по решению суда в доход государства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r>
        <w:br/>
      </w:r>
      <w:r>
        <w:rPr>
          <w:rFonts w:ascii="Times New Roman"/>
          <w:b w:val="false"/>
          <w:i w:val="false"/>
          <w:color w:val="000000"/>
          <w:sz w:val="28"/>
        </w:rPr>
        <w:t>
      3. Если лицо, выполнявшее государственные функции или приравненное к нему, после увольнения, иного освобождения от выполнения соответствующих функций за совершенное коррупционное правонарушение отказывается выполнить требования, предусмотренные пунктом 1 настоящей статьи, должностное лицо или орган, принимающие решение о таком освобождении, направляют в орган государственных доходов по месту жительства виновного лица уведомление о полученных противоправных доходах.</w:t>
      </w:r>
      <w:r>
        <w:br/>
      </w:r>
      <w:r>
        <w:rPr>
          <w:rFonts w:ascii="Times New Roman"/>
          <w:b w:val="false"/>
          <w:i w:val="false"/>
          <w:color w:val="000000"/>
          <w:sz w:val="28"/>
        </w:rPr>
        <w:t>
      4. В случаях, указанных в пункте 2 настоящей статьи, прокурор, органы государственных доходов либо другие государственные органы и должностные лица, уполномоченные на это законом, не позднее месяца с момента возникновения обязанностей у лиц, уполномоченных на выполнение государственных функций, или лиц, приравненных к ним, по возврату незаконно полученного имущества или оплате государству его стоимости или стоимости незаконно полученных услуг обращаются в суд с иском об обращении незаконно полученного имущества и (или) взыскании стоимости незаконно полученных услуг в доход государства.».</w:t>
      </w:r>
    </w:p>
    <w:bookmarkEnd w:id="10"/>
    <w:bookmarkStart w:name="z538" w:id="11"/>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1998 года «О мерах защиты внутреннего рынка при импорте товаров» (Ведомости Парламента Республики Казахстан, 1998 г., № 24, ст. 446; 1999 г., № 21, ст. 763; 2005 г., № 11, ст. 40; 2006 г., № 3, ст. 22; № 15, ст. 95; 2010 г., № 5, ст. 23; № 15, ст. 71; 2011 г., № 2, ст. 26; 2013 г., № 15, ст. 81):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10)</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«10) временные защитные меры – предварительные защитные меры, применяемые в виде защитных пошлин органами государственных доходов на основании постановления Правительства Республики Казахстан;».</w:t>
      </w:r>
    </w:p>
    <w:bookmarkEnd w:id="11"/>
    <w:bookmarkStart w:name="z540" w:id="12"/>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1999 года «О порядке и условиях содержания лиц в специальных учреждениях, обеспечивающих временную изоляцию от общества» (Ведомости Парламента Республики Казахстан, 1999 г., № 6, ст. 190; 2001 г., № 17-18, ст. 245; 2002 г., № 15, ст. 147; 2004 г., № 23, ст. 142; № 24, ст. 154; 2007 г., № 9, ст. 67; 2008 г., № 15-16, ст. 63; 2009 г., № 24, ст. 128, 130; 2010 г., № 24, ст. 152; 2011 г., № 19, ст. 145; 2012 г., № 3, ст. 26; № 4, ст. 32; 2013 г., № 13, ст. 62; № 14, ст. 72; 2014 г., № 14, ст. 84; № 16, ст. 90):</w:t>
      </w:r>
      <w:r>
        <w:br/>
      </w:r>
      <w:r>
        <w:rPr>
          <w:rFonts w:ascii="Times New Roman"/>
          <w:b w:val="false"/>
          <w:i w:val="false"/>
          <w:color w:val="000000"/>
          <w:sz w:val="28"/>
        </w:rPr>
        <w:t>
</w:t>
      </w:r>
      <w:r>
        <w:rPr>
          <w:rFonts w:ascii="Times New Roman"/>
          <w:b w:val="false"/>
          <w:i w:val="false"/>
          <w:color w:val="000000"/>
          <w:sz w:val="28"/>
        </w:rPr>
        <w:t>
      абзац шестой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32 изложить в следующей редакции:</w:t>
      </w:r>
      <w:r>
        <w:br/>
      </w:r>
      <w:r>
        <w:rPr>
          <w:rFonts w:ascii="Times New Roman"/>
          <w:b w:val="false"/>
          <w:i w:val="false"/>
          <w:color w:val="000000"/>
          <w:sz w:val="28"/>
        </w:rPr>
        <w:t>
      «лица, являющиеся или являвшиеся судьями, адвокатами, работниками органов юстиции, сотрудниками органов внутренних дел, прокуратуры, налоговой, финансовой полиции, таможенных органов, сотрудниками и военнослужащими специальных государственных органов, военнослужащими внутренних войск, военнослужащими военной полиции и дисциплинарных частей Вооруженных Сил Республики Казахстан, антикоррупционной службы, службы экономических расследований;».</w:t>
      </w:r>
    </w:p>
    <w:bookmarkEnd w:id="12"/>
    <w:bookmarkStart w:name="z542" w:id="13"/>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государственной службе» (Ведомости Парламента Республики Казахстан, 1999 г., № 21, ст. 773; 2001 г., № 13-14, ст. 170; 2003 г., № 4, ст. 24; № 18, ст. 142; 2005 г., № 14, ст. 61; 2007 г., № 9, ст. 67; № 17, ст. 140; № 19, ст. 147; 2009 г., № 24, ст. 122, 126; 2010 г., № 24, ст. 148; 2011 г., № 11, ст. 102; № 20, ст. 158; 2012 г., № 5, ст. 36; № 13, ст. 91; № 21-22, ст. 123; 2013 г., № 8, ст. 50; № 14, ст. 75; 2014 г., № 1, ст. 4; № 14, ст. 84; № 16, ст. 90):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13 изложить в следующей редакции:</w:t>
      </w:r>
      <w:r>
        <w:br/>
      </w:r>
      <w:r>
        <w:rPr>
          <w:rFonts w:ascii="Times New Roman"/>
          <w:b w:val="false"/>
          <w:i w:val="false"/>
          <w:color w:val="000000"/>
          <w:sz w:val="28"/>
        </w:rPr>
        <w:t>
      «2. При поступлении на государственную службу гражданин обязан представить в органы государственных доходов декларацию о доходах и имуществе, принадлежащем ему на праве собственности, являющихся объектами налогообложения.».</w:t>
      </w:r>
    </w:p>
    <w:bookmarkEnd w:id="13"/>
    <w:bookmarkStart w:name="z544" w:id="14"/>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октября 2000 года «Об охранной деятельности» (Ведомости Парламента Республики Казахстан, 2000 г., № 14-15, ст. 281; 2002 г., № 4, ст. 34; № 17, ст. 155; 2004 г., № 23, ст. 142; 2007 г., № 2, ст. 18; № 8, ст. 52; 2008 г., № 12, ст. 51; 2009 г., № 18, ст. 84; № 24, ст. 122; 2010 г., № 24, ст. 149; 2011 г., № 1, ст. 2; № 11, ст. 102; 2012 г., № 4, ст. 32; № 5, ст. 35; № 15, ст. 97; № 21-22, ст. 124; 2013 г., № 1, ст. 2; 2014 г., № 8, ст. 49; № 10, ст. 52;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9</w:t>
      </w:r>
      <w:r>
        <w:rPr>
          <w:rFonts w:ascii="Times New Roman"/>
          <w:b w:val="false"/>
          <w:i w:val="false"/>
          <w:color w:val="000000"/>
          <w:sz w:val="28"/>
        </w:rPr>
        <w:t xml:space="preserve"> дополнить пунктом 3 следующего содержания:</w:t>
      </w:r>
      <w:r>
        <w:br/>
      </w:r>
      <w:r>
        <w:rPr>
          <w:rFonts w:ascii="Times New Roman"/>
          <w:b w:val="false"/>
          <w:i w:val="false"/>
          <w:color w:val="000000"/>
          <w:sz w:val="28"/>
        </w:rPr>
        <w:t>
      «3. Цены на услуги, оказываемые специализированными охранными подразделениями органов внутренних дел, утверждаются уполномоченным органом.».</w:t>
      </w:r>
    </w:p>
    <w:bookmarkEnd w:id="14"/>
    <w:bookmarkStart w:name="z546" w:id="15"/>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 2013 г., № 10-11, ст. 56; 2014 г., № 4-5, ст. 24; № 10, ст. 52; № 11, ст. 61;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w:t>
      </w:r>
      <w:r>
        <w:br/>
      </w:r>
      <w:r>
        <w:rPr>
          <w:rFonts w:ascii="Times New Roman"/>
          <w:b w:val="false"/>
          <w:i w:val="false"/>
          <w:color w:val="000000"/>
          <w:sz w:val="28"/>
        </w:rPr>
        <w:t>
</w:t>
      </w:r>
      <w:r>
        <w:rPr>
          <w:rFonts w:ascii="Times New Roman"/>
          <w:b w:val="false"/>
          <w:i w:val="false"/>
          <w:color w:val="000000"/>
          <w:sz w:val="28"/>
        </w:rPr>
        <w:t>
      1) подпункт 4) </w:t>
      </w:r>
      <w:r>
        <w:rPr>
          <w:rFonts w:ascii="Times New Roman"/>
          <w:b w:val="false"/>
          <w:i w:val="false"/>
          <w:color w:val="000000"/>
          <w:sz w:val="28"/>
        </w:rPr>
        <w:t>пункта 2</w:t>
      </w:r>
      <w:r>
        <w:rPr>
          <w:rFonts w:ascii="Times New Roman"/>
          <w:b w:val="false"/>
          <w:i w:val="false"/>
          <w:color w:val="000000"/>
          <w:sz w:val="28"/>
        </w:rPr>
        <w:t xml:space="preserve"> статьи 69 изложить в следующей редакции:</w:t>
      </w:r>
      <w:r>
        <w:br/>
      </w:r>
      <w:r>
        <w:rPr>
          <w:rFonts w:ascii="Times New Roman"/>
          <w:b w:val="false"/>
          <w:i w:val="false"/>
          <w:color w:val="000000"/>
          <w:sz w:val="28"/>
        </w:rPr>
        <w:t>
      «4) не допускаются взыскание денег с банковских счетов страховой (перестраховочной) организации по требованиям кредиторов, органов государственных доходов, в том числе подлежащим удовлетворению в бесспорном (безакцептном) порядке, а также обращения на имущество страховой (перестраховочной) организации;»;</w:t>
      </w:r>
      <w:r>
        <w:br/>
      </w:r>
      <w:r>
        <w:rPr>
          <w:rFonts w:ascii="Times New Roman"/>
          <w:b w:val="false"/>
          <w:i w:val="false"/>
          <w:color w:val="000000"/>
          <w:sz w:val="28"/>
        </w:rPr>
        <w:t>
</w:t>
      </w:r>
      <w:r>
        <w:rPr>
          <w:rFonts w:ascii="Times New Roman"/>
          <w:b w:val="false"/>
          <w:i w:val="false"/>
          <w:color w:val="000000"/>
          <w:sz w:val="28"/>
        </w:rPr>
        <w:t>
      2) подпункт 5) </w:t>
      </w:r>
      <w:r>
        <w:rPr>
          <w:rFonts w:ascii="Times New Roman"/>
          <w:b w:val="false"/>
          <w:i w:val="false"/>
          <w:color w:val="000000"/>
          <w:sz w:val="28"/>
        </w:rPr>
        <w:t>пункта 2</w:t>
      </w:r>
      <w:r>
        <w:rPr>
          <w:rFonts w:ascii="Times New Roman"/>
          <w:b w:val="false"/>
          <w:i w:val="false"/>
          <w:color w:val="000000"/>
          <w:sz w:val="28"/>
        </w:rPr>
        <w:t xml:space="preserve"> статьи 74-1 изложить в следующей редакции:</w:t>
      </w:r>
      <w:r>
        <w:br/>
      </w:r>
      <w:r>
        <w:rPr>
          <w:rFonts w:ascii="Times New Roman"/>
          <w:b w:val="false"/>
          <w:i w:val="false"/>
          <w:color w:val="000000"/>
          <w:sz w:val="28"/>
        </w:rPr>
        <w:t>
      «5) сведения о доходах и имуществе, копию декларации по индивидуальному подоходному налогу, представляемой в орган государственных доходов исключительно в целях налогового администрирования крупным участником страховой (перестраховочной) организации, при ее наличии.».</w:t>
      </w:r>
    </w:p>
    <w:bookmarkEnd w:id="15"/>
    <w:bookmarkStart w:name="z549" w:id="16"/>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по всему тексту внесены изменения на казахском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2)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3 дополнить подпунктом 1-1) следующего содержания:</w:t>
      </w:r>
      <w:r>
        <w:br/>
      </w:r>
      <w:r>
        <w:rPr>
          <w:rFonts w:ascii="Times New Roman"/>
          <w:b w:val="false"/>
          <w:i w:val="false"/>
          <w:color w:val="000000"/>
          <w:sz w:val="28"/>
        </w:rPr>
        <w:t>
      «1-1) трансферты органам местного самоуправления, передаваемые из областного бюджета и (или) бюджета района (города областного значения);».</w:t>
      </w:r>
    </w:p>
    <w:bookmarkEnd w:id="16"/>
    <w:bookmarkStart w:name="z552" w:id="17"/>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 (Ведомости Парламента Республики Казахстан, 2001 г., № 17-18, ст. 246; 2004 г., № 23, ст. 142; 2006 г., № 1, ст. 5; № 14, ст. 89; № 24, ст. 148; 2007 г., № 16, ст. 129; 2008 г., № 15-16, ст. 64; № 23, ст. 114; 2009 г., № 18, ст. 84; 2010 г., № 24, ст. 146; 2011 г., № 5, ст. 43; № 15, ст. 125; 2012 г., № 14, ст. 92; № 23-24, ст. 125; 2013 г., № 9, ст. 51; № 13, ст. 63; № 14, ст. 72, 75; № 21-22, ст. 115; 2014 г., № 1, ст. 4; № 8, ст. 44; № 10, ст. 52; № 12, ст. 82;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по всему тексту внесены изменения на казахском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30</w:t>
      </w:r>
      <w:r>
        <w:rPr>
          <w:rFonts w:ascii="Times New Roman"/>
          <w:b w:val="false"/>
          <w:i w:val="false"/>
          <w:color w:val="000000"/>
          <w:sz w:val="28"/>
        </w:rPr>
        <w:t xml:space="preserve"> дополнить подпунктами 4-1) и 4-2) следующего содержания:</w:t>
      </w:r>
      <w:r>
        <w:br/>
      </w:r>
      <w:r>
        <w:rPr>
          <w:rFonts w:ascii="Times New Roman"/>
          <w:b w:val="false"/>
          <w:i w:val="false"/>
          <w:color w:val="000000"/>
          <w:sz w:val="28"/>
        </w:rPr>
        <w:t>
      «4-1) выдача разрешений на размещение объектов наружной (визуальной) рекламы в полосе отвода автомобильных дорог общего пользования международного, республиканского значений;</w:t>
      </w:r>
      <w:r>
        <w:br/>
      </w:r>
      <w:r>
        <w:rPr>
          <w:rFonts w:ascii="Times New Roman"/>
          <w:b w:val="false"/>
          <w:i w:val="false"/>
          <w:color w:val="000000"/>
          <w:sz w:val="28"/>
        </w:rPr>
        <w:t>
      4-2) взимание платы за размещение наружной (визуальной) рекламы при размещении объектов рекламы в полосе отвода автомобильных дорог общего пользования международного, республиканского значений и представление органам государственных доходов сведений о плательщиках такой платы и объектах обложения в порядке, сроки и по формам, которые установлены налоговым законодательством Республики Казахстан;».</w:t>
      </w:r>
    </w:p>
    <w:bookmarkEnd w:id="17"/>
    <w:bookmarkStart w:name="z555" w:id="18"/>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(Ведомости Парламента Республики Казахстан, 2003 г., № 9, ст. 41; 2004 г., № 23, ст. 140, 142; 2006 г., № 23, ст. 141; 2007 г., № 3, ст. 20; № 20, ст. 152; № 24, ст. 178; 2008 г., № 23, ст. 114; 2009 г., № 9-10, ст. 50; 2010 г., № 5, ст. 23; № 7, ст. 28; 2011 г., № 6, ст. 49; № 11, ст. 102; № 14, ст. 117; 2012 г., № 2, ст. 14; № 3, ст. 26; № 4, ст. 32; № 8, ст. 64; № 14, ст. 95; № 23-24, ст. 125; 2013 г., № 2, ст. 13; № 3, ст. 15; № 10-11, ст. 56; № 14, ст. 72; № 21-22, ст. 115; 2014 г., № 1, ст. 1,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по всему тексту внесены изменения на казахском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21)</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«21) самостоятельно занятое лицо (применительно к настоящему Закону) – индивидуальный предприниматель, частный нотариус, частный судебный исполнитель, адвокат, профессиональный медиатор, обеспечивающие себя работой, приносящей им доход;».</w:t>
      </w:r>
    </w:p>
    <w:bookmarkEnd w:id="18"/>
    <w:bookmarkStart w:name="z558" w:id="19"/>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 43; № 11, ст. 102; № 15, ст. 125; № 24, ст. 196; 2012 г., № 2, ст. 14, 15; № 10, ст. 77; № 13, ст. 91; № 20, ст. 121; № 21-22, ст. 124; 2013 г., № 10-11, ст. 56; 2014 г., № 6, ст. 27; № 10, ст. 52; № 11, ст. 61;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подпункт 5) </w:t>
      </w:r>
      <w:r>
        <w:rPr>
          <w:rFonts w:ascii="Times New Roman"/>
          <w:b w:val="false"/>
          <w:i w:val="false"/>
          <w:color w:val="000000"/>
          <w:sz w:val="28"/>
        </w:rPr>
        <w:t>пункта 3</w:t>
      </w:r>
      <w:r>
        <w:rPr>
          <w:rFonts w:ascii="Times New Roman"/>
          <w:b w:val="false"/>
          <w:i w:val="false"/>
          <w:color w:val="000000"/>
          <w:sz w:val="28"/>
        </w:rPr>
        <w:t xml:space="preserve"> статьи 43 изложить в следующей редакции:</w:t>
      </w:r>
      <w:r>
        <w:br/>
      </w:r>
      <w:r>
        <w:rPr>
          <w:rFonts w:ascii="Times New Roman"/>
          <w:b w:val="false"/>
          <w:i w:val="false"/>
          <w:color w:val="000000"/>
          <w:sz w:val="28"/>
        </w:rPr>
        <w:t>
      «5) органам государственных доходов исключительно в целях налогового администрирования: по вопросам, связанным с налогообложением проверяемого лица;».</w:t>
      </w:r>
    </w:p>
    <w:bookmarkEnd w:id="19"/>
    <w:bookmarkStart w:name="z560" w:id="20"/>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 13, ст. 52; 2007 г., № 5-6, ст. 42; № 18, ст. 145; 2008 г., № 23, ст. 124; 2009 г., № 17, ст. 82; № 24, ст. 129; 2010 г., № 1-2, ст. 5; № 5, ст. 23; № 15, ст. 71; 2011 г., № 1, ст. 2, 7; № 2, ст. 26; № 11, ст. 102; 2012 г., № 2, ст. 16; № 14, ст. 94; № 15, ст. 97; 2013 г., № 9, ст. 51; № 14, ст. 72, 75; 2014 г., № 2, ст. 10;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по всему тексту внесены изменения на казахском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22-1)</w:t>
      </w:r>
      <w:r>
        <w:rPr>
          <w:rFonts w:ascii="Times New Roman"/>
          <w:b w:val="false"/>
          <w:i w:val="false"/>
          <w:color w:val="000000"/>
          <w:sz w:val="28"/>
        </w:rPr>
        <w:t>, </w:t>
      </w:r>
      <w:r>
        <w:rPr>
          <w:rFonts w:ascii="Times New Roman"/>
          <w:b w:val="false"/>
          <w:i w:val="false"/>
          <w:color w:val="000000"/>
          <w:sz w:val="28"/>
        </w:rPr>
        <w:t>22-2)</w:t>
      </w:r>
      <w:r>
        <w:rPr>
          <w:rFonts w:ascii="Times New Roman"/>
          <w:b w:val="false"/>
          <w:i w:val="false"/>
          <w:color w:val="000000"/>
          <w:sz w:val="28"/>
        </w:rPr>
        <w:t xml:space="preserve"> и </w:t>
      </w:r>
      <w:r>
        <w:rPr>
          <w:rFonts w:ascii="Times New Roman"/>
          <w:b w:val="false"/>
          <w:i w:val="false"/>
          <w:color w:val="000000"/>
          <w:sz w:val="28"/>
        </w:rPr>
        <w:t>22-3)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«22-1) лицо, занимающееся личным подсобным хозяйством, – физическое лицо, имеющее личное подсобное хозяйство, учтенное в книге похозяйственного учета в соответствии с законодательством Республики Казахстан, или член семьи такого физического лица, учтенный в книге похозяйственного учета в качестве члена личного подсобного хозяйства;</w:t>
      </w:r>
      <w:r>
        <w:br/>
      </w:r>
      <w:r>
        <w:rPr>
          <w:rFonts w:ascii="Times New Roman"/>
          <w:b w:val="false"/>
          <w:i w:val="false"/>
          <w:color w:val="000000"/>
          <w:sz w:val="28"/>
        </w:rPr>
        <w:t>
      22-2) инвестиционные вложения – затраты, направленные на создание новых или расширение действующих производственных мощностей;</w:t>
      </w:r>
      <w:r>
        <w:br/>
      </w:r>
      <w:r>
        <w:rPr>
          <w:rFonts w:ascii="Times New Roman"/>
          <w:b w:val="false"/>
          <w:i w:val="false"/>
          <w:color w:val="000000"/>
          <w:sz w:val="28"/>
        </w:rPr>
        <w:t>
      22-3) гарантированная закупочная цена – цена, по которой осуществляется закуп сельскохозяйственной продукции у сельскохозяйственных товаропроизводителей, устанавливаемая с учетом себестоимости и рентабельности;»;</w:t>
      </w:r>
      <w:r>
        <w:br/>
      </w:r>
      <w:r>
        <w:rPr>
          <w:rFonts w:ascii="Times New Roman"/>
          <w:b w:val="false"/>
          <w:i w:val="false"/>
          <w:color w:val="000000"/>
          <w:sz w:val="28"/>
        </w:rPr>
        <w:t>
</w:t>
      </w:r>
      <w:r>
        <w:rPr>
          <w:rFonts w:ascii="Times New Roman"/>
          <w:b w:val="false"/>
          <w:i w:val="false"/>
          <w:color w:val="000000"/>
          <w:sz w:val="28"/>
        </w:rPr>
        <w:t>
      дополнить подпунктом 22-4) следующего содержания:</w:t>
      </w:r>
      <w:r>
        <w:br/>
      </w:r>
      <w:r>
        <w:rPr>
          <w:rFonts w:ascii="Times New Roman"/>
          <w:b w:val="false"/>
          <w:i w:val="false"/>
          <w:color w:val="000000"/>
          <w:sz w:val="28"/>
        </w:rPr>
        <w:t>
      «22-4) перерабатывающие предприятия – субъекты агропромышленного комплекса, осуществляющие первичную и (или) глубокую переработку сельскохозяйственной продукции;»;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5</w:t>
      </w:r>
      <w:r>
        <w:rPr>
          <w:rFonts w:ascii="Times New Roman"/>
          <w:b w:val="false"/>
          <w:i w:val="false"/>
          <w:color w:val="000000"/>
          <w:sz w:val="28"/>
        </w:rPr>
        <w:t xml:space="preserve"> дополнить подпунктом 1-1) следующего содержания:</w:t>
      </w:r>
      <w:r>
        <w:br/>
      </w:r>
      <w:r>
        <w:rPr>
          <w:rFonts w:ascii="Times New Roman"/>
          <w:b w:val="false"/>
          <w:i w:val="false"/>
          <w:color w:val="000000"/>
          <w:sz w:val="28"/>
        </w:rPr>
        <w:t>
      «1-1) утверждение норм физического объема сельскохозяйственной продукции от личного подсобного хозяйства;»;</w:t>
      </w:r>
      <w:r>
        <w:br/>
      </w:r>
      <w:r>
        <w:rPr>
          <w:rFonts w:ascii="Times New Roman"/>
          <w:b w:val="false"/>
          <w:i w:val="false"/>
          <w:color w:val="000000"/>
          <w:sz w:val="28"/>
        </w:rPr>
        <w:t>
</w:t>
      </w:r>
      <w:r>
        <w:rPr>
          <w:rFonts w:ascii="Times New Roman"/>
          <w:b w:val="false"/>
          <w:i w:val="false"/>
          <w:color w:val="000000"/>
          <w:sz w:val="28"/>
        </w:rPr>
        <w:t>
      4) пункт 1 </w:t>
      </w:r>
      <w:r>
        <w:rPr>
          <w:rFonts w:ascii="Times New Roman"/>
          <w:b w:val="false"/>
          <w:i w:val="false"/>
          <w:color w:val="000000"/>
          <w:sz w:val="28"/>
        </w:rPr>
        <w:t>статьи 6</w:t>
      </w:r>
      <w:r>
        <w:rPr>
          <w:rFonts w:ascii="Times New Roman"/>
          <w:b w:val="false"/>
          <w:i w:val="false"/>
          <w:color w:val="000000"/>
          <w:sz w:val="28"/>
        </w:rPr>
        <w:t xml:space="preserve"> дополнить подпунктами 41-1), 41-2), 41-3) и 41-4) следующего содержания:</w:t>
      </w:r>
      <w:r>
        <w:br/>
      </w:r>
      <w:r>
        <w:rPr>
          <w:rFonts w:ascii="Times New Roman"/>
          <w:b w:val="false"/>
          <w:i w:val="false"/>
          <w:color w:val="000000"/>
          <w:sz w:val="28"/>
        </w:rPr>
        <w:t>
      «41-1) разработка и утверждение правил аккредитации заготовительных организаций в сфере агропромышленного комплекса;</w:t>
      </w:r>
      <w:r>
        <w:br/>
      </w:r>
      <w:r>
        <w:rPr>
          <w:rFonts w:ascii="Times New Roman"/>
          <w:b w:val="false"/>
          <w:i w:val="false"/>
          <w:color w:val="000000"/>
          <w:sz w:val="28"/>
        </w:rPr>
        <w:t>
      41-2) разработка и утверждение правил субсидирования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r>
        <w:br/>
      </w:r>
      <w:r>
        <w:rPr>
          <w:rFonts w:ascii="Times New Roman"/>
          <w:b w:val="false"/>
          <w:i w:val="false"/>
          <w:color w:val="000000"/>
          <w:sz w:val="28"/>
        </w:rPr>
        <w:t>
      41-3) утверждение предельного размера цены (стоимости) при закупе заготовительной организацией сельскохозяйственной продукции от личного подсобного хозяйства, крестьянского или фермерского хозяйства, юридического лица, осуществляющего производство сельскохозяйственной продукции и ее реализацию;</w:t>
      </w:r>
      <w:r>
        <w:br/>
      </w:r>
      <w:r>
        <w:rPr>
          <w:rFonts w:ascii="Times New Roman"/>
          <w:b w:val="false"/>
          <w:i w:val="false"/>
          <w:color w:val="000000"/>
          <w:sz w:val="28"/>
        </w:rPr>
        <w:t>
      41-4) разработка и утверждение порядка и сроков размещения на интернет-ресурсе местных исполнительных органов (акиматов) областей, городов республиканского значения, столицы перечня заготовительных организаций в сфере агропромышленного комплекса;»;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2</w:t>
      </w:r>
      <w:r>
        <w:rPr>
          <w:rFonts w:ascii="Times New Roman"/>
          <w:b w:val="false"/>
          <w:i w:val="false"/>
          <w:color w:val="000000"/>
          <w:sz w:val="28"/>
        </w:rPr>
        <w:t xml:space="preserve"> статьи 7 дополнить подпунктами 17-5), 17-6), 17-7) и 17-8) следующего содержания:</w:t>
      </w:r>
      <w:r>
        <w:br/>
      </w:r>
      <w:r>
        <w:rPr>
          <w:rFonts w:ascii="Times New Roman"/>
          <w:b w:val="false"/>
          <w:i w:val="false"/>
          <w:color w:val="000000"/>
          <w:sz w:val="28"/>
        </w:rPr>
        <w:t>
      «17-5) осуществление мониторинга деятельности заготовительных организаций в сфере агропромышленного комплекса;</w:t>
      </w:r>
      <w:r>
        <w:br/>
      </w:r>
      <w:r>
        <w:rPr>
          <w:rFonts w:ascii="Times New Roman"/>
          <w:b w:val="false"/>
          <w:i w:val="false"/>
          <w:color w:val="000000"/>
          <w:sz w:val="28"/>
        </w:rPr>
        <w:t>
      17-6) проведение аккредитации заготовительных организаций в сфере агропромышленного комплекса;</w:t>
      </w:r>
      <w:r>
        <w:br/>
      </w:r>
      <w:r>
        <w:rPr>
          <w:rFonts w:ascii="Times New Roman"/>
          <w:b w:val="false"/>
          <w:i w:val="false"/>
          <w:color w:val="000000"/>
          <w:sz w:val="28"/>
        </w:rPr>
        <w:t>
      17-7)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r>
        <w:br/>
      </w:r>
      <w:r>
        <w:rPr>
          <w:rFonts w:ascii="Times New Roman"/>
          <w:b w:val="false"/>
          <w:i w:val="false"/>
          <w:color w:val="000000"/>
          <w:sz w:val="28"/>
        </w:rPr>
        <w:t>
      17-8) размещение на собственном интернет-ресурсе перечня заготовительных организаций в сфере агропромышленного комплекса в порядке и сроки, установленные уполномоченным органом в области развития агропромышленного комплекса;»;</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удешевление для субъектов агропромышленного комплекса ставок вознаграждения по лизингу сельскохозяйственной техники, кредитам и лизингу технологического оборудования;»;</w:t>
      </w:r>
      <w:r>
        <w:br/>
      </w:r>
      <w:r>
        <w:rPr>
          <w:rFonts w:ascii="Times New Roman"/>
          <w:b w:val="false"/>
          <w:i w:val="false"/>
          <w:color w:val="000000"/>
          <w:sz w:val="28"/>
        </w:rPr>
        <w:t>
</w:t>
      </w:r>
      <w:r>
        <w:rPr>
          <w:rFonts w:ascii="Times New Roman"/>
          <w:b w:val="false"/>
          <w:i w:val="false"/>
          <w:color w:val="000000"/>
          <w:sz w:val="28"/>
        </w:rPr>
        <w:t>
      дополнить подпунктом 8-7) следующего содержания:</w:t>
      </w:r>
      <w:r>
        <w:br/>
      </w:r>
      <w:r>
        <w:rPr>
          <w:rFonts w:ascii="Times New Roman"/>
          <w:b w:val="false"/>
          <w:i w:val="false"/>
          <w:color w:val="000000"/>
          <w:sz w:val="28"/>
        </w:rPr>
        <w:t>
      «8-7)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Субсидирование суммы налога на добавленную стоимость, предусмотренное в подпункте 8-7) </w:t>
      </w:r>
      <w:r>
        <w:rPr>
          <w:rFonts w:ascii="Times New Roman"/>
          <w:b w:val="false"/>
          <w:i w:val="false"/>
          <w:color w:val="000000"/>
          <w:sz w:val="28"/>
        </w:rPr>
        <w:t>пункта 2</w:t>
      </w:r>
      <w:r>
        <w:rPr>
          <w:rFonts w:ascii="Times New Roman"/>
          <w:b w:val="false"/>
          <w:i w:val="false"/>
          <w:color w:val="000000"/>
          <w:sz w:val="28"/>
        </w:rPr>
        <w:t xml:space="preserve"> настоящей статьи, предоставляется по итогам календарного года заготовительным организациям в сфере агропромышленного комплекса, у которых доход от реализации следующей сельскохозяйственной продукции за соответствующий год составил не менее 90 процентов совокупного годового дохода:</w:t>
      </w:r>
      <w:r>
        <w:br/>
      </w:r>
      <w:r>
        <w:rPr>
          <w:rFonts w:ascii="Times New Roman"/>
          <w:b w:val="false"/>
          <w:i w:val="false"/>
          <w:color w:val="000000"/>
          <w:sz w:val="28"/>
        </w:rPr>
        <w:t>
      1) скот крупный рогатый молочного стада живой;</w:t>
      </w:r>
      <w:r>
        <w:br/>
      </w:r>
      <w:r>
        <w:rPr>
          <w:rFonts w:ascii="Times New Roman"/>
          <w:b w:val="false"/>
          <w:i w:val="false"/>
          <w:color w:val="000000"/>
          <w:sz w:val="28"/>
        </w:rPr>
        <w:t>
      2) лошади и животные семейства лошадиных прочие, живые;</w:t>
      </w:r>
      <w:r>
        <w:br/>
      </w:r>
      <w:r>
        <w:rPr>
          <w:rFonts w:ascii="Times New Roman"/>
          <w:b w:val="false"/>
          <w:i w:val="false"/>
          <w:color w:val="000000"/>
          <w:sz w:val="28"/>
        </w:rPr>
        <w:t>
      3) верблюды и верблюдовые живые;</w:t>
      </w:r>
      <w:r>
        <w:br/>
      </w:r>
      <w:r>
        <w:rPr>
          <w:rFonts w:ascii="Times New Roman"/>
          <w:b w:val="false"/>
          <w:i w:val="false"/>
          <w:color w:val="000000"/>
          <w:sz w:val="28"/>
        </w:rPr>
        <w:t>
      4) овцы и козы живые;</w:t>
      </w:r>
      <w:r>
        <w:br/>
      </w:r>
      <w:r>
        <w:rPr>
          <w:rFonts w:ascii="Times New Roman"/>
          <w:b w:val="false"/>
          <w:i w:val="false"/>
          <w:color w:val="000000"/>
          <w:sz w:val="28"/>
        </w:rPr>
        <w:t>
      5) свиньи живые;</w:t>
      </w:r>
      <w:r>
        <w:br/>
      </w:r>
      <w:r>
        <w:rPr>
          <w:rFonts w:ascii="Times New Roman"/>
          <w:b w:val="false"/>
          <w:i w:val="false"/>
          <w:color w:val="000000"/>
          <w:sz w:val="28"/>
        </w:rPr>
        <w:t>
      6) домашняя птица живая;</w:t>
      </w:r>
      <w:r>
        <w:br/>
      </w:r>
      <w:r>
        <w:rPr>
          <w:rFonts w:ascii="Times New Roman"/>
          <w:b w:val="false"/>
          <w:i w:val="false"/>
          <w:color w:val="000000"/>
          <w:sz w:val="28"/>
        </w:rPr>
        <w:t>
      7) яйца куриные в скорлупе свежие;</w:t>
      </w:r>
      <w:r>
        <w:br/>
      </w:r>
      <w:r>
        <w:rPr>
          <w:rFonts w:ascii="Times New Roman"/>
          <w:b w:val="false"/>
          <w:i w:val="false"/>
          <w:color w:val="000000"/>
          <w:sz w:val="28"/>
        </w:rPr>
        <w:t>
      8) мясо скота крупного рогатого, свиней, овец, коз, лошадей и животных семейства лошадиных свежее или охлажденное;</w:t>
      </w:r>
      <w:r>
        <w:br/>
      </w:r>
      <w:r>
        <w:rPr>
          <w:rFonts w:ascii="Times New Roman"/>
          <w:b w:val="false"/>
          <w:i w:val="false"/>
          <w:color w:val="000000"/>
          <w:sz w:val="28"/>
        </w:rPr>
        <w:t>
      9) молоко сырое скота крупного рогатого молочного стада;</w:t>
      </w:r>
      <w:r>
        <w:br/>
      </w:r>
      <w:r>
        <w:rPr>
          <w:rFonts w:ascii="Times New Roman"/>
          <w:b w:val="false"/>
          <w:i w:val="false"/>
          <w:color w:val="000000"/>
          <w:sz w:val="28"/>
        </w:rPr>
        <w:t>
      10) мясо птицы домашней свежее или охлажденное;</w:t>
      </w:r>
      <w:r>
        <w:br/>
      </w:r>
      <w:r>
        <w:rPr>
          <w:rFonts w:ascii="Times New Roman"/>
          <w:b w:val="false"/>
          <w:i w:val="false"/>
          <w:color w:val="000000"/>
          <w:sz w:val="28"/>
        </w:rPr>
        <w:t>
      11) картофель;</w:t>
      </w:r>
      <w:r>
        <w:br/>
      </w:r>
      <w:r>
        <w:rPr>
          <w:rFonts w:ascii="Times New Roman"/>
          <w:b w:val="false"/>
          <w:i w:val="false"/>
          <w:color w:val="000000"/>
          <w:sz w:val="28"/>
        </w:rPr>
        <w:t>
      12) морковь;</w:t>
      </w:r>
      <w:r>
        <w:br/>
      </w:r>
      <w:r>
        <w:rPr>
          <w:rFonts w:ascii="Times New Roman"/>
          <w:b w:val="false"/>
          <w:i w:val="false"/>
          <w:color w:val="000000"/>
          <w:sz w:val="28"/>
        </w:rPr>
        <w:t>
      13) капуста;</w:t>
      </w:r>
      <w:r>
        <w:br/>
      </w:r>
      <w:r>
        <w:rPr>
          <w:rFonts w:ascii="Times New Roman"/>
          <w:b w:val="false"/>
          <w:i w:val="false"/>
          <w:color w:val="000000"/>
          <w:sz w:val="28"/>
        </w:rPr>
        <w:t>
      14) баклажаны;</w:t>
      </w:r>
      <w:r>
        <w:br/>
      </w:r>
      <w:r>
        <w:rPr>
          <w:rFonts w:ascii="Times New Roman"/>
          <w:b w:val="false"/>
          <w:i w:val="false"/>
          <w:color w:val="000000"/>
          <w:sz w:val="28"/>
        </w:rPr>
        <w:t>
      15) помидоры;</w:t>
      </w:r>
      <w:r>
        <w:br/>
      </w:r>
      <w:r>
        <w:rPr>
          <w:rFonts w:ascii="Times New Roman"/>
          <w:b w:val="false"/>
          <w:i w:val="false"/>
          <w:color w:val="000000"/>
          <w:sz w:val="28"/>
        </w:rPr>
        <w:t>
      16) огурцы;</w:t>
      </w:r>
      <w:r>
        <w:br/>
      </w:r>
      <w:r>
        <w:rPr>
          <w:rFonts w:ascii="Times New Roman"/>
          <w:b w:val="false"/>
          <w:i w:val="false"/>
          <w:color w:val="000000"/>
          <w:sz w:val="28"/>
        </w:rPr>
        <w:t>
      17) чеснок;</w:t>
      </w:r>
      <w:r>
        <w:br/>
      </w:r>
      <w:r>
        <w:rPr>
          <w:rFonts w:ascii="Times New Roman"/>
          <w:b w:val="false"/>
          <w:i w:val="false"/>
          <w:color w:val="000000"/>
          <w:sz w:val="28"/>
        </w:rPr>
        <w:t>
      18) лук;</w:t>
      </w:r>
      <w:r>
        <w:br/>
      </w:r>
      <w:r>
        <w:rPr>
          <w:rFonts w:ascii="Times New Roman"/>
          <w:b w:val="false"/>
          <w:i w:val="false"/>
          <w:color w:val="000000"/>
          <w:sz w:val="28"/>
        </w:rPr>
        <w:t>
      19) свекла сахарная;</w:t>
      </w:r>
      <w:r>
        <w:br/>
      </w:r>
      <w:r>
        <w:rPr>
          <w:rFonts w:ascii="Times New Roman"/>
          <w:b w:val="false"/>
          <w:i w:val="false"/>
          <w:color w:val="000000"/>
          <w:sz w:val="28"/>
        </w:rPr>
        <w:t>
      20) яблоки;</w:t>
      </w:r>
      <w:r>
        <w:br/>
      </w:r>
      <w:r>
        <w:rPr>
          <w:rFonts w:ascii="Times New Roman"/>
          <w:b w:val="false"/>
          <w:i w:val="false"/>
          <w:color w:val="000000"/>
          <w:sz w:val="28"/>
        </w:rPr>
        <w:t>
      21) груши;</w:t>
      </w:r>
      <w:r>
        <w:br/>
      </w:r>
      <w:r>
        <w:rPr>
          <w:rFonts w:ascii="Times New Roman"/>
          <w:b w:val="false"/>
          <w:i w:val="false"/>
          <w:color w:val="000000"/>
          <w:sz w:val="28"/>
        </w:rPr>
        <w:t>
      22) айва;</w:t>
      </w:r>
      <w:r>
        <w:br/>
      </w:r>
      <w:r>
        <w:rPr>
          <w:rFonts w:ascii="Times New Roman"/>
          <w:b w:val="false"/>
          <w:i w:val="false"/>
          <w:color w:val="000000"/>
          <w:sz w:val="28"/>
        </w:rPr>
        <w:t>
      23) абрикосы;</w:t>
      </w:r>
      <w:r>
        <w:br/>
      </w:r>
      <w:r>
        <w:rPr>
          <w:rFonts w:ascii="Times New Roman"/>
          <w:b w:val="false"/>
          <w:i w:val="false"/>
          <w:color w:val="000000"/>
          <w:sz w:val="28"/>
        </w:rPr>
        <w:t>
      24) вишня;</w:t>
      </w:r>
      <w:r>
        <w:br/>
      </w:r>
      <w:r>
        <w:rPr>
          <w:rFonts w:ascii="Times New Roman"/>
          <w:b w:val="false"/>
          <w:i w:val="false"/>
          <w:color w:val="000000"/>
          <w:sz w:val="28"/>
        </w:rPr>
        <w:t>
      25) персики;</w:t>
      </w:r>
      <w:r>
        <w:br/>
      </w:r>
      <w:r>
        <w:rPr>
          <w:rFonts w:ascii="Times New Roman"/>
          <w:b w:val="false"/>
          <w:i w:val="false"/>
          <w:color w:val="000000"/>
          <w:sz w:val="28"/>
        </w:rPr>
        <w:t>
      26) сливы;</w:t>
      </w:r>
      <w:r>
        <w:br/>
      </w:r>
      <w:r>
        <w:rPr>
          <w:rFonts w:ascii="Times New Roman"/>
          <w:b w:val="false"/>
          <w:i w:val="false"/>
          <w:color w:val="000000"/>
          <w:sz w:val="28"/>
        </w:rPr>
        <w:t>
      27) шерсть щипаная, шкуры, кожи сырые скота крупного рогатого, животных семейства лошадиных, овец, коз.</w:t>
      </w:r>
      <w:r>
        <w:br/>
      </w:r>
      <w:r>
        <w:rPr>
          <w:rFonts w:ascii="Times New Roman"/>
          <w:b w:val="false"/>
          <w:i w:val="false"/>
          <w:color w:val="000000"/>
          <w:sz w:val="28"/>
        </w:rPr>
        <w:t>
      Определение видов продукции в целях применения данного пункта осуществляется в соответствии с классификатором продукции по видам экономической деятельности, утвержденным уполномоченным государственным органом в области технического регулирования.</w:t>
      </w:r>
      <w:r>
        <w:br/>
      </w:r>
      <w:r>
        <w:rPr>
          <w:rFonts w:ascii="Times New Roman"/>
          <w:b w:val="false"/>
          <w:i w:val="false"/>
          <w:color w:val="000000"/>
          <w:sz w:val="28"/>
        </w:rPr>
        <w:t>
      Порядок и сроки предоставления субсидии, предусмотренной в настоящем пункте, а также возврата полученных в рамках такой субсидии денег в случае невыполнения условий, установленных для предоставления субсидии, устанавливаются уполномоченным органом в области развития агропромышленного комплекса по согласованию с уполномоченным органом по государственному планированию и уполномоченным органом, осуществляющим руководство в сфере обеспечения поступления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статью 16-1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16-1. Сервисно-заготовительные центры и заготовительные                      организации в сфере агропромышленного комплекса</w:t>
      </w:r>
      <w:r>
        <w:br/>
      </w:r>
      <w:r>
        <w:rPr>
          <w:rFonts w:ascii="Times New Roman"/>
          <w:b w:val="false"/>
          <w:i w:val="false"/>
          <w:color w:val="000000"/>
          <w:sz w:val="28"/>
        </w:rPr>
        <w:t>
      1. В целях устойчивого развития агропромышленного комплекса, более эффективного использования производственного потенциала сельскохозяйственных формирований и личных подсобных хозяйств, налаживания прямых устойчивых связей с перерабатывающими предприятиями могут создаваться сервисно-заготовительные центры и заготовительные организации.</w:t>
      </w:r>
      <w:r>
        <w:br/>
      </w:r>
      <w:r>
        <w:rPr>
          <w:rFonts w:ascii="Times New Roman"/>
          <w:b w:val="false"/>
          <w:i w:val="false"/>
          <w:color w:val="000000"/>
          <w:sz w:val="28"/>
        </w:rPr>
        <w:t>
      2. Заготовительной организацией в сфере агропромышленного комплекса является аккредитованное юридическое лицо, осуществляющее заготовку, хранение, транспортировку и реализацию сельскохозяйственной продукции, предусмотренной пунктом 5 </w:t>
      </w:r>
      <w:r>
        <w:rPr>
          <w:rFonts w:ascii="Times New Roman"/>
          <w:b w:val="false"/>
          <w:i w:val="false"/>
          <w:color w:val="000000"/>
          <w:sz w:val="28"/>
        </w:rPr>
        <w:t>статьи 11</w:t>
      </w:r>
      <w:r>
        <w:rPr>
          <w:rFonts w:ascii="Times New Roman"/>
          <w:b w:val="false"/>
          <w:i w:val="false"/>
          <w:color w:val="000000"/>
          <w:sz w:val="28"/>
        </w:rPr>
        <w:t>  настоящего Закона, которая приобретена у:</w:t>
      </w:r>
      <w:r>
        <w:br/>
      </w:r>
      <w:r>
        <w:rPr>
          <w:rFonts w:ascii="Times New Roman"/>
          <w:b w:val="false"/>
          <w:i w:val="false"/>
          <w:color w:val="000000"/>
          <w:sz w:val="28"/>
        </w:rPr>
        <w:t>
      1) лица, занимающегося личным подсобным хозяйством;</w:t>
      </w:r>
      <w:r>
        <w:br/>
      </w:r>
      <w:r>
        <w:rPr>
          <w:rFonts w:ascii="Times New Roman"/>
          <w:b w:val="false"/>
          <w:i w:val="false"/>
          <w:color w:val="000000"/>
          <w:sz w:val="28"/>
        </w:rPr>
        <w:t>
      2) крестьянского или фермерского хозяйства;</w:t>
      </w:r>
      <w:r>
        <w:br/>
      </w:r>
      <w:r>
        <w:rPr>
          <w:rFonts w:ascii="Times New Roman"/>
          <w:b w:val="false"/>
          <w:i w:val="false"/>
          <w:color w:val="000000"/>
          <w:sz w:val="28"/>
        </w:rPr>
        <w:t>
      3) юридического лица, осуществляющего производство сельскохозяйственной продукции и ее реализацию.</w:t>
      </w:r>
      <w:r>
        <w:br/>
      </w:r>
      <w:r>
        <w:rPr>
          <w:rFonts w:ascii="Times New Roman"/>
          <w:b w:val="false"/>
          <w:i w:val="false"/>
          <w:color w:val="000000"/>
          <w:sz w:val="28"/>
        </w:rPr>
        <w:t>
      3. Заготовительные организации в сфере агропромышленного комплекса осуществляют приобретение сельскохозяйственной продукции у лица, занимающегося личным подсобным хозяйством, крестьянского или фермерского хозяйства, юридического лица, осуществляющего производство сельскохозяйственной продукции и ее реализацию, по цене, не превышающей предел расчетной цены (стоимости), установленной уполномоченным органом в области развития агропромышленного комплекса.</w:t>
      </w:r>
      <w:r>
        <w:br/>
      </w:r>
      <w:r>
        <w:rPr>
          <w:rFonts w:ascii="Times New Roman"/>
          <w:b w:val="false"/>
          <w:i w:val="false"/>
          <w:color w:val="000000"/>
          <w:sz w:val="28"/>
        </w:rPr>
        <w:t>
      4. Аккредитация заготовительных организаций в сфере агропромышленного комплекса производится в местных исполнительных органах (акиматах) областей, городов республиканского значения, столицы в порядке и сроки, установленные уполномоченным органом в области развития агропромышленного комплекса.</w:t>
      </w:r>
      <w:r>
        <w:br/>
      </w:r>
      <w:r>
        <w:rPr>
          <w:rFonts w:ascii="Times New Roman"/>
          <w:b w:val="false"/>
          <w:i w:val="false"/>
          <w:color w:val="000000"/>
          <w:sz w:val="28"/>
        </w:rPr>
        <w:t>
      5. Заготовительные организации в сфере агропромышленного комплекса не позднее 10 числа месяца, следующего за кварталом, обязаны представлять в местные исполнительные органы (акиматы) областей, городов республиканского значения, столицы сведения по приобретению сельскохозяйственной продукции и реализации такой продукции.».</w:t>
      </w:r>
    </w:p>
    <w:bookmarkEnd w:id="20"/>
    <w:bookmarkStart w:name="z574" w:id="21"/>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 10, ст. 52;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по всему тексту внесены изменения на казахском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27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w:t>
      </w:r>
      <w:r>
        <w:rPr>
          <w:rFonts w:ascii="Times New Roman"/>
          <w:b w:val="false"/>
          <w:i w:val="false"/>
          <w:color w:val="000000"/>
          <w:sz w:val="28"/>
        </w:rPr>
        <w:t xml:space="preserve"> дополнить подпунктом 3) следующего содержания:</w:t>
      </w:r>
      <w:r>
        <w:br/>
      </w:r>
      <w:r>
        <w:rPr>
          <w:rFonts w:ascii="Times New Roman"/>
          <w:b w:val="false"/>
          <w:i w:val="false"/>
          <w:color w:val="000000"/>
          <w:sz w:val="28"/>
        </w:rPr>
        <w:t>
      «3) реализуют на территории торговых рынков сельскохозяйственную продукцию.»;</w:t>
      </w:r>
      <w:r>
        <w:br/>
      </w:r>
      <w:r>
        <w:rPr>
          <w:rFonts w:ascii="Times New Roman"/>
          <w:b w:val="false"/>
          <w:i w:val="false"/>
          <w:color w:val="000000"/>
          <w:sz w:val="28"/>
        </w:rPr>
        <w:t>
</w:t>
      </w:r>
      <w:r>
        <w:rPr>
          <w:rFonts w:ascii="Times New Roman"/>
          <w:b w:val="false"/>
          <w:i w:val="false"/>
          <w:color w:val="000000"/>
          <w:sz w:val="28"/>
        </w:rPr>
        <w:t>
      абзац первый части первой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Для государственной регистрации в качестве индивидуального предпринимателя физическое лицо представляет регистрирующему органу или через центр обслуживания населения:»;</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28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«Для добровольного прекращения деятельности индивидуальный предприниматель представляет в регистрирующий орган налоговое заявление в порядке, установленном налоговым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личное предпринимательство – при признании индивидуального предпринимателя недееспособным, ограниченно дееспособным, объявлении умершим или его смерти, при вынесении органом государственных доходов в отношении индивидуального предпринимателя, применяющего специальный налоговый режим на основе упрощенной декларации, патента, общеустановленного режима извещения о снятии (об отказе в снятии) с регистрационного учета в качестве индивидуального предпринимателя, по форме, утвержденной регистрирующим органом;».</w:t>
      </w:r>
    </w:p>
    <w:bookmarkEnd w:id="21"/>
    <w:bookmarkStart w:name="z582" w:id="22"/>
    <w:p>
      <w:pPr>
        <w:spacing w:after="0"/>
        <w:ind w:left="0"/>
        <w:jc w:val="both"/>
      </w:pP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2008 г., № 23, ст. 113; 2009 г., № 13-14, ст. 63; № 18, ст. 84; № 23, ст. 100; № 24, ст. 134; 2010 г., № 5, ст. 23; № 11, ст. 58; № 15, ст. 71; № 17-18, ст. 101; № 22, ст. 132; 2011 г., № 11, ст. 102; № 14, ст. 117; № 15, ст. 120; № 24, ст. 196; 2012 г., № 2, ст. 11, 14; № 6, ст. 43; № 11, ст. 80; № 14, ст. 94; № 20, ст. 121; № 21-22, ст. 124; № 23-24, ст. 125; 2013 г., № 21-22, ст. 115; 2014 г., № 7, ст. 37; № 11, ст. 63;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по всему тексту внесены изменения на казахском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2)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12 дополнить подпунктом 10) следующего содержания:</w:t>
      </w:r>
      <w:r>
        <w:br/>
      </w:r>
      <w:r>
        <w:rPr>
          <w:rFonts w:ascii="Times New Roman"/>
          <w:b w:val="false"/>
          <w:i w:val="false"/>
          <w:color w:val="000000"/>
          <w:sz w:val="28"/>
        </w:rPr>
        <w:t>
      «10) заявлениям о ввозе товаров и уплате косвенных налогов налогоплательщика государства-члена Таможенного союза, импортировавшего товары с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3) дополнить статьями 32-2 и 32-3 следующего содержания:</w:t>
      </w:r>
      <w:r>
        <w:br/>
      </w:r>
      <w:r>
        <w:rPr>
          <w:rFonts w:ascii="Times New Roman"/>
          <w:b w:val="false"/>
          <w:i w:val="false"/>
          <w:color w:val="000000"/>
          <w:sz w:val="28"/>
        </w:rPr>
        <w:t>
      «Статья 32-2. Установить, что не признается налоговой  задолженностью и не подлежит внесению в бюджет, а также подлежит списанию в порядке, установленном уполномоченным органом, сумма  пеней, числящаяся в лицевых счетах налогоплательщиков по состоянию на 1 января 2014 года и не уплаченная по состоянию на 1 октября 2014 года.</w:t>
      </w:r>
      <w:r>
        <w:br/>
      </w:r>
      <w:r>
        <w:rPr>
          <w:rFonts w:ascii="Times New Roman"/>
          <w:b w:val="false"/>
          <w:i w:val="false"/>
          <w:color w:val="000000"/>
          <w:sz w:val="28"/>
        </w:rPr>
        <w:t>
      При этом сумма пеней, уплаченная по видам налогов и других обязательных платежей в бюджет в период с 1 января 2014 года по 1 октября 2014 года, подлежит зачислению в бюджет в счет уплаты суммы пеней по таким видам налогов и других обязательных платежей в бюджет, образованной до 1 января 2014 года.</w:t>
      </w:r>
      <w:r>
        <w:br/>
      </w:r>
      <w:r>
        <w:rPr>
          <w:rFonts w:ascii="Times New Roman"/>
          <w:b w:val="false"/>
          <w:i w:val="false"/>
          <w:color w:val="000000"/>
          <w:sz w:val="28"/>
        </w:rPr>
        <w:t>
      Положения настоящей статьи не распространяются на налогоплательщиков:</w:t>
      </w:r>
      <w:r>
        <w:br/>
      </w:r>
      <w:r>
        <w:rPr>
          <w:rFonts w:ascii="Times New Roman"/>
          <w:b w:val="false"/>
          <w:i w:val="false"/>
          <w:color w:val="000000"/>
          <w:sz w:val="28"/>
        </w:rPr>
        <w:t>
      1) соответствующих условиям </w:t>
      </w:r>
      <w:r>
        <w:rPr>
          <w:rFonts w:ascii="Times New Roman"/>
          <w:b w:val="false"/>
          <w:i w:val="false"/>
          <w:color w:val="000000"/>
          <w:sz w:val="28"/>
        </w:rPr>
        <w:t>статьи 623</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2) участвующих в разбирательствах в международном арбитраже по вопросам исполнения их налоговых обязательств;</w:t>
      </w:r>
      <w:r>
        <w:br/>
      </w:r>
      <w:r>
        <w:rPr>
          <w:rFonts w:ascii="Times New Roman"/>
          <w:b w:val="false"/>
          <w:i w:val="false"/>
          <w:color w:val="000000"/>
          <w:sz w:val="28"/>
        </w:rPr>
        <w:t>
      3) осуществляющих один или несколько из следующих видов деятельности:</w:t>
      </w:r>
      <w:r>
        <w:br/>
      </w:r>
      <w:r>
        <w:rPr>
          <w:rFonts w:ascii="Times New Roman"/>
          <w:b w:val="false"/>
          <w:i w:val="false"/>
          <w:color w:val="000000"/>
          <w:sz w:val="28"/>
        </w:rPr>
        <w:t>
      недропользование;</w:t>
      </w:r>
      <w:r>
        <w:br/>
      </w:r>
      <w:r>
        <w:rPr>
          <w:rFonts w:ascii="Times New Roman"/>
          <w:b w:val="false"/>
          <w:i w:val="false"/>
          <w:color w:val="000000"/>
          <w:sz w:val="28"/>
        </w:rPr>
        <w:t>
      игорный бизнес;</w:t>
      </w:r>
      <w:r>
        <w:br/>
      </w:r>
      <w:r>
        <w:rPr>
          <w:rFonts w:ascii="Times New Roman"/>
          <w:b w:val="false"/>
          <w:i w:val="false"/>
          <w:color w:val="000000"/>
          <w:sz w:val="28"/>
        </w:rPr>
        <w:t>
      производство подакцизной продукции.</w:t>
      </w:r>
      <w:r>
        <w:br/>
      </w:r>
      <w:r>
        <w:rPr>
          <w:rFonts w:ascii="Times New Roman"/>
          <w:b w:val="false"/>
          <w:i w:val="false"/>
          <w:color w:val="000000"/>
          <w:sz w:val="28"/>
        </w:rPr>
        <w:t>
      Статья 32-3. Установить, что не признается налоговой задолженностью и не подлежит внесению в бюджет, а также подлежит списанию в порядке, установленном уполномоченным органом, сумма штрафа, наложенная до 1 января 2014 года и не уплаченная по состоянию на 1 октября 2014 года, за правонарушения в области налогообложения, нарушение законодательства о пенсионном обеспечении и (или)  обязательном социальном страховании в соответствии с </w:t>
      </w:r>
      <w:r>
        <w:rPr>
          <w:rFonts w:ascii="Times New Roman"/>
          <w:b w:val="false"/>
          <w:i w:val="false"/>
          <w:color w:val="000000"/>
          <w:sz w:val="28"/>
        </w:rPr>
        <w:t>Кодексом</w:t>
      </w:r>
      <w:r>
        <w:rPr>
          <w:rFonts w:ascii="Times New Roman"/>
          <w:b w:val="false"/>
          <w:i w:val="false"/>
          <w:color w:val="000000"/>
          <w:sz w:val="28"/>
        </w:rPr>
        <w:t>  Республики Казахстан об административных правонарушениях.</w:t>
      </w:r>
      <w:r>
        <w:br/>
      </w:r>
      <w:r>
        <w:rPr>
          <w:rFonts w:ascii="Times New Roman"/>
          <w:b w:val="false"/>
          <w:i w:val="false"/>
          <w:color w:val="000000"/>
          <w:sz w:val="28"/>
        </w:rPr>
        <w:t>
      Положения настоящей статьи не распространяются на налогоплательщиков:</w:t>
      </w:r>
      <w:r>
        <w:br/>
      </w:r>
      <w:r>
        <w:rPr>
          <w:rFonts w:ascii="Times New Roman"/>
          <w:b w:val="false"/>
          <w:i w:val="false"/>
          <w:color w:val="000000"/>
          <w:sz w:val="28"/>
        </w:rPr>
        <w:t>
      1) соответствующих условиям </w:t>
      </w:r>
      <w:r>
        <w:rPr>
          <w:rFonts w:ascii="Times New Roman"/>
          <w:b w:val="false"/>
          <w:i w:val="false"/>
          <w:color w:val="000000"/>
          <w:sz w:val="28"/>
        </w:rPr>
        <w:t>статьи 623</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2) участвующих в разбирательствах в международном арбитраже по вопросам исполнения их налоговых обязательств;</w:t>
      </w:r>
      <w:r>
        <w:br/>
      </w:r>
      <w:r>
        <w:rPr>
          <w:rFonts w:ascii="Times New Roman"/>
          <w:b w:val="false"/>
          <w:i w:val="false"/>
          <w:color w:val="000000"/>
          <w:sz w:val="28"/>
        </w:rPr>
        <w:t>
      3) осуществляющих один или несколько из следующих видов деятельности:</w:t>
      </w:r>
      <w:r>
        <w:br/>
      </w:r>
      <w:r>
        <w:rPr>
          <w:rFonts w:ascii="Times New Roman"/>
          <w:b w:val="false"/>
          <w:i w:val="false"/>
          <w:color w:val="000000"/>
          <w:sz w:val="28"/>
        </w:rPr>
        <w:t>
      недропользование;</w:t>
      </w:r>
      <w:r>
        <w:br/>
      </w:r>
      <w:r>
        <w:rPr>
          <w:rFonts w:ascii="Times New Roman"/>
          <w:b w:val="false"/>
          <w:i w:val="false"/>
          <w:color w:val="000000"/>
          <w:sz w:val="28"/>
        </w:rPr>
        <w:t>
      игорный бизнес;</w:t>
      </w:r>
      <w:r>
        <w:br/>
      </w:r>
      <w:r>
        <w:rPr>
          <w:rFonts w:ascii="Times New Roman"/>
          <w:b w:val="false"/>
          <w:i w:val="false"/>
          <w:color w:val="000000"/>
          <w:sz w:val="28"/>
        </w:rPr>
        <w:t>
      производство подакцизной продукции.»;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42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42. Приостановить с 1 января 2011 года действие подпункта 1) </w:t>
      </w:r>
      <w:r>
        <w:rPr>
          <w:rFonts w:ascii="Times New Roman"/>
          <w:b w:val="false"/>
          <w:i w:val="false"/>
          <w:color w:val="000000"/>
          <w:sz w:val="28"/>
        </w:rPr>
        <w:t>пункта 1</w:t>
      </w:r>
      <w:r>
        <w:rPr>
          <w:rFonts w:ascii="Times New Roman"/>
          <w:b w:val="false"/>
          <w:i w:val="false"/>
          <w:color w:val="000000"/>
          <w:sz w:val="28"/>
        </w:rPr>
        <w:t xml:space="preserve"> статьи 272 Кодекса Республики Казахстан «О налогах и других обязательных платежах в бюджет» (Налоговый кодекс) до 1 января 2017 года, установив, что в период приостановления данный подпункт действует в следующей редакции:</w:t>
      </w:r>
      <w:r>
        <w:br/>
      </w:r>
      <w:r>
        <w:rPr>
          <w:rFonts w:ascii="Times New Roman"/>
          <w:b w:val="false"/>
          <w:i w:val="false"/>
          <w:color w:val="000000"/>
          <w:sz w:val="28"/>
        </w:rPr>
        <w:t>
      «1) превышение суммы налога на добавленную стоимость, относимого в зачет, над суммой начисленного налога, сложившееся по декларации нарастающим итогом на конец отчетного налогового периода (далее – превышение налога на добавленную стоимость), в порядке, установленном </w:t>
      </w:r>
      <w:r>
        <w:rPr>
          <w:rFonts w:ascii="Times New Roman"/>
          <w:b w:val="false"/>
          <w:i w:val="false"/>
          <w:color w:val="000000"/>
          <w:sz w:val="28"/>
        </w:rPr>
        <w:t>статьями 273</w:t>
      </w:r>
      <w:r>
        <w:rPr>
          <w:rFonts w:ascii="Times New Roman"/>
          <w:b w:val="false"/>
          <w:i w:val="false"/>
          <w:color w:val="000000"/>
          <w:sz w:val="28"/>
        </w:rPr>
        <w:t xml:space="preserve"> и </w:t>
      </w:r>
      <w:r>
        <w:rPr>
          <w:rFonts w:ascii="Times New Roman"/>
          <w:b w:val="false"/>
          <w:i w:val="false"/>
          <w:color w:val="000000"/>
          <w:sz w:val="28"/>
        </w:rPr>
        <w:t>274</w:t>
      </w:r>
      <w:r>
        <w:rPr>
          <w:rFonts w:ascii="Times New Roman"/>
          <w:b w:val="false"/>
          <w:i w:val="false"/>
          <w:color w:val="000000"/>
          <w:sz w:val="28"/>
        </w:rPr>
        <w:t xml:space="preserve"> настоящего Кодекса.</w:t>
      </w:r>
      <w:r>
        <w:br/>
      </w:r>
      <w:r>
        <w:rPr>
          <w:rFonts w:ascii="Times New Roman"/>
          <w:b w:val="false"/>
          <w:i w:val="false"/>
          <w:color w:val="000000"/>
          <w:sz w:val="28"/>
        </w:rPr>
        <w:t>
      При определении превышения суммы налога на добавленную стоимость, указанного в настоящем подпункте, в сумме налога на добавленную стоимость, относимого в зачет, не учитывается сумма налога на добавленную стоимость по счетам-фактурам, выписанным заготовительной организацией в сфере агропромышленного комплекса.</w:t>
      </w:r>
      <w:r>
        <w:br/>
      </w:r>
      <w:r>
        <w:rPr>
          <w:rFonts w:ascii="Times New Roman"/>
          <w:b w:val="false"/>
          <w:i w:val="false"/>
          <w:color w:val="000000"/>
          <w:sz w:val="28"/>
        </w:rPr>
        <w:t>
      Возврат превышения налога на добавленную стоимость, указанного в части первой настоящего подпункта, образовавшегося в связи с приобретением товаров, работ, услуг, не используемых в целях оборотов, облагаемых по нулевой ставке, производится в пределах сумм налога на добавленную стоимость, отнесенного в зачет уплаченного при приобретении работ, услуг от нерезидента, не являющегося плательщиком налога на добавленную стоимость в Республике Казахстан и не осуществляющего деятельность через филиал, представительство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настоящего Кодекса.</w:t>
      </w:r>
      <w:r>
        <w:br/>
      </w:r>
      <w:r>
        <w:rPr>
          <w:rFonts w:ascii="Times New Roman"/>
          <w:b w:val="false"/>
          <w:i w:val="false"/>
          <w:color w:val="000000"/>
          <w:sz w:val="28"/>
        </w:rPr>
        <w:t>
      Положение части третьей настоящего подпункта не распространяется на налогоплательщиков, имеющих право на применение упрощенного порядка возврата превышения налога на добавленную стоимость, предусмотренного </w:t>
      </w:r>
      <w:r>
        <w:rPr>
          <w:rFonts w:ascii="Times New Roman"/>
          <w:b w:val="false"/>
          <w:i w:val="false"/>
          <w:color w:val="000000"/>
          <w:sz w:val="28"/>
        </w:rPr>
        <w:t>статьей 274</w:t>
      </w:r>
      <w:r>
        <w:rPr>
          <w:rFonts w:ascii="Times New Roman"/>
          <w:b w:val="false"/>
          <w:i w:val="false"/>
          <w:color w:val="000000"/>
          <w:sz w:val="28"/>
        </w:rPr>
        <w:t xml:space="preserve"> настоящего Кодекса.</w:t>
      </w:r>
      <w:r>
        <w:br/>
      </w:r>
      <w:r>
        <w:rPr>
          <w:rFonts w:ascii="Times New Roman"/>
          <w:b w:val="false"/>
          <w:i w:val="false"/>
          <w:color w:val="000000"/>
          <w:sz w:val="28"/>
        </w:rPr>
        <w:t>
      Правительство Республики Казахстан устанавливает критерии отнесения реализации товаров, работ, услуг, облагаемых по нулевой ставке, к постоянной реализации, предусмотренной подпунктом 1) пункта 3 настоящей статьи, и порядок определения суммы превышения налога на добавленную стоимость, подлежащей возврату:</w:t>
      </w:r>
      <w:r>
        <w:br/>
      </w:r>
      <w:r>
        <w:rPr>
          <w:rFonts w:ascii="Times New Roman"/>
          <w:b w:val="false"/>
          <w:i w:val="false"/>
          <w:color w:val="000000"/>
          <w:sz w:val="28"/>
        </w:rPr>
        <w:t>
      связанного с оборотами, облагаемыми по нулевой ставке, в случае невыполнения условий, установленных пунктом 3 настоящей статьи;</w:t>
      </w:r>
      <w:r>
        <w:br/>
      </w:r>
      <w:r>
        <w:rPr>
          <w:rFonts w:ascii="Times New Roman"/>
          <w:b w:val="false"/>
          <w:i w:val="false"/>
          <w:color w:val="000000"/>
          <w:sz w:val="28"/>
        </w:rPr>
        <w:t>
      предусмотренного частью третьей настоящего подпункта.»;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подпункт 3)</w:t>
      </w:r>
      <w:r>
        <w:rPr>
          <w:rFonts w:ascii="Times New Roman"/>
          <w:b w:val="false"/>
          <w:i w:val="false"/>
          <w:color w:val="000000"/>
          <w:sz w:val="28"/>
        </w:rPr>
        <w:t xml:space="preserve"> статьи 48 исключить;</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подпункт 1)</w:t>
      </w:r>
      <w:r>
        <w:rPr>
          <w:rFonts w:ascii="Times New Roman"/>
          <w:b w:val="false"/>
          <w:i w:val="false"/>
          <w:color w:val="000000"/>
          <w:sz w:val="28"/>
        </w:rPr>
        <w:t xml:space="preserve"> статьи 49 дополнить абзацем шестьдесят пятым следующего содержания:</w:t>
      </w:r>
      <w:r>
        <w:br/>
      </w:r>
      <w:r>
        <w:rPr>
          <w:rFonts w:ascii="Times New Roman"/>
          <w:b w:val="false"/>
          <w:i w:val="false"/>
          <w:color w:val="000000"/>
          <w:sz w:val="28"/>
        </w:rPr>
        <w:t>
      «10) крупный рогатый скот живой.»;</w:t>
      </w:r>
      <w:r>
        <w:br/>
      </w:r>
      <w:r>
        <w:rPr>
          <w:rFonts w:ascii="Times New Roman"/>
          <w:b w:val="false"/>
          <w:i w:val="false"/>
          <w:color w:val="000000"/>
          <w:sz w:val="28"/>
        </w:rPr>
        <w:t>
</w:t>
      </w:r>
      <w:r>
        <w:rPr>
          <w:rFonts w:ascii="Times New Roman"/>
          <w:b w:val="false"/>
          <w:i w:val="false"/>
          <w:color w:val="000000"/>
          <w:sz w:val="28"/>
        </w:rPr>
        <w:t>
      7) часть первую </w:t>
      </w:r>
      <w:r>
        <w:rPr>
          <w:rFonts w:ascii="Times New Roman"/>
          <w:b w:val="false"/>
          <w:i w:val="false"/>
          <w:color w:val="000000"/>
          <w:sz w:val="28"/>
        </w:rPr>
        <w:t>статьи 49-1</w:t>
      </w:r>
      <w:r>
        <w:rPr>
          <w:rFonts w:ascii="Times New Roman"/>
          <w:b w:val="false"/>
          <w:i w:val="false"/>
          <w:color w:val="000000"/>
          <w:sz w:val="28"/>
        </w:rPr>
        <w:t xml:space="preserve"> дополнить подпунктом 10) следующего содержания:</w:t>
      </w:r>
      <w:r>
        <w:br/>
      </w:r>
      <w:r>
        <w:rPr>
          <w:rFonts w:ascii="Times New Roman"/>
          <w:b w:val="false"/>
          <w:i w:val="false"/>
          <w:color w:val="000000"/>
          <w:sz w:val="28"/>
        </w:rPr>
        <w:t>
      «10) крупный рогатый скот живой.».</w:t>
      </w:r>
    </w:p>
    <w:bookmarkEnd w:id="22"/>
    <w:bookmarkStart w:name="z590" w:id="23"/>
    <w:p>
      <w:pPr>
        <w:spacing w:after="0"/>
        <w:ind w:left="0"/>
        <w:jc w:val="both"/>
      </w:pP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 № 21-22, ст. 124; 2013 г., № 2, ст. 10; № 9, ст. 51; № 10-11, ст. 56; № 15, ст. 76; 2014 г., № 1, ст. 9; № 4-5, ст. 24; № 6, ст. 27; № 10, ст. 52;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87 изложить в следующей редакции:</w:t>
      </w:r>
      <w:r>
        <w:br/>
      </w:r>
      <w:r>
        <w:rPr>
          <w:rFonts w:ascii="Times New Roman"/>
          <w:b w:val="false"/>
          <w:i w:val="false"/>
          <w:color w:val="000000"/>
          <w:sz w:val="28"/>
        </w:rPr>
        <w:t>
      «2. Судебный исполнитель вправе обратиться за информацией о дебиторской задолженности должника в органы государственных доходов.</w:t>
      </w:r>
      <w:r>
        <w:br/>
      </w:r>
      <w:r>
        <w:rPr>
          <w:rFonts w:ascii="Times New Roman"/>
          <w:b w:val="false"/>
          <w:i w:val="false"/>
          <w:color w:val="000000"/>
          <w:sz w:val="28"/>
        </w:rPr>
        <w:t>
      3. Должник, органы государственных доходов, юридические лица и лица, занимающиеся предпринимательской деятельностью без образования юридического лица, обязаны в течение трех рабочих дней предоставить судебному исполнителю необходимые документы и информацию.»;</w:t>
      </w:r>
      <w:r>
        <w:br/>
      </w:r>
      <w:r>
        <w:rPr>
          <w:rFonts w:ascii="Times New Roman"/>
          <w:b w:val="false"/>
          <w:i w:val="false"/>
          <w:color w:val="000000"/>
          <w:sz w:val="28"/>
        </w:rPr>
        <w:t>
</w:t>
      </w:r>
      <w:r>
        <w:rPr>
          <w:rFonts w:ascii="Times New Roman"/>
          <w:b w:val="false"/>
          <w:i w:val="false"/>
          <w:color w:val="000000"/>
          <w:sz w:val="28"/>
        </w:rPr>
        <w:t>
      2) подпункт 1) </w:t>
      </w:r>
      <w:r>
        <w:rPr>
          <w:rFonts w:ascii="Times New Roman"/>
          <w:b w:val="false"/>
          <w:i w:val="false"/>
          <w:color w:val="000000"/>
          <w:sz w:val="28"/>
        </w:rPr>
        <w:t>пункта 1</w:t>
      </w:r>
      <w:r>
        <w:rPr>
          <w:rFonts w:ascii="Times New Roman"/>
          <w:b w:val="false"/>
          <w:i w:val="false"/>
          <w:color w:val="000000"/>
          <w:sz w:val="28"/>
        </w:rPr>
        <w:t xml:space="preserve"> статьи 148 изложить в следующей редакции:</w:t>
      </w:r>
      <w:r>
        <w:br/>
      </w:r>
      <w:r>
        <w:rPr>
          <w:rFonts w:ascii="Times New Roman"/>
          <w:b w:val="false"/>
          <w:i w:val="false"/>
          <w:color w:val="000000"/>
          <w:sz w:val="28"/>
        </w:rPr>
        <w:t>
      «1) обратиться для регистрации в орган государственных доходов в течение трех рабочих дней после учетной регистрации в уполномоченном органе;».</w:t>
      </w:r>
    </w:p>
    <w:bookmarkEnd w:id="23"/>
    <w:bookmarkStart w:name="z593" w:id="24"/>
    <w:p>
      <w:pPr>
        <w:spacing w:after="0"/>
        <w:ind w:left="0"/>
        <w:jc w:val="both"/>
      </w:pP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 82;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179</w:t>
      </w:r>
      <w:r>
        <w:rPr>
          <w:rFonts w:ascii="Times New Roman"/>
          <w:b w:val="false"/>
          <w:i w:val="false"/>
          <w:color w:val="000000"/>
          <w:sz w:val="28"/>
        </w:rPr>
        <w:t xml:space="preserve"> дополнить пунктом 5 следующего содержания:</w:t>
      </w:r>
      <w:r>
        <w:br/>
      </w:r>
      <w:r>
        <w:rPr>
          <w:rFonts w:ascii="Times New Roman"/>
          <w:b w:val="false"/>
          <w:i w:val="false"/>
          <w:color w:val="000000"/>
          <w:sz w:val="28"/>
        </w:rPr>
        <w:t>
      «5. Требования пунктов 3 и 4 настоящей статьи не распространяются на юридическое лицо, созданное по решению Правительства Республики Казахстан со стопроцентным участием государства в уставном капитале и осуществляющее деятельность по организации и проведению международной специализированной выставки на территории Республики Казахстан в соответствии с законодательством Республики Казахстан о регулировании торговой деятельности.</w:t>
      </w:r>
      <w:r>
        <w:br/>
      </w:r>
      <w:r>
        <w:rPr>
          <w:rFonts w:ascii="Times New Roman"/>
          <w:b w:val="false"/>
          <w:i w:val="false"/>
          <w:color w:val="000000"/>
          <w:sz w:val="28"/>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менее пятидесяти процентов от общего размера стоимости активов такой компании, принимается правлением.</w:t>
      </w:r>
      <w:r>
        <w:br/>
      </w:r>
      <w:r>
        <w:rPr>
          <w:rFonts w:ascii="Times New Roman"/>
          <w:b w:val="false"/>
          <w:i w:val="false"/>
          <w:color w:val="000000"/>
          <w:sz w:val="28"/>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от пятидесяти до семидесяти пяти процентов от общего размера стоимости активов такой компании, принимается советом директоров.</w:t>
      </w:r>
      <w:r>
        <w:br/>
      </w:r>
      <w:r>
        <w:rPr>
          <w:rFonts w:ascii="Times New Roman"/>
          <w:b w:val="false"/>
          <w:i w:val="false"/>
          <w:color w:val="000000"/>
          <w:sz w:val="28"/>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семьдесят пять и более процентов от общего размера стоимости активов такой компании, принимается общим собранием акционеров (решением единственного акционера) по представлению совета директоров.».</w:t>
      </w:r>
    </w:p>
    <w:bookmarkEnd w:id="24"/>
    <w:bookmarkStart w:name="z595" w:id="25"/>
    <w:p>
      <w:pPr>
        <w:spacing w:after="0"/>
        <w:ind w:left="0"/>
        <w:jc w:val="both"/>
      </w:pP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 (Ведомости Парламента Республики Казахстан, 2011 г., № 13, ст. 113; 2012 г., № 2, ст. 14; № 11, ст. 80; № 15, ст. 97; № 21-22, ст. 124; 2013 г., № 4, ст. 21; № 21-22, ст. 115; 2014 г., № 1, ст. 4; № 7, ст. 37; № 10, ст. 52;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4)</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4) контрольные приборы учета – технические устройства, измеряющие количественные и качественные характеристики нефтепродуктов для ведения учета с целью последующей передачи в режиме реального времени через оператора данных контрольных приборов учета в сфере производства и оборота нефтепродуктов уполномоченному органу в области оборота нефтепродуктов посредством автоматизированной системы информации об объемах производства и (или) оборота нефтепродуктов, установленные на резервуарах производственных объектов производителей нефтепродуктов, баз нефтепродуктов и заправочных станциях (кроме заправочных станций передвижного типа), допущенные к применению в соответствии с законодательством Республики Казахстан об обеспечении единства измерений;»;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подпунктом 12-4) следующего содержания:</w:t>
      </w:r>
      <w:r>
        <w:br/>
      </w:r>
      <w:r>
        <w:rPr>
          <w:rFonts w:ascii="Times New Roman"/>
          <w:b w:val="false"/>
          <w:i w:val="false"/>
          <w:color w:val="000000"/>
          <w:sz w:val="28"/>
        </w:rPr>
        <w:t>
      «12-4) утверждает порядок и требования по оснащению резервуаров производственных объектов производителей нефтепродуктов, баз нефтепродуктов и заправочных станций (кроме заправочных станций передвижного типа) контрольными приборами учета;»;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8</w:t>
      </w:r>
      <w:r>
        <w:rPr>
          <w:rFonts w:ascii="Times New Roman"/>
          <w:b w:val="false"/>
          <w:i w:val="false"/>
          <w:color w:val="000000"/>
          <w:sz w:val="28"/>
        </w:rPr>
        <w:t xml:space="preserve"> дополнить подпунктом 12-1) следующего содержания:</w:t>
      </w:r>
      <w:r>
        <w:br/>
      </w:r>
      <w:r>
        <w:rPr>
          <w:rFonts w:ascii="Times New Roman"/>
          <w:b w:val="false"/>
          <w:i w:val="false"/>
          <w:color w:val="000000"/>
          <w:sz w:val="28"/>
        </w:rPr>
        <w:t>
      «12-1) разрабатывает порядок и требования по оснащению резервуаров производственных объектов производителей нефтепродуктов, баз нефтепродуктов и заправочных станций (кроме заправочных станций передвижного типа) контрольными приборами учета;»;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3</w:t>
      </w:r>
      <w:r>
        <w:rPr>
          <w:rFonts w:ascii="Times New Roman"/>
          <w:b w:val="false"/>
          <w:i w:val="false"/>
          <w:color w:val="000000"/>
          <w:sz w:val="28"/>
        </w:rPr>
        <w:t xml:space="preserve"> статьи 12 дополнить подпунктами 6) и 7) следующего содержания:</w:t>
      </w:r>
      <w:r>
        <w:br/>
      </w:r>
      <w:r>
        <w:rPr>
          <w:rFonts w:ascii="Times New Roman"/>
          <w:b w:val="false"/>
          <w:i w:val="false"/>
          <w:color w:val="000000"/>
          <w:sz w:val="28"/>
        </w:rPr>
        <w:t>
      «6) осуществлять производство нефтепродуктов без оснащения резервуаров контрольными приборами учета либо с неисправными контрольными приборами учета и (или) контрольными приборами учета, не осуществляющими автоматизированную передачу информации об объемах производства нефтепродуктов уполномоченному органу в области оборота;</w:t>
      </w:r>
      <w:r>
        <w:br/>
      </w:r>
      <w:r>
        <w:rPr>
          <w:rFonts w:ascii="Times New Roman"/>
          <w:b w:val="false"/>
          <w:i w:val="false"/>
          <w:color w:val="000000"/>
          <w:sz w:val="28"/>
        </w:rPr>
        <w:t>
      7) осуществлять реализацию (отгрузку) отдельных видов нефтепродуктов с резервуаров производственного объекта производителя нефтепродуктов без перемещения нефтепродуктов через контрольные приборы учета.»;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4</w:t>
      </w:r>
      <w:r>
        <w:rPr>
          <w:rFonts w:ascii="Times New Roman"/>
          <w:b w:val="false"/>
          <w:i w:val="false"/>
          <w:color w:val="000000"/>
          <w:sz w:val="28"/>
        </w:rPr>
        <w:t xml:space="preserve"> статьи 19 изложить в следующей редакции:</w:t>
      </w:r>
      <w:r>
        <w:br/>
      </w:r>
      <w:r>
        <w:rPr>
          <w:rFonts w:ascii="Times New Roman"/>
          <w:b w:val="false"/>
          <w:i w:val="false"/>
          <w:color w:val="000000"/>
          <w:sz w:val="28"/>
        </w:rPr>
        <w:t>
      «4. При оптовой и розничной реализации нефтепродуктов, а также экспорте нефтепродуктов в обязательном порядке оформляются сопроводительные накладные в соответствии с правилами, утверждаемыми Правительством Республики Казахстан.</w:t>
      </w:r>
      <w:r>
        <w:br/>
      </w:r>
      <w:r>
        <w:rPr>
          <w:rFonts w:ascii="Times New Roman"/>
          <w:b w:val="false"/>
          <w:i w:val="false"/>
          <w:color w:val="000000"/>
          <w:sz w:val="28"/>
        </w:rPr>
        <w:t>
      При розничной реализации нефтепродуктов с автозаправочной станции сопроводительные накладные не оформляются.</w:t>
      </w:r>
      <w:r>
        <w:br/>
      </w:r>
      <w:r>
        <w:rPr>
          <w:rFonts w:ascii="Times New Roman"/>
          <w:b w:val="false"/>
          <w:i w:val="false"/>
          <w:color w:val="000000"/>
          <w:sz w:val="28"/>
        </w:rPr>
        <w:t>
      Запрещаются приобретение и (или) хранение нефтепродуктов без сопроводительных накладных, за исключением случаев хранения импортерами собственных нефтепродуктов.»;</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подпункт 2)</w:t>
      </w:r>
      <w:r>
        <w:rPr>
          <w:rFonts w:ascii="Times New Roman"/>
          <w:b w:val="false"/>
          <w:i w:val="false"/>
          <w:color w:val="000000"/>
          <w:sz w:val="28"/>
        </w:rPr>
        <w:t xml:space="preserve"> пункта 1 статьи 26 изложить в следующей редакции:</w:t>
      </w:r>
      <w:r>
        <w:br/>
      </w:r>
      <w:r>
        <w:rPr>
          <w:rFonts w:ascii="Times New Roman"/>
          <w:b w:val="false"/>
          <w:i w:val="false"/>
          <w:color w:val="000000"/>
          <w:sz w:val="28"/>
        </w:rPr>
        <w:t>
      «2) подпунктов 6) и 7) </w:t>
      </w:r>
      <w:r>
        <w:rPr>
          <w:rFonts w:ascii="Times New Roman"/>
          <w:b w:val="false"/>
          <w:i w:val="false"/>
          <w:color w:val="000000"/>
          <w:sz w:val="28"/>
        </w:rPr>
        <w:t>пункта 3</w:t>
      </w:r>
      <w:r>
        <w:rPr>
          <w:rFonts w:ascii="Times New Roman"/>
          <w:b w:val="false"/>
          <w:i w:val="false"/>
          <w:color w:val="000000"/>
          <w:sz w:val="28"/>
        </w:rPr>
        <w:t xml:space="preserve"> статьи 12, </w:t>
      </w:r>
      <w:r>
        <w:rPr>
          <w:rFonts w:ascii="Times New Roman"/>
          <w:b w:val="false"/>
          <w:i w:val="false"/>
          <w:color w:val="000000"/>
          <w:sz w:val="28"/>
        </w:rPr>
        <w:t>подпункта 2)</w:t>
      </w:r>
      <w:r>
        <w:rPr>
          <w:rFonts w:ascii="Times New Roman"/>
          <w:b w:val="false"/>
          <w:i w:val="false"/>
          <w:color w:val="000000"/>
          <w:sz w:val="28"/>
        </w:rPr>
        <w:t xml:space="preserve"> пункта 2 статьи 17 и </w:t>
      </w:r>
      <w:r>
        <w:rPr>
          <w:rFonts w:ascii="Times New Roman"/>
          <w:b w:val="false"/>
          <w:i w:val="false"/>
          <w:color w:val="000000"/>
          <w:sz w:val="28"/>
        </w:rPr>
        <w:t>подпункта 1)</w:t>
      </w:r>
      <w:r>
        <w:rPr>
          <w:rFonts w:ascii="Times New Roman"/>
          <w:b w:val="false"/>
          <w:i w:val="false"/>
          <w:color w:val="000000"/>
          <w:sz w:val="28"/>
        </w:rPr>
        <w:t xml:space="preserve"> пункта 3 статьи 19, которые вводятся в действие с 1 января 2016 года;».</w:t>
      </w:r>
    </w:p>
    <w:bookmarkEnd w:id="25"/>
    <w:bookmarkStart w:name="z602" w:id="26"/>
    <w:p>
      <w:pPr>
        <w:spacing w:after="0"/>
        <w:ind w:left="0"/>
        <w:jc w:val="both"/>
      </w:pPr>
      <w:r>
        <w:rPr>
          <w:rFonts w:ascii="Times New Roman"/>
          <w:b w:val="false"/>
          <w:i w:val="false"/>
          <w:color w:val="000000"/>
          <w:sz w:val="28"/>
        </w:rPr>
        <w:t>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микрофинансовых организациях» (Ведомости Парламента Республики Казахстан, 2012 г., № 20, ст. 120; 2014 г., № 4-5, ст. 24; № 10, ст. 52; № 11, ст. 61;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пункта 4 статьи 21 изложить в следующей редакции:</w:t>
      </w:r>
      <w:r>
        <w:br/>
      </w:r>
      <w:r>
        <w:rPr>
          <w:rFonts w:ascii="Times New Roman"/>
          <w:b w:val="false"/>
          <w:i w:val="false"/>
          <w:color w:val="000000"/>
          <w:sz w:val="28"/>
        </w:rPr>
        <w:t>
      «5) органам государственных доходов исключительно в целях налогового администрирования: по вопросам, связанным с налогообложением проверяемого лица, на основании предписания;».</w:t>
      </w:r>
    </w:p>
    <w:bookmarkEnd w:id="26"/>
    <w:bookmarkStart w:name="z604" w:id="27"/>
    <w:p>
      <w:pPr>
        <w:spacing w:after="0"/>
        <w:ind w:left="0"/>
        <w:jc w:val="both"/>
      </w:pPr>
      <w:r>
        <w:rPr>
          <w:rFonts w:ascii="Times New Roman"/>
          <w:b w:val="false"/>
          <w:i w:val="false"/>
          <w:color w:val="000000"/>
          <w:sz w:val="28"/>
        </w:rPr>
        <w:t>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 55; № 21-22, ст. 115; 2014 г., № 1, ст. 1; № 6, ст. 28; № 8, ст. 49; № 11, ст. 61;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подпункты 1) и 2) </w:t>
      </w:r>
      <w:r>
        <w:rPr>
          <w:rFonts w:ascii="Times New Roman"/>
          <w:b w:val="false"/>
          <w:i w:val="false"/>
          <w:color w:val="000000"/>
          <w:sz w:val="28"/>
        </w:rPr>
        <w:t>пункта 6</w:t>
      </w:r>
      <w:r>
        <w:rPr>
          <w:rFonts w:ascii="Times New Roman"/>
          <w:b w:val="false"/>
          <w:i w:val="false"/>
          <w:color w:val="000000"/>
          <w:sz w:val="28"/>
        </w:rPr>
        <w:t xml:space="preserve"> статьи 24 изложить в следующей редакции:</w:t>
      </w:r>
      <w:r>
        <w:br/>
      </w:r>
      <w:r>
        <w:rPr>
          <w:rFonts w:ascii="Times New Roman"/>
          <w:b w:val="false"/>
          <w:i w:val="false"/>
          <w:color w:val="000000"/>
          <w:sz w:val="28"/>
        </w:rPr>
        <w:t>
      «1) индивидуальными предпринимателями и юридическими лицами, (кроме лиц, указанных в подпунктах 2), 3), 4), 5) и 6) настоящего пункта), частными нотариусами, частными судебными исполнителями, адвокатами и профессиональными медиаторами из доходов, выплаченных работникам, – не позднее 25 числа месяца, следующего за месяцем выплаты доходов;</w:t>
      </w:r>
      <w:r>
        <w:br/>
      </w:r>
      <w:r>
        <w:rPr>
          <w:rFonts w:ascii="Times New Roman"/>
          <w:b w:val="false"/>
          <w:i w:val="false"/>
          <w:color w:val="000000"/>
          <w:sz w:val="28"/>
        </w:rPr>
        <w:t>
      2) индивидуальными предпринимателями (кроме индивидуальных предпринимателей, указанных в подпунктах 3), 4), 5) настоящего пункта), частными нотариусами, частными судебными исполнителями, адвокатами и профессиональными медиаторами в свою пользу – не позднее 25 числа месяца, следующего за отчетным;»;</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28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четвертую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органами государственных доходов в национальной валюте.»;</w:t>
      </w:r>
      <w:r>
        <w:br/>
      </w:r>
      <w:r>
        <w:rPr>
          <w:rFonts w:ascii="Times New Roman"/>
          <w:b w:val="false"/>
          <w:i w:val="false"/>
          <w:color w:val="000000"/>
          <w:sz w:val="28"/>
        </w:rPr>
        <w:t>
</w:t>
      </w:r>
      <w:r>
        <w:rPr>
          <w:rFonts w:ascii="Times New Roman"/>
          <w:b w:val="false"/>
          <w:i w:val="false"/>
          <w:color w:val="000000"/>
          <w:sz w:val="28"/>
        </w:rPr>
        <w:t>
      подпункт 1) части второй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непредставления агентом списков вкладчиков обязательных пенсионных взносов единого накопительного пенсионного фонда и наличия задолженности по обязательным пенсионным взносам, а также списков работников, в пользу которых уплачиваются обязательные профессиональные пенсионные взносы, и наличия задолженности по ним – по истечении пяти рабочих дней со дня вручения уведомления,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При этом приостановление расходных операций по банковским счетам агента производится в пределах суммы задолженности по обязательным пенсионным взносам, обязательным профессиональным пенсионным взносам, указанной в распоряжении органа государственных доходов о приостановлении расходных операций по банковским счетам агента;».</w:t>
      </w:r>
      <w:r>
        <w:br/>
      </w:r>
      <w:r>
        <w:rPr>
          <w:rFonts w:ascii="Times New Roman"/>
          <w:b w:val="false"/>
          <w:i w:val="false"/>
          <w:color w:val="000000"/>
          <w:sz w:val="28"/>
        </w:rPr>
        <w:t>
</w:t>
      </w:r>
      <w:r>
        <w:rPr>
          <w:rFonts w:ascii="Times New Roman"/>
          <w:b w:val="false"/>
          <w:i w:val="false"/>
          <w:color w:val="000000"/>
          <w:sz w:val="28"/>
        </w:rPr>
        <w:t>
      3) подпункт 4) </w:t>
      </w:r>
      <w:r>
        <w:rPr>
          <w:rFonts w:ascii="Times New Roman"/>
          <w:b w:val="false"/>
          <w:i w:val="false"/>
          <w:color w:val="000000"/>
          <w:sz w:val="28"/>
        </w:rPr>
        <w:t>пункта 4</w:t>
      </w:r>
      <w:r>
        <w:rPr>
          <w:rFonts w:ascii="Times New Roman"/>
          <w:b w:val="false"/>
          <w:i w:val="false"/>
          <w:color w:val="000000"/>
          <w:sz w:val="28"/>
        </w:rPr>
        <w:t xml:space="preserve"> статьи 57 изложить в следующей редакции:</w:t>
      </w:r>
      <w:r>
        <w:br/>
      </w:r>
      <w:r>
        <w:rPr>
          <w:rFonts w:ascii="Times New Roman"/>
          <w:b w:val="false"/>
          <w:i w:val="false"/>
          <w:color w:val="000000"/>
          <w:sz w:val="28"/>
        </w:rPr>
        <w:t>
      «4) органам государственных доходов в целях настоящего Закона – по вопросам, связанным с налогообложением проверяемого лица;»;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2</w:t>
      </w:r>
      <w:r>
        <w:rPr>
          <w:rFonts w:ascii="Times New Roman"/>
          <w:b w:val="false"/>
          <w:i w:val="false"/>
          <w:color w:val="000000"/>
          <w:sz w:val="28"/>
        </w:rPr>
        <w:t xml:space="preserve"> статьи 67 изложить в следующей редакции:</w:t>
      </w:r>
      <w:r>
        <w:br/>
      </w:r>
      <w:r>
        <w:rPr>
          <w:rFonts w:ascii="Times New Roman"/>
          <w:b w:val="false"/>
          <w:i w:val="false"/>
          <w:color w:val="000000"/>
          <w:sz w:val="28"/>
        </w:rPr>
        <w:t>
      «2. В размер денежного содержания, учитываемого для пенсионного обеспечения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воинские или специальные звания, классные чины и носить форменную одежду упразднены с 1 января 2012 года, включаются должностной оклад, оклад (доплата) по воинскому (специальному) званию, классному чину, квалификационному классу.».</w:t>
      </w:r>
    </w:p>
    <w:bookmarkEnd w:id="27"/>
    <w:bookmarkStart w:name="z611" w:id="28"/>
    <w:p>
      <w:pPr>
        <w:spacing w:after="0"/>
        <w:ind w:left="0"/>
        <w:jc w:val="both"/>
      </w:pPr>
      <w:r>
        <w:rPr>
          <w:rFonts w:ascii="Times New Roman"/>
          <w:b w:val="false"/>
          <w:i w:val="false"/>
          <w:color w:val="000000"/>
          <w:sz w:val="28"/>
        </w:rPr>
        <w:t>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июня 2012 года «О внесении изменений и дополнений в некоторые законодательные акты Республики Казахстан по вопросам магистрального трубопровода и налогообложения» (Ведомости Парламента Республики Казахстан, 2012 г., № 11, ст. 80; 2014 г., № 4-5, ст. 24):</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 xml:space="preserve"> статьи 2 цифры «2015» заменить цифрами «2017».</w:t>
      </w:r>
    </w:p>
    <w:bookmarkEnd w:id="28"/>
    <w:bookmarkStart w:name="z613" w:id="29"/>
    <w:p>
      <w:pPr>
        <w:spacing w:after="0"/>
        <w:ind w:left="0"/>
        <w:jc w:val="both"/>
      </w:pPr>
      <w:r>
        <w:rPr>
          <w:rFonts w:ascii="Times New Roman"/>
          <w:b w:val="false"/>
          <w:i w:val="false"/>
          <w:color w:val="000000"/>
          <w:sz w:val="28"/>
        </w:rPr>
        <w:t>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2013 года «О Государственной границе Республики Казахстан» (Ведомости Парламента Республики Казахстан, 2013 г., № 2, ст. 9; № 15, ст. 81; 2014 г., № 7, ст. 37):</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5</w:t>
      </w:r>
      <w:r>
        <w:rPr>
          <w:rFonts w:ascii="Times New Roman"/>
          <w:b w:val="false"/>
          <w:i w:val="false"/>
          <w:color w:val="000000"/>
          <w:sz w:val="28"/>
        </w:rPr>
        <w:t xml:space="preserve"> статьи 33 изложить в следующей редакции:</w:t>
      </w:r>
      <w:r>
        <w:br/>
      </w:r>
      <w:r>
        <w:rPr>
          <w:rFonts w:ascii="Times New Roman"/>
          <w:b w:val="false"/>
          <w:i w:val="false"/>
          <w:color w:val="000000"/>
          <w:sz w:val="28"/>
        </w:rPr>
        <w:t>
      «5. Посадка (высадка) пассажиров в транспортные средства заграничного следования при их убытии или прибытии в пункт пропуска осуществляется с разрешения Пограничной службы Комитета национальной безопасности Республики Казахстан, а погрузка (выгрузка) грузов и товаров производится с разрешения органов государственных доходов Республики Казахстан по согласованию с Пограничной службой Комитета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2) заголовок </w:t>
      </w:r>
      <w:r>
        <w:rPr>
          <w:rFonts w:ascii="Times New Roman"/>
          <w:b w:val="false"/>
          <w:i w:val="false"/>
          <w:color w:val="000000"/>
          <w:sz w:val="28"/>
        </w:rPr>
        <w:t>статьи 36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36. Обязанности органов государственных доходов и иных</w:t>
      </w:r>
      <w:r>
        <w:br/>
      </w:r>
      <w:r>
        <w:rPr>
          <w:rFonts w:ascii="Times New Roman"/>
          <w:b w:val="false"/>
          <w:i w:val="false"/>
          <w:color w:val="000000"/>
          <w:sz w:val="28"/>
        </w:rPr>
        <w:t>
                  органов, транспортных организаций, осуществляющих</w:t>
      </w:r>
      <w:r>
        <w:br/>
      </w:r>
      <w:r>
        <w:rPr>
          <w:rFonts w:ascii="Times New Roman"/>
          <w:b w:val="false"/>
          <w:i w:val="false"/>
          <w:color w:val="000000"/>
          <w:sz w:val="28"/>
        </w:rPr>
        <w:t>
                  деятельность в пунктах пропуска, по вопросам</w:t>
      </w:r>
      <w:r>
        <w:br/>
      </w:r>
      <w:r>
        <w:rPr>
          <w:rFonts w:ascii="Times New Roman"/>
          <w:b w:val="false"/>
          <w:i w:val="false"/>
          <w:color w:val="000000"/>
          <w:sz w:val="28"/>
        </w:rPr>
        <w:t>
                  поддержания установленного режима»;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 19)</w:t>
      </w:r>
      <w:r>
        <w:rPr>
          <w:rFonts w:ascii="Times New Roman"/>
          <w:b w:val="false"/>
          <w:i w:val="false"/>
          <w:color w:val="000000"/>
          <w:sz w:val="28"/>
        </w:rPr>
        <w:t xml:space="preserve"> пункта 1 статьи 67 изложить в следующей редакции:</w:t>
      </w:r>
      <w:r>
        <w:br/>
      </w:r>
      <w:r>
        <w:rPr>
          <w:rFonts w:ascii="Times New Roman"/>
          <w:b w:val="false"/>
          <w:i w:val="false"/>
          <w:color w:val="000000"/>
          <w:sz w:val="28"/>
        </w:rPr>
        <w:t>
      «19) осуществлять совместно с органами государственных доходов в установленном порядке досмотр транспортных средств, грузов и товаров, перемещаемых через Государственную границу;».</w:t>
      </w:r>
    </w:p>
    <w:bookmarkEnd w:id="29"/>
    <w:bookmarkStart w:name="z617" w:id="30"/>
    <w:p>
      <w:pPr>
        <w:spacing w:after="0"/>
        <w:ind w:left="0"/>
        <w:jc w:val="both"/>
      </w:pPr>
      <w:r>
        <w:rPr>
          <w:rFonts w:ascii="Times New Roman"/>
          <w:b w:val="false"/>
          <w:i w:val="false"/>
          <w:color w:val="000000"/>
          <w:sz w:val="28"/>
        </w:rPr>
        <w:t>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декабря 2013 года «О внесении изменений и дополнений в некоторые законодательные акты Республики Казахстан по вопросам налогообложения» (Ведомости Парламента Республики Казахстан, 2013 г., № 21-22, ст. 115; 2014 г., № 4-5, ст. 24):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9 изложить в следующей редакции:</w:t>
      </w:r>
      <w:r>
        <w:br/>
      </w:r>
      <w:r>
        <w:rPr>
          <w:rFonts w:ascii="Times New Roman"/>
          <w:b w:val="false"/>
          <w:i w:val="false"/>
          <w:color w:val="000000"/>
          <w:sz w:val="28"/>
        </w:rPr>
        <w:t>
      «2) абзацев тридцать седьмого и тридцать восьмого подпункта 3), подпункта 26), абзаца четвертого подпункта 27), абзаца второго подпункта 38), подпунктов 40), 49), абзацев второго – четвертого подпункта 63), абзацев второго – шестого подпункта 76), абзацев восьмого и девятого подпункта 81), подпунктов 82), 83), 85), 89), 90), 96), абзацев третьего – пятого подпункта 102), подпункта 103), абзаца третьего подпункта 109) </w:t>
      </w:r>
      <w:r>
        <w:rPr>
          <w:rFonts w:ascii="Times New Roman"/>
          <w:b w:val="false"/>
          <w:i w:val="false"/>
          <w:color w:val="000000"/>
          <w:sz w:val="28"/>
        </w:rPr>
        <w:t>пункта 1</w:t>
      </w:r>
      <w:r>
        <w:rPr>
          <w:rFonts w:ascii="Times New Roman"/>
          <w:b w:val="false"/>
          <w:i w:val="false"/>
          <w:color w:val="000000"/>
          <w:sz w:val="28"/>
        </w:rPr>
        <w:t>, подпункта 2) </w:t>
      </w:r>
      <w:r>
        <w:rPr>
          <w:rFonts w:ascii="Times New Roman"/>
          <w:b w:val="false"/>
          <w:i w:val="false"/>
          <w:color w:val="000000"/>
          <w:sz w:val="28"/>
        </w:rPr>
        <w:t>пункта 12</w:t>
      </w:r>
      <w:r>
        <w:rPr>
          <w:rFonts w:ascii="Times New Roman"/>
          <w:b w:val="false"/>
          <w:i w:val="false"/>
          <w:color w:val="000000"/>
          <w:sz w:val="28"/>
        </w:rPr>
        <w:t xml:space="preserve"> статьи 1 настоящего Закона, которые вводятся в действие с 1 января 2009 года;»;</w:t>
      </w:r>
      <w:r>
        <w:br/>
      </w:r>
      <w:r>
        <w:rPr>
          <w:rFonts w:ascii="Times New Roman"/>
          <w:b w:val="false"/>
          <w:i w:val="false"/>
          <w:color w:val="000000"/>
          <w:sz w:val="28"/>
        </w:rPr>
        <w:t>
      «6) абзаца третьего подпункта 27), подпунктов 29), 30), 31), 34), 35), 36), абзаца третьего подпункта 38), подпункта 108), абзацев первого, второго, четвертого – шестого подпункта 109) </w:t>
      </w:r>
      <w:r>
        <w:rPr>
          <w:rFonts w:ascii="Times New Roman"/>
          <w:b w:val="false"/>
          <w:i w:val="false"/>
          <w:color w:val="000000"/>
          <w:sz w:val="28"/>
        </w:rPr>
        <w:t>пункта 1</w:t>
      </w:r>
      <w:r>
        <w:rPr>
          <w:rFonts w:ascii="Times New Roman"/>
          <w:b w:val="false"/>
          <w:i w:val="false"/>
          <w:color w:val="000000"/>
          <w:sz w:val="28"/>
        </w:rPr>
        <w:t xml:space="preserve"> статьи 1 настоящего Закона, которые вводятся в действие с 1 января 2012 года;».</w:t>
      </w:r>
    </w:p>
    <w:bookmarkEnd w:id="30"/>
    <w:bookmarkStart w:name="z620" w:id="31"/>
    <w:p>
      <w:pPr>
        <w:spacing w:after="0"/>
        <w:ind w:left="0"/>
        <w:jc w:val="both"/>
      </w:pPr>
      <w:r>
        <w:rPr>
          <w:rFonts w:ascii="Times New Roman"/>
          <w:b w:val="false"/>
          <w:i w:val="false"/>
          <w:color w:val="000000"/>
          <w:sz w:val="28"/>
        </w:rPr>
        <w:t>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внесении изменений и дополнений в некоторые законодательные акты Республики Казахстан по вопросам реабилитации и банкротства, налогообложения» (Ведомости Парламента Республики Казахстан, 2014 г., № 4-5, ст. 24):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 Приостановить на период с 1 января 2013 года до 1 января 2017 года действие абзаца второго </w:t>
      </w:r>
      <w:r>
        <w:rPr>
          <w:rFonts w:ascii="Times New Roman"/>
          <w:b w:val="false"/>
          <w:i w:val="false"/>
          <w:color w:val="000000"/>
          <w:sz w:val="28"/>
        </w:rPr>
        <w:t>пункта 1-2</w:t>
      </w:r>
      <w:r>
        <w:rPr>
          <w:rFonts w:ascii="Times New Roman"/>
          <w:b w:val="false"/>
          <w:i w:val="false"/>
          <w:color w:val="000000"/>
          <w:sz w:val="28"/>
        </w:rPr>
        <w:t xml:space="preserve"> статьи 106 Кодекса Республики Казахстан «О налогах и других обязательных платежах в бюджет» (Налоговый кодекс) и установить, что на период приостановления данный абзац действует в следующей редакции:</w:t>
      </w:r>
      <w:r>
        <w:br/>
      </w:r>
      <w:r>
        <w:rPr>
          <w:rFonts w:ascii="Times New Roman"/>
          <w:b w:val="false"/>
          <w:i w:val="false"/>
          <w:color w:val="000000"/>
          <w:sz w:val="28"/>
        </w:rPr>
        <w:t>
      «Размер динамического резерва определяется в порядке, установленном Национальным Банком Республики Казахстан по согласованию с уполномоченным органом.».</w:t>
      </w:r>
    </w:p>
    <w:bookmarkEnd w:id="31"/>
    <w:bookmarkStart w:name="z622" w:id="32"/>
    <w:p>
      <w:pPr>
        <w:spacing w:after="0"/>
        <w:ind w:left="0"/>
        <w:jc w:val="both"/>
      </w:pPr>
      <w:r>
        <w:rPr>
          <w:rFonts w:ascii="Times New Roman"/>
          <w:b w:val="false"/>
          <w:i w:val="false"/>
          <w:color w:val="000000"/>
          <w:sz w:val="28"/>
        </w:rPr>
        <w:t>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 (Ведомости Парламента Республики Казахстан, 2014 г., № 8, ст. 43;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72 дополнить подпунктами 11) и 12) следующего содержания:</w:t>
      </w:r>
      <w:r>
        <w:br/>
      </w:r>
      <w:r>
        <w:rPr>
          <w:rFonts w:ascii="Times New Roman"/>
          <w:b w:val="false"/>
          <w:i w:val="false"/>
          <w:color w:val="000000"/>
          <w:sz w:val="28"/>
        </w:rPr>
        <w:t>
      «11) дата ввоза легковых автомобилей на территорию Республики Казахстан для целей исчисления налога на транспортные средства.</w:t>
      </w:r>
      <w:r>
        <w:br/>
      </w:r>
      <w:r>
        <w:rPr>
          <w:rFonts w:ascii="Times New Roman"/>
          <w:b w:val="false"/>
          <w:i w:val="false"/>
          <w:color w:val="000000"/>
          <w:sz w:val="28"/>
        </w:rPr>
        <w:t>
      При этом уполномоченный орган по обеспечению безопасности дорожного движения вправе дату ввоза определять на основании сведений органов государственных доходов.</w:t>
      </w:r>
      <w:r>
        <w:br/>
      </w:r>
      <w:r>
        <w:rPr>
          <w:rFonts w:ascii="Times New Roman"/>
          <w:b w:val="false"/>
          <w:i w:val="false"/>
          <w:color w:val="000000"/>
          <w:sz w:val="28"/>
        </w:rPr>
        <w:t>
      В целях настоящего подпункта в качестве даты ввоза легковых автомобилей на территорию Республики Казахстан указывается «до 1 января 2014 года» или «после 31 декабря 2013 года».</w:t>
      </w:r>
      <w:r>
        <w:br/>
      </w:r>
      <w:r>
        <w:rPr>
          <w:rFonts w:ascii="Times New Roman"/>
          <w:b w:val="false"/>
          <w:i w:val="false"/>
          <w:color w:val="000000"/>
          <w:sz w:val="28"/>
        </w:rPr>
        <w:t>
      С 1 января 2015 года датой ввоза легковых автомобилей, ввезенных на территорию Республики Казахстан, считается дата их первичной государственной регистрации;</w:t>
      </w:r>
      <w:r>
        <w:br/>
      </w:r>
      <w:r>
        <w:rPr>
          <w:rFonts w:ascii="Times New Roman"/>
          <w:b w:val="false"/>
          <w:i w:val="false"/>
          <w:color w:val="000000"/>
          <w:sz w:val="28"/>
        </w:rPr>
        <w:t>
      12) страна-изготовитель легковых автомобилей (Казахстан (прочие).».</w:t>
      </w:r>
    </w:p>
    <w:bookmarkEnd w:id="32"/>
    <w:bookmarkStart w:name="z624" w:id="33"/>
    <w:p>
      <w:pPr>
        <w:spacing w:after="0"/>
        <w:ind w:left="0"/>
        <w:jc w:val="both"/>
      </w:pPr>
      <w:r>
        <w:rPr>
          <w:rFonts w:ascii="Times New Roman"/>
          <w:b w:val="false"/>
          <w:i w:val="false"/>
          <w:color w:val="000000"/>
          <w:sz w:val="28"/>
        </w:rPr>
        <w:t>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(Ведомости Парламента Республики Казахстан, 2014 г., № 10, ст. 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пункта 6 статьи 1 изложить в следующей редакции:</w:t>
      </w:r>
      <w:r>
        <w:br/>
      </w:r>
      <w:r>
        <w:rPr>
          <w:rFonts w:ascii="Times New Roman"/>
          <w:b w:val="false"/>
          <w:i w:val="false"/>
          <w:color w:val="000000"/>
          <w:sz w:val="28"/>
        </w:rPr>
        <w:t>
      «4) в </w:t>
      </w:r>
      <w:r>
        <w:rPr>
          <w:rFonts w:ascii="Times New Roman"/>
          <w:b w:val="false"/>
          <w:i w:val="false"/>
          <w:color w:val="000000"/>
          <w:sz w:val="28"/>
        </w:rPr>
        <w:t>статье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Реклама лекарственных средств, изделий медицинского назначения и медицинской техники осуществляется в порядке, определяемом уполномоченным органом.»;</w:t>
      </w:r>
      <w:r>
        <w:br/>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пункта 3 изложить в следующей редакции:</w:t>
      </w:r>
      <w:r>
        <w:br/>
      </w:r>
      <w:r>
        <w:rPr>
          <w:rFonts w:ascii="Times New Roman"/>
          <w:b w:val="false"/>
          <w:i w:val="false"/>
          <w:color w:val="000000"/>
          <w:sz w:val="28"/>
        </w:rPr>
        <w:t>
      «7) реклама лекарственных средств, изделий медицинского назначения и медицинской техники при отсутствии лицензии на осуществление соответствующего вида деятельности;»;</w:t>
      </w:r>
      <w:r>
        <w:br/>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Распространение и размещение рекламы медицинских услуг, методов и средств профилактики, диагностики, лечения и медицинской реабилитации, лекарственных средств, изделий медицинского назначения и медицинской техники допускаются в периодических печатных изданиях, иных средствах массовой информации и в организациях здравоохранения.</w:t>
      </w:r>
      <w:r>
        <w:br/>
      </w:r>
      <w:r>
        <w:rPr>
          <w:rFonts w:ascii="Times New Roman"/>
          <w:b w:val="false"/>
          <w:i w:val="false"/>
          <w:color w:val="000000"/>
          <w:sz w:val="28"/>
        </w:rPr>
        <w:t>
      Реклама лекарственных средств, отпускаемых по рецептам, в том числе содержащих наркотические средства, психотропные вещества и прекурсоры, осуществляется в специализированных периодических печатных изданиях, предназначенных для медицинских и фармацевтических работников.»;».</w:t>
      </w:r>
    </w:p>
    <w:bookmarkEnd w:id="33"/>
    <w:bookmarkStart w:name="z626" w:id="34"/>
    <w:p>
      <w:pPr>
        <w:spacing w:after="0"/>
        <w:ind w:left="0"/>
        <w:jc w:val="both"/>
      </w:pPr>
      <w:r>
        <w:rPr>
          <w:rFonts w:ascii="Times New Roman"/>
          <w:b w:val="false"/>
          <w:i w:val="false"/>
          <w:color w:val="000000"/>
          <w:sz w:val="28"/>
        </w:rPr>
        <w:t>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 внесении изменений и дополнений в некоторые законодательные акты Республики Казахстан по вопросам инновационного кластера «Парк инновационных технологий» (Ведомости Парламента Республики Казахстан, 2014 г., № 11, ст. 63):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4 статьи 1 изложить в следующей редакции:</w:t>
      </w:r>
      <w:r>
        <w:br/>
      </w:r>
      <w:r>
        <w:rPr>
          <w:rFonts w:ascii="Times New Roman"/>
          <w:b w:val="false"/>
          <w:i w:val="false"/>
          <w:color w:val="000000"/>
          <w:sz w:val="28"/>
        </w:rPr>
        <w:t>
      «2) дополнить статьей 108-1 следующего содержания:</w:t>
      </w:r>
      <w:r>
        <w:br/>
      </w:r>
      <w:r>
        <w:rPr>
          <w:rFonts w:ascii="Times New Roman"/>
          <w:b w:val="false"/>
          <w:i w:val="false"/>
          <w:color w:val="000000"/>
          <w:sz w:val="28"/>
        </w:rPr>
        <w:t>
      «Статья 108-1. Вычет расходов недропользователя по перечислению</w:t>
      </w:r>
      <w:r>
        <w:br/>
      </w:r>
      <w:r>
        <w:rPr>
          <w:rFonts w:ascii="Times New Roman"/>
          <w:b w:val="false"/>
          <w:i w:val="false"/>
          <w:color w:val="000000"/>
          <w:sz w:val="28"/>
        </w:rPr>
        <w:t>
                     денег в автономный кластерный фонд</w:t>
      </w:r>
      <w:r>
        <w:br/>
      </w:r>
      <w:r>
        <w:rPr>
          <w:rFonts w:ascii="Times New Roman"/>
          <w:b w:val="false"/>
          <w:i w:val="false"/>
          <w:color w:val="000000"/>
          <w:sz w:val="28"/>
        </w:rPr>
        <w:t>
      Недропользователь вправе относить на вычеты сумму расходов, фактически понесенных на перечисление денег в автономный кластерный фонд для финансирования научно-исследовательских и научно-технических работ в соответствии с законодательством Республики Казахстан о недрах и недропользовании, в размере положительной разницы, которая определяется в следующем порядке:</w:t>
      </w:r>
      <w:r>
        <w:br/>
      </w:r>
      <w:r>
        <w:rPr>
          <w:rFonts w:ascii="Times New Roman"/>
          <w:b w:val="false"/>
          <w:i w:val="false"/>
          <w:color w:val="000000"/>
          <w:sz w:val="28"/>
        </w:rPr>
        <w:t>
      фактическая сумма таких расходов, не превышающая один процент от совокупного годового дохода по контрактной деятельности за отчетный налоговый период,</w:t>
      </w:r>
      <w:r>
        <w:br/>
      </w:r>
      <w:r>
        <w:rPr>
          <w:rFonts w:ascii="Times New Roman"/>
          <w:b w:val="false"/>
          <w:i w:val="false"/>
          <w:color w:val="000000"/>
          <w:sz w:val="28"/>
        </w:rPr>
        <w:t>
      минус</w:t>
      </w:r>
      <w:r>
        <w:br/>
      </w:r>
      <w:r>
        <w:rPr>
          <w:rFonts w:ascii="Times New Roman"/>
          <w:b w:val="false"/>
          <w:i w:val="false"/>
          <w:color w:val="000000"/>
          <w:sz w:val="28"/>
        </w:rPr>
        <w:t>
      расходы, отнесенные на вычеты в соответствии со </w:t>
      </w:r>
      <w:r>
        <w:rPr>
          <w:rFonts w:ascii="Times New Roman"/>
          <w:b w:val="false"/>
          <w:i w:val="false"/>
          <w:color w:val="000000"/>
          <w:sz w:val="28"/>
        </w:rPr>
        <w:t>статьей 108</w:t>
      </w:r>
      <w:r>
        <w:rPr>
          <w:rFonts w:ascii="Times New Roman"/>
          <w:b w:val="false"/>
          <w:i w:val="false"/>
          <w:color w:val="000000"/>
          <w:sz w:val="28"/>
        </w:rPr>
        <w:t>  настоящего Кодекса.»;».</w:t>
      </w:r>
    </w:p>
    <w:bookmarkEnd w:id="34"/>
    <w:bookmarkStart w:name="z628" w:id="35"/>
    <w:p>
      <w:pPr>
        <w:spacing w:after="0"/>
        <w:ind w:left="0"/>
        <w:jc w:val="both"/>
      </w:pPr>
      <w:r>
        <w:rPr>
          <w:rFonts w:ascii="Times New Roman"/>
          <w:b w:val="false"/>
          <w:i w:val="false"/>
          <w:color w:val="000000"/>
          <w:sz w:val="28"/>
        </w:rPr>
        <w:t>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июня 2014 года «О внесении изменений и дополнений в некоторые законодательные акты Республики Казахстан по вопросам совершенствования инвестиционного климата» (Ведомости Парламента Республики Казахстан, 2014 г., № 11, ст. 64):</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5)</w:t>
      </w:r>
      <w:r>
        <w:rPr>
          <w:rFonts w:ascii="Times New Roman"/>
          <w:b w:val="false"/>
          <w:i w:val="false"/>
          <w:color w:val="000000"/>
          <w:sz w:val="28"/>
        </w:rPr>
        <w:t xml:space="preserve"> пункта 2 статьи 1:</w:t>
      </w:r>
      <w:r>
        <w:br/>
      </w:r>
      <w:r>
        <w:rPr>
          <w:rFonts w:ascii="Times New Roman"/>
          <w:b w:val="false"/>
          <w:i w:val="false"/>
          <w:color w:val="000000"/>
          <w:sz w:val="28"/>
        </w:rPr>
        <w:t>
</w:t>
      </w:r>
      <w:r>
        <w:rPr>
          <w:rFonts w:ascii="Times New Roman"/>
          <w:b w:val="false"/>
          <w:i w:val="false"/>
          <w:color w:val="000000"/>
          <w:sz w:val="28"/>
        </w:rPr>
        <w:t>
      дополнить абзацами десятым и одиннадцатым следующего содержания:</w:t>
      </w:r>
      <w:r>
        <w:br/>
      </w:r>
      <w:r>
        <w:rPr>
          <w:rFonts w:ascii="Times New Roman"/>
          <w:b w:val="false"/>
          <w:i w:val="false"/>
          <w:color w:val="000000"/>
          <w:sz w:val="28"/>
        </w:rPr>
        <w:t>
      «4. В случае досрочного прекращения действия инвестиционного контракта на реализацию инвестиционного приоритетного проекта преференции по налогам и гарантия стабильности налогового законодательства аннулируются с даты его заключения.</w:t>
      </w:r>
      <w:r>
        <w:br/>
      </w:r>
      <w:r>
        <w:rPr>
          <w:rFonts w:ascii="Times New Roman"/>
          <w:b w:val="false"/>
          <w:i w:val="false"/>
          <w:color w:val="000000"/>
          <w:sz w:val="28"/>
        </w:rPr>
        <w:t>
      При досрочном прекращении инвестиционного контракта налогоплательщик обязан не позднее тридцати календарных дней с даты расторжения инвестиционного контракта представить дополнительную налоговую отчетность, предусматривающую увеличение суммы налогов и плат, подлежащих уплате в бюджет за налоговые периоды, начиная с даты заключения данного инвестиционного контракта по дату его расторжения включительно.»;</w:t>
      </w:r>
      <w:r>
        <w:br/>
      </w:r>
      <w:r>
        <w:rPr>
          <w:rFonts w:ascii="Times New Roman"/>
          <w:b w:val="false"/>
          <w:i w:val="false"/>
          <w:color w:val="000000"/>
          <w:sz w:val="28"/>
        </w:rPr>
        <w:t>
</w:t>
      </w:r>
      <w:r>
        <w:rPr>
          <w:rFonts w:ascii="Times New Roman"/>
          <w:b w:val="false"/>
          <w:i w:val="false"/>
          <w:color w:val="000000"/>
          <w:sz w:val="28"/>
        </w:rPr>
        <w:t>
      абзац тринадцатый после слов «путем применения» дополнить словами «норм амортизации в размере не менее 50 процентов от»;</w:t>
      </w:r>
      <w:r>
        <w:br/>
      </w:r>
      <w:r>
        <w:rPr>
          <w:rFonts w:ascii="Times New Roman"/>
          <w:b w:val="false"/>
          <w:i w:val="false"/>
          <w:color w:val="000000"/>
          <w:sz w:val="28"/>
        </w:rPr>
        <w:t>
</w:t>
      </w:r>
      <w:r>
        <w:rPr>
          <w:rFonts w:ascii="Times New Roman"/>
          <w:b w:val="false"/>
          <w:i w:val="false"/>
          <w:color w:val="000000"/>
          <w:sz w:val="28"/>
        </w:rPr>
        <w:t>
      в абзацах пятнадцатом, двадцатом и двадцать восьмом слово «Срок» заменить словами «Предельный срок».</w:t>
      </w:r>
      <w:r>
        <w:br/>
      </w:r>
      <w:r>
        <w:rPr>
          <w:rFonts w:ascii="Times New Roman"/>
          <w:b w:val="false"/>
          <w:i w:val="false"/>
          <w:color w:val="000000"/>
          <w:sz w:val="28"/>
        </w:rPr>
        <w:t>
      </w:t>
      </w:r>
      <w:r>
        <w:rPr>
          <w:rFonts w:ascii="Times New Roman"/>
          <w:b w:val="false"/>
          <w:i w:val="false"/>
          <w:color w:val="ff0000"/>
          <w:sz w:val="28"/>
        </w:rPr>
        <w:t xml:space="preserve">Сноска. Статья 1 с изменениями, внесенными законами РК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01.01.2017); от 30.11.2016 </w:t>
      </w:r>
      <w:r>
        <w:rPr>
          <w:rFonts w:ascii="Times New Roman"/>
          <w:b w:val="false"/>
          <w:i w:val="false"/>
          <w:color w:val="000000"/>
          <w:sz w:val="28"/>
        </w:rPr>
        <w:t>№ 26-VI</w:t>
      </w:r>
      <w:r>
        <w:rPr>
          <w:rFonts w:ascii="Times New Roman"/>
          <w:b w:val="false"/>
          <w:i w:val="false"/>
          <w:color w:val="000000"/>
          <w:sz w:val="28"/>
        </w:rPr>
        <w:t> </w:t>
      </w:r>
      <w:r>
        <w:rPr>
          <w:rFonts w:ascii="Times New Roman"/>
          <w:b w:val="false"/>
          <w:i w:val="false"/>
          <w:color w:val="ff0000"/>
          <w:sz w:val="28"/>
        </w:rPr>
        <w:t>(вводится в действие с 01.01.2017).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Приостановить с 1 января 2015 года до 1 января 2016 года действие </w:t>
      </w:r>
      <w:r>
        <w:rPr>
          <w:rFonts w:ascii="Times New Roman"/>
          <w:b w:val="false"/>
          <w:i w:val="false"/>
          <w:color w:val="000000"/>
          <w:sz w:val="28"/>
        </w:rPr>
        <w:t>пункта 8</w:t>
      </w:r>
      <w:r>
        <w:rPr>
          <w:rFonts w:ascii="Times New Roman"/>
          <w:b w:val="false"/>
          <w:i w:val="false"/>
          <w:color w:val="000000"/>
          <w:sz w:val="28"/>
        </w:rPr>
        <w:t xml:space="preserve"> статьи 237 и части четвертой </w:t>
      </w:r>
      <w:r>
        <w:rPr>
          <w:rFonts w:ascii="Times New Roman"/>
          <w:b w:val="false"/>
          <w:i w:val="false"/>
          <w:color w:val="000000"/>
          <w:sz w:val="28"/>
        </w:rPr>
        <w:t>пункта 7</w:t>
      </w:r>
      <w:r>
        <w:rPr>
          <w:rFonts w:ascii="Times New Roman"/>
          <w:b w:val="false"/>
          <w:i w:val="false"/>
          <w:color w:val="000000"/>
          <w:sz w:val="28"/>
        </w:rPr>
        <w:t xml:space="preserve"> статьи 263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3</w:t>
      </w:r>
      <w:r>
        <w:rPr>
          <w:rFonts w:ascii="Times New Roman"/>
          <w:b w:val="false"/>
          <w:i w:val="false"/>
          <w:color w:val="000000"/>
          <w:sz w:val="28"/>
        </w:rPr>
        <w:t>. Установить, что плательщики налога на добавленную стоимость, приостановившие представление налоговой отчетности по состоянию на 1 января 2015 года, перестают быть плательщиками налога на добавленную стоимость с 1 января 2015 года.</w:t>
      </w:r>
      <w:r>
        <w:br/>
      </w:r>
      <w:r>
        <w:rPr>
          <w:rFonts w:ascii="Times New Roman"/>
          <w:b w:val="false"/>
          <w:i w:val="false"/>
          <w:color w:val="000000"/>
          <w:sz w:val="28"/>
        </w:rPr>
        <w:t>
      Свидетельства о постановке на учет по налогу на добавленную стоимость плательщиков налога на добавленную стоимость, приостановивших представление налоговой отчетности по состоянию на 1 января 2015 года, признаются недействительными с 1 января 2015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4</w:t>
      </w:r>
      <w:r>
        <w:rPr>
          <w:rFonts w:ascii="Times New Roman"/>
          <w:b w:val="false"/>
          <w:i w:val="false"/>
          <w:color w:val="000000"/>
          <w:sz w:val="28"/>
        </w:rPr>
        <w:t>. Установить, что плательщики налога на добавленную стоимость, по состоянию на 1 июля 2015 года соответствующие условиям подпункта 8) </w:t>
      </w:r>
      <w:r>
        <w:rPr>
          <w:rFonts w:ascii="Times New Roman"/>
          <w:b w:val="false"/>
          <w:i w:val="false"/>
          <w:color w:val="000000"/>
          <w:sz w:val="28"/>
        </w:rPr>
        <w:t>пункта 4</w:t>
      </w:r>
      <w:r>
        <w:rPr>
          <w:rFonts w:ascii="Times New Roman"/>
          <w:b w:val="false"/>
          <w:i w:val="false"/>
          <w:color w:val="000000"/>
          <w:sz w:val="28"/>
        </w:rPr>
        <w:t xml:space="preserve"> статьи 571 Кодекса Республики Казахстан «О налогах и других обязательных платежах в бюджет» (Налоговый кодекс), подлежат снятию с регистрационного учета по налогу на добавленную стоимость по решению налогового органа по форме, установленной Правительством Республики Казахстан, с 1 июля 2015 года.</w:t>
      </w:r>
      <w:r>
        <w:br/>
      </w:r>
      <w:r>
        <w:rPr>
          <w:rFonts w:ascii="Times New Roman"/>
          <w:b w:val="false"/>
          <w:i w:val="false"/>
          <w:color w:val="000000"/>
          <w:sz w:val="28"/>
        </w:rPr>
        <w:t>
      Свидетельства о постановке на учет по налогу на добавленную стоимость плательщиков налога на добавленную стоимость, указанных в настоящей статье, признаются недействительными с 1 июля 2015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5</w:t>
      </w:r>
      <w:r>
        <w:rPr>
          <w:rFonts w:ascii="Times New Roman"/>
          <w:b w:val="false"/>
          <w:i w:val="false"/>
          <w:color w:val="000000"/>
          <w:sz w:val="28"/>
        </w:rPr>
        <w:t>. Установить, что до 1 января 2015 года для целей </w:t>
      </w:r>
      <w:r>
        <w:rPr>
          <w:rFonts w:ascii="Times New Roman"/>
          <w:b w:val="false"/>
          <w:i w:val="false"/>
          <w:color w:val="000000"/>
          <w:sz w:val="28"/>
        </w:rPr>
        <w:t>статьи 367</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датой ввоза на территорию Республики Казахстан легковых автомобилей является дата:</w:t>
      </w:r>
      <w:r>
        <w:br/>
      </w:r>
      <w:r>
        <w:rPr>
          <w:rFonts w:ascii="Times New Roman"/>
          <w:b w:val="false"/>
          <w:i w:val="false"/>
          <w:color w:val="000000"/>
          <w:sz w:val="28"/>
        </w:rPr>
        <w:t>
      1) оформления грузовой таможенной декларации в соответствии с таможенным законодательством Республики Казахстан;</w:t>
      </w:r>
      <w:r>
        <w:br/>
      </w:r>
      <w:r>
        <w:rPr>
          <w:rFonts w:ascii="Times New Roman"/>
          <w:b w:val="false"/>
          <w:i w:val="false"/>
          <w:color w:val="000000"/>
          <w:sz w:val="28"/>
        </w:rPr>
        <w:t>
      2) определяемая в соответствии со </w:t>
      </w:r>
      <w:r>
        <w:rPr>
          <w:rFonts w:ascii="Times New Roman"/>
          <w:b w:val="false"/>
          <w:i w:val="false"/>
          <w:color w:val="000000"/>
          <w:sz w:val="28"/>
        </w:rPr>
        <w:t>статьей 276-6</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 в случае ввоза легковых автомобилей с территории государств – членов Таможенного союза.</w:t>
      </w:r>
      <w:r>
        <w:br/>
      </w:r>
      <w:r>
        <w:rPr>
          <w:rFonts w:ascii="Times New Roman"/>
          <w:b w:val="false"/>
          <w:i w:val="false"/>
          <w:color w:val="000000"/>
          <w:sz w:val="28"/>
        </w:rPr>
        <w:t>
      В случае первичной государственной регистрации легковых автомобилей после 31 декабря 2014 года, по которым дата ввоза была определена в соответствии с настоящей статьей, норма пункта 2-2 </w:t>
      </w:r>
      <w:r>
        <w:rPr>
          <w:rFonts w:ascii="Times New Roman"/>
          <w:b w:val="false"/>
          <w:i w:val="false"/>
          <w:color w:val="000000"/>
          <w:sz w:val="28"/>
        </w:rPr>
        <w:t>статьи 367</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не применяется.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6</w:t>
      </w:r>
      <w:r>
        <w:rPr>
          <w:rFonts w:ascii="Times New Roman"/>
          <w:b w:val="false"/>
          <w:i w:val="false"/>
          <w:color w:val="000000"/>
          <w:sz w:val="28"/>
        </w:rPr>
        <w:t>. Установить, что до 1 января 2015 года иностранцы или лица без гражданства, у которых отсутствует идентификационный номер, являющиеся первыми руководителями юридических лиц-резидентов, нерезидентов, осуществляющих деятельность в Республике Казахстан через филиал, представительство, обязаны:</w:t>
      </w:r>
      <w:r>
        <w:br/>
      </w:r>
      <w:r>
        <w:rPr>
          <w:rFonts w:ascii="Times New Roman"/>
          <w:b w:val="false"/>
          <w:i w:val="false"/>
          <w:color w:val="000000"/>
          <w:sz w:val="28"/>
        </w:rPr>
        <w:t>
      1) для регистрации в качестве налогоплательщика представить в налоговый орган по месту пребывания (жительства) налоговое заявление о постановке на регистрационный учет с приложением нотариально засвидетельствованных копий документов, удостоверяющих личность иностранца или лица без гражданства, подтверждающих налоговую регистрацию в стране гражданства (резидентства), с указанием номера налоговой регистрации (или его аналога) при наличии такого документа;</w:t>
      </w:r>
      <w:r>
        <w:br/>
      </w:r>
      <w:r>
        <w:rPr>
          <w:rFonts w:ascii="Times New Roman"/>
          <w:b w:val="false"/>
          <w:i w:val="false"/>
          <w:color w:val="000000"/>
          <w:sz w:val="28"/>
        </w:rPr>
        <w:t>
      2) в порядке, установленном </w:t>
      </w:r>
      <w:r>
        <w:rPr>
          <w:rFonts w:ascii="Times New Roman"/>
          <w:b w:val="false"/>
          <w:i w:val="false"/>
          <w:color w:val="000000"/>
          <w:sz w:val="28"/>
        </w:rPr>
        <w:t>пунктом 2-1</w:t>
      </w:r>
      <w:r>
        <w:rPr>
          <w:rFonts w:ascii="Times New Roman"/>
          <w:b w:val="false"/>
          <w:i w:val="false"/>
          <w:color w:val="000000"/>
          <w:sz w:val="28"/>
        </w:rPr>
        <w:t xml:space="preserve"> статьи 563 Кодекса Республики Казахстан «О налогах и других обязательных платежах в бюджет» (Налоговый кодекс), изменить сведения о первом руководителе юридического лица-резидента, нерезидента, осуществляющего деятельность в Республике Казахстан через филиал, представительство.</w:t>
      </w:r>
      <w:r>
        <w:br/>
      </w:r>
      <w:r>
        <w:rPr>
          <w:rFonts w:ascii="Times New Roman"/>
          <w:b w:val="false"/>
          <w:i w:val="false"/>
          <w:color w:val="000000"/>
          <w:sz w:val="28"/>
        </w:rPr>
        <w:t>
      Юридические лица-резиденты, нерезиденты, осуществляющие деятельность в Республике Казахстан через филиал, представительство, первые руководители которых не обратились в налоговые органы до 1 января 2015 года для регистрации в качестве налогоплательщика, перестают быть плательщиками налога на добавленную стоимость с 1 января 2015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7</w:t>
      </w:r>
      <w:r>
        <w:rPr>
          <w:rFonts w:ascii="Times New Roman"/>
          <w:b w:val="false"/>
          <w:i w:val="false"/>
          <w:color w:val="000000"/>
          <w:sz w:val="28"/>
        </w:rPr>
        <w:t>. Индивидуальные предприниматели, применяющие специальный налоговый режим на основе патента, по состоянию на 1 января 2015 года приостановившие представление налоговой отчетности и не возобновившие деятельность до 1 января 2018 года, при соответствии условиям пункта 2 статьи 43-1 Кодекса Республики Казахстан «О налогах и других обязательных платежах в бюджет» (Налоговый кодекс) подлежат снятию с регистрационного учета в качестве индивидуального предпринимателя с 1 января 2018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8</w:t>
      </w:r>
      <w:r>
        <w:rPr>
          <w:rFonts w:ascii="Times New Roman"/>
          <w:b w:val="false"/>
          <w:i w:val="false"/>
          <w:color w:val="000000"/>
          <w:sz w:val="28"/>
        </w:rPr>
        <w:t>. Установить, что до 1 января 2016 года подпункт 2)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574 Кодекса Республики Казахстан «О налогах и других обязательных платежах в бюджет» (Налоговый кодекс) действует в следующей редакции:</w:t>
      </w:r>
      <w:r>
        <w:br/>
      </w:r>
      <w:r>
        <w:rPr>
          <w:rFonts w:ascii="Times New Roman"/>
          <w:b w:val="false"/>
          <w:i w:val="false"/>
          <w:color w:val="000000"/>
          <w:sz w:val="28"/>
        </w:rPr>
        <w:t>
      «2) при осуществлении деятельности, указанной в подпунктах 3), 4), 5) (за исключением оптовой реализации табачных изделий), 7) пункта 1 настоящей статьи, не позднее десяти календарных дней с даты выдачи лицензии.».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9</w:t>
      </w:r>
      <w:r>
        <w:rPr>
          <w:rFonts w:ascii="Times New Roman"/>
          <w:b w:val="false"/>
          <w:i w:val="false"/>
          <w:color w:val="000000"/>
          <w:sz w:val="28"/>
        </w:rPr>
        <w:t>. Установить, что с 1 января 2014 года до 1 января 2015 года пункт 3-4 </w:t>
      </w:r>
      <w:r>
        <w:rPr>
          <w:rFonts w:ascii="Times New Roman"/>
          <w:b w:val="false"/>
          <w:i w:val="false"/>
          <w:color w:val="000000"/>
          <w:sz w:val="28"/>
        </w:rPr>
        <w:t>статьи 256</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действует в следующей редакции:</w:t>
      </w:r>
      <w:r>
        <w:br/>
      </w:r>
      <w:r>
        <w:rPr>
          <w:rFonts w:ascii="Times New Roman"/>
          <w:b w:val="false"/>
          <w:i w:val="false"/>
          <w:color w:val="000000"/>
          <w:sz w:val="28"/>
        </w:rPr>
        <w:t>
      «3-4. По работам, услугам, предусмотренным в </w:t>
      </w:r>
      <w:r>
        <w:rPr>
          <w:rFonts w:ascii="Times New Roman"/>
          <w:b w:val="false"/>
          <w:i w:val="false"/>
          <w:color w:val="000000"/>
          <w:sz w:val="28"/>
        </w:rPr>
        <w:t>пункте 2</w:t>
      </w:r>
      <w:r>
        <w:rPr>
          <w:rFonts w:ascii="Times New Roman"/>
          <w:b w:val="false"/>
          <w:i w:val="false"/>
          <w:color w:val="000000"/>
          <w:sz w:val="28"/>
        </w:rPr>
        <w:t xml:space="preserve"> статьи 237 настоящего Кодекса (за исключением случаев, когда выписка счета-фактуры в соответствии с настоящим Кодексом не требуется), налог на добавленную стоимость относится в зачет в том налоговом периоде, на который приходится выписка счета-фактуры.»;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10</w:t>
      </w:r>
      <w:r>
        <w:rPr>
          <w:rFonts w:ascii="Times New Roman"/>
          <w:b w:val="false"/>
          <w:i w:val="false"/>
          <w:color w:val="000000"/>
          <w:sz w:val="28"/>
        </w:rPr>
        <w:t>. Настоящий Закон вводится в действие с 1 января 2015 года, за исключением:</w:t>
      </w:r>
      <w:r>
        <w:br/>
      </w:r>
      <w:r>
        <w:rPr>
          <w:rFonts w:ascii="Times New Roman"/>
          <w:b w:val="false"/>
          <w:i w:val="false"/>
          <w:color w:val="000000"/>
          <w:sz w:val="28"/>
        </w:rPr>
        <w:t>
</w:t>
      </w:r>
      <w:r>
        <w:rPr>
          <w:rFonts w:ascii="Times New Roman"/>
          <w:b w:val="false"/>
          <w:i w:val="false"/>
          <w:color w:val="000000"/>
          <w:sz w:val="28"/>
        </w:rPr>
        <w:t>
      1) абзацев третьего – восьмого </w:t>
      </w:r>
      <w:r>
        <w:rPr>
          <w:rFonts w:ascii="Times New Roman"/>
          <w:b w:val="false"/>
          <w:i w:val="false"/>
          <w:color w:val="000000"/>
          <w:sz w:val="28"/>
        </w:rPr>
        <w:t>подпункта 43)</w:t>
      </w:r>
      <w:r>
        <w:rPr>
          <w:rFonts w:ascii="Times New Roman"/>
          <w:b w:val="false"/>
          <w:i w:val="false"/>
          <w:color w:val="000000"/>
          <w:sz w:val="28"/>
        </w:rPr>
        <w:t>, абзацев сорок пятого и сорок шестого </w:t>
      </w:r>
      <w:r>
        <w:rPr>
          <w:rFonts w:ascii="Times New Roman"/>
          <w:b w:val="false"/>
          <w:i w:val="false"/>
          <w:color w:val="000000"/>
          <w:sz w:val="28"/>
        </w:rPr>
        <w:t>подпункта 44)</w:t>
      </w:r>
      <w:r>
        <w:rPr>
          <w:rFonts w:ascii="Times New Roman"/>
          <w:b w:val="false"/>
          <w:i w:val="false"/>
          <w:color w:val="000000"/>
          <w:sz w:val="28"/>
        </w:rPr>
        <w:t>, </w:t>
      </w:r>
      <w:r>
        <w:rPr>
          <w:rFonts w:ascii="Times New Roman"/>
          <w:b w:val="false"/>
          <w:i w:val="false"/>
          <w:color w:val="000000"/>
          <w:sz w:val="28"/>
        </w:rPr>
        <w:t>подпунктов 60)</w:t>
      </w:r>
      <w:r>
        <w:rPr>
          <w:rFonts w:ascii="Times New Roman"/>
          <w:b w:val="false"/>
          <w:i w:val="false"/>
          <w:color w:val="000000"/>
          <w:sz w:val="28"/>
        </w:rPr>
        <w:t>, </w:t>
      </w:r>
      <w:r>
        <w:rPr>
          <w:rFonts w:ascii="Times New Roman"/>
          <w:b w:val="false"/>
          <w:i w:val="false"/>
          <w:color w:val="000000"/>
          <w:sz w:val="28"/>
        </w:rPr>
        <w:t>65)</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абзацев десятого – тринадцатого </w:t>
      </w:r>
      <w:r>
        <w:rPr>
          <w:rFonts w:ascii="Times New Roman"/>
          <w:b w:val="false"/>
          <w:i w:val="false"/>
          <w:color w:val="000000"/>
          <w:sz w:val="28"/>
        </w:rPr>
        <w:t>подпункта 107)</w:t>
      </w:r>
      <w:r>
        <w:rPr>
          <w:rFonts w:ascii="Times New Roman"/>
          <w:b w:val="false"/>
          <w:i w:val="false"/>
          <w:color w:val="000000"/>
          <w:sz w:val="28"/>
        </w:rPr>
        <w:t>, абзацев четвертого – восьмого </w:t>
      </w:r>
      <w:r>
        <w:rPr>
          <w:rFonts w:ascii="Times New Roman"/>
          <w:b w:val="false"/>
          <w:i w:val="false"/>
          <w:color w:val="000000"/>
          <w:sz w:val="28"/>
        </w:rPr>
        <w:t>подпункта 112)</w:t>
      </w:r>
      <w:r>
        <w:rPr>
          <w:rFonts w:ascii="Times New Roman"/>
          <w:b w:val="false"/>
          <w:i w:val="false"/>
          <w:color w:val="000000"/>
          <w:sz w:val="28"/>
        </w:rPr>
        <w:t>, </w:t>
      </w:r>
      <w:r>
        <w:rPr>
          <w:rFonts w:ascii="Times New Roman"/>
          <w:b w:val="false"/>
          <w:i w:val="false"/>
          <w:color w:val="000000"/>
          <w:sz w:val="28"/>
        </w:rPr>
        <w:t>подпунктов 124)</w:t>
      </w:r>
      <w:r>
        <w:rPr>
          <w:rFonts w:ascii="Times New Roman"/>
          <w:b w:val="false"/>
          <w:i w:val="false"/>
          <w:color w:val="000000"/>
          <w:sz w:val="28"/>
        </w:rPr>
        <w:t>, </w:t>
      </w:r>
      <w:r>
        <w:rPr>
          <w:rFonts w:ascii="Times New Roman"/>
          <w:b w:val="false"/>
          <w:i w:val="false"/>
          <w:color w:val="000000"/>
          <w:sz w:val="28"/>
        </w:rPr>
        <w:t>183)</w:t>
      </w:r>
      <w:r>
        <w:rPr>
          <w:rFonts w:ascii="Times New Roman"/>
          <w:b w:val="false"/>
          <w:i w:val="false"/>
          <w:color w:val="000000"/>
          <w:sz w:val="28"/>
        </w:rPr>
        <w:t xml:space="preserve"> пункта 3 статьи 1 настоящего Закона, которые вводятся в действие с 1 января 2009 года;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подпунктов 13)</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w:t>
      </w:r>
      <w:r>
        <w:rPr>
          <w:rFonts w:ascii="Times New Roman"/>
          <w:b w:val="false"/>
          <w:i w:val="false"/>
          <w:color w:val="000000"/>
          <w:sz w:val="28"/>
        </w:rPr>
        <w:t>125)</w:t>
      </w:r>
      <w:r>
        <w:rPr>
          <w:rFonts w:ascii="Times New Roman"/>
          <w:b w:val="false"/>
          <w:i w:val="false"/>
          <w:color w:val="000000"/>
          <w:sz w:val="28"/>
        </w:rPr>
        <w:t xml:space="preserve"> пункта 3 статьи 1 настоящего Закона, которые вводятся в действие с 1 января 2013 года;</w:t>
      </w:r>
      <w:r>
        <w:br/>
      </w:r>
      <w:r>
        <w:rPr>
          <w:rFonts w:ascii="Times New Roman"/>
          <w:b w:val="false"/>
          <w:i w:val="false"/>
          <w:color w:val="000000"/>
          <w:sz w:val="28"/>
        </w:rPr>
        <w:t>
</w:t>
      </w:r>
      <w:r>
        <w:rPr>
          <w:rFonts w:ascii="Times New Roman"/>
          <w:b w:val="false"/>
          <w:i w:val="false"/>
          <w:color w:val="000000"/>
          <w:sz w:val="28"/>
        </w:rPr>
        <w:t>
      3) абзацев первого – третьего, пятого, шестого </w:t>
      </w:r>
      <w:r>
        <w:rPr>
          <w:rFonts w:ascii="Times New Roman"/>
          <w:b w:val="false"/>
          <w:i w:val="false"/>
          <w:color w:val="000000"/>
          <w:sz w:val="28"/>
        </w:rPr>
        <w:t>подпункта 6)</w:t>
      </w:r>
      <w:r>
        <w:rPr>
          <w:rFonts w:ascii="Times New Roman"/>
          <w:b w:val="false"/>
          <w:i w:val="false"/>
          <w:color w:val="000000"/>
          <w:sz w:val="28"/>
        </w:rPr>
        <w:t>, </w:t>
      </w:r>
      <w:r>
        <w:rPr>
          <w:rFonts w:ascii="Times New Roman"/>
          <w:b w:val="false"/>
          <w:i w:val="false"/>
          <w:color w:val="000000"/>
          <w:sz w:val="28"/>
        </w:rPr>
        <w:t>подпунктов 34)</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абзаца второго </w:t>
      </w:r>
      <w:r>
        <w:rPr>
          <w:rFonts w:ascii="Times New Roman"/>
          <w:b w:val="false"/>
          <w:i w:val="false"/>
          <w:color w:val="000000"/>
          <w:sz w:val="28"/>
        </w:rPr>
        <w:t>подпункта 43)</w:t>
      </w:r>
      <w:r>
        <w:rPr>
          <w:rFonts w:ascii="Times New Roman"/>
          <w:b w:val="false"/>
          <w:i w:val="false"/>
          <w:color w:val="000000"/>
          <w:sz w:val="28"/>
        </w:rPr>
        <w:t>, абзаца сорок седьмого </w:t>
      </w:r>
      <w:r>
        <w:rPr>
          <w:rFonts w:ascii="Times New Roman"/>
          <w:b w:val="false"/>
          <w:i w:val="false"/>
          <w:color w:val="000000"/>
          <w:sz w:val="28"/>
        </w:rPr>
        <w:t>подпункта 44)</w:t>
      </w:r>
      <w:r>
        <w:rPr>
          <w:rFonts w:ascii="Times New Roman"/>
          <w:b w:val="false"/>
          <w:i w:val="false"/>
          <w:color w:val="000000"/>
          <w:sz w:val="28"/>
        </w:rPr>
        <w:t>, </w:t>
      </w:r>
      <w:r>
        <w:rPr>
          <w:rFonts w:ascii="Times New Roman"/>
          <w:b w:val="false"/>
          <w:i w:val="false"/>
          <w:color w:val="000000"/>
          <w:sz w:val="28"/>
        </w:rPr>
        <w:t>подпункта 49)</w:t>
      </w:r>
      <w:r>
        <w:rPr>
          <w:rFonts w:ascii="Times New Roman"/>
          <w:b w:val="false"/>
          <w:i w:val="false"/>
          <w:color w:val="000000"/>
          <w:sz w:val="28"/>
        </w:rPr>
        <w:t>, абзацев второго, третьего </w:t>
      </w:r>
      <w:r>
        <w:rPr>
          <w:rFonts w:ascii="Times New Roman"/>
          <w:b w:val="false"/>
          <w:i w:val="false"/>
          <w:color w:val="000000"/>
          <w:sz w:val="28"/>
        </w:rPr>
        <w:t>подпункта 61)</w:t>
      </w:r>
      <w:r>
        <w:rPr>
          <w:rFonts w:ascii="Times New Roman"/>
          <w:b w:val="false"/>
          <w:i w:val="false"/>
          <w:color w:val="000000"/>
          <w:sz w:val="28"/>
        </w:rPr>
        <w:t>, абзацев третьего, четвертого, шестого – восьмого </w:t>
      </w:r>
      <w:r>
        <w:rPr>
          <w:rFonts w:ascii="Times New Roman"/>
          <w:b w:val="false"/>
          <w:i w:val="false"/>
          <w:color w:val="000000"/>
          <w:sz w:val="28"/>
        </w:rPr>
        <w:t>подпункта 62)</w:t>
      </w:r>
      <w:r>
        <w:rPr>
          <w:rFonts w:ascii="Times New Roman"/>
          <w:b w:val="false"/>
          <w:i w:val="false"/>
          <w:color w:val="000000"/>
          <w:sz w:val="28"/>
        </w:rPr>
        <w:t>, абзацев восьмого, девятого </w:t>
      </w:r>
      <w:r>
        <w:rPr>
          <w:rFonts w:ascii="Times New Roman"/>
          <w:b w:val="false"/>
          <w:i w:val="false"/>
          <w:color w:val="000000"/>
          <w:sz w:val="28"/>
        </w:rPr>
        <w:t>подпункта 63)</w:t>
      </w:r>
      <w:r>
        <w:rPr>
          <w:rFonts w:ascii="Times New Roman"/>
          <w:b w:val="false"/>
          <w:i w:val="false"/>
          <w:color w:val="000000"/>
          <w:sz w:val="28"/>
        </w:rPr>
        <w:t>, </w:t>
      </w:r>
      <w:r>
        <w:rPr>
          <w:rFonts w:ascii="Times New Roman"/>
          <w:b w:val="false"/>
          <w:i w:val="false"/>
          <w:color w:val="000000"/>
          <w:sz w:val="28"/>
        </w:rPr>
        <w:t>подпункта 105)</w:t>
      </w:r>
      <w:r>
        <w:rPr>
          <w:rFonts w:ascii="Times New Roman"/>
          <w:b w:val="false"/>
          <w:i w:val="false"/>
          <w:color w:val="000000"/>
          <w:sz w:val="28"/>
        </w:rPr>
        <w:t>, абзаца четвертого </w:t>
      </w:r>
      <w:r>
        <w:rPr>
          <w:rFonts w:ascii="Times New Roman"/>
          <w:b w:val="false"/>
          <w:i w:val="false"/>
          <w:color w:val="000000"/>
          <w:sz w:val="28"/>
        </w:rPr>
        <w:t>подпункта 109)</w:t>
      </w:r>
      <w:r>
        <w:rPr>
          <w:rFonts w:ascii="Times New Roman"/>
          <w:b w:val="false"/>
          <w:i w:val="false"/>
          <w:color w:val="000000"/>
          <w:sz w:val="28"/>
        </w:rPr>
        <w:t>, </w:t>
      </w:r>
      <w:r>
        <w:rPr>
          <w:rFonts w:ascii="Times New Roman"/>
          <w:b w:val="false"/>
          <w:i w:val="false"/>
          <w:color w:val="000000"/>
          <w:sz w:val="28"/>
        </w:rPr>
        <w:t>подпунктов 130)</w:t>
      </w:r>
      <w:r>
        <w:rPr>
          <w:rFonts w:ascii="Times New Roman"/>
          <w:b w:val="false"/>
          <w:i w:val="false"/>
          <w:color w:val="000000"/>
          <w:sz w:val="28"/>
        </w:rPr>
        <w:t>, </w:t>
      </w:r>
      <w:r>
        <w:rPr>
          <w:rFonts w:ascii="Times New Roman"/>
          <w:b w:val="false"/>
          <w:i w:val="false"/>
          <w:color w:val="000000"/>
          <w:sz w:val="28"/>
        </w:rPr>
        <w:t>131)</w:t>
      </w:r>
      <w:r>
        <w:rPr>
          <w:rFonts w:ascii="Times New Roman"/>
          <w:b w:val="false"/>
          <w:i w:val="false"/>
          <w:color w:val="000000"/>
          <w:sz w:val="28"/>
        </w:rPr>
        <w:t>, абзацев второго, семнадцатого </w:t>
      </w:r>
      <w:r>
        <w:rPr>
          <w:rFonts w:ascii="Times New Roman"/>
          <w:b w:val="false"/>
          <w:i w:val="false"/>
          <w:color w:val="000000"/>
          <w:sz w:val="28"/>
        </w:rPr>
        <w:t>подпункта 150)</w:t>
      </w:r>
      <w:r>
        <w:rPr>
          <w:rFonts w:ascii="Times New Roman"/>
          <w:b w:val="false"/>
          <w:i w:val="false"/>
          <w:color w:val="000000"/>
          <w:sz w:val="28"/>
        </w:rPr>
        <w:t xml:space="preserve"> пункта 3, </w:t>
      </w:r>
      <w:r>
        <w:rPr>
          <w:rFonts w:ascii="Times New Roman"/>
          <w:b w:val="false"/>
          <w:i w:val="false"/>
          <w:color w:val="000000"/>
          <w:sz w:val="28"/>
        </w:rPr>
        <w:t>пункта 13</w:t>
      </w:r>
      <w:r>
        <w:rPr>
          <w:rFonts w:ascii="Times New Roman"/>
          <w:b w:val="false"/>
          <w:i w:val="false"/>
          <w:color w:val="000000"/>
          <w:sz w:val="28"/>
        </w:rPr>
        <w:t>,  </w:t>
      </w:r>
      <w:r>
        <w:rPr>
          <w:rFonts w:ascii="Times New Roman"/>
          <w:b w:val="false"/>
          <w:i w:val="false"/>
          <w:color w:val="000000"/>
          <w:sz w:val="28"/>
        </w:rPr>
        <w:t>подпункта 2)</w:t>
      </w:r>
      <w:r>
        <w:rPr>
          <w:rFonts w:ascii="Times New Roman"/>
          <w:b w:val="false"/>
          <w:i w:val="false"/>
          <w:color w:val="000000"/>
          <w:sz w:val="28"/>
        </w:rPr>
        <w:t xml:space="preserve"> пункта 26 статьи 1, </w:t>
      </w:r>
      <w:r>
        <w:rPr>
          <w:rFonts w:ascii="Times New Roman"/>
          <w:b w:val="false"/>
          <w:i w:val="false"/>
          <w:color w:val="000000"/>
          <w:sz w:val="28"/>
        </w:rPr>
        <w:t>статей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настоящего Закона, которые вводятся в действие с 1 января 2014 года;</w:t>
      </w:r>
      <w:r>
        <w:br/>
      </w:r>
      <w:r>
        <w:rPr>
          <w:rFonts w:ascii="Times New Roman"/>
          <w:b w:val="false"/>
          <w:i w:val="false"/>
          <w:color w:val="000000"/>
          <w:sz w:val="28"/>
        </w:rPr>
        <w:t>
</w:t>
      </w:r>
      <w:r>
        <w:rPr>
          <w:rFonts w:ascii="Times New Roman"/>
          <w:b w:val="false"/>
          <w:i w:val="false"/>
          <w:color w:val="000000"/>
          <w:sz w:val="28"/>
        </w:rPr>
        <w:t>
      4) абзаца одиннадцатого </w:t>
      </w:r>
      <w:r>
        <w:rPr>
          <w:rFonts w:ascii="Times New Roman"/>
          <w:b w:val="false"/>
          <w:i w:val="false"/>
          <w:color w:val="000000"/>
          <w:sz w:val="28"/>
        </w:rPr>
        <w:t>подпункта 70)</w:t>
      </w:r>
      <w:r>
        <w:rPr>
          <w:rFonts w:ascii="Times New Roman"/>
          <w:b w:val="false"/>
          <w:i w:val="false"/>
          <w:color w:val="000000"/>
          <w:sz w:val="28"/>
        </w:rPr>
        <w:t>, абзацев второго – тридцать седьмого </w:t>
      </w:r>
      <w:r>
        <w:rPr>
          <w:rFonts w:ascii="Times New Roman"/>
          <w:b w:val="false"/>
          <w:i w:val="false"/>
          <w:color w:val="000000"/>
          <w:sz w:val="28"/>
        </w:rPr>
        <w:t>подпункта 73)</w:t>
      </w:r>
      <w:r>
        <w:rPr>
          <w:rFonts w:ascii="Times New Roman"/>
          <w:b w:val="false"/>
          <w:i w:val="false"/>
          <w:color w:val="000000"/>
          <w:sz w:val="28"/>
        </w:rPr>
        <w:t>, абзаца тринадцатого </w:t>
      </w:r>
      <w:r>
        <w:rPr>
          <w:rFonts w:ascii="Times New Roman"/>
          <w:b w:val="false"/>
          <w:i w:val="false"/>
          <w:color w:val="000000"/>
          <w:sz w:val="28"/>
        </w:rPr>
        <w:t>подпункта 176)</w:t>
      </w:r>
      <w:r>
        <w:rPr>
          <w:rFonts w:ascii="Times New Roman"/>
          <w:b w:val="false"/>
          <w:i w:val="false"/>
          <w:color w:val="000000"/>
          <w:sz w:val="28"/>
        </w:rPr>
        <w:t xml:space="preserve"> пункта 3 статьи 1 настоящего Закона, которые вводятся в действие с 1 июля 2014 года;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пункта 29</w:t>
      </w:r>
      <w:r>
        <w:rPr>
          <w:rFonts w:ascii="Times New Roman"/>
          <w:b w:val="false"/>
          <w:i w:val="false"/>
          <w:color w:val="000000"/>
          <w:sz w:val="28"/>
        </w:rPr>
        <w:t xml:space="preserve"> статьи 1 настоящего Закона, который вводится в действие с 20 ноября 2014 года;</w:t>
      </w:r>
      <w:r>
        <w:br/>
      </w:r>
      <w:r>
        <w:rPr>
          <w:rFonts w:ascii="Times New Roman"/>
          <w:b w:val="false"/>
          <w:i w:val="false"/>
          <w:color w:val="000000"/>
          <w:sz w:val="28"/>
        </w:rPr>
        <w:t>
</w:t>
      </w:r>
      <w:r>
        <w:rPr>
          <w:rFonts w:ascii="Times New Roman"/>
          <w:b w:val="false"/>
          <w:i w:val="false"/>
          <w:color w:val="000000"/>
          <w:sz w:val="28"/>
        </w:rPr>
        <w:t>
      6) абзаца второго </w:t>
      </w:r>
      <w:r>
        <w:rPr>
          <w:rFonts w:ascii="Times New Roman"/>
          <w:b w:val="false"/>
          <w:i w:val="false"/>
          <w:color w:val="000000"/>
          <w:sz w:val="28"/>
        </w:rPr>
        <w:t>подпункта 26)</w:t>
      </w:r>
      <w:r>
        <w:rPr>
          <w:rFonts w:ascii="Times New Roman"/>
          <w:b w:val="false"/>
          <w:i w:val="false"/>
          <w:color w:val="000000"/>
          <w:sz w:val="28"/>
        </w:rPr>
        <w:t>, абзацев шестого – тридцать шестого, сорок восьмого – пятьдесят шестого </w:t>
      </w:r>
      <w:r>
        <w:rPr>
          <w:rFonts w:ascii="Times New Roman"/>
          <w:b w:val="false"/>
          <w:i w:val="false"/>
          <w:color w:val="000000"/>
          <w:sz w:val="28"/>
        </w:rPr>
        <w:t>подпункта 44)</w:t>
      </w:r>
      <w:r>
        <w:rPr>
          <w:rFonts w:ascii="Times New Roman"/>
          <w:b w:val="false"/>
          <w:i w:val="false"/>
          <w:color w:val="000000"/>
          <w:sz w:val="28"/>
        </w:rPr>
        <w:t>, </w:t>
      </w:r>
      <w:r>
        <w:rPr>
          <w:rFonts w:ascii="Times New Roman"/>
          <w:b w:val="false"/>
          <w:i w:val="false"/>
          <w:color w:val="000000"/>
          <w:sz w:val="28"/>
        </w:rPr>
        <w:t>подпункта 54)</w:t>
      </w:r>
      <w:r>
        <w:rPr>
          <w:rFonts w:ascii="Times New Roman"/>
          <w:b w:val="false"/>
          <w:i w:val="false"/>
          <w:color w:val="000000"/>
          <w:sz w:val="28"/>
        </w:rPr>
        <w:t xml:space="preserve"> пункта 3, абзацев второго, третьего </w:t>
      </w:r>
      <w:r>
        <w:rPr>
          <w:rFonts w:ascii="Times New Roman"/>
          <w:b w:val="false"/>
          <w:i w:val="false"/>
          <w:color w:val="000000"/>
          <w:sz w:val="28"/>
        </w:rPr>
        <w:t>подпункта 2)</w:t>
      </w:r>
      <w:r>
        <w:rPr>
          <w:rFonts w:ascii="Times New Roman"/>
          <w:b w:val="false"/>
          <w:i w:val="false"/>
          <w:color w:val="000000"/>
          <w:sz w:val="28"/>
        </w:rPr>
        <w:t xml:space="preserve"> пункта 17 статьи 1 настоящего Закона, которые вводятся в действие с 1 января 2015 года и действуют до 31 декабря 2017 года;</w:t>
      </w:r>
      <w:r>
        <w:br/>
      </w:r>
      <w:r>
        <w:rPr>
          <w:rFonts w:ascii="Times New Roman"/>
          <w:b w:val="false"/>
          <w:i w:val="false"/>
          <w:color w:val="000000"/>
          <w:sz w:val="28"/>
        </w:rPr>
        <w:t>
</w:t>
      </w:r>
      <w:r>
        <w:rPr>
          <w:rFonts w:ascii="Times New Roman"/>
          <w:b w:val="false"/>
          <w:i w:val="false"/>
          <w:color w:val="000000"/>
          <w:sz w:val="28"/>
        </w:rPr>
        <w:t>
      7) абзаца пятого </w:t>
      </w:r>
      <w:r>
        <w:rPr>
          <w:rFonts w:ascii="Times New Roman"/>
          <w:b w:val="false"/>
          <w:i w:val="false"/>
          <w:color w:val="000000"/>
          <w:sz w:val="28"/>
        </w:rPr>
        <w:t>подпункта 61)</w:t>
      </w:r>
      <w:r>
        <w:rPr>
          <w:rFonts w:ascii="Times New Roman"/>
          <w:b w:val="false"/>
          <w:i w:val="false"/>
          <w:color w:val="000000"/>
          <w:sz w:val="28"/>
        </w:rPr>
        <w:t>, абзацев шестнадцатого, семнадцатого </w:t>
      </w:r>
      <w:r>
        <w:rPr>
          <w:rFonts w:ascii="Times New Roman"/>
          <w:b w:val="false"/>
          <w:i w:val="false"/>
          <w:color w:val="000000"/>
          <w:sz w:val="28"/>
        </w:rPr>
        <w:t>подпункта 77)</w:t>
      </w:r>
      <w:r>
        <w:rPr>
          <w:rFonts w:ascii="Times New Roman"/>
          <w:b w:val="false"/>
          <w:i w:val="false"/>
          <w:color w:val="000000"/>
          <w:sz w:val="28"/>
        </w:rPr>
        <w:t>, абзаца второго </w:t>
      </w:r>
      <w:r>
        <w:rPr>
          <w:rFonts w:ascii="Times New Roman"/>
          <w:b w:val="false"/>
          <w:i w:val="false"/>
          <w:color w:val="000000"/>
          <w:sz w:val="28"/>
        </w:rPr>
        <w:t>подпункта 156)</w:t>
      </w:r>
      <w:r>
        <w:rPr>
          <w:rFonts w:ascii="Times New Roman"/>
          <w:b w:val="false"/>
          <w:i w:val="false"/>
          <w:color w:val="000000"/>
          <w:sz w:val="28"/>
        </w:rPr>
        <w:t xml:space="preserve"> пункта 3,  </w:t>
      </w:r>
      <w:r>
        <w:rPr>
          <w:rFonts w:ascii="Times New Roman"/>
          <w:b w:val="false"/>
          <w:i w:val="false"/>
          <w:color w:val="000000"/>
          <w:sz w:val="28"/>
        </w:rPr>
        <w:t>подпунктов 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абзацев пятого – тридцать седьмого </w:t>
      </w:r>
      <w:r>
        <w:rPr>
          <w:rFonts w:ascii="Times New Roman"/>
          <w:b w:val="false"/>
          <w:i w:val="false"/>
          <w:color w:val="000000"/>
          <w:sz w:val="28"/>
        </w:rPr>
        <w:t>подпункта 6)</w:t>
      </w:r>
      <w:r>
        <w:rPr>
          <w:rFonts w:ascii="Times New Roman"/>
          <w:b w:val="false"/>
          <w:i w:val="false"/>
          <w:color w:val="000000"/>
          <w:sz w:val="28"/>
        </w:rPr>
        <w:t>,  </w:t>
      </w:r>
      <w:r>
        <w:rPr>
          <w:rFonts w:ascii="Times New Roman"/>
          <w:b w:val="false"/>
          <w:i w:val="false"/>
          <w:color w:val="000000"/>
          <w:sz w:val="28"/>
        </w:rPr>
        <w:t>подпункта 7)</w:t>
      </w:r>
      <w:r>
        <w:rPr>
          <w:rFonts w:ascii="Times New Roman"/>
          <w:b w:val="false"/>
          <w:i w:val="false"/>
          <w:color w:val="000000"/>
          <w:sz w:val="28"/>
        </w:rPr>
        <w:t xml:space="preserve"> пункта 16 статьи 1 настоящего Закона, которые вводятся в действие с 1 января 2015 года и действуют до 31 декабря 2020 года;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подпунктов 5)</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14)</w:t>
      </w:r>
      <w:r>
        <w:rPr>
          <w:rFonts w:ascii="Times New Roman"/>
          <w:b w:val="false"/>
          <w:i w:val="false"/>
          <w:color w:val="000000"/>
          <w:sz w:val="28"/>
        </w:rPr>
        <w:t xml:space="preserve"> пункта 2 и </w:t>
      </w:r>
      <w:r>
        <w:rPr>
          <w:rFonts w:ascii="Times New Roman"/>
          <w:b w:val="false"/>
          <w:i w:val="false"/>
          <w:color w:val="000000"/>
          <w:sz w:val="28"/>
        </w:rPr>
        <w:t>пункта 12</w:t>
      </w:r>
      <w:r>
        <w:rPr>
          <w:rFonts w:ascii="Times New Roman"/>
          <w:b w:val="false"/>
          <w:i w:val="false"/>
          <w:color w:val="000000"/>
          <w:sz w:val="28"/>
        </w:rPr>
        <w:t xml:space="preserve"> статьи 1 настоящего Закона, которые вводятся в действие с 1 апреля 2015 года;</w:t>
      </w:r>
      <w:r>
        <w:br/>
      </w:r>
      <w:r>
        <w:rPr>
          <w:rFonts w:ascii="Times New Roman"/>
          <w:b w:val="false"/>
          <w:i w:val="false"/>
          <w:color w:val="000000"/>
          <w:sz w:val="28"/>
        </w:rPr>
        <w:t>
</w:t>
      </w:r>
      <w:r>
        <w:rPr>
          <w:rFonts w:ascii="Times New Roman"/>
          <w:b w:val="false"/>
          <w:i w:val="false"/>
          <w:color w:val="000000"/>
          <w:sz w:val="28"/>
        </w:rPr>
        <w:t>
      9) абзацев второго – восемнадцатого </w:t>
      </w:r>
      <w:r>
        <w:rPr>
          <w:rFonts w:ascii="Times New Roman"/>
          <w:b w:val="false"/>
          <w:i w:val="false"/>
          <w:color w:val="000000"/>
          <w:sz w:val="28"/>
        </w:rPr>
        <w:t>подпункта 145)</w:t>
      </w:r>
      <w:r>
        <w:rPr>
          <w:rFonts w:ascii="Times New Roman"/>
          <w:b w:val="false"/>
          <w:i w:val="false"/>
          <w:color w:val="000000"/>
          <w:sz w:val="28"/>
        </w:rPr>
        <w:t>, абзацев девятого – тридцатого </w:t>
      </w:r>
      <w:r>
        <w:rPr>
          <w:rFonts w:ascii="Times New Roman"/>
          <w:b w:val="false"/>
          <w:i w:val="false"/>
          <w:color w:val="000000"/>
          <w:sz w:val="28"/>
        </w:rPr>
        <w:t>подпункта 147)</w:t>
      </w:r>
      <w:r>
        <w:rPr>
          <w:rFonts w:ascii="Times New Roman"/>
          <w:b w:val="false"/>
          <w:i w:val="false"/>
          <w:color w:val="000000"/>
          <w:sz w:val="28"/>
        </w:rPr>
        <w:t>, </w:t>
      </w:r>
      <w:r>
        <w:rPr>
          <w:rFonts w:ascii="Times New Roman"/>
          <w:b w:val="false"/>
          <w:i w:val="false"/>
          <w:color w:val="000000"/>
          <w:sz w:val="28"/>
        </w:rPr>
        <w:t>подпункта 149)</w:t>
      </w:r>
      <w:r>
        <w:rPr>
          <w:rFonts w:ascii="Times New Roman"/>
          <w:b w:val="false"/>
          <w:i w:val="false"/>
          <w:color w:val="000000"/>
          <w:sz w:val="28"/>
        </w:rPr>
        <w:t xml:space="preserve"> пункта 3 статьи 1, </w:t>
      </w:r>
      <w:r>
        <w:rPr>
          <w:rFonts w:ascii="Times New Roman"/>
          <w:b w:val="false"/>
          <w:i w:val="false"/>
          <w:color w:val="000000"/>
          <w:sz w:val="28"/>
        </w:rPr>
        <w:t>статьи 4</w:t>
      </w:r>
      <w:r>
        <w:rPr>
          <w:rFonts w:ascii="Times New Roman"/>
          <w:b w:val="false"/>
          <w:i w:val="false"/>
          <w:color w:val="000000"/>
          <w:sz w:val="28"/>
        </w:rPr>
        <w:t xml:space="preserve"> настоящего Закона, которые вводятся в действие с 1 июля 2015 года;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подпункта 18)</w:t>
      </w:r>
      <w:r>
        <w:rPr>
          <w:rFonts w:ascii="Times New Roman"/>
          <w:b w:val="false"/>
          <w:i w:val="false"/>
          <w:color w:val="000000"/>
          <w:sz w:val="28"/>
        </w:rPr>
        <w:t>, абзацев пятого – восьмого, одиннадцатого </w:t>
      </w:r>
      <w:r>
        <w:rPr>
          <w:rFonts w:ascii="Times New Roman"/>
          <w:b w:val="false"/>
          <w:i w:val="false"/>
          <w:color w:val="000000"/>
          <w:sz w:val="28"/>
        </w:rPr>
        <w:t>подпункта 150)</w:t>
      </w:r>
      <w:r>
        <w:rPr>
          <w:rFonts w:ascii="Times New Roman"/>
          <w:b w:val="false"/>
          <w:i w:val="false"/>
          <w:color w:val="000000"/>
          <w:sz w:val="28"/>
        </w:rPr>
        <w:t>, абзацев третьего – четвертого, седьмого – восьмого, двенадцатого </w:t>
      </w:r>
      <w:r>
        <w:rPr>
          <w:rFonts w:ascii="Times New Roman"/>
          <w:b w:val="false"/>
          <w:i w:val="false"/>
          <w:color w:val="000000"/>
          <w:sz w:val="28"/>
        </w:rPr>
        <w:t>подпункта 152)</w:t>
      </w:r>
      <w:r>
        <w:rPr>
          <w:rFonts w:ascii="Times New Roman"/>
          <w:b w:val="false"/>
          <w:i w:val="false"/>
          <w:color w:val="000000"/>
          <w:sz w:val="28"/>
        </w:rPr>
        <w:t xml:space="preserve"> пункта 3, </w:t>
      </w:r>
      <w:r>
        <w:rPr>
          <w:rFonts w:ascii="Times New Roman"/>
          <w:b w:val="false"/>
          <w:i w:val="false"/>
          <w:color w:val="000000"/>
          <w:sz w:val="28"/>
        </w:rPr>
        <w:t>подпункта 4)</w:t>
      </w:r>
      <w:r>
        <w:rPr>
          <w:rFonts w:ascii="Times New Roman"/>
          <w:b w:val="false"/>
          <w:i w:val="false"/>
          <w:color w:val="000000"/>
          <w:sz w:val="28"/>
        </w:rPr>
        <w:t xml:space="preserve"> пункта 21 статьи 1 настоящего Закона, которые вводятся в действие с 1 января 2016 года;</w:t>
      </w:r>
      <w:r>
        <w:br/>
      </w:r>
      <w:r>
        <w:rPr>
          <w:rFonts w:ascii="Times New Roman"/>
          <w:b w:val="false"/>
          <w:i w:val="false"/>
          <w:color w:val="000000"/>
          <w:sz w:val="28"/>
        </w:rPr>
        <w:t>
</w:t>
      </w:r>
      <w:r>
        <w:rPr>
          <w:rFonts w:ascii="Times New Roman"/>
          <w:b w:val="false"/>
          <w:i w:val="false"/>
          <w:color w:val="000000"/>
          <w:sz w:val="28"/>
        </w:rPr>
        <w:t>
      11) абзацев семнадцатого – двадцать четвертого </w:t>
      </w:r>
      <w:r>
        <w:rPr>
          <w:rFonts w:ascii="Times New Roman"/>
          <w:b w:val="false"/>
          <w:i w:val="false"/>
          <w:color w:val="000000"/>
          <w:sz w:val="28"/>
        </w:rPr>
        <w:t>подпункта 31)</w:t>
      </w:r>
      <w:r>
        <w:rPr>
          <w:rFonts w:ascii="Times New Roman"/>
          <w:b w:val="false"/>
          <w:i w:val="false"/>
          <w:color w:val="000000"/>
          <w:sz w:val="28"/>
        </w:rPr>
        <w:t xml:space="preserve"> пункта 3 статьи 1 настоящего Закона, которые вводятся в действие с 1 января 2017 года;</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пункта 1</w:t>
      </w:r>
      <w:r>
        <w:rPr>
          <w:rFonts w:ascii="Times New Roman"/>
          <w:b w:val="false"/>
          <w:i w:val="false"/>
          <w:color w:val="000000"/>
          <w:sz w:val="28"/>
        </w:rPr>
        <w:t>, абзаца четвертого </w:t>
      </w:r>
      <w:r>
        <w:rPr>
          <w:rFonts w:ascii="Times New Roman"/>
          <w:b w:val="false"/>
          <w:i w:val="false"/>
          <w:color w:val="000000"/>
          <w:sz w:val="28"/>
        </w:rPr>
        <w:t>подпункта 6)</w:t>
      </w:r>
      <w:r>
        <w:rPr>
          <w:rFonts w:ascii="Times New Roman"/>
          <w:b w:val="false"/>
          <w:i w:val="false"/>
          <w:color w:val="000000"/>
          <w:sz w:val="28"/>
        </w:rPr>
        <w:t>, абзацев двадцать первого и двадцать второго </w:t>
      </w:r>
      <w:r>
        <w:rPr>
          <w:rFonts w:ascii="Times New Roman"/>
          <w:b w:val="false"/>
          <w:i w:val="false"/>
          <w:color w:val="000000"/>
          <w:sz w:val="28"/>
        </w:rPr>
        <w:t>подпункта 155)</w:t>
      </w:r>
      <w:r>
        <w:rPr>
          <w:rFonts w:ascii="Times New Roman"/>
          <w:b w:val="false"/>
          <w:i w:val="false"/>
          <w:color w:val="000000"/>
          <w:sz w:val="28"/>
        </w:rPr>
        <w:t xml:space="preserve"> пункта 3, </w:t>
      </w:r>
      <w:r>
        <w:rPr>
          <w:rFonts w:ascii="Times New Roman"/>
          <w:b w:val="false"/>
          <w:i w:val="false"/>
          <w:color w:val="000000"/>
          <w:sz w:val="28"/>
        </w:rPr>
        <w:t>пунктов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подпунктов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пункта 23, </w:t>
      </w:r>
      <w:r>
        <w:rPr>
          <w:rFonts w:ascii="Times New Roman"/>
          <w:b w:val="false"/>
          <w:i w:val="false"/>
          <w:color w:val="000000"/>
          <w:sz w:val="28"/>
        </w:rPr>
        <w:t>пункта 25</w:t>
      </w:r>
      <w:r>
        <w:rPr>
          <w:rFonts w:ascii="Times New Roman"/>
          <w:b w:val="false"/>
          <w:i w:val="false"/>
          <w:color w:val="000000"/>
          <w:sz w:val="28"/>
        </w:rPr>
        <w:t xml:space="preserve"> статьи 1 настоящего </w:t>
      </w:r>
      <w:r>
        <w:rPr>
          <w:rFonts w:ascii="Times New Roman"/>
          <w:b w:val="false"/>
          <w:i w:val="false"/>
          <w:color w:val="000000"/>
          <w:sz w:val="28"/>
        </w:rPr>
        <w:t>Закона</w:t>
      </w:r>
      <w:r>
        <w:rPr>
          <w:rFonts w:ascii="Times New Roman"/>
          <w:b w:val="false"/>
          <w:i w:val="false"/>
          <w:color w:val="000000"/>
          <w:sz w:val="28"/>
        </w:rPr>
        <w:t>, которые вводятся в действие после дня введения в действие Закона Республики Казахстан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w:t>
      </w:r>
      <w:r>
        <w:br/>
      </w:r>
      <w:r>
        <w:rPr>
          <w:rFonts w:ascii="Times New Roman"/>
          <w:b w:val="false"/>
          <w:i w:val="false"/>
          <w:color w:val="000000"/>
          <w:sz w:val="28"/>
        </w:rPr>
        <w:t>
      </w:t>
      </w:r>
      <w:r>
        <w:rPr>
          <w:rFonts w:ascii="Times New Roman"/>
          <w:b w:val="false"/>
          <w:i w:val="false"/>
          <w:color w:val="ff0000"/>
          <w:sz w:val="28"/>
        </w:rPr>
        <w:t>Сноска. Статья 10 с изменением, внесенным Законом РК от 29.12.2014 </w:t>
      </w:r>
      <w:r>
        <w:rPr>
          <w:rFonts w:ascii="Times New Roman"/>
          <w:b w:val="false"/>
          <w:i w:val="false"/>
          <w:color w:val="000000"/>
          <w:sz w:val="28"/>
        </w:rPr>
        <w:t>№ 269-V</w:t>
      </w:r>
      <w:r>
        <w:rPr>
          <w:rFonts w:ascii="Times New Roman"/>
          <w:b w:val="false"/>
          <w:i w:val="false"/>
          <w:color w:val="ff0000"/>
          <w:sz w:val="28"/>
        </w:rPr>
        <w:t> (вводится в действие с 02.01.2015).</w:t>
      </w:r>
    </w:p>
    <w:bookmarkEnd w:id="35"/>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