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1148" w14:textId="48e1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пенсионного обеспечения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 августа 2015 года № 342-V ЗРК. Утратил силу кодексом Республики Казахстан от 20 апреля 2023 года № 224-VII.</w:t>
      </w:r>
    </w:p>
    <w:p>
      <w:pPr>
        <w:spacing w:after="0"/>
        <w:ind w:left="0"/>
        <w:jc w:val="both"/>
      </w:pPr>
      <w:r>
        <w:rPr>
          <w:rFonts w:ascii="Times New Roman"/>
          <w:b w:val="false"/>
          <w:i w:val="false"/>
          <w:color w:val="ff0000"/>
          <w:sz w:val="28"/>
        </w:rPr>
        <w:t xml:space="preserve">
      Сноска. Утратил силу Кодексом РК от 20.04.2023 </w:t>
      </w:r>
      <w:r>
        <w:rPr>
          <w:rFonts w:ascii="Times New Roman"/>
          <w:b w:val="false"/>
          <w:i w:val="false"/>
          <w:color w:val="ff0000"/>
          <w:sz w:val="28"/>
        </w:rPr>
        <w:t>№ 224-VII</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ст.3</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1 статьи 51 после слов "взносов, по уплате" дополнить словами "обязательных пенсионных взносов работодателя,";</w:t>
      </w:r>
    </w:p>
    <w:bookmarkEnd w:id="1"/>
    <w:bookmarkStart w:name="z4" w:id="2"/>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52</w:t>
      </w:r>
      <w:r>
        <w:rPr>
          <w:rFonts w:ascii="Times New Roman"/>
          <w:b w:val="false"/>
          <w:i w:val="false"/>
          <w:color w:val="000000"/>
          <w:sz w:val="28"/>
        </w:rPr>
        <w:t xml:space="preserve"> после слов "обязательных пенсионных взносов" дополнить словами ", обязательных пенсионных взносов работодателя".</w:t>
      </w:r>
    </w:p>
    <w:bookmarkEnd w:id="2"/>
    <w:bookmarkStart w:name="z5"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2 статьи 742 после слов "обязательных пенсионных взносов," дополнить словами "обязательных пенсионных взносов работодателя,";</w:t>
      </w:r>
    </w:p>
    <w:bookmarkEnd w:id="4"/>
    <w:bookmarkStart w:name="z7" w:id="5"/>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944</w:t>
      </w:r>
      <w:r>
        <w:rPr>
          <w:rFonts w:ascii="Times New Roman"/>
          <w:b w:val="false"/>
          <w:i w:val="false"/>
          <w:color w:val="000000"/>
          <w:sz w:val="28"/>
        </w:rPr>
        <w:t xml:space="preserve"> дополнить частью третьей следующего содержания:</w:t>
      </w:r>
    </w:p>
    <w:bookmarkEnd w:id="5"/>
    <w:p>
      <w:pPr>
        <w:spacing w:after="0"/>
        <w:ind w:left="0"/>
        <w:jc w:val="both"/>
      </w:pPr>
      <w:r>
        <w:rPr>
          <w:rFonts w:ascii="Times New Roman"/>
          <w:b w:val="false"/>
          <w:i w:val="false"/>
          <w:color w:val="000000"/>
          <w:sz w:val="28"/>
        </w:rPr>
        <w:t xml:space="preserve">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Қазақстан" и "Казахстанская правда" 17 июня 2015 г.):</w:t>
      </w:r>
    </w:p>
    <w:bookmarkEnd w:id="6"/>
    <w:bookmarkStart w:name="z12"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25 дополнить подпунктом 4) следующего содержания:</w:t>
      </w:r>
    </w:p>
    <w:bookmarkEnd w:id="7"/>
    <w:p>
      <w:pPr>
        <w:spacing w:after="0"/>
        <w:ind w:left="0"/>
        <w:jc w:val="both"/>
      </w:pPr>
      <w:r>
        <w:rPr>
          <w:rFonts w:ascii="Times New Roman"/>
          <w:b w:val="false"/>
          <w:i w:val="false"/>
          <w:color w:val="000000"/>
          <w:sz w:val="28"/>
        </w:rPr>
        <w:t xml:space="preserve">
      "4) функции,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в части управления пенсионными активами единого накопительного пенсионного фонда.";</w:t>
      </w:r>
    </w:p>
    <w:bookmarkStart w:name="z13" w:id="8"/>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98 после слов "обязательным пенсионным взносам," дополнить словами "обязательным пенсионным взносам работодателя,";</w:t>
      </w:r>
    </w:p>
    <w:bookmarkEnd w:id="8"/>
    <w:bookmarkStart w:name="z14"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100 после слов "обязательных пенсионных взносов," дополнить словами "обязательных пенсионных взносов работодателя,".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8" w:id="1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w:t>
      </w:r>
    </w:p>
    <w:bookmarkEnd w:id="10"/>
    <w:bookmarkStart w:name="z149" w:id="11"/>
    <w:p>
      <w:pPr>
        <w:spacing w:after="0"/>
        <w:ind w:left="0"/>
        <w:jc w:val="both"/>
      </w:pPr>
      <w:r>
        <w:rPr>
          <w:rFonts w:ascii="Times New Roman"/>
          <w:b w:val="false"/>
          <w:i w:val="false"/>
          <w:color w:val="000000"/>
          <w:sz w:val="28"/>
        </w:rPr>
        <w:t xml:space="preserve">
      1) подпункт 4) части первой </w:t>
      </w:r>
      <w:r>
        <w:rPr>
          <w:rFonts w:ascii="Times New Roman"/>
          <w:b w:val="false"/>
          <w:i w:val="false"/>
          <w:color w:val="000000"/>
          <w:sz w:val="28"/>
        </w:rPr>
        <w:t>статьи 44</w:t>
      </w:r>
      <w:r>
        <w:rPr>
          <w:rFonts w:ascii="Times New Roman"/>
          <w:b w:val="false"/>
          <w:i w:val="false"/>
          <w:color w:val="000000"/>
          <w:sz w:val="28"/>
        </w:rPr>
        <w:t xml:space="preserve"> после слов "обязательных пенсионных взносов" дополнить словами ", обязательных пенсионных взносов работодателя";</w:t>
      </w:r>
    </w:p>
    <w:bookmarkEnd w:id="11"/>
    <w:bookmarkStart w:name="z150" w:id="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91</w:t>
      </w:r>
      <w:r>
        <w:rPr>
          <w:rFonts w:ascii="Times New Roman"/>
          <w:b w:val="false"/>
          <w:i w:val="false"/>
          <w:color w:val="000000"/>
          <w:sz w:val="28"/>
        </w:rPr>
        <w:t>:</w:t>
      </w:r>
    </w:p>
    <w:bookmarkEnd w:id="12"/>
    <w:bookmarkStart w:name="z151" w:id="13"/>
    <w:p>
      <w:pPr>
        <w:spacing w:after="0"/>
        <w:ind w:left="0"/>
        <w:jc w:val="both"/>
      </w:pPr>
      <w:r>
        <w:rPr>
          <w:rFonts w:ascii="Times New Roman"/>
          <w:b w:val="false"/>
          <w:i w:val="false"/>
          <w:color w:val="000000"/>
          <w:sz w:val="28"/>
        </w:rPr>
        <w:t>
      в части второй после слов "обязательных профессиональных пенсионных взносов," дополнить словами "сведений об условных пенсионных счетах,";</w:t>
      </w:r>
    </w:p>
    <w:bookmarkEnd w:id="13"/>
    <w:bookmarkStart w:name="z152" w:id="14"/>
    <w:p>
      <w:pPr>
        <w:spacing w:after="0"/>
        <w:ind w:left="0"/>
        <w:jc w:val="both"/>
      </w:pPr>
      <w:r>
        <w:rPr>
          <w:rFonts w:ascii="Times New Roman"/>
          <w:b w:val="false"/>
          <w:i w:val="false"/>
          <w:color w:val="000000"/>
          <w:sz w:val="28"/>
        </w:rPr>
        <w:t>
      в части шестой:</w:t>
      </w:r>
    </w:p>
    <w:bookmarkEnd w:id="14"/>
    <w:bookmarkStart w:name="z153" w:id="15"/>
    <w:p>
      <w:pPr>
        <w:spacing w:after="0"/>
        <w:ind w:left="0"/>
        <w:jc w:val="both"/>
      </w:pPr>
      <w:r>
        <w:rPr>
          <w:rFonts w:ascii="Times New Roman"/>
          <w:b w:val="false"/>
          <w:i w:val="false"/>
          <w:color w:val="000000"/>
          <w:sz w:val="28"/>
        </w:rPr>
        <w:t>
      подпункты 1) после слов "обязательным пенсионным взносам," дополнить словами "обязательным пенсионным взносам работодателя,";</w:t>
      </w:r>
    </w:p>
    <w:bookmarkEnd w:id="15"/>
    <w:bookmarkStart w:name="z154" w:id="16"/>
    <w:p>
      <w:pPr>
        <w:spacing w:after="0"/>
        <w:ind w:left="0"/>
        <w:jc w:val="both"/>
      </w:pPr>
      <w:r>
        <w:rPr>
          <w:rFonts w:ascii="Times New Roman"/>
          <w:b w:val="false"/>
          <w:i w:val="false"/>
          <w:color w:val="000000"/>
          <w:sz w:val="28"/>
        </w:rPr>
        <w:t>
      подпункты 2) и 3) после слов "обязательных пенсионных взносов," дополнить словами "обязательных пенсионных взносов работодателя,";</w:t>
      </w:r>
    </w:p>
    <w:bookmarkEnd w:id="16"/>
    <w:bookmarkStart w:name="z155" w:id="17"/>
    <w:p>
      <w:pPr>
        <w:spacing w:after="0"/>
        <w:ind w:left="0"/>
        <w:jc w:val="both"/>
      </w:pPr>
      <w:r>
        <w:rPr>
          <w:rFonts w:ascii="Times New Roman"/>
          <w:b w:val="false"/>
          <w:i w:val="false"/>
          <w:color w:val="000000"/>
          <w:sz w:val="28"/>
        </w:rPr>
        <w:t>
      в подпункте 4) слова ", обязательных профессиональных пенсионных взносах" исключить;</w:t>
      </w:r>
    </w:p>
    <w:bookmarkEnd w:id="17"/>
    <w:bookmarkStart w:name="z156" w:id="18"/>
    <w:p>
      <w:pPr>
        <w:spacing w:after="0"/>
        <w:ind w:left="0"/>
        <w:jc w:val="both"/>
      </w:pPr>
      <w:r>
        <w:rPr>
          <w:rFonts w:ascii="Times New Roman"/>
          <w:b w:val="false"/>
          <w:i w:val="false"/>
          <w:color w:val="000000"/>
          <w:sz w:val="28"/>
        </w:rPr>
        <w:t>
      дополнить подпунктом 4-1) следующего содержания:</w:t>
      </w:r>
    </w:p>
    <w:bookmarkEnd w:id="18"/>
    <w:p>
      <w:pPr>
        <w:spacing w:after="0"/>
        <w:ind w:left="0"/>
        <w:jc w:val="both"/>
      </w:pPr>
      <w:r>
        <w:rPr>
          <w:rFonts w:ascii="Times New Roman"/>
          <w:b w:val="false"/>
          <w:i w:val="false"/>
          <w:color w:val="000000"/>
          <w:sz w:val="28"/>
        </w:rPr>
        <w:t xml:space="preserve">
      "4-1) непредставления физическим лицам, за которых уплачены обязательные пенсионные взносы работодателя, обязательные профессиональные пенсионные взносы, сведений об исчисленных, (начисленных) и перечисленных обязательных пенсионных взносах работодателя, обязательных профессиональных пенсионных взносах в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пенсионном обеспечении;";</w:t>
      </w:r>
    </w:p>
    <w:bookmarkStart w:name="z157" w:id="19"/>
    <w:p>
      <w:pPr>
        <w:spacing w:after="0"/>
        <w:ind w:left="0"/>
        <w:jc w:val="both"/>
      </w:pPr>
      <w:r>
        <w:rPr>
          <w:rFonts w:ascii="Times New Roman"/>
          <w:b w:val="false"/>
          <w:i w:val="false"/>
          <w:color w:val="000000"/>
          <w:sz w:val="28"/>
        </w:rPr>
        <w:t>
      подпункт 5) после слов "обязательных пенсионных взносов," дополнить словами "обязательных пенсионных взносов работодателя,";</w:t>
      </w:r>
    </w:p>
    <w:bookmarkEnd w:id="19"/>
    <w:bookmarkStart w:name="z158" w:id="20"/>
    <w:p>
      <w:pPr>
        <w:spacing w:after="0"/>
        <w:ind w:left="0"/>
        <w:jc w:val="both"/>
      </w:pPr>
      <w:r>
        <w:rPr>
          <w:rFonts w:ascii="Times New Roman"/>
          <w:b w:val="false"/>
          <w:i w:val="false"/>
          <w:color w:val="000000"/>
          <w:sz w:val="28"/>
        </w:rPr>
        <w:t>
      абзац второй части седьмой после слов "обязательных пенсионных взносов," дополнить словами "обязательных пенсионных взносов работодателя,";</w:t>
      </w:r>
    </w:p>
    <w:bookmarkEnd w:id="20"/>
    <w:bookmarkStart w:name="z159" w:id="21"/>
    <w:p>
      <w:pPr>
        <w:spacing w:after="0"/>
        <w:ind w:left="0"/>
        <w:jc w:val="both"/>
      </w:pPr>
      <w:r>
        <w:rPr>
          <w:rFonts w:ascii="Times New Roman"/>
          <w:b w:val="false"/>
          <w:i w:val="false"/>
          <w:color w:val="000000"/>
          <w:sz w:val="28"/>
        </w:rPr>
        <w:t>
      подпункты 2) и 3) части восьмой после слов "обязательных пенсионных взносов," дополнить словами "обязательных пенсионных взносов работодателя,";</w:t>
      </w:r>
    </w:p>
    <w:bookmarkEnd w:id="21"/>
    <w:bookmarkStart w:name="z160" w:id="22"/>
    <w:p>
      <w:pPr>
        <w:spacing w:after="0"/>
        <w:ind w:left="0"/>
        <w:jc w:val="both"/>
      </w:pPr>
      <w:r>
        <w:rPr>
          <w:rFonts w:ascii="Times New Roman"/>
          <w:b w:val="false"/>
          <w:i w:val="false"/>
          <w:color w:val="000000"/>
          <w:sz w:val="28"/>
        </w:rPr>
        <w:t>
      примечание после слов "обязательных пенсионных взносов," дополнить словами "обязательных пенсионных взносов работодателя,";</w:t>
      </w:r>
    </w:p>
    <w:bookmarkEnd w:id="22"/>
    <w:bookmarkStart w:name="z161" w:id="23"/>
    <w:p>
      <w:pPr>
        <w:spacing w:after="0"/>
        <w:ind w:left="0"/>
        <w:jc w:val="both"/>
      </w:pPr>
      <w:r>
        <w:rPr>
          <w:rFonts w:ascii="Times New Roman"/>
          <w:b w:val="false"/>
          <w:i w:val="false"/>
          <w:color w:val="000000"/>
          <w:sz w:val="28"/>
        </w:rPr>
        <w:t xml:space="preserve">
      3) части первую и вторую </w:t>
      </w:r>
      <w:r>
        <w:rPr>
          <w:rFonts w:ascii="Times New Roman"/>
          <w:b w:val="false"/>
          <w:i w:val="false"/>
          <w:color w:val="000000"/>
          <w:sz w:val="28"/>
        </w:rPr>
        <w:t>статьи 256</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непредоставление, а равно неоднократное (два и более раза в течение двенадцати последовательных календарных месяцев) несвоевременное предоставление субъектом рынка ценных бумаг, а также его участниками (акционерами) и (или) аффилиированными лицами отчетности, сведений и (или) иной запрашиваемой информации –</w:t>
      </w:r>
    </w:p>
    <w:p>
      <w:pPr>
        <w:spacing w:after="0"/>
        <w:ind w:left="0"/>
        <w:jc w:val="both"/>
      </w:pPr>
      <w:r>
        <w:rPr>
          <w:rFonts w:ascii="Times New Roman"/>
          <w:b w:val="false"/>
          <w:i w:val="false"/>
          <w:color w:val="000000"/>
          <w:sz w:val="28"/>
        </w:rPr>
        <w:t>
      влекут штраф на физических лиц в размере пятидесяти, на юридических лиц – в размере двухсот месячных расчетных показателей.</w:t>
      </w:r>
    </w:p>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предоставление субъектом рынка ценных бумаг, а также его участниками (акционерами) и (или) аффилиированными лицами недостоверных, а равно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p>
      <w:pPr>
        <w:spacing w:after="0"/>
        <w:ind w:left="0"/>
        <w:jc w:val="both"/>
      </w:pPr>
      <w:r>
        <w:rPr>
          <w:rFonts w:ascii="Times New Roman"/>
          <w:b w:val="false"/>
          <w:i w:val="false"/>
          <w:color w:val="000000"/>
          <w:sz w:val="28"/>
        </w:rPr>
        <w:t>
      влечет штраф на физических лиц в размере пятидесяти, на юридических лиц – в размере двухсот месячных расчетных показателей.";</w:t>
      </w:r>
    </w:p>
    <w:bookmarkStart w:name="z162"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263</w:t>
      </w:r>
      <w:r>
        <w:rPr>
          <w:rFonts w:ascii="Times New Roman"/>
          <w:b w:val="false"/>
          <w:i w:val="false"/>
          <w:color w:val="000000"/>
          <w:sz w:val="28"/>
        </w:rPr>
        <w:t xml:space="preserve"> изложить в следующей редакции:</w:t>
      </w:r>
    </w:p>
    <w:bookmarkEnd w:id="24"/>
    <w:p>
      <w:pPr>
        <w:spacing w:after="0"/>
        <w:ind w:left="0"/>
        <w:jc w:val="both"/>
      </w:pPr>
      <w:r>
        <w:rPr>
          <w:rFonts w:ascii="Times New Roman"/>
          <w:b w:val="false"/>
          <w:i w:val="false"/>
          <w:color w:val="000000"/>
          <w:sz w:val="28"/>
        </w:rPr>
        <w:t>
      "Статья 263. Нарушение обязанности по раскрытию информации на рынке ценных бумаг</w:t>
      </w:r>
    </w:p>
    <w:p>
      <w:pPr>
        <w:spacing w:after="0"/>
        <w:ind w:left="0"/>
        <w:jc w:val="both"/>
      </w:pPr>
      <w:r>
        <w:rPr>
          <w:rFonts w:ascii="Times New Roman"/>
          <w:b w:val="false"/>
          <w:i w:val="false"/>
          <w:color w:val="000000"/>
          <w:sz w:val="28"/>
        </w:rPr>
        <w:t>
      Неоднократное (два и более раза в течение шести последовательных календарных месяцев) невыполнение субъектами рынка ценных бумаг обязанности по раскрытию информации в порядке и на условиях, определяемых законодательством Республики Казахстан, и (или) внутренними правилами фондовой биржи, а равно неоднократное (два и более раза в течение шести последовательных календарных месяцев) предоставление неполной или недостоверной информации о своей деятельности –</w:t>
      </w:r>
    </w:p>
    <w:p>
      <w:pPr>
        <w:spacing w:after="0"/>
        <w:ind w:left="0"/>
        <w:jc w:val="both"/>
      </w:pPr>
      <w:r>
        <w:rPr>
          <w:rFonts w:ascii="Times New Roman"/>
          <w:b w:val="false"/>
          <w:i w:val="false"/>
          <w:color w:val="000000"/>
          <w:sz w:val="28"/>
        </w:rPr>
        <w:t>
      влекут штраф на физических лиц в размере пятидесяти, на юридических лиц – в размере ста месячных расчетных показателей.";</w:t>
      </w:r>
    </w:p>
    <w:bookmarkStart w:name="z163" w:id="25"/>
    <w:p>
      <w:pPr>
        <w:spacing w:after="0"/>
        <w:ind w:left="0"/>
        <w:jc w:val="both"/>
      </w:pPr>
      <w:r>
        <w:rPr>
          <w:rFonts w:ascii="Times New Roman"/>
          <w:b w:val="false"/>
          <w:i w:val="false"/>
          <w:color w:val="000000"/>
          <w:sz w:val="28"/>
        </w:rPr>
        <w:t xml:space="preserve">
      5) подпункты 2) и 5) части третьей </w:t>
      </w:r>
      <w:r>
        <w:rPr>
          <w:rFonts w:ascii="Times New Roman"/>
          <w:b w:val="false"/>
          <w:i w:val="false"/>
          <w:color w:val="000000"/>
          <w:sz w:val="28"/>
        </w:rPr>
        <w:t>статьи 285</w:t>
      </w:r>
      <w:r>
        <w:rPr>
          <w:rFonts w:ascii="Times New Roman"/>
          <w:b w:val="false"/>
          <w:i w:val="false"/>
          <w:color w:val="000000"/>
          <w:sz w:val="28"/>
        </w:rPr>
        <w:t xml:space="preserve"> после слов "обязательных пенсионных взносов" дополнить словами ", обязательных пенсионных взносов работодателя";</w:t>
      </w:r>
    </w:p>
    <w:bookmarkEnd w:id="25"/>
    <w:bookmarkStart w:name="z164" w:id="26"/>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статьи 909</w:t>
      </w:r>
      <w:r>
        <w:rPr>
          <w:rFonts w:ascii="Times New Roman"/>
          <w:b w:val="false"/>
          <w:i w:val="false"/>
          <w:color w:val="000000"/>
          <w:sz w:val="28"/>
        </w:rPr>
        <w:t xml:space="preserve"> после слов "обязательных пенсионных взносов," дополнить словами "обязательных пенсионных взносов работодателя,".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2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w:t>
      </w:r>
    </w:p>
    <w:bookmarkEnd w:id="27"/>
    <w:bookmarkStart w:name="z331" w:id="28"/>
    <w:p>
      <w:pPr>
        <w:spacing w:after="0"/>
        <w:ind w:left="0"/>
        <w:jc w:val="both"/>
      </w:pPr>
      <w:r>
        <w:rPr>
          <w:rFonts w:ascii="Times New Roman"/>
          <w:b w:val="false"/>
          <w:i w:val="false"/>
          <w:color w:val="000000"/>
          <w:sz w:val="28"/>
        </w:rPr>
        <w:t xml:space="preserve">
      1) подпункт 1-2)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50 после слов "обязательных пенсионных взносов" дополнить словами ", обязательных пенсионных взносов работодателя";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 № 19-I, 19-II, ст. 96; 2015 г., № 6, ст. 27; № 8, ст. 45):</w:t>
      </w:r>
    </w:p>
    <w:bookmarkEnd w:id="29"/>
    <w:bookmarkStart w:name="z171" w:id="30"/>
    <w:p>
      <w:pPr>
        <w:spacing w:after="0"/>
        <w:ind w:left="0"/>
        <w:jc w:val="both"/>
      </w:pPr>
      <w:r>
        <w:rPr>
          <w:rFonts w:ascii="Times New Roman"/>
          <w:b w:val="false"/>
          <w:i w:val="false"/>
          <w:color w:val="000000"/>
          <w:sz w:val="28"/>
        </w:rPr>
        <w:t>
      1) заголовок изложить в следующей редакции:</w:t>
      </w:r>
    </w:p>
    <w:bookmarkEnd w:id="30"/>
    <w:p>
      <w:pPr>
        <w:spacing w:after="0"/>
        <w:ind w:left="0"/>
        <w:jc w:val="both"/>
      </w:pPr>
      <w:r>
        <w:rPr>
          <w:rFonts w:ascii="Times New Roman"/>
          <w:b w:val="false"/>
          <w:i w:val="false"/>
          <w:color w:val="000000"/>
          <w:sz w:val="28"/>
        </w:rPr>
        <w:t>
      "О государственных социальных пособиях по инвалидности и по случаю потери кормильца в Республике Казахстан";</w:t>
      </w:r>
    </w:p>
    <w:bookmarkStart w:name="z172" w:id="31"/>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31"/>
    <w:p>
      <w:pPr>
        <w:spacing w:after="0"/>
        <w:ind w:left="0"/>
        <w:jc w:val="both"/>
      </w:pPr>
      <w:r>
        <w:rPr>
          <w:rFonts w:ascii="Times New Roman"/>
          <w:b w:val="false"/>
          <w:i w:val="false"/>
          <w:color w:val="000000"/>
          <w:sz w:val="28"/>
        </w:rPr>
        <w:t>
      "1. Граждане Республики Казахстан имеют право на получение государственных социальных пособий по инвалидности и по случаю потери кормильца на основаниях и в порядке, предусмотренных настоящим Законом и принятыми в соответствии с ним иными нормативными правовыми актами Республики Казахстан.";</w:t>
      </w:r>
    </w:p>
    <w:bookmarkStart w:name="z173"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статьи 1-1 изложить в следующей редакции:</w:t>
      </w:r>
    </w:p>
    <w:bookmarkEnd w:id="32"/>
    <w:p>
      <w:pPr>
        <w:spacing w:after="0"/>
        <w:ind w:left="0"/>
        <w:jc w:val="both"/>
      </w:pPr>
      <w:r>
        <w:rPr>
          <w:rFonts w:ascii="Times New Roman"/>
          <w:b w:val="false"/>
          <w:i w:val="false"/>
          <w:color w:val="000000"/>
          <w:sz w:val="28"/>
        </w:rPr>
        <w:t>
      "2) государственные базовые социальные пособия (далее – пособия) – ежемесячные денежные выплаты, осуществляемые за счет бюджетных средств, предоставляемые гражданам при наступлении инвалидности и при потере кормильца;";</w:t>
      </w:r>
    </w:p>
    <w:bookmarkStart w:name="z174" w:id="3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3:</w:t>
      </w:r>
    </w:p>
    <w:bookmarkEnd w:id="33"/>
    <w:bookmarkStart w:name="z175" w:id="34"/>
    <w:p>
      <w:pPr>
        <w:spacing w:after="0"/>
        <w:ind w:left="0"/>
        <w:jc w:val="both"/>
      </w:pPr>
      <w:r>
        <w:rPr>
          <w:rFonts w:ascii="Times New Roman"/>
          <w:b w:val="false"/>
          <w:i w:val="false"/>
          <w:color w:val="000000"/>
          <w:sz w:val="28"/>
        </w:rPr>
        <w:t>
      в части третьей слова "пособий по случаю потери кормильца и по возрасту" заменить словами "пособия по случаю потери кормильца";</w:t>
      </w:r>
    </w:p>
    <w:bookmarkEnd w:id="34"/>
    <w:bookmarkStart w:name="z176" w:id="35"/>
    <w:p>
      <w:pPr>
        <w:spacing w:after="0"/>
        <w:ind w:left="0"/>
        <w:jc w:val="both"/>
      </w:pPr>
      <w:r>
        <w:rPr>
          <w:rFonts w:ascii="Times New Roman"/>
          <w:b w:val="false"/>
          <w:i w:val="false"/>
          <w:color w:val="000000"/>
          <w:sz w:val="28"/>
        </w:rPr>
        <w:t>
      часть четвертую исключить;</w:t>
      </w:r>
    </w:p>
    <w:bookmarkEnd w:id="35"/>
    <w:bookmarkStart w:name="z177" w:id="36"/>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36"/>
    <w:bookmarkStart w:name="z178" w:id="37"/>
    <w:p>
      <w:pPr>
        <w:spacing w:after="0"/>
        <w:ind w:left="0"/>
        <w:jc w:val="both"/>
      </w:pPr>
      <w:r>
        <w:rPr>
          <w:rFonts w:ascii="Times New Roman"/>
          <w:b w:val="false"/>
          <w:i w:val="false"/>
          <w:color w:val="000000"/>
          <w:sz w:val="28"/>
        </w:rPr>
        <w:t xml:space="preserve">
      6) пункт 3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37"/>
    <w:bookmarkStart w:name="z179"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10</w:t>
      </w:r>
      <w:r>
        <w:rPr>
          <w:rFonts w:ascii="Times New Roman"/>
          <w:b w:val="false"/>
          <w:i w:val="false"/>
          <w:color w:val="000000"/>
          <w:sz w:val="28"/>
        </w:rPr>
        <w:t xml:space="preserve"> дополнить пунктом 1-1 следующего содержания:</w:t>
      </w:r>
    </w:p>
    <w:bookmarkEnd w:id="38"/>
    <w:p>
      <w:pPr>
        <w:spacing w:after="0"/>
        <w:ind w:left="0"/>
        <w:jc w:val="both"/>
      </w:pPr>
      <w:r>
        <w:rPr>
          <w:rFonts w:ascii="Times New Roman"/>
          <w:b w:val="false"/>
          <w:i w:val="false"/>
          <w:color w:val="000000"/>
          <w:sz w:val="28"/>
        </w:rPr>
        <w:t>
      "1-1. При достижении инвалидом пенсионного возраста, предусмотренного законом Республики Казахстан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выплата пособия по инвалидности прекращается или пересматривается с учетом размера получаемых пенсионных выплат из Центра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настоящего Закона.";</w:t>
      </w:r>
    </w:p>
    <w:bookmarkStart w:name="z180" w:id="39"/>
    <w:p>
      <w:pPr>
        <w:spacing w:after="0"/>
        <w:ind w:left="0"/>
        <w:jc w:val="both"/>
      </w:pPr>
      <w:r>
        <w:rPr>
          <w:rFonts w:ascii="Times New Roman"/>
          <w:b w:val="false"/>
          <w:i w:val="false"/>
          <w:color w:val="000000"/>
          <w:sz w:val="28"/>
        </w:rPr>
        <w:t xml:space="preserve">
      8) в части первой подпункта 1) пункта 2 </w:t>
      </w:r>
      <w:r>
        <w:rPr>
          <w:rFonts w:ascii="Times New Roman"/>
          <w:b w:val="false"/>
          <w:i w:val="false"/>
          <w:color w:val="000000"/>
          <w:sz w:val="28"/>
        </w:rPr>
        <w:t>статьи 13</w:t>
      </w:r>
      <w:r>
        <w:rPr>
          <w:rFonts w:ascii="Times New Roman"/>
          <w:b w:val="false"/>
          <w:i w:val="false"/>
          <w:color w:val="000000"/>
          <w:sz w:val="28"/>
        </w:rPr>
        <w:t xml:space="preserve"> слова "не получали" заменить словами "не получают";</w:t>
      </w:r>
    </w:p>
    <w:bookmarkEnd w:id="39"/>
    <w:bookmarkStart w:name="z181"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главу 4</w:t>
      </w:r>
      <w:r>
        <w:rPr>
          <w:rFonts w:ascii="Times New Roman"/>
          <w:b w:val="false"/>
          <w:i w:val="false"/>
          <w:color w:val="000000"/>
          <w:sz w:val="28"/>
        </w:rPr>
        <w:t xml:space="preserve"> исключить;</w:t>
      </w:r>
    </w:p>
    <w:bookmarkEnd w:id="40"/>
    <w:bookmarkStart w:name="z182" w:id="4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End w:id="41"/>
    <w:p>
      <w:pPr>
        <w:spacing w:after="0"/>
        <w:ind w:left="0"/>
        <w:jc w:val="both"/>
      </w:pPr>
      <w:r>
        <w:rPr>
          <w:rFonts w:ascii="Times New Roman"/>
          <w:b w:val="false"/>
          <w:i w:val="false"/>
          <w:color w:val="000000"/>
          <w:sz w:val="28"/>
        </w:rPr>
        <w:t>
      "Статья 21. Ответственность за нарушение настоящего Закона</w:t>
      </w:r>
    </w:p>
    <w:p>
      <w:pPr>
        <w:spacing w:after="0"/>
        <w:ind w:left="0"/>
        <w:jc w:val="both"/>
      </w:pPr>
      <w:r>
        <w:rPr>
          <w:rFonts w:ascii="Times New Roman"/>
          <w:b w:val="false"/>
          <w:i w:val="false"/>
          <w:color w:val="000000"/>
          <w:sz w:val="28"/>
        </w:rPr>
        <w:t>
      Ответственность за нарушение настоящего Закона устанавливается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bookmarkStart w:name="z185" w:id="4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 19-II, ст. 94, 96; № 23, ст. 143; 2015 г., № 9, ст. 46):</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1 после слов "обязательных пенсионных взносов," дополнить словами "обязательных пенсионных взносов работодателя,".</w:t>
      </w:r>
    </w:p>
    <w:bookmarkStart w:name="z187" w:id="4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w:t>
      </w:r>
    </w:p>
    <w:bookmarkEnd w:id="43"/>
    <w:bookmarkStart w:name="z188" w:id="4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 подпункт 2) </w:t>
      </w:r>
      <w:r>
        <w:rPr>
          <w:rFonts w:ascii="Times New Roman"/>
          <w:b w:val="false"/>
          <w:i w:val="false"/>
          <w:color w:val="000000"/>
          <w:sz w:val="28"/>
        </w:rPr>
        <w:t>пункта 3</w:t>
      </w:r>
      <w:r>
        <w:rPr>
          <w:rFonts w:ascii="Times New Roman"/>
          <w:b w:val="false"/>
          <w:i w:val="false"/>
          <w:color w:val="000000"/>
          <w:sz w:val="28"/>
        </w:rPr>
        <w:t xml:space="preserve"> статьи 72 после слов "пенсионных взносов," дополнить словами "по уплате обязательных пенсионных взносов работодателя, обязательных профессиональных пенсионных взносов,".</w:t>
      </w:r>
    </w:p>
    <w:bookmarkEnd w:id="44"/>
    <w:bookmarkStart w:name="z189" w:id="4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2014 г., № 10, ст. 52; № 11, ст. 61; 2015 г., № 8, ст. 45):</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устанавливает порядок ведения учета условных пенсионных обязательств за счет обязательных пенсионных взносов работодателя;".</w:t>
      </w:r>
    </w:p>
    <w:bookmarkStart w:name="z191" w:id="4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19-I, 19-II, ст. 96; № 21, ст. 122):</w:t>
      </w:r>
    </w:p>
    <w:bookmarkEnd w:id="46"/>
    <w:bookmarkStart w:name="z192" w:id="4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w:t>
      </w:r>
      <w:r>
        <w:rPr>
          <w:rFonts w:ascii="Times New Roman"/>
          <w:b w:val="false"/>
          <w:i w:val="false"/>
          <w:color w:val="000000"/>
          <w:sz w:val="28"/>
        </w:rPr>
        <w:t xml:space="preserve"> статьи 3 после слов "обязательных пенсионных взносов" дополнить словами ", обязательных пенсионных взносов работодателя, обязательных профессиональных пенсионных взносов".</w:t>
      </w:r>
    </w:p>
    <w:bookmarkEnd w:id="47"/>
    <w:bookmarkStart w:name="z193" w:id="4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 № 21-22, ст. 124; 2013 г., № 9, ст. 51; 2014 г., № 4-5, ст. 24; № 19-I, 19-II, ст. 96; № 23, ст. 143):</w:t>
      </w:r>
    </w:p>
    <w:bookmarkEnd w:id="48"/>
    <w:bookmarkStart w:name="z194" w:id="4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статьи 40 после слов "пенсионных взносов," дополнить словами "уплаченных обязательных пенсионных взносов работодателя, обязательных профессиональных пенсионных взносов,".</w:t>
      </w:r>
    </w:p>
    <w:bookmarkEnd w:id="49"/>
    <w:bookmarkStart w:name="z195" w:id="5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w:t>
      </w:r>
    </w:p>
    <w:bookmarkEnd w:id="50"/>
    <w:bookmarkStart w:name="z196"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статьи 49 изложить в следующей редакции:</w:t>
      </w:r>
    </w:p>
    <w:bookmarkEnd w:id="51"/>
    <w:p>
      <w:pPr>
        <w:spacing w:after="0"/>
        <w:ind w:left="0"/>
        <w:jc w:val="both"/>
      </w:pPr>
      <w:r>
        <w:rPr>
          <w:rFonts w:ascii="Times New Roman"/>
          <w:b w:val="false"/>
          <w:i w:val="false"/>
          <w:color w:val="000000"/>
          <w:sz w:val="28"/>
        </w:rPr>
        <w:t>
      "1) по достижении предельного возраста состояния на службе;";</w:t>
      </w:r>
    </w:p>
    <w:p>
      <w:pPr>
        <w:spacing w:after="0"/>
        <w:ind w:left="0"/>
        <w:jc w:val="both"/>
      </w:pPr>
      <w:r>
        <w:rPr>
          <w:rFonts w:ascii="Times New Roman"/>
          <w:b w:val="false"/>
          <w:i w:val="false"/>
          <w:color w:val="000000"/>
          <w:sz w:val="28"/>
        </w:rPr>
        <w:t>
      "9) в связи с сокращением штатов при невозможности назначения на другие равнозначные должности и отказом сотрудника от назначения на нижестоящую должность;";</w:t>
      </w:r>
    </w:p>
    <w:bookmarkStart w:name="z197" w:id="5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78 слова "по возрасту" заменить словами "по достижении предельного возраста состояния на службе";</w:t>
      </w:r>
    </w:p>
    <w:bookmarkEnd w:id="52"/>
    <w:bookmarkStart w:name="z198" w:id="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79</w:t>
      </w:r>
      <w:r>
        <w:rPr>
          <w:rFonts w:ascii="Times New Roman"/>
          <w:b w:val="false"/>
          <w:i w:val="false"/>
          <w:color w:val="000000"/>
          <w:sz w:val="28"/>
        </w:rPr>
        <w:t>:</w:t>
      </w:r>
    </w:p>
    <w:bookmarkEnd w:id="53"/>
    <w:bookmarkStart w:name="z199"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4"/>
    <w:bookmarkStart w:name="z200" w:id="55"/>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1)</w:t>
      </w:r>
      <w:r>
        <w:rPr>
          <w:rFonts w:ascii="Times New Roman"/>
          <w:b w:val="false"/>
          <w:i w:val="false"/>
          <w:color w:val="000000"/>
          <w:sz w:val="28"/>
        </w:rPr>
        <w:t xml:space="preserve"> слова "по возрасту, болезни, ограниченному" заменить словами "по достижении предельного возраста состояния на службе,";</w:t>
      </w:r>
    </w:p>
    <w:bookmarkEnd w:id="55"/>
    <w:bookmarkStart w:name="z201" w:id="56"/>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2)</w:t>
      </w:r>
      <w:r>
        <w:rPr>
          <w:rFonts w:ascii="Times New Roman"/>
          <w:b w:val="false"/>
          <w:i w:val="false"/>
          <w:color w:val="000000"/>
          <w:sz w:val="28"/>
        </w:rPr>
        <w:t xml:space="preserve"> слова "болезни, ограниченному" исключить;</w:t>
      </w:r>
    </w:p>
    <w:bookmarkEnd w:id="56"/>
    <w:bookmarkStart w:name="z202"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 возрасту" заменить словами "по достижении предельного возраста состояния на службе".</w:t>
      </w:r>
    </w:p>
    <w:bookmarkEnd w:id="57"/>
    <w:bookmarkStart w:name="z203" w:id="5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2015 года "О внесении дополнений в некоторые законодательные акты Республики Казахстан по вопросам миротворческой деятельности Республики Казахстан", опубликованный в газетах "Егемен Қазақстан" и "Казахстанская правда" 17 июня 2015 г.):</w:t>
      </w:r>
    </w:p>
    <w:bookmarkEnd w:id="58"/>
    <w:bookmarkStart w:name="z204" w:id="5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50 слова "по возрасту" заменить словами "по достижении предельного возраста состояния на воинской службе".</w:t>
      </w:r>
    </w:p>
    <w:bookmarkEnd w:id="59"/>
    <w:bookmarkStart w:name="z205" w:id="6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w:t>
      </w:r>
    </w:p>
    <w:bookmarkEnd w:id="60"/>
    <w:bookmarkStart w:name="z206" w:id="6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1"/>
    <w:bookmarkStart w:name="z207" w:id="62"/>
    <w:p>
      <w:pPr>
        <w:spacing w:after="0"/>
        <w:ind w:left="0"/>
        <w:jc w:val="both"/>
      </w:pPr>
      <w:r>
        <w:rPr>
          <w:rFonts w:ascii="Times New Roman"/>
          <w:b w:val="false"/>
          <w:i w:val="false"/>
          <w:color w:val="000000"/>
          <w:sz w:val="28"/>
        </w:rPr>
        <w:t>
      дополнить подпунктами 11-1) и 11-2) следующего содержания:</w:t>
      </w:r>
    </w:p>
    <w:bookmarkEnd w:id="62"/>
    <w:p>
      <w:pPr>
        <w:spacing w:after="0"/>
        <w:ind w:left="0"/>
        <w:jc w:val="both"/>
      </w:pPr>
      <w:r>
        <w:rPr>
          <w:rFonts w:ascii="Times New Roman"/>
          <w:b w:val="false"/>
          <w:i w:val="false"/>
          <w:color w:val="000000"/>
          <w:sz w:val="28"/>
        </w:rPr>
        <w:t>
      "11-1) обязательные пенсионные взносы работодателя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11-2) ставка обязательных пенсионных взносов работодателя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пенсионных взносов работодателя;";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пенсия – совокупность государственной базовой пенсионной выплаты и (или) пенсионных выплат из уполномоченной организации и (или) пенсионных выплат за выслугу лет и (или) из единого накопительного пенсионного фонда, и (или) добровольного накопительного пенсионного фонда;";</w:t>
      </w:r>
    </w:p>
    <w:p>
      <w:pPr>
        <w:spacing w:after="0"/>
        <w:ind w:left="0"/>
        <w:jc w:val="both"/>
      </w:pPr>
      <w:r>
        <w:rPr>
          <w:rFonts w:ascii="Times New Roman"/>
          <w:b w:val="false"/>
          <w:i w:val="false"/>
          <w:color w:val="000000"/>
          <w:sz w:val="28"/>
        </w:rPr>
        <w:t>
      "16) пенсионные выплаты:</w:t>
      </w:r>
    </w:p>
    <w:p>
      <w:pPr>
        <w:spacing w:after="0"/>
        <w:ind w:left="0"/>
        <w:jc w:val="both"/>
      </w:pPr>
      <w:r>
        <w:rPr>
          <w:rFonts w:ascii="Times New Roman"/>
          <w:b w:val="false"/>
          <w:i w:val="false"/>
          <w:color w:val="000000"/>
          <w:sz w:val="28"/>
        </w:rPr>
        <w:t>
      из уполномоченной организации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pPr>
        <w:spacing w:after="0"/>
        <w:ind w:left="0"/>
        <w:jc w:val="both"/>
      </w:pPr>
      <w:r>
        <w:rPr>
          <w:rFonts w:ascii="Times New Roman"/>
          <w:b w:val="false"/>
          <w:i w:val="false"/>
          <w:color w:val="000000"/>
          <w:sz w:val="28"/>
        </w:rPr>
        <w:t>
      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в соответствии с настоящим Законом;</w:t>
      </w:r>
    </w:p>
    <w:p>
      <w:pPr>
        <w:spacing w:after="0"/>
        <w:ind w:left="0"/>
        <w:jc w:val="both"/>
      </w:pPr>
      <w:r>
        <w:rPr>
          <w:rFonts w:ascii="Times New Roman"/>
          <w:b w:val="false"/>
          <w:i w:val="false"/>
          <w:color w:val="000000"/>
          <w:sz w:val="28"/>
        </w:rPr>
        <w:t>
      из единого накопительного пенсионного фонда – выплата денег физическим лицам, за которых уплачены обязательные пенсионные взносы и (или) обязательные пенсионные взносы работодателя, и (или) обязательные профессиональные пенсионные взносы, и (или) добровольные пенсионные взносы;</w:t>
      </w:r>
    </w:p>
    <w:p>
      <w:pPr>
        <w:spacing w:after="0"/>
        <w:ind w:left="0"/>
        <w:jc w:val="both"/>
      </w:pPr>
      <w:r>
        <w:rPr>
          <w:rFonts w:ascii="Times New Roman"/>
          <w:b w:val="false"/>
          <w:i w:val="false"/>
          <w:color w:val="000000"/>
          <w:sz w:val="28"/>
        </w:rPr>
        <w:t>
      из добровольного накопительного пенсионного фонда – выплата денег физическим лицам, за которых уплачены добровольные пенсионные взносы;</w:t>
      </w:r>
    </w:p>
    <w:p>
      <w:pPr>
        <w:spacing w:after="0"/>
        <w:ind w:left="0"/>
        <w:jc w:val="both"/>
      </w:pPr>
      <w:r>
        <w:rPr>
          <w:rFonts w:ascii="Times New Roman"/>
          <w:b w:val="false"/>
          <w:i w:val="false"/>
          <w:color w:val="000000"/>
          <w:sz w:val="28"/>
        </w:rPr>
        <w:t>
      17) получатель пенсионных выплат (далее – получатель) – физическое лицо, которому назначены государственная базовая пенсионная выплата и (или) пенсионные выплаты из уполномоченной организации, и (или) пенсионные выплаты за выслугу лет, и (или) имеющее право на получение пенсионных выплат из единого накопительного пенсионного фонда и (или) добровольного накопительного пенсионного фонда;";</w:t>
      </w:r>
    </w:p>
    <w:p>
      <w:pPr>
        <w:spacing w:after="0"/>
        <w:ind w:left="0"/>
        <w:jc w:val="both"/>
      </w:pPr>
      <w:r>
        <w:rPr>
          <w:rFonts w:ascii="Times New Roman"/>
          <w:b w:val="false"/>
          <w:i w:val="false"/>
          <w:color w:val="000000"/>
          <w:sz w:val="28"/>
        </w:rPr>
        <w:t xml:space="preserve">
      "24) государственная базовая пенсионная выплата – ежемесячная денежная выплата, предоставляемая по достижении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а также неуплаченные суммы пени;";</w:t>
      </w:r>
    </w:p>
    <w:p>
      <w:pPr>
        <w:spacing w:after="0"/>
        <w:ind w:left="0"/>
        <w:jc w:val="both"/>
      </w:pPr>
      <w:r>
        <w:rPr>
          <w:rFonts w:ascii="Times New Roman"/>
          <w:b w:val="false"/>
          <w:i w:val="false"/>
          <w:color w:val="000000"/>
          <w:sz w:val="28"/>
        </w:rPr>
        <w:t>
      "28) агент по уплате обязательных пенсионных взносов, обязательных пенсионных взносов работодателя и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Страховая организация рассматривается в качестве агента. 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налоговым законодательством Республики Казахстан (далее – налоговые агенты);</w:t>
      </w:r>
    </w:p>
    <w:p>
      <w:pPr>
        <w:spacing w:after="0"/>
        <w:ind w:left="0"/>
        <w:jc w:val="both"/>
      </w:pPr>
      <w:r>
        <w:rPr>
          <w:rFonts w:ascii="Times New Roman"/>
          <w:b w:val="false"/>
          <w:i w:val="false"/>
          <w:color w:val="000000"/>
          <w:sz w:val="28"/>
        </w:rPr>
        <w:t>
      29) 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обязательных пенсионных взносов, и (или) к страховым выплатам, осуществляемым в качестве возмещения вреда, связанного с утратой заработка (дохода);";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"31) 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(особо вредными) условиями труда, профессии которых предусмотрены перечнем производств, работ, профессий работников;</w:t>
      </w:r>
    </w:p>
    <w:p>
      <w:pPr>
        <w:spacing w:after="0"/>
        <w:ind w:left="0"/>
        <w:jc w:val="both"/>
      </w:pPr>
      <w:r>
        <w:rPr>
          <w:rFonts w:ascii="Times New Roman"/>
          <w:b w:val="false"/>
          <w:i w:val="false"/>
          <w:color w:val="000000"/>
          <w:sz w:val="28"/>
        </w:rPr>
        <w:t>
      32) ставка обязательных профессиональных пенсионных взносов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профессиональных пенсионных взносов;";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33)</w:t>
      </w:r>
      <w:r>
        <w:rPr>
          <w:rFonts w:ascii="Times New Roman"/>
          <w:b w:val="false"/>
          <w:i w:val="false"/>
          <w:color w:val="000000"/>
          <w:sz w:val="28"/>
        </w:rPr>
        <w:t xml:space="preserve"> исключить;</w:t>
      </w:r>
    </w:p>
    <w:bookmarkStart w:name="z212" w:id="63"/>
    <w:p>
      <w:pPr>
        <w:spacing w:after="0"/>
        <w:ind w:left="0"/>
        <w:jc w:val="both"/>
      </w:pPr>
      <w:r>
        <w:rPr>
          <w:rFonts w:ascii="Times New Roman"/>
          <w:b w:val="false"/>
          <w:i w:val="false"/>
          <w:color w:val="000000"/>
          <w:sz w:val="28"/>
        </w:rPr>
        <w:t>
      дополнить подпунктами 42) и 43) следующего содержания:</w:t>
      </w:r>
    </w:p>
    <w:bookmarkEnd w:id="63"/>
    <w:p>
      <w:pPr>
        <w:spacing w:after="0"/>
        <w:ind w:left="0"/>
        <w:jc w:val="both"/>
      </w:pPr>
      <w:r>
        <w:rPr>
          <w:rFonts w:ascii="Times New Roman"/>
          <w:b w:val="false"/>
          <w:i w:val="false"/>
          <w:color w:val="000000"/>
          <w:sz w:val="28"/>
        </w:rPr>
        <w:t>
      "42) условные пенсионные обязательства – обязательства единого накопительного пенсионного фонда по пенсионным выплатам за счет обязательных пенсионных взносов работодателя и иных поступлений в соответствии с законодательством Республики Казахстан;</w:t>
      </w:r>
    </w:p>
    <w:p>
      <w:pPr>
        <w:spacing w:after="0"/>
        <w:ind w:left="0"/>
        <w:jc w:val="both"/>
      </w:pPr>
      <w:r>
        <w:rPr>
          <w:rFonts w:ascii="Times New Roman"/>
          <w:b w:val="false"/>
          <w:i w:val="false"/>
          <w:color w:val="000000"/>
          <w:sz w:val="28"/>
        </w:rPr>
        <w:t>
      43) условный пенсионный счет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bookmarkStart w:name="z213" w:id="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64"/>
    <w:p>
      <w:pPr>
        <w:spacing w:after="0"/>
        <w:ind w:left="0"/>
        <w:jc w:val="both"/>
      </w:pPr>
      <w:r>
        <w:rPr>
          <w:rFonts w:ascii="Times New Roman"/>
          <w:b w:val="false"/>
          <w:i w:val="false"/>
          <w:color w:val="000000"/>
          <w:sz w:val="28"/>
        </w:rPr>
        <w:t>
      "Статья 4. Государственные гарантии по пенсионному обеспечению</w:t>
      </w:r>
    </w:p>
    <w:p>
      <w:pPr>
        <w:spacing w:after="0"/>
        <w:ind w:left="0"/>
        <w:jc w:val="both"/>
      </w:pPr>
      <w:r>
        <w:rPr>
          <w:rFonts w:ascii="Times New Roman"/>
          <w:b w:val="false"/>
          <w:i w:val="false"/>
          <w:color w:val="000000"/>
          <w:sz w:val="28"/>
        </w:rPr>
        <w:t xml:space="preserve">
      1. Государство гарантирует пенсионное обеспечение гражданам, вышедшим на пенсию до 1 января 1998 года, с сохранением установленного размера пенсионных выплат до 1 апреля 1999 года, в последующие периоды пенсионные выплаты будут осуществляться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15 настоящего Закона.</w:t>
      </w:r>
    </w:p>
    <w:p>
      <w:pPr>
        <w:spacing w:after="0"/>
        <w:ind w:left="0"/>
        <w:jc w:val="both"/>
      </w:pPr>
      <w:r>
        <w:rPr>
          <w:rFonts w:ascii="Times New Roman"/>
          <w:b w:val="false"/>
          <w:i w:val="false"/>
          <w:color w:val="000000"/>
          <w:sz w:val="28"/>
        </w:rPr>
        <w:t>
      2. Государственная базовая пенсионная выплата предоставляется физическим лицам:</w:t>
      </w:r>
    </w:p>
    <w:p>
      <w:pPr>
        <w:spacing w:after="0"/>
        <w:ind w:left="0"/>
        <w:jc w:val="both"/>
      </w:pPr>
      <w:r>
        <w:rPr>
          <w:rFonts w:ascii="Times New Roman"/>
          <w:b w:val="false"/>
          <w:i w:val="false"/>
          <w:color w:val="000000"/>
          <w:sz w:val="28"/>
        </w:rPr>
        <w:t>
      1) пенсионные выплаты по возрасту, которым назначены до 1 июля 2018 года, и пенсионные выплаты за выслугу лет, которым назначены до 1 января 2016 года;</w:t>
      </w:r>
    </w:p>
    <w:p>
      <w:pPr>
        <w:spacing w:after="0"/>
        <w:ind w:left="0"/>
        <w:jc w:val="both"/>
      </w:pPr>
      <w:r>
        <w:rPr>
          <w:rFonts w:ascii="Times New Roman"/>
          <w:b w:val="false"/>
          <w:i w:val="false"/>
          <w:color w:val="000000"/>
          <w:sz w:val="28"/>
        </w:rPr>
        <w:t xml:space="preserve">
      2)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 за исключением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Государственная базовая пенсионная выплата предоставляется при наличии десяти и менее лет стажа участия в пенсионной системе либо его отсутствии в размере 54 процентов от величины прожиточного минимума,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процентов от величины прожиточного минимума, установленной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В стаж участия в пенсионной системе при предоставлении государственной базовой пенсионной выплаты засчитываются:</w:t>
      </w:r>
    </w:p>
    <w:p>
      <w:pPr>
        <w:spacing w:after="0"/>
        <w:ind w:left="0"/>
        <w:jc w:val="both"/>
      </w:pPr>
      <w:r>
        <w:rPr>
          <w:rFonts w:ascii="Times New Roman"/>
          <w:b w:val="false"/>
          <w:i w:val="false"/>
          <w:color w:val="000000"/>
          <w:sz w:val="28"/>
        </w:rPr>
        <w:t xml:space="preserve">
      1) трудовой стаж, выработанный за период до 1 января 1998 года, исчисленный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настоящего Закона;</w:t>
      </w:r>
    </w:p>
    <w:bookmarkStart w:name="z329" w:id="65"/>
    <w:p>
      <w:pPr>
        <w:spacing w:after="0"/>
        <w:ind w:left="0"/>
        <w:jc w:val="both"/>
      </w:pPr>
      <w:r>
        <w:rPr>
          <w:rFonts w:ascii="Times New Roman"/>
          <w:b w:val="false"/>
          <w:i w:val="false"/>
          <w:color w:val="000000"/>
          <w:sz w:val="28"/>
        </w:rPr>
        <w:t>
      2) период, за который осуществлялись обязательные пенсионные взносы и (или) обязательные пенсионные взносы работодателя;</w:t>
      </w:r>
    </w:p>
    <w:bookmarkEnd w:id="65"/>
    <w:p>
      <w:pPr>
        <w:spacing w:after="0"/>
        <w:ind w:left="0"/>
        <w:jc w:val="both"/>
      </w:pPr>
      <w:r>
        <w:rPr>
          <w:rFonts w:ascii="Times New Roman"/>
          <w:b w:val="false"/>
          <w:i w:val="false"/>
          <w:color w:val="000000"/>
          <w:sz w:val="28"/>
        </w:rPr>
        <w:t>
      3) 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p>
    <w:p>
      <w:pPr>
        <w:spacing w:after="0"/>
        <w:ind w:left="0"/>
        <w:jc w:val="both"/>
      </w:pPr>
      <w:r>
        <w:rPr>
          <w:rFonts w:ascii="Times New Roman"/>
          <w:b w:val="false"/>
          <w:i w:val="false"/>
          <w:color w:val="000000"/>
          <w:sz w:val="28"/>
        </w:rPr>
        <w:t>
      4) время ухода за ребенком-инвалидом в возрасте до 16 лет;</w:t>
      </w:r>
    </w:p>
    <w:p>
      <w:pPr>
        <w:spacing w:after="0"/>
        <w:ind w:left="0"/>
        <w:jc w:val="both"/>
      </w:pPr>
      <w:r>
        <w:rPr>
          <w:rFonts w:ascii="Times New Roman"/>
          <w:b w:val="false"/>
          <w:i w:val="false"/>
          <w:color w:val="000000"/>
          <w:sz w:val="28"/>
        </w:rPr>
        <w:t>
      5) периоды воинской службы, службы в специальных государственных и правоохранительных органах, государственной фельдъегерской службы;</w:t>
      </w:r>
    </w:p>
    <w:p>
      <w:pPr>
        <w:spacing w:after="0"/>
        <w:ind w:left="0"/>
        <w:jc w:val="both"/>
      </w:pPr>
      <w:r>
        <w:rPr>
          <w:rFonts w:ascii="Times New Roman"/>
          <w:b w:val="false"/>
          <w:i w:val="false"/>
          <w:color w:val="000000"/>
          <w:sz w:val="28"/>
        </w:rPr>
        <w:t>
      6)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p>
      <w:pPr>
        <w:spacing w:after="0"/>
        <w:ind w:left="0"/>
        <w:jc w:val="both"/>
      </w:pPr>
      <w:r>
        <w:rPr>
          <w:rFonts w:ascii="Times New Roman"/>
          <w:b w:val="false"/>
          <w:i w:val="false"/>
          <w:color w:val="000000"/>
          <w:sz w:val="28"/>
        </w:rPr>
        <w:t>
      7)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pPr>
        <w:spacing w:after="0"/>
        <w:ind w:left="0"/>
        <w:jc w:val="both"/>
      </w:pPr>
      <w:r>
        <w:rPr>
          <w:rFonts w:ascii="Times New Roman"/>
          <w:b w:val="false"/>
          <w:i w:val="false"/>
          <w:color w:val="000000"/>
          <w:sz w:val="28"/>
        </w:rPr>
        <w:t>
      8) периоды трудовой деятельности после 1 января 1998 года в российских организациях комплекса "Байконур";</w:t>
      </w:r>
    </w:p>
    <w:bookmarkStart w:name="z332" w:id="66"/>
    <w:p>
      <w:pPr>
        <w:spacing w:after="0"/>
        <w:ind w:left="0"/>
        <w:jc w:val="both"/>
      </w:pPr>
      <w:r>
        <w:rPr>
          <w:rFonts w:ascii="Times New Roman"/>
          <w:b w:val="false"/>
          <w:i w:val="false"/>
          <w:color w:val="000000"/>
          <w:sz w:val="28"/>
        </w:rPr>
        <w:t>
      9) время ухода за инвалидом первой группы, одиноким инвалидом второй группы и пенсионером по возрасту, нуждающимися в посторонней помощи, а также за престарелым, достигшим восьмидесятилетнего возраста;</w:t>
      </w:r>
    </w:p>
    <w:bookmarkEnd w:id="66"/>
    <w:bookmarkStart w:name="z333" w:id="67"/>
    <w:p>
      <w:pPr>
        <w:spacing w:after="0"/>
        <w:ind w:left="0"/>
        <w:jc w:val="both"/>
      </w:pPr>
      <w:r>
        <w:rPr>
          <w:rFonts w:ascii="Times New Roman"/>
          <w:b w:val="false"/>
          <w:i w:val="false"/>
          <w:color w:val="000000"/>
          <w:sz w:val="28"/>
        </w:rPr>
        <w:t>
      10) периоды трудовой деятельности лиц, указанных в подпункте 2) пункта 2 статьи 24 настоящего Закона. С 1 января 2005 года указанные периоды засчитываются при условии осуществления социальных отчислений в Государственный фонд социального страхования.</w:t>
      </w:r>
    </w:p>
    <w:bookmarkEnd w:id="67"/>
    <w:p>
      <w:pPr>
        <w:spacing w:after="0"/>
        <w:ind w:left="0"/>
        <w:jc w:val="both"/>
      </w:pPr>
      <w:r>
        <w:rPr>
          <w:rFonts w:ascii="Times New Roman"/>
          <w:b w:val="false"/>
          <w:i w:val="false"/>
          <w:color w:val="000000"/>
          <w:sz w:val="28"/>
        </w:rPr>
        <w:t>
      Государственная базовая пенсионная выплата предоставляется за счет бюджетных средств.</w:t>
      </w:r>
    </w:p>
    <w:p>
      <w:pPr>
        <w:spacing w:after="0"/>
        <w:ind w:left="0"/>
        <w:jc w:val="both"/>
      </w:pPr>
      <w:r>
        <w:rPr>
          <w:rFonts w:ascii="Times New Roman"/>
          <w:b w:val="false"/>
          <w:i w:val="false"/>
          <w:color w:val="000000"/>
          <w:sz w:val="28"/>
        </w:rPr>
        <w:t>
      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p>
    <w:p>
      <w:pPr>
        <w:spacing w:after="0"/>
        <w:ind w:left="0"/>
        <w:jc w:val="both"/>
      </w:pPr>
      <w:r>
        <w:rPr>
          <w:rFonts w:ascii="Times New Roman"/>
          <w:b w:val="false"/>
          <w:i w:val="false"/>
          <w:color w:val="000000"/>
          <w:sz w:val="28"/>
        </w:rPr>
        <w:t xml:space="preserve">
      3. Размер минимальной пенсии является минимальным социальным стандартом в сфере социального обеспечения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val="false"/>
          <w:i w:val="false"/>
          <w:color w:val="000000"/>
          <w:sz w:val="28"/>
        </w:rPr>
        <w:t>
      4. Повышение размеров пенсионных выплат из Центра и пенсионных выплат за выслугу лет производится ежегодно в порядке, определяемом Правительством Республики Казахстан.</w:t>
      </w:r>
    </w:p>
    <w:p>
      <w:pPr>
        <w:spacing w:after="0"/>
        <w:ind w:left="0"/>
        <w:jc w:val="both"/>
      </w:pPr>
      <w:r>
        <w:rPr>
          <w:rFonts w:ascii="Times New Roman"/>
          <w:b w:val="false"/>
          <w:i w:val="false"/>
          <w:color w:val="000000"/>
          <w:sz w:val="28"/>
        </w:rPr>
        <w:t xml:space="preserve">
      5. Государство гарантирует пенсионное обеспечение гражданам, имеющим право на пенсионные выплаты за выслугу лет и зарегистрировавшим это право до 1 января 1998 года в органах, назначающих и (или) осуществляющих пенсионные выплаты за выслугу лет. В этом случае пенсионные выплаты за выслугу лет осуществляются со дня увольнения со службы с соблюдением условий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w:t>
      </w:r>
    </w:p>
    <w:bookmarkStart w:name="z214" w:id="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Государство гарантирует получателям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достижения лицами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и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32, а также в случаях, установленных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31,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в порядке, определенном настоящим Законом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Лицам, указанным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31 настоящего Закона, государство гарантирует сохранность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осуществленных за период с момента заключения договора пенсионного аннуитета со страховой организацией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bookmarkStart w:name="z216" w:id="69"/>
    <w:p>
      <w:pPr>
        <w:spacing w:after="0"/>
        <w:ind w:left="0"/>
        <w:jc w:val="both"/>
      </w:pPr>
      <w:r>
        <w:rPr>
          <w:rFonts w:ascii="Times New Roman"/>
          <w:b w:val="false"/>
          <w:i w:val="false"/>
          <w:color w:val="000000"/>
          <w:sz w:val="28"/>
        </w:rPr>
        <w:t xml:space="preserve">
      абзац первый и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69"/>
    <w:p>
      <w:pPr>
        <w:spacing w:after="0"/>
        <w:ind w:left="0"/>
        <w:jc w:val="both"/>
      </w:pPr>
      <w:r>
        <w:rPr>
          <w:rFonts w:ascii="Times New Roman"/>
          <w:b w:val="false"/>
          <w:i w:val="false"/>
          <w:color w:val="000000"/>
          <w:sz w:val="28"/>
        </w:rPr>
        <w:t>
      "2. Гарантия сохранности пенсионных активов также обеспечивается посредством:</w:t>
      </w:r>
    </w:p>
    <w:p>
      <w:pPr>
        <w:spacing w:after="0"/>
        <w:ind w:left="0"/>
        <w:jc w:val="both"/>
      </w:pPr>
      <w:r>
        <w:rPr>
          <w:rFonts w:ascii="Times New Roman"/>
          <w:b w:val="false"/>
          <w:i w:val="false"/>
          <w:color w:val="000000"/>
          <w:sz w:val="28"/>
        </w:rPr>
        <w:t>
      1) аккумулирования пенсионных накоплений за счет обязательных пенсионных взносов, обязательных пенсионных взносов работодателя и обязательных профессиональных пенсионных взносов в едином накопительном пенсионном фонде;";</w:t>
      </w:r>
    </w:p>
    <w:bookmarkStart w:name="z217" w:id="7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70"/>
    <w:bookmarkStart w:name="z218" w:id="71"/>
    <w:p>
      <w:pPr>
        <w:spacing w:after="0"/>
        <w:ind w:left="0"/>
        <w:jc w:val="both"/>
      </w:pPr>
      <w:r>
        <w:rPr>
          <w:rFonts w:ascii="Times New Roman"/>
          <w:b w:val="false"/>
          <w:i w:val="false"/>
          <w:color w:val="000000"/>
          <w:sz w:val="28"/>
        </w:rPr>
        <w:t>
      дополнить подпунктом 1-1) следующего содержания:</w:t>
      </w:r>
    </w:p>
    <w:bookmarkEnd w:id="71"/>
    <w:p>
      <w:pPr>
        <w:spacing w:after="0"/>
        <w:ind w:left="0"/>
        <w:jc w:val="both"/>
      </w:pPr>
      <w:r>
        <w:rPr>
          <w:rFonts w:ascii="Times New Roman"/>
          <w:b w:val="false"/>
          <w:i w:val="false"/>
          <w:color w:val="000000"/>
          <w:sz w:val="28"/>
        </w:rPr>
        <w:t>
      "1-1) утверждает перечень финансовых инструментов, разрешенных к приобретению за счет пенсионных активов единого накопительного пенсионного фонда;";</w:t>
      </w:r>
    </w:p>
    <w:bookmarkStart w:name="z219" w:id="72"/>
    <w:p>
      <w:pPr>
        <w:spacing w:after="0"/>
        <w:ind w:left="0"/>
        <w:jc w:val="both"/>
      </w:pPr>
      <w:r>
        <w:rPr>
          <w:rFonts w:ascii="Times New Roman"/>
          <w:b w:val="false"/>
          <w:i w:val="false"/>
          <w:color w:val="000000"/>
          <w:sz w:val="28"/>
        </w:rPr>
        <w:t>
      подпункт 3) изложить в следующей редакции:</w:t>
      </w:r>
    </w:p>
    <w:bookmarkEnd w:id="72"/>
    <w:p>
      <w:pPr>
        <w:spacing w:after="0"/>
        <w:ind w:left="0"/>
        <w:jc w:val="both"/>
      </w:pPr>
      <w:r>
        <w:rPr>
          <w:rFonts w:ascii="Times New Roman"/>
          <w:b w:val="false"/>
          <w:i w:val="false"/>
          <w:color w:val="000000"/>
          <w:sz w:val="28"/>
        </w:rPr>
        <w:t>
      "3) определяет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bookmarkStart w:name="z220" w:id="73"/>
    <w:p>
      <w:pPr>
        <w:spacing w:after="0"/>
        <w:ind w:left="0"/>
        <w:jc w:val="both"/>
      </w:pPr>
      <w:r>
        <w:rPr>
          <w:rFonts w:ascii="Times New Roman"/>
          <w:b w:val="false"/>
          <w:i w:val="false"/>
          <w:color w:val="000000"/>
          <w:sz w:val="28"/>
        </w:rPr>
        <w:t>
      дополнить подпунктами 3-1), 4-1) и 5-1) следующего содержания:</w:t>
      </w:r>
    </w:p>
    <w:bookmarkEnd w:id="73"/>
    <w:p>
      <w:pPr>
        <w:spacing w:after="0"/>
        <w:ind w:left="0"/>
        <w:jc w:val="both"/>
      </w:pPr>
      <w:r>
        <w:rPr>
          <w:rFonts w:ascii="Times New Roman"/>
          <w:b w:val="false"/>
          <w:i w:val="false"/>
          <w:color w:val="000000"/>
          <w:sz w:val="28"/>
        </w:rPr>
        <w:t>
      "3-1) определяет порядок и сроки исчисления (начисления) и перечисления обязательных пенсионных взносов работодателя в единый накопительный пенсионный фонд и взыскания по ним;";</w:t>
      </w:r>
    </w:p>
    <w:p>
      <w:pPr>
        <w:spacing w:after="0"/>
        <w:ind w:left="0"/>
        <w:jc w:val="both"/>
      </w:pPr>
      <w:r>
        <w:rPr>
          <w:rFonts w:ascii="Times New Roman"/>
          <w:b w:val="false"/>
          <w:i w:val="false"/>
          <w:color w:val="000000"/>
          <w:sz w:val="28"/>
        </w:rPr>
        <w:t>
      "4-1) утверждает правила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w:t>
      </w:r>
    </w:p>
    <w:p>
      <w:pPr>
        <w:spacing w:after="0"/>
        <w:ind w:left="0"/>
        <w:jc w:val="both"/>
      </w:pPr>
      <w:r>
        <w:rPr>
          <w:rFonts w:ascii="Times New Roman"/>
          <w:b w:val="false"/>
          <w:i w:val="false"/>
          <w:color w:val="000000"/>
          <w:sz w:val="28"/>
        </w:rPr>
        <w:t>
      "5-1) утверждает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bookmarkStart w:name="z221" w:id="74"/>
    <w:p>
      <w:pPr>
        <w:spacing w:after="0"/>
        <w:ind w:left="0"/>
        <w:jc w:val="both"/>
      </w:pPr>
      <w:r>
        <w:rPr>
          <w:rFonts w:ascii="Times New Roman"/>
          <w:b w:val="false"/>
          <w:i w:val="false"/>
          <w:color w:val="000000"/>
          <w:sz w:val="28"/>
        </w:rPr>
        <w:t>
      подпункты 6) и 6-3) изложить в следующей редакции:</w:t>
      </w:r>
    </w:p>
    <w:bookmarkEnd w:id="74"/>
    <w:p>
      <w:pPr>
        <w:spacing w:after="0"/>
        <w:ind w:left="0"/>
        <w:jc w:val="both"/>
      </w:pPr>
      <w:r>
        <w:rPr>
          <w:rFonts w:ascii="Times New Roman"/>
          <w:b w:val="false"/>
          <w:i w:val="false"/>
          <w:color w:val="000000"/>
          <w:sz w:val="28"/>
        </w:rPr>
        <w:t>
      "6) утверждает перечень производств, работ, профессий работников, занятых на работах с вредными (особо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"6-3) утверждает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bookmarkStart w:name="z222" w:id="7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75"/>
    <w:bookmarkStart w:name="z223" w:id="76"/>
    <w:p>
      <w:pPr>
        <w:spacing w:after="0"/>
        <w:ind w:left="0"/>
        <w:jc w:val="both"/>
      </w:pPr>
      <w:r>
        <w:rPr>
          <w:rFonts w:ascii="Times New Roman"/>
          <w:b w:val="false"/>
          <w:i w:val="false"/>
          <w:color w:val="000000"/>
          <w:sz w:val="28"/>
        </w:rPr>
        <w:t>
      подпункты 1), 5) и 6) изложить в следующей редакции:</w:t>
      </w:r>
    </w:p>
    <w:bookmarkEnd w:id="76"/>
    <w:p>
      <w:pPr>
        <w:spacing w:after="0"/>
        <w:ind w:left="0"/>
        <w:jc w:val="both"/>
      </w:pPr>
      <w:r>
        <w:rPr>
          <w:rFonts w:ascii="Times New Roman"/>
          <w:b w:val="false"/>
          <w:i w:val="false"/>
          <w:color w:val="000000"/>
          <w:sz w:val="28"/>
        </w:rPr>
        <w:t>
      "1) разрабатывает перечень производств, работ, профессий работников, занятых на работах с вредными (особо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"5) разрабатывает и утверждает правила формирования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w:t>
      </w:r>
    </w:p>
    <w:p>
      <w:pPr>
        <w:spacing w:after="0"/>
        <w:ind w:left="0"/>
        <w:jc w:val="both"/>
      </w:pPr>
      <w:r>
        <w:rPr>
          <w:rFonts w:ascii="Times New Roman"/>
          <w:b w:val="false"/>
          <w:i w:val="false"/>
          <w:color w:val="000000"/>
          <w:sz w:val="28"/>
        </w:rPr>
        <w:t>
      6) разрабатывает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bookmarkStart w:name="z224" w:id="77"/>
    <w:p>
      <w:pPr>
        <w:spacing w:after="0"/>
        <w:ind w:left="0"/>
        <w:jc w:val="both"/>
      </w:pPr>
      <w:r>
        <w:rPr>
          <w:rFonts w:ascii="Times New Roman"/>
          <w:b w:val="false"/>
          <w:i w:val="false"/>
          <w:color w:val="000000"/>
          <w:sz w:val="28"/>
        </w:rPr>
        <w:t>
      дополнить подпунктами 7-1), 7-2) и 7-3) следующего содержания:</w:t>
      </w:r>
    </w:p>
    <w:bookmarkEnd w:id="77"/>
    <w:p>
      <w:pPr>
        <w:spacing w:after="0"/>
        <w:ind w:left="0"/>
        <w:jc w:val="both"/>
      </w:pPr>
      <w:r>
        <w:rPr>
          <w:rFonts w:ascii="Times New Roman"/>
          <w:b w:val="false"/>
          <w:i w:val="false"/>
          <w:color w:val="000000"/>
          <w:sz w:val="28"/>
        </w:rPr>
        <w:t>
      "7-1) разрабатывает порядок и сроки исчисления (начисления) и перечисления обязательных пенсионных взносов работодателя в единый накопительный пенсионный фонд и взыскания по ним;</w:t>
      </w:r>
    </w:p>
    <w:p>
      <w:pPr>
        <w:spacing w:after="0"/>
        <w:ind w:left="0"/>
        <w:jc w:val="both"/>
      </w:pPr>
      <w:r>
        <w:rPr>
          <w:rFonts w:ascii="Times New Roman"/>
          <w:b w:val="false"/>
          <w:i w:val="false"/>
          <w:color w:val="000000"/>
          <w:sz w:val="28"/>
        </w:rPr>
        <w:t>
      7-2) разрабатывает правила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w:t>
      </w:r>
    </w:p>
    <w:p>
      <w:pPr>
        <w:spacing w:after="0"/>
        <w:ind w:left="0"/>
        <w:jc w:val="both"/>
      </w:pPr>
      <w:r>
        <w:rPr>
          <w:rFonts w:ascii="Times New Roman"/>
          <w:b w:val="false"/>
          <w:i w:val="false"/>
          <w:color w:val="000000"/>
          <w:sz w:val="28"/>
        </w:rPr>
        <w:t>
      7-3) разрабатывает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bookmarkStart w:name="z225" w:id="78"/>
    <w:p>
      <w:pPr>
        <w:spacing w:after="0"/>
        <w:ind w:left="0"/>
        <w:jc w:val="both"/>
      </w:pPr>
      <w:r>
        <w:rPr>
          <w:rFonts w:ascii="Times New Roman"/>
          <w:b w:val="false"/>
          <w:i w:val="false"/>
          <w:color w:val="000000"/>
          <w:sz w:val="28"/>
        </w:rPr>
        <w:t>
      подпункты 8) и 9-4) изложить в следующей редакции:</w:t>
      </w:r>
    </w:p>
    <w:bookmarkEnd w:id="78"/>
    <w:p>
      <w:pPr>
        <w:spacing w:after="0"/>
        <w:ind w:left="0"/>
        <w:jc w:val="both"/>
      </w:pPr>
      <w:r>
        <w:rPr>
          <w:rFonts w:ascii="Times New Roman"/>
          <w:b w:val="false"/>
          <w:i w:val="false"/>
          <w:color w:val="000000"/>
          <w:sz w:val="28"/>
        </w:rPr>
        <w:t>
      "8) разрабатывает и утверждает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условным пенсионным счетам, а также о получателях и размерах пенсионных выплат;";</w:t>
      </w:r>
    </w:p>
    <w:p>
      <w:pPr>
        <w:spacing w:after="0"/>
        <w:ind w:left="0"/>
        <w:jc w:val="both"/>
      </w:pPr>
      <w:r>
        <w:rPr>
          <w:rFonts w:ascii="Times New Roman"/>
          <w:b w:val="false"/>
          <w:i w:val="false"/>
          <w:color w:val="000000"/>
          <w:sz w:val="28"/>
        </w:rPr>
        <w:t>
      "9-4) разрабатывает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bookmarkStart w:name="z226" w:id="79"/>
    <w:p>
      <w:pPr>
        <w:spacing w:after="0"/>
        <w:ind w:left="0"/>
        <w:jc w:val="both"/>
      </w:pPr>
      <w:r>
        <w:rPr>
          <w:rFonts w:ascii="Times New Roman"/>
          <w:b w:val="false"/>
          <w:i w:val="false"/>
          <w:color w:val="000000"/>
          <w:sz w:val="28"/>
        </w:rPr>
        <w:t>
      дополнить подпунктом 9-7) следующего содержания:</w:t>
      </w:r>
    </w:p>
    <w:bookmarkEnd w:id="79"/>
    <w:p>
      <w:pPr>
        <w:spacing w:after="0"/>
        <w:ind w:left="0"/>
        <w:jc w:val="both"/>
      </w:pPr>
      <w:r>
        <w:rPr>
          <w:rFonts w:ascii="Times New Roman"/>
          <w:b w:val="false"/>
          <w:i w:val="false"/>
          <w:color w:val="000000"/>
          <w:sz w:val="28"/>
        </w:rPr>
        <w:t>
      "9-7) разрабатывает и утверждает правила субсидирования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bookmarkStart w:name="z227"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подпунктами 1-1), 1-2) и 4-1) следующего содержания:</w:t>
      </w:r>
    </w:p>
    <w:bookmarkEnd w:id="80"/>
    <w:p>
      <w:pPr>
        <w:spacing w:after="0"/>
        <w:ind w:left="0"/>
        <w:jc w:val="both"/>
      </w:pPr>
      <w:r>
        <w:rPr>
          <w:rFonts w:ascii="Times New Roman"/>
          <w:b w:val="false"/>
          <w:i w:val="false"/>
          <w:color w:val="000000"/>
          <w:sz w:val="28"/>
        </w:rPr>
        <w:t>
      "1-1) разрабатывает перечень финансовых инструментов, разрешенных к приобретению за счет пенсионных активов единого накопительного пенсионного фонда;</w:t>
      </w:r>
    </w:p>
    <w:p>
      <w:pPr>
        <w:spacing w:after="0"/>
        <w:ind w:left="0"/>
        <w:jc w:val="both"/>
      </w:pPr>
      <w:r>
        <w:rPr>
          <w:rFonts w:ascii="Times New Roman"/>
          <w:b w:val="false"/>
          <w:i w:val="false"/>
          <w:color w:val="000000"/>
          <w:sz w:val="28"/>
        </w:rPr>
        <w:t>
      1-2) разрабатывает и утверждает инвестиционную декларацию единого накопительного пенсионного фонда;";</w:t>
      </w:r>
    </w:p>
    <w:p>
      <w:pPr>
        <w:spacing w:after="0"/>
        <w:ind w:left="0"/>
        <w:jc w:val="both"/>
      </w:pPr>
      <w:r>
        <w:rPr>
          <w:rFonts w:ascii="Times New Roman"/>
          <w:b w:val="false"/>
          <w:i w:val="false"/>
          <w:color w:val="000000"/>
          <w:sz w:val="28"/>
        </w:rPr>
        <w:t>
      "4-1) разрабатывает и утверждает типовой договор пенсионного аннуитета, устанавливает методику расчета страховой премии и страховой выплаты из страховой организации по договору пенсионного аннуитета;";</w:t>
      </w:r>
    </w:p>
    <w:bookmarkStart w:name="z228" w:id="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81"/>
    <w:p>
      <w:pPr>
        <w:spacing w:after="0"/>
        <w:ind w:left="0"/>
        <w:jc w:val="both"/>
      </w:pPr>
      <w:r>
        <w:rPr>
          <w:rFonts w:ascii="Times New Roman"/>
          <w:b w:val="false"/>
          <w:i w:val="false"/>
          <w:color w:val="000000"/>
          <w:sz w:val="28"/>
        </w:rPr>
        <w:t>
      "Статья 11. Назначение пенсионных выплат из Центра</w:t>
      </w:r>
    </w:p>
    <w:p>
      <w:pPr>
        <w:spacing w:after="0"/>
        <w:ind w:left="0"/>
        <w:jc w:val="both"/>
      </w:pPr>
      <w:r>
        <w:rPr>
          <w:rFonts w:ascii="Times New Roman"/>
          <w:b w:val="false"/>
          <w:i w:val="false"/>
          <w:color w:val="000000"/>
          <w:sz w:val="28"/>
        </w:rPr>
        <w:t>
      1. Назначение пенсионных выплат из Центра производится:</w:t>
      </w:r>
    </w:p>
    <w:p>
      <w:pPr>
        <w:spacing w:after="0"/>
        <w:ind w:left="0"/>
        <w:jc w:val="both"/>
      </w:pPr>
      <w:r>
        <w:rPr>
          <w:rFonts w:ascii="Times New Roman"/>
          <w:b w:val="false"/>
          <w:i w:val="false"/>
          <w:color w:val="000000"/>
          <w:sz w:val="28"/>
        </w:rPr>
        <w:t>
      с 1 июля 2001 года – мужчинам по достижении 63 лет, женщинам по достижении 58 лет.</w:t>
      </w:r>
    </w:p>
    <w:p>
      <w:pPr>
        <w:spacing w:after="0"/>
        <w:ind w:left="0"/>
        <w:jc w:val="both"/>
      </w:pPr>
      <w:r>
        <w:rPr>
          <w:rFonts w:ascii="Times New Roman"/>
          <w:b w:val="false"/>
          <w:i w:val="false"/>
          <w:color w:val="000000"/>
          <w:sz w:val="28"/>
        </w:rPr>
        <w:t>
      При этом назначение пенсионных выплат из Центра женщинам производится:</w:t>
      </w:r>
    </w:p>
    <w:p>
      <w:pPr>
        <w:spacing w:after="0"/>
        <w:ind w:left="0"/>
        <w:jc w:val="both"/>
      </w:pPr>
      <w:r>
        <w:rPr>
          <w:rFonts w:ascii="Times New Roman"/>
          <w:b w:val="false"/>
          <w:i w:val="false"/>
          <w:color w:val="000000"/>
          <w:sz w:val="28"/>
        </w:rPr>
        <w:t>
      с 1 января 2018 года – по достижении 58,5 лет;</w:t>
      </w:r>
    </w:p>
    <w:p>
      <w:pPr>
        <w:spacing w:after="0"/>
        <w:ind w:left="0"/>
        <w:jc w:val="both"/>
      </w:pPr>
      <w:r>
        <w:rPr>
          <w:rFonts w:ascii="Times New Roman"/>
          <w:b w:val="false"/>
          <w:i w:val="false"/>
          <w:color w:val="000000"/>
          <w:sz w:val="28"/>
        </w:rPr>
        <w:t>
      с 1 января 2019 года – по достижении 59 лет;</w:t>
      </w:r>
    </w:p>
    <w:p>
      <w:pPr>
        <w:spacing w:after="0"/>
        <w:ind w:left="0"/>
        <w:jc w:val="both"/>
      </w:pPr>
      <w:r>
        <w:rPr>
          <w:rFonts w:ascii="Times New Roman"/>
          <w:b w:val="false"/>
          <w:i w:val="false"/>
          <w:color w:val="000000"/>
          <w:sz w:val="28"/>
        </w:rPr>
        <w:t>
      с 1 января 2020 года – по достижении 59,5 лет;</w:t>
      </w:r>
    </w:p>
    <w:p>
      <w:pPr>
        <w:spacing w:after="0"/>
        <w:ind w:left="0"/>
        <w:jc w:val="both"/>
      </w:pPr>
      <w:r>
        <w:rPr>
          <w:rFonts w:ascii="Times New Roman"/>
          <w:b w:val="false"/>
          <w:i w:val="false"/>
          <w:color w:val="000000"/>
          <w:sz w:val="28"/>
        </w:rPr>
        <w:t>
      с 1 января 2021 года – по достижении 60 лет;</w:t>
      </w:r>
    </w:p>
    <w:p>
      <w:pPr>
        <w:spacing w:after="0"/>
        <w:ind w:left="0"/>
        <w:jc w:val="both"/>
      </w:pPr>
      <w:r>
        <w:rPr>
          <w:rFonts w:ascii="Times New Roman"/>
          <w:b w:val="false"/>
          <w:i w:val="false"/>
          <w:color w:val="000000"/>
          <w:sz w:val="28"/>
        </w:rPr>
        <w:t>
      с 1 января 2022 года – по достижении 60,5 лет;</w:t>
      </w:r>
    </w:p>
    <w:p>
      <w:pPr>
        <w:spacing w:after="0"/>
        <w:ind w:left="0"/>
        <w:jc w:val="both"/>
      </w:pPr>
      <w:r>
        <w:rPr>
          <w:rFonts w:ascii="Times New Roman"/>
          <w:b w:val="false"/>
          <w:i w:val="false"/>
          <w:color w:val="000000"/>
          <w:sz w:val="28"/>
        </w:rPr>
        <w:t>
      с 1 января 2023 года – по достижении 61 года;</w:t>
      </w:r>
    </w:p>
    <w:p>
      <w:pPr>
        <w:spacing w:after="0"/>
        <w:ind w:left="0"/>
        <w:jc w:val="both"/>
      </w:pPr>
      <w:r>
        <w:rPr>
          <w:rFonts w:ascii="Times New Roman"/>
          <w:b w:val="false"/>
          <w:i w:val="false"/>
          <w:color w:val="000000"/>
          <w:sz w:val="28"/>
        </w:rPr>
        <w:t>
      с 1 января 2024 года – по достижении 61,5 года;</w:t>
      </w:r>
    </w:p>
    <w:p>
      <w:pPr>
        <w:spacing w:after="0"/>
        <w:ind w:left="0"/>
        <w:jc w:val="both"/>
      </w:pPr>
      <w:r>
        <w:rPr>
          <w:rFonts w:ascii="Times New Roman"/>
          <w:b w:val="false"/>
          <w:i w:val="false"/>
          <w:color w:val="000000"/>
          <w:sz w:val="28"/>
        </w:rPr>
        <w:t>
      с 1 января 2025 года – по достижении 62 лет;</w:t>
      </w:r>
    </w:p>
    <w:p>
      <w:pPr>
        <w:spacing w:after="0"/>
        <w:ind w:left="0"/>
        <w:jc w:val="both"/>
      </w:pPr>
      <w:r>
        <w:rPr>
          <w:rFonts w:ascii="Times New Roman"/>
          <w:b w:val="false"/>
          <w:i w:val="false"/>
          <w:color w:val="000000"/>
          <w:sz w:val="28"/>
        </w:rPr>
        <w:t>
      с 1 января 2026 года – по достижении 62,5 лет;</w:t>
      </w:r>
    </w:p>
    <w:p>
      <w:pPr>
        <w:spacing w:after="0"/>
        <w:ind w:left="0"/>
        <w:jc w:val="both"/>
      </w:pPr>
      <w:r>
        <w:rPr>
          <w:rFonts w:ascii="Times New Roman"/>
          <w:b w:val="false"/>
          <w:i w:val="false"/>
          <w:color w:val="000000"/>
          <w:sz w:val="28"/>
        </w:rPr>
        <w:t>
      с 1 января 2027 года – по достижении 63 лет.</w:t>
      </w:r>
    </w:p>
    <w:p>
      <w:pPr>
        <w:spacing w:after="0"/>
        <w:ind w:left="0"/>
        <w:jc w:val="both"/>
      </w:pPr>
      <w:r>
        <w:rPr>
          <w:rFonts w:ascii="Times New Roman"/>
          <w:b w:val="false"/>
          <w:i w:val="false"/>
          <w:color w:val="000000"/>
          <w:sz w:val="28"/>
        </w:rPr>
        <w:t xml:space="preserve">
      2. Граждане, проживавшие в зонах чрезвычайного и максимального радиационного риска в период с 29 августа 1949 года по 5 июля 1963 года не менее 5 лет,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имеют право на назначение пенсионных выплат из Центра:</w:t>
      </w:r>
    </w:p>
    <w:p>
      <w:pPr>
        <w:spacing w:after="0"/>
        <w:ind w:left="0"/>
        <w:jc w:val="both"/>
      </w:pPr>
      <w:r>
        <w:rPr>
          <w:rFonts w:ascii="Times New Roman"/>
          <w:b w:val="false"/>
          <w:i w:val="false"/>
          <w:color w:val="000000"/>
          <w:sz w:val="28"/>
        </w:rPr>
        <w:t>
      1) мужчины – по достижении 50 лет;</w:t>
      </w:r>
    </w:p>
    <w:p>
      <w:pPr>
        <w:spacing w:after="0"/>
        <w:ind w:left="0"/>
        <w:jc w:val="both"/>
      </w:pPr>
      <w:r>
        <w:rPr>
          <w:rFonts w:ascii="Times New Roman"/>
          <w:b w:val="false"/>
          <w:i w:val="false"/>
          <w:color w:val="000000"/>
          <w:sz w:val="28"/>
        </w:rPr>
        <w:t>
      2) женщины – по достижении 45 лет.</w:t>
      </w:r>
    </w:p>
    <w:p>
      <w:pPr>
        <w:spacing w:after="0"/>
        <w:ind w:left="0"/>
        <w:jc w:val="both"/>
      </w:pPr>
      <w:r>
        <w:rPr>
          <w:rFonts w:ascii="Times New Roman"/>
          <w:b w:val="false"/>
          <w:i w:val="false"/>
          <w:color w:val="000000"/>
          <w:sz w:val="28"/>
        </w:rPr>
        <w:t>
      3. Женщины, родившие (усыновившие, удочерившие) 5 и более детей и воспитавшие их до восьмилетнего возраста, имеют право на пенсионные выплаты из Центра по достижении 53 лет.</w:t>
      </w:r>
    </w:p>
    <w:p>
      <w:pPr>
        <w:spacing w:after="0"/>
        <w:ind w:left="0"/>
        <w:jc w:val="both"/>
      </w:pPr>
      <w:r>
        <w:rPr>
          <w:rFonts w:ascii="Times New Roman"/>
          <w:b w:val="false"/>
          <w:i w:val="false"/>
          <w:color w:val="000000"/>
          <w:sz w:val="28"/>
        </w:rPr>
        <w:t xml:space="preserve">
      4. Пенсионные выплаты из Центра в полном объеме назначаются по достижении возраста, установленного в </w:t>
      </w:r>
      <w:r>
        <w:rPr>
          <w:rFonts w:ascii="Times New Roman"/>
          <w:b w:val="false"/>
          <w:i w:val="false"/>
          <w:color w:val="000000"/>
          <w:sz w:val="28"/>
        </w:rPr>
        <w:t>пунктах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настоящей статьи, следующим категориям граждан:</w:t>
      </w:r>
    </w:p>
    <w:p>
      <w:pPr>
        <w:spacing w:after="0"/>
        <w:ind w:left="0"/>
        <w:jc w:val="both"/>
      </w:pPr>
      <w:r>
        <w:rPr>
          <w:rFonts w:ascii="Times New Roman"/>
          <w:b w:val="false"/>
          <w:i w:val="false"/>
          <w:color w:val="000000"/>
          <w:sz w:val="28"/>
        </w:rPr>
        <w:t>
      1) мужчинам – при наличии трудового стажа не менее двадцати пяти лет на 1 января 1998 года;</w:t>
      </w:r>
    </w:p>
    <w:p>
      <w:pPr>
        <w:spacing w:after="0"/>
        <w:ind w:left="0"/>
        <w:jc w:val="both"/>
      </w:pPr>
      <w:r>
        <w:rPr>
          <w:rFonts w:ascii="Times New Roman"/>
          <w:b w:val="false"/>
          <w:i w:val="false"/>
          <w:color w:val="000000"/>
          <w:sz w:val="28"/>
        </w:rPr>
        <w:t>
      2) женщинам – при наличии трудового стажа не менее двадцати лет на 1 января 1998 года.</w:t>
      </w:r>
    </w:p>
    <w:p>
      <w:pPr>
        <w:spacing w:after="0"/>
        <w:ind w:left="0"/>
        <w:jc w:val="both"/>
      </w:pPr>
      <w:r>
        <w:rPr>
          <w:rFonts w:ascii="Times New Roman"/>
          <w:b w:val="false"/>
          <w:i w:val="false"/>
          <w:color w:val="000000"/>
          <w:sz w:val="28"/>
        </w:rPr>
        <w:t xml:space="preserve">
      5. Пенсионные выплаты из Центра в неполном объеме назначаются категориям граждан, указанным в </w:t>
      </w:r>
      <w:r>
        <w:rPr>
          <w:rFonts w:ascii="Times New Roman"/>
          <w:b w:val="false"/>
          <w:i w:val="false"/>
          <w:color w:val="000000"/>
          <w:sz w:val="28"/>
        </w:rPr>
        <w:t>пунктах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настоящей статьи, при отсутствии у них права на получение пенсионной выплаты из Центра в полном объеме при наличии у них трудового стажа не менее шести месяцев по состоянию на 1 января 1998 года.</w:t>
      </w:r>
    </w:p>
    <w:p>
      <w:pPr>
        <w:spacing w:after="0"/>
        <w:ind w:left="0"/>
        <w:jc w:val="both"/>
      </w:pPr>
      <w:r>
        <w:rPr>
          <w:rFonts w:ascii="Times New Roman"/>
          <w:b w:val="false"/>
          <w:i w:val="false"/>
          <w:color w:val="000000"/>
          <w:sz w:val="28"/>
        </w:rPr>
        <w:t>
      6. Пенсионные выплаты из Центра в неполном объеме рассчитываются как доля от пенсионной выплаты в полном объеме из Центра пропорционально имеющемуся трудовому стажу на 1 января 1998 года.</w:t>
      </w:r>
    </w:p>
    <w:p>
      <w:pPr>
        <w:spacing w:after="0"/>
        <w:ind w:left="0"/>
        <w:jc w:val="both"/>
      </w:pPr>
      <w:r>
        <w:rPr>
          <w:rFonts w:ascii="Times New Roman"/>
          <w:b w:val="false"/>
          <w:i w:val="false"/>
          <w:color w:val="000000"/>
          <w:sz w:val="28"/>
        </w:rPr>
        <w:t>
      7. Судьям в отставке, получающим ежемесячное пожизненное содержание, пенсионные выплаты из Центра не назначаются.";</w:t>
      </w:r>
    </w:p>
    <w:bookmarkStart w:name="z229" w:id="8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End w:id="82"/>
    <w:p>
      <w:pPr>
        <w:spacing w:after="0"/>
        <w:ind w:left="0"/>
        <w:jc w:val="both"/>
      </w:pPr>
      <w:r>
        <w:rPr>
          <w:rFonts w:ascii="Times New Roman"/>
          <w:b w:val="false"/>
          <w:i w:val="false"/>
          <w:color w:val="000000"/>
          <w:sz w:val="28"/>
        </w:rPr>
        <w:t>
      "Статья 12. Период осуществления государственной базовой пенсионной выплаты и пенсионных выплат из Центра</w:t>
      </w:r>
    </w:p>
    <w:p>
      <w:pPr>
        <w:spacing w:after="0"/>
        <w:ind w:left="0"/>
        <w:jc w:val="both"/>
      </w:pPr>
      <w:r>
        <w:rPr>
          <w:rFonts w:ascii="Times New Roman"/>
          <w:b w:val="false"/>
          <w:i w:val="false"/>
          <w:color w:val="000000"/>
          <w:sz w:val="28"/>
        </w:rPr>
        <w:t>
      Государственная базовая пенсионная выплата и пенсионные выплаты из Центра назначаются пожизненно и осуществляются по месяц смерти или выезда на постоянное место жительства за пределы Республики Казахстан включительно.";</w:t>
      </w:r>
    </w:p>
    <w:bookmarkStart w:name="z230" w:id="8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13:</w:t>
      </w:r>
    </w:p>
    <w:bookmarkEnd w:id="83"/>
    <w:bookmarkStart w:name="z231" w:id="84"/>
    <w:p>
      <w:pPr>
        <w:spacing w:after="0"/>
        <w:ind w:left="0"/>
        <w:jc w:val="both"/>
      </w:pPr>
      <w:r>
        <w:rPr>
          <w:rFonts w:ascii="Times New Roman"/>
          <w:b w:val="false"/>
          <w:i w:val="false"/>
          <w:color w:val="000000"/>
          <w:sz w:val="28"/>
        </w:rPr>
        <w:t>
      подпункты 5), 7) и 13) изложить в следующей редакции:</w:t>
      </w:r>
    </w:p>
    <w:bookmarkEnd w:id="84"/>
    <w:p>
      <w:pPr>
        <w:spacing w:after="0"/>
        <w:ind w:left="0"/>
        <w:jc w:val="both"/>
      </w:pPr>
      <w:r>
        <w:rPr>
          <w:rFonts w:ascii="Times New Roman"/>
          <w:b w:val="false"/>
          <w:i w:val="false"/>
          <w:color w:val="000000"/>
          <w:sz w:val="28"/>
        </w:rPr>
        <w:t>
      "5) предпринимательская и иная приносящая доходы деятельность;";</w:t>
      </w:r>
    </w:p>
    <w:p>
      <w:pPr>
        <w:spacing w:after="0"/>
        <w:ind w:left="0"/>
        <w:jc w:val="both"/>
      </w:pPr>
      <w:r>
        <w:rPr>
          <w:rFonts w:ascii="Times New Roman"/>
          <w:b w:val="false"/>
          <w:i w:val="false"/>
          <w:color w:val="000000"/>
          <w:sz w:val="28"/>
        </w:rPr>
        <w:t>
      "7) время ухода за ребенком-инвалидом в возрасте до 16 лет;";</w:t>
      </w:r>
    </w:p>
    <w:p>
      <w:pPr>
        <w:spacing w:after="0"/>
        <w:ind w:left="0"/>
        <w:jc w:val="both"/>
      </w:pPr>
      <w:r>
        <w:rPr>
          <w:rFonts w:ascii="Times New Roman"/>
          <w:b w:val="false"/>
          <w:i w:val="false"/>
          <w:color w:val="000000"/>
          <w:sz w:val="28"/>
        </w:rPr>
        <w:t>
      "13)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bookmarkStart w:name="z232" w:id="85"/>
    <w:p>
      <w:pPr>
        <w:spacing w:after="0"/>
        <w:ind w:left="0"/>
        <w:jc w:val="both"/>
      </w:pPr>
      <w:r>
        <w:rPr>
          <w:rFonts w:ascii="Times New Roman"/>
          <w:b w:val="false"/>
          <w:i w:val="false"/>
          <w:color w:val="000000"/>
          <w:sz w:val="28"/>
        </w:rPr>
        <w:t>
      подпункты 14) и 17) исключить;</w:t>
      </w:r>
    </w:p>
    <w:bookmarkEnd w:id="85"/>
    <w:bookmarkStart w:name="z233" w:id="8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14 исключить;</w:t>
      </w:r>
    </w:p>
    <w:bookmarkEnd w:id="86"/>
    <w:bookmarkStart w:name="z234" w:id="8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16 исключить;</w:t>
      </w:r>
    </w:p>
    <w:bookmarkEnd w:id="87"/>
    <w:bookmarkStart w:name="z235" w:id="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p>
    <w:bookmarkEnd w:id="88"/>
    <w:p>
      <w:pPr>
        <w:spacing w:after="0"/>
        <w:ind w:left="0"/>
        <w:jc w:val="both"/>
      </w:pPr>
      <w:r>
        <w:rPr>
          <w:rFonts w:ascii="Times New Roman"/>
          <w:b w:val="false"/>
          <w:i w:val="false"/>
          <w:color w:val="000000"/>
          <w:sz w:val="28"/>
        </w:rPr>
        <w:t>
      "1. Центр осуществляет следующие виды деятельности, относящиеся к государственной монополии:</w:t>
      </w:r>
    </w:p>
    <w:p>
      <w:pPr>
        <w:spacing w:after="0"/>
        <w:ind w:left="0"/>
        <w:jc w:val="both"/>
      </w:pPr>
      <w:r>
        <w:rPr>
          <w:rFonts w:ascii="Times New Roman"/>
          <w:b w:val="false"/>
          <w:i w:val="false"/>
          <w:color w:val="000000"/>
          <w:sz w:val="28"/>
        </w:rPr>
        <w:t>
      1) организация и осуществление государственной базовой пенсионной выплаты, пенсионных выплат из Центра, пенсионных выплат за выслугу лет, пособий, единовременных и иных выплат из Центра в соответствии с законодательством Республики Казахстан;</w:t>
      </w:r>
    </w:p>
    <w:p>
      <w:pPr>
        <w:spacing w:after="0"/>
        <w:ind w:left="0"/>
        <w:jc w:val="both"/>
      </w:pPr>
      <w:r>
        <w:rPr>
          <w:rFonts w:ascii="Times New Roman"/>
          <w:b w:val="false"/>
          <w:i w:val="false"/>
          <w:color w:val="000000"/>
          <w:sz w:val="28"/>
        </w:rPr>
        <w:t>
      2) формирование баз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w:t>
      </w:r>
    </w:p>
    <w:p>
      <w:pPr>
        <w:spacing w:after="0"/>
        <w:ind w:left="0"/>
        <w:jc w:val="both"/>
      </w:pPr>
      <w:r>
        <w:rPr>
          <w:rFonts w:ascii="Times New Roman"/>
          <w:b w:val="false"/>
          <w:i w:val="false"/>
          <w:color w:val="000000"/>
          <w:sz w:val="28"/>
        </w:rPr>
        <w:t>
      3) определение размера обязательных пенсионных взносов, обязательных профессиональных пенсионных взносов, фактически внесенных агентом, с учетом прогнозного уровня инфляции на следующий финансовый год;</w:t>
      </w:r>
    </w:p>
    <w:p>
      <w:pPr>
        <w:spacing w:after="0"/>
        <w:ind w:left="0"/>
        <w:jc w:val="both"/>
      </w:pPr>
      <w:r>
        <w:rPr>
          <w:rFonts w:ascii="Times New Roman"/>
          <w:b w:val="false"/>
          <w:i w:val="false"/>
          <w:color w:val="000000"/>
          <w:sz w:val="28"/>
        </w:rPr>
        <w:t>
      4) персонифицированный учет обязательных пенсионных взносов, обязательных пенсионных взносов работодателя и обязательных профессиональных пенсионных взносов и (или) пени;</w:t>
      </w:r>
    </w:p>
    <w:p>
      <w:pPr>
        <w:spacing w:after="0"/>
        <w:ind w:left="0"/>
        <w:jc w:val="both"/>
      </w:pPr>
      <w:r>
        <w:rPr>
          <w:rFonts w:ascii="Times New Roman"/>
          <w:b w:val="false"/>
          <w:i w:val="false"/>
          <w:color w:val="000000"/>
          <w:sz w:val="28"/>
        </w:rPr>
        <w:t>
      5) перевод обязательных пенсионных взносов, обязательных пенсионных взносов работодателя и обязательных профессиональных пенсионных взносов и (или) пени от агентов в единый накопительный пенсионный фонд;</w:t>
      </w:r>
    </w:p>
    <w:p>
      <w:pPr>
        <w:spacing w:after="0"/>
        <w:ind w:left="0"/>
        <w:jc w:val="both"/>
      </w:pPr>
      <w:r>
        <w:rPr>
          <w:rFonts w:ascii="Times New Roman"/>
          <w:b w:val="false"/>
          <w:i w:val="false"/>
          <w:color w:val="000000"/>
          <w:sz w:val="28"/>
        </w:rPr>
        <w:t>
      6) возврат агенту обязательных пенсионных взносов, обязательных пенсионных взносов работодателя и обязательных профессиональных пенсионных взносов и (или) пени лиц, в реквизитах которых допущены ошибки;</w:t>
      </w:r>
    </w:p>
    <w:p>
      <w:pPr>
        <w:spacing w:after="0"/>
        <w:ind w:left="0"/>
        <w:jc w:val="both"/>
      </w:pPr>
      <w:r>
        <w:rPr>
          <w:rFonts w:ascii="Times New Roman"/>
          <w:b w:val="false"/>
          <w:i w:val="false"/>
          <w:color w:val="000000"/>
          <w:sz w:val="28"/>
        </w:rPr>
        <w:t>
      7) возврат агенту и (или) Государственной корпорации обязательных пенсионных взносов, обязательных пенсионных взносов работодателя и обязательных профессиональных пенсионных взносов и (или) пени из единого накопительного пенсионного фонда по его заявлению;</w:t>
      </w:r>
    </w:p>
    <w:p>
      <w:pPr>
        <w:spacing w:after="0"/>
        <w:ind w:left="0"/>
        <w:jc w:val="both"/>
      </w:pPr>
      <w:r>
        <w:rPr>
          <w:rFonts w:ascii="Times New Roman"/>
          <w:b w:val="false"/>
          <w:i w:val="false"/>
          <w:color w:val="000000"/>
          <w:sz w:val="28"/>
        </w:rPr>
        <w:t>
      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пенсионных взносов работодателя и обязательных профессиональных пенсионных взносов и (или) пени по ним;</w:t>
      </w:r>
    </w:p>
    <w:p>
      <w:pPr>
        <w:spacing w:after="0"/>
        <w:ind w:left="0"/>
        <w:jc w:val="both"/>
      </w:pPr>
      <w:r>
        <w:rPr>
          <w:rFonts w:ascii="Times New Roman"/>
          <w:b w:val="false"/>
          <w:i w:val="false"/>
          <w:color w:val="000000"/>
          <w:sz w:val="28"/>
        </w:rPr>
        <w:t>
      9) формирование макета дел получателей государственной базовой пенсионной выплаты, пенсионных выплат из Центра, пособий, единовременных и иных выплат;</w:t>
      </w:r>
    </w:p>
    <w:p>
      <w:pPr>
        <w:spacing w:after="0"/>
        <w:ind w:left="0"/>
        <w:jc w:val="both"/>
      </w:pPr>
      <w:r>
        <w:rPr>
          <w:rFonts w:ascii="Times New Roman"/>
          <w:b w:val="false"/>
          <w:i w:val="false"/>
          <w:color w:val="000000"/>
          <w:sz w:val="28"/>
        </w:rPr>
        <w:t>
      10) формирование автоматизированных централизованных баз данных и персонифицированный учет получателей государственной базовой пенсионной выплаты, пенсионных выплат, пособий, единовременных и иных выплат из Центра;</w:t>
      </w:r>
    </w:p>
    <w:p>
      <w:pPr>
        <w:spacing w:after="0"/>
        <w:ind w:left="0"/>
        <w:jc w:val="both"/>
      </w:pPr>
      <w:r>
        <w:rPr>
          <w:rFonts w:ascii="Times New Roman"/>
          <w:b w:val="false"/>
          <w:i w:val="false"/>
          <w:color w:val="000000"/>
          <w:sz w:val="28"/>
        </w:rPr>
        <w:t>
      11) взаимодействие с агентами, единым накопительным пенсионным фондом по вопросам учета, перевода, возврата пенсионных взносов и (или) пени по ним;</w:t>
      </w:r>
    </w:p>
    <w:p>
      <w:pPr>
        <w:spacing w:after="0"/>
        <w:ind w:left="0"/>
        <w:jc w:val="both"/>
      </w:pPr>
      <w:r>
        <w:rPr>
          <w:rFonts w:ascii="Times New Roman"/>
          <w:b w:val="false"/>
          <w:i w:val="false"/>
          <w:color w:val="000000"/>
          <w:sz w:val="28"/>
        </w:rPr>
        <w:t>
      12) организация мероприятий по обеспечению работоспособности единой информационной системы центрального исполнительного органа;</w:t>
      </w:r>
    </w:p>
    <w:p>
      <w:pPr>
        <w:spacing w:after="0"/>
        <w:ind w:left="0"/>
        <w:jc w:val="both"/>
      </w:pPr>
      <w:r>
        <w:rPr>
          <w:rFonts w:ascii="Times New Roman"/>
          <w:b w:val="false"/>
          <w:i w:val="false"/>
          <w:color w:val="000000"/>
          <w:sz w:val="28"/>
        </w:rPr>
        <w:t>
      13) организация доступа работников структурных подразделений центрального исполнительного и местных исполнительных органов, являющихся пользователями автоматизированных централизованных баз данных Центра, с соблюдением установленных законами Республики Казахстан требований к разглашению сведений, составляющих служебную, коммерческую, банковскую и иную охраняемую законом тайну;</w:t>
      </w:r>
    </w:p>
    <w:p>
      <w:pPr>
        <w:spacing w:after="0"/>
        <w:ind w:left="0"/>
        <w:jc w:val="both"/>
      </w:pPr>
      <w:r>
        <w:rPr>
          <w:rFonts w:ascii="Times New Roman"/>
          <w:b w:val="false"/>
          <w:i w:val="false"/>
          <w:color w:val="000000"/>
          <w:sz w:val="28"/>
        </w:rPr>
        <w:t>
      14) предоставление информационных услуг физическим и юридическим лицам по видам деятельности Центра с учетом требований законодательства Республики Казахстан по обеспечению сохранности тайны пенсионных накоплений;</w:t>
      </w:r>
    </w:p>
    <w:p>
      <w:pPr>
        <w:spacing w:after="0"/>
        <w:ind w:left="0"/>
        <w:jc w:val="both"/>
      </w:pPr>
      <w:r>
        <w:rPr>
          <w:rFonts w:ascii="Times New Roman"/>
          <w:b w:val="false"/>
          <w:i w:val="false"/>
          <w:color w:val="000000"/>
          <w:sz w:val="28"/>
        </w:rPr>
        <w:t>
      15) организация и перечисление в единый накопительный пенсионный фонд обязательных пенсионных взносов, удержанных из социальных выплат за счет средств Государственного фонда социального страхования;</w:t>
      </w:r>
    </w:p>
    <w:p>
      <w:pPr>
        <w:spacing w:after="0"/>
        <w:ind w:left="0"/>
        <w:jc w:val="both"/>
      </w:pPr>
      <w:r>
        <w:rPr>
          <w:rFonts w:ascii="Times New Roman"/>
          <w:b w:val="false"/>
          <w:i w:val="false"/>
          <w:color w:val="000000"/>
          <w:sz w:val="28"/>
        </w:rPr>
        <w:t>
      16) перечисление в единый накопительный пенсионный фонд дополнительно установленных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17) перечисление в единый накопительный пенсионный фонд обязательных пенсионных взносов работодателя,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18) иные виды деятельности, предусмотренные законами Республики Казахстан.";</w:t>
      </w:r>
    </w:p>
    <w:bookmarkStart w:name="z236" w:id="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24</w:t>
      </w:r>
      <w:r>
        <w:rPr>
          <w:rFonts w:ascii="Times New Roman"/>
          <w:b w:val="false"/>
          <w:i w:val="false"/>
          <w:color w:val="000000"/>
          <w:sz w:val="28"/>
        </w:rPr>
        <w:t xml:space="preserve"> изложить в следующей редакции:</w:t>
      </w:r>
    </w:p>
    <w:bookmarkEnd w:id="89"/>
    <w:p>
      <w:pPr>
        <w:spacing w:after="0"/>
        <w:ind w:left="0"/>
        <w:jc w:val="both"/>
      </w:pPr>
      <w:r>
        <w:rPr>
          <w:rFonts w:ascii="Times New Roman"/>
          <w:b w:val="false"/>
          <w:i w:val="false"/>
          <w:color w:val="000000"/>
          <w:sz w:val="28"/>
        </w:rPr>
        <w:t>
      "Статья 24. Уплата обязательных пенсионных взносов, обязательных пенсионных взносов работодателя и обязательных профессиональных пенсионных взносов</w:t>
      </w:r>
    </w:p>
    <w:p>
      <w:pPr>
        <w:spacing w:after="0"/>
        <w:ind w:left="0"/>
        <w:jc w:val="both"/>
      </w:pPr>
      <w:r>
        <w:rPr>
          <w:rFonts w:ascii="Times New Roman"/>
          <w:b w:val="false"/>
          <w:i w:val="false"/>
          <w:color w:val="000000"/>
          <w:sz w:val="28"/>
        </w:rPr>
        <w:t>
      1.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 подлежат уплате агентами по ставкам, определяемым настоящим Законом.</w:t>
      </w:r>
    </w:p>
    <w:p>
      <w:pPr>
        <w:spacing w:after="0"/>
        <w:ind w:left="0"/>
        <w:jc w:val="both"/>
      </w:pPr>
      <w:r>
        <w:rPr>
          <w:rFonts w:ascii="Times New Roman"/>
          <w:b w:val="false"/>
          <w:i w:val="false"/>
          <w:color w:val="000000"/>
          <w:sz w:val="28"/>
        </w:rPr>
        <w:t>
      2. От уплаты обязательных пенсионных взносов в единый накопительный пенсионный фонд освобождаются:</w:t>
      </w:r>
    </w:p>
    <w:p>
      <w:pPr>
        <w:spacing w:after="0"/>
        <w:ind w:left="0"/>
        <w:jc w:val="both"/>
      </w:pPr>
      <w:r>
        <w:rPr>
          <w:rFonts w:ascii="Times New Roman"/>
          <w:b w:val="false"/>
          <w:i w:val="false"/>
          <w:color w:val="000000"/>
          <w:sz w:val="28"/>
        </w:rPr>
        <w:t xml:space="preserve">
      1) физические лица, достигшие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2) физические лица, имеющие инвалидность первой и второй групп, если инвалидность установлена бессрочно. Уплата обязательных пенсионных взносов в единый накопительный пенсионный фонд осуществляется по заявлению лиц, указанных в настоящем подпункте;</w:t>
      </w:r>
    </w:p>
    <w:p>
      <w:pPr>
        <w:spacing w:after="0"/>
        <w:ind w:left="0"/>
        <w:jc w:val="both"/>
      </w:pPr>
      <w:r>
        <w:rPr>
          <w:rFonts w:ascii="Times New Roman"/>
          <w:b w:val="false"/>
          <w:i w:val="false"/>
          <w:color w:val="000000"/>
          <w:sz w:val="28"/>
        </w:rPr>
        <w:t>
      3)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4) получатели пенсионных выплат за выслугу лет.</w:t>
      </w:r>
    </w:p>
    <w:p>
      <w:pPr>
        <w:spacing w:after="0"/>
        <w:ind w:left="0"/>
        <w:jc w:val="both"/>
      </w:pPr>
      <w:r>
        <w:rPr>
          <w:rFonts w:ascii="Times New Roman"/>
          <w:b w:val="false"/>
          <w:i w:val="false"/>
          <w:color w:val="000000"/>
          <w:sz w:val="28"/>
        </w:rPr>
        <w:t>
      3. От уплаты обязательных профессиональных пенсионных взносов в единый накопительный пенсионный фонд освобождается агент за:</w:t>
      </w:r>
    </w:p>
    <w:p>
      <w:pPr>
        <w:spacing w:after="0"/>
        <w:ind w:left="0"/>
        <w:jc w:val="both"/>
      </w:pPr>
      <w:r>
        <w:rPr>
          <w:rFonts w:ascii="Times New Roman"/>
          <w:b w:val="false"/>
          <w:i w:val="false"/>
          <w:color w:val="000000"/>
          <w:sz w:val="28"/>
        </w:rPr>
        <w:t xml:space="preserve">
      1) физических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2)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3) получателей пенсионных выплат за выслугу лет.</w:t>
      </w:r>
    </w:p>
    <w:p>
      <w:pPr>
        <w:spacing w:after="0"/>
        <w:ind w:left="0"/>
        <w:jc w:val="both"/>
      </w:pPr>
      <w:r>
        <w:rPr>
          <w:rFonts w:ascii="Times New Roman"/>
          <w:b w:val="false"/>
          <w:i w:val="false"/>
          <w:color w:val="000000"/>
          <w:sz w:val="28"/>
        </w:rPr>
        <w:t>
      4. От уплаты обязательных пенсионных взносов работодателя в единый накопительный пенсионный фонд освобождается агент за:</w:t>
      </w:r>
    </w:p>
    <w:p>
      <w:pPr>
        <w:spacing w:after="0"/>
        <w:ind w:left="0"/>
        <w:jc w:val="both"/>
      </w:pPr>
      <w:r>
        <w:rPr>
          <w:rFonts w:ascii="Times New Roman"/>
          <w:b w:val="false"/>
          <w:i w:val="false"/>
          <w:color w:val="000000"/>
          <w:sz w:val="28"/>
        </w:rPr>
        <w:t xml:space="preserve">
      1) физических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2) физических лиц, имеющих инвалидность первой и второй групп, если инвалидность установлена бессрочно;</w:t>
      </w:r>
    </w:p>
    <w:p>
      <w:pPr>
        <w:spacing w:after="0"/>
        <w:ind w:left="0"/>
        <w:jc w:val="both"/>
      </w:pPr>
      <w:r>
        <w:rPr>
          <w:rFonts w:ascii="Times New Roman"/>
          <w:b w:val="false"/>
          <w:i w:val="false"/>
          <w:color w:val="000000"/>
          <w:sz w:val="28"/>
        </w:rPr>
        <w:t>
      3)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4) получателей пенсионных выплат за выслугу лет;</w:t>
      </w:r>
    </w:p>
    <w:p>
      <w:pPr>
        <w:spacing w:after="0"/>
        <w:ind w:left="0"/>
        <w:jc w:val="both"/>
      </w:pPr>
      <w:r>
        <w:rPr>
          <w:rFonts w:ascii="Times New Roman"/>
          <w:b w:val="false"/>
          <w:i w:val="false"/>
          <w:color w:val="000000"/>
          <w:sz w:val="28"/>
        </w:rPr>
        <w:t>
      5)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 в отставке, получающих ежемесячное пожизненное содержание.</w:t>
      </w:r>
    </w:p>
    <w:p>
      <w:pPr>
        <w:spacing w:after="0"/>
        <w:ind w:left="0"/>
        <w:jc w:val="both"/>
      </w:pPr>
      <w:r>
        <w:rPr>
          <w:rFonts w:ascii="Times New Roman"/>
          <w:b w:val="false"/>
          <w:i w:val="false"/>
          <w:color w:val="000000"/>
          <w:sz w:val="28"/>
        </w:rPr>
        <w:t>
      5. Обязательные пенсионные взносы, обязательные пенсионные взносы работодателя и обязательные профессиональные пенсионные взносы уплачиваются в национальной валюте Республики Казахстан.</w:t>
      </w:r>
    </w:p>
    <w:p>
      <w:pPr>
        <w:spacing w:after="0"/>
        <w:ind w:left="0"/>
        <w:jc w:val="both"/>
      </w:pPr>
      <w:r>
        <w:rPr>
          <w:rFonts w:ascii="Times New Roman"/>
          <w:b w:val="false"/>
          <w:i w:val="false"/>
          <w:color w:val="000000"/>
          <w:sz w:val="28"/>
        </w:rPr>
        <w:t>
      6. В доход для исчисления обязательных пенсионных взносов, обязательных пенсионных взносов работодателя и обязательных профессиональных пенсионных взносов включаются все виды оплаты труда в денежном выражении и иные доходы.</w:t>
      </w:r>
    </w:p>
    <w:p>
      <w:pPr>
        <w:spacing w:after="0"/>
        <w:ind w:left="0"/>
        <w:jc w:val="both"/>
      </w:pPr>
      <w:r>
        <w:rPr>
          <w:rFonts w:ascii="Times New Roman"/>
          <w:b w:val="false"/>
          <w:i w:val="false"/>
          <w:color w:val="000000"/>
          <w:sz w:val="28"/>
        </w:rPr>
        <w:t>
      7. Удержанные (начисленные) обязательные пенсионные взносы, обязательные пенсионные взносы работодателя и обязательные профессиональные пенсионные взносы перечисляются в Государственную корпорацию:</w:t>
      </w:r>
    </w:p>
    <w:p>
      <w:pPr>
        <w:spacing w:after="0"/>
        <w:ind w:left="0"/>
        <w:jc w:val="both"/>
      </w:pPr>
      <w:r>
        <w:rPr>
          <w:rFonts w:ascii="Times New Roman"/>
          <w:b w:val="false"/>
          <w:i w:val="false"/>
          <w:color w:val="000000"/>
          <w:sz w:val="28"/>
        </w:rPr>
        <w:t>
      1) индивидуальными предпринимателями и юридическими лицами (кроме лиц, указанных в подпунктах 2), 3), 4), 5) и 6) настоящего пункта), частными нотариусами, частными судебными исполнителями, адвокатами и профессиональными медиаторами из доходов, выплаченных работникам, – не позднее 25 числа месяца, следующего за месяцем выплаты доходов;</w:t>
      </w:r>
    </w:p>
    <w:p>
      <w:pPr>
        <w:spacing w:after="0"/>
        <w:ind w:left="0"/>
        <w:jc w:val="both"/>
      </w:pPr>
      <w:r>
        <w:rPr>
          <w:rFonts w:ascii="Times New Roman"/>
          <w:b w:val="false"/>
          <w:i w:val="false"/>
          <w:color w:val="000000"/>
          <w:sz w:val="28"/>
        </w:rPr>
        <w:t>
      2) индивидуальными предпринимателями (кроме индивидуальных предпринимателей, указанных в подпунктах 3), 4), 5) настоящего пункта),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p>
    <w:p>
      <w:pPr>
        <w:spacing w:after="0"/>
        <w:ind w:left="0"/>
        <w:jc w:val="both"/>
      </w:pPr>
      <w:r>
        <w:rPr>
          <w:rFonts w:ascii="Times New Roman"/>
          <w:b w:val="false"/>
          <w:i w:val="false"/>
          <w:color w:val="000000"/>
          <w:sz w:val="28"/>
        </w:rPr>
        <w:t>
      3)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w:t>
      </w:r>
    </w:p>
    <w:p>
      <w:pPr>
        <w:spacing w:after="0"/>
        <w:ind w:left="0"/>
        <w:jc w:val="both"/>
      </w:pPr>
      <w:r>
        <w:rPr>
          <w:rFonts w:ascii="Times New Roman"/>
          <w:b w:val="false"/>
          <w:i w:val="false"/>
          <w:color w:val="000000"/>
          <w:sz w:val="28"/>
        </w:rPr>
        <w:t>
      4)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w:t>
      </w:r>
    </w:p>
    <w:p>
      <w:pPr>
        <w:spacing w:after="0"/>
        <w:ind w:left="0"/>
        <w:jc w:val="both"/>
      </w:pPr>
      <w:r>
        <w:rPr>
          <w:rFonts w:ascii="Times New Roman"/>
          <w:b w:val="false"/>
          <w:i w:val="false"/>
          <w:color w:val="000000"/>
          <w:sz w:val="28"/>
        </w:rPr>
        <w:t>
      5)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p>
    <w:p>
      <w:pPr>
        <w:spacing w:after="0"/>
        <w:ind w:left="0"/>
        <w:jc w:val="both"/>
      </w:pPr>
      <w:r>
        <w:rPr>
          <w:rFonts w:ascii="Times New Roman"/>
          <w:b w:val="false"/>
          <w:i w:val="false"/>
          <w:color w:val="000000"/>
          <w:sz w:val="28"/>
        </w:rPr>
        <w:t>
      6) Государственной корпорацией – не позднее 15 числа месяца, следующего за месяцем осуществления социальных выплат;</w:t>
      </w:r>
    </w:p>
    <w:p>
      <w:pPr>
        <w:spacing w:after="0"/>
        <w:ind w:left="0"/>
        <w:jc w:val="both"/>
      </w:pPr>
      <w:r>
        <w:rPr>
          <w:rFonts w:ascii="Times New Roman"/>
          <w:b w:val="false"/>
          <w:i w:val="false"/>
          <w:color w:val="000000"/>
          <w:sz w:val="28"/>
        </w:rPr>
        <w:t>
      7) страховой организацией – не позднее 25 числа месяца, следующего за месяцем осуществления страховой выплаты в качестве возмещения вреда, связанного с утратой заработка (дохода).</w:t>
      </w:r>
    </w:p>
    <w:bookmarkStart w:name="z345" w:id="90"/>
    <w:p>
      <w:pPr>
        <w:spacing w:after="0"/>
        <w:ind w:left="0"/>
        <w:jc w:val="both"/>
      </w:pPr>
      <w:r>
        <w:rPr>
          <w:rFonts w:ascii="Times New Roman"/>
          <w:b w:val="false"/>
          <w:i w:val="false"/>
          <w:color w:val="000000"/>
          <w:sz w:val="28"/>
        </w:rPr>
        <w:t>
      7-1. Включенные в единый платеж суммы удержанных обязательных пенсионных взносов, начисленных обязательных пенсионных взносов работодателя перечисляются в Государственную корпорацию агентами по исчислению (начислению), перечислению единого платежа в сроки, установленные пунктом 5 статьи 776-4 Кодекса Республики Казахстан "О налогах и других обязательных платежах в бюджет" (Налоговый кодекс).</w:t>
      </w:r>
    </w:p>
    <w:bookmarkEnd w:id="90"/>
    <w:bookmarkStart w:name="z346" w:id="91"/>
    <w:p>
      <w:pPr>
        <w:spacing w:after="0"/>
        <w:ind w:left="0"/>
        <w:jc w:val="both"/>
      </w:pPr>
      <w:r>
        <w:rPr>
          <w:rFonts w:ascii="Times New Roman"/>
          <w:b w:val="false"/>
          <w:i w:val="false"/>
          <w:color w:val="000000"/>
          <w:sz w:val="28"/>
        </w:rPr>
        <w:t>
      Порядок уплаты, перечисления и распределения, а также возврата единого платежа определяется центральным исполнительным органом по согласованию с Национальным Банком Республики Казахстан, а также уполномоченным государственным органом, осуществляющим руководство в сфере обеспечения поступлений налогов и платежей в бюджет, и уполномоченными государственными органами по государственному планированию, в области здравоохранения и области цифрового развития.</w:t>
      </w:r>
    </w:p>
    <w:bookmarkEnd w:id="91"/>
    <w:p>
      <w:pPr>
        <w:spacing w:after="0"/>
        <w:ind w:left="0"/>
        <w:jc w:val="both"/>
      </w:pPr>
      <w:r>
        <w:rPr>
          <w:rFonts w:ascii="Times New Roman"/>
          <w:b w:val="false"/>
          <w:i w:val="false"/>
          <w:color w:val="000000"/>
          <w:sz w:val="28"/>
        </w:rPr>
        <w:t xml:space="preserve">
      8. Контроль за полным и своевременным осуществлением уплаты обязательных пенсионных взносов, обязательных пенсионных взносов работодателя и обязательных профессиональных пенсионных взносов и (или) пени, начисленной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Закона, осуществляется органами государственных доходов в соответствии с законодательством Республики Казахстан.</w:t>
      </w:r>
    </w:p>
    <w:p>
      <w:pPr>
        <w:spacing w:after="0"/>
        <w:ind w:left="0"/>
        <w:jc w:val="both"/>
      </w:pPr>
      <w:r>
        <w:rPr>
          <w:rFonts w:ascii="Times New Roman"/>
          <w:b w:val="false"/>
          <w:i w:val="false"/>
          <w:color w:val="000000"/>
          <w:sz w:val="28"/>
        </w:rPr>
        <w:t>
      9. Обязательные пенсионные взносы не могут быть уплачены в пользу других лиц.</w:t>
      </w:r>
    </w:p>
    <w:p>
      <w:pPr>
        <w:spacing w:after="0"/>
        <w:ind w:left="0"/>
        <w:jc w:val="both"/>
      </w:pPr>
      <w:r>
        <w:rPr>
          <w:rFonts w:ascii="Times New Roman"/>
          <w:b w:val="false"/>
          <w:i w:val="false"/>
          <w:color w:val="000000"/>
          <w:sz w:val="28"/>
        </w:rPr>
        <w:t>
      10. Обязательные пенсионные взносы, удержанные и не перечисленные агентами с доходов бывших работников, место нахождения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договора о пенсионном обеспечении с накопительными пенсионными фондами, до 1 января 2014 года перечисляются агентами вместе с пеней, начисленной до 1 января 2005 года, в бюджет в порядке, установленном Правительством Республики Казахстан. При этом пеня, начисленная после 1 января 2005 года, подлежит списанию.</w:t>
      </w:r>
    </w:p>
    <w:p>
      <w:pPr>
        <w:spacing w:after="0"/>
        <w:ind w:left="0"/>
        <w:jc w:val="both"/>
      </w:pPr>
      <w:r>
        <w:rPr>
          <w:rFonts w:ascii="Times New Roman"/>
          <w:b w:val="false"/>
          <w:i w:val="false"/>
          <w:color w:val="000000"/>
          <w:sz w:val="28"/>
        </w:rPr>
        <w:t>
      Перечисленные в бюджет суммы обязательных пенсионных взносов и (или) пени могут быть истребованы бывшими работниками, а в случаях их смерти, вступления в законную силу решения суда о признании безвестно отсутствующими или объявлении умершими – наследниками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11. По решению юридического лица-резидента его филиалы, представительства могут рассматриваться в качестве агентов.";</w:t>
      </w:r>
    </w:p>
    <w:bookmarkStart w:name="z237" w:id="9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End w:id="92"/>
    <w:p>
      <w:pPr>
        <w:spacing w:after="0"/>
        <w:ind w:left="0"/>
        <w:jc w:val="both"/>
      </w:pPr>
      <w:r>
        <w:rPr>
          <w:rFonts w:ascii="Times New Roman"/>
          <w:b w:val="false"/>
          <w:i w:val="false"/>
          <w:color w:val="000000"/>
          <w:sz w:val="28"/>
        </w:rPr>
        <w:t>
      "Статья 25. Ставка и порядок уплаты обязательных пенсионных взносов</w:t>
      </w:r>
    </w:p>
    <w:p>
      <w:pPr>
        <w:spacing w:after="0"/>
        <w:ind w:left="0"/>
        <w:jc w:val="both"/>
      </w:pPr>
      <w:r>
        <w:rPr>
          <w:rFonts w:ascii="Times New Roman"/>
          <w:b w:val="false"/>
          <w:i w:val="false"/>
          <w:color w:val="000000"/>
          <w:sz w:val="28"/>
        </w:rPr>
        <w:t>
      1. Обязательные пенсионные взносы, подлежащие уплате в единый накопительный пенсионный фонд, устанавливаются в размере 10 процентов от ежемесячного дохода, принимаемого для исчисления обязательных пенсионных взносов.</w:t>
      </w:r>
    </w:p>
    <w:p>
      <w:pPr>
        <w:spacing w:after="0"/>
        <w:ind w:left="0"/>
        <w:jc w:val="both"/>
      </w:pPr>
      <w:r>
        <w:rPr>
          <w:rFonts w:ascii="Times New Roman"/>
          <w:b w:val="false"/>
          <w:i w:val="false"/>
          <w:color w:val="000000"/>
          <w:sz w:val="28"/>
        </w:rPr>
        <w:t>
      При этом ежемесячный доход, принимаемый для исчисления обязательных пенсионных взносов, не должен превышать 75-кратный минимальный размер заработной платы, установленный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2. Для получателей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 дополнительно устанавливаются обязательные пенсионные взносы, которые подлежат субсидированию за счет бюджетных средств.</w:t>
      </w:r>
    </w:p>
    <w:p>
      <w:pPr>
        <w:spacing w:after="0"/>
        <w:ind w:left="0"/>
        <w:jc w:val="both"/>
      </w:pPr>
      <w:r>
        <w:rPr>
          <w:rFonts w:ascii="Times New Roman"/>
          <w:b w:val="false"/>
          <w:i w:val="false"/>
          <w:color w:val="000000"/>
          <w:sz w:val="28"/>
        </w:rPr>
        <w:t>
      Суммарная ставка обязательных пенсионных взносов для указанных получателей составляет 10 процентов от дохода, учтенного в качестве объекта исчисления социальных отчислений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При этом общая сумма обязательных пенсионных взносов состоит из сумм обязательных пенсионных взносов, подлежащих субсидированию за счет бюджетных средств, и сумм обязательных пенсионных взносов, удерживаемых из социальных выплат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3. Субсидирование дополнительно установленных обязательных пенсионных взносов за счет бюджетных средств приостанавливается на основании решения уполномоченного государственного органа при:</w:t>
      </w:r>
    </w:p>
    <w:p>
      <w:pPr>
        <w:spacing w:after="0"/>
        <w:ind w:left="0"/>
        <w:jc w:val="both"/>
      </w:pPr>
      <w:r>
        <w:rPr>
          <w:rFonts w:ascii="Times New Roman"/>
          <w:b w:val="false"/>
          <w:i w:val="false"/>
          <w:color w:val="000000"/>
          <w:sz w:val="28"/>
        </w:rPr>
        <w:t>
      1) выявлении факта перечисления агентом 10 процентов обязательных пенсионных взносов;</w:t>
      </w:r>
    </w:p>
    <w:p>
      <w:pPr>
        <w:spacing w:after="0"/>
        <w:ind w:left="0"/>
        <w:jc w:val="both"/>
      </w:pPr>
      <w:r>
        <w:rPr>
          <w:rFonts w:ascii="Times New Roman"/>
          <w:b w:val="false"/>
          <w:i w:val="false"/>
          <w:color w:val="000000"/>
          <w:sz w:val="28"/>
        </w:rPr>
        <w:t>
      2) выявлении факта выезда получателей социальной выплаты на случай потери дохода в связи с уходом за ребенком по достижении им возраста одного года из Государственного фонда социального страхования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
      3) поступлении сведений о смерти, решении суда, вступившим в законную силу, о признании безвестно отсутствующим или объявлении умершим получателя социальной выплаты на случай потери дохода в связи с уходом за ребенком по достижении им возраста одного года из Государственного фонда социального страхования;</w:t>
      </w:r>
    </w:p>
    <w:p>
      <w:pPr>
        <w:spacing w:after="0"/>
        <w:ind w:left="0"/>
        <w:jc w:val="both"/>
      </w:pPr>
      <w:r>
        <w:rPr>
          <w:rFonts w:ascii="Times New Roman"/>
          <w:b w:val="false"/>
          <w:i w:val="false"/>
          <w:color w:val="000000"/>
          <w:sz w:val="28"/>
        </w:rPr>
        <w:t>
      4) поступлении сведений об освобожденных и отстраненных опекунах (попечителях), о лишении или ограничении родителей родительских прав, об отмене или признании недействительным решения об усыновлении (удочерении).</w:t>
      </w:r>
    </w:p>
    <w:p>
      <w:pPr>
        <w:spacing w:after="0"/>
        <w:ind w:left="0"/>
        <w:jc w:val="both"/>
      </w:pPr>
      <w:r>
        <w:rPr>
          <w:rFonts w:ascii="Times New Roman"/>
          <w:b w:val="false"/>
          <w:i w:val="false"/>
          <w:color w:val="000000"/>
          <w:sz w:val="28"/>
        </w:rPr>
        <w:t>
      Возобновление субсидирования дополнительно установленных обязательных пенсионных взносов производится с первого числа месяца, следующего за месяцем, в котором прекратилось обстоятельство, являющееся основанием для приостановления.</w:t>
      </w:r>
    </w:p>
    <w:p>
      <w:pPr>
        <w:spacing w:after="0"/>
        <w:ind w:left="0"/>
        <w:jc w:val="both"/>
      </w:pPr>
      <w:r>
        <w:rPr>
          <w:rFonts w:ascii="Times New Roman"/>
          <w:b w:val="false"/>
          <w:i w:val="false"/>
          <w:color w:val="000000"/>
          <w:sz w:val="28"/>
        </w:rPr>
        <w:t>
      Субсидирование дополнительно установленных обязательных пенсионных взносов за счет бюджетных средств прекращается по основаниям, предусмотренным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4. Для адвокатов, частных судебных исполнителей, частных нотариусов, профессиональных медиаторов, а также индивидуальных предпринимателей обязательные пенсионные взносы в свою пользу, подлежащие уплате в единый накопительный пенсионный фонд, устанавливаются в размере 10 процентов от получаемого дохода, но не менее 10 процентов от минимального размера заработной платы и не выше 10 процентов 75-кратного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 налогового периода.</w:t>
      </w:r>
    </w:p>
    <w:p>
      <w:pPr>
        <w:spacing w:after="0"/>
        <w:ind w:left="0"/>
        <w:jc w:val="both"/>
      </w:pPr>
      <w:r>
        <w:rPr>
          <w:rFonts w:ascii="Times New Roman"/>
          <w:b w:val="false"/>
          <w:i w:val="false"/>
          <w:color w:val="000000"/>
          <w:sz w:val="28"/>
        </w:rPr>
        <w:t>
      Для крестьянских или фермерских хозяйств, применяющих специальный налоговый режим, обязательные пенсионные взносы в пользу совершеннолетнего члена (участника) и главы крестьянского или фермерского хозяйства, подлежащие уплате в единый накопительный пенсионный фонд, устанавливаются в размере не менее 10 процентов от минимального размера заработной платы и не выше 10 процентов 75-кратного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 налогового периода.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w:t>
      </w:r>
    </w:p>
    <w:p>
      <w:pPr>
        <w:spacing w:after="0"/>
        <w:ind w:left="0"/>
        <w:jc w:val="both"/>
      </w:pPr>
      <w:r>
        <w:rPr>
          <w:rFonts w:ascii="Times New Roman"/>
          <w:b w:val="false"/>
          <w:i w:val="false"/>
          <w:color w:val="000000"/>
          <w:sz w:val="28"/>
        </w:rPr>
        <w:t>
      Получаемым доходом является доход, определяемый самостоятельно адвокатом, частным судебным исполнителем, частным нотариусом, профессиональным медиатором, а также индивидуальным предпринимателем для исчисления обязательных пенсионных взносов в единый накопительный пенсионный фонд в свою пользу.</w:t>
      </w:r>
    </w:p>
    <w:p>
      <w:pPr>
        <w:spacing w:after="0"/>
        <w:ind w:left="0"/>
        <w:jc w:val="both"/>
      </w:pPr>
      <w:r>
        <w:rPr>
          <w:rFonts w:ascii="Times New Roman"/>
          <w:b w:val="false"/>
          <w:i w:val="false"/>
          <w:color w:val="000000"/>
          <w:sz w:val="28"/>
        </w:rPr>
        <w:t>
      В случае отсутствия дохода адвокаты, частные судебные исполнители, частные нотариусы, профессиональные медиаторы, а также индивидуальные предприниматели вправе уплачивать обязательные пенсионные взносы в единый накопительный пенсионный фонд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xml:space="preserve">
      5. Для граждан,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39 настоящего Закона, обязательные пенсионные взносы подлежат уплате в свою пользу в единый накопительный пенсионный фонд в размере 10 процентов от получаемого дохода, но не менее 10 процентов от минимального размера заработной платы, установленного на соответствующий финансовый год законом о республиканском бюджете.";</w:t>
      </w:r>
    </w:p>
    <w:bookmarkStart w:name="z238" w:id="93"/>
    <w:p>
      <w:pPr>
        <w:spacing w:after="0"/>
        <w:ind w:left="0"/>
        <w:jc w:val="both"/>
      </w:pPr>
      <w:r>
        <w:rPr>
          <w:rFonts w:ascii="Times New Roman"/>
          <w:b w:val="false"/>
          <w:i w:val="false"/>
          <w:color w:val="000000"/>
          <w:sz w:val="28"/>
        </w:rPr>
        <w:t>
      15) дополнить статьей 25-1 следующего содержания:</w:t>
      </w:r>
    </w:p>
    <w:bookmarkEnd w:id="93"/>
    <w:p>
      <w:pPr>
        <w:spacing w:after="0"/>
        <w:ind w:left="0"/>
        <w:jc w:val="both"/>
      </w:pPr>
      <w:r>
        <w:rPr>
          <w:rFonts w:ascii="Times New Roman"/>
          <w:b w:val="false"/>
          <w:i w:val="false"/>
          <w:color w:val="000000"/>
          <w:sz w:val="28"/>
        </w:rPr>
        <w:t>
      "Статья 25-1. Ставка и порядок уплаты обязательных пенсионных взносов работодателя</w:t>
      </w:r>
    </w:p>
    <w:p>
      <w:pPr>
        <w:spacing w:after="0"/>
        <w:ind w:left="0"/>
        <w:jc w:val="both"/>
      </w:pPr>
      <w:r>
        <w:rPr>
          <w:rFonts w:ascii="Times New Roman"/>
          <w:b w:val="false"/>
          <w:i w:val="false"/>
          <w:color w:val="000000"/>
          <w:sz w:val="28"/>
        </w:rPr>
        <w:t>
      1. Обязательные пенсионные взносы работодателя, подлежащие уплате в единый накопительный пенсионный фонд, осуществляются за счет собственных средств агента и устанавливаются от ежемесячного дохода работника, принимаемого для исчисления обязательных пенсионных взносов работодателя, в размере:</w:t>
      </w:r>
    </w:p>
    <w:p>
      <w:pPr>
        <w:spacing w:after="0"/>
        <w:ind w:left="0"/>
        <w:jc w:val="both"/>
      </w:pPr>
      <w:r>
        <w:rPr>
          <w:rFonts w:ascii="Times New Roman"/>
          <w:b w:val="false"/>
          <w:i w:val="false"/>
          <w:color w:val="000000"/>
          <w:sz w:val="28"/>
        </w:rPr>
        <w:t>
      с 1 января 2024 года – 1,5 процента;</w:t>
      </w:r>
    </w:p>
    <w:bookmarkStart w:name="z195" w:id="94"/>
    <w:p>
      <w:pPr>
        <w:spacing w:after="0"/>
        <w:ind w:left="0"/>
        <w:jc w:val="both"/>
      </w:pPr>
      <w:r>
        <w:rPr>
          <w:rFonts w:ascii="Times New Roman"/>
          <w:b w:val="false"/>
          <w:i w:val="false"/>
          <w:color w:val="000000"/>
          <w:sz w:val="28"/>
        </w:rPr>
        <w:t>
      с 1 января 2025 года – 2,5 процента;</w:t>
      </w:r>
    </w:p>
    <w:bookmarkEnd w:id="94"/>
    <w:bookmarkStart w:name="z196" w:id="95"/>
    <w:p>
      <w:pPr>
        <w:spacing w:after="0"/>
        <w:ind w:left="0"/>
        <w:jc w:val="both"/>
      </w:pPr>
      <w:r>
        <w:rPr>
          <w:rFonts w:ascii="Times New Roman"/>
          <w:b w:val="false"/>
          <w:i w:val="false"/>
          <w:color w:val="000000"/>
          <w:sz w:val="28"/>
        </w:rPr>
        <w:t>
      с 1 января 2026 года – 3,5 процента;</w:t>
      </w:r>
    </w:p>
    <w:bookmarkEnd w:id="95"/>
    <w:bookmarkStart w:name="z197" w:id="96"/>
    <w:p>
      <w:pPr>
        <w:spacing w:after="0"/>
        <w:ind w:left="0"/>
        <w:jc w:val="both"/>
      </w:pPr>
      <w:r>
        <w:rPr>
          <w:rFonts w:ascii="Times New Roman"/>
          <w:b w:val="false"/>
          <w:i w:val="false"/>
          <w:color w:val="000000"/>
          <w:sz w:val="28"/>
        </w:rPr>
        <w:t>
      с 1 января 2027 года – 4,5 процента;</w:t>
      </w:r>
    </w:p>
    <w:bookmarkEnd w:id="96"/>
    <w:bookmarkStart w:name="z198" w:id="97"/>
    <w:p>
      <w:pPr>
        <w:spacing w:after="0"/>
        <w:ind w:left="0"/>
        <w:jc w:val="both"/>
      </w:pPr>
      <w:r>
        <w:rPr>
          <w:rFonts w:ascii="Times New Roman"/>
          <w:b w:val="false"/>
          <w:i w:val="false"/>
          <w:color w:val="000000"/>
          <w:sz w:val="28"/>
        </w:rPr>
        <w:t>
      с 1 января 2028 года – 5,0 процента.</w:t>
      </w:r>
    </w:p>
    <w:bookmarkEnd w:id="97"/>
    <w:p>
      <w:pPr>
        <w:spacing w:after="0"/>
        <w:ind w:left="0"/>
        <w:jc w:val="both"/>
      </w:pPr>
      <w:r>
        <w:rPr>
          <w:rFonts w:ascii="Times New Roman"/>
          <w:b w:val="false"/>
          <w:i w:val="false"/>
          <w:color w:val="000000"/>
          <w:sz w:val="28"/>
        </w:rPr>
        <w:t xml:space="preserve">
      2. Для получателей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 устанавливаются обязательные пенсионные взносы работодателя, которые подлежат субсидированию за счет бюджетных средств в размере, установленном пунктом 1 настоящей статьи, от дохода, учтенного в качестве объекта исчисления социальных отчислений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обязательном социальном страховании.</w:t>
      </w:r>
    </w:p>
    <w:p>
      <w:pPr>
        <w:spacing w:after="0"/>
        <w:ind w:left="0"/>
        <w:jc w:val="both"/>
      </w:pPr>
      <w:r>
        <w:rPr>
          <w:rFonts w:ascii="Times New Roman"/>
          <w:b w:val="false"/>
          <w:i w:val="false"/>
          <w:color w:val="000000"/>
          <w:sz w:val="28"/>
        </w:rPr>
        <w:t>
      3. Субсидирование установленных обязательных пенсионных взносов работодателя за счет бюджетных средств приостанавливается на основании решения уполномоченного государственного органа при:</w:t>
      </w:r>
    </w:p>
    <w:p>
      <w:pPr>
        <w:spacing w:after="0"/>
        <w:ind w:left="0"/>
        <w:jc w:val="both"/>
      </w:pPr>
      <w:r>
        <w:rPr>
          <w:rFonts w:ascii="Times New Roman"/>
          <w:b w:val="false"/>
          <w:i w:val="false"/>
          <w:color w:val="000000"/>
          <w:sz w:val="28"/>
        </w:rPr>
        <w:t>
      1) выявлении факта перечисления агентом обязательных пенсионных взносов работодателя;</w:t>
      </w:r>
    </w:p>
    <w:p>
      <w:pPr>
        <w:spacing w:after="0"/>
        <w:ind w:left="0"/>
        <w:jc w:val="both"/>
      </w:pPr>
      <w:r>
        <w:rPr>
          <w:rFonts w:ascii="Times New Roman"/>
          <w:b w:val="false"/>
          <w:i w:val="false"/>
          <w:color w:val="000000"/>
          <w:sz w:val="28"/>
        </w:rPr>
        <w:t>
      2) выявлении факта выезда получателей социальной выплаты на случай потери дохода в связи с уходом за ребенком по достижении им возраста полутора лет из Государственного фонда социального страхования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
      3) поступлении сведений о смерти, решении суда, вступившим в законную силу, о признании безвестно отсутствующим или объявлении умершим получателя социальной выплаты на случай потери дохода в связи с уходом за ребенком по достижении им возраста полутора лет из Государственного фонда социального страхования;</w:t>
      </w:r>
    </w:p>
    <w:p>
      <w:pPr>
        <w:spacing w:after="0"/>
        <w:ind w:left="0"/>
        <w:jc w:val="both"/>
      </w:pPr>
      <w:r>
        <w:rPr>
          <w:rFonts w:ascii="Times New Roman"/>
          <w:b w:val="false"/>
          <w:i w:val="false"/>
          <w:color w:val="000000"/>
          <w:sz w:val="28"/>
        </w:rPr>
        <w:t>
      4) поступлении сведений об освобожденных и отстраненных опекунах (попечителях), о лишении или ограничении родителей родительских прав, об отмене или признании недействительным решения об усыновлении (удочерении).</w:t>
      </w:r>
    </w:p>
    <w:p>
      <w:pPr>
        <w:spacing w:after="0"/>
        <w:ind w:left="0"/>
        <w:jc w:val="both"/>
      </w:pPr>
      <w:r>
        <w:rPr>
          <w:rFonts w:ascii="Times New Roman"/>
          <w:b w:val="false"/>
          <w:i w:val="false"/>
          <w:color w:val="000000"/>
          <w:sz w:val="28"/>
        </w:rPr>
        <w:t>
      Возобновление субсидирования установленных обязательных пенсионных взносов работодателя производится с первого числа месяца, следующего за месяцем, в котором прекратилось обстоятельство, являющееся основанием для приостановления.</w:t>
      </w:r>
    </w:p>
    <w:p>
      <w:pPr>
        <w:spacing w:after="0"/>
        <w:ind w:left="0"/>
        <w:jc w:val="both"/>
      </w:pPr>
      <w:r>
        <w:rPr>
          <w:rFonts w:ascii="Times New Roman"/>
          <w:b w:val="false"/>
          <w:i w:val="false"/>
          <w:color w:val="000000"/>
          <w:sz w:val="28"/>
        </w:rPr>
        <w:t xml:space="preserve">
      Субсидирование обязательных пенсионных взносов работодателя за счет бюджетных средств прекращается при наступлении оснований для прекращения социальной выплаты на случай потери дохода в связи с уходом за ребенком по достижении им возраста полутора лет из Государственного фонда социального страхования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обязательном социальном страховании.</w:t>
      </w:r>
    </w:p>
    <w:p>
      <w:pPr>
        <w:spacing w:after="0"/>
        <w:ind w:left="0"/>
        <w:jc w:val="both"/>
      </w:pPr>
      <w:r>
        <w:rPr>
          <w:rFonts w:ascii="Times New Roman"/>
          <w:b w:val="false"/>
          <w:i w:val="false"/>
          <w:color w:val="000000"/>
          <w:sz w:val="28"/>
        </w:rPr>
        <w:t>
      4. Для лиц, занимающихся частной практикой, а также индивидуальных предпринимателей обязательные пенсионные взносы работодателя, подлежащие уплате в единый накопительный пенсионный фонд, исчисляемые за каждый месяц налогового периода, устанавливаются от получаемого дохода, но не менее чем от минимального размера заработной платы, установленного на соответствующий финансовый год законом о республиканском бюджете, в размере, установленном пунктом 1 настоящей статьи.</w:t>
      </w:r>
    </w:p>
    <w:p>
      <w:pPr>
        <w:spacing w:after="0"/>
        <w:ind w:left="0"/>
        <w:jc w:val="both"/>
      </w:pPr>
      <w:r>
        <w:rPr>
          <w:rFonts w:ascii="Times New Roman"/>
          <w:b w:val="false"/>
          <w:i w:val="false"/>
          <w:color w:val="000000"/>
          <w:sz w:val="28"/>
        </w:rPr>
        <w:t>
      Получаемым доходом является доход, определяемый самостоятельно лицом, занимающимся частной практикой, а также индивидуальным предпринимателем для исчисления обязательных пенсионных взносов работодателя в единый накопительный пенсионный фонд.</w:t>
      </w:r>
    </w:p>
    <w:p>
      <w:pPr>
        <w:spacing w:after="0"/>
        <w:ind w:left="0"/>
        <w:jc w:val="both"/>
      </w:pPr>
      <w:r>
        <w:rPr>
          <w:rFonts w:ascii="Times New Roman"/>
          <w:b w:val="false"/>
          <w:i w:val="false"/>
          <w:color w:val="000000"/>
          <w:sz w:val="28"/>
        </w:rPr>
        <w:t>
      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работодателя в единый накопительный пенсионный фонд в размере, установленном пунктом 1 настоящей статьи, от минимального размера заработной платы,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5. Для крестьянских или фермерских хозяйств обязательные пенсионные взносы работодателя за наемных работников и глав крестьянского или фермерского хозяйства исчисляемые за каждый месяц налогового периода, подлежат уплате в единый накопительный пенсионный фонд в размере, установленном пунктом 1 настоящей статьи, от минимального размера заработной платы, установленного на соответствующий финансовый год законом о республиканском бюджете.</w:t>
      </w:r>
    </w:p>
    <w:bookmarkStart w:name="z347" w:id="98"/>
    <w:p>
      <w:pPr>
        <w:spacing w:after="0"/>
        <w:ind w:left="0"/>
        <w:jc w:val="both"/>
      </w:pPr>
      <w:r>
        <w:rPr>
          <w:rFonts w:ascii="Times New Roman"/>
          <w:b w:val="false"/>
          <w:i w:val="false"/>
          <w:color w:val="000000"/>
          <w:sz w:val="28"/>
        </w:rPr>
        <w:t>
      Для плательщиков единого платежа, указанных в главе 89-1 Кодекса Республики Казахстан "О налогах и других обязательных платежах в бюджет" (Налоговый кодекс), доля обязательных пенсионных взносов работодателя в ставке единого платежа с заработной платы составляет:</w:t>
      </w:r>
    </w:p>
    <w:bookmarkEnd w:id="98"/>
    <w:bookmarkStart w:name="z348" w:id="99"/>
    <w:p>
      <w:pPr>
        <w:spacing w:after="0"/>
        <w:ind w:left="0"/>
        <w:jc w:val="both"/>
      </w:pPr>
      <w:r>
        <w:rPr>
          <w:rFonts w:ascii="Times New Roman"/>
          <w:b w:val="false"/>
          <w:i w:val="false"/>
          <w:color w:val="000000"/>
          <w:sz w:val="28"/>
        </w:rPr>
        <w:t>
      с 1 января 2024 года – 7,0 процента;</w:t>
      </w:r>
    </w:p>
    <w:bookmarkEnd w:id="99"/>
    <w:bookmarkStart w:name="z349" w:id="100"/>
    <w:p>
      <w:pPr>
        <w:spacing w:after="0"/>
        <w:ind w:left="0"/>
        <w:jc w:val="both"/>
      </w:pPr>
      <w:r>
        <w:rPr>
          <w:rFonts w:ascii="Times New Roman"/>
          <w:b w:val="false"/>
          <w:i w:val="false"/>
          <w:color w:val="000000"/>
          <w:sz w:val="28"/>
        </w:rPr>
        <w:t>
      с 1 января 2025 года – 10,5 процента;</w:t>
      </w:r>
    </w:p>
    <w:bookmarkEnd w:id="100"/>
    <w:bookmarkStart w:name="z350" w:id="101"/>
    <w:p>
      <w:pPr>
        <w:spacing w:after="0"/>
        <w:ind w:left="0"/>
        <w:jc w:val="both"/>
      </w:pPr>
      <w:r>
        <w:rPr>
          <w:rFonts w:ascii="Times New Roman"/>
          <w:b w:val="false"/>
          <w:i w:val="false"/>
          <w:color w:val="000000"/>
          <w:sz w:val="28"/>
        </w:rPr>
        <w:t>
      с 1 января 2026 года – 14,1 процента;</w:t>
      </w:r>
    </w:p>
    <w:bookmarkEnd w:id="101"/>
    <w:bookmarkStart w:name="z351" w:id="102"/>
    <w:p>
      <w:pPr>
        <w:spacing w:after="0"/>
        <w:ind w:left="0"/>
        <w:jc w:val="both"/>
      </w:pPr>
      <w:r>
        <w:rPr>
          <w:rFonts w:ascii="Times New Roman"/>
          <w:b w:val="false"/>
          <w:i w:val="false"/>
          <w:color w:val="000000"/>
          <w:sz w:val="28"/>
        </w:rPr>
        <w:t>
      с 1 января 2027 года – 17,4 процента;</w:t>
      </w:r>
    </w:p>
    <w:bookmarkEnd w:id="102"/>
    <w:bookmarkStart w:name="z352" w:id="103"/>
    <w:p>
      <w:pPr>
        <w:spacing w:after="0"/>
        <w:ind w:left="0"/>
        <w:jc w:val="both"/>
      </w:pPr>
      <w:r>
        <w:rPr>
          <w:rFonts w:ascii="Times New Roman"/>
          <w:b w:val="false"/>
          <w:i w:val="false"/>
          <w:color w:val="000000"/>
          <w:sz w:val="28"/>
        </w:rPr>
        <w:t>
      с 1 января 2028 года –19,0 процента.</w:t>
      </w:r>
    </w:p>
    <w:bookmarkEnd w:id="103"/>
    <w:p>
      <w:pPr>
        <w:spacing w:after="0"/>
        <w:ind w:left="0"/>
        <w:jc w:val="both"/>
      </w:pPr>
      <w:r>
        <w:rPr>
          <w:rFonts w:ascii="Times New Roman"/>
          <w:b w:val="false"/>
          <w:i w:val="false"/>
          <w:color w:val="000000"/>
          <w:sz w:val="28"/>
        </w:rPr>
        <w:t>
      6. Обязательные пенсионные взносы работодателя уплачиваются в единый накопительный пенсионный фонд агентами через Государственную корпорацию с приложением списков физических лиц, за которых перечисляются обязательные пенсионные взносы работодателя.";</w:t>
      </w:r>
    </w:p>
    <w:bookmarkStart w:name="z239" w:id="10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p>
    <w:bookmarkEnd w:id="104"/>
    <w:p>
      <w:pPr>
        <w:spacing w:after="0"/>
        <w:ind w:left="0"/>
        <w:jc w:val="both"/>
      </w:pPr>
      <w:r>
        <w:rPr>
          <w:rFonts w:ascii="Times New Roman"/>
          <w:b w:val="false"/>
          <w:i w:val="false"/>
          <w:color w:val="000000"/>
          <w:sz w:val="28"/>
        </w:rPr>
        <w:t>
      "Статья 26. Ставка и порядок осуществления обязательных профессиональных пенсионных взносов</w:t>
      </w:r>
    </w:p>
    <w:p>
      <w:pPr>
        <w:spacing w:after="0"/>
        <w:ind w:left="0"/>
        <w:jc w:val="both"/>
      </w:pPr>
      <w:r>
        <w:rPr>
          <w:rFonts w:ascii="Times New Roman"/>
          <w:b w:val="false"/>
          <w:i w:val="false"/>
          <w:color w:val="000000"/>
          <w:sz w:val="28"/>
        </w:rPr>
        <w:t>
      1. Обязательные профессиональные пенсионные взносы, подлежащие уплате в единый накопительный пенсионный фонд, устанавливаются в размере 5 процентов от ежемесячного дохода работника, принимаемого для исчисления обязательных профессиональных пенсионных взносов.</w:t>
      </w:r>
    </w:p>
    <w:p>
      <w:pPr>
        <w:spacing w:after="0"/>
        <w:ind w:left="0"/>
        <w:jc w:val="both"/>
      </w:pPr>
      <w:r>
        <w:rPr>
          <w:rFonts w:ascii="Times New Roman"/>
          <w:b w:val="false"/>
          <w:i w:val="false"/>
          <w:color w:val="000000"/>
          <w:sz w:val="28"/>
        </w:rPr>
        <w:t>
      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(особо вредными) условиями труда, профессии которых предусмотрены перечнем производств, работ, профессий работников.</w:t>
      </w:r>
    </w:p>
    <w:p>
      <w:pPr>
        <w:spacing w:after="0"/>
        <w:ind w:left="0"/>
        <w:jc w:val="both"/>
      </w:pPr>
      <w:r>
        <w:rPr>
          <w:rFonts w:ascii="Times New Roman"/>
          <w:b w:val="false"/>
          <w:i w:val="false"/>
          <w:color w:val="000000"/>
          <w:sz w:val="28"/>
        </w:rPr>
        <w:t>
      В случае исключения вредных (особо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bookmarkStart w:name="z240" w:id="10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w:t>
      </w:r>
    </w:p>
    <w:bookmarkEnd w:id="105"/>
    <w:p>
      <w:pPr>
        <w:spacing w:after="0"/>
        <w:ind w:left="0"/>
        <w:jc w:val="both"/>
      </w:pPr>
      <w:r>
        <w:rPr>
          <w:rFonts w:ascii="Times New Roman"/>
          <w:b w:val="false"/>
          <w:i w:val="false"/>
          <w:color w:val="000000"/>
          <w:sz w:val="28"/>
        </w:rPr>
        <w:t>
      "Статья 28. Ответственность за несвоевременное удержание и перечисление обязательных пенсионных взносов, обязательных пенсионных взносов работодателя, обязательных профессиональных пенсионных взносов</w:t>
      </w:r>
    </w:p>
    <w:bookmarkStart w:name="z1152" w:id="106"/>
    <w:p>
      <w:pPr>
        <w:spacing w:after="0"/>
        <w:ind w:left="0"/>
        <w:jc w:val="both"/>
      </w:pP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обязательных пенсионных взносов работодателя,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пенсионные взносы работодателя, обязательные профессиональные пенсионные взносы, с начисленной пеней в размере 1,25-кратной официальной ставки рефинансирования, установленной уполномоченным органом, за каждый день просрочки (включая день оплаты в Государственную корпорацию).</w:t>
      </w:r>
    </w:p>
    <w:bookmarkEnd w:id="106"/>
    <w:bookmarkStart w:name="z1153" w:id="107"/>
    <w:p>
      <w:pPr>
        <w:spacing w:after="0"/>
        <w:ind w:left="0"/>
        <w:jc w:val="both"/>
      </w:pPr>
      <w:r>
        <w:rPr>
          <w:rFonts w:ascii="Times New Roman"/>
          <w:b w:val="false"/>
          <w:i w:val="false"/>
          <w:color w:val="000000"/>
          <w:sz w:val="28"/>
        </w:rPr>
        <w:t>
      2. Не позднее пяти рабочих дней со дня образования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w:t>
      </w:r>
    </w:p>
    <w:bookmarkEnd w:id="107"/>
    <w:bookmarkStart w:name="z1154" w:id="108"/>
    <w:p>
      <w:pPr>
        <w:spacing w:after="0"/>
        <w:ind w:left="0"/>
        <w:jc w:val="both"/>
      </w:pPr>
      <w:r>
        <w:rPr>
          <w:rFonts w:ascii="Times New Roman"/>
          <w:b w:val="false"/>
          <w:i w:val="false"/>
          <w:color w:val="000000"/>
          <w:sz w:val="28"/>
        </w:rPr>
        <w:t>
      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108"/>
    <w:bookmarkStart w:name="z1155" w:id="109"/>
    <w:p>
      <w:pPr>
        <w:spacing w:after="0"/>
        <w:ind w:left="0"/>
        <w:jc w:val="both"/>
      </w:pPr>
      <w:r>
        <w:rPr>
          <w:rFonts w:ascii="Times New Roman"/>
          <w:b w:val="false"/>
          <w:i w:val="false"/>
          <w:color w:val="000000"/>
          <w:sz w:val="28"/>
        </w:rPr>
        <w:t>
      3. В случае непогашения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bookmarkEnd w:id="109"/>
    <w:bookmarkStart w:name="z1156" w:id="110"/>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110"/>
    <w:bookmarkStart w:name="z1157" w:id="111"/>
    <w:p>
      <w:pPr>
        <w:spacing w:after="0"/>
        <w:ind w:left="0"/>
        <w:jc w:val="both"/>
      </w:pPr>
      <w:r>
        <w:rPr>
          <w:rFonts w:ascii="Times New Roman"/>
          <w:b w:val="false"/>
          <w:i w:val="false"/>
          <w:color w:val="000000"/>
          <w:sz w:val="28"/>
        </w:rPr>
        <w:t>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111"/>
    <w:bookmarkStart w:name="z1158" w:id="112"/>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установленном законодательством Республики Казахстан.</w:t>
      </w:r>
    </w:p>
    <w:bookmarkEnd w:id="112"/>
    <w:bookmarkStart w:name="z1159" w:id="113"/>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bookmarkEnd w:id="113"/>
    <w:bookmarkStart w:name="z1160" w:id="114"/>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bookmarkEnd w:id="114"/>
    <w:bookmarkStart w:name="z1161" w:id="115"/>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bookmarkEnd w:id="115"/>
    <w:bookmarkStart w:name="z1162" w:id="116"/>
    <w:p>
      <w:pPr>
        <w:spacing w:after="0"/>
        <w:ind w:left="0"/>
        <w:jc w:val="both"/>
      </w:pPr>
      <w:r>
        <w:rPr>
          <w:rFonts w:ascii="Times New Roman"/>
          <w:b w:val="false"/>
          <w:i w:val="false"/>
          <w:color w:val="000000"/>
          <w:sz w:val="28"/>
        </w:rPr>
        <w:t>
      5. В случае непогашения задолженности по обязательным пенсионным взносам, обязательным пенсионным взносам работодателя и обязательным 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пенсионным взносам работодателя и обязательным профессиональным пенсионным взносам, представляются в орган государственных доходов, направивший уведомление:</w:t>
      </w:r>
    </w:p>
    <w:bookmarkEnd w:id="116"/>
    <w:bookmarkStart w:name="z1163" w:id="117"/>
    <w:p>
      <w:pPr>
        <w:spacing w:after="0"/>
        <w:ind w:left="0"/>
        <w:jc w:val="both"/>
      </w:pPr>
      <w:r>
        <w:rPr>
          <w:rFonts w:ascii="Times New Roman"/>
          <w:b w:val="false"/>
          <w:i w:val="false"/>
          <w:color w:val="000000"/>
          <w:sz w:val="28"/>
        </w:rPr>
        <w:t>
      1)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bookmarkEnd w:id="117"/>
    <w:bookmarkStart w:name="z1164" w:id="118"/>
    <w:p>
      <w:pPr>
        <w:spacing w:after="0"/>
        <w:ind w:left="0"/>
        <w:jc w:val="both"/>
      </w:pPr>
      <w:r>
        <w:rPr>
          <w:rFonts w:ascii="Times New Roman"/>
          <w:b w:val="false"/>
          <w:i w:val="false"/>
          <w:color w:val="000000"/>
          <w:sz w:val="28"/>
        </w:rPr>
        <w:t>
      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bookmarkEnd w:id="118"/>
    <w:bookmarkStart w:name="z1165" w:id="119"/>
    <w:p>
      <w:pPr>
        <w:spacing w:after="0"/>
        <w:ind w:left="0"/>
        <w:jc w:val="both"/>
      </w:pPr>
      <w:r>
        <w:rPr>
          <w:rFonts w:ascii="Times New Roman"/>
          <w:b w:val="false"/>
          <w:i w:val="false"/>
          <w:color w:val="000000"/>
          <w:sz w:val="28"/>
        </w:rPr>
        <w:t>
      6. На основании списков, представленных агентом в соответствии с пунктом 5 настоящей статьи, орган государственных доходов взыскивает суммы задолженности по обязательным пенсионным взносам, обязательным пенсионным взносам работодателя и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bookmarkEnd w:id="119"/>
    <w:bookmarkStart w:name="z1166" w:id="120"/>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пенсионным взносам работодателя и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bookmarkEnd w:id="120"/>
    <w:bookmarkStart w:name="z1167" w:id="121"/>
    <w:p>
      <w:pPr>
        <w:spacing w:after="0"/>
        <w:ind w:left="0"/>
        <w:jc w:val="both"/>
      </w:pPr>
      <w:r>
        <w:rPr>
          <w:rFonts w:ascii="Times New Roman"/>
          <w:b w:val="false"/>
          <w:i w:val="false"/>
          <w:color w:val="000000"/>
          <w:sz w:val="28"/>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p>
    <w:bookmarkEnd w:id="121"/>
    <w:bookmarkStart w:name="z1168" w:id="122"/>
    <w:p>
      <w:pPr>
        <w:spacing w:after="0"/>
        <w:ind w:left="0"/>
        <w:jc w:val="both"/>
      </w:pP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пенсионным взносам работодателя и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bookmarkEnd w:id="122"/>
    <w:bookmarkStart w:name="z1169" w:id="123"/>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обязаны перечислить суммы обязательных пенсионных взносов, обязательных пенсионных взносов работодателя, обязательных профессиональных пенсионных взносов через Государственную корпорацию в день списания данных сумм с банковских счетов агентов.</w:t>
      </w:r>
    </w:p>
    <w:bookmarkEnd w:id="123"/>
    <w:p>
      <w:pPr>
        <w:spacing w:after="0"/>
        <w:ind w:left="0"/>
        <w:jc w:val="both"/>
      </w:pPr>
      <w:r>
        <w:rPr>
          <w:rFonts w:ascii="Times New Roman"/>
          <w:b w:val="false"/>
          <w:i w:val="false"/>
          <w:color w:val="000000"/>
          <w:sz w:val="28"/>
        </w:rPr>
        <w:t>
      8.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пенсионным взносам работодателя,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обязательным пенсионным взносам, обязательным пенсионным взносам работодателя, обязательным профессиональным пенсионным взносам.";</w:t>
      </w:r>
    </w:p>
    <w:bookmarkStart w:name="z241" w:id="12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29</w:t>
      </w:r>
      <w:r>
        <w:rPr>
          <w:rFonts w:ascii="Times New Roman"/>
          <w:b w:val="false"/>
          <w:i w:val="false"/>
          <w:color w:val="000000"/>
          <w:sz w:val="28"/>
        </w:rPr>
        <w:t xml:space="preserve"> изложить в следующей редакции:</w:t>
      </w:r>
    </w:p>
    <w:bookmarkEnd w:id="124"/>
    <w:p>
      <w:pPr>
        <w:spacing w:after="0"/>
        <w:ind w:left="0"/>
        <w:jc w:val="both"/>
      </w:pPr>
      <w:r>
        <w:rPr>
          <w:rFonts w:ascii="Times New Roman"/>
          <w:b w:val="false"/>
          <w:i w:val="false"/>
          <w:color w:val="000000"/>
          <w:sz w:val="28"/>
        </w:rPr>
        <w:t>
      "Статья 29. Предоставление сведений о перечисленных обязательных пенсионных взносах, обязательных пенсионных взносах работодателя и обязательных профессиональных пенсионных взносах</w:t>
      </w:r>
    </w:p>
    <w:p>
      <w:pPr>
        <w:spacing w:after="0"/>
        <w:ind w:left="0"/>
        <w:jc w:val="both"/>
      </w:pPr>
      <w:r>
        <w:rPr>
          <w:rFonts w:ascii="Times New Roman"/>
          <w:b w:val="false"/>
          <w:i w:val="false"/>
          <w:color w:val="000000"/>
          <w:sz w:val="28"/>
        </w:rPr>
        <w:t>
      1. Агенты ежеквартально в срок, установленный налоговым законодательством Республики Казахстан, предоставляют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обязательных пенсионных взносов работодателя и обязательных профессиональных пенсионных взносов, если иное не установлено законодательством Республики Казахстан. Форма декларации и порядок ее составления устанавливаются органами государственных доходов.</w:t>
      </w:r>
    </w:p>
    <w:p>
      <w:pPr>
        <w:spacing w:after="0"/>
        <w:ind w:left="0"/>
        <w:jc w:val="both"/>
      </w:pPr>
      <w:r>
        <w:rPr>
          <w:rFonts w:ascii="Times New Roman"/>
          <w:b w:val="false"/>
          <w:i w:val="false"/>
          <w:color w:val="000000"/>
          <w:sz w:val="28"/>
        </w:rPr>
        <w:t>
      2. В декларации по индивидуальному подоходному налогу и социальному налогу не отражаются сведения в части обязательных пенсионных взносов, обязательных пенсионных взносов работодателя и обязательных профессиональных пенсионных взносов в отношении лиц, освобожденных от их уплаты.</w:t>
      </w:r>
    </w:p>
    <w:p>
      <w:pPr>
        <w:spacing w:after="0"/>
        <w:ind w:left="0"/>
        <w:jc w:val="both"/>
      </w:pPr>
      <w:r>
        <w:rPr>
          <w:rFonts w:ascii="Times New Roman"/>
          <w:b w:val="false"/>
          <w:i w:val="false"/>
          <w:color w:val="000000"/>
          <w:sz w:val="28"/>
        </w:rPr>
        <w:t>
      3. Агенты обязаны вести первичный учет исчисленных, удержанных (начисленных) и перечисленных обязательных пенсионных взносов, обязательных пенсионных взносов работодателя и обязательных профессиональных пенсионных взносов по каждому физическому лицу в соответствии с порядком, установленным законодательством Республики Казахстан.</w:t>
      </w:r>
    </w:p>
    <w:p>
      <w:pPr>
        <w:spacing w:after="0"/>
        <w:ind w:left="0"/>
        <w:jc w:val="both"/>
      </w:pPr>
      <w:r>
        <w:rPr>
          <w:rFonts w:ascii="Times New Roman"/>
          <w:b w:val="false"/>
          <w:i w:val="false"/>
          <w:color w:val="000000"/>
          <w:sz w:val="28"/>
        </w:rPr>
        <w:t>
      4. Агент обязан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и обязательные пенсионные взносы работодателя, сведения об исчисленных и удержанных (начисленных) суммах обязательных пенсионных взносов, обязательных профессиональных пенсионных взносов, обязательных пенсионных взносов работодателя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bookmarkStart w:name="z242" w:id="12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125"/>
    <w:bookmarkStart w:name="z326" w:id="126"/>
    <w:p>
      <w:pPr>
        <w:spacing w:after="0"/>
        <w:ind w:left="0"/>
        <w:jc w:val="both"/>
      </w:pPr>
      <w:r>
        <w:rPr>
          <w:rFonts w:ascii="Times New Roman"/>
          <w:b w:val="false"/>
          <w:i w:val="false"/>
          <w:color w:val="000000"/>
          <w:sz w:val="28"/>
        </w:rPr>
        <w:t>
      "Статья 30. Организация пенсионных выплат из единого накопительного пенсионного фонда</w:t>
      </w:r>
    </w:p>
    <w:bookmarkEnd w:id="126"/>
    <w:bookmarkStart w:name="z327" w:id="127"/>
    <w:p>
      <w:pPr>
        <w:spacing w:after="0"/>
        <w:ind w:left="0"/>
        <w:jc w:val="both"/>
      </w:pPr>
      <w:r>
        <w:rPr>
          <w:rFonts w:ascii="Times New Roman"/>
          <w:b w:val="false"/>
          <w:i w:val="false"/>
          <w:color w:val="000000"/>
          <w:sz w:val="28"/>
        </w:rPr>
        <w:t>
      1. Пенсионные выплаты из единого накопительного пенсионного фонда осуществляются из пенсионных накоплений, сформированных за счет обязательных пенсионных взносов, обязательных профессиональных пенсионных взносов в виде ежемесячных пенсионных выплат по установленному графику и (или) страховых выплат из страховой организации в соответствии с договором пенсионного аннуитета за счет пенсионных накоплений.</w:t>
      </w:r>
    </w:p>
    <w:bookmarkEnd w:id="127"/>
    <w:p>
      <w:pPr>
        <w:spacing w:after="0"/>
        <w:ind w:left="0"/>
        <w:jc w:val="both"/>
      </w:pPr>
      <w:r>
        <w:rPr>
          <w:rFonts w:ascii="Times New Roman"/>
          <w:b w:val="false"/>
          <w:i w:val="false"/>
          <w:color w:val="000000"/>
          <w:sz w:val="28"/>
        </w:rPr>
        <w:t xml:space="preserve">
      В случае, если сумма пенсионных накоплений лиц, указанных в подпунктах 1) и 3) </w:t>
      </w:r>
      <w:r>
        <w:rPr>
          <w:rFonts w:ascii="Times New Roman"/>
          <w:b w:val="false"/>
          <w:i w:val="false"/>
          <w:color w:val="000000"/>
          <w:sz w:val="28"/>
        </w:rPr>
        <w:t>пункта 1</w:t>
      </w:r>
      <w:r>
        <w:rPr>
          <w:rFonts w:ascii="Times New Roman"/>
          <w:b w:val="false"/>
          <w:i w:val="false"/>
          <w:color w:val="000000"/>
          <w:sz w:val="28"/>
        </w:rPr>
        <w:t xml:space="preserve"> статьи 31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по установленному графику.</w:t>
      </w:r>
    </w:p>
    <w:p>
      <w:pPr>
        <w:spacing w:after="0"/>
        <w:ind w:left="0"/>
        <w:jc w:val="both"/>
      </w:pPr>
      <w:r>
        <w:rPr>
          <w:rFonts w:ascii="Times New Roman"/>
          <w:b w:val="false"/>
          <w:i w:val="false"/>
          <w:color w:val="000000"/>
          <w:sz w:val="28"/>
        </w:rPr>
        <w:t xml:space="preserve">
      В случае, если сумма пенсионных накоплений лиц, указанных в подпунктах 1) и 3) </w:t>
      </w:r>
      <w:r>
        <w:rPr>
          <w:rFonts w:ascii="Times New Roman"/>
          <w:b w:val="false"/>
          <w:i w:val="false"/>
          <w:color w:val="000000"/>
          <w:sz w:val="28"/>
        </w:rPr>
        <w:t>пункта 1</w:t>
      </w:r>
      <w:r>
        <w:rPr>
          <w:rFonts w:ascii="Times New Roman"/>
          <w:b w:val="false"/>
          <w:i w:val="false"/>
          <w:color w:val="000000"/>
          <w:sz w:val="28"/>
        </w:rPr>
        <w:t xml:space="preserve"> статьи 31 настоящего Закона, не превышает двенадцатикратного размера минимальной пенсии, установленного на соответствующий финансовый год законом о республиканском бюджете, данная сумма выплачивается вкладчику (получателю) из единого накопительного пенсионного фонда единовременно.</w:t>
      </w:r>
    </w:p>
    <w:bookmarkStart w:name="z330" w:id="128"/>
    <w:p>
      <w:pPr>
        <w:spacing w:after="0"/>
        <w:ind w:left="0"/>
        <w:jc w:val="both"/>
      </w:pPr>
      <w:r>
        <w:rPr>
          <w:rFonts w:ascii="Times New Roman"/>
          <w:b w:val="false"/>
          <w:i w:val="false"/>
          <w:color w:val="000000"/>
          <w:sz w:val="28"/>
        </w:rPr>
        <w:t>
      2. Пенсионные выплаты за счет обязательных пенсионных взносов, обязательных профессиональных пенсионных взносов переводятся единым накопительным пенсионным фондом на банковский счет получателя и (или)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уполномоченным оператором.</w:t>
      </w:r>
    </w:p>
    <w:bookmarkEnd w:id="128"/>
    <w:p>
      <w:pPr>
        <w:spacing w:after="0"/>
        <w:ind w:left="0"/>
        <w:jc w:val="both"/>
      </w:pPr>
      <w:r>
        <w:rPr>
          <w:rFonts w:ascii="Times New Roman"/>
          <w:b w:val="false"/>
          <w:i w:val="false"/>
          <w:color w:val="000000"/>
          <w:sz w:val="28"/>
        </w:rPr>
        <w:t>
      Пенсионные выплаты за счет обязательных пенсионных взносов работодателя переводятся единым накопительным пенсионным фондом на банковский счет получателя.</w:t>
      </w:r>
    </w:p>
    <w:bookmarkStart w:name="z343" w:id="129"/>
    <w:p>
      <w:pPr>
        <w:spacing w:after="0"/>
        <w:ind w:left="0"/>
        <w:jc w:val="both"/>
      </w:pPr>
      <w:r>
        <w:rPr>
          <w:rFonts w:ascii="Times New Roman"/>
          <w:b w:val="false"/>
          <w:i w:val="false"/>
          <w:color w:val="000000"/>
          <w:sz w:val="28"/>
        </w:rPr>
        <w:t xml:space="preserve">
      Оплата банковских услуг, связанных с переводами, зачислениями и пенсионными выплатами за счет обязательных пенсионных взносов, обязательных пенсионных взносов работодателя, обязательных профессиональных пенсионных взносов, осуществляется 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 </w:t>
      </w:r>
    </w:p>
    <w:bookmarkEnd w:id="129"/>
    <w:bookmarkStart w:name="z344" w:id="130"/>
    <w:p>
      <w:pPr>
        <w:spacing w:after="0"/>
        <w:ind w:left="0"/>
        <w:jc w:val="both"/>
      </w:pPr>
      <w:r>
        <w:rPr>
          <w:rFonts w:ascii="Times New Roman"/>
          <w:b w:val="false"/>
          <w:i w:val="false"/>
          <w:color w:val="000000"/>
          <w:sz w:val="28"/>
        </w:rPr>
        <w:t>
      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и (или) обязательных профессиональных пенсионных взносов, лицам, указанным в пункте 1-1 статьи 31, в пункте 1-1 статьи 32 настоящего Закона, осуществляется за счет средств указанных лиц.";</w:t>
      </w:r>
    </w:p>
    <w:bookmarkEnd w:id="130"/>
    <w:bookmarkStart w:name="z243" w:id="131"/>
    <w:p>
      <w:pPr>
        <w:spacing w:after="0"/>
        <w:ind w:left="0"/>
        <w:jc w:val="both"/>
      </w:pPr>
      <w:r>
        <w:rPr>
          <w:rFonts w:ascii="Times New Roman"/>
          <w:b w:val="false"/>
          <w:i w:val="false"/>
          <w:color w:val="000000"/>
          <w:sz w:val="28"/>
        </w:rPr>
        <w:t xml:space="preserve">
      20) заголовок и </w:t>
      </w:r>
      <w:r>
        <w:rPr>
          <w:rFonts w:ascii="Times New Roman"/>
          <w:b w:val="false"/>
          <w:i w:val="false"/>
          <w:color w:val="000000"/>
          <w:sz w:val="28"/>
        </w:rPr>
        <w:t>пункт 1</w:t>
      </w:r>
      <w:r>
        <w:rPr>
          <w:rFonts w:ascii="Times New Roman"/>
          <w:b w:val="false"/>
          <w:i w:val="false"/>
          <w:color w:val="000000"/>
          <w:sz w:val="28"/>
        </w:rPr>
        <w:t xml:space="preserve"> статьи 31 изложить в следующей редакции:</w:t>
      </w:r>
    </w:p>
    <w:bookmarkEnd w:id="131"/>
    <w:p>
      <w:pPr>
        <w:spacing w:after="0"/>
        <w:ind w:left="0"/>
        <w:jc w:val="both"/>
      </w:pPr>
      <w:r>
        <w:rPr>
          <w:rFonts w:ascii="Times New Roman"/>
          <w:b w:val="false"/>
          <w:i w:val="false"/>
          <w:color w:val="000000"/>
          <w:sz w:val="28"/>
        </w:rPr>
        <w:t>
      "Статья 31. Право на пенсионные выплаты за счет обязательных пенсионных взносов</w:t>
      </w:r>
    </w:p>
    <w:p>
      <w:pPr>
        <w:spacing w:after="0"/>
        <w:ind w:left="0"/>
        <w:jc w:val="both"/>
      </w:pPr>
      <w:r>
        <w:rPr>
          <w:rFonts w:ascii="Times New Roman"/>
          <w:b w:val="false"/>
          <w:i w:val="false"/>
          <w:color w:val="000000"/>
          <w:sz w:val="28"/>
        </w:rPr>
        <w:t>
      1. Право на пенсионные выплаты за счет обязательных пенсионных взносов имеют лица, имеющие пенсионные накопления в едином накопительном пенсионном фонде:</w:t>
      </w:r>
    </w:p>
    <w:p>
      <w:pPr>
        <w:spacing w:after="0"/>
        <w:ind w:left="0"/>
        <w:jc w:val="both"/>
      </w:pPr>
      <w:r>
        <w:rPr>
          <w:rFonts w:ascii="Times New Roman"/>
          <w:b w:val="false"/>
          <w:i w:val="false"/>
          <w:color w:val="000000"/>
          <w:sz w:val="28"/>
        </w:rPr>
        <w:t xml:space="preserve">
      1) при наступлении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xml:space="preserve">
      2) при достаточности пенсионных накоплений для обеспечения выплаты не ниже размера минимальной пенсии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59 настоящего Закона:</w:t>
      </w:r>
    </w:p>
    <w:p>
      <w:pPr>
        <w:spacing w:after="0"/>
        <w:ind w:left="0"/>
        <w:jc w:val="both"/>
      </w:pPr>
      <w:r>
        <w:rPr>
          <w:rFonts w:ascii="Times New Roman"/>
          <w:b w:val="false"/>
          <w:i w:val="false"/>
          <w:color w:val="000000"/>
          <w:sz w:val="28"/>
        </w:rPr>
        <w:t>
      мужчины по достижении – 55 лет;</w:t>
      </w:r>
    </w:p>
    <w:p>
      <w:pPr>
        <w:spacing w:after="0"/>
        <w:ind w:left="0"/>
        <w:jc w:val="both"/>
      </w:pPr>
      <w:r>
        <w:rPr>
          <w:rFonts w:ascii="Times New Roman"/>
          <w:b w:val="false"/>
          <w:i w:val="false"/>
          <w:color w:val="000000"/>
          <w:sz w:val="28"/>
        </w:rPr>
        <w:t>
      женщины по достижении:</w:t>
      </w:r>
    </w:p>
    <w:p>
      <w:pPr>
        <w:spacing w:after="0"/>
        <w:ind w:left="0"/>
        <w:jc w:val="both"/>
      </w:pPr>
      <w:r>
        <w:rPr>
          <w:rFonts w:ascii="Times New Roman"/>
          <w:b w:val="false"/>
          <w:i w:val="false"/>
          <w:color w:val="000000"/>
          <w:sz w:val="28"/>
        </w:rPr>
        <w:t>
      с 1 января 2018 года – 50,5 года;</w:t>
      </w:r>
    </w:p>
    <w:p>
      <w:pPr>
        <w:spacing w:after="0"/>
        <w:ind w:left="0"/>
        <w:jc w:val="both"/>
      </w:pPr>
      <w:r>
        <w:rPr>
          <w:rFonts w:ascii="Times New Roman"/>
          <w:b w:val="false"/>
          <w:i w:val="false"/>
          <w:color w:val="000000"/>
          <w:sz w:val="28"/>
        </w:rPr>
        <w:t>
      с 1 января 2019 года – 51 года;</w:t>
      </w:r>
    </w:p>
    <w:p>
      <w:pPr>
        <w:spacing w:after="0"/>
        <w:ind w:left="0"/>
        <w:jc w:val="both"/>
      </w:pPr>
      <w:r>
        <w:rPr>
          <w:rFonts w:ascii="Times New Roman"/>
          <w:b w:val="false"/>
          <w:i w:val="false"/>
          <w:color w:val="000000"/>
          <w:sz w:val="28"/>
        </w:rPr>
        <w:t>
      с 1 января 2020 года – 51,5 года;</w:t>
      </w:r>
    </w:p>
    <w:p>
      <w:pPr>
        <w:spacing w:after="0"/>
        <w:ind w:left="0"/>
        <w:jc w:val="both"/>
      </w:pPr>
      <w:r>
        <w:rPr>
          <w:rFonts w:ascii="Times New Roman"/>
          <w:b w:val="false"/>
          <w:i w:val="false"/>
          <w:color w:val="000000"/>
          <w:sz w:val="28"/>
        </w:rPr>
        <w:t>
      с 1 января 2021 года – 52 лет;</w:t>
      </w:r>
    </w:p>
    <w:p>
      <w:pPr>
        <w:spacing w:after="0"/>
        <w:ind w:left="0"/>
        <w:jc w:val="both"/>
      </w:pPr>
      <w:r>
        <w:rPr>
          <w:rFonts w:ascii="Times New Roman"/>
          <w:b w:val="false"/>
          <w:i w:val="false"/>
          <w:color w:val="000000"/>
          <w:sz w:val="28"/>
        </w:rPr>
        <w:t>
      с 1 января 2022 года – 52,5 года;</w:t>
      </w:r>
    </w:p>
    <w:p>
      <w:pPr>
        <w:spacing w:after="0"/>
        <w:ind w:left="0"/>
        <w:jc w:val="both"/>
      </w:pPr>
      <w:r>
        <w:rPr>
          <w:rFonts w:ascii="Times New Roman"/>
          <w:b w:val="false"/>
          <w:i w:val="false"/>
          <w:color w:val="000000"/>
          <w:sz w:val="28"/>
        </w:rPr>
        <w:t>
      с 1 января 2023 года – 53 лет;</w:t>
      </w:r>
    </w:p>
    <w:p>
      <w:pPr>
        <w:spacing w:after="0"/>
        <w:ind w:left="0"/>
        <w:jc w:val="both"/>
      </w:pPr>
      <w:r>
        <w:rPr>
          <w:rFonts w:ascii="Times New Roman"/>
          <w:b w:val="false"/>
          <w:i w:val="false"/>
          <w:color w:val="000000"/>
          <w:sz w:val="28"/>
        </w:rPr>
        <w:t>
      с 1 января 2024 года – 53,5 года;</w:t>
      </w:r>
    </w:p>
    <w:p>
      <w:pPr>
        <w:spacing w:after="0"/>
        <w:ind w:left="0"/>
        <w:jc w:val="both"/>
      </w:pPr>
      <w:r>
        <w:rPr>
          <w:rFonts w:ascii="Times New Roman"/>
          <w:b w:val="false"/>
          <w:i w:val="false"/>
          <w:color w:val="000000"/>
          <w:sz w:val="28"/>
        </w:rPr>
        <w:t>
      с 1 января 2025 года – 54 лет;</w:t>
      </w:r>
    </w:p>
    <w:p>
      <w:pPr>
        <w:spacing w:after="0"/>
        <w:ind w:left="0"/>
        <w:jc w:val="both"/>
      </w:pPr>
      <w:r>
        <w:rPr>
          <w:rFonts w:ascii="Times New Roman"/>
          <w:b w:val="false"/>
          <w:i w:val="false"/>
          <w:color w:val="000000"/>
          <w:sz w:val="28"/>
        </w:rPr>
        <w:t>
      с 1 января 2026 года – 54,5 года;</w:t>
      </w:r>
    </w:p>
    <w:p>
      <w:pPr>
        <w:spacing w:after="0"/>
        <w:ind w:left="0"/>
        <w:jc w:val="both"/>
      </w:pPr>
      <w:r>
        <w:rPr>
          <w:rFonts w:ascii="Times New Roman"/>
          <w:b w:val="false"/>
          <w:i w:val="false"/>
          <w:color w:val="000000"/>
          <w:sz w:val="28"/>
        </w:rPr>
        <w:t>
      с 1 января 2027 года – 55 лет;</w:t>
      </w:r>
    </w:p>
    <w:p>
      <w:pPr>
        <w:spacing w:after="0"/>
        <w:ind w:left="0"/>
        <w:jc w:val="both"/>
      </w:pPr>
      <w:r>
        <w:rPr>
          <w:rFonts w:ascii="Times New Roman"/>
          <w:b w:val="false"/>
          <w:i w:val="false"/>
          <w:color w:val="000000"/>
          <w:sz w:val="28"/>
        </w:rPr>
        <w:t>
      3) инвалиды первой и второй групп, если инвалидность установлена бессрочно;</w:t>
      </w:r>
    </w:p>
    <w:p>
      <w:pPr>
        <w:spacing w:after="0"/>
        <w:ind w:left="0"/>
        <w:jc w:val="both"/>
      </w:pPr>
      <w:r>
        <w:rPr>
          <w:rFonts w:ascii="Times New Roman"/>
          <w:b w:val="false"/>
          <w:i w:val="false"/>
          <w:color w:val="000000"/>
          <w:sz w:val="28"/>
        </w:rPr>
        <w:t>
      4) выехавшие на постоянное место жительства за пределы Республики Казахстан иностранцы и лица без гражданства, представившие документы, определенные законодательством Республики Казахстан, подтверждающие факт выезда.";</w:t>
      </w:r>
    </w:p>
    <w:bookmarkStart w:name="z244" w:id="132"/>
    <w:p>
      <w:pPr>
        <w:spacing w:after="0"/>
        <w:ind w:left="0"/>
        <w:jc w:val="both"/>
      </w:pPr>
      <w:r>
        <w:rPr>
          <w:rFonts w:ascii="Times New Roman"/>
          <w:b w:val="false"/>
          <w:i w:val="false"/>
          <w:color w:val="000000"/>
          <w:sz w:val="28"/>
        </w:rPr>
        <w:t>
      21) дополнить статьей 31-1 следующего содержания:</w:t>
      </w:r>
    </w:p>
    <w:bookmarkEnd w:id="132"/>
    <w:p>
      <w:pPr>
        <w:spacing w:after="0"/>
        <w:ind w:left="0"/>
        <w:jc w:val="both"/>
      </w:pPr>
      <w:r>
        <w:rPr>
          <w:rFonts w:ascii="Times New Roman"/>
          <w:b w:val="false"/>
          <w:i w:val="false"/>
          <w:color w:val="000000"/>
          <w:sz w:val="28"/>
        </w:rPr>
        <w:t>
      "Статья 31-1. Право на пенсионные выплаты за счет обязательных пенсионных взносов работодателя</w:t>
      </w:r>
    </w:p>
    <w:p>
      <w:pPr>
        <w:spacing w:after="0"/>
        <w:ind w:left="0"/>
        <w:jc w:val="both"/>
      </w:pPr>
      <w:r>
        <w:rPr>
          <w:rFonts w:ascii="Times New Roman"/>
          <w:b w:val="false"/>
          <w:i w:val="false"/>
          <w:color w:val="000000"/>
          <w:sz w:val="28"/>
        </w:rPr>
        <w:t>
      1. Право на пенсионные выплаты за счет обязательных пенсионных взносов работодателя имеют физические лица, за которых перечислены обязательные пенсионные взносы работодателя в совокупности не менее шестидесяти календарных месяцев:</w:t>
      </w:r>
    </w:p>
    <w:p>
      <w:pPr>
        <w:spacing w:after="0"/>
        <w:ind w:left="0"/>
        <w:jc w:val="both"/>
      </w:pPr>
      <w:r>
        <w:rPr>
          <w:rFonts w:ascii="Times New Roman"/>
          <w:b w:val="false"/>
          <w:i w:val="false"/>
          <w:color w:val="000000"/>
          <w:sz w:val="28"/>
        </w:rPr>
        <w:t xml:space="preserve">
      1) при наступлении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2) инвалиды первой и второй групп, если инвалидность установлена бессрочно.</w:t>
      </w:r>
    </w:p>
    <w:p>
      <w:pPr>
        <w:spacing w:after="0"/>
        <w:ind w:left="0"/>
        <w:jc w:val="both"/>
      </w:pPr>
      <w:r>
        <w:rPr>
          <w:rFonts w:ascii="Times New Roman"/>
          <w:b w:val="false"/>
          <w:i w:val="false"/>
          <w:color w:val="000000"/>
          <w:sz w:val="28"/>
        </w:rPr>
        <w:t>
      2. Параметры, используемые для расчета размера пенсионных выплат за счет обязательных пенсионных взносов работодателя, ежегодно устанавливаются уполномоченным органом.</w:t>
      </w:r>
    </w:p>
    <w:p>
      <w:pPr>
        <w:spacing w:after="0"/>
        <w:ind w:left="0"/>
        <w:jc w:val="both"/>
      </w:pPr>
      <w:r>
        <w:rPr>
          <w:rFonts w:ascii="Times New Roman"/>
          <w:b w:val="false"/>
          <w:i w:val="false"/>
          <w:color w:val="000000"/>
          <w:sz w:val="28"/>
        </w:rPr>
        <w:t>
      3. Максимальный размер пенсионной выплаты за счет обязательных пенсионных взносов работодателя не может превышать двухкратный размер прожиточного минимума, установленный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4. Пенсионные выплаты за счет обязательных пенсионных взносов работодателя назначаются пожизненно, выплачиваются за текущий месяц и осуществляются по месяц смерти включительно.";</w:t>
      </w:r>
    </w:p>
    <w:bookmarkStart w:name="z245" w:id="133"/>
    <w:p>
      <w:pPr>
        <w:spacing w:after="0"/>
        <w:ind w:left="0"/>
        <w:jc w:val="both"/>
      </w:pPr>
      <w:r>
        <w:rPr>
          <w:rFonts w:ascii="Times New Roman"/>
          <w:b w:val="false"/>
          <w:i w:val="false"/>
          <w:color w:val="000000"/>
          <w:sz w:val="28"/>
        </w:rPr>
        <w:t xml:space="preserve">
      22) заголовок и </w:t>
      </w:r>
      <w:r>
        <w:rPr>
          <w:rFonts w:ascii="Times New Roman"/>
          <w:b w:val="false"/>
          <w:i w:val="false"/>
          <w:color w:val="000000"/>
          <w:sz w:val="28"/>
        </w:rPr>
        <w:t>пункт 1</w:t>
      </w:r>
      <w:r>
        <w:rPr>
          <w:rFonts w:ascii="Times New Roman"/>
          <w:b w:val="false"/>
          <w:i w:val="false"/>
          <w:color w:val="000000"/>
          <w:sz w:val="28"/>
        </w:rPr>
        <w:t xml:space="preserve"> статьи 32 изложить в следующей редакции:</w:t>
      </w:r>
    </w:p>
    <w:bookmarkEnd w:id="133"/>
    <w:p>
      <w:pPr>
        <w:spacing w:after="0"/>
        <w:ind w:left="0"/>
        <w:jc w:val="both"/>
      </w:pPr>
      <w:r>
        <w:rPr>
          <w:rFonts w:ascii="Times New Roman"/>
          <w:b w:val="false"/>
          <w:i w:val="false"/>
          <w:color w:val="000000"/>
          <w:sz w:val="28"/>
        </w:rPr>
        <w:t>
      "Статья 32. Право на пенсионные выплаты за счет обязательных профессиональных пенсионных взносов</w:t>
      </w:r>
    </w:p>
    <w:p>
      <w:pPr>
        <w:spacing w:after="0"/>
        <w:ind w:left="0"/>
        <w:jc w:val="both"/>
      </w:pPr>
      <w:r>
        <w:rPr>
          <w:rFonts w:ascii="Times New Roman"/>
          <w:b w:val="false"/>
          <w:i w:val="false"/>
          <w:color w:val="000000"/>
          <w:sz w:val="28"/>
        </w:rPr>
        <w:t>
      1. Право на пенсионные выплаты за счет обязательных профессиональных пенсионных взносов имеют лица, имеющие пенсионные накопления в едином накопительном пенсионном фонде:</w:t>
      </w:r>
    </w:p>
    <w:p>
      <w:pPr>
        <w:spacing w:after="0"/>
        <w:ind w:left="0"/>
        <w:jc w:val="both"/>
      </w:pPr>
      <w:r>
        <w:rPr>
          <w:rFonts w:ascii="Times New Roman"/>
          <w:b w:val="false"/>
          <w:i w:val="false"/>
          <w:color w:val="000000"/>
          <w:sz w:val="28"/>
        </w:rPr>
        <w:t>
      1) достигшие пятидесятилетнего возраста, за которых уплачены обязательные профессиональные пенсионные взносы в совокупности не менее шестидесяти календарных месяцев, путем заключения договора пенсионного аннуитета со страховой организацией при достаточности пенсионных накоплений для обеспечения выплаты не ниже минимального размера пенсии,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xml:space="preserve">
      2) при наступлении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Закона;</w:t>
      </w:r>
    </w:p>
    <w:p>
      <w:pPr>
        <w:spacing w:after="0"/>
        <w:ind w:left="0"/>
        <w:jc w:val="both"/>
      </w:pPr>
      <w:r>
        <w:rPr>
          <w:rFonts w:ascii="Times New Roman"/>
          <w:b w:val="false"/>
          <w:i w:val="false"/>
          <w:color w:val="000000"/>
          <w:sz w:val="28"/>
        </w:rPr>
        <w:t>
      3) инвалиды первой и второй групп, если инвалидность установлена бессрочно;</w:t>
      </w:r>
    </w:p>
    <w:p>
      <w:pPr>
        <w:spacing w:after="0"/>
        <w:ind w:left="0"/>
        <w:jc w:val="both"/>
      </w:pPr>
      <w:r>
        <w:rPr>
          <w:rFonts w:ascii="Times New Roman"/>
          <w:b w:val="false"/>
          <w:i w:val="false"/>
          <w:color w:val="000000"/>
          <w:sz w:val="28"/>
        </w:rPr>
        <w:t>
      4) выехавшие на постоянное место жительства за пределы Республики Казахстан иностранцы и лица без гражданства, представившие документы, определенные законодательством Республики Казахстан, подтверждающие факт выезда.";</w:t>
      </w:r>
    </w:p>
    <w:bookmarkStart w:name="z246" w:id="13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34</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Единый накопительный пенсионный фонд осуществляет привлечение обязательных пенсионных взносов, обязательных пенсионных взносов работодателя, обязательных профессиональных пенсионных взносов, 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pPr>
        <w:spacing w:after="0"/>
        <w:ind w:left="0"/>
        <w:jc w:val="both"/>
      </w:pPr>
      <w:r>
        <w:rPr>
          <w:rFonts w:ascii="Times New Roman"/>
          <w:b w:val="false"/>
          <w:i w:val="false"/>
          <w:color w:val="000000"/>
          <w:sz w:val="28"/>
        </w:rPr>
        <w:t xml:space="preserve">
      Иным лицам запрещается привлечение обязательных пенсионных взносов, обязательных пенсионных взносов работодателя, обязательных профессиональных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гарантировании депозитов, размещенных в банках второго уровня Республики Казахстан".";</w:t>
      </w:r>
    </w:p>
    <w:bookmarkStart w:name="z248" w:id="135"/>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35"/>
    <w:p>
      <w:pPr>
        <w:spacing w:after="0"/>
        <w:ind w:left="0"/>
        <w:jc w:val="both"/>
      </w:pPr>
      <w:r>
        <w:rPr>
          <w:rFonts w:ascii="Times New Roman"/>
          <w:b w:val="false"/>
          <w:i w:val="false"/>
          <w:color w:val="000000"/>
          <w:sz w:val="28"/>
        </w:rPr>
        <w:t>
      "5) открывать филиалы и представительства;";</w:t>
      </w:r>
    </w:p>
    <w:bookmarkStart w:name="z249" w:id="1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36"/>
    <w:bookmarkStart w:name="z250" w:id="137"/>
    <w:p>
      <w:pPr>
        <w:spacing w:after="0"/>
        <w:ind w:left="0"/>
        <w:jc w:val="both"/>
      </w:pPr>
      <w:r>
        <w:rPr>
          <w:rFonts w:ascii="Times New Roman"/>
          <w:b w:val="false"/>
          <w:i w:val="false"/>
          <w:color w:val="000000"/>
          <w:sz w:val="28"/>
        </w:rPr>
        <w:t>
      подпункт 1) изложить в следующей редакции:</w:t>
      </w:r>
    </w:p>
    <w:bookmarkEnd w:id="137"/>
    <w:p>
      <w:pPr>
        <w:spacing w:after="0"/>
        <w:ind w:left="0"/>
        <w:jc w:val="both"/>
      </w:pPr>
      <w:r>
        <w:rPr>
          <w:rFonts w:ascii="Times New Roman"/>
          <w:b w:val="false"/>
          <w:i w:val="false"/>
          <w:color w:val="000000"/>
          <w:sz w:val="28"/>
        </w:rPr>
        <w:t>
      "1) привлекать обязательные пенсионные взносы, обязательные пенсионные взносы работодателя и обязательные профессиональные пенсионные взносы;";</w:t>
      </w:r>
    </w:p>
    <w:bookmarkStart w:name="z251" w:id="138"/>
    <w:p>
      <w:pPr>
        <w:spacing w:after="0"/>
        <w:ind w:left="0"/>
        <w:jc w:val="both"/>
      </w:pPr>
      <w:r>
        <w:rPr>
          <w:rFonts w:ascii="Times New Roman"/>
          <w:b w:val="false"/>
          <w:i w:val="false"/>
          <w:color w:val="000000"/>
          <w:sz w:val="28"/>
        </w:rPr>
        <w:t>
      дополнить подпунктом 3-1) следующего содержания:</w:t>
      </w:r>
    </w:p>
    <w:bookmarkEnd w:id="138"/>
    <w:p>
      <w:pPr>
        <w:spacing w:after="0"/>
        <w:ind w:left="0"/>
        <w:jc w:val="both"/>
      </w:pPr>
      <w:r>
        <w:rPr>
          <w:rFonts w:ascii="Times New Roman"/>
          <w:b w:val="false"/>
          <w:i w:val="false"/>
          <w:color w:val="000000"/>
          <w:sz w:val="28"/>
        </w:rPr>
        <w:t>
      "3-1) осуществлять учет условных пенсионных обязательств и пенсионных выплат за счет обязательных пенсионных взносов работодателя;";</w:t>
      </w:r>
    </w:p>
    <w:bookmarkStart w:name="z252" w:id="139"/>
    <w:p>
      <w:pPr>
        <w:spacing w:after="0"/>
        <w:ind w:left="0"/>
        <w:jc w:val="both"/>
      </w:pPr>
      <w:r>
        <w:rPr>
          <w:rFonts w:ascii="Times New Roman"/>
          <w:b w:val="false"/>
          <w:i w:val="false"/>
          <w:color w:val="000000"/>
          <w:sz w:val="28"/>
        </w:rPr>
        <w:t>
      подпункт 4) изложить в следующей редакции:</w:t>
      </w:r>
    </w:p>
    <w:bookmarkEnd w:id="139"/>
    <w:p>
      <w:pPr>
        <w:spacing w:after="0"/>
        <w:ind w:left="0"/>
        <w:jc w:val="both"/>
      </w:pPr>
      <w:r>
        <w:rPr>
          <w:rFonts w:ascii="Times New Roman"/>
          <w:b w:val="false"/>
          <w:i w:val="false"/>
          <w:color w:val="000000"/>
          <w:sz w:val="28"/>
        </w:rPr>
        <w:t xml:space="preserve">
      "4) без взимания платы предоставлять вкладчику (получателю) информацию о состоянии его пенсионных накоплений по его запросу на любую запрашиваемую дату с даты открытия индивидуального пенсионного счета; физическому лицу, на имя которого открыт условный пенсионный счет, информацию об обязательных пенсионных взносах работодателя, а также обеспечивать электронный и иные способы доступа к информации о его пенсионных накоплениях, информации по условным пенсионным обязательствам с учетом положений, предусмотренных </w:t>
      </w:r>
      <w:r>
        <w:rPr>
          <w:rFonts w:ascii="Times New Roman"/>
          <w:b w:val="false"/>
          <w:i w:val="false"/>
          <w:color w:val="000000"/>
          <w:sz w:val="28"/>
        </w:rPr>
        <w:t>статьями 57</w:t>
      </w:r>
      <w:r>
        <w:rPr>
          <w:rFonts w:ascii="Times New Roman"/>
          <w:b w:val="false"/>
          <w:i w:val="false"/>
          <w:color w:val="000000"/>
          <w:sz w:val="28"/>
        </w:rPr>
        <w:t xml:space="preserve"> и 57-1 настоящего Закона.</w:t>
      </w:r>
    </w:p>
    <w:p>
      <w:pPr>
        <w:spacing w:after="0"/>
        <w:ind w:left="0"/>
        <w:jc w:val="both"/>
      </w:pPr>
      <w:r>
        <w:rPr>
          <w:rFonts w:ascii="Times New Roman"/>
          <w:b w:val="false"/>
          <w:i w:val="false"/>
          <w:color w:val="000000"/>
          <w:sz w:val="28"/>
        </w:rPr>
        <w:t>
      Способ передачи единым накопительным пенсионным фондом информации о состоянии пенсионных накоплений, условных пенсионных обязательствах определяется пенсионными правилами единого накопительного пенсионного фонда.</w:t>
      </w:r>
    </w:p>
    <w:p>
      <w:pPr>
        <w:spacing w:after="0"/>
        <w:ind w:left="0"/>
        <w:jc w:val="both"/>
      </w:pPr>
      <w:r>
        <w:rPr>
          <w:rFonts w:ascii="Times New Roman"/>
          <w:b w:val="false"/>
          <w:i w:val="false"/>
          <w:color w:val="000000"/>
          <w:sz w:val="28"/>
        </w:rPr>
        <w:t>
      Единый накопительный пенсионный фонд не направляет вкладчику (получателю), физическому лицу, на имя которого открыт условный пенсионный счет, информацию за истекший год о состоянии пенсионных накоплений в случаях отсутствия денег на индивидуальном пенсионном счете, отсутствия условных пенсионных обязательств на условном пенсионном счете по состоянию на 1 января текущего года или неуведомления им об изменении места жительства в соответствии с пенсионными правилами единого накопительного пенсионного фонда;";</w:t>
      </w:r>
    </w:p>
    <w:bookmarkStart w:name="z253" w:id="140"/>
    <w:p>
      <w:pPr>
        <w:spacing w:after="0"/>
        <w:ind w:left="0"/>
        <w:jc w:val="both"/>
      </w:pPr>
      <w:r>
        <w:rPr>
          <w:rFonts w:ascii="Times New Roman"/>
          <w:b w:val="false"/>
          <w:i w:val="false"/>
          <w:color w:val="000000"/>
          <w:sz w:val="28"/>
        </w:rPr>
        <w:t>
      подпункты 6), 7) и 15) изложить в следующей редакции:</w:t>
      </w:r>
    </w:p>
    <w:bookmarkEnd w:id="140"/>
    <w:p>
      <w:pPr>
        <w:spacing w:after="0"/>
        <w:ind w:left="0"/>
        <w:jc w:val="both"/>
      </w:pPr>
      <w:r>
        <w:rPr>
          <w:rFonts w:ascii="Times New Roman"/>
          <w:b w:val="false"/>
          <w:i w:val="false"/>
          <w:color w:val="000000"/>
          <w:sz w:val="28"/>
        </w:rPr>
        <w:t>
      "6) оказывать безвозмездные консультационные услуги вкладчикам (получателям) по вопросам функционирования пенсионной системы и деятельности по управлению инвестиционным портфелем;</w:t>
      </w:r>
    </w:p>
    <w:p>
      <w:pPr>
        <w:spacing w:after="0"/>
        <w:ind w:left="0"/>
        <w:jc w:val="both"/>
      </w:pPr>
      <w:r>
        <w:rPr>
          <w:rFonts w:ascii="Times New Roman"/>
          <w:b w:val="false"/>
          <w:i w:val="false"/>
          <w:color w:val="000000"/>
          <w:sz w:val="28"/>
        </w:rPr>
        <w:t>
      7) обеспечивать конфиденциальность информации о состоянии пенсионных накоплений вкладчика (получателя) и условных пенсионных обязательствах;";</w:t>
      </w:r>
    </w:p>
    <w:p>
      <w:pPr>
        <w:spacing w:after="0"/>
        <w:ind w:left="0"/>
        <w:jc w:val="both"/>
      </w:pPr>
      <w:r>
        <w:rPr>
          <w:rFonts w:ascii="Times New Roman"/>
          <w:b w:val="false"/>
          <w:i w:val="false"/>
          <w:color w:val="000000"/>
          <w:sz w:val="28"/>
        </w:rPr>
        <w:t>
      "15) осуществлять обмен информацией с информационной системой центрального исполнительного органа о движениях по индивидуальным пенсионным счетам, условным пенсионным счетам;";</w:t>
      </w:r>
    </w:p>
    <w:bookmarkStart w:name="z254" w:id="14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35</w:t>
      </w:r>
      <w:r>
        <w:rPr>
          <w:rFonts w:ascii="Times New Roman"/>
          <w:b w:val="false"/>
          <w:i w:val="false"/>
          <w:color w:val="000000"/>
          <w:sz w:val="28"/>
        </w:rPr>
        <w:t>:</w:t>
      </w:r>
    </w:p>
    <w:bookmarkEnd w:id="141"/>
    <w:bookmarkStart w:name="z255" w:id="142"/>
    <w:p>
      <w:pPr>
        <w:spacing w:after="0"/>
        <w:ind w:left="0"/>
        <w:jc w:val="both"/>
      </w:pPr>
      <w:r>
        <w:rPr>
          <w:rFonts w:ascii="Times New Roman"/>
          <w:b w:val="false"/>
          <w:i w:val="false"/>
          <w:color w:val="000000"/>
          <w:sz w:val="28"/>
        </w:rPr>
        <w:t>
      дополнить пунктом 2-1 следующего содержания:</w:t>
      </w:r>
    </w:p>
    <w:bookmarkEnd w:id="142"/>
    <w:p>
      <w:pPr>
        <w:spacing w:after="0"/>
        <w:ind w:left="0"/>
        <w:jc w:val="both"/>
      </w:pPr>
      <w:r>
        <w:rPr>
          <w:rFonts w:ascii="Times New Roman"/>
          <w:b w:val="false"/>
          <w:i w:val="false"/>
          <w:color w:val="000000"/>
          <w:sz w:val="28"/>
        </w:rPr>
        <w:t>
      "2-1.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pPr>
        <w:spacing w:after="0"/>
        <w:ind w:left="0"/>
        <w:jc w:val="both"/>
      </w:pPr>
      <w:r>
        <w:rPr>
          <w:rFonts w:ascii="Times New Roman"/>
          <w:b w:val="false"/>
          <w:i w:val="false"/>
          <w:color w:val="000000"/>
          <w:sz w:val="28"/>
        </w:rPr>
        <w:t>
      1) выработка предложений по повышению эффективности управления;</w:t>
      </w:r>
    </w:p>
    <w:p>
      <w:pPr>
        <w:spacing w:after="0"/>
        <w:ind w:left="0"/>
        <w:jc w:val="both"/>
      </w:pPr>
      <w:r>
        <w:rPr>
          <w:rFonts w:ascii="Times New Roman"/>
          <w:b w:val="false"/>
          <w:i w:val="false"/>
          <w:color w:val="000000"/>
          <w:sz w:val="28"/>
        </w:rPr>
        <w:t>
      2) рассмотрение и выработка предложений по направлениям инвестирования;</w:t>
      </w:r>
    </w:p>
    <w:p>
      <w:pPr>
        <w:spacing w:after="0"/>
        <w:ind w:left="0"/>
        <w:jc w:val="both"/>
      </w:pPr>
      <w:r>
        <w:rPr>
          <w:rFonts w:ascii="Times New Roman"/>
          <w:b w:val="false"/>
          <w:i w:val="false"/>
          <w:color w:val="000000"/>
          <w:sz w:val="28"/>
        </w:rPr>
        <w:t>
      3) выработка предложений по определению перечня финансовых инструментов, разрешенных к приобретению за счет пенсионных активов единого накопительного пенсионного фонда;</w:t>
      </w:r>
    </w:p>
    <w:p>
      <w:pPr>
        <w:spacing w:after="0"/>
        <w:ind w:left="0"/>
        <w:jc w:val="both"/>
      </w:pPr>
      <w:r>
        <w:rPr>
          <w:rFonts w:ascii="Times New Roman"/>
          <w:b w:val="false"/>
          <w:i w:val="false"/>
          <w:color w:val="000000"/>
          <w:sz w:val="28"/>
        </w:rPr>
        <w:t>
      4) рассмотрение ежегодного отчета о деятельности единого накопительного пенсионного фонда.";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Инвестиционная декларация составляется с учетом перечня финансовых инструментов, разрешенных к приобретению за счет пенсионных активов единого накопительного пенсионного фонда.";</w:t>
      </w:r>
    </w:p>
    <w:bookmarkStart w:name="z257" w:id="14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w:t>
      </w:r>
    </w:p>
    <w:bookmarkEnd w:id="143"/>
    <w:p>
      <w:pPr>
        <w:spacing w:after="0"/>
        <w:ind w:left="0"/>
        <w:jc w:val="both"/>
      </w:pPr>
      <w:r>
        <w:rPr>
          <w:rFonts w:ascii="Times New Roman"/>
          <w:b w:val="false"/>
          <w:i w:val="false"/>
          <w:color w:val="000000"/>
          <w:sz w:val="28"/>
        </w:rPr>
        <w:t>
      "Статья 36. Совет по управлению пенсионными активами единого накопительного пенсионного фонда</w:t>
      </w:r>
    </w:p>
    <w:p>
      <w:pPr>
        <w:spacing w:after="0"/>
        <w:ind w:left="0"/>
        <w:jc w:val="both"/>
      </w:pPr>
      <w:r>
        <w:rPr>
          <w:rFonts w:ascii="Times New Roman"/>
          <w:b w:val="false"/>
          <w:i w:val="false"/>
          <w:color w:val="000000"/>
          <w:sz w:val="28"/>
        </w:rPr>
        <w:t>
      1. Совет по управлению пенсионными активами единого накопительного пенсионного фонда является консультативно-совещательным органом Национального Банка Республики Казахстан.</w:t>
      </w:r>
    </w:p>
    <w:p>
      <w:pPr>
        <w:spacing w:after="0"/>
        <w:ind w:left="0"/>
        <w:jc w:val="both"/>
      </w:pPr>
      <w:r>
        <w:rPr>
          <w:rFonts w:ascii="Times New Roman"/>
          <w:b w:val="false"/>
          <w:i w:val="false"/>
          <w:color w:val="000000"/>
          <w:sz w:val="28"/>
        </w:rPr>
        <w:t>
      2. Положение о Совете по управлению пенсионными активами единого накопительного пенсионного фонда и его состав утверждаются решением Правления Национального Банка Республики Казахстан.</w:t>
      </w:r>
    </w:p>
    <w:p>
      <w:pPr>
        <w:spacing w:after="0"/>
        <w:ind w:left="0"/>
        <w:jc w:val="both"/>
      </w:pPr>
      <w:r>
        <w:rPr>
          <w:rFonts w:ascii="Times New Roman"/>
          <w:b w:val="false"/>
          <w:i w:val="false"/>
          <w:color w:val="000000"/>
          <w:sz w:val="28"/>
        </w:rPr>
        <w:t>
      3. В состав Совета по управлению пенсионными активами единого накопительного пенсионного фонда входят:</w:t>
      </w:r>
    </w:p>
    <w:p>
      <w:pPr>
        <w:spacing w:after="0"/>
        <w:ind w:left="0"/>
        <w:jc w:val="both"/>
      </w:pPr>
      <w:r>
        <w:rPr>
          <w:rFonts w:ascii="Times New Roman"/>
          <w:b w:val="false"/>
          <w:i w:val="false"/>
          <w:color w:val="000000"/>
          <w:sz w:val="28"/>
        </w:rPr>
        <w:t>
      1) два представителя Правительства Республики Казахстан;</w:t>
      </w:r>
    </w:p>
    <w:p>
      <w:pPr>
        <w:spacing w:after="0"/>
        <w:ind w:left="0"/>
        <w:jc w:val="both"/>
      </w:pPr>
      <w:r>
        <w:rPr>
          <w:rFonts w:ascii="Times New Roman"/>
          <w:b w:val="false"/>
          <w:i w:val="false"/>
          <w:color w:val="000000"/>
          <w:sz w:val="28"/>
        </w:rPr>
        <w:t>
      2) два депутата Парламента Республики Казахстан;</w:t>
      </w:r>
    </w:p>
    <w:p>
      <w:pPr>
        <w:spacing w:after="0"/>
        <w:ind w:left="0"/>
        <w:jc w:val="both"/>
      </w:pPr>
      <w:r>
        <w:rPr>
          <w:rFonts w:ascii="Times New Roman"/>
          <w:b w:val="false"/>
          <w:i w:val="false"/>
          <w:color w:val="000000"/>
          <w:sz w:val="28"/>
        </w:rPr>
        <w:t>
      3) два представителя Национального Банка Республики Казахстан;</w:t>
      </w:r>
    </w:p>
    <w:p>
      <w:pPr>
        <w:spacing w:after="0"/>
        <w:ind w:left="0"/>
        <w:jc w:val="both"/>
      </w:pPr>
      <w:r>
        <w:rPr>
          <w:rFonts w:ascii="Times New Roman"/>
          <w:b w:val="false"/>
          <w:i w:val="false"/>
          <w:color w:val="000000"/>
          <w:sz w:val="28"/>
        </w:rPr>
        <w:t>
      4) независимые эксперты в количестве не менее тридцати процентов от общего количества членов Совета по управлению пенсионными активами единого накопительного пенсионного фонда.";</w:t>
      </w:r>
    </w:p>
    <w:bookmarkStart w:name="z258" w:id="14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39</w:t>
      </w:r>
      <w:r>
        <w:rPr>
          <w:rFonts w:ascii="Times New Roman"/>
          <w:b w:val="false"/>
          <w:i w:val="false"/>
          <w:color w:val="000000"/>
          <w:sz w:val="28"/>
        </w:rPr>
        <w:t xml:space="preserve"> изложить в следующей редакции:</w:t>
      </w:r>
    </w:p>
    <w:bookmarkEnd w:id="144"/>
    <w:p>
      <w:pPr>
        <w:spacing w:after="0"/>
        <w:ind w:left="0"/>
        <w:jc w:val="both"/>
      </w:pPr>
      <w:r>
        <w:rPr>
          <w:rFonts w:ascii="Times New Roman"/>
          <w:b w:val="false"/>
          <w:i w:val="false"/>
          <w:color w:val="000000"/>
          <w:sz w:val="28"/>
        </w:rPr>
        <w:t>
      "Статья 39. Права и обязанности вкладчиков, физических лиц, за которых внесены обязательные пенсионные взносы, перечислены обязательные пенсионные взносы работодателя, обязательные профессиональные пенсионные взносы, и агентов</w:t>
      </w:r>
    </w:p>
    <w:p>
      <w:pPr>
        <w:spacing w:after="0"/>
        <w:ind w:left="0"/>
        <w:jc w:val="both"/>
      </w:pPr>
      <w:r>
        <w:rPr>
          <w:rFonts w:ascii="Times New Roman"/>
          <w:b w:val="false"/>
          <w:i w:val="false"/>
          <w:color w:val="000000"/>
          <w:sz w:val="28"/>
        </w:rPr>
        <w:t>
      1. Вкладчики обязательных пенсионных взносов, физические лица, за которых перечислены обязательные профессиональные пенсионные взносы, получатели из единого накопительного пенсионного фонда имеют право:</w:t>
      </w:r>
    </w:p>
    <w:p>
      <w:pPr>
        <w:spacing w:after="0"/>
        <w:ind w:left="0"/>
        <w:jc w:val="both"/>
      </w:pPr>
      <w:r>
        <w:rPr>
          <w:rFonts w:ascii="Times New Roman"/>
          <w:b w:val="false"/>
          <w:i w:val="false"/>
          <w:color w:val="000000"/>
          <w:sz w:val="28"/>
        </w:rPr>
        <w:t>
      1) получать информацию о состоянии своих пенсионных накоплений;</w:t>
      </w:r>
    </w:p>
    <w:p>
      <w:pPr>
        <w:spacing w:after="0"/>
        <w:ind w:left="0"/>
        <w:jc w:val="both"/>
      </w:pPr>
      <w:r>
        <w:rPr>
          <w:rFonts w:ascii="Times New Roman"/>
          <w:b w:val="false"/>
          <w:i w:val="false"/>
          <w:color w:val="000000"/>
          <w:sz w:val="28"/>
        </w:rPr>
        <w:t>
      2) обжаловать в судебном порядке решения, действия (бездействие) единого накопительного пенсионного фонда;</w:t>
      </w:r>
    </w:p>
    <w:p>
      <w:pPr>
        <w:spacing w:after="0"/>
        <w:ind w:left="0"/>
        <w:jc w:val="both"/>
      </w:pPr>
      <w:r>
        <w:rPr>
          <w:rFonts w:ascii="Times New Roman"/>
          <w:b w:val="false"/>
          <w:i w:val="false"/>
          <w:color w:val="000000"/>
          <w:sz w:val="28"/>
        </w:rPr>
        <w:t>
      3)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pPr>
        <w:spacing w:after="0"/>
        <w:ind w:left="0"/>
        <w:jc w:val="both"/>
      </w:pPr>
      <w:r>
        <w:rPr>
          <w:rFonts w:ascii="Times New Roman"/>
          <w:b w:val="false"/>
          <w:i w:val="false"/>
          <w:color w:val="000000"/>
          <w:sz w:val="28"/>
        </w:rPr>
        <w:t>
      4) завещать свои пенсионные накопления в соответствии с законодательством Республики Казахстан;</w:t>
      </w:r>
    </w:p>
    <w:p>
      <w:pPr>
        <w:spacing w:after="0"/>
        <w:ind w:left="0"/>
        <w:jc w:val="both"/>
      </w:pPr>
      <w:r>
        <w:rPr>
          <w:rFonts w:ascii="Times New Roman"/>
          <w:b w:val="false"/>
          <w:i w:val="false"/>
          <w:color w:val="000000"/>
          <w:sz w:val="28"/>
        </w:rPr>
        <w:t>
      5) заключать договор пенсионного аннуитета со страховой организацией за счет своих пенсионных накоплений;</w:t>
      </w:r>
    </w:p>
    <w:p>
      <w:pPr>
        <w:spacing w:after="0"/>
        <w:ind w:left="0"/>
        <w:jc w:val="both"/>
      </w:pPr>
      <w:r>
        <w:rPr>
          <w:rFonts w:ascii="Times New Roman"/>
          <w:b w:val="false"/>
          <w:i w:val="false"/>
          <w:color w:val="000000"/>
          <w:sz w:val="28"/>
        </w:rPr>
        <w:t>
      6) заключать договор о пенсионном обеспечении за счет добровольных пенсионных взносов с единым накопительным пенсионным фондом и (или) добровольным накопительным пенсионным фондом;</w:t>
      </w:r>
    </w:p>
    <w:p>
      <w:pPr>
        <w:spacing w:after="0"/>
        <w:ind w:left="0"/>
        <w:jc w:val="both"/>
      </w:pPr>
      <w:r>
        <w:rPr>
          <w:rFonts w:ascii="Times New Roman"/>
          <w:b w:val="false"/>
          <w:i w:val="false"/>
          <w:color w:val="000000"/>
          <w:sz w:val="28"/>
        </w:rPr>
        <w:t>
      7) осуществлять иные права согласно законодательству Республики Казахстан.</w:t>
      </w:r>
    </w:p>
    <w:p>
      <w:pPr>
        <w:spacing w:after="0"/>
        <w:ind w:left="0"/>
        <w:jc w:val="both"/>
      </w:pPr>
      <w:r>
        <w:rPr>
          <w:rFonts w:ascii="Times New Roman"/>
          <w:b w:val="false"/>
          <w:i w:val="false"/>
          <w:color w:val="000000"/>
          <w:sz w:val="28"/>
        </w:rPr>
        <w:t>
      2. Участвовать в правоотношениях по уплате обязательных пенсионных взносов вправе граждане Республики Казахстан:</w:t>
      </w:r>
    </w:p>
    <w:p>
      <w:pPr>
        <w:spacing w:after="0"/>
        <w:ind w:left="0"/>
        <w:jc w:val="both"/>
      </w:pPr>
      <w:r>
        <w:rPr>
          <w:rFonts w:ascii="Times New Roman"/>
          <w:b w:val="false"/>
          <w:i w:val="false"/>
          <w:color w:val="000000"/>
          <w:sz w:val="28"/>
        </w:rPr>
        <w:t>
      1) выполняющие работы по гражданско-правовым договорам, предметом которых является выполнение работ (оказание услуг);</w:t>
      </w:r>
    </w:p>
    <w:p>
      <w:pPr>
        <w:spacing w:after="0"/>
        <w:ind w:left="0"/>
        <w:jc w:val="both"/>
      </w:pPr>
      <w:r>
        <w:rPr>
          <w:rFonts w:ascii="Times New Roman"/>
          <w:b w:val="false"/>
          <w:i w:val="false"/>
          <w:color w:val="000000"/>
          <w:sz w:val="28"/>
        </w:rPr>
        <w:t>
      2) работающие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pPr>
        <w:spacing w:after="0"/>
        <w:ind w:left="0"/>
        <w:jc w:val="both"/>
      </w:pPr>
      <w:r>
        <w:rPr>
          <w:rFonts w:ascii="Times New Roman"/>
          <w:b w:val="false"/>
          <w:i w:val="false"/>
          <w:color w:val="000000"/>
          <w:sz w:val="28"/>
        </w:rPr>
        <w:t>
      3) работающие за пределами Республики Казахстан.</w:t>
      </w:r>
    </w:p>
    <w:p>
      <w:pPr>
        <w:spacing w:after="0"/>
        <w:ind w:left="0"/>
        <w:jc w:val="both"/>
      </w:pPr>
      <w:r>
        <w:rPr>
          <w:rFonts w:ascii="Times New Roman"/>
          <w:b w:val="false"/>
          <w:i w:val="false"/>
          <w:color w:val="000000"/>
          <w:sz w:val="28"/>
        </w:rPr>
        <w:t>
      3. Для присоединения к договору о пенсионном обеспечении за счет обязательных пенсионных взносов, обязательных профессиональных пенсионных взносов физическое лицо обязано предоставить в единый накопительный пенсионный фонд заявление об открытии индивидуального пенсионного счета за счет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 повторное заявление на открытие индивидуального пенсионного счета, предназначенного для учета обязательных профессиональных пенсионных взносов, не предоставляется.</w:t>
      </w:r>
    </w:p>
    <w:p>
      <w:pPr>
        <w:spacing w:after="0"/>
        <w:ind w:left="0"/>
        <w:jc w:val="both"/>
      </w:pPr>
      <w:r>
        <w:rPr>
          <w:rFonts w:ascii="Times New Roman"/>
          <w:b w:val="false"/>
          <w:i w:val="false"/>
          <w:color w:val="000000"/>
          <w:sz w:val="28"/>
        </w:rPr>
        <w:t>
      4. Физические лица, за которых перечислены обязательные пенсионные взносы работодателя, имеют право:</w:t>
      </w:r>
    </w:p>
    <w:p>
      <w:pPr>
        <w:spacing w:after="0"/>
        <w:ind w:left="0"/>
        <w:jc w:val="both"/>
      </w:pPr>
      <w:r>
        <w:rPr>
          <w:rFonts w:ascii="Times New Roman"/>
          <w:b w:val="false"/>
          <w:i w:val="false"/>
          <w:color w:val="000000"/>
          <w:sz w:val="28"/>
        </w:rPr>
        <w:t>
      1) получать информацию об обязательных пенсионных взносах работодателя;</w:t>
      </w:r>
    </w:p>
    <w:p>
      <w:pPr>
        <w:spacing w:after="0"/>
        <w:ind w:left="0"/>
        <w:jc w:val="both"/>
      </w:pPr>
      <w:r>
        <w:rPr>
          <w:rFonts w:ascii="Times New Roman"/>
          <w:b w:val="false"/>
          <w:i w:val="false"/>
          <w:color w:val="000000"/>
          <w:sz w:val="28"/>
        </w:rPr>
        <w:t>
      2) обжаловать в судебном порядке решения, действия (бездействие) единого накопительного пенсионного фонда;</w:t>
      </w:r>
    </w:p>
    <w:p>
      <w:pPr>
        <w:spacing w:after="0"/>
        <w:ind w:left="0"/>
        <w:jc w:val="both"/>
      </w:pPr>
      <w:r>
        <w:rPr>
          <w:rFonts w:ascii="Times New Roman"/>
          <w:b w:val="false"/>
          <w:i w:val="false"/>
          <w:color w:val="000000"/>
          <w:sz w:val="28"/>
        </w:rPr>
        <w:t>
      3)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pPr>
        <w:spacing w:after="0"/>
        <w:ind w:left="0"/>
        <w:jc w:val="both"/>
      </w:pPr>
      <w:r>
        <w:rPr>
          <w:rFonts w:ascii="Times New Roman"/>
          <w:b w:val="false"/>
          <w:i w:val="false"/>
          <w:color w:val="000000"/>
          <w:sz w:val="28"/>
        </w:rPr>
        <w:t>
      4) осуществлять иные права согласно законодательству Республики Казахстан.</w:t>
      </w:r>
    </w:p>
    <w:p>
      <w:pPr>
        <w:spacing w:after="0"/>
        <w:ind w:left="0"/>
        <w:jc w:val="both"/>
      </w:pPr>
      <w:r>
        <w:rPr>
          <w:rFonts w:ascii="Times New Roman"/>
          <w:b w:val="false"/>
          <w:i w:val="false"/>
          <w:color w:val="000000"/>
          <w:sz w:val="28"/>
        </w:rPr>
        <w:t>
      5. Открытие условных пенсионных счетов в едином накопительном пенсионном фонде для учета обязательных пенсионных взносов работодателя осуществляется на основании списка физических лиц, представляемого агентом в единый накопительный пенсионный фонд, при перечислении обязательных пенсионных взносов работодателя в порядке, установленном правилами единого накопительного пенсионного фонда.</w:t>
      </w:r>
    </w:p>
    <w:p>
      <w:pPr>
        <w:spacing w:after="0"/>
        <w:ind w:left="0"/>
        <w:jc w:val="both"/>
      </w:pPr>
      <w:r>
        <w:rPr>
          <w:rFonts w:ascii="Times New Roman"/>
          <w:b w:val="false"/>
          <w:i w:val="false"/>
          <w:color w:val="000000"/>
          <w:sz w:val="28"/>
        </w:rPr>
        <w:t>
      В случае наличия в едином накопительном пенсионном фонде условного пенсионного счета, открытого на имя физического лица, обязательные пенсионные взносы работодателя перечисляются на ранее открытый условный пенсионный счет.</w:t>
      </w:r>
    </w:p>
    <w:p>
      <w:pPr>
        <w:spacing w:after="0"/>
        <w:ind w:left="0"/>
        <w:jc w:val="both"/>
      </w:pPr>
      <w:r>
        <w:rPr>
          <w:rFonts w:ascii="Times New Roman"/>
          <w:b w:val="false"/>
          <w:i w:val="false"/>
          <w:color w:val="000000"/>
          <w:sz w:val="28"/>
        </w:rPr>
        <w:t>
      6. На основании сведений, предусмотренных частью первой пункта 5 настоящей статьи, единый накопительный пенсионный фонд направляет электронное уведомление Государственной корпорации об открытии условного пенсионного счета на имя физического лица для включения в список физических лиц, на имя которых открыты условные пенсионные счета в едином накопительном пенсионном фонде.</w:t>
      </w:r>
    </w:p>
    <w:p>
      <w:pPr>
        <w:spacing w:after="0"/>
        <w:ind w:left="0"/>
        <w:jc w:val="both"/>
      </w:pPr>
      <w:r>
        <w:rPr>
          <w:rFonts w:ascii="Times New Roman"/>
          <w:b w:val="false"/>
          <w:i w:val="false"/>
          <w:color w:val="000000"/>
          <w:sz w:val="28"/>
        </w:rPr>
        <w:t>
      7. Вкладчики обязательных пенсионных взносов, физические лица, за которых уплачены обязательные профессиональные пенсионные взносы, и получатели пенсионных выплат из единого накопительного пенсионного фонда обязаны:</w:t>
      </w:r>
    </w:p>
    <w:p>
      <w:pPr>
        <w:spacing w:after="0"/>
        <w:ind w:left="0"/>
        <w:jc w:val="both"/>
      </w:pPr>
      <w:r>
        <w:rPr>
          <w:rFonts w:ascii="Times New Roman"/>
          <w:b w:val="false"/>
          <w:i w:val="false"/>
          <w:color w:val="000000"/>
          <w:sz w:val="28"/>
        </w:rPr>
        <w:t>
      1) в порядке, установленном Правительством Республики Казахстан, сообщать в единый накопительный пенсионный фонд обо всех изменениях, влияющих на выполнение обязательств единого накопительного пенсионного фонда, в течение десяти календарных дней с даты таких изменений;</w:t>
      </w:r>
    </w:p>
    <w:p>
      <w:pPr>
        <w:spacing w:after="0"/>
        <w:ind w:left="0"/>
        <w:jc w:val="both"/>
      </w:pPr>
      <w:r>
        <w:rPr>
          <w:rFonts w:ascii="Times New Roman"/>
          <w:b w:val="false"/>
          <w:i w:val="false"/>
          <w:color w:val="000000"/>
          <w:sz w:val="28"/>
        </w:rPr>
        <w:t xml:space="preserve">
      2) заключать договор пенсионного аннуитета в случаях, предусмотренных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w:t>
      </w:r>
    </w:p>
    <w:p>
      <w:pPr>
        <w:spacing w:after="0"/>
        <w:ind w:left="0"/>
        <w:jc w:val="both"/>
      </w:pPr>
      <w:r>
        <w:rPr>
          <w:rFonts w:ascii="Times New Roman"/>
          <w:b w:val="false"/>
          <w:i w:val="false"/>
          <w:color w:val="000000"/>
          <w:sz w:val="28"/>
        </w:rPr>
        <w:t>
      3) выполнять иные обязательства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8. При отсутствии у физического лица, за которого перечислены обязательные пенсионные взносы работодателя, условий, предусмотренных пунктом 1 статьи 31-1 настоящего Закона, средства, учитываемые на условном пенсионном счете, направляются в резервные фонды, сформированные в соответствии с пунктом 2-2 </w:t>
      </w:r>
      <w:r>
        <w:rPr>
          <w:rFonts w:ascii="Times New Roman"/>
          <w:b w:val="false"/>
          <w:i w:val="false"/>
          <w:color w:val="000000"/>
          <w:sz w:val="28"/>
        </w:rPr>
        <w:t>статьи 51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9. Агенты имеют право получать из Государственной корпорации подтверждение о наличии индивидуального пенсионного счета, условного пенсионного счета в порядке, определяемом Правительством Республики Казахстан.</w:t>
      </w:r>
    </w:p>
    <w:p>
      <w:pPr>
        <w:spacing w:after="0"/>
        <w:ind w:left="0"/>
        <w:jc w:val="both"/>
      </w:pPr>
      <w:r>
        <w:rPr>
          <w:rFonts w:ascii="Times New Roman"/>
          <w:b w:val="false"/>
          <w:i w:val="false"/>
          <w:color w:val="000000"/>
          <w:sz w:val="28"/>
        </w:rPr>
        <w:t>
      10. Агенты обязаны:</w:t>
      </w:r>
    </w:p>
    <w:bookmarkStart w:name="z338" w:id="145"/>
    <w:p>
      <w:pPr>
        <w:spacing w:after="0"/>
        <w:ind w:left="0"/>
        <w:jc w:val="both"/>
      </w:pPr>
      <w:r>
        <w:rPr>
          <w:rFonts w:ascii="Times New Roman"/>
          <w:b w:val="false"/>
          <w:i w:val="false"/>
          <w:color w:val="000000"/>
          <w:sz w:val="28"/>
        </w:rPr>
        <w:t>
      1) своевременно исчислять, удерживать (начислять) и уплачивать обязательные пенсионные взносы, обязательные пенсионные взносы работодателя и обязательные профессиональные пенсионные взносы в единый накопительный пенсионный фонд;</w:t>
      </w:r>
    </w:p>
    <w:bookmarkEnd w:id="145"/>
    <w:bookmarkStart w:name="z339" w:id="146"/>
    <w:p>
      <w:pPr>
        <w:spacing w:after="0"/>
        <w:ind w:left="0"/>
        <w:jc w:val="both"/>
      </w:pPr>
      <w:r>
        <w:rPr>
          <w:rFonts w:ascii="Times New Roman"/>
          <w:b w:val="false"/>
          <w:i w:val="false"/>
          <w:color w:val="000000"/>
          <w:sz w:val="28"/>
        </w:rPr>
        <w:t>
      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пенсионным взносам работодателя и обязательным профессиональным пенсионным взносам, в сроки, установленные пунктом 5 статьи 28 настоящего Закона.";</w:t>
      </w:r>
    </w:p>
    <w:bookmarkEnd w:id="146"/>
    <w:bookmarkStart w:name="z259" w:id="14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50</w:t>
      </w:r>
      <w:r>
        <w:rPr>
          <w:rFonts w:ascii="Times New Roman"/>
          <w:b w:val="false"/>
          <w:i w:val="false"/>
          <w:color w:val="000000"/>
          <w:sz w:val="28"/>
        </w:rPr>
        <w:t>:</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включают пенсионные взносы, инвестиционный доход, средства, поступившие в качестве пени и возмещения убытков, за минусом комиссионного вознаграждения.</w:t>
      </w:r>
    </w:p>
    <w:p>
      <w:pPr>
        <w:spacing w:after="0"/>
        <w:ind w:left="0"/>
        <w:jc w:val="both"/>
      </w:pPr>
      <w:r>
        <w:rPr>
          <w:rFonts w:ascii="Times New Roman"/>
          <w:b w:val="false"/>
          <w:i w:val="false"/>
          <w:color w:val="000000"/>
          <w:sz w:val="28"/>
        </w:rPr>
        <w:t>
      2. Права физических и юридических лиц на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относятся к разряду вещных прав, предусмотренных настоящим Законом.";</w:t>
      </w:r>
    </w:p>
    <w:bookmarkStart w:name="z261" w:id="14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48"/>
    <w:p>
      <w:pPr>
        <w:spacing w:after="0"/>
        <w:ind w:left="0"/>
        <w:jc w:val="both"/>
      </w:pPr>
      <w:r>
        <w:rPr>
          <w:rFonts w:ascii="Times New Roman"/>
          <w:b w:val="false"/>
          <w:i w:val="false"/>
          <w:color w:val="000000"/>
          <w:sz w:val="28"/>
        </w:rPr>
        <w:t>
      "4.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исключительно на:";</w:t>
      </w:r>
    </w:p>
    <w:bookmarkStart w:name="z262" w:id="149"/>
    <w:p>
      <w:pPr>
        <w:spacing w:after="0"/>
        <w:ind w:left="0"/>
        <w:jc w:val="both"/>
      </w:pPr>
      <w:r>
        <w:rPr>
          <w:rFonts w:ascii="Times New Roman"/>
          <w:b w:val="false"/>
          <w:i w:val="false"/>
          <w:color w:val="000000"/>
          <w:sz w:val="28"/>
        </w:rPr>
        <w:t>
      28) дополнить статьей 50-1 следующего содержания:</w:t>
      </w:r>
    </w:p>
    <w:bookmarkEnd w:id="149"/>
    <w:p>
      <w:pPr>
        <w:spacing w:after="0"/>
        <w:ind w:left="0"/>
        <w:jc w:val="both"/>
      </w:pPr>
      <w:r>
        <w:rPr>
          <w:rFonts w:ascii="Times New Roman"/>
          <w:b w:val="false"/>
          <w:i w:val="false"/>
          <w:color w:val="000000"/>
          <w:sz w:val="28"/>
        </w:rPr>
        <w:t>
      "Статья 50-1. Пенсионные активы, сформированные за счет обязательных пенсионных взносов работодателя</w:t>
      </w:r>
    </w:p>
    <w:p>
      <w:pPr>
        <w:spacing w:after="0"/>
        <w:ind w:left="0"/>
        <w:jc w:val="both"/>
      </w:pPr>
      <w:r>
        <w:rPr>
          <w:rFonts w:ascii="Times New Roman"/>
          <w:b w:val="false"/>
          <w:i w:val="false"/>
          <w:color w:val="000000"/>
          <w:sz w:val="28"/>
        </w:rPr>
        <w:t>
      1. Пенсионные активы, сформированные за счет обязательных пенсионных взносов работодателя, включают обязательные пенсионные взносы работодателя, инвестиционный доход, средства, поступившие в качестве пени и возмещения убытков, за минусом комиссионного вознаграждения.</w:t>
      </w:r>
    </w:p>
    <w:p>
      <w:pPr>
        <w:spacing w:after="0"/>
        <w:ind w:left="0"/>
        <w:jc w:val="both"/>
      </w:pPr>
      <w:r>
        <w:rPr>
          <w:rFonts w:ascii="Times New Roman"/>
          <w:b w:val="false"/>
          <w:i w:val="false"/>
          <w:color w:val="000000"/>
          <w:sz w:val="28"/>
        </w:rPr>
        <w:t>
      2. Пенсионные активы, сформированные за счет обязательных пенсионных взносов работодателя, не являются собственностью агента и (или) физического лица, за которого уплачены обязательные пенсионные взносы работодателя.</w:t>
      </w:r>
    </w:p>
    <w:p>
      <w:pPr>
        <w:spacing w:after="0"/>
        <w:ind w:left="0"/>
        <w:jc w:val="both"/>
      </w:pPr>
      <w:r>
        <w:rPr>
          <w:rFonts w:ascii="Times New Roman"/>
          <w:b w:val="false"/>
          <w:i w:val="false"/>
          <w:color w:val="000000"/>
          <w:sz w:val="28"/>
        </w:rPr>
        <w:t>
      3. Наложение ареста или обращение взысканий на обязательные пенсионные взносы работодателя, пени, пенсионные активы, сформированные за счет обязательных пенсионных взносов работодателя, по долгам единого накопительного пенсионного фонда, физического лица, на имя которого открыт условный пенсионный счет, Государственной корпорации, банка-кастодиана и управляющего инвестиционным портфелем не допускается, в том числе в случаях ликвидации и (или) банкротства перечисленных субъектов.</w:t>
      </w:r>
    </w:p>
    <w:p>
      <w:pPr>
        <w:spacing w:after="0"/>
        <w:ind w:left="0"/>
        <w:jc w:val="both"/>
      </w:pPr>
      <w:r>
        <w:rPr>
          <w:rFonts w:ascii="Times New Roman"/>
          <w:b w:val="false"/>
          <w:i w:val="false"/>
          <w:color w:val="000000"/>
          <w:sz w:val="28"/>
        </w:rPr>
        <w:t>
      4. Пенсионные активы, сформированные за счет обязательных пенсионных взносов работодателя, используются исключительно на следующие цели:</w:t>
      </w:r>
    </w:p>
    <w:p>
      <w:pPr>
        <w:spacing w:after="0"/>
        <w:ind w:left="0"/>
        <w:jc w:val="both"/>
      </w:pPr>
      <w:r>
        <w:rPr>
          <w:rFonts w:ascii="Times New Roman"/>
          <w:b w:val="false"/>
          <w:i w:val="false"/>
          <w:color w:val="000000"/>
          <w:sz w:val="28"/>
        </w:rPr>
        <w:t>
      1) размещение в финансовые инструменты, перечень которых определяется Правительством Республики Казахстан и инвестиционной декларацией;</w:t>
      </w:r>
    </w:p>
    <w:p>
      <w:pPr>
        <w:spacing w:after="0"/>
        <w:ind w:left="0"/>
        <w:jc w:val="both"/>
      </w:pPr>
      <w:r>
        <w:rPr>
          <w:rFonts w:ascii="Times New Roman"/>
          <w:b w:val="false"/>
          <w:i w:val="false"/>
          <w:color w:val="000000"/>
          <w:sz w:val="28"/>
        </w:rPr>
        <w:t>
      2) осуществление пенсионных выплат в соответствии с законодательством Республики Казахстан;</w:t>
      </w:r>
    </w:p>
    <w:p>
      <w:pPr>
        <w:spacing w:after="0"/>
        <w:ind w:left="0"/>
        <w:jc w:val="both"/>
      </w:pPr>
      <w:r>
        <w:rPr>
          <w:rFonts w:ascii="Times New Roman"/>
          <w:b w:val="false"/>
          <w:i w:val="false"/>
          <w:color w:val="000000"/>
          <w:sz w:val="28"/>
        </w:rPr>
        <w:t>
      3) выплата комиссионного вознаграждения от инвестиционного дохода в случаях и размере, установленных настоящим Законом;</w:t>
      </w:r>
    </w:p>
    <w:p>
      <w:pPr>
        <w:spacing w:after="0"/>
        <w:ind w:left="0"/>
        <w:jc w:val="both"/>
      </w:pPr>
      <w:r>
        <w:rPr>
          <w:rFonts w:ascii="Times New Roman"/>
          <w:b w:val="false"/>
          <w:i w:val="false"/>
          <w:color w:val="000000"/>
          <w:sz w:val="28"/>
        </w:rPr>
        <w:t>
      4) возврат ошибочно зачисленных обязательных пенсионных взносов работодателя.";</w:t>
      </w:r>
    </w:p>
    <w:bookmarkStart w:name="z263" w:id="150"/>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51</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Единый накопительный пенсионный фонд в порядке, установленном законодательством Республики Казахстан, ведет бухгалтерский учет и составляет финансовую отчетность, а также предоставляет финансовую отчетность и первичные статистические данные в уполномоченный орган раздельно по:</w:t>
      </w:r>
    </w:p>
    <w:p>
      <w:pPr>
        <w:spacing w:after="0"/>
        <w:ind w:left="0"/>
        <w:jc w:val="both"/>
      </w:pPr>
      <w:r>
        <w:rPr>
          <w:rFonts w:ascii="Times New Roman"/>
          <w:b w:val="false"/>
          <w:i w:val="false"/>
          <w:color w:val="000000"/>
          <w:sz w:val="28"/>
        </w:rPr>
        <w:t>
      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pPr>
        <w:spacing w:after="0"/>
        <w:ind w:left="0"/>
        <w:jc w:val="both"/>
      </w:pPr>
      <w:r>
        <w:rPr>
          <w:rFonts w:ascii="Times New Roman"/>
          <w:b w:val="false"/>
          <w:i w:val="false"/>
          <w:color w:val="000000"/>
          <w:sz w:val="28"/>
        </w:rPr>
        <w:t>
      2) пенсионным активам, сформированным за счет обязательных пенсионных взносов работодателя;</w:t>
      </w:r>
    </w:p>
    <w:p>
      <w:pPr>
        <w:spacing w:after="0"/>
        <w:ind w:left="0"/>
        <w:jc w:val="both"/>
      </w:pPr>
      <w:r>
        <w:rPr>
          <w:rFonts w:ascii="Times New Roman"/>
          <w:b w:val="false"/>
          <w:i w:val="false"/>
          <w:color w:val="000000"/>
          <w:sz w:val="28"/>
        </w:rPr>
        <w:t>
      3) собственным средствам, предназначенным для обеспечения финансово-хозяйственной деятельности единого накопительного пенсионного фонда.</w:t>
      </w:r>
    </w:p>
    <w:p>
      <w:pPr>
        <w:spacing w:after="0"/>
        <w:ind w:left="0"/>
        <w:jc w:val="both"/>
      </w:pPr>
      <w:r>
        <w:rPr>
          <w:rFonts w:ascii="Times New Roman"/>
          <w:b w:val="false"/>
          <w:i w:val="false"/>
          <w:color w:val="000000"/>
          <w:sz w:val="28"/>
        </w:rPr>
        <w:t>
      Добровольный накопительный пенсионный фонд ведет бухгалтерский учет и составляет финансовую отчетность, а также предоставляет финансовую отчетность и первичные статистические данные раздельно по собственным средствам и пенсионным активам, сформированным за счет добровольных пенсионных взносов, в уполномоченный орган в порядке, установленном законодательством Республики Казахстан.";</w:t>
      </w:r>
    </w:p>
    <w:bookmarkStart w:name="z265" w:id="151"/>
    <w:p>
      <w:pPr>
        <w:spacing w:after="0"/>
        <w:ind w:left="0"/>
        <w:jc w:val="both"/>
      </w:pPr>
      <w:r>
        <w:rPr>
          <w:rFonts w:ascii="Times New Roman"/>
          <w:b w:val="false"/>
          <w:i w:val="false"/>
          <w:color w:val="000000"/>
          <w:sz w:val="28"/>
        </w:rPr>
        <w:t>
      дополнить пунктами 2-1 и 2-2 следующего содержания:</w:t>
      </w:r>
    </w:p>
    <w:bookmarkEnd w:id="151"/>
    <w:p>
      <w:pPr>
        <w:spacing w:after="0"/>
        <w:ind w:left="0"/>
        <w:jc w:val="both"/>
      </w:pPr>
      <w:r>
        <w:rPr>
          <w:rFonts w:ascii="Times New Roman"/>
          <w:b w:val="false"/>
          <w:i w:val="false"/>
          <w:color w:val="000000"/>
          <w:sz w:val="28"/>
        </w:rPr>
        <w:t>
      "2-1. Учет условных пенсионных обязательств ведется в порядке, определяемом уполномоченным органом.</w:t>
      </w:r>
    </w:p>
    <w:p>
      <w:pPr>
        <w:spacing w:after="0"/>
        <w:ind w:left="0"/>
        <w:jc w:val="both"/>
      </w:pPr>
      <w:r>
        <w:rPr>
          <w:rFonts w:ascii="Times New Roman"/>
          <w:b w:val="false"/>
          <w:i w:val="false"/>
          <w:color w:val="000000"/>
          <w:sz w:val="28"/>
        </w:rPr>
        <w:t>
      2-2. Порядок формирования условных пенсионных обязательств, включая формирование и использование резервных фондов, методика их расчета и структура определяются нормативным правовым актом уполномоченного органа.";</w:t>
      </w:r>
    </w:p>
    <w:bookmarkStart w:name="z266" w:id="152"/>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54</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По результатам обязательного ежегодного аудита единого накопительного пенсионного фонда аудиторская организация составляет три аудиторских отчета по:</w:t>
      </w:r>
    </w:p>
    <w:p>
      <w:pPr>
        <w:spacing w:after="0"/>
        <w:ind w:left="0"/>
        <w:jc w:val="both"/>
      </w:pPr>
      <w:r>
        <w:rPr>
          <w:rFonts w:ascii="Times New Roman"/>
          <w:b w:val="false"/>
          <w:i w:val="false"/>
          <w:color w:val="000000"/>
          <w:sz w:val="28"/>
        </w:rPr>
        <w:t>
      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pPr>
        <w:spacing w:after="0"/>
        <w:ind w:left="0"/>
        <w:jc w:val="both"/>
      </w:pPr>
      <w:r>
        <w:rPr>
          <w:rFonts w:ascii="Times New Roman"/>
          <w:b w:val="false"/>
          <w:i w:val="false"/>
          <w:color w:val="000000"/>
          <w:sz w:val="28"/>
        </w:rPr>
        <w:t>
      2) пенсионным активам, сформированным за счет обязательных пенсионных взносов работодателя;</w:t>
      </w:r>
    </w:p>
    <w:p>
      <w:pPr>
        <w:spacing w:after="0"/>
        <w:ind w:left="0"/>
        <w:jc w:val="both"/>
      </w:pPr>
      <w:r>
        <w:rPr>
          <w:rFonts w:ascii="Times New Roman"/>
          <w:b w:val="false"/>
          <w:i w:val="false"/>
          <w:color w:val="000000"/>
          <w:sz w:val="28"/>
        </w:rPr>
        <w:t>
      3) собственным средствам (за исключением пенсионных активов, сформированных за счет обязательных пенсионных взносов работодателя).</w:t>
      </w:r>
    </w:p>
    <w:p>
      <w:pPr>
        <w:spacing w:after="0"/>
        <w:ind w:left="0"/>
        <w:jc w:val="both"/>
      </w:pPr>
      <w:r>
        <w:rPr>
          <w:rFonts w:ascii="Times New Roman"/>
          <w:b w:val="false"/>
          <w:i w:val="false"/>
          <w:color w:val="000000"/>
          <w:sz w:val="28"/>
        </w:rPr>
        <w:t>
      По результатам обязательного ежегодного аудита добровольного накопительного пенсионного фонда аудиторская организация составляет два аудиторских отчета по:</w:t>
      </w:r>
    </w:p>
    <w:p>
      <w:pPr>
        <w:spacing w:after="0"/>
        <w:ind w:left="0"/>
        <w:jc w:val="both"/>
      </w:pPr>
      <w:r>
        <w:rPr>
          <w:rFonts w:ascii="Times New Roman"/>
          <w:b w:val="false"/>
          <w:i w:val="false"/>
          <w:color w:val="000000"/>
          <w:sz w:val="28"/>
        </w:rPr>
        <w:t>
      1) финансовой отчетности;</w:t>
      </w:r>
    </w:p>
    <w:p>
      <w:pPr>
        <w:spacing w:after="0"/>
        <w:ind w:left="0"/>
        <w:jc w:val="both"/>
      </w:pPr>
      <w:r>
        <w:rPr>
          <w:rFonts w:ascii="Times New Roman"/>
          <w:b w:val="false"/>
          <w:i w:val="false"/>
          <w:color w:val="000000"/>
          <w:sz w:val="28"/>
        </w:rPr>
        <w:t>
      2) пенсионным активам.";</w:t>
      </w:r>
    </w:p>
    <w:bookmarkStart w:name="z268" w:id="153"/>
    <w:p>
      <w:pPr>
        <w:spacing w:after="0"/>
        <w:ind w:left="0"/>
        <w:jc w:val="both"/>
      </w:pPr>
      <w:r>
        <w:rPr>
          <w:rFonts w:ascii="Times New Roman"/>
          <w:b w:val="false"/>
          <w:i w:val="false"/>
          <w:color w:val="000000"/>
          <w:sz w:val="28"/>
        </w:rPr>
        <w:t>
      дополнить пунктом 4 следующего содержания:</w:t>
      </w:r>
    </w:p>
    <w:bookmarkEnd w:id="153"/>
    <w:p>
      <w:pPr>
        <w:spacing w:after="0"/>
        <w:ind w:left="0"/>
        <w:jc w:val="both"/>
      </w:pPr>
      <w:r>
        <w:rPr>
          <w:rFonts w:ascii="Times New Roman"/>
          <w:b w:val="false"/>
          <w:i w:val="false"/>
          <w:color w:val="000000"/>
          <w:sz w:val="28"/>
        </w:rPr>
        <w:t>
      "4. Ежегодный аудиторский отчет по пенсионным активам единого накопительного пенсионного фонда или добровольного накопительного пенсионного фонда включает проверку порядка ведения бухгалтерского учета и составления финансовой отчетности в отношении пенсионных активов единого накопительного пенсионного фонда или добровольного накопительного пенсионного фонда на предмет соответствия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Расходы по обязательному ежегодному аудиту единого накопительного пенсионного фонда или добровольного накопительного пенсионного фонда осуществляются за счет собственных средств единого накопительного пенсионного фонда или добровольного накопительного пенсионного фонда.";</w:t>
      </w:r>
    </w:p>
    <w:bookmarkStart w:name="z269" w:id="154"/>
    <w:p>
      <w:pPr>
        <w:spacing w:after="0"/>
        <w:ind w:left="0"/>
        <w:jc w:val="both"/>
      </w:pPr>
      <w:r>
        <w:rPr>
          <w:rFonts w:ascii="Times New Roman"/>
          <w:b w:val="false"/>
          <w:i w:val="false"/>
          <w:color w:val="000000"/>
          <w:sz w:val="28"/>
        </w:rPr>
        <w:t xml:space="preserve">
      31) подпункт 4) </w:t>
      </w:r>
      <w:r>
        <w:rPr>
          <w:rFonts w:ascii="Times New Roman"/>
          <w:b w:val="false"/>
          <w:i w:val="false"/>
          <w:color w:val="000000"/>
          <w:sz w:val="28"/>
        </w:rPr>
        <w:t>пункта 4</w:t>
      </w:r>
      <w:r>
        <w:rPr>
          <w:rFonts w:ascii="Times New Roman"/>
          <w:b w:val="false"/>
          <w:i w:val="false"/>
          <w:color w:val="000000"/>
          <w:sz w:val="28"/>
        </w:rPr>
        <w:t xml:space="preserve"> статьи 57 изложить в следующей редакции:</w:t>
      </w:r>
    </w:p>
    <w:bookmarkEnd w:id="154"/>
    <w:p>
      <w:pPr>
        <w:spacing w:after="0"/>
        <w:ind w:left="0"/>
        <w:jc w:val="both"/>
      </w:pPr>
      <w:r>
        <w:rPr>
          <w:rFonts w:ascii="Times New Roman"/>
          <w:b w:val="false"/>
          <w:i w:val="false"/>
          <w:color w:val="000000"/>
          <w:sz w:val="28"/>
        </w:rPr>
        <w:t>
      "4) органам государственных доходов – по вопросам, связанным с исчислением, удержанием (начислением) обязательных пенсионных взносов, обязательных профессиональных пенсионных взносов;";</w:t>
      </w:r>
    </w:p>
    <w:bookmarkStart w:name="z270" w:id="155"/>
    <w:p>
      <w:pPr>
        <w:spacing w:after="0"/>
        <w:ind w:left="0"/>
        <w:jc w:val="both"/>
      </w:pPr>
      <w:r>
        <w:rPr>
          <w:rFonts w:ascii="Times New Roman"/>
          <w:b w:val="false"/>
          <w:i w:val="false"/>
          <w:color w:val="000000"/>
          <w:sz w:val="28"/>
        </w:rPr>
        <w:t>
      32) дополнить статьей 57-1 следующего содержания:</w:t>
      </w:r>
    </w:p>
    <w:bookmarkEnd w:id="155"/>
    <w:p>
      <w:pPr>
        <w:spacing w:after="0"/>
        <w:ind w:left="0"/>
        <w:jc w:val="both"/>
      </w:pPr>
      <w:r>
        <w:rPr>
          <w:rFonts w:ascii="Times New Roman"/>
          <w:b w:val="false"/>
          <w:i w:val="false"/>
          <w:color w:val="000000"/>
          <w:sz w:val="28"/>
        </w:rPr>
        <w:t>
      "Статья 57-1. Тайна условных пенсионных счетов</w:t>
      </w:r>
    </w:p>
    <w:p>
      <w:pPr>
        <w:spacing w:after="0"/>
        <w:ind w:left="0"/>
        <w:jc w:val="both"/>
      </w:pPr>
      <w:r>
        <w:rPr>
          <w:rFonts w:ascii="Times New Roman"/>
          <w:b w:val="false"/>
          <w:i w:val="false"/>
          <w:color w:val="000000"/>
          <w:sz w:val="28"/>
        </w:rPr>
        <w:t>
      1. Тайна условных пенсионных счетов, открытых на имя физических лиц, включает в себя сведения о размере перечисленных обязательных пенсионных взносов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p>
      <w:pPr>
        <w:spacing w:after="0"/>
        <w:ind w:left="0"/>
        <w:jc w:val="both"/>
      </w:pPr>
      <w:r>
        <w:rPr>
          <w:rFonts w:ascii="Times New Roman"/>
          <w:b w:val="false"/>
          <w:i w:val="false"/>
          <w:color w:val="000000"/>
          <w:sz w:val="28"/>
        </w:rPr>
        <w:t>
      Единый накопительный пенсионный фонд, Государственная корпорация гарантируют тайну условных пенсионных счетов.</w:t>
      </w:r>
    </w:p>
    <w:p>
      <w:pPr>
        <w:spacing w:after="0"/>
        <w:ind w:left="0"/>
        <w:jc w:val="both"/>
      </w:pPr>
      <w:r>
        <w:rPr>
          <w:rFonts w:ascii="Times New Roman"/>
          <w:b w:val="false"/>
          <w:i w:val="false"/>
          <w:color w:val="000000"/>
          <w:sz w:val="28"/>
        </w:rPr>
        <w:t>
      2. Должностные лица, работники единого накопительного пенсионного фонда,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условных пенсионных счетов, не вправе их разглашать, за исключением случаев, предусмотренных пунктами 3 и 4 настоящей статьи.</w:t>
      </w:r>
    </w:p>
    <w:p>
      <w:pPr>
        <w:spacing w:after="0"/>
        <w:ind w:left="0"/>
        <w:jc w:val="both"/>
      </w:pPr>
      <w:r>
        <w:rPr>
          <w:rFonts w:ascii="Times New Roman"/>
          <w:b w:val="false"/>
          <w:i w:val="false"/>
          <w:color w:val="000000"/>
          <w:sz w:val="28"/>
        </w:rPr>
        <w:t>
      Не является разглашением тайны условных пенсионных счетов осуществление обмена информацией, в том числе сведениями, составляющими тайну условных пенсионных счетов, между Национальным Банком Республики Казахстан и уполномоченным органом.</w:t>
      </w:r>
    </w:p>
    <w:p>
      <w:pPr>
        <w:spacing w:after="0"/>
        <w:ind w:left="0"/>
        <w:jc w:val="both"/>
      </w:pPr>
      <w:r>
        <w:rPr>
          <w:rFonts w:ascii="Times New Roman"/>
          <w:b w:val="false"/>
          <w:i w:val="false"/>
          <w:color w:val="000000"/>
          <w:sz w:val="28"/>
        </w:rPr>
        <w:t>
      Не является разглашением тайны условных пенсионных счетов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условных пенсионных счетов, в качестве подтверждающих документов и материалов при направлении органу уголовного преследования сообщения об уголовном правонарушении.</w:t>
      </w:r>
    </w:p>
    <w:p>
      <w:pPr>
        <w:spacing w:after="0"/>
        <w:ind w:left="0"/>
        <w:jc w:val="both"/>
      </w:pPr>
      <w:r>
        <w:rPr>
          <w:rFonts w:ascii="Times New Roman"/>
          <w:b w:val="false"/>
          <w:i w:val="false"/>
          <w:color w:val="000000"/>
          <w:sz w:val="28"/>
        </w:rPr>
        <w:t>
      3. Тайна условных пенсионных счетов может быть раскрыта физическому лицу, на чье имя открыт условный пенсионный счет, любому третьему лицу с письменного согласия физического лица, на имя которого открыт условный пенсионный счет,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4. Сведения, составляющие тайну условных пенсионных счетов, выдаются:</w:t>
      </w:r>
    </w:p>
    <w:p>
      <w:pPr>
        <w:spacing w:after="0"/>
        <w:ind w:left="0"/>
        <w:jc w:val="both"/>
      </w:pPr>
      <w:r>
        <w:rPr>
          <w:rFonts w:ascii="Times New Roman"/>
          <w:b w:val="false"/>
          <w:i w:val="false"/>
          <w:color w:val="000000"/>
          <w:sz w:val="28"/>
        </w:rPr>
        <w:t>
      1) органам дознания и предварительного следствия – по находящимся в их производстве уголовным делам;</w:t>
      </w:r>
    </w:p>
    <w:p>
      <w:pPr>
        <w:spacing w:after="0"/>
        <w:ind w:left="0"/>
        <w:jc w:val="both"/>
      </w:pPr>
      <w:r>
        <w:rPr>
          <w:rFonts w:ascii="Times New Roman"/>
          <w:b w:val="false"/>
          <w:i w:val="false"/>
          <w:color w:val="000000"/>
          <w:sz w:val="28"/>
        </w:rPr>
        <w:t>
      2) судам – по находящимся в их производстве делам на основании определения суда;</w:t>
      </w:r>
    </w:p>
    <w:p>
      <w:pPr>
        <w:spacing w:after="0"/>
        <w:ind w:left="0"/>
        <w:jc w:val="both"/>
      </w:pPr>
      <w:r>
        <w:rPr>
          <w:rFonts w:ascii="Times New Roman"/>
          <w:b w:val="false"/>
          <w:i w:val="false"/>
          <w:color w:val="000000"/>
          <w:sz w:val="28"/>
        </w:rPr>
        <w:t>
      3) органам государственных доходов – по вопросам, связанным с исчислением (начислением) и перечислением обязательных пенсионных взносов работодателя;</w:t>
      </w:r>
    </w:p>
    <w:p>
      <w:pPr>
        <w:spacing w:after="0"/>
        <w:ind w:left="0"/>
        <w:jc w:val="both"/>
      </w:pPr>
      <w:r>
        <w:rPr>
          <w:rFonts w:ascii="Times New Roman"/>
          <w:b w:val="false"/>
          <w:i w:val="false"/>
          <w:color w:val="000000"/>
          <w:sz w:val="28"/>
        </w:rPr>
        <w:t>
      4) уполномоченному органу – по вопросу, возникшему в связи с заявлением физического лица, на имя которого открыт условный пенсионный счет, либо в связи с осуществлением им проверки деятельности единого накопительного пенсионного фонда;</w:t>
      </w:r>
    </w:p>
    <w:p>
      <w:pPr>
        <w:spacing w:after="0"/>
        <w:ind w:left="0"/>
        <w:jc w:val="both"/>
      </w:pPr>
      <w:r>
        <w:rPr>
          <w:rFonts w:ascii="Times New Roman"/>
          <w:b w:val="false"/>
          <w:i w:val="false"/>
          <w:color w:val="000000"/>
          <w:sz w:val="28"/>
        </w:rPr>
        <w:t>
      5) прокурору – на основании постановления о производстве проверки в пределах его компетенции по находящемуся у него на рассмотрении материалу;</w:t>
      </w:r>
    </w:p>
    <w:p>
      <w:pPr>
        <w:spacing w:after="0"/>
        <w:ind w:left="0"/>
        <w:jc w:val="both"/>
      </w:pPr>
      <w:r>
        <w:rPr>
          <w:rFonts w:ascii="Times New Roman"/>
          <w:b w:val="false"/>
          <w:i w:val="false"/>
          <w:color w:val="000000"/>
          <w:sz w:val="28"/>
        </w:rPr>
        <w:t>
      6) Государственной корпорации – для формирования базы данных физических лиц, за которых уплачены обязательные пенсионные взносы работодателя в единый накопительный пенсионный фонд;</w:t>
      </w:r>
    </w:p>
    <w:p>
      <w:pPr>
        <w:spacing w:after="0"/>
        <w:ind w:left="0"/>
        <w:jc w:val="both"/>
      </w:pPr>
      <w:r>
        <w:rPr>
          <w:rFonts w:ascii="Times New Roman"/>
          <w:b w:val="false"/>
          <w:i w:val="false"/>
          <w:color w:val="000000"/>
          <w:sz w:val="28"/>
        </w:rPr>
        <w:t>
      7) центральному исполнительному органу – по вопросу, возникшему в связи с заявлением физического лица, на имя которого открыт условный пенсионный счет;</w:t>
      </w:r>
    </w:p>
    <w:p>
      <w:pPr>
        <w:spacing w:after="0"/>
        <w:ind w:left="0"/>
        <w:jc w:val="both"/>
      </w:pPr>
      <w:r>
        <w:rPr>
          <w:rFonts w:ascii="Times New Roman"/>
          <w:b w:val="false"/>
          <w:i w:val="false"/>
          <w:color w:val="000000"/>
          <w:sz w:val="28"/>
        </w:rPr>
        <w:t>
      8) аудиторским организациям, проводящим ежегодный обязательный аудит единого накопительного пенсионного фонда.";</w:t>
      </w:r>
    </w:p>
    <w:bookmarkStart w:name="z271" w:id="15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59</w:t>
      </w:r>
      <w:r>
        <w:rPr>
          <w:rFonts w:ascii="Times New Roman"/>
          <w:b w:val="false"/>
          <w:i w:val="false"/>
          <w:color w:val="000000"/>
          <w:sz w:val="28"/>
        </w:rPr>
        <w:t xml:space="preserve"> изложить в следующей редакции:</w:t>
      </w:r>
    </w:p>
    <w:bookmarkEnd w:id="156"/>
    <w:p>
      <w:pPr>
        <w:spacing w:after="0"/>
        <w:ind w:left="0"/>
        <w:jc w:val="both"/>
      </w:pPr>
      <w:r>
        <w:rPr>
          <w:rFonts w:ascii="Times New Roman"/>
          <w:b w:val="false"/>
          <w:i w:val="false"/>
          <w:color w:val="000000"/>
          <w:sz w:val="28"/>
        </w:rPr>
        <w:t>
      "Статья 59. Страховые выплаты из страховых организаций</w:t>
      </w:r>
    </w:p>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11 и подпунктах 2) и 3) </w:t>
      </w:r>
      <w:r>
        <w:rPr>
          <w:rFonts w:ascii="Times New Roman"/>
          <w:b w:val="false"/>
          <w:i w:val="false"/>
          <w:color w:val="000000"/>
          <w:sz w:val="28"/>
        </w:rPr>
        <w:t>пункта 1</w:t>
      </w:r>
      <w:r>
        <w:rPr>
          <w:rFonts w:ascii="Times New Roman"/>
          <w:b w:val="false"/>
          <w:i w:val="false"/>
          <w:color w:val="000000"/>
          <w:sz w:val="28"/>
        </w:rPr>
        <w:t xml:space="preserve"> статьи 31, подпунктах 2) и 3)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pPr>
        <w:spacing w:after="0"/>
        <w:ind w:left="0"/>
        <w:jc w:val="both"/>
      </w:pPr>
      <w:r>
        <w:rPr>
          <w:rFonts w:ascii="Times New Roman"/>
          <w:b w:val="false"/>
          <w:i w:val="false"/>
          <w:color w:val="000000"/>
          <w:sz w:val="28"/>
        </w:rPr>
        <w:t>
      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pPr>
        <w:spacing w:after="0"/>
        <w:ind w:left="0"/>
        <w:jc w:val="both"/>
      </w:pPr>
      <w:r>
        <w:rPr>
          <w:rFonts w:ascii="Times New Roman"/>
          <w:b w:val="false"/>
          <w:i w:val="false"/>
          <w:color w:val="000000"/>
          <w:sz w:val="28"/>
        </w:rPr>
        <w:t xml:space="preserve">
      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имеют право использовать пенсионные накопления, сформированные за счет обязательных пенсионных взносов.</w:t>
      </w:r>
    </w:p>
    <w:p>
      <w:pPr>
        <w:spacing w:after="0"/>
        <w:ind w:left="0"/>
        <w:jc w:val="both"/>
      </w:pPr>
      <w:r>
        <w:rPr>
          <w:rFonts w:ascii="Times New Roman"/>
          <w:b w:val="false"/>
          <w:i w:val="false"/>
          <w:color w:val="000000"/>
          <w:sz w:val="28"/>
        </w:rPr>
        <w:t>
      В случае, если остаток пенсионных накоплений на индивидуальном пенсионном счете лиц, указанных в части первой настоящего пункта, после заключения договора пенсионного аннуитета составляет сумму менее размера минимальной пенсии, установленного на соответствующий финансовый год законом о республиканском бюджете, в договор пенсионного аннуитета вносятся изменения в части увеличения размеров страховой премии и страховой выплаты с учетом указанной суммы остатка.</w:t>
      </w:r>
    </w:p>
    <w:p>
      <w:pPr>
        <w:spacing w:after="0"/>
        <w:ind w:left="0"/>
        <w:jc w:val="both"/>
      </w:pPr>
      <w:r>
        <w:rPr>
          <w:rFonts w:ascii="Times New Roman"/>
          <w:b w:val="false"/>
          <w:i w:val="false"/>
          <w:color w:val="000000"/>
          <w:sz w:val="28"/>
        </w:rPr>
        <w:t>
      2. Размер месячной страховой выплаты из страховой организации не может быть ниже размера минимальной пенсии, действующего на дату заключения договора пенсионного аннуитета.</w:t>
      </w:r>
    </w:p>
    <w:p>
      <w:pPr>
        <w:spacing w:after="0"/>
        <w:ind w:left="0"/>
        <w:jc w:val="both"/>
      </w:pPr>
      <w:r>
        <w:rPr>
          <w:rFonts w:ascii="Times New Roman"/>
          <w:b w:val="false"/>
          <w:i w:val="false"/>
          <w:color w:val="000000"/>
          <w:sz w:val="28"/>
        </w:rPr>
        <w:t>
      3. Страховые выплаты переводятся страховой организацией на банковский счет страхователя, реквизиты которого указываются в договоре пенсионного аннуитета.</w:t>
      </w:r>
    </w:p>
    <w:p>
      <w:pPr>
        <w:spacing w:after="0"/>
        <w:ind w:left="0"/>
        <w:jc w:val="both"/>
      </w:pPr>
      <w:r>
        <w:rPr>
          <w:rFonts w:ascii="Times New Roman"/>
          <w:b w:val="false"/>
          <w:i w:val="false"/>
          <w:color w:val="000000"/>
          <w:sz w:val="28"/>
        </w:rPr>
        <w:t>
      Оплата банковских услуг, связанных с переводами, зачислениями и выплатами сумм страховых выплат, осуществляется за счет собственных средств страховой организации.</w:t>
      </w:r>
    </w:p>
    <w:p>
      <w:pPr>
        <w:spacing w:after="0"/>
        <w:ind w:left="0"/>
        <w:jc w:val="both"/>
      </w:pPr>
      <w:r>
        <w:rPr>
          <w:rFonts w:ascii="Times New Roman"/>
          <w:b w:val="false"/>
          <w:i w:val="false"/>
          <w:color w:val="000000"/>
          <w:sz w:val="28"/>
        </w:rPr>
        <w:t>
      4. Страховые организации ежемесячно предоставляют в Центр информацию о произведенных страховых выплатах в порядке, определенном центральным исполнительным органом.";</w:t>
      </w:r>
    </w:p>
    <w:bookmarkStart w:name="z272" w:id="157"/>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60</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Договор пенсионного аннуитета вступает в силу и становится обязательным для сторон с момента перечисления единым накопительным пенсионным фондом или добровольным накопительным пенсионным фондом суммы страховой премии в страховую организацию.</w:t>
      </w:r>
    </w:p>
    <w:p>
      <w:pPr>
        <w:spacing w:after="0"/>
        <w:ind w:left="0"/>
        <w:jc w:val="both"/>
      </w:pPr>
      <w:r>
        <w:rPr>
          <w:rFonts w:ascii="Times New Roman"/>
          <w:b w:val="false"/>
          <w:i w:val="false"/>
          <w:color w:val="000000"/>
          <w:sz w:val="28"/>
        </w:rPr>
        <w:t>
      6. Расторжение договора пенсионного аннуитета возможно только по инициативе страхователя при условии заключения договора пенсионного аннуитета с другой страховой организацией, но не ранее двух лет с даты его заключения.</w:t>
      </w:r>
    </w:p>
    <w:p>
      <w:pPr>
        <w:spacing w:after="0"/>
        <w:ind w:left="0"/>
        <w:jc w:val="both"/>
      </w:pPr>
      <w:r>
        <w:rPr>
          <w:rFonts w:ascii="Times New Roman"/>
          <w:b w:val="false"/>
          <w:i w:val="false"/>
          <w:color w:val="000000"/>
          <w:sz w:val="28"/>
        </w:rPr>
        <w:t>
      При расторжении договора пенсионного аннуитета:</w:t>
      </w:r>
    </w:p>
    <w:p>
      <w:pPr>
        <w:spacing w:after="0"/>
        <w:ind w:left="0"/>
        <w:jc w:val="both"/>
      </w:pPr>
      <w:r>
        <w:rPr>
          <w:rFonts w:ascii="Times New Roman"/>
          <w:b w:val="false"/>
          <w:i w:val="false"/>
          <w:color w:val="000000"/>
          <w:sz w:val="28"/>
        </w:rPr>
        <w:t>
      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pPr>
        <w:spacing w:after="0"/>
        <w:ind w:left="0"/>
        <w:jc w:val="both"/>
      </w:pPr>
      <w:r>
        <w:rPr>
          <w:rFonts w:ascii="Times New Roman"/>
          <w:b w:val="false"/>
          <w:i w:val="false"/>
          <w:color w:val="000000"/>
          <w:sz w:val="28"/>
        </w:rPr>
        <w:t>
      2) размер ежемесячной страховой выплаты из страховой организации по вновь заключенному договору пенсионного аннуитета не может быть ниже размера минимальной пенсии, действующего на дату вновь заключенного договора пенсионного аннуитета.</w:t>
      </w:r>
    </w:p>
    <w:p>
      <w:pPr>
        <w:spacing w:after="0"/>
        <w:ind w:left="0"/>
        <w:jc w:val="both"/>
      </w:pPr>
      <w:r>
        <w:rPr>
          <w:rFonts w:ascii="Times New Roman"/>
          <w:b w:val="false"/>
          <w:i w:val="false"/>
          <w:color w:val="000000"/>
          <w:sz w:val="28"/>
        </w:rPr>
        <w:t xml:space="preserve">
      7. Если сумма пенсионных накоплений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11, подпунктах 2) и 3) </w:t>
      </w:r>
      <w:r>
        <w:rPr>
          <w:rFonts w:ascii="Times New Roman"/>
          <w:b w:val="false"/>
          <w:i w:val="false"/>
          <w:color w:val="000000"/>
          <w:sz w:val="28"/>
        </w:rPr>
        <w:t>пункта 1</w:t>
      </w:r>
      <w:r>
        <w:rPr>
          <w:rFonts w:ascii="Times New Roman"/>
          <w:b w:val="false"/>
          <w:i w:val="false"/>
          <w:color w:val="000000"/>
          <w:sz w:val="28"/>
        </w:rPr>
        <w:t xml:space="preserve"> статьи 31 и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32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в порядке, установленном настоящим Законом, либо используется вкладчиком (получателем) для заключения другого договора пенсионного аннуитета со страховой организацией.</w:t>
      </w:r>
    </w:p>
    <w:p>
      <w:pPr>
        <w:spacing w:after="0"/>
        <w:ind w:left="0"/>
        <w:jc w:val="both"/>
      </w:pPr>
      <w:r>
        <w:rPr>
          <w:rFonts w:ascii="Times New Roman"/>
          <w:b w:val="false"/>
          <w:i w:val="false"/>
          <w:color w:val="000000"/>
          <w:sz w:val="28"/>
        </w:rPr>
        <w:t>
      8. Страховая организация обязана иметь филиалы в столице, городах республиканского значения и административных центрах областей.";</w:t>
      </w:r>
    </w:p>
    <w:bookmarkStart w:name="z274" w:id="158"/>
    <w:p>
      <w:pPr>
        <w:spacing w:after="0"/>
        <w:ind w:left="0"/>
        <w:jc w:val="both"/>
      </w:pPr>
      <w:r>
        <w:rPr>
          <w:rFonts w:ascii="Times New Roman"/>
          <w:b w:val="false"/>
          <w:i w:val="false"/>
          <w:color w:val="000000"/>
          <w:sz w:val="28"/>
        </w:rPr>
        <w:t>
      дополнить пунктами 9, 10 и 11 следующего содержания:</w:t>
      </w:r>
    </w:p>
    <w:bookmarkEnd w:id="158"/>
    <w:p>
      <w:pPr>
        <w:spacing w:after="0"/>
        <w:ind w:left="0"/>
        <w:jc w:val="both"/>
      </w:pPr>
      <w:r>
        <w:rPr>
          <w:rFonts w:ascii="Times New Roman"/>
          <w:b w:val="false"/>
          <w:i w:val="false"/>
          <w:color w:val="000000"/>
          <w:sz w:val="28"/>
        </w:rPr>
        <w:t>
      "9.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pPr>
        <w:spacing w:after="0"/>
        <w:ind w:left="0"/>
        <w:jc w:val="both"/>
      </w:pPr>
      <w:r>
        <w:rPr>
          <w:rFonts w:ascii="Times New Roman"/>
          <w:b w:val="false"/>
          <w:i w:val="false"/>
          <w:color w:val="000000"/>
          <w:sz w:val="28"/>
        </w:rPr>
        <w:t>
      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bookmarkStart w:name="z328" w:id="159"/>
    <w:p>
      <w:pPr>
        <w:spacing w:after="0"/>
        <w:ind w:left="0"/>
        <w:jc w:val="both"/>
      </w:pPr>
      <w:r>
        <w:rPr>
          <w:rFonts w:ascii="Times New Roman"/>
          <w:b w:val="false"/>
          <w:i w:val="false"/>
          <w:color w:val="000000"/>
          <w:sz w:val="28"/>
        </w:rPr>
        <w:t>
      10. Страховые выплаты по договору пенсионного аннуитета осуществляются ежемесячно.</w:t>
      </w:r>
    </w:p>
    <w:bookmarkEnd w:id="159"/>
    <w:p>
      <w:pPr>
        <w:spacing w:after="0"/>
        <w:ind w:left="0"/>
        <w:jc w:val="both"/>
      </w:pPr>
      <w:r>
        <w:rPr>
          <w:rFonts w:ascii="Times New Roman"/>
          <w:b w:val="false"/>
          <w:i w:val="false"/>
          <w:color w:val="000000"/>
          <w:sz w:val="28"/>
        </w:rPr>
        <w:t>
      Первая ежемесячная страховая выплата осуществляется страховой организацией не позднее десяти рабочих дней с момента перевода пенсионных накоплений в страховую организацию по договору пенсионного аннуитета.</w:t>
      </w:r>
    </w:p>
    <w:p>
      <w:pPr>
        <w:spacing w:after="0"/>
        <w:ind w:left="0"/>
        <w:jc w:val="both"/>
      </w:pPr>
      <w:r>
        <w:rPr>
          <w:rFonts w:ascii="Times New Roman"/>
          <w:b w:val="false"/>
          <w:i w:val="false"/>
          <w:color w:val="000000"/>
          <w:sz w:val="28"/>
        </w:rPr>
        <w:t>
      11. Посреднические услуги по заключению договора пенсионного аннуитета могут оказывать страховой организации только лица, с которыми данной страховой организацией заключен трудовой договор.";</w:t>
      </w:r>
    </w:p>
    <w:bookmarkStart w:name="z275" w:id="160"/>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61</w:t>
      </w:r>
      <w:r>
        <w:rPr>
          <w:rFonts w:ascii="Times New Roman"/>
          <w:b w:val="false"/>
          <w:i w:val="false"/>
          <w:color w:val="000000"/>
          <w:sz w:val="28"/>
        </w:rPr>
        <w:t>:</w:t>
      </w:r>
    </w:p>
    <w:bookmarkEnd w:id="160"/>
    <w:bookmarkStart w:name="z276" w:id="16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61"/>
    <w:p>
      <w:pPr>
        <w:spacing w:after="0"/>
        <w:ind w:left="0"/>
        <w:jc w:val="both"/>
      </w:pPr>
      <w:r>
        <w:rPr>
          <w:rFonts w:ascii="Times New Roman"/>
          <w:b w:val="false"/>
          <w:i w:val="false"/>
          <w:color w:val="000000"/>
          <w:sz w:val="28"/>
        </w:rPr>
        <w:t>
      "2) использование добровольных пенсионных взносов для заключения договора пенсионного аннуитета для оплаты страховой премии по данному договору;";</w:t>
      </w:r>
    </w:p>
    <w:bookmarkStart w:name="z277" w:id="16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62"/>
    <w:p>
      <w:pPr>
        <w:spacing w:after="0"/>
        <w:ind w:left="0"/>
        <w:jc w:val="both"/>
      </w:pPr>
      <w:r>
        <w:rPr>
          <w:rFonts w:ascii="Times New Roman"/>
          <w:b w:val="false"/>
          <w:i w:val="false"/>
          <w:color w:val="000000"/>
          <w:sz w:val="28"/>
        </w:rPr>
        <w:t>
      "2) при расторжении договора пенсионного аннуитета обратиться с заявлением о расторжении договора пенсионного аннуитета и предоставить оригинал договора с новой страховой организацией в течение десяти рабочих дней со дня заключения нового договора пенсионного аннуитета.";</w:t>
      </w:r>
    </w:p>
    <w:bookmarkStart w:name="z278" w:id="16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пункте 1</w:t>
      </w:r>
      <w:r>
        <w:rPr>
          <w:rFonts w:ascii="Times New Roman"/>
          <w:b w:val="false"/>
          <w:i w:val="false"/>
          <w:color w:val="000000"/>
          <w:sz w:val="28"/>
        </w:rPr>
        <w:t xml:space="preserve"> статьи 62 слово "пяти" заменить словом "десяти";</w:t>
      </w:r>
    </w:p>
    <w:bookmarkEnd w:id="163"/>
    <w:bookmarkStart w:name="z279" w:id="16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63</w:t>
      </w:r>
      <w:r>
        <w:rPr>
          <w:rFonts w:ascii="Times New Roman"/>
          <w:b w:val="false"/>
          <w:i w:val="false"/>
          <w:color w:val="000000"/>
          <w:sz w:val="28"/>
        </w:rPr>
        <w:t xml:space="preserve"> исключить;</w:t>
      </w:r>
    </w:p>
    <w:bookmarkEnd w:id="164"/>
    <w:bookmarkStart w:name="z280" w:id="165"/>
    <w:p>
      <w:pPr>
        <w:spacing w:after="0"/>
        <w:ind w:left="0"/>
        <w:jc w:val="both"/>
      </w:pPr>
      <w:r>
        <w:rPr>
          <w:rFonts w:ascii="Times New Roman"/>
          <w:b w:val="false"/>
          <w:i w:val="false"/>
          <w:color w:val="000000"/>
          <w:sz w:val="28"/>
        </w:rPr>
        <w:t xml:space="preserve">
      38)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165"/>
    <w:p>
      <w:pPr>
        <w:spacing w:after="0"/>
        <w:ind w:left="0"/>
        <w:jc w:val="both"/>
      </w:pPr>
      <w:r>
        <w:rPr>
          <w:rFonts w:ascii="Times New Roman"/>
          <w:b w:val="false"/>
          <w:i w:val="false"/>
          <w:color w:val="000000"/>
          <w:sz w:val="28"/>
        </w:rPr>
        <w:t>
      "Глава 9. Пенсионное обеспечение отдельных категорий граждан за выслугу лет";</w:t>
      </w:r>
    </w:p>
    <w:bookmarkStart w:name="z281" w:id="166"/>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статьи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изложить в следующей редакции:</w:t>
      </w:r>
    </w:p>
    <w:bookmarkEnd w:id="166"/>
    <w:p>
      <w:pPr>
        <w:spacing w:after="0"/>
        <w:ind w:left="0"/>
        <w:jc w:val="both"/>
      </w:pPr>
      <w:r>
        <w:rPr>
          <w:rFonts w:ascii="Times New Roman"/>
          <w:b w:val="false"/>
          <w:i w:val="false"/>
          <w:color w:val="000000"/>
          <w:sz w:val="28"/>
        </w:rPr>
        <w:t>
      "Статья 64. Право на пенсионные выплаты за выслугу лет</w:t>
      </w:r>
    </w:p>
    <w:p>
      <w:pPr>
        <w:spacing w:after="0"/>
        <w:ind w:left="0"/>
        <w:jc w:val="both"/>
      </w:pPr>
      <w:r>
        <w:rPr>
          <w:rFonts w:ascii="Times New Roman"/>
          <w:b w:val="false"/>
          <w:i w:val="false"/>
          <w:color w:val="000000"/>
          <w:sz w:val="28"/>
        </w:rPr>
        <w:t>
      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pPr>
        <w:spacing w:after="0"/>
        <w:ind w:left="0"/>
        <w:jc w:val="both"/>
      </w:pPr>
      <w:r>
        <w:rPr>
          <w:rFonts w:ascii="Times New Roman"/>
          <w:b w:val="false"/>
          <w:i w:val="false"/>
          <w:color w:val="000000"/>
          <w:sz w:val="28"/>
        </w:rPr>
        <w:t>
      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pPr>
        <w:spacing w:after="0"/>
        <w:ind w:left="0"/>
        <w:jc w:val="both"/>
      </w:pP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w:t>
      </w:r>
    </w:p>
    <w:p>
      <w:pPr>
        <w:spacing w:after="0"/>
        <w:ind w:left="0"/>
        <w:jc w:val="both"/>
      </w:pPr>
      <w:r>
        <w:rPr>
          <w:rFonts w:ascii="Times New Roman"/>
          <w:b w:val="false"/>
          <w:i w:val="false"/>
          <w:color w:val="000000"/>
          <w:sz w:val="28"/>
        </w:rPr>
        <w:t>
      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w:t>
      </w:r>
    </w:p>
    <w:p>
      <w:pPr>
        <w:spacing w:after="0"/>
        <w:ind w:left="0"/>
        <w:jc w:val="both"/>
      </w:pPr>
      <w:r>
        <w:rPr>
          <w:rFonts w:ascii="Times New Roman"/>
          <w:b w:val="false"/>
          <w:i w:val="false"/>
          <w:color w:val="000000"/>
          <w:sz w:val="28"/>
        </w:rPr>
        <w:t>
      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pPr>
        <w:spacing w:after="0"/>
        <w:ind w:left="0"/>
        <w:jc w:val="both"/>
      </w:pP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pPr>
        <w:spacing w:after="0"/>
        <w:ind w:left="0"/>
        <w:jc w:val="both"/>
      </w:pPr>
      <w:r>
        <w:rPr>
          <w:rFonts w:ascii="Times New Roman"/>
          <w:b w:val="false"/>
          <w:i w:val="false"/>
          <w:color w:val="000000"/>
          <w:sz w:val="28"/>
        </w:rPr>
        <w:t>
      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pPr>
        <w:spacing w:after="0"/>
        <w:ind w:left="0"/>
        <w:jc w:val="both"/>
      </w:pPr>
      <w:r>
        <w:rPr>
          <w:rFonts w:ascii="Times New Roman"/>
          <w:b w:val="false"/>
          <w:i w:val="false"/>
          <w:color w:val="000000"/>
          <w:sz w:val="28"/>
        </w:rPr>
        <w:t>
      3.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p>
      <w:pPr>
        <w:spacing w:after="0"/>
        <w:ind w:left="0"/>
        <w:jc w:val="both"/>
      </w:pPr>
      <w:r>
        <w:rPr>
          <w:rFonts w:ascii="Times New Roman"/>
          <w:b w:val="false"/>
          <w:i w:val="false"/>
          <w:color w:val="000000"/>
          <w:sz w:val="28"/>
        </w:rPr>
        <w:t>
      4.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не имевшим на дату увольнения право на назначение пенсионных выплат за выслугу лет, пенсионные выплаты из Центра назначаются в соответствии с настоящим Законом.</w:t>
      </w:r>
    </w:p>
    <w:p>
      <w:pPr>
        <w:spacing w:after="0"/>
        <w:ind w:left="0"/>
        <w:jc w:val="both"/>
      </w:pPr>
      <w:r>
        <w:rPr>
          <w:rFonts w:ascii="Times New Roman"/>
          <w:b w:val="false"/>
          <w:i w:val="false"/>
          <w:color w:val="000000"/>
          <w:sz w:val="28"/>
        </w:rPr>
        <w:t>
      5. При зачислении получателей пенсионных выплат за выслугу лет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на государственную службу с присвоением воинского (специального) звания, классного чина, установлении квалификационного класса пенсионные выплаты за выслугу лет приостанавливаются на период прохождения службы со дня зачисления на службу.</w:t>
      </w:r>
    </w:p>
    <w:p>
      <w:pPr>
        <w:spacing w:after="0"/>
        <w:ind w:left="0"/>
        <w:jc w:val="both"/>
      </w:pPr>
      <w:r>
        <w:rPr>
          <w:rFonts w:ascii="Times New Roman"/>
          <w:b w:val="false"/>
          <w:i w:val="false"/>
          <w:color w:val="000000"/>
          <w:sz w:val="28"/>
        </w:rPr>
        <w:t>
      6. Лица, указанные в пункте 5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1 настоящей статьи с 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pPr>
        <w:spacing w:after="0"/>
        <w:ind w:left="0"/>
        <w:jc w:val="both"/>
      </w:pPr>
      <w:r>
        <w:rPr>
          <w:rFonts w:ascii="Times New Roman"/>
          <w:b w:val="false"/>
          <w:i w:val="false"/>
          <w:color w:val="000000"/>
          <w:sz w:val="28"/>
        </w:rPr>
        <w:t>
      7. Права на пенсионные выплаты за выслугу лет имеют лица из числа военнослужащих, сотрудников органов внутренних дел государств-участников Содружества Независимых Государств, имеющие выслугу менее двадцати пяти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p>
    <w:p>
      <w:pPr>
        <w:spacing w:after="0"/>
        <w:ind w:left="0"/>
        <w:jc w:val="both"/>
      </w:pPr>
      <w:r>
        <w:rPr>
          <w:rFonts w:ascii="Times New Roman"/>
          <w:b w:val="false"/>
          <w:i w:val="false"/>
          <w:color w:val="000000"/>
          <w:sz w:val="28"/>
        </w:rPr>
        <w:t>
      8. Право на пенсионные выплаты за выслугу лет в соответствии с пунктами 1–3 настоящей статьи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Статья 65. Исчисление пенсионных выплат за выслугу лет</w:t>
      </w:r>
    </w:p>
    <w:p>
      <w:pPr>
        <w:spacing w:after="0"/>
        <w:ind w:left="0"/>
        <w:jc w:val="both"/>
      </w:pPr>
      <w:r>
        <w:rPr>
          <w:rFonts w:ascii="Times New Roman"/>
          <w:b w:val="false"/>
          <w:i w:val="false"/>
          <w:color w:val="000000"/>
          <w:sz w:val="28"/>
        </w:rPr>
        <w:t>
      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устанавливаются из расчета пятидесяти процентов от денежного содержания.</w:t>
      </w:r>
    </w:p>
    <w:p>
      <w:pPr>
        <w:spacing w:after="0"/>
        <w:ind w:left="0"/>
        <w:jc w:val="both"/>
      </w:pPr>
      <w:r>
        <w:rPr>
          <w:rFonts w:ascii="Times New Roman"/>
          <w:b w:val="false"/>
          <w:i w:val="false"/>
          <w:color w:val="000000"/>
          <w:sz w:val="28"/>
        </w:rPr>
        <w:t xml:space="preserve">
      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 подпунктами 1) и 2) пункта 1 и подпунктами 1) и 2) пункта 2 </w:t>
      </w:r>
      <w:r>
        <w:rPr>
          <w:rFonts w:ascii="Times New Roman"/>
          <w:b w:val="false"/>
          <w:i w:val="false"/>
          <w:color w:val="000000"/>
          <w:sz w:val="28"/>
        </w:rPr>
        <w:t>статьи 64</w:t>
      </w:r>
      <w:r>
        <w:rPr>
          <w:rFonts w:ascii="Times New Roman"/>
          <w:b w:val="false"/>
          <w:i w:val="false"/>
          <w:color w:val="000000"/>
          <w:sz w:val="28"/>
        </w:rPr>
        <w:t xml:space="preserve"> настоящего Закона,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pPr>
        <w:spacing w:after="0"/>
        <w:ind w:left="0"/>
        <w:jc w:val="both"/>
      </w:pPr>
      <w:r>
        <w:rPr>
          <w:rFonts w:ascii="Times New Roman"/>
          <w:b w:val="false"/>
          <w:i w:val="false"/>
          <w:color w:val="000000"/>
          <w:sz w:val="28"/>
        </w:rPr>
        <w:t xml:space="preserve">
      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 подпунктом 3) пункта 1 и подпунктом 3) пункта 2 </w:t>
      </w:r>
      <w:r>
        <w:rPr>
          <w:rFonts w:ascii="Times New Roman"/>
          <w:b w:val="false"/>
          <w:i w:val="false"/>
          <w:color w:val="000000"/>
          <w:sz w:val="28"/>
        </w:rPr>
        <w:t>статьи 64</w:t>
      </w:r>
      <w:r>
        <w:rPr>
          <w:rFonts w:ascii="Times New Roman"/>
          <w:b w:val="false"/>
          <w:i w:val="false"/>
          <w:color w:val="000000"/>
          <w:sz w:val="28"/>
        </w:rPr>
        <w:t xml:space="preserve"> настоящего Закона, увеличивается на один процент от денежного содержания.</w:t>
      </w:r>
    </w:p>
    <w:p>
      <w:pPr>
        <w:spacing w:after="0"/>
        <w:ind w:left="0"/>
        <w:jc w:val="both"/>
      </w:pPr>
      <w:r>
        <w:rPr>
          <w:rFonts w:ascii="Times New Roman"/>
          <w:b w:val="false"/>
          <w:i w:val="false"/>
          <w:color w:val="000000"/>
          <w:sz w:val="28"/>
        </w:rPr>
        <w:t>
      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классному чину, установленному квалификационному классу.</w:t>
      </w:r>
    </w:p>
    <w:p>
      <w:pPr>
        <w:spacing w:after="0"/>
        <w:ind w:left="0"/>
        <w:jc w:val="both"/>
      </w:pPr>
      <w:r>
        <w:rPr>
          <w:rFonts w:ascii="Times New Roman"/>
          <w:b w:val="false"/>
          <w:i w:val="false"/>
          <w:color w:val="000000"/>
          <w:sz w:val="28"/>
        </w:rPr>
        <w:t>
      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pPr>
        <w:spacing w:after="0"/>
        <w:ind w:left="0"/>
        <w:jc w:val="both"/>
      </w:pPr>
      <w:r>
        <w:rPr>
          <w:rFonts w:ascii="Times New Roman"/>
          <w:b w:val="false"/>
          <w:i w:val="false"/>
          <w:color w:val="000000"/>
          <w:sz w:val="28"/>
        </w:rPr>
        <w:t>
      4. Размер денежного содержания, учитываемый для пенсионного обеспечения лиц, права которых иметь специальные звания, классные чины и носить форменную одежду упразднены с 1 января 2012 года, определяется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xml:space="preserve">
      5. Лицам, указанным в пункте 7 </w:t>
      </w:r>
      <w:r>
        <w:rPr>
          <w:rFonts w:ascii="Times New Roman"/>
          <w:b w:val="false"/>
          <w:i w:val="false"/>
          <w:color w:val="000000"/>
          <w:sz w:val="28"/>
        </w:rPr>
        <w:t>статьи 64</w:t>
      </w:r>
      <w:r>
        <w:rPr>
          <w:rFonts w:ascii="Times New Roman"/>
          <w:b w:val="false"/>
          <w:i w:val="false"/>
          <w:color w:val="000000"/>
          <w:sz w:val="28"/>
        </w:rPr>
        <w:t xml:space="preserve"> настоящего Закона, пенсионные выплаты за выслугу лет устанавливаются из расчета 2 процента от денежного содержания за каждый полный год выслуги лет.</w:t>
      </w:r>
    </w:p>
    <w:p>
      <w:pPr>
        <w:spacing w:after="0"/>
        <w:ind w:left="0"/>
        <w:jc w:val="both"/>
      </w:pPr>
      <w:r>
        <w:rPr>
          <w:rFonts w:ascii="Times New Roman"/>
          <w:b w:val="false"/>
          <w:i w:val="false"/>
          <w:color w:val="000000"/>
          <w:sz w:val="28"/>
        </w:rPr>
        <w:t>
      Денежное содержание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p>
    <w:p>
      <w:pPr>
        <w:spacing w:after="0"/>
        <w:ind w:left="0"/>
        <w:jc w:val="both"/>
      </w:pPr>
      <w:r>
        <w:rPr>
          <w:rFonts w:ascii="Times New Roman"/>
          <w:b w:val="false"/>
          <w:i w:val="false"/>
          <w:color w:val="000000"/>
          <w:sz w:val="28"/>
        </w:rPr>
        <w:t xml:space="preserve">
      6. Максимальный размер 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не может превышать 65 процентов от денежного содержания, определяемого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7. Пенсионные выплаты за выслугу лет осуществляются за счет бюджетных средств.</w:t>
      </w:r>
    </w:p>
    <w:p>
      <w:pPr>
        <w:spacing w:after="0"/>
        <w:ind w:left="0"/>
        <w:jc w:val="both"/>
      </w:pPr>
      <w:r>
        <w:rPr>
          <w:rFonts w:ascii="Times New Roman"/>
          <w:b w:val="false"/>
          <w:i w:val="false"/>
          <w:color w:val="000000"/>
          <w:sz w:val="28"/>
        </w:rPr>
        <w:t>
      Статья 66. Исчисление выслуги лет</w:t>
      </w:r>
    </w:p>
    <w:p>
      <w:pPr>
        <w:spacing w:after="0"/>
        <w:ind w:left="0"/>
        <w:jc w:val="both"/>
      </w:pPr>
      <w:r>
        <w:rPr>
          <w:rFonts w:ascii="Times New Roman"/>
          <w:b w:val="false"/>
          <w:i w:val="false"/>
          <w:color w:val="000000"/>
          <w:sz w:val="28"/>
        </w:rPr>
        <w:t>
      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производится в порядке, определяемом Правительством Республики Казахстан.</w:t>
      </w:r>
    </w:p>
    <w:p>
      <w:pPr>
        <w:spacing w:after="0"/>
        <w:ind w:left="0"/>
        <w:jc w:val="both"/>
      </w:pPr>
      <w:r>
        <w:rPr>
          <w:rFonts w:ascii="Times New Roman"/>
          <w:b w:val="false"/>
          <w:i w:val="false"/>
          <w:color w:val="000000"/>
          <w:sz w:val="28"/>
        </w:rPr>
        <w:t>
      При этом выслуга лет для назначения пенсионных выплат за выслугу лет исчисляется календарно, за исключением случаев,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При назначении пенсионных выплат за выслугу лет лицам, указанным в пункте 7 </w:t>
      </w:r>
      <w:r>
        <w:rPr>
          <w:rFonts w:ascii="Times New Roman"/>
          <w:b w:val="false"/>
          <w:i w:val="false"/>
          <w:color w:val="000000"/>
          <w:sz w:val="28"/>
        </w:rPr>
        <w:t>статьи 64</w:t>
      </w:r>
      <w:r>
        <w:rPr>
          <w:rFonts w:ascii="Times New Roman"/>
          <w:b w:val="false"/>
          <w:i w:val="false"/>
          <w:color w:val="000000"/>
          <w:sz w:val="28"/>
        </w:rPr>
        <w:t xml:space="preserve"> настоящего Закона, выслуга лет, исчисленная в государстве-участнике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bookmarkStart w:name="z282" w:id="16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статью 67</w:t>
      </w:r>
      <w:r>
        <w:rPr>
          <w:rFonts w:ascii="Times New Roman"/>
          <w:b w:val="false"/>
          <w:i w:val="false"/>
          <w:color w:val="000000"/>
          <w:sz w:val="28"/>
        </w:rPr>
        <w:t xml:space="preserve"> исключить;</w:t>
      </w:r>
    </w:p>
    <w:bookmarkEnd w:id="167"/>
    <w:bookmarkStart w:name="z283" w:id="168"/>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статью 68</w:t>
      </w:r>
      <w:r>
        <w:rPr>
          <w:rFonts w:ascii="Times New Roman"/>
          <w:b w:val="false"/>
          <w:i w:val="false"/>
          <w:color w:val="000000"/>
          <w:sz w:val="28"/>
        </w:rPr>
        <w:t xml:space="preserve"> изложить в следующей редакции:</w:t>
      </w:r>
    </w:p>
    <w:bookmarkEnd w:id="168"/>
    <w:p>
      <w:pPr>
        <w:spacing w:after="0"/>
        <w:ind w:left="0"/>
        <w:jc w:val="both"/>
      </w:pPr>
      <w:r>
        <w:rPr>
          <w:rFonts w:ascii="Times New Roman"/>
          <w:b w:val="false"/>
          <w:i w:val="false"/>
          <w:color w:val="000000"/>
          <w:sz w:val="28"/>
        </w:rPr>
        <w:t>
      "Статья 68. Сроки назначения и осуществления пенсионных выплат за выслугу лет</w:t>
      </w:r>
    </w:p>
    <w:p>
      <w:pPr>
        <w:spacing w:after="0"/>
        <w:ind w:left="0"/>
        <w:jc w:val="both"/>
      </w:pPr>
      <w:r>
        <w:rPr>
          <w:rFonts w:ascii="Times New Roman"/>
          <w:b w:val="false"/>
          <w:i w:val="false"/>
          <w:color w:val="000000"/>
          <w:sz w:val="28"/>
        </w:rPr>
        <w:t>
      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им было выплачено денежное содержание.</w:t>
      </w:r>
    </w:p>
    <w:p>
      <w:pPr>
        <w:spacing w:after="0"/>
        <w:ind w:left="0"/>
        <w:jc w:val="both"/>
      </w:pPr>
      <w:r>
        <w:rPr>
          <w:rFonts w:ascii="Times New Roman"/>
          <w:b w:val="false"/>
          <w:i w:val="false"/>
          <w:color w:val="000000"/>
          <w:sz w:val="28"/>
        </w:rPr>
        <w:t xml:space="preserve">
      2. Пенсионные выплаты за выслугу лет лицам, указанным в пункте 3 </w:t>
      </w:r>
      <w:r>
        <w:rPr>
          <w:rFonts w:ascii="Times New Roman"/>
          <w:b w:val="false"/>
          <w:i w:val="false"/>
          <w:color w:val="000000"/>
          <w:sz w:val="28"/>
        </w:rPr>
        <w:t>статьи 64</w:t>
      </w:r>
      <w:r>
        <w:rPr>
          <w:rFonts w:ascii="Times New Roman"/>
          <w:b w:val="false"/>
          <w:i w:val="false"/>
          <w:color w:val="000000"/>
          <w:sz w:val="28"/>
        </w:rPr>
        <w:t xml:space="preserve"> настоящего Закона, назначаются со дня обращения за назначением пенсионных выплат за выслугу лет.</w:t>
      </w:r>
    </w:p>
    <w:p>
      <w:pPr>
        <w:spacing w:after="0"/>
        <w:ind w:left="0"/>
        <w:jc w:val="both"/>
      </w:pPr>
      <w:r>
        <w:rPr>
          <w:rFonts w:ascii="Times New Roman"/>
          <w:b w:val="false"/>
          <w:i w:val="false"/>
          <w:color w:val="000000"/>
          <w:sz w:val="28"/>
        </w:rPr>
        <w:t xml:space="preserve">
      3. Пенсионные выплаты за выслугу лет лицам, указанным в пункте 7 </w:t>
      </w:r>
      <w:r>
        <w:rPr>
          <w:rFonts w:ascii="Times New Roman"/>
          <w:b w:val="false"/>
          <w:i w:val="false"/>
          <w:color w:val="000000"/>
          <w:sz w:val="28"/>
        </w:rPr>
        <w:t>статьи 64</w:t>
      </w:r>
      <w:r>
        <w:rPr>
          <w:rFonts w:ascii="Times New Roman"/>
          <w:b w:val="false"/>
          <w:i w:val="false"/>
          <w:color w:val="000000"/>
          <w:sz w:val="28"/>
        </w:rPr>
        <w:t xml:space="preserve"> настоящего Закона, назначаются со дня обращения, но не ранее дня, по который выплачена пенсия в государстве-участнике Содружества Независимых Государств.</w:t>
      </w:r>
    </w:p>
    <w:p>
      <w:pPr>
        <w:spacing w:after="0"/>
        <w:ind w:left="0"/>
        <w:jc w:val="both"/>
      </w:pPr>
      <w:r>
        <w:rPr>
          <w:rFonts w:ascii="Times New Roman"/>
          <w:b w:val="false"/>
          <w:i w:val="false"/>
          <w:color w:val="000000"/>
          <w:sz w:val="28"/>
        </w:rPr>
        <w:t>
      4. Пенсионные выплаты за выслугу лет выплачиваются за текущий месяц и осуществляются по месяц смерти или выезда на постоянное место жительства за пределы Республики Казахстан включительно.";</w:t>
      </w:r>
    </w:p>
    <w:bookmarkStart w:name="z284" w:id="16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69</w:t>
      </w:r>
      <w:r>
        <w:rPr>
          <w:rFonts w:ascii="Times New Roman"/>
          <w:b w:val="false"/>
          <w:i w:val="false"/>
          <w:color w:val="000000"/>
          <w:sz w:val="28"/>
        </w:rPr>
        <w:t xml:space="preserve"> исключить;</w:t>
      </w:r>
    </w:p>
    <w:bookmarkEnd w:id="169"/>
    <w:bookmarkStart w:name="z285" w:id="170"/>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2</w:t>
      </w:r>
      <w:r>
        <w:rPr>
          <w:rFonts w:ascii="Times New Roman"/>
          <w:b w:val="false"/>
          <w:i w:val="false"/>
          <w:color w:val="000000"/>
          <w:sz w:val="28"/>
        </w:rPr>
        <w:t xml:space="preserve"> статьи 70 исключить;</w:t>
      </w:r>
    </w:p>
    <w:bookmarkEnd w:id="170"/>
    <w:bookmarkStart w:name="z286" w:id="171"/>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73</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частями третьей и четвертой следующего содержания:</w:t>
      </w:r>
    </w:p>
    <w:p>
      <w:pPr>
        <w:spacing w:after="0"/>
        <w:ind w:left="0"/>
        <w:jc w:val="both"/>
      </w:pPr>
      <w:r>
        <w:rPr>
          <w:rFonts w:ascii="Times New Roman"/>
          <w:b w:val="false"/>
          <w:i w:val="false"/>
          <w:color w:val="000000"/>
          <w:sz w:val="28"/>
        </w:rPr>
        <w:t>
      "Пенсионные накопления, сформированные за счет добровольных профессиональных пенсионных взносов до 1 января 2014 года, переводятся в пенсионные накопления за счет обязательных профессиональных пенсионных взносов в случае, если лица, в пользу которых были внесены добровольные профессиональные пенсионные взносы, являются работниками профессий, входящих в перечень производств, работ, профессий работников, занятых на работах с вредными (особо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pPr>
        <w:spacing w:after="0"/>
        <w:ind w:left="0"/>
        <w:jc w:val="both"/>
      </w:pPr>
      <w:r>
        <w:rPr>
          <w:rFonts w:ascii="Times New Roman"/>
          <w:b w:val="false"/>
          <w:i w:val="false"/>
          <w:color w:val="000000"/>
          <w:sz w:val="28"/>
        </w:rPr>
        <w:t>
      Во всех иных случаях пенсионные накопления, сформированные за счет добровольных профессиональных пенсионных взносов до 1 января 2014 года, переводятся в добровольные пенсионные взносы.";</w:t>
      </w:r>
    </w:p>
    <w:bookmarkStart w:name="z288" w:id="172"/>
    <w:p>
      <w:pPr>
        <w:spacing w:after="0"/>
        <w:ind w:left="0"/>
        <w:jc w:val="both"/>
      </w:pPr>
      <w:r>
        <w:rPr>
          <w:rFonts w:ascii="Times New Roman"/>
          <w:b w:val="false"/>
          <w:i w:val="false"/>
          <w:color w:val="000000"/>
          <w:sz w:val="28"/>
        </w:rPr>
        <w:t>
      дополнить пунктами 12, 13, 14 и 15 следующего содержания:</w:t>
      </w:r>
    </w:p>
    <w:bookmarkEnd w:id="172"/>
    <w:p>
      <w:pPr>
        <w:spacing w:after="0"/>
        <w:ind w:left="0"/>
        <w:jc w:val="both"/>
      </w:pPr>
      <w:r>
        <w:rPr>
          <w:rFonts w:ascii="Times New Roman"/>
          <w:b w:val="false"/>
          <w:i w:val="false"/>
          <w:color w:val="000000"/>
          <w:sz w:val="28"/>
        </w:rPr>
        <w:t xml:space="preserve">
      "12. Пенсионные выплаты за выслугу лет, назначенные до 1 января 2016 года в неполном объеме, перерасчитываются с учетом их доведения до полного объема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 при возврате 50 процентов от сумм обязательных пенсионных взносов, перечисленных за счет бюджетных средств.</w:t>
      </w:r>
    </w:p>
    <w:p>
      <w:pPr>
        <w:spacing w:after="0"/>
        <w:ind w:left="0"/>
        <w:jc w:val="both"/>
      </w:pPr>
      <w:r>
        <w:rPr>
          <w:rFonts w:ascii="Times New Roman"/>
          <w:b w:val="false"/>
          <w:i w:val="false"/>
          <w:color w:val="000000"/>
          <w:sz w:val="28"/>
        </w:rPr>
        <w:t>
      В случае заключения до 1 января 2016 года договора пенсионного аннуитета военнослужащими (кроме военнослужащих срочной службы), сотрудниками специальных государственных и правоохранительных органов, государственной фельдъегерской службы, а также лицами, права которых иметь специальные звания, классные чины и носить форменную одежду упразднены с 1 января 2012 года, возврату подлежит сумма обязательных пенсионных взносов, сформированная за счет бюджетных средств, оставшаяся на индивидуальном пенсионном счете.</w:t>
      </w:r>
    </w:p>
    <w:p>
      <w:pPr>
        <w:spacing w:after="0"/>
        <w:ind w:left="0"/>
        <w:jc w:val="both"/>
      </w:pPr>
      <w:r>
        <w:rPr>
          <w:rFonts w:ascii="Times New Roman"/>
          <w:b w:val="false"/>
          <w:i w:val="false"/>
          <w:color w:val="000000"/>
          <w:sz w:val="28"/>
        </w:rPr>
        <w:t xml:space="preserve">
      13. Пенсионные выплаты за выслугу лет, назначенные до 1 января 1998 года, размер которых не повышался с 1 июня 2006 года, перерасчитываются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14. Размер государственной базовой пенсионной выплаты, назначенной до 1 июля 2018 года, перерасчитывается в порядке, определяемом центральным исполнительным органом.</w:t>
      </w:r>
    </w:p>
    <w:p>
      <w:pPr>
        <w:spacing w:after="0"/>
        <w:ind w:left="0"/>
        <w:jc w:val="both"/>
      </w:pPr>
      <w:r>
        <w:rPr>
          <w:rFonts w:ascii="Times New Roman"/>
          <w:b w:val="false"/>
          <w:i w:val="false"/>
          <w:color w:val="000000"/>
          <w:sz w:val="28"/>
        </w:rPr>
        <w:t>
      15. Назначенные государственные социальные пособия по возрасту с 1 июля 2018 года выплачиваются в форме государственной базовой пенсионной выплаты.".</w:t>
      </w:r>
    </w:p>
    <w:bookmarkStart w:name="z289" w:id="17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w:t>
      </w:r>
    </w:p>
    <w:bookmarkEnd w:id="173"/>
    <w:bookmarkStart w:name="z290" w:id="17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после слов "обязательным пенсионным взносам," дополнить словами "обязательным пенсионным взносам работодателя,";</w:t>
      </w:r>
    </w:p>
    <w:bookmarkStart w:name="z292" w:id="175"/>
    <w:p>
      <w:pPr>
        <w:spacing w:after="0"/>
        <w:ind w:left="0"/>
        <w:jc w:val="both"/>
      </w:pPr>
      <w:r>
        <w:rPr>
          <w:rFonts w:ascii="Times New Roman"/>
          <w:b w:val="false"/>
          <w:i w:val="false"/>
          <w:color w:val="000000"/>
          <w:sz w:val="28"/>
        </w:rPr>
        <w:t>
      подпункт 16) после слов "обязательным пенсионным взносам," дополнить словами "обязательным пенсионным взносам работодателя,";</w:t>
      </w:r>
    </w:p>
    <w:bookmarkEnd w:id="175"/>
    <w:bookmarkStart w:name="z293" w:id="176"/>
    <w:p>
      <w:pPr>
        <w:spacing w:after="0"/>
        <w:ind w:left="0"/>
        <w:jc w:val="both"/>
      </w:pPr>
      <w:r>
        <w:rPr>
          <w:rFonts w:ascii="Times New Roman"/>
          <w:b w:val="false"/>
          <w:i w:val="false"/>
          <w:color w:val="000000"/>
          <w:sz w:val="28"/>
        </w:rPr>
        <w:t>
      2) подпункт 1) части второй пункта 1 статьи 5-1 после слов "обязательным пенсионным взносам" дополнить словами ", обязательным пенсионным взносам работодателя";</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177"/>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пункта 1</w:t>
      </w:r>
      <w:r>
        <w:rPr>
          <w:rFonts w:ascii="Times New Roman"/>
          <w:b w:val="false"/>
          <w:i w:val="false"/>
          <w:color w:val="000000"/>
          <w:sz w:val="28"/>
        </w:rPr>
        <w:t xml:space="preserve"> статьи 77 после слов "обязательных пенсионных взносов" дополнить словами ", обязательных пенсионных взносов работодателя";</w:t>
      </w:r>
    </w:p>
    <w:bookmarkEnd w:id="177"/>
    <w:bookmarkStart w:name="z342" w:id="178"/>
    <w:p>
      <w:pPr>
        <w:spacing w:after="0"/>
        <w:ind w:left="0"/>
        <w:jc w:val="both"/>
      </w:pPr>
      <w:r>
        <w:rPr>
          <w:rFonts w:ascii="Times New Roman"/>
          <w:b w:val="false"/>
          <w:i w:val="false"/>
          <w:color w:val="000000"/>
          <w:sz w:val="28"/>
        </w:rPr>
        <w:t>
      4-1) подпункт 3) пункта 7 статьи 90 после слов "обязательным пенсионным взносам" дополнить словами ", обязательным пенсионным взносам работодателя";</w:t>
      </w:r>
    </w:p>
    <w:bookmarkEnd w:id="178"/>
    <w:bookmarkStart w:name="z296" w:id="179"/>
    <w:p>
      <w:pPr>
        <w:spacing w:after="0"/>
        <w:ind w:left="0"/>
        <w:jc w:val="both"/>
      </w:pPr>
      <w:r>
        <w:rPr>
          <w:rFonts w:ascii="Times New Roman"/>
          <w:b w:val="false"/>
          <w:i w:val="false"/>
          <w:color w:val="000000"/>
          <w:sz w:val="28"/>
        </w:rPr>
        <w:t>
      5) пункты 2 и 7 статьи 100 после слов "обязательным пенсионным взносам," дополнить словами "обязательным пенсионным взносам работодателя,";</w:t>
      </w:r>
    </w:p>
    <w:bookmarkEnd w:id="179"/>
    <w:bookmarkStart w:name="z297" w:id="180"/>
    <w:p>
      <w:pPr>
        <w:spacing w:after="0"/>
        <w:ind w:left="0"/>
        <w:jc w:val="both"/>
      </w:pPr>
      <w:r>
        <w:rPr>
          <w:rFonts w:ascii="Times New Roman"/>
          <w:b w:val="false"/>
          <w:i w:val="false"/>
          <w:color w:val="000000"/>
          <w:sz w:val="28"/>
        </w:rPr>
        <w:t>
      6) часть вторую пункта 2 статьи 101 после слов "обязательным пенсионным взносам," дополнить словами "обязательным пенсионным взносам работодателя,".</w:t>
      </w:r>
    </w:p>
    <w:bookmarkEnd w:id="180"/>
    <w:bookmarkStart w:name="z298" w:id="18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w:t>
      </w:r>
    </w:p>
    <w:bookmarkEnd w:id="181"/>
    <w:bookmarkStart w:name="z299" w:id="182"/>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пункта 2</w:t>
      </w:r>
      <w:r>
        <w:rPr>
          <w:rFonts w:ascii="Times New Roman"/>
          <w:b w:val="false"/>
          <w:i w:val="false"/>
          <w:color w:val="000000"/>
          <w:sz w:val="28"/>
        </w:rPr>
        <w:t xml:space="preserve"> статьи 96 после слов "пенсионным взносам" дополнить словами ", обязательным пенсионным взносам работодателя, обязательным профессиональным пенсионным взносам";</w:t>
      </w:r>
    </w:p>
    <w:bookmarkEnd w:id="182"/>
    <w:bookmarkStart w:name="z300" w:id="18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9</w:t>
      </w:r>
      <w:r>
        <w:rPr>
          <w:rFonts w:ascii="Times New Roman"/>
          <w:b w:val="false"/>
          <w:i w:val="false"/>
          <w:color w:val="000000"/>
          <w:sz w:val="28"/>
        </w:rPr>
        <w:t xml:space="preserve"> статьи 103 слова "и по возрасту" исключить.</w:t>
      </w:r>
    </w:p>
    <w:bookmarkEnd w:id="183"/>
    <w:bookmarkStart w:name="z301" w:id="18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 (Ведомости Парламента Республики Казахстан, 2015 г., № 10, ст. 49):</w:t>
      </w:r>
    </w:p>
    <w:bookmarkEnd w:id="184"/>
    <w:bookmarkStart w:name="z302" w:id="185"/>
    <w:p>
      <w:pPr>
        <w:spacing w:after="0"/>
        <w:ind w:left="0"/>
        <w:jc w:val="both"/>
      </w:pPr>
      <w:r>
        <w:rPr>
          <w:rFonts w:ascii="Times New Roman"/>
          <w:b w:val="false"/>
          <w:i w:val="false"/>
          <w:color w:val="000000"/>
          <w:sz w:val="28"/>
        </w:rPr>
        <w:t xml:space="preserve">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17 слова "и по возрасту" исключить.</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03.12.2015 </w:t>
      </w:r>
      <w:r>
        <w:rPr>
          <w:rFonts w:ascii="Times New Roman"/>
          <w:b w:val="false"/>
          <w:i w:val="false"/>
          <w:color w:val="ff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01.01.2023);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w:t>
      </w:r>
      <w:r>
        <w:rPr>
          <w:rFonts w:ascii="Times New Roman"/>
          <w:b/>
          <w:i w:val="false"/>
          <w:color w:val="000000"/>
          <w:sz w:val="28"/>
        </w:rPr>
        <w:t>Установить, что:</w:t>
      </w:r>
    </w:p>
    <w:bookmarkStart w:name="z304" w:id="186"/>
    <w:p>
      <w:pPr>
        <w:spacing w:after="0"/>
        <w:ind w:left="0"/>
        <w:jc w:val="both"/>
      </w:pPr>
      <w:r>
        <w:rPr>
          <w:rFonts w:ascii="Times New Roman"/>
          <w:b w:val="false"/>
          <w:i w:val="false"/>
          <w:color w:val="000000"/>
          <w:sz w:val="28"/>
        </w:rPr>
        <w:t xml:space="preserve">
      1) со дня введения в действие настоящего Закона до 1 июля 2018 года абзац тринадцатый </w:t>
      </w:r>
      <w:r>
        <w:rPr>
          <w:rFonts w:ascii="Times New Roman"/>
          <w:b w:val="false"/>
          <w:i w:val="false"/>
          <w:color w:val="000000"/>
          <w:sz w:val="28"/>
        </w:rPr>
        <w:t>подпункта 1)</w:t>
      </w:r>
      <w:r>
        <w:rPr>
          <w:rFonts w:ascii="Times New Roman"/>
          <w:b w:val="false"/>
          <w:i w:val="false"/>
          <w:color w:val="000000"/>
          <w:sz w:val="28"/>
        </w:rPr>
        <w:t xml:space="preserve">, абзацы четвертый, пятый, шестой, седьмой, восьмой, девятый, одиннадцатый, двенадцатый, тринадцатый, четырнадцатый, пятнадцатый, шестнадцатый, семнадцатый и восемнадцатый </w:t>
      </w:r>
      <w:r>
        <w:rPr>
          <w:rFonts w:ascii="Times New Roman"/>
          <w:b w:val="false"/>
          <w:i w:val="false"/>
          <w:color w:val="000000"/>
          <w:sz w:val="28"/>
        </w:rPr>
        <w:t>подпункта 2)</w:t>
      </w:r>
      <w:r>
        <w:rPr>
          <w:rFonts w:ascii="Times New Roman"/>
          <w:b w:val="false"/>
          <w:i w:val="false"/>
          <w:color w:val="000000"/>
          <w:sz w:val="28"/>
        </w:rPr>
        <w:t xml:space="preserve"> пункта 19 статьи 1 настоящего Закона действуют в следующей редакции:</w:t>
      </w:r>
    </w:p>
    <w:bookmarkEnd w:id="186"/>
    <w:p>
      <w:pPr>
        <w:spacing w:after="0"/>
        <w:ind w:left="0"/>
        <w:jc w:val="both"/>
      </w:pPr>
      <w:r>
        <w:rPr>
          <w:rFonts w:ascii="Times New Roman"/>
          <w:b w:val="false"/>
          <w:i w:val="false"/>
          <w:color w:val="000000"/>
          <w:sz w:val="28"/>
        </w:rPr>
        <w:t>
      "24) государственная базовая пенсионная выплата – ежемесячная денежная выплата, предоставляемая из уполномоченной организации физическим лицам по достижении пенсионного возраста, установленного настоящим Законом;";</w:t>
      </w:r>
    </w:p>
    <w:p>
      <w:pPr>
        <w:spacing w:after="0"/>
        <w:ind w:left="0"/>
        <w:jc w:val="both"/>
      </w:pPr>
      <w:r>
        <w:rPr>
          <w:rFonts w:ascii="Times New Roman"/>
          <w:b w:val="false"/>
          <w:i w:val="false"/>
          <w:color w:val="000000"/>
          <w:sz w:val="28"/>
        </w:rPr>
        <w:t>
      "2. Государственная базовая пенсионная выплата предоставляется физическим лицам:</w:t>
      </w:r>
    </w:p>
    <w:p>
      <w:pPr>
        <w:spacing w:after="0"/>
        <w:ind w:left="0"/>
        <w:jc w:val="both"/>
      </w:pPr>
      <w:r>
        <w:rPr>
          <w:rFonts w:ascii="Times New Roman"/>
          <w:b w:val="false"/>
          <w:i w:val="false"/>
          <w:color w:val="000000"/>
          <w:sz w:val="28"/>
        </w:rPr>
        <w:t>
      1) получающим пенсию до 1 января 1998 года;</w:t>
      </w:r>
    </w:p>
    <w:p>
      <w:pPr>
        <w:spacing w:after="0"/>
        <w:ind w:left="0"/>
        <w:jc w:val="both"/>
      </w:pPr>
      <w:r>
        <w:rPr>
          <w:rFonts w:ascii="Times New Roman"/>
          <w:b w:val="false"/>
          <w:i w:val="false"/>
          <w:color w:val="000000"/>
          <w:sz w:val="28"/>
        </w:rPr>
        <w:t xml:space="preserve">
      2) достигшим пенсионного возраста в соответствии с </w:t>
      </w:r>
      <w:r>
        <w:rPr>
          <w:rFonts w:ascii="Times New Roman"/>
          <w:b w:val="false"/>
          <w:i w:val="false"/>
          <w:color w:val="000000"/>
          <w:sz w:val="28"/>
        </w:rPr>
        <w:t>пунктами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статьи 11 настоящего Закона, за исключением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p>
    <w:p>
      <w:pPr>
        <w:spacing w:after="0"/>
        <w:ind w:left="0"/>
        <w:jc w:val="both"/>
      </w:pPr>
      <w:r>
        <w:rPr>
          <w:rFonts w:ascii="Times New Roman"/>
          <w:b w:val="false"/>
          <w:i w:val="false"/>
          <w:color w:val="000000"/>
          <w:sz w:val="28"/>
        </w:rPr>
        <w:t>
      Размер государственной базовой пенсионной выплаты устанавливается на соответствующий финансовый год законом о республиканском бюджете с поэтапным приближением к прожиточному минимуму.</w:t>
      </w:r>
    </w:p>
    <w:p>
      <w:pPr>
        <w:spacing w:after="0"/>
        <w:ind w:left="0"/>
        <w:jc w:val="both"/>
      </w:pPr>
      <w:r>
        <w:rPr>
          <w:rFonts w:ascii="Times New Roman"/>
          <w:b w:val="false"/>
          <w:i w:val="false"/>
          <w:color w:val="000000"/>
          <w:sz w:val="28"/>
        </w:rPr>
        <w:t>
      Государственная базовая пенсионная выплата предоставляется за счет бюджетных средств.</w:t>
      </w:r>
    </w:p>
    <w:p>
      <w:pPr>
        <w:spacing w:after="0"/>
        <w:ind w:left="0"/>
        <w:jc w:val="both"/>
      </w:pPr>
      <w:r>
        <w:rPr>
          <w:rFonts w:ascii="Times New Roman"/>
          <w:b w:val="false"/>
          <w:i w:val="false"/>
          <w:color w:val="000000"/>
          <w:sz w:val="28"/>
        </w:rPr>
        <w:t xml:space="preserve">
      При достижении пенсионного возраста в соответствии с </w:t>
      </w:r>
      <w:r>
        <w:rPr>
          <w:rFonts w:ascii="Times New Roman"/>
          <w:b w:val="false"/>
          <w:i w:val="false"/>
          <w:color w:val="000000"/>
          <w:sz w:val="28"/>
        </w:rPr>
        <w:t>пунктами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статьи 11 настоящего Закона государственные социальные пособия по случаю потери кормильца и по возрасту по желанию граждан заменяются государственной базовой пенсионной выплатой в порядке, установленном законодательством Республики Казахстан.";</w:t>
      </w:r>
    </w:p>
    <w:bookmarkStart w:name="z305" w:id="187"/>
    <w:p>
      <w:pPr>
        <w:spacing w:after="0"/>
        <w:ind w:left="0"/>
        <w:jc w:val="both"/>
      </w:pPr>
      <w:r>
        <w:rPr>
          <w:rFonts w:ascii="Times New Roman"/>
          <w:b w:val="false"/>
          <w:i w:val="false"/>
          <w:color w:val="000000"/>
          <w:sz w:val="28"/>
        </w:rPr>
        <w:t xml:space="preserve">
      2) исключен Законом РК от 28.10.2015 </w:t>
      </w:r>
      <w:r>
        <w:rPr>
          <w:rFonts w:ascii="Times New Roman"/>
          <w:b w:val="false"/>
          <w:i w:val="false"/>
          <w:color w:val="000000"/>
          <w:sz w:val="28"/>
        </w:rPr>
        <w:t>№ 369-V</w:t>
      </w:r>
      <w:r>
        <w:rPr>
          <w:rFonts w:ascii="Times New Roman"/>
          <w:b w:val="false"/>
          <w:i w:val="false"/>
          <w:color w:val="000000"/>
          <w:sz w:val="28"/>
        </w:rPr>
        <w:t xml:space="preserve"> (вводится в действие с 01.01.2016);</w:t>
      </w:r>
    </w:p>
    <w:bookmarkEnd w:id="187"/>
    <w:bookmarkStart w:name="z317" w:id="188"/>
    <w:p>
      <w:pPr>
        <w:spacing w:after="0"/>
        <w:ind w:left="0"/>
        <w:jc w:val="both"/>
      </w:pPr>
      <w:r>
        <w:rPr>
          <w:rFonts w:ascii="Times New Roman"/>
          <w:b w:val="false"/>
          <w:i w:val="false"/>
          <w:color w:val="000000"/>
          <w:sz w:val="28"/>
        </w:rPr>
        <w:t xml:space="preserve">
      2-1) до 1 января 2018 года абзацы тринадцатый и четырнадцатый </w:t>
      </w:r>
      <w:r>
        <w:rPr>
          <w:rFonts w:ascii="Times New Roman"/>
          <w:b w:val="false"/>
          <w:i w:val="false"/>
          <w:color w:val="000000"/>
          <w:sz w:val="28"/>
        </w:rPr>
        <w:t>подпункта 34)</w:t>
      </w:r>
      <w:r>
        <w:rPr>
          <w:rFonts w:ascii="Times New Roman"/>
          <w:b w:val="false"/>
          <w:i w:val="false"/>
          <w:color w:val="000000"/>
          <w:sz w:val="28"/>
        </w:rPr>
        <w:t xml:space="preserve"> пункта 19 статьи 1 настоящего Закона действуют в следующей редакции: </w:t>
      </w:r>
    </w:p>
    <w:bookmarkEnd w:id="188"/>
    <w:bookmarkStart w:name="z318" w:id="189"/>
    <w:p>
      <w:pPr>
        <w:spacing w:after="0"/>
        <w:ind w:left="0"/>
        <w:jc w:val="both"/>
      </w:pPr>
      <w:r>
        <w:rPr>
          <w:rFonts w:ascii="Times New Roman"/>
          <w:b w:val="false"/>
          <w:i w:val="false"/>
          <w:color w:val="000000"/>
          <w:sz w:val="28"/>
        </w:rPr>
        <w:t xml:space="preserve">
      "10. Периодичные страховые выплаты осуществляются ежемесячно, ежеквартально или в ином порядке по соглашению сторон договора пенсионного аннуитета, но не менее одного раза в год в соответствии с требованиями настоящего Закона. </w:t>
      </w:r>
    </w:p>
    <w:bookmarkEnd w:id="189"/>
    <w:bookmarkStart w:name="z319" w:id="190"/>
    <w:p>
      <w:pPr>
        <w:spacing w:after="0"/>
        <w:ind w:left="0"/>
        <w:jc w:val="both"/>
      </w:pPr>
      <w:r>
        <w:rPr>
          <w:rFonts w:ascii="Times New Roman"/>
          <w:b w:val="false"/>
          <w:i w:val="false"/>
          <w:color w:val="000000"/>
          <w:sz w:val="28"/>
        </w:rPr>
        <w:t xml:space="preserve">
      Первая страховая выплата осуществляется страховой организацией не позднее десяти рабочих дней с момента перевода пенсионных накоплений в страховую организацию по договору пенсионного аннуитета."; </w:t>
      </w:r>
    </w:p>
    <w:bookmarkEnd w:id="190"/>
    <w:bookmarkStart w:name="z320" w:id="191"/>
    <w:p>
      <w:pPr>
        <w:spacing w:after="0"/>
        <w:ind w:left="0"/>
        <w:jc w:val="both"/>
      </w:pPr>
      <w:r>
        <w:rPr>
          <w:rFonts w:ascii="Times New Roman"/>
          <w:b w:val="false"/>
          <w:i w:val="false"/>
          <w:color w:val="000000"/>
          <w:sz w:val="28"/>
        </w:rPr>
        <w:t xml:space="preserve">
      2-2) с 1 января 2018 года до 1 января 2024 года абзацы шестой и седьмой </w:t>
      </w:r>
      <w:r>
        <w:rPr>
          <w:rFonts w:ascii="Times New Roman"/>
          <w:b w:val="false"/>
          <w:i w:val="false"/>
          <w:color w:val="000000"/>
          <w:sz w:val="28"/>
        </w:rPr>
        <w:t>подпункта 19)</w:t>
      </w:r>
      <w:r>
        <w:rPr>
          <w:rFonts w:ascii="Times New Roman"/>
          <w:b w:val="false"/>
          <w:i w:val="false"/>
          <w:color w:val="000000"/>
          <w:sz w:val="28"/>
        </w:rPr>
        <w:t xml:space="preserve"> пункта 19 статьи 1 настоящего Закона действуют в следующей редакции: </w:t>
      </w:r>
    </w:p>
    <w:bookmarkEnd w:id="191"/>
    <w:bookmarkStart w:name="z321" w:id="192"/>
    <w:p>
      <w:pPr>
        <w:spacing w:after="0"/>
        <w:ind w:left="0"/>
        <w:jc w:val="both"/>
      </w:pPr>
      <w:r>
        <w:rPr>
          <w:rFonts w:ascii="Times New Roman"/>
          <w:b w:val="false"/>
          <w:i w:val="false"/>
          <w:color w:val="000000"/>
          <w:sz w:val="28"/>
        </w:rPr>
        <w:t>
      "2. Пенсионные выплаты за счет обязательных пенсионных взносов, обязательных профессиональных пенсионных взносов переводятся единым накопительным пенсионным фондом на банковский счет получателя и (или)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уполномоченным оператором.</w:t>
      </w:r>
    </w:p>
    <w:bookmarkEnd w:id="192"/>
    <w:bookmarkStart w:name="z322" w:id="193"/>
    <w:p>
      <w:pPr>
        <w:spacing w:after="0"/>
        <w:ind w:left="0"/>
        <w:jc w:val="both"/>
      </w:pPr>
      <w:r>
        <w:rPr>
          <w:rFonts w:ascii="Times New Roman"/>
          <w:b w:val="false"/>
          <w:i w:val="false"/>
          <w:color w:val="000000"/>
          <w:sz w:val="28"/>
        </w:rPr>
        <w:t>
      Оплата банковских услуг, связанных с переводами, зачислениями и пенсионными выплатами за счет обязательных пенсионных взносов, обязательных профессиональных пенсионных взносов, осуществляется 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w:t>
      </w:r>
    </w:p>
    <w:bookmarkEnd w:id="193"/>
    <w:p>
      <w:pPr>
        <w:spacing w:after="0"/>
        <w:ind w:left="0"/>
        <w:jc w:val="both"/>
      </w:pPr>
      <w:r>
        <w:rPr>
          <w:rFonts w:ascii="Times New Roman"/>
          <w:b w:val="false"/>
          <w:i w:val="false"/>
          <w:color w:val="000000"/>
          <w:sz w:val="28"/>
        </w:rPr>
        <w:t xml:space="preserve">
      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и (или) обязательных профессиональных пенсионных взносов, лицам, указанным в пункте 1-1 статьи 31, в пункте 1-1 статьи 32 настоящего Закона, осуществляется за счет средств указанных лиц."; </w:t>
      </w:r>
    </w:p>
    <w:bookmarkStart w:name="z323" w:id="194"/>
    <w:p>
      <w:pPr>
        <w:spacing w:after="0"/>
        <w:ind w:left="0"/>
        <w:jc w:val="both"/>
      </w:pPr>
      <w:r>
        <w:rPr>
          <w:rFonts w:ascii="Times New Roman"/>
          <w:b w:val="false"/>
          <w:i w:val="false"/>
          <w:color w:val="000000"/>
          <w:sz w:val="28"/>
        </w:rPr>
        <w:t xml:space="preserve">
      2-3) с 1 июля 2018 года до 1 января 2024 года абзац десятый </w:t>
      </w:r>
      <w:r>
        <w:rPr>
          <w:rFonts w:ascii="Times New Roman"/>
          <w:b w:val="false"/>
          <w:i w:val="false"/>
          <w:color w:val="000000"/>
          <w:sz w:val="28"/>
        </w:rPr>
        <w:t>подпункта 2)</w:t>
      </w:r>
      <w:r>
        <w:rPr>
          <w:rFonts w:ascii="Times New Roman"/>
          <w:b w:val="false"/>
          <w:i w:val="false"/>
          <w:color w:val="000000"/>
          <w:sz w:val="28"/>
        </w:rPr>
        <w:t xml:space="preserve"> пункта 19 статьи 1 настоящего Закона действует в следующей редакции: </w:t>
      </w:r>
    </w:p>
    <w:bookmarkEnd w:id="194"/>
    <w:bookmarkStart w:name="z324" w:id="195"/>
    <w:p>
      <w:pPr>
        <w:spacing w:after="0"/>
        <w:ind w:left="0"/>
        <w:jc w:val="both"/>
      </w:pPr>
      <w:r>
        <w:rPr>
          <w:rFonts w:ascii="Times New Roman"/>
          <w:b w:val="false"/>
          <w:i w:val="false"/>
          <w:color w:val="000000"/>
          <w:sz w:val="28"/>
        </w:rPr>
        <w:t>
      "2) период, за который осуществлялись обязательные пенсионные взносы;";</w:t>
      </w:r>
    </w:p>
    <w:bookmarkEnd w:id="195"/>
    <w:bookmarkStart w:name="z306" w:id="196"/>
    <w:p>
      <w:pPr>
        <w:spacing w:after="0"/>
        <w:ind w:left="0"/>
        <w:jc w:val="both"/>
      </w:pPr>
      <w:r>
        <w:rPr>
          <w:rFonts w:ascii="Times New Roman"/>
          <w:b w:val="false"/>
          <w:i w:val="false"/>
          <w:color w:val="000000"/>
          <w:sz w:val="28"/>
        </w:rPr>
        <w:t>
      3) со дня введения в действие настоящего Закона до 1 января 2024 года:</w:t>
      </w:r>
    </w:p>
    <w:bookmarkEnd w:id="196"/>
    <w:p>
      <w:pPr>
        <w:spacing w:after="0"/>
        <w:ind w:left="0"/>
        <w:jc w:val="both"/>
      </w:pPr>
      <w:r>
        <w:rPr>
          <w:rFonts w:ascii="Times New Roman"/>
          <w:b w:val="false"/>
          <w:i w:val="false"/>
          <w:color w:val="000000"/>
          <w:sz w:val="28"/>
        </w:rPr>
        <w:t xml:space="preserve">
      абзацы десятый, пятнадцатый, шестнадцатый и семнадцатый </w:t>
      </w:r>
      <w:r>
        <w:rPr>
          <w:rFonts w:ascii="Times New Roman"/>
          <w:b w:val="false"/>
          <w:i w:val="false"/>
          <w:color w:val="000000"/>
          <w:sz w:val="28"/>
        </w:rPr>
        <w:t>подпункта 1)</w:t>
      </w:r>
      <w:r>
        <w:rPr>
          <w:rFonts w:ascii="Times New Roman"/>
          <w:b w:val="false"/>
          <w:i w:val="false"/>
          <w:color w:val="000000"/>
          <w:sz w:val="28"/>
        </w:rPr>
        <w:t xml:space="preserve"> пункта 19 статьи 1 настоящего Закона действуют в следующей редакции:</w:t>
      </w:r>
    </w:p>
    <w:p>
      <w:pPr>
        <w:spacing w:after="0"/>
        <w:ind w:left="0"/>
        <w:jc w:val="both"/>
      </w:pPr>
      <w:r>
        <w:rPr>
          <w:rFonts w:ascii="Times New Roman"/>
          <w:b w:val="false"/>
          <w:i w:val="false"/>
          <w:color w:val="000000"/>
          <w:sz w:val="28"/>
        </w:rPr>
        <w:t>
      "из единого накопительного пенсионного фонда и (или) добровольного накопительного пенсионного фонда – выплаты пенсионных накоплений получателям пенсионных выплат;";</w:t>
      </w:r>
    </w:p>
    <w:p>
      <w:pPr>
        <w:spacing w:after="0"/>
        <w:ind w:left="0"/>
        <w:jc w:val="both"/>
      </w:pPr>
      <w:r>
        <w:rPr>
          <w:rFonts w:ascii="Times New Roman"/>
          <w:b w:val="false"/>
          <w:i w:val="false"/>
          <w:color w:val="000000"/>
          <w:sz w:val="28"/>
        </w:rPr>
        <w:t>
      "26)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w:t>
      </w:r>
    </w:p>
    <w:p>
      <w:pPr>
        <w:spacing w:after="0"/>
        <w:ind w:left="0"/>
        <w:jc w:val="both"/>
      </w:pPr>
      <w:r>
        <w:rPr>
          <w:rFonts w:ascii="Times New Roman"/>
          <w:b w:val="false"/>
          <w:i w:val="false"/>
          <w:color w:val="000000"/>
          <w:sz w:val="28"/>
        </w:rPr>
        <w:t>
      "28) агент по уплате обязательных пенсионных взносов,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Страховая организация рассматривается в качестве агента;";</w:t>
      </w:r>
    </w:p>
    <w:bookmarkStart w:name="z307" w:id="197"/>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подпункта 3)</w:t>
      </w:r>
      <w:r>
        <w:rPr>
          <w:rFonts w:ascii="Times New Roman"/>
          <w:b w:val="false"/>
          <w:i w:val="false"/>
          <w:color w:val="000000"/>
          <w:sz w:val="28"/>
        </w:rPr>
        <w:t xml:space="preserve"> пункта 19 статьи 1 настоящего Закона действует в следующей редакции:</w:t>
      </w:r>
    </w:p>
    <w:bookmarkEnd w:id="197"/>
    <w:p>
      <w:pPr>
        <w:spacing w:after="0"/>
        <w:ind w:left="0"/>
        <w:jc w:val="both"/>
      </w:pPr>
      <w:r>
        <w:rPr>
          <w:rFonts w:ascii="Times New Roman"/>
          <w:b w:val="false"/>
          <w:i w:val="false"/>
          <w:color w:val="000000"/>
          <w:sz w:val="28"/>
        </w:rPr>
        <w:t>
      "1) аккумулирования пенсионных накоплений за счет обязательных пенсионных взносов и обязательных профессиональных пенсионных взносов в едином накопительном пенсионном фонде;";</w:t>
      </w:r>
    </w:p>
    <w:bookmarkStart w:name="z308" w:id="198"/>
    <w:p>
      <w:pPr>
        <w:spacing w:after="0"/>
        <w:ind w:left="0"/>
        <w:jc w:val="both"/>
      </w:pPr>
      <w:r>
        <w:rPr>
          <w:rFonts w:ascii="Times New Roman"/>
          <w:b w:val="false"/>
          <w:i w:val="false"/>
          <w:color w:val="000000"/>
          <w:sz w:val="28"/>
        </w:rPr>
        <w:t xml:space="preserve">
      абзацы четвертый, шестой, седьмой, восьмой, девятый, десятый </w:t>
      </w:r>
      <w:r>
        <w:rPr>
          <w:rFonts w:ascii="Times New Roman"/>
          <w:b w:val="false"/>
          <w:i w:val="false"/>
          <w:color w:val="000000"/>
          <w:sz w:val="28"/>
        </w:rPr>
        <w:t>подпункта 12)</w:t>
      </w:r>
      <w:r>
        <w:rPr>
          <w:rFonts w:ascii="Times New Roman"/>
          <w:b w:val="false"/>
          <w:i w:val="false"/>
          <w:color w:val="000000"/>
          <w:sz w:val="28"/>
        </w:rPr>
        <w:t xml:space="preserve"> пункта 19 статьи 1 настоящего Закона действуют в следующей редакции:</w:t>
      </w:r>
    </w:p>
    <w:bookmarkEnd w:id="198"/>
    <w:p>
      <w:pPr>
        <w:spacing w:after="0"/>
        <w:ind w:left="0"/>
        <w:jc w:val="both"/>
      </w:pPr>
      <w:r>
        <w:rPr>
          <w:rFonts w:ascii="Times New Roman"/>
          <w:b w:val="false"/>
          <w:i w:val="false"/>
          <w:color w:val="000000"/>
          <w:sz w:val="28"/>
        </w:rPr>
        <w:t>
      "2) формирование баз данных физических лиц, в пользу которых уплачены обязательные пенсионные взносы, обязательные профессиональные пенсионные взносы, и получателей пенсионных выплат из единого накопительного пенсионного фонда;";</w:t>
      </w:r>
    </w:p>
    <w:p>
      <w:pPr>
        <w:spacing w:after="0"/>
        <w:ind w:left="0"/>
        <w:jc w:val="both"/>
      </w:pPr>
      <w:r>
        <w:rPr>
          <w:rFonts w:ascii="Times New Roman"/>
          <w:b w:val="false"/>
          <w:i w:val="false"/>
          <w:color w:val="000000"/>
          <w:sz w:val="28"/>
        </w:rPr>
        <w:t>
      "4) персонифицированный учет обязательных пенсионных взносов, обязательных профессиональных пенсионных взносов и (или) пени;</w:t>
      </w:r>
    </w:p>
    <w:p>
      <w:pPr>
        <w:spacing w:after="0"/>
        <w:ind w:left="0"/>
        <w:jc w:val="both"/>
      </w:pPr>
      <w:r>
        <w:rPr>
          <w:rFonts w:ascii="Times New Roman"/>
          <w:b w:val="false"/>
          <w:i w:val="false"/>
          <w:color w:val="000000"/>
          <w:sz w:val="28"/>
        </w:rPr>
        <w:t>
      5) перевод обязательных пенсионных взносов, обязательных профессиональных пенсионных взносов и (или) пени от агентов в единый накопительный пенсионный фонд;</w:t>
      </w:r>
    </w:p>
    <w:p>
      <w:pPr>
        <w:spacing w:after="0"/>
        <w:ind w:left="0"/>
        <w:jc w:val="both"/>
      </w:pPr>
      <w:r>
        <w:rPr>
          <w:rFonts w:ascii="Times New Roman"/>
          <w:b w:val="false"/>
          <w:i w:val="false"/>
          <w:color w:val="000000"/>
          <w:sz w:val="28"/>
        </w:rPr>
        <w:t>
      6) возврат агенту обязательных пенсионных взносов, обязательных профессиональных пенсионных взносов и (или) пени лиц, в реквизитах которых допущены ошибки;</w:t>
      </w:r>
    </w:p>
    <w:p>
      <w:pPr>
        <w:spacing w:after="0"/>
        <w:ind w:left="0"/>
        <w:jc w:val="both"/>
      </w:pPr>
      <w:r>
        <w:rPr>
          <w:rFonts w:ascii="Times New Roman"/>
          <w:b w:val="false"/>
          <w:i w:val="false"/>
          <w:color w:val="000000"/>
          <w:sz w:val="28"/>
        </w:rPr>
        <w:t>
      7) возврат агенту и (или) Государственной корпорации обязательных пенсионных взносов, обязательных профессиональных пенсионных взносов и (или) пени из единого накопительного пенсионного фонда по его заявлению;</w:t>
      </w:r>
    </w:p>
    <w:p>
      <w:pPr>
        <w:spacing w:after="0"/>
        <w:ind w:left="0"/>
        <w:jc w:val="both"/>
      </w:pPr>
      <w:r>
        <w:rPr>
          <w:rFonts w:ascii="Times New Roman"/>
          <w:b w:val="false"/>
          <w:i w:val="false"/>
          <w:color w:val="000000"/>
          <w:sz w:val="28"/>
        </w:rPr>
        <w:t>
      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профессиональных пенсионных взносов и (или) пени по ним;";</w:t>
      </w:r>
    </w:p>
    <w:bookmarkStart w:name="z309" w:id="199"/>
    <w:p>
      <w:pPr>
        <w:spacing w:after="0"/>
        <w:ind w:left="0"/>
        <w:jc w:val="both"/>
      </w:pPr>
      <w:r>
        <w:rPr>
          <w:rFonts w:ascii="Times New Roman"/>
          <w:b w:val="false"/>
          <w:i w:val="false"/>
          <w:color w:val="000000"/>
          <w:sz w:val="28"/>
        </w:rPr>
        <w:t xml:space="preserve">
      абзацы второй, третий, девятнадцатый, двадцатый, двадцать первый и тридцать первый </w:t>
      </w:r>
      <w:r>
        <w:rPr>
          <w:rFonts w:ascii="Times New Roman"/>
          <w:b w:val="false"/>
          <w:i w:val="false"/>
          <w:color w:val="000000"/>
          <w:sz w:val="28"/>
        </w:rPr>
        <w:t>подпункта 13)</w:t>
      </w:r>
      <w:r>
        <w:rPr>
          <w:rFonts w:ascii="Times New Roman"/>
          <w:b w:val="false"/>
          <w:i w:val="false"/>
          <w:color w:val="000000"/>
          <w:sz w:val="28"/>
        </w:rPr>
        <w:t xml:space="preserve"> пункта 19 статьи 1 настоящего Закона действуют в следующей редакции:</w:t>
      </w:r>
    </w:p>
    <w:bookmarkEnd w:id="199"/>
    <w:p>
      <w:pPr>
        <w:spacing w:after="0"/>
        <w:ind w:left="0"/>
        <w:jc w:val="both"/>
      </w:pPr>
      <w:r>
        <w:rPr>
          <w:rFonts w:ascii="Times New Roman"/>
          <w:b w:val="false"/>
          <w:i w:val="false"/>
          <w:color w:val="000000"/>
          <w:sz w:val="28"/>
        </w:rPr>
        <w:t>
      "Статья 24. Уплата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000000"/>
          <w:sz w:val="28"/>
        </w:rPr>
        <w:t>
      1. Обязательные пенсионные взносы, обязательные профессиональные пенсионные взносы в единый накопительный пенсионный фонд подлежат уплате агентами по ставкам, определяемым настоящим Законом.";</w:t>
      </w:r>
    </w:p>
    <w:p>
      <w:pPr>
        <w:spacing w:after="0"/>
        <w:ind w:left="0"/>
        <w:jc w:val="both"/>
      </w:pPr>
      <w:r>
        <w:rPr>
          <w:rFonts w:ascii="Times New Roman"/>
          <w:b w:val="false"/>
          <w:i w:val="false"/>
          <w:color w:val="000000"/>
          <w:sz w:val="28"/>
        </w:rPr>
        <w:t>
      "5. Обязательные пенсионные взносы, обязательные профессиональные пенсионные взносы уплачиваются в национальной валюте Республики Казахстан.</w:t>
      </w:r>
    </w:p>
    <w:p>
      <w:pPr>
        <w:spacing w:after="0"/>
        <w:ind w:left="0"/>
        <w:jc w:val="both"/>
      </w:pPr>
      <w:r>
        <w:rPr>
          <w:rFonts w:ascii="Times New Roman"/>
          <w:b w:val="false"/>
          <w:i w:val="false"/>
          <w:color w:val="000000"/>
          <w:sz w:val="28"/>
        </w:rPr>
        <w:t>
      6. В доход для исчисления обязательных пенсионных взносов, обязательных профессиональных пенсионных взносов включаются все виды оплаты труда в денежном выражении и иные доходы.</w:t>
      </w:r>
    </w:p>
    <w:p>
      <w:pPr>
        <w:spacing w:after="0"/>
        <w:ind w:left="0"/>
        <w:jc w:val="both"/>
      </w:pPr>
      <w:r>
        <w:rPr>
          <w:rFonts w:ascii="Times New Roman"/>
          <w:b w:val="false"/>
          <w:i w:val="false"/>
          <w:color w:val="000000"/>
          <w:sz w:val="28"/>
        </w:rPr>
        <w:t>
      7. Удержанные (начисленные) обязательные пенсионные взносы, обязательные профессиональные пенсионные взносы перечисляются в Государственную корпорацию:";</w:t>
      </w:r>
    </w:p>
    <w:p>
      <w:pPr>
        <w:spacing w:after="0"/>
        <w:ind w:left="0"/>
        <w:jc w:val="both"/>
      </w:pPr>
      <w:r>
        <w:rPr>
          <w:rFonts w:ascii="Times New Roman"/>
          <w:b w:val="false"/>
          <w:i w:val="false"/>
          <w:color w:val="000000"/>
          <w:sz w:val="28"/>
        </w:rPr>
        <w:t xml:space="preserve">
      "8. Контроль за полным и своевременным осуществлением уплаты обязательных пенсионных взносов, обязательных профессиональных пенсионных взносов и (или) пени, начисленной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Закона, осуществляется органами государственных доходов в соответствии с законодательством Республики Казахстан.";</w:t>
      </w:r>
    </w:p>
    <w:bookmarkStart w:name="z310" w:id="200"/>
    <w:p>
      <w:pPr>
        <w:spacing w:after="0"/>
        <w:ind w:left="0"/>
        <w:jc w:val="both"/>
      </w:pPr>
      <w:r>
        <w:rPr>
          <w:rFonts w:ascii="Times New Roman"/>
          <w:b w:val="false"/>
          <w:i w:val="false"/>
          <w:color w:val="000000"/>
          <w:sz w:val="28"/>
        </w:rPr>
        <w:t xml:space="preserve">
      абзацы третий, четвертый, девятый, тринадцатый, четырнадцатый и пятнадцатый </w:t>
      </w:r>
      <w:r>
        <w:rPr>
          <w:rFonts w:ascii="Times New Roman"/>
          <w:b w:val="false"/>
          <w:i w:val="false"/>
          <w:color w:val="000000"/>
          <w:sz w:val="28"/>
        </w:rPr>
        <w:t>подпункта 23)</w:t>
      </w:r>
      <w:r>
        <w:rPr>
          <w:rFonts w:ascii="Times New Roman"/>
          <w:b w:val="false"/>
          <w:i w:val="false"/>
          <w:color w:val="000000"/>
          <w:sz w:val="28"/>
        </w:rPr>
        <w:t xml:space="preserve"> пункта 19 статьи 1 настоящего Закона действуют в следующей редакции:</w:t>
      </w:r>
    </w:p>
    <w:bookmarkEnd w:id="200"/>
    <w:p>
      <w:pPr>
        <w:spacing w:after="0"/>
        <w:ind w:left="0"/>
        <w:jc w:val="both"/>
      </w:pPr>
      <w:r>
        <w:rPr>
          <w:rFonts w:ascii="Times New Roman"/>
          <w:b w:val="false"/>
          <w:i w:val="false"/>
          <w:color w:val="000000"/>
          <w:sz w:val="28"/>
        </w:rPr>
        <w:t xml:space="preserve">
      "1. Единый накопительный пенсионный фонд осуществляет привлечение обязательных пенсионных взносов, обязательных профессиональных пенсионных взносов, 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pPr>
        <w:spacing w:after="0"/>
        <w:ind w:left="0"/>
        <w:jc w:val="both"/>
      </w:pPr>
      <w:r>
        <w:rPr>
          <w:rFonts w:ascii="Times New Roman"/>
          <w:b w:val="false"/>
          <w:i w:val="false"/>
          <w:color w:val="000000"/>
          <w:sz w:val="28"/>
        </w:rPr>
        <w:t xml:space="preserve">
      Иным лицам запрещается привлечение обязательных пенсионных взносов, обязательных профессиональных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гарантировании депозитов, размещенных в банках второго уровня Республики Казахстан.";</w:t>
      </w:r>
    </w:p>
    <w:p>
      <w:pPr>
        <w:spacing w:after="0"/>
        <w:ind w:left="0"/>
        <w:jc w:val="both"/>
      </w:pPr>
      <w:r>
        <w:rPr>
          <w:rFonts w:ascii="Times New Roman"/>
          <w:b w:val="false"/>
          <w:i w:val="false"/>
          <w:color w:val="000000"/>
          <w:sz w:val="28"/>
        </w:rPr>
        <w:t>
      "1) привлекать обязательные пенсионные взносы, обязательные профессиональные пенсионные взносы;";</w:t>
      </w:r>
    </w:p>
    <w:p>
      <w:pPr>
        <w:spacing w:after="0"/>
        <w:ind w:left="0"/>
        <w:jc w:val="both"/>
      </w:pPr>
      <w:r>
        <w:rPr>
          <w:rFonts w:ascii="Times New Roman"/>
          <w:b w:val="false"/>
          <w:i w:val="false"/>
          <w:color w:val="000000"/>
          <w:sz w:val="28"/>
        </w:rPr>
        <w:t xml:space="preserve">
      "4) без взимания платы предоставлять физическому лицу, на имя которого открыт индивидуальный пенсионный счет, информацию о состоянии пенсионных накоплений по его запросу на любую запрашиваемую дату с даты открытия индивидуального пенсионного счета, а также обеспечивать электронный и иные способы доступа к информации о его пенсионных накоплениях с учетом положений, предусмотренных </w:t>
      </w:r>
      <w:r>
        <w:rPr>
          <w:rFonts w:ascii="Times New Roman"/>
          <w:b w:val="false"/>
          <w:i w:val="false"/>
          <w:color w:val="000000"/>
          <w:sz w:val="28"/>
        </w:rPr>
        <w:t>статьей 57</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Способ передачи единым накопительным пенсионным фондом информации о состоянии пенсионных накоплений определяется пенсионными правилами единого накопительного пенсионного фонда.</w:t>
      </w:r>
    </w:p>
    <w:p>
      <w:pPr>
        <w:spacing w:after="0"/>
        <w:ind w:left="0"/>
        <w:jc w:val="both"/>
      </w:pPr>
      <w:r>
        <w:rPr>
          <w:rFonts w:ascii="Times New Roman"/>
          <w:b w:val="false"/>
          <w:i w:val="false"/>
          <w:color w:val="000000"/>
          <w:sz w:val="28"/>
        </w:rPr>
        <w:t>
      Единый накопительный пенсионный фонд не направляет вкладчику (получателю) информацию за истекший год о состоянии пенсионных накоплений в случаях отсутствия денег на индивидуальном пенсионном счете по состоянию на 1 января текущего года или неуведомления вкладчиком (получателем) единого накопительного пенсионного фонда об изменении места жительства в соответствии с пенсионными правилами единого накопительного пенсионного фонда;";</w:t>
      </w:r>
    </w:p>
    <w:bookmarkStart w:name="z311" w:id="201"/>
    <w:p>
      <w:pPr>
        <w:spacing w:after="0"/>
        <w:ind w:left="0"/>
        <w:jc w:val="both"/>
      </w:pPr>
      <w:r>
        <w:rPr>
          <w:rFonts w:ascii="Times New Roman"/>
          <w:b w:val="false"/>
          <w:i w:val="false"/>
          <w:color w:val="000000"/>
          <w:sz w:val="28"/>
        </w:rPr>
        <w:t xml:space="preserve">
      абзацы тридцатый и тридцать первый </w:t>
      </w:r>
      <w:r>
        <w:rPr>
          <w:rFonts w:ascii="Times New Roman"/>
          <w:b w:val="false"/>
          <w:i w:val="false"/>
          <w:color w:val="000000"/>
          <w:sz w:val="28"/>
        </w:rPr>
        <w:t>подпункта 26)</w:t>
      </w:r>
      <w:r>
        <w:rPr>
          <w:rFonts w:ascii="Times New Roman"/>
          <w:b w:val="false"/>
          <w:i w:val="false"/>
          <w:color w:val="000000"/>
          <w:sz w:val="28"/>
        </w:rPr>
        <w:t xml:space="preserve"> пункта 19 статьи 1 настоящего Закона действуют в следующей редакции:</w:t>
      </w:r>
    </w:p>
    <w:bookmarkEnd w:id="201"/>
    <w:p>
      <w:pPr>
        <w:spacing w:after="0"/>
        <w:ind w:left="0"/>
        <w:jc w:val="both"/>
      </w:pPr>
      <w:r>
        <w:rPr>
          <w:rFonts w:ascii="Times New Roman"/>
          <w:b w:val="false"/>
          <w:i w:val="false"/>
          <w:color w:val="000000"/>
          <w:sz w:val="28"/>
        </w:rPr>
        <w:t>
      "9. Агенты имеют право получать из Государственной корпорации подтверждение о наличии индивидуального пенсионного счета в порядке, установленном Правительством Республики Казахстан.</w:t>
      </w:r>
    </w:p>
    <w:p>
      <w:pPr>
        <w:spacing w:after="0"/>
        <w:ind w:left="0"/>
        <w:jc w:val="both"/>
      </w:pPr>
      <w:r>
        <w:rPr>
          <w:rFonts w:ascii="Times New Roman"/>
          <w:b w:val="false"/>
          <w:i w:val="false"/>
          <w:color w:val="000000"/>
          <w:sz w:val="28"/>
        </w:rPr>
        <w:t>
      10. Агенты обязаны своевременно исчислять, удерживать (начислять) и уплачивать обязательные пенсионные взносы и обязательные профессиональные пенсионные взносы в единый накопительный пенсионный фонд.";</w:t>
      </w:r>
    </w:p>
    <w:bookmarkStart w:name="z312" w:id="202"/>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30)</w:t>
      </w:r>
      <w:r>
        <w:rPr>
          <w:rFonts w:ascii="Times New Roman"/>
          <w:b w:val="false"/>
          <w:i w:val="false"/>
          <w:color w:val="000000"/>
          <w:sz w:val="28"/>
        </w:rPr>
        <w:t xml:space="preserve"> пункта 19 статьи 1 настоящего Закона действует в следующей редакции:</w:t>
      </w:r>
    </w:p>
    <w:bookmarkEnd w:id="202"/>
    <w:p>
      <w:pPr>
        <w:spacing w:after="0"/>
        <w:ind w:left="0"/>
        <w:jc w:val="both"/>
      </w:pPr>
      <w:r>
        <w:rPr>
          <w:rFonts w:ascii="Times New Roman"/>
          <w:b w:val="false"/>
          <w:i w:val="false"/>
          <w:color w:val="000000"/>
          <w:sz w:val="28"/>
        </w:rPr>
        <w:t>
      "3) собственным средствам;";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01.01.2016);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w:t>
      </w:r>
    </w:p>
    <w:p>
      <w:pPr>
        <w:spacing w:after="0"/>
        <w:ind w:left="0"/>
        <w:jc w:val="both"/>
      </w:pPr>
      <w:r>
        <w:rPr>
          <w:rFonts w:ascii="Times New Roman"/>
          <w:b w:val="false"/>
          <w:i w:val="false"/>
          <w:color w:val="ff0000"/>
          <w:sz w:val="28"/>
        </w:rPr>
        <w:t xml:space="preserve">
      Сноска. Закон дополнен статьей 2-1 в соответствии с Законом РК от 26.12.2018 </w:t>
      </w:r>
      <w:r>
        <w:rPr>
          <w:rFonts w:ascii="Times New Roman"/>
          <w:b w:val="false"/>
          <w:i w:val="false"/>
          <w:color w:val="ff0000"/>
          <w:sz w:val="28"/>
        </w:rPr>
        <w:t>№ 203-VI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Статья 3.</w:t>
      </w:r>
      <w:r>
        <w:rPr>
          <w:rFonts w:ascii="Times New Roman"/>
          <w:b/>
          <w:i w:val="false"/>
          <w:color w:val="000000"/>
          <w:sz w:val="28"/>
        </w:rPr>
        <w:t>Настоящий Закон вводится в действие с 1 января 2016 года, за исключением:</w:t>
      </w:r>
    </w:p>
    <w:bookmarkStart w:name="z315" w:id="2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10, абзаца тринадцатого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абзацев четвертого, пятого, шестого, седьмого, восьмого, девятого, одиннадцатого, двенадцатого, тринадцатого, четырнадцатого, пятнадцатого, шестнадцатого, семнадцатого, восемнадцатого, девятнадцатого и двадцатого </w:t>
      </w:r>
      <w:r>
        <w:rPr>
          <w:rFonts w:ascii="Times New Roman"/>
          <w:b w:val="false"/>
          <w:i w:val="false"/>
          <w:color w:val="000000"/>
          <w:sz w:val="28"/>
        </w:rPr>
        <w:t>подпункта 2)</w:t>
      </w:r>
      <w:r>
        <w:rPr>
          <w:rFonts w:ascii="Times New Roman"/>
          <w:b w:val="false"/>
          <w:i w:val="false"/>
          <w:color w:val="000000"/>
          <w:sz w:val="28"/>
        </w:rPr>
        <w:t xml:space="preserve">, абзацев девятого и десятого </w:t>
      </w:r>
      <w:r>
        <w:rPr>
          <w:rFonts w:ascii="Times New Roman"/>
          <w:b w:val="false"/>
          <w:i w:val="false"/>
          <w:color w:val="000000"/>
          <w:sz w:val="28"/>
        </w:rPr>
        <w:t>подпункта 44)</w:t>
      </w:r>
      <w:r>
        <w:rPr>
          <w:rFonts w:ascii="Times New Roman"/>
          <w:b w:val="false"/>
          <w:i w:val="false"/>
          <w:color w:val="000000"/>
          <w:sz w:val="28"/>
        </w:rPr>
        <w:t xml:space="preserve"> пункта 19, </w:t>
      </w:r>
      <w:r>
        <w:rPr>
          <w:rFonts w:ascii="Times New Roman"/>
          <w:b w:val="false"/>
          <w:i w:val="false"/>
          <w:color w:val="000000"/>
          <w:sz w:val="28"/>
        </w:rPr>
        <w:t>подпункта 2)</w:t>
      </w:r>
      <w:r>
        <w:rPr>
          <w:rFonts w:ascii="Times New Roman"/>
          <w:b w:val="false"/>
          <w:i w:val="false"/>
          <w:color w:val="000000"/>
          <w:sz w:val="28"/>
        </w:rPr>
        <w:t xml:space="preserve"> пункта 21 и </w:t>
      </w:r>
      <w:r>
        <w:rPr>
          <w:rFonts w:ascii="Times New Roman"/>
          <w:b w:val="false"/>
          <w:i w:val="false"/>
          <w:color w:val="000000"/>
          <w:sz w:val="28"/>
        </w:rPr>
        <w:t>пункта 22</w:t>
      </w:r>
      <w:r>
        <w:rPr>
          <w:rFonts w:ascii="Times New Roman"/>
          <w:b w:val="false"/>
          <w:i w:val="false"/>
          <w:color w:val="000000"/>
          <w:sz w:val="28"/>
        </w:rPr>
        <w:t xml:space="preserve"> статьи 1, которые вводятся в действие с 1 июля 2018 года;</w:t>
      </w:r>
    </w:p>
    <w:bookmarkEnd w:id="203"/>
    <w:bookmarkStart w:name="z325" w:id="204"/>
    <w:p>
      <w:pPr>
        <w:spacing w:after="0"/>
        <w:ind w:left="0"/>
        <w:jc w:val="both"/>
      </w:pPr>
      <w:r>
        <w:rPr>
          <w:rFonts w:ascii="Times New Roman"/>
          <w:b w:val="false"/>
          <w:i w:val="false"/>
          <w:color w:val="000000"/>
          <w:sz w:val="28"/>
        </w:rPr>
        <w:t xml:space="preserve">
      1-1) абзацев первого, второго, третьего, четвертого и пятого </w:t>
      </w:r>
      <w:r>
        <w:rPr>
          <w:rFonts w:ascii="Times New Roman"/>
          <w:b w:val="false"/>
          <w:i w:val="false"/>
          <w:color w:val="000000"/>
          <w:sz w:val="28"/>
        </w:rPr>
        <w:t>подпункта 19)</w:t>
      </w:r>
      <w:r>
        <w:rPr>
          <w:rFonts w:ascii="Times New Roman"/>
          <w:b w:val="false"/>
          <w:i w:val="false"/>
          <w:color w:val="000000"/>
          <w:sz w:val="28"/>
        </w:rPr>
        <w:t xml:space="preserve">, абзацев тринадцатого и четырнадцатого </w:t>
      </w:r>
      <w:r>
        <w:rPr>
          <w:rFonts w:ascii="Times New Roman"/>
          <w:b w:val="false"/>
          <w:i w:val="false"/>
          <w:color w:val="000000"/>
          <w:sz w:val="28"/>
        </w:rPr>
        <w:t>подпункта 34)</w:t>
      </w:r>
      <w:r>
        <w:rPr>
          <w:rFonts w:ascii="Times New Roman"/>
          <w:b w:val="false"/>
          <w:i w:val="false"/>
          <w:color w:val="000000"/>
          <w:sz w:val="28"/>
        </w:rPr>
        <w:t xml:space="preserve"> пункта 19, которые вводятся в действие с 1 января 2018 года;</w:t>
      </w:r>
    </w:p>
    <w:bookmarkEnd w:id="204"/>
    <w:bookmarkStart w:name="z316" w:id="2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2,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7, </w:t>
      </w:r>
      <w:r>
        <w:rPr>
          <w:rFonts w:ascii="Times New Roman"/>
          <w:b w:val="false"/>
          <w:i w:val="false"/>
          <w:color w:val="000000"/>
          <w:sz w:val="28"/>
        </w:rPr>
        <w:t>пунктов 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абзацев второго, третьего, четвертого, десятого, пятнадцатого, шестнадцатого, семнадцатого, двадцать третьего, двадцать четвертого и двадцать пятого </w:t>
      </w:r>
      <w:r>
        <w:rPr>
          <w:rFonts w:ascii="Times New Roman"/>
          <w:b w:val="false"/>
          <w:i w:val="false"/>
          <w:color w:val="000000"/>
          <w:sz w:val="28"/>
        </w:rPr>
        <w:t>подпункта 1)</w:t>
      </w:r>
      <w:r>
        <w:rPr>
          <w:rFonts w:ascii="Times New Roman"/>
          <w:b w:val="false"/>
          <w:i w:val="false"/>
          <w:color w:val="000000"/>
          <w:sz w:val="28"/>
        </w:rPr>
        <w:t xml:space="preserve">, абзаца десятого </w:t>
      </w:r>
      <w:r>
        <w:rPr>
          <w:rFonts w:ascii="Times New Roman"/>
          <w:b w:val="false"/>
          <w:i w:val="false"/>
          <w:color w:val="000000"/>
          <w:sz w:val="28"/>
        </w:rPr>
        <w:t>подпункта 2)</w:t>
      </w:r>
      <w:r>
        <w:rPr>
          <w:rFonts w:ascii="Times New Roman"/>
          <w:b w:val="false"/>
          <w:i w:val="false"/>
          <w:color w:val="000000"/>
          <w:sz w:val="28"/>
        </w:rPr>
        <w:t xml:space="preserve">, абзаца седьмого </w:t>
      </w:r>
      <w:r>
        <w:rPr>
          <w:rFonts w:ascii="Times New Roman"/>
          <w:b w:val="false"/>
          <w:i w:val="false"/>
          <w:color w:val="000000"/>
          <w:sz w:val="28"/>
        </w:rPr>
        <w:t>подпункта 3)</w:t>
      </w:r>
      <w:r>
        <w:rPr>
          <w:rFonts w:ascii="Times New Roman"/>
          <w:b w:val="false"/>
          <w:i w:val="false"/>
          <w:color w:val="000000"/>
          <w:sz w:val="28"/>
        </w:rPr>
        <w:t xml:space="preserve">, абзацев шестого, седьмого и восьмого </w:t>
      </w:r>
      <w:r>
        <w:rPr>
          <w:rFonts w:ascii="Times New Roman"/>
          <w:b w:val="false"/>
          <w:i w:val="false"/>
          <w:color w:val="000000"/>
          <w:sz w:val="28"/>
        </w:rPr>
        <w:t>подпункта 4)</w:t>
      </w:r>
      <w:r>
        <w:rPr>
          <w:rFonts w:ascii="Times New Roman"/>
          <w:b w:val="false"/>
          <w:i w:val="false"/>
          <w:color w:val="000000"/>
          <w:sz w:val="28"/>
        </w:rPr>
        <w:t xml:space="preserve">, абзацев четвертого, шестого, седьмого, восьмого, десятого, одиннадцатого, тринадцатого и четырнадцатого </w:t>
      </w:r>
      <w:r>
        <w:rPr>
          <w:rFonts w:ascii="Times New Roman"/>
          <w:b w:val="false"/>
          <w:i w:val="false"/>
          <w:color w:val="000000"/>
          <w:sz w:val="28"/>
        </w:rPr>
        <w:t>подпункта 5)</w:t>
      </w:r>
      <w:r>
        <w:rPr>
          <w:rFonts w:ascii="Times New Roman"/>
          <w:b w:val="false"/>
          <w:i w:val="false"/>
          <w:color w:val="000000"/>
          <w:sz w:val="28"/>
        </w:rPr>
        <w:t xml:space="preserve">, абзацев четвертого, шестого, седьмого, восьмого, девятого, десятого и девятнадцатого </w:t>
      </w:r>
      <w:r>
        <w:rPr>
          <w:rFonts w:ascii="Times New Roman"/>
          <w:b w:val="false"/>
          <w:i w:val="false"/>
          <w:color w:val="000000"/>
          <w:sz w:val="28"/>
        </w:rPr>
        <w:t>подпункта 12)</w:t>
      </w:r>
      <w:r>
        <w:rPr>
          <w:rFonts w:ascii="Times New Roman"/>
          <w:b w:val="false"/>
          <w:i w:val="false"/>
          <w:color w:val="000000"/>
          <w:sz w:val="28"/>
        </w:rPr>
        <w:t xml:space="preserve">, абзацев второго, третьего, тринадцатого, четырнадцатого, пятнадцатого, шестнадцатого, семнадцатого, восемнадцатого, девятнадцатого, двадцатого, двадцать первого, двадцать девятого, тридцатого и тридцать первого </w:t>
      </w:r>
      <w:r>
        <w:rPr>
          <w:rFonts w:ascii="Times New Roman"/>
          <w:b w:val="false"/>
          <w:i w:val="false"/>
          <w:color w:val="000000"/>
          <w:sz w:val="28"/>
        </w:rPr>
        <w:t>подпункта 13)</w:t>
      </w:r>
      <w:r>
        <w:rPr>
          <w:rFonts w:ascii="Times New Roman"/>
          <w:b w:val="false"/>
          <w:i w:val="false"/>
          <w:color w:val="000000"/>
          <w:sz w:val="28"/>
        </w:rPr>
        <w:t xml:space="preserve">, </w:t>
      </w:r>
      <w:r>
        <w:rPr>
          <w:rFonts w:ascii="Times New Roman"/>
          <w:b w:val="false"/>
          <w:i w:val="false"/>
          <w:color w:val="000000"/>
          <w:sz w:val="28"/>
        </w:rPr>
        <w:t>подпунктов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абзацев шестого, седьмого, восьмого и девятого </w:t>
      </w:r>
      <w:r>
        <w:rPr>
          <w:rFonts w:ascii="Times New Roman"/>
          <w:b w:val="false"/>
          <w:i w:val="false"/>
          <w:color w:val="000000"/>
          <w:sz w:val="28"/>
        </w:rPr>
        <w:t>подпункта 19)</w:t>
      </w:r>
      <w:r>
        <w:rPr>
          <w:rFonts w:ascii="Times New Roman"/>
          <w:b w:val="false"/>
          <w:i w:val="false"/>
          <w:color w:val="000000"/>
          <w:sz w:val="28"/>
        </w:rPr>
        <w:t xml:space="preserve">, </w:t>
      </w:r>
      <w:r>
        <w:rPr>
          <w:rFonts w:ascii="Times New Roman"/>
          <w:b w:val="false"/>
          <w:i w:val="false"/>
          <w:color w:val="000000"/>
          <w:sz w:val="28"/>
        </w:rPr>
        <w:t>подпункта 21)</w:t>
      </w:r>
      <w:r>
        <w:rPr>
          <w:rFonts w:ascii="Times New Roman"/>
          <w:b w:val="false"/>
          <w:i w:val="false"/>
          <w:color w:val="000000"/>
          <w:sz w:val="28"/>
        </w:rPr>
        <w:t xml:space="preserve">, абзацев второго, третьего, четвертого, восьмого, девятого, десятого, одиннадцатого, двенадцатого, тринадцатого, четырнадцатого, пятнадцатого, восемнадцатого и девятнадцатого </w:t>
      </w:r>
      <w:r>
        <w:rPr>
          <w:rFonts w:ascii="Times New Roman"/>
          <w:b w:val="false"/>
          <w:i w:val="false"/>
          <w:color w:val="000000"/>
          <w:sz w:val="28"/>
        </w:rPr>
        <w:t>подпункта 23)</w:t>
      </w:r>
      <w:r>
        <w:rPr>
          <w:rFonts w:ascii="Times New Roman"/>
          <w:b w:val="false"/>
          <w:i w:val="false"/>
          <w:color w:val="000000"/>
          <w:sz w:val="28"/>
        </w:rPr>
        <w:t xml:space="preserve">, абзацев семнадцатого, восемнадцатого, девятнадцатого, двадцатого, двадцать первого, двадцать второго, двадцать третьего, двадцать четвертого, двадцать девятого, тридцатого, тридцать первого, тридцать второго и тридцать третьего </w:t>
      </w:r>
      <w:r>
        <w:rPr>
          <w:rFonts w:ascii="Times New Roman"/>
          <w:b w:val="false"/>
          <w:i w:val="false"/>
          <w:color w:val="000000"/>
          <w:sz w:val="28"/>
        </w:rPr>
        <w:t>подпункта 26)</w:t>
      </w:r>
      <w:r>
        <w:rPr>
          <w:rFonts w:ascii="Times New Roman"/>
          <w:b w:val="false"/>
          <w:i w:val="false"/>
          <w:color w:val="000000"/>
          <w:sz w:val="28"/>
        </w:rPr>
        <w:t xml:space="preserve">, </w:t>
      </w:r>
      <w:r>
        <w:rPr>
          <w:rFonts w:ascii="Times New Roman"/>
          <w:b w:val="false"/>
          <w:i w:val="false"/>
          <w:color w:val="000000"/>
          <w:sz w:val="28"/>
        </w:rPr>
        <w:t>подпункта 28)</w:t>
      </w:r>
      <w:r>
        <w:rPr>
          <w:rFonts w:ascii="Times New Roman"/>
          <w:b w:val="false"/>
          <w:i w:val="false"/>
          <w:color w:val="000000"/>
          <w:sz w:val="28"/>
        </w:rPr>
        <w:t xml:space="preserve">, абзацев пятого, восьмого, девятого и десятого </w:t>
      </w:r>
      <w:r>
        <w:rPr>
          <w:rFonts w:ascii="Times New Roman"/>
          <w:b w:val="false"/>
          <w:i w:val="false"/>
          <w:color w:val="000000"/>
          <w:sz w:val="28"/>
        </w:rPr>
        <w:t>подпункта 29)</w:t>
      </w:r>
      <w:r>
        <w:rPr>
          <w:rFonts w:ascii="Times New Roman"/>
          <w:b w:val="false"/>
          <w:i w:val="false"/>
          <w:color w:val="000000"/>
          <w:sz w:val="28"/>
        </w:rPr>
        <w:t xml:space="preserve">, абзацев пятого и шестого </w:t>
      </w:r>
      <w:r>
        <w:rPr>
          <w:rFonts w:ascii="Times New Roman"/>
          <w:b w:val="false"/>
          <w:i w:val="false"/>
          <w:color w:val="000000"/>
          <w:sz w:val="28"/>
        </w:rPr>
        <w:t>подпункта 30)</w:t>
      </w:r>
      <w:r>
        <w:rPr>
          <w:rFonts w:ascii="Times New Roman"/>
          <w:b w:val="false"/>
          <w:i w:val="false"/>
          <w:color w:val="000000"/>
          <w:sz w:val="28"/>
        </w:rPr>
        <w:t xml:space="preserve">, </w:t>
      </w:r>
      <w:r>
        <w:rPr>
          <w:rFonts w:ascii="Times New Roman"/>
          <w:b w:val="false"/>
          <w:i w:val="false"/>
          <w:color w:val="000000"/>
          <w:sz w:val="28"/>
        </w:rPr>
        <w:t>подпункта 32)</w:t>
      </w:r>
      <w:r>
        <w:rPr>
          <w:rFonts w:ascii="Times New Roman"/>
          <w:b w:val="false"/>
          <w:i w:val="false"/>
          <w:color w:val="000000"/>
          <w:sz w:val="28"/>
        </w:rPr>
        <w:t xml:space="preserve"> пункта 19, </w:t>
      </w:r>
      <w:r>
        <w:rPr>
          <w:rFonts w:ascii="Times New Roman"/>
          <w:b w:val="false"/>
          <w:i w:val="false"/>
          <w:color w:val="000000"/>
          <w:sz w:val="28"/>
        </w:rPr>
        <w:t>пункта 20</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21 статьи 1, которые вводятся в действие с 1 января 2024 года.</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01.01.2016);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