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2b303" w14:textId="5a2b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предпринимательства</w:t>
      </w:r>
    </w:p>
    <w:p>
      <w:pPr>
        <w:spacing w:after="0"/>
        <w:ind w:left="0"/>
        <w:jc w:val="both"/>
      </w:pPr>
      <w:r>
        <w:rPr>
          <w:rFonts w:ascii="Times New Roman"/>
          <w:b w:val="false"/>
          <w:i w:val="false"/>
          <w:color w:val="000000"/>
          <w:sz w:val="28"/>
        </w:rPr>
        <w:t>Закон Республики Казахстан от 29 октября 2015 года № 376-V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10 изложить в следующей редакции:</w:t>
      </w:r>
    </w:p>
    <w:bookmarkEnd w:id="1"/>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50 после слова "письменно" дополнить словами "или через интернет-ресурс с применением электронной цифровой подписи".</w:t>
      </w:r>
    </w:p>
    <w:bookmarkEnd w:id="2"/>
    <w:bookmarkStart w:name="z5"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19-ІІ, ст. 96; № 21, ст. 118, 122; № 23, ст. 143; № 24, ст. 145; 2015 г., № 8, ст. 42; № 11, ст. 57):</w:t>
      </w:r>
    </w:p>
    <w:bookmarkEnd w:id="3"/>
    <w:bookmarkStart w:name="z6"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9</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части первой пункта 3 изложить в следующей редакции:</w:t>
      </w:r>
    </w:p>
    <w:p>
      <w:pPr>
        <w:spacing w:after="0"/>
        <w:ind w:left="0"/>
        <w:jc w:val="both"/>
      </w:pPr>
      <w:r>
        <w:rPr>
          <w:rFonts w:ascii="Times New Roman"/>
          <w:b w:val="false"/>
          <w:i w:val="false"/>
          <w:color w:val="000000"/>
          <w:sz w:val="28"/>
        </w:rPr>
        <w:t xml:space="preserve">
      "2-3) субъектам малого предпринимательства под объекты, переданные им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234 Предпринимательского кодекса Республики Казахстан;";</w:t>
      </w:r>
    </w:p>
    <w:bookmarkStart w:name="z9" w:id="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"6. Земельные участки и право землепользования в виде государственных натурных грантов предоставляются юридическому лицу Республики Казахстан, осуществляющему реализацию инвестиционного проекта, в соответствии с настоящим Кодексом и законодательством Республики Казахстан в области инвестиций.";</w:t>
      </w:r>
    </w:p>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34)</w:t>
      </w:r>
      <w:r>
        <w:rPr>
          <w:rFonts w:ascii="Times New Roman"/>
          <w:b w:val="false"/>
          <w:i w:val="false"/>
          <w:color w:val="000000"/>
          <w:sz w:val="28"/>
        </w:rPr>
        <w:t xml:space="preserve"> статьи 12 изложить в следующей редакции:</w:t>
      </w:r>
    </w:p>
    <w:bookmarkEnd w:id="6"/>
    <w:p>
      <w:pPr>
        <w:spacing w:after="0"/>
        <w:ind w:left="0"/>
        <w:jc w:val="both"/>
      </w:pPr>
      <w:r>
        <w:rPr>
          <w:rFonts w:ascii="Times New Roman"/>
          <w:b w:val="false"/>
          <w:i w:val="false"/>
          <w:color w:val="000000"/>
          <w:sz w:val="28"/>
        </w:rPr>
        <w:t>
      "34) государственные натурные гранты – земельные участки, предоставляемые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или землепользование в порядке, установленном настоящим Кодексом и законодательством Республики Казахстан в области инвестиций;";</w:t>
      </w:r>
    </w:p>
    <w:bookmarkStart w:name="z10"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14 слово "контроля" заменить словами "государственного контроля";</w:t>
      </w:r>
    </w:p>
    <w:bookmarkEnd w:id="7"/>
    <w:bookmarkStart w:name="z11"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1)</w:t>
      </w:r>
      <w:r>
        <w:rPr>
          <w:rFonts w:ascii="Times New Roman"/>
          <w:b w:val="false"/>
          <w:i w:val="false"/>
          <w:color w:val="000000"/>
          <w:sz w:val="28"/>
        </w:rPr>
        <w:t xml:space="preserve"> пункта 1 статьи 14-1 изложить в следующей редакции:</w:t>
      </w:r>
    </w:p>
    <w:bookmarkEnd w:id="8"/>
    <w:p>
      <w:pPr>
        <w:spacing w:after="0"/>
        <w:ind w:left="0"/>
        <w:jc w:val="both"/>
      </w:pPr>
      <w:r>
        <w:rPr>
          <w:rFonts w:ascii="Times New Roman"/>
          <w:b w:val="false"/>
          <w:i w:val="false"/>
          <w:color w:val="000000"/>
          <w:sz w:val="28"/>
        </w:rPr>
        <w:t xml:space="preserve">
      "1) подготовка предложений и проектов решений местного исполнительного органа области по предоставлению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реализации инвестиционных приоритетных проектов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 для строительства (реконструкции) магистральных трубопроводов, создания и расширения особо охраняемых природных территорий местного значения;";</w:t>
      </w:r>
    </w:p>
    <w:bookmarkStart w:name="z12"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1 статьи 16 изложить в следующей редакции:</w:t>
      </w:r>
    </w:p>
    <w:bookmarkEnd w:id="9"/>
    <w:p>
      <w:pPr>
        <w:spacing w:after="0"/>
        <w:ind w:left="0"/>
        <w:jc w:val="both"/>
      </w:pPr>
      <w:r>
        <w:rPr>
          <w:rFonts w:ascii="Times New Roman"/>
          <w:b w:val="false"/>
          <w:i w:val="false"/>
          <w:color w:val="000000"/>
          <w:sz w:val="28"/>
        </w:rPr>
        <w:t xml:space="preserve">
      "2) 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реализации инвестиционных приоритетных проектов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p>
    <w:bookmarkStart w:name="z13" w:id="10"/>
    <w:p>
      <w:pPr>
        <w:spacing w:after="0"/>
        <w:ind w:left="0"/>
        <w:jc w:val="both"/>
      </w:pPr>
      <w:r>
        <w:rPr>
          <w:rFonts w:ascii="Times New Roman"/>
          <w:b w:val="false"/>
          <w:i w:val="false"/>
          <w:color w:val="000000"/>
          <w:sz w:val="28"/>
        </w:rPr>
        <w:t xml:space="preserve">
      6)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48:</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в качестве государственных натурных грантов на основании контракта, заключенного в соответствии с законодательством Республики Казахстан в области инвестиций;";</w:t>
      </w:r>
    </w:p>
    <w:bookmarkStart w:name="z14" w:id="11"/>
    <w:p>
      <w:pPr>
        <w:spacing w:after="0"/>
        <w:ind w:left="0"/>
        <w:jc w:val="both"/>
      </w:pPr>
      <w:r>
        <w:rPr>
          <w:rFonts w:ascii="Times New Roman"/>
          <w:b w:val="false"/>
          <w:i w:val="false"/>
          <w:color w:val="000000"/>
          <w:sz w:val="28"/>
        </w:rPr>
        <w:t>
      дополнить подпунктом 20) следующего содержания:</w:t>
      </w:r>
    </w:p>
    <w:bookmarkEnd w:id="11"/>
    <w:p>
      <w:pPr>
        <w:spacing w:after="0"/>
        <w:ind w:left="0"/>
        <w:jc w:val="both"/>
      </w:pPr>
      <w:r>
        <w:rPr>
          <w:rFonts w:ascii="Times New Roman"/>
          <w:b w:val="false"/>
          <w:i w:val="false"/>
          <w:color w:val="000000"/>
          <w:sz w:val="28"/>
        </w:rPr>
        <w:t xml:space="preserve">
      "20) участникам (членам) хозяйственного товарищества или производственного кооператива при выходе из состава участников (членов)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101 настоящего Кодекса.";</w:t>
      </w:r>
    </w:p>
    <w:bookmarkStart w:name="z15" w:id="1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69:</w:t>
      </w:r>
    </w:p>
    <w:bookmarkEnd w:id="12"/>
    <w:bookmarkStart w:name="z16"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"и проезда" заменить словами "и (или) проезда";</w:t>
      </w:r>
    </w:p>
    <w:bookmarkEnd w:id="13"/>
    <w:bookmarkStart w:name="z17"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"и эксплуатации" заменить словами "и (или) эксплуатации";</w:t>
      </w:r>
    </w:p>
    <w:bookmarkEnd w:id="14"/>
    <w:bookmarkStart w:name="z18" w:id="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82 исключить;</w:t>
      </w:r>
    </w:p>
    <w:bookmarkEnd w:id="15"/>
    <w:bookmarkStart w:name="z19" w:id="1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101</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либо товарного сельскохозяйственного 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в соответствии со </w:t>
      </w:r>
      <w:r>
        <w:rPr>
          <w:rFonts w:ascii="Times New Roman"/>
          <w:b w:val="false"/>
          <w:i w:val="false"/>
          <w:color w:val="000000"/>
          <w:sz w:val="28"/>
        </w:rPr>
        <w:t>статьей 54</w:t>
      </w:r>
      <w:r>
        <w:rPr>
          <w:rFonts w:ascii="Times New Roman"/>
          <w:b w:val="false"/>
          <w:i w:val="false"/>
          <w:color w:val="000000"/>
          <w:sz w:val="28"/>
        </w:rPr>
        <w:t xml:space="preserve"> настоящего Кодекса.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p>
    <w:p>
      <w:pPr>
        <w:spacing w:after="0"/>
        <w:ind w:left="0"/>
        <w:jc w:val="both"/>
      </w:pPr>
      <w:r>
        <w:rPr>
          <w:rFonts w:ascii="Times New Roman"/>
          <w:b w:val="false"/>
          <w:i w:val="false"/>
          <w:color w:val="000000"/>
          <w:sz w:val="28"/>
        </w:rPr>
        <w:t xml:space="preserve">
      5. В случае организации крестьянского или фермерского хозяйства либо товарного сельскохозяйственного производства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заявление гражданина с приложением к нему соответствующего протокола общего собрания участников (членов) на выдел (раздел) в натуре доли или пая, согласованного материала о местоположении выделяемого земельного участка, а также краткой программы ведения сельскохозяйственного производства направляется в местный исполнительный орган для оформления ему права на земельный участок.";</w:t>
      </w:r>
    </w:p>
    <w:bookmarkStart w:name="z21" w:id="17"/>
    <w:p>
      <w:pPr>
        <w:spacing w:after="0"/>
        <w:ind w:left="0"/>
        <w:jc w:val="both"/>
      </w:pPr>
      <w:r>
        <w:rPr>
          <w:rFonts w:ascii="Times New Roman"/>
          <w:b w:val="false"/>
          <w:i w:val="false"/>
          <w:color w:val="000000"/>
          <w:sz w:val="28"/>
        </w:rPr>
        <w:t>
      дополнить пунктом 8 следующего содержания:</w:t>
      </w:r>
    </w:p>
    <w:bookmarkEnd w:id="17"/>
    <w:p>
      <w:pPr>
        <w:spacing w:after="0"/>
        <w:ind w:left="0"/>
        <w:jc w:val="both"/>
      </w:pPr>
      <w:r>
        <w:rPr>
          <w:rFonts w:ascii="Times New Roman"/>
          <w:b w:val="false"/>
          <w:i w:val="false"/>
          <w:color w:val="000000"/>
          <w:sz w:val="28"/>
        </w:rPr>
        <w:t>
      "8. При предоставлении права на земельный участок для организации крестьянского или фермерского хозяйства либо товарного сельскохозяйственного производства в решении местного исполнительного органа о предоставлении такого права указываются все члены данного крестьянского или фермерского хозяйства либо товарного сельскохозяйственного производства.";</w:t>
      </w:r>
    </w:p>
    <w:bookmarkStart w:name="z22" w:id="18"/>
    <w:p>
      <w:pPr>
        <w:spacing w:after="0"/>
        <w:ind w:left="0"/>
        <w:jc w:val="both"/>
      </w:pPr>
      <w:r>
        <w:rPr>
          <w:rFonts w:ascii="Times New Roman"/>
          <w:b w:val="false"/>
          <w:i w:val="false"/>
          <w:color w:val="000000"/>
          <w:sz w:val="28"/>
        </w:rPr>
        <w:t xml:space="preserve">
      10)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145 изложить в следующей редакции:</w:t>
      </w:r>
    </w:p>
    <w:bookmarkEnd w:id="18"/>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Кодексом.".</w:t>
      </w:r>
    </w:p>
    <w:bookmarkStart w:name="z23" w:id="1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 № 19-І, 19-ІІ, ст. 96):</w:t>
      </w:r>
    </w:p>
    <w:bookmarkEnd w:id="19"/>
    <w:bookmarkStart w:name="z25" w:id="2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19 изложить в следующей редакции:</w:t>
      </w:r>
    </w:p>
    <w:bookmarkEnd w:id="20"/>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Кодексом.".</w:t>
      </w:r>
    </w:p>
    <w:bookmarkStart w:name="z26" w:id="2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19-І, 19-ІІ, ст. 96; № 21, ст. 122; № 23, ст. 143; 2015 г., № 11, ст. 57):</w:t>
      </w:r>
    </w:p>
    <w:bookmarkEnd w:id="21"/>
    <w:bookmarkStart w:name="z27" w:id="2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36)</w:t>
      </w:r>
      <w:r>
        <w:rPr>
          <w:rFonts w:ascii="Times New Roman"/>
          <w:b w:val="false"/>
          <w:i w:val="false"/>
          <w:color w:val="000000"/>
          <w:sz w:val="28"/>
        </w:rPr>
        <w:t xml:space="preserve"> статьи 1 слова "Правительством Республики Казахстан" заменить словами "уполномоченным органом";</w:t>
      </w:r>
    </w:p>
    <w:bookmarkEnd w:id="22"/>
    <w:bookmarkStart w:name="z28"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36</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дополнить подпунктом 12-2) следующего содержания:</w:t>
      </w:r>
    </w:p>
    <w:bookmarkEnd w:id="24"/>
    <w:p>
      <w:pPr>
        <w:spacing w:after="0"/>
        <w:ind w:left="0"/>
        <w:jc w:val="both"/>
      </w:pPr>
      <w:r>
        <w:rPr>
          <w:rFonts w:ascii="Times New Roman"/>
          <w:b w:val="false"/>
          <w:i w:val="false"/>
          <w:color w:val="000000"/>
          <w:sz w:val="28"/>
        </w:rPr>
        <w:t>
      "12-2) утверждает генеральную схему комплексного использования и охраны водных ресурсов;";</w:t>
      </w:r>
    </w:p>
    <w:bookmarkStart w:name="z30" w:id="25"/>
    <w:p>
      <w:pPr>
        <w:spacing w:after="0"/>
        <w:ind w:left="0"/>
        <w:jc w:val="both"/>
      </w:pPr>
      <w:r>
        <w:rPr>
          <w:rFonts w:ascii="Times New Roman"/>
          <w:b w:val="false"/>
          <w:i w:val="false"/>
          <w:color w:val="000000"/>
          <w:sz w:val="28"/>
        </w:rPr>
        <w:t>
      подпункты 19-1), 19-2), 19-3) и 20-1) исключить;</w:t>
      </w:r>
    </w:p>
    <w:bookmarkEnd w:id="25"/>
    <w:bookmarkStart w:name="z31" w:id="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37:</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после слова "разрабатывает" дополнить словами "и утверждает";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"23) разрабатывает генеральную схему комплексного использования и охраны водных ресурсов;";</w:t>
      </w:r>
    </w:p>
    <w:bookmarkStart w:name="z34" w:id="27"/>
    <w:p>
      <w:pPr>
        <w:spacing w:after="0"/>
        <w:ind w:left="0"/>
        <w:jc w:val="both"/>
      </w:pPr>
      <w:r>
        <w:rPr>
          <w:rFonts w:ascii="Times New Roman"/>
          <w:b w:val="false"/>
          <w:i w:val="false"/>
          <w:color w:val="000000"/>
          <w:sz w:val="28"/>
        </w:rPr>
        <w:t>
      дополнить подпунктом 23-1) следующего содержания:</w:t>
      </w:r>
    </w:p>
    <w:bookmarkEnd w:id="27"/>
    <w:p>
      <w:pPr>
        <w:spacing w:after="0"/>
        <w:ind w:left="0"/>
        <w:jc w:val="both"/>
      </w:pPr>
      <w:r>
        <w:rPr>
          <w:rFonts w:ascii="Times New Roman"/>
          <w:b w:val="false"/>
          <w:i w:val="false"/>
          <w:color w:val="000000"/>
          <w:sz w:val="28"/>
        </w:rPr>
        <w:t>
      "23-1) разрабатывает и утверждает бассейновые схемы комплексного использования и охраны водных ресурсов и водохозяйственные балансы;";</w:t>
      </w:r>
    </w:p>
    <w:bookmarkStart w:name="z35" w:id="28"/>
    <w:p>
      <w:pPr>
        <w:spacing w:after="0"/>
        <w:ind w:left="0"/>
        <w:jc w:val="both"/>
      </w:pPr>
      <w:r>
        <w:rPr>
          <w:rFonts w:ascii="Times New Roman"/>
          <w:b w:val="false"/>
          <w:i w:val="false"/>
          <w:color w:val="000000"/>
          <w:sz w:val="28"/>
        </w:rPr>
        <w:t>
      подпункты 28-1), 28-3) и 28-4) после слова "разрабатывает" дополнить словами "и утверждает";</w:t>
      </w:r>
    </w:p>
    <w:bookmarkEnd w:id="28"/>
    <w:bookmarkStart w:name="z36" w:id="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10)</w:t>
      </w:r>
      <w:r>
        <w:rPr>
          <w:rFonts w:ascii="Times New Roman"/>
          <w:b w:val="false"/>
          <w:i w:val="false"/>
          <w:color w:val="000000"/>
          <w:sz w:val="28"/>
        </w:rPr>
        <w:t xml:space="preserve"> статьи 39 слова "Правительством Республики Казахстан" заменить словами "уполномоченным органом";</w:t>
      </w:r>
    </w:p>
    <w:bookmarkEnd w:id="29"/>
    <w:bookmarkStart w:name="z37" w:id="30"/>
    <w:p>
      <w:pPr>
        <w:spacing w:after="0"/>
        <w:ind w:left="0"/>
        <w:jc w:val="both"/>
      </w:pPr>
      <w:r>
        <w:rPr>
          <w:rFonts w:ascii="Times New Roman"/>
          <w:b w:val="false"/>
          <w:i w:val="false"/>
          <w:color w:val="000000"/>
          <w:sz w:val="28"/>
        </w:rPr>
        <w:t xml:space="preserve">
      5)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48 изложить в следующей редакции:</w:t>
      </w:r>
    </w:p>
    <w:bookmarkEnd w:id="30"/>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Кодексом.";</w:t>
      </w:r>
    </w:p>
    <w:bookmarkStart w:name="z38" w:id="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1)</w:t>
      </w:r>
      <w:r>
        <w:rPr>
          <w:rFonts w:ascii="Times New Roman"/>
          <w:b w:val="false"/>
          <w:i w:val="false"/>
          <w:color w:val="000000"/>
          <w:sz w:val="28"/>
        </w:rPr>
        <w:t xml:space="preserve"> пункта 1 статьи 51 изложить в следующей редакции:</w:t>
      </w:r>
    </w:p>
    <w:bookmarkEnd w:id="31"/>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осуществлять проверки соблюдения требований настоящего Кодекса, актов Президента Республики Казахстан и Правительства Республики Казахстан, предъявлять государственным органам, физическим, должностным и юридическим лицам обязательные для них требования об исполнении норм водного законодательства Республики Казахстан, проводить соответствующие мероприятия по рациональному использованию и охране водного фонда, соблюдению предельно допустимых норм сбросов коллекторно-дренажных и сточных вод в объемах, определенных нормативными правовыми актами Республики Казахстан, и организовывать лабораторный контроль за качеством водных ресурсов и сточных вод;";</w:t>
      </w:r>
    </w:p>
    <w:bookmarkStart w:name="z39" w:id="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90 дополнить словами "в области санитарно-эпидемиологического благополучия населения".</w:t>
      </w:r>
    </w:p>
    <w:bookmarkEnd w:id="32"/>
    <w:bookmarkStart w:name="z40" w:id="3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19-І, 19-ІІ, ст. 96; № 21, ст. 122; № 23, ст. 143; № 24, ст. 145; 2015 г., № 8, ст. 42; № 11, ст. 57):</w:t>
      </w:r>
    </w:p>
    <w:bookmarkEnd w:id="33"/>
    <w:bookmarkStart w:name="z41"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102)</w:t>
      </w:r>
      <w:r>
        <w:rPr>
          <w:rFonts w:ascii="Times New Roman"/>
          <w:b w:val="false"/>
          <w:i w:val="false"/>
          <w:color w:val="000000"/>
          <w:sz w:val="28"/>
        </w:rPr>
        <w:t xml:space="preserve"> статьи 1 изложить в следующей редакции:</w:t>
      </w:r>
    </w:p>
    <w:bookmarkEnd w:id="34"/>
    <w:p>
      <w:pPr>
        <w:spacing w:after="0"/>
        <w:ind w:left="0"/>
        <w:jc w:val="both"/>
      </w:pPr>
      <w:r>
        <w:rPr>
          <w:rFonts w:ascii="Times New Roman"/>
          <w:b w:val="false"/>
          <w:i w:val="false"/>
          <w:color w:val="000000"/>
          <w:sz w:val="28"/>
        </w:rPr>
        <w:t>
      "102) экологическая маркировка – присвоение продукции знака экологически чистой продукции, прошедшей подтверждение соответствия в порядке, установленном законодательством Республики Казахстан в области технического регулирования;";</w:t>
      </w:r>
    </w:p>
    <w:bookmarkStart w:name="z42" w:id="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статьи 28 изложить в следующей редакции:</w:t>
      </w:r>
    </w:p>
    <w:bookmarkEnd w:id="35"/>
    <w:p>
      <w:pPr>
        <w:spacing w:after="0"/>
        <w:ind w:left="0"/>
        <w:jc w:val="both"/>
      </w:pPr>
      <w:r>
        <w:rPr>
          <w:rFonts w:ascii="Times New Roman"/>
          <w:b w:val="false"/>
          <w:i w:val="false"/>
          <w:color w:val="000000"/>
          <w:sz w:val="28"/>
        </w:rPr>
        <w:t>
      "6. Нормативы эмиссий от передвижных источников выбросов загрязняющих веществ в атмосферу не устанавливаются. Предельные концентрации основных загрязняющих атмосферный воздух веществ в выхлопных газах определяются законодательством Республики Казахстан в области технического регулирования.";</w:t>
      </w:r>
    </w:p>
    <w:bookmarkStart w:name="z43" w:id="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bookmarkEnd w:id="36"/>
    <w:p>
      <w:pPr>
        <w:spacing w:after="0"/>
        <w:ind w:left="0"/>
        <w:jc w:val="both"/>
      </w:pPr>
      <w:r>
        <w:rPr>
          <w:rFonts w:ascii="Times New Roman"/>
          <w:b w:val="false"/>
          <w:i w:val="false"/>
          <w:color w:val="000000"/>
          <w:sz w:val="28"/>
        </w:rPr>
        <w:t>
      "Статья 30. Объекты и процедура подтверждения соответствия в области охраны окружающей среды</w:t>
      </w:r>
    </w:p>
    <w:p>
      <w:pPr>
        <w:spacing w:after="0"/>
        <w:ind w:left="0"/>
        <w:jc w:val="both"/>
      </w:pPr>
      <w:r>
        <w:rPr>
          <w:rFonts w:ascii="Times New Roman"/>
          <w:b w:val="false"/>
          <w:i w:val="false"/>
          <w:color w:val="000000"/>
          <w:sz w:val="28"/>
        </w:rPr>
        <w:t>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bookmarkStart w:name="z44" w:id="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32 изложить в следующей редакции:</w:t>
      </w:r>
    </w:p>
    <w:bookmarkEnd w:id="37"/>
    <w:p>
      <w:pPr>
        <w:spacing w:after="0"/>
        <w:ind w:left="0"/>
        <w:jc w:val="both"/>
      </w:pPr>
      <w:r>
        <w:rPr>
          <w:rFonts w:ascii="Times New Roman"/>
          <w:b w:val="false"/>
          <w:i w:val="false"/>
          <w:color w:val="000000"/>
          <w:sz w:val="28"/>
        </w:rPr>
        <w:t>
      "3. Производители маркируют свою продукцию знаком экологически чистой продукции на добровольной основе после подтверждения соответствия. Экологическая маркировка продукции осуществляется некоммерческой организацией в соответствующей отрасли в порядке, предусмотренном законодательством Республики Казахстан в области технического регулирования.";</w:t>
      </w:r>
    </w:p>
    <w:bookmarkStart w:name="z45" w:id="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94 изложить в следующей редакции:</w:t>
      </w:r>
    </w:p>
    <w:bookmarkEnd w:id="38"/>
    <w:p>
      <w:pPr>
        <w:spacing w:after="0"/>
        <w:ind w:left="0"/>
        <w:jc w:val="both"/>
      </w:pPr>
      <w:r>
        <w:rPr>
          <w:rFonts w:ascii="Times New Roman"/>
          <w:b w:val="false"/>
          <w:i w:val="false"/>
          <w:color w:val="000000"/>
          <w:sz w:val="28"/>
        </w:rPr>
        <w:t>
      "2. По результатам аудита систем экологического менеджмента физические и юридические лица могут получить документ, подтверждающий соответствие внедренной системы управления охраной окружающей среды международным стандартам в соответствии с законодательством Республики Казахстан в области технического регулирования.";</w:t>
      </w:r>
    </w:p>
    <w:bookmarkStart w:name="z46" w:id="39"/>
    <w:p>
      <w:pPr>
        <w:spacing w:after="0"/>
        <w:ind w:left="0"/>
        <w:jc w:val="both"/>
      </w:pPr>
      <w:r>
        <w:rPr>
          <w:rFonts w:ascii="Times New Roman"/>
          <w:b w:val="false"/>
          <w:i w:val="false"/>
          <w:color w:val="000000"/>
          <w:sz w:val="28"/>
        </w:rPr>
        <w:t xml:space="preserve">
      6) часть вторую пункта 3 </w:t>
      </w:r>
      <w:r>
        <w:rPr>
          <w:rFonts w:ascii="Times New Roman"/>
          <w:b w:val="false"/>
          <w:i w:val="false"/>
          <w:color w:val="000000"/>
          <w:sz w:val="28"/>
        </w:rPr>
        <w:t>статьи 119</w:t>
      </w:r>
      <w:r>
        <w:rPr>
          <w:rFonts w:ascii="Times New Roman"/>
          <w:b w:val="false"/>
          <w:i w:val="false"/>
          <w:color w:val="000000"/>
          <w:sz w:val="28"/>
        </w:rPr>
        <w:t xml:space="preserve"> изложить в следующей редакции:</w:t>
      </w:r>
    </w:p>
    <w:bookmarkEnd w:id="39"/>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Кодексом.";</w:t>
      </w:r>
    </w:p>
    <w:bookmarkStart w:name="z47" w:id="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9</w:t>
      </w:r>
      <w:r>
        <w:rPr>
          <w:rFonts w:ascii="Times New Roman"/>
          <w:b w:val="false"/>
          <w:i w:val="false"/>
          <w:color w:val="000000"/>
          <w:sz w:val="28"/>
        </w:rPr>
        <w:t xml:space="preserve"> статьи 132 изложить в следующей редакции:</w:t>
      </w:r>
    </w:p>
    <w:bookmarkEnd w:id="40"/>
    <w:p>
      <w:pPr>
        <w:spacing w:after="0"/>
        <w:ind w:left="0"/>
        <w:jc w:val="both"/>
      </w:pPr>
      <w:r>
        <w:rPr>
          <w:rFonts w:ascii="Times New Roman"/>
          <w:b w:val="false"/>
          <w:i w:val="false"/>
          <w:color w:val="000000"/>
          <w:sz w:val="28"/>
        </w:rPr>
        <w:t>
      "9. Производственный мониторинг окружающей среды осуществляется производственными или независимыми лабораториями, аккредитованными в порядке, установленном законодательством Республики Казахстан в области технического регулирования.";</w:t>
      </w:r>
    </w:p>
    <w:bookmarkStart w:name="z48"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145-2 изложить в следующей редакции:</w:t>
      </w:r>
    </w:p>
    <w:bookmarkEnd w:id="41"/>
    <w:p>
      <w:pPr>
        <w:spacing w:after="0"/>
        <w:ind w:left="0"/>
        <w:jc w:val="both"/>
      </w:pPr>
      <w:r>
        <w:rPr>
          <w:rFonts w:ascii="Times New Roman"/>
          <w:b w:val="false"/>
          <w:i w:val="false"/>
          <w:color w:val="000000"/>
          <w:sz w:val="28"/>
        </w:rPr>
        <w:t>
      "2. Гидрометеорологическая деятельность осуществляется в соответствии с настоящим Кодексом, законодательством Республики Казахстан в области технического регулирования и законодательством Республики Казахстан об обеспечении единства измерений.";</w:t>
      </w:r>
    </w:p>
    <w:bookmarkStart w:name="z49" w:id="42"/>
    <w:p>
      <w:pPr>
        <w:spacing w:after="0"/>
        <w:ind w:left="0"/>
        <w:jc w:val="both"/>
      </w:pPr>
      <w:r>
        <w:rPr>
          <w:rFonts w:ascii="Times New Roman"/>
          <w:b w:val="false"/>
          <w:i w:val="false"/>
          <w:color w:val="000000"/>
          <w:sz w:val="28"/>
        </w:rPr>
        <w:t xml:space="preserve">
      9)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199-1 изложить в следующей редакции:</w:t>
      </w:r>
    </w:p>
    <w:bookmarkEnd w:id="42"/>
    <w:p>
      <w:pPr>
        <w:spacing w:after="0"/>
        <w:ind w:left="0"/>
        <w:jc w:val="both"/>
      </w:pPr>
      <w:r>
        <w:rPr>
          <w:rFonts w:ascii="Times New Roman"/>
          <w:b w:val="false"/>
          <w:i w:val="false"/>
          <w:color w:val="000000"/>
          <w:sz w:val="28"/>
        </w:rPr>
        <w:t>
      "При этом перемещенные (ввезенные) техника и оборудование, признанные экологически опасными, должны быть уничтожены, утилизированы или переработаны с соблюдением требований, установленных настоящим Кодексом, законодательством Республики Казахстан в сфере санитарно-эпидемиологического благополучия населения, о гражданской защите и в области технического регулирования, или вывезены за пределы Республики Казахстан.".</w:t>
      </w:r>
    </w:p>
    <w:bookmarkStart w:name="z50" w:id="4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статьи 53 дополнить абзацем четвертым следующего содержания:</w:t>
      </w:r>
    </w:p>
    <w:p>
      <w:pPr>
        <w:spacing w:after="0"/>
        <w:ind w:left="0"/>
        <w:jc w:val="both"/>
      </w:pPr>
      <w:r>
        <w:rPr>
          <w:rFonts w:ascii="Times New Roman"/>
          <w:b w:val="false"/>
          <w:i w:val="false"/>
          <w:color w:val="000000"/>
          <w:sz w:val="28"/>
        </w:rPr>
        <w:t>
      "исполнение социально значимой категории дел;".</w:t>
      </w:r>
    </w:p>
    <w:bookmarkStart w:name="z52" w:id="4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w:t>
      </w:r>
    </w:p>
    <w:bookmarkEnd w:id="44"/>
    <w:bookmarkStart w:name="z53" w:id="45"/>
    <w:p>
      <w:pPr>
        <w:spacing w:after="0"/>
        <w:ind w:left="0"/>
        <w:jc w:val="both"/>
      </w:pPr>
      <w:r>
        <w:rPr>
          <w:rFonts w:ascii="Times New Roman"/>
          <w:b w:val="false"/>
          <w:i w:val="false"/>
          <w:color w:val="000000"/>
          <w:sz w:val="28"/>
        </w:rPr>
        <w:t xml:space="preserve">
      1) подпункт 2)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51-1 изложить в следующей редакции:</w:t>
      </w:r>
    </w:p>
    <w:bookmarkEnd w:id="45"/>
    <w:p>
      <w:pPr>
        <w:spacing w:after="0"/>
        <w:ind w:left="0"/>
        <w:jc w:val="both"/>
      </w:pPr>
      <w:r>
        <w:rPr>
          <w:rFonts w:ascii="Times New Roman"/>
          <w:b w:val="false"/>
          <w:i w:val="false"/>
          <w:color w:val="000000"/>
          <w:sz w:val="28"/>
        </w:rPr>
        <w:t xml:space="preserve">
      "2) письменное подтверждение принадлежности налогоплательщика к одной из категорий субъектов частного предпринимательства, установленных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выданное уполномоченным органом по предпринимательству.";</w:t>
      </w:r>
    </w:p>
    <w:bookmarkStart w:name="z54" w:id="46"/>
    <w:p>
      <w:pPr>
        <w:spacing w:after="0"/>
        <w:ind w:left="0"/>
        <w:jc w:val="both"/>
      </w:pPr>
      <w:r>
        <w:rPr>
          <w:rFonts w:ascii="Times New Roman"/>
          <w:b w:val="false"/>
          <w:i w:val="false"/>
          <w:color w:val="000000"/>
          <w:sz w:val="28"/>
        </w:rPr>
        <w:t xml:space="preserve">
      2) в абзаце третьем </w:t>
      </w:r>
      <w:r>
        <w:rPr>
          <w:rFonts w:ascii="Times New Roman"/>
          <w:b w:val="false"/>
          <w:i w:val="false"/>
          <w:color w:val="000000"/>
          <w:sz w:val="28"/>
        </w:rPr>
        <w:t>подпункта 1)</w:t>
      </w:r>
      <w:r>
        <w:rPr>
          <w:rFonts w:ascii="Times New Roman"/>
          <w:b w:val="false"/>
          <w:i w:val="false"/>
          <w:color w:val="000000"/>
          <w:sz w:val="28"/>
        </w:rPr>
        <w:t xml:space="preserve"> части первой пункта 1 статьи 99 слова "об инвестициях" заменить словами "в области инвестиций";</w:t>
      </w:r>
    </w:p>
    <w:bookmarkEnd w:id="46"/>
    <w:bookmarkStart w:name="z55" w:id="47"/>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14</w:t>
      </w:r>
      <w:r>
        <w:rPr>
          <w:rFonts w:ascii="Times New Roman"/>
          <w:b w:val="false"/>
          <w:i w:val="false"/>
          <w:color w:val="000000"/>
          <w:sz w:val="28"/>
        </w:rPr>
        <w:t xml:space="preserve"> статьи 100 изложить в следующей редакции:</w:t>
      </w:r>
    </w:p>
    <w:bookmarkEnd w:id="47"/>
    <w:p>
      <w:pPr>
        <w:spacing w:after="0"/>
        <w:ind w:left="0"/>
        <w:jc w:val="both"/>
      </w:pPr>
      <w:r>
        <w:rPr>
          <w:rFonts w:ascii="Times New Roman"/>
          <w:b w:val="false"/>
          <w:i w:val="false"/>
          <w:color w:val="000000"/>
          <w:sz w:val="28"/>
        </w:rPr>
        <w:t>
      "1)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месячного расчетного показателя,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bookmarkStart w:name="z56" w:id="48"/>
    <w:p>
      <w:pPr>
        <w:spacing w:after="0"/>
        <w:ind w:left="0"/>
        <w:jc w:val="both"/>
      </w:pPr>
      <w:r>
        <w:rPr>
          <w:rFonts w:ascii="Times New Roman"/>
          <w:b w:val="false"/>
          <w:i w:val="false"/>
          <w:color w:val="000000"/>
          <w:sz w:val="28"/>
        </w:rPr>
        <w:t xml:space="preserve">
      4)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123, пункте 10 </w:t>
      </w:r>
      <w:r>
        <w:rPr>
          <w:rFonts w:ascii="Times New Roman"/>
          <w:b w:val="false"/>
          <w:i w:val="false"/>
          <w:color w:val="000000"/>
          <w:sz w:val="28"/>
        </w:rPr>
        <w:t>статьи 137</w:t>
      </w:r>
      <w:r>
        <w:rPr>
          <w:rFonts w:ascii="Times New Roman"/>
          <w:b w:val="false"/>
          <w:i w:val="false"/>
          <w:color w:val="000000"/>
          <w:sz w:val="28"/>
        </w:rPr>
        <w:t xml:space="preserve">, подпункте 1) пункта 1 и пункте 3 </w:t>
      </w:r>
      <w:r>
        <w:rPr>
          <w:rFonts w:ascii="Times New Roman"/>
          <w:b w:val="false"/>
          <w:i w:val="false"/>
          <w:color w:val="000000"/>
          <w:sz w:val="28"/>
        </w:rPr>
        <w:t>статьи 152-1</w:t>
      </w:r>
      <w:r>
        <w:rPr>
          <w:rFonts w:ascii="Times New Roman"/>
          <w:b w:val="false"/>
          <w:i w:val="false"/>
          <w:color w:val="000000"/>
          <w:sz w:val="28"/>
        </w:rPr>
        <w:t xml:space="preserve">, подпункте 1) части второй пункта 3 </w:t>
      </w:r>
      <w:r>
        <w:rPr>
          <w:rFonts w:ascii="Times New Roman"/>
          <w:b w:val="false"/>
          <w:i w:val="false"/>
          <w:color w:val="000000"/>
          <w:sz w:val="28"/>
        </w:rPr>
        <w:t>статьи 152-2</w:t>
      </w:r>
      <w:r>
        <w:rPr>
          <w:rFonts w:ascii="Times New Roman"/>
          <w:b w:val="false"/>
          <w:i w:val="false"/>
          <w:color w:val="000000"/>
          <w:sz w:val="28"/>
        </w:rPr>
        <w:t xml:space="preserve"> слова "об инвестициях" заменить словами "в области инвестиций";</w:t>
      </w:r>
    </w:p>
    <w:bookmarkEnd w:id="48"/>
    <w:bookmarkStart w:name="z57"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3-2</w:t>
      </w:r>
      <w:r>
        <w:rPr>
          <w:rFonts w:ascii="Times New Roman"/>
          <w:b w:val="false"/>
          <w:i w:val="false"/>
          <w:color w:val="000000"/>
          <w:sz w:val="28"/>
        </w:rPr>
        <w:t xml:space="preserve"> статьи 387 изложить в следующей редакции:</w:t>
      </w:r>
    </w:p>
    <w:bookmarkEnd w:id="49"/>
    <w:p>
      <w:pPr>
        <w:spacing w:after="0"/>
        <w:ind w:left="0"/>
        <w:jc w:val="both"/>
      </w:pPr>
      <w:r>
        <w:rPr>
          <w:rFonts w:ascii="Times New Roman"/>
          <w:b w:val="false"/>
          <w:i w:val="false"/>
          <w:color w:val="000000"/>
          <w:sz w:val="28"/>
        </w:rPr>
        <w:t xml:space="preserve">
      "3-2. Технологические парки при исчислении земельного налога по земельным участкам, выделенным для осуществления основного вида деятельности, предусмотренного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к соответствующим ставкам земельного налога применяют коэффициент 0,1.</w:t>
      </w:r>
    </w:p>
    <w:p>
      <w:pPr>
        <w:spacing w:after="0"/>
        <w:ind w:left="0"/>
        <w:jc w:val="both"/>
      </w:pPr>
      <w:r>
        <w:rPr>
          <w:rFonts w:ascii="Times New Roman"/>
          <w:b w:val="false"/>
          <w:i w:val="false"/>
          <w:color w:val="000000"/>
          <w:sz w:val="28"/>
        </w:rPr>
        <w:t>
      Положения настоящего пункта вправе применять технологические парки, соответствующие одновременно следующим условиям:</w:t>
      </w:r>
    </w:p>
    <w:p>
      <w:pPr>
        <w:spacing w:after="0"/>
        <w:ind w:left="0"/>
        <w:jc w:val="both"/>
      </w:pPr>
      <w:r>
        <w:rPr>
          <w:rFonts w:ascii="Times New Roman"/>
          <w:b w:val="false"/>
          <w:i w:val="false"/>
          <w:color w:val="000000"/>
          <w:sz w:val="28"/>
        </w:rPr>
        <w:t>
      1) созданные в соответствии с законодательством Республики Казахстан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2) пятьдесят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bookmarkStart w:name="z58" w:id="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7</w:t>
      </w:r>
      <w:r>
        <w:rPr>
          <w:rFonts w:ascii="Times New Roman"/>
          <w:b w:val="false"/>
          <w:i w:val="false"/>
          <w:color w:val="000000"/>
          <w:sz w:val="28"/>
        </w:rPr>
        <w:t xml:space="preserve"> статьи 398 изложить в следующей редакции:</w:t>
      </w:r>
    </w:p>
    <w:bookmarkEnd w:id="50"/>
    <w:p>
      <w:pPr>
        <w:spacing w:after="0"/>
        <w:ind w:left="0"/>
        <w:jc w:val="both"/>
      </w:pPr>
      <w:r>
        <w:rPr>
          <w:rFonts w:ascii="Times New Roman"/>
          <w:b w:val="false"/>
          <w:i w:val="false"/>
          <w:color w:val="000000"/>
          <w:sz w:val="28"/>
        </w:rPr>
        <w:t xml:space="preserve">
      "7. Технологические парки по объектам, используемым при осуществлении ими основного вида деятельности, предусмотренного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исчисляют налог на имущество по ставке 0,1 процента к налоговой базе.</w:t>
      </w:r>
    </w:p>
    <w:p>
      <w:pPr>
        <w:spacing w:after="0"/>
        <w:ind w:left="0"/>
        <w:jc w:val="both"/>
      </w:pPr>
      <w:r>
        <w:rPr>
          <w:rFonts w:ascii="Times New Roman"/>
          <w:b w:val="false"/>
          <w:i w:val="false"/>
          <w:color w:val="000000"/>
          <w:sz w:val="28"/>
        </w:rPr>
        <w:t>
      Положения настоящего пункта вправе применять технологические парки, соответствующие одновременно следующим условиям:</w:t>
      </w:r>
    </w:p>
    <w:p>
      <w:pPr>
        <w:spacing w:after="0"/>
        <w:ind w:left="0"/>
        <w:jc w:val="both"/>
      </w:pPr>
      <w:r>
        <w:rPr>
          <w:rFonts w:ascii="Times New Roman"/>
          <w:b w:val="false"/>
          <w:i w:val="false"/>
          <w:color w:val="000000"/>
          <w:sz w:val="28"/>
        </w:rPr>
        <w:t>
      1) созданные в соответствии с законодательством Республики Казахстан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2) пятьдесят и более процентов голосующих акций (долей участия в уставном капитале) таких технологических парков принадлежат национальному институту развития в области технологического развития.";</w:t>
      </w:r>
    </w:p>
    <w:bookmarkStart w:name="z59" w:id="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472 изложить в следующей редакции:</w:t>
      </w:r>
    </w:p>
    <w:bookmarkEnd w:id="51"/>
    <w:p>
      <w:pPr>
        <w:spacing w:after="0"/>
        <w:ind w:left="0"/>
        <w:jc w:val="both"/>
      </w:pPr>
      <w:r>
        <w:rPr>
          <w:rFonts w:ascii="Times New Roman"/>
          <w:b w:val="false"/>
          <w:i w:val="false"/>
          <w:color w:val="000000"/>
          <w:sz w:val="28"/>
        </w:rPr>
        <w:t>
      "3. Плательщики, получившие лицензию на осуществление видов деятельности в сфере игорного бизнеса, уплачивают сумму сбора ежегодно до 20 января текущего года, за исключением первого года осуществления деятельности в соответствующей сфере.</w:t>
      </w:r>
    </w:p>
    <w:p>
      <w:pPr>
        <w:spacing w:after="0"/>
        <w:ind w:left="0"/>
        <w:jc w:val="both"/>
      </w:pPr>
      <w:r>
        <w:rPr>
          <w:rFonts w:ascii="Times New Roman"/>
          <w:b w:val="false"/>
          <w:i w:val="false"/>
          <w:color w:val="000000"/>
          <w:sz w:val="28"/>
        </w:rPr>
        <w:t>
      Плательщики, получившие лицензию на осуществление видов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по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уплачивают сумму сбора ежегодно до 20 июля текущего года, за исключением первого года осуществления деятельности в соответствующей сфере.";</w:t>
      </w:r>
    </w:p>
    <w:bookmarkStart w:name="z60" w:id="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5</w:t>
      </w:r>
      <w:r>
        <w:rPr>
          <w:rFonts w:ascii="Times New Roman"/>
          <w:b w:val="false"/>
          <w:i w:val="false"/>
          <w:color w:val="000000"/>
          <w:sz w:val="28"/>
        </w:rPr>
        <w:t xml:space="preserve"> статьи 556 изложить в следующей редакции:</w:t>
      </w:r>
    </w:p>
    <w:bookmarkEnd w:id="52"/>
    <w:p>
      <w:pPr>
        <w:spacing w:after="0"/>
        <w:ind w:left="0"/>
        <w:jc w:val="both"/>
      </w:pPr>
      <w:r>
        <w:rPr>
          <w:rFonts w:ascii="Times New Roman"/>
          <w:b w:val="false"/>
          <w:i w:val="false"/>
          <w:color w:val="000000"/>
          <w:sz w:val="28"/>
        </w:rPr>
        <w:t xml:space="preserve">
      "5. Общий порядок проведения налоговой проверки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61" w:id="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565 изложить в следующей редакции:</w:t>
      </w:r>
    </w:p>
    <w:bookmarkEnd w:id="53"/>
    <w:p>
      <w:pPr>
        <w:spacing w:after="0"/>
        <w:ind w:left="0"/>
        <w:jc w:val="both"/>
      </w:pPr>
      <w:r>
        <w:rPr>
          <w:rFonts w:ascii="Times New Roman"/>
          <w:b w:val="false"/>
          <w:i w:val="false"/>
          <w:color w:val="000000"/>
          <w:sz w:val="28"/>
        </w:rPr>
        <w:t>
      "1. Постановка физического лица на регистрационный учет в качестве индивидуального предпринимателя производится налоговым органом с выдачей свидетельства о государственной регистрации индивидуального предпринимателя в порядке и сроки, которые определены законодательством Республики Казахстан в сфере предпринимательства.";</w:t>
      </w:r>
    </w:p>
    <w:bookmarkStart w:name="z62" w:id="54"/>
    <w:p>
      <w:pPr>
        <w:spacing w:after="0"/>
        <w:ind w:left="0"/>
        <w:jc w:val="both"/>
      </w:pPr>
      <w:r>
        <w:rPr>
          <w:rFonts w:ascii="Times New Roman"/>
          <w:b w:val="false"/>
          <w:i w:val="false"/>
          <w:color w:val="000000"/>
          <w:sz w:val="28"/>
        </w:rPr>
        <w:t xml:space="preserve">
      10)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566,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567 слова "о частном предпринимательстве" заменить словами "в сфере предпринимательства";</w:t>
      </w:r>
    </w:p>
    <w:bookmarkEnd w:id="54"/>
    <w:bookmarkStart w:name="z63" w:id="5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5-1</w:t>
      </w:r>
      <w:r>
        <w:rPr>
          <w:rFonts w:ascii="Times New Roman"/>
          <w:b w:val="false"/>
          <w:i w:val="false"/>
          <w:color w:val="000000"/>
          <w:sz w:val="28"/>
        </w:rPr>
        <w:t xml:space="preserve"> статьи 583 слова "об инвестициях" заменить словами "в области инвестиций".</w:t>
      </w:r>
    </w:p>
    <w:bookmarkEnd w:id="55"/>
    <w:bookmarkStart w:name="z64" w:id="5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19-I, 19-II, ст. 96; № 21, ст. 122; № 23, ст. 143; 2015 г., № 1, ст. 2; № 7, ст. 33; № 10, ст. 50):</w:t>
      </w:r>
    </w:p>
    <w:bookmarkEnd w:id="56"/>
    <w:bookmarkStart w:name="z65" w:id="57"/>
    <w:p>
      <w:pPr>
        <w:spacing w:after="0"/>
        <w:ind w:left="0"/>
        <w:jc w:val="both"/>
      </w:pPr>
      <w:r>
        <w:rPr>
          <w:rFonts w:ascii="Times New Roman"/>
          <w:b w:val="false"/>
          <w:i w:val="false"/>
          <w:color w:val="000000"/>
          <w:sz w:val="28"/>
        </w:rPr>
        <w:t>
      1) оглавление дополнить заголовком статьи 62-2 следующего содержания:</w:t>
      </w:r>
    </w:p>
    <w:bookmarkEnd w:id="57"/>
    <w:p>
      <w:pPr>
        <w:spacing w:after="0"/>
        <w:ind w:left="0"/>
        <w:jc w:val="both"/>
      </w:pPr>
      <w:r>
        <w:rPr>
          <w:rFonts w:ascii="Times New Roman"/>
          <w:b w:val="false"/>
          <w:i w:val="false"/>
          <w:color w:val="000000"/>
          <w:sz w:val="28"/>
        </w:rPr>
        <w:t>
      "Статья 62-2. Ограничение права на проведение санитарно-эпидемиологического аудита";</w:t>
      </w:r>
    </w:p>
    <w:bookmarkStart w:name="z66"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p>
    <w:bookmarkEnd w:id="58"/>
    <w:p>
      <w:pPr>
        <w:spacing w:after="0"/>
        <w:ind w:left="0"/>
        <w:jc w:val="both"/>
      </w:pPr>
      <w:r>
        <w:rPr>
          <w:rFonts w:ascii="Times New Roman"/>
          <w:b w:val="false"/>
          <w:i w:val="false"/>
          <w:color w:val="000000"/>
          <w:sz w:val="28"/>
        </w:rPr>
        <w:t>
      "Статья 17. Подтверждение соответствия товаров (работ, услуг) в области здравоохранения</w:t>
      </w:r>
    </w:p>
    <w:p>
      <w:pPr>
        <w:spacing w:after="0"/>
        <w:ind w:left="0"/>
        <w:jc w:val="both"/>
      </w:pPr>
      <w:r>
        <w:rPr>
          <w:rFonts w:ascii="Times New Roman"/>
          <w:b w:val="false"/>
          <w:i w:val="false"/>
          <w:color w:val="000000"/>
          <w:sz w:val="28"/>
        </w:rPr>
        <w:t>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в области технического регулирования.";</w:t>
      </w:r>
    </w:p>
    <w:bookmarkStart w:name="z67" w:id="5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19</w:t>
      </w:r>
      <w:r>
        <w:rPr>
          <w:rFonts w:ascii="Times New Roman"/>
          <w:b w:val="false"/>
          <w:i w:val="false"/>
          <w:color w:val="000000"/>
          <w:sz w:val="28"/>
        </w:rPr>
        <w:t>:</w:t>
      </w:r>
    </w:p>
    <w:bookmarkEnd w:id="59"/>
    <w:bookmarkStart w:name="z68" w:id="6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0"/>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При оценке степени рисков объектов, подлежащих государственному санитарно-эпидемиологическому надзору, кроме критериев,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p>
    <w:p>
      <w:pPr>
        <w:spacing w:after="0"/>
        <w:ind w:left="0"/>
        <w:jc w:val="both"/>
      </w:pPr>
      <w:r>
        <w:rPr>
          <w:rFonts w:ascii="Times New Roman"/>
          <w:b w:val="false"/>
          <w:i w:val="false"/>
          <w:color w:val="000000"/>
          <w:sz w:val="28"/>
        </w:rPr>
        <w:t>
      результаты предыдущих проверок;</w:t>
      </w:r>
    </w:p>
    <w:p>
      <w:pPr>
        <w:spacing w:after="0"/>
        <w:ind w:left="0"/>
        <w:jc w:val="both"/>
      </w:pPr>
      <w:r>
        <w:rPr>
          <w:rFonts w:ascii="Times New Roman"/>
          <w:b w:val="false"/>
          <w:i w:val="false"/>
          <w:color w:val="000000"/>
          <w:sz w:val="28"/>
        </w:rPr>
        <w:t>
      организация и проведение производственного контроля;</w:t>
      </w:r>
    </w:p>
    <w:p>
      <w:pPr>
        <w:spacing w:after="0"/>
        <w:ind w:left="0"/>
        <w:jc w:val="both"/>
      </w:pPr>
      <w:r>
        <w:rPr>
          <w:rFonts w:ascii="Times New Roman"/>
          <w:b w:val="false"/>
          <w:i w:val="false"/>
          <w:color w:val="000000"/>
          <w:sz w:val="28"/>
        </w:rPr>
        <w:t>
      проведение инициативного аудита в сфере санитарно-эпидемиологического благополучия населения.";</w:t>
      </w:r>
    </w:p>
    <w:bookmarkStart w:name="z70" w:id="61"/>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20 изложить в следующей редакции:</w:t>
      </w:r>
    </w:p>
    <w:bookmarkEnd w:id="61"/>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71" w:id="6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21</w:t>
      </w:r>
      <w:r>
        <w:rPr>
          <w:rFonts w:ascii="Times New Roman"/>
          <w:b w:val="false"/>
          <w:i w:val="false"/>
          <w:color w:val="000000"/>
          <w:sz w:val="28"/>
        </w:rPr>
        <w:t>:</w:t>
      </w:r>
    </w:p>
    <w:bookmarkEnd w:id="62"/>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72" w:id="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63"/>
    <w:bookmarkStart w:name="z73" w:id="64"/>
    <w:p>
      <w:pPr>
        <w:spacing w:after="0"/>
        <w:ind w:left="0"/>
        <w:jc w:val="both"/>
      </w:pPr>
      <w:r>
        <w:rPr>
          <w:rFonts w:ascii="Times New Roman"/>
          <w:b w:val="false"/>
          <w:i w:val="false"/>
          <w:color w:val="000000"/>
          <w:sz w:val="28"/>
        </w:rPr>
        <w:t>
      часть третью изложить в следующей редакции:</w:t>
      </w:r>
    </w:p>
    <w:bookmarkEnd w:id="64"/>
    <w:p>
      <w:pPr>
        <w:spacing w:after="0"/>
        <w:ind w:left="0"/>
        <w:jc w:val="both"/>
      </w:pP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r>
        <w:rPr>
          <w:rFonts w:ascii="Times New Roman"/>
          <w:b w:val="false"/>
          <w:i w:val="false"/>
          <w:color w:val="000000"/>
          <w:sz w:val="28"/>
        </w:rPr>
        <w:t>пункте 8</w:t>
      </w:r>
      <w:r>
        <w:rPr>
          <w:rFonts w:ascii="Times New Roman"/>
          <w:b w:val="false"/>
          <w:i w:val="false"/>
          <w:color w:val="000000"/>
          <w:sz w:val="28"/>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p>
    <w:bookmarkStart w:name="z74" w:id="65"/>
    <w:p>
      <w:pPr>
        <w:spacing w:after="0"/>
        <w:ind w:left="0"/>
        <w:jc w:val="both"/>
      </w:pPr>
      <w:r>
        <w:rPr>
          <w:rFonts w:ascii="Times New Roman"/>
          <w:b w:val="false"/>
          <w:i w:val="false"/>
          <w:color w:val="000000"/>
          <w:sz w:val="28"/>
        </w:rPr>
        <w:t>
      дополнить частью четвертой следующего содержания:</w:t>
      </w:r>
    </w:p>
    <w:bookmarkEnd w:id="65"/>
    <w:p>
      <w:pPr>
        <w:spacing w:after="0"/>
        <w:ind w:left="0"/>
        <w:jc w:val="both"/>
      </w:pP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r>
        <w:rPr>
          <w:rFonts w:ascii="Times New Roman"/>
          <w:b w:val="false"/>
          <w:i w:val="false"/>
          <w:color w:val="000000"/>
          <w:sz w:val="28"/>
        </w:rPr>
        <w:t>пункте 8</w:t>
      </w:r>
      <w:r>
        <w:rPr>
          <w:rFonts w:ascii="Times New Roman"/>
          <w:b w:val="false"/>
          <w:i w:val="false"/>
          <w:color w:val="000000"/>
          <w:sz w:val="28"/>
        </w:rPr>
        <w:t xml:space="preserve">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76" w:id="66"/>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22 изложить в следующей редакции:</w:t>
      </w:r>
    </w:p>
    <w:bookmarkEnd w:id="66"/>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77" w:id="67"/>
    <w:p>
      <w:pPr>
        <w:spacing w:after="0"/>
        <w:ind w:left="0"/>
        <w:jc w:val="both"/>
      </w:pPr>
      <w:r>
        <w:rPr>
          <w:rFonts w:ascii="Times New Roman"/>
          <w:b w:val="false"/>
          <w:i w:val="false"/>
          <w:color w:val="000000"/>
          <w:sz w:val="28"/>
        </w:rPr>
        <w:t>
      7) дополнить статьей 62-2 следующего содержания:</w:t>
      </w:r>
    </w:p>
    <w:bookmarkEnd w:id="67"/>
    <w:p>
      <w:pPr>
        <w:spacing w:after="0"/>
        <w:ind w:left="0"/>
        <w:jc w:val="both"/>
      </w:pPr>
      <w:r>
        <w:rPr>
          <w:rFonts w:ascii="Times New Roman"/>
          <w:b w:val="false"/>
          <w:i w:val="false"/>
          <w:color w:val="000000"/>
          <w:sz w:val="28"/>
        </w:rPr>
        <w:t>
      "Статья 62-2. Ограничение права на проведение санитарно-эпидемиологического аудита</w:t>
      </w:r>
    </w:p>
    <w:p>
      <w:pPr>
        <w:spacing w:after="0"/>
        <w:ind w:left="0"/>
        <w:jc w:val="both"/>
      </w:pPr>
      <w:r>
        <w:rPr>
          <w:rFonts w:ascii="Times New Roman"/>
          <w:b w:val="false"/>
          <w:i w:val="false"/>
          <w:color w:val="000000"/>
          <w:sz w:val="28"/>
        </w:rPr>
        <w:t>
      Запрещается проведение санитарно-эпидемиологического аудита аудитором, исполнители которого:</w:t>
      </w:r>
    </w:p>
    <w:p>
      <w:pPr>
        <w:spacing w:after="0"/>
        <w:ind w:left="0"/>
        <w:jc w:val="both"/>
      </w:pPr>
      <w:r>
        <w:rPr>
          <w:rFonts w:ascii="Times New Roman"/>
          <w:b w:val="false"/>
          <w:i w:val="false"/>
          <w:color w:val="000000"/>
          <w:sz w:val="28"/>
        </w:rPr>
        <w:t>
      1) являются участником, кредитором аудируемого субъекта;</w:t>
      </w:r>
    </w:p>
    <w:p>
      <w:pPr>
        <w:spacing w:after="0"/>
        <w:ind w:left="0"/>
        <w:jc w:val="both"/>
      </w:pPr>
      <w:r>
        <w:rPr>
          <w:rFonts w:ascii="Times New Roman"/>
          <w:b w:val="false"/>
          <w:i w:val="false"/>
          <w:color w:val="000000"/>
          <w:sz w:val="28"/>
        </w:rPr>
        <w:t>
      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pPr>
        <w:spacing w:after="0"/>
        <w:ind w:left="0"/>
        <w:jc w:val="both"/>
      </w:pPr>
      <w:r>
        <w:rPr>
          <w:rFonts w:ascii="Times New Roman"/>
          <w:b w:val="false"/>
          <w:i w:val="false"/>
          <w:color w:val="000000"/>
          <w:sz w:val="28"/>
        </w:rPr>
        <w:t>
      3) имеют личные имущественные интересы в аудируемом субъекте;</w:t>
      </w:r>
    </w:p>
    <w:p>
      <w:pPr>
        <w:spacing w:after="0"/>
        <w:ind w:left="0"/>
        <w:jc w:val="both"/>
      </w:pPr>
      <w:r>
        <w:rPr>
          <w:rFonts w:ascii="Times New Roman"/>
          <w:b w:val="false"/>
          <w:i w:val="false"/>
          <w:color w:val="000000"/>
          <w:sz w:val="28"/>
        </w:rPr>
        <w:t>
      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bookmarkStart w:name="z78" w:id="6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82 изложить в следующей редакции:</w:t>
      </w:r>
    </w:p>
    <w:bookmarkEnd w:id="68"/>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в области технического регулирования.";</w:t>
      </w:r>
    </w:p>
    <w:bookmarkStart w:name="z79" w:id="6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w:t>
      </w:r>
      <w:r>
        <w:rPr>
          <w:rFonts w:ascii="Times New Roman"/>
          <w:b w:val="false"/>
          <w:i w:val="false"/>
          <w:color w:val="000000"/>
          <w:sz w:val="28"/>
        </w:rPr>
        <w:t xml:space="preserve"> статьи 148-1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69"/>
    <w:bookmarkStart w:name="z80" w:id="7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 11, ст. 52; № 15, ст. 78):</w:t>
      </w:r>
    </w:p>
    <w:bookmarkEnd w:id="70"/>
    <w:bookmarkStart w:name="z81"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71 слова "законодательством Республики Казахстан о техническом регулировании" заменить словами "законодательством Республики Казахстан в области технического регулирования".</w:t>
      </w:r>
    </w:p>
    <w:bookmarkEnd w:id="71"/>
    <w:bookmarkStart w:name="z82" w:id="7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 19-I, 19-II, ст. 96; № 21, ст. 122; № 22, ст. 131; 2015 г., № 7, ст. 33):</w:t>
      </w:r>
    </w:p>
    <w:bookmarkEnd w:id="72"/>
    <w:bookmarkStart w:name="z83"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29</w:t>
      </w:r>
      <w:r>
        <w:rPr>
          <w:rFonts w:ascii="Times New Roman"/>
          <w:b w:val="false"/>
          <w:i w:val="false"/>
          <w:color w:val="000000"/>
          <w:sz w:val="28"/>
        </w:rPr>
        <w:t xml:space="preserve">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73"/>
    <w:bookmarkStart w:name="z84" w:id="7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w:t>
      </w:r>
    </w:p>
    <w:bookmarkEnd w:id="74"/>
    <w:bookmarkStart w:name="z85" w:id="75"/>
    <w:p>
      <w:pPr>
        <w:spacing w:after="0"/>
        <w:ind w:left="0"/>
        <w:jc w:val="both"/>
      </w:pPr>
      <w:r>
        <w:rPr>
          <w:rFonts w:ascii="Times New Roman"/>
          <w:b w:val="false"/>
          <w:i w:val="false"/>
          <w:color w:val="000000"/>
          <w:sz w:val="28"/>
        </w:rPr>
        <w:t>
      1) оглавление дополнить заголовком статьи 175-1 следующего содержания:</w:t>
      </w:r>
    </w:p>
    <w:bookmarkEnd w:id="75"/>
    <w:p>
      <w:pPr>
        <w:spacing w:after="0"/>
        <w:ind w:left="0"/>
        <w:jc w:val="both"/>
      </w:pPr>
      <w:r>
        <w:rPr>
          <w:rFonts w:ascii="Times New Roman"/>
          <w:b w:val="false"/>
          <w:i w:val="false"/>
          <w:color w:val="000000"/>
          <w:sz w:val="28"/>
        </w:rPr>
        <w:t>
      "Статья 175-1. Необоснованное проведение иных форм контроля и надзора с посещением субъектов частного предпринимательства";</w:t>
      </w:r>
    </w:p>
    <w:bookmarkStart w:name="z86" w:id="76"/>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62</w:t>
      </w:r>
      <w:r>
        <w:rPr>
          <w:rFonts w:ascii="Times New Roman"/>
          <w:b w:val="false"/>
          <w:i w:val="false"/>
          <w:color w:val="000000"/>
          <w:sz w:val="28"/>
        </w:rPr>
        <w:t xml:space="preserve"> изложить в следующей редакции:</w:t>
      </w:r>
    </w:p>
    <w:bookmarkEnd w:id="76"/>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и регулируемых рынках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законодательства Республики Казахстан об энергосбережении и повышении энергоэффективности по истечении трех лет со дня его совершения, а за правонарушение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и регулируемых рынках – по истечении пяти лет со дня его совершения.";</w:t>
      </w:r>
    </w:p>
    <w:bookmarkStart w:name="z87" w:id="77"/>
    <w:p>
      <w:pPr>
        <w:spacing w:after="0"/>
        <w:ind w:left="0"/>
        <w:jc w:val="both"/>
      </w:pPr>
      <w:r>
        <w:rPr>
          <w:rFonts w:ascii="Times New Roman"/>
          <w:b w:val="false"/>
          <w:i w:val="false"/>
          <w:color w:val="000000"/>
          <w:sz w:val="28"/>
        </w:rPr>
        <w:t xml:space="preserve">
      3) в абзаце первом </w:t>
      </w:r>
      <w:r>
        <w:rPr>
          <w:rFonts w:ascii="Times New Roman"/>
          <w:b w:val="false"/>
          <w:i w:val="false"/>
          <w:color w:val="000000"/>
          <w:sz w:val="28"/>
        </w:rPr>
        <w:t>статьи 148</w:t>
      </w:r>
      <w:r>
        <w:rPr>
          <w:rFonts w:ascii="Times New Roman"/>
          <w:b w:val="false"/>
          <w:i w:val="false"/>
          <w:color w:val="000000"/>
          <w:sz w:val="28"/>
        </w:rPr>
        <w:t xml:space="preserve"> слова "об инвестициях" заменить словами "Республики Казахстан в области инвестиций";</w:t>
      </w:r>
    </w:p>
    <w:bookmarkEnd w:id="77"/>
    <w:bookmarkStart w:name="z88" w:id="7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159</w:t>
      </w:r>
      <w:r>
        <w:rPr>
          <w:rFonts w:ascii="Times New Roman"/>
          <w:b w:val="false"/>
          <w:i w:val="false"/>
          <w:color w:val="000000"/>
          <w:sz w:val="28"/>
        </w:rPr>
        <w:t>:</w:t>
      </w:r>
    </w:p>
    <w:bookmarkEnd w:id="78"/>
    <w:bookmarkStart w:name="z89" w:id="79"/>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79"/>
    <w:p>
      <w:pPr>
        <w:spacing w:after="0"/>
        <w:ind w:left="0"/>
        <w:jc w:val="both"/>
      </w:pPr>
      <w:r>
        <w:rPr>
          <w:rFonts w:ascii="Times New Roman"/>
          <w:b w:val="false"/>
          <w:i w:val="false"/>
          <w:color w:val="000000"/>
          <w:sz w:val="28"/>
        </w:rPr>
        <w:t xml:space="preserve">
      "1. Антиконкурентные соглашения субъектов рынка, запрещенные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эти действия не содержат признаков уголовно наказуемого деяния, –";</w:t>
      </w:r>
    </w:p>
    <w:bookmarkStart w:name="z90" w:id="80"/>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80"/>
    <w:p>
      <w:pPr>
        <w:spacing w:after="0"/>
        <w:ind w:left="0"/>
        <w:jc w:val="both"/>
      </w:pPr>
      <w:r>
        <w:rPr>
          <w:rFonts w:ascii="Times New Roman"/>
          <w:b w:val="false"/>
          <w:i w:val="false"/>
          <w:color w:val="000000"/>
          <w:sz w:val="28"/>
        </w:rPr>
        <w:t xml:space="preserve">
      "2. Антиконкурентные согласованные действия субъектов рынка, запрещенные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эти действия не содержат признаков уголовно наказуемого деяния, –";</w:t>
      </w:r>
    </w:p>
    <w:bookmarkStart w:name="z91" w:id="81"/>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81"/>
    <w:p>
      <w:pPr>
        <w:spacing w:after="0"/>
        <w:ind w:left="0"/>
        <w:jc w:val="both"/>
      </w:pPr>
      <w:r>
        <w:rPr>
          <w:rFonts w:ascii="Times New Roman"/>
          <w:b w:val="false"/>
          <w:i w:val="false"/>
          <w:color w:val="000000"/>
          <w:sz w:val="28"/>
        </w:rPr>
        <w:t xml:space="preserve">
      "3. Злоупотребления субъектами рынка своим доминирующим или монопольным положением, запрещенные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эти действия не содержат признаков уголовно наказуемого деяния, –";</w:t>
      </w:r>
    </w:p>
    <w:bookmarkStart w:name="z92" w:id="82"/>
    <w:p>
      <w:pPr>
        <w:spacing w:after="0"/>
        <w:ind w:left="0"/>
        <w:jc w:val="both"/>
      </w:pPr>
      <w:r>
        <w:rPr>
          <w:rFonts w:ascii="Times New Roman"/>
          <w:b w:val="false"/>
          <w:i w:val="false"/>
          <w:color w:val="000000"/>
          <w:sz w:val="28"/>
        </w:rPr>
        <w:t>
      абзац первый части пятой изложить в следующей редакции:</w:t>
      </w:r>
    </w:p>
    <w:bookmarkEnd w:id="82"/>
    <w:p>
      <w:pPr>
        <w:spacing w:after="0"/>
        <w:ind w:left="0"/>
        <w:jc w:val="both"/>
      </w:pPr>
      <w:r>
        <w:rPr>
          <w:rFonts w:ascii="Times New Roman"/>
          <w:b w:val="false"/>
          <w:i w:val="false"/>
          <w:color w:val="000000"/>
          <w:sz w:val="28"/>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Start w:name="z93" w:id="83"/>
    <w:p>
      <w:pPr>
        <w:spacing w:after="0"/>
        <w:ind w:left="0"/>
        <w:jc w:val="both"/>
      </w:pPr>
      <w:r>
        <w:rPr>
          <w:rFonts w:ascii="Times New Roman"/>
          <w:b w:val="false"/>
          <w:i w:val="false"/>
          <w:color w:val="000000"/>
          <w:sz w:val="28"/>
        </w:rPr>
        <w:t xml:space="preserve">
      5) в абзаце первом части пятой </w:t>
      </w:r>
      <w:r>
        <w:rPr>
          <w:rFonts w:ascii="Times New Roman"/>
          <w:b w:val="false"/>
          <w:i w:val="false"/>
          <w:color w:val="000000"/>
          <w:sz w:val="28"/>
        </w:rPr>
        <w:t>статьи 164</w:t>
      </w:r>
      <w:r>
        <w:rPr>
          <w:rFonts w:ascii="Times New Roman"/>
          <w:b w:val="false"/>
          <w:i w:val="false"/>
          <w:color w:val="000000"/>
          <w:sz w:val="28"/>
        </w:rPr>
        <w:t xml:space="preserve"> слово "третьей" заменить словом "четвертой";</w:t>
      </w:r>
    </w:p>
    <w:bookmarkEnd w:id="83"/>
    <w:bookmarkStart w:name="z94" w:id="84"/>
    <w:p>
      <w:pPr>
        <w:spacing w:after="0"/>
        <w:ind w:left="0"/>
        <w:jc w:val="both"/>
      </w:pPr>
      <w:r>
        <w:rPr>
          <w:rFonts w:ascii="Times New Roman"/>
          <w:b w:val="false"/>
          <w:i w:val="false"/>
          <w:color w:val="000000"/>
          <w:sz w:val="28"/>
        </w:rPr>
        <w:t xml:space="preserve">
      6) подпункт 9) части первой </w:t>
      </w:r>
      <w:r>
        <w:rPr>
          <w:rFonts w:ascii="Times New Roman"/>
          <w:b w:val="false"/>
          <w:i w:val="false"/>
          <w:color w:val="000000"/>
          <w:sz w:val="28"/>
        </w:rPr>
        <w:t>статьи 175</w:t>
      </w:r>
      <w:r>
        <w:rPr>
          <w:rFonts w:ascii="Times New Roman"/>
          <w:b w:val="false"/>
          <w:i w:val="false"/>
          <w:color w:val="000000"/>
          <w:sz w:val="28"/>
        </w:rPr>
        <w:t xml:space="preserve"> изложить в следующей редакции:</w:t>
      </w:r>
    </w:p>
    <w:bookmarkEnd w:id="84"/>
    <w:p>
      <w:pPr>
        <w:spacing w:after="0"/>
        <w:ind w:left="0"/>
        <w:jc w:val="both"/>
      </w:pPr>
      <w:r>
        <w:rPr>
          <w:rFonts w:ascii="Times New Roman"/>
          <w:b w:val="false"/>
          <w:i w:val="false"/>
          <w:color w:val="000000"/>
          <w:sz w:val="28"/>
        </w:rPr>
        <w:t xml:space="preserve">
      "9) проведение заведомо повторной проверки физического или юридического лица, в отношении которого ранее проводилась проверка, по одному и тому же вопросу, за один и тот же период, за исключением случаев, предусмотренных подпунктами 2), 8), 9) и 10)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w:t>
      </w:r>
    </w:p>
    <w:bookmarkStart w:name="z95" w:id="85"/>
    <w:p>
      <w:pPr>
        <w:spacing w:after="0"/>
        <w:ind w:left="0"/>
        <w:jc w:val="both"/>
      </w:pPr>
      <w:r>
        <w:rPr>
          <w:rFonts w:ascii="Times New Roman"/>
          <w:b w:val="false"/>
          <w:i w:val="false"/>
          <w:color w:val="000000"/>
          <w:sz w:val="28"/>
        </w:rPr>
        <w:t>
      7) дополнить статьей 175-1 следующего содержания:</w:t>
      </w:r>
    </w:p>
    <w:bookmarkEnd w:id="85"/>
    <w:p>
      <w:pPr>
        <w:spacing w:after="0"/>
        <w:ind w:left="0"/>
        <w:jc w:val="both"/>
      </w:pPr>
      <w:r>
        <w:rPr>
          <w:rFonts w:ascii="Times New Roman"/>
          <w:b w:val="false"/>
          <w:i w:val="false"/>
          <w:color w:val="000000"/>
          <w:sz w:val="28"/>
        </w:rPr>
        <w:t>
      "Статья 175-1. Необоснованное проведение иных форм контроля и надзора с посещением субъектов частного предпринимательства</w:t>
      </w:r>
    </w:p>
    <w:p>
      <w:pPr>
        <w:spacing w:after="0"/>
        <w:ind w:left="0"/>
        <w:jc w:val="both"/>
      </w:pPr>
      <w:r>
        <w:rPr>
          <w:rFonts w:ascii="Times New Roman"/>
          <w:b w:val="false"/>
          <w:i w:val="false"/>
          <w:color w:val="000000"/>
          <w:sz w:val="28"/>
        </w:rPr>
        <w:t>
      1. Необоснованное проведение иных форм контроля и надзора с посещением субъектов частного предпринимательства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96" w:id="8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294</w:t>
      </w:r>
      <w:r>
        <w:rPr>
          <w:rFonts w:ascii="Times New Roman"/>
          <w:b w:val="false"/>
          <w:i w:val="false"/>
          <w:color w:val="000000"/>
          <w:sz w:val="28"/>
        </w:rPr>
        <w:t>:</w:t>
      </w:r>
    </w:p>
    <w:bookmarkEnd w:id="86"/>
    <w:bookmarkStart w:name="z644" w:id="87"/>
    <w:p>
      <w:pPr>
        <w:spacing w:after="0"/>
        <w:ind w:left="0"/>
        <w:jc w:val="both"/>
      </w:pPr>
      <w:r>
        <w:rPr>
          <w:rFonts w:ascii="Times New Roman"/>
          <w:b w:val="false"/>
          <w:i w:val="false"/>
          <w:color w:val="000000"/>
          <w:sz w:val="28"/>
        </w:rPr>
        <w:t>
      в абзаце втором части первой слова "на физических лиц в размере десяти, на субъектов малого предпринимательства –" заменить словами "на субъектов малого предпринимательства";</w:t>
      </w:r>
    </w:p>
    <w:bookmarkEnd w:id="87"/>
    <w:bookmarkStart w:name="z645" w:id="88"/>
    <w:p>
      <w:pPr>
        <w:spacing w:after="0"/>
        <w:ind w:left="0"/>
        <w:jc w:val="both"/>
      </w:pPr>
      <w:r>
        <w:rPr>
          <w:rFonts w:ascii="Times New Roman"/>
          <w:b w:val="false"/>
          <w:i w:val="false"/>
          <w:color w:val="000000"/>
          <w:sz w:val="28"/>
        </w:rPr>
        <w:t>
      в абзаце втором части второй слова "на физических лиц в размере двадцати, на субъектов малого предпринимательства –" заменить словами "на субъектов малого предпринимательства";</w:t>
      </w:r>
    </w:p>
    <w:bookmarkEnd w:id="88"/>
    <w:bookmarkStart w:name="z97" w:id="89"/>
    <w:p>
      <w:pPr>
        <w:spacing w:after="0"/>
        <w:ind w:left="0"/>
        <w:jc w:val="both"/>
      </w:pPr>
      <w:r>
        <w:rPr>
          <w:rFonts w:ascii="Times New Roman"/>
          <w:b w:val="false"/>
          <w:i w:val="false"/>
          <w:color w:val="000000"/>
          <w:sz w:val="28"/>
        </w:rPr>
        <w:t xml:space="preserve">
      9) в абзац первый части третьей </w:t>
      </w:r>
      <w:r>
        <w:rPr>
          <w:rFonts w:ascii="Times New Roman"/>
          <w:b w:val="false"/>
          <w:i w:val="false"/>
          <w:color w:val="000000"/>
          <w:sz w:val="28"/>
        </w:rPr>
        <w:t>статьи 383</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89"/>
    <w:bookmarkStart w:name="z98" w:id="9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статьи 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502</w:t>
      </w:r>
      <w:r>
        <w:rPr>
          <w:rFonts w:ascii="Times New Roman"/>
          <w:b w:val="false"/>
          <w:i w:val="false"/>
          <w:color w:val="000000"/>
          <w:sz w:val="28"/>
        </w:rPr>
        <w:t xml:space="preserve"> и </w:t>
      </w:r>
      <w:r>
        <w:rPr>
          <w:rFonts w:ascii="Times New Roman"/>
          <w:b w:val="false"/>
          <w:i w:val="false"/>
          <w:color w:val="000000"/>
          <w:sz w:val="28"/>
        </w:rPr>
        <w:t>503</w:t>
      </w:r>
      <w:r>
        <w:rPr>
          <w:rFonts w:ascii="Times New Roman"/>
          <w:b w:val="false"/>
          <w:i w:val="false"/>
          <w:color w:val="000000"/>
          <w:sz w:val="28"/>
        </w:rPr>
        <w:t xml:space="preserve"> изложить в следующей редакции:</w:t>
      </w:r>
    </w:p>
    <w:bookmarkEnd w:id="90"/>
    <w:p>
      <w:pPr>
        <w:spacing w:after="0"/>
        <w:ind w:left="0"/>
        <w:jc w:val="both"/>
      </w:pPr>
      <w:r>
        <w:rPr>
          <w:rFonts w:ascii="Times New Roman"/>
          <w:b w:val="false"/>
          <w:i w:val="false"/>
          <w:color w:val="000000"/>
          <w:sz w:val="28"/>
        </w:rPr>
        <w:t>
      "Статья 499. Нарушение порядка представления административных данных</w:t>
      </w:r>
    </w:p>
    <w:p>
      <w:pPr>
        <w:spacing w:after="0"/>
        <w:ind w:left="0"/>
        <w:jc w:val="both"/>
      </w:pPr>
      <w:r>
        <w:rPr>
          <w:rFonts w:ascii="Times New Roman"/>
          <w:b w:val="false"/>
          <w:i w:val="false"/>
          <w:color w:val="000000"/>
          <w:sz w:val="28"/>
        </w:rPr>
        <w:t>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2. Непредставление административным источником административных данных уполномоченному органу в области государственной статистики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pPr>
        <w:spacing w:after="0"/>
        <w:ind w:left="0"/>
        <w:jc w:val="both"/>
      </w:pPr>
      <w:r>
        <w:rPr>
          <w:rFonts w:ascii="Times New Roman"/>
          <w:b w:val="false"/>
          <w:i w:val="false"/>
          <w:color w:val="000000"/>
          <w:sz w:val="28"/>
        </w:rPr>
        <w:t>
      "Статья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pPr>
        <w:spacing w:after="0"/>
        <w:ind w:left="0"/>
        <w:jc w:val="both"/>
      </w:pPr>
      <w:r>
        <w:rPr>
          <w:rFonts w:ascii="Times New Roman"/>
          <w:b w:val="false"/>
          <w:i w:val="false"/>
          <w:color w:val="000000"/>
          <w:sz w:val="28"/>
        </w:rPr>
        <w:t xml:space="preserve">
      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государственной статистике",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Статья 502. Сбор первичных статистических данных по</w:t>
      </w:r>
    </w:p>
    <w:p>
      <w:pPr>
        <w:spacing w:after="0"/>
        <w:ind w:left="0"/>
        <w:jc w:val="both"/>
      </w:pPr>
      <w:r>
        <w:rPr>
          <w:rFonts w:ascii="Times New Roman"/>
          <w:b w:val="false"/>
          <w:i w:val="false"/>
          <w:color w:val="000000"/>
          <w:sz w:val="28"/>
        </w:rPr>
        <w:t>
      неутвержденной статистической форме</w:t>
      </w:r>
    </w:p>
    <w:p>
      <w:pPr>
        <w:spacing w:after="0"/>
        <w:ind w:left="0"/>
        <w:jc w:val="both"/>
      </w:pPr>
      <w:r>
        <w:rPr>
          <w:rFonts w:ascii="Times New Roman"/>
          <w:b w:val="false"/>
          <w:i w:val="false"/>
          <w:color w:val="000000"/>
          <w:sz w:val="28"/>
        </w:rPr>
        <w:t>
      Сбор первичных статистических данных по неутвержденной статистической форме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Статья 503. Сбор административных данных по несогласованной</w:t>
      </w:r>
    </w:p>
    <w:p>
      <w:pPr>
        <w:spacing w:after="0"/>
        <w:ind w:left="0"/>
        <w:jc w:val="both"/>
      </w:pPr>
      <w:r>
        <w:rPr>
          <w:rFonts w:ascii="Times New Roman"/>
          <w:b w:val="false"/>
          <w:i w:val="false"/>
          <w:color w:val="000000"/>
          <w:sz w:val="28"/>
        </w:rPr>
        <w:t>
      форме</w:t>
      </w:r>
    </w:p>
    <w:p>
      <w:pPr>
        <w:spacing w:after="0"/>
        <w:ind w:left="0"/>
        <w:jc w:val="both"/>
      </w:pPr>
      <w:r>
        <w:rPr>
          <w:rFonts w:ascii="Times New Roman"/>
          <w:b w:val="false"/>
          <w:i w:val="false"/>
          <w:color w:val="000000"/>
          <w:sz w:val="28"/>
        </w:rPr>
        <w:t>
      Сбор административных данных по несогласованной форме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bookmarkStart w:name="z99" w:id="91"/>
    <w:p>
      <w:pPr>
        <w:spacing w:after="0"/>
        <w:ind w:left="0"/>
        <w:jc w:val="both"/>
      </w:pPr>
      <w:r>
        <w:rPr>
          <w:rFonts w:ascii="Times New Roman"/>
          <w:b w:val="false"/>
          <w:i w:val="false"/>
          <w:color w:val="000000"/>
          <w:sz w:val="28"/>
        </w:rPr>
        <w:t xml:space="preserve">
      11) часть первую </w:t>
      </w:r>
      <w:r>
        <w:rPr>
          <w:rFonts w:ascii="Times New Roman"/>
          <w:b w:val="false"/>
          <w:i w:val="false"/>
          <w:color w:val="000000"/>
          <w:sz w:val="28"/>
        </w:rPr>
        <w:t>статьи 670</w:t>
      </w:r>
      <w:r>
        <w:rPr>
          <w:rFonts w:ascii="Times New Roman"/>
          <w:b w:val="false"/>
          <w:i w:val="false"/>
          <w:color w:val="000000"/>
          <w:sz w:val="28"/>
        </w:rPr>
        <w:t xml:space="preserve"> изложить в следующей редакции:</w:t>
      </w:r>
    </w:p>
    <w:bookmarkEnd w:id="91"/>
    <w:p>
      <w:pPr>
        <w:spacing w:after="0"/>
        <w:ind w:left="0"/>
        <w:jc w:val="both"/>
      </w:pPr>
      <w:r>
        <w:rPr>
          <w:rFonts w:ascii="Times New Roman"/>
          <w:b w:val="false"/>
          <w:i w:val="false"/>
          <w:color w:val="000000"/>
          <w:sz w:val="28"/>
        </w:rPr>
        <w:t>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bookmarkStart w:name="z100" w:id="92"/>
    <w:p>
      <w:pPr>
        <w:spacing w:after="0"/>
        <w:ind w:left="0"/>
        <w:jc w:val="both"/>
      </w:pPr>
      <w:r>
        <w:rPr>
          <w:rFonts w:ascii="Times New Roman"/>
          <w:b w:val="false"/>
          <w:i w:val="false"/>
          <w:color w:val="000000"/>
          <w:sz w:val="28"/>
        </w:rPr>
        <w:t xml:space="preserve">
      12) часть первую </w:t>
      </w:r>
      <w:r>
        <w:rPr>
          <w:rFonts w:ascii="Times New Roman"/>
          <w:b w:val="false"/>
          <w:i w:val="false"/>
          <w:color w:val="000000"/>
          <w:sz w:val="28"/>
        </w:rPr>
        <w:t>статьи 684</w:t>
      </w:r>
      <w:r>
        <w:rPr>
          <w:rFonts w:ascii="Times New Roman"/>
          <w:b w:val="false"/>
          <w:i w:val="false"/>
          <w:color w:val="000000"/>
          <w:sz w:val="28"/>
        </w:rPr>
        <w:t xml:space="preserve"> после цифр "175," дополнить цифрами "175-1,";</w:t>
      </w:r>
    </w:p>
    <w:bookmarkEnd w:id="92"/>
    <w:bookmarkStart w:name="z101" w:id="93"/>
    <w:p>
      <w:pPr>
        <w:spacing w:after="0"/>
        <w:ind w:left="0"/>
        <w:jc w:val="both"/>
      </w:pPr>
      <w:r>
        <w:rPr>
          <w:rFonts w:ascii="Times New Roman"/>
          <w:b w:val="false"/>
          <w:i w:val="false"/>
          <w:color w:val="000000"/>
          <w:sz w:val="28"/>
        </w:rPr>
        <w:t xml:space="preserve">
      13) часть третью </w:t>
      </w:r>
      <w:r>
        <w:rPr>
          <w:rFonts w:ascii="Times New Roman"/>
          <w:b w:val="false"/>
          <w:i w:val="false"/>
          <w:color w:val="000000"/>
          <w:sz w:val="28"/>
        </w:rPr>
        <w:t>статьи 802</w:t>
      </w:r>
      <w:r>
        <w:rPr>
          <w:rFonts w:ascii="Times New Roman"/>
          <w:b w:val="false"/>
          <w:i w:val="false"/>
          <w:color w:val="000000"/>
          <w:sz w:val="28"/>
        </w:rPr>
        <w:t xml:space="preserve"> изложить в следующей редакции:</w:t>
      </w:r>
    </w:p>
    <w:bookmarkEnd w:id="93"/>
    <w:p>
      <w:pPr>
        <w:spacing w:after="0"/>
        <w:ind w:left="0"/>
        <w:jc w:val="both"/>
      </w:pPr>
      <w:r>
        <w:rPr>
          <w:rFonts w:ascii="Times New Roman"/>
          <w:b w:val="false"/>
          <w:i w:val="false"/>
          <w:color w:val="000000"/>
          <w:sz w:val="28"/>
        </w:rPr>
        <w:t xml:space="preserve">
      "3. Основанием для возбуждения дела об административном правонарушении согласно подпункту 1) части первой настоящей статьи в отношении проверяемого субъекта является результат проверки, проведенной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129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Предпринимательского кодекса Республики Казахстан, а также в области государственной статистики и при осуществлении иных форм контроля органами государственных доходов.";</w:t>
      </w:r>
    </w:p>
    <w:bookmarkStart w:name="z102" w:id="94"/>
    <w:p>
      <w:pPr>
        <w:spacing w:after="0"/>
        <w:ind w:left="0"/>
        <w:jc w:val="both"/>
      </w:pPr>
      <w:r>
        <w:rPr>
          <w:rFonts w:ascii="Times New Roman"/>
          <w:b w:val="false"/>
          <w:i w:val="false"/>
          <w:color w:val="000000"/>
          <w:sz w:val="28"/>
        </w:rPr>
        <w:t xml:space="preserve">
      14)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94"/>
    <w:bookmarkStart w:name="z103" w:id="95"/>
    <w:p>
      <w:pPr>
        <w:spacing w:after="0"/>
        <w:ind w:left="0"/>
        <w:jc w:val="both"/>
      </w:pPr>
      <w:r>
        <w:rPr>
          <w:rFonts w:ascii="Times New Roman"/>
          <w:b w:val="false"/>
          <w:i w:val="false"/>
          <w:color w:val="000000"/>
          <w:sz w:val="28"/>
        </w:rPr>
        <w:t>
      подпункт 36) после цифр "175," дополнить цифрами "175-1,";</w:t>
      </w:r>
    </w:p>
    <w:bookmarkEnd w:id="95"/>
    <w:bookmarkStart w:name="z104" w:id="96"/>
    <w:p>
      <w:pPr>
        <w:spacing w:after="0"/>
        <w:ind w:left="0"/>
        <w:jc w:val="both"/>
      </w:pPr>
      <w:r>
        <w:rPr>
          <w:rFonts w:ascii="Times New Roman"/>
          <w:b w:val="false"/>
          <w:i w:val="false"/>
          <w:color w:val="000000"/>
          <w:sz w:val="28"/>
        </w:rPr>
        <w:t>
      подпункт 56) изложить в следующей редакции:</w:t>
      </w:r>
    </w:p>
    <w:bookmarkEnd w:id="96"/>
    <w:p>
      <w:pPr>
        <w:spacing w:after="0"/>
        <w:ind w:left="0"/>
        <w:jc w:val="both"/>
      </w:pPr>
      <w:r>
        <w:rPr>
          <w:rFonts w:ascii="Times New Roman"/>
          <w:b w:val="false"/>
          <w:i w:val="false"/>
          <w:color w:val="000000"/>
          <w:sz w:val="28"/>
        </w:rPr>
        <w:t>
      "56) государственные судебные исполнители (</w:t>
      </w:r>
      <w:r>
        <w:rPr>
          <w:rFonts w:ascii="Times New Roman"/>
          <w:b w:val="false"/>
          <w:i w:val="false"/>
          <w:color w:val="000000"/>
          <w:sz w:val="28"/>
        </w:rPr>
        <w:t>статьи 665</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w:t>
      </w:r>
    </w:p>
    <w:bookmarkStart w:name="z105" w:id="97"/>
    <w:p>
      <w:pPr>
        <w:spacing w:after="0"/>
        <w:ind w:left="0"/>
        <w:jc w:val="both"/>
      </w:pPr>
      <w:r>
        <w:rPr>
          <w:rFonts w:ascii="Times New Roman"/>
          <w:b w:val="false"/>
          <w:i w:val="false"/>
          <w:color w:val="000000"/>
          <w:sz w:val="28"/>
        </w:rPr>
        <w:t xml:space="preserve">
      15) части вторую и третью </w:t>
      </w:r>
      <w:r>
        <w:rPr>
          <w:rFonts w:ascii="Times New Roman"/>
          <w:b w:val="false"/>
          <w:i w:val="false"/>
          <w:color w:val="000000"/>
          <w:sz w:val="28"/>
        </w:rPr>
        <w:t>статьи 806</w:t>
      </w:r>
      <w:r>
        <w:rPr>
          <w:rFonts w:ascii="Times New Roman"/>
          <w:b w:val="false"/>
          <w:i w:val="false"/>
          <w:color w:val="000000"/>
          <w:sz w:val="28"/>
        </w:rPr>
        <w:t xml:space="preserve"> изложить в следующей редакции:</w:t>
      </w:r>
    </w:p>
    <w:bookmarkEnd w:id="97"/>
    <w:p>
      <w:pPr>
        <w:spacing w:after="0"/>
        <w:ind w:left="0"/>
        <w:jc w:val="both"/>
      </w:pPr>
      <w:r>
        <w:rPr>
          <w:rFonts w:ascii="Times New Roman"/>
          <w:b w:val="false"/>
          <w:i w:val="false"/>
          <w:color w:val="000000"/>
          <w:sz w:val="28"/>
        </w:rPr>
        <w:t xml:space="preserve">
      "2. При выявлении административного правонарушения в ходе проверки, проводимой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p>
      <w:pPr>
        <w:spacing w:after="0"/>
        <w:ind w:left="0"/>
        <w:jc w:val="both"/>
      </w:pPr>
      <w:r>
        <w:rPr>
          <w:rFonts w:ascii="Times New Roman"/>
          <w:b w:val="false"/>
          <w:i w:val="false"/>
          <w:color w:val="000000"/>
          <w:sz w:val="28"/>
        </w:rPr>
        <w:t xml:space="preserve">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государственных органов и местных исполнительных органов, запрещенных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протокол составляется незамедлительно после принятия соответствующего решения по результатам расследования.";</w:t>
      </w:r>
    </w:p>
    <w:bookmarkStart w:name="z106" w:id="98"/>
    <w:p>
      <w:pPr>
        <w:spacing w:after="0"/>
        <w:ind w:left="0"/>
        <w:jc w:val="both"/>
      </w:pPr>
      <w:r>
        <w:rPr>
          <w:rFonts w:ascii="Times New Roman"/>
          <w:b w:val="false"/>
          <w:i w:val="false"/>
          <w:color w:val="000000"/>
          <w:sz w:val="28"/>
        </w:rPr>
        <w:t xml:space="preserve">
      16) часть первую </w:t>
      </w:r>
      <w:r>
        <w:rPr>
          <w:rFonts w:ascii="Times New Roman"/>
          <w:b w:val="false"/>
          <w:i w:val="false"/>
          <w:color w:val="000000"/>
          <w:sz w:val="28"/>
        </w:rPr>
        <w:t>статьи 890</w:t>
      </w:r>
      <w:r>
        <w:rPr>
          <w:rFonts w:ascii="Times New Roman"/>
          <w:b w:val="false"/>
          <w:i w:val="false"/>
          <w:color w:val="000000"/>
          <w:sz w:val="28"/>
        </w:rPr>
        <w:t xml:space="preserve"> изложить в следующей редакции:</w:t>
      </w:r>
    </w:p>
    <w:bookmarkEnd w:id="98"/>
    <w:p>
      <w:pPr>
        <w:spacing w:after="0"/>
        <w:ind w:left="0"/>
        <w:jc w:val="both"/>
      </w:pPr>
      <w:r>
        <w:rPr>
          <w:rFonts w:ascii="Times New Roman"/>
          <w:b w:val="false"/>
          <w:i w:val="false"/>
          <w:color w:val="000000"/>
          <w:sz w:val="28"/>
        </w:rPr>
        <w:t>
      "1. Постановление о наложении административного взыскания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защиты конкуренции - в течение пяти лет со дня вступления его в законную силу.";</w:t>
      </w:r>
    </w:p>
    <w:bookmarkStart w:name="z107" w:id="99"/>
    <w:p>
      <w:pPr>
        <w:spacing w:after="0"/>
        <w:ind w:left="0"/>
        <w:jc w:val="both"/>
      </w:pPr>
      <w:r>
        <w:rPr>
          <w:rFonts w:ascii="Times New Roman"/>
          <w:b w:val="false"/>
          <w:i w:val="false"/>
          <w:color w:val="000000"/>
          <w:sz w:val="28"/>
        </w:rPr>
        <w:t xml:space="preserve">
      17) часть первую </w:t>
      </w:r>
      <w:r>
        <w:rPr>
          <w:rFonts w:ascii="Times New Roman"/>
          <w:b w:val="false"/>
          <w:i w:val="false"/>
          <w:color w:val="000000"/>
          <w:sz w:val="28"/>
        </w:rPr>
        <w:t>статьи 896</w:t>
      </w:r>
      <w:r>
        <w:rPr>
          <w:rFonts w:ascii="Times New Roman"/>
          <w:b w:val="false"/>
          <w:i w:val="false"/>
          <w:color w:val="000000"/>
          <w:sz w:val="28"/>
        </w:rPr>
        <w:t xml:space="preserve"> изложить в следующей редакции:</w:t>
      </w:r>
    </w:p>
    <w:bookmarkEnd w:id="99"/>
    <w:p>
      <w:pPr>
        <w:spacing w:after="0"/>
        <w:ind w:left="0"/>
        <w:jc w:val="both"/>
      </w:pPr>
      <w:r>
        <w:rPr>
          <w:rFonts w:ascii="Times New Roman"/>
          <w:b w:val="false"/>
          <w:i w:val="false"/>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w:t>
      </w:r>
    </w:p>
    <w:p>
      <w:pPr>
        <w:spacing w:after="0"/>
        <w:ind w:left="0"/>
        <w:jc w:val="both"/>
      </w:pPr>
      <w:r>
        <w:rPr>
          <w:rFonts w:ascii="Times New Roman"/>
          <w:b w:val="false"/>
          <w:i w:val="false"/>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bookmarkStart w:name="z108" w:id="10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 (Ведомости Верховного Совета Республики Казахстан, 1992 г., № 15, ст. 363; 1995 г., № 20, ст. 120; Ведомости Парламента Республики Казахстан, 2004 г., № 23, ст. 142; 2007 г., № 2, ст. 18; № 17, ст. 139; 2009 г., № 18, ст. 84; 2010 г., № 5, ст. 23; 2011 г., № 1, ст. 2; № 5, ст. 43; № 11, ст. 102; № 12, ст. 111; 2012 г., № 15, ст. 97; 2013 г., № 14, ст. 75; 2014 г., № 1, ст. 4; № 10, ст. 52; № 19-I, 19-II, ст. 96; № 23, ст. 143):</w:t>
      </w:r>
    </w:p>
    <w:bookmarkEnd w:id="100"/>
    <w:bookmarkStart w:name="z109" w:id="101"/>
    <w:p>
      <w:pPr>
        <w:spacing w:after="0"/>
        <w:ind w:left="0"/>
        <w:jc w:val="both"/>
      </w:pPr>
      <w:r>
        <w:rPr>
          <w:rFonts w:ascii="Times New Roman"/>
          <w:b w:val="false"/>
          <w:i w:val="false"/>
          <w:color w:val="000000"/>
          <w:sz w:val="28"/>
        </w:rPr>
        <w:t xml:space="preserve">
      часть вторую пункта 7 </w:t>
      </w:r>
      <w:r>
        <w:rPr>
          <w:rFonts w:ascii="Times New Roman"/>
          <w:b w:val="false"/>
          <w:i w:val="false"/>
          <w:color w:val="000000"/>
          <w:sz w:val="28"/>
        </w:rPr>
        <w:t>статьи 20-1</w:t>
      </w:r>
      <w:r>
        <w:rPr>
          <w:rFonts w:ascii="Times New Roman"/>
          <w:b w:val="false"/>
          <w:i w:val="false"/>
          <w:color w:val="000000"/>
          <w:sz w:val="28"/>
        </w:rPr>
        <w:t xml:space="preserve"> изложить в следующей редакции:</w:t>
      </w:r>
    </w:p>
    <w:bookmarkEnd w:id="101"/>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10" w:id="10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 19-I, 19-II, ст. 96; № 21, ст. 123; 2015 г., № 1, ст. 2):</w:t>
      </w:r>
    </w:p>
    <w:bookmarkEnd w:id="102"/>
    <w:bookmarkStart w:name="z111" w:id="103"/>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25-1</w:t>
      </w:r>
      <w:r>
        <w:rPr>
          <w:rFonts w:ascii="Times New Roman"/>
          <w:b w:val="false"/>
          <w:i w:val="false"/>
          <w:color w:val="000000"/>
          <w:sz w:val="28"/>
        </w:rPr>
        <w:t xml:space="preserve"> изложить в следующей редакции:</w:t>
      </w:r>
    </w:p>
    <w:bookmarkEnd w:id="103"/>
    <w:p>
      <w:pPr>
        <w:spacing w:after="0"/>
        <w:ind w:left="0"/>
        <w:jc w:val="both"/>
      </w:pPr>
      <w:r>
        <w:rPr>
          <w:rFonts w:ascii="Times New Roman"/>
          <w:b w:val="false"/>
          <w:i w:val="false"/>
          <w:color w:val="000000"/>
          <w:sz w:val="28"/>
        </w:rPr>
        <w:t xml:space="preserve">
      "2.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12" w:id="10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 19-I, 19-II, ст. 96; № 21, ст. 122; № 23, ст. 143; 2015 г., № 8, ст. 42; № 15, ст. 78; № 16, ст. 79):</w:t>
      </w:r>
    </w:p>
    <w:bookmarkEnd w:id="104"/>
    <w:bookmarkStart w:name="z113" w:id="105"/>
    <w:p>
      <w:pPr>
        <w:spacing w:after="0"/>
        <w:ind w:left="0"/>
        <w:jc w:val="both"/>
      </w:pPr>
      <w:r>
        <w:rPr>
          <w:rFonts w:ascii="Times New Roman"/>
          <w:b w:val="false"/>
          <w:i w:val="false"/>
          <w:color w:val="000000"/>
          <w:sz w:val="28"/>
        </w:rPr>
        <w:t xml:space="preserve">
      1) в части четырнадцатой </w:t>
      </w:r>
      <w:r>
        <w:rPr>
          <w:rFonts w:ascii="Times New Roman"/>
          <w:b w:val="false"/>
          <w:i w:val="false"/>
          <w:color w:val="000000"/>
          <w:sz w:val="28"/>
        </w:rPr>
        <w:t>статьи 6</w:t>
      </w:r>
      <w:r>
        <w:rPr>
          <w:rFonts w:ascii="Times New Roman"/>
          <w:b w:val="false"/>
          <w:i w:val="false"/>
          <w:color w:val="000000"/>
          <w:sz w:val="28"/>
        </w:rPr>
        <w:t xml:space="preserve"> слова "законодательством Республики Казахстан о частном предпринимательстве"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05"/>
    <w:bookmarkStart w:name="z114" w:id="106"/>
    <w:p>
      <w:pPr>
        <w:spacing w:after="0"/>
        <w:ind w:left="0"/>
        <w:jc w:val="both"/>
      </w:pPr>
      <w:r>
        <w:rPr>
          <w:rFonts w:ascii="Times New Roman"/>
          <w:b w:val="false"/>
          <w:i w:val="false"/>
          <w:color w:val="000000"/>
          <w:sz w:val="28"/>
        </w:rPr>
        <w:t xml:space="preserve">
      2) подпункт 5) части первой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106"/>
    <w:p>
      <w:pPr>
        <w:spacing w:after="0"/>
        <w:ind w:left="0"/>
        <w:jc w:val="both"/>
      </w:pPr>
      <w:r>
        <w:rPr>
          <w:rFonts w:ascii="Times New Roman"/>
          <w:b w:val="false"/>
          <w:i w:val="false"/>
          <w:color w:val="000000"/>
          <w:sz w:val="28"/>
        </w:rPr>
        <w:t>
      "5) свидетельство об аннулировании облигаций и (или) акций и (или) отчет об итогах погашения облигаций либо письмо уполномоченного органа, осуществляющего государственное регулирование рынка ценных бумаг, об отсутствии зарегистрированных в уполномоченном органе, осуществляющем государственное регулирование рынка ценных бумаг, выпусков акций и (или) облигаций;".</w:t>
      </w:r>
    </w:p>
    <w:bookmarkStart w:name="z115" w:id="10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w:t>
      </w:r>
    </w:p>
    <w:bookmarkEnd w:id="107"/>
    <w:bookmarkStart w:name="z116" w:id="10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17-1</w:t>
      </w:r>
      <w:r>
        <w:rPr>
          <w:rFonts w:ascii="Times New Roman"/>
          <w:b w:val="false"/>
          <w:i w:val="false"/>
          <w:color w:val="000000"/>
          <w:sz w:val="28"/>
        </w:rPr>
        <w:t>:</w:t>
      </w:r>
    </w:p>
    <w:bookmarkEnd w:id="108"/>
    <w:p>
      <w:pPr>
        <w:spacing w:after="0"/>
        <w:ind w:left="0"/>
        <w:jc w:val="both"/>
      </w:pPr>
      <w:r>
        <w:rPr>
          <w:rFonts w:ascii="Times New Roman"/>
          <w:b w:val="false"/>
          <w:i w:val="false"/>
          <w:color w:val="000000"/>
          <w:sz w:val="28"/>
        </w:rPr>
        <w:t xml:space="preserve">
      в абзаце пятом </w:t>
      </w:r>
      <w:r>
        <w:rPr>
          <w:rFonts w:ascii="Times New Roman"/>
          <w:b w:val="false"/>
          <w:i w:val="false"/>
          <w:color w:val="000000"/>
          <w:sz w:val="28"/>
        </w:rPr>
        <w:t>пункта 9</w:t>
      </w:r>
      <w:r>
        <w:rPr>
          <w:rFonts w:ascii="Times New Roman"/>
          <w:b w:val="false"/>
          <w:i w:val="false"/>
          <w:color w:val="000000"/>
          <w:sz w:val="28"/>
        </w:rPr>
        <w:t xml:space="preserve"> слова "антимонопольного законодательства" заменить словами "законодательства Республики Казахстан в области защиты конкуренции";</w:t>
      </w:r>
    </w:p>
    <w:bookmarkStart w:name="z117" w:id="10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15</w:t>
      </w:r>
      <w:r>
        <w:rPr>
          <w:rFonts w:ascii="Times New Roman"/>
          <w:b w:val="false"/>
          <w:i w:val="false"/>
          <w:color w:val="000000"/>
          <w:sz w:val="28"/>
        </w:rPr>
        <w:t xml:space="preserve"> слова "антимонопольного законодательства Республики Казахстан" заменить словами "законодательства Республики Казахстан в области защиты конкуренции";</w:t>
      </w:r>
    </w:p>
    <w:bookmarkEnd w:id="109"/>
    <w:bookmarkStart w:name="z118" w:id="1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50</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подпунктами ж) и з) следующего содержания:</w:t>
      </w:r>
    </w:p>
    <w:p>
      <w:pPr>
        <w:spacing w:after="0"/>
        <w:ind w:left="0"/>
        <w:jc w:val="both"/>
      </w:pPr>
      <w:r>
        <w:rPr>
          <w:rFonts w:ascii="Times New Roman"/>
          <w:b w:val="false"/>
          <w:i w:val="false"/>
          <w:color w:val="000000"/>
          <w:sz w:val="28"/>
        </w:rPr>
        <w:t>
      "ж)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судом,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pPr>
        <w:spacing w:after="0"/>
        <w:ind w:left="0"/>
        <w:jc w:val="both"/>
      </w:pPr>
      <w:r>
        <w:rPr>
          <w:rFonts w:ascii="Times New Roman"/>
          <w:b w:val="false"/>
          <w:i w:val="false"/>
          <w:color w:val="000000"/>
          <w:sz w:val="28"/>
        </w:rPr>
        <w:t>
      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судом,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"7-1. Если иное не установлено </w:t>
      </w:r>
      <w:r>
        <w:rPr>
          <w:rFonts w:ascii="Times New Roman"/>
          <w:b w:val="false"/>
          <w:i w:val="false"/>
          <w:color w:val="000000"/>
          <w:sz w:val="28"/>
        </w:rPr>
        <w:t>пунктом 6-1</w:t>
      </w:r>
      <w:r>
        <w:rPr>
          <w:rFonts w:ascii="Times New Roman"/>
          <w:b w:val="false"/>
          <w:i w:val="false"/>
          <w:color w:val="000000"/>
          <w:sz w:val="28"/>
        </w:rPr>
        <w:t xml:space="preserve"> настоящей статьи, справки о движении денег по банковским счетам клиента, предусмотренные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представляются в форме выписки о движении денег по банковским счетам клиента.</w:t>
      </w:r>
    </w:p>
    <w:p>
      <w:pPr>
        <w:spacing w:after="0"/>
        <w:ind w:left="0"/>
        <w:jc w:val="both"/>
      </w:pPr>
      <w:r>
        <w:rPr>
          <w:rFonts w:ascii="Times New Roman"/>
          <w:b w:val="false"/>
          <w:i w:val="false"/>
          <w:color w:val="000000"/>
          <w:sz w:val="28"/>
        </w:rPr>
        <w:t>
      Справка может быть представлена в форме электронного документа при поступлении санкционированного судом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Сведения, которые должна содержать выписка о движении денег по банковским счетам клиента, определяются нормативным правовым актом уполномоченного органа.";</w:t>
      </w:r>
    </w:p>
    <w:bookmarkStart w:name="z121" w:id="111"/>
    <w:p>
      <w:pPr>
        <w:spacing w:after="0"/>
        <w:ind w:left="0"/>
        <w:jc w:val="both"/>
      </w:pPr>
      <w:r>
        <w:rPr>
          <w:rFonts w:ascii="Times New Roman"/>
          <w:b w:val="false"/>
          <w:i w:val="false"/>
          <w:color w:val="000000"/>
          <w:sz w:val="28"/>
        </w:rPr>
        <w:t xml:space="preserve">
      3) пункт 1 </w:t>
      </w:r>
      <w:r>
        <w:rPr>
          <w:rFonts w:ascii="Times New Roman"/>
          <w:b w:val="false"/>
          <w:i w:val="false"/>
          <w:color w:val="000000"/>
          <w:sz w:val="28"/>
        </w:rPr>
        <w:t>статьи 51</w:t>
      </w:r>
      <w:r>
        <w:rPr>
          <w:rFonts w:ascii="Times New Roman"/>
          <w:b w:val="false"/>
          <w:i w:val="false"/>
          <w:color w:val="000000"/>
          <w:sz w:val="28"/>
        </w:rPr>
        <w:t xml:space="preserve"> дополнить частью второй следующего содержания:</w:t>
      </w:r>
    </w:p>
    <w:bookmarkEnd w:id="111"/>
    <w:p>
      <w:pPr>
        <w:spacing w:after="0"/>
        <w:ind w:left="0"/>
        <w:jc w:val="both"/>
      </w:pPr>
      <w:r>
        <w:rPr>
          <w:rFonts w:ascii="Times New Roman"/>
          <w:b w:val="false"/>
          <w:i w:val="false"/>
          <w:color w:val="000000"/>
          <w:sz w:val="28"/>
        </w:rPr>
        <w:t>
      "При этом постановления судебных исполнителей, санкционированные судом,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Start w:name="z122" w:id="112"/>
    <w:p>
      <w:pPr>
        <w:spacing w:after="0"/>
        <w:ind w:left="0"/>
        <w:jc w:val="both"/>
      </w:pPr>
      <w:r>
        <w:rPr>
          <w:rFonts w:ascii="Times New Roman"/>
          <w:b w:val="false"/>
          <w:i w:val="false"/>
          <w:color w:val="000000"/>
          <w:sz w:val="28"/>
        </w:rPr>
        <w:t xml:space="preserve">
      4) подпункт г) </w:t>
      </w:r>
      <w:r>
        <w:rPr>
          <w:rFonts w:ascii="Times New Roman"/>
          <w:b w:val="false"/>
          <w:i w:val="false"/>
          <w:color w:val="000000"/>
          <w:sz w:val="28"/>
        </w:rPr>
        <w:t>статьи 61</w:t>
      </w:r>
      <w:r>
        <w:rPr>
          <w:rFonts w:ascii="Times New Roman"/>
          <w:b w:val="false"/>
          <w:i w:val="false"/>
          <w:color w:val="000000"/>
          <w:sz w:val="28"/>
        </w:rPr>
        <w:t xml:space="preserve"> изложить в следующей редакции:</w:t>
      </w:r>
    </w:p>
    <w:bookmarkEnd w:id="112"/>
    <w:p>
      <w:pPr>
        <w:spacing w:after="0"/>
        <w:ind w:left="0"/>
        <w:jc w:val="both"/>
      </w:pPr>
      <w:r>
        <w:rPr>
          <w:rFonts w:ascii="Times New Roman"/>
          <w:b w:val="false"/>
          <w:i w:val="false"/>
          <w:color w:val="000000"/>
          <w:sz w:val="28"/>
        </w:rPr>
        <w:t>
      "г) нарушение в результате предполагаемой реорганизации требований законодательства Республики Казахстан в области защиты конкуренции.".</w:t>
      </w:r>
    </w:p>
    <w:bookmarkStart w:name="z123" w:id="11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октября 1995 года "О производственном кооперативе" (Ведомости Верховного Совета Республики Казахстан, 1995 г., № 20, ст. 119; Ведомости Парламента Республики Казахстан, 1996 г., № 14, ст. 274; 1997 г., № 12, ст. 183; № 13-14, ст. 205; 2001 г., № 17-18, ст. 242; 2003 г., № 24, ст. 178; 2004 г., № 5, ст. 30; 2006 г., № 8, ст. 45; 2007 г., № 9, ст. 67; № 20, ст. 153; 2008 г., № 12, ст. 52; № 13-14, ст. 56; 2014 г., № 4-5, ст. 24):</w:t>
      </w:r>
    </w:p>
    <w:bookmarkEnd w:id="113"/>
    <w:bookmarkStart w:name="z124" w:id="114"/>
    <w:p>
      <w:pPr>
        <w:spacing w:after="0"/>
        <w:ind w:left="0"/>
        <w:jc w:val="both"/>
      </w:pPr>
      <w:r>
        <w:rPr>
          <w:rFonts w:ascii="Times New Roman"/>
          <w:b w:val="false"/>
          <w:i w:val="false"/>
          <w:color w:val="000000"/>
          <w:sz w:val="28"/>
        </w:rPr>
        <w:t xml:space="preserve">
      в части второй пункта 1 </w:t>
      </w:r>
      <w:r>
        <w:rPr>
          <w:rFonts w:ascii="Times New Roman"/>
          <w:b w:val="false"/>
          <w:i w:val="false"/>
          <w:color w:val="000000"/>
          <w:sz w:val="28"/>
        </w:rPr>
        <w:t>статьи 3</w:t>
      </w:r>
      <w:r>
        <w:rPr>
          <w:rFonts w:ascii="Times New Roman"/>
          <w:b w:val="false"/>
          <w:i w:val="false"/>
          <w:color w:val="000000"/>
          <w:sz w:val="28"/>
        </w:rPr>
        <w:t xml:space="preserve"> слова "Законом Республики Казахстан "Об иностранных инвестициях"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4"/>
    <w:bookmarkStart w:name="z125" w:id="11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1997 года "Об использовании атомной энергии" (Ведомости Парламента Республики Казахстан, 1997 г., № 7, ст. 83; 2004 г., № 23, ст. 142; 2007 г., № 1, ст. 4; № 2, ст. 18; № 8, ст. 52; 2009 г., № 18, ст. 84; 2010 г., № 5, ст. 23; 2011 г., № 1, ст. 2; 2012 г., № 15, ст. 97; 2014 г., № 1, ст. 4; № 10, ст. 52; № 19-I, 19-II, ст. 96):</w:t>
      </w:r>
    </w:p>
    <w:bookmarkEnd w:id="115"/>
    <w:bookmarkStart w:name="z126" w:id="116"/>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5 изложить в следующей редакции:</w:t>
      </w:r>
    </w:p>
    <w:bookmarkEnd w:id="116"/>
    <w:p>
      <w:pPr>
        <w:spacing w:after="0"/>
        <w:ind w:left="0"/>
        <w:jc w:val="both"/>
      </w:pPr>
      <w:r>
        <w:rPr>
          <w:rFonts w:ascii="Times New Roman"/>
          <w:b w:val="false"/>
          <w:i w:val="false"/>
          <w:color w:val="000000"/>
          <w:sz w:val="28"/>
        </w:rPr>
        <w:t>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bookmarkStart w:name="z127" w:id="117"/>
    <w:p>
      <w:pPr>
        <w:spacing w:after="0"/>
        <w:ind w:left="0"/>
        <w:jc w:val="both"/>
      </w:pPr>
      <w:r>
        <w:rPr>
          <w:rFonts w:ascii="Times New Roman"/>
          <w:b w:val="false"/>
          <w:i w:val="false"/>
          <w:color w:val="000000"/>
          <w:sz w:val="28"/>
        </w:rPr>
        <w:t xml:space="preserve">
      2) подпункт 11)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117"/>
    <w:bookmarkStart w:name="z128" w:id="11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 16, ст. 128, 129; 2012 г., № 1, ст. 5; № 3, ст. 21; № 4, ст. 32; № 5, ст. 41; № 15, ст. 97; № 21-22, ст. 124; 2013 г., № 9, ст. 51; № 14, ст. 72, 75; № 15, ст. 77; 2014 г., № 1, ст. 4; № 14, ст. 84, 86; № 16, ст. 90; № 19-I, 19-II, ст. 96; № 23, ст. 143; № 24, ст. 144; 2015 г., № 1, ст. 2):</w:t>
      </w:r>
    </w:p>
    <w:bookmarkEnd w:id="118"/>
    <w:bookmarkStart w:name="z129" w:id="119"/>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статьи 41-1</w:t>
      </w:r>
      <w:r>
        <w:rPr>
          <w:rFonts w:ascii="Times New Roman"/>
          <w:b w:val="false"/>
          <w:i w:val="false"/>
          <w:color w:val="000000"/>
          <w:sz w:val="28"/>
        </w:rPr>
        <w:t xml:space="preserve">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9"/>
    <w:bookmarkStart w:name="z130" w:id="120"/>
    <w:p>
      <w:pPr>
        <w:spacing w:after="0"/>
        <w:ind w:left="0"/>
        <w:jc w:val="both"/>
      </w:pPr>
      <w:r>
        <w:rPr>
          <w:rFonts w:ascii="Times New Roman"/>
          <w:b w:val="false"/>
          <w:i w:val="false"/>
          <w:color w:val="000000"/>
          <w:sz w:val="28"/>
        </w:rPr>
        <w:t xml:space="preserve">
      2) подпункт 1) пункта 4 </w:t>
      </w:r>
      <w:r>
        <w:rPr>
          <w:rFonts w:ascii="Times New Roman"/>
          <w:b w:val="false"/>
          <w:i w:val="false"/>
          <w:color w:val="000000"/>
          <w:sz w:val="28"/>
        </w:rPr>
        <w:t>статьи 41-2</w:t>
      </w:r>
      <w:r>
        <w:rPr>
          <w:rFonts w:ascii="Times New Roman"/>
          <w:b w:val="false"/>
          <w:i w:val="false"/>
          <w:color w:val="000000"/>
          <w:sz w:val="28"/>
        </w:rPr>
        <w:t xml:space="preserve"> изложить в следующей редакции:</w:t>
      </w:r>
    </w:p>
    <w:bookmarkEnd w:id="120"/>
    <w:p>
      <w:pPr>
        <w:spacing w:after="0"/>
        <w:ind w:left="0"/>
        <w:jc w:val="both"/>
      </w:pPr>
      <w:r>
        <w:rPr>
          <w:rFonts w:ascii="Times New Roman"/>
          <w:b w:val="false"/>
          <w:i w:val="false"/>
          <w:color w:val="000000"/>
          <w:sz w:val="28"/>
        </w:rPr>
        <w:t xml:space="preserve">
      "1) проводить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131" w:id="12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(Ведомости Парламента Республики Казахстан, 1997 г., № 13-14, ст. 202; 2004 г., № 23, ст. 142; 2006 г., № 10, ст. 52; 2007 г., № 19, ст. 147; № 20, ст. 152; 2008 г., № 20, ст. 89; 2011 г., № 1, ст. 2; № 11, ст. 102; 2012 г., № 3, ст. 25; № 15, ст. 97; 2013 г., № 2, ст. 11; № 14, ст. 75; 2014 г., № 2, ст. 13; № 23, ст. 143):</w:t>
      </w:r>
    </w:p>
    <w:bookmarkEnd w:id="121"/>
    <w:bookmarkStart w:name="z132" w:id="122"/>
    <w:p>
      <w:pPr>
        <w:spacing w:after="0"/>
        <w:ind w:left="0"/>
        <w:jc w:val="both"/>
      </w:pPr>
      <w:r>
        <w:rPr>
          <w:rFonts w:ascii="Times New Roman"/>
          <w:b w:val="false"/>
          <w:i w:val="false"/>
          <w:color w:val="000000"/>
          <w:sz w:val="28"/>
        </w:rPr>
        <w:t xml:space="preserve">
      1) подпункт 3-1) </w:t>
      </w:r>
      <w:r>
        <w:rPr>
          <w:rFonts w:ascii="Times New Roman"/>
          <w:b w:val="false"/>
          <w:i w:val="false"/>
          <w:color w:val="000000"/>
          <w:sz w:val="28"/>
        </w:rPr>
        <w:t>статьи 25-2</w:t>
      </w:r>
      <w:r>
        <w:rPr>
          <w:rFonts w:ascii="Times New Roman"/>
          <w:b w:val="false"/>
          <w:i w:val="false"/>
          <w:color w:val="000000"/>
          <w:sz w:val="28"/>
        </w:rPr>
        <w:t xml:space="preserve"> исключить;</w:t>
      </w:r>
    </w:p>
    <w:bookmarkEnd w:id="122"/>
    <w:bookmarkStart w:name="z133" w:id="123"/>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статьи 25-4</w:t>
      </w:r>
      <w:r>
        <w:rPr>
          <w:rFonts w:ascii="Times New Roman"/>
          <w:b w:val="false"/>
          <w:i w:val="false"/>
          <w:color w:val="000000"/>
          <w:sz w:val="28"/>
        </w:rPr>
        <w:t xml:space="preserve"> изложить в следующей редакции:</w:t>
      </w:r>
    </w:p>
    <w:bookmarkEnd w:id="123"/>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134" w:id="124"/>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 21, ст. 122; № 23, ст. 143; 2015 г., № 16, ст. 79):</w:t>
      </w:r>
    </w:p>
    <w:bookmarkEnd w:id="124"/>
    <w:bookmarkStart w:name="z135" w:id="1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31 изложить в следующей редакции:</w:t>
      </w:r>
    </w:p>
    <w:bookmarkEnd w:id="125"/>
    <w:p>
      <w:pPr>
        <w:spacing w:after="0"/>
        <w:ind w:left="0"/>
        <w:jc w:val="both"/>
      </w:pPr>
      <w:r>
        <w:rPr>
          <w:rFonts w:ascii="Times New Roman"/>
          <w:b w:val="false"/>
          <w:i w:val="false"/>
          <w:color w:val="000000"/>
          <w:sz w:val="28"/>
        </w:rPr>
        <w:t xml:space="preserve">
      "5. Контроль за деятельностью нотариуса осуществляется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136" w:id="1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31-1 изложить в следующей редакции:</w:t>
      </w:r>
    </w:p>
    <w:bookmarkEnd w:id="126"/>
    <w:p>
      <w:pPr>
        <w:spacing w:after="0"/>
        <w:ind w:left="0"/>
        <w:jc w:val="both"/>
      </w:pPr>
      <w:r>
        <w:rPr>
          <w:rFonts w:ascii="Times New Roman"/>
          <w:b w:val="false"/>
          <w:i w:val="false"/>
          <w:color w:val="000000"/>
          <w:sz w:val="28"/>
        </w:rPr>
        <w:t xml:space="preserve">
      "1. Контроль за деятельностью территориальных нотариальных палат осуществляется территориальными органами юстиции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 № 19-I, 19-II, ст. 96; № 21, ст. 122; 2015 г., № 15, ст. 78):</w:t>
      </w:r>
    </w:p>
    <w:bookmarkStart w:name="z137" w:id="127"/>
    <w:p>
      <w:pPr>
        <w:spacing w:after="0"/>
        <w:ind w:left="0"/>
        <w:jc w:val="both"/>
      </w:pPr>
      <w:r>
        <w:rPr>
          <w:rFonts w:ascii="Times New Roman"/>
          <w:b w:val="false"/>
          <w:i w:val="false"/>
          <w:color w:val="000000"/>
          <w:sz w:val="28"/>
        </w:rPr>
        <w:t xml:space="preserve">
      пункт 1 </w:t>
      </w:r>
      <w:r>
        <w:rPr>
          <w:rFonts w:ascii="Times New Roman"/>
          <w:b w:val="false"/>
          <w:i w:val="false"/>
          <w:color w:val="000000"/>
          <w:sz w:val="28"/>
        </w:rPr>
        <w:t>статьи 20</w:t>
      </w:r>
      <w:r>
        <w:rPr>
          <w:rFonts w:ascii="Times New Roman"/>
          <w:b w:val="false"/>
          <w:i w:val="false"/>
          <w:color w:val="000000"/>
          <w:sz w:val="28"/>
        </w:rPr>
        <w:t xml:space="preserve"> после слов "банковских счетов" дополнить словами "физического лица,".</w:t>
      </w:r>
    </w:p>
    <w:bookmarkEnd w:id="127"/>
    <w:bookmarkStart w:name="z649" w:id="128"/>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 2012 г., № 8, ст. 64; № 14, ст. 95; 2013 г., № 1, ст. 3; 2014 г., № 11, ст. 61; № 19-I, 19-II, ст. 96; № 23, ст. 143; 2015 г., № 8, ст. 45):</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статьи 1 изложить в следующей редакции:</w:t>
      </w:r>
    </w:p>
    <w:p>
      <w:pPr>
        <w:spacing w:after="0"/>
        <w:ind w:left="0"/>
        <w:jc w:val="both"/>
      </w:pPr>
      <w:r>
        <w:rPr>
          <w:rFonts w:ascii="Times New Roman"/>
          <w:b w:val="false"/>
          <w:i w:val="false"/>
          <w:color w:val="000000"/>
          <w:sz w:val="28"/>
        </w:rPr>
        <w:t>
      "8) уполномоченная организация (далее – центр по недвижимости и его филиалы) – республиканское государственное предприятие на праве хозяйственного ведения, осуществляющее регистрацию залогов движимого имущества, не подлежащего обязательной государственной регистрации физических и юридических лиц.".</w:t>
      </w:r>
    </w:p>
    <w:bookmarkStart w:name="z139" w:id="129"/>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w:t>
      </w:r>
    </w:p>
    <w:bookmarkEnd w:id="129"/>
    <w:bookmarkStart w:name="z140" w:id="130"/>
    <w:p>
      <w:pPr>
        <w:spacing w:after="0"/>
        <w:ind w:left="0"/>
        <w:jc w:val="both"/>
      </w:pPr>
      <w:r>
        <w:rPr>
          <w:rFonts w:ascii="Times New Roman"/>
          <w:b w:val="false"/>
          <w:i w:val="false"/>
          <w:color w:val="000000"/>
          <w:sz w:val="28"/>
        </w:rPr>
        <w:t>
      1) заголовок изложить в следующей редакции:</w:t>
      </w:r>
    </w:p>
    <w:bookmarkEnd w:id="130"/>
    <w:p>
      <w:pPr>
        <w:spacing w:after="0"/>
        <w:ind w:left="0"/>
        <w:jc w:val="both"/>
      </w:pPr>
      <w:r>
        <w:rPr>
          <w:rFonts w:ascii="Times New Roman"/>
          <w:b w:val="false"/>
          <w:i w:val="false"/>
          <w:color w:val="000000"/>
          <w:sz w:val="28"/>
        </w:rPr>
        <w:t>
      "О естественных монополиях";</w:t>
      </w:r>
    </w:p>
    <w:bookmarkStart w:name="z141" w:id="131"/>
    <w:p>
      <w:pPr>
        <w:spacing w:after="0"/>
        <w:ind w:left="0"/>
        <w:jc w:val="both"/>
      </w:pPr>
      <w:r>
        <w:rPr>
          <w:rFonts w:ascii="Times New Roman"/>
          <w:b w:val="false"/>
          <w:i w:val="false"/>
          <w:color w:val="000000"/>
          <w:sz w:val="28"/>
        </w:rPr>
        <w:t>
      2) в преамбуле слова "и на регулируемых рынках", "и субъектов регулируемых рынков" исключить;</w:t>
      </w:r>
    </w:p>
    <w:bookmarkEnd w:id="131"/>
    <w:bookmarkStart w:name="z142" w:id="13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w:t>
      </w:r>
      <w:r>
        <w:rPr>
          <w:rFonts w:ascii="Times New Roman"/>
          <w:b w:val="false"/>
          <w:i w:val="false"/>
          <w:color w:val="000000"/>
          <w:sz w:val="28"/>
        </w:rPr>
        <w:t>:</w:t>
      </w:r>
    </w:p>
    <w:bookmarkEnd w:id="132"/>
    <w:bookmarkStart w:name="z143" w:id="133"/>
    <w:p>
      <w:pPr>
        <w:spacing w:after="0"/>
        <w:ind w:left="0"/>
        <w:jc w:val="both"/>
      </w:pPr>
      <w:r>
        <w:rPr>
          <w:rFonts w:ascii="Times New Roman"/>
          <w:b w:val="false"/>
          <w:i w:val="false"/>
          <w:color w:val="000000"/>
          <w:sz w:val="28"/>
        </w:rPr>
        <w:t>
      в подпункте 1) слова ", а также государственного регулирования и контроля за ценообразованием на регулируемых рынках" исключить;</w:t>
      </w:r>
    </w:p>
    <w:bookmarkEnd w:id="133"/>
    <w:bookmarkStart w:name="z144" w:id="134"/>
    <w:p>
      <w:pPr>
        <w:spacing w:after="0"/>
        <w:ind w:left="0"/>
        <w:jc w:val="both"/>
      </w:pPr>
      <w:r>
        <w:rPr>
          <w:rFonts w:ascii="Times New Roman"/>
          <w:b w:val="false"/>
          <w:i w:val="false"/>
          <w:color w:val="000000"/>
          <w:sz w:val="28"/>
        </w:rPr>
        <w:t>
      в подпункте 2) слова ", регулируемого рынка" исключить;</w:t>
      </w:r>
    </w:p>
    <w:bookmarkEnd w:id="134"/>
    <w:bookmarkStart w:name="z145" w:id="135"/>
    <w:p>
      <w:pPr>
        <w:spacing w:after="0"/>
        <w:ind w:left="0"/>
        <w:jc w:val="both"/>
      </w:pPr>
      <w:r>
        <w:rPr>
          <w:rFonts w:ascii="Times New Roman"/>
          <w:b w:val="false"/>
          <w:i w:val="false"/>
          <w:color w:val="000000"/>
          <w:sz w:val="28"/>
        </w:rPr>
        <w:t xml:space="preserve">
      4) в заголовке и пункте 1 </w:t>
      </w:r>
      <w:r>
        <w:rPr>
          <w:rFonts w:ascii="Times New Roman"/>
          <w:b w:val="false"/>
          <w:i w:val="false"/>
          <w:color w:val="000000"/>
          <w:sz w:val="28"/>
        </w:rPr>
        <w:t>статьи 1-1</w:t>
      </w:r>
      <w:r>
        <w:rPr>
          <w:rFonts w:ascii="Times New Roman"/>
          <w:b w:val="false"/>
          <w:i w:val="false"/>
          <w:color w:val="000000"/>
          <w:sz w:val="28"/>
        </w:rPr>
        <w:t xml:space="preserve"> слова "и регулируемых рынках" исключить;</w:t>
      </w:r>
    </w:p>
    <w:bookmarkEnd w:id="135"/>
    <w:bookmarkStart w:name="z146" w:id="13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w:t>
      </w:r>
      <w:r>
        <w:rPr>
          <w:rFonts w:ascii="Times New Roman"/>
          <w:b w:val="false"/>
          <w:i w:val="false"/>
          <w:color w:val="000000"/>
          <w:sz w:val="28"/>
        </w:rPr>
        <w:t>:</w:t>
      </w:r>
    </w:p>
    <w:bookmarkEnd w:id="136"/>
    <w:bookmarkStart w:name="z147" w:id="137"/>
    <w:p>
      <w:pPr>
        <w:spacing w:after="0"/>
        <w:ind w:left="0"/>
        <w:jc w:val="both"/>
      </w:pPr>
      <w:r>
        <w:rPr>
          <w:rFonts w:ascii="Times New Roman"/>
          <w:b w:val="false"/>
          <w:i w:val="false"/>
          <w:color w:val="000000"/>
          <w:sz w:val="28"/>
        </w:rPr>
        <w:t>
      в пунктах 1 и 2 слова ", регулируемых рынков" исключить;</w:t>
      </w:r>
    </w:p>
    <w:bookmarkEnd w:id="137"/>
    <w:bookmarkStart w:name="z148" w:id="138"/>
    <w:p>
      <w:pPr>
        <w:spacing w:after="0"/>
        <w:ind w:left="0"/>
        <w:jc w:val="both"/>
      </w:pPr>
      <w:r>
        <w:rPr>
          <w:rFonts w:ascii="Times New Roman"/>
          <w:b w:val="false"/>
          <w:i w:val="false"/>
          <w:color w:val="000000"/>
          <w:sz w:val="28"/>
        </w:rPr>
        <w:t>
      пункт 3-2 исключить;</w:t>
      </w:r>
    </w:p>
    <w:bookmarkEnd w:id="138"/>
    <w:bookmarkStart w:name="z149" w:id="139"/>
    <w:p>
      <w:pPr>
        <w:spacing w:after="0"/>
        <w:ind w:left="0"/>
        <w:jc w:val="both"/>
      </w:pPr>
      <w:r>
        <w:rPr>
          <w:rFonts w:ascii="Times New Roman"/>
          <w:b w:val="false"/>
          <w:i w:val="false"/>
          <w:color w:val="000000"/>
          <w:sz w:val="28"/>
        </w:rPr>
        <w:t>
      дополнить пунктом 3-3 следующего содержания:</w:t>
      </w:r>
    </w:p>
    <w:bookmarkEnd w:id="139"/>
    <w:p>
      <w:pPr>
        <w:spacing w:after="0"/>
        <w:ind w:left="0"/>
        <w:jc w:val="both"/>
      </w:pPr>
      <w:r>
        <w:rPr>
          <w:rFonts w:ascii="Times New Roman"/>
          <w:b w:val="false"/>
          <w:i w:val="false"/>
          <w:color w:val="000000"/>
          <w:sz w:val="28"/>
        </w:rPr>
        <w:t>
      "3-3. Для субъектов естественных монополий, реализующих инвестиционные программы (проекты) с привлечением заемных средств международных финансовых организаций и входящих в перечень субъектов естественных монополий, утвержденный уполномоченным органом, положения настоящего Закона применяются только в части, не урегулированной Особым порядком регулирования деятельности субъектов естественных монополий, участвующих в привлечении займов международных финансовых организаций.";</w:t>
      </w:r>
    </w:p>
    <w:bookmarkStart w:name="z150" w:id="140"/>
    <w:p>
      <w:pPr>
        <w:spacing w:after="0"/>
        <w:ind w:left="0"/>
        <w:jc w:val="both"/>
      </w:pPr>
      <w:r>
        <w:rPr>
          <w:rFonts w:ascii="Times New Roman"/>
          <w:b w:val="false"/>
          <w:i w:val="false"/>
          <w:color w:val="000000"/>
          <w:sz w:val="28"/>
        </w:rPr>
        <w:t>
      в пункте 4 слово "антимонопольным" заменить словами "законодательством Республики Казахстан в области защиты конкуренции";</w:t>
      </w:r>
    </w:p>
    <w:bookmarkEnd w:id="140"/>
    <w:bookmarkStart w:name="z151" w:id="14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153"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 а также проекта цены на товары (работы, услуги) субъекта регулируемого рынка в области электроэнергетики" исключить;</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субъект регулируемого рынка – индивидуальный предприниматель или юридическое лицо (за исключением субъектов естественной, государственной монополии и энергопроизводящих организаций), включенные в Государственный реестр субъектов рынка, занимающих доминирующее или монопольное положение на регулируемых рынках;";</w:t>
      </w:r>
    </w:p>
    <w:bookmarkStart w:name="z156" w:id="1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29)</w:t>
      </w:r>
      <w:r>
        <w:rPr>
          <w:rFonts w:ascii="Times New Roman"/>
          <w:b w:val="false"/>
          <w:i w:val="false"/>
          <w:color w:val="000000"/>
          <w:sz w:val="28"/>
        </w:rPr>
        <w:t xml:space="preserve"> слова "и на регулируемых рынках" исключить;</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исключить;</w:t>
      </w:r>
    </w:p>
    <w:bookmarkStart w:name="z158" w:id="144"/>
    <w:p>
      <w:pPr>
        <w:spacing w:after="0"/>
        <w:ind w:left="0"/>
        <w:jc w:val="both"/>
      </w:pPr>
      <w:r>
        <w:rPr>
          <w:rFonts w:ascii="Times New Roman"/>
          <w:b w:val="false"/>
          <w:i w:val="false"/>
          <w:color w:val="000000"/>
          <w:sz w:val="28"/>
        </w:rPr>
        <w:t xml:space="preserve">
      7)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4 слова "исключением транспортировки" заменить словами "исключением хранения, транспортировки";</w:t>
      </w:r>
    </w:p>
    <w:bookmarkEnd w:id="144"/>
    <w:bookmarkStart w:name="z159" w:id="1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статьи 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исключить;</w:t>
      </w:r>
    </w:p>
    <w:bookmarkEnd w:id="145"/>
    <w:bookmarkStart w:name="z160" w:id="146"/>
    <w:p>
      <w:pPr>
        <w:spacing w:after="0"/>
        <w:ind w:left="0"/>
        <w:jc w:val="both"/>
      </w:pPr>
      <w:r>
        <w:rPr>
          <w:rFonts w:ascii="Times New Roman"/>
          <w:b w:val="false"/>
          <w:i w:val="false"/>
          <w:color w:val="000000"/>
          <w:sz w:val="28"/>
        </w:rPr>
        <w:t xml:space="preserve">
      9) в заголовке и пункте 1 </w:t>
      </w:r>
      <w:r>
        <w:rPr>
          <w:rFonts w:ascii="Times New Roman"/>
          <w:b w:val="false"/>
          <w:i w:val="false"/>
          <w:color w:val="000000"/>
          <w:sz w:val="28"/>
        </w:rPr>
        <w:t>статьи 7-4</w:t>
      </w:r>
      <w:r>
        <w:rPr>
          <w:rFonts w:ascii="Times New Roman"/>
          <w:b w:val="false"/>
          <w:i w:val="false"/>
          <w:color w:val="000000"/>
          <w:sz w:val="28"/>
        </w:rPr>
        <w:t xml:space="preserve"> слова ", регулируемых рынков" исключить;</w:t>
      </w:r>
    </w:p>
    <w:bookmarkEnd w:id="146"/>
    <w:bookmarkStart w:name="z161" w:id="14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w:t>
      </w:r>
      <w:r>
        <w:rPr>
          <w:rFonts w:ascii="Times New Roman"/>
          <w:b w:val="false"/>
          <w:i w:val="false"/>
          <w:color w:val="000000"/>
          <w:sz w:val="28"/>
        </w:rPr>
        <w:t xml:space="preserve"> статьи 13:</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163" w:id="1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слова "и на регулируемых рынках" исключить;</w:t>
      </w:r>
    </w:p>
    <w:bookmarkEnd w:id="148"/>
    <w:bookmarkStart w:name="z164" w:id="149"/>
    <w:p>
      <w:pPr>
        <w:spacing w:after="0"/>
        <w:ind w:left="0"/>
        <w:jc w:val="both"/>
      </w:pPr>
      <w:r>
        <w:rPr>
          <w:rFonts w:ascii="Times New Roman"/>
          <w:b w:val="false"/>
          <w:i w:val="false"/>
          <w:color w:val="000000"/>
          <w:sz w:val="28"/>
        </w:rPr>
        <w:t>
      дополнить подпунктами 1-3) и 1-4) следующего содержания:</w:t>
      </w:r>
    </w:p>
    <w:bookmarkEnd w:id="149"/>
    <w:p>
      <w:pPr>
        <w:spacing w:after="0"/>
        <w:ind w:left="0"/>
        <w:jc w:val="both"/>
      </w:pPr>
      <w:r>
        <w:rPr>
          <w:rFonts w:ascii="Times New Roman"/>
          <w:b w:val="false"/>
          <w:i w:val="false"/>
          <w:color w:val="000000"/>
          <w:sz w:val="28"/>
        </w:rPr>
        <w:t>
      "1-3) определяет Особый порядок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w:t>
      </w:r>
    </w:p>
    <w:p>
      <w:pPr>
        <w:spacing w:after="0"/>
        <w:ind w:left="0"/>
        <w:jc w:val="both"/>
      </w:pPr>
      <w:r>
        <w:rPr>
          <w:rFonts w:ascii="Times New Roman"/>
          <w:b w:val="false"/>
          <w:i w:val="false"/>
          <w:color w:val="000000"/>
          <w:sz w:val="28"/>
        </w:rPr>
        <w:t>
      1-4) утверждает перечень субъектов естественных монополий, привлекающих займы международных финансовых организаций;";</w:t>
      </w:r>
    </w:p>
    <w:bookmarkStart w:name="z165" w:id="1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 а также методики расчета цен на товары (работы, услуги) субъектов регулируемого рынка" исключить;</w:t>
      </w:r>
    </w:p>
    <w:bookmarkEnd w:id="150"/>
    <w:bookmarkStart w:name="z166" w:id="15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1</w:t>
      </w:r>
      <w:r>
        <w:rPr>
          <w:rFonts w:ascii="Times New Roman"/>
          <w:b w:val="false"/>
          <w:i w:val="false"/>
          <w:color w:val="000000"/>
          <w:sz w:val="28"/>
        </w:rPr>
        <w:t xml:space="preserve"> статьи 14:</w:t>
      </w:r>
    </w:p>
    <w:bookmarkEnd w:id="151"/>
    <w:bookmarkStart w:name="z167" w:id="152"/>
    <w:p>
      <w:pPr>
        <w:spacing w:after="0"/>
        <w:ind w:left="0"/>
        <w:jc w:val="both"/>
      </w:pPr>
      <w:r>
        <w:rPr>
          <w:rFonts w:ascii="Times New Roman"/>
          <w:b w:val="false"/>
          <w:i w:val="false"/>
          <w:color w:val="000000"/>
          <w:sz w:val="28"/>
        </w:rPr>
        <w:t>
      подпункт 6-1) исключить;</w:t>
      </w:r>
    </w:p>
    <w:bookmarkEnd w:id="152"/>
    <w:bookmarkStart w:name="z168" w:id="153"/>
    <w:p>
      <w:pPr>
        <w:spacing w:after="0"/>
        <w:ind w:left="0"/>
        <w:jc w:val="both"/>
      </w:pPr>
      <w:r>
        <w:rPr>
          <w:rFonts w:ascii="Times New Roman"/>
          <w:b w:val="false"/>
          <w:i w:val="false"/>
          <w:color w:val="000000"/>
          <w:sz w:val="28"/>
        </w:rPr>
        <w:t>
      в подпункте 7) слова "и регулируемых рынках" исключить;</w:t>
      </w:r>
    </w:p>
    <w:bookmarkEnd w:id="153"/>
    <w:bookmarkStart w:name="z169" w:id="154"/>
    <w:p>
      <w:pPr>
        <w:spacing w:after="0"/>
        <w:ind w:left="0"/>
        <w:jc w:val="both"/>
      </w:pPr>
      <w:r>
        <w:rPr>
          <w:rFonts w:ascii="Times New Roman"/>
          <w:b w:val="false"/>
          <w:i w:val="false"/>
          <w:color w:val="000000"/>
          <w:sz w:val="28"/>
        </w:rPr>
        <w:t>
      подпункты 13-1), 13-2) и 13-3) исключить;</w:t>
      </w:r>
    </w:p>
    <w:bookmarkEnd w:id="154"/>
    <w:bookmarkStart w:name="z170" w:id="155"/>
    <w:p>
      <w:pPr>
        <w:spacing w:after="0"/>
        <w:ind w:left="0"/>
        <w:jc w:val="both"/>
      </w:pPr>
      <w:r>
        <w:rPr>
          <w:rFonts w:ascii="Times New Roman"/>
          <w:b w:val="false"/>
          <w:i w:val="false"/>
          <w:color w:val="000000"/>
          <w:sz w:val="28"/>
        </w:rPr>
        <w:t>
      в подпункте 21) слова "и регулируемых рынках" исключить;</w:t>
      </w:r>
    </w:p>
    <w:bookmarkEnd w:id="155"/>
    <w:bookmarkStart w:name="z171" w:id="15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w:t>
      </w:r>
      <w:r>
        <w:rPr>
          <w:rFonts w:ascii="Times New Roman"/>
          <w:b w:val="false"/>
          <w:i w:val="false"/>
          <w:color w:val="000000"/>
          <w:sz w:val="28"/>
        </w:rPr>
        <w:t xml:space="preserve"> статьи 14-1:</w:t>
      </w:r>
    </w:p>
    <w:bookmarkEnd w:id="156"/>
    <w:bookmarkStart w:name="z172"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 а также уведомлений субъектов регулируемого рынка в области электроэнергетики о предстоящем повышении цен на товары (работы, услуги)" исключить;</w:t>
      </w:r>
    </w:p>
    <w:bookmarkEnd w:id="157"/>
    <w:bookmarkStart w:name="z173"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6-1)</w:t>
      </w:r>
      <w:r>
        <w:rPr>
          <w:rFonts w:ascii="Times New Roman"/>
          <w:b w:val="false"/>
          <w:i w:val="false"/>
          <w:color w:val="000000"/>
          <w:sz w:val="28"/>
        </w:rPr>
        <w:t>:</w:t>
      </w:r>
    </w:p>
    <w:bookmarkEnd w:id="158"/>
    <w:bookmarkStart w:name="z174" w:id="159"/>
    <w:p>
      <w:pPr>
        <w:spacing w:after="0"/>
        <w:ind w:left="0"/>
        <w:jc w:val="both"/>
      </w:pPr>
      <w:r>
        <w:rPr>
          <w:rFonts w:ascii="Times New Roman"/>
          <w:b w:val="false"/>
          <w:i w:val="false"/>
          <w:color w:val="000000"/>
          <w:sz w:val="28"/>
        </w:rPr>
        <w:t>
      абзац второй исключить;</w:t>
      </w:r>
    </w:p>
    <w:bookmarkEnd w:id="159"/>
    <w:bookmarkStart w:name="z175" w:id="160"/>
    <w:p>
      <w:pPr>
        <w:spacing w:after="0"/>
        <w:ind w:left="0"/>
        <w:jc w:val="both"/>
      </w:pPr>
      <w:r>
        <w:rPr>
          <w:rFonts w:ascii="Times New Roman"/>
          <w:b w:val="false"/>
          <w:i w:val="false"/>
          <w:color w:val="000000"/>
          <w:sz w:val="28"/>
        </w:rPr>
        <w:t>
      в абзаце третьем слова ", а также уведомлений субъектов регулируемого рынка в области электроэнергетики о предстоящем повышении цен на товары (работы, услуги)" исключить;</w:t>
      </w:r>
    </w:p>
    <w:bookmarkEnd w:id="160"/>
    <w:bookmarkStart w:name="z176" w:id="16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15</w:t>
      </w:r>
      <w:r>
        <w:rPr>
          <w:rFonts w:ascii="Times New Roman"/>
          <w:b w:val="false"/>
          <w:i w:val="false"/>
          <w:color w:val="000000"/>
          <w:sz w:val="28"/>
        </w:rPr>
        <w:t xml:space="preserve"> дополнить пунктом 4 следующего содержания:</w:t>
      </w:r>
    </w:p>
    <w:bookmarkEnd w:id="161"/>
    <w:p>
      <w:pPr>
        <w:spacing w:after="0"/>
        <w:ind w:left="0"/>
        <w:jc w:val="both"/>
      </w:pPr>
      <w:r>
        <w:rPr>
          <w:rFonts w:ascii="Times New Roman"/>
          <w:b w:val="false"/>
          <w:i w:val="false"/>
          <w:color w:val="000000"/>
          <w:sz w:val="28"/>
        </w:rPr>
        <w:t>
      "4. К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утвержденный уполномоченным органом, применяется Особый порядок регулирования деятельности субъектов естественных монополий, привлекающих займы международных финансовых организаций.";</w:t>
      </w:r>
    </w:p>
    <w:bookmarkStart w:name="z177" w:id="16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7</w:t>
      </w:r>
      <w:r>
        <w:rPr>
          <w:rFonts w:ascii="Times New Roman"/>
          <w:b w:val="false"/>
          <w:i w:val="false"/>
          <w:color w:val="000000"/>
          <w:sz w:val="28"/>
        </w:rPr>
        <w:t xml:space="preserve"> статьи 18-4 слова "и регулируемых рынках" исключить;</w:t>
      </w:r>
    </w:p>
    <w:bookmarkEnd w:id="162"/>
    <w:bookmarkStart w:name="z178" w:id="16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18-5</w:t>
      </w:r>
      <w:r>
        <w:rPr>
          <w:rFonts w:ascii="Times New Roman"/>
          <w:b w:val="false"/>
          <w:i w:val="false"/>
          <w:color w:val="000000"/>
          <w:sz w:val="28"/>
        </w:rPr>
        <w:t>:</w:t>
      </w:r>
    </w:p>
    <w:bookmarkEnd w:id="163"/>
    <w:p>
      <w:pPr>
        <w:spacing w:after="0"/>
        <w:ind w:left="0"/>
        <w:jc w:val="both"/>
      </w:pPr>
      <w:r>
        <w:rPr>
          <w:rFonts w:ascii="Times New Roman"/>
          <w:b w:val="false"/>
          <w:i w:val="false"/>
          <w:color w:val="000000"/>
          <w:sz w:val="28"/>
        </w:rPr>
        <w:t>
      в заголовке и пункте 1 слова "и на регулируемых рынках" исключить;</w:t>
      </w:r>
    </w:p>
    <w:bookmarkStart w:name="z179" w:id="164"/>
    <w:p>
      <w:pPr>
        <w:spacing w:after="0"/>
        <w:ind w:left="0"/>
        <w:jc w:val="both"/>
      </w:pPr>
      <w:r>
        <w:rPr>
          <w:rFonts w:ascii="Times New Roman"/>
          <w:b w:val="false"/>
          <w:i w:val="false"/>
          <w:color w:val="000000"/>
          <w:sz w:val="28"/>
        </w:rPr>
        <w:t>
      пункт 2 изложить в следующей редакции:</w:t>
      </w:r>
    </w:p>
    <w:bookmarkEnd w:id="164"/>
    <w:p>
      <w:pPr>
        <w:spacing w:after="0"/>
        <w:ind w:left="0"/>
        <w:jc w:val="both"/>
      </w:pPr>
      <w:r>
        <w:rPr>
          <w:rFonts w:ascii="Times New Roman"/>
          <w:b w:val="false"/>
          <w:i w:val="false"/>
          <w:color w:val="000000"/>
          <w:sz w:val="28"/>
        </w:rPr>
        <w:t xml:space="preserve">
      "2.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80" w:id="16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18-7</w:t>
      </w:r>
      <w:r>
        <w:rPr>
          <w:rFonts w:ascii="Times New Roman"/>
          <w:b w:val="false"/>
          <w:i w:val="false"/>
          <w:color w:val="000000"/>
          <w:sz w:val="28"/>
        </w:rPr>
        <w:t>:</w:t>
      </w:r>
    </w:p>
    <w:bookmarkEnd w:id="165"/>
    <w:bookmarkStart w:name="z181" w:id="166"/>
    <w:p>
      <w:pPr>
        <w:spacing w:after="0"/>
        <w:ind w:left="0"/>
        <w:jc w:val="both"/>
      </w:pPr>
      <w:r>
        <w:rPr>
          <w:rFonts w:ascii="Times New Roman"/>
          <w:b w:val="false"/>
          <w:i w:val="false"/>
          <w:color w:val="000000"/>
          <w:sz w:val="28"/>
        </w:rPr>
        <w:t>
      в заголовке слова "и субъекта регулируемого рынка" исключить;</w:t>
      </w:r>
    </w:p>
    <w:bookmarkEnd w:id="166"/>
    <w:bookmarkStart w:name="z182" w:id="167"/>
    <w:p>
      <w:pPr>
        <w:spacing w:after="0"/>
        <w:ind w:left="0"/>
        <w:jc w:val="both"/>
      </w:pPr>
      <w:r>
        <w:rPr>
          <w:rFonts w:ascii="Times New Roman"/>
          <w:b w:val="false"/>
          <w:i w:val="false"/>
          <w:color w:val="000000"/>
          <w:sz w:val="28"/>
        </w:rPr>
        <w:t>
      в абзаце первом слова "или субъекта регулируемого рынка" исключить;</w:t>
      </w:r>
    </w:p>
    <w:bookmarkEnd w:id="167"/>
    <w:bookmarkStart w:name="z183" w:id="168"/>
    <w:p>
      <w:pPr>
        <w:spacing w:after="0"/>
        <w:ind w:left="0"/>
        <w:jc w:val="both"/>
      </w:pPr>
      <w:r>
        <w:rPr>
          <w:rFonts w:ascii="Times New Roman"/>
          <w:b w:val="false"/>
          <w:i w:val="false"/>
          <w:color w:val="000000"/>
          <w:sz w:val="28"/>
        </w:rPr>
        <w:t>
      в подпункте 3) слова "или субъекту регулируемого рынка" исключить;</w:t>
      </w:r>
    </w:p>
    <w:bookmarkEnd w:id="168"/>
    <w:bookmarkStart w:name="z184" w:id="169"/>
    <w:p>
      <w:pPr>
        <w:spacing w:after="0"/>
        <w:ind w:left="0"/>
        <w:jc w:val="both"/>
      </w:pPr>
      <w:r>
        <w:rPr>
          <w:rFonts w:ascii="Times New Roman"/>
          <w:b w:val="false"/>
          <w:i w:val="false"/>
          <w:color w:val="000000"/>
          <w:sz w:val="28"/>
        </w:rPr>
        <w:t xml:space="preserve">
      17) в абзаце первом </w:t>
      </w:r>
      <w:r>
        <w:rPr>
          <w:rFonts w:ascii="Times New Roman"/>
          <w:b w:val="false"/>
          <w:i w:val="false"/>
          <w:color w:val="000000"/>
          <w:sz w:val="28"/>
        </w:rPr>
        <w:t>статьи 19</w:t>
      </w:r>
      <w:r>
        <w:rPr>
          <w:rFonts w:ascii="Times New Roman"/>
          <w:b w:val="false"/>
          <w:i w:val="false"/>
          <w:color w:val="000000"/>
          <w:sz w:val="28"/>
        </w:rPr>
        <w:t xml:space="preserve"> слова "и регулируемых рынков" исключить;</w:t>
      </w:r>
    </w:p>
    <w:bookmarkEnd w:id="169"/>
    <w:bookmarkStart w:name="z185" w:id="170"/>
    <w:p>
      <w:pPr>
        <w:spacing w:after="0"/>
        <w:ind w:left="0"/>
        <w:jc w:val="both"/>
      </w:pPr>
      <w:r>
        <w:rPr>
          <w:rFonts w:ascii="Times New Roman"/>
          <w:b w:val="false"/>
          <w:i w:val="false"/>
          <w:color w:val="000000"/>
          <w:sz w:val="28"/>
        </w:rPr>
        <w:t xml:space="preserve">
      18) в пункте 1 </w:t>
      </w:r>
      <w:r>
        <w:rPr>
          <w:rFonts w:ascii="Times New Roman"/>
          <w:b w:val="false"/>
          <w:i w:val="false"/>
          <w:color w:val="000000"/>
          <w:sz w:val="28"/>
        </w:rPr>
        <w:t>статьи 19-1</w:t>
      </w:r>
      <w:r>
        <w:rPr>
          <w:rFonts w:ascii="Times New Roman"/>
          <w:b w:val="false"/>
          <w:i w:val="false"/>
          <w:color w:val="000000"/>
          <w:sz w:val="28"/>
        </w:rPr>
        <w:t xml:space="preserve"> слова "регулируемых рынков," исключить;</w:t>
      </w:r>
    </w:p>
    <w:bookmarkEnd w:id="170"/>
    <w:bookmarkStart w:name="z186" w:id="17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23</w:t>
      </w:r>
      <w:r>
        <w:rPr>
          <w:rFonts w:ascii="Times New Roman"/>
          <w:b w:val="false"/>
          <w:i w:val="false"/>
          <w:color w:val="000000"/>
          <w:sz w:val="28"/>
        </w:rPr>
        <w:t xml:space="preserve"> дополнить частью третьей следующего содержания:</w:t>
      </w:r>
    </w:p>
    <w:bookmarkEnd w:id="171"/>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статьи 3 настоящего Закона действует до 1 января 2017 года.".</w:t>
      </w:r>
    </w:p>
    <w:bookmarkStart w:name="z187" w:id="172"/>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 (Ведомости Парламента Республики Казахстан, 1998 г., № 16, ст. 220; 2001 г., № 23, ст. 318; 2004 г., № 23, ст. 142; 2006 г., № 1, ст. 5; № 3, ст. 22; 2008 г., № 15-16, ст. 60; 2009 г., № 18, ст. 84; 2010 г., № 5, ст. 23; 2011 г., № 1, ст. 2; № 11, ст. 102; 2012 г., № 2, ст. 16; № 15, ст. 97; № 21-22, ст. 124; 2013 г., № 9, ст. 51; № 14, ст. 75; 2014 г., № 2, ст. 10; № 10, ст. 52; № 19-I, 19-II, ст. 96; № 23, ст. 143):</w:t>
      </w:r>
    </w:p>
    <w:bookmarkEnd w:id="172"/>
    <w:bookmarkStart w:name="z188" w:id="17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16 изложить в следующей редакции:</w:t>
      </w:r>
    </w:p>
    <w:bookmarkEnd w:id="173"/>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89" w:id="17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(Ведомости Парламента Республики Казахстан, 1998 г., № 17-18, ст. 221; 2000 г., № 6, ст. 141; 2002 г., № 10, ст. 106; 2004 г., № 23, ст. 142; 2006 г., № 5-6, ст. 30; № 24, ст. 148; 2009 г., № 18, ст. 84; 2011 г., № 1, ст. 2; № 9, ст. 81; № 11, ст. 102; 2012 г., № 4, ст. 32; № 15, ст. 97; 2013 г., № 12, ст. 57; № 14, ст. 75; 2014 г., № 1, ст. 4; № 14, ст. 84; № 19-I, 19-II, ст. 96; № 23, ст. 143):</w:t>
      </w:r>
    </w:p>
    <w:bookmarkEnd w:id="174"/>
    <w:bookmarkStart w:name="z190" w:id="175"/>
    <w:p>
      <w:pPr>
        <w:spacing w:after="0"/>
        <w:ind w:left="0"/>
        <w:jc w:val="both"/>
      </w:pPr>
      <w:r>
        <w:rPr>
          <w:rFonts w:ascii="Times New Roman"/>
          <w:b w:val="false"/>
          <w:i w:val="false"/>
          <w:color w:val="000000"/>
          <w:sz w:val="28"/>
        </w:rPr>
        <w:t xml:space="preserve">
      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75"/>
    <w:p>
      <w:pPr>
        <w:spacing w:after="0"/>
        <w:ind w:left="0"/>
        <w:jc w:val="both"/>
      </w:pPr>
      <w:r>
        <w:rPr>
          <w:rFonts w:ascii="Times New Roman"/>
          <w:b w:val="false"/>
          <w:i w:val="false"/>
          <w:color w:val="000000"/>
          <w:sz w:val="28"/>
        </w:rPr>
        <w:t>
      "1. Государственный контроль за оборотом наркотических средств, психотропных веществ, прекурсоров осуществляется в форме проверки и иных формах.</w:t>
      </w:r>
    </w:p>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p>
      <w:pPr>
        <w:spacing w:after="0"/>
        <w:ind w:left="0"/>
        <w:jc w:val="both"/>
      </w:pPr>
      <w:r>
        <w:rPr>
          <w:rFonts w:ascii="Times New Roman"/>
          <w:b w:val="false"/>
          <w:i w:val="false"/>
          <w:color w:val="000000"/>
          <w:sz w:val="28"/>
        </w:rPr>
        <w:t>
      Иные формы контроля являются предупредительно-профилактическими мероприятиями, по результатам которых составляется предписание, без возбуждения дела об административном правонарушении с разъяснением проверяемому субъекту порядка его устранения. Иные формы контроля осуществляются без посещения проверяемых объектов в форме мониторинга, учета и контроля за отчетностью в сфере оборота наркотических средств, психотропных веществ и прекурсоров.".</w:t>
      </w:r>
    </w:p>
    <w:bookmarkStart w:name="z191" w:id="17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 № 8, ст. 64; № 10, ст. 77; № 13, ст. 91; № 15, ст. 97; 2013 г., № 10-11, ст. 56; № 15, ст. 79; 2014 г., № 1, ст. 4; № 10, ст. 52; № 11, ст. 61; № 19-I, 19-II, ст. 94, 96; № 23, ст. 143; 2015 г., № 9, ст. 46; № 15, ст. 78):</w:t>
      </w:r>
    </w:p>
    <w:bookmarkEnd w:id="176"/>
    <w:bookmarkStart w:name="z192" w:id="177"/>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7-1</w:t>
      </w:r>
      <w:r>
        <w:rPr>
          <w:rFonts w:ascii="Times New Roman"/>
          <w:b w:val="false"/>
          <w:i w:val="false"/>
          <w:color w:val="000000"/>
          <w:sz w:val="28"/>
        </w:rPr>
        <w:t xml:space="preserve"> изложить в следующей редакции:</w:t>
      </w:r>
    </w:p>
    <w:bookmarkEnd w:id="177"/>
    <w:p>
      <w:pPr>
        <w:spacing w:after="0"/>
        <w:ind w:left="0"/>
        <w:jc w:val="both"/>
      </w:pPr>
      <w:r>
        <w:rPr>
          <w:rFonts w:ascii="Times New Roman"/>
          <w:b w:val="false"/>
          <w:i w:val="false"/>
          <w:color w:val="000000"/>
          <w:sz w:val="28"/>
        </w:rPr>
        <w:t xml:space="preserve">
      "2.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93" w:id="178"/>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 2012 г., № 4, ст. 32; № 15, ст. 97; 2013 г., № 14, ст. 75; 2014 г., № 1, ст. 4; № 4-5, ст. 24; № 16, ст. 90; № 19-I, 19-II, ст. 96; № 21, ст. 122; № 23, ст. 143):</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18-1 изложить в следующей редакции:</w:t>
      </w:r>
    </w:p>
    <w:p>
      <w:pPr>
        <w:spacing w:after="0"/>
        <w:ind w:left="0"/>
        <w:jc w:val="both"/>
      </w:pPr>
      <w:r>
        <w:rPr>
          <w:rFonts w:ascii="Times New Roman"/>
          <w:b w:val="false"/>
          <w:i w:val="false"/>
          <w:color w:val="000000"/>
          <w:sz w:val="28"/>
        </w:rPr>
        <w:t xml:space="preserve">
      "2.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95" w:id="179"/>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 34; № 23, ст. 931; 2002 г., № 4, ст. 30; 2003 г., № 15, ст. 121; 2004 г., № 23, ст. 142; 2006 г., № 1, ст. 5; № 3, ст. 22; 2009 г., № 18, ст. 84, 85; 2010 г., № 1-2, ст. 1; № 5, ст. 23; № 15, ст. 71; 2011 г., № 1, ст. 2, 3; № 6, ст. 49; № 11, ст. 102; № 12, ст. 111; 2012 г., № 14, ст. 95; № 15, ст. 97; 2013 г., № 9, ст. 51; № 14, ст. 75; 2014 г., № 19-I, 19-II, ст. 94, 96; № 21, ст. 123; № 23, ст. 143; 2015 г., № 13, ст. 65):</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9-2 изложить в следующей редакции:</w:t>
      </w:r>
    </w:p>
    <w:p>
      <w:pPr>
        <w:spacing w:after="0"/>
        <w:ind w:left="0"/>
        <w:jc w:val="both"/>
      </w:pPr>
      <w:r>
        <w:rPr>
          <w:rFonts w:ascii="Times New Roman"/>
          <w:b w:val="false"/>
          <w:i w:val="false"/>
          <w:color w:val="000000"/>
          <w:sz w:val="28"/>
        </w:rPr>
        <w:t xml:space="preserve">
      "2.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97" w:id="180"/>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№24, ст. 175; 2005 г., №13, ст. 53; 2006 г., № 1, ст. 5; № 3, ст. 22; № 12, ст. 77; 2007 г., № 12, ст. 88; 2009 г., № 2-3, ст. 7; № 15-16, ст. 74; 2010 г., № 5, ст. 23; № 22, ст. 130; 2011 г., № 1, ст. 2; № 11, ст. 102; 2012 г., № 2, ст. 13; № 3, ст. 25; № 15, ст. 97; 2013 г., № 1, ст. 2; № 10-11, ст. 56; № 14, ст. 75; 2014 г., № 2, ст. 11; № 10, ст. 52; № 14, ст. 84):</w:t>
      </w:r>
    </w:p>
    <w:bookmarkEnd w:id="180"/>
    <w:bookmarkStart w:name="z198" w:id="181"/>
    <w:p>
      <w:pPr>
        <w:spacing w:after="0"/>
        <w:ind w:left="0"/>
        <w:jc w:val="both"/>
      </w:pPr>
      <w:r>
        <w:rPr>
          <w:rFonts w:ascii="Times New Roman"/>
          <w:b w:val="false"/>
          <w:i w:val="false"/>
          <w:color w:val="000000"/>
          <w:sz w:val="28"/>
        </w:rPr>
        <w:t xml:space="preserve">
      пункт 4 </w:t>
      </w:r>
      <w:r>
        <w:rPr>
          <w:rFonts w:ascii="Times New Roman"/>
          <w:b w:val="false"/>
          <w:i w:val="false"/>
          <w:color w:val="000000"/>
          <w:sz w:val="28"/>
        </w:rPr>
        <w:t>статьи 4-5</w:t>
      </w:r>
      <w:r>
        <w:rPr>
          <w:rFonts w:ascii="Times New Roman"/>
          <w:b w:val="false"/>
          <w:i w:val="false"/>
          <w:color w:val="000000"/>
          <w:sz w:val="28"/>
        </w:rPr>
        <w:t xml:space="preserve"> изложить в следующей редакции:</w:t>
      </w:r>
    </w:p>
    <w:bookmarkEnd w:id="181"/>
    <w:p>
      <w:pPr>
        <w:spacing w:after="0"/>
        <w:ind w:left="0"/>
        <w:jc w:val="both"/>
      </w:pPr>
      <w:r>
        <w:rPr>
          <w:rFonts w:ascii="Times New Roman"/>
          <w:b w:val="false"/>
          <w:i w:val="false"/>
          <w:color w:val="000000"/>
          <w:sz w:val="28"/>
        </w:rPr>
        <w:t xml:space="preserve">
      "4.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199" w:id="182"/>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2000 года "Об обеспечении единства измерений" (Ведомости Парламента Республики Казахстан, 2000 г., № 7, ст. 165; 2004 г., № 11-12, ст. 62; № 23, ст. 142; 2006 г., № 3, ст. 22; № 24, ст. 148; 2008 г., № 15-16, ст. 60; 2009 г., № 18, ст. 84; 2010 г., № 5, ст. 23; 2011 г., № 1, ст. 2; № 11, ст. 102; № 12, ст. 111; 2012 г., № 14, ст. 92; № 15, ст. 97; 2013 г., № 14, ст. 75; 2014 г., № 1, ст. 4; № 10, ст. 52; № 23, ст. 143):</w:t>
      </w:r>
    </w:p>
    <w:bookmarkEnd w:id="182"/>
    <w:bookmarkStart w:name="z200" w:id="183"/>
    <w:p>
      <w:pPr>
        <w:spacing w:after="0"/>
        <w:ind w:left="0"/>
        <w:jc w:val="both"/>
      </w:pPr>
      <w:r>
        <w:rPr>
          <w:rFonts w:ascii="Times New Roman"/>
          <w:b w:val="false"/>
          <w:i w:val="false"/>
          <w:color w:val="000000"/>
          <w:sz w:val="28"/>
        </w:rPr>
        <w:t xml:space="preserve">
      1) подпункт 3)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p>
    <w:bookmarkEnd w:id="183"/>
    <w:p>
      <w:pPr>
        <w:spacing w:after="0"/>
        <w:ind w:left="0"/>
        <w:jc w:val="both"/>
      </w:pPr>
      <w:r>
        <w:rPr>
          <w:rFonts w:ascii="Times New Roman"/>
          <w:b w:val="false"/>
          <w:i w:val="false"/>
          <w:color w:val="000000"/>
          <w:sz w:val="28"/>
        </w:rPr>
        <w:t>
      "3) осуществлении деятельности по оценке соответствия согласно законодательству Республики Казахстан в области технического регулирования;";</w:t>
      </w:r>
    </w:p>
    <w:bookmarkStart w:name="z201" w:id="184"/>
    <w:p>
      <w:pPr>
        <w:spacing w:after="0"/>
        <w:ind w:left="0"/>
        <w:jc w:val="both"/>
      </w:pPr>
      <w:r>
        <w:rPr>
          <w:rFonts w:ascii="Times New Roman"/>
          <w:b w:val="false"/>
          <w:i w:val="false"/>
          <w:color w:val="000000"/>
          <w:sz w:val="28"/>
        </w:rPr>
        <w:t xml:space="preserve">
      2) пункт 3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184"/>
    <w:p>
      <w:pPr>
        <w:spacing w:after="0"/>
        <w:ind w:left="0"/>
        <w:jc w:val="both"/>
      </w:pPr>
      <w:r>
        <w:rPr>
          <w:rFonts w:ascii="Times New Roman"/>
          <w:b w:val="false"/>
          <w:i w:val="false"/>
          <w:color w:val="000000"/>
          <w:sz w:val="28"/>
        </w:rPr>
        <w:t xml:space="preserve">
      "3.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bookmarkStart w:name="z202" w:id="185"/>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 247; 2003 г., № 15, ст. 139; 2004 г., № 5, ст. 25; 2005 г., № 23, ст. 104; 2010 г., № 15, ст. 71; 2012 г., № 13, ст. 91; 2014 г., № 4-5, ст. 24; 2015 г., № 8, ст. 45; № 16, ст. 79):</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25 изложить в следующей редакции:</w:t>
      </w:r>
    </w:p>
    <w:p>
      <w:pPr>
        <w:spacing w:after="0"/>
        <w:ind w:left="0"/>
        <w:jc w:val="both"/>
      </w:pPr>
      <w:r>
        <w:rPr>
          <w:rFonts w:ascii="Times New Roman"/>
          <w:b w:val="false"/>
          <w:i w:val="false"/>
          <w:color w:val="000000"/>
          <w:sz w:val="28"/>
        </w:rPr>
        <w:t>
      "1. На лизинговую деятельность, осуществляемую в соответствии с настоящим Законом, распространяется правовой и экономический режим осуществления инвестиционной деятельности, предусмотренный законодательством Республики Казахстан в области инвестиций.".</w:t>
      </w:r>
    </w:p>
    <w:bookmarkStart w:name="z204" w:id="186"/>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 № 21-22, ст. 124; 2013 г., № 1, ст. 2; 2014 г., № 8, ст. 49; № 10, ст. 52; № 14, ст. 84; № 16, ст. 90; № 19-I, 19-II, ст. 96; № 22, ст. 131; № 23, ст. 143):</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20. Государственный контроль</w:t>
      </w:r>
    </w:p>
    <w:p>
      <w:pPr>
        <w:spacing w:after="0"/>
        <w:ind w:left="0"/>
        <w:jc w:val="both"/>
      </w:pPr>
      <w:r>
        <w:rPr>
          <w:rFonts w:ascii="Times New Roman"/>
          <w:b w:val="false"/>
          <w:i w:val="false"/>
          <w:color w:val="000000"/>
          <w:sz w:val="28"/>
        </w:rPr>
        <w:t xml:space="preserve">
      1. Государственный контроль за охранной деятельностью, деятельностью специализированных учебных центров, а также за деятельностью по монтажу, наладке и техническому обслуживанию средств охранной сигнализации на территории Республики Казахстан осуществляется уполномоченным органом и его территориальными структурными подразделениями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Иные формы государственного контроля осуществляются в соответствии с настоящим Законом.</w:t>
      </w:r>
    </w:p>
    <w:p>
      <w:pPr>
        <w:spacing w:after="0"/>
        <w:ind w:left="0"/>
        <w:jc w:val="both"/>
      </w:pPr>
      <w:r>
        <w:rPr>
          <w:rFonts w:ascii="Times New Roman"/>
          <w:b w:val="false"/>
          <w:i w:val="false"/>
          <w:color w:val="000000"/>
          <w:sz w:val="28"/>
        </w:rPr>
        <w:t>
      3. Иные формы государственного контроля за охранной деятельностью, деятельностью специализированных учебных центров, а также за деятельностью по монтажу, наладке и техническому обслуживанию средств охранной сигнализации являются предупредительно-профилактическими мероприятиями, по результатам которых составляются предписания без возбуждения дела об административном правонарушении с разъяснением проверяемому субъекту порядка его устранения.</w:t>
      </w:r>
    </w:p>
    <w:p>
      <w:pPr>
        <w:spacing w:after="0"/>
        <w:ind w:left="0"/>
        <w:jc w:val="both"/>
      </w:pPr>
      <w:r>
        <w:rPr>
          <w:rFonts w:ascii="Times New Roman"/>
          <w:b w:val="false"/>
          <w:i w:val="false"/>
          <w:color w:val="000000"/>
          <w:sz w:val="28"/>
        </w:rPr>
        <w:t>
      Иные формы государственного контроля осуществляются в форме запроса и анализа отчетности, мониторинга, учета.".</w:t>
      </w:r>
    </w:p>
    <w:bookmarkStart w:name="z206" w:id="187"/>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2014 г., № 10, ст. 52; № 19-I, 19-II, ст. 96; № 24, ст. 144):</w:t>
      </w:r>
    </w:p>
    <w:bookmarkEnd w:id="187"/>
    <w:bookmarkStart w:name="z207" w:id="1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пунктом 2-12 следующего содержания:</w:t>
      </w:r>
    </w:p>
    <w:bookmarkEnd w:id="188"/>
    <w:p>
      <w:pPr>
        <w:spacing w:after="0"/>
        <w:ind w:left="0"/>
        <w:jc w:val="both"/>
      </w:pPr>
      <w:r>
        <w:rPr>
          <w:rFonts w:ascii="Times New Roman"/>
          <w:b w:val="false"/>
          <w:i w:val="false"/>
          <w:color w:val="000000"/>
          <w:sz w:val="28"/>
        </w:rPr>
        <w:t>
      "2-12.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Start w:name="z208" w:id="1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4 изложить в следующей редакции:</w:t>
      </w:r>
    </w:p>
    <w:bookmarkEnd w:id="189"/>
    <w:p>
      <w:pPr>
        <w:spacing w:after="0"/>
        <w:ind w:left="0"/>
        <w:jc w:val="both"/>
      </w:pPr>
      <w:r>
        <w:rPr>
          <w:rFonts w:ascii="Times New Roman"/>
          <w:b w:val="false"/>
          <w:i w:val="false"/>
          <w:color w:val="000000"/>
          <w:sz w:val="28"/>
        </w:rPr>
        <w:t>
      "4. Процедуры принятия правовых актов индивидуального применения, организация их оформления, исполнения и внутренний контроль за исполнением определяются настоящим Законом и иными нормативными правовыми актами.";</w:t>
      </w:r>
    </w:p>
    <w:bookmarkStart w:name="z209" w:id="1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p>
    <w:bookmarkEnd w:id="190"/>
    <w:p>
      <w:pPr>
        <w:spacing w:after="0"/>
        <w:ind w:left="0"/>
        <w:jc w:val="both"/>
      </w:pPr>
      <w:r>
        <w:rPr>
          <w:rFonts w:ascii="Times New Roman"/>
          <w:b w:val="false"/>
          <w:i w:val="false"/>
          <w:color w:val="000000"/>
          <w:sz w:val="28"/>
        </w:rPr>
        <w:t>
      "Статья 7. Порядок осуществления внутреннего контроля за исполнением правового акта государственного органа, поручений Президента Республики Казахстан, Правительства Республики Казахстан</w:t>
      </w:r>
    </w:p>
    <w:p>
      <w:pPr>
        <w:spacing w:after="0"/>
        <w:ind w:left="0"/>
        <w:jc w:val="both"/>
      </w:pPr>
      <w:r>
        <w:rPr>
          <w:rFonts w:ascii="Times New Roman"/>
          <w:b w:val="false"/>
          <w:i w:val="false"/>
          <w:color w:val="000000"/>
          <w:sz w:val="28"/>
        </w:rPr>
        <w:t>
      1. Внутренний контроль подразделяется на:</w:t>
      </w:r>
    </w:p>
    <w:p>
      <w:pPr>
        <w:spacing w:after="0"/>
        <w:ind w:left="0"/>
        <w:jc w:val="both"/>
      </w:pPr>
      <w:r>
        <w:rPr>
          <w:rFonts w:ascii="Times New Roman"/>
          <w:b w:val="false"/>
          <w:i w:val="false"/>
          <w:color w:val="000000"/>
          <w:sz w:val="28"/>
        </w:rPr>
        <w:t>
      1) контроль за исполнением правовых актов (мероприятий, выполнение которых предусмотрено правовыми актами). В этом случае на контроль берутся все правовые акты, в которых содержатся мероприятия, подлежащие исполнению;</w:t>
      </w:r>
    </w:p>
    <w:p>
      <w:pPr>
        <w:spacing w:after="0"/>
        <w:ind w:left="0"/>
        <w:jc w:val="both"/>
      </w:pPr>
      <w:r>
        <w:rPr>
          <w:rFonts w:ascii="Times New Roman"/>
          <w:b w:val="false"/>
          <w:i w:val="false"/>
          <w:color w:val="000000"/>
          <w:sz w:val="28"/>
        </w:rPr>
        <w:t>
      2) контроль за исполнением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pPr>
        <w:spacing w:after="0"/>
        <w:ind w:left="0"/>
        <w:jc w:val="both"/>
      </w:pPr>
      <w:r>
        <w:rPr>
          <w:rFonts w:ascii="Times New Roman"/>
          <w:b w:val="false"/>
          <w:i w:val="false"/>
          <w:color w:val="000000"/>
          <w:sz w:val="28"/>
        </w:rPr>
        <w:t>
      2. Внутренний контроль производится путем:</w:t>
      </w:r>
    </w:p>
    <w:p>
      <w:pPr>
        <w:spacing w:after="0"/>
        <w:ind w:left="0"/>
        <w:jc w:val="both"/>
      </w:pPr>
      <w:r>
        <w:rPr>
          <w:rFonts w:ascii="Times New Roman"/>
          <w:b w:val="false"/>
          <w:i w:val="false"/>
          <w:color w:val="000000"/>
          <w:sz w:val="28"/>
        </w:rPr>
        <w:t>
      1) истребования необходимой информации;</w:t>
      </w:r>
    </w:p>
    <w:p>
      <w:pPr>
        <w:spacing w:after="0"/>
        <w:ind w:left="0"/>
        <w:jc w:val="both"/>
      </w:pPr>
      <w:r>
        <w:rPr>
          <w:rFonts w:ascii="Times New Roman"/>
          <w:b w:val="false"/>
          <w:i w:val="false"/>
          <w:color w:val="000000"/>
          <w:sz w:val="28"/>
        </w:rPr>
        <w:t>
      2) заслушивания и обсуждения отчетов и докладов об исполнении;</w:t>
      </w:r>
    </w:p>
    <w:p>
      <w:pPr>
        <w:spacing w:after="0"/>
        <w:ind w:left="0"/>
        <w:jc w:val="both"/>
      </w:pPr>
      <w:r>
        <w:rPr>
          <w:rFonts w:ascii="Times New Roman"/>
          <w:b w:val="false"/>
          <w:i w:val="false"/>
          <w:color w:val="000000"/>
          <w:sz w:val="28"/>
        </w:rPr>
        <w:t>
      3) ревизии и иных форм документальной проверки;</w:t>
      </w:r>
    </w:p>
    <w:p>
      <w:pPr>
        <w:spacing w:after="0"/>
        <w:ind w:left="0"/>
        <w:jc w:val="both"/>
      </w:pPr>
      <w:r>
        <w:rPr>
          <w:rFonts w:ascii="Times New Roman"/>
          <w:b w:val="false"/>
          <w:i w:val="false"/>
          <w:color w:val="000000"/>
          <w:sz w:val="28"/>
        </w:rPr>
        <w:t>
      4) проверки с выездом на место;</w:t>
      </w:r>
    </w:p>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p>
      <w:pPr>
        <w:spacing w:after="0"/>
        <w:ind w:left="0"/>
        <w:jc w:val="both"/>
      </w:pPr>
      <w:r>
        <w:rPr>
          <w:rFonts w:ascii="Times New Roman"/>
          <w:b w:val="false"/>
          <w:i w:val="false"/>
          <w:color w:val="000000"/>
          <w:sz w:val="28"/>
        </w:rPr>
        <w:t>
      3. Внутренний контроль производится по следующим параметрам:</w:t>
      </w:r>
    </w:p>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pPr>
        <w:spacing w:after="0"/>
        <w:ind w:left="0"/>
        <w:jc w:val="both"/>
      </w:pPr>
      <w:r>
        <w:rPr>
          <w:rFonts w:ascii="Times New Roman"/>
          <w:b w:val="false"/>
          <w:i w:val="false"/>
          <w:color w:val="000000"/>
          <w:sz w:val="28"/>
        </w:rPr>
        <w:t>
      2) своевременности и полноты исполнения;</w:t>
      </w:r>
    </w:p>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pPr>
        <w:spacing w:after="0"/>
        <w:ind w:left="0"/>
        <w:jc w:val="both"/>
      </w:pPr>
      <w:r>
        <w:rPr>
          <w:rFonts w:ascii="Times New Roman"/>
          <w:b w:val="false"/>
          <w:i w:val="false"/>
          <w:color w:val="000000"/>
          <w:sz w:val="28"/>
        </w:rPr>
        <w:t>
      1) степени и качества исполнения правового акта;</w:t>
      </w:r>
    </w:p>
    <w:p>
      <w:pPr>
        <w:spacing w:after="0"/>
        <w:ind w:left="0"/>
        <w:jc w:val="both"/>
      </w:pPr>
      <w:r>
        <w:rPr>
          <w:rFonts w:ascii="Times New Roman"/>
          <w:b w:val="false"/>
          <w:i w:val="false"/>
          <w:color w:val="000000"/>
          <w:sz w:val="28"/>
        </w:rPr>
        <w:t>
      2) наличия отклонений в исполнении правового акта, установления их причин и возможных мер для устранения отклонений;</w:t>
      </w:r>
    </w:p>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w:t>
      </w:r>
    </w:p>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осуществляются руководством государственного органа.</w:t>
      </w:r>
    </w:p>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срока исполнения направляет исполнителю соответствующее письменное напоминание в порядке, определяемом регламентом государственного органа.</w:t>
      </w:r>
    </w:p>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pPr>
        <w:spacing w:after="0"/>
        <w:ind w:left="0"/>
        <w:jc w:val="both"/>
      </w:pPr>
      <w:r>
        <w:rPr>
          <w:rFonts w:ascii="Times New Roman"/>
          <w:b w:val="false"/>
          <w:i w:val="false"/>
          <w:color w:val="000000"/>
          <w:sz w:val="28"/>
        </w:rPr>
        <w:t xml:space="preserve">
      Действие настоящего пункта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проводимому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Start w:name="z210" w:id="191"/>
    <w:p>
      <w:pPr>
        <w:spacing w:after="0"/>
        <w:ind w:left="0"/>
        <w:jc w:val="both"/>
      </w:pPr>
      <w:r>
        <w:rPr>
          <w:rFonts w:ascii="Times New Roman"/>
          <w:b w:val="false"/>
          <w:i w:val="false"/>
          <w:color w:val="000000"/>
          <w:sz w:val="28"/>
        </w:rPr>
        <w:t xml:space="preserve">
      4) заголовок, пункты 1 и 2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91"/>
    <w:p>
      <w:pPr>
        <w:spacing w:after="0"/>
        <w:ind w:left="0"/>
        <w:jc w:val="both"/>
      </w:pPr>
      <w:r>
        <w:rPr>
          <w:rFonts w:ascii="Times New Roman"/>
          <w:b w:val="false"/>
          <w:i w:val="false"/>
          <w:color w:val="000000"/>
          <w:sz w:val="28"/>
        </w:rPr>
        <w:t>
      "Статья 14. Внутренний контроль за исполнением служебных документов</w:t>
      </w:r>
    </w:p>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Start w:name="z211" w:id="1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17</w:t>
      </w:r>
      <w:r>
        <w:rPr>
          <w:rFonts w:ascii="Times New Roman"/>
          <w:b w:val="false"/>
          <w:i w:val="false"/>
          <w:color w:val="000000"/>
          <w:sz w:val="28"/>
        </w:rPr>
        <w:t xml:space="preserve"> изложить в следующей редакции:</w:t>
      </w:r>
    </w:p>
    <w:bookmarkEnd w:id="192"/>
    <w:p>
      <w:pPr>
        <w:spacing w:after="0"/>
        <w:ind w:left="0"/>
        <w:jc w:val="both"/>
      </w:pPr>
      <w:r>
        <w:rPr>
          <w:rFonts w:ascii="Times New Roman"/>
          <w:b w:val="false"/>
          <w:i w:val="false"/>
          <w:color w:val="000000"/>
          <w:sz w:val="28"/>
        </w:rPr>
        <w:t>
      "Статья 17. Обжалование решения о результатах рассмотрения обращения гражданина</w:t>
      </w:r>
    </w:p>
    <w:p>
      <w:pPr>
        <w:spacing w:after="0"/>
        <w:ind w:left="0"/>
        <w:jc w:val="both"/>
      </w:pPr>
      <w:r>
        <w:rPr>
          <w:rFonts w:ascii="Times New Roman"/>
          <w:b w:val="false"/>
          <w:i w:val="false"/>
          <w:color w:val="000000"/>
          <w:sz w:val="28"/>
        </w:rPr>
        <w:t>
      1. Решение, принятое по обращению, может быть обжаловано заявителем в вышестоящий государственный орган (вышестоящему должностному лицу) или в суд.</w:t>
      </w:r>
    </w:p>
    <w:p>
      <w:pPr>
        <w:spacing w:after="0"/>
        <w:ind w:left="0"/>
        <w:jc w:val="both"/>
      </w:pPr>
      <w:r>
        <w:rPr>
          <w:rFonts w:ascii="Times New Roman"/>
          <w:b w:val="false"/>
          <w:i w:val="false"/>
          <w:color w:val="000000"/>
          <w:sz w:val="28"/>
        </w:rPr>
        <w:t>
      2. Порядок подачи и рассмотрения жалобы на действия (бездействие) должностных лиц, а также на акты (решения) государственных органов устанавливается настоящим Законом.";</w:t>
      </w:r>
    </w:p>
    <w:bookmarkStart w:name="z212" w:id="193"/>
    <w:p>
      <w:pPr>
        <w:spacing w:after="0"/>
        <w:ind w:left="0"/>
        <w:jc w:val="both"/>
      </w:pPr>
      <w:r>
        <w:rPr>
          <w:rFonts w:ascii="Times New Roman"/>
          <w:b w:val="false"/>
          <w:i w:val="false"/>
          <w:color w:val="000000"/>
          <w:sz w:val="28"/>
        </w:rPr>
        <w:t>
      6) дополнить главой 4-1 следующего содержания:</w:t>
      </w:r>
    </w:p>
    <w:bookmarkEnd w:id="193"/>
    <w:p>
      <w:pPr>
        <w:spacing w:after="0"/>
        <w:ind w:left="0"/>
        <w:jc w:val="both"/>
      </w:pPr>
      <w:r>
        <w:rPr>
          <w:rFonts w:ascii="Times New Roman"/>
          <w:b w:val="false"/>
          <w:i w:val="false"/>
          <w:color w:val="000000"/>
          <w:sz w:val="28"/>
        </w:rPr>
        <w:t>
      "Глава 4-1. Обжалование действий (бездействия) должностных лиц и актов (решений) государственных органов</w:t>
      </w:r>
    </w:p>
    <w:p>
      <w:pPr>
        <w:spacing w:after="0"/>
        <w:ind w:left="0"/>
        <w:jc w:val="both"/>
      </w:pPr>
      <w:r>
        <w:rPr>
          <w:rFonts w:ascii="Times New Roman"/>
          <w:b w:val="false"/>
          <w:i w:val="false"/>
          <w:color w:val="000000"/>
          <w:sz w:val="28"/>
        </w:rPr>
        <w:t>
      Статья 20-1. Органы, рассматривающие жалобы на действия</w:t>
      </w:r>
    </w:p>
    <w:p>
      <w:pPr>
        <w:spacing w:after="0"/>
        <w:ind w:left="0"/>
        <w:jc w:val="both"/>
      </w:pPr>
      <w:r>
        <w:rPr>
          <w:rFonts w:ascii="Times New Roman"/>
          <w:b w:val="false"/>
          <w:i w:val="false"/>
          <w:color w:val="000000"/>
          <w:sz w:val="28"/>
        </w:rPr>
        <w:t>
                          (бездействие) должностных лиц и акты (решения)</w:t>
      </w:r>
    </w:p>
    <w:p>
      <w:pPr>
        <w:spacing w:after="0"/>
        <w:ind w:left="0"/>
        <w:jc w:val="both"/>
      </w:pPr>
      <w:r>
        <w:rPr>
          <w:rFonts w:ascii="Times New Roman"/>
          <w:b w:val="false"/>
          <w:i w:val="false"/>
          <w:color w:val="000000"/>
          <w:sz w:val="28"/>
        </w:rPr>
        <w:t>
      государственных органов</w:t>
      </w:r>
    </w:p>
    <w:p>
      <w:pPr>
        <w:spacing w:after="0"/>
        <w:ind w:left="0"/>
        <w:jc w:val="both"/>
      </w:pPr>
      <w:r>
        <w:rPr>
          <w:rFonts w:ascii="Times New Roman"/>
          <w:b w:val="false"/>
          <w:i w:val="false"/>
          <w:color w:val="000000"/>
          <w:sz w:val="28"/>
        </w:rPr>
        <w:t>
      1. Если иное не предусмотрено законами Республики Казахстан, рассмотрение жалобы на действия (бездействие) должностных лиц, а также на акты (решения) государственных органов производится вышестоящим государственным органом (вышестоящим должностным лицом).</w:t>
      </w:r>
    </w:p>
    <w:p>
      <w:pPr>
        <w:spacing w:after="0"/>
        <w:ind w:left="0"/>
        <w:jc w:val="both"/>
      </w:pPr>
      <w:r>
        <w:rPr>
          <w:rFonts w:ascii="Times New Roman"/>
          <w:b w:val="false"/>
          <w:i w:val="false"/>
          <w:color w:val="000000"/>
          <w:sz w:val="28"/>
        </w:rPr>
        <w:t>
      2. Подача жалобы в вышестоящий государственный орган (вышестоящему должностному лицу) не препятствует обращению в суд за защитой оспариваемых прав, свобод и (или) законных интересов.</w:t>
      </w:r>
    </w:p>
    <w:p>
      <w:pPr>
        <w:spacing w:after="0"/>
        <w:ind w:left="0"/>
        <w:jc w:val="both"/>
      </w:pPr>
      <w:r>
        <w:rPr>
          <w:rFonts w:ascii="Times New Roman"/>
          <w:b w:val="false"/>
          <w:i w:val="false"/>
          <w:color w:val="000000"/>
          <w:sz w:val="28"/>
        </w:rPr>
        <w:t>
      3. Действия (бездействие) должностных лиц и акты (решения) государственных органов обжалуются в суд в порядке, предусмотренном законами Республики Казахстан.</w:t>
      </w:r>
    </w:p>
    <w:p>
      <w:pPr>
        <w:spacing w:after="0"/>
        <w:ind w:left="0"/>
        <w:jc w:val="both"/>
      </w:pPr>
      <w:r>
        <w:rPr>
          <w:rFonts w:ascii="Times New Roman"/>
          <w:b w:val="false"/>
          <w:i w:val="false"/>
          <w:color w:val="000000"/>
          <w:sz w:val="28"/>
        </w:rPr>
        <w:t>
      Статья 20-2. Порядок и сроки подачи жалобы на действия</w:t>
      </w:r>
    </w:p>
    <w:p>
      <w:pPr>
        <w:spacing w:after="0"/>
        <w:ind w:left="0"/>
        <w:jc w:val="both"/>
      </w:pPr>
      <w:r>
        <w:rPr>
          <w:rFonts w:ascii="Times New Roman"/>
          <w:b w:val="false"/>
          <w:i w:val="false"/>
          <w:color w:val="000000"/>
          <w:sz w:val="28"/>
        </w:rPr>
        <w:t>
                          (бездействие) должностных лиц и акты (решения)</w:t>
      </w:r>
    </w:p>
    <w:p>
      <w:pPr>
        <w:spacing w:after="0"/>
        <w:ind w:left="0"/>
        <w:jc w:val="both"/>
      </w:pPr>
      <w:r>
        <w:rPr>
          <w:rFonts w:ascii="Times New Roman"/>
          <w:b w:val="false"/>
          <w:i w:val="false"/>
          <w:color w:val="000000"/>
          <w:sz w:val="28"/>
        </w:rPr>
        <w:t>
      государственных органов</w:t>
      </w:r>
    </w:p>
    <w:p>
      <w:pPr>
        <w:spacing w:after="0"/>
        <w:ind w:left="0"/>
        <w:jc w:val="both"/>
      </w:pPr>
      <w:r>
        <w:rPr>
          <w:rFonts w:ascii="Times New Roman"/>
          <w:b w:val="false"/>
          <w:i w:val="false"/>
          <w:color w:val="000000"/>
          <w:sz w:val="28"/>
        </w:rPr>
        <w:t>
      1. Жалоба на действия (бездействие) должностных лиц, а также на акты (решения) государственных органов подается в вышестоящий государственный орган (вышестоящему должностному лицу) не позднее трех месяцев со дня, когда лицу стало известно о совершении действия (бездействии) или принятии акта (решения).</w:t>
      </w:r>
    </w:p>
    <w:p>
      <w:pPr>
        <w:spacing w:after="0"/>
        <w:ind w:left="0"/>
        <w:jc w:val="both"/>
      </w:pPr>
      <w:r>
        <w:rPr>
          <w:rFonts w:ascii="Times New Roman"/>
          <w:b w:val="false"/>
          <w:i w:val="false"/>
          <w:color w:val="000000"/>
          <w:sz w:val="28"/>
        </w:rPr>
        <w:t>
      Поданная жалоба подлежит регистрации.</w:t>
      </w:r>
    </w:p>
    <w:p>
      <w:pPr>
        <w:spacing w:after="0"/>
        <w:ind w:left="0"/>
        <w:jc w:val="both"/>
      </w:pPr>
      <w:r>
        <w:rPr>
          <w:rFonts w:ascii="Times New Roman"/>
          <w:b w:val="false"/>
          <w:i w:val="false"/>
          <w:color w:val="000000"/>
          <w:sz w:val="28"/>
        </w:rPr>
        <w:t>
      Датой подачи жалобы в вышестоящий государственный орган (вышестоящему должностному лицу) в зависимости от способа подачи являются:</w:t>
      </w:r>
    </w:p>
    <w:p>
      <w:pPr>
        <w:spacing w:after="0"/>
        <w:ind w:left="0"/>
        <w:jc w:val="both"/>
      </w:pPr>
      <w:r>
        <w:rPr>
          <w:rFonts w:ascii="Times New Roman"/>
          <w:b w:val="false"/>
          <w:i w:val="false"/>
          <w:color w:val="000000"/>
          <w:sz w:val="28"/>
        </w:rPr>
        <w:t>
      1) в явочном порядке – дата получения жалобы вышестоящим государственным органом;</w:t>
      </w:r>
    </w:p>
    <w:p>
      <w:pPr>
        <w:spacing w:after="0"/>
        <w:ind w:left="0"/>
        <w:jc w:val="both"/>
      </w:pPr>
      <w:r>
        <w:rPr>
          <w:rFonts w:ascii="Times New Roman"/>
          <w:b w:val="false"/>
          <w:i w:val="false"/>
          <w:color w:val="000000"/>
          <w:sz w:val="28"/>
        </w:rPr>
        <w:t>
      2) по почте – дата отметки о приеме почтовой или иной организацией связи.</w:t>
      </w:r>
    </w:p>
    <w:p>
      <w:pPr>
        <w:spacing w:after="0"/>
        <w:ind w:left="0"/>
        <w:jc w:val="both"/>
      </w:pPr>
      <w:r>
        <w:rPr>
          <w:rFonts w:ascii="Times New Roman"/>
          <w:b w:val="false"/>
          <w:i w:val="false"/>
          <w:color w:val="000000"/>
          <w:sz w:val="28"/>
        </w:rPr>
        <w:t>
      Срок не считается пропущенным, если жалоба направлена до истечения срока по почте или передана лицу, уполномоченному ее принять. Время направления жалобы по почте определяется по почтовому штемпелю, а время подачи лицу, уполномоченному ее принять, – по отметке канцелярии или должностных лиц этих организаций.</w:t>
      </w:r>
    </w:p>
    <w:p>
      <w:pPr>
        <w:spacing w:after="0"/>
        <w:ind w:left="0"/>
        <w:jc w:val="both"/>
      </w:pPr>
      <w:r>
        <w:rPr>
          <w:rFonts w:ascii="Times New Roman"/>
          <w:b w:val="false"/>
          <w:i w:val="false"/>
          <w:color w:val="000000"/>
          <w:sz w:val="28"/>
        </w:rPr>
        <w:t>
      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вышестоящим государственным органом (вышестоящим должностным лицом), рассматривающим жалобу, в случае, если иное не предусмотрено законами Республики Казахстан.</w:t>
      </w:r>
    </w:p>
    <w:p>
      <w:pPr>
        <w:spacing w:after="0"/>
        <w:ind w:left="0"/>
        <w:jc w:val="both"/>
      </w:pPr>
      <w:r>
        <w:rPr>
          <w:rFonts w:ascii="Times New Roman"/>
          <w:b w:val="false"/>
          <w:i w:val="false"/>
          <w:color w:val="000000"/>
          <w:sz w:val="28"/>
        </w:rPr>
        <w:t>
      В целях восстановления пропущенного срока подачи жалобы вышестоящим государственным органом (вышестоящим должностным лицом) в качестве уважительных причин признаются болезнь, обстоятельства непреодолимой силы и иные причины, лишающие лицо возможности подать жалобу.</w:t>
      </w:r>
    </w:p>
    <w:p>
      <w:pPr>
        <w:spacing w:after="0"/>
        <w:ind w:left="0"/>
        <w:jc w:val="both"/>
      </w:pPr>
      <w:r>
        <w:rPr>
          <w:rFonts w:ascii="Times New Roman"/>
          <w:b w:val="false"/>
          <w:i w:val="false"/>
          <w:color w:val="000000"/>
          <w:sz w:val="28"/>
        </w:rPr>
        <w:t>
      При этом лицом к ходатайству о восстановлении пропущенного срока подачи жалобы должен быть приложен документ, подтверждающий наличие уважительных причин, указанных в части второй настоящего пункта.</w:t>
      </w:r>
    </w:p>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вышестоящим государственным органом (вышестоящим должностным лицом). Причины пропуска срока выясняются при рассмотрении жалобы по существу и могут являться одним из оснований для отказа в удовлетворении жалобы.</w:t>
      </w:r>
    </w:p>
    <w:p>
      <w:pPr>
        <w:spacing w:after="0"/>
        <w:ind w:left="0"/>
        <w:jc w:val="both"/>
      </w:pPr>
      <w:r>
        <w:rPr>
          <w:rFonts w:ascii="Times New Roman"/>
          <w:b w:val="false"/>
          <w:i w:val="false"/>
          <w:color w:val="000000"/>
          <w:sz w:val="28"/>
        </w:rPr>
        <w:t>
      4. Лицо, подавшее жалобу в вышестоящий государственный орган (вышестоящему должностному лицу), до принятия решения по этой жалобе может ее отозвать на основании своего письменного заявления. Отзыв жалобы лицом не лишает его права на подачу повторной жалобы при условии соблюдения сроков, если иное не предусмотрено законами Республики Казахстан.</w:t>
      </w:r>
    </w:p>
    <w:p>
      <w:pPr>
        <w:spacing w:after="0"/>
        <w:ind w:left="0"/>
        <w:jc w:val="both"/>
      </w:pPr>
      <w:r>
        <w:rPr>
          <w:rFonts w:ascii="Times New Roman"/>
          <w:b w:val="false"/>
          <w:i w:val="false"/>
          <w:color w:val="000000"/>
          <w:sz w:val="28"/>
        </w:rPr>
        <w:t>
      Статья 20-3. Форма и содержание жалобы</w:t>
      </w:r>
    </w:p>
    <w:p>
      <w:pPr>
        <w:spacing w:after="0"/>
        <w:ind w:left="0"/>
        <w:jc w:val="both"/>
      </w:pPr>
      <w:r>
        <w:rPr>
          <w:rFonts w:ascii="Times New Roman"/>
          <w:b w:val="false"/>
          <w:i w:val="false"/>
          <w:color w:val="000000"/>
          <w:sz w:val="28"/>
        </w:rPr>
        <w:t>
      1. Жалоба подается в письменной форме.</w:t>
      </w:r>
    </w:p>
    <w:p>
      <w:pPr>
        <w:spacing w:after="0"/>
        <w:ind w:left="0"/>
        <w:jc w:val="both"/>
      </w:pPr>
      <w:r>
        <w:rPr>
          <w:rFonts w:ascii="Times New Roman"/>
          <w:b w:val="false"/>
          <w:i w:val="false"/>
          <w:color w:val="000000"/>
          <w:sz w:val="28"/>
        </w:rPr>
        <w:t>
      2. В жалобе должны быть указаны:</w:t>
      </w:r>
    </w:p>
    <w:p>
      <w:pPr>
        <w:spacing w:after="0"/>
        <w:ind w:left="0"/>
        <w:jc w:val="both"/>
      </w:pPr>
      <w:r>
        <w:rPr>
          <w:rFonts w:ascii="Times New Roman"/>
          <w:b w:val="false"/>
          <w:i w:val="false"/>
          <w:color w:val="000000"/>
          <w:sz w:val="28"/>
        </w:rPr>
        <w:t>
      1) наименование вышестоящего государственного органа (фамилия, имя, отчество (если оно указано в документе, удостоверяющем личность) вышестоящего должностного лица), в который (которому) подается жалоба;</w:t>
      </w:r>
    </w:p>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место жительства физического лица либо полное наименование и место нахождения юридического лица, подающего жалобу;</w:t>
      </w:r>
    </w:p>
    <w:p>
      <w:pPr>
        <w:spacing w:after="0"/>
        <w:ind w:left="0"/>
        <w:jc w:val="both"/>
      </w:pPr>
      <w:r>
        <w:rPr>
          <w:rFonts w:ascii="Times New Roman"/>
          <w:b w:val="false"/>
          <w:i w:val="false"/>
          <w:color w:val="000000"/>
          <w:sz w:val="28"/>
        </w:rPr>
        <w:t>
      3) индивидуальный идентификационный номер для физического лица или бизнес-идентификационный номер для юридического лица (филиала и представительства);</w:t>
      </w:r>
    </w:p>
    <w:p>
      <w:pPr>
        <w:spacing w:after="0"/>
        <w:ind w:left="0"/>
        <w:jc w:val="both"/>
      </w:pPr>
      <w:r>
        <w:rPr>
          <w:rFonts w:ascii="Times New Roman"/>
          <w:b w:val="false"/>
          <w:i w:val="false"/>
          <w:color w:val="000000"/>
          <w:sz w:val="28"/>
        </w:rPr>
        <w:t>
      4) наименование государственного органа, акт (решение) которого обжалуется, или фамилия, имя, отчество (если оно указано в документе, удостоверяющем личность) должностного лица, действия (бездействие) которого обжалуются (обжалуется);</w:t>
      </w:r>
    </w:p>
    <w:p>
      <w:pPr>
        <w:spacing w:after="0"/>
        <w:ind w:left="0"/>
        <w:jc w:val="both"/>
      </w:pPr>
      <w:r>
        <w:rPr>
          <w:rFonts w:ascii="Times New Roman"/>
          <w:b w:val="false"/>
          <w:i w:val="false"/>
          <w:color w:val="000000"/>
          <w:sz w:val="28"/>
        </w:rPr>
        <w:t>
      5) обстоятельства, на которых лицо, подающее жалобу, основывает свои требования и доказательства;</w:t>
      </w:r>
    </w:p>
    <w:p>
      <w:pPr>
        <w:spacing w:after="0"/>
        <w:ind w:left="0"/>
        <w:jc w:val="both"/>
      </w:pPr>
      <w:r>
        <w:rPr>
          <w:rFonts w:ascii="Times New Roman"/>
          <w:b w:val="false"/>
          <w:i w:val="false"/>
          <w:color w:val="000000"/>
          <w:sz w:val="28"/>
        </w:rPr>
        <w:t>
      6) дата подачи жалобы;</w:t>
      </w:r>
    </w:p>
    <w:p>
      <w:pPr>
        <w:spacing w:after="0"/>
        <w:ind w:left="0"/>
        <w:jc w:val="both"/>
      </w:pPr>
      <w:r>
        <w:rPr>
          <w:rFonts w:ascii="Times New Roman"/>
          <w:b w:val="false"/>
          <w:i w:val="false"/>
          <w:color w:val="000000"/>
          <w:sz w:val="28"/>
        </w:rPr>
        <w:t>
      7) перечень прилагаемых к жалобе документов.</w:t>
      </w:r>
    </w:p>
    <w:p>
      <w:pPr>
        <w:spacing w:after="0"/>
        <w:ind w:left="0"/>
        <w:jc w:val="both"/>
      </w:pPr>
      <w:r>
        <w:rPr>
          <w:rFonts w:ascii="Times New Roman"/>
          <w:b w:val="false"/>
          <w:i w:val="false"/>
          <w:color w:val="000000"/>
          <w:sz w:val="28"/>
        </w:rPr>
        <w:t>
      3. В жалобе могут быть указаны и иные сведения, предусмотренные законодательством Республики Казахстан и (или) имеющие значение для разрешения жалобы по существу.</w:t>
      </w:r>
    </w:p>
    <w:p>
      <w:pPr>
        <w:spacing w:after="0"/>
        <w:ind w:left="0"/>
        <w:jc w:val="both"/>
      </w:pPr>
      <w:r>
        <w:rPr>
          <w:rFonts w:ascii="Times New Roman"/>
          <w:b w:val="false"/>
          <w:i w:val="false"/>
          <w:color w:val="000000"/>
          <w:sz w:val="28"/>
        </w:rPr>
        <w:t>
      4. Жалоба подписывается непосредственно лицом, ее подающим, либо лицом, являющимся его представителем.</w:t>
      </w:r>
    </w:p>
    <w:p>
      <w:pPr>
        <w:spacing w:after="0"/>
        <w:ind w:left="0"/>
        <w:jc w:val="both"/>
      </w:pPr>
      <w:r>
        <w:rPr>
          <w:rFonts w:ascii="Times New Roman"/>
          <w:b w:val="false"/>
          <w:i w:val="false"/>
          <w:color w:val="000000"/>
          <w:sz w:val="28"/>
        </w:rPr>
        <w:t>
      Статья 20-4. Общие правила рассмотрения жалобы</w:t>
      </w:r>
    </w:p>
    <w:p>
      <w:pPr>
        <w:spacing w:after="0"/>
        <w:ind w:left="0"/>
        <w:jc w:val="both"/>
      </w:pPr>
      <w:r>
        <w:rPr>
          <w:rFonts w:ascii="Times New Roman"/>
          <w:b w:val="false"/>
          <w:i w:val="false"/>
          <w:color w:val="000000"/>
          <w:sz w:val="28"/>
        </w:rPr>
        <w:t>
      1. По жалобе лица вышестоящим государственным органом (вышестоящим должностным лицом) выносится мотивированное решение в срок не более тридцати рабочих дней с даты регистрации жалобы.</w:t>
      </w:r>
    </w:p>
    <w:p>
      <w:pPr>
        <w:spacing w:after="0"/>
        <w:ind w:left="0"/>
        <w:jc w:val="both"/>
      </w:pPr>
      <w:r>
        <w:rPr>
          <w:rFonts w:ascii="Times New Roman"/>
          <w:b w:val="false"/>
          <w:i w:val="false"/>
          <w:color w:val="000000"/>
          <w:sz w:val="28"/>
        </w:rPr>
        <w:t>
      2. При рассмотрении жалобы всесторонне проверяются изложенные в ней доводы, в случае необходимости истребуются дополнительные материалы от соответствующих должностных лиц, организаций и граждан с пояснениями относительно обжалуемых действий (бездействия) должностных лиц, актов (решений) государственных органов.</w:t>
      </w:r>
    </w:p>
    <w:p>
      <w:pPr>
        <w:spacing w:after="0"/>
        <w:ind w:left="0"/>
        <w:jc w:val="both"/>
      </w:pPr>
      <w:r>
        <w:rPr>
          <w:rFonts w:ascii="Times New Roman"/>
          <w:b w:val="false"/>
          <w:i w:val="false"/>
          <w:color w:val="000000"/>
          <w:sz w:val="28"/>
        </w:rPr>
        <w:t>
      3. Жалоба рассматривается в пределах ее содержания.</w:t>
      </w:r>
    </w:p>
    <w:p>
      <w:pPr>
        <w:spacing w:after="0"/>
        <w:ind w:left="0"/>
        <w:jc w:val="both"/>
      </w:pPr>
      <w:r>
        <w:rPr>
          <w:rFonts w:ascii="Times New Roman"/>
          <w:b w:val="false"/>
          <w:i w:val="false"/>
          <w:color w:val="000000"/>
          <w:sz w:val="28"/>
        </w:rPr>
        <w:t>
      4. Запрещаются вмешательство в деятельность вышестоящего государственного органа (вышестоящего должностного лица) при осуществлении им своих полномочий по рассмотрению жалобы и оказание какого-либо воздействия на должностных лиц, причастных к рассмотрению жалобы.</w:t>
      </w:r>
    </w:p>
    <w:p>
      <w:pPr>
        <w:spacing w:after="0"/>
        <w:ind w:left="0"/>
        <w:jc w:val="both"/>
      </w:pPr>
      <w:r>
        <w:rPr>
          <w:rFonts w:ascii="Times New Roman"/>
          <w:b w:val="false"/>
          <w:i w:val="false"/>
          <w:color w:val="000000"/>
          <w:sz w:val="28"/>
        </w:rPr>
        <w:t>
      5. Особенности рассмотрения жалобы на действия (бездействие) должностных лиц и акты (решения) государственных органов устанавливаются законами Республики Казахстан.</w:t>
      </w:r>
    </w:p>
    <w:p>
      <w:pPr>
        <w:spacing w:after="0"/>
        <w:ind w:left="0"/>
        <w:jc w:val="both"/>
      </w:pPr>
      <w:r>
        <w:rPr>
          <w:rFonts w:ascii="Times New Roman"/>
          <w:b w:val="false"/>
          <w:i w:val="false"/>
          <w:color w:val="000000"/>
          <w:sz w:val="28"/>
        </w:rPr>
        <w:t>
      Статья 20-5. Приостановление действия должностного лица,</w:t>
      </w:r>
    </w:p>
    <w:p>
      <w:pPr>
        <w:spacing w:after="0"/>
        <w:ind w:left="0"/>
        <w:jc w:val="both"/>
      </w:pPr>
      <w:r>
        <w:rPr>
          <w:rFonts w:ascii="Times New Roman"/>
          <w:b w:val="false"/>
          <w:i w:val="false"/>
          <w:color w:val="000000"/>
          <w:sz w:val="28"/>
        </w:rPr>
        <w:t>
                          исполнения акта (решения) государственного органа</w:t>
      </w:r>
    </w:p>
    <w:p>
      <w:pPr>
        <w:spacing w:after="0"/>
        <w:ind w:left="0"/>
        <w:jc w:val="both"/>
      </w:pPr>
      <w:r>
        <w:rPr>
          <w:rFonts w:ascii="Times New Roman"/>
          <w:b w:val="false"/>
          <w:i w:val="false"/>
          <w:color w:val="000000"/>
          <w:sz w:val="28"/>
        </w:rPr>
        <w:t>
      в связи с подачей жалобы</w:t>
      </w:r>
    </w:p>
    <w:p>
      <w:pPr>
        <w:spacing w:after="0"/>
        <w:ind w:left="0"/>
        <w:jc w:val="both"/>
      </w:pPr>
      <w:r>
        <w:rPr>
          <w:rFonts w:ascii="Times New Roman"/>
          <w:b w:val="false"/>
          <w:i w:val="false"/>
          <w:color w:val="000000"/>
          <w:sz w:val="28"/>
        </w:rPr>
        <w:t>
      В случаях, предусмотренных законами Республики Казахстан, подача жалобы приостанавливает действие должностного лица, исполнение обжалуемого акта (решения) государственного органа. В иных случаях подача жалобы может повлечь за собой приостановление действия должностного лица, исполнение обжалуемого акта (решения) государственного органа, если это сочтет необходимым вышестоящий государственный орган (вышестоящее должностное лицо), рассматривающий (рассматривающее) жалобу.</w:t>
      </w:r>
    </w:p>
    <w:p>
      <w:pPr>
        <w:spacing w:after="0"/>
        <w:ind w:left="0"/>
        <w:jc w:val="both"/>
      </w:pPr>
      <w:r>
        <w:rPr>
          <w:rFonts w:ascii="Times New Roman"/>
          <w:b w:val="false"/>
          <w:i w:val="false"/>
          <w:color w:val="000000"/>
          <w:sz w:val="28"/>
        </w:rPr>
        <w:t>
      Статья 20-6. Решение по результатам рассмотрения жалобы</w:t>
      </w:r>
    </w:p>
    <w:p>
      <w:pPr>
        <w:spacing w:after="0"/>
        <w:ind w:left="0"/>
        <w:jc w:val="both"/>
      </w:pPr>
      <w:r>
        <w:rPr>
          <w:rFonts w:ascii="Times New Roman"/>
          <w:b w:val="false"/>
          <w:i w:val="false"/>
          <w:color w:val="000000"/>
          <w:sz w:val="28"/>
        </w:rPr>
        <w:t>
      1. По окончании рассмотрения жалобы по существу выносится мотивированное решение в письменной форме, которое направляется или вручается лицу, подавшему жалобу, а копия решения направляется должностному лицу, действия (бездействие) которого обжалуются, или в государственный орган, акт (решение) которого обжалуется.</w:t>
      </w:r>
    </w:p>
    <w:p>
      <w:pPr>
        <w:spacing w:after="0"/>
        <w:ind w:left="0"/>
        <w:jc w:val="both"/>
      </w:pPr>
      <w:r>
        <w:rPr>
          <w:rFonts w:ascii="Times New Roman"/>
          <w:b w:val="false"/>
          <w:i w:val="false"/>
          <w:color w:val="000000"/>
          <w:sz w:val="28"/>
        </w:rPr>
        <w:t>
      2. В результате рассмотрения жалобы может быть принято решение о полном или частичном удовлетворении жалобы либо об отказе в удовлетворении жалобы.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w:t>
      </w:r>
    </w:p>
    <w:p>
      <w:pPr>
        <w:spacing w:after="0"/>
        <w:ind w:left="0"/>
        <w:jc w:val="both"/>
      </w:pPr>
      <w:r>
        <w:rPr>
          <w:rFonts w:ascii="Times New Roman"/>
          <w:b w:val="false"/>
          <w:i w:val="false"/>
          <w:color w:val="000000"/>
          <w:sz w:val="28"/>
        </w:rPr>
        <w:t>
      3. Лицо, подавшее жалобу, должно быть уведомлено о решении, принятом по жалобе, и дальнейшем порядке его обжалования. Отказ в удовлетворении жалобы должен быть мотивирован.</w:t>
      </w:r>
    </w:p>
    <w:p>
      <w:pPr>
        <w:spacing w:after="0"/>
        <w:ind w:left="0"/>
        <w:jc w:val="both"/>
      </w:pPr>
      <w:r>
        <w:rPr>
          <w:rFonts w:ascii="Times New Roman"/>
          <w:b w:val="false"/>
          <w:i w:val="false"/>
          <w:color w:val="000000"/>
          <w:sz w:val="28"/>
        </w:rPr>
        <w:t>
      Статья 20-7. Форма и содержание решения по результатам</w:t>
      </w:r>
    </w:p>
    <w:p>
      <w:pPr>
        <w:spacing w:after="0"/>
        <w:ind w:left="0"/>
        <w:jc w:val="both"/>
      </w:pPr>
      <w:r>
        <w:rPr>
          <w:rFonts w:ascii="Times New Roman"/>
          <w:b w:val="false"/>
          <w:i w:val="false"/>
          <w:color w:val="000000"/>
          <w:sz w:val="28"/>
        </w:rPr>
        <w:t>
      рассмотрения жалобы</w:t>
      </w:r>
    </w:p>
    <w:p>
      <w:pPr>
        <w:spacing w:after="0"/>
        <w:ind w:left="0"/>
        <w:jc w:val="both"/>
      </w:pPr>
      <w:r>
        <w:rPr>
          <w:rFonts w:ascii="Times New Roman"/>
          <w:b w:val="false"/>
          <w:i w:val="false"/>
          <w:color w:val="000000"/>
          <w:sz w:val="28"/>
        </w:rPr>
        <w:t>
      1. В решении по результатам рассмотрения жалобы должны быть указаны:</w:t>
      </w:r>
    </w:p>
    <w:p>
      <w:pPr>
        <w:spacing w:after="0"/>
        <w:ind w:left="0"/>
        <w:jc w:val="both"/>
      </w:pPr>
      <w:r>
        <w:rPr>
          <w:rFonts w:ascii="Times New Roman"/>
          <w:b w:val="false"/>
          <w:i w:val="false"/>
          <w:color w:val="000000"/>
          <w:sz w:val="28"/>
        </w:rPr>
        <w:t>
      1) дата принятия решения;</w:t>
      </w:r>
    </w:p>
    <w:p>
      <w:pPr>
        <w:spacing w:after="0"/>
        <w:ind w:left="0"/>
        <w:jc w:val="both"/>
      </w:pPr>
      <w:r>
        <w:rPr>
          <w:rFonts w:ascii="Times New Roman"/>
          <w:b w:val="false"/>
          <w:i w:val="false"/>
          <w:color w:val="000000"/>
          <w:sz w:val="28"/>
        </w:rPr>
        <w:t>
      2) наименование вышестоящего государственного органа (вышестоящего должностного лица), рассматривающего жалобу;</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физического лица либо полное наименование юридического лица, подавшего жалобу;</w:t>
      </w:r>
    </w:p>
    <w:p>
      <w:pPr>
        <w:spacing w:after="0"/>
        <w:ind w:left="0"/>
        <w:jc w:val="both"/>
      </w:pPr>
      <w:r>
        <w:rPr>
          <w:rFonts w:ascii="Times New Roman"/>
          <w:b w:val="false"/>
          <w:i w:val="false"/>
          <w:color w:val="000000"/>
          <w:sz w:val="28"/>
        </w:rPr>
        <w:t>
      4) индивидуальный идентификационный номер для физического лица или бизнес-идентификационный номер для юридического лица (филиала и представительства);</w:t>
      </w:r>
    </w:p>
    <w:p>
      <w:pPr>
        <w:spacing w:after="0"/>
        <w:ind w:left="0"/>
        <w:jc w:val="both"/>
      </w:pPr>
      <w:r>
        <w:rPr>
          <w:rFonts w:ascii="Times New Roman"/>
          <w:b w:val="false"/>
          <w:i w:val="false"/>
          <w:color w:val="000000"/>
          <w:sz w:val="28"/>
        </w:rPr>
        <w:t>
      5) краткое содержание обжалуемого действия (бездействия) должностного лица или акта (решения) государственного органа;</w:t>
      </w:r>
    </w:p>
    <w:p>
      <w:pPr>
        <w:spacing w:after="0"/>
        <w:ind w:left="0"/>
        <w:jc w:val="both"/>
      </w:pPr>
      <w:r>
        <w:rPr>
          <w:rFonts w:ascii="Times New Roman"/>
          <w:b w:val="false"/>
          <w:i w:val="false"/>
          <w:color w:val="000000"/>
          <w:sz w:val="28"/>
        </w:rPr>
        <w:t>
      6) суть жалобы;</w:t>
      </w:r>
    </w:p>
    <w:p>
      <w:pPr>
        <w:spacing w:after="0"/>
        <w:ind w:left="0"/>
        <w:jc w:val="both"/>
      </w:pPr>
      <w:r>
        <w:rPr>
          <w:rFonts w:ascii="Times New Roman"/>
          <w:b w:val="false"/>
          <w:i w:val="false"/>
          <w:color w:val="000000"/>
          <w:sz w:val="28"/>
        </w:rPr>
        <w:t>
      7) обоснование со ссылкой на нормы законодательства Республики Казахстан, которыми вышестоящий государственный орган (вышестоящее должностное лицо) руководствовался (руководствовалось) при вынесении решения по жалобе.</w:t>
      </w:r>
    </w:p>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разрешения жалобы по существу, а также послужившие основанием для принятия решения.".</w:t>
      </w:r>
    </w:p>
    <w:bookmarkStart w:name="z213" w:id="194"/>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 2011 г., № 3, ст. 32; № 5, ст. 43; № 6, ст. 49; № 11, ст. 102; 2012 г., № 14, ст. 95; № 15, ст. 97; 2014 г., № 1, ст. 4; № 10, ст. 52; № 19-I, 19-II, ст. 96; № 23, ст. 143):</w:t>
      </w:r>
    </w:p>
    <w:bookmarkEnd w:id="194"/>
    <w:bookmarkStart w:name="z214" w:id="1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10-2 изложить в следующей редакции:</w:t>
      </w:r>
    </w:p>
    <w:bookmarkEnd w:id="195"/>
    <w:p>
      <w:pPr>
        <w:spacing w:after="0"/>
        <w:ind w:left="0"/>
        <w:jc w:val="both"/>
      </w:pPr>
      <w:r>
        <w:rPr>
          <w:rFonts w:ascii="Times New Roman"/>
          <w:b w:val="false"/>
          <w:i w:val="false"/>
          <w:color w:val="000000"/>
          <w:sz w:val="28"/>
        </w:rPr>
        <w:t>
      "3. Стандарты оценки не относятся к нормативным документам по стандартизации, принятие которых осуществляется в соответствии с законодательством Республики Казахстан в области технического регулирования.";</w:t>
      </w:r>
    </w:p>
    <w:bookmarkStart w:name="z215" w:id="196"/>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18 изложить в следующей редакции:</w:t>
      </w:r>
    </w:p>
    <w:bookmarkEnd w:id="196"/>
    <w:p>
      <w:pPr>
        <w:spacing w:after="0"/>
        <w:ind w:left="0"/>
        <w:jc w:val="left"/>
      </w:pPr>
      <w:r>
        <w:rPr>
          <w:rFonts w:ascii="Times New Roman"/>
          <w:b/>
          <w:i w:val="false"/>
          <w:color w:val="000000"/>
        </w:rPr>
        <w:t xml:space="preserve"> "Проверка осуществляется в порядке, установленном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w:t>
      </w:r>
    </w:p>
    <w:bookmarkStart w:name="z216" w:id="197"/>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13</w:t>
      </w:r>
      <w:r>
        <w:rPr>
          <w:rFonts w:ascii="Times New Roman"/>
          <w:b w:val="false"/>
          <w:i w:val="false"/>
          <w:color w:val="000000"/>
          <w:sz w:val="28"/>
        </w:rPr>
        <w:t xml:space="preserve"> статьи 26 изложить в следующей редакции:</w:t>
      </w:r>
    </w:p>
    <w:bookmarkEnd w:id="197"/>
    <w:p>
      <w:pPr>
        <w:spacing w:after="0"/>
        <w:ind w:left="0"/>
        <w:jc w:val="both"/>
      </w:pPr>
      <w:r>
        <w:rPr>
          <w:rFonts w:ascii="Times New Roman"/>
          <w:b w:val="false"/>
          <w:i w:val="false"/>
          <w:color w:val="000000"/>
          <w:sz w:val="28"/>
        </w:rPr>
        <w:t>
      "13.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страхового холдинга требований законодательства Республики Казахстан в области защиты конкуренции, или несоблюдения крупными участниками страховой (перестраховочной) организации или страховым холдингом требований настоящего Закона. В этом случае лицо, к которому применяется такая мера, обязано в течение шести месяцев уменьшить количество принадлежащих ему акций страховой (перестраховочной) организации до уровня ниже установленного настоящей статьей.";</w:t>
      </w:r>
    </w:p>
    <w:bookmarkStart w:name="z217" w:id="198"/>
    <w:p>
      <w:pPr>
        <w:spacing w:after="0"/>
        <w:ind w:left="0"/>
        <w:jc w:val="both"/>
      </w:pPr>
      <w:r>
        <w:rPr>
          <w:rFonts w:ascii="Times New Roman"/>
          <w:b w:val="false"/>
          <w:i w:val="false"/>
          <w:color w:val="000000"/>
          <w:sz w:val="28"/>
        </w:rPr>
        <w:t xml:space="preserve">
      2) подпункт 4) пункта 1 </w:t>
      </w:r>
      <w:r>
        <w:rPr>
          <w:rFonts w:ascii="Times New Roman"/>
          <w:b w:val="false"/>
          <w:i w:val="false"/>
          <w:color w:val="000000"/>
          <w:sz w:val="28"/>
        </w:rPr>
        <w:t>статьи 26-1</w:t>
      </w:r>
      <w:r>
        <w:rPr>
          <w:rFonts w:ascii="Times New Roman"/>
          <w:b w:val="false"/>
          <w:i w:val="false"/>
          <w:color w:val="000000"/>
          <w:sz w:val="28"/>
        </w:rPr>
        <w:t xml:space="preserve"> изложить в следующей редакции:</w:t>
      </w:r>
    </w:p>
    <w:bookmarkEnd w:id="198"/>
    <w:p>
      <w:pPr>
        <w:spacing w:after="0"/>
        <w:ind w:left="0"/>
        <w:jc w:val="both"/>
      </w:pPr>
      <w:r>
        <w:rPr>
          <w:rFonts w:ascii="Times New Roman"/>
          <w:b w:val="false"/>
          <w:i w:val="false"/>
          <w:color w:val="000000"/>
          <w:sz w:val="28"/>
        </w:rPr>
        <w:t>
      "4) нарушение в результате приобретения заявителем статуса крупного участника страховой (перестраховочной) организации или страхового холдинга требований законодательства Республики Казахстан в области защиты конкуренции;";</w:t>
      </w:r>
    </w:p>
    <w:bookmarkStart w:name="z218" w:id="199"/>
    <w:p>
      <w:pPr>
        <w:spacing w:after="0"/>
        <w:ind w:left="0"/>
        <w:jc w:val="both"/>
      </w:pPr>
      <w:r>
        <w:rPr>
          <w:rFonts w:ascii="Times New Roman"/>
          <w:b w:val="false"/>
          <w:i w:val="false"/>
          <w:color w:val="000000"/>
          <w:sz w:val="28"/>
        </w:rPr>
        <w:t xml:space="preserve">
      3) в подпункте 2-2) пункта 1 </w:t>
      </w:r>
      <w:r>
        <w:rPr>
          <w:rFonts w:ascii="Times New Roman"/>
          <w:b w:val="false"/>
          <w:i w:val="false"/>
          <w:color w:val="000000"/>
          <w:sz w:val="28"/>
        </w:rPr>
        <w:t>статьи 63</w:t>
      </w:r>
      <w:r>
        <w:rPr>
          <w:rFonts w:ascii="Times New Roman"/>
          <w:b w:val="false"/>
          <w:i w:val="false"/>
          <w:color w:val="000000"/>
          <w:sz w:val="28"/>
        </w:rPr>
        <w:t xml:space="preserve"> слова "антимонопольного законодательства Республики Казахстан" заменить словами "законодательства Республики Казахстан в области защиты конкуренции".</w:t>
      </w:r>
    </w:p>
    <w:bookmarkEnd w:id="199"/>
    <w:bookmarkStart w:name="z219" w:id="200"/>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 2013 г., № 9, ст. 51; № 14, ст. 75; 2014 г., № 1, ст. 4; № 4-5, ст. 24; № 10, ст. 52; № 19-I, 19-II, ст. 96; № 21, ст. 122; № 23, ст. 143; 2015 г., № 11, ст. 52):</w:t>
      </w:r>
    </w:p>
    <w:bookmarkEnd w:id="200"/>
    <w:bookmarkStart w:name="z220" w:id="20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27-1)</w:t>
      </w:r>
      <w:r>
        <w:rPr>
          <w:rFonts w:ascii="Times New Roman"/>
          <w:b w:val="false"/>
          <w:i w:val="false"/>
          <w:color w:val="000000"/>
          <w:sz w:val="28"/>
        </w:rPr>
        <w:t xml:space="preserve"> статьи 1 слова "Правительством Республики Казахстан по предложению уполномоченного органа" заменить словами "уполномоченным органом";</w:t>
      </w:r>
    </w:p>
    <w:bookmarkEnd w:id="201"/>
    <w:bookmarkStart w:name="z221" w:id="2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12)</w:t>
      </w:r>
      <w:r>
        <w:rPr>
          <w:rFonts w:ascii="Times New Roman"/>
          <w:b w:val="false"/>
          <w:i w:val="false"/>
          <w:color w:val="000000"/>
          <w:sz w:val="28"/>
        </w:rPr>
        <w:t xml:space="preserve"> статьи 5 исключить;</w:t>
      </w:r>
    </w:p>
    <w:bookmarkEnd w:id="202"/>
    <w:bookmarkStart w:name="z222" w:id="2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24)</w:t>
      </w:r>
      <w:r>
        <w:rPr>
          <w:rFonts w:ascii="Times New Roman"/>
          <w:b w:val="false"/>
          <w:i w:val="false"/>
          <w:color w:val="000000"/>
          <w:sz w:val="28"/>
        </w:rPr>
        <w:t xml:space="preserve"> статьи 6 изложить в следующей редакции:</w:t>
      </w:r>
    </w:p>
    <w:bookmarkEnd w:id="203"/>
    <w:p>
      <w:pPr>
        <w:spacing w:after="0"/>
        <w:ind w:left="0"/>
        <w:jc w:val="both"/>
      </w:pPr>
      <w:r>
        <w:rPr>
          <w:rFonts w:ascii="Times New Roman"/>
          <w:b w:val="false"/>
          <w:i w:val="false"/>
          <w:color w:val="000000"/>
          <w:sz w:val="28"/>
        </w:rPr>
        <w:t>
      "24) установление закупочной цены;";</w:t>
      </w:r>
    </w:p>
    <w:p>
      <w:pPr>
        <w:spacing w:after="0"/>
        <w:ind w:left="0"/>
        <w:jc w:val="both"/>
      </w:pPr>
      <w:r>
        <w:rPr>
          <w:rFonts w:ascii="Times New Roman"/>
          <w:b w:val="false"/>
          <w:i w:val="false"/>
          <w:color w:val="000000"/>
          <w:sz w:val="28"/>
        </w:rPr>
        <w:t xml:space="preserve">
      4) в пункте 1 </w:t>
      </w:r>
      <w:r>
        <w:rPr>
          <w:rFonts w:ascii="Times New Roman"/>
          <w:b w:val="false"/>
          <w:i w:val="false"/>
          <w:color w:val="000000"/>
          <w:sz w:val="28"/>
        </w:rPr>
        <w:t>статьи 6-1</w:t>
      </w:r>
      <w:r>
        <w:rPr>
          <w:rFonts w:ascii="Times New Roman"/>
          <w:b w:val="false"/>
          <w:i w:val="false"/>
          <w:color w:val="000000"/>
          <w:sz w:val="28"/>
        </w:rPr>
        <w:t>:</w:t>
      </w:r>
    </w:p>
    <w:bookmarkStart w:name="z223" w:id="204"/>
    <w:p>
      <w:pPr>
        <w:spacing w:after="0"/>
        <w:ind w:left="0"/>
        <w:jc w:val="both"/>
      </w:pPr>
      <w:r>
        <w:rPr>
          <w:rFonts w:ascii="Times New Roman"/>
          <w:b w:val="false"/>
          <w:i w:val="false"/>
          <w:color w:val="000000"/>
          <w:sz w:val="28"/>
        </w:rPr>
        <w:t>
      в подпункте 17-1)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04"/>
    <w:bookmarkStart w:name="z224" w:id="205"/>
    <w:p>
      <w:pPr>
        <w:spacing w:after="0"/>
        <w:ind w:left="0"/>
        <w:jc w:val="both"/>
      </w:pPr>
      <w:r>
        <w:rPr>
          <w:rFonts w:ascii="Times New Roman"/>
          <w:b w:val="false"/>
          <w:i w:val="false"/>
          <w:color w:val="000000"/>
          <w:sz w:val="28"/>
        </w:rPr>
        <w:t>
      подпункт 17-8) исключить;</w:t>
      </w:r>
    </w:p>
    <w:bookmarkEnd w:id="205"/>
    <w:bookmarkStart w:name="z225" w:id="206"/>
    <w:p>
      <w:pPr>
        <w:spacing w:after="0"/>
        <w:ind w:left="0"/>
        <w:jc w:val="both"/>
      </w:pPr>
      <w:r>
        <w:rPr>
          <w:rFonts w:ascii="Times New Roman"/>
          <w:b w:val="false"/>
          <w:i w:val="false"/>
          <w:color w:val="000000"/>
          <w:sz w:val="28"/>
        </w:rPr>
        <w:t xml:space="preserve">
      5) пункт 2 </w:t>
      </w:r>
      <w:r>
        <w:rPr>
          <w:rFonts w:ascii="Times New Roman"/>
          <w:b w:val="false"/>
          <w:i w:val="false"/>
          <w:color w:val="000000"/>
          <w:sz w:val="28"/>
        </w:rPr>
        <w:t>статьи 6-3</w:t>
      </w:r>
      <w:r>
        <w:rPr>
          <w:rFonts w:ascii="Times New Roman"/>
          <w:b w:val="false"/>
          <w:i w:val="false"/>
          <w:color w:val="000000"/>
          <w:sz w:val="28"/>
        </w:rPr>
        <w:t xml:space="preserve"> изложить в следующей редакции:</w:t>
      </w:r>
    </w:p>
    <w:bookmarkEnd w:id="206"/>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26" w:id="20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11-1</w:t>
      </w:r>
      <w:r>
        <w:rPr>
          <w:rFonts w:ascii="Times New Roman"/>
          <w:b w:val="false"/>
          <w:i w:val="false"/>
          <w:color w:val="000000"/>
          <w:sz w:val="28"/>
        </w:rPr>
        <w:t>:</w:t>
      </w:r>
    </w:p>
    <w:bookmarkEnd w:id="207"/>
    <w:bookmarkStart w:name="z227" w:id="20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208"/>
    <w:p>
      <w:pPr>
        <w:spacing w:after="0"/>
        <w:ind w:left="0"/>
        <w:jc w:val="both"/>
      </w:pPr>
      <w:r>
        <w:rPr>
          <w:rFonts w:ascii="Times New Roman"/>
          <w:b w:val="false"/>
          <w:i w:val="false"/>
          <w:color w:val="000000"/>
          <w:sz w:val="28"/>
        </w:rPr>
        <w:t>
      "4. Расходы по закупу зерна в государственные ресурсы зерна осуществляются за счет:</w:t>
      </w:r>
    </w:p>
    <w:p>
      <w:pPr>
        <w:spacing w:after="0"/>
        <w:ind w:left="0"/>
        <w:jc w:val="both"/>
      </w:pPr>
      <w:r>
        <w:rPr>
          <w:rFonts w:ascii="Times New Roman"/>
          <w:b w:val="false"/>
          <w:i w:val="false"/>
          <w:color w:val="000000"/>
          <w:sz w:val="28"/>
        </w:rPr>
        <w:t>
      1) бюджетных средств – для государственного резерва продовольственного зерна, государственных реализационных ресурсов зерна, государственных стабилизационных ресурсов зерна, государственных ресурсов фуражного зерна;</w:t>
      </w:r>
    </w:p>
    <w:p>
      <w:pPr>
        <w:spacing w:after="0"/>
        <w:ind w:left="0"/>
        <w:jc w:val="both"/>
      </w:pPr>
      <w:r>
        <w:rPr>
          <w:rFonts w:ascii="Times New Roman"/>
          <w:b w:val="false"/>
          <w:i w:val="false"/>
          <w:color w:val="000000"/>
          <w:sz w:val="28"/>
        </w:rPr>
        <w:t>
      2) других источников, определенных Правительством Республики Казахстан, – для государственных ресурсов семян.";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Агент обеспечивает закуп зерна в государственные ресурсы зерна в течение календарного года, за исключением государственных ресурсов фуражного зерна, обеспечение которого осуществляется в течение года с момента начала закупа фуражного зерна.".</w:t>
      </w:r>
    </w:p>
    <w:bookmarkStart w:name="z229" w:id="209"/>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 21, ст. 118, 122; № 23, ст. 143):</w:t>
      </w:r>
    </w:p>
    <w:bookmarkEnd w:id="209"/>
    <w:bookmarkStart w:name="z230" w:id="210"/>
    <w:p>
      <w:pPr>
        <w:spacing w:after="0"/>
        <w:ind w:left="0"/>
        <w:jc w:val="both"/>
      </w:pPr>
      <w:r>
        <w:rPr>
          <w:rFonts w:ascii="Times New Roman"/>
          <w:b w:val="false"/>
          <w:i w:val="false"/>
          <w:color w:val="000000"/>
          <w:sz w:val="28"/>
        </w:rPr>
        <w:t xml:space="preserve">
      1) в абзаце четвертом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11 слова "об инвестициях" заменить словами "в области инвестиций";</w:t>
      </w:r>
    </w:p>
    <w:bookmarkEnd w:id="210"/>
    <w:bookmarkStart w:name="z231" w:id="2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22-1 изложить в следующей редакции:</w:t>
      </w:r>
    </w:p>
    <w:bookmarkEnd w:id="211"/>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32" w:id="21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 (Ведомости Парламента Республики Казахстан, 2001 г., № 9, ст. 85; 2003 г., № 11, ст. 56; № 12, ст. 83; № 15, ст. 139; 2004 г., № 15, ст. 85; № 23, ст. 140, 142; 2005 г., № 11, ст. 37; № 23, ст. 105; 2006 г., № 8, ст. 45; № 16, ст. 99; 2009 г., № 2-3, ст. 18; 2010 г., № 7, ст. 29; 2011 г., № 20, ст. 151; № 24, ст. 196; 2012 г., № 13, ст. 91; 2013 г., № 9, ст. 51; № 10-11, ст. 56; 2014 г., № 6, ст. 27):</w:t>
      </w:r>
    </w:p>
    <w:bookmarkEnd w:id="212"/>
    <w:bookmarkStart w:name="z233" w:id="213"/>
    <w:p>
      <w:pPr>
        <w:spacing w:after="0"/>
        <w:ind w:left="0"/>
        <w:jc w:val="both"/>
      </w:pPr>
      <w:r>
        <w:rPr>
          <w:rFonts w:ascii="Times New Roman"/>
          <w:b w:val="false"/>
          <w:i w:val="false"/>
          <w:color w:val="000000"/>
          <w:sz w:val="28"/>
        </w:rPr>
        <w:t xml:space="preserve">
      1) предложение второе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p>
    <w:bookmarkEnd w:id="213"/>
    <w:p>
      <w:pPr>
        <w:spacing w:after="0"/>
        <w:ind w:left="0"/>
        <w:jc w:val="both"/>
      </w:pPr>
      <w:r>
        <w:rPr>
          <w:rFonts w:ascii="Times New Roman"/>
          <w:b w:val="false"/>
          <w:i w:val="false"/>
          <w:color w:val="000000"/>
          <w:sz w:val="28"/>
        </w:rPr>
        <w:t>
      "Банк Развития является национальным институтом развития и банком, уполномоченным на реализацию государственной инвестиционной политики и государственной поддержки индустриально-инновационной деятельности.";</w:t>
      </w:r>
    </w:p>
    <w:bookmarkStart w:name="z234" w:id="214"/>
    <w:p>
      <w:pPr>
        <w:spacing w:after="0"/>
        <w:ind w:left="0"/>
        <w:jc w:val="both"/>
      </w:pPr>
      <w:r>
        <w:rPr>
          <w:rFonts w:ascii="Times New Roman"/>
          <w:b w:val="false"/>
          <w:i w:val="false"/>
          <w:color w:val="000000"/>
          <w:sz w:val="28"/>
        </w:rPr>
        <w:t>
      2) дополнить статьей 1-1 следующего содержания:</w:t>
      </w:r>
    </w:p>
    <w:bookmarkEnd w:id="214"/>
    <w:p>
      <w:pPr>
        <w:spacing w:after="0"/>
        <w:ind w:left="0"/>
        <w:jc w:val="both"/>
      </w:pPr>
      <w:r>
        <w:rPr>
          <w:rFonts w:ascii="Times New Roman"/>
          <w:b w:val="false"/>
          <w:i w:val="false"/>
          <w:color w:val="000000"/>
          <w:sz w:val="28"/>
        </w:rPr>
        <w:t>
      "Статья 1-1.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both"/>
      </w:pPr>
      <w:r>
        <w:rPr>
          <w:rFonts w:ascii="Times New Roman"/>
          <w:b w:val="false"/>
          <w:i w:val="false"/>
          <w:color w:val="000000"/>
          <w:sz w:val="28"/>
        </w:rPr>
        <w:t>
      1) межбанковское кредитование – выдача кредитов банкам второго уровня и банкам-нерезидентам Республики Казахстан;</w:t>
      </w:r>
    </w:p>
    <w:p>
      <w:pPr>
        <w:spacing w:after="0"/>
        <w:ind w:left="0"/>
        <w:jc w:val="both"/>
      </w:pPr>
      <w:r>
        <w:rPr>
          <w:rFonts w:ascii="Times New Roman"/>
          <w:b w:val="false"/>
          <w:i w:val="false"/>
          <w:color w:val="000000"/>
          <w:sz w:val="28"/>
        </w:rPr>
        <w:t>
      2) проект – инвестиционный проект, экспортная операция, лизинговая операция;</w:t>
      </w:r>
    </w:p>
    <w:p>
      <w:pPr>
        <w:spacing w:after="0"/>
        <w:ind w:left="0"/>
        <w:jc w:val="both"/>
      </w:pPr>
      <w:r>
        <w:rPr>
          <w:rFonts w:ascii="Times New Roman"/>
          <w:b w:val="false"/>
          <w:i w:val="false"/>
          <w:color w:val="000000"/>
          <w:sz w:val="28"/>
        </w:rPr>
        <w:t>
      3) инвестиционный проект – проект, предусматривающий инвестиции, направляемые на создание новых, расширение и обновление действующих производств, в том числе на приобретение активов, пакетов акций (долей участия в уставном капитале), имущественных комплексов;</w:t>
      </w:r>
    </w:p>
    <w:p>
      <w:pPr>
        <w:spacing w:after="0"/>
        <w:ind w:left="0"/>
        <w:jc w:val="both"/>
      </w:pPr>
      <w:r>
        <w:rPr>
          <w:rFonts w:ascii="Times New Roman"/>
          <w:b w:val="false"/>
          <w:i w:val="false"/>
          <w:color w:val="000000"/>
          <w:sz w:val="28"/>
        </w:rPr>
        <w:t>
      4) кредитный инструмент – способы финансирования Банком Развития заемщика, определенные в Меморандуме;</w:t>
      </w:r>
    </w:p>
    <w:p>
      <w:pPr>
        <w:spacing w:after="0"/>
        <w:ind w:left="0"/>
        <w:jc w:val="both"/>
      </w:pPr>
      <w:r>
        <w:rPr>
          <w:rFonts w:ascii="Times New Roman"/>
          <w:b w:val="false"/>
          <w:i w:val="false"/>
          <w:color w:val="000000"/>
          <w:sz w:val="28"/>
        </w:rPr>
        <w:t>
      5) реструктуризация – комплекс мероприятий, направленных на восстановление экономических показателей инвестиционного проекта, реализуемого заемщиком, нарушившим обязательства перед Банком Развития и (или) третьими лицами, которые могут включать в себя списание вознаграждения, штрафов и пеней и (или) финансирование или рефинансирование оборотного капитала заемщика, и (или) передачу прав требований Банка Развития к заемщику, и (или) вхождение Банка Развития в уставный капитал заемщика, и (или) предоставление субсидированного займа заемщику, и (или) иные мероприятия, способствующие восстановлению экономических показателей инвестиционного проекта;</w:t>
      </w:r>
    </w:p>
    <w:p>
      <w:pPr>
        <w:spacing w:after="0"/>
        <w:ind w:left="0"/>
        <w:jc w:val="both"/>
      </w:pPr>
      <w:r>
        <w:rPr>
          <w:rFonts w:ascii="Times New Roman"/>
          <w:b w:val="false"/>
          <w:i w:val="false"/>
          <w:color w:val="000000"/>
          <w:sz w:val="28"/>
        </w:rPr>
        <w:t>
      6) заемщик – юридическое лицо, получившее заем от Банка Развития;</w:t>
      </w:r>
    </w:p>
    <w:p>
      <w:pPr>
        <w:spacing w:after="0"/>
        <w:ind w:left="0"/>
        <w:jc w:val="both"/>
      </w:pPr>
      <w:r>
        <w:rPr>
          <w:rFonts w:ascii="Times New Roman"/>
          <w:b w:val="false"/>
          <w:i w:val="false"/>
          <w:color w:val="000000"/>
          <w:sz w:val="28"/>
        </w:rPr>
        <w:t>
      7) мезонинное финансирование – предоставление субординированного займа с правом его конвертации в акции или доли участия в капитале заемщика;</w:t>
      </w:r>
    </w:p>
    <w:p>
      <w:pPr>
        <w:spacing w:after="0"/>
        <w:ind w:left="0"/>
        <w:jc w:val="both"/>
      </w:pPr>
      <w:r>
        <w:rPr>
          <w:rFonts w:ascii="Times New Roman"/>
          <w:b w:val="false"/>
          <w:i w:val="false"/>
          <w:color w:val="000000"/>
          <w:sz w:val="28"/>
        </w:rPr>
        <w:t xml:space="preserve">
      8) Меморандум – Меморандум о кредитной политике Банка Развития, утверждаемый национальным управляющим холдингом, указанным в </w:t>
      </w:r>
      <w:r>
        <w:rPr>
          <w:rFonts w:ascii="Times New Roman"/>
          <w:b w:val="false"/>
          <w:i w:val="false"/>
          <w:color w:val="000000"/>
          <w:sz w:val="28"/>
        </w:rPr>
        <w:t>статье 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9) синдицированный заем – заемная операция, осуществляемая Банком Развития совместно с другими участниками синдиката, на основании одного договора банковского займа, при котором представление интересов участников синдиката по договору банковского займа, а также кредитное администрирование по займу могут быть поручены одному из участников синдиката;</w:t>
      </w:r>
    </w:p>
    <w:p>
      <w:pPr>
        <w:spacing w:after="0"/>
        <w:ind w:left="0"/>
        <w:jc w:val="both"/>
      </w:pPr>
      <w:r>
        <w:rPr>
          <w:rFonts w:ascii="Times New Roman"/>
          <w:b w:val="false"/>
          <w:i w:val="false"/>
          <w:color w:val="000000"/>
          <w:sz w:val="28"/>
        </w:rPr>
        <w:t>
      10) субсидированный заем – заем, стоимость финансирования которого устанавливается ниже стоимости заимствования, устанавливаемой Банком Развития для расчета ставок вознаграждения по кредитным инструментам. Параметры по субсидированным займам устанавливаются Меморандумом;</w:t>
      </w:r>
    </w:p>
    <w:p>
      <w:pPr>
        <w:spacing w:after="0"/>
        <w:ind w:left="0"/>
        <w:jc w:val="both"/>
      </w:pPr>
      <w:r>
        <w:rPr>
          <w:rFonts w:ascii="Times New Roman"/>
          <w:b w:val="false"/>
          <w:i w:val="false"/>
          <w:color w:val="000000"/>
          <w:sz w:val="28"/>
        </w:rPr>
        <w:t>
      11) экспортные операции – экспорт продукции, работ и услуг, производимых и выпускаемых на территории Республики Казахстан.";</w:t>
      </w:r>
    </w:p>
    <w:bookmarkStart w:name="z235" w:id="2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w:t>
      </w:r>
      <w:r>
        <w:rPr>
          <w:rFonts w:ascii="Times New Roman"/>
          <w:b w:val="false"/>
          <w:i w:val="false"/>
          <w:color w:val="000000"/>
          <w:sz w:val="28"/>
        </w:rPr>
        <w:t>:</w:t>
      </w:r>
    </w:p>
    <w:bookmarkEnd w:id="2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"Законом Республики Казахстан "О Фонде национального благосостояния"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Start w:name="z236" w:id="2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"устанавливаются в Меморандуме о кредитной политике Банка Развития (далее – Меморандум), утверждаемом национальным управляющим холдингом" заменить словами ", осуществления экспортных операций, предоставления субсидированного займа и осуществления реструктуризации устанавливаются Меморандумом";</w:t>
      </w:r>
    </w:p>
    <w:bookmarkEnd w:id="216"/>
    <w:bookmarkStart w:name="z237" w:id="2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3 изложить в следующей редакции:</w:t>
      </w:r>
    </w:p>
    <w:bookmarkEnd w:id="217"/>
    <w:p>
      <w:pPr>
        <w:spacing w:after="0"/>
        <w:ind w:left="0"/>
        <w:jc w:val="both"/>
      </w:pPr>
      <w:r>
        <w:rPr>
          <w:rFonts w:ascii="Times New Roman"/>
          <w:b w:val="false"/>
          <w:i w:val="false"/>
          <w:color w:val="000000"/>
          <w:sz w:val="28"/>
        </w:rPr>
        <w:t>
      "2. Задачами Банка Развития являются:</w:t>
      </w:r>
    </w:p>
    <w:p>
      <w:pPr>
        <w:spacing w:after="0"/>
        <w:ind w:left="0"/>
        <w:jc w:val="both"/>
      </w:pPr>
      <w:r>
        <w:rPr>
          <w:rFonts w:ascii="Times New Roman"/>
          <w:b w:val="false"/>
          <w:i w:val="false"/>
          <w:color w:val="000000"/>
          <w:sz w:val="28"/>
        </w:rPr>
        <w:t xml:space="preserve">
      1) финансирование инвестиционных проектов посредством осуществления операций,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 (включая целевые кредиты банкам, кредитные линии), на среднесрочной (на срок пять лет и более) и долгосрочной (на срок от десяти до двадцати лет) основе, приобретения Банком Развития облигаций, средства от размещения которых направляются эмитентом на реализацию инвестиционных проектов в порядке, определенном Меморандумом, а также промежуточное финансирование в целях обеспечения подготовки и реализации инвестиционных проектов;</w:t>
      </w:r>
    </w:p>
    <w:p>
      <w:pPr>
        <w:spacing w:after="0"/>
        <w:ind w:left="0"/>
        <w:jc w:val="both"/>
      </w:pPr>
      <w:r>
        <w:rPr>
          <w:rFonts w:ascii="Times New Roman"/>
          <w:b w:val="false"/>
          <w:i w:val="false"/>
          <w:color w:val="000000"/>
          <w:sz w:val="28"/>
        </w:rPr>
        <w:t xml:space="preserve">
      2) финансирование экспортных операций посредством осуществления операций,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настоящего Закона (включая целевые кредиты банкам, кредитные линии);</w:t>
      </w:r>
    </w:p>
    <w:p>
      <w:pPr>
        <w:spacing w:after="0"/>
        <w:ind w:left="0"/>
        <w:jc w:val="both"/>
      </w:pPr>
      <w:r>
        <w:rPr>
          <w:rFonts w:ascii="Times New Roman"/>
          <w:b w:val="false"/>
          <w:i w:val="false"/>
          <w:color w:val="000000"/>
          <w:sz w:val="28"/>
        </w:rPr>
        <w:t>
      3) предоставление мезонинного финансирования, проектное финансирование, предоставление синдицированного займа, финансирование текущей деятельности заемщиков в рамках реализации проектов, финансируемых Банком Развития;</w:t>
      </w:r>
    </w:p>
    <w:p>
      <w:pPr>
        <w:spacing w:after="0"/>
        <w:ind w:left="0"/>
        <w:jc w:val="both"/>
      </w:pPr>
      <w:r>
        <w:rPr>
          <w:rFonts w:ascii="Times New Roman"/>
          <w:b w:val="false"/>
          <w:i w:val="false"/>
          <w:color w:val="000000"/>
          <w:sz w:val="28"/>
        </w:rPr>
        <w:t>
      4) стимулирование кредитования экономики Республики Казахстан путем выдачи гарантийных обязательств по займам, предоставляемым другими кредитными институтами, а также софинансирования и межбанковского кредитования, выдачи кредитов организациям-лизингодателям, а также организациям, осуществляющим отдельные виды банковских операций;</w:t>
      </w:r>
    </w:p>
    <w:p>
      <w:pPr>
        <w:spacing w:after="0"/>
        <w:ind w:left="0"/>
        <w:jc w:val="both"/>
      </w:pPr>
      <w:r>
        <w:rPr>
          <w:rFonts w:ascii="Times New Roman"/>
          <w:b w:val="false"/>
          <w:i w:val="false"/>
          <w:color w:val="000000"/>
          <w:sz w:val="28"/>
        </w:rPr>
        <w:t>
      5) совершенствование механизмов финансирования проектов;</w:t>
      </w:r>
    </w:p>
    <w:p>
      <w:pPr>
        <w:spacing w:after="0"/>
        <w:ind w:left="0"/>
        <w:jc w:val="both"/>
      </w:pPr>
      <w:r>
        <w:rPr>
          <w:rFonts w:ascii="Times New Roman"/>
          <w:b w:val="false"/>
          <w:i w:val="false"/>
          <w:color w:val="000000"/>
          <w:sz w:val="28"/>
        </w:rPr>
        <w:t>
      6) иные задачи в соответствии с законами Республики Казахстан.";</w:t>
      </w:r>
    </w:p>
    <w:bookmarkStart w:name="z238" w:id="2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w:t>
      </w:r>
    </w:p>
    <w:bookmarkEnd w:id="218"/>
    <w:p>
      <w:pPr>
        <w:spacing w:after="0"/>
        <w:ind w:left="0"/>
        <w:jc w:val="both"/>
      </w:pPr>
      <w:r>
        <w:rPr>
          <w:rFonts w:ascii="Times New Roman"/>
          <w:b w:val="false"/>
          <w:i w:val="false"/>
          <w:color w:val="000000"/>
          <w:sz w:val="28"/>
        </w:rPr>
        <w:t>
      "Статья 4. Функции Банка Развития</w:t>
      </w:r>
    </w:p>
    <w:p>
      <w:pPr>
        <w:spacing w:after="0"/>
        <w:ind w:left="0"/>
        <w:jc w:val="both"/>
      </w:pPr>
      <w:r>
        <w:rPr>
          <w:rFonts w:ascii="Times New Roman"/>
          <w:b w:val="false"/>
          <w:i w:val="false"/>
          <w:color w:val="000000"/>
          <w:sz w:val="28"/>
        </w:rPr>
        <w:t>
      Функциями Банка Развития являются:</w:t>
      </w:r>
    </w:p>
    <w:p>
      <w:pPr>
        <w:spacing w:after="0"/>
        <w:ind w:left="0"/>
        <w:jc w:val="both"/>
      </w:pPr>
      <w:r>
        <w:rPr>
          <w:rFonts w:ascii="Times New Roman"/>
          <w:b w:val="false"/>
          <w:i w:val="false"/>
          <w:color w:val="000000"/>
          <w:sz w:val="28"/>
        </w:rPr>
        <w:t>
      1) поиск, отбор и финансирование, включая софинансирование, проектов в соответствии с Меморандумом;</w:t>
      </w:r>
    </w:p>
    <w:p>
      <w:pPr>
        <w:spacing w:after="0"/>
        <w:ind w:left="0"/>
        <w:jc w:val="both"/>
      </w:pPr>
      <w:r>
        <w:rPr>
          <w:rFonts w:ascii="Times New Roman"/>
          <w:b w:val="false"/>
          <w:i w:val="false"/>
          <w:color w:val="000000"/>
          <w:sz w:val="28"/>
        </w:rPr>
        <w:t>
      2) проведение на договорной основе банковской экспертизы проектов, предлагаемых к финансированию;</w:t>
      </w:r>
    </w:p>
    <w:p>
      <w:pPr>
        <w:spacing w:after="0"/>
        <w:ind w:left="0"/>
        <w:jc w:val="both"/>
      </w:pPr>
      <w:r>
        <w:rPr>
          <w:rFonts w:ascii="Times New Roman"/>
          <w:b w:val="false"/>
          <w:i w:val="false"/>
          <w:color w:val="000000"/>
          <w:sz w:val="28"/>
        </w:rPr>
        <w:t>
      3) осуществление заимствования в рамках деятельности Банка Развития;</w:t>
      </w:r>
    </w:p>
    <w:p>
      <w:pPr>
        <w:spacing w:after="0"/>
        <w:ind w:left="0"/>
        <w:jc w:val="both"/>
      </w:pPr>
      <w:r>
        <w:rPr>
          <w:rFonts w:ascii="Times New Roman"/>
          <w:b w:val="false"/>
          <w:i w:val="false"/>
          <w:color w:val="000000"/>
          <w:sz w:val="28"/>
        </w:rPr>
        <w:t>
      4) взаимодействие с международными и национальными институтами развития, организациями в рамках реализации государственных программ, проектов;</w:t>
      </w:r>
    </w:p>
    <w:p>
      <w:pPr>
        <w:spacing w:after="0"/>
        <w:ind w:left="0"/>
        <w:jc w:val="both"/>
      </w:pPr>
      <w:r>
        <w:rPr>
          <w:rFonts w:ascii="Times New Roman"/>
          <w:b w:val="false"/>
          <w:i w:val="false"/>
          <w:color w:val="000000"/>
          <w:sz w:val="28"/>
        </w:rPr>
        <w:t>
      5) мониторинг финансового состояния заемщиков Банка Развития и реализации проектов, финансируемых Банком Развития, в том числе мониторинг обеспечения;</w:t>
      </w:r>
    </w:p>
    <w:p>
      <w:pPr>
        <w:spacing w:after="0"/>
        <w:ind w:left="0"/>
        <w:jc w:val="both"/>
      </w:pPr>
      <w:r>
        <w:rPr>
          <w:rFonts w:ascii="Times New Roman"/>
          <w:b w:val="false"/>
          <w:i w:val="false"/>
          <w:color w:val="000000"/>
          <w:sz w:val="28"/>
        </w:rPr>
        <w:t>
      6) принятие мер по обеспечению исполнения обязательств заемщиками Банка Развития;</w:t>
      </w:r>
    </w:p>
    <w:p>
      <w:pPr>
        <w:spacing w:after="0"/>
        <w:ind w:left="0"/>
        <w:jc w:val="both"/>
      </w:pPr>
      <w:r>
        <w:rPr>
          <w:rFonts w:ascii="Times New Roman"/>
          <w:b w:val="false"/>
          <w:i w:val="false"/>
          <w:color w:val="000000"/>
          <w:sz w:val="28"/>
        </w:rPr>
        <w:t>
      7) получение, обслуживание и погашение негосударственных займов, включая гарантированные государством займы;</w:t>
      </w:r>
    </w:p>
    <w:p>
      <w:pPr>
        <w:spacing w:after="0"/>
        <w:ind w:left="0"/>
        <w:jc w:val="both"/>
      </w:pPr>
      <w:r>
        <w:rPr>
          <w:rFonts w:ascii="Times New Roman"/>
          <w:b w:val="false"/>
          <w:i w:val="false"/>
          <w:color w:val="000000"/>
          <w:sz w:val="28"/>
        </w:rPr>
        <w:t>
      8) выполнение функций поверенного (агента) при реализации программ, финансируемых за счет бюджетных средств, направленных на кредитование банков второго уровня в целях оздоровления и поддержки ими действующих производств;</w:t>
      </w:r>
    </w:p>
    <w:p>
      <w:pPr>
        <w:spacing w:after="0"/>
        <w:ind w:left="0"/>
        <w:jc w:val="both"/>
      </w:pPr>
      <w:r>
        <w:rPr>
          <w:rFonts w:ascii="Times New Roman"/>
          <w:b w:val="false"/>
          <w:i w:val="false"/>
          <w:color w:val="000000"/>
          <w:sz w:val="28"/>
        </w:rPr>
        <w:t>
      9) предоставление займов банкам второго уровня в целях последующего осуществления банками второго уровня финансирования и оздоровления инвестиционных проектов при условии предоставления Банку Развития средств целевого фондирования.";</w:t>
      </w:r>
    </w:p>
    <w:bookmarkStart w:name="z239" w:id="21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5</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определять целесообразность финансирования на возвратной основе проекта по результатам банковской экспертизы и анализа кредитоспособности заемщика;";</w:t>
      </w:r>
    </w:p>
    <w:p>
      <w:pPr>
        <w:spacing w:after="0"/>
        <w:ind w:left="0"/>
        <w:jc w:val="both"/>
      </w:pPr>
      <w:r>
        <w:rPr>
          <w:rFonts w:ascii="Times New Roman"/>
          <w:b w:val="false"/>
          <w:i w:val="false"/>
          <w:color w:val="000000"/>
          <w:sz w:val="28"/>
        </w:rPr>
        <w:t>
      "5) осуществлять отбор проектов и их кредитование, включая софинансирование, с учетом ограничений, установленных в Меморандуме;";</w:t>
      </w:r>
    </w:p>
    <w:bookmarkStart w:name="z240" w:id="220"/>
    <w:p>
      <w:pPr>
        <w:spacing w:after="0"/>
        <w:ind w:left="0"/>
        <w:jc w:val="both"/>
      </w:pPr>
      <w:r>
        <w:rPr>
          <w:rFonts w:ascii="Times New Roman"/>
          <w:b w:val="false"/>
          <w:i w:val="false"/>
          <w:color w:val="000000"/>
          <w:sz w:val="28"/>
        </w:rPr>
        <w:t>
      дополнить подпунктом 9) следующего содержания:</w:t>
      </w:r>
    </w:p>
    <w:bookmarkEnd w:id="220"/>
    <w:p>
      <w:pPr>
        <w:spacing w:after="0"/>
        <w:ind w:left="0"/>
        <w:jc w:val="both"/>
      </w:pPr>
      <w:r>
        <w:rPr>
          <w:rFonts w:ascii="Times New Roman"/>
          <w:b w:val="false"/>
          <w:i w:val="false"/>
          <w:color w:val="000000"/>
          <w:sz w:val="28"/>
        </w:rPr>
        <w:t>
      "9) осуществлять реструктуризацию.";</w:t>
      </w:r>
    </w:p>
    <w:bookmarkStart w:name="z241" w:id="2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6 дополнить словами ", выдачи (отзыва) разрешения на создание или приобретение дочерней организации, а также на значительное участие в капитале юридических лиц, в том числе нерезидентов, для целей организации заимствования и финансирования";</w:t>
      </w:r>
    </w:p>
    <w:bookmarkEnd w:id="221"/>
    <w:bookmarkStart w:name="z242" w:id="2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7</w:t>
      </w:r>
      <w:r>
        <w:rPr>
          <w:rFonts w:ascii="Times New Roman"/>
          <w:b w:val="false"/>
          <w:i w:val="false"/>
          <w:color w:val="000000"/>
          <w:sz w:val="28"/>
        </w:rPr>
        <w:t>:</w:t>
      </w:r>
    </w:p>
    <w:bookmarkEnd w:id="222"/>
    <w:bookmarkStart w:name="z243" w:id="2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"инвестиционных проектов и экспортных операций" заменить словом "проектов";</w:t>
      </w:r>
    </w:p>
    <w:bookmarkEnd w:id="223"/>
    <w:bookmarkStart w:name="z244" w:id="2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"инвестиционных проектов и операций" заменить словом "проектов";</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открытие и ведение банковских счетов при выступлении агентом юридических лиц, входящих в группу национального управляющего холдинга, по их финансированию, а также при выполнении функций поверенного (агента) при реализации программ, финансируемых за счет бюджетных средств, направленных на кредитование банков второго уровня в целях оздоровления и поддержки ими действующих производств;";</w:t>
      </w:r>
    </w:p>
    <w:bookmarkStart w:name="z246" w:id="2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слово "обеспечения" заменить словом "привлечения";</w:t>
      </w:r>
    </w:p>
    <w:bookmarkEnd w:id="225"/>
    <w:bookmarkStart w:name="z247" w:id="2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8</w:t>
      </w:r>
      <w:r>
        <w:rPr>
          <w:rFonts w:ascii="Times New Roman"/>
          <w:b w:val="false"/>
          <w:i w:val="false"/>
          <w:color w:val="000000"/>
          <w:sz w:val="28"/>
        </w:rPr>
        <w:t xml:space="preserve"> исключить;</w:t>
      </w:r>
    </w:p>
    <w:bookmarkEnd w:id="226"/>
    <w:bookmarkStart w:name="z248" w:id="22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3</w:t>
      </w:r>
      <w:r>
        <w:rPr>
          <w:rFonts w:ascii="Times New Roman"/>
          <w:b w:val="false"/>
          <w:i w:val="false"/>
          <w:color w:val="000000"/>
          <w:sz w:val="28"/>
        </w:rPr>
        <w:t xml:space="preserve"> статьи 9:</w:t>
      </w:r>
    </w:p>
    <w:bookmarkEnd w:id="227"/>
    <w:bookmarkStart w:name="z647" w:id="228"/>
    <w:p>
      <w:pPr>
        <w:spacing w:after="0"/>
        <w:ind w:left="0"/>
        <w:jc w:val="both"/>
      </w:pPr>
      <w:r>
        <w:rPr>
          <w:rFonts w:ascii="Times New Roman"/>
          <w:b w:val="false"/>
          <w:i w:val="false"/>
          <w:color w:val="000000"/>
          <w:sz w:val="28"/>
        </w:rPr>
        <w:t>
      слова "республиканского и местных" исключить;</w:t>
      </w:r>
    </w:p>
    <w:bookmarkEnd w:id="228"/>
    <w:bookmarkStart w:name="z249" w:id="229"/>
    <w:p>
      <w:pPr>
        <w:spacing w:after="0"/>
        <w:ind w:left="0"/>
        <w:jc w:val="both"/>
      </w:pPr>
      <w:r>
        <w:rPr>
          <w:rFonts w:ascii="Times New Roman"/>
          <w:b w:val="false"/>
          <w:i w:val="false"/>
          <w:color w:val="000000"/>
          <w:sz w:val="28"/>
        </w:rPr>
        <w:t>
      дополнить словами ", а также в случае, предусмотренном подпунктом 9) статьи 4 настоящего Закона";</w:t>
      </w:r>
    </w:p>
    <w:bookmarkEnd w:id="229"/>
    <w:bookmarkStart w:name="z250" w:id="23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10</w:t>
      </w:r>
      <w:r>
        <w:rPr>
          <w:rFonts w:ascii="Times New Roman"/>
          <w:b w:val="false"/>
          <w:i w:val="false"/>
          <w:color w:val="000000"/>
          <w:sz w:val="28"/>
        </w:rPr>
        <w:t xml:space="preserve"> изложить в следующей редакции:</w:t>
      </w:r>
    </w:p>
    <w:bookmarkEnd w:id="230"/>
    <w:p>
      <w:pPr>
        <w:spacing w:after="0"/>
        <w:ind w:left="0"/>
        <w:jc w:val="both"/>
      </w:pPr>
      <w:r>
        <w:rPr>
          <w:rFonts w:ascii="Times New Roman"/>
          <w:b w:val="false"/>
          <w:i w:val="false"/>
          <w:color w:val="000000"/>
          <w:sz w:val="28"/>
        </w:rPr>
        <w:t>
      "Статья 10. Осуществление Банком Развития оздоровления</w:t>
      </w:r>
    </w:p>
    <w:p>
      <w:pPr>
        <w:spacing w:after="0"/>
        <w:ind w:left="0"/>
        <w:jc w:val="both"/>
      </w:pPr>
      <w:r>
        <w:rPr>
          <w:rFonts w:ascii="Times New Roman"/>
          <w:b w:val="false"/>
          <w:i w:val="false"/>
          <w:color w:val="000000"/>
          <w:sz w:val="28"/>
        </w:rPr>
        <w:t>
      предприятий</w:t>
      </w:r>
    </w:p>
    <w:p>
      <w:pPr>
        <w:spacing w:after="0"/>
        <w:ind w:left="0"/>
        <w:jc w:val="both"/>
      </w:pPr>
      <w:r>
        <w:rPr>
          <w:rFonts w:ascii="Times New Roman"/>
          <w:b w:val="false"/>
          <w:i w:val="false"/>
          <w:color w:val="000000"/>
          <w:sz w:val="28"/>
        </w:rPr>
        <w:t>
      Банк Развития в рамках установленных лимитов на банки-контрагенты предоставляет займы банкам второго уровня в целях последующего осуществления банками второго уровня финансирования и оздоровления инвестиционных проектов при условии предоставления Банку Развития средств целевого фондирования.</w:t>
      </w:r>
    </w:p>
    <w:p>
      <w:pPr>
        <w:spacing w:after="0"/>
        <w:ind w:left="0"/>
        <w:jc w:val="both"/>
      </w:pPr>
      <w:r>
        <w:rPr>
          <w:rFonts w:ascii="Times New Roman"/>
          <w:b w:val="false"/>
          <w:i w:val="false"/>
          <w:color w:val="000000"/>
          <w:sz w:val="28"/>
        </w:rPr>
        <w:t>
      В случае превышения лимитов Банка Развития на банки-контрагенты, а также в иных случаях в целях оздоровления предприятий Банк Развития вправе выступать поверенным (агентом) при реализации программ, финансируемых за счет бюджетных средств, направленных на кредитование банков второго уровня в целях оздоровления и поддержки ими действующих производств.";</w:t>
      </w:r>
    </w:p>
    <w:bookmarkStart w:name="z251" w:id="23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11</w:t>
      </w:r>
      <w:r>
        <w:rPr>
          <w:rFonts w:ascii="Times New Roman"/>
          <w:b w:val="false"/>
          <w:i w:val="false"/>
          <w:color w:val="000000"/>
          <w:sz w:val="28"/>
        </w:rPr>
        <w:t xml:space="preserve"> исключить;</w:t>
      </w:r>
    </w:p>
    <w:bookmarkEnd w:id="231"/>
    <w:bookmarkStart w:name="z252" w:id="23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12</w:t>
      </w:r>
      <w:r>
        <w:rPr>
          <w:rFonts w:ascii="Times New Roman"/>
          <w:b w:val="false"/>
          <w:i w:val="false"/>
          <w:color w:val="000000"/>
          <w:sz w:val="28"/>
        </w:rPr>
        <w:t>:</w:t>
      </w:r>
    </w:p>
    <w:bookmarkEnd w:id="232"/>
    <w:bookmarkStart w:name="z253" w:id="23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слово "средней" исключить;</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Предоставляемые Банком Развития займы обеспечиваются залогом, включая залог имущества, поступающего в будущем, в том числе ожидаемых систематических денежных поступлений, имущества, находящегося за пределами Республики Казахстан, прав требования на соответствующее имущество (имущественные права), гарантией, страхованием и другими способами обеспечения исполнения обязательств в соответствии с Меморандумом, которые не должны противоречить законодательству Республики Казахстан.</w:t>
      </w:r>
    </w:p>
    <w:p>
      <w:pPr>
        <w:spacing w:after="0"/>
        <w:ind w:left="0"/>
        <w:jc w:val="both"/>
      </w:pPr>
      <w:r>
        <w:rPr>
          <w:rFonts w:ascii="Times New Roman"/>
          <w:b w:val="false"/>
          <w:i w:val="false"/>
          <w:color w:val="000000"/>
          <w:sz w:val="28"/>
        </w:rPr>
        <w:t>
      Банк Развития вправе предоставлять займы юридическим лицам, единственным акционером (участником) которых является Банк Развития, а также осуществлять мезонинное финансирование и межбанковское кредитование без обеспечения.";</w:t>
      </w:r>
    </w:p>
    <w:bookmarkStart w:name="z255" w:id="23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3</w:t>
      </w:r>
      <w:r>
        <w:rPr>
          <w:rFonts w:ascii="Times New Roman"/>
          <w:b w:val="false"/>
          <w:i w:val="false"/>
          <w:color w:val="000000"/>
          <w:sz w:val="28"/>
        </w:rPr>
        <w:t>:</w:t>
      </w:r>
    </w:p>
    <w:bookmarkEnd w:id="234"/>
    <w:bookmarkStart w:name="z256" w:id="235"/>
    <w:p>
      <w:pPr>
        <w:spacing w:after="0"/>
        <w:ind w:left="0"/>
        <w:jc w:val="both"/>
      </w:pPr>
      <w:r>
        <w:rPr>
          <w:rFonts w:ascii="Times New Roman"/>
          <w:b w:val="false"/>
          <w:i w:val="false"/>
          <w:color w:val="000000"/>
          <w:sz w:val="28"/>
        </w:rPr>
        <w:t>
      после слова "холдинга," дополнить словами "а также юридических лиц, единственным акционером (участником) которых является Банк Развития,";</w:t>
      </w:r>
    </w:p>
    <w:bookmarkEnd w:id="235"/>
    <w:bookmarkStart w:name="z257" w:id="236"/>
    <w:p>
      <w:pPr>
        <w:spacing w:after="0"/>
        <w:ind w:left="0"/>
        <w:jc w:val="both"/>
      </w:pPr>
      <w:r>
        <w:rPr>
          <w:rFonts w:ascii="Times New Roman"/>
          <w:b w:val="false"/>
          <w:i w:val="false"/>
          <w:color w:val="000000"/>
          <w:sz w:val="28"/>
        </w:rPr>
        <w:t>
      слово "банком" заменить словами "Банком Развития";</w:t>
      </w:r>
    </w:p>
    <w:bookmarkEnd w:id="236"/>
    <w:bookmarkStart w:name="z258" w:id="2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слово "организаций" заменить словами "юридических лиц";</w:t>
      </w:r>
    </w:p>
    <w:bookmarkEnd w:id="237"/>
    <w:bookmarkStart w:name="z259" w:id="238"/>
    <w:p>
      <w:pPr>
        <w:spacing w:after="0"/>
        <w:ind w:left="0"/>
        <w:jc w:val="both"/>
      </w:pPr>
      <w:r>
        <w:rPr>
          <w:rFonts w:ascii="Times New Roman"/>
          <w:b w:val="false"/>
          <w:i w:val="false"/>
          <w:color w:val="000000"/>
          <w:sz w:val="28"/>
        </w:rPr>
        <w:t>
      14) дополнить статьей 12-1 следующего содержания:</w:t>
      </w:r>
    </w:p>
    <w:bookmarkEnd w:id="238"/>
    <w:p>
      <w:pPr>
        <w:spacing w:after="0"/>
        <w:ind w:left="0"/>
        <w:jc w:val="both"/>
      </w:pPr>
      <w:r>
        <w:rPr>
          <w:rFonts w:ascii="Times New Roman"/>
          <w:b w:val="false"/>
          <w:i w:val="false"/>
          <w:color w:val="000000"/>
          <w:sz w:val="28"/>
        </w:rPr>
        <w:t>
      "Статья 12-1. Осуществление Банком Развития проектного</w:t>
      </w:r>
    </w:p>
    <w:p>
      <w:pPr>
        <w:spacing w:after="0"/>
        <w:ind w:left="0"/>
        <w:jc w:val="both"/>
      </w:pPr>
      <w:r>
        <w:rPr>
          <w:rFonts w:ascii="Times New Roman"/>
          <w:b w:val="false"/>
          <w:i w:val="false"/>
          <w:color w:val="000000"/>
          <w:sz w:val="28"/>
        </w:rPr>
        <w:t>
      финансирования</w:t>
      </w:r>
    </w:p>
    <w:p>
      <w:pPr>
        <w:spacing w:after="0"/>
        <w:ind w:left="0"/>
        <w:jc w:val="both"/>
      </w:pPr>
      <w:r>
        <w:rPr>
          <w:rFonts w:ascii="Times New Roman"/>
          <w:b w:val="false"/>
          <w:i w:val="false"/>
          <w:color w:val="000000"/>
          <w:sz w:val="28"/>
        </w:rPr>
        <w:t>
      Банк Развития вправе осуществлять проектное финансирование в соответствии с законодательством Республики Казахстан о проектном финансировании и секьюритизации.</w:t>
      </w:r>
    </w:p>
    <w:p>
      <w:pPr>
        <w:spacing w:after="0"/>
        <w:ind w:left="0"/>
        <w:jc w:val="both"/>
      </w:pPr>
      <w:r>
        <w:rPr>
          <w:rFonts w:ascii="Times New Roman"/>
          <w:b w:val="false"/>
          <w:i w:val="false"/>
          <w:color w:val="000000"/>
          <w:sz w:val="28"/>
        </w:rPr>
        <w:t>
      Требования к проектам, осуществляемым посредством проектного финансирования Банком Развития, способы обеспечения исполнения обязательств заемщика при проектном финансировании устанавливаются в Меморандуме.";</w:t>
      </w:r>
    </w:p>
    <w:bookmarkStart w:name="z260" w:id="23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4)</w:t>
      </w:r>
      <w:r>
        <w:rPr>
          <w:rFonts w:ascii="Times New Roman"/>
          <w:b w:val="false"/>
          <w:i w:val="false"/>
          <w:color w:val="000000"/>
          <w:sz w:val="28"/>
        </w:rPr>
        <w:t xml:space="preserve"> пункта 1 статьи 14 после слова "проектов," дополнить словом "реструктуризации,";</w:t>
      </w:r>
    </w:p>
    <w:bookmarkEnd w:id="239"/>
    <w:bookmarkStart w:name="z261" w:id="24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15</w:t>
      </w:r>
      <w:r>
        <w:rPr>
          <w:rFonts w:ascii="Times New Roman"/>
          <w:b w:val="false"/>
          <w:i w:val="false"/>
          <w:color w:val="000000"/>
          <w:sz w:val="28"/>
        </w:rPr>
        <w:t>:</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предоставлять займы без соблюдения принципов срочности, платности, возвратности;";</w:t>
      </w:r>
    </w:p>
    <w:bookmarkStart w:name="z263" w:id="2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"и внутреннее" исключить;</w:t>
      </w:r>
    </w:p>
    <w:bookmarkEnd w:id="241"/>
    <w:bookmarkStart w:name="z264" w:id="24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16</w:t>
      </w:r>
      <w:r>
        <w:rPr>
          <w:rFonts w:ascii="Times New Roman"/>
          <w:b w:val="false"/>
          <w:i w:val="false"/>
          <w:color w:val="000000"/>
          <w:sz w:val="28"/>
        </w:rPr>
        <w:t>:</w:t>
      </w:r>
    </w:p>
    <w:bookmarkEnd w:id="242"/>
    <w:p>
      <w:pPr>
        <w:spacing w:after="0"/>
        <w:ind w:left="0"/>
        <w:jc w:val="both"/>
      </w:pPr>
      <w:r>
        <w:rPr>
          <w:rFonts w:ascii="Times New Roman"/>
          <w:b w:val="false"/>
          <w:i w:val="false"/>
          <w:color w:val="000000"/>
          <w:sz w:val="28"/>
        </w:rPr>
        <w:t>
      в пункте 2:</w:t>
      </w:r>
    </w:p>
    <w:bookmarkStart w:name="z265" w:id="243"/>
    <w:p>
      <w:pPr>
        <w:spacing w:after="0"/>
        <w:ind w:left="0"/>
        <w:jc w:val="both"/>
      </w:pPr>
      <w:r>
        <w:rPr>
          <w:rFonts w:ascii="Times New Roman"/>
          <w:b w:val="false"/>
          <w:i w:val="false"/>
          <w:color w:val="000000"/>
          <w:sz w:val="28"/>
        </w:rPr>
        <w:t>
      в части второй слова ", а также в иных случаях, установленных законодательством Республики Казахстан," исключить;</w:t>
      </w:r>
    </w:p>
    <w:bookmarkEnd w:id="243"/>
    <w:bookmarkStart w:name="z266" w:id="244"/>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244"/>
    <w:p>
      <w:pPr>
        <w:spacing w:after="0"/>
        <w:ind w:left="0"/>
        <w:jc w:val="both"/>
      </w:pPr>
      <w:r>
        <w:rPr>
          <w:rFonts w:ascii="Times New Roman"/>
          <w:b w:val="false"/>
          <w:i w:val="false"/>
          <w:color w:val="000000"/>
          <w:sz w:val="28"/>
        </w:rPr>
        <w:t>
      "Уставный капитал также может быть увеличен в иных случаях в соответствии с законодательством Республики Казахстан.</w:t>
      </w:r>
    </w:p>
    <w:p>
      <w:pPr>
        <w:spacing w:after="0"/>
        <w:ind w:left="0"/>
        <w:jc w:val="both"/>
      </w:pPr>
      <w:r>
        <w:rPr>
          <w:rFonts w:ascii="Times New Roman"/>
          <w:b w:val="false"/>
          <w:i w:val="false"/>
          <w:color w:val="000000"/>
          <w:sz w:val="28"/>
        </w:rPr>
        <w:t>
      Максимальное соотношение ссудного портфеля к активам устанавливается Меморандумом.";</w:t>
      </w:r>
    </w:p>
    <w:bookmarkStart w:name="z267" w:id="245"/>
    <w:p>
      <w:pPr>
        <w:spacing w:after="0"/>
        <w:ind w:left="0"/>
        <w:jc w:val="both"/>
      </w:pPr>
      <w:r>
        <w:rPr>
          <w:rFonts w:ascii="Times New Roman"/>
          <w:b w:val="false"/>
          <w:i w:val="false"/>
          <w:color w:val="000000"/>
          <w:sz w:val="28"/>
        </w:rPr>
        <w:t>
      пункт 3 исключить.</w:t>
      </w:r>
    </w:p>
    <w:bookmarkEnd w:id="245"/>
    <w:bookmarkStart w:name="z268" w:id="246"/>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 2008 г., № 13-14, ст. 57; 2009 г., № 18, ст. 84; 2010 г., № 5, ст. 23; 2011 г., № 1, ст. 2; № 11, ст. 102; № 12, ст. 111; 2012 г., № 15, ст. 97; 2013 г., № 14, ст. 75; 2014 г., № 1, ст. 4; № 7, ст. 37; № 10, ст. 52; № 19-I, 19-II, ст. 96; № 23, ст. 143):</w:t>
      </w:r>
    </w:p>
    <w:bookmarkEnd w:id="246"/>
    <w:bookmarkStart w:name="z269" w:id="247"/>
    <w:p>
      <w:pPr>
        <w:spacing w:after="0"/>
        <w:ind w:left="0"/>
        <w:jc w:val="both"/>
      </w:pPr>
      <w:r>
        <w:rPr>
          <w:rFonts w:ascii="Times New Roman"/>
          <w:b w:val="false"/>
          <w:i w:val="false"/>
          <w:color w:val="000000"/>
          <w:sz w:val="28"/>
        </w:rPr>
        <w:t xml:space="preserve">
      1) подпункт 3-1) пункта 3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247"/>
    <w:p>
      <w:pPr>
        <w:spacing w:after="0"/>
        <w:ind w:left="0"/>
        <w:jc w:val="both"/>
      </w:pPr>
      <w:r>
        <w:rPr>
          <w:rFonts w:ascii="Times New Roman"/>
          <w:b w:val="false"/>
          <w:i w:val="false"/>
          <w:color w:val="000000"/>
          <w:sz w:val="28"/>
        </w:rPr>
        <w:t>
      "3-1) стандартизации в области туристской деятельности в соответствии с законодательством Республики Казахстан в области технического регулирования;";</w:t>
      </w:r>
    </w:p>
    <w:bookmarkStart w:name="z270" w:id="2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p>
    <w:bookmarkEnd w:id="248"/>
    <w:p>
      <w:pPr>
        <w:spacing w:after="0"/>
        <w:ind w:left="0"/>
        <w:jc w:val="both"/>
      </w:pPr>
      <w:r>
        <w:rPr>
          <w:rFonts w:ascii="Times New Roman"/>
          <w:b w:val="false"/>
          <w:i w:val="false"/>
          <w:color w:val="000000"/>
          <w:sz w:val="28"/>
        </w:rPr>
        <w:t>
      "Статья 16. Стандартизация в области туристской деятельности</w:t>
      </w:r>
    </w:p>
    <w:p>
      <w:pPr>
        <w:spacing w:after="0"/>
        <w:ind w:left="0"/>
        <w:jc w:val="both"/>
      </w:pPr>
      <w:r>
        <w:rPr>
          <w:rFonts w:ascii="Times New Roman"/>
          <w:b w:val="false"/>
          <w:i w:val="false"/>
          <w:color w:val="000000"/>
          <w:sz w:val="28"/>
        </w:rPr>
        <w:t>
      Стандартизация туристской деятельности осуществляется в соответствии с законодательством Республики Казахстан в области технического регулирования.";</w:t>
      </w:r>
    </w:p>
    <w:bookmarkStart w:name="z271" w:id="249"/>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28-1</w:t>
      </w:r>
      <w:r>
        <w:rPr>
          <w:rFonts w:ascii="Times New Roman"/>
          <w:b w:val="false"/>
          <w:i w:val="false"/>
          <w:color w:val="000000"/>
          <w:sz w:val="28"/>
        </w:rPr>
        <w:t xml:space="preserve"> изложить в следующей редакции:</w:t>
      </w:r>
    </w:p>
    <w:bookmarkEnd w:id="249"/>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72" w:id="250"/>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 51; № 13, ст. 63; № 14, ст. 72, 75; № 21-22, ст. 114; 2014 г., № 1, ст. 4, 6; № 2, ст. 10, 12; № 7, ст. 37; № 8, ст. 44; № 10, ст. 52; № 14, ст. 86; № 19-I, 19-II, ст. 96; № 23, ст. 143):</w:t>
      </w:r>
    </w:p>
    <w:bookmarkEnd w:id="250"/>
    <w:bookmarkStart w:name="z273" w:id="251"/>
    <w:p>
      <w:pPr>
        <w:spacing w:after="0"/>
        <w:ind w:left="0"/>
        <w:jc w:val="both"/>
      </w:pPr>
      <w:r>
        <w:rPr>
          <w:rFonts w:ascii="Times New Roman"/>
          <w:b w:val="false"/>
          <w:i w:val="false"/>
          <w:color w:val="000000"/>
          <w:sz w:val="28"/>
        </w:rPr>
        <w:t xml:space="preserve">
      пункт 8 </w:t>
      </w:r>
      <w:r>
        <w:rPr>
          <w:rFonts w:ascii="Times New Roman"/>
          <w:b w:val="false"/>
          <w:i w:val="false"/>
          <w:color w:val="000000"/>
          <w:sz w:val="28"/>
        </w:rPr>
        <w:t>статьи 31-1</w:t>
      </w:r>
      <w:r>
        <w:rPr>
          <w:rFonts w:ascii="Times New Roman"/>
          <w:b w:val="false"/>
          <w:i w:val="false"/>
          <w:color w:val="000000"/>
          <w:sz w:val="28"/>
        </w:rPr>
        <w:t xml:space="preserve"> изложить в следующей редакции:</w:t>
      </w:r>
    </w:p>
    <w:bookmarkEnd w:id="251"/>
    <w:p>
      <w:pPr>
        <w:spacing w:after="0"/>
        <w:ind w:left="0"/>
        <w:jc w:val="left"/>
      </w:pPr>
      <w:r>
        <w:rPr>
          <w:rFonts w:ascii="Times New Roman"/>
          <w:b/>
          <w:i w:val="false"/>
          <w:color w:val="000000"/>
        </w:rPr>
        <w:t xml:space="preserve"> "8.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и надзора осуществляются в соответствии с настоящим Законом.".</w:t>
      </w:r>
    </w:p>
    <w:bookmarkStart w:name="z274" w:id="252"/>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21, ст. 122; № 23, ст. 143):</w:t>
      </w:r>
    </w:p>
    <w:bookmarkEnd w:id="252"/>
    <w:bookmarkStart w:name="z275" w:id="253"/>
    <w:p>
      <w:pPr>
        <w:spacing w:after="0"/>
        <w:ind w:left="0"/>
        <w:jc w:val="both"/>
      </w:pPr>
      <w:r>
        <w:rPr>
          <w:rFonts w:ascii="Times New Roman"/>
          <w:b w:val="false"/>
          <w:i w:val="false"/>
          <w:color w:val="000000"/>
          <w:sz w:val="28"/>
        </w:rPr>
        <w:t xml:space="preserve">
      1) подпункт 5) пункта 2 </w:t>
      </w:r>
      <w:r>
        <w:rPr>
          <w:rFonts w:ascii="Times New Roman"/>
          <w:b w:val="false"/>
          <w:i w:val="false"/>
          <w:color w:val="000000"/>
          <w:sz w:val="28"/>
        </w:rPr>
        <w:t>статьи 2</w:t>
      </w:r>
      <w:r>
        <w:rPr>
          <w:rFonts w:ascii="Times New Roman"/>
          <w:b w:val="false"/>
          <w:i w:val="false"/>
          <w:color w:val="000000"/>
          <w:sz w:val="28"/>
        </w:rPr>
        <w:t xml:space="preserve"> изложить в следующей редакции:</w:t>
      </w:r>
    </w:p>
    <w:bookmarkEnd w:id="253"/>
    <w:p>
      <w:pPr>
        <w:spacing w:after="0"/>
        <w:ind w:left="0"/>
        <w:jc w:val="both"/>
      </w:pPr>
      <w:r>
        <w:rPr>
          <w:rFonts w:ascii="Times New Roman"/>
          <w:b w:val="false"/>
          <w:i w:val="false"/>
          <w:color w:val="000000"/>
          <w:sz w:val="28"/>
        </w:rPr>
        <w:t>
      "5) создание условий для развития предпринимательства и привлечения частных инвестиций на железнодорожном транспорте и недопущение незаконного вмешательства государственных органов в хозяйственную деятельность;";</w:t>
      </w:r>
    </w:p>
    <w:bookmarkStart w:name="z276" w:id="254"/>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88-2</w:t>
      </w:r>
      <w:r>
        <w:rPr>
          <w:rFonts w:ascii="Times New Roman"/>
          <w:b w:val="false"/>
          <w:i w:val="false"/>
          <w:color w:val="000000"/>
          <w:sz w:val="28"/>
        </w:rPr>
        <w:t xml:space="preserve"> изложить в следующей редакции:</w:t>
      </w:r>
    </w:p>
    <w:bookmarkEnd w:id="254"/>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77" w:id="255"/>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 19-I, 19-II, ст. 94, 96; № 23, ст. 143):</w:t>
      </w:r>
    </w:p>
    <w:bookmarkEnd w:id="255"/>
    <w:bookmarkStart w:name="z278" w:id="256"/>
    <w:p>
      <w:pPr>
        <w:spacing w:after="0"/>
        <w:ind w:left="0"/>
        <w:jc w:val="both"/>
      </w:pPr>
      <w:r>
        <w:rPr>
          <w:rFonts w:ascii="Times New Roman"/>
          <w:b w:val="false"/>
          <w:i w:val="false"/>
          <w:color w:val="000000"/>
          <w:sz w:val="28"/>
        </w:rPr>
        <w:t xml:space="preserve">
      1) пункт 2 </w:t>
      </w:r>
      <w:r>
        <w:rPr>
          <w:rFonts w:ascii="Times New Roman"/>
          <w:b w:val="false"/>
          <w:i w:val="false"/>
          <w:color w:val="000000"/>
          <w:sz w:val="28"/>
        </w:rPr>
        <w:t>статьи 22-1</w:t>
      </w:r>
      <w:r>
        <w:rPr>
          <w:rFonts w:ascii="Times New Roman"/>
          <w:b w:val="false"/>
          <w:i w:val="false"/>
          <w:color w:val="000000"/>
          <w:sz w:val="28"/>
        </w:rPr>
        <w:t xml:space="preserve"> изложить в следующей редакции:</w:t>
      </w:r>
    </w:p>
    <w:bookmarkEnd w:id="256"/>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79" w:id="257"/>
    <w:p>
      <w:pPr>
        <w:spacing w:after="0"/>
        <w:ind w:left="0"/>
        <w:jc w:val="both"/>
      </w:pPr>
      <w:r>
        <w:rPr>
          <w:rFonts w:ascii="Times New Roman"/>
          <w:b w:val="false"/>
          <w:i w:val="false"/>
          <w:color w:val="000000"/>
          <w:sz w:val="28"/>
        </w:rPr>
        <w:t xml:space="preserve">
      2) пункт 2 </w:t>
      </w:r>
      <w:r>
        <w:rPr>
          <w:rFonts w:ascii="Times New Roman"/>
          <w:b w:val="false"/>
          <w:i w:val="false"/>
          <w:color w:val="000000"/>
          <w:sz w:val="28"/>
        </w:rPr>
        <w:t>статьи 24-2</w:t>
      </w:r>
      <w:r>
        <w:rPr>
          <w:rFonts w:ascii="Times New Roman"/>
          <w:b w:val="false"/>
          <w:i w:val="false"/>
          <w:color w:val="000000"/>
          <w:sz w:val="28"/>
        </w:rPr>
        <w:t xml:space="preserve"> изложить в следующей редакции:</w:t>
      </w:r>
    </w:p>
    <w:bookmarkEnd w:id="257"/>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80" w:id="258"/>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2002 года "О комплексной предпринимательской лицензии (франчайзинге)" (Ведомости Парламента Республики Казахстан, 2002 г., № 12, ст. 117; 2013 г., № 14, ст. 75):</w:t>
      </w:r>
    </w:p>
    <w:bookmarkEnd w:id="258"/>
    <w:bookmarkStart w:name="z281" w:id="259"/>
    <w:p>
      <w:pPr>
        <w:spacing w:after="0"/>
        <w:ind w:left="0"/>
        <w:jc w:val="both"/>
      </w:pPr>
      <w:r>
        <w:rPr>
          <w:rFonts w:ascii="Times New Roman"/>
          <w:b w:val="false"/>
          <w:i w:val="false"/>
          <w:color w:val="000000"/>
          <w:sz w:val="28"/>
        </w:rPr>
        <w:t xml:space="preserve">
      1) пункт 2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259"/>
    <w:p>
      <w:pPr>
        <w:spacing w:after="0"/>
        <w:ind w:left="0"/>
        <w:jc w:val="both"/>
      </w:pPr>
      <w:r>
        <w:rPr>
          <w:rFonts w:ascii="Times New Roman"/>
          <w:b w:val="false"/>
          <w:i w:val="false"/>
          <w:color w:val="000000"/>
          <w:sz w:val="28"/>
        </w:rPr>
        <w:t>
      "2. К субъектам франчайзинговых отношений – субъектам малого предпринимательства в части, не урегулированной настоящим Законом, применяется законодательство Республики Казахстан в сфере предпринимательства.";</w:t>
      </w:r>
    </w:p>
    <w:bookmarkStart w:name="z282" w:id="260"/>
    <w:p>
      <w:pPr>
        <w:spacing w:after="0"/>
        <w:ind w:left="0"/>
        <w:jc w:val="both"/>
      </w:pPr>
      <w:r>
        <w:rPr>
          <w:rFonts w:ascii="Times New Roman"/>
          <w:b w:val="false"/>
          <w:i w:val="false"/>
          <w:color w:val="000000"/>
          <w:sz w:val="28"/>
        </w:rPr>
        <w:t xml:space="preserve">
      2) подпункт 1)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260"/>
    <w:p>
      <w:pPr>
        <w:spacing w:after="0"/>
        <w:ind w:left="0"/>
        <w:jc w:val="both"/>
      </w:pPr>
      <w:r>
        <w:rPr>
          <w:rFonts w:ascii="Times New Roman"/>
          <w:b w:val="false"/>
          <w:i w:val="false"/>
          <w:color w:val="000000"/>
          <w:sz w:val="28"/>
        </w:rPr>
        <w:t>
      "1) единства принципов и форм государственной поддержки франчайзинговых отношений;".</w:t>
      </w:r>
    </w:p>
    <w:bookmarkStart w:name="z283" w:id="261"/>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 140; 2004 г., № 17, ст. 98; № 23, ст. 142; 2006 г., № 1, ст. 5; № 3, ст. 22; № 24, ст. 148; 2007 г., № 2, ст. 18; 2009 г., № 18, ст. 84, 85; 2010 г., № 5, ст. 23; № 15, ст. 71; 2011 г., № 1, ст. 2, 7; № 11, ст. 102; № 12, ст. 111; 2012 г., № 14, ст. 95; № 15, ст. 97; 2013 г., № 9, ст. 51; № 14, ст. 75; 2014 г., № 1, ст. 4; № 10, ст. 52; № 19-I, 19-II, ст. 94, 96; № 23, ст. 143):</w:t>
      </w:r>
    </w:p>
    <w:bookmarkEnd w:id="261"/>
    <w:bookmarkStart w:name="z284" w:id="262"/>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15-1</w:t>
      </w:r>
      <w:r>
        <w:rPr>
          <w:rFonts w:ascii="Times New Roman"/>
          <w:b w:val="false"/>
          <w:i w:val="false"/>
          <w:color w:val="000000"/>
          <w:sz w:val="28"/>
        </w:rPr>
        <w:t xml:space="preserve"> изложить в следующей редакции:</w:t>
      </w:r>
    </w:p>
    <w:bookmarkEnd w:id="262"/>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85" w:id="263"/>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 141; 2004 г., № 23, ст. 142; 2005 г., № 7-8, ст. 23; 2007 г., № 2, ст. 18; 2011 г., № 5, ст. 43; № 11, ст. 102; № 12, ст. 111; 2012 г., № 15, ст. 97; 2013 г., № 14, ст. 75; 2014 г., № 1, ст. 4; № 10, ст. 52; № 19-I, 19-II, ст. 96; № 23, ст. 143):</w:t>
      </w:r>
    </w:p>
    <w:bookmarkEnd w:id="263"/>
    <w:bookmarkStart w:name="z286"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9</w:t>
      </w:r>
      <w:r>
        <w:rPr>
          <w:rFonts w:ascii="Times New Roman"/>
          <w:b w:val="false"/>
          <w:i w:val="false"/>
          <w:color w:val="000000"/>
          <w:sz w:val="28"/>
        </w:rPr>
        <w:t>:</w:t>
      </w:r>
    </w:p>
    <w:bookmarkEnd w:id="264"/>
    <w:bookmarkStart w:name="z287" w:id="265"/>
    <w:p>
      <w:pPr>
        <w:spacing w:after="0"/>
        <w:ind w:left="0"/>
        <w:jc w:val="both"/>
      </w:pPr>
      <w:r>
        <w:rPr>
          <w:rFonts w:ascii="Times New Roman"/>
          <w:b w:val="false"/>
          <w:i w:val="false"/>
          <w:color w:val="000000"/>
          <w:sz w:val="28"/>
        </w:rPr>
        <w:t>
      абзац первый пункта 1 изложить в следующей редакции:</w:t>
      </w:r>
    </w:p>
    <w:bookmarkEnd w:id="265"/>
    <w:p>
      <w:pPr>
        <w:spacing w:after="0"/>
        <w:ind w:left="0"/>
        <w:jc w:val="both"/>
      </w:pPr>
      <w:r>
        <w:rPr>
          <w:rFonts w:ascii="Times New Roman"/>
          <w:b w:val="false"/>
          <w:i w:val="false"/>
          <w:color w:val="000000"/>
          <w:sz w:val="28"/>
        </w:rPr>
        <w:t>
      "1. Уполномоченный орган в пределах своей компетенции в соответствии с законодательством Республики Казахстан в области технического регулирования, об обеспечении единства измерений имеет право на:";</w:t>
      </w:r>
    </w:p>
    <w:bookmarkStart w:name="z288" w:id="266"/>
    <w:p>
      <w:pPr>
        <w:spacing w:after="0"/>
        <w:ind w:left="0"/>
        <w:jc w:val="both"/>
      </w:pPr>
      <w:r>
        <w:rPr>
          <w:rFonts w:ascii="Times New Roman"/>
          <w:b w:val="false"/>
          <w:i w:val="false"/>
          <w:color w:val="000000"/>
          <w:sz w:val="28"/>
        </w:rPr>
        <w:t>
      пункт 2 изложить в следующей редакции:</w:t>
      </w:r>
    </w:p>
    <w:bookmarkEnd w:id="266"/>
    <w:p>
      <w:pPr>
        <w:spacing w:after="0"/>
        <w:ind w:left="0"/>
        <w:jc w:val="both"/>
      </w:pPr>
      <w:r>
        <w:rPr>
          <w:rFonts w:ascii="Times New Roman"/>
          <w:b w:val="false"/>
          <w:i w:val="false"/>
          <w:color w:val="000000"/>
          <w:sz w:val="28"/>
        </w:rPr>
        <w:t>
      "2. Сертификат на приборы и оборудование топографо-геодезического и картографического назначения, выданный иностранным государством, считается действительным в Республике Казахстан при условии его признания государственной системой сертификации в соответствии с законодательством Республики Казахстан.".</w:t>
      </w:r>
    </w:p>
    <w:bookmarkStart w:name="z289" w:id="267"/>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 № 8, ст. 64; № 14, ст. 95; № 15, ст. 97; 2013 г., № 9, ст. 51; № 14, ст. 72, 75; 2014 г., № 2, ст. 10; № 10, ст. 52; № 19-I, 19-II, ст. 94, 96; № 21, ст. 123; № 23, ст. 143):</w:t>
      </w:r>
    </w:p>
    <w:bookmarkEnd w:id="267"/>
    <w:bookmarkStart w:name="z290" w:id="2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1-2</w:t>
      </w:r>
      <w:r>
        <w:rPr>
          <w:rFonts w:ascii="Times New Roman"/>
          <w:b w:val="false"/>
          <w:i w:val="false"/>
          <w:color w:val="000000"/>
          <w:sz w:val="28"/>
        </w:rPr>
        <w:t xml:space="preserve"> статьи 14 изложить в следующей редакции:</w:t>
      </w:r>
    </w:p>
    <w:bookmarkEnd w:id="268"/>
    <w:p>
      <w:pPr>
        <w:spacing w:after="0"/>
        <w:ind w:left="0"/>
        <w:jc w:val="left"/>
      </w:pPr>
      <w:r>
        <w:rPr>
          <w:rFonts w:ascii="Times New Roman"/>
          <w:b/>
          <w:i w:val="false"/>
          <w:color w:val="000000"/>
        </w:rPr>
        <w:t xml:space="preserve"> "1-2.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и надзора осуществляются в соответствии с настоящим Законом.";</w:t>
      </w:r>
    </w:p>
    <w:bookmarkStart w:name="z291" w:id="269"/>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9</w:t>
      </w:r>
      <w:r>
        <w:rPr>
          <w:rFonts w:ascii="Times New Roman"/>
          <w:b w:val="false"/>
          <w:i w:val="false"/>
          <w:color w:val="000000"/>
          <w:sz w:val="28"/>
        </w:rPr>
        <w:t xml:space="preserve"> статьи 14-1 изложить в следующей редакции:</w:t>
      </w:r>
    </w:p>
    <w:bookmarkEnd w:id="269"/>
    <w:p>
      <w:pPr>
        <w:spacing w:after="0"/>
        <w:ind w:left="0"/>
        <w:jc w:val="left"/>
      </w:pPr>
      <w:r>
        <w:rPr>
          <w:rFonts w:ascii="Times New Roman"/>
          <w:b/>
          <w:i w:val="false"/>
          <w:color w:val="000000"/>
        </w:rPr>
        <w:t xml:space="preserve"> "9. Акт проверки составляется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292" w:id="270"/>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(Ведомости Парламента Республики Казахстан, 2002 г., № 17, ст. 154; 2004 г., № 23, ст. 142; 2005 г., № 7-8, ст. 19; 2006 г., № 3, ст. 22; 2007 г., № 9, ст. 67; № 20, ст. 152; 2009 г., № 15-16, ст. 72; № 17, ст. 81; № 18, ст. 84; 2010 г., № 5, ст. 23; № 22, ст. 130; № 24, ст. 149; 2011 г., № 1, ст. 2; № 11, ст. 102; № 17, ст. 136; № 21, ст. 173; 2012 г., № 15, ст. 97; 2013 г., № 9, ст. 51; № 13, ст. 62; № 14, ст. 75; № 15, ст. 77; 2014 г., № 1, ст. 4; № 3, ст. 21; № 11, ст. 65; № 14, ст. 84; № 19-I, 19-II, ст. 94; № 23, ст. 143):</w:t>
      </w:r>
    </w:p>
    <w:bookmarkEnd w:id="270"/>
    <w:bookmarkStart w:name="z293" w:id="271"/>
    <w:p>
      <w:pPr>
        <w:spacing w:after="0"/>
        <w:ind w:left="0"/>
        <w:jc w:val="both"/>
      </w:pPr>
      <w:r>
        <w:rPr>
          <w:rFonts w:ascii="Times New Roman"/>
          <w:b w:val="false"/>
          <w:i w:val="false"/>
          <w:color w:val="000000"/>
          <w:sz w:val="28"/>
        </w:rPr>
        <w:t xml:space="preserve">
      пункт 4 </w:t>
      </w:r>
      <w:r>
        <w:rPr>
          <w:rFonts w:ascii="Times New Roman"/>
          <w:b w:val="false"/>
          <w:i w:val="false"/>
          <w:color w:val="000000"/>
          <w:sz w:val="28"/>
        </w:rPr>
        <w:t>статьи 52</w:t>
      </w:r>
      <w:r>
        <w:rPr>
          <w:rFonts w:ascii="Times New Roman"/>
          <w:b w:val="false"/>
          <w:i w:val="false"/>
          <w:color w:val="000000"/>
          <w:sz w:val="28"/>
        </w:rPr>
        <w:t xml:space="preserve"> изложить в следующей редакции:</w:t>
      </w:r>
    </w:p>
    <w:bookmarkEnd w:id="271"/>
    <w:p>
      <w:pPr>
        <w:spacing w:after="0"/>
        <w:ind w:left="0"/>
        <w:jc w:val="left"/>
      </w:pPr>
      <w:r>
        <w:rPr>
          <w:rFonts w:ascii="Times New Roman"/>
          <w:b/>
          <w:i w:val="false"/>
          <w:color w:val="000000"/>
        </w:rPr>
        <w:t xml:space="preserve"> "4.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94" w:id="272"/>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 1; 2004 г., № 23, ст. 142; 2009 г., № 11-12, ст. 53; № 18, ст. 84; 2010 г., № 5, ст. 23; № 17-18, ст. 111; 2011 г., № 1, ст. 2; № 12, ст. 111; № 15, ст. 118; 2012 г., № 8, ст. 64; № 14, ст. 95; № 15, ст. 97; 2013 г., № 14, ст. 75; 2014 г., № 1, ст. 4; № 19-I, 19-II, ст. 96; № 23, ст. 143):</w:t>
      </w:r>
    </w:p>
    <w:bookmarkEnd w:id="272"/>
    <w:bookmarkStart w:name="z295" w:id="273"/>
    <w:p>
      <w:pPr>
        <w:spacing w:after="0"/>
        <w:ind w:left="0"/>
        <w:jc w:val="both"/>
      </w:pPr>
      <w:r>
        <w:rPr>
          <w:rFonts w:ascii="Times New Roman"/>
          <w:b w:val="false"/>
          <w:i w:val="false"/>
          <w:color w:val="000000"/>
          <w:sz w:val="28"/>
        </w:rPr>
        <w:t xml:space="preserve">
      1) пункт 2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p>
    <w:bookmarkEnd w:id="273"/>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96" w:id="2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274"/>
    <w:p>
      <w:pPr>
        <w:spacing w:after="0"/>
        <w:ind w:left="0"/>
        <w:jc w:val="both"/>
      </w:pPr>
      <w:r>
        <w:rPr>
          <w:rFonts w:ascii="Times New Roman"/>
          <w:b w:val="false"/>
          <w:i w:val="false"/>
          <w:color w:val="000000"/>
          <w:sz w:val="28"/>
        </w:rPr>
        <w:t>
      "Статья 11. Средства электронной цифровой подписи</w:t>
      </w:r>
    </w:p>
    <w:p>
      <w:pPr>
        <w:spacing w:after="0"/>
        <w:ind w:left="0"/>
        <w:jc w:val="both"/>
      </w:pPr>
      <w:r>
        <w:rPr>
          <w:rFonts w:ascii="Times New Roman"/>
          <w:b w:val="false"/>
          <w:i w:val="false"/>
          <w:color w:val="000000"/>
          <w:sz w:val="28"/>
        </w:rPr>
        <w:t>
      Средства электронной цифровой подписи подлежат подтверждению соответствия в случаях и порядке, установленных законодательством Республики Казахстан в области технического регулирования.".</w:t>
      </w:r>
    </w:p>
    <w:bookmarkStart w:name="z297" w:id="275"/>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 16; 2004 г., № 23, ст. 142; 2006 г., № 1, ст. 5; № 3, ст. 22; № 24, ст. 148; 2009 г., № 18, ст. 84; № 24, ст. 129; 2010 г., № 5, ст. 23; 2011 г., № 1, ст. 2, 7; № 11, ст. 102; № 12, ст. 111; 2012 г., № 14, ст. 92; № 15, ст. 97; 2013 г., № 9, ст. 51; № 14, ст. 75; 2014 г., № 10, ст. 52; № 19-I, 19-II, ст. 96; № 23, ст. 143):</w:t>
      </w:r>
    </w:p>
    <w:bookmarkEnd w:id="275"/>
    <w:bookmarkStart w:name="z298" w:id="276"/>
    <w:p>
      <w:pPr>
        <w:spacing w:after="0"/>
        <w:ind w:left="0"/>
        <w:jc w:val="both"/>
      </w:pPr>
      <w:r>
        <w:rPr>
          <w:rFonts w:ascii="Times New Roman"/>
          <w:b w:val="false"/>
          <w:i w:val="false"/>
          <w:color w:val="000000"/>
          <w:sz w:val="28"/>
        </w:rPr>
        <w:t xml:space="preserve">
      пункт 5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276"/>
    <w:p>
      <w:pPr>
        <w:spacing w:after="0"/>
        <w:ind w:left="0"/>
        <w:jc w:val="left"/>
      </w:pPr>
      <w:r>
        <w:rPr>
          <w:rFonts w:ascii="Times New Roman"/>
          <w:b/>
          <w:i w:val="false"/>
          <w:color w:val="000000"/>
        </w:rPr>
        <w:t xml:space="preserve"> "5.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299" w:id="277"/>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 19-I, 19-II, ст. 96; № 21, ст. 122; № 22, ст. 131; 2015 г., № 6, ст. 27):</w:t>
      </w:r>
    </w:p>
    <w:bookmarkEnd w:id="277"/>
    <w:bookmarkStart w:name="z300" w:id="278"/>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p>
    <w:bookmarkEnd w:id="278"/>
    <w:p>
      <w:pPr>
        <w:spacing w:after="0"/>
        <w:ind w:left="0"/>
        <w:jc w:val="left"/>
      </w:pPr>
      <w:r>
        <w:rPr>
          <w:rFonts w:ascii="Times New Roman"/>
          <w:b/>
          <w:i w:val="false"/>
          <w:color w:val="000000"/>
        </w:rPr>
        <w:t xml:space="preserve"> "5) осуществляет внутренний контроль деятельности Фонда в порядке, установленном </w:t>
      </w:r>
      <w:r>
        <w:rPr>
          <w:rFonts w:ascii="Times New Roman"/>
          <w:b/>
          <w:i w:val="false"/>
          <w:color w:val="000000"/>
        </w:rPr>
        <w:t>Законом</w:t>
      </w:r>
      <w:r>
        <w:rPr>
          <w:rFonts w:ascii="Times New Roman"/>
          <w:b/>
          <w:i w:val="false"/>
          <w:color w:val="000000"/>
        </w:rPr>
        <w:t xml:space="preserve"> Республики Казахстан "Об административных процедурах";".</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w:t>
      </w:r>
    </w:p>
    <w:bookmarkStart w:name="z301" w:id="279"/>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13</w:t>
      </w:r>
      <w:r>
        <w:rPr>
          <w:rFonts w:ascii="Times New Roman"/>
          <w:b w:val="false"/>
          <w:i w:val="false"/>
          <w:color w:val="000000"/>
          <w:sz w:val="28"/>
        </w:rPr>
        <w:t xml:space="preserve"> статьи 72-1 слова "антимонопольного законодательства Республики Казахстан" заменить словами "законодательства Республики Казахстан в области защиты конкуренции";</w:t>
      </w:r>
    </w:p>
    <w:bookmarkEnd w:id="279"/>
    <w:bookmarkStart w:name="z302" w:id="280"/>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72-2 изложить в следующей редакции:</w:t>
      </w:r>
    </w:p>
    <w:bookmarkEnd w:id="280"/>
    <w:p>
      <w:pPr>
        <w:spacing w:after="0"/>
        <w:ind w:left="0"/>
        <w:jc w:val="both"/>
      </w:pPr>
      <w:r>
        <w:rPr>
          <w:rFonts w:ascii="Times New Roman"/>
          <w:b w:val="false"/>
          <w:i w:val="false"/>
          <w:color w:val="000000"/>
          <w:sz w:val="28"/>
        </w:rPr>
        <w:t>
      "4) нарушение в результате приобретения заявителем статуса крупного участника управляющего инвестиционным портфелем требований законодательства Республики Казахстан в области защиты конкуренции;".</w:t>
      </w:r>
    </w:p>
    <w:bookmarkStart w:name="z303" w:id="281"/>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 19-I, 19-II, ст. 96; № 21, ст. 122; № 23, ст. 143; 2015 г., № 9, ст. 46):</w:t>
      </w:r>
    </w:p>
    <w:bookmarkEnd w:id="281"/>
    <w:bookmarkStart w:name="z304" w:id="282"/>
    <w:p>
      <w:pPr>
        <w:spacing w:after="0"/>
        <w:ind w:left="0"/>
        <w:jc w:val="both"/>
      </w:pPr>
      <w:r>
        <w:rPr>
          <w:rFonts w:ascii="Times New Roman"/>
          <w:b w:val="false"/>
          <w:i w:val="false"/>
          <w:color w:val="000000"/>
          <w:sz w:val="28"/>
        </w:rPr>
        <w:t xml:space="preserve">
      пункт 4 </w:t>
      </w:r>
      <w:r>
        <w:rPr>
          <w:rFonts w:ascii="Times New Roman"/>
          <w:b w:val="false"/>
          <w:i w:val="false"/>
          <w:color w:val="000000"/>
          <w:sz w:val="28"/>
        </w:rPr>
        <w:t>статьи 19-2</w:t>
      </w:r>
      <w:r>
        <w:rPr>
          <w:rFonts w:ascii="Times New Roman"/>
          <w:b w:val="false"/>
          <w:i w:val="false"/>
          <w:color w:val="000000"/>
          <w:sz w:val="28"/>
        </w:rPr>
        <w:t xml:space="preserve"> изложить в следующей редакции:</w:t>
      </w:r>
    </w:p>
    <w:bookmarkEnd w:id="282"/>
    <w:p>
      <w:pPr>
        <w:spacing w:after="0"/>
        <w:ind w:left="0"/>
        <w:jc w:val="left"/>
      </w:pPr>
      <w:r>
        <w:rPr>
          <w:rFonts w:ascii="Times New Roman"/>
          <w:b/>
          <w:i w:val="false"/>
          <w:color w:val="000000"/>
        </w:rPr>
        <w:t xml:space="preserve"> "4.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05" w:id="283"/>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 (Ведомости Парламента Республики Казахстан, 2003 г., № 24, ст. 174; 2006 г., № 15, ст. 92; № 16, ст. 102; 2007 г., № 12, ст. 88; 2009 г., № 17, ст. 79, 82; 2010 г., № 5, ст. 23; № 24, ст. 146; 2011 г., № 11, ст. 102; 2012 г., № 3, ст. 25; № 14, ст. 92; 2013 г., № 8, ст. 50; № 21-22, ст. 115; 2014 г., № 2, ст. 11; № 11, ст. 65; № 21, ст. 122; № 23, ст. 143; 2015 г., № 8, ст. 44):</w:t>
      </w:r>
    </w:p>
    <w:bookmarkEnd w:id="283"/>
    <w:bookmarkStart w:name="z306" w:id="284"/>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статьи 17-2</w:t>
      </w:r>
      <w:r>
        <w:rPr>
          <w:rFonts w:ascii="Times New Roman"/>
          <w:b w:val="false"/>
          <w:i w:val="false"/>
          <w:color w:val="000000"/>
          <w:sz w:val="28"/>
        </w:rPr>
        <w:t xml:space="preserve"> изложить в следующей редакции:</w:t>
      </w:r>
    </w:p>
    <w:bookmarkEnd w:id="284"/>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307" w:id="285"/>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 (Ведомости Парламента Республики Казахстан, 2003 г., № 24, ст. 176; 2005 г., № 5, ст. 5; 2009 г., № 19, ст. 88; 2010 г., № 5, ст. 23; 2011 г., № 1, ст. 3; № 11, ст. 102; № 23, ст. 178; 2013 г., № 14, ст. 75; 2014 г., № 1, ст. 9; № 11, ст. 61; № 14, ст. 84; № 16, ст. 90; № 21, ст. 118; № 23, ст. 143):</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пункта 3 статьи 12 изложить в следующей редакции:</w:t>
      </w:r>
    </w:p>
    <w:p>
      <w:pPr>
        <w:spacing w:after="0"/>
        <w:ind w:left="0"/>
        <w:jc w:val="left"/>
      </w:pPr>
      <w:r>
        <w:rPr>
          <w:rFonts w:ascii="Times New Roman"/>
          <w:b/>
          <w:i w:val="false"/>
          <w:color w:val="000000"/>
        </w:rPr>
        <w:t xml:space="preserve"> "20) проведенных органами контроля и надзора иных форм контроля и надзора с посещением объектов (субъектов) контроля в соответствии с </w:t>
      </w:r>
      <w:r>
        <w:rPr>
          <w:rFonts w:ascii="Times New Roman"/>
          <w:b/>
          <w:i w:val="false"/>
          <w:color w:val="000000"/>
        </w:rPr>
        <w:t>пунктом 3</w:t>
      </w:r>
      <w:r>
        <w:rPr>
          <w:rFonts w:ascii="Times New Roman"/>
          <w:b/>
          <w:i w:val="false"/>
          <w:color w:val="000000"/>
        </w:rPr>
        <w:t xml:space="preserve"> статьи 137 Предпринимательского кодекса Республики Казахстан.".</w:t>
      </w:r>
    </w:p>
    <w:bookmarkStart w:name="z309" w:id="286"/>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гражданско-правовой ответственности туроператора и турагента" (Ведомости Парламента Республики Казахстан, 2003 г., № 24, ст. 179; 2006 г., № 1, ст. 5; № 3, ст. 22; 2007 г., № 8, ст. 52; 2008 г., № 13-14, ст. 57; 2009 г., № 17, ст. 81; № 24, ст. 134; 2011 г., № 12, ст. 111; 2012 г., № 13, ст. 91; 2014 г., № 14, ст. 84; № 23, ст. 143; 2015 г., № 8, ст. 45):</w:t>
      </w:r>
    </w:p>
    <w:bookmarkEnd w:id="286"/>
    <w:bookmarkStart w:name="z310" w:id="28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5 изложить в следующей редакции:</w:t>
      </w:r>
    </w:p>
    <w:bookmarkEnd w:id="287"/>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11" w:id="288"/>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 26; 2006 г., № 1, ст. 5; № 3, ст. 22; № 16, ст. 100; 2007 г., № 8, ст. 52; 2009 г., № 18, ст. 84; № 24, ст. 134; 2010 г., № 5, ст. 23; 2011 г., № 1, ст. 2; № 11, ст. 102; 2012 г., № 13, ст. 91; № 15, ст. 97; 2013 г., № 14, ст. 75; 2014 г., № 2, ст. 10; № 7, ст. 37; № 14, ст. 84; № 19-I, 19-II, ст. 96; № 23, ст. 143; 2015 г., № 8, ст. 45):</w:t>
      </w:r>
    </w:p>
    <w:bookmarkEnd w:id="288"/>
    <w:bookmarkStart w:name="z312" w:id="2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5-1</w:t>
      </w:r>
      <w:r>
        <w:rPr>
          <w:rFonts w:ascii="Times New Roman"/>
          <w:b w:val="false"/>
          <w:i w:val="false"/>
          <w:color w:val="000000"/>
          <w:sz w:val="28"/>
        </w:rPr>
        <w:t>:</w:t>
      </w:r>
    </w:p>
    <w:bookmarkEnd w:id="289"/>
    <w:bookmarkStart w:name="z313" w:id="290"/>
    <w:p>
      <w:pPr>
        <w:spacing w:after="0"/>
        <w:ind w:left="0"/>
        <w:jc w:val="both"/>
      </w:pPr>
      <w:r>
        <w:rPr>
          <w:rFonts w:ascii="Times New Roman"/>
          <w:b w:val="false"/>
          <w:i w:val="false"/>
          <w:color w:val="000000"/>
          <w:sz w:val="28"/>
        </w:rPr>
        <w:t>
      подпункт 4) части первой изложить в следующей редакции:</w:t>
      </w:r>
    </w:p>
    <w:bookmarkEnd w:id="290"/>
    <w:p>
      <w:pPr>
        <w:spacing w:after="0"/>
        <w:ind w:left="0"/>
        <w:jc w:val="left"/>
      </w:pPr>
      <w:r>
        <w:rPr>
          <w:rFonts w:ascii="Times New Roman"/>
          <w:b/>
          <w:i w:val="false"/>
          <w:color w:val="000000"/>
        </w:rPr>
        <w:t xml:space="preserve"> "4) составляет протоколы об административных правонарушениях и налагает административные взыскания в соответствии с </w:t>
      </w:r>
      <w:r>
        <w:rPr>
          <w:rFonts w:ascii="Times New Roman"/>
          <w:b/>
          <w:i w:val="false"/>
          <w:color w:val="000000"/>
        </w:rPr>
        <w:t>Кодексом</w:t>
      </w:r>
      <w:r>
        <w:rPr>
          <w:rFonts w:ascii="Times New Roman"/>
          <w:b/>
          <w:i w:val="false"/>
          <w:color w:val="000000"/>
        </w:rPr>
        <w:t xml:space="preserve"> Республики Казахстан об административных правонарушениях.";</w:t>
      </w:r>
    </w:p>
    <w:bookmarkStart w:name="z314" w:id="291"/>
    <w:p>
      <w:pPr>
        <w:spacing w:after="0"/>
        <w:ind w:left="0"/>
        <w:jc w:val="both"/>
      </w:pPr>
      <w:r>
        <w:rPr>
          <w:rFonts w:ascii="Times New Roman"/>
          <w:b w:val="false"/>
          <w:i w:val="false"/>
          <w:color w:val="000000"/>
          <w:sz w:val="28"/>
        </w:rPr>
        <w:t>
      часть третью изложить в следующей редакции:</w:t>
      </w:r>
    </w:p>
    <w:bookmarkEnd w:id="291"/>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15" w:id="292"/>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 44; 2006 г., № 1, ст. 5; № 3, ст. 22; № 23, ст. 141; 2009 г., № 17, ст. 80; № 18, ст. 84; № 24, ст. 129; 2010 г., № 15, ст. 71; 2011 г., № 2, ст. 26; № 11, ст. 102; 2012 г., № 2, ст. 11, 14; № 15, ст. 97; 2013 г., № 14, ст. 75; № 15, ст. 81; № 21-22, ст. 114; 2014 г., № 1, ст. 4; № 10, ст. 52; № 19-I, 19-II, ст. 96; № 23, ст. 143; 2015 г., № 11, ст. 52):</w:t>
      </w:r>
    </w:p>
    <w:bookmarkEnd w:id="292"/>
    <w:bookmarkStart w:name="z316" w:id="293"/>
    <w:p>
      <w:pPr>
        <w:spacing w:after="0"/>
        <w:ind w:left="0"/>
        <w:jc w:val="both"/>
      </w:pPr>
      <w:r>
        <w:rPr>
          <w:rFonts w:ascii="Times New Roman"/>
          <w:b w:val="false"/>
          <w:i w:val="false"/>
          <w:color w:val="000000"/>
          <w:sz w:val="28"/>
        </w:rPr>
        <w:t xml:space="preserve">
      1) подпункт 6) </w:t>
      </w:r>
      <w:r>
        <w:rPr>
          <w:rFonts w:ascii="Times New Roman"/>
          <w:b w:val="false"/>
          <w:i w:val="false"/>
          <w:color w:val="000000"/>
          <w:sz w:val="28"/>
        </w:rPr>
        <w:t>пункта 1</w:t>
      </w:r>
      <w:r>
        <w:rPr>
          <w:rFonts w:ascii="Times New Roman"/>
          <w:b w:val="false"/>
          <w:i w:val="false"/>
          <w:color w:val="000000"/>
          <w:sz w:val="28"/>
        </w:rPr>
        <w:t xml:space="preserve"> статьи 31 изложить в следующей редакции:</w:t>
      </w:r>
    </w:p>
    <w:bookmarkEnd w:id="293"/>
    <w:p>
      <w:pPr>
        <w:spacing w:after="0"/>
        <w:ind w:left="0"/>
        <w:jc w:val="both"/>
      </w:pPr>
      <w:r>
        <w:rPr>
          <w:rFonts w:ascii="Times New Roman"/>
          <w:b w:val="false"/>
          <w:i w:val="false"/>
          <w:color w:val="000000"/>
          <w:sz w:val="28"/>
        </w:rPr>
        <w:t>
      "6) при продаже товаров, подлежащих обязательному подтверждению соответствия, в порядке, установленном законодательством Республики Казахстан в области технического регулирования, по требованию покупателя предъявлять ему сертификат соответствия (копию на бланках установленного образца) либо декларацию о соответствии;";</w:t>
      </w:r>
    </w:p>
    <w:bookmarkStart w:name="z317" w:id="29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33-1</w:t>
      </w:r>
      <w:r>
        <w:rPr>
          <w:rFonts w:ascii="Times New Roman"/>
          <w:b w:val="false"/>
          <w:i w:val="false"/>
          <w:color w:val="000000"/>
          <w:sz w:val="28"/>
        </w:rPr>
        <w:t xml:space="preserve"> слова "Законом Республики Казахстан "О конкуренции"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94"/>
    <w:bookmarkStart w:name="z318" w:id="295"/>
    <w:p>
      <w:pPr>
        <w:spacing w:after="0"/>
        <w:ind w:left="0"/>
        <w:jc w:val="both"/>
      </w:pPr>
      <w:r>
        <w:rPr>
          <w:rFonts w:ascii="Times New Roman"/>
          <w:b w:val="false"/>
          <w:i w:val="false"/>
          <w:color w:val="000000"/>
          <w:sz w:val="28"/>
        </w:rPr>
        <w:t xml:space="preserve">
      3) пункты 2 и 6 </w:t>
      </w:r>
      <w:r>
        <w:rPr>
          <w:rFonts w:ascii="Times New Roman"/>
          <w:b w:val="false"/>
          <w:i w:val="false"/>
          <w:color w:val="000000"/>
          <w:sz w:val="28"/>
        </w:rPr>
        <w:t>статьи 33-2</w:t>
      </w:r>
      <w:r>
        <w:rPr>
          <w:rFonts w:ascii="Times New Roman"/>
          <w:b w:val="false"/>
          <w:i w:val="false"/>
          <w:color w:val="000000"/>
          <w:sz w:val="28"/>
        </w:rPr>
        <w:t xml:space="preserve"> изложить в следующей редакции:</w:t>
      </w:r>
    </w:p>
    <w:bookmarkEnd w:id="295"/>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r>
        <w:br/>
      </w:r>
      <w:r>
        <w:rPr>
          <w:rFonts w:ascii="Times New Roman"/>
          <w:b/>
          <w:i w:val="false"/>
          <w:color w:val="000000"/>
        </w:rPr>
        <w:t xml:space="preserve">"6. Контроль исполнения предписаний о немедленном устранении нарушений, выявленных по результатам иных форм контроля, осуществляется посредством внеплановых проверок, проводимых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319" w:id="296"/>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 № 19-I, 19-II, ст. 96; № 23, ст. 143):</w:t>
      </w:r>
    </w:p>
    <w:bookmarkEnd w:id="296"/>
    <w:bookmarkStart w:name="z320" w:id="29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21)</w:t>
      </w:r>
      <w:r>
        <w:rPr>
          <w:rFonts w:ascii="Times New Roman"/>
          <w:b w:val="false"/>
          <w:i w:val="false"/>
          <w:color w:val="000000"/>
          <w:sz w:val="28"/>
        </w:rPr>
        <w:t xml:space="preserve"> статьи 2 слова "антимонопольным законодательством Республики Казахстан" заменить словами "законодательством Республики Казахстан в области защиты конкуренции";</w:t>
      </w:r>
    </w:p>
    <w:bookmarkEnd w:id="297"/>
    <w:bookmarkStart w:name="z321" w:id="2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28-1 изложить в следующей редакции:</w:t>
      </w:r>
    </w:p>
    <w:bookmarkEnd w:id="298"/>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22" w:id="299"/>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 24, ст. 146; 2011 г., № 1, ст. 2, 3; № 5, ст. 43; № 6, ст. 50; № 11, ст. 102; № 12, ст. 111; 2012 г., № 14, ст. 92, 95; № 15, ст. 97; 2013 г., № 14, ст. 72, 75; № 16, ст. 83; 2014 г., № 10, ст. 52; № 14, ст. 84; № 19-I, 19-II, ст. 96; № 23, ст. 143; 2015 г., № 8, ст. 45):</w:t>
      </w:r>
    </w:p>
    <w:bookmarkEnd w:id="299"/>
    <w:bookmarkStart w:name="z323" w:id="30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7 изложить в следующей редакции:</w:t>
      </w:r>
    </w:p>
    <w:bookmarkEnd w:id="300"/>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24" w:id="301"/>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 2015 г., № 11, ст. 57):</w:t>
      </w:r>
    </w:p>
    <w:bookmarkEnd w:id="301"/>
    <w:bookmarkStart w:name="z325" w:id="302"/>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 изложить в следующей редакции:</w:t>
      </w:r>
    </w:p>
    <w:bookmarkEnd w:id="302"/>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26" w:id="303"/>
    <w:p>
      <w:pPr>
        <w:spacing w:after="0"/>
        <w:ind w:left="0"/>
        <w:jc w:val="both"/>
      </w:pPr>
      <w:r>
        <w:rPr>
          <w:rFonts w:ascii="Times New Roman"/>
          <w:b w:val="false"/>
          <w:i w:val="false"/>
          <w:color w:val="000000"/>
          <w:sz w:val="28"/>
        </w:rPr>
        <w:t>
      2) пункт 21 статьи 6-1 изложить в следующей редакции:</w:t>
      </w:r>
    </w:p>
    <w:bookmarkEnd w:id="303"/>
    <w:p>
      <w:pPr>
        <w:spacing w:after="0"/>
        <w:ind w:left="0"/>
        <w:jc w:val="left"/>
      </w:pPr>
      <w:r>
        <w:rPr>
          <w:rFonts w:ascii="Times New Roman"/>
          <w:b/>
          <w:i w:val="false"/>
          <w:color w:val="000000"/>
        </w:rPr>
        <w:t xml:space="preserve"> "21. Местные исполнительные органы в пределах своей компетенции осуществляют проверки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 настоящей статьей.".</w:t>
      </w:r>
    </w:p>
    <w:bookmarkStart w:name="z327" w:id="304"/>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2014 г., № 10, ст. 52; № 19-I, 19-II, ст. 96; № 23, ст. 143):</w:t>
      </w:r>
    </w:p>
    <w:bookmarkEnd w:id="304"/>
    <w:bookmarkStart w:name="z328" w:id="305"/>
    <w:p>
      <w:pPr>
        <w:spacing w:after="0"/>
        <w:ind w:left="0"/>
        <w:jc w:val="both"/>
      </w:pPr>
      <w:r>
        <w:rPr>
          <w:rFonts w:ascii="Times New Roman"/>
          <w:b w:val="false"/>
          <w:i w:val="false"/>
          <w:color w:val="000000"/>
          <w:sz w:val="28"/>
        </w:rPr>
        <w:t xml:space="preserve">
      часть вторую пункта 1 </w:t>
      </w:r>
      <w:r>
        <w:rPr>
          <w:rFonts w:ascii="Times New Roman"/>
          <w:b w:val="false"/>
          <w:i w:val="false"/>
          <w:color w:val="000000"/>
          <w:sz w:val="28"/>
        </w:rPr>
        <w:t>статьи 49</w:t>
      </w:r>
      <w:r>
        <w:rPr>
          <w:rFonts w:ascii="Times New Roman"/>
          <w:b w:val="false"/>
          <w:i w:val="false"/>
          <w:color w:val="000000"/>
          <w:sz w:val="28"/>
        </w:rPr>
        <w:t xml:space="preserve"> изложить в следующей редакции:</w:t>
      </w:r>
    </w:p>
    <w:bookmarkEnd w:id="305"/>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и надзора осуществляются в соответствии с настоящим Законом.".</w:t>
      </w:r>
    </w:p>
    <w:bookmarkStart w:name="z329" w:id="306"/>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19-I,19-II, ст. 96; № 23, ст. 143):</w:t>
      </w:r>
    </w:p>
    <w:bookmarkEnd w:id="306"/>
    <w:bookmarkStart w:name="z330" w:id="30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07"/>
    <w:bookmarkStart w:name="z331" w:id="308"/>
    <w:p>
      <w:pPr>
        <w:spacing w:after="0"/>
        <w:ind w:left="0"/>
        <w:jc w:val="both"/>
      </w:pPr>
      <w:r>
        <w:rPr>
          <w:rFonts w:ascii="Times New Roman"/>
          <w:b w:val="false"/>
          <w:i w:val="false"/>
          <w:color w:val="000000"/>
          <w:sz w:val="28"/>
        </w:rPr>
        <w:t>
      дополнить подпунктом 11-1) следующего содержания:</w:t>
      </w:r>
    </w:p>
    <w:bookmarkEnd w:id="308"/>
    <w:p>
      <w:pPr>
        <w:spacing w:after="0"/>
        <w:ind w:left="0"/>
        <w:jc w:val="both"/>
      </w:pPr>
      <w:r>
        <w:rPr>
          <w:rFonts w:ascii="Times New Roman"/>
          <w:b w:val="false"/>
          <w:i w:val="false"/>
          <w:color w:val="000000"/>
          <w:sz w:val="28"/>
        </w:rPr>
        <w:t>
      "11-1) 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pPr>
        <w:spacing w:after="0"/>
        <w:ind w:left="0"/>
        <w:jc w:val="both"/>
      </w:pPr>
      <w:r>
        <w:rPr>
          <w:rFonts w:ascii="Times New Roman"/>
          <w:b w:val="false"/>
          <w:i w:val="false"/>
          <w:color w:val="000000"/>
          <w:sz w:val="28"/>
        </w:rPr>
        <w:t>
      18-1) 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Республики Казахстан при осуществлении предпринимательской деятельности на безвозмездной или возмездной основе;";</w:t>
      </w:r>
    </w:p>
    <w:bookmarkStart w:name="z333" w:id="309"/>
    <w:p>
      <w:pPr>
        <w:spacing w:after="0"/>
        <w:ind w:left="0"/>
        <w:jc w:val="both"/>
      </w:pPr>
      <w:r>
        <w:rPr>
          <w:rFonts w:ascii="Times New Roman"/>
          <w:b w:val="false"/>
          <w:i w:val="false"/>
          <w:color w:val="000000"/>
          <w:sz w:val="28"/>
        </w:rPr>
        <w:t>
      дополнить подпунктами 18-2) и 40-1) следующего содержания:</w:t>
      </w:r>
    </w:p>
    <w:bookmarkEnd w:id="309"/>
    <w:p>
      <w:pPr>
        <w:spacing w:after="0"/>
        <w:ind w:left="0"/>
        <w:jc w:val="both"/>
      </w:pPr>
      <w:r>
        <w:rPr>
          <w:rFonts w:ascii="Times New Roman"/>
          <w:b w:val="false"/>
          <w:i w:val="false"/>
          <w:color w:val="000000"/>
          <w:sz w:val="28"/>
        </w:rPr>
        <w:t>
      "18-2) система каталогизации продукции организационно-техническая информационная система о характеристиках и изготовителях продукции;";</w:t>
      </w:r>
    </w:p>
    <w:p>
      <w:pPr>
        <w:spacing w:after="0"/>
        <w:ind w:left="0"/>
        <w:jc w:val="both"/>
      </w:pPr>
      <w:r>
        <w:rPr>
          <w:rFonts w:ascii="Times New Roman"/>
          <w:b w:val="false"/>
          <w:i w:val="false"/>
          <w:color w:val="000000"/>
          <w:sz w:val="28"/>
        </w:rPr>
        <w:t>
      "40-1) ссылочный нормативный документ по стандартизации – национальный стандарт и национальный классификатор технико-экономической информации, на который дана ссылка в нормативном правовом акте;";</w:t>
      </w:r>
    </w:p>
    <w:bookmarkStart w:name="z334" w:id="3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45)</w:t>
      </w:r>
      <w:r>
        <w:rPr>
          <w:rFonts w:ascii="Times New Roman"/>
          <w:b w:val="false"/>
          <w:i w:val="false"/>
          <w:color w:val="000000"/>
          <w:sz w:val="28"/>
        </w:rPr>
        <w:t xml:space="preserve"> слова "О техническом регулировании" заменить словами "в области технического регулирования";</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"46) техническое регулирование – правовое регулирование отношений в области установления, применения и исполнения обязательных требований к продукции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оценки соответствия;";</w:t>
      </w:r>
    </w:p>
    <w:bookmarkStart w:name="z336" w:id="3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4, дополнить подпунктом 1-1) следующего содержания:</w:t>
      </w:r>
    </w:p>
    <w:bookmarkEnd w:id="311"/>
    <w:p>
      <w:pPr>
        <w:spacing w:after="0"/>
        <w:ind w:left="0"/>
        <w:jc w:val="both"/>
      </w:pPr>
      <w:r>
        <w:rPr>
          <w:rFonts w:ascii="Times New Roman"/>
          <w:b w:val="false"/>
          <w:i w:val="false"/>
          <w:color w:val="000000"/>
          <w:sz w:val="28"/>
        </w:rPr>
        <w:t>
      "1-1) установления единых обязательных требований в технических регламентах, а также в технических регламентах организаций, участницей которых является Республика Казахстан;";</w:t>
      </w:r>
    </w:p>
    <w:bookmarkStart w:name="z337" w:id="312"/>
    <w:p>
      <w:pPr>
        <w:spacing w:after="0"/>
        <w:ind w:left="0"/>
        <w:jc w:val="both"/>
      </w:pPr>
      <w:r>
        <w:rPr>
          <w:rFonts w:ascii="Times New Roman"/>
          <w:b w:val="false"/>
          <w:i w:val="false"/>
          <w:color w:val="000000"/>
          <w:sz w:val="28"/>
        </w:rPr>
        <w:t>
      3) подпункт 14-2) статьи 6 исключить;</w:t>
      </w:r>
    </w:p>
    <w:bookmarkEnd w:id="312"/>
    <w:bookmarkStart w:name="z338" w:id="31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313"/>
    <w:p>
      <w:pPr>
        <w:spacing w:after="0"/>
        <w:ind w:left="0"/>
        <w:jc w:val="both"/>
      </w:pPr>
      <w:r>
        <w:rPr>
          <w:rFonts w:ascii="Times New Roman"/>
          <w:b w:val="false"/>
          <w:i w:val="false"/>
          <w:color w:val="000000"/>
          <w:sz w:val="28"/>
        </w:rPr>
        <w:t>
      в части второй:</w:t>
      </w:r>
    </w:p>
    <w:bookmarkStart w:name="z339" w:id="314"/>
    <w:p>
      <w:pPr>
        <w:spacing w:after="0"/>
        <w:ind w:left="0"/>
        <w:jc w:val="both"/>
      </w:pPr>
      <w:r>
        <w:rPr>
          <w:rFonts w:ascii="Times New Roman"/>
          <w:b w:val="false"/>
          <w:i w:val="false"/>
          <w:color w:val="000000"/>
          <w:sz w:val="28"/>
        </w:rPr>
        <w:t>
      в подпункте 11):</w:t>
      </w:r>
    </w:p>
    <w:bookmarkEnd w:id="314"/>
    <w:p>
      <w:pPr>
        <w:spacing w:after="0"/>
        <w:ind w:left="0"/>
        <w:jc w:val="both"/>
      </w:pPr>
      <w:r>
        <w:rPr>
          <w:rFonts w:ascii="Times New Roman"/>
          <w:b w:val="false"/>
          <w:i w:val="false"/>
          <w:color w:val="000000"/>
          <w:sz w:val="28"/>
        </w:rPr>
        <w:t>
      слова "разрабатывает порядок" заменить словами "разрабатывает, утверждает порядок";</w:t>
      </w:r>
    </w:p>
    <w:bookmarkStart w:name="z340" w:id="315"/>
    <w:p>
      <w:pPr>
        <w:spacing w:after="0"/>
        <w:ind w:left="0"/>
        <w:jc w:val="both"/>
      </w:pPr>
      <w:r>
        <w:rPr>
          <w:rFonts w:ascii="Times New Roman"/>
          <w:b w:val="false"/>
          <w:i w:val="false"/>
          <w:color w:val="000000"/>
          <w:sz w:val="28"/>
        </w:rPr>
        <w:t>
      слово "аккредитации," исключить;</w:t>
      </w:r>
    </w:p>
    <w:bookmarkEnd w:id="315"/>
    <w:bookmarkStart w:name="z341" w:id="316"/>
    <w:p>
      <w:pPr>
        <w:spacing w:after="0"/>
        <w:ind w:left="0"/>
        <w:jc w:val="both"/>
      </w:pPr>
      <w:r>
        <w:rPr>
          <w:rFonts w:ascii="Times New Roman"/>
          <w:b w:val="false"/>
          <w:i w:val="false"/>
          <w:color w:val="000000"/>
          <w:sz w:val="28"/>
        </w:rPr>
        <w:t>
      слова "разрабатывает разрешительные" заменить словами "разрабатывает и утверждает разрешительные";</w:t>
      </w:r>
    </w:p>
    <w:bookmarkEnd w:id="316"/>
    <w:bookmarkStart w:name="z342" w:id="317"/>
    <w:p>
      <w:pPr>
        <w:spacing w:after="0"/>
        <w:ind w:left="0"/>
        <w:jc w:val="both"/>
      </w:pPr>
      <w:r>
        <w:rPr>
          <w:rFonts w:ascii="Times New Roman"/>
          <w:b w:val="false"/>
          <w:i w:val="false"/>
          <w:color w:val="000000"/>
          <w:sz w:val="28"/>
        </w:rPr>
        <w:t>
      дополнить подпунктом 12-1) следующего содержания:</w:t>
      </w:r>
    </w:p>
    <w:bookmarkEnd w:id="317"/>
    <w:p>
      <w:pPr>
        <w:spacing w:after="0"/>
        <w:ind w:left="0"/>
        <w:jc w:val="both"/>
      </w:pPr>
      <w:r>
        <w:rPr>
          <w:rFonts w:ascii="Times New Roman"/>
          <w:b w:val="false"/>
          <w:i w:val="false"/>
          <w:color w:val="000000"/>
          <w:sz w:val="28"/>
        </w:rPr>
        <w:t>
      "12-1) устанавливает порядок осуществления изъятия и отзыва продукции, не соответствующей требованиям технических регламентов;";</w:t>
      </w:r>
    </w:p>
    <w:bookmarkStart w:name="z343" w:id="318"/>
    <w:p>
      <w:pPr>
        <w:spacing w:after="0"/>
        <w:ind w:left="0"/>
        <w:jc w:val="both"/>
      </w:pPr>
      <w:r>
        <w:rPr>
          <w:rFonts w:ascii="Times New Roman"/>
          <w:b w:val="false"/>
          <w:i w:val="false"/>
          <w:color w:val="000000"/>
          <w:sz w:val="28"/>
        </w:rPr>
        <w:t>
      подпункт 23) исключить;</w:t>
      </w:r>
    </w:p>
    <w:bookmarkEnd w:id="318"/>
    <w:bookmarkStart w:name="z344" w:id="319"/>
    <w:p>
      <w:pPr>
        <w:spacing w:after="0"/>
        <w:ind w:left="0"/>
        <w:jc w:val="both"/>
      </w:pPr>
      <w:r>
        <w:rPr>
          <w:rFonts w:ascii="Times New Roman"/>
          <w:b w:val="false"/>
          <w:i w:val="false"/>
          <w:color w:val="000000"/>
          <w:sz w:val="28"/>
        </w:rPr>
        <w:t>
      дополнить подпунктами 24) и 25) следующего содержания:</w:t>
      </w:r>
    </w:p>
    <w:bookmarkEnd w:id="319"/>
    <w:p>
      <w:pPr>
        <w:spacing w:after="0"/>
        <w:ind w:left="0"/>
        <w:jc w:val="both"/>
      </w:pPr>
      <w:r>
        <w:rPr>
          <w:rFonts w:ascii="Times New Roman"/>
          <w:b w:val="false"/>
          <w:i w:val="false"/>
          <w:color w:val="000000"/>
          <w:sz w:val="28"/>
        </w:rPr>
        <w:t>
      "24) организует проведение оценки инвестиционных проектов (осуществляемых с государственной поддержкой) на предмет соответствия выпускаемой конечной продукции требованиям системы технического регулирования и метрологии;</w:t>
      </w:r>
    </w:p>
    <w:p>
      <w:pPr>
        <w:spacing w:after="0"/>
        <w:ind w:left="0"/>
        <w:jc w:val="both"/>
      </w:pPr>
      <w:r>
        <w:rPr>
          <w:rFonts w:ascii="Times New Roman"/>
          <w:b w:val="false"/>
          <w:i w:val="false"/>
          <w:color w:val="000000"/>
          <w:sz w:val="28"/>
        </w:rPr>
        <w:t>
      25) разрабатывает и утверждает правила применения ссылочных нормативных документов по стандартизации.";</w:t>
      </w:r>
    </w:p>
    <w:bookmarkStart w:name="z345" w:id="320"/>
    <w:p>
      <w:pPr>
        <w:spacing w:after="0"/>
        <w:ind w:left="0"/>
        <w:jc w:val="both"/>
      </w:pPr>
      <w:r>
        <w:rPr>
          <w:rFonts w:ascii="Times New Roman"/>
          <w:b w:val="false"/>
          <w:i w:val="false"/>
          <w:color w:val="000000"/>
          <w:sz w:val="28"/>
        </w:rPr>
        <w:t>
      в части третьей:</w:t>
      </w:r>
    </w:p>
    <w:bookmarkEnd w:id="320"/>
    <w:bookmarkStart w:name="z346" w:id="321"/>
    <w:p>
      <w:pPr>
        <w:spacing w:after="0"/>
        <w:ind w:left="0"/>
        <w:jc w:val="both"/>
      </w:pPr>
      <w:r>
        <w:rPr>
          <w:rFonts w:ascii="Times New Roman"/>
          <w:b w:val="false"/>
          <w:i w:val="false"/>
          <w:color w:val="000000"/>
          <w:sz w:val="28"/>
        </w:rPr>
        <w:t>
      подпункт 7) исключить;</w:t>
      </w:r>
    </w:p>
    <w:bookmarkEnd w:id="321"/>
    <w:bookmarkStart w:name="z347" w:id="322"/>
    <w:p>
      <w:pPr>
        <w:spacing w:after="0"/>
        <w:ind w:left="0"/>
        <w:jc w:val="both"/>
      </w:pPr>
      <w:r>
        <w:rPr>
          <w:rFonts w:ascii="Times New Roman"/>
          <w:b w:val="false"/>
          <w:i w:val="false"/>
          <w:color w:val="000000"/>
          <w:sz w:val="28"/>
        </w:rPr>
        <w:t>
      дополнить подпунктом 11) следующего содержания;</w:t>
      </w:r>
    </w:p>
    <w:bookmarkEnd w:id="322"/>
    <w:p>
      <w:pPr>
        <w:spacing w:after="0"/>
        <w:ind w:left="0"/>
        <w:jc w:val="both"/>
      </w:pPr>
      <w:r>
        <w:rPr>
          <w:rFonts w:ascii="Times New Roman"/>
          <w:b w:val="false"/>
          <w:i w:val="false"/>
          <w:color w:val="000000"/>
          <w:sz w:val="28"/>
        </w:rPr>
        <w:t>
      "11) разрабатывает и утверждает правила по привлечению представителей заинтересованных организаций для участия в заседаниях технических комитетов по стандартизации, международных и региональных организаций по стандартизации.";</w:t>
      </w:r>
    </w:p>
    <w:bookmarkStart w:name="z348" w:id="3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статьи 13 исключить;</w:t>
      </w:r>
    </w:p>
    <w:bookmarkEnd w:id="323"/>
    <w:bookmarkStart w:name="z349" w:id="324"/>
    <w:p>
      <w:pPr>
        <w:spacing w:after="0"/>
        <w:ind w:left="0"/>
        <w:jc w:val="both"/>
      </w:pPr>
      <w:r>
        <w:rPr>
          <w:rFonts w:ascii="Times New Roman"/>
          <w:b w:val="false"/>
          <w:i w:val="false"/>
          <w:color w:val="000000"/>
          <w:sz w:val="28"/>
        </w:rPr>
        <w:t xml:space="preserve">
      6)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16-1 слова "Правительством Республики Казахстан" заменить словами "уполномоченным органом";</w:t>
      </w:r>
    </w:p>
    <w:bookmarkEnd w:id="324"/>
    <w:bookmarkStart w:name="z350" w:id="32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21:</w:t>
      </w:r>
    </w:p>
    <w:bookmarkEnd w:id="325"/>
    <w:bookmarkStart w:name="z351" w:id="326"/>
    <w:p>
      <w:pPr>
        <w:spacing w:after="0"/>
        <w:ind w:left="0"/>
        <w:jc w:val="both"/>
      </w:pPr>
      <w:r>
        <w:rPr>
          <w:rFonts w:ascii="Times New Roman"/>
          <w:b w:val="false"/>
          <w:i w:val="false"/>
          <w:color w:val="000000"/>
          <w:sz w:val="28"/>
        </w:rPr>
        <w:t>
      слово "законы" заменить словами "нормативные правовые акты";</w:t>
      </w:r>
    </w:p>
    <w:bookmarkEnd w:id="326"/>
    <w:bookmarkStart w:name="z352" w:id="327"/>
    <w:p>
      <w:pPr>
        <w:spacing w:after="0"/>
        <w:ind w:left="0"/>
        <w:jc w:val="both"/>
      </w:pPr>
      <w:r>
        <w:rPr>
          <w:rFonts w:ascii="Times New Roman"/>
          <w:b w:val="false"/>
          <w:i w:val="false"/>
          <w:color w:val="000000"/>
          <w:sz w:val="28"/>
        </w:rPr>
        <w:t>
      слова "или технические регламенты" исключить;</w:t>
      </w:r>
    </w:p>
    <w:bookmarkEnd w:id="327"/>
    <w:bookmarkStart w:name="z353" w:id="3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22</w:t>
      </w:r>
      <w:r>
        <w:rPr>
          <w:rFonts w:ascii="Times New Roman"/>
          <w:b w:val="false"/>
          <w:i w:val="false"/>
          <w:color w:val="000000"/>
          <w:sz w:val="28"/>
        </w:rPr>
        <w:t xml:space="preserve"> дополнить пунктом 1-1 следующего содержания:</w:t>
      </w:r>
    </w:p>
    <w:bookmarkEnd w:id="328"/>
    <w:p>
      <w:pPr>
        <w:spacing w:after="0"/>
        <w:ind w:left="0"/>
        <w:jc w:val="both"/>
      </w:pPr>
      <w:r>
        <w:rPr>
          <w:rFonts w:ascii="Times New Roman"/>
          <w:b w:val="false"/>
          <w:i w:val="false"/>
          <w:color w:val="000000"/>
          <w:sz w:val="28"/>
        </w:rPr>
        <w:t>
      "1-1. Национальные классификаторы технико-экономической информации являются обязательными в случае, если законы Республики Казахстан или технические регламенты содержат указания об этом.";</w:t>
      </w:r>
    </w:p>
    <w:bookmarkStart w:name="z354" w:id="32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23</w:t>
      </w:r>
      <w:r>
        <w:rPr>
          <w:rFonts w:ascii="Times New Roman"/>
          <w:b w:val="false"/>
          <w:i w:val="false"/>
          <w:color w:val="000000"/>
          <w:sz w:val="28"/>
        </w:rPr>
        <w:t>:</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Стандарты организаций разрабатываются и утверждаются организациями самостоятельно на объекты технического регулирования, в том числе на составные части продукции, терминологию, систему приемки и контроля, технологическую оснастку, инструмент, а также управление деятельностью в организациях в рамках системы менеджмента, разработки и постановки на производство, и не подлежат учету и регистрации в уполномоченном органе.";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bookmarkStart w:name="z357" w:id="3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3</w:t>
      </w:r>
      <w:r>
        <w:rPr>
          <w:rFonts w:ascii="Times New Roman"/>
          <w:b w:val="false"/>
          <w:i w:val="false"/>
          <w:color w:val="000000"/>
          <w:sz w:val="28"/>
        </w:rPr>
        <w:t xml:space="preserve"> статьи 27 изложить в следующей редакции:</w:t>
      </w:r>
    </w:p>
    <w:bookmarkEnd w:id="330"/>
    <w:p>
      <w:pPr>
        <w:spacing w:after="0"/>
        <w:ind w:left="0"/>
        <w:jc w:val="both"/>
      </w:pPr>
      <w:r>
        <w:rPr>
          <w:rFonts w:ascii="Times New Roman"/>
          <w:b w:val="false"/>
          <w:i w:val="false"/>
          <w:color w:val="000000"/>
          <w:sz w:val="28"/>
        </w:rPr>
        <w:t>
      "3. Обязательное подтверждение соответствия продукции осуществляется на соответствие требованиям и по схемам подтверждения соответствия, установленным техническими регламентами, в том числе посредством применения межгосударственных или национальных стандартов.</w:t>
      </w:r>
    </w:p>
    <w:p>
      <w:pPr>
        <w:spacing w:after="0"/>
        <w:ind w:left="0"/>
        <w:jc w:val="both"/>
      </w:pPr>
      <w:r>
        <w:rPr>
          <w:rFonts w:ascii="Times New Roman"/>
          <w:b w:val="false"/>
          <w:i w:val="false"/>
          <w:color w:val="000000"/>
          <w:sz w:val="28"/>
        </w:rPr>
        <w:t>
      В целях идентификации продукции допускается применение стандартов организаций, но стандарты организаций не могут применяться для проведения процедур обязательного подтверждения соответствия.";</w:t>
      </w:r>
    </w:p>
    <w:bookmarkStart w:name="z358" w:id="331"/>
    <w:p>
      <w:pPr>
        <w:spacing w:after="0"/>
        <w:ind w:left="0"/>
        <w:jc w:val="both"/>
      </w:pPr>
      <w:r>
        <w:rPr>
          <w:rFonts w:ascii="Times New Roman"/>
          <w:b w:val="false"/>
          <w:i w:val="false"/>
          <w:color w:val="000000"/>
          <w:sz w:val="28"/>
        </w:rPr>
        <w:t xml:space="preserve">
      11) в подпункте 3) </w:t>
      </w:r>
      <w:r>
        <w:rPr>
          <w:rFonts w:ascii="Times New Roman"/>
          <w:b w:val="false"/>
          <w:i w:val="false"/>
          <w:color w:val="000000"/>
          <w:sz w:val="28"/>
        </w:rPr>
        <w:t>пункта 3</w:t>
      </w:r>
      <w:r>
        <w:rPr>
          <w:rFonts w:ascii="Times New Roman"/>
          <w:b w:val="false"/>
          <w:i w:val="false"/>
          <w:color w:val="000000"/>
          <w:sz w:val="28"/>
        </w:rPr>
        <w:t xml:space="preserve"> статьи 37 слова "только по заявлениям физических, юридических лиц и сообщениям государственных органов, в том числе органа по аккредитации" исключить;</w:t>
      </w:r>
    </w:p>
    <w:bookmarkEnd w:id="331"/>
    <w:bookmarkStart w:name="z359" w:id="332"/>
    <w:p>
      <w:pPr>
        <w:spacing w:after="0"/>
        <w:ind w:left="0"/>
        <w:jc w:val="both"/>
      </w:pPr>
      <w:r>
        <w:rPr>
          <w:rFonts w:ascii="Times New Roman"/>
          <w:b w:val="false"/>
          <w:i w:val="false"/>
          <w:color w:val="000000"/>
          <w:sz w:val="28"/>
        </w:rPr>
        <w:t xml:space="preserve">
      12)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39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32"/>
    <w:bookmarkStart w:name="z360" w:id="333"/>
    <w:p>
      <w:pPr>
        <w:spacing w:after="0"/>
        <w:ind w:left="0"/>
        <w:jc w:val="both"/>
      </w:pPr>
      <w:r>
        <w:rPr>
          <w:rFonts w:ascii="Times New Roman"/>
          <w:b w:val="false"/>
          <w:i w:val="false"/>
          <w:color w:val="000000"/>
          <w:sz w:val="28"/>
        </w:rPr>
        <w:t xml:space="preserve">
      13) в подпункте 1) </w:t>
      </w:r>
      <w:r>
        <w:rPr>
          <w:rFonts w:ascii="Times New Roman"/>
          <w:b w:val="false"/>
          <w:i w:val="false"/>
          <w:color w:val="000000"/>
          <w:sz w:val="28"/>
        </w:rPr>
        <w:t>статьи 41</w:t>
      </w:r>
      <w:r>
        <w:rPr>
          <w:rFonts w:ascii="Times New Roman"/>
          <w:b w:val="false"/>
          <w:i w:val="false"/>
          <w:color w:val="000000"/>
          <w:sz w:val="28"/>
        </w:rPr>
        <w:t xml:space="preserve"> слова "О техническом регулировании" заменить словами "в области технического регулирования".</w:t>
      </w:r>
    </w:p>
    <w:bookmarkEnd w:id="333"/>
    <w:bookmarkStart w:name="z361" w:id="334"/>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(Ведомости Парламента Республики Казахстан, 2005 г., № 7-8, ст. 18; 2006 г., № 15, ст. 92; 2007 г., № 2, ст. 18; № 20, ст. 152; № 24, ст. 178; 2009 г., № 18, ст. 84; № 24, ст. 122; 2010 г., № 5, ст. 23; 2011 г., № 1, ст. 2; № 11, ст. 102; 2012 г., № 15, ст. 97; 2013 г., № 9, ст. 51; № 14, ст. 75; № 21-22, ст. 115; 2014 г., № 1, ст. 4; № 19-I, 19-II, ст. 96; № 23, ст. 143):</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37 изложить в следующей редакции:</w:t>
      </w:r>
    </w:p>
    <w:p>
      <w:pPr>
        <w:spacing w:after="0"/>
        <w:ind w:left="0"/>
        <w:jc w:val="left"/>
      </w:pPr>
      <w:r>
        <w:rPr>
          <w:rFonts w:ascii="Times New Roman"/>
          <w:b/>
          <w:i w:val="false"/>
          <w:color w:val="000000"/>
        </w:rPr>
        <w:t xml:space="preserve"> "3.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63" w:id="335"/>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 (Ведомости Парламента Республики Казахстан, 2005 г., № 10, ст. 35; 2007 г., № 4, ст. 34; 2010 г., № 17-18, ст. 109; 2011 г., № 7, ст. 54; 2014 г., № 2, ст. 13; № 23, ст. 138):</w:t>
      </w:r>
    </w:p>
    <w:bookmarkEnd w:id="335"/>
    <w:bookmarkStart w:name="z364" w:id="336"/>
    <w:p>
      <w:pPr>
        <w:spacing w:after="0"/>
        <w:ind w:left="0"/>
        <w:jc w:val="both"/>
      </w:pPr>
      <w:r>
        <w:rPr>
          <w:rFonts w:ascii="Times New Roman"/>
          <w:b w:val="false"/>
          <w:i w:val="false"/>
          <w:color w:val="000000"/>
          <w:sz w:val="28"/>
        </w:rPr>
        <w:t>
      дополнить статьей 4-1 следующего содержания:</w:t>
      </w:r>
    </w:p>
    <w:bookmarkEnd w:id="336"/>
    <w:p>
      <w:pPr>
        <w:spacing w:after="0"/>
        <w:ind w:left="0"/>
        <w:jc w:val="both"/>
      </w:pPr>
      <w:r>
        <w:rPr>
          <w:rFonts w:ascii="Times New Roman"/>
          <w:b w:val="false"/>
          <w:i w:val="false"/>
          <w:color w:val="000000"/>
          <w:sz w:val="28"/>
        </w:rPr>
        <w:t>
      "Статья 4-1. Проекты международных договоров Республики</w:t>
      </w:r>
    </w:p>
    <w:p>
      <w:pPr>
        <w:spacing w:after="0"/>
        <w:ind w:left="0"/>
        <w:jc w:val="both"/>
      </w:pPr>
      <w:r>
        <w:rPr>
          <w:rFonts w:ascii="Times New Roman"/>
          <w:b w:val="false"/>
          <w:i w:val="false"/>
          <w:color w:val="000000"/>
          <w:sz w:val="28"/>
        </w:rPr>
        <w:t>
      Казахстан, а также международные договоры,</w:t>
      </w:r>
    </w:p>
    <w:p>
      <w:pPr>
        <w:spacing w:after="0"/>
        <w:ind w:left="0"/>
        <w:jc w:val="both"/>
      </w:pPr>
      <w:r>
        <w:rPr>
          <w:rFonts w:ascii="Times New Roman"/>
          <w:b w:val="false"/>
          <w:i w:val="false"/>
          <w:color w:val="000000"/>
          <w:sz w:val="28"/>
        </w:rPr>
        <w:t>
                          участницей которых намеревается стать Республика</w:t>
      </w:r>
    </w:p>
    <w:p>
      <w:pPr>
        <w:spacing w:after="0"/>
        <w:ind w:left="0"/>
        <w:jc w:val="both"/>
      </w:pPr>
      <w:r>
        <w:rPr>
          <w:rFonts w:ascii="Times New Roman"/>
          <w:b w:val="false"/>
          <w:i w:val="false"/>
          <w:color w:val="000000"/>
          <w:sz w:val="28"/>
        </w:rPr>
        <w:t>
      Казахстан, затрагивающие интересы субъектов</w:t>
      </w:r>
    </w:p>
    <w:p>
      <w:pPr>
        <w:spacing w:after="0"/>
        <w:ind w:left="0"/>
        <w:jc w:val="both"/>
      </w:pPr>
      <w:r>
        <w:rPr>
          <w:rFonts w:ascii="Times New Roman"/>
          <w:b w:val="false"/>
          <w:i w:val="false"/>
          <w:color w:val="000000"/>
          <w:sz w:val="28"/>
        </w:rPr>
        <w:t>
      частного предпринимательства</w:t>
      </w:r>
    </w:p>
    <w:p>
      <w:pPr>
        <w:spacing w:after="0"/>
        <w:ind w:left="0"/>
        <w:jc w:val="both"/>
      </w:pPr>
      <w:r>
        <w:rPr>
          <w:rFonts w:ascii="Times New Roman"/>
          <w:b w:val="false"/>
          <w:i w:val="false"/>
          <w:color w:val="000000"/>
          <w:sz w:val="28"/>
        </w:rPr>
        <w:t xml:space="preserve">
      По проектам международных договоров Республики Казахстан, а также международным договорам, участницей которых намеревается стать Республика Казахстан, затрагивающим интересы субъектов частного предпринимательства, обязательно получение экспертного заключения аккредитованных объединений субъектов частного предпринимательства и Национальной палаты предпринимателей Республики Казахстан в порядке, предусмотренном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365" w:id="337"/>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 19-I, 19-II, ст. 96; № 22, ст. 131; № 23, ст. 143; 2015 г., № 11, ст. 52):</w:t>
      </w:r>
    </w:p>
    <w:bookmarkEnd w:id="337"/>
    <w:bookmarkStart w:name="z366" w:id="338"/>
    <w:p>
      <w:pPr>
        <w:spacing w:after="0"/>
        <w:ind w:left="0"/>
        <w:jc w:val="both"/>
      </w:pPr>
      <w:r>
        <w:rPr>
          <w:rFonts w:ascii="Times New Roman"/>
          <w:b w:val="false"/>
          <w:i w:val="false"/>
          <w:color w:val="000000"/>
          <w:sz w:val="28"/>
        </w:rPr>
        <w:t xml:space="preserve">
      1) подпункт 41) пункта 1 </w:t>
      </w:r>
      <w:r>
        <w:rPr>
          <w:rFonts w:ascii="Times New Roman"/>
          <w:b w:val="false"/>
          <w:i w:val="false"/>
          <w:color w:val="000000"/>
          <w:sz w:val="28"/>
        </w:rPr>
        <w:t>статьи 6</w:t>
      </w:r>
      <w:r>
        <w:rPr>
          <w:rFonts w:ascii="Times New Roman"/>
          <w:b w:val="false"/>
          <w:i w:val="false"/>
          <w:color w:val="000000"/>
          <w:sz w:val="28"/>
        </w:rPr>
        <w:t xml:space="preserve"> дополнить абзацем семнадцатым следующего содержания:</w:t>
      </w:r>
    </w:p>
    <w:bookmarkEnd w:id="338"/>
    <w:p>
      <w:pPr>
        <w:spacing w:after="0"/>
        <w:ind w:left="0"/>
        <w:jc w:val="both"/>
      </w:pPr>
      <w:r>
        <w:rPr>
          <w:rFonts w:ascii="Times New Roman"/>
          <w:b w:val="false"/>
          <w:i w:val="false"/>
          <w:color w:val="000000"/>
          <w:sz w:val="28"/>
        </w:rPr>
        <w:t>
      "ставки вознаграждения при кредитовании и лизинге на приобретение сельскохозяйственных животных;";</w:t>
      </w:r>
    </w:p>
    <w:bookmarkStart w:name="z367" w:id="3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7 дополнить подпунктом 17-9) следующего содержания:</w:t>
      </w:r>
    </w:p>
    <w:bookmarkEnd w:id="339"/>
    <w:p>
      <w:pPr>
        <w:spacing w:after="0"/>
        <w:ind w:left="0"/>
        <w:jc w:val="both"/>
      </w:pPr>
      <w:r>
        <w:rPr>
          <w:rFonts w:ascii="Times New Roman"/>
          <w:b w:val="false"/>
          <w:i w:val="false"/>
          <w:color w:val="000000"/>
          <w:sz w:val="28"/>
        </w:rPr>
        <w:t>
      "17-9) осуществление субсидирования ставки вознаграждения при кредитовании, а также лизинге на приобретение сельскохозяйственных животных, техники и технологического оборудования;";</w:t>
      </w:r>
    </w:p>
    <w:bookmarkStart w:name="z368" w:id="3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11 дополнить подпунктом 1-2) следующего содержания:</w:t>
      </w:r>
    </w:p>
    <w:bookmarkEnd w:id="340"/>
    <w:p>
      <w:pPr>
        <w:spacing w:after="0"/>
        <w:ind w:left="0"/>
        <w:jc w:val="both"/>
      </w:pPr>
      <w:r>
        <w:rPr>
          <w:rFonts w:ascii="Times New Roman"/>
          <w:b w:val="false"/>
          <w:i w:val="false"/>
          <w:color w:val="000000"/>
          <w:sz w:val="28"/>
        </w:rPr>
        <w:t>
      "1-2) субсидирование ставки вознаграждения при кредитовании и лизинге на приобретение сельскохозяйственных животных;".</w:t>
      </w:r>
    </w:p>
    <w:bookmarkStart w:name="z369" w:id="341"/>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 (Ведомости Парламента Республики Казахстан, 2006 г., № 4, ст. 23; 2007 г., № 2, ст. 18; 2012 г., № 2, ст. 15; № 13, ст. 91):</w:t>
      </w:r>
    </w:p>
    <w:bookmarkEnd w:id="341"/>
    <w:bookmarkStart w:name="z370" w:id="34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42"/>
    <w:bookmarkStart w:name="z371" w:id="3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слова "создать и передать" заменить словами "создать и (или) передать";</w:t>
      </w:r>
    </w:p>
    <w:bookmarkEnd w:id="343"/>
    <w:bookmarkStart w:name="z372" w:id="3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слова "создание и передачу имущества, а также оказание" заменить словами "создание и (или) передачу имущества, и (или) оказание";</w:t>
      </w:r>
    </w:p>
    <w:bookmarkEnd w:id="344"/>
    <w:bookmarkStart w:name="z373" w:id="3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слова "создает и передает имущество, а также оказывает" заменить словами "создает и (или) передает имущество, и (или) оказывает";</w:t>
      </w:r>
    </w:p>
    <w:bookmarkEnd w:id="345"/>
    <w:bookmarkStart w:name="z374" w:id="3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6-4 слова "создания и передачи имущества, а также оказания" заменить словами "создания и (или) передачи имущества, и (или) оказания".</w:t>
      </w:r>
    </w:p>
    <w:bookmarkEnd w:id="346"/>
    <w:bookmarkStart w:name="z375" w:id="347"/>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 № 19-I, 19-II, ст. 96):</w:t>
      </w:r>
    </w:p>
    <w:bookmarkEnd w:id="347"/>
    <w:bookmarkStart w:name="z376" w:id="34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статьи 26 изложить в следующей редакции:</w:t>
      </w:r>
    </w:p>
    <w:bookmarkEnd w:id="348"/>
    <w:p>
      <w:pPr>
        <w:spacing w:after="0"/>
        <w:ind w:left="0"/>
        <w:jc w:val="both"/>
      </w:pPr>
      <w:r>
        <w:rPr>
          <w:rFonts w:ascii="Times New Roman"/>
          <w:b w:val="false"/>
          <w:i w:val="false"/>
          <w:color w:val="000000"/>
          <w:sz w:val="28"/>
        </w:rPr>
        <w:t>
      "2) быть субъектом инвестиционных преференций, предоставляемых в соответствии с законодательством Республики Казахстан в области инвестиций;".</w:t>
      </w:r>
    </w:p>
    <w:bookmarkStart w:name="z377" w:id="349"/>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 (Ведомости Парламента Республики Казахстан, 2007 г., № 2, ст. 15; 2009 г., № 9-10, ст. 48; № 18, ст. 84; № 19, ст. 88; 2010 г., № 5, ст. 23; № 17-18, ст. 111; № 22, ст. 132; 2011 г., № 1, ст. 2; № 11, ст. 102; № 19, ст. 145; 2012 г., № 15, ст. 97; 2014 г., № 1, ст. 4, 9; № 10, ст. 52; № 11, ст. 61; № 19-I, 19-II, ст. 96; № 23, ст. 143; 2015 г., № 8, ст. 44):</w:t>
      </w:r>
    </w:p>
    <w:bookmarkEnd w:id="349"/>
    <w:bookmarkStart w:name="z378" w:id="350"/>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16-1</w:t>
      </w:r>
      <w:r>
        <w:rPr>
          <w:rFonts w:ascii="Times New Roman"/>
          <w:b w:val="false"/>
          <w:i w:val="false"/>
          <w:color w:val="000000"/>
          <w:sz w:val="28"/>
        </w:rPr>
        <w:t xml:space="preserve"> изложить в следующей редакции:</w:t>
      </w:r>
    </w:p>
    <w:bookmarkEnd w:id="350"/>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79" w:id="351"/>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 № 14, ст. 117; 2013 г., № 5-6, ст. 30; № 14, ст. 72; 2014 г., № 14, ст. 84; № 23, ст. 143):</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12</w:t>
      </w:r>
      <w:r>
        <w:rPr>
          <w:rFonts w:ascii="Times New Roman"/>
          <w:b w:val="false"/>
          <w:i w:val="false"/>
          <w:color w:val="000000"/>
          <w:sz w:val="28"/>
        </w:rPr>
        <w:t xml:space="preserve"> дополнить частью третьей следующего содержания:</w:t>
      </w:r>
    </w:p>
    <w:p>
      <w:pPr>
        <w:spacing w:after="0"/>
        <w:ind w:left="0"/>
        <w:jc w:val="left"/>
      </w:pPr>
      <w:r>
        <w:rPr>
          <w:rFonts w:ascii="Times New Roman"/>
          <w:b/>
          <w:i w:val="false"/>
          <w:color w:val="000000"/>
        </w:rPr>
        <w:t xml:space="preserve"> "Порядок подачи и рассмотрения жалобы на действия (бездействие) должностных лиц, а также на акты (решения) государственных органов устанавливается </w:t>
      </w:r>
      <w:r>
        <w:rPr>
          <w:rFonts w:ascii="Times New Roman"/>
          <w:b/>
          <w:i w:val="false"/>
          <w:color w:val="000000"/>
        </w:rPr>
        <w:t>Законом</w:t>
      </w:r>
      <w:r>
        <w:rPr>
          <w:rFonts w:ascii="Times New Roman"/>
          <w:b/>
          <w:i w:val="false"/>
          <w:color w:val="000000"/>
        </w:rPr>
        <w:t xml:space="preserve"> Республики Казахстан "Об административных процедурах".".</w:t>
      </w:r>
    </w:p>
    <w:bookmarkStart w:name="z381" w:id="352"/>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 52; № 11, ст. 61; № 19-I, 19-II, ст. 96; № 23, ст. 143):</w:t>
      </w:r>
    </w:p>
    <w:bookmarkEnd w:id="352"/>
    <w:bookmarkStart w:name="z382" w:id="353"/>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20-1</w:t>
      </w:r>
      <w:r>
        <w:rPr>
          <w:rFonts w:ascii="Times New Roman"/>
          <w:b w:val="false"/>
          <w:i w:val="false"/>
          <w:color w:val="000000"/>
          <w:sz w:val="28"/>
        </w:rPr>
        <w:t xml:space="preserve"> изложить в следующей редакции:</w:t>
      </w:r>
    </w:p>
    <w:bookmarkEnd w:id="353"/>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 иными законами Республики Казахстан. Иные формы государственного контроля осуществляются в соответствии с настоящим Законом и иными законами Республики Казахстан.".</w:t>
      </w:r>
    </w:p>
    <w:bookmarkStart w:name="z383" w:id="354"/>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 111; 2012 г., № 15, ст. 97; № 21-22, ст. 124; 2013 г., № 9, ст. 51; 2014 г., № 4-5, ст. 24; № 19-I, 19-II, ст. 96; № 23, ст. 143; 2015 г., № 14, ст. 71; № 15, ст. 78):</w:t>
      </w:r>
    </w:p>
    <w:bookmarkEnd w:id="354"/>
    <w:bookmarkStart w:name="z384" w:id="35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9 изложить в следующей редакции:</w:t>
      </w:r>
    </w:p>
    <w:bookmarkEnd w:id="355"/>
    <w:p>
      <w:pPr>
        <w:spacing w:after="0"/>
        <w:ind w:left="0"/>
        <w:jc w:val="left"/>
      </w:pPr>
      <w:r>
        <w:rPr>
          <w:rFonts w:ascii="Times New Roman"/>
          <w:b/>
          <w:i w:val="false"/>
          <w:color w:val="000000"/>
        </w:rPr>
        <w:t xml:space="preserve"> "5.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85" w:id="3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статьи 19 изложить в следующей редакции:</w:t>
      </w:r>
    </w:p>
    <w:bookmarkEnd w:id="356"/>
    <w:p>
      <w:pPr>
        <w:spacing w:after="0"/>
        <w:ind w:left="0"/>
        <w:jc w:val="both"/>
      </w:pPr>
      <w:r>
        <w:rPr>
          <w:rFonts w:ascii="Times New Roman"/>
          <w:b w:val="false"/>
          <w:i w:val="false"/>
          <w:color w:val="000000"/>
          <w:sz w:val="28"/>
        </w:rPr>
        <w:t>
      "6. Отчуждение имущества хлопкоперерабатывающей организации, являющейся субъектом рынка, занимающим доминирующее положение на рынке, а также приобретение имущества хлопкоперерабатывающей организации лицом, занимающим доминирующее положение на рынке, осуществляются с учетом требований, установленных законодательством Республики Казахстан в области защиты конкуренции.".</w:t>
      </w:r>
    </w:p>
    <w:bookmarkStart w:name="z386" w:id="357"/>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"Об экспортном контроле" (Ведомости Парламента Республики Казахстан, 2007 г., № 16, ст. 132; 2009 г., № 18, ст. 84; 2010 г., № 5, ст. 23; № 15, ст. 71; 2011 г., № 1, ст. 2; № 11, ст. 102; 2012 г., № 15, ст. 97; 2014 г., № 1, ст. 4; № 10, ст. 52; № 19-I, 19-II, ст. 96; № 21, ст. 118, 122; № 23, ст. 143; 2015 г., № 11, ст. 56):</w:t>
      </w:r>
    </w:p>
    <w:bookmarkEnd w:id="357"/>
    <w:bookmarkStart w:name="z387" w:id="358"/>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p>
    <w:bookmarkEnd w:id="358"/>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88" w:id="359"/>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 (Ведомости Парламента Республики Казахстан, 2007 г., № 17, ст. 133; 2009 г., № 18, ст. 86; 2011 г., № 1, ст. 2, 7; № 11, ст. 102; № 12, ст. 111; 2012 г., № 2, ст. 16; 2013 г., № 14, ст. 75; 2014 г., № 1, ст. 4; № 19-I, 19-II, ст. 96; № 23, ст. 143):</w:t>
      </w:r>
    </w:p>
    <w:bookmarkEnd w:id="359"/>
    <w:bookmarkStart w:name="z389" w:id="3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40)</w:t>
      </w:r>
      <w:r>
        <w:rPr>
          <w:rFonts w:ascii="Times New Roman"/>
          <w:b w:val="false"/>
          <w:i w:val="false"/>
          <w:color w:val="000000"/>
          <w:sz w:val="28"/>
        </w:rPr>
        <w:t xml:space="preserve"> статьи 1 изложить в следующей редакции:</w:t>
      </w:r>
    </w:p>
    <w:bookmarkEnd w:id="360"/>
    <w:p>
      <w:pPr>
        <w:spacing w:after="0"/>
        <w:ind w:left="0"/>
        <w:jc w:val="both"/>
      </w:pPr>
      <w:r>
        <w:rPr>
          <w:rFonts w:ascii="Times New Roman"/>
          <w:b w:val="false"/>
          <w:i w:val="false"/>
          <w:color w:val="000000"/>
          <w:sz w:val="28"/>
        </w:rPr>
        <w:t>
      "40) технический регламент в области безопасности пищевой продукции – нормативный правовой акт, устанавливающий обязательные требования к безопасности пищевой продукции и (или) процессам (стадиям) ее разработки (создания), производства (изготовления), оборота, утилизации и уничтожения, разрабатываемый и применяемый в соответствии с законодательством Республики Казахстан в области технического регулирования;";</w:t>
      </w:r>
    </w:p>
    <w:bookmarkStart w:name="z390" w:id="361"/>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p>
    <w:bookmarkEnd w:id="361"/>
    <w:p>
      <w:pPr>
        <w:spacing w:after="0"/>
        <w:ind w:left="0"/>
        <w:jc w:val="both"/>
      </w:pPr>
      <w:r>
        <w:rPr>
          <w:rFonts w:ascii="Times New Roman"/>
          <w:b w:val="false"/>
          <w:i w:val="false"/>
          <w:color w:val="000000"/>
          <w:sz w:val="28"/>
        </w:rPr>
        <w:t>
      "5) утверждение порядка:</w:t>
      </w:r>
    </w:p>
    <w:p>
      <w:pPr>
        <w:spacing w:after="0"/>
        <w:ind w:left="0"/>
        <w:jc w:val="both"/>
      </w:pPr>
      <w:r>
        <w:rPr>
          <w:rFonts w:ascii="Times New Roman"/>
          <w:b w:val="false"/>
          <w:i w:val="false"/>
          <w:color w:val="000000"/>
          <w:sz w:val="28"/>
        </w:rPr>
        <w:t>
      утилизации и уничтожения пищевой продукции, представляющей опасность для жизни и здоровья человека и животных, окружающей среды;</w:t>
      </w:r>
    </w:p>
    <w:p>
      <w:pPr>
        <w:spacing w:after="0"/>
        <w:ind w:left="0"/>
        <w:jc w:val="both"/>
      </w:pPr>
      <w:r>
        <w:rPr>
          <w:rFonts w:ascii="Times New Roman"/>
          <w:b w:val="false"/>
          <w:i w:val="false"/>
          <w:color w:val="000000"/>
          <w:sz w:val="28"/>
        </w:rPr>
        <w:t>
      ввоза (импорта) пищевой продукции, подлежащей государственной регистрации;</w:t>
      </w:r>
    </w:p>
    <w:p>
      <w:pPr>
        <w:spacing w:after="0"/>
        <w:ind w:left="0"/>
        <w:jc w:val="both"/>
      </w:pPr>
      <w:r>
        <w:rPr>
          <w:rFonts w:ascii="Times New Roman"/>
          <w:b w:val="false"/>
          <w:i w:val="false"/>
          <w:color w:val="000000"/>
          <w:sz w:val="28"/>
        </w:rPr>
        <w:t>
      согласования уполномоченными органами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w:t>
      </w:r>
    </w:p>
    <w:p>
      <w:pPr>
        <w:spacing w:after="0"/>
        <w:ind w:left="0"/>
        <w:jc w:val="both"/>
      </w:pPr>
      <w:r>
        <w:rPr>
          <w:rFonts w:ascii="Times New Roman"/>
          <w:b w:val="false"/>
          <w:i w:val="false"/>
          <w:color w:val="000000"/>
          <w:sz w:val="28"/>
        </w:rPr>
        <w:t>
      обогащения (фортификации) пищевой продукции, подлежащей санитарно-эпидемиологическому надзору;</w:t>
      </w:r>
    </w:p>
    <w:p>
      <w:pPr>
        <w:spacing w:after="0"/>
        <w:ind w:left="0"/>
        <w:jc w:val="both"/>
      </w:pPr>
      <w:r>
        <w:rPr>
          <w:rFonts w:ascii="Times New Roman"/>
          <w:b w:val="false"/>
          <w:i w:val="false"/>
          <w:color w:val="000000"/>
          <w:sz w:val="28"/>
        </w:rPr>
        <w:t>
      присвоения учетных номеров объектам производства;</w:t>
      </w:r>
    </w:p>
    <w:p>
      <w:pPr>
        <w:spacing w:after="0"/>
        <w:ind w:left="0"/>
        <w:jc w:val="both"/>
      </w:pPr>
      <w:r>
        <w:rPr>
          <w:rFonts w:ascii="Times New Roman"/>
          <w:b w:val="false"/>
          <w:i w:val="false"/>
          <w:color w:val="000000"/>
          <w:sz w:val="28"/>
        </w:rPr>
        <w:t>
      подтверждения соответствия пищевой продукции требованиям, установленным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осуществления контроля и надзора за соответствием пищевой продукции в процессах (на стадиях) ее разработки (создания), производства (изготовления), оборота, утилизации и уничтожения, за соответствием процессов (стадий) разработки (создания), производства (изготовления), оборота, утилизации и уничтожения пищевой продукции требованиям, установленным законодательством Республики Казахстан о безопасности пищевой продукции;</w:t>
      </w:r>
    </w:p>
    <w:p>
      <w:pPr>
        <w:spacing w:after="0"/>
        <w:ind w:left="0"/>
        <w:jc w:val="both"/>
      </w:pPr>
      <w:r>
        <w:rPr>
          <w:rFonts w:ascii="Times New Roman"/>
          <w:b w:val="false"/>
          <w:i w:val="false"/>
          <w:color w:val="000000"/>
          <w:sz w:val="28"/>
        </w:rPr>
        <w:t>
      оборота генетически модифицированных объектов;</w:t>
      </w:r>
    </w:p>
    <w:p>
      <w:pPr>
        <w:spacing w:after="0"/>
        <w:ind w:left="0"/>
        <w:jc w:val="both"/>
      </w:pPr>
      <w:r>
        <w:rPr>
          <w:rFonts w:ascii="Times New Roman"/>
          <w:b w:val="false"/>
          <w:i w:val="false"/>
          <w:color w:val="000000"/>
          <w:sz w:val="28"/>
        </w:rPr>
        <w:t>
      проведения работ по научно обоснованному подтверждению безопасности генетически модифицированных объектов;";</w:t>
      </w:r>
    </w:p>
    <w:bookmarkStart w:name="z391" w:id="362"/>
    <w:p>
      <w:pPr>
        <w:spacing w:after="0"/>
        <w:ind w:left="0"/>
        <w:jc w:val="both"/>
      </w:pPr>
      <w:r>
        <w:rPr>
          <w:rFonts w:ascii="Times New Roman"/>
          <w:b w:val="false"/>
          <w:i w:val="false"/>
          <w:color w:val="000000"/>
          <w:sz w:val="28"/>
        </w:rPr>
        <w:t xml:space="preserve">
      3) подпункт 3) </w:t>
      </w:r>
      <w:r>
        <w:rPr>
          <w:rFonts w:ascii="Times New Roman"/>
          <w:b w:val="false"/>
          <w:i w:val="false"/>
          <w:color w:val="000000"/>
          <w:sz w:val="28"/>
        </w:rPr>
        <w:t>пункта 2</w:t>
      </w:r>
      <w:r>
        <w:rPr>
          <w:rFonts w:ascii="Times New Roman"/>
          <w:b w:val="false"/>
          <w:i w:val="false"/>
          <w:color w:val="000000"/>
          <w:sz w:val="28"/>
        </w:rPr>
        <w:t xml:space="preserve"> статьи 12 изложить в следующей редакции:</w:t>
      </w:r>
    </w:p>
    <w:bookmarkEnd w:id="362"/>
    <w:p>
      <w:pPr>
        <w:spacing w:after="0"/>
        <w:ind w:left="0"/>
        <w:jc w:val="both"/>
      </w:pPr>
      <w:r>
        <w:rPr>
          <w:rFonts w:ascii="Times New Roman"/>
          <w:b w:val="false"/>
          <w:i w:val="false"/>
          <w:color w:val="000000"/>
          <w:sz w:val="28"/>
        </w:rPr>
        <w:t>
      "3) подтверждения соответствия пищевой продукции требованиям, установленным законодательством Республики Казахстан в области технического регулирования;";</w:t>
      </w:r>
    </w:p>
    <w:bookmarkStart w:name="z392" w:id="36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29</w:t>
      </w:r>
      <w:r>
        <w:rPr>
          <w:rFonts w:ascii="Times New Roman"/>
          <w:b w:val="false"/>
          <w:i w:val="false"/>
          <w:color w:val="000000"/>
          <w:sz w:val="28"/>
        </w:rPr>
        <w:t xml:space="preserve"> изложить в следующей редакции:</w:t>
      </w:r>
    </w:p>
    <w:bookmarkEnd w:id="363"/>
    <w:p>
      <w:pPr>
        <w:spacing w:after="0"/>
        <w:ind w:left="0"/>
        <w:jc w:val="both"/>
      </w:pPr>
      <w:r>
        <w:rPr>
          <w:rFonts w:ascii="Times New Roman"/>
          <w:b w:val="false"/>
          <w:i w:val="false"/>
          <w:color w:val="000000"/>
          <w:sz w:val="28"/>
        </w:rPr>
        <w:t>
      "Статья 29. Подтверждение соответствия безопасности пищевой</w:t>
      </w:r>
    </w:p>
    <w:p>
      <w:pPr>
        <w:spacing w:after="0"/>
        <w:ind w:left="0"/>
        <w:jc w:val="both"/>
      </w:pPr>
      <w:r>
        <w:rPr>
          <w:rFonts w:ascii="Times New Roman"/>
          <w:b w:val="false"/>
          <w:i w:val="false"/>
          <w:color w:val="000000"/>
          <w:sz w:val="28"/>
        </w:rPr>
        <w:t>
      продукции</w:t>
      </w:r>
    </w:p>
    <w:p>
      <w:pPr>
        <w:spacing w:after="0"/>
        <w:ind w:left="0"/>
        <w:jc w:val="both"/>
      </w:pPr>
      <w:r>
        <w:rPr>
          <w:rFonts w:ascii="Times New Roman"/>
          <w:b w:val="false"/>
          <w:i w:val="false"/>
          <w:color w:val="000000"/>
          <w:sz w:val="28"/>
        </w:rPr>
        <w:t>
      1. Подтверждение соответствия безопасности пищевой продукции осуществляется в порядке, установленном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2. Документы в сфере подтверждения соответствия, выданные иностранным государством, считаются действительными в Республике Казахстан при условии их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w:t>
      </w:r>
    </w:p>
    <w:bookmarkStart w:name="z393" w:id="364"/>
    <w:p>
      <w:pPr>
        <w:spacing w:after="0"/>
        <w:ind w:left="0"/>
        <w:jc w:val="both"/>
      </w:pPr>
      <w:r>
        <w:rPr>
          <w:rFonts w:ascii="Times New Roman"/>
          <w:b w:val="false"/>
          <w:i w:val="false"/>
          <w:color w:val="000000"/>
          <w:sz w:val="28"/>
        </w:rPr>
        <w:t xml:space="preserve">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химической продукции" (Ведомости Парламента Республики Казахстан, 2007 г., № 17, ст. 134; 2009 г., № 18, ст. 84; 2010 г., № 5, ст. 23; 2011 г., № 1, ст. 2; № 11, ст. 102; 2012 г., № 15, ст. 97; 2013 г., № 14, ст. 75; 2014 г., № 1, ст. 4; № 7, ст. 37; № 10, ст. 52; № 19-I, 19-II, ст. 96; № 23, ст. 143):</w:t>
      </w:r>
    </w:p>
    <w:bookmarkEnd w:id="364"/>
    <w:bookmarkStart w:name="z394" w:id="365"/>
    <w:p>
      <w:pPr>
        <w:spacing w:after="0"/>
        <w:ind w:left="0"/>
        <w:jc w:val="both"/>
      </w:pPr>
      <w:r>
        <w:rPr>
          <w:rFonts w:ascii="Times New Roman"/>
          <w:b w:val="false"/>
          <w:i w:val="false"/>
          <w:color w:val="000000"/>
          <w:sz w:val="28"/>
        </w:rPr>
        <w:t xml:space="preserve">
      1) пункт 3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365"/>
    <w:p>
      <w:pPr>
        <w:spacing w:after="0"/>
        <w:ind w:left="0"/>
        <w:jc w:val="left"/>
      </w:pPr>
      <w:r>
        <w:rPr>
          <w:rFonts w:ascii="Times New Roman"/>
          <w:b/>
          <w:i w:val="false"/>
          <w:color w:val="000000"/>
        </w:rPr>
        <w:t xml:space="preserve"> "3.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и надзора осуществляются в соответствии с настоящим Законом.";</w:t>
      </w:r>
    </w:p>
    <w:bookmarkStart w:name="z395" w:id="3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366"/>
    <w:p>
      <w:pPr>
        <w:spacing w:after="0"/>
        <w:ind w:left="0"/>
        <w:jc w:val="both"/>
      </w:pPr>
      <w:r>
        <w:rPr>
          <w:rFonts w:ascii="Times New Roman"/>
          <w:b w:val="false"/>
          <w:i w:val="false"/>
          <w:color w:val="000000"/>
          <w:sz w:val="28"/>
        </w:rPr>
        <w:t>
      "Статья 22. Подтверждение соответствия химической продукции</w:t>
      </w:r>
    </w:p>
    <w:p>
      <w:pPr>
        <w:spacing w:after="0"/>
        <w:ind w:left="0"/>
        <w:jc w:val="both"/>
      </w:pPr>
      <w:r>
        <w:rPr>
          <w:rFonts w:ascii="Times New Roman"/>
          <w:b w:val="false"/>
          <w:i w:val="false"/>
          <w:color w:val="000000"/>
          <w:sz w:val="28"/>
        </w:rPr>
        <w:t>
      1. Подтверждение соответствия химической продукции осуществляется в соответствии с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w:t>
      </w:r>
    </w:p>
    <w:bookmarkStart w:name="z396" w:id="367"/>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машин и оборудования" (Ведомости Парламента Республики Казахстан, 2007 г., № 17, ст. 137; 2009 г., № 18, ст. 84; 2010 г., № 5, ст. 23; 2011 г., № 1, ст. 2; № 11, ст. 102; 2012 г., № 15, ст. 97; 2014 г., № 7, ст. 37; № 19-I, 19-II, ст. 96; № 23, ст. 143):</w:t>
      </w:r>
    </w:p>
    <w:bookmarkEnd w:id="367"/>
    <w:bookmarkStart w:name="z397" w:id="3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8 изложить в следующей редакции:</w:t>
      </w:r>
    </w:p>
    <w:bookmarkEnd w:id="368"/>
    <w:p>
      <w:pPr>
        <w:spacing w:after="0"/>
        <w:ind w:left="0"/>
        <w:jc w:val="left"/>
      </w:pPr>
      <w:r>
        <w:rPr>
          <w:rFonts w:ascii="Times New Roman"/>
          <w:b/>
          <w:i w:val="false"/>
          <w:color w:val="000000"/>
        </w:rPr>
        <w:t xml:space="preserve"> "3.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398" w:id="3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p>
    <w:bookmarkEnd w:id="369"/>
    <w:p>
      <w:pPr>
        <w:spacing w:after="0"/>
        <w:ind w:left="0"/>
        <w:jc w:val="both"/>
      </w:pPr>
      <w:r>
        <w:rPr>
          <w:rFonts w:ascii="Times New Roman"/>
          <w:b w:val="false"/>
          <w:i w:val="false"/>
          <w:color w:val="000000"/>
          <w:sz w:val="28"/>
        </w:rPr>
        <w:t>
      "Статья 16. Подтверждение соответствия</w:t>
      </w:r>
    </w:p>
    <w:p>
      <w:pPr>
        <w:spacing w:after="0"/>
        <w:ind w:left="0"/>
        <w:jc w:val="both"/>
      </w:pPr>
      <w:r>
        <w:rPr>
          <w:rFonts w:ascii="Times New Roman"/>
          <w:b w:val="false"/>
          <w:i w:val="false"/>
          <w:color w:val="000000"/>
          <w:sz w:val="28"/>
        </w:rPr>
        <w:t>
      1. Подтверждение соответствия машин и оборудования осуществляется в соответствии с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государственной системой технического регулирования в соответствии с законодательством Республики Казахстан в области технического регулирования.";</w:t>
      </w:r>
    </w:p>
    <w:bookmarkStart w:name="z399" w:id="3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19 изложить в следующей редакции:</w:t>
      </w:r>
    </w:p>
    <w:bookmarkEnd w:id="370"/>
    <w:p>
      <w:pPr>
        <w:spacing w:after="0"/>
        <w:ind w:left="0"/>
        <w:jc w:val="both"/>
      </w:pPr>
      <w:r>
        <w:rPr>
          <w:rFonts w:ascii="Times New Roman"/>
          <w:b w:val="false"/>
          <w:i w:val="false"/>
          <w:color w:val="000000"/>
          <w:sz w:val="28"/>
        </w:rPr>
        <w:t>
      "3. Для машин и оборудования, введенных в эксплуатацию до введения в действие настоящего Закона и подлежащих обязательному подтверждению соответствия, при вторичном поступлении их в свободное обращение на территории Республики Казахстан после введения в действие настоящего Закона должно быть проведено обязательное подтверждение соответствия согласно требованиям законодательства Республики Казахстан в области технического регулирования.".</w:t>
      </w:r>
    </w:p>
    <w:bookmarkStart w:name="z400" w:id="371"/>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игрушек" (Ведомости Парламента Республики Казахстан, 2007 г., № 17, ст. 138; 2009 г., № 18, ст. 84; 2011 г., № 1, ст. 2; № 11, ст. 102; № 12, ст. 111; 2013 г., № 9, ст. 51; 2014 г., № 19-I, 19-II, ст. 96):</w:t>
      </w:r>
    </w:p>
    <w:bookmarkEnd w:id="371"/>
    <w:bookmarkStart w:name="z401" w:id="372"/>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 изложить в следующей редакции:</w:t>
      </w:r>
    </w:p>
    <w:bookmarkEnd w:id="372"/>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402" w:id="3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w:t>
      </w:r>
    </w:p>
    <w:bookmarkEnd w:id="373"/>
    <w:p>
      <w:pPr>
        <w:spacing w:after="0"/>
        <w:ind w:left="0"/>
        <w:jc w:val="both"/>
      </w:pPr>
      <w:r>
        <w:rPr>
          <w:rFonts w:ascii="Times New Roman"/>
          <w:b w:val="false"/>
          <w:i w:val="false"/>
          <w:color w:val="000000"/>
          <w:sz w:val="28"/>
        </w:rPr>
        <w:t>
      "1. Подтверждение соответствия безопасности игрушек осуществляется в соответствии с законодательством Республики Казахстан в области технического регулирования.";</w:t>
      </w:r>
    </w:p>
    <w:bookmarkStart w:name="z403" w:id="3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18 изложить в следующей редакции:</w:t>
      </w:r>
    </w:p>
    <w:bookmarkEnd w:id="374"/>
    <w:p>
      <w:pPr>
        <w:spacing w:after="0"/>
        <w:ind w:left="0"/>
        <w:jc w:val="both"/>
      </w:pPr>
      <w:r>
        <w:rPr>
          <w:rFonts w:ascii="Times New Roman"/>
          <w:b w:val="false"/>
          <w:i w:val="false"/>
          <w:color w:val="000000"/>
          <w:sz w:val="28"/>
        </w:rPr>
        <w:t>
      "3. Для игрушек, введенных в эксплуатацию до введения в действие настоящего Закона и подлежащих обязательному подтверждению соответствия, при повторном поступлении их в свободное обращение на территории Республики Казахстан после введения в действие настоящего Закона должно быть проведено обязательное подтверждение соответствия согласно требованиям законодательства Республики Казахстан в области технического регулирования.".</w:t>
      </w:r>
    </w:p>
    <w:bookmarkStart w:name="z404" w:id="375"/>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 2015 г., № 8, ст. 45; № 16, ст. 79):</w:t>
      </w:r>
    </w:p>
    <w:bookmarkEnd w:id="375"/>
    <w:bookmarkStart w:name="z405" w:id="3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 xml:space="preserve"> статьи 21 и </w:t>
      </w:r>
      <w:r>
        <w:rPr>
          <w:rFonts w:ascii="Times New Roman"/>
          <w:b w:val="false"/>
          <w:i w:val="false"/>
          <w:color w:val="000000"/>
          <w:sz w:val="28"/>
        </w:rPr>
        <w:t>пункте 6-1</w:t>
      </w:r>
      <w:r>
        <w:rPr>
          <w:rFonts w:ascii="Times New Roman"/>
          <w:b w:val="false"/>
          <w:i w:val="false"/>
          <w:color w:val="000000"/>
          <w:sz w:val="28"/>
        </w:rPr>
        <w:t xml:space="preserve"> статьи 22 слова "антимонопольным законодательством Республики Казахстан" заменить словами "законодательством Республики Казахстан в области защиты конкуренции".</w:t>
      </w:r>
    </w:p>
    <w:bookmarkEnd w:id="376"/>
    <w:bookmarkStart w:name="z406" w:id="377"/>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 72, 75; № 15, ст. 81; 2014 г., №1, ст. 4, 6; №3, ст. 21; №10, ст. 52; № 14, ст. 84; № 19-I, 19-II, ст. 96; № 23, ст. 143; 2015 г., № 2, ст. 3; № 10, ст. 50; № 14, ст. 72):</w:t>
      </w:r>
    </w:p>
    <w:bookmarkEnd w:id="377"/>
    <w:bookmarkStart w:name="z407" w:id="378"/>
    <w:p>
      <w:pPr>
        <w:spacing w:after="0"/>
        <w:ind w:left="0"/>
        <w:jc w:val="both"/>
      </w:pPr>
      <w:r>
        <w:rPr>
          <w:rFonts w:ascii="Times New Roman"/>
          <w:b w:val="false"/>
          <w:i w:val="false"/>
          <w:color w:val="000000"/>
          <w:sz w:val="28"/>
        </w:rPr>
        <w:t xml:space="preserve">
      в пункте 8-4 </w:t>
      </w:r>
      <w:r>
        <w:rPr>
          <w:rFonts w:ascii="Times New Roman"/>
          <w:b w:val="false"/>
          <w:i w:val="false"/>
          <w:color w:val="000000"/>
          <w:sz w:val="28"/>
        </w:rPr>
        <w:t>статьи 59</w:t>
      </w:r>
      <w:r>
        <w:rPr>
          <w:rFonts w:ascii="Times New Roman"/>
          <w:b w:val="false"/>
          <w:i w:val="false"/>
          <w:color w:val="000000"/>
          <w:sz w:val="28"/>
        </w:rPr>
        <w:t>:</w:t>
      </w:r>
    </w:p>
    <w:bookmarkEnd w:id="378"/>
    <w:bookmarkStart w:name="z408" w:id="379"/>
    <w:p>
      <w:pPr>
        <w:spacing w:after="0"/>
        <w:ind w:left="0"/>
        <w:jc w:val="both"/>
      </w:pPr>
      <w:r>
        <w:rPr>
          <w:rFonts w:ascii="Times New Roman"/>
          <w:b w:val="false"/>
          <w:i w:val="false"/>
          <w:color w:val="000000"/>
          <w:sz w:val="28"/>
        </w:rPr>
        <w:t>
      в части первой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79"/>
    <w:bookmarkStart w:name="z409" w:id="380"/>
    <w:p>
      <w:pPr>
        <w:spacing w:after="0"/>
        <w:ind w:left="0"/>
        <w:jc w:val="both"/>
      </w:pPr>
      <w:r>
        <w:rPr>
          <w:rFonts w:ascii="Times New Roman"/>
          <w:b w:val="false"/>
          <w:i w:val="false"/>
          <w:color w:val="000000"/>
          <w:sz w:val="28"/>
        </w:rPr>
        <w:t>
      часть вторую изложить в следующей редакции:</w:t>
      </w:r>
    </w:p>
    <w:bookmarkEnd w:id="380"/>
    <w:p>
      <w:pPr>
        <w:spacing w:after="0"/>
        <w:ind w:left="0"/>
        <w:jc w:val="left"/>
      </w:pPr>
      <w:r>
        <w:rPr>
          <w:rFonts w:ascii="Times New Roman"/>
          <w:b/>
          <w:i w:val="false"/>
          <w:color w:val="000000"/>
        </w:rPr>
        <w:t xml:space="preserve"> "Уполномоченный орган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i w:val="false"/>
          <w:color w:val="000000"/>
        </w:rPr>
        <w:t>Кодексом</w:t>
      </w:r>
      <w:r>
        <w:rPr>
          <w:rFonts w:ascii="Times New Roman"/>
          <w:b/>
          <w:i w:val="false"/>
          <w:color w:val="000000"/>
        </w:rPr>
        <w:t xml:space="preserve"> Республики Казахстан об административных правонарушениях.".</w:t>
      </w:r>
    </w:p>
    <w:bookmarkStart w:name="z410" w:id="381"/>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"Об аккредитации в области оценки соответствия" (Ведомости Парламента Республики Казахстан, 2008 г., № 15-16, ст. 59; 2009 г., № 15-16, ст. 74; № 18, ст. 84; 2010 г., № 5, ст. 23; 2011 г., № 1, ст. 2; № 11, ст. 102; 2012 г., № 14, ст. 92, 95; № 15, ст. 97; 2014 г., № 1, ст. 4; № 10, ст. 52; № 23, ст. 143):</w:t>
      </w:r>
    </w:p>
    <w:bookmarkEnd w:id="381"/>
    <w:bookmarkStart w:name="z411" w:id="3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2 статьи 7 дополнить абзацем седьмым следующего содержания:</w:t>
      </w:r>
    </w:p>
    <w:bookmarkEnd w:id="382"/>
    <w:p>
      <w:pPr>
        <w:spacing w:after="0"/>
        <w:ind w:left="0"/>
        <w:jc w:val="both"/>
      </w:pPr>
      <w:r>
        <w:rPr>
          <w:rFonts w:ascii="Times New Roman"/>
          <w:b w:val="false"/>
          <w:i w:val="false"/>
          <w:color w:val="000000"/>
          <w:sz w:val="28"/>
        </w:rPr>
        <w:t>
      "проводить аттестацию экспертов-аудиторов по аккредитации;";</w:t>
      </w:r>
    </w:p>
    <w:bookmarkStart w:name="z412" w:id="3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8 исключить;</w:t>
      </w:r>
    </w:p>
    <w:bookmarkEnd w:id="383"/>
    <w:bookmarkStart w:name="z413" w:id="3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17 дополнить словами ", а также могут быть привлечены технические эксперты по заявленным объектам оценки соответствия";</w:t>
      </w:r>
    </w:p>
    <w:bookmarkEnd w:id="384"/>
    <w:bookmarkStart w:name="z414" w:id="38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18</w:t>
      </w:r>
      <w:r>
        <w:rPr>
          <w:rFonts w:ascii="Times New Roman"/>
          <w:b w:val="false"/>
          <w:i w:val="false"/>
          <w:color w:val="000000"/>
          <w:sz w:val="28"/>
        </w:rPr>
        <w:t>:</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"осуществляется" дополнить словами "экспертом-аудитором по аккредитации или";</w:t>
      </w:r>
    </w:p>
    <w:bookmarkStart w:name="z416" w:id="3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"трех" заменить словом "двух";</w:t>
      </w:r>
    </w:p>
    <w:bookmarkEnd w:id="386"/>
    <w:bookmarkStart w:name="z417" w:id="387"/>
    <w:p>
      <w:pPr>
        <w:spacing w:after="0"/>
        <w:ind w:left="0"/>
        <w:jc w:val="both"/>
      </w:pPr>
      <w:r>
        <w:rPr>
          <w:rFonts w:ascii="Times New Roman"/>
          <w:b w:val="false"/>
          <w:i w:val="false"/>
          <w:color w:val="000000"/>
          <w:sz w:val="28"/>
        </w:rPr>
        <w:t xml:space="preserve">
      5) в подпункте 6)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26 слова "О техническом регулировании" заменить словами "в области технического регулирования";</w:t>
      </w:r>
    </w:p>
    <w:bookmarkEnd w:id="387"/>
    <w:bookmarkStart w:name="z418" w:id="38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30</w:t>
      </w:r>
      <w:r>
        <w:rPr>
          <w:rFonts w:ascii="Times New Roman"/>
          <w:b w:val="false"/>
          <w:i w:val="false"/>
          <w:color w:val="000000"/>
          <w:sz w:val="28"/>
        </w:rPr>
        <w:t>:</w:t>
      </w:r>
    </w:p>
    <w:bookmarkEnd w:id="388"/>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419" w:id="3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89"/>
    <w:bookmarkStart w:name="z420" w:id="390"/>
    <w:p>
      <w:pPr>
        <w:spacing w:after="0"/>
        <w:ind w:left="0"/>
        <w:jc w:val="both"/>
      </w:pPr>
      <w:r>
        <w:rPr>
          <w:rFonts w:ascii="Times New Roman"/>
          <w:b w:val="false"/>
          <w:i w:val="false"/>
          <w:color w:val="000000"/>
          <w:sz w:val="28"/>
        </w:rPr>
        <w:t>
      слова "в форме внеплановой проверки" исключить;</w:t>
      </w:r>
    </w:p>
    <w:bookmarkEnd w:id="390"/>
    <w:bookmarkStart w:name="z421" w:id="391"/>
    <w:p>
      <w:pPr>
        <w:spacing w:after="0"/>
        <w:ind w:left="0"/>
        <w:jc w:val="both"/>
      </w:pPr>
      <w:r>
        <w:rPr>
          <w:rFonts w:ascii="Times New Roman"/>
          <w:b w:val="false"/>
          <w:i w:val="false"/>
          <w:color w:val="000000"/>
          <w:sz w:val="28"/>
        </w:rPr>
        <w:t>
      слова "Законом Республики Казахстан "О государственном контроле и надзоре в Республике Казахстан"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91"/>
    <w:bookmarkStart w:name="z422" w:id="392"/>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 (Ведомости Парламента Республики Казахстан, 2008 г., № 15-16, ст. 65; 2009 г., № 18, ст. 84; 2010 г., № 11, ст. 58; № 15, ст. 71; 2011 г., № 1, ст. 2; № 11, ст. 102; 2012 г., № 11, ст. 80; 2013 г., № 21-22, ст. 115; 2014 г., № 1, ст. 4; № 19-I, 19-II, ст. 96; № 21, ст. 122):</w:t>
      </w:r>
    </w:p>
    <w:bookmarkEnd w:id="392"/>
    <w:bookmarkStart w:name="z423" w:id="39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9 изложить в следующей редакции:</w:t>
      </w:r>
    </w:p>
    <w:bookmarkEnd w:id="393"/>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424" w:id="394"/>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 127; 2009 г., № 18, ст. 84; 2010 г., № 5, ст. 23; 2011 г., № 1, ст. 2; № 11, ст. 102; № 12, ст. 111; 2012 г., № 5, ст. 35; № 8, ст. 64; № 15, ст. 97; 2013 г., № 14, ст. 72; 2014 г., № 1, ст. 4; № 3, ст. 21; № 19-I, 19-II, ст. 94, 96; 2015 г., № 10, ст. 50):</w:t>
      </w:r>
    </w:p>
    <w:bookmarkEnd w:id="394"/>
    <w:bookmarkStart w:name="z425" w:id="39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20 изложить в следующей редакции:</w:t>
      </w:r>
    </w:p>
    <w:bookmarkEnd w:id="395"/>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426" w:id="396"/>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 № 10, ст. 52; № 11, ст. 61; № 16, ст. 90; № 19-I, 19-II, ст. 96; № 23, ст. 143):</w:t>
      </w:r>
    </w:p>
    <w:bookmarkEnd w:id="396"/>
    <w:bookmarkStart w:name="z427" w:id="397"/>
    <w:p>
      <w:pPr>
        <w:spacing w:after="0"/>
        <w:ind w:left="0"/>
        <w:jc w:val="both"/>
      </w:pPr>
      <w:r>
        <w:rPr>
          <w:rFonts w:ascii="Times New Roman"/>
          <w:b w:val="false"/>
          <w:i w:val="false"/>
          <w:color w:val="000000"/>
          <w:sz w:val="28"/>
        </w:rPr>
        <w:t xml:space="preserve">
      пункт 2 </w:t>
      </w:r>
      <w:r>
        <w:rPr>
          <w:rFonts w:ascii="Times New Roman"/>
          <w:b w:val="false"/>
          <w:i w:val="false"/>
          <w:color w:val="000000"/>
          <w:sz w:val="28"/>
        </w:rPr>
        <w:t>статьи 25</w:t>
      </w:r>
      <w:r>
        <w:rPr>
          <w:rFonts w:ascii="Times New Roman"/>
          <w:b w:val="false"/>
          <w:i w:val="false"/>
          <w:color w:val="000000"/>
          <w:sz w:val="28"/>
        </w:rPr>
        <w:t xml:space="preserve"> изложить в следующей редакции:</w:t>
      </w:r>
    </w:p>
    <w:bookmarkEnd w:id="397"/>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428" w:id="398"/>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19-I, 19-II, ст. 96; № 23, ст. 143):</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статьи 4 изложить в следующей редакции:</w:t>
      </w:r>
    </w:p>
    <w:p>
      <w:pPr>
        <w:spacing w:after="0"/>
        <w:ind w:left="0"/>
        <w:jc w:val="both"/>
      </w:pPr>
      <w:r>
        <w:rPr>
          <w:rFonts w:ascii="Times New Roman"/>
          <w:b w:val="false"/>
          <w:i w:val="false"/>
          <w:color w:val="000000"/>
          <w:sz w:val="28"/>
        </w:rPr>
        <w:t>
      "3) предоставление юридическим лицам, осуществляющим проектирование, строительство и эксплуатацию объектов по использованию возобновляемых источников энергии, инвестиционных преференций в соответствии с законодательством Республики Казахстан в области инвестиций;".</w:t>
      </w:r>
    </w:p>
    <w:bookmarkStart w:name="z430" w:id="399"/>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 (Ведомости Парламента Республики Казахстан, 2010 г., № 5, ст. 22; № 15, ст. 71; 2011 г., № 11, ст. 102; 2012 г., № 14, ст. 95; № 21-22, ст. 124; 2013 г., № 14, ст. 72, 75; 2014 г., № 1, ст. 4; № 19-I, 19-II, ст. 94, 96; 2015 г., № 11, ст. 52):</w:t>
      </w:r>
    </w:p>
    <w:bookmarkEnd w:id="399"/>
    <w:bookmarkStart w:name="z431" w:id="40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статьи 8:</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код по классификатору размерности юридических лиц, филиалов и представительств, а также субъектов индивидуального предпринимательства по численности работников;";</w:t>
      </w:r>
    </w:p>
    <w:bookmarkStart w:name="z433" w:id="401"/>
    <w:p>
      <w:pPr>
        <w:spacing w:after="0"/>
        <w:ind w:left="0"/>
        <w:jc w:val="both"/>
      </w:pPr>
      <w:r>
        <w:rPr>
          <w:rFonts w:ascii="Times New Roman"/>
          <w:b w:val="false"/>
          <w:i w:val="false"/>
          <w:color w:val="000000"/>
          <w:sz w:val="28"/>
        </w:rPr>
        <w:t>
      дополнить подпунктом 7) следующего содержания:</w:t>
      </w:r>
    </w:p>
    <w:bookmarkEnd w:id="401"/>
    <w:p>
      <w:pPr>
        <w:spacing w:after="0"/>
        <w:ind w:left="0"/>
        <w:jc w:val="left"/>
      </w:pPr>
      <w:r>
        <w:rPr>
          <w:rFonts w:ascii="Times New Roman"/>
          <w:b/>
          <w:i w:val="false"/>
          <w:color w:val="000000"/>
        </w:rPr>
        <w:t xml:space="preserve"> "7) информация о респондентах, относящаяся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к общедоступной.";</w:t>
      </w:r>
    </w:p>
    <w:bookmarkStart w:name="z434" w:id="40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w:t>
      </w:r>
      <w:r>
        <w:rPr>
          <w:rFonts w:ascii="Times New Roman"/>
          <w:b w:val="false"/>
          <w:i w:val="false"/>
          <w:color w:val="000000"/>
          <w:sz w:val="28"/>
        </w:rPr>
        <w:t>:</w:t>
      </w:r>
    </w:p>
    <w:bookmarkEnd w:id="402"/>
    <w:bookmarkStart w:name="z435" w:id="403"/>
    <w:p>
      <w:pPr>
        <w:spacing w:after="0"/>
        <w:ind w:left="0"/>
        <w:jc w:val="both"/>
      </w:pPr>
      <w:r>
        <w:rPr>
          <w:rFonts w:ascii="Times New Roman"/>
          <w:b w:val="false"/>
          <w:i w:val="false"/>
          <w:color w:val="000000"/>
          <w:sz w:val="28"/>
        </w:rPr>
        <w:t>
      дополнить подпунктом 15-1) следующего содержания:</w:t>
      </w:r>
    </w:p>
    <w:bookmarkEnd w:id="403"/>
    <w:p>
      <w:pPr>
        <w:spacing w:after="0"/>
        <w:ind w:left="0"/>
        <w:jc w:val="both"/>
      </w:pPr>
      <w:r>
        <w:rPr>
          <w:rFonts w:ascii="Times New Roman"/>
          <w:b w:val="false"/>
          <w:i w:val="false"/>
          <w:color w:val="000000"/>
          <w:sz w:val="28"/>
        </w:rPr>
        <w:t>
      "15-1) получает контактные данные по респондентам от операторов связи;";</w:t>
      </w:r>
    </w:p>
    <w:bookmarkStart w:name="z436" w:id="404"/>
    <w:p>
      <w:pPr>
        <w:spacing w:after="0"/>
        <w:ind w:left="0"/>
        <w:jc w:val="both"/>
      </w:pPr>
      <w:r>
        <w:rPr>
          <w:rFonts w:ascii="Times New Roman"/>
          <w:b w:val="false"/>
          <w:i w:val="false"/>
          <w:color w:val="000000"/>
          <w:sz w:val="28"/>
        </w:rPr>
        <w:t>
      подпункт 24) дополнить словами "в отношении респондентов";</w:t>
      </w:r>
    </w:p>
    <w:bookmarkEnd w:id="404"/>
    <w:bookmarkStart w:name="z437" w:id="405"/>
    <w:p>
      <w:pPr>
        <w:spacing w:after="0"/>
        <w:ind w:left="0"/>
        <w:jc w:val="both"/>
      </w:pPr>
      <w:r>
        <w:rPr>
          <w:rFonts w:ascii="Times New Roman"/>
          <w:b w:val="false"/>
          <w:i w:val="false"/>
          <w:color w:val="000000"/>
          <w:sz w:val="28"/>
        </w:rPr>
        <w:t>
      дополнить подпунктом 24-1) следующего содержания:</w:t>
      </w:r>
    </w:p>
    <w:bookmarkEnd w:id="405"/>
    <w:p>
      <w:pPr>
        <w:spacing w:after="0"/>
        <w:ind w:left="0"/>
        <w:jc w:val="both"/>
      </w:pPr>
      <w:r>
        <w:rPr>
          <w:rFonts w:ascii="Times New Roman"/>
          <w:b w:val="false"/>
          <w:i w:val="false"/>
          <w:color w:val="000000"/>
          <w:sz w:val="28"/>
        </w:rPr>
        <w:t>
      "24-1)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w:t>
      </w:r>
    </w:p>
    <w:bookmarkStart w:name="z438" w:id="406"/>
    <w:p>
      <w:pPr>
        <w:spacing w:after="0"/>
        <w:ind w:left="0"/>
        <w:jc w:val="both"/>
      </w:pPr>
      <w:r>
        <w:rPr>
          <w:rFonts w:ascii="Times New Roman"/>
          <w:b w:val="false"/>
          <w:i w:val="false"/>
          <w:color w:val="000000"/>
          <w:sz w:val="28"/>
        </w:rPr>
        <w:t>
      3) дополнить статьей 12-1 следующего содержания:</w:t>
      </w:r>
    </w:p>
    <w:bookmarkEnd w:id="406"/>
    <w:p>
      <w:pPr>
        <w:spacing w:after="0"/>
        <w:ind w:left="0"/>
        <w:jc w:val="both"/>
      </w:pPr>
      <w:r>
        <w:rPr>
          <w:rFonts w:ascii="Times New Roman"/>
          <w:b w:val="false"/>
          <w:i w:val="false"/>
          <w:color w:val="000000"/>
          <w:sz w:val="28"/>
        </w:rPr>
        <w:t>
      "Статья 12-1. Государственный контроль в области</w:t>
      </w:r>
    </w:p>
    <w:p>
      <w:pPr>
        <w:spacing w:after="0"/>
        <w:ind w:left="0"/>
        <w:jc w:val="both"/>
      </w:pPr>
      <w:r>
        <w:rPr>
          <w:rFonts w:ascii="Times New Roman"/>
          <w:b w:val="false"/>
          <w:i w:val="false"/>
          <w:color w:val="000000"/>
          <w:sz w:val="28"/>
        </w:rPr>
        <w:t>
      государственной статистики в отношении</w:t>
      </w:r>
    </w:p>
    <w:p>
      <w:pPr>
        <w:spacing w:after="0"/>
        <w:ind w:left="0"/>
        <w:jc w:val="both"/>
      </w:pPr>
      <w:r>
        <w:rPr>
          <w:rFonts w:ascii="Times New Roman"/>
          <w:b w:val="false"/>
          <w:i w:val="false"/>
          <w:color w:val="000000"/>
          <w:sz w:val="28"/>
        </w:rPr>
        <w:t>
      административных источников</w:t>
      </w:r>
    </w:p>
    <w:p>
      <w:pPr>
        <w:spacing w:after="0"/>
        <w:ind w:left="0"/>
        <w:jc w:val="both"/>
      </w:pPr>
      <w:r>
        <w:rPr>
          <w:rFonts w:ascii="Times New Roman"/>
          <w:b w:val="false"/>
          <w:i w:val="false"/>
          <w:color w:val="000000"/>
          <w:sz w:val="28"/>
        </w:rPr>
        <w:t>
      1. Государственный контроль осуществляется в форме проверки и иных форм контроля.</w:t>
      </w:r>
    </w:p>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Иные формы государственного контроля осуществляются в соответствии с настоящим Законом.</w:t>
      </w:r>
    </w:p>
    <w:p>
      <w:pPr>
        <w:spacing w:after="0"/>
        <w:ind w:left="0"/>
        <w:jc w:val="both"/>
      </w:pPr>
      <w:r>
        <w:rPr>
          <w:rFonts w:ascii="Times New Roman"/>
          <w:b w:val="false"/>
          <w:i w:val="false"/>
          <w:color w:val="000000"/>
          <w:sz w:val="28"/>
        </w:rPr>
        <w:t>
      2. Государственный контроль проводится с целью выявления:</w:t>
      </w:r>
    </w:p>
    <w:p>
      <w:pPr>
        <w:spacing w:after="0"/>
        <w:ind w:left="0"/>
        <w:jc w:val="both"/>
      </w:pPr>
      <w:r>
        <w:rPr>
          <w:rFonts w:ascii="Times New Roman"/>
          <w:b w:val="false"/>
          <w:i w:val="false"/>
          <w:color w:val="000000"/>
          <w:sz w:val="28"/>
        </w:rPr>
        <w:t>
      1) несогласованных форм, предназначенных для сбора административных данных;</w:t>
      </w:r>
    </w:p>
    <w:p>
      <w:pPr>
        <w:spacing w:after="0"/>
        <w:ind w:left="0"/>
        <w:jc w:val="both"/>
      </w:pPr>
      <w:r>
        <w:rPr>
          <w:rFonts w:ascii="Times New Roman"/>
          <w:b w:val="false"/>
          <w:i w:val="false"/>
          <w:color w:val="000000"/>
          <w:sz w:val="28"/>
        </w:rPr>
        <w:t>
      2) несогласованных методик расчета показателей;</w:t>
      </w:r>
    </w:p>
    <w:p>
      <w:pPr>
        <w:spacing w:after="0"/>
        <w:ind w:left="0"/>
        <w:jc w:val="both"/>
      </w:pPr>
      <w:r>
        <w:rPr>
          <w:rFonts w:ascii="Times New Roman"/>
          <w:b w:val="false"/>
          <w:i w:val="false"/>
          <w:color w:val="000000"/>
          <w:sz w:val="28"/>
        </w:rPr>
        <w:t>
      3) достоверности административных данных, представленных административными источниками;</w:t>
      </w:r>
    </w:p>
    <w:p>
      <w:pPr>
        <w:spacing w:after="0"/>
        <w:ind w:left="0"/>
        <w:jc w:val="both"/>
      </w:pPr>
      <w:r>
        <w:rPr>
          <w:rFonts w:ascii="Times New Roman"/>
          <w:b w:val="false"/>
          <w:i w:val="false"/>
          <w:color w:val="000000"/>
          <w:sz w:val="28"/>
        </w:rPr>
        <w:t>
      4) достоверности данных похозяйственного учета.</w:t>
      </w:r>
    </w:p>
    <w:p>
      <w:pPr>
        <w:spacing w:after="0"/>
        <w:ind w:left="0"/>
        <w:jc w:val="both"/>
      </w:pPr>
      <w:r>
        <w:rPr>
          <w:rFonts w:ascii="Times New Roman"/>
          <w:b w:val="false"/>
          <w:i w:val="false"/>
          <w:color w:val="000000"/>
          <w:sz w:val="28"/>
        </w:rPr>
        <w:t xml:space="preserve">
      3. Проведение уточнения достоверности данных похозяйственного учета осуществляется в порядке, </w:t>
      </w:r>
      <w:r>
        <w:rPr>
          <w:rFonts w:ascii="Times New Roman"/>
          <w:b w:val="false"/>
          <w:i w:val="false"/>
          <w:color w:val="000000"/>
          <w:sz w:val="28"/>
        </w:rPr>
        <w:t>определяемом</w:t>
      </w:r>
      <w:r>
        <w:rPr>
          <w:rFonts w:ascii="Times New Roman"/>
          <w:b w:val="false"/>
          <w:i w:val="false"/>
          <w:color w:val="000000"/>
          <w:sz w:val="28"/>
        </w:rPr>
        <w:t xml:space="preserve"> уполномоченным органом.</w:t>
      </w:r>
    </w:p>
    <w:p>
      <w:pPr>
        <w:spacing w:after="0"/>
        <w:ind w:left="0"/>
        <w:jc w:val="both"/>
      </w:pPr>
      <w:r>
        <w:rPr>
          <w:rFonts w:ascii="Times New Roman"/>
          <w:b w:val="false"/>
          <w:i w:val="false"/>
          <w:color w:val="000000"/>
          <w:sz w:val="28"/>
        </w:rPr>
        <w:t>
      4. Иные формы государственного контроля осуществляются в виде мониторинга, анализа и сопоставления данных, полученных уполномоченным органом из официальных источников.";</w:t>
      </w:r>
    </w:p>
    <w:bookmarkStart w:name="z439" w:id="40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16 и </w:t>
      </w:r>
      <w:r>
        <w:rPr>
          <w:rFonts w:ascii="Times New Roman"/>
          <w:b w:val="false"/>
          <w:i w:val="false"/>
          <w:color w:val="000000"/>
          <w:sz w:val="28"/>
        </w:rPr>
        <w:t>пункте 1</w:t>
      </w:r>
      <w:r>
        <w:rPr>
          <w:rFonts w:ascii="Times New Roman"/>
          <w:b w:val="false"/>
          <w:i w:val="false"/>
          <w:color w:val="000000"/>
          <w:sz w:val="28"/>
        </w:rPr>
        <w:t xml:space="preserve"> статьи 23 слова "О техническом регулировании" заменить словами "в области технического регулирования".</w:t>
      </w:r>
    </w:p>
    <w:bookmarkEnd w:id="407"/>
    <w:bookmarkStart w:name="z441" w:id="408"/>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w:t>
      </w:r>
    </w:p>
    <w:bookmarkEnd w:id="408"/>
    <w:bookmarkStart w:name="z442" w:id="4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исполнительное производство – меры, направленные на принудительное исполнение исполнительных документов с взысканием с должника исполнительской санкции, пени, расходов по исполнительному производству, оплаты деятельности частного судебного исполнителя;";</w:t>
      </w:r>
    </w:p>
    <w:bookmarkStart w:name="z444" w:id="410"/>
    <w:p>
      <w:pPr>
        <w:spacing w:after="0"/>
        <w:ind w:left="0"/>
        <w:jc w:val="both"/>
      </w:pPr>
      <w:r>
        <w:rPr>
          <w:rFonts w:ascii="Times New Roman"/>
          <w:b w:val="false"/>
          <w:i w:val="false"/>
          <w:color w:val="000000"/>
          <w:sz w:val="28"/>
        </w:rPr>
        <w:t>
      дополнить подпунктом 1-1) следующего содержания:</w:t>
      </w:r>
    </w:p>
    <w:bookmarkEnd w:id="410"/>
    <w:p>
      <w:pPr>
        <w:spacing w:after="0"/>
        <w:ind w:left="0"/>
        <w:jc w:val="both"/>
      </w:pPr>
      <w:r>
        <w:rPr>
          <w:rFonts w:ascii="Times New Roman"/>
          <w:b w:val="false"/>
          <w:i w:val="false"/>
          <w:color w:val="000000"/>
          <w:sz w:val="28"/>
        </w:rPr>
        <w:t>
      "1-1) государственная автоматизированная информационная система исполнительного производства – информационная система, предназначенная для осуществления в электронной форме учета исполнительных производств, автоматизации процессуальных действий судебного исполнителя, а также получения данных о ходе исполнительного производства сторонами исполнительного производства;";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государственный судебный исполнитель – должностное лицо, состоящее на государственной службе и выполняющее возложенные на него законом функции по принятию мер, направленных на принудительное исполнение исполнительных документов;</w:t>
      </w:r>
    </w:p>
    <w:p>
      <w:pPr>
        <w:spacing w:after="0"/>
        <w:ind w:left="0"/>
        <w:jc w:val="both"/>
      </w:pPr>
      <w:r>
        <w:rPr>
          <w:rFonts w:ascii="Times New Roman"/>
          <w:b w:val="false"/>
          <w:i w:val="false"/>
          <w:color w:val="000000"/>
          <w:sz w:val="28"/>
        </w:rPr>
        <w:t>
      6) судебный исполнитель – государственный судебный исполнитель и частный судебный исполнитель, выполняющие возложенные на них законом функции по принятию мер, направленных на принудительное исполнение исполнительных документов, и имеющие равные права и обязанности за изъятиями, предусмотренными настоящим Законом;";</w:t>
      </w:r>
    </w:p>
    <w:bookmarkStart w:name="z446" w:id="411"/>
    <w:p>
      <w:pPr>
        <w:spacing w:after="0"/>
        <w:ind w:left="0"/>
        <w:jc w:val="both"/>
      </w:pPr>
      <w:r>
        <w:rPr>
          <w:rFonts w:ascii="Times New Roman"/>
          <w:b w:val="false"/>
          <w:i w:val="false"/>
          <w:color w:val="000000"/>
          <w:sz w:val="28"/>
        </w:rPr>
        <w:t>
      дополнить подпунктом 9-1) следующего содержания:</w:t>
      </w:r>
    </w:p>
    <w:bookmarkEnd w:id="411"/>
    <w:p>
      <w:pPr>
        <w:spacing w:after="0"/>
        <w:ind w:left="0"/>
        <w:jc w:val="both"/>
      </w:pPr>
      <w:r>
        <w:rPr>
          <w:rFonts w:ascii="Times New Roman"/>
          <w:b w:val="false"/>
          <w:i w:val="false"/>
          <w:color w:val="000000"/>
          <w:sz w:val="28"/>
        </w:rPr>
        <w:t>
      "9-1) социально значимая категория дел – исполнительные документы о взыскании алиментов, заработной платы, пенсий, пособий, о возмещении вреда, причиненного жизни и здоровью;";</w:t>
      </w:r>
    </w:p>
    <w:bookmarkStart w:name="z447" w:id="4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w:t>
      </w:r>
      <w:r>
        <w:rPr>
          <w:rFonts w:ascii="Times New Roman"/>
          <w:b w:val="false"/>
          <w:i w:val="false"/>
          <w:color w:val="000000"/>
          <w:sz w:val="28"/>
        </w:rPr>
        <w:t xml:space="preserve"> изложить в следующей редакции:</w:t>
      </w:r>
    </w:p>
    <w:bookmarkEnd w:id="412"/>
    <w:p>
      <w:pPr>
        <w:spacing w:after="0"/>
        <w:ind w:left="0"/>
        <w:jc w:val="both"/>
      </w:pPr>
      <w:r>
        <w:rPr>
          <w:rFonts w:ascii="Times New Roman"/>
          <w:b w:val="false"/>
          <w:i w:val="false"/>
          <w:color w:val="000000"/>
          <w:sz w:val="28"/>
        </w:rPr>
        <w:t>
      "Статья 2. Задачи исполнительного производства</w:t>
      </w:r>
    </w:p>
    <w:p>
      <w:pPr>
        <w:spacing w:after="0"/>
        <w:ind w:left="0"/>
        <w:jc w:val="both"/>
      </w:pPr>
      <w:r>
        <w:rPr>
          <w:rFonts w:ascii="Times New Roman"/>
          <w:b w:val="false"/>
          <w:i w:val="false"/>
          <w:color w:val="000000"/>
          <w:sz w:val="28"/>
        </w:rPr>
        <w:t>
      Задачами исполнительного производства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 предписаний и постановлений по гражданским и административным делам, приговоров и постановлений по уголовным делам в части имущественных взысканий, а также постановлений иных органов в соответствии с настоящим Законом.";</w:t>
      </w:r>
    </w:p>
    <w:bookmarkStart w:name="z448" w:id="4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 изложить в следующей редакции:</w:t>
      </w:r>
    </w:p>
    <w:bookmarkEnd w:id="413"/>
    <w:p>
      <w:pPr>
        <w:spacing w:after="0"/>
        <w:ind w:left="0"/>
        <w:jc w:val="left"/>
      </w:pPr>
      <w:r>
        <w:rPr>
          <w:rFonts w:ascii="Times New Roman"/>
          <w:b/>
          <w:i w:val="false"/>
          <w:color w:val="000000"/>
        </w:rPr>
        <w:t xml:space="preserve"> "1. Применение мер принудительного исполнения по исполнению исполнительных документов, перечисленных в </w:t>
      </w:r>
      <w:r>
        <w:rPr>
          <w:rFonts w:ascii="Times New Roman"/>
          <w:b/>
          <w:i w:val="false"/>
          <w:color w:val="000000"/>
        </w:rPr>
        <w:t>статье 9</w:t>
      </w:r>
      <w:r>
        <w:rPr>
          <w:rFonts w:ascii="Times New Roman"/>
          <w:b/>
          <w:i w:val="false"/>
          <w:color w:val="000000"/>
        </w:rPr>
        <w:t xml:space="preserve"> настоящего Закона, возлагается на судебных исполнителей.</w:t>
      </w:r>
    </w:p>
    <w:p>
      <w:pPr>
        <w:spacing w:after="0"/>
        <w:ind w:left="0"/>
        <w:jc w:val="both"/>
      </w:pPr>
      <w:r>
        <w:rPr>
          <w:rFonts w:ascii="Times New Roman"/>
          <w:b w:val="false"/>
          <w:i w:val="false"/>
          <w:color w:val="000000"/>
          <w:sz w:val="28"/>
        </w:rPr>
        <w:t>
      . В случаях, предусмотренных законами Республики Казахстан, применение мер принудительного исполнения по исполнению исполнительных документов осуществляется при содействии сотрудников органов внутренних дел, помощников частных судебных исполнителей и иных государственных органов.";</w:t>
      </w:r>
    </w:p>
    <w:bookmarkStart w:name="z449" w:id="4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9 дополнить подпунктами 11) и 12) следующего содержания:</w:t>
      </w:r>
    </w:p>
    <w:bookmarkEnd w:id="414"/>
    <w:p>
      <w:pPr>
        <w:spacing w:after="0"/>
        <w:ind w:left="0"/>
        <w:jc w:val="both"/>
      </w:pPr>
      <w:r>
        <w:rPr>
          <w:rFonts w:ascii="Times New Roman"/>
          <w:b w:val="false"/>
          <w:i w:val="false"/>
          <w:color w:val="000000"/>
          <w:sz w:val="28"/>
        </w:rPr>
        <w:t>
      "11) предписания о необходимости уплаты штрафа, выданные органом (должностным лицом), уполномоченным налагать административные взыскания;</w:t>
      </w:r>
    </w:p>
    <w:p>
      <w:pPr>
        <w:spacing w:after="0"/>
        <w:ind w:left="0"/>
        <w:jc w:val="both"/>
      </w:pPr>
      <w:r>
        <w:rPr>
          <w:rFonts w:ascii="Times New Roman"/>
          <w:b w:val="false"/>
          <w:i w:val="false"/>
          <w:color w:val="000000"/>
          <w:sz w:val="28"/>
        </w:rPr>
        <w:t>
      12) постановление суда о наложении ареста на имущество, вынесенное по уголовному делу.";</w:t>
      </w:r>
    </w:p>
    <w:bookmarkStart w:name="z450" w:id="4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10</w:t>
      </w:r>
      <w:r>
        <w:rPr>
          <w:rFonts w:ascii="Times New Roman"/>
          <w:b w:val="false"/>
          <w:i w:val="false"/>
          <w:color w:val="000000"/>
          <w:sz w:val="28"/>
        </w:rPr>
        <w:t>:</w:t>
      </w:r>
    </w:p>
    <w:bookmarkEnd w:id="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i w:val="false"/>
          <w:color w:val="000000"/>
        </w:rPr>
        <w:t xml:space="preserve"> "1. Решения по вопросам исполнительного производства, принимаемые судебным исполнителем со дня предъявления исполнительного документа к исполнению, оформляются постановлениями, за исключением случаев, предусмотренных </w:t>
      </w:r>
      <w:r>
        <w:rPr>
          <w:rFonts w:ascii="Times New Roman"/>
          <w:b/>
          <w:i w:val="false"/>
          <w:color w:val="000000"/>
        </w:rPr>
        <w:t>пунктом 2</w:t>
      </w:r>
      <w:r>
        <w:rPr>
          <w:rFonts w:ascii="Times New Roman"/>
          <w:b/>
          <w:i w:val="false"/>
          <w:color w:val="000000"/>
        </w:rPr>
        <w:t xml:space="preserve"> статьи 47 настоящего Закона.</w:t>
      </w:r>
    </w:p>
    <w:p>
      <w:pPr>
        <w:spacing w:after="0"/>
        <w:ind w:left="0"/>
        <w:jc w:val="both"/>
      </w:pPr>
      <w:r>
        <w:rPr>
          <w:rFonts w:ascii="Times New Roman"/>
          <w:b w:val="false"/>
          <w:i w:val="false"/>
          <w:color w:val="000000"/>
          <w:sz w:val="28"/>
        </w:rPr>
        <w:t>
      u1055 остановления, удостоверенные электронной цифровой подписью судебного исполнителя, равнозначны постановлениям на бумажном носителе.";</w:t>
      </w:r>
    </w:p>
    <w:bookmarkStart w:name="z452" w:id="4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"обжаловано в суд" заменить словами "обжаловано, опротестовано в суд в течение десяти рабочих дней";</w:t>
      </w:r>
    </w:p>
    <w:bookmarkEnd w:id="416"/>
    <w:bookmarkStart w:name="z453" w:id="4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w:t>
      </w:r>
      <w:r>
        <w:rPr>
          <w:rFonts w:ascii="Times New Roman"/>
          <w:b w:val="false"/>
          <w:i w:val="false"/>
          <w:color w:val="000000"/>
          <w:sz w:val="28"/>
        </w:rPr>
        <w:t xml:space="preserve"> статьи 11:</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постановления органа (должностного лица), уполномоченного рассматривать дела об административных правонарушениях, – в течение одного года;";</w:t>
      </w:r>
    </w:p>
    <w:bookmarkStart w:name="z455" w:id="418"/>
    <w:p>
      <w:pPr>
        <w:spacing w:after="0"/>
        <w:ind w:left="0"/>
        <w:jc w:val="both"/>
      </w:pPr>
      <w:r>
        <w:rPr>
          <w:rFonts w:ascii="Times New Roman"/>
          <w:b w:val="false"/>
          <w:i w:val="false"/>
          <w:color w:val="000000"/>
          <w:sz w:val="28"/>
        </w:rPr>
        <w:t>
      дополнить подпунктами 6), 7), 8), 9), 10) и 11) следующего содержания:</w:t>
      </w:r>
    </w:p>
    <w:bookmarkEnd w:id="418"/>
    <w:p>
      <w:pPr>
        <w:spacing w:after="0"/>
        <w:ind w:left="0"/>
        <w:jc w:val="both"/>
      </w:pPr>
      <w:r>
        <w:rPr>
          <w:rFonts w:ascii="Times New Roman"/>
          <w:b w:val="false"/>
          <w:i w:val="false"/>
          <w:color w:val="000000"/>
          <w:sz w:val="28"/>
        </w:rPr>
        <w:t>
      "6) предписания о необходимости уплаты штрафа, выданные органом (должностным лицом), уполномоченным налагать административные взыскания, – в течение одного года;</w:t>
      </w:r>
    </w:p>
    <w:p>
      <w:pPr>
        <w:spacing w:after="0"/>
        <w:ind w:left="0"/>
        <w:jc w:val="both"/>
      </w:pPr>
      <w:r>
        <w:rPr>
          <w:rFonts w:ascii="Times New Roman"/>
          <w:b w:val="false"/>
          <w:i w:val="false"/>
          <w:color w:val="000000"/>
          <w:sz w:val="28"/>
        </w:rPr>
        <w:t>
      7) постановления государственного судебного исполнителя о взыскании исполнительской санкции – в течение трех лет;</w:t>
      </w:r>
    </w:p>
    <w:p>
      <w:pPr>
        <w:spacing w:after="0"/>
        <w:ind w:left="0"/>
        <w:jc w:val="both"/>
      </w:pPr>
      <w:r>
        <w:rPr>
          <w:rFonts w:ascii="Times New Roman"/>
          <w:b w:val="false"/>
          <w:i w:val="false"/>
          <w:color w:val="000000"/>
          <w:sz w:val="28"/>
        </w:rPr>
        <w:t>
      8) постановления судебного исполнителя о возмещении расходов, понесенных при совершении исполнительных действий, – в течение трех лет;</w:t>
      </w:r>
    </w:p>
    <w:p>
      <w:pPr>
        <w:spacing w:after="0"/>
        <w:ind w:left="0"/>
        <w:jc w:val="both"/>
      </w:pPr>
      <w:r>
        <w:rPr>
          <w:rFonts w:ascii="Times New Roman"/>
          <w:b w:val="false"/>
          <w:i w:val="false"/>
          <w:color w:val="000000"/>
          <w:sz w:val="28"/>
        </w:rPr>
        <w:t>
      9) постановления частного судебного исполнителя об утверждении сумм оплаты его деятельности – в течение трех лет;</w:t>
      </w:r>
    </w:p>
    <w:p>
      <w:pPr>
        <w:spacing w:after="0"/>
        <w:ind w:left="0"/>
        <w:jc w:val="both"/>
      </w:pPr>
      <w:r>
        <w:rPr>
          <w:rFonts w:ascii="Times New Roman"/>
          <w:b w:val="false"/>
          <w:i w:val="false"/>
          <w:color w:val="000000"/>
          <w:sz w:val="28"/>
        </w:rPr>
        <w:t>
      10) постановления суда о наложении ареста на имущество, вынесенное по уголовному делу, – в течение одного года;</w:t>
      </w:r>
    </w:p>
    <w:p>
      <w:pPr>
        <w:spacing w:after="0"/>
        <w:ind w:left="0"/>
        <w:jc w:val="both"/>
      </w:pPr>
      <w:r>
        <w:rPr>
          <w:rFonts w:ascii="Times New Roman"/>
          <w:b w:val="false"/>
          <w:i w:val="false"/>
          <w:color w:val="000000"/>
          <w:sz w:val="28"/>
        </w:rPr>
        <w:t>
      11) исполнительные листы о взыскании штрафа за уголовный проступок и (или) преступление могут быть предъявлены к исполнению после вступления приговора в законную силу:</w:t>
      </w:r>
    </w:p>
    <w:p>
      <w:pPr>
        <w:spacing w:after="0"/>
        <w:ind w:left="0"/>
        <w:jc w:val="both"/>
      </w:pPr>
      <w:r>
        <w:rPr>
          <w:rFonts w:ascii="Times New Roman"/>
          <w:b w:val="false"/>
          <w:i w:val="false"/>
          <w:color w:val="000000"/>
          <w:sz w:val="28"/>
        </w:rPr>
        <w:t>
      в течение одного года при осуждении за уголовный проступок;</w:t>
      </w:r>
    </w:p>
    <w:p>
      <w:pPr>
        <w:spacing w:after="0"/>
        <w:ind w:left="0"/>
        <w:jc w:val="both"/>
      </w:pPr>
      <w:r>
        <w:rPr>
          <w:rFonts w:ascii="Times New Roman"/>
          <w:b w:val="false"/>
          <w:i w:val="false"/>
          <w:color w:val="000000"/>
          <w:sz w:val="28"/>
        </w:rPr>
        <w:t>
      в течение трех лет при осуждении за преступление небольшой тяжести;</w:t>
      </w:r>
    </w:p>
    <w:p>
      <w:pPr>
        <w:spacing w:after="0"/>
        <w:ind w:left="0"/>
        <w:jc w:val="both"/>
      </w:pPr>
      <w:r>
        <w:rPr>
          <w:rFonts w:ascii="Times New Roman"/>
          <w:b w:val="false"/>
          <w:i w:val="false"/>
          <w:color w:val="000000"/>
          <w:sz w:val="28"/>
        </w:rPr>
        <w:t>
      в течение шести лет при осуждении за преступление средней тяжести;</w:t>
      </w:r>
    </w:p>
    <w:p>
      <w:pPr>
        <w:spacing w:after="0"/>
        <w:ind w:left="0"/>
        <w:jc w:val="both"/>
      </w:pPr>
      <w:r>
        <w:rPr>
          <w:rFonts w:ascii="Times New Roman"/>
          <w:b w:val="false"/>
          <w:i w:val="false"/>
          <w:color w:val="000000"/>
          <w:sz w:val="28"/>
        </w:rPr>
        <w:t>
      в течение десяти лет при осуждении за тяжкое преступление;</w:t>
      </w:r>
    </w:p>
    <w:p>
      <w:pPr>
        <w:spacing w:after="0"/>
        <w:ind w:left="0"/>
        <w:jc w:val="both"/>
      </w:pPr>
      <w:r>
        <w:rPr>
          <w:rFonts w:ascii="Times New Roman"/>
          <w:b w:val="false"/>
          <w:i w:val="false"/>
          <w:color w:val="000000"/>
          <w:sz w:val="28"/>
        </w:rPr>
        <w:t>
      в течение пятнадцати лет при осуждении за особо тяжкое преступление.";</w:t>
      </w:r>
    </w:p>
    <w:bookmarkStart w:name="z456" w:id="4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14 изложить в следующей редакции:</w:t>
      </w:r>
    </w:p>
    <w:bookmarkEnd w:id="419"/>
    <w:p>
      <w:pPr>
        <w:spacing w:after="0"/>
        <w:ind w:left="0"/>
        <w:jc w:val="both"/>
      </w:pPr>
      <w:r>
        <w:rPr>
          <w:rFonts w:ascii="Times New Roman"/>
          <w:b w:val="false"/>
          <w:i w:val="false"/>
          <w:color w:val="000000"/>
          <w:sz w:val="28"/>
        </w:rPr>
        <w:t>
      "3) судебный исполнитель;</w:t>
      </w:r>
    </w:p>
    <w:p>
      <w:pPr>
        <w:spacing w:after="0"/>
        <w:ind w:left="0"/>
        <w:jc w:val="both"/>
      </w:pPr>
      <w:r>
        <w:rPr>
          <w:rFonts w:ascii="Times New Roman"/>
          <w:b w:val="false"/>
          <w:i w:val="false"/>
          <w:color w:val="000000"/>
          <w:sz w:val="28"/>
        </w:rPr>
        <w:t>
      4) иные лица, содействующие исполнению требований, содержащихся в исполнительном документе (в том числе сотрудники органов внутренних дел и иных государственных органов, судебный пристав, помощник частного судебного исполнителя, переводчик, понятые, специалист, лицо, которому судебным исполнителем передано под охрану или на хранение арестованное имущество).";</w:t>
      </w:r>
    </w:p>
    <w:bookmarkStart w:name="z457" w:id="42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w:t>
      </w:r>
      <w:r>
        <w:rPr>
          <w:rFonts w:ascii="Times New Roman"/>
          <w:b w:val="false"/>
          <w:i w:val="false"/>
          <w:color w:val="000000"/>
          <w:sz w:val="28"/>
        </w:rPr>
        <w:t xml:space="preserve"> статьи 16 слова "производства, делать" заменить словами "производства, в том числе в электронной форме, делать";</w:t>
      </w:r>
    </w:p>
    <w:bookmarkEnd w:id="420"/>
    <w:bookmarkStart w:name="z458" w:id="42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25</w:t>
      </w:r>
      <w:r>
        <w:rPr>
          <w:rFonts w:ascii="Times New Roman"/>
          <w:b w:val="false"/>
          <w:i w:val="false"/>
          <w:color w:val="000000"/>
          <w:sz w:val="28"/>
        </w:rPr>
        <w:t>:</w:t>
      </w:r>
    </w:p>
    <w:bookmarkEnd w:id="421"/>
    <w:bookmarkStart w:name="z459" w:id="4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"На незаконные действия" заменить словами "На действия (бездействие)";</w:t>
      </w:r>
    </w:p>
    <w:bookmarkEnd w:id="422"/>
    <w:bookmarkStart w:name="z460" w:id="423"/>
    <w:p>
      <w:pPr>
        <w:spacing w:after="0"/>
        <w:ind w:left="0"/>
        <w:jc w:val="both"/>
      </w:pPr>
      <w:r>
        <w:rPr>
          <w:rFonts w:ascii="Times New Roman"/>
          <w:b w:val="false"/>
          <w:i w:val="false"/>
          <w:color w:val="000000"/>
          <w:sz w:val="28"/>
        </w:rPr>
        <w:t>
      дополнить пунктами 4 и 5 следующего содержания:</w:t>
      </w:r>
    </w:p>
    <w:bookmarkEnd w:id="423"/>
    <w:p>
      <w:pPr>
        <w:spacing w:after="0"/>
        <w:ind w:left="0"/>
        <w:jc w:val="both"/>
      </w:pPr>
      <w:r>
        <w:rPr>
          <w:rFonts w:ascii="Times New Roman"/>
          <w:b w:val="false"/>
          <w:i w:val="false"/>
          <w:color w:val="000000"/>
          <w:sz w:val="28"/>
        </w:rPr>
        <w:t>
      "4. Прокурор вправе изъять из производства частного судебного исполнителя исполнительный документ и передать его для исполнения государственному судебному исполнителю, если действия (бездействие) частного судебного исполнителя по исполнительному производству могут:</w:t>
      </w:r>
    </w:p>
    <w:p>
      <w:pPr>
        <w:spacing w:after="0"/>
        <w:ind w:left="0"/>
        <w:jc w:val="both"/>
      </w:pPr>
      <w:r>
        <w:rPr>
          <w:rFonts w:ascii="Times New Roman"/>
          <w:b w:val="false"/>
          <w:i w:val="false"/>
          <w:color w:val="000000"/>
          <w:sz w:val="28"/>
        </w:rPr>
        <w:t>
      1) причинить вред правам и свободам человека и гражданина, охраняемым законом интересам юридических лиц, общества и государства;</w:t>
      </w:r>
    </w:p>
    <w:p>
      <w:pPr>
        <w:spacing w:after="0"/>
        <w:ind w:left="0"/>
        <w:jc w:val="both"/>
      </w:pPr>
      <w:r>
        <w:rPr>
          <w:rFonts w:ascii="Times New Roman"/>
          <w:b w:val="false"/>
          <w:i w:val="false"/>
          <w:color w:val="000000"/>
          <w:sz w:val="28"/>
        </w:rPr>
        <w:t>
      2) препятствовать функционированию государственных органов, учреждений и предприятий, обеспечивающих жизнедеятельность населения.</w:t>
      </w:r>
    </w:p>
    <w:p>
      <w:pPr>
        <w:spacing w:after="0"/>
        <w:ind w:left="0"/>
        <w:jc w:val="both"/>
      </w:pPr>
      <w:r>
        <w:rPr>
          <w:rFonts w:ascii="Times New Roman"/>
          <w:b w:val="false"/>
          <w:i w:val="false"/>
          <w:color w:val="000000"/>
          <w:sz w:val="28"/>
        </w:rPr>
        <w:t>
      5. О передаче исполнительного документа прокурор выносит постановление.";</w:t>
      </w:r>
    </w:p>
    <w:bookmarkStart w:name="z461" w:id="42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27</w:t>
      </w:r>
      <w:r>
        <w:rPr>
          <w:rFonts w:ascii="Times New Roman"/>
          <w:b w:val="false"/>
          <w:i w:val="false"/>
          <w:color w:val="000000"/>
          <w:sz w:val="28"/>
        </w:rPr>
        <w:t>:</w:t>
      </w:r>
    </w:p>
    <w:bookmarkEnd w:id="424"/>
    <w:bookmarkStart w:name="z462" w:id="4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25"/>
    <w:bookmarkStart w:name="z463" w:id="426"/>
    <w:p>
      <w:pPr>
        <w:spacing w:after="0"/>
        <w:ind w:left="0"/>
        <w:jc w:val="both"/>
      </w:pPr>
      <w:r>
        <w:rPr>
          <w:rFonts w:ascii="Times New Roman"/>
          <w:b w:val="false"/>
          <w:i w:val="false"/>
          <w:color w:val="000000"/>
          <w:sz w:val="28"/>
        </w:rPr>
        <w:t>
      после слова "письмом" дополнить словом ", телеграммой";</w:t>
      </w:r>
    </w:p>
    <w:bookmarkEnd w:id="426"/>
    <w:bookmarkStart w:name="z464" w:id="427"/>
    <w:p>
      <w:pPr>
        <w:spacing w:after="0"/>
        <w:ind w:left="0"/>
        <w:jc w:val="both"/>
      </w:pPr>
      <w:r>
        <w:rPr>
          <w:rFonts w:ascii="Times New Roman"/>
          <w:b w:val="false"/>
          <w:i w:val="false"/>
          <w:color w:val="000000"/>
          <w:sz w:val="28"/>
        </w:rPr>
        <w:t>
      слова "либо телеграммой" исключить;</w:t>
      </w:r>
    </w:p>
    <w:bookmarkEnd w:id="427"/>
    <w:bookmarkStart w:name="z465" w:id="428"/>
    <w:p>
      <w:pPr>
        <w:spacing w:after="0"/>
        <w:ind w:left="0"/>
        <w:jc w:val="both"/>
      </w:pPr>
      <w:r>
        <w:rPr>
          <w:rFonts w:ascii="Times New Roman"/>
          <w:b w:val="false"/>
          <w:i w:val="false"/>
          <w:color w:val="000000"/>
          <w:sz w:val="28"/>
        </w:rPr>
        <w:t>
      слова "В случае заявленного об этом ходатайства участники исполнительного производства уведомляются" заменить словами "Участники исполнительного производства также извещаются или уведомляются";</w:t>
      </w:r>
    </w:p>
    <w:bookmarkEnd w:id="428"/>
    <w:bookmarkStart w:name="z466" w:id="4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"частного" исключить;</w:t>
      </w:r>
    </w:p>
    <w:bookmarkEnd w:id="429"/>
    <w:bookmarkStart w:name="z467" w:id="43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28</w:t>
      </w:r>
      <w:r>
        <w:rPr>
          <w:rFonts w:ascii="Times New Roman"/>
          <w:b w:val="false"/>
          <w:i w:val="false"/>
          <w:color w:val="000000"/>
          <w:sz w:val="28"/>
        </w:rPr>
        <w:t>:</w:t>
      </w:r>
    </w:p>
    <w:bookmarkEnd w:id="430"/>
    <w:bookmarkStart w:name="z468" w:id="431"/>
    <w:p>
      <w:pPr>
        <w:spacing w:after="0"/>
        <w:ind w:left="0"/>
        <w:jc w:val="both"/>
      </w:pPr>
      <w:r>
        <w:rPr>
          <w:rFonts w:ascii="Times New Roman"/>
          <w:b w:val="false"/>
          <w:i w:val="false"/>
          <w:color w:val="000000"/>
          <w:sz w:val="28"/>
        </w:rPr>
        <w:t>
      заголовок изложить в следующей редакции:</w:t>
      </w:r>
    </w:p>
    <w:bookmarkEnd w:id="431"/>
    <w:p>
      <w:pPr>
        <w:spacing w:after="0"/>
        <w:ind w:left="0"/>
        <w:jc w:val="both"/>
      </w:pPr>
      <w:r>
        <w:rPr>
          <w:rFonts w:ascii="Times New Roman"/>
          <w:b w:val="false"/>
          <w:i w:val="false"/>
          <w:color w:val="000000"/>
          <w:sz w:val="28"/>
        </w:rPr>
        <w:t>
      "Статья 28. Доставка и вручение повестки, извещения,</w:t>
      </w:r>
    </w:p>
    <w:p>
      <w:pPr>
        <w:spacing w:after="0"/>
        <w:ind w:left="0"/>
        <w:jc w:val="both"/>
      </w:pPr>
      <w:r>
        <w:rPr>
          <w:rFonts w:ascii="Times New Roman"/>
          <w:b w:val="false"/>
          <w:i w:val="false"/>
          <w:color w:val="000000"/>
          <w:sz w:val="28"/>
        </w:rPr>
        <w:t>
                         уведомления и процессуальных документов судебного</w:t>
      </w:r>
    </w:p>
    <w:p>
      <w:pPr>
        <w:spacing w:after="0"/>
        <w:ind w:left="0"/>
        <w:jc w:val="both"/>
      </w:pPr>
      <w:r>
        <w:rPr>
          <w:rFonts w:ascii="Times New Roman"/>
          <w:b w:val="false"/>
          <w:i w:val="false"/>
          <w:color w:val="000000"/>
          <w:sz w:val="28"/>
        </w:rPr>
        <w:t>
      исполнителя";</w:t>
      </w:r>
    </w:p>
    <w:bookmarkStart w:name="z469" w:id="4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"Повестка или извещение", "повестка или извещение", "повестки или извещения", "повестку или извещение", "повестки, извещения" заменить соответственно словами "Повестка, извещение, уведомление и (или) процессуальные документы судебного исполнителя", "повестка, извещение, уведомление и (или) процессуальные документы судебного исполнителя", "повестки, извещения, уведомления и (или) процессуальных документов судебного исполнителя", "повестку, извещение, уведомление и (или) процессуальные документы судебного исполнителя", "повестки, извещения, уведомления и (или) процессуальных документов судебного исполнителя";</w:t>
      </w:r>
    </w:p>
    <w:bookmarkEnd w:id="432"/>
    <w:bookmarkStart w:name="z470" w:id="433"/>
    <w:p>
      <w:pPr>
        <w:spacing w:after="0"/>
        <w:ind w:left="0"/>
        <w:jc w:val="both"/>
      </w:pPr>
      <w:r>
        <w:rPr>
          <w:rFonts w:ascii="Times New Roman"/>
          <w:b w:val="false"/>
          <w:i w:val="false"/>
          <w:color w:val="000000"/>
          <w:sz w:val="28"/>
        </w:rPr>
        <w:t>
      дополнить пунктом 4 следующего содержания:</w:t>
      </w:r>
    </w:p>
    <w:bookmarkEnd w:id="433"/>
    <w:p>
      <w:pPr>
        <w:spacing w:after="0"/>
        <w:ind w:left="0"/>
        <w:jc w:val="both"/>
      </w:pPr>
      <w:r>
        <w:rPr>
          <w:rFonts w:ascii="Times New Roman"/>
          <w:b w:val="false"/>
          <w:i w:val="false"/>
          <w:color w:val="000000"/>
          <w:sz w:val="28"/>
        </w:rPr>
        <w:t>
      "4. Отказ от принятия повестки, извещения, уведомления и (или) процессуальных документов судебного исполнителя, а также отказ от подписи об их получении могут быть зафиксированы посредством аудио- и (или) видеофиксации, о чем в акте об отказе делается соответствующая отметка с приведением технических характеристик использованных технических средств.";</w:t>
      </w:r>
    </w:p>
    <w:bookmarkStart w:name="z471" w:id="43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30</w:t>
      </w:r>
      <w:r>
        <w:rPr>
          <w:rFonts w:ascii="Times New Roman"/>
          <w:b w:val="false"/>
          <w:i w:val="false"/>
          <w:color w:val="000000"/>
          <w:sz w:val="28"/>
        </w:rPr>
        <w:t>:</w:t>
      </w:r>
    </w:p>
    <w:bookmarkEnd w:id="434"/>
    <w:bookmarkStart w:name="z472" w:id="435"/>
    <w:p>
      <w:pPr>
        <w:spacing w:after="0"/>
        <w:ind w:left="0"/>
        <w:jc w:val="both"/>
      </w:pPr>
      <w:r>
        <w:rPr>
          <w:rFonts w:ascii="Times New Roman"/>
          <w:b w:val="false"/>
          <w:i w:val="false"/>
          <w:color w:val="000000"/>
          <w:sz w:val="28"/>
        </w:rPr>
        <w:t>
      заголовок изложить в следующей редакции:</w:t>
      </w:r>
    </w:p>
    <w:bookmarkEnd w:id="435"/>
    <w:p>
      <w:pPr>
        <w:spacing w:after="0"/>
        <w:ind w:left="0"/>
        <w:jc w:val="both"/>
      </w:pPr>
      <w:r>
        <w:rPr>
          <w:rFonts w:ascii="Times New Roman"/>
          <w:b w:val="false"/>
          <w:i w:val="false"/>
          <w:color w:val="000000"/>
          <w:sz w:val="28"/>
        </w:rPr>
        <w:t>
      "Статья 30. Последствия отказа от принятия повестки, извещения,</w:t>
      </w:r>
    </w:p>
    <w:p>
      <w:pPr>
        <w:spacing w:after="0"/>
        <w:ind w:left="0"/>
        <w:jc w:val="both"/>
      </w:pPr>
      <w:r>
        <w:rPr>
          <w:rFonts w:ascii="Times New Roman"/>
          <w:b w:val="false"/>
          <w:i w:val="false"/>
          <w:color w:val="000000"/>
          <w:sz w:val="28"/>
        </w:rPr>
        <w:t>
                         уведомления и процессуальных документов судебного</w:t>
      </w:r>
    </w:p>
    <w:p>
      <w:pPr>
        <w:spacing w:after="0"/>
        <w:ind w:left="0"/>
        <w:jc w:val="both"/>
      </w:pPr>
      <w:r>
        <w:rPr>
          <w:rFonts w:ascii="Times New Roman"/>
          <w:b w:val="false"/>
          <w:i w:val="false"/>
          <w:color w:val="000000"/>
          <w:sz w:val="28"/>
        </w:rPr>
        <w:t>
      исполнителя или неявки за их получением";</w:t>
      </w:r>
    </w:p>
    <w:bookmarkStart w:name="z473" w:id="4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"повестку или извещение", "повестка или извещение" заменить соответственно словами "повестку, извещение, уведомление и (или) процессуальные документы судебного исполнителя", "повестка, извещение, уведомление и (или) процессуальные документы судебного исполнителя";</w:t>
      </w:r>
    </w:p>
    <w:bookmarkEnd w:id="436"/>
    <w:bookmarkStart w:name="z474" w:id="4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37"/>
    <w:bookmarkStart w:name="z648" w:id="438"/>
    <w:p>
      <w:pPr>
        <w:spacing w:after="0"/>
        <w:ind w:left="0"/>
        <w:jc w:val="both"/>
      </w:pPr>
      <w:r>
        <w:rPr>
          <w:rFonts w:ascii="Times New Roman"/>
          <w:b w:val="false"/>
          <w:i w:val="false"/>
          <w:color w:val="000000"/>
          <w:sz w:val="28"/>
        </w:rPr>
        <w:t>
      слова "повестки или извещения", "повесткой или извещением", "повестка или извещение" заменить соотвественно словами "повестки, извещения, уведомления и (или) процессуальных документов судебного исполнителя", "повесткой, извещением, уведомлением и (или) процессуальными документами судебного исполнителя", "повестка, извещение, уведомление и (или) процессуальные документы судебного исполнителя";</w:t>
      </w:r>
    </w:p>
    <w:bookmarkEnd w:id="438"/>
    <w:bookmarkStart w:name="z475" w:id="439"/>
    <w:p>
      <w:pPr>
        <w:spacing w:after="0"/>
        <w:ind w:left="0"/>
        <w:jc w:val="both"/>
      </w:pPr>
      <w:r>
        <w:rPr>
          <w:rFonts w:ascii="Times New Roman"/>
          <w:b w:val="false"/>
          <w:i w:val="false"/>
          <w:color w:val="000000"/>
          <w:sz w:val="28"/>
        </w:rPr>
        <w:t>
      дополнить подпунктом 4) следующего содержания:</w:t>
      </w:r>
    </w:p>
    <w:bookmarkEnd w:id="439"/>
    <w:p>
      <w:pPr>
        <w:spacing w:after="0"/>
        <w:ind w:left="0"/>
        <w:jc w:val="both"/>
      </w:pPr>
      <w:r>
        <w:rPr>
          <w:rFonts w:ascii="Times New Roman"/>
          <w:b w:val="false"/>
          <w:i w:val="false"/>
          <w:color w:val="000000"/>
          <w:sz w:val="28"/>
        </w:rPr>
        <w:t>
      "4) отказ от принятия повестки, извещения, уведомления и (или) процессуальных документов судебного исполнителя, а также отказ от подписи об их получении могут быть зафиксированы посредством аудио- и (или) видеофиксации с составлением акта об отказе.";</w:t>
      </w:r>
    </w:p>
    <w:bookmarkStart w:name="z476" w:id="44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32</w:t>
      </w:r>
      <w:r>
        <w:rPr>
          <w:rFonts w:ascii="Times New Roman"/>
          <w:b w:val="false"/>
          <w:i w:val="false"/>
          <w:color w:val="000000"/>
          <w:sz w:val="28"/>
        </w:rPr>
        <w:t>:</w:t>
      </w:r>
    </w:p>
    <w:bookmarkEnd w:id="440"/>
    <w:bookmarkStart w:name="z477"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41"/>
    <w:bookmarkStart w:name="z478" w:id="4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слово "изъятие" заменить словами "изъятие движимого";</w:t>
      </w:r>
    </w:p>
    <w:bookmarkEnd w:id="442"/>
    <w:bookmarkStart w:name="z479" w:id="443"/>
    <w:p>
      <w:pPr>
        <w:spacing w:after="0"/>
        <w:ind w:left="0"/>
        <w:jc w:val="both"/>
      </w:pPr>
      <w:r>
        <w:rPr>
          <w:rFonts w:ascii="Times New Roman"/>
          <w:b w:val="false"/>
          <w:i w:val="false"/>
          <w:color w:val="000000"/>
          <w:sz w:val="28"/>
        </w:rPr>
        <w:t>
      дополнить подпунктом 2-1) следующего содержания:</w:t>
      </w:r>
    </w:p>
    <w:bookmarkEnd w:id="443"/>
    <w:p>
      <w:pPr>
        <w:spacing w:after="0"/>
        <w:ind w:left="0"/>
        <w:jc w:val="both"/>
      </w:pPr>
      <w:r>
        <w:rPr>
          <w:rFonts w:ascii="Times New Roman"/>
          <w:b w:val="false"/>
          <w:i w:val="false"/>
          <w:color w:val="000000"/>
          <w:sz w:val="28"/>
        </w:rPr>
        <w:t>
      "2-1) изъятие недвижимого имущества должника, находящегося у него либо у иных физических или юридических лиц;";</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i w:val="false"/>
          <w:color w:val="000000"/>
        </w:rPr>
        <w:t xml:space="preserve"> "6. Судебный исполнитель принимает меры по обеспечению исполнения исполнительных документов по подпунктам 1), 2-1) и 6) </w:t>
      </w:r>
      <w:r>
        <w:rPr>
          <w:rFonts w:ascii="Times New Roman"/>
          <w:b/>
          <w:i w:val="false"/>
          <w:color w:val="000000"/>
        </w:rPr>
        <w:t>пункта 2</w:t>
      </w:r>
      <w:r>
        <w:rPr>
          <w:rFonts w:ascii="Times New Roman"/>
          <w:b/>
          <w:i w:val="false"/>
          <w:color w:val="000000"/>
        </w:rPr>
        <w:t xml:space="preserve"> настоящей статьи с санкции суда, получаемой в порядке, установленном гражданским процессуальным законодательством Республики Казахстан.";</w:t>
      </w:r>
    </w:p>
    <w:bookmarkStart w:name="z481" w:id="44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33</w:t>
      </w:r>
      <w:r>
        <w:rPr>
          <w:rFonts w:ascii="Times New Roman"/>
          <w:b w:val="false"/>
          <w:i w:val="false"/>
          <w:color w:val="000000"/>
          <w:sz w:val="28"/>
        </w:rPr>
        <w:t>:</w:t>
      </w:r>
    </w:p>
    <w:bookmarkEnd w:id="444"/>
    <w:bookmarkStart w:name="z483" w:id="445"/>
    <w:p>
      <w:pPr>
        <w:spacing w:after="0"/>
        <w:ind w:left="0"/>
        <w:jc w:val="both"/>
      </w:pPr>
      <w:r>
        <w:rPr>
          <w:rFonts w:ascii="Times New Roman"/>
          <w:b w:val="false"/>
          <w:i w:val="false"/>
          <w:color w:val="000000"/>
          <w:sz w:val="28"/>
        </w:rPr>
        <w:t>
      в заголовке слова "должностного лица" заменить словом "руководителя";</w:t>
      </w:r>
    </w:p>
    <w:bookmarkEnd w:id="445"/>
    <w:bookmarkStart w:name="z482" w:id="4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46"/>
    <w:bookmarkStart w:name="z484" w:id="447"/>
    <w:p>
      <w:pPr>
        <w:spacing w:after="0"/>
        <w:ind w:left="0"/>
        <w:jc w:val="both"/>
      </w:pPr>
      <w:r>
        <w:rPr>
          <w:rFonts w:ascii="Times New Roman"/>
          <w:b w:val="false"/>
          <w:i w:val="false"/>
          <w:color w:val="000000"/>
          <w:sz w:val="28"/>
        </w:rPr>
        <w:t>
      часть первую изложить в следующей редакции:</w:t>
      </w:r>
    </w:p>
    <w:bookmarkEnd w:id="447"/>
    <w:p>
      <w:pPr>
        <w:spacing w:after="0"/>
        <w:ind w:left="0"/>
        <w:jc w:val="both"/>
      </w:pPr>
      <w:r>
        <w:rPr>
          <w:rFonts w:ascii="Times New Roman"/>
          <w:b w:val="false"/>
          <w:i w:val="false"/>
          <w:color w:val="000000"/>
          <w:sz w:val="28"/>
        </w:rPr>
        <w:t>
      "1. При неисполнении физическим лицом, руководителем (исполняющим обязанности) юридического лица, являющегося должником требований на сумму более двадцати месячных расчетных показателей, содержащихся в исполнительном документе, а также при неисполнении более трех месяцев исполнительных документов о взыскании периодических платежей судебный исполнитель вправе, а по заявлению взыскателя обязан, вынести постановление о временном ограничении на выезд указанных лиц из Республики Казахстан.";</w:t>
      </w:r>
    </w:p>
    <w:bookmarkStart w:name="z485" w:id="448"/>
    <w:p>
      <w:pPr>
        <w:spacing w:after="0"/>
        <w:ind w:left="0"/>
        <w:jc w:val="both"/>
      </w:pPr>
      <w:r>
        <w:rPr>
          <w:rFonts w:ascii="Times New Roman"/>
          <w:b w:val="false"/>
          <w:i w:val="false"/>
          <w:color w:val="000000"/>
          <w:sz w:val="28"/>
        </w:rPr>
        <w:t>
      в части второй слова "должностного лица" заменить словом "руководителя";</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Постановления судебного исполнителя о временном ограничении на выезд из Республики Казахстан направляются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исполнительного производства.";</w:t>
      </w:r>
    </w:p>
    <w:bookmarkStart w:name="z487" w:id="4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слова "должностного лица" заменить словом "руководителя";</w:t>
      </w:r>
    </w:p>
    <w:bookmarkEnd w:id="449"/>
    <w:bookmarkStart w:name="z488" w:id="45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35</w:t>
      </w:r>
      <w:r>
        <w:rPr>
          <w:rFonts w:ascii="Times New Roman"/>
          <w:b w:val="false"/>
          <w:i w:val="false"/>
          <w:color w:val="000000"/>
          <w:sz w:val="28"/>
        </w:rPr>
        <w:t>:</w:t>
      </w:r>
    </w:p>
    <w:bookmarkEnd w:id="450"/>
    <w:bookmarkStart w:name="z489" w:id="451"/>
    <w:p>
      <w:pPr>
        <w:spacing w:after="0"/>
        <w:ind w:left="0"/>
        <w:jc w:val="both"/>
      </w:pPr>
      <w:r>
        <w:rPr>
          <w:rFonts w:ascii="Times New Roman"/>
          <w:b w:val="false"/>
          <w:i w:val="false"/>
          <w:color w:val="000000"/>
          <w:sz w:val="28"/>
        </w:rPr>
        <w:t xml:space="preserve">
      предложение второе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451"/>
    <w:bookmarkStart w:name="z490" w:id="452"/>
    <w:p>
      <w:pPr>
        <w:spacing w:after="0"/>
        <w:ind w:left="0"/>
        <w:jc w:val="both"/>
      </w:pPr>
      <w:r>
        <w:rPr>
          <w:rFonts w:ascii="Times New Roman"/>
          <w:b w:val="false"/>
          <w:i w:val="false"/>
          <w:color w:val="000000"/>
          <w:sz w:val="28"/>
        </w:rPr>
        <w:t>
      дополнить пунктом 4 следующего содержания:</w:t>
      </w:r>
    </w:p>
    <w:bookmarkEnd w:id="452"/>
    <w:p>
      <w:pPr>
        <w:spacing w:after="0"/>
        <w:ind w:left="0"/>
        <w:jc w:val="both"/>
      </w:pPr>
      <w:r>
        <w:rPr>
          <w:rFonts w:ascii="Times New Roman"/>
          <w:b w:val="false"/>
          <w:i w:val="false"/>
          <w:color w:val="000000"/>
          <w:sz w:val="28"/>
        </w:rPr>
        <w:t>
      "4. Отказ от представления сведений, указанных в настоящей статье, может быть зафиксирован посредством аудио- и (или) видеофиксации.";</w:t>
      </w:r>
    </w:p>
    <w:bookmarkStart w:name="z491" w:id="45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36</w:t>
      </w:r>
      <w:r>
        <w:rPr>
          <w:rFonts w:ascii="Times New Roman"/>
          <w:b w:val="false"/>
          <w:i w:val="false"/>
          <w:color w:val="000000"/>
          <w:sz w:val="28"/>
        </w:rPr>
        <w:t>:</w:t>
      </w:r>
    </w:p>
    <w:bookmarkEnd w:id="453"/>
    <w:bookmarkStart w:name="z492" w:id="45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после слова "месяцев," дополнить словами "а также по исполнительным документам о принятии и отмене мер обеспечения иска,";</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i w:val="false"/>
          <w:color w:val="000000"/>
        </w:rPr>
        <w:t xml:space="preserve"> "3. Исключение должника из Единого реестра должников производится после прекращения исполнительного производства по основаниям, предусмотренным </w:t>
      </w:r>
      <w:r>
        <w:rPr>
          <w:rFonts w:ascii="Times New Roman"/>
          <w:b/>
          <w:i w:val="false"/>
          <w:color w:val="000000"/>
        </w:rPr>
        <w:t>статьей 47</w:t>
      </w:r>
      <w:r>
        <w:rPr>
          <w:rFonts w:ascii="Times New Roman"/>
          <w:b/>
          <w:i w:val="false"/>
          <w:color w:val="000000"/>
        </w:rPr>
        <w:t xml:space="preserve"> настоящего Закона, и при отсутствии задолженности по исполнительным производствам о периодических взысканиях, а также после окончания исполнительного производства по основаниям, предусмотренным </w:t>
      </w:r>
      <w:r>
        <w:rPr>
          <w:rFonts w:ascii="Times New Roman"/>
          <w:b/>
          <w:i w:val="false"/>
          <w:color w:val="000000"/>
        </w:rPr>
        <w:t>статьей 48</w:t>
      </w:r>
      <w:r>
        <w:rPr>
          <w:rFonts w:ascii="Times New Roman"/>
          <w:b/>
          <w:i w:val="false"/>
          <w:color w:val="000000"/>
        </w:rPr>
        <w:t xml:space="preserve"> настоящего Закона, при исполнении им требований исполнительного документа.</w:t>
      </w:r>
    </w:p>
    <w:p>
      <w:pPr>
        <w:spacing w:after="0"/>
        <w:ind w:left="0"/>
        <w:jc w:val="both"/>
      </w:pPr>
      <w:r>
        <w:rPr>
          <w:rFonts w:ascii="Times New Roman"/>
          <w:b w:val="false"/>
          <w:i w:val="false"/>
          <w:color w:val="000000"/>
          <w:sz w:val="28"/>
        </w:rPr>
        <w:t xml:space="preserve">
      u1055 ри получении сведений об исполнении требований исполнительного документа по оконченным исполнительным производствам по основаниям, предусмотренным </w:t>
      </w:r>
      <w:r>
        <w:rPr>
          <w:rFonts w:ascii="Times New Roman"/>
          <w:b w:val="false"/>
          <w:i w:val="false"/>
          <w:color w:val="000000"/>
          <w:sz w:val="28"/>
        </w:rPr>
        <w:t>статьей 48</w:t>
      </w:r>
      <w:r>
        <w:rPr>
          <w:rFonts w:ascii="Times New Roman"/>
          <w:b w:val="false"/>
          <w:i w:val="false"/>
          <w:color w:val="000000"/>
          <w:sz w:val="28"/>
        </w:rPr>
        <w:t xml:space="preserve"> настоящего Закона, судебный исполнитель в течение трех рабочих дней направляет в уполномоченный орган соответствующую информацию для исключения должника из Единого реестра должников.";</w:t>
      </w:r>
    </w:p>
    <w:bookmarkStart w:name="z494" w:id="455"/>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37</w:t>
      </w:r>
      <w:r>
        <w:rPr>
          <w:rFonts w:ascii="Times New Roman"/>
          <w:b w:val="false"/>
          <w:i w:val="false"/>
          <w:color w:val="000000"/>
          <w:sz w:val="28"/>
        </w:rPr>
        <w:t>:</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Государственный судебный исполнитель возбуждает исполнительное производство без заявления взыскателя в случаях, когда исполнительный документ направлен ему судом, другим органом (должностным лицом).</w:t>
      </w:r>
    </w:p>
    <w:p>
      <w:pPr>
        <w:spacing w:after="0"/>
        <w:ind w:left="0"/>
        <w:jc w:val="both"/>
      </w:pPr>
      <w:r>
        <w:rPr>
          <w:rFonts w:ascii="Times New Roman"/>
          <w:b w:val="false"/>
          <w:i w:val="false"/>
          <w:color w:val="000000"/>
          <w:sz w:val="28"/>
        </w:rPr>
        <w:t xml:space="preserve">
      Частный судебный исполнитель возбуждает исполнительное производство без заявления взыскателя в случаях, когда исполнительный документ направлен ему в порядке, предусмотренном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162 настоящего Закона.";</w:t>
      </w:r>
    </w:p>
    <w:bookmarkStart w:name="z496" w:id="4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456"/>
    <w:bookmarkStart w:name="z497" w:id="457"/>
    <w:p>
      <w:pPr>
        <w:spacing w:after="0"/>
        <w:ind w:left="0"/>
        <w:jc w:val="both"/>
      </w:pPr>
      <w:r>
        <w:rPr>
          <w:rFonts w:ascii="Times New Roman"/>
          <w:b w:val="false"/>
          <w:i w:val="false"/>
          <w:color w:val="000000"/>
          <w:sz w:val="28"/>
        </w:rPr>
        <w:t>
      часть вторую дополнить словами ", разъясняет права и обязанности, предусмотренные настоящим Законом";</w:t>
      </w:r>
    </w:p>
    <w:bookmarkEnd w:id="457"/>
    <w:bookmarkStart w:name="z498" w:id="458"/>
    <w:p>
      <w:pPr>
        <w:spacing w:after="0"/>
        <w:ind w:left="0"/>
        <w:jc w:val="both"/>
      </w:pPr>
      <w:r>
        <w:rPr>
          <w:rFonts w:ascii="Times New Roman"/>
          <w:b w:val="false"/>
          <w:i w:val="false"/>
          <w:color w:val="000000"/>
          <w:sz w:val="28"/>
        </w:rPr>
        <w:t>
      часть третью после слова "также" дополнить словами "путем проверки посредством государственной автоматизированной информационной системы исполнительного производства";</w:t>
      </w:r>
    </w:p>
    <w:bookmarkEnd w:id="458"/>
    <w:bookmarkStart w:name="z499" w:id="45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статьи 47 изложить в следующей редакции:</w:t>
      </w:r>
    </w:p>
    <w:bookmarkEnd w:id="459"/>
    <w:p>
      <w:pPr>
        <w:spacing w:after="0"/>
        <w:ind w:left="0"/>
        <w:jc w:val="both"/>
      </w:pPr>
      <w:r>
        <w:rPr>
          <w:rFonts w:ascii="Times New Roman"/>
          <w:b w:val="false"/>
          <w:i w:val="false"/>
          <w:color w:val="000000"/>
          <w:sz w:val="28"/>
        </w:rPr>
        <w:t>
      "2. 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pPr>
        <w:spacing w:after="0"/>
        <w:ind w:left="0"/>
        <w:jc w:val="both"/>
      </w:pPr>
      <w:r>
        <w:rPr>
          <w:rFonts w:ascii="Times New Roman"/>
          <w:b w:val="false"/>
          <w:i w:val="false"/>
          <w:color w:val="000000"/>
          <w:sz w:val="28"/>
        </w:rPr>
        <w:t xml:space="preserve">
      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подпунктов 1), 2), 2-1) и 7) </w:t>
      </w:r>
      <w:r>
        <w:rPr>
          <w:rFonts w:ascii="Times New Roman"/>
          <w:b w:val="false"/>
          <w:i w:val="false"/>
          <w:color w:val="000000"/>
          <w:sz w:val="28"/>
        </w:rPr>
        <w:t>пункта 1</w:t>
      </w:r>
      <w:r>
        <w:rPr>
          <w:rFonts w:ascii="Times New Roman"/>
          <w:b w:val="false"/>
          <w:i w:val="false"/>
          <w:color w:val="000000"/>
          <w:sz w:val="28"/>
        </w:rPr>
        <w:t xml:space="preserve">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pPr>
        <w:spacing w:after="0"/>
        <w:ind w:left="0"/>
        <w:jc w:val="both"/>
      </w:pPr>
      <w:r>
        <w:rPr>
          <w:rFonts w:ascii="Times New Roman"/>
          <w:b w:val="false"/>
          <w:i w:val="false"/>
          <w:color w:val="000000"/>
          <w:sz w:val="28"/>
        </w:rPr>
        <w:t>
      В случаях осуществления должником платежа посредством платежного шлюза "электронного правительства" и платежных систем, интегрированных с государственной автоматизированной информационной системой исполнительного производства, прекращение исполнительного производства формируется в электронной форме и меры принудительного исполнения снимаются автоматически.</w:t>
      </w:r>
    </w:p>
    <w:p>
      <w:pPr>
        <w:spacing w:after="0"/>
        <w:ind w:left="0"/>
        <w:jc w:val="both"/>
      </w:pPr>
      <w:r>
        <w:rPr>
          <w:rFonts w:ascii="Times New Roman"/>
          <w:b w:val="false"/>
          <w:i w:val="false"/>
          <w:color w:val="000000"/>
          <w:sz w:val="28"/>
        </w:rPr>
        <w:t>
      Прекращенное исполнительное производство не может быть начато вновь, за исключением случаев восстановления судом срока предъявления исполнительного документа к исполнению либо признания действий судебного исполнителя по исполнению исполнительного документа, производство по которому прекращено, незаконными.";</w:t>
      </w:r>
    </w:p>
    <w:bookmarkStart w:name="z500" w:id="46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3</w:t>
      </w:r>
      <w:r>
        <w:rPr>
          <w:rFonts w:ascii="Times New Roman"/>
          <w:b w:val="false"/>
          <w:i w:val="false"/>
          <w:color w:val="000000"/>
          <w:sz w:val="28"/>
        </w:rPr>
        <w:t xml:space="preserve"> статьи 48 дополнить подпунктом 5) следующего содержания:</w:t>
      </w:r>
    </w:p>
    <w:bookmarkEnd w:id="460"/>
    <w:p>
      <w:pPr>
        <w:spacing w:after="0"/>
        <w:ind w:left="0"/>
        <w:jc w:val="both"/>
      </w:pPr>
      <w:r>
        <w:rPr>
          <w:rFonts w:ascii="Times New Roman"/>
          <w:b w:val="false"/>
          <w:i w:val="false"/>
          <w:color w:val="000000"/>
          <w:sz w:val="28"/>
        </w:rPr>
        <w:t>
      "5) предписание о необходимости уплаты штрафа, выданное органом (должностным лицом), уполномоченным налагать административные взыскания, возвращается в соответствующий уполномоченный орган (должностному лицу).";</w:t>
      </w:r>
    </w:p>
    <w:bookmarkStart w:name="z501" w:id="46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пункте 8</w:t>
      </w:r>
      <w:r>
        <w:rPr>
          <w:rFonts w:ascii="Times New Roman"/>
          <w:b w:val="false"/>
          <w:i w:val="false"/>
          <w:color w:val="000000"/>
          <w:sz w:val="28"/>
        </w:rPr>
        <w:t xml:space="preserve"> статьи 55 слово "частным" заменить словами "должника, в том числе на долю в общем имуществе,";</w:t>
      </w:r>
    </w:p>
    <w:bookmarkEnd w:id="461"/>
    <w:bookmarkStart w:name="z502" w:id="462"/>
    <w:p>
      <w:pPr>
        <w:spacing w:after="0"/>
        <w:ind w:left="0"/>
        <w:jc w:val="both"/>
      </w:pPr>
      <w:r>
        <w:rPr>
          <w:rFonts w:ascii="Times New Roman"/>
          <w:b w:val="false"/>
          <w:i w:val="false"/>
          <w:color w:val="000000"/>
          <w:sz w:val="28"/>
        </w:rPr>
        <w:t xml:space="preserve">
      21)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62 изложить в следующей редакции:</w:t>
      </w:r>
    </w:p>
    <w:bookmarkEnd w:id="462"/>
    <w:p>
      <w:pPr>
        <w:spacing w:after="0"/>
        <w:ind w:left="0"/>
        <w:jc w:val="both"/>
      </w:pPr>
      <w:r>
        <w:rPr>
          <w:rFonts w:ascii="Times New Roman"/>
          <w:b w:val="false"/>
          <w:i w:val="false"/>
          <w:color w:val="000000"/>
          <w:sz w:val="28"/>
        </w:rPr>
        <w:t>
      "Арест на деньги, находящиеся на банковских счетах, при наличии информации об имеющихся банковских счетах должника и на другое имущество должника, находящееся в банке, налагается судебным исполнителем только с санкции суда.";</w:t>
      </w:r>
    </w:p>
    <w:bookmarkStart w:name="z503" w:id="46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1</w:t>
      </w:r>
      <w:r>
        <w:rPr>
          <w:rFonts w:ascii="Times New Roman"/>
          <w:b w:val="false"/>
          <w:i w:val="false"/>
          <w:color w:val="000000"/>
          <w:sz w:val="28"/>
        </w:rPr>
        <w:t xml:space="preserve"> статьи 73 слова "должника провести" заменить словами "должника, регистрирующий орган провести";</w:t>
      </w:r>
    </w:p>
    <w:bookmarkEnd w:id="463"/>
    <w:bookmarkStart w:name="z504" w:id="46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1</w:t>
      </w:r>
      <w:r>
        <w:rPr>
          <w:rFonts w:ascii="Times New Roman"/>
          <w:b w:val="false"/>
          <w:i w:val="false"/>
          <w:color w:val="000000"/>
          <w:sz w:val="28"/>
        </w:rPr>
        <w:t xml:space="preserve"> статьи 74 слова "уполномоченным органом" заменить словами "Республиканской палатой";</w:t>
      </w:r>
    </w:p>
    <w:bookmarkEnd w:id="464"/>
    <w:bookmarkStart w:name="z505" w:id="46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4</w:t>
      </w:r>
      <w:r>
        <w:rPr>
          <w:rFonts w:ascii="Times New Roman"/>
          <w:b w:val="false"/>
          <w:i w:val="false"/>
          <w:color w:val="000000"/>
          <w:sz w:val="28"/>
        </w:rPr>
        <w:t xml:space="preserve"> статье 85 изложить в следующей редакции:</w:t>
      </w:r>
    </w:p>
    <w:bookmarkEnd w:id="465"/>
    <w:p>
      <w:pPr>
        <w:spacing w:after="0"/>
        <w:ind w:left="0"/>
        <w:jc w:val="left"/>
      </w:pPr>
      <w:r>
        <w:rPr>
          <w:rFonts w:ascii="Times New Roman"/>
          <w:b/>
          <w:i w:val="false"/>
          <w:color w:val="000000"/>
        </w:rPr>
        <w:t xml:space="preserve"> "4. Процедура реализации арестованного имущества путем проведения электронного аукциона не может проводиться более двух раз. В случае, если имущество не реализовано путем проведения электронного аукциона и взыскатель отказался от оставления имущества за собой, обращение взыскания на имущество прекращается и принимаются дальнейшие меры по обращению взыскания на иное имущество должника. При этом арест с такого имущества снимается только после прекращения исполнительного производства по основаниям, предусмотренным </w:t>
      </w:r>
      <w:r>
        <w:rPr>
          <w:rFonts w:ascii="Times New Roman"/>
          <w:b/>
          <w:i w:val="false"/>
          <w:color w:val="000000"/>
        </w:rPr>
        <w:t>статьей 47</w:t>
      </w:r>
      <w:r>
        <w:rPr>
          <w:rFonts w:ascii="Times New Roman"/>
          <w:b/>
          <w:i w:val="false"/>
          <w:color w:val="000000"/>
        </w:rPr>
        <w:t xml:space="preserve"> настоящего Закона.";</w:t>
      </w:r>
    </w:p>
    <w:bookmarkStart w:name="z506" w:id="46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главу 9</w:t>
      </w:r>
      <w:r>
        <w:rPr>
          <w:rFonts w:ascii="Times New Roman"/>
          <w:b w:val="false"/>
          <w:i w:val="false"/>
          <w:color w:val="000000"/>
          <w:sz w:val="28"/>
        </w:rPr>
        <w:t xml:space="preserve"> дополнить статьей 103-1 следующего содержания:</w:t>
      </w:r>
    </w:p>
    <w:bookmarkEnd w:id="466"/>
    <w:p>
      <w:pPr>
        <w:spacing w:after="0"/>
        <w:ind w:left="0"/>
        <w:jc w:val="both"/>
      </w:pPr>
      <w:r>
        <w:rPr>
          <w:rFonts w:ascii="Times New Roman"/>
          <w:b w:val="false"/>
          <w:i w:val="false"/>
          <w:color w:val="000000"/>
          <w:sz w:val="28"/>
        </w:rPr>
        <w:t>
      "Статья 103-1. Порядок оказания гарантированной государством</w:t>
      </w:r>
    </w:p>
    <w:p>
      <w:pPr>
        <w:spacing w:after="0"/>
        <w:ind w:left="0"/>
        <w:jc w:val="both"/>
      </w:pPr>
      <w:r>
        <w:rPr>
          <w:rFonts w:ascii="Times New Roman"/>
          <w:b w:val="false"/>
          <w:i w:val="false"/>
          <w:color w:val="000000"/>
          <w:sz w:val="28"/>
        </w:rPr>
        <w:t>
      юридической помощи частными судебными</w:t>
      </w:r>
    </w:p>
    <w:p>
      <w:pPr>
        <w:spacing w:after="0"/>
        <w:ind w:left="0"/>
        <w:jc w:val="both"/>
      </w:pPr>
      <w:r>
        <w:rPr>
          <w:rFonts w:ascii="Times New Roman"/>
          <w:b w:val="false"/>
          <w:i w:val="false"/>
          <w:color w:val="000000"/>
          <w:sz w:val="28"/>
        </w:rPr>
        <w:t>
                            исполнителями при исполнении социально значимой</w:t>
      </w:r>
    </w:p>
    <w:p>
      <w:pPr>
        <w:spacing w:after="0"/>
        <w:ind w:left="0"/>
        <w:jc w:val="both"/>
      </w:pPr>
      <w:r>
        <w:rPr>
          <w:rFonts w:ascii="Times New Roman"/>
          <w:b w:val="false"/>
          <w:i w:val="false"/>
          <w:color w:val="000000"/>
          <w:sz w:val="28"/>
        </w:rPr>
        <w:t>
      категории дел</w:t>
      </w:r>
    </w:p>
    <w:p>
      <w:pPr>
        <w:spacing w:after="0"/>
        <w:ind w:left="0"/>
        <w:jc w:val="both"/>
      </w:pPr>
      <w:r>
        <w:rPr>
          <w:rFonts w:ascii="Times New Roman"/>
          <w:b w:val="false"/>
          <w:i w:val="false"/>
          <w:color w:val="000000"/>
          <w:sz w:val="28"/>
        </w:rPr>
        <w:t>
      1. Частные судебные исполнители как субъекты оказания гарантированной государством юридической помощи оказывают физическим лицам бесплатную гарантированную государством юридическую помощь при исполнении социально значимой категории дел.</w:t>
      </w:r>
    </w:p>
    <w:p>
      <w:pPr>
        <w:spacing w:after="0"/>
        <w:ind w:left="0"/>
        <w:jc w:val="both"/>
      </w:pPr>
      <w:r>
        <w:rPr>
          <w:rFonts w:ascii="Times New Roman"/>
          <w:b w:val="false"/>
          <w:i w:val="false"/>
          <w:color w:val="000000"/>
          <w:sz w:val="28"/>
        </w:rPr>
        <w:t>
      2. Участие частных судебных исполнителей в оказании гарантированной государством юридической помощи обеспечивается Республиканской палатой.</w:t>
      </w:r>
    </w:p>
    <w:p>
      <w:pPr>
        <w:spacing w:after="0"/>
        <w:ind w:left="0"/>
        <w:jc w:val="both"/>
      </w:pPr>
      <w:r>
        <w:rPr>
          <w:rFonts w:ascii="Times New Roman"/>
          <w:b w:val="false"/>
          <w:i w:val="false"/>
          <w:color w:val="000000"/>
          <w:sz w:val="28"/>
        </w:rPr>
        <w:t>
      3. Территориальный орган ежегодно не позднее 15 декабря заключает с частными судебными исполнителями соглашение об оказании гарантированной государством юридической помощи.</w:t>
      </w:r>
    </w:p>
    <w:p>
      <w:pPr>
        <w:spacing w:after="0"/>
        <w:ind w:left="0"/>
        <w:jc w:val="both"/>
      </w:pPr>
      <w:r>
        <w:rPr>
          <w:rFonts w:ascii="Times New Roman"/>
          <w:b w:val="false"/>
          <w:i w:val="false"/>
          <w:color w:val="000000"/>
          <w:sz w:val="28"/>
        </w:rPr>
        <w:t xml:space="preserve">
      Форма соглашения, разрабатываемая и </w:t>
      </w:r>
      <w:r>
        <w:rPr>
          <w:rFonts w:ascii="Times New Roman"/>
          <w:b w:val="false"/>
          <w:i w:val="false"/>
          <w:color w:val="000000"/>
          <w:sz w:val="28"/>
        </w:rPr>
        <w:t>утверждаемая</w:t>
      </w:r>
      <w:r>
        <w:rPr>
          <w:rFonts w:ascii="Times New Roman"/>
          <w:b w:val="false"/>
          <w:i w:val="false"/>
          <w:color w:val="000000"/>
          <w:sz w:val="28"/>
        </w:rPr>
        <w:t xml:space="preserve"> уполномоченным органом с учетом рекомендаций Республиканской палаты, должна содержать обязанность частных судебных исполнителей и условия по полноценному обеспечению юридическими услугами населения, проживающего на административно-территориальной единице в пределах исполнительного округа.</w:t>
      </w:r>
    </w:p>
    <w:p>
      <w:pPr>
        <w:spacing w:after="0"/>
        <w:ind w:left="0"/>
        <w:jc w:val="both"/>
      </w:pPr>
      <w:r>
        <w:rPr>
          <w:rFonts w:ascii="Times New Roman"/>
          <w:b w:val="false"/>
          <w:i w:val="false"/>
          <w:color w:val="000000"/>
          <w:sz w:val="28"/>
        </w:rPr>
        <w:t xml:space="preserve">
      4. Частные судебные исполнители ежемесячно не позднее 5 числа месяца, следующего за отчетным, представляют в региональную палату частных судебных исполнителей отчет об оказанной ими гарантированной государством юридической помощи. Форма отчета </w:t>
      </w:r>
      <w:r>
        <w:rPr>
          <w:rFonts w:ascii="Times New Roman"/>
          <w:b w:val="false"/>
          <w:i w:val="false"/>
          <w:color w:val="000000"/>
          <w:sz w:val="28"/>
        </w:rPr>
        <w:t>утверждается</w:t>
      </w:r>
      <w:r>
        <w:rPr>
          <w:rFonts w:ascii="Times New Roman"/>
          <w:b w:val="false"/>
          <w:i w:val="false"/>
          <w:color w:val="000000"/>
          <w:sz w:val="28"/>
        </w:rPr>
        <w:t xml:space="preserve"> уполномоченным органом с учетом рекомендаций Республиканской палаты.</w:t>
      </w:r>
    </w:p>
    <w:p>
      <w:pPr>
        <w:spacing w:after="0"/>
        <w:ind w:left="0"/>
        <w:jc w:val="both"/>
      </w:pPr>
      <w:r>
        <w:rPr>
          <w:rFonts w:ascii="Times New Roman"/>
          <w:b w:val="false"/>
          <w:i w:val="false"/>
          <w:color w:val="000000"/>
          <w:sz w:val="28"/>
        </w:rPr>
        <w:t xml:space="preserve">
      5. Региональная палата частных судебных исполнителей ежегодно не позднее 20 января и 20 июля представляет в территориальный орган сводный отчет об оказанной частными судебными исполнителями гарантированной государством юридической помощи по форме, </w:t>
      </w:r>
      <w:r>
        <w:rPr>
          <w:rFonts w:ascii="Times New Roman"/>
          <w:b w:val="false"/>
          <w:i w:val="false"/>
          <w:color w:val="000000"/>
          <w:sz w:val="28"/>
        </w:rPr>
        <w:t>утверждаемой</w:t>
      </w:r>
      <w:r>
        <w:rPr>
          <w:rFonts w:ascii="Times New Roman"/>
          <w:b w:val="false"/>
          <w:i w:val="false"/>
          <w:color w:val="000000"/>
          <w:sz w:val="28"/>
        </w:rPr>
        <w:t xml:space="preserve"> уполномоченным органом с учетом рекомендаций Республиканской палаты.</w:t>
      </w:r>
    </w:p>
    <w:p>
      <w:pPr>
        <w:spacing w:after="0"/>
        <w:ind w:left="0"/>
        <w:jc w:val="both"/>
      </w:pPr>
      <w:r>
        <w:rPr>
          <w:rFonts w:ascii="Times New Roman"/>
          <w:b w:val="false"/>
          <w:i w:val="false"/>
          <w:color w:val="000000"/>
          <w:sz w:val="28"/>
        </w:rPr>
        <w:t>
      6. В случае необходимости территориальные органы вправе истребовать от региональной палаты частных судебных исполнителей дополнительную информацию об исполнении социально значимой категории дел частными судебными исполнителями.";</w:t>
      </w:r>
    </w:p>
    <w:bookmarkStart w:name="z507" w:id="467"/>
    <w:p>
      <w:pPr>
        <w:spacing w:after="0"/>
        <w:ind w:left="0"/>
        <w:jc w:val="both"/>
      </w:pPr>
      <w:r>
        <w:rPr>
          <w:rFonts w:ascii="Times New Roman"/>
          <w:b w:val="false"/>
          <w:i w:val="false"/>
          <w:color w:val="000000"/>
          <w:sz w:val="28"/>
        </w:rPr>
        <w:t xml:space="preserve">
      26)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108 после слова "исполнению," дополнить словами "в том числе по исполнительному документу, предусмотренному </w:t>
      </w:r>
      <w:r>
        <w:rPr>
          <w:rFonts w:ascii="Times New Roman"/>
          <w:b w:val="false"/>
          <w:i w:val="false"/>
          <w:color w:val="000000"/>
          <w:sz w:val="28"/>
        </w:rPr>
        <w:t>подпунктом 10)</w:t>
      </w:r>
      <w:r>
        <w:rPr>
          <w:rFonts w:ascii="Times New Roman"/>
          <w:b w:val="false"/>
          <w:i w:val="false"/>
          <w:color w:val="000000"/>
          <w:sz w:val="28"/>
        </w:rPr>
        <w:t xml:space="preserve"> статьи 9 настоящего Закона,";</w:t>
      </w:r>
    </w:p>
    <w:bookmarkEnd w:id="467"/>
    <w:bookmarkStart w:name="z508" w:id="468"/>
    <w:p>
      <w:pPr>
        <w:spacing w:after="0"/>
        <w:ind w:left="0"/>
        <w:jc w:val="both"/>
      </w:pPr>
      <w:r>
        <w:rPr>
          <w:rFonts w:ascii="Times New Roman"/>
          <w:b w:val="false"/>
          <w:i w:val="false"/>
          <w:color w:val="000000"/>
          <w:sz w:val="28"/>
        </w:rPr>
        <w:t>
      27) дополнить статьей 117-1 следующего содержания:</w:t>
      </w:r>
    </w:p>
    <w:bookmarkEnd w:id="468"/>
    <w:p>
      <w:pPr>
        <w:spacing w:after="0"/>
        <w:ind w:left="0"/>
        <w:jc w:val="both"/>
      </w:pPr>
      <w:r>
        <w:rPr>
          <w:rFonts w:ascii="Times New Roman"/>
          <w:b w:val="false"/>
          <w:i w:val="false"/>
          <w:color w:val="000000"/>
          <w:sz w:val="28"/>
        </w:rPr>
        <w:t>
      "Статья 117-1. Оплата деятельности частного судебного</w:t>
      </w:r>
    </w:p>
    <w:p>
      <w:pPr>
        <w:spacing w:after="0"/>
        <w:ind w:left="0"/>
        <w:jc w:val="both"/>
      </w:pPr>
      <w:r>
        <w:rPr>
          <w:rFonts w:ascii="Times New Roman"/>
          <w:b w:val="false"/>
          <w:i w:val="false"/>
          <w:color w:val="000000"/>
          <w:sz w:val="28"/>
        </w:rPr>
        <w:t>
                            исполнителя, осуществляемой в рамках принятия</w:t>
      </w:r>
    </w:p>
    <w:p>
      <w:pPr>
        <w:spacing w:after="0"/>
        <w:ind w:left="0"/>
        <w:jc w:val="both"/>
      </w:pPr>
      <w:r>
        <w:rPr>
          <w:rFonts w:ascii="Times New Roman"/>
          <w:b w:val="false"/>
          <w:i w:val="false"/>
          <w:color w:val="000000"/>
          <w:sz w:val="28"/>
        </w:rPr>
        <w:t>
                            принудительных мер по исполнительным документам</w:t>
      </w:r>
    </w:p>
    <w:p>
      <w:pPr>
        <w:spacing w:after="0"/>
        <w:ind w:left="0"/>
        <w:jc w:val="both"/>
      </w:pPr>
      <w:r>
        <w:rPr>
          <w:rFonts w:ascii="Times New Roman"/>
          <w:b w:val="false"/>
          <w:i w:val="false"/>
          <w:color w:val="000000"/>
          <w:sz w:val="28"/>
        </w:rPr>
        <w:t>
      о взыскании алиментов и заработной платы</w:t>
      </w:r>
    </w:p>
    <w:p>
      <w:pPr>
        <w:spacing w:after="0"/>
        <w:ind w:left="0"/>
        <w:jc w:val="both"/>
      </w:pPr>
      <w:r>
        <w:rPr>
          <w:rFonts w:ascii="Times New Roman"/>
          <w:b w:val="false"/>
          <w:i w:val="false"/>
          <w:color w:val="000000"/>
          <w:sz w:val="28"/>
        </w:rPr>
        <w:t>
      1. Оплата деятельности частного судебного исполнителя из бюджета осуществляется по социально значимой категории дел:</w:t>
      </w:r>
    </w:p>
    <w:p>
      <w:pPr>
        <w:spacing w:after="0"/>
        <w:ind w:left="0"/>
        <w:jc w:val="both"/>
      </w:pPr>
      <w:r>
        <w:rPr>
          <w:rFonts w:ascii="Times New Roman"/>
          <w:b w:val="false"/>
          <w:i w:val="false"/>
          <w:color w:val="000000"/>
          <w:sz w:val="28"/>
        </w:rPr>
        <w:t>
      1) о взыскании алиментов при:</w:t>
      </w:r>
    </w:p>
    <w:p>
      <w:pPr>
        <w:spacing w:after="0"/>
        <w:ind w:left="0"/>
        <w:jc w:val="both"/>
      </w:pPr>
      <w:r>
        <w:rPr>
          <w:rFonts w:ascii="Times New Roman"/>
          <w:b w:val="false"/>
          <w:i w:val="false"/>
          <w:color w:val="000000"/>
          <w:sz w:val="28"/>
        </w:rPr>
        <w:t>
      наличии задолженности три и более месяцев в связи с розыском должника;</w:t>
      </w:r>
    </w:p>
    <w:p>
      <w:pPr>
        <w:spacing w:after="0"/>
        <w:ind w:left="0"/>
        <w:jc w:val="both"/>
      </w:pPr>
      <w:r>
        <w:rPr>
          <w:rFonts w:ascii="Times New Roman"/>
          <w:b w:val="false"/>
          <w:i w:val="false"/>
          <w:color w:val="000000"/>
          <w:sz w:val="28"/>
        </w:rPr>
        <w:t>
      отсутствии у должника постоянного дохода, места работы и имущества, на которое возможно обратить взыскание;</w:t>
      </w:r>
    </w:p>
    <w:p>
      <w:pPr>
        <w:spacing w:after="0"/>
        <w:ind w:left="0"/>
        <w:jc w:val="both"/>
      </w:pPr>
      <w:r>
        <w:rPr>
          <w:rFonts w:ascii="Times New Roman"/>
          <w:b w:val="false"/>
          <w:i w:val="false"/>
          <w:color w:val="000000"/>
          <w:sz w:val="28"/>
        </w:rPr>
        <w:t>
      2) о взыскании заработной платы при отсутствии у должника денег и имущества, на которое возможно обратить взыскание.</w:t>
      </w:r>
    </w:p>
    <w:p>
      <w:pPr>
        <w:spacing w:after="0"/>
        <w:ind w:left="0"/>
        <w:jc w:val="both"/>
      </w:pPr>
      <w:r>
        <w:rPr>
          <w:rFonts w:ascii="Times New Roman"/>
          <w:b w:val="false"/>
          <w:i w:val="false"/>
          <w:color w:val="000000"/>
          <w:sz w:val="28"/>
        </w:rPr>
        <w:t xml:space="preserve">
      2. Размер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w:t>
      </w:r>
      <w:r>
        <w:rPr>
          <w:rFonts w:ascii="Times New Roman"/>
          <w:b w:val="false"/>
          <w:i w:val="false"/>
          <w:color w:val="000000"/>
          <w:sz w:val="28"/>
        </w:rPr>
        <w:t>устанавливается</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3. Основанием для оплаты деятельности частного судебного исполнителя является отчет о совершении исполнительных действий и взысканных платежах, представленный в территориальный орган.</w:t>
      </w:r>
    </w:p>
    <w:p>
      <w:pPr>
        <w:spacing w:after="0"/>
        <w:ind w:left="0"/>
        <w:jc w:val="both"/>
      </w:pPr>
      <w:r>
        <w:rPr>
          <w:rFonts w:ascii="Times New Roman"/>
          <w:b w:val="false"/>
          <w:i w:val="false"/>
          <w:color w:val="000000"/>
          <w:sz w:val="28"/>
        </w:rPr>
        <w:t>
      4. Порядок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bookmarkStart w:name="z509" w:id="469"/>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118</w:t>
      </w:r>
      <w:r>
        <w:rPr>
          <w:rFonts w:ascii="Times New Roman"/>
          <w:b w:val="false"/>
          <w:i w:val="false"/>
          <w:color w:val="000000"/>
          <w:sz w:val="28"/>
        </w:rPr>
        <w:t>:</w:t>
      </w:r>
    </w:p>
    <w:bookmarkEnd w:id="4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"взыскания" дополнить словами "с установлением предельных размеров не более десяти тысяч месячных расчетных показателей";</w:t>
      </w:r>
    </w:p>
    <w:bookmarkStart w:name="z510" w:id="4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в порядке, установленных нормативными правовыми актами" заменить словами ", предусмотренных настоящей статьей и устанавливаемых Правительством Республики Казахстан";</w:t>
      </w:r>
    </w:p>
    <w:bookmarkEnd w:id="470"/>
    <w:bookmarkStart w:name="z511" w:id="47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2</w:t>
      </w:r>
      <w:r>
        <w:rPr>
          <w:rFonts w:ascii="Times New Roman"/>
          <w:b w:val="false"/>
          <w:i w:val="false"/>
          <w:color w:val="000000"/>
          <w:sz w:val="28"/>
        </w:rPr>
        <w:t xml:space="preserve"> статьи 122 изложить в следующей редакции:</w:t>
      </w:r>
    </w:p>
    <w:bookmarkEnd w:id="471"/>
    <w:p>
      <w:pPr>
        <w:spacing w:after="0"/>
        <w:ind w:left="0"/>
        <w:jc w:val="both"/>
      </w:pPr>
      <w:r>
        <w:rPr>
          <w:rFonts w:ascii="Times New Roman"/>
          <w:b w:val="false"/>
          <w:i w:val="false"/>
          <w:color w:val="000000"/>
          <w:sz w:val="28"/>
        </w:rPr>
        <w:t>
      "2. Банки не вправе без разрешения частного судебного исполнителя производить какие-либо операции со средствами, находящимися на текущих счетах частного судебного исполнителя.";</w:t>
      </w:r>
    </w:p>
    <w:bookmarkStart w:name="z512" w:id="47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3</w:t>
      </w:r>
      <w:r>
        <w:rPr>
          <w:rFonts w:ascii="Times New Roman"/>
          <w:b w:val="false"/>
          <w:i w:val="false"/>
          <w:color w:val="000000"/>
          <w:sz w:val="28"/>
        </w:rPr>
        <w:t xml:space="preserve"> статьи 125 исключить;</w:t>
      </w:r>
    </w:p>
    <w:bookmarkEnd w:id="472"/>
    <w:bookmarkStart w:name="z513" w:id="47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126 слова "исполнять акты суда" заменить словами "принимать меры, направленные на принудительное исполнение актов суда";</w:t>
      </w:r>
    </w:p>
    <w:bookmarkEnd w:id="473"/>
    <w:bookmarkStart w:name="z514" w:id="47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137</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исключить;</w:t>
      </w:r>
    </w:p>
    <w:bookmarkStart w:name="z516" w:id="475"/>
    <w:p>
      <w:pPr>
        <w:spacing w:after="0"/>
        <w:ind w:left="0"/>
        <w:jc w:val="both"/>
      </w:pPr>
      <w:r>
        <w:rPr>
          <w:rFonts w:ascii="Times New Roman"/>
          <w:b w:val="false"/>
          <w:i w:val="false"/>
          <w:color w:val="000000"/>
          <w:sz w:val="28"/>
        </w:rPr>
        <w:t>
      дополнить пунктом 3 следующего содержания:</w:t>
      </w:r>
    </w:p>
    <w:bookmarkEnd w:id="475"/>
    <w:p>
      <w:pPr>
        <w:spacing w:after="0"/>
        <w:ind w:left="0"/>
        <w:jc w:val="both"/>
      </w:pPr>
      <w:r>
        <w:rPr>
          <w:rFonts w:ascii="Times New Roman"/>
          <w:b w:val="false"/>
          <w:i w:val="false"/>
          <w:color w:val="000000"/>
          <w:sz w:val="28"/>
        </w:rPr>
        <w:t>
      "3. Деятельность частных судебных исполнителей не является предпринимательской деятельностью.";</w:t>
      </w:r>
    </w:p>
    <w:bookmarkStart w:name="z517" w:id="476"/>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138</w:t>
      </w:r>
      <w:r>
        <w:rPr>
          <w:rFonts w:ascii="Times New Roman"/>
          <w:b w:val="false"/>
          <w:i w:val="false"/>
          <w:color w:val="000000"/>
          <w:sz w:val="28"/>
        </w:rPr>
        <w:t>:</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К исполнению частным судебным исполнителем принимаются все исполнительные документы, предусмотренные настоящим Законом, за исключением исполнительных документов о:</w:t>
      </w:r>
    </w:p>
    <w:p>
      <w:pPr>
        <w:spacing w:after="0"/>
        <w:ind w:left="0"/>
        <w:jc w:val="both"/>
      </w:pPr>
      <w:r>
        <w:rPr>
          <w:rFonts w:ascii="Times New Roman"/>
          <w:b w:val="false"/>
          <w:i w:val="false"/>
          <w:color w:val="000000"/>
          <w:sz w:val="28"/>
        </w:rPr>
        <w:t>
      1) взыскании с государства;</w:t>
      </w:r>
    </w:p>
    <w:p>
      <w:pPr>
        <w:spacing w:after="0"/>
        <w:ind w:left="0"/>
        <w:jc w:val="both"/>
      </w:pPr>
      <w:r>
        <w:rPr>
          <w:rFonts w:ascii="Times New Roman"/>
          <w:b w:val="false"/>
          <w:i w:val="false"/>
          <w:color w:val="000000"/>
          <w:sz w:val="28"/>
        </w:rPr>
        <w:t>
      2) взыскании с юридического лица, пятьдесят и более процентов голосующих акций (долей участия в уставном капитале) которых принадлежат государству и аффилиированным с ним юридическим лицам;</w:t>
      </w:r>
    </w:p>
    <w:p>
      <w:pPr>
        <w:spacing w:after="0"/>
        <w:ind w:left="0"/>
        <w:jc w:val="both"/>
      </w:pPr>
      <w:r>
        <w:rPr>
          <w:rFonts w:ascii="Times New Roman"/>
          <w:b w:val="false"/>
          <w:i w:val="false"/>
          <w:color w:val="000000"/>
          <w:sz w:val="28"/>
        </w:rPr>
        <w:t>
      3) взыскании с субъектов естественных монополий или субъектов, занимающих доминирующее положение на рынке товаров и услуг;</w:t>
      </w:r>
    </w:p>
    <w:p>
      <w:pPr>
        <w:spacing w:after="0"/>
        <w:ind w:left="0"/>
        <w:jc w:val="both"/>
      </w:pPr>
      <w:r>
        <w:rPr>
          <w:rFonts w:ascii="Times New Roman"/>
          <w:b w:val="false"/>
          <w:i w:val="false"/>
          <w:color w:val="000000"/>
          <w:sz w:val="28"/>
        </w:rPr>
        <w:t>
      4) взыскании в пользу государства, по которым размер взыскания превышает тысячи месячных расчетных показателей;</w:t>
      </w:r>
    </w:p>
    <w:p>
      <w:pPr>
        <w:spacing w:after="0"/>
        <w:ind w:left="0"/>
        <w:jc w:val="both"/>
      </w:pPr>
      <w:r>
        <w:rPr>
          <w:rFonts w:ascii="Times New Roman"/>
          <w:b w:val="false"/>
          <w:i w:val="false"/>
          <w:color w:val="000000"/>
          <w:sz w:val="28"/>
        </w:rPr>
        <w:t>
      5) конфискации имущества либо о передаче имущества государству;</w:t>
      </w:r>
    </w:p>
    <w:p>
      <w:pPr>
        <w:spacing w:after="0"/>
        <w:ind w:left="0"/>
        <w:jc w:val="both"/>
      </w:pPr>
      <w:r>
        <w:rPr>
          <w:rFonts w:ascii="Times New Roman"/>
          <w:b w:val="false"/>
          <w:i w:val="false"/>
          <w:color w:val="000000"/>
          <w:sz w:val="28"/>
        </w:rPr>
        <w:t>
      6) выселении, вселении, сносах, изъятиях земельных участков и других категорий дел, производимых в интересах государства.";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520" w:id="4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"тарифами, определенными в порядке, установленном" заменить словами "размерами, установленными";</w:t>
      </w:r>
    </w:p>
    <w:bookmarkEnd w:id="477"/>
    <w:bookmarkStart w:name="z521" w:id="47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1</w:t>
      </w:r>
      <w:r>
        <w:rPr>
          <w:rFonts w:ascii="Times New Roman"/>
          <w:b w:val="false"/>
          <w:i w:val="false"/>
          <w:color w:val="000000"/>
          <w:sz w:val="28"/>
        </w:rPr>
        <w:t xml:space="preserve"> статьи 140 изложить в следующей редакции:</w:t>
      </w:r>
    </w:p>
    <w:bookmarkEnd w:id="478"/>
    <w:p>
      <w:pPr>
        <w:spacing w:after="0"/>
        <w:ind w:left="0"/>
        <w:jc w:val="both"/>
      </w:pPr>
      <w:r>
        <w:rPr>
          <w:rFonts w:ascii="Times New Roman"/>
          <w:b w:val="false"/>
          <w:i w:val="false"/>
          <w:color w:val="000000"/>
          <w:sz w:val="28"/>
        </w:rPr>
        <w:t>
      "1. Частным судебным исполнителем является гражданин Республики Казахстан, достигший двадцатипятилетнего возраста, имеющий высшее юридическое образование, получивший лицензию частного судебного исполнителя и вступивший в Республиканскую палату.";</w:t>
      </w:r>
    </w:p>
    <w:bookmarkStart w:name="z522" w:id="47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статью 141</w:t>
      </w:r>
      <w:r>
        <w:rPr>
          <w:rFonts w:ascii="Times New Roman"/>
          <w:b w:val="false"/>
          <w:i w:val="false"/>
          <w:color w:val="000000"/>
          <w:sz w:val="28"/>
        </w:rPr>
        <w:t xml:space="preserve"> изложить в следующей редакции:</w:t>
      </w:r>
    </w:p>
    <w:bookmarkEnd w:id="479"/>
    <w:p>
      <w:pPr>
        <w:spacing w:after="0"/>
        <w:ind w:left="0"/>
        <w:jc w:val="both"/>
      </w:pPr>
      <w:r>
        <w:rPr>
          <w:rFonts w:ascii="Times New Roman"/>
          <w:b w:val="false"/>
          <w:i w:val="false"/>
          <w:color w:val="000000"/>
          <w:sz w:val="28"/>
        </w:rPr>
        <w:t>
      "Статья 141. Комиссия по аттестации лиц, претендующих на</w:t>
      </w:r>
    </w:p>
    <w:p>
      <w:pPr>
        <w:spacing w:after="0"/>
        <w:ind w:left="0"/>
        <w:jc w:val="both"/>
      </w:pPr>
      <w:r>
        <w:rPr>
          <w:rFonts w:ascii="Times New Roman"/>
          <w:b w:val="false"/>
          <w:i w:val="false"/>
          <w:color w:val="000000"/>
          <w:sz w:val="28"/>
        </w:rPr>
        <w:t>
      занятие деятельностью частного судебного</w:t>
      </w:r>
    </w:p>
    <w:p>
      <w:pPr>
        <w:spacing w:after="0"/>
        <w:ind w:left="0"/>
        <w:jc w:val="both"/>
      </w:pPr>
      <w:r>
        <w:rPr>
          <w:rFonts w:ascii="Times New Roman"/>
          <w:b w:val="false"/>
          <w:i w:val="false"/>
          <w:color w:val="000000"/>
          <w:sz w:val="28"/>
        </w:rPr>
        <w:t>
      исполнителя</w:t>
      </w:r>
    </w:p>
    <w:p>
      <w:pPr>
        <w:spacing w:after="0"/>
        <w:ind w:left="0"/>
        <w:jc w:val="both"/>
      </w:pPr>
      <w:r>
        <w:rPr>
          <w:rFonts w:ascii="Times New Roman"/>
          <w:b w:val="false"/>
          <w:i w:val="false"/>
          <w:color w:val="000000"/>
          <w:sz w:val="28"/>
        </w:rPr>
        <w:t>
      1. Лица, прошедшие стажировку, проходят аттестацию в комиссиях по аттестации лиц, претендующих на право занятия деятельностью частного судебного исполнителя, создаваемых в территориальных органах областей, городов республиканского значения и столицы.</w:t>
      </w:r>
    </w:p>
    <w:p>
      <w:pPr>
        <w:spacing w:after="0"/>
        <w:ind w:left="0"/>
        <w:jc w:val="both"/>
      </w:pPr>
      <w:r>
        <w:rPr>
          <w:rFonts w:ascii="Times New Roman"/>
          <w:b w:val="false"/>
          <w:i w:val="false"/>
          <w:color w:val="000000"/>
          <w:sz w:val="28"/>
        </w:rPr>
        <w:t>
      Регламент работы комиссии по аттестации лиц, претендующих на право занятия деятельностью частного судебного исполнителя, утверждается приказом руководителя территориального органа уполномоченного органа.</w:t>
      </w:r>
    </w:p>
    <w:p>
      <w:pPr>
        <w:spacing w:after="0"/>
        <w:ind w:left="0"/>
        <w:jc w:val="both"/>
      </w:pPr>
      <w:r>
        <w:rPr>
          <w:rFonts w:ascii="Times New Roman"/>
          <w:b w:val="false"/>
          <w:i w:val="false"/>
          <w:color w:val="000000"/>
          <w:sz w:val="28"/>
        </w:rPr>
        <w:t>
      2. Основными задачами комиссии по аттестации лиц, претендующих на право занятия деятельностью частного судебного исполнителя, являются:</w:t>
      </w:r>
    </w:p>
    <w:p>
      <w:pPr>
        <w:spacing w:after="0"/>
        <w:ind w:left="0"/>
        <w:jc w:val="both"/>
      </w:pPr>
      <w:r>
        <w:rPr>
          <w:rFonts w:ascii="Times New Roman"/>
          <w:b w:val="false"/>
          <w:i w:val="false"/>
          <w:color w:val="000000"/>
          <w:sz w:val="28"/>
        </w:rPr>
        <w:t>
      1) обеспечение качественного отбора претендентов на получение лицензии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2) обеспечение открытости и гласности заседаний.</w:t>
      </w:r>
    </w:p>
    <w:p>
      <w:pPr>
        <w:spacing w:after="0"/>
        <w:ind w:left="0"/>
        <w:jc w:val="both"/>
      </w:pPr>
      <w:r>
        <w:rPr>
          <w:rFonts w:ascii="Times New Roman"/>
          <w:b w:val="false"/>
          <w:i w:val="false"/>
          <w:color w:val="000000"/>
          <w:sz w:val="28"/>
        </w:rPr>
        <w:t>
      3. На заседании комиссии по аттестации лиц, претендующих на право занятия деятельностью частного судебного исполнителя, вправе присутствовать представители средств массовой информации.</w:t>
      </w:r>
    </w:p>
    <w:p>
      <w:pPr>
        <w:spacing w:after="0"/>
        <w:ind w:left="0"/>
        <w:jc w:val="both"/>
      </w:pPr>
      <w:r>
        <w:rPr>
          <w:rFonts w:ascii="Times New Roman"/>
          <w:b w:val="false"/>
          <w:i w:val="false"/>
          <w:color w:val="000000"/>
          <w:sz w:val="28"/>
        </w:rPr>
        <w:t>
      4. В целях обеспечения открытости и гласности заседания комиссии по аттестации лиц, претендующих на право занятия деятельностью частного судебного исполнителя, осуществляются аудио- и (или) видеозапись либо стенографирование. Стенограмма, аудио- и (или) видеозапись, полученные в ходе заседания, приобщаются к протоколу заседания и хранятся вместе с материалами комиссии по аттестации лиц, претендующих на право занятия деятельностью частного судебного исполнителя.";</w:t>
      </w:r>
    </w:p>
    <w:bookmarkStart w:name="z523" w:id="480"/>
    <w:p>
      <w:pPr>
        <w:spacing w:after="0"/>
        <w:ind w:left="0"/>
        <w:jc w:val="both"/>
      </w:pPr>
      <w:r>
        <w:rPr>
          <w:rFonts w:ascii="Times New Roman"/>
          <w:b w:val="false"/>
          <w:i w:val="false"/>
          <w:color w:val="000000"/>
          <w:sz w:val="28"/>
        </w:rPr>
        <w:t>
      36) дополнить статьей 141-1 следующего содержания:</w:t>
      </w:r>
    </w:p>
    <w:bookmarkEnd w:id="480"/>
    <w:p>
      <w:pPr>
        <w:spacing w:after="0"/>
        <w:ind w:left="0"/>
        <w:jc w:val="both"/>
      </w:pPr>
      <w:r>
        <w:rPr>
          <w:rFonts w:ascii="Times New Roman"/>
          <w:b w:val="false"/>
          <w:i w:val="false"/>
          <w:color w:val="000000"/>
          <w:sz w:val="28"/>
        </w:rPr>
        <w:t>
      "Статья 141-1. Порядок и условия проведения аттестации</w:t>
      </w:r>
    </w:p>
    <w:p>
      <w:pPr>
        <w:spacing w:after="0"/>
        <w:ind w:left="0"/>
        <w:jc w:val="both"/>
      </w:pPr>
      <w:r>
        <w:rPr>
          <w:rFonts w:ascii="Times New Roman"/>
          <w:b w:val="false"/>
          <w:i w:val="false"/>
          <w:color w:val="000000"/>
          <w:sz w:val="28"/>
        </w:rPr>
        <w:t>
      1. Порядок и условия проведения тестирования лиц, прошедших стажировку и претендующих на занятие деятельностью частного судебного исполнителя, определяются уполномоченным органом.</w:t>
      </w:r>
    </w:p>
    <w:p>
      <w:pPr>
        <w:spacing w:after="0"/>
        <w:ind w:left="0"/>
        <w:jc w:val="both"/>
      </w:pPr>
      <w:r>
        <w:rPr>
          <w:rFonts w:ascii="Times New Roman"/>
          <w:b w:val="false"/>
          <w:i w:val="false"/>
          <w:color w:val="000000"/>
          <w:sz w:val="28"/>
        </w:rPr>
        <w:t>
      2. Лицо, претендующее на право занятия деятельностью частного судебного исполнителя, после прохождения стажировки направляет заявление по месту жительства в соответствующую комиссию по аттестации лиц, претендующих на право занятия деятельностью частного судебного исполнителя, о допуске его к аттестации через территориальные органы областей, городов республиканского значения и столицы с приложением документов, предусмотренных законодательством Республики Казахстан.</w:t>
      </w:r>
    </w:p>
    <w:p>
      <w:pPr>
        <w:spacing w:after="0"/>
        <w:ind w:left="0"/>
        <w:jc w:val="both"/>
      </w:pPr>
      <w:r>
        <w:rPr>
          <w:rFonts w:ascii="Times New Roman"/>
          <w:b w:val="false"/>
          <w:i w:val="false"/>
          <w:color w:val="000000"/>
          <w:sz w:val="28"/>
        </w:rPr>
        <w:t>
      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p>
      <w:pPr>
        <w:spacing w:after="0"/>
        <w:ind w:left="0"/>
        <w:jc w:val="both"/>
      </w:pPr>
      <w:r>
        <w:rPr>
          <w:rFonts w:ascii="Times New Roman"/>
          <w:b w:val="false"/>
          <w:i w:val="false"/>
          <w:color w:val="000000"/>
          <w:sz w:val="28"/>
        </w:rPr>
        <w:t>
      4. В допуске к аттестации отказывается, если претендент не соответствует требованиям, установленным настоящим Законом.</w:t>
      </w:r>
    </w:p>
    <w:p>
      <w:pPr>
        <w:spacing w:after="0"/>
        <w:ind w:left="0"/>
        <w:jc w:val="both"/>
      </w:pPr>
      <w:r>
        <w:rPr>
          <w:rFonts w:ascii="Times New Roman"/>
          <w:b w:val="false"/>
          <w:i w:val="false"/>
          <w:color w:val="000000"/>
          <w:sz w:val="28"/>
        </w:rPr>
        <w:t>
      В случае отказа в допуске к аттестации территориальные органы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pPr>
        <w:spacing w:after="0"/>
        <w:ind w:left="0"/>
        <w:jc w:val="both"/>
      </w:pPr>
      <w:r>
        <w:rPr>
          <w:rFonts w:ascii="Times New Roman"/>
          <w:b w:val="false"/>
          <w:i w:val="false"/>
          <w:color w:val="000000"/>
          <w:sz w:val="28"/>
        </w:rPr>
        <w:t>
      Отказ в допуске к аттестации может быть обжалован в уполномоченный орган. В случае несогласия с принятым решением уполномоченного органа или неполучения от него ответа в установленные законодательством Республики Казахстан сроки жалоба подается в суд в порядке, предусмотренном гражданским процессуальным законодательством Республики Казахстан.</w:t>
      </w:r>
    </w:p>
    <w:p>
      <w:pPr>
        <w:spacing w:after="0"/>
        <w:ind w:left="0"/>
        <w:jc w:val="both"/>
      </w:pPr>
      <w:r>
        <w:rPr>
          <w:rFonts w:ascii="Times New Roman"/>
          <w:b w:val="false"/>
          <w:i w:val="false"/>
          <w:color w:val="000000"/>
          <w:sz w:val="28"/>
        </w:rPr>
        <w:t>
      5. Претендент, допущенный к аттестации, письменно уведомляется территориальными органами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p>
      <w:pPr>
        <w:spacing w:after="0"/>
        <w:ind w:left="0"/>
        <w:jc w:val="both"/>
      </w:pPr>
      <w:r>
        <w:rPr>
          <w:rFonts w:ascii="Times New Roman"/>
          <w:b w:val="false"/>
          <w:i w:val="false"/>
          <w:color w:val="000000"/>
          <w:sz w:val="28"/>
        </w:rPr>
        <w:t>
      6. Аттестация проводится комиссией по аттестации лиц, претендующих на право занятия деятельностью частного судебного исполнителя, по мере необходимости, но не реже одного раза в квартал.</w:t>
      </w:r>
    </w:p>
    <w:p>
      <w:pPr>
        <w:spacing w:after="0"/>
        <w:ind w:left="0"/>
        <w:jc w:val="both"/>
      </w:pPr>
      <w:r>
        <w:rPr>
          <w:rFonts w:ascii="Times New Roman"/>
          <w:b w:val="false"/>
          <w:i w:val="false"/>
          <w:color w:val="000000"/>
          <w:sz w:val="28"/>
        </w:rPr>
        <w:t>
      7. Аттестация состоит из двух этапов:</w:t>
      </w:r>
    </w:p>
    <w:p>
      <w:pPr>
        <w:spacing w:after="0"/>
        <w:ind w:left="0"/>
        <w:jc w:val="both"/>
      </w:pPr>
      <w:r>
        <w:rPr>
          <w:rFonts w:ascii="Times New Roman"/>
          <w:b w:val="false"/>
          <w:i w:val="false"/>
          <w:color w:val="000000"/>
          <w:sz w:val="28"/>
        </w:rPr>
        <w:t>
      1) сдача компьютерного теста на знание законодательства Республики Казахстан;</w:t>
      </w:r>
    </w:p>
    <w:p>
      <w:pPr>
        <w:spacing w:after="0"/>
        <w:ind w:left="0"/>
        <w:jc w:val="both"/>
      </w:pPr>
      <w:r>
        <w:rPr>
          <w:rFonts w:ascii="Times New Roman"/>
          <w:b w:val="false"/>
          <w:i w:val="false"/>
          <w:color w:val="000000"/>
          <w:sz w:val="28"/>
        </w:rPr>
        <w:t>
      2) проверка знаний претендента в виде собеседования.</w:t>
      </w:r>
    </w:p>
    <w:p>
      <w:pPr>
        <w:spacing w:after="0"/>
        <w:ind w:left="0"/>
        <w:jc w:val="both"/>
      </w:pPr>
      <w:r>
        <w:rPr>
          <w:rFonts w:ascii="Times New Roman"/>
          <w:b w:val="false"/>
          <w:i w:val="false"/>
          <w:color w:val="000000"/>
          <w:sz w:val="28"/>
        </w:rPr>
        <w:t>
      8. Претендент вправе по своему выбору пройти тестирование на казахском или русском языке. Тестирование проводится с использованием компьютерной техники.</w:t>
      </w:r>
    </w:p>
    <w:p>
      <w:pPr>
        <w:spacing w:after="0"/>
        <w:ind w:left="0"/>
        <w:jc w:val="both"/>
      </w:pPr>
      <w:r>
        <w:rPr>
          <w:rFonts w:ascii="Times New Roman"/>
          <w:b w:val="false"/>
          <w:i w:val="false"/>
          <w:color w:val="000000"/>
          <w:sz w:val="28"/>
        </w:rPr>
        <w:t>
      9. По результатам аттестации комиссия по аттестации лиц, претендующих на право занятия деятельностью частного судебного исполнителя, выносит мотивированное решение о прохождении либо непрохождении аттестации не позднее следующего дня после проведения аттестации.</w:t>
      </w:r>
    </w:p>
    <w:p>
      <w:pPr>
        <w:spacing w:after="0"/>
        <w:ind w:left="0"/>
        <w:jc w:val="both"/>
      </w:pPr>
      <w:r>
        <w:rPr>
          <w:rFonts w:ascii="Times New Roman"/>
          <w:b w:val="false"/>
          <w:i w:val="false"/>
          <w:color w:val="000000"/>
          <w:sz w:val="28"/>
        </w:rPr>
        <w:t>
      10. При прохождении аттестации не допускается использование претендентом справочной, специальной и другой литературы, средств связи, а также каких-либо записей.</w:t>
      </w:r>
    </w:p>
    <w:p>
      <w:pPr>
        <w:spacing w:after="0"/>
        <w:ind w:left="0"/>
        <w:jc w:val="both"/>
      </w:pPr>
      <w:r>
        <w:rPr>
          <w:rFonts w:ascii="Times New Roman"/>
          <w:b w:val="false"/>
          <w:i w:val="false"/>
          <w:color w:val="000000"/>
          <w:sz w:val="28"/>
        </w:rPr>
        <w:t>
      В случае нарушения указанных требований претендент отстраняется от аттестации комиссией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в порядке, предусмотренном настоящим Законом, по истечении трех месяцев со дня вынесения решения комиссией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11. Претендент, не явившийся на аттестацию по уважительной причине, вызывается на следующее заседание комиссии по аттестации лиц, претендующих на право занятия деятельностью частного судебного исполнителя, в порядке, предусмотренном пунктом 5 настоящей статьи.</w:t>
      </w:r>
    </w:p>
    <w:p>
      <w:pPr>
        <w:spacing w:after="0"/>
        <w:ind w:left="0"/>
        <w:jc w:val="both"/>
      </w:pPr>
      <w:r>
        <w:rPr>
          <w:rFonts w:ascii="Times New Roman"/>
          <w:b w:val="false"/>
          <w:i w:val="false"/>
          <w:color w:val="000000"/>
          <w:sz w:val="28"/>
        </w:rPr>
        <w:t>
      В случае повторной неявки претендента его заявление остается без рассмотрения и возвращается вместе с представленными им документами.";</w:t>
      </w:r>
    </w:p>
    <w:bookmarkStart w:name="z524" w:id="48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142</w:t>
      </w:r>
      <w:r>
        <w:rPr>
          <w:rFonts w:ascii="Times New Roman"/>
          <w:b w:val="false"/>
          <w:i w:val="false"/>
          <w:color w:val="000000"/>
          <w:sz w:val="28"/>
        </w:rPr>
        <w:t xml:space="preserve"> изложить в следующей редакции:</w:t>
      </w:r>
    </w:p>
    <w:bookmarkEnd w:id="481"/>
    <w:p>
      <w:pPr>
        <w:spacing w:after="0"/>
        <w:ind w:left="0"/>
        <w:jc w:val="both"/>
      </w:pPr>
      <w:r>
        <w:rPr>
          <w:rFonts w:ascii="Times New Roman"/>
          <w:b w:val="false"/>
          <w:i w:val="false"/>
          <w:color w:val="000000"/>
          <w:sz w:val="28"/>
        </w:rPr>
        <w:t>
      "Статья 142. Лицензия частного судебного исполнителя</w:t>
      </w:r>
    </w:p>
    <w:p>
      <w:pPr>
        <w:spacing w:after="0"/>
        <w:ind w:left="0"/>
        <w:jc w:val="both"/>
      </w:pPr>
      <w:r>
        <w:rPr>
          <w:rFonts w:ascii="Times New Roman"/>
          <w:b w:val="false"/>
          <w:i w:val="false"/>
          <w:color w:val="000000"/>
          <w:sz w:val="28"/>
        </w:rPr>
        <w:t>
      1. Лицензия частного судебного исполнителя является разрешением на право занятия деятельностью по принятию мер принудительного исполнения исполнительных документов и выдается уполномоченным органом после прохождения стажировки и аттестации. Уполномоченный орган ведет Государственный реестр лицензий частных судебных исполнителей.</w:t>
      </w:r>
    </w:p>
    <w:p>
      <w:pPr>
        <w:spacing w:after="0"/>
        <w:ind w:left="0"/>
        <w:jc w:val="both"/>
      </w:pPr>
      <w:r>
        <w:rPr>
          <w:rFonts w:ascii="Times New Roman"/>
          <w:b w:val="false"/>
          <w:i w:val="false"/>
          <w:color w:val="000000"/>
          <w:sz w:val="28"/>
        </w:rPr>
        <w:t>
      2. Перечень документов, необходимых для получения лицензии частного судебного исполнителя, определяется в порядке, определяемом уполномоченным органом. Сроки и порядок выдачи лицензии частного судебного исполнителя устанавливаются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xml:space="preserve">
      3. За выдачу лицензии частного судебного исполнителя взимается сбор, размер и порядок уплаты которого определяются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4. Лицензия частного судебного исполнителя является генеральной, выдаваемой без ограничения срока, и действует на всей территории Республики Казахстан.</w:t>
      </w:r>
    </w:p>
    <w:p>
      <w:pPr>
        <w:spacing w:after="0"/>
        <w:ind w:left="0"/>
        <w:jc w:val="both"/>
      </w:pPr>
      <w:r>
        <w:rPr>
          <w:rFonts w:ascii="Times New Roman"/>
          <w:b w:val="false"/>
          <w:i w:val="false"/>
          <w:color w:val="000000"/>
          <w:sz w:val="28"/>
        </w:rPr>
        <w:t>
      5. Судьи, лица, работавшие судьями, за исключением судей, освобожденных от должности судьи за порочащие проступки и нарушения законности при исполнении своих обязанностей, лица, сдавшие квалификационный экзамен на должность судьи, лица, окончившие обучение и сдавшие квалификационный экзамен в специализированной магистратуре, лица, работавшие в уполномоченном органе и его территориальных органах в сфере обеспечения исполнения исполнительных документов не менее двух лет, лица, работавшие в правоохранительных или специальных органах, при наличии стажа работы в должности прокурора, следователя или осуществлявшие оперативно-розыскную деятельность либо обеспечивавшие охрану общественного порядка не менее пяти лет, вправе получить лицензию частного судебного исполнителя без прохождения стажировки и аттестации, за исключением лиц, уволенных по отрицательным мотивам.";</w:t>
      </w:r>
    </w:p>
    <w:bookmarkStart w:name="z525" w:id="482"/>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143</w:t>
      </w:r>
      <w:r>
        <w:rPr>
          <w:rFonts w:ascii="Times New Roman"/>
          <w:b w:val="false"/>
          <w:i w:val="false"/>
          <w:color w:val="000000"/>
          <w:sz w:val="28"/>
        </w:rPr>
        <w:t>:</w:t>
      </w:r>
    </w:p>
    <w:bookmarkEnd w:id="4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"решения дисциплинарной комиссии" заменить словами "представления территориальных органов областей, городов республиканского значения и столицы, дисциплинарных комиссий Республиканской палаты и региональных палат частных судебных исполнителей";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7) следующего содержания:</w:t>
      </w:r>
    </w:p>
    <w:p>
      <w:pPr>
        <w:spacing w:after="0"/>
        <w:ind w:left="0"/>
        <w:jc w:val="both"/>
      </w:pPr>
      <w:r>
        <w:rPr>
          <w:rFonts w:ascii="Times New Roman"/>
          <w:b w:val="false"/>
          <w:i w:val="false"/>
          <w:color w:val="000000"/>
          <w:sz w:val="28"/>
        </w:rPr>
        <w:t>
      "7) если частный судебный исполнитель является должником по исполнительному производству, за исключением лица, являющегося должником по исполнительному производству о взыскании периодических платежей и имеющего задолженность по периодическому взысканию не более трех месяцев.";</w:t>
      </w:r>
    </w:p>
    <w:bookmarkStart w:name="z527" w:id="483"/>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145</w:t>
      </w:r>
      <w:r>
        <w:rPr>
          <w:rFonts w:ascii="Times New Roman"/>
          <w:b w:val="false"/>
          <w:i w:val="false"/>
          <w:color w:val="000000"/>
          <w:sz w:val="28"/>
        </w:rPr>
        <w:t xml:space="preserve"> исключить;</w:t>
      </w:r>
    </w:p>
    <w:bookmarkEnd w:id="483"/>
    <w:bookmarkStart w:name="z528" w:id="48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пункте 1</w:t>
      </w:r>
      <w:r>
        <w:rPr>
          <w:rFonts w:ascii="Times New Roman"/>
          <w:b w:val="false"/>
          <w:i w:val="false"/>
          <w:color w:val="000000"/>
          <w:sz w:val="28"/>
        </w:rPr>
        <w:t xml:space="preserve"> статьи 148:</w:t>
      </w:r>
    </w:p>
    <w:bookmarkEnd w:id="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530" w:id="485"/>
    <w:p>
      <w:pPr>
        <w:spacing w:after="0"/>
        <w:ind w:left="0"/>
        <w:jc w:val="both"/>
      </w:pPr>
      <w:r>
        <w:rPr>
          <w:rFonts w:ascii="Times New Roman"/>
          <w:b w:val="false"/>
          <w:i w:val="false"/>
          <w:color w:val="000000"/>
          <w:sz w:val="28"/>
        </w:rPr>
        <w:t>
      подпункт 9-1) изложить в следующей редакции:</w:t>
      </w:r>
    </w:p>
    <w:bookmarkEnd w:id="485"/>
    <w:p>
      <w:pPr>
        <w:spacing w:after="0"/>
        <w:ind w:left="0"/>
        <w:jc w:val="both"/>
      </w:pPr>
      <w:r>
        <w:rPr>
          <w:rFonts w:ascii="Times New Roman"/>
          <w:b w:val="false"/>
          <w:i w:val="false"/>
          <w:color w:val="000000"/>
          <w:sz w:val="28"/>
        </w:rPr>
        <w:t>
      "9-1) пройти профессиональное обучение, в том числе дистанционное, по вопросам исполнительного производства в течение шести месяцев с начала осуществления своей деятельности в соответствии с программами, утверждаемыми Республиканской палатой, в последующем – один раз в три года;";</w:t>
      </w:r>
    </w:p>
    <w:bookmarkStart w:name="z531" w:id="48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статью 153</w:t>
      </w:r>
      <w:r>
        <w:rPr>
          <w:rFonts w:ascii="Times New Roman"/>
          <w:b w:val="false"/>
          <w:i w:val="false"/>
          <w:color w:val="000000"/>
          <w:sz w:val="28"/>
        </w:rPr>
        <w:t xml:space="preserve"> изложить в следующей редакции:</w:t>
      </w:r>
    </w:p>
    <w:bookmarkEnd w:id="486"/>
    <w:p>
      <w:pPr>
        <w:spacing w:after="0"/>
        <w:ind w:left="0"/>
        <w:jc w:val="both"/>
      </w:pPr>
      <w:r>
        <w:rPr>
          <w:rFonts w:ascii="Times New Roman"/>
          <w:b w:val="false"/>
          <w:i w:val="false"/>
          <w:color w:val="000000"/>
          <w:sz w:val="28"/>
        </w:rPr>
        <w:t>
      "Статья 153. Контора, служебное помещение частного судебного</w:t>
      </w:r>
    </w:p>
    <w:p>
      <w:pPr>
        <w:spacing w:after="0"/>
        <w:ind w:left="0"/>
        <w:jc w:val="both"/>
      </w:pPr>
      <w:r>
        <w:rPr>
          <w:rFonts w:ascii="Times New Roman"/>
          <w:b w:val="false"/>
          <w:i w:val="false"/>
          <w:color w:val="000000"/>
          <w:sz w:val="28"/>
        </w:rPr>
        <w:t>
      исполнителя</w:t>
      </w:r>
    </w:p>
    <w:p>
      <w:pPr>
        <w:spacing w:after="0"/>
        <w:ind w:left="0"/>
        <w:jc w:val="both"/>
      </w:pPr>
      <w:r>
        <w:rPr>
          <w:rFonts w:ascii="Times New Roman"/>
          <w:b w:val="false"/>
          <w:i w:val="false"/>
          <w:color w:val="000000"/>
          <w:sz w:val="28"/>
        </w:rPr>
        <w:t>
      1. Контора частного судебного исполнителя является некоммерческой организацией в организационно-правовой форме учреждения, которая учреждается (создается) в целях обеспечения оказания услуг частными судебными исполнителями.</w:t>
      </w:r>
    </w:p>
    <w:p>
      <w:pPr>
        <w:spacing w:after="0"/>
        <w:ind w:left="0"/>
        <w:jc w:val="both"/>
      </w:pPr>
      <w:r>
        <w:rPr>
          <w:rFonts w:ascii="Times New Roman"/>
          <w:b w:val="false"/>
          <w:i w:val="false"/>
          <w:color w:val="000000"/>
          <w:sz w:val="28"/>
        </w:rPr>
        <w:t>
      2. Контора частного судебного исполнителя создается членом (членами) Республиканской палаты. Частный судебный исполнитель может выступить учредителем (соучредителем) только одной конторы.</w:t>
      </w:r>
    </w:p>
    <w:p>
      <w:pPr>
        <w:spacing w:after="0"/>
        <w:ind w:left="0"/>
        <w:jc w:val="both"/>
      </w:pPr>
      <w:r>
        <w:rPr>
          <w:rFonts w:ascii="Times New Roman"/>
          <w:b w:val="false"/>
          <w:i w:val="false"/>
          <w:color w:val="000000"/>
          <w:sz w:val="28"/>
        </w:rPr>
        <w:t>
      3. Контора частного судебного исполнителя, учрежденная одним частным судебным исполнителем, осуществляет свою деятельность на основании устава.</w:t>
      </w:r>
    </w:p>
    <w:p>
      <w:pPr>
        <w:spacing w:after="0"/>
        <w:ind w:left="0"/>
        <w:jc w:val="both"/>
      </w:pPr>
      <w:r>
        <w:rPr>
          <w:rFonts w:ascii="Times New Roman"/>
          <w:b w:val="false"/>
          <w:i w:val="false"/>
          <w:color w:val="000000"/>
          <w:sz w:val="28"/>
        </w:rPr>
        <w:t>
      При создании конторы частного судебного исполнителя несколькими частными судебными исполнителями учредительным документом может быть также и учредительный договор.</w:t>
      </w:r>
    </w:p>
    <w:p>
      <w:pPr>
        <w:spacing w:after="0"/>
        <w:ind w:left="0"/>
        <w:jc w:val="both"/>
      </w:pPr>
      <w:r>
        <w:rPr>
          <w:rFonts w:ascii="Times New Roman"/>
          <w:b w:val="false"/>
          <w:i w:val="false"/>
          <w:color w:val="000000"/>
          <w:sz w:val="28"/>
        </w:rPr>
        <w:t>
      Учредитель (учредители) конторы частного судебного исполнителя обязан (обязаны) в течение десяти календарных дней после ее государственной регистрации письменно уведомить об этом Республиканскую палату и представить в ее распоряжение учредительные документы конторы частного судебного исполнителя.</w:t>
      </w:r>
    </w:p>
    <w:p>
      <w:pPr>
        <w:spacing w:after="0"/>
        <w:ind w:left="0"/>
        <w:jc w:val="both"/>
      </w:pPr>
      <w:r>
        <w:rPr>
          <w:rFonts w:ascii="Times New Roman"/>
          <w:b w:val="false"/>
          <w:i w:val="false"/>
          <w:color w:val="000000"/>
          <w:sz w:val="28"/>
        </w:rPr>
        <w:t>
      4. Требования к месту нахождения и оборудованию служебного помещения частного судебного исполнителя устанавливаются уполномоченным органом.</w:t>
      </w:r>
    </w:p>
    <w:p>
      <w:pPr>
        <w:spacing w:after="0"/>
        <w:ind w:left="0"/>
        <w:jc w:val="both"/>
      </w:pPr>
      <w:r>
        <w:rPr>
          <w:rFonts w:ascii="Times New Roman"/>
          <w:b w:val="false"/>
          <w:i w:val="false"/>
          <w:color w:val="000000"/>
          <w:sz w:val="28"/>
        </w:rPr>
        <w:t>
      5. Наименование конторы частного судебного исполнителя должно включать в себя название административно-территориальной единицы, на территории которой она создана.</w:t>
      </w:r>
    </w:p>
    <w:p>
      <w:pPr>
        <w:spacing w:after="0"/>
        <w:ind w:left="0"/>
        <w:jc w:val="both"/>
      </w:pPr>
      <w:r>
        <w:rPr>
          <w:rFonts w:ascii="Times New Roman"/>
          <w:b w:val="false"/>
          <w:i w:val="false"/>
          <w:color w:val="000000"/>
          <w:sz w:val="28"/>
        </w:rPr>
        <w:t>
      6. Специальное разрешение государственных органов на создание конторы частного судебного исполнителя не требуется.</w:t>
      </w:r>
    </w:p>
    <w:p>
      <w:pPr>
        <w:spacing w:after="0"/>
        <w:ind w:left="0"/>
        <w:jc w:val="both"/>
      </w:pPr>
      <w:r>
        <w:rPr>
          <w:rFonts w:ascii="Times New Roman"/>
          <w:b w:val="false"/>
          <w:i w:val="false"/>
          <w:color w:val="000000"/>
          <w:sz w:val="28"/>
        </w:rPr>
        <w:t>
      7. Местом работы частного судебного исполнителя для осуществления индивидуальной деятельности является служебное помещение.</w:t>
      </w:r>
    </w:p>
    <w:p>
      <w:pPr>
        <w:spacing w:after="0"/>
        <w:ind w:left="0"/>
        <w:jc w:val="both"/>
      </w:pPr>
      <w:r>
        <w:rPr>
          <w:rFonts w:ascii="Times New Roman"/>
          <w:b w:val="false"/>
          <w:i w:val="false"/>
          <w:color w:val="000000"/>
          <w:sz w:val="28"/>
        </w:rPr>
        <w:t>
      8. О месте нахождения служебного помещения и режиме работы частный судебный исполнитель извещает Республиканскую палату.";</w:t>
      </w:r>
    </w:p>
    <w:bookmarkStart w:name="z532" w:id="487"/>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статье 156</w:t>
      </w:r>
      <w:r>
        <w:rPr>
          <w:rFonts w:ascii="Times New Roman"/>
          <w:b w:val="false"/>
          <w:i w:val="false"/>
          <w:color w:val="000000"/>
          <w:sz w:val="28"/>
        </w:rPr>
        <w:t>:</w:t>
      </w:r>
    </w:p>
    <w:bookmarkEnd w:id="4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"имеющий лицензию частного судебного исполнителя" заменить словами "имеющий юридическое образование и сертификат (свидетельство) о прохождении профессионального обучения, в том числе дистанционного, по программам, утверждаемым Республиканской палатой";</w:t>
      </w:r>
    </w:p>
    <w:bookmarkStart w:name="z533" w:id="488"/>
    <w:p>
      <w:pPr>
        <w:spacing w:after="0"/>
        <w:ind w:left="0"/>
        <w:jc w:val="both"/>
      </w:pPr>
      <w:r>
        <w:rPr>
          <w:rFonts w:ascii="Times New Roman"/>
          <w:b w:val="false"/>
          <w:i w:val="false"/>
          <w:color w:val="000000"/>
          <w:sz w:val="28"/>
        </w:rPr>
        <w:t>
      дополнить пунктом 6 следующего содержания:</w:t>
      </w:r>
    </w:p>
    <w:bookmarkEnd w:id="488"/>
    <w:p>
      <w:pPr>
        <w:spacing w:after="0"/>
        <w:ind w:left="0"/>
        <w:jc w:val="both"/>
      </w:pPr>
      <w:r>
        <w:rPr>
          <w:rFonts w:ascii="Times New Roman"/>
          <w:b w:val="false"/>
          <w:i w:val="false"/>
          <w:color w:val="000000"/>
          <w:sz w:val="28"/>
        </w:rPr>
        <w:t>
      "6. Помощник осуществляет свою деятельность на основании трудового договора.";</w:t>
      </w:r>
    </w:p>
    <w:bookmarkStart w:name="z534" w:id="489"/>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пункте 1</w:t>
      </w:r>
      <w:r>
        <w:rPr>
          <w:rFonts w:ascii="Times New Roman"/>
          <w:b w:val="false"/>
          <w:i w:val="false"/>
          <w:color w:val="000000"/>
          <w:sz w:val="28"/>
        </w:rPr>
        <w:t xml:space="preserve"> статьи 156-1:</w:t>
      </w:r>
    </w:p>
    <w:bookmarkEnd w:id="489"/>
    <w:bookmarkStart w:name="z535" w:id="490"/>
    <w:p>
      <w:pPr>
        <w:spacing w:after="0"/>
        <w:ind w:left="0"/>
        <w:jc w:val="both"/>
      </w:pPr>
      <w:r>
        <w:rPr>
          <w:rFonts w:ascii="Times New Roman"/>
          <w:b w:val="false"/>
          <w:i w:val="false"/>
          <w:color w:val="000000"/>
          <w:sz w:val="28"/>
        </w:rPr>
        <w:t>
      абзац первый изложить в следующей редакции:</w:t>
      </w:r>
    </w:p>
    <w:bookmarkEnd w:id="490"/>
    <w:p>
      <w:pPr>
        <w:spacing w:after="0"/>
        <w:ind w:left="0"/>
        <w:jc w:val="both"/>
      </w:pPr>
      <w:r>
        <w:rPr>
          <w:rFonts w:ascii="Times New Roman"/>
          <w:b w:val="false"/>
          <w:i w:val="false"/>
          <w:color w:val="000000"/>
          <w:sz w:val="28"/>
        </w:rPr>
        <w:t>
      "1. Помощник частного судебного исполнителя по принятому процессуальному решению частного судебного исполнителя и его поручению в рамках исполнения исполнительного производства вправе:";</w:t>
      </w:r>
    </w:p>
    <w:bookmarkStart w:name="z536" w:id="491"/>
    <w:p>
      <w:pPr>
        <w:spacing w:after="0"/>
        <w:ind w:left="0"/>
        <w:jc w:val="both"/>
      </w:pPr>
      <w:r>
        <w:rPr>
          <w:rFonts w:ascii="Times New Roman"/>
          <w:b w:val="false"/>
          <w:i w:val="false"/>
          <w:color w:val="000000"/>
          <w:sz w:val="28"/>
        </w:rPr>
        <w:t>
      дополнить подпунктами 3) и 4) следующего содержания:</w:t>
      </w:r>
    </w:p>
    <w:bookmarkEnd w:id="491"/>
    <w:p>
      <w:pPr>
        <w:spacing w:after="0"/>
        <w:ind w:left="0"/>
        <w:jc w:val="both"/>
      </w:pPr>
      <w:r>
        <w:rPr>
          <w:rFonts w:ascii="Times New Roman"/>
          <w:b w:val="false"/>
          <w:i w:val="false"/>
          <w:color w:val="000000"/>
          <w:sz w:val="28"/>
        </w:rPr>
        <w:t>
      "3) приглашать стороны исполнительного производства, третьих лиц и проводить с ними переговоры по исполнению исполнительных документов, находящихся в производстве частного судебного исполнителя;</w:t>
      </w:r>
    </w:p>
    <w:p>
      <w:pPr>
        <w:spacing w:after="0"/>
        <w:ind w:left="0"/>
        <w:jc w:val="both"/>
      </w:pPr>
      <w:r>
        <w:rPr>
          <w:rFonts w:ascii="Times New Roman"/>
          <w:b w:val="false"/>
          <w:i w:val="false"/>
          <w:color w:val="000000"/>
          <w:sz w:val="28"/>
        </w:rPr>
        <w:t>
      4) в присутствии частного судебного исполнителя входить в помещения и хранилища, занимаемые должником или принадлежащие ему, а также другим лицам, при наличии информации о нахождении у них имущества, принадлежащего должнику.";</w:t>
      </w:r>
    </w:p>
    <w:bookmarkStart w:name="z537" w:id="492"/>
    <w:p>
      <w:pPr>
        <w:spacing w:after="0"/>
        <w:ind w:left="0"/>
        <w:jc w:val="both"/>
      </w:pPr>
      <w:r>
        <w:rPr>
          <w:rFonts w:ascii="Times New Roman"/>
          <w:b w:val="false"/>
          <w:i w:val="false"/>
          <w:color w:val="000000"/>
          <w:sz w:val="28"/>
        </w:rPr>
        <w:t xml:space="preserve">
      44) подпункт 1) </w:t>
      </w:r>
      <w:r>
        <w:rPr>
          <w:rFonts w:ascii="Times New Roman"/>
          <w:b w:val="false"/>
          <w:i w:val="false"/>
          <w:color w:val="000000"/>
          <w:sz w:val="28"/>
        </w:rPr>
        <w:t>пункта 1</w:t>
      </w:r>
      <w:r>
        <w:rPr>
          <w:rFonts w:ascii="Times New Roman"/>
          <w:b w:val="false"/>
          <w:i w:val="false"/>
          <w:color w:val="000000"/>
          <w:sz w:val="28"/>
        </w:rPr>
        <w:t xml:space="preserve"> статьи 162 исключить;</w:t>
      </w:r>
    </w:p>
    <w:bookmarkEnd w:id="492"/>
    <w:bookmarkStart w:name="z538" w:id="493"/>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пункте 1</w:t>
      </w:r>
      <w:r>
        <w:rPr>
          <w:rFonts w:ascii="Times New Roman"/>
          <w:b w:val="false"/>
          <w:i w:val="false"/>
          <w:color w:val="000000"/>
          <w:sz w:val="28"/>
        </w:rPr>
        <w:t xml:space="preserve"> статьи 163-1:</w:t>
      </w:r>
    </w:p>
    <w:bookmarkEnd w:id="493"/>
    <w:bookmarkStart w:name="z539" w:id="494"/>
    <w:p>
      <w:pPr>
        <w:spacing w:after="0"/>
        <w:ind w:left="0"/>
        <w:jc w:val="both"/>
      </w:pPr>
      <w:r>
        <w:rPr>
          <w:rFonts w:ascii="Times New Roman"/>
          <w:b w:val="false"/>
          <w:i w:val="false"/>
          <w:color w:val="000000"/>
          <w:sz w:val="28"/>
        </w:rPr>
        <w:t>
      дополнить подпунктами 3-1), 3-2), 3-3) и 3-4) следующего содержания:</w:t>
      </w:r>
    </w:p>
    <w:bookmarkEnd w:id="494"/>
    <w:p>
      <w:pPr>
        <w:spacing w:after="0"/>
        <w:ind w:left="0"/>
        <w:jc w:val="both"/>
      </w:pPr>
      <w:r>
        <w:rPr>
          <w:rFonts w:ascii="Times New Roman"/>
          <w:b w:val="false"/>
          <w:i w:val="false"/>
          <w:color w:val="000000"/>
          <w:sz w:val="28"/>
        </w:rPr>
        <w:t>
      "3-1) рассматривает обращения физических и юридических лиц на действия (бездействие) частных судебных исполнителей;</w:t>
      </w:r>
    </w:p>
    <w:p>
      <w:pPr>
        <w:spacing w:after="0"/>
        <w:ind w:left="0"/>
        <w:jc w:val="both"/>
      </w:pPr>
      <w:r>
        <w:rPr>
          <w:rFonts w:ascii="Times New Roman"/>
          <w:b w:val="false"/>
          <w:i w:val="false"/>
          <w:color w:val="000000"/>
          <w:sz w:val="28"/>
        </w:rPr>
        <w:t>
      3-2) при осуществлении приема в члены Республиканской палаты осуществляет распределение и определение количества частных судебных исполнителей на территории областей, районов, городов республиканского значения, столицы;</w:t>
      </w:r>
    </w:p>
    <w:p>
      <w:pPr>
        <w:spacing w:after="0"/>
        <w:ind w:left="0"/>
        <w:jc w:val="both"/>
      </w:pPr>
      <w:r>
        <w:rPr>
          <w:rFonts w:ascii="Times New Roman"/>
          <w:b w:val="false"/>
          <w:i w:val="false"/>
          <w:color w:val="000000"/>
          <w:sz w:val="28"/>
        </w:rPr>
        <w:t>
      3-3) рассматривает материалы о дисциплинарных проступках частных судебных исполнителей и налагает на виновных лиц дисциплинарные взыскания;</w:t>
      </w:r>
    </w:p>
    <w:p>
      <w:pPr>
        <w:spacing w:after="0"/>
        <w:ind w:left="0"/>
        <w:jc w:val="both"/>
      </w:pPr>
      <w:r>
        <w:rPr>
          <w:rFonts w:ascii="Times New Roman"/>
          <w:b w:val="false"/>
          <w:i w:val="false"/>
          <w:color w:val="000000"/>
          <w:sz w:val="28"/>
        </w:rPr>
        <w:t>
      3-4) вносит в уполномоченный орган в отношении частного судебного исполнителя представление о приостановлении действия лицензии частного судебного исполнителя или о прекращении действия лицензии частного судебного исполнителя по основаниям, предусмотренным настоящим Законом;";</w:t>
      </w:r>
    </w:p>
    <w:bookmarkStart w:name="z540" w:id="495"/>
    <w:p>
      <w:pPr>
        <w:spacing w:after="0"/>
        <w:ind w:left="0"/>
        <w:jc w:val="both"/>
      </w:pPr>
      <w:r>
        <w:rPr>
          <w:rFonts w:ascii="Times New Roman"/>
          <w:b w:val="false"/>
          <w:i w:val="false"/>
          <w:color w:val="000000"/>
          <w:sz w:val="28"/>
        </w:rPr>
        <w:t>
      подпункт 6) изложить в следующей редакции:</w:t>
      </w:r>
    </w:p>
    <w:bookmarkEnd w:id="495"/>
    <w:p>
      <w:pPr>
        <w:spacing w:after="0"/>
        <w:ind w:left="0"/>
        <w:jc w:val="both"/>
      </w:pPr>
      <w:r>
        <w:rPr>
          <w:rFonts w:ascii="Times New Roman"/>
          <w:b w:val="false"/>
          <w:i w:val="false"/>
          <w:color w:val="000000"/>
          <w:sz w:val="28"/>
        </w:rPr>
        <w:t>
      "6) определяет учебные центры и организации образования по профессиональному обучению, в том числе дистанционному, частных судебных исполнителей и их помощников;";</w:t>
      </w:r>
    </w:p>
    <w:bookmarkStart w:name="z541" w:id="496"/>
    <w:p>
      <w:pPr>
        <w:spacing w:after="0"/>
        <w:ind w:left="0"/>
        <w:jc w:val="both"/>
      </w:pPr>
      <w:r>
        <w:rPr>
          <w:rFonts w:ascii="Times New Roman"/>
          <w:b w:val="false"/>
          <w:i w:val="false"/>
          <w:color w:val="000000"/>
          <w:sz w:val="28"/>
        </w:rPr>
        <w:t>
      дополнить подпунктами 6-1) и 6-2) следующего содержания:</w:t>
      </w:r>
    </w:p>
    <w:bookmarkEnd w:id="496"/>
    <w:p>
      <w:pPr>
        <w:spacing w:after="0"/>
        <w:ind w:left="0"/>
        <w:jc w:val="both"/>
      </w:pPr>
      <w:r>
        <w:rPr>
          <w:rFonts w:ascii="Times New Roman"/>
          <w:b w:val="false"/>
          <w:i w:val="false"/>
          <w:color w:val="000000"/>
          <w:sz w:val="28"/>
        </w:rPr>
        <w:t>
      "6-1) утверждает программу и сроки проведения профессионального обучения, в том числе дистанционного, частного судебного исполнителя и его помощника (помощников) и по итогам профессионального обучения выдает сертификат (свидетельство);</w:t>
      </w:r>
    </w:p>
    <w:p>
      <w:pPr>
        <w:spacing w:after="0"/>
        <w:ind w:left="0"/>
        <w:jc w:val="both"/>
      </w:pPr>
      <w:r>
        <w:rPr>
          <w:rFonts w:ascii="Times New Roman"/>
          <w:b w:val="false"/>
          <w:i w:val="false"/>
          <w:color w:val="000000"/>
          <w:sz w:val="28"/>
        </w:rPr>
        <w:t>
      6-2) обеспечивает контроль за своевременностью прохождения профессионального обучения частными судебными исполнителями и их помощниками;";</w:t>
      </w:r>
    </w:p>
    <w:bookmarkStart w:name="z542" w:id="497"/>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167</w:t>
      </w:r>
      <w:r>
        <w:rPr>
          <w:rFonts w:ascii="Times New Roman"/>
          <w:b w:val="false"/>
          <w:i w:val="false"/>
          <w:color w:val="000000"/>
          <w:sz w:val="28"/>
        </w:rPr>
        <w:t>:</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разрабатывает и утверждает:</w:t>
      </w:r>
    </w:p>
    <w:p>
      <w:pPr>
        <w:spacing w:after="0"/>
        <w:ind w:left="0"/>
        <w:jc w:val="both"/>
      </w:pPr>
      <w:r>
        <w:rPr>
          <w:rFonts w:ascii="Times New Roman"/>
          <w:b w:val="false"/>
          <w:i w:val="false"/>
          <w:color w:val="000000"/>
          <w:sz w:val="28"/>
        </w:rPr>
        <w:t>
      порядок учетной регистрации частных судебных исполнителей;</w:t>
      </w:r>
    </w:p>
    <w:p>
      <w:pPr>
        <w:spacing w:after="0"/>
        <w:ind w:left="0"/>
        <w:jc w:val="both"/>
      </w:pPr>
      <w:r>
        <w:rPr>
          <w:rFonts w:ascii="Times New Roman"/>
          <w:b w:val="false"/>
          <w:i w:val="false"/>
          <w:color w:val="000000"/>
          <w:sz w:val="28"/>
        </w:rPr>
        <w:t>
      положение о комиссии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порядок осуществления контроля за деятельностью частных судебных исполнителей;</w:t>
      </w:r>
    </w:p>
    <w:p>
      <w:pPr>
        <w:spacing w:after="0"/>
        <w:ind w:left="0"/>
        <w:jc w:val="both"/>
      </w:pPr>
      <w:r>
        <w:rPr>
          <w:rFonts w:ascii="Times New Roman"/>
          <w:b w:val="false"/>
          <w:i w:val="false"/>
          <w:color w:val="000000"/>
          <w:sz w:val="28"/>
        </w:rPr>
        <w:t>
      порядок проведения аттестации лиц, прошедших стажировку и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требования к месту нахождения и оборудованию служебного помещения частного судебного исполнителя;</w:t>
      </w:r>
    </w:p>
    <w:p>
      <w:pPr>
        <w:spacing w:after="0"/>
        <w:ind w:left="0"/>
        <w:jc w:val="both"/>
      </w:pPr>
      <w:r>
        <w:rPr>
          <w:rFonts w:ascii="Times New Roman"/>
          <w:b w:val="false"/>
          <w:i w:val="false"/>
          <w:color w:val="000000"/>
          <w:sz w:val="28"/>
        </w:rPr>
        <w:t>
      порядок прохождения стажировки у частного судебного исполнителя;</w:t>
      </w:r>
    </w:p>
    <w:p>
      <w:pPr>
        <w:spacing w:after="0"/>
        <w:ind w:left="0"/>
        <w:jc w:val="both"/>
      </w:pPr>
      <w:r>
        <w:rPr>
          <w:rFonts w:ascii="Times New Roman"/>
          <w:b w:val="false"/>
          <w:i w:val="false"/>
          <w:color w:val="000000"/>
          <w:sz w:val="28"/>
        </w:rPr>
        <w:t>
      правила делопроизводства;</w:t>
      </w:r>
    </w:p>
    <w:p>
      <w:pPr>
        <w:spacing w:after="0"/>
        <w:ind w:left="0"/>
        <w:jc w:val="both"/>
      </w:pPr>
      <w:r>
        <w:rPr>
          <w:rFonts w:ascii="Times New Roman"/>
          <w:b w:val="false"/>
          <w:i w:val="false"/>
          <w:color w:val="000000"/>
          <w:sz w:val="28"/>
        </w:rPr>
        <w:t>
      правила оплаты деятельности частного судебного исполнителя, связанные с исполнением исполнительных документов о взыскании алиментов и заработной платы;";</w:t>
      </w:r>
    </w:p>
    <w:bookmarkStart w:name="z545" w:id="498"/>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168</w:t>
      </w:r>
      <w:r>
        <w:rPr>
          <w:rFonts w:ascii="Times New Roman"/>
          <w:b w:val="false"/>
          <w:i w:val="false"/>
          <w:color w:val="000000"/>
          <w:sz w:val="28"/>
        </w:rPr>
        <w:t>:</w:t>
      </w:r>
    </w:p>
    <w:bookmarkEnd w:id="498"/>
    <w:bookmarkStart w:name="z546" w:id="4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99"/>
    <w:bookmarkStart w:name="z547" w:id="500"/>
    <w:p>
      <w:pPr>
        <w:spacing w:after="0"/>
        <w:ind w:left="0"/>
        <w:jc w:val="both"/>
      </w:pPr>
      <w:r>
        <w:rPr>
          <w:rFonts w:ascii="Times New Roman"/>
          <w:b w:val="false"/>
          <w:i w:val="false"/>
          <w:color w:val="000000"/>
          <w:sz w:val="28"/>
        </w:rPr>
        <w:t>
      в подпункте 2) слова "или прекращении" исключить;</w:t>
      </w:r>
    </w:p>
    <w:bookmarkEnd w:id="500"/>
    <w:bookmarkStart w:name="z548" w:id="501"/>
    <w:p>
      <w:pPr>
        <w:spacing w:after="0"/>
        <w:ind w:left="0"/>
        <w:jc w:val="both"/>
      </w:pPr>
      <w:r>
        <w:rPr>
          <w:rFonts w:ascii="Times New Roman"/>
          <w:b w:val="false"/>
          <w:i w:val="false"/>
          <w:color w:val="000000"/>
          <w:sz w:val="28"/>
        </w:rPr>
        <w:t>
      дополнить подпунктом 2-1) следующего содержания:</w:t>
      </w:r>
    </w:p>
    <w:bookmarkEnd w:id="501"/>
    <w:p>
      <w:pPr>
        <w:spacing w:after="0"/>
        <w:ind w:left="0"/>
        <w:jc w:val="both"/>
      </w:pPr>
      <w:r>
        <w:rPr>
          <w:rFonts w:ascii="Times New Roman"/>
          <w:b w:val="false"/>
          <w:i w:val="false"/>
          <w:color w:val="000000"/>
          <w:sz w:val="28"/>
        </w:rPr>
        <w:t>
      "2-1) вносит в уполномоченный орган представление о прекращении действия лицензии частного судебного исполнителя;";</w:t>
      </w:r>
    </w:p>
    <w:bookmarkStart w:name="z549" w:id="502"/>
    <w:p>
      <w:pPr>
        <w:spacing w:after="0"/>
        <w:ind w:left="0"/>
        <w:jc w:val="both"/>
      </w:pPr>
      <w:r>
        <w:rPr>
          <w:rFonts w:ascii="Times New Roman"/>
          <w:b w:val="false"/>
          <w:i w:val="false"/>
          <w:color w:val="000000"/>
          <w:sz w:val="28"/>
        </w:rPr>
        <w:t>
      подпункт 3) изложить в следующей редакции:</w:t>
      </w:r>
    </w:p>
    <w:bookmarkEnd w:id="502"/>
    <w:p>
      <w:pPr>
        <w:spacing w:after="0"/>
        <w:ind w:left="0"/>
        <w:jc w:val="both"/>
      </w:pPr>
      <w:r>
        <w:rPr>
          <w:rFonts w:ascii="Times New Roman"/>
          <w:b w:val="false"/>
          <w:i w:val="false"/>
          <w:color w:val="000000"/>
          <w:sz w:val="28"/>
        </w:rPr>
        <w:t>
      "3) вносит представление в дисциплинарные комиссии Республиканской палаты и региональных палат частных судебных исполнителей о возбуждении дисциплинарного производства;";</w:t>
      </w:r>
    </w:p>
    <w:bookmarkStart w:name="z550" w:id="503"/>
    <w:p>
      <w:pPr>
        <w:spacing w:after="0"/>
        <w:ind w:left="0"/>
        <w:jc w:val="both"/>
      </w:pPr>
      <w:r>
        <w:rPr>
          <w:rFonts w:ascii="Times New Roman"/>
          <w:b w:val="false"/>
          <w:i w:val="false"/>
          <w:color w:val="000000"/>
          <w:sz w:val="28"/>
        </w:rPr>
        <w:t>
      дополнить подпунктами 6) и 7) следующего содержания:</w:t>
      </w:r>
    </w:p>
    <w:bookmarkEnd w:id="503"/>
    <w:p>
      <w:pPr>
        <w:spacing w:after="0"/>
        <w:ind w:left="0"/>
        <w:jc w:val="both"/>
      </w:pPr>
      <w:r>
        <w:rPr>
          <w:rFonts w:ascii="Times New Roman"/>
          <w:b w:val="false"/>
          <w:i w:val="false"/>
          <w:color w:val="000000"/>
          <w:sz w:val="28"/>
        </w:rPr>
        <w:t>
      "6) рассматривает заявления о допуске к аттестации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7) производит оплату средств из республиканского бюджета, направляемых на финансирование оплаты деятельности частного судебного исполнителя, оказываемой в рамках исполнения исполнительных документов о взыскании алиментов и заработной платы.";</w:t>
      </w:r>
    </w:p>
    <w:bookmarkStart w:name="z551" w:id="504"/>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504"/>
    <w:bookmarkStart w:name="z552" w:id="505"/>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статью 170</w:t>
      </w:r>
      <w:r>
        <w:rPr>
          <w:rFonts w:ascii="Times New Roman"/>
          <w:b w:val="false"/>
          <w:i w:val="false"/>
          <w:color w:val="000000"/>
          <w:sz w:val="28"/>
        </w:rPr>
        <w:t xml:space="preserve"> изложить в следующей редакции:</w:t>
      </w:r>
    </w:p>
    <w:bookmarkEnd w:id="505"/>
    <w:p>
      <w:pPr>
        <w:spacing w:after="0"/>
        <w:ind w:left="0"/>
        <w:jc w:val="both"/>
      </w:pPr>
      <w:r>
        <w:rPr>
          <w:rFonts w:ascii="Times New Roman"/>
          <w:b w:val="false"/>
          <w:i w:val="false"/>
          <w:color w:val="000000"/>
          <w:sz w:val="28"/>
        </w:rPr>
        <w:t>
      "Статья 170. Дисциплинарная ответственность частных судебных</w:t>
      </w:r>
    </w:p>
    <w:p>
      <w:pPr>
        <w:spacing w:after="0"/>
        <w:ind w:left="0"/>
        <w:jc w:val="both"/>
      </w:pPr>
      <w:r>
        <w:rPr>
          <w:rFonts w:ascii="Times New Roman"/>
          <w:b w:val="false"/>
          <w:i w:val="false"/>
          <w:color w:val="000000"/>
          <w:sz w:val="28"/>
        </w:rPr>
        <w:t>
      исполнителей</w:t>
      </w:r>
    </w:p>
    <w:p>
      <w:pPr>
        <w:spacing w:after="0"/>
        <w:ind w:left="0"/>
        <w:jc w:val="both"/>
      </w:pPr>
      <w:r>
        <w:rPr>
          <w:rFonts w:ascii="Times New Roman"/>
          <w:b w:val="false"/>
          <w:i w:val="false"/>
          <w:color w:val="000000"/>
          <w:sz w:val="28"/>
        </w:rPr>
        <w:t>
      1. За нарушение требований законодательства Республики Казахстан, Кодекса профессиональной чести частных судебных исполнителей и устава Республиканской палаты на частного судебного исполнителя налагаются следующие виды дисциплинарной ответственности:</w:t>
      </w:r>
    </w:p>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исключение из членов Республиканской палаты с подачей уполномоченному органу представления о прекращении действия лицензии частного судебного исполнителя.</w:t>
      </w:r>
    </w:p>
    <w:p>
      <w:pPr>
        <w:spacing w:after="0"/>
        <w:ind w:left="0"/>
        <w:jc w:val="both"/>
      </w:pPr>
      <w:r>
        <w:rPr>
          <w:rFonts w:ascii="Times New Roman"/>
          <w:b w:val="false"/>
          <w:i w:val="false"/>
          <w:color w:val="000000"/>
          <w:sz w:val="28"/>
        </w:rPr>
        <w:t>
      2. Основанием для возбуждения дисциплинарного производства является наличие достаточных данных, указывающих на нарушение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p>
      <w:pPr>
        <w:spacing w:after="0"/>
        <w:ind w:left="0"/>
        <w:jc w:val="both"/>
      </w:pPr>
      <w:r>
        <w:rPr>
          <w:rFonts w:ascii="Times New Roman"/>
          <w:b w:val="false"/>
          <w:i w:val="false"/>
          <w:color w:val="000000"/>
          <w:sz w:val="28"/>
        </w:rPr>
        <w:t>
      3. Порядок наложения дисциплинарных взысканий, их снятия и обжалования определяется уставом Республиканской палаты.</w:t>
      </w:r>
    </w:p>
    <w:p>
      <w:pPr>
        <w:spacing w:after="0"/>
        <w:ind w:left="0"/>
        <w:jc w:val="both"/>
      </w:pPr>
      <w:r>
        <w:rPr>
          <w:rFonts w:ascii="Times New Roman"/>
          <w:b w:val="false"/>
          <w:i w:val="false"/>
          <w:color w:val="000000"/>
          <w:sz w:val="28"/>
        </w:rPr>
        <w:t>
      За совершение частным судебным исполнителем дисциплинарного проступка может быть наложено только одно дисциплинарное взыскание.</w:t>
      </w:r>
    </w:p>
    <w:p>
      <w:pPr>
        <w:spacing w:after="0"/>
        <w:ind w:left="0"/>
        <w:jc w:val="both"/>
      </w:pPr>
      <w:r>
        <w:rPr>
          <w:rFonts w:ascii="Times New Roman"/>
          <w:b w:val="false"/>
          <w:i w:val="false"/>
          <w:color w:val="000000"/>
          <w:sz w:val="28"/>
        </w:rPr>
        <w:t>
      4. Если в течение шести месяцев со дня наложения дисциплинарного взыскания частный судебный исполнитель не будет подвергнут новому дисциплинарному взысканию, то он считается не подвергавшимся дисциплинарному взысканию.";</w:t>
      </w:r>
    </w:p>
    <w:bookmarkStart w:name="z553" w:id="506"/>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статью 174</w:t>
      </w:r>
      <w:r>
        <w:rPr>
          <w:rFonts w:ascii="Times New Roman"/>
          <w:b w:val="false"/>
          <w:i w:val="false"/>
          <w:color w:val="000000"/>
          <w:sz w:val="28"/>
        </w:rPr>
        <w:t xml:space="preserve"> дополнить пунктами 3 и 4 следующего содержания:</w:t>
      </w:r>
    </w:p>
    <w:bookmarkEnd w:id="506"/>
    <w:p>
      <w:pPr>
        <w:spacing w:after="0"/>
        <w:ind w:left="0"/>
        <w:jc w:val="left"/>
      </w:pPr>
      <w:r>
        <w:rPr>
          <w:rFonts w:ascii="Times New Roman"/>
          <w:b/>
          <w:i w:val="false"/>
          <w:color w:val="000000"/>
        </w:rPr>
        <w:t xml:space="preserve"> "3. </w:t>
      </w:r>
      <w:r>
        <w:rPr>
          <w:rFonts w:ascii="Times New Roman"/>
          <w:b/>
          <w:i w:val="false"/>
          <w:color w:val="000000"/>
        </w:rPr>
        <w:t>Пункт 3</w:t>
      </w:r>
      <w:r>
        <w:rPr>
          <w:rFonts w:ascii="Times New Roman"/>
          <w:b/>
          <w:i w:val="false"/>
          <w:color w:val="000000"/>
        </w:rPr>
        <w:t xml:space="preserve"> статьи 138 настоящего Закона распространяется в отношении вновь поступивших исполнительных документов.</w:t>
      </w:r>
    </w:p>
    <w:p>
      <w:pPr>
        <w:spacing w:after="0"/>
        <w:ind w:left="0"/>
        <w:jc w:val="both"/>
      </w:pPr>
      <w:r>
        <w:rPr>
          <w:rFonts w:ascii="Times New Roman"/>
          <w:b w:val="false"/>
          <w:i w:val="false"/>
          <w:color w:val="000000"/>
          <w:sz w:val="28"/>
        </w:rPr>
        <w:t>
      . По исполнительным документам, находящимся на исполнении у государственных судебных исполнителей, должны быть приняты меры по их полному исполнению и окончанию в соответствии с требованиями настоящего Закона.".</w:t>
      </w:r>
    </w:p>
    <w:bookmarkStart w:name="z554" w:id="507"/>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 43; 2011 г., № 11, ст. 102; 2014 г., № 1, ст. 4; № 21, ст. 122; № 22, ст. 128; № 23, ст. 143):</w:t>
      </w:r>
    </w:p>
    <w:bookmarkEnd w:id="507"/>
    <w:bookmarkStart w:name="z555" w:id="5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p>
    <w:bookmarkEnd w:id="508"/>
    <w:p>
      <w:pPr>
        <w:spacing w:after="0"/>
        <w:ind w:left="0"/>
        <w:jc w:val="both"/>
      </w:pPr>
      <w:r>
        <w:rPr>
          <w:rFonts w:ascii="Times New Roman"/>
          <w:b w:val="false"/>
          <w:i w:val="false"/>
          <w:color w:val="000000"/>
          <w:sz w:val="28"/>
        </w:rPr>
        <w:t>
      "Статья 11. Право потребителей на приобретение безопасного</w:t>
      </w:r>
    </w:p>
    <w:p>
      <w:pPr>
        <w:spacing w:after="0"/>
        <w:ind w:left="0"/>
        <w:jc w:val="both"/>
      </w:pPr>
      <w:r>
        <w:rPr>
          <w:rFonts w:ascii="Times New Roman"/>
          <w:b w:val="false"/>
          <w:i w:val="false"/>
          <w:color w:val="000000"/>
          <w:sz w:val="28"/>
        </w:rPr>
        <w:t>
      товара (работы, услуги)</w:t>
      </w:r>
    </w:p>
    <w:p>
      <w:pPr>
        <w:spacing w:after="0"/>
        <w:ind w:left="0"/>
        <w:jc w:val="both"/>
      </w:pPr>
      <w:r>
        <w:rPr>
          <w:rFonts w:ascii="Times New Roman"/>
          <w:b w:val="false"/>
          <w:i w:val="false"/>
          <w:color w:val="000000"/>
          <w:sz w:val="28"/>
        </w:rPr>
        <w:t>
      Потребитель имеет право на то, чтобы товар (работа, услуга) при установленных условиях его использования, хранения, транспортировки и утилизации был безопасен для жизни, здоровья и (или) имущества потребителя,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Республики Казахстан в области технического регулирования.";</w:t>
      </w:r>
    </w:p>
    <w:bookmarkStart w:name="z556" w:id="5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32 изложить в следующей редакции:</w:t>
      </w:r>
    </w:p>
    <w:bookmarkEnd w:id="509"/>
    <w:p>
      <w:pPr>
        <w:spacing w:after="0"/>
        <w:ind w:left="0"/>
        <w:jc w:val="both"/>
      </w:pPr>
      <w:r>
        <w:rPr>
          <w:rFonts w:ascii="Times New Roman"/>
          <w:b w:val="false"/>
          <w:i w:val="false"/>
          <w:color w:val="000000"/>
          <w:sz w:val="28"/>
        </w:rPr>
        <w:t>
      "1. На товары, потребительские свойства которых со временем могут ухудшаться, изготовитель обязан устанавливать срок годности и (или) срок хранения в соответствии с законодательством Республики Казахстан в области технического регулирования.".</w:t>
      </w:r>
    </w:p>
    <w:bookmarkStart w:name="z557" w:id="510"/>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24,ст. 145; 2015 г., № 8, ст. 45; № 11, ст. 52, 57):</w:t>
      </w:r>
    </w:p>
    <w:bookmarkEnd w:id="510"/>
    <w:bookmarkStart w:name="z558" w:id="511"/>
    <w:p>
      <w:pPr>
        <w:spacing w:after="0"/>
        <w:ind w:left="0"/>
        <w:jc w:val="both"/>
      </w:pPr>
      <w:r>
        <w:rPr>
          <w:rFonts w:ascii="Times New Roman"/>
          <w:b w:val="false"/>
          <w:i w:val="false"/>
          <w:color w:val="000000"/>
          <w:sz w:val="28"/>
        </w:rPr>
        <w:t xml:space="preserve">
      1) в подпункте 4-1)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35 слова "Законом Республики Казахстан "О государственной поддержке индустриально-инновационной деятельности"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511"/>
    <w:bookmarkStart w:name="z559" w:id="512"/>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8</w:t>
      </w:r>
      <w:r>
        <w:rPr>
          <w:rFonts w:ascii="Times New Roman"/>
          <w:b w:val="false"/>
          <w:i w:val="false"/>
          <w:color w:val="000000"/>
          <w:sz w:val="28"/>
        </w:rPr>
        <w:t xml:space="preserve"> статьи 66 после слова "ископаемым" дополнить словами ", общераспространенным полезным ископаемым, подземным водам и лечебным грязям";</w:t>
      </w:r>
    </w:p>
    <w:bookmarkEnd w:id="512"/>
    <w:bookmarkStart w:name="z560" w:id="513"/>
    <w:p>
      <w:pPr>
        <w:spacing w:after="0"/>
        <w:ind w:left="0"/>
        <w:jc w:val="both"/>
      </w:pPr>
      <w:r>
        <w:rPr>
          <w:rFonts w:ascii="Times New Roman"/>
          <w:b w:val="false"/>
          <w:i w:val="false"/>
          <w:color w:val="000000"/>
          <w:sz w:val="28"/>
        </w:rPr>
        <w:t xml:space="preserve">
      3) в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69 слова "Законом Республики Казахстан "О государственной поддержке индустриально-инновационной деятельности"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513"/>
    <w:bookmarkStart w:name="z561" w:id="51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76:</w:t>
      </w:r>
    </w:p>
    <w:bookmarkEnd w:id="514"/>
    <w:bookmarkStart w:name="z562" w:id="51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9)</w:t>
      </w:r>
      <w:r>
        <w:rPr>
          <w:rFonts w:ascii="Times New Roman"/>
          <w:b w:val="false"/>
          <w:i w:val="false"/>
          <w:color w:val="000000"/>
          <w:sz w:val="28"/>
        </w:rPr>
        <w:t xml:space="preserve"> изложить в следующей редакции:</w:t>
      </w:r>
    </w:p>
    <w:bookmarkEnd w:id="515"/>
    <w:p>
      <w:pPr>
        <w:spacing w:after="0"/>
        <w:ind w:left="0"/>
        <w:jc w:val="both"/>
      </w:pPr>
      <w:r>
        <w:rPr>
          <w:rFonts w:ascii="Times New Roman"/>
          <w:b w:val="false"/>
          <w:i w:val="false"/>
          <w:color w:val="000000"/>
          <w:sz w:val="28"/>
        </w:rPr>
        <w:t>
      "9) обязательно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Республики Казахстан в области технического регулирования.";</w:t>
      </w:r>
    </w:p>
    <w:bookmarkStart w:name="z563" w:id="516"/>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подпункта 12-1)</w:t>
      </w:r>
      <w:r>
        <w:rPr>
          <w:rFonts w:ascii="Times New Roman"/>
          <w:b w:val="false"/>
          <w:i w:val="false"/>
          <w:color w:val="000000"/>
          <w:sz w:val="28"/>
        </w:rPr>
        <w:t xml:space="preserve"> изложить в следующей редакции:</w:t>
      </w:r>
    </w:p>
    <w:bookmarkEnd w:id="516"/>
    <w:p>
      <w:pPr>
        <w:spacing w:after="0"/>
        <w:ind w:left="0"/>
        <w:jc w:val="left"/>
      </w:pPr>
      <w:r>
        <w:rPr>
          <w:rFonts w:ascii="Times New Roman"/>
          <w:b/>
          <w:i w:val="false"/>
          <w:color w:val="000000"/>
        </w:rPr>
        <w:t xml:space="preserve">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i w:val="false"/>
          <w:color w:val="000000"/>
        </w:rPr>
        <w:t>Законом</w:t>
      </w:r>
      <w:r>
        <w:rPr>
          <w:rFonts w:ascii="Times New Roman"/>
          <w:b/>
          <w:i w:val="false"/>
          <w:color w:val="000000"/>
        </w:rPr>
        <w:t xml:space="preserve"> Республики Казахстан "О науке", а также элементов индустриально-инновационной инфраструктуры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Исполнением обязательств по финансированию проектов участников инновационного кластера "Парк инновационных технологий" также признается направление денег в автономный кластерный фонд в соответствии с </w:t>
      </w:r>
      <w:r>
        <w:rPr>
          <w:rFonts w:ascii="Times New Roman"/>
          <w:b/>
          <w:i w:val="false"/>
          <w:color w:val="000000"/>
        </w:rPr>
        <w:t>Законом</w:t>
      </w:r>
      <w:r>
        <w:rPr>
          <w:rFonts w:ascii="Times New Roman"/>
          <w:b/>
          <w:i w:val="false"/>
          <w:color w:val="000000"/>
        </w:rPr>
        <w:t xml:space="preserve"> Республики Казахстан "Об инновационном кластере "Парк инновационных технологий".";</w:t>
      </w:r>
    </w:p>
    <w:bookmarkStart w:name="z564" w:id="51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78 слова "О техническом регулировании" заменить словами "в области технического регулирования";</w:t>
      </w:r>
    </w:p>
    <w:bookmarkEnd w:id="517"/>
    <w:bookmarkStart w:name="z565" w:id="5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118 изложить в следующей редакции:</w:t>
      </w:r>
    </w:p>
    <w:bookmarkEnd w:id="518"/>
    <w:p>
      <w:pPr>
        <w:spacing w:after="0"/>
        <w:ind w:left="0"/>
        <w:jc w:val="left"/>
      </w:pPr>
      <w:r>
        <w:rPr>
          <w:rFonts w:ascii="Times New Roman"/>
          <w:b/>
          <w:i w:val="false"/>
          <w:color w:val="000000"/>
        </w:rPr>
        <w:t xml:space="preserve"> "3.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566" w:id="519"/>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w:t>
      </w:r>
    </w:p>
    <w:bookmarkEnd w:id="519"/>
    <w:bookmarkStart w:name="z567" w:id="520"/>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4</w:t>
      </w:r>
      <w:r>
        <w:rPr>
          <w:rFonts w:ascii="Times New Roman"/>
          <w:b w:val="false"/>
          <w:i w:val="false"/>
          <w:color w:val="000000"/>
          <w:sz w:val="28"/>
        </w:rPr>
        <w:t xml:space="preserve"> статьи 10 изложить в следующей редакции:</w:t>
      </w:r>
    </w:p>
    <w:bookmarkEnd w:id="520"/>
    <w:p>
      <w:pPr>
        <w:spacing w:after="0"/>
        <w:ind w:left="0"/>
        <w:jc w:val="left"/>
      </w:pPr>
      <w:r>
        <w:rPr>
          <w:rFonts w:ascii="Times New Roman"/>
          <w:b/>
          <w:i w:val="false"/>
          <w:color w:val="000000"/>
        </w:rPr>
        <w:t xml:space="preserve"> "1) проверок организаций гражданской авиации, порядок проведения которых определяется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за исключением проверок, предусмотренных подпунктом 2) настоящего пункта;";</w:t>
      </w:r>
    </w:p>
    <w:bookmarkStart w:name="z568" w:id="521"/>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пункта 3</w:t>
      </w:r>
      <w:r>
        <w:rPr>
          <w:rFonts w:ascii="Times New Roman"/>
          <w:b w:val="false"/>
          <w:i w:val="false"/>
          <w:color w:val="000000"/>
          <w:sz w:val="28"/>
        </w:rPr>
        <w:t xml:space="preserve"> статьи 16-6 изложить в следующей редакции:</w:t>
      </w:r>
    </w:p>
    <w:bookmarkEnd w:id="521"/>
    <w:p>
      <w:pPr>
        <w:spacing w:after="0"/>
        <w:ind w:left="0"/>
        <w:jc w:val="left"/>
      </w:pPr>
      <w:r>
        <w:rPr>
          <w:rFonts w:ascii="Times New Roman"/>
          <w:b/>
          <w:i w:val="false"/>
          <w:color w:val="000000"/>
        </w:rPr>
        <w:t xml:space="preserve"> "2) проводить проверки в соответствии с порядком, установленным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 настоящим Законом;".</w:t>
      </w:r>
    </w:p>
    <w:bookmarkStart w:name="z569" w:id="522"/>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ноября 2010 года "О государственном регулировании производства и оборота биотоплива" (Ведомости Парламента Республики Казахстан, 2010 г., № 22, ст. 127; 2011 г., № 1, ст. 2; 2012 г., № 15, ст. 97; № 23-24, ст. 125; 2014 г., № 1, ст. 4; № 19-I, 19-II, ст. 96; № 23, ст. 143):</w:t>
      </w:r>
    </w:p>
    <w:bookmarkEnd w:id="522"/>
    <w:bookmarkStart w:name="z570" w:id="52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19 изложить в следующей редакции:</w:t>
      </w:r>
    </w:p>
    <w:bookmarkEnd w:id="523"/>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571" w:id="524"/>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 19-II, ст. 96; № 21, ст. 122; № 23, ст. 143; № 24, ст. 144; 2015 г., № 9, ст. 46):</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статьи 16 дополнить подпунктом 10) следующего содержания:</w:t>
      </w:r>
    </w:p>
    <w:p>
      <w:pPr>
        <w:spacing w:after="0"/>
        <w:ind w:left="0"/>
        <w:jc w:val="both"/>
      </w:pPr>
      <w:r>
        <w:rPr>
          <w:rFonts w:ascii="Times New Roman"/>
          <w:b w:val="false"/>
          <w:i w:val="false"/>
          <w:color w:val="000000"/>
          <w:sz w:val="28"/>
        </w:rPr>
        <w:t>
      "10)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его обитания.".</w:t>
      </w:r>
    </w:p>
    <w:bookmarkStart w:name="z573" w:id="525"/>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w:t>
      </w:r>
    </w:p>
    <w:bookmarkEnd w:id="525"/>
    <w:bookmarkStart w:name="z574" w:id="52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77</w:t>
      </w:r>
      <w:r>
        <w:rPr>
          <w:rFonts w:ascii="Times New Roman"/>
          <w:b w:val="false"/>
          <w:i w:val="false"/>
          <w:color w:val="000000"/>
          <w:sz w:val="28"/>
        </w:rPr>
        <w:t xml:space="preserve">, пункте 2 </w:t>
      </w:r>
      <w:r>
        <w:rPr>
          <w:rFonts w:ascii="Times New Roman"/>
          <w:b w:val="false"/>
          <w:i w:val="false"/>
          <w:color w:val="000000"/>
          <w:sz w:val="28"/>
        </w:rPr>
        <w:t>статьи 86</w:t>
      </w:r>
      <w:r>
        <w:rPr>
          <w:rFonts w:ascii="Times New Roman"/>
          <w:b w:val="false"/>
          <w:i w:val="false"/>
          <w:color w:val="000000"/>
          <w:sz w:val="28"/>
        </w:rPr>
        <w:t xml:space="preserve"> и </w:t>
      </w:r>
      <w:r>
        <w:rPr>
          <w:rFonts w:ascii="Times New Roman"/>
          <w:b w:val="false"/>
          <w:i w:val="false"/>
          <w:color w:val="000000"/>
          <w:sz w:val="28"/>
        </w:rPr>
        <w:t>статье 119</w:t>
      </w:r>
      <w:r>
        <w:rPr>
          <w:rFonts w:ascii="Times New Roman"/>
          <w:b w:val="false"/>
          <w:i w:val="false"/>
          <w:color w:val="000000"/>
          <w:sz w:val="28"/>
        </w:rPr>
        <w:t xml:space="preserve"> слова "Законом Республики Казахстан "Об инвестициях"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526"/>
    <w:bookmarkStart w:name="z575" w:id="527"/>
    <w:p>
      <w:pPr>
        <w:spacing w:after="0"/>
        <w:ind w:left="0"/>
        <w:jc w:val="both"/>
      </w:pPr>
      <w:r>
        <w:rPr>
          <w:rFonts w:ascii="Times New Roman"/>
          <w:b w:val="false"/>
          <w:i w:val="false"/>
          <w:color w:val="000000"/>
          <w:sz w:val="28"/>
        </w:rPr>
        <w:t xml:space="preserve">
      2)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133 слова "Законом Республики Казахстан "О конкуренции"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527"/>
    <w:bookmarkStart w:name="z576" w:id="5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146 и </w:t>
      </w:r>
      <w:r>
        <w:rPr>
          <w:rFonts w:ascii="Times New Roman"/>
          <w:b w:val="false"/>
          <w:i w:val="false"/>
          <w:color w:val="000000"/>
          <w:sz w:val="28"/>
        </w:rPr>
        <w:t>пункте 3</w:t>
      </w:r>
      <w:r>
        <w:rPr>
          <w:rFonts w:ascii="Times New Roman"/>
          <w:b w:val="false"/>
          <w:i w:val="false"/>
          <w:color w:val="000000"/>
          <w:sz w:val="28"/>
        </w:rPr>
        <w:t xml:space="preserve"> статьи 156 слова "законов Республики Казахстан "О естественных монополиях и регулируемых рынках", "О конкуренции" заменить словами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естественных монополиях и регулируемых рынках";</w:t>
      </w:r>
    </w:p>
    <w:bookmarkEnd w:id="528"/>
    <w:bookmarkStart w:name="z577" w:id="5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202 слова "законодательством Республики Казахстан о государственном контроле и надзоре" заменить словами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529"/>
    <w:bookmarkStart w:name="z578" w:id="530"/>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 19-I, 19-II, ст. 96; № 21, ст. 122; № 22, ст. 131; № 23, ст. 143; 2015 г., № 9, ст. 46):</w:t>
      </w:r>
    </w:p>
    <w:bookmarkEnd w:id="530"/>
    <w:bookmarkStart w:name="z579" w:id="5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7)</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статьи 1 изложить в следующей редакции:</w:t>
      </w:r>
    </w:p>
    <w:bookmarkEnd w:id="531"/>
    <w:p>
      <w:pPr>
        <w:spacing w:after="0"/>
        <w:ind w:left="0"/>
        <w:jc w:val="both"/>
      </w:pPr>
      <w:r>
        <w:rPr>
          <w:rFonts w:ascii="Times New Roman"/>
          <w:b w:val="false"/>
          <w:i w:val="false"/>
          <w:color w:val="000000"/>
          <w:sz w:val="28"/>
        </w:rPr>
        <w:t>
      "7) некондиционный нефтепродукт – нефтепродукт, не соответствующий требованиям, установленным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"16) производство нефтепродуктов – комплекс работ по переработке сырой нефти и (или) газового конденсата, а также по компаундированию, обеспечивающих получение нефтепродуктов в соответствии с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"23) база нефтепродуктов – комплекс зданий и сооружений, включающий технологическое оборудование, резервуарный парк, технические устройства и коммуникации, предназначенные для приема, хранения, отгрузки и реализации нефтепродуктов, соответствующий требованиям законодательства Республики Казахстан в области технического регулирования;";</w:t>
      </w:r>
    </w:p>
    <w:bookmarkStart w:name="z580" w:id="5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заголовок</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статьи 2 после слова "оборота" дополнить словами "отдельных видов";</w:t>
      </w:r>
    </w:p>
    <w:bookmarkEnd w:id="532"/>
    <w:bookmarkStart w:name="z581" w:id="5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11 изложить в следующей редакции:</w:t>
      </w:r>
    </w:p>
    <w:bookmarkEnd w:id="533"/>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осуществляются в соответствии с настоящим Законом.";</w:t>
      </w:r>
    </w:p>
    <w:bookmarkStart w:name="z582" w:id="5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статьи 22 изложить в следующей редакции:</w:t>
      </w:r>
    </w:p>
    <w:bookmarkEnd w:id="534"/>
    <w:p>
      <w:pPr>
        <w:spacing w:after="0"/>
        <w:ind w:left="0"/>
        <w:jc w:val="both"/>
      </w:pPr>
      <w:r>
        <w:rPr>
          <w:rFonts w:ascii="Times New Roman"/>
          <w:b w:val="false"/>
          <w:i w:val="false"/>
          <w:color w:val="000000"/>
          <w:sz w:val="28"/>
        </w:rPr>
        <w:t>
      "4. Рыночная доля одного розничного реализатора нефтепродуктов либо розничных реализаторов нефтепродуктов, признанных в соответствии с законодательством Республики Казахстан в области защиты конкуренции группой лиц на территории населенного пункта численностью более десяти тысяч человек или административного района, не может превышать тридцать пять процентов от общего объема данного рынка.";</w:t>
      </w:r>
    </w:p>
    <w:bookmarkStart w:name="z583" w:id="5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25</w:t>
      </w:r>
      <w:r>
        <w:rPr>
          <w:rFonts w:ascii="Times New Roman"/>
          <w:b w:val="false"/>
          <w:i w:val="false"/>
          <w:color w:val="000000"/>
          <w:sz w:val="28"/>
        </w:rPr>
        <w:t xml:space="preserve"> изложить в следующей редакции:</w:t>
      </w:r>
    </w:p>
    <w:bookmarkEnd w:id="535"/>
    <w:p>
      <w:pPr>
        <w:spacing w:after="0"/>
        <w:ind w:left="0"/>
        <w:jc w:val="both"/>
      </w:pPr>
      <w:r>
        <w:rPr>
          <w:rFonts w:ascii="Times New Roman"/>
          <w:b w:val="false"/>
          <w:i w:val="false"/>
          <w:color w:val="000000"/>
          <w:sz w:val="28"/>
        </w:rPr>
        <w:t>
      "Статья 25. Ответственность за нарушение законодательства</w:t>
      </w:r>
    </w:p>
    <w:p>
      <w:pPr>
        <w:spacing w:after="0"/>
        <w:ind w:left="0"/>
        <w:jc w:val="both"/>
      </w:pPr>
      <w:r>
        <w:rPr>
          <w:rFonts w:ascii="Times New Roman"/>
          <w:b w:val="false"/>
          <w:i w:val="false"/>
          <w:color w:val="000000"/>
          <w:sz w:val="28"/>
        </w:rPr>
        <w:t>
      Республики Казахстан о государственном</w:t>
      </w:r>
    </w:p>
    <w:p>
      <w:pPr>
        <w:spacing w:after="0"/>
        <w:ind w:left="0"/>
        <w:jc w:val="both"/>
      </w:pPr>
      <w:r>
        <w:rPr>
          <w:rFonts w:ascii="Times New Roman"/>
          <w:b w:val="false"/>
          <w:i w:val="false"/>
          <w:color w:val="000000"/>
          <w:sz w:val="28"/>
        </w:rPr>
        <w:t>
                         регулировании производства и оборота отдельных</w:t>
      </w:r>
    </w:p>
    <w:p>
      <w:pPr>
        <w:spacing w:after="0"/>
        <w:ind w:left="0"/>
        <w:jc w:val="both"/>
      </w:pPr>
      <w:r>
        <w:rPr>
          <w:rFonts w:ascii="Times New Roman"/>
          <w:b w:val="false"/>
          <w:i w:val="false"/>
          <w:color w:val="000000"/>
          <w:sz w:val="28"/>
        </w:rPr>
        <w:t>
      видов нефтепродуктов</w:t>
      </w:r>
    </w:p>
    <w:p>
      <w:pPr>
        <w:spacing w:after="0"/>
        <w:ind w:left="0"/>
        <w:jc w:val="both"/>
      </w:pPr>
      <w:r>
        <w:rPr>
          <w:rFonts w:ascii="Times New Roman"/>
          <w:b w:val="false"/>
          <w:i w:val="false"/>
          <w:color w:val="000000"/>
          <w:sz w:val="28"/>
        </w:rPr>
        <w:t>
      Нарушение законодательства Республики Казахстан о государственном регулировании производства и оборота отдельных видов нефтепродуктов влечет ответственность, установленную законами Республики Казахстан.".</w:t>
      </w:r>
    </w:p>
    <w:bookmarkStart w:name="z584" w:id="536"/>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 11, ст. 63; № 19-I, 19-II, ст. 96; № 21, ст. 122; № 23, ст. 143):</w:t>
      </w:r>
    </w:p>
    <w:bookmarkEnd w:id="5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30. Государственный контроль за соблюдением</w:t>
      </w:r>
    </w:p>
    <w:p>
      <w:pPr>
        <w:spacing w:after="0"/>
        <w:ind w:left="0"/>
        <w:jc w:val="both"/>
      </w:pPr>
      <w:r>
        <w:rPr>
          <w:rFonts w:ascii="Times New Roman"/>
          <w:b w:val="false"/>
          <w:i w:val="false"/>
          <w:color w:val="000000"/>
          <w:sz w:val="28"/>
        </w:rPr>
        <w:t>
                         законодательства Республики Казахстан о специальных</w:t>
      </w:r>
    </w:p>
    <w:p>
      <w:pPr>
        <w:spacing w:after="0"/>
        <w:ind w:left="0"/>
        <w:jc w:val="both"/>
      </w:pPr>
      <w:r>
        <w:rPr>
          <w:rFonts w:ascii="Times New Roman"/>
          <w:b w:val="false"/>
          <w:i w:val="false"/>
          <w:color w:val="000000"/>
          <w:sz w:val="28"/>
        </w:rPr>
        <w:t>
      экономических зонах</w:t>
      </w:r>
    </w:p>
    <w:p>
      <w:pPr>
        <w:spacing w:after="0"/>
        <w:ind w:left="0"/>
        <w:jc w:val="both"/>
      </w:pPr>
      <w:r>
        <w:rPr>
          <w:rFonts w:ascii="Times New Roman"/>
          <w:b w:val="false"/>
          <w:i w:val="false"/>
          <w:color w:val="000000"/>
          <w:sz w:val="28"/>
        </w:rPr>
        <w:t xml:space="preserve">
      Государственный контроль за соблюдением законодательства Республики Казахстан о специальных экономических зонах осуществляется в форме проверки и иных формах. </w:t>
      </w:r>
    </w:p>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Иные формы государственного контроля осуществляются в соответствии с настоящим Законом.".</w:t>
      </w:r>
    </w:p>
    <w:bookmarkStart w:name="z586" w:id="537"/>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 21, ст. 118; № 23, ст. 143):</w:t>
      </w:r>
    </w:p>
    <w:bookmarkEnd w:id="5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26 дополнить подпунктом 4) следующего содержания:</w:t>
      </w:r>
    </w:p>
    <w:p>
      <w:pPr>
        <w:spacing w:after="0"/>
        <w:ind w:left="0"/>
        <w:jc w:val="both"/>
      </w:pPr>
      <w:r>
        <w:rPr>
          <w:rFonts w:ascii="Times New Roman"/>
          <w:b w:val="false"/>
          <w:i w:val="false"/>
          <w:color w:val="000000"/>
          <w:sz w:val="28"/>
        </w:rPr>
        <w:t>
      "4) осуществление индивидуального предпринимательства без образования юридического лица.".</w:t>
      </w:r>
    </w:p>
    <w:bookmarkStart w:name="z588" w:id="538"/>
    <w:p>
      <w:pPr>
        <w:spacing w:after="0"/>
        <w:ind w:left="0"/>
        <w:jc w:val="both"/>
      </w:pPr>
      <w:r>
        <w:rPr>
          <w:rFonts w:ascii="Times New Roman"/>
          <w:b w:val="false"/>
          <w:i w:val="false"/>
          <w:color w:val="000000"/>
          <w:sz w:val="28"/>
        </w:rPr>
        <w:t xml:space="preserve">
      95.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 4; № 7, ст. 37; № 11, ст. 61; № 14, ст. 84; № 16, ст. 90; № 21, ст. 118, 122):</w:t>
      </w:r>
    </w:p>
    <w:bookmarkEnd w:id="538"/>
    <w:bookmarkStart w:name="z589" w:id="5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26)</w:t>
      </w:r>
      <w:r>
        <w:rPr>
          <w:rFonts w:ascii="Times New Roman"/>
          <w:b w:val="false"/>
          <w:i w:val="false"/>
          <w:color w:val="000000"/>
          <w:sz w:val="28"/>
        </w:rPr>
        <w:t xml:space="preserve"> пункта 1 статьи 15 слова "антимонопольного законодательства Республики Казахстан" заменить словами "законодательства Республики Казахстан в области защиты конкуренции".</w:t>
      </w:r>
    </w:p>
    <w:bookmarkEnd w:id="539"/>
    <w:bookmarkStart w:name="z590" w:id="540"/>
    <w:p>
      <w:pPr>
        <w:spacing w:after="0"/>
        <w:ind w:left="0"/>
        <w:jc w:val="both"/>
      </w:pPr>
      <w:r>
        <w:rPr>
          <w:rFonts w:ascii="Times New Roman"/>
          <w:b w:val="false"/>
          <w:i w:val="false"/>
          <w:color w:val="000000"/>
          <w:sz w:val="28"/>
        </w:rPr>
        <w:t xml:space="preserve">
      96.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 (Ведомости Парламента Республики Казахстан, 2012 г., № 1, ст. 4; № 14, ст. 92; 2014 г., № 1, ст. 4; № 7, ст. 37; № 10, ст. 52; № 19-I, 19-II, ст. 96; 2015 г., № 8, ст. 45):</w:t>
      </w:r>
    </w:p>
    <w:bookmarkEnd w:id="540"/>
    <w:bookmarkStart w:name="z591" w:id="541"/>
    <w:p>
      <w:pPr>
        <w:spacing w:after="0"/>
        <w:ind w:left="0"/>
        <w:jc w:val="both"/>
      </w:pPr>
      <w:r>
        <w:rPr>
          <w:rFonts w:ascii="Times New Roman"/>
          <w:b w:val="false"/>
          <w:i w:val="false"/>
          <w:color w:val="000000"/>
          <w:sz w:val="28"/>
        </w:rPr>
        <w:t xml:space="preserve">
      1) подпункт 18) </w:t>
      </w:r>
      <w:r>
        <w:rPr>
          <w:rFonts w:ascii="Times New Roman"/>
          <w:b w:val="false"/>
          <w:i w:val="false"/>
          <w:color w:val="000000"/>
          <w:sz w:val="28"/>
        </w:rPr>
        <w:t>пункта 1</w:t>
      </w:r>
      <w:r>
        <w:rPr>
          <w:rFonts w:ascii="Times New Roman"/>
          <w:b w:val="false"/>
          <w:i w:val="false"/>
          <w:color w:val="000000"/>
          <w:sz w:val="28"/>
        </w:rPr>
        <w:t xml:space="preserve"> статьи 9 изложить в следующей редакции:</w:t>
      </w:r>
    </w:p>
    <w:bookmarkEnd w:id="541"/>
    <w:p>
      <w:pPr>
        <w:spacing w:after="0"/>
        <w:ind w:left="0"/>
        <w:jc w:val="both"/>
      </w:pPr>
      <w:r>
        <w:rPr>
          <w:rFonts w:ascii="Times New Roman"/>
          <w:b w:val="false"/>
          <w:i w:val="false"/>
          <w:color w:val="000000"/>
          <w:sz w:val="28"/>
        </w:rPr>
        <w:t>
      "18) организует разработку технических регламентов и национальных стандартов в области космической деятельности в соответствии с законодательством Республики Казахстан в области технического регулирования;";</w:t>
      </w:r>
    </w:p>
    <w:bookmarkStart w:name="z592" w:id="54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p>
    <w:bookmarkEnd w:id="542"/>
    <w:p>
      <w:pPr>
        <w:spacing w:after="0"/>
        <w:ind w:left="0"/>
        <w:jc w:val="both"/>
      </w:pPr>
      <w:r>
        <w:rPr>
          <w:rFonts w:ascii="Times New Roman"/>
          <w:b w:val="false"/>
          <w:i w:val="false"/>
          <w:color w:val="000000"/>
          <w:sz w:val="28"/>
        </w:rPr>
        <w:t>
      "Статья 12. Государственный контроль в области космической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xml:space="preserve">
      Государственный контроль в области космической деятельности осуществляется уполномоченным органом в форме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593" w:id="543"/>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 7, ст. 37; № 10, ст. 52; № 19-I, 19-II, ст. 96; № 23, ст. 143):</w:t>
      </w:r>
    </w:p>
    <w:bookmarkEnd w:id="5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31 изложить в следующей редакции:</w:t>
      </w:r>
    </w:p>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Иные формы государственного контроля и надзора осуществляются в соответствии с законами Республики Казахстан.".</w:t>
      </w:r>
    </w:p>
    <w:bookmarkStart w:name="z595" w:id="544"/>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19-I, 19-II, ст. 96; № 23, ст. 143; 2015 г., № 2, ст. 6; № 11, ст. 57):</w:t>
      </w:r>
    </w:p>
    <w:bookmarkEnd w:id="544"/>
    <w:bookmarkStart w:name="z596" w:id="54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7 изложить в следующей редакции:</w:t>
      </w:r>
    </w:p>
    <w:bookmarkEnd w:id="545"/>
    <w:p>
      <w:pPr>
        <w:spacing w:after="0"/>
        <w:ind w:left="0"/>
        <w:jc w:val="left"/>
      </w:pPr>
      <w:r>
        <w:rPr>
          <w:rFonts w:ascii="Times New Roman"/>
          <w:b/>
          <w:i w:val="false"/>
          <w:color w:val="000000"/>
        </w:rPr>
        <w:t xml:space="preserve">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597" w:id="546"/>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 2013 г., № 14, ст. 72; 2014 г., № 10, ст. 52; № 19-I, 19-II, ст. 96; № 23, ст. 143):</w:t>
      </w:r>
    </w:p>
    <w:bookmarkEnd w:id="546"/>
    <w:bookmarkStart w:name="z598" w:id="5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34 слова ", не соответствующей Закону Республики Казахстан "О рекламе" исключить.</w:t>
      </w:r>
    </w:p>
    <w:bookmarkEnd w:id="547"/>
    <w:bookmarkStart w:name="z599" w:id="548"/>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 79; 2014 г., № 7, ст. 37; № 10, ст. 52; № 19-I, 19-II, ст. 96; № 21, ст. 122; № 23, ст. 143; № 24, ст. 145; 2015 г., № 9, ст. 46):</w:t>
      </w:r>
    </w:p>
    <w:bookmarkEnd w:id="548"/>
    <w:bookmarkStart w:name="z600" w:id="54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25)</w:t>
      </w:r>
      <w:r>
        <w:rPr>
          <w:rFonts w:ascii="Times New Roman"/>
          <w:b w:val="false"/>
          <w:i w:val="false"/>
          <w:color w:val="000000"/>
          <w:sz w:val="28"/>
        </w:rPr>
        <w:t xml:space="preserve"> статьи 1 слова "или национальная компания," заменить словами ", национальная компания или компания, входящая в группу Фонда национального благосостояния,";</w:t>
      </w:r>
    </w:p>
    <w:bookmarkEnd w:id="549"/>
    <w:bookmarkStart w:name="z601" w:id="5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8 изложить в следующей редакции:</w:t>
      </w:r>
    </w:p>
    <w:bookmarkEnd w:id="550"/>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602" w:id="551"/>
    <w:p>
      <w:pPr>
        <w:spacing w:after="0"/>
        <w:ind w:left="0"/>
        <w:jc w:val="both"/>
      </w:pPr>
      <w:r>
        <w:rPr>
          <w:rFonts w:ascii="Times New Roman"/>
          <w:b w:val="false"/>
          <w:i w:val="false"/>
          <w:color w:val="000000"/>
          <w:sz w:val="28"/>
        </w:rPr>
        <w:t>
      101. В Закон Республики Казахстан от 16 января 2013 года "</w:t>
      </w:r>
      <w:r>
        <w:rPr>
          <w:rFonts w:ascii="Times New Roman"/>
          <w:b w:val="false"/>
          <w:i w:val="false"/>
          <w:color w:val="000000"/>
          <w:sz w:val="28"/>
        </w:rPr>
        <w:t>О Государственной границе Республики Казахстан</w:t>
      </w:r>
      <w:r>
        <w:rPr>
          <w:rFonts w:ascii="Times New Roman"/>
          <w:b w:val="false"/>
          <w:i w:val="false"/>
          <w:color w:val="000000"/>
          <w:sz w:val="28"/>
        </w:rPr>
        <w:t>" (Ведомости Парламента Республики Казахстан, 2013 г., № 2, ст. 9; № 15, ст. 81; 2014 г., № 7, ст. 37; № 21, ст. 122, 123; № 22, ст. 131; 2015 г., № 1, ст. 2):</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статьи 67 изложить в следующей редакции:</w:t>
      </w:r>
    </w:p>
    <w:p>
      <w:pPr>
        <w:spacing w:after="0"/>
        <w:ind w:left="0"/>
        <w:jc w:val="both"/>
      </w:pPr>
      <w:r>
        <w:rPr>
          <w:rFonts w:ascii="Times New Roman"/>
          <w:b w:val="false"/>
          <w:i w:val="false"/>
          <w:color w:val="000000"/>
          <w:sz w:val="28"/>
        </w:rPr>
        <w:t>
      "5. При решении служебных задач по охране Государственной границы кораблям, самолетам и вертолетам (иным летательным аппаратам), используемым Пограничной службой Комитета национальной безопасности Республики Казахстан и Вооруженными Силами Республики Казахстан, предоставляется право на:</w:t>
      </w:r>
    </w:p>
    <w:p>
      <w:pPr>
        <w:spacing w:after="0"/>
        <w:ind w:left="0"/>
        <w:jc w:val="both"/>
      </w:pPr>
      <w:r>
        <w:rPr>
          <w:rFonts w:ascii="Times New Roman"/>
          <w:b w:val="false"/>
          <w:i w:val="false"/>
          <w:color w:val="000000"/>
          <w:sz w:val="28"/>
        </w:rPr>
        <w:t>
      1) использование водного и воздушного пространства, морских и речных портов, аэропортов и аэродромов (посадочных площадок) Республики Казахстан независимо от их принадлежности и предназначения;</w:t>
      </w:r>
    </w:p>
    <w:p>
      <w:pPr>
        <w:spacing w:after="0"/>
        <w:ind w:left="0"/>
        <w:jc w:val="both"/>
      </w:pPr>
      <w:r>
        <w:rPr>
          <w:rFonts w:ascii="Times New Roman"/>
          <w:b w:val="false"/>
          <w:i w:val="false"/>
          <w:color w:val="000000"/>
          <w:sz w:val="28"/>
        </w:rPr>
        <w:t>
      2) получение навигационной, метеорологической, гидрографической и иной информации;</w:t>
      </w:r>
    </w:p>
    <w:p>
      <w:pPr>
        <w:spacing w:after="0"/>
        <w:ind w:left="0"/>
        <w:jc w:val="both"/>
      </w:pPr>
      <w:r>
        <w:rPr>
          <w:rFonts w:ascii="Times New Roman"/>
          <w:b w:val="false"/>
          <w:i w:val="false"/>
          <w:color w:val="000000"/>
          <w:sz w:val="28"/>
        </w:rPr>
        <w:t>
      3) обеспечение полетов и кораблевождения.</w:t>
      </w:r>
    </w:p>
    <w:p>
      <w:pPr>
        <w:spacing w:after="0"/>
        <w:ind w:left="0"/>
        <w:jc w:val="both"/>
      </w:pPr>
      <w:r>
        <w:rPr>
          <w:rFonts w:ascii="Times New Roman"/>
          <w:b w:val="false"/>
          <w:i w:val="false"/>
          <w:color w:val="000000"/>
          <w:sz w:val="28"/>
        </w:rPr>
        <w:t>
      При этом расходы на осуществление услуг, предусмотренных частью первой настоящего пункта, оплачиваются за счет бюджетных средств в соответствии с законодательством Республики Казахстан. Предоставление указанных услуг может осуществляться без предварительной оплаты.".</w:t>
      </w:r>
    </w:p>
    <w:bookmarkStart w:name="z604" w:id="552"/>
    <w:p>
      <w:pPr>
        <w:spacing w:after="0"/>
        <w:ind w:left="0"/>
        <w:jc w:val="both"/>
      </w:pPr>
      <w:r>
        <w:rPr>
          <w:rFonts w:ascii="Times New Roman"/>
          <w:b w:val="false"/>
          <w:i w:val="false"/>
          <w:color w:val="000000"/>
          <w:sz w:val="28"/>
        </w:rPr>
        <w:t xml:space="preserve">
      102.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 № 15, ст. 78):</w:t>
      </w:r>
    </w:p>
    <w:bookmarkEnd w:id="552"/>
    <w:bookmarkStart w:name="z605" w:id="553"/>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статьи 46</w:t>
      </w:r>
      <w:r>
        <w:rPr>
          <w:rFonts w:ascii="Times New Roman"/>
          <w:b w:val="false"/>
          <w:i w:val="false"/>
          <w:color w:val="000000"/>
          <w:sz w:val="28"/>
        </w:rPr>
        <w:t xml:space="preserve"> слова "антимонопольного законодательства Республики Казахстан" заменить словами "законодательства Республики Казахстан в области защиты конкуренции".</w:t>
      </w:r>
    </w:p>
    <w:bookmarkEnd w:id="553"/>
    <w:bookmarkStart w:name="z606" w:id="554"/>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2013 года "О гарантированной государством юридической помощи" (Ведомости Парламента Республики Казахстан, 2013 г., № 14, ст. 73; 2014 г., № 19-I, 19-II, ст. 96; 2015 г., № 10, ст. 50):</w:t>
      </w:r>
    </w:p>
    <w:bookmarkEnd w:id="554"/>
    <w:bookmarkStart w:name="z607" w:id="55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6</w:t>
      </w:r>
      <w:r>
        <w:rPr>
          <w:rFonts w:ascii="Times New Roman"/>
          <w:b w:val="false"/>
          <w:i w:val="false"/>
          <w:color w:val="000000"/>
          <w:sz w:val="28"/>
        </w:rPr>
        <w:t xml:space="preserve"> дополнить подпунктом 4) следующего содержания:</w:t>
      </w:r>
    </w:p>
    <w:bookmarkEnd w:id="555"/>
    <w:p>
      <w:pPr>
        <w:spacing w:after="0"/>
        <w:ind w:left="0"/>
        <w:jc w:val="left"/>
      </w:pPr>
      <w:r>
        <w:rPr>
          <w:rFonts w:ascii="Times New Roman"/>
          <w:b/>
          <w:i w:val="false"/>
          <w:color w:val="000000"/>
        </w:rPr>
        <w:t xml:space="preserve"> "4) принятие принудительных мер по исполнению исполнительных документов частными судебными исполнителями о взыскании алиментов и заработной платы в порядке, предусмотренном </w:t>
      </w:r>
      <w:r>
        <w:rPr>
          <w:rFonts w:ascii="Times New Roman"/>
          <w:b/>
          <w:i w:val="false"/>
          <w:color w:val="000000"/>
        </w:rPr>
        <w:t>Законом</w:t>
      </w:r>
      <w:r>
        <w:rPr>
          <w:rFonts w:ascii="Times New Roman"/>
          <w:b/>
          <w:i w:val="false"/>
          <w:color w:val="000000"/>
        </w:rPr>
        <w:t xml:space="preserve"> Республики Казахстан "Об исполнительном производстве и статусе судебных исполнителей".".</w:t>
      </w:r>
    </w:p>
    <w:bookmarkStart w:name="z608" w:id="556"/>
    <w:p>
      <w:pPr>
        <w:spacing w:after="0"/>
        <w:ind w:left="0"/>
        <w:jc w:val="both"/>
      </w:pPr>
      <w:r>
        <w:rPr>
          <w:rFonts w:ascii="Times New Roman"/>
          <w:b w:val="false"/>
          <w:i w:val="false"/>
          <w:color w:val="000000"/>
          <w:sz w:val="28"/>
        </w:rPr>
        <w:t xml:space="preserve">
      104.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2014 г., № 12, ст. 82; № 21, ст. 122; № 23, ст. 143):</w:t>
      </w:r>
    </w:p>
    <w:bookmarkEnd w:id="556"/>
    <w:bookmarkStart w:name="z609" w:id="5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статьи 1 изложить в следующей редакции:</w:t>
      </w:r>
    </w:p>
    <w:bookmarkEnd w:id="557"/>
    <w:p>
      <w:pPr>
        <w:spacing w:after="0"/>
        <w:ind w:left="0"/>
        <w:jc w:val="both"/>
      </w:pPr>
      <w:r>
        <w:rPr>
          <w:rFonts w:ascii="Times New Roman"/>
          <w:b w:val="false"/>
          <w:i w:val="false"/>
          <w:color w:val="000000"/>
          <w:sz w:val="28"/>
        </w:rPr>
        <w:t>
      "2) Национальная палата предпринимателей Республики Казахстан (далее – Национальная палата) –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bookmarkStart w:name="z610" w:id="5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 изложить в следующей редакции:</w:t>
      </w:r>
    </w:p>
    <w:bookmarkEnd w:id="558"/>
    <w:p>
      <w:pPr>
        <w:spacing w:after="0"/>
        <w:ind w:left="0"/>
        <w:jc w:val="left"/>
      </w:pPr>
      <w:r>
        <w:rPr>
          <w:rFonts w:ascii="Times New Roman"/>
          <w:b/>
          <w:i w:val="false"/>
          <w:color w:val="000000"/>
        </w:rPr>
        <w:t xml:space="preserve"> "1. Законодательство Республики Казахстан о Национальной палате основывается на </w:t>
      </w:r>
      <w:r>
        <w:rPr>
          <w:rFonts w:ascii="Times New Roman"/>
          <w:b/>
          <w:i w:val="false"/>
          <w:color w:val="000000"/>
        </w:rPr>
        <w:t>Конституции</w:t>
      </w:r>
      <w:r>
        <w:rPr>
          <w:rFonts w:ascii="Times New Roman"/>
          <w:b/>
          <w:i w:val="false"/>
          <w:color w:val="000000"/>
        </w:rPr>
        <w:t xml:space="preserve"> Республики Казахстан и состоит из настоящего Закона и иных нормативных правовых актов Республики Казахстан.";</w:t>
      </w:r>
    </w:p>
    <w:bookmarkStart w:name="z611" w:id="559"/>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3</w:t>
      </w:r>
      <w:r>
        <w:rPr>
          <w:rFonts w:ascii="Times New Roman"/>
          <w:b w:val="false"/>
          <w:i w:val="false"/>
          <w:color w:val="000000"/>
          <w:sz w:val="28"/>
        </w:rPr>
        <w:t xml:space="preserve"> статьи 3 исключить;</w:t>
      </w:r>
    </w:p>
    <w:bookmarkEnd w:id="559"/>
    <w:bookmarkStart w:name="z612" w:id="560"/>
    <w:p>
      <w:pPr>
        <w:spacing w:after="0"/>
        <w:ind w:left="0"/>
        <w:jc w:val="both"/>
      </w:pPr>
      <w:r>
        <w:rPr>
          <w:rFonts w:ascii="Times New Roman"/>
          <w:b w:val="false"/>
          <w:i w:val="false"/>
          <w:color w:val="000000"/>
          <w:sz w:val="28"/>
        </w:rPr>
        <w:t xml:space="preserve">
      4) подпункт 4) </w:t>
      </w:r>
      <w:r>
        <w:rPr>
          <w:rFonts w:ascii="Times New Roman"/>
          <w:b w:val="false"/>
          <w:i w:val="false"/>
          <w:color w:val="000000"/>
          <w:sz w:val="28"/>
        </w:rPr>
        <w:t>пункта 1</w:t>
      </w:r>
      <w:r>
        <w:rPr>
          <w:rFonts w:ascii="Times New Roman"/>
          <w:b w:val="false"/>
          <w:i w:val="false"/>
          <w:color w:val="000000"/>
          <w:sz w:val="28"/>
        </w:rPr>
        <w:t xml:space="preserve"> статьи 4 исключить;</w:t>
      </w:r>
    </w:p>
    <w:bookmarkEnd w:id="560"/>
    <w:bookmarkStart w:name="z613" w:id="561"/>
    <w:p>
      <w:pPr>
        <w:spacing w:after="0"/>
        <w:ind w:left="0"/>
        <w:jc w:val="both"/>
      </w:pPr>
      <w:r>
        <w:rPr>
          <w:rFonts w:ascii="Times New Roman"/>
          <w:b w:val="false"/>
          <w:i w:val="false"/>
          <w:color w:val="000000"/>
          <w:sz w:val="28"/>
        </w:rPr>
        <w:t xml:space="preserve">
      5) пункт 3 </w:t>
      </w:r>
      <w:r>
        <w:rPr>
          <w:rFonts w:ascii="Times New Roman"/>
          <w:b w:val="false"/>
          <w:i w:val="false"/>
          <w:color w:val="000000"/>
          <w:sz w:val="28"/>
        </w:rPr>
        <w:t>статьи 5</w:t>
      </w:r>
      <w:r>
        <w:rPr>
          <w:rFonts w:ascii="Times New Roman"/>
          <w:b w:val="false"/>
          <w:i w:val="false"/>
          <w:color w:val="000000"/>
          <w:sz w:val="28"/>
        </w:rPr>
        <w:t xml:space="preserve"> дополнить подпунктом 1-1) следующего содержания:</w:t>
      </w:r>
    </w:p>
    <w:bookmarkEnd w:id="561"/>
    <w:p>
      <w:pPr>
        <w:spacing w:after="0"/>
        <w:ind w:left="0"/>
        <w:jc w:val="both"/>
      </w:pPr>
      <w:r>
        <w:rPr>
          <w:rFonts w:ascii="Times New Roman"/>
          <w:b w:val="false"/>
          <w:i w:val="false"/>
          <w:color w:val="000000"/>
          <w:sz w:val="28"/>
        </w:rPr>
        <w:t>
      "1-1) форме участия Национальной палаты в разработке и экспертизе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bookmarkStart w:name="z614" w:id="5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11 дополнить подпунктом 5) следующего содержания:</w:t>
      </w:r>
    </w:p>
    <w:bookmarkEnd w:id="562"/>
    <w:p>
      <w:pPr>
        <w:spacing w:after="0"/>
        <w:ind w:left="0"/>
        <w:jc w:val="both"/>
      </w:pPr>
      <w:r>
        <w:rPr>
          <w:rFonts w:ascii="Times New Roman"/>
          <w:b w:val="false"/>
          <w:i w:val="false"/>
          <w:color w:val="000000"/>
          <w:sz w:val="28"/>
        </w:rPr>
        <w:t>
      "5) принимает участие и представляет заключение в государственные органы по вопросам создания индустриальных зон.";</w:t>
      </w:r>
    </w:p>
    <w:bookmarkStart w:name="z615" w:id="5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14-1</w:t>
      </w:r>
      <w:r>
        <w:rPr>
          <w:rFonts w:ascii="Times New Roman"/>
          <w:b w:val="false"/>
          <w:i w:val="false"/>
          <w:color w:val="000000"/>
          <w:sz w:val="28"/>
        </w:rPr>
        <w:t xml:space="preserve"> исключить;</w:t>
      </w:r>
    </w:p>
    <w:bookmarkEnd w:id="563"/>
    <w:bookmarkStart w:name="z616" w:id="56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21</w:t>
      </w:r>
      <w:r>
        <w:rPr>
          <w:rFonts w:ascii="Times New Roman"/>
          <w:b w:val="false"/>
          <w:i w:val="false"/>
          <w:color w:val="000000"/>
          <w:sz w:val="28"/>
        </w:rPr>
        <w:t>:</w:t>
      </w:r>
    </w:p>
    <w:bookmarkEnd w:id="564"/>
    <w:bookmarkStart w:name="z617" w:id="5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65"/>
    <w:bookmarkStart w:name="z618" w:id="566"/>
    <w:p>
      <w:pPr>
        <w:spacing w:after="0"/>
        <w:ind w:left="0"/>
        <w:jc w:val="both"/>
      </w:pPr>
      <w:r>
        <w:rPr>
          <w:rFonts w:ascii="Times New Roman"/>
          <w:b w:val="false"/>
          <w:i w:val="false"/>
          <w:color w:val="000000"/>
          <w:sz w:val="28"/>
        </w:rPr>
        <w:t>
      в части первой слова "51 члена" заменить словами "52 членов";</w:t>
      </w:r>
    </w:p>
    <w:bookmarkEnd w:id="566"/>
    <w:bookmarkStart w:name="z619" w:id="567"/>
    <w:p>
      <w:pPr>
        <w:spacing w:after="0"/>
        <w:ind w:left="0"/>
        <w:jc w:val="both"/>
      </w:pPr>
      <w:r>
        <w:rPr>
          <w:rFonts w:ascii="Times New Roman"/>
          <w:b w:val="false"/>
          <w:i w:val="false"/>
          <w:color w:val="000000"/>
          <w:sz w:val="28"/>
        </w:rPr>
        <w:t>
      часть вторую дополнить подпунктом 2-1) следующего содержания:</w:t>
      </w:r>
    </w:p>
    <w:bookmarkEnd w:id="567"/>
    <w:p>
      <w:pPr>
        <w:spacing w:after="0"/>
        <w:ind w:left="0"/>
        <w:jc w:val="both"/>
      </w:pPr>
      <w:r>
        <w:rPr>
          <w:rFonts w:ascii="Times New Roman"/>
          <w:b w:val="false"/>
          <w:i w:val="false"/>
          <w:color w:val="000000"/>
          <w:sz w:val="28"/>
        </w:rPr>
        <w:t>
      "2-1) Уполномоченного по защите прав предпринимателей Казахстана;";</w:t>
      </w:r>
    </w:p>
    <w:bookmarkStart w:name="z620" w:id="568"/>
    <w:p>
      <w:pPr>
        <w:spacing w:after="0"/>
        <w:ind w:left="0"/>
        <w:jc w:val="both"/>
      </w:pPr>
      <w:r>
        <w:rPr>
          <w:rFonts w:ascii="Times New Roman"/>
          <w:b w:val="false"/>
          <w:i w:val="false"/>
          <w:color w:val="000000"/>
          <w:sz w:val="28"/>
        </w:rPr>
        <w:t xml:space="preserve">
      подпункт 12)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568"/>
    <w:bookmarkStart w:name="z621" w:id="569"/>
    <w:p>
      <w:pPr>
        <w:spacing w:after="0"/>
        <w:ind w:left="0"/>
        <w:jc w:val="both"/>
      </w:pPr>
      <w:r>
        <w:rPr>
          <w:rFonts w:ascii="Times New Roman"/>
          <w:b w:val="false"/>
          <w:i w:val="false"/>
          <w:color w:val="000000"/>
          <w:sz w:val="28"/>
        </w:rPr>
        <w:t>
      9) дополнить статьей 26-1 следующего содержания:</w:t>
      </w:r>
    </w:p>
    <w:bookmarkEnd w:id="569"/>
    <w:p>
      <w:pPr>
        <w:spacing w:after="0"/>
        <w:ind w:left="0"/>
        <w:jc w:val="both"/>
      </w:pPr>
      <w:r>
        <w:rPr>
          <w:rFonts w:ascii="Times New Roman"/>
          <w:b w:val="false"/>
          <w:i w:val="false"/>
          <w:color w:val="000000"/>
          <w:sz w:val="28"/>
        </w:rPr>
        <w:t>
      "Статья 26-1. Уполномоченный по защите прав предпринимателей</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1. Правовой статус Уполномоченного по защите прав предпринимателей Казахстана определяется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Информационно-аналитическое, организационно-правовое и иное обеспечение деятельности Уполномоченного по защите прав предпринимателей Казахстана осуществляется его аппаратом.</w:t>
      </w:r>
    </w:p>
    <w:p>
      <w:pPr>
        <w:spacing w:after="0"/>
        <w:ind w:left="0"/>
        <w:jc w:val="both"/>
      </w:pPr>
      <w:r>
        <w:rPr>
          <w:rFonts w:ascii="Times New Roman"/>
          <w:b w:val="false"/>
          <w:i w:val="false"/>
          <w:color w:val="000000"/>
          <w:sz w:val="28"/>
        </w:rPr>
        <w:t>
      Структура, численный и персональный состав аппарата утверждаются Национальной палатой по согласованию с Уполномоченным по защите прав предпринимателей Казахстана.</w:t>
      </w:r>
    </w:p>
    <w:p>
      <w:pPr>
        <w:spacing w:after="0"/>
        <w:ind w:left="0"/>
        <w:jc w:val="both"/>
      </w:pPr>
      <w:r>
        <w:rPr>
          <w:rFonts w:ascii="Times New Roman"/>
          <w:b w:val="false"/>
          <w:i w:val="false"/>
          <w:color w:val="000000"/>
          <w:sz w:val="28"/>
        </w:rPr>
        <w:t>
      Положение об аппарате Уполномоченного по защите прав предпринимателей Казахстана утверждается Уполномоченным по защите прав предпринимателей Казахстана.";</w:t>
      </w:r>
    </w:p>
    <w:bookmarkStart w:name="z622" w:id="57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главу 5-1</w:t>
      </w:r>
      <w:r>
        <w:rPr>
          <w:rFonts w:ascii="Times New Roman"/>
          <w:b w:val="false"/>
          <w:i w:val="false"/>
          <w:color w:val="000000"/>
          <w:sz w:val="28"/>
        </w:rPr>
        <w:t xml:space="preserve"> исключить.</w:t>
      </w:r>
    </w:p>
    <w:bookmarkEnd w:id="570"/>
    <w:bookmarkStart w:name="z623" w:id="571"/>
    <w:p>
      <w:pPr>
        <w:spacing w:after="0"/>
        <w:ind w:left="0"/>
        <w:jc w:val="both"/>
      </w:pPr>
      <w:r>
        <w:rPr>
          <w:rFonts w:ascii="Times New Roman"/>
          <w:b w:val="false"/>
          <w:i w:val="false"/>
          <w:color w:val="000000"/>
          <w:sz w:val="28"/>
        </w:rPr>
        <w:t>
      105. В Закон Республики Казахстан от 7 марта 2014 года "</w:t>
      </w:r>
      <w:r>
        <w:rPr>
          <w:rFonts w:ascii="Times New Roman"/>
          <w:b w:val="false"/>
          <w:i w:val="false"/>
          <w:color w:val="000000"/>
          <w:sz w:val="28"/>
        </w:rPr>
        <w:t>О реабилитации и банкротстве</w:t>
      </w:r>
      <w:r>
        <w:rPr>
          <w:rFonts w:ascii="Times New Roman"/>
          <w:b w:val="false"/>
          <w:i w:val="false"/>
          <w:color w:val="000000"/>
          <w:sz w:val="28"/>
        </w:rPr>
        <w:t>" (Ведомости Парламента Республики Казахстан, 2014 г., № 4-5, ст. 23; № 10, ст. 52; № 19-I, 19-II, ст. 96; № 21, ст. 122; № 23, ст. 143; 2015 г., № 8, ст. 42; № 15, ст. 78):</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17 изложить в следующей редакции:</w:t>
      </w:r>
    </w:p>
    <w:p>
      <w:pPr>
        <w:spacing w:after="0"/>
        <w:ind w:left="0"/>
        <w:jc w:val="left"/>
      </w:pPr>
      <w:r>
        <w:rPr>
          <w:rFonts w:ascii="Times New Roman"/>
          <w:b/>
          <w:i w:val="false"/>
          <w:color w:val="000000"/>
        </w:rPr>
        <w:t xml:space="preserve"> "4.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p>
      <w:pPr>
        <w:spacing w:after="0"/>
        <w:ind w:left="0"/>
        <w:jc w:val="both"/>
      </w:pPr>
      <w:r>
        <w:rPr>
          <w:rFonts w:ascii="Times New Roman"/>
          <w:b w:val="false"/>
          <w:i w:val="false"/>
          <w:color w:val="000000"/>
          <w:sz w:val="28"/>
        </w:rPr>
        <w:t xml:space="preserve">
      06.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w:t>
      </w:r>
    </w:p>
    <w:bookmarkStart w:name="z625" w:id="5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36 изложить в следующей редакции:</w:t>
      </w:r>
    </w:p>
    <w:bookmarkEnd w:id="572"/>
    <w:p>
      <w:pPr>
        <w:spacing w:after="0"/>
        <w:ind w:left="0"/>
        <w:jc w:val="left"/>
      </w:pPr>
      <w:r>
        <w:rPr>
          <w:rFonts w:ascii="Times New Roman"/>
          <w:b/>
          <w:i w:val="false"/>
          <w:color w:val="000000"/>
        </w:rPr>
        <w:t xml:space="preserve"> "4. Виды и порядок проведения проверок определяются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p>
      <w:pPr>
        <w:spacing w:after="0"/>
        <w:ind w:left="0"/>
        <w:jc w:val="both"/>
      </w:pPr>
      <w:r>
        <w:rPr>
          <w:rFonts w:ascii="Times New Roman"/>
          <w:b w:val="false"/>
          <w:i w:val="false"/>
          <w:color w:val="000000"/>
          <w:sz w:val="28"/>
        </w:rPr>
        <w:t xml:space="preserve">
      . Иные формы государственного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Start w:name="z626" w:id="5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38 изложить в следующей редакции:</w:t>
      </w:r>
    </w:p>
    <w:bookmarkEnd w:id="573"/>
    <w:p>
      <w:pPr>
        <w:spacing w:after="0"/>
        <w:ind w:left="0"/>
        <w:jc w:val="left"/>
      </w:pPr>
      <w:r>
        <w:rPr>
          <w:rFonts w:ascii="Times New Roman"/>
          <w:b/>
          <w:i w:val="false"/>
          <w:color w:val="000000"/>
        </w:rPr>
        <w:t xml:space="preserve"> "5. Объекты незначительной степени риска на предмет соблюдения требований пожарной безопасности не проверяются, за исключением внеплановых проверок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p>
      <w:pPr>
        <w:spacing w:after="0"/>
        <w:ind w:left="0"/>
        <w:jc w:val="both"/>
      </w:pPr>
      <w:r>
        <w:rPr>
          <w:rFonts w:ascii="Times New Roman"/>
          <w:b w:val="false"/>
          <w:i w:val="false"/>
          <w:color w:val="000000"/>
          <w:sz w:val="28"/>
        </w:rPr>
        <w:t xml:space="preserve">
      .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проверок на период действия заключения, за исключением внеплановых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627" w:id="574"/>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64</w:t>
      </w:r>
      <w:r>
        <w:rPr>
          <w:rFonts w:ascii="Times New Roman"/>
          <w:b w:val="false"/>
          <w:i w:val="false"/>
          <w:color w:val="000000"/>
          <w:sz w:val="28"/>
        </w:rPr>
        <w:t xml:space="preserve"> изложить в следующей редакции:</w:t>
      </w:r>
    </w:p>
    <w:bookmarkEnd w:id="574"/>
    <w:p>
      <w:pPr>
        <w:spacing w:after="0"/>
        <w:ind w:left="0"/>
        <w:jc w:val="both"/>
      </w:pPr>
      <w:r>
        <w:rPr>
          <w:rFonts w:ascii="Times New Roman"/>
          <w:b w:val="false"/>
          <w:i w:val="false"/>
          <w:color w:val="000000"/>
          <w:sz w:val="28"/>
        </w:rPr>
        <w:t>
      "Подтверждение соответствия объектов технического регулирования в области пожарной безопасности осуществляется в порядке, установленном законодательством Республики Казахстан в области технического регулирования.".</w:t>
      </w:r>
    </w:p>
    <w:bookmarkStart w:name="z628" w:id="575"/>
    <w:p>
      <w:pPr>
        <w:spacing w:after="0"/>
        <w:ind w:left="0"/>
        <w:jc w:val="both"/>
      </w:pPr>
      <w:r>
        <w:rPr>
          <w:rFonts w:ascii="Times New Roman"/>
          <w:b w:val="false"/>
          <w:i w:val="false"/>
          <w:color w:val="000000"/>
          <w:sz w:val="28"/>
        </w:rPr>
        <w:t>
      107. В Закон Республики Казахстан от 17 апреля 2014 года "</w:t>
      </w:r>
      <w:r>
        <w:rPr>
          <w:rFonts w:ascii="Times New Roman"/>
          <w:b w:val="false"/>
          <w:i w:val="false"/>
          <w:color w:val="000000"/>
          <w:sz w:val="28"/>
        </w:rPr>
        <w:t>О дорожном движении</w:t>
      </w:r>
      <w:r>
        <w:rPr>
          <w:rFonts w:ascii="Times New Roman"/>
          <w:b w:val="false"/>
          <w:i w:val="false"/>
          <w:color w:val="000000"/>
          <w:sz w:val="28"/>
        </w:rPr>
        <w:t>" (Ведомости Парламента Республики Казахстан, 2014 г., № 8, ст. 43; № 16, ст. 90; № 19-I, 19-II, ст. 96; № 21, ст. 122; № 22, ст. 131; № 23, ст. 143; 2015 г., № 9, ст. 46; № 16, ст. 79):</w:t>
      </w:r>
    </w:p>
    <w:bookmarkEnd w:id="575"/>
    <w:bookmarkStart w:name="z631" w:id="57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42-1 и </w:t>
      </w:r>
      <w:r>
        <w:rPr>
          <w:rFonts w:ascii="Times New Roman"/>
          <w:b w:val="false"/>
          <w:i w:val="false"/>
          <w:color w:val="000000"/>
          <w:sz w:val="28"/>
        </w:rPr>
        <w:t>пункте 5</w:t>
      </w:r>
      <w:r>
        <w:rPr>
          <w:rFonts w:ascii="Times New Roman"/>
          <w:b w:val="false"/>
          <w:i w:val="false"/>
          <w:color w:val="000000"/>
          <w:sz w:val="28"/>
        </w:rPr>
        <w:t xml:space="preserve"> статьи 49 слова "О техническом регулировании" заменить словами "в области технического регулирования";</w:t>
      </w:r>
    </w:p>
    <w:bookmarkEnd w:id="576"/>
    <w:bookmarkStart w:name="z629" w:id="5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92 изложить в следующей редакции:</w:t>
      </w:r>
    </w:p>
    <w:bookmarkEnd w:id="577"/>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630" w:id="578"/>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w:t>
      </w:r>
    </w:p>
    <w:bookmarkEnd w:id="578"/>
    <w:bookmarkStart w:name="z632" w:id="5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18 изложить в следующей редакции:</w:t>
      </w:r>
    </w:p>
    <w:bookmarkEnd w:id="579"/>
    <w:p>
      <w:pPr>
        <w:spacing w:after="0"/>
        <w:ind w:left="0"/>
        <w:jc w:val="left"/>
      </w:pPr>
      <w:r>
        <w:rPr>
          <w:rFonts w:ascii="Times New Roman"/>
          <w:b/>
          <w:i w:val="false"/>
          <w:color w:val="000000"/>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p>
      <w:pPr>
        <w:spacing w:after="0"/>
        <w:ind w:left="0"/>
        <w:jc w:val="both"/>
      </w:pPr>
      <w:r>
        <w:rPr>
          <w:rFonts w:ascii="Times New Roman"/>
          <w:b w:val="false"/>
          <w:i w:val="false"/>
          <w:color w:val="000000"/>
          <w:sz w:val="28"/>
        </w:rPr>
        <w:t>
      u1044 ействие настоящего пункта не распространяется на Национальный Банк Республики Казахстан.";</w:t>
      </w:r>
    </w:p>
    <w:bookmarkStart w:name="z633" w:id="580"/>
    <w:p>
      <w:pPr>
        <w:spacing w:after="0"/>
        <w:ind w:left="0"/>
        <w:jc w:val="both"/>
      </w:pPr>
      <w:r>
        <w:rPr>
          <w:rFonts w:ascii="Times New Roman"/>
          <w:b w:val="false"/>
          <w:i w:val="false"/>
          <w:color w:val="000000"/>
          <w:sz w:val="28"/>
        </w:rPr>
        <w:t xml:space="preserve">
      2) подпункт 8) </w:t>
      </w:r>
      <w:r>
        <w:rPr>
          <w:rFonts w:ascii="Times New Roman"/>
          <w:b w:val="false"/>
          <w:i w:val="false"/>
          <w:color w:val="000000"/>
          <w:sz w:val="28"/>
        </w:rPr>
        <w:t>пункта 2</w:t>
      </w:r>
      <w:r>
        <w:rPr>
          <w:rFonts w:ascii="Times New Roman"/>
          <w:b w:val="false"/>
          <w:i w:val="false"/>
          <w:color w:val="000000"/>
          <w:sz w:val="28"/>
        </w:rPr>
        <w:t xml:space="preserve"> статьи 21 изложить в следующей редакции:</w:t>
      </w:r>
    </w:p>
    <w:bookmarkEnd w:id="580"/>
    <w:p>
      <w:pPr>
        <w:spacing w:after="0"/>
        <w:ind w:left="0"/>
        <w:jc w:val="left"/>
      </w:pPr>
      <w:r>
        <w:rPr>
          <w:rFonts w:ascii="Times New Roman"/>
          <w:b/>
          <w:i w:val="false"/>
          <w:color w:val="000000"/>
        </w:rPr>
        <w:t xml:space="preserve"> "8)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634" w:id="5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51 изложить в следующей редакции:</w:t>
      </w:r>
    </w:p>
    <w:bookmarkEnd w:id="581"/>
    <w:p>
      <w:pPr>
        <w:spacing w:after="0"/>
        <w:ind w:left="0"/>
        <w:jc w:val="left"/>
      </w:pPr>
      <w:r>
        <w:rPr>
          <w:rFonts w:ascii="Times New Roman"/>
          <w:b/>
          <w:i w:val="false"/>
          <w:color w:val="000000"/>
        </w:rPr>
        <w:t xml:space="preserve"> "3. Проверка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 и </w:t>
      </w:r>
      <w:r>
        <w:rPr>
          <w:rFonts w:ascii="Times New Roman"/>
          <w:b/>
          <w:i w:val="false"/>
          <w:color w:val="000000"/>
        </w:rPr>
        <w:t>Законом</w:t>
      </w:r>
      <w:r>
        <w:rPr>
          <w:rFonts w:ascii="Times New Roman"/>
          <w:b/>
          <w:i w:val="false"/>
          <w:color w:val="000000"/>
        </w:rPr>
        <w:t xml:space="preserve"> Республики Казахстан "О Национальном Банке Республики Казахстан" посредством плановых и внеплановых проверок.</w:t>
      </w:r>
    </w:p>
    <w:p>
      <w:pPr>
        <w:spacing w:after="0"/>
        <w:ind w:left="0"/>
        <w:jc w:val="both"/>
      </w:pPr>
      <w:r>
        <w:rPr>
          <w:rFonts w:ascii="Times New Roman"/>
          <w:b w:val="false"/>
          <w:i w:val="false"/>
          <w:color w:val="000000"/>
          <w:sz w:val="28"/>
        </w:rPr>
        <w:t xml:space="preserve">
      . 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для осуществления деятельности, в процессе осуществления контрольной и надзорной деятельности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Start w:name="z635" w:id="582"/>
    <w:p>
      <w:pPr>
        <w:spacing w:after="0"/>
        <w:ind w:left="0"/>
        <w:jc w:val="both"/>
      </w:pPr>
      <w:r>
        <w:rPr>
          <w:rFonts w:ascii="Times New Roman"/>
          <w:b w:val="false"/>
          <w:i w:val="false"/>
          <w:color w:val="000000"/>
          <w:sz w:val="28"/>
        </w:rPr>
        <w:t xml:space="preserve">
      4) графу 4 строки 81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582"/>
    <w:p>
      <w:pPr>
        <w:spacing w:after="0"/>
        <w:ind w:left="0"/>
        <w:jc w:val="both"/>
      </w:pPr>
      <w:r>
        <w:rPr>
          <w:rFonts w:ascii="Times New Roman"/>
          <w:b w:val="false"/>
          <w:i w:val="false"/>
          <w:color w:val="000000"/>
          <w:sz w:val="28"/>
        </w:rPr>
        <w:t>
      "Неотчуждаемая; класс 5";</w:t>
      </w:r>
    </w:p>
    <w:bookmarkStart w:name="z636" w:id="583"/>
    <w:p>
      <w:pPr>
        <w:spacing w:after="0"/>
        <w:ind w:left="0"/>
        <w:jc w:val="both"/>
      </w:pPr>
      <w:r>
        <w:rPr>
          <w:rFonts w:ascii="Times New Roman"/>
          <w:b w:val="false"/>
          <w:i w:val="false"/>
          <w:color w:val="000000"/>
          <w:sz w:val="28"/>
        </w:rPr>
        <w:t xml:space="preserve">
      5) строку 360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5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4126"/>
        <w:gridCol w:w="4839"/>
        <w:gridCol w:w="282"/>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прохождении аттестации лицами, претендующими на занятие деятельностью частного судебного исполнителя</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37" w:id="584"/>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 (Ведомости Парламента Республики Казахстан, 2014 г., № 11, ст. 62; № 23, ст. 143):</w:t>
      </w:r>
    </w:p>
    <w:bookmarkEnd w:id="584"/>
    <w:bookmarkStart w:name="z638" w:id="5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2 слова "О государственной поддержке индустриально-инновационной деятельности" заменить словами "в области государственной поддержки индустриально-инновационной деятельности".</w:t>
      </w:r>
    </w:p>
    <w:bookmarkEnd w:id="585"/>
    <w:bookmarkStart w:name="z639" w:id="586"/>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 (Ведомости Парламента Республики Казахстан, 2014 г., № 14, ст. 85; № 19-I, 19-II, ст. 96; 2015 г., № 10, ст. 50):</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56 изложить в следующей редакции:</w:t>
      </w:r>
    </w:p>
    <w:p>
      <w:pPr>
        <w:spacing w:after="0"/>
        <w:ind w:left="0"/>
        <w:jc w:val="left"/>
      </w:pPr>
      <w:r>
        <w:rPr>
          <w:rFonts w:ascii="Times New Roman"/>
          <w:b/>
          <w:i w:val="false"/>
          <w:color w:val="000000"/>
        </w:rPr>
        <w:t xml:space="preserve"> "2. Проверка осуществляется в соответствии с </w:t>
      </w:r>
      <w:r>
        <w:rPr>
          <w:rFonts w:ascii="Times New Roman"/>
          <w:b/>
          <w:i w:val="false"/>
          <w:color w:val="000000"/>
        </w:rPr>
        <w:t>Предпринимательским кодексом</w:t>
      </w:r>
      <w:r>
        <w:rPr>
          <w:rFonts w:ascii="Times New Roman"/>
          <w:b/>
          <w:i w:val="false"/>
          <w:color w:val="000000"/>
        </w:rPr>
        <w:t xml:space="preserve"> Республики Казахстан.".</w:t>
      </w:r>
    </w:p>
    <w:bookmarkStart w:name="z641" w:id="587"/>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(Ведомости Парламента Республики Казахстан, 2014 г., № 23, cт.143; 2015 г., № 8, ст. 42):</w:t>
      </w:r>
    </w:p>
    <w:bookmarkEnd w:id="587"/>
    <w:bookmarkStart w:name="z642" w:id="588"/>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20)</w:t>
      </w:r>
      <w:r>
        <w:rPr>
          <w:rFonts w:ascii="Times New Roman"/>
          <w:b w:val="false"/>
          <w:i w:val="false"/>
          <w:color w:val="000000"/>
          <w:sz w:val="28"/>
        </w:rPr>
        <w:t xml:space="preserve"> пункта 92 статьи 1 изложить в следующей редакции:</w:t>
      </w:r>
    </w:p>
    <w:bookmarkEnd w:id="588"/>
    <w:p>
      <w:pPr>
        <w:spacing w:after="0"/>
        <w:ind w:left="0"/>
        <w:jc w:val="both"/>
      </w:pPr>
      <w:r>
        <w:rPr>
          <w:rFonts w:ascii="Times New Roman"/>
          <w:b w:val="false"/>
          <w:i w:val="false"/>
          <w:color w:val="000000"/>
          <w:sz w:val="28"/>
        </w:rPr>
        <w:t>
      "3. К исключительной компетенции частных судебных исполнителей относится исполнение исполнительных документов о взыскании в пользу физических и юридических лиц, за исключением исполнительных документов, предусмотренных пунктом 1 настоящей статьи.".</w:t>
      </w:r>
    </w:p>
    <w:p>
      <w:pPr>
        <w:spacing w:after="0"/>
        <w:ind w:left="0"/>
        <w:jc w:val="both"/>
      </w:pPr>
      <w:r>
        <w:rPr>
          <w:rFonts w:ascii="Times New Roman"/>
          <w:b/>
          <w:i w:val="false"/>
          <w:color w:val="000000"/>
          <w:sz w:val="28"/>
        </w:rPr>
        <w:t>Статья 2.</w:t>
      </w:r>
    </w:p>
    <w:bookmarkStart w:name="z650" w:id="589"/>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589"/>
    <w:bookmarkStart w:name="z651" w:id="5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65</w:t>
      </w:r>
      <w:r>
        <w:rPr>
          <w:rFonts w:ascii="Times New Roman"/>
          <w:b w:val="false"/>
          <w:i w:val="false"/>
          <w:color w:val="000000"/>
          <w:sz w:val="28"/>
        </w:rPr>
        <w:t xml:space="preserve"> статьи 1 настоящего Закона, который вводится в действие с 1 января 2015 года;</w:t>
      </w:r>
    </w:p>
    <w:bookmarkEnd w:id="590"/>
    <w:bookmarkStart w:name="z652" w:id="591"/>
    <w:p>
      <w:pPr>
        <w:spacing w:after="0"/>
        <w:ind w:left="0"/>
        <w:jc w:val="both"/>
      </w:pPr>
      <w:r>
        <w:rPr>
          <w:rFonts w:ascii="Times New Roman"/>
          <w:b w:val="false"/>
          <w:i w:val="false"/>
          <w:color w:val="000000"/>
          <w:sz w:val="28"/>
        </w:rPr>
        <w:t xml:space="preserve">
      2) абзацев шестого и седьмого </w:t>
      </w:r>
      <w:r>
        <w:rPr>
          <w:rFonts w:ascii="Times New Roman"/>
          <w:b w:val="false"/>
          <w:i w:val="false"/>
          <w:color w:val="000000"/>
          <w:sz w:val="28"/>
        </w:rPr>
        <w:t>подпункта 5)</w:t>
      </w:r>
      <w:r>
        <w:rPr>
          <w:rFonts w:ascii="Times New Roman"/>
          <w:b w:val="false"/>
          <w:i w:val="false"/>
          <w:color w:val="000000"/>
          <w:sz w:val="28"/>
        </w:rPr>
        <w:t xml:space="preserve"> пункта 8, </w:t>
      </w:r>
      <w:r>
        <w:rPr>
          <w:rFonts w:ascii="Times New Roman"/>
          <w:b w:val="false"/>
          <w:i w:val="false"/>
          <w:color w:val="000000"/>
          <w:sz w:val="28"/>
        </w:rPr>
        <w:t>подпунктов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11, </w:t>
      </w:r>
      <w:r>
        <w:rPr>
          <w:rFonts w:ascii="Times New Roman"/>
          <w:b w:val="false"/>
          <w:i w:val="false"/>
          <w:color w:val="000000"/>
          <w:sz w:val="28"/>
        </w:rPr>
        <w:t>пункта 22</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5)</w:t>
      </w:r>
      <w:r>
        <w:rPr>
          <w:rFonts w:ascii="Times New Roman"/>
          <w:b w:val="false"/>
          <w:i w:val="false"/>
          <w:color w:val="000000"/>
          <w:sz w:val="28"/>
        </w:rPr>
        <w:t xml:space="preserve">, абзацев четвертого, пятого и шестого </w:t>
      </w:r>
      <w:r>
        <w:rPr>
          <w:rFonts w:ascii="Times New Roman"/>
          <w:b w:val="false"/>
          <w:i w:val="false"/>
          <w:color w:val="000000"/>
          <w:sz w:val="28"/>
        </w:rPr>
        <w:t>подпункта 10)</w:t>
      </w:r>
      <w:r>
        <w:rPr>
          <w:rFonts w:ascii="Times New Roman"/>
          <w:b w:val="false"/>
          <w:i w:val="false"/>
          <w:color w:val="000000"/>
          <w:sz w:val="28"/>
        </w:rPr>
        <w:t xml:space="preserve">, </w:t>
      </w:r>
      <w:r>
        <w:rPr>
          <w:rFonts w:ascii="Times New Roman"/>
          <w:b w:val="false"/>
          <w:i w:val="false"/>
          <w:color w:val="000000"/>
          <w:sz w:val="28"/>
        </w:rPr>
        <w:t>подпункта 13)</w:t>
      </w:r>
      <w:r>
        <w:rPr>
          <w:rFonts w:ascii="Times New Roman"/>
          <w:b w:val="false"/>
          <w:i w:val="false"/>
          <w:color w:val="000000"/>
          <w:sz w:val="28"/>
        </w:rPr>
        <w:t xml:space="preserve"> пункта 23, </w:t>
      </w:r>
      <w:r>
        <w:rPr>
          <w:rFonts w:ascii="Times New Roman"/>
          <w:b w:val="false"/>
          <w:i w:val="false"/>
          <w:color w:val="000000"/>
          <w:sz w:val="28"/>
        </w:rPr>
        <w:t>пунктов 90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статьи 1 настоящего Закона, которые вводятся в действие по истечении десяти календарных дней после дня его первого официального опубликования;</w:t>
      </w:r>
    </w:p>
    <w:bookmarkEnd w:id="591"/>
    <w:bookmarkStart w:name="z653" w:id="5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абзацев второго и третьего подпункта 5), абзацев второго, третьего, четвертого, седьмого и восьмого </w:t>
      </w:r>
      <w:r>
        <w:rPr>
          <w:rFonts w:ascii="Times New Roman"/>
          <w:b w:val="false"/>
          <w:i w:val="false"/>
          <w:color w:val="000000"/>
          <w:sz w:val="28"/>
        </w:rPr>
        <w:t>подпункта 6)</w:t>
      </w:r>
      <w:r>
        <w:rPr>
          <w:rFonts w:ascii="Times New Roman"/>
          <w:b w:val="false"/>
          <w:i w:val="false"/>
          <w:color w:val="000000"/>
          <w:sz w:val="28"/>
        </w:rPr>
        <w:t xml:space="preserve">, </w:t>
      </w:r>
      <w:r>
        <w:rPr>
          <w:rFonts w:ascii="Times New Roman"/>
          <w:b w:val="false"/>
          <w:i w:val="false"/>
          <w:color w:val="000000"/>
          <w:sz w:val="28"/>
        </w:rPr>
        <w:t>подпунктов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абзацев второго, третьего и седьмого </w:t>
      </w:r>
      <w:r>
        <w:rPr>
          <w:rFonts w:ascii="Times New Roman"/>
          <w:b w:val="false"/>
          <w:i w:val="false"/>
          <w:color w:val="000000"/>
          <w:sz w:val="28"/>
        </w:rPr>
        <w:t>подпункта 10)</w:t>
      </w:r>
      <w:r>
        <w:rPr>
          <w:rFonts w:ascii="Times New Roman"/>
          <w:b w:val="false"/>
          <w:i w:val="false"/>
          <w:color w:val="000000"/>
          <w:sz w:val="28"/>
        </w:rPr>
        <w:t xml:space="preserve">, </w:t>
      </w:r>
      <w:r>
        <w:rPr>
          <w:rFonts w:ascii="Times New Roman"/>
          <w:b w:val="false"/>
          <w:i w:val="false"/>
          <w:color w:val="000000"/>
          <w:sz w:val="28"/>
        </w:rPr>
        <w:t>подпунктов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абзаца второго </w:t>
      </w:r>
      <w:r>
        <w:rPr>
          <w:rFonts w:ascii="Times New Roman"/>
          <w:b w:val="false"/>
          <w:i w:val="false"/>
          <w:color w:val="000000"/>
          <w:sz w:val="28"/>
        </w:rPr>
        <w:t>подпункта 15)</w:t>
      </w:r>
      <w:r>
        <w:rPr>
          <w:rFonts w:ascii="Times New Roman"/>
          <w:b w:val="false"/>
          <w:i w:val="false"/>
          <w:color w:val="000000"/>
          <w:sz w:val="28"/>
        </w:rPr>
        <w:t xml:space="preserve">, </w:t>
      </w:r>
      <w:r>
        <w:rPr>
          <w:rFonts w:ascii="Times New Roman"/>
          <w:b w:val="false"/>
          <w:i w:val="false"/>
          <w:color w:val="000000"/>
          <w:sz w:val="28"/>
        </w:rPr>
        <w:t>подпунктов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пункта 23 статьи 1 настоящего Закона, которые вводятся в действие с 1 января 2017 года;</w:t>
      </w:r>
    </w:p>
    <w:bookmarkEnd w:id="592"/>
    <w:bookmarkStart w:name="z654" w:id="5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23)</w:t>
      </w:r>
      <w:r>
        <w:rPr>
          <w:rFonts w:ascii="Times New Roman"/>
          <w:b w:val="false"/>
          <w:i w:val="false"/>
          <w:color w:val="000000"/>
          <w:sz w:val="28"/>
        </w:rPr>
        <w:t xml:space="preserve"> пункта 85 статьи 1 настоящего Закона, который вводится в действие с 1 января 2018 года.</w:t>
      </w:r>
    </w:p>
    <w:bookmarkEnd w:id="593"/>
    <w:bookmarkStart w:name="z655" w:id="594"/>
    <w:p>
      <w:pPr>
        <w:spacing w:after="0"/>
        <w:ind w:left="0"/>
        <w:jc w:val="both"/>
      </w:pPr>
      <w:r>
        <w:rPr>
          <w:rFonts w:ascii="Times New Roman"/>
          <w:b w:val="false"/>
          <w:i w:val="false"/>
          <w:color w:val="000000"/>
          <w:sz w:val="28"/>
        </w:rPr>
        <w:t xml:space="preserve">
      2. Установить, что абзацы шестой и седьмой </w:t>
      </w:r>
      <w:r>
        <w:rPr>
          <w:rFonts w:ascii="Times New Roman"/>
          <w:b w:val="false"/>
          <w:i w:val="false"/>
          <w:color w:val="000000"/>
          <w:sz w:val="28"/>
        </w:rPr>
        <w:t>подпункта 5)</w:t>
      </w:r>
      <w:r>
        <w:rPr>
          <w:rFonts w:ascii="Times New Roman"/>
          <w:b w:val="false"/>
          <w:i w:val="false"/>
          <w:color w:val="000000"/>
          <w:sz w:val="28"/>
        </w:rPr>
        <w:t xml:space="preserve"> пункта 8 статьи 1 настоящего Закона действуют до 1 января 2016 года.</w:t>
      </w:r>
    </w:p>
    <w:bookmarkEnd w:id="59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