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2af3" w14:textId="0b72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государственно-частного партнерства</w:t>
      </w:r>
    </w:p>
    <w:p>
      <w:pPr>
        <w:spacing w:after="0"/>
        <w:ind w:left="0"/>
        <w:jc w:val="both"/>
      </w:pPr>
      <w:r>
        <w:rPr>
          <w:rFonts w:ascii="Times New Roman"/>
          <w:b w:val="false"/>
          <w:i w:val="false"/>
          <w:color w:val="000000"/>
          <w:sz w:val="28"/>
        </w:rPr>
        <w:t>Закон Республики Казахстан от 31 октября 2015 года № 380-V ЗРК</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w:t>
      </w:r>
      <w:r>
        <w:br/>
      </w:r>
      <w:r>
        <w:rPr>
          <w:rFonts w:ascii="Times New Roman"/>
          <w:b w:val="false"/>
          <w:i w:val="false"/>
          <w:color w:val="000000"/>
          <w:sz w:val="28"/>
        </w:rPr>
        <w:t>
</w:t>
      </w:r>
      <w:r>
        <w:rPr>
          <w:rFonts w:ascii="Times New Roman"/>
          <w:b w:val="false"/>
          <w:i w:val="false"/>
          <w:color w:val="000000"/>
          <w:sz w:val="28"/>
        </w:rPr>
        <w:t>
      1) пункт 6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r>
        <w:br/>
      </w:r>
      <w:r>
        <w:rPr>
          <w:rFonts w:ascii="Times New Roman"/>
          <w:b w:val="false"/>
          <w:i w:val="false"/>
          <w:color w:val="000000"/>
          <w:sz w:val="28"/>
        </w:rPr>
        <w:t>
</w:t>
      </w:r>
      <w:r>
        <w:rPr>
          <w:rFonts w:ascii="Times New Roman"/>
          <w:b w:val="false"/>
          <w:i w:val="false"/>
          <w:color w:val="000000"/>
          <w:sz w:val="28"/>
        </w:rPr>
        <w:t>
      2) пункт 4 </w:t>
      </w:r>
      <w:r>
        <w:rPr>
          <w:rFonts w:ascii="Times New Roman"/>
          <w:b w:val="false"/>
          <w:i w:val="false"/>
          <w:color w:val="000000"/>
          <w:sz w:val="28"/>
        </w:rPr>
        <w:t>статьи 883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1"/>
    <w:bookmarkStart w:name="z5" w:id="2"/>
    <w:p>
      <w:pPr>
        <w:spacing w:after="0"/>
        <w:ind w:left="0"/>
        <w:jc w:val="both"/>
      </w:pPr>
      <w:r>
        <w:rPr>
          <w:rFonts w:ascii="Times New Roman"/>
          <w:b w:val="false"/>
          <w:i w:val="false"/>
          <w:color w:val="000000"/>
          <w:sz w:val="28"/>
        </w:rPr>
        <w:t>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 11, ст. 57):</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абзац девятый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 срок действия договора государственно-частного партнерства, в том числе договора концессии;»;</w:t>
      </w:r>
      <w:r>
        <w:br/>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17)</w:t>
      </w:r>
      <w:r>
        <w:rPr>
          <w:rFonts w:ascii="Times New Roman"/>
          <w:b w:val="false"/>
          <w:i w:val="false"/>
          <w:color w:val="000000"/>
          <w:sz w:val="28"/>
        </w:rPr>
        <w:t xml:space="preserve"> части первой пункта 1 статьи 48 изложить в следующей редакции:</w:t>
      </w:r>
      <w:r>
        <w:br/>
      </w:r>
      <w:r>
        <w:rPr>
          <w:rFonts w:ascii="Times New Roman"/>
          <w:b w:val="false"/>
          <w:i w:val="false"/>
          <w:color w:val="000000"/>
          <w:sz w:val="28"/>
        </w:rPr>
        <w:t>
      «17) частным партнерам для реализации проектов государственно-частного партнерства либо концессионерам для реализации концессионных проектов;»;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5)</w:t>
      </w:r>
      <w:r>
        <w:rPr>
          <w:rFonts w:ascii="Times New Roman"/>
          <w:b w:val="false"/>
          <w:i w:val="false"/>
          <w:color w:val="000000"/>
          <w:sz w:val="28"/>
        </w:rPr>
        <w:t xml:space="preserve"> пункта 1 статьи 114 изложить в следующей редакции:</w:t>
      </w:r>
      <w:r>
        <w:br/>
      </w:r>
      <w:r>
        <w:rPr>
          <w:rFonts w:ascii="Times New Roman"/>
          <w:b w:val="false"/>
          <w:i w:val="false"/>
          <w:color w:val="000000"/>
          <w:sz w:val="28"/>
        </w:rPr>
        <w:t>
      «5) железнодорожные пути и объекты железнодорожного транспорта по договорам государственно-частного партнерства, в том числе по договорам концессии.».</w:t>
      </w:r>
    </w:p>
    <w:bookmarkEnd w:id="2"/>
    <w:bookmarkStart w:name="z9" w:id="3"/>
    <w:p>
      <w:pPr>
        <w:spacing w:after="0"/>
        <w:ind w:left="0"/>
        <w:jc w:val="both"/>
      </w:pPr>
      <w:r>
        <w:rPr>
          <w:rFonts w:ascii="Times New Roman"/>
          <w:b w:val="false"/>
          <w:i w:val="false"/>
          <w:color w:val="000000"/>
          <w:sz w:val="28"/>
        </w:rPr>
        <w:t>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З0;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заголовки </w:t>
      </w:r>
      <w:r>
        <w:rPr>
          <w:rFonts w:ascii="Times New Roman"/>
          <w:b w:val="false"/>
          <w:i w:val="false"/>
          <w:color w:val="000000"/>
          <w:sz w:val="28"/>
        </w:rPr>
        <w:t>раздела 8</w:t>
      </w:r>
      <w:r>
        <w:rPr>
          <w:rFonts w:ascii="Times New Roman"/>
          <w:b w:val="false"/>
          <w:i w:val="false"/>
          <w:color w:val="000000"/>
          <w:sz w:val="28"/>
        </w:rPr>
        <w:t>, </w:t>
      </w:r>
      <w:r>
        <w:rPr>
          <w:rFonts w:ascii="Times New Roman"/>
          <w:b w:val="false"/>
          <w:i w:val="false"/>
          <w:color w:val="000000"/>
          <w:sz w:val="28"/>
        </w:rPr>
        <w:t>главы 30</w:t>
      </w:r>
      <w:r>
        <w:rPr>
          <w:rFonts w:ascii="Times New Roman"/>
          <w:b w:val="false"/>
          <w:i w:val="false"/>
          <w:color w:val="000000"/>
          <w:sz w:val="28"/>
        </w:rPr>
        <w:t xml:space="preserve"> и </w:t>
      </w:r>
      <w:r>
        <w:rPr>
          <w:rFonts w:ascii="Times New Roman"/>
          <w:b w:val="false"/>
          <w:i w:val="false"/>
          <w:color w:val="000000"/>
          <w:sz w:val="28"/>
        </w:rPr>
        <w:t>статьи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«Раздел 8. Бюджетные инвестиции и проекты государственно-частного партнерства, в том числе концессионные проекты</w:t>
      </w:r>
      <w:r>
        <w:br/>
      </w:r>
      <w:r>
        <w:rPr>
          <w:rFonts w:ascii="Times New Roman"/>
          <w:b w:val="false"/>
          <w:i w:val="false"/>
          <w:color w:val="000000"/>
          <w:sz w:val="28"/>
        </w:rPr>
        <w:t>
      Глава 30. Планирование бюджетных инвестиций и проектов государственно-частного партнерства, в том числе концессионных проектов</w:t>
      </w:r>
      <w:r>
        <w:br/>
      </w:r>
      <w:r>
        <w:rPr>
          <w:rFonts w:ascii="Times New Roman"/>
          <w:b w:val="false"/>
          <w:i w:val="false"/>
          <w:color w:val="000000"/>
          <w:sz w:val="28"/>
        </w:rPr>
        <w:t>
      Статья 151. Общие положения о бюджетных инвестициях и проектах государственно-частного партнерства, в том числе концессионных проектах»;</w:t>
      </w:r>
      <w:r>
        <w:br/>
      </w:r>
      <w:r>
        <w:rPr>
          <w:rFonts w:ascii="Times New Roman"/>
          <w:b w:val="false"/>
          <w:i w:val="false"/>
          <w:color w:val="000000"/>
          <w:sz w:val="28"/>
        </w:rPr>
        <w:t>
      дополнить заголовками статей 154-1, 154-2, 154-3 и 154-4 следующего содержания:</w:t>
      </w:r>
      <w:r>
        <w:br/>
      </w:r>
      <w:r>
        <w:rPr>
          <w:rFonts w:ascii="Times New Roman"/>
          <w:b w:val="false"/>
          <w:i w:val="false"/>
          <w:color w:val="000000"/>
          <w:sz w:val="28"/>
        </w:rPr>
        <w:t>
      «Статья 154-1. Планирование проектов государственно-частного партнерства</w:t>
      </w:r>
      <w:r>
        <w:br/>
      </w:r>
      <w:r>
        <w:rPr>
          <w:rFonts w:ascii="Times New Roman"/>
          <w:b w:val="false"/>
          <w:i w:val="false"/>
          <w:color w:val="000000"/>
          <w:sz w:val="28"/>
        </w:rPr>
        <w:t>
      Статья 154-2. Разработка концепции проекта государственно-частного партнерства</w:t>
      </w:r>
      <w:r>
        <w:br/>
      </w:r>
      <w:r>
        <w:rPr>
          <w:rFonts w:ascii="Times New Roman"/>
          <w:b w:val="false"/>
          <w:i w:val="false"/>
          <w:color w:val="000000"/>
          <w:sz w:val="28"/>
        </w:rPr>
        <w:t>
      Статья 154-3. Разработка или корректировка, а также проведение необходимых экспертиз конкурсных документаций проектов государственно-частного партнерства</w:t>
      </w:r>
      <w:r>
        <w:br/>
      </w:r>
      <w:r>
        <w:rPr>
          <w:rFonts w:ascii="Times New Roman"/>
          <w:b w:val="false"/>
          <w:i w:val="false"/>
          <w:color w:val="000000"/>
          <w:sz w:val="28"/>
        </w:rPr>
        <w:t>
      Статья 154-4. Консультативное сопровождение проектов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статьи 156</w:t>
      </w:r>
      <w:r>
        <w:rPr>
          <w:rFonts w:ascii="Times New Roman"/>
          <w:b w:val="false"/>
          <w:i w:val="false"/>
          <w:color w:val="000000"/>
          <w:sz w:val="28"/>
        </w:rPr>
        <w:t xml:space="preserve"> и </w:t>
      </w:r>
      <w:r>
        <w:rPr>
          <w:rFonts w:ascii="Times New Roman"/>
          <w:b w:val="false"/>
          <w:i w:val="false"/>
          <w:color w:val="000000"/>
          <w:sz w:val="28"/>
        </w:rPr>
        <w:t>главы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156. Основания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r>
        <w:br/>
      </w:r>
      <w:r>
        <w:rPr>
          <w:rFonts w:ascii="Times New Roman"/>
          <w:b w:val="false"/>
          <w:i w:val="false"/>
          <w:color w:val="000000"/>
          <w:sz w:val="28"/>
        </w:rPr>
        <w:t>
      «Глава 31. Осуществление бюджетных инвестиций и проектов государственно-частного партнерства, в том числе концессионных проектов»;</w:t>
      </w:r>
      <w:r>
        <w:br/>
      </w:r>
      <w:r>
        <w:rPr>
          <w:rFonts w:ascii="Times New Roman"/>
          <w:b w:val="false"/>
          <w:i w:val="false"/>
          <w:color w:val="000000"/>
          <w:sz w:val="28"/>
        </w:rPr>
        <w:t>
</w:t>
      </w:r>
      <w:r>
        <w:rPr>
          <w:rFonts w:ascii="Times New Roman"/>
          <w:b w:val="false"/>
          <w:i w:val="false"/>
          <w:color w:val="000000"/>
          <w:sz w:val="28"/>
        </w:rPr>
        <w:t>
      дополнить заголовком статьи 158-1 следующего содержания:</w:t>
      </w:r>
      <w:r>
        <w:br/>
      </w:r>
      <w:r>
        <w:rPr>
          <w:rFonts w:ascii="Times New Roman"/>
          <w:b w:val="false"/>
          <w:i w:val="false"/>
          <w:color w:val="000000"/>
          <w:sz w:val="28"/>
        </w:rPr>
        <w:t>
      «Статья 158-1. Реализация проектов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раздела 9</w:t>
      </w:r>
      <w:r>
        <w:rPr>
          <w:rFonts w:ascii="Times New Roman"/>
          <w:b w:val="false"/>
          <w:i w:val="false"/>
          <w:color w:val="000000"/>
          <w:sz w:val="28"/>
        </w:rPr>
        <w:t>, </w:t>
      </w:r>
      <w:r>
        <w:rPr>
          <w:rFonts w:ascii="Times New Roman"/>
          <w:b w:val="false"/>
          <w:i w:val="false"/>
          <w:color w:val="000000"/>
          <w:sz w:val="28"/>
        </w:rPr>
        <w:t>главы 32</w:t>
      </w:r>
      <w:r>
        <w:rPr>
          <w:rFonts w:ascii="Times New Roman"/>
          <w:b w:val="false"/>
          <w:i w:val="false"/>
          <w:color w:val="000000"/>
          <w:sz w:val="28"/>
        </w:rPr>
        <w:t>, </w:t>
      </w:r>
      <w:r>
        <w:rPr>
          <w:rFonts w:ascii="Times New Roman"/>
          <w:b w:val="false"/>
          <w:i w:val="false"/>
          <w:color w:val="000000"/>
          <w:sz w:val="28"/>
        </w:rPr>
        <w:t>статей 160</w:t>
      </w:r>
      <w:r>
        <w:rPr>
          <w:rFonts w:ascii="Times New Roman"/>
          <w:b w:val="false"/>
          <w:i w:val="false"/>
          <w:color w:val="000000"/>
          <w:sz w:val="28"/>
        </w:rPr>
        <w:t>, </w:t>
      </w:r>
      <w:r>
        <w:rPr>
          <w:rFonts w:ascii="Times New Roman"/>
          <w:b w:val="false"/>
          <w:i w:val="false"/>
          <w:color w:val="000000"/>
          <w:sz w:val="28"/>
        </w:rPr>
        <w:t>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w:t>
      </w:r>
      <w:r>
        <w:rPr>
          <w:rFonts w:ascii="Times New Roman"/>
          <w:b w:val="false"/>
          <w:i w:val="false"/>
          <w:color w:val="000000"/>
          <w:sz w:val="28"/>
        </w:rPr>
        <w:t>главы 33</w:t>
      </w:r>
      <w:r>
        <w:rPr>
          <w:rFonts w:ascii="Times New Roman"/>
          <w:b w:val="false"/>
          <w:i w:val="false"/>
          <w:color w:val="000000"/>
          <w:sz w:val="28"/>
        </w:rPr>
        <w:t>, </w:t>
      </w:r>
      <w:r>
        <w:rPr>
          <w:rFonts w:ascii="Times New Roman"/>
          <w:b w:val="false"/>
          <w:i w:val="false"/>
          <w:color w:val="000000"/>
          <w:sz w:val="28"/>
        </w:rPr>
        <w:t>статей 163</w:t>
      </w:r>
      <w:r>
        <w:rPr>
          <w:rFonts w:ascii="Times New Roman"/>
          <w:b w:val="false"/>
          <w:i w:val="false"/>
          <w:color w:val="000000"/>
          <w:sz w:val="28"/>
        </w:rPr>
        <w:t>, </w:t>
      </w:r>
      <w:r>
        <w:rPr>
          <w:rFonts w:ascii="Times New Roman"/>
          <w:b w:val="false"/>
          <w:i w:val="false"/>
          <w:color w:val="000000"/>
          <w:sz w:val="28"/>
        </w:rPr>
        <w:t>164</w:t>
      </w:r>
      <w:r>
        <w:rPr>
          <w:rFonts w:ascii="Times New Roman"/>
          <w:b w:val="false"/>
          <w:i w:val="false"/>
          <w:color w:val="000000"/>
          <w:sz w:val="28"/>
        </w:rPr>
        <w:t>, </w:t>
      </w:r>
      <w:r>
        <w:rPr>
          <w:rFonts w:ascii="Times New Roman"/>
          <w:b w:val="false"/>
          <w:i w:val="false"/>
          <w:color w:val="000000"/>
          <w:sz w:val="28"/>
        </w:rPr>
        <w:t>165</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«Раздел 9. Государственные обязательства по проектам государственно-частного партнерства, в том числе государственные концессионные обязательства</w:t>
      </w:r>
      <w:r>
        <w:br/>
      </w:r>
      <w:r>
        <w:rPr>
          <w:rFonts w:ascii="Times New Roman"/>
          <w:b w:val="false"/>
          <w:i w:val="false"/>
          <w:color w:val="000000"/>
          <w:sz w:val="28"/>
        </w:rPr>
        <w:t>
      Глава 32. Государственные обязательства по проектам государственно-частного партнерства, в том числе государственные концессионные обязательства</w:t>
      </w:r>
      <w:r>
        <w:br/>
      </w:r>
      <w:r>
        <w:rPr>
          <w:rFonts w:ascii="Times New Roman"/>
          <w:b w:val="false"/>
          <w:i w:val="false"/>
          <w:color w:val="000000"/>
          <w:sz w:val="28"/>
        </w:rPr>
        <w:t>
      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r>
        <w:br/>
      </w:r>
      <w:r>
        <w:rPr>
          <w:rFonts w:ascii="Times New Roman"/>
          <w:b w:val="false"/>
          <w:i w:val="false"/>
          <w:color w:val="000000"/>
          <w:sz w:val="28"/>
        </w:rPr>
        <w:t>
      Статья 161. Учет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r>
        <w:br/>
      </w:r>
      <w:r>
        <w:rPr>
          <w:rFonts w:ascii="Times New Roman"/>
          <w:b w:val="false"/>
          <w:i w:val="false"/>
          <w:color w:val="000000"/>
          <w:sz w:val="28"/>
        </w:rPr>
        <w:t>
      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r>
        <w:br/>
      </w:r>
      <w:r>
        <w:rPr>
          <w:rFonts w:ascii="Times New Roman"/>
          <w:b w:val="false"/>
          <w:i w:val="false"/>
          <w:color w:val="000000"/>
          <w:sz w:val="28"/>
        </w:rPr>
        <w:t>
      Глава 33.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r>
        <w:br/>
      </w:r>
      <w:r>
        <w:rPr>
          <w:rFonts w:ascii="Times New Roman"/>
          <w:b w:val="false"/>
          <w:i w:val="false"/>
          <w:color w:val="000000"/>
          <w:sz w:val="28"/>
        </w:rPr>
        <w:t>
      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r>
        <w:br/>
      </w:r>
      <w:r>
        <w:rPr>
          <w:rFonts w:ascii="Times New Roman"/>
          <w:b w:val="false"/>
          <w:i w:val="false"/>
          <w:color w:val="000000"/>
          <w:sz w:val="28"/>
        </w:rPr>
        <w:t>
      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r>
        <w:br/>
      </w:r>
      <w:r>
        <w:rPr>
          <w:rFonts w:ascii="Times New Roman"/>
          <w:b w:val="false"/>
          <w:i w:val="false"/>
          <w:color w:val="000000"/>
          <w:sz w:val="28"/>
        </w:rPr>
        <w:t>
      Статья 165.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r>
        <w:br/>
      </w:r>
      <w:r>
        <w:rPr>
          <w:rFonts w:ascii="Times New Roman"/>
          <w:b w:val="false"/>
          <w:i w:val="false"/>
          <w:color w:val="000000"/>
          <w:sz w:val="28"/>
        </w:rPr>
        <w:t>
      «Статья 230.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3:</w:t>
      </w:r>
      <w:r>
        <w:br/>
      </w:r>
      <w:r>
        <w:rPr>
          <w:rFonts w:ascii="Times New Roman"/>
          <w:b w:val="false"/>
          <w:i w:val="false"/>
          <w:color w:val="000000"/>
          <w:sz w:val="28"/>
        </w:rPr>
        <w:t>
</w:t>
      </w:r>
      <w:r>
        <w:rPr>
          <w:rFonts w:ascii="Times New Roman"/>
          <w:b w:val="false"/>
          <w:i w:val="false"/>
          <w:color w:val="000000"/>
          <w:sz w:val="28"/>
        </w:rPr>
        <w:t>
      дополнить подпунктами 53-1) и 53-2) следующего содержания:</w:t>
      </w:r>
      <w:r>
        <w:br/>
      </w:r>
      <w:r>
        <w:rPr>
          <w:rFonts w:ascii="Times New Roman"/>
          <w:b w:val="false"/>
          <w:i w:val="false"/>
          <w:color w:val="000000"/>
          <w:sz w:val="28"/>
        </w:rPr>
        <w:t>
      «53-1) государственные обязательства по проектам государственно-частного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государственно-частного партнерства;</w:t>
      </w:r>
      <w:r>
        <w:br/>
      </w:r>
      <w:r>
        <w:rPr>
          <w:rFonts w:ascii="Times New Roman"/>
          <w:b w:val="false"/>
          <w:i w:val="false"/>
          <w:color w:val="000000"/>
          <w:sz w:val="28"/>
        </w:rPr>
        <w:t>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государственно-частном партнерстве»;»;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r>
        <w:br/>
      </w:r>
      <w:r>
        <w:rPr>
          <w:rFonts w:ascii="Times New Roman"/>
          <w:b w:val="false"/>
          <w:i w:val="false"/>
          <w:color w:val="000000"/>
          <w:sz w:val="28"/>
        </w:rPr>
        <w:t>
</w:t>
      </w:r>
      <w:r>
        <w:rPr>
          <w:rFonts w:ascii="Times New Roman"/>
          <w:b w:val="false"/>
          <w:i w:val="false"/>
          <w:color w:val="000000"/>
          <w:sz w:val="28"/>
        </w:rPr>
        <w:t>
      3) абзац шестой </w:t>
      </w:r>
      <w:r>
        <w:rPr>
          <w:rFonts w:ascii="Times New Roman"/>
          <w:b w:val="false"/>
          <w:i w:val="false"/>
          <w:color w:val="000000"/>
          <w:sz w:val="28"/>
        </w:rPr>
        <w:t>статьи 39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53</w:t>
      </w:r>
      <w:r>
        <w:rPr>
          <w:rFonts w:ascii="Times New Roman"/>
          <w:b w:val="false"/>
          <w:i w:val="false"/>
          <w:color w:val="000000"/>
          <w:sz w:val="28"/>
        </w:rPr>
        <w:t>:</w:t>
      </w:r>
      <w:r>
        <w:br/>
      </w:r>
      <w:r>
        <w:rPr>
          <w:rFonts w:ascii="Times New Roman"/>
          <w:b w:val="false"/>
          <w:i w:val="false"/>
          <w:color w:val="000000"/>
          <w:sz w:val="28"/>
        </w:rPr>
        <w:t>
      абзац седьмой </w:t>
      </w:r>
      <w:r>
        <w:rPr>
          <w:rFonts w:ascii="Times New Roman"/>
          <w:b w:val="false"/>
          <w:i w:val="false"/>
          <w:color w:val="000000"/>
          <w:sz w:val="28"/>
        </w:rPr>
        <w:t>подпункта 12)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54</w:t>
      </w:r>
      <w:r>
        <w:rPr>
          <w:rFonts w:ascii="Times New Roman"/>
          <w:b w:val="false"/>
          <w:i w:val="false"/>
          <w:color w:val="000000"/>
          <w:sz w:val="28"/>
        </w:rPr>
        <w:t>:</w:t>
      </w:r>
      <w:r>
        <w:br/>
      </w:r>
      <w:r>
        <w:rPr>
          <w:rFonts w:ascii="Times New Roman"/>
          <w:b w:val="false"/>
          <w:i w:val="false"/>
          <w:color w:val="000000"/>
          <w:sz w:val="28"/>
        </w:rPr>
        <w:t>
      абзац шестой </w:t>
      </w:r>
      <w:r>
        <w:rPr>
          <w:rFonts w:ascii="Times New Roman"/>
          <w:b w:val="false"/>
          <w:i w:val="false"/>
          <w:color w:val="000000"/>
          <w:sz w:val="28"/>
        </w:rPr>
        <w:t>подпункта 12)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55</w:t>
      </w:r>
      <w:r>
        <w:rPr>
          <w:rFonts w:ascii="Times New Roman"/>
          <w:b w:val="false"/>
          <w:i w:val="false"/>
          <w:color w:val="000000"/>
          <w:sz w:val="28"/>
        </w:rPr>
        <w:t>:</w:t>
      </w:r>
      <w:r>
        <w:br/>
      </w:r>
      <w:r>
        <w:rPr>
          <w:rFonts w:ascii="Times New Roman"/>
          <w:b w:val="false"/>
          <w:i w:val="false"/>
          <w:color w:val="000000"/>
          <w:sz w:val="28"/>
        </w:rPr>
        <w:t>
      абзац четвертый </w:t>
      </w:r>
      <w:r>
        <w:rPr>
          <w:rFonts w:ascii="Times New Roman"/>
          <w:b w:val="false"/>
          <w:i w:val="false"/>
          <w:color w:val="000000"/>
          <w:sz w:val="28"/>
        </w:rPr>
        <w:t>подпункта 12)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2)</w:t>
      </w:r>
      <w:r>
        <w:rPr>
          <w:rFonts w:ascii="Times New Roman"/>
          <w:b w:val="false"/>
          <w:i w:val="false"/>
          <w:color w:val="000000"/>
          <w:sz w:val="28"/>
        </w:rPr>
        <w:t xml:space="preserve"> пункта 2 статьи 56 изложить в следующей редакции:</w:t>
      </w:r>
      <w:r>
        <w:br/>
      </w: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пункт 3</w:t>
      </w:r>
      <w:r>
        <w:rPr>
          <w:rFonts w:ascii="Times New Roman"/>
          <w:b w:val="false"/>
          <w:i w:val="false"/>
          <w:color w:val="000000"/>
          <w:sz w:val="28"/>
        </w:rPr>
        <w:t xml:space="preserve"> статьи 67 изложить в следующей редакции:</w:t>
      </w:r>
      <w:r>
        <w:br/>
      </w:r>
      <w:r>
        <w:rPr>
          <w:rFonts w:ascii="Times New Roman"/>
          <w:b w:val="false"/>
          <w:i w:val="false"/>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9) абзац одиннадцатый </w:t>
      </w:r>
      <w:r>
        <w:rPr>
          <w:rFonts w:ascii="Times New Roman"/>
          <w:b w:val="false"/>
          <w:i w:val="false"/>
          <w:color w:val="000000"/>
          <w:sz w:val="28"/>
        </w:rPr>
        <w:t>пункта 3</w:t>
      </w:r>
      <w:r>
        <w:rPr>
          <w:rFonts w:ascii="Times New Roman"/>
          <w:b w:val="false"/>
          <w:i w:val="false"/>
          <w:color w:val="000000"/>
          <w:sz w:val="28"/>
        </w:rPr>
        <w:t xml:space="preserve"> статьи 71 изложить в следующей редакции:</w:t>
      </w:r>
      <w:r>
        <w:br/>
      </w:r>
      <w:r>
        <w:rPr>
          <w:rFonts w:ascii="Times New Roman"/>
          <w:b w:val="false"/>
          <w:i w:val="false"/>
          <w:color w:val="000000"/>
          <w:sz w:val="28"/>
        </w:rPr>
        <w:t>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10) подпункт 3) частей второй и третьей </w:t>
      </w:r>
      <w:r>
        <w:rPr>
          <w:rFonts w:ascii="Times New Roman"/>
          <w:b w:val="false"/>
          <w:i w:val="false"/>
          <w:color w:val="000000"/>
          <w:sz w:val="28"/>
        </w:rPr>
        <w:t>пункта 2</w:t>
      </w:r>
      <w:r>
        <w:rPr>
          <w:rFonts w:ascii="Times New Roman"/>
          <w:b w:val="false"/>
          <w:i w:val="false"/>
          <w:color w:val="000000"/>
          <w:sz w:val="28"/>
        </w:rPr>
        <w:t xml:space="preserve"> статьи 79 изложить в следующей редакции:</w:t>
      </w:r>
      <w:r>
        <w:br/>
      </w: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r>
        <w:br/>
      </w: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бюджета;»;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7</w:t>
      </w:r>
      <w:r>
        <w:rPr>
          <w:rFonts w:ascii="Times New Roman"/>
          <w:b w:val="false"/>
          <w:i w:val="false"/>
          <w:color w:val="000000"/>
          <w:sz w:val="28"/>
        </w:rPr>
        <w:t xml:space="preserve"> статьи 110 изложить в следующей редакции:</w:t>
      </w:r>
      <w:r>
        <w:br/>
      </w:r>
      <w:r>
        <w:rPr>
          <w:rFonts w:ascii="Times New Roman"/>
          <w:b w:val="false"/>
          <w:i w:val="false"/>
          <w:color w:val="000000"/>
          <w:sz w:val="28"/>
        </w:rPr>
        <w:t>
      «7. Расходы бюджетных средств, направленные на выполнение государственных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r>
        <w:br/>
      </w:r>
      <w:r>
        <w:rPr>
          <w:rFonts w:ascii="Times New Roman"/>
          <w:b w:val="false"/>
          <w:i w:val="false"/>
          <w:color w:val="000000"/>
          <w:sz w:val="28"/>
        </w:rPr>
        <w:t>
</w:t>
      </w:r>
      <w:r>
        <w:rPr>
          <w:rFonts w:ascii="Times New Roman"/>
          <w:b w:val="false"/>
          <w:i w:val="false"/>
          <w:color w:val="000000"/>
          <w:sz w:val="28"/>
        </w:rPr>
        <w:t>
      12) заголовки </w:t>
      </w:r>
      <w:r>
        <w:rPr>
          <w:rFonts w:ascii="Times New Roman"/>
          <w:b w:val="false"/>
          <w:i w:val="false"/>
          <w:color w:val="000000"/>
          <w:sz w:val="28"/>
        </w:rPr>
        <w:t>раздела 8</w:t>
      </w:r>
      <w:r>
        <w:rPr>
          <w:rFonts w:ascii="Times New Roman"/>
          <w:b w:val="false"/>
          <w:i w:val="false"/>
          <w:color w:val="000000"/>
          <w:sz w:val="28"/>
        </w:rPr>
        <w:t xml:space="preserve"> и </w:t>
      </w:r>
      <w:r>
        <w:rPr>
          <w:rFonts w:ascii="Times New Roman"/>
          <w:b w:val="false"/>
          <w:i w:val="false"/>
          <w:color w:val="000000"/>
          <w:sz w:val="28"/>
        </w:rPr>
        <w:t>главы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«Раздел 8. Бюджетные инвестиции и проекты государственно-частного партнерства, в том числе концессионные проекты</w:t>
      </w:r>
      <w:r>
        <w:br/>
      </w:r>
      <w:r>
        <w:rPr>
          <w:rFonts w:ascii="Times New Roman"/>
          <w:b w:val="false"/>
          <w:i w:val="false"/>
          <w:color w:val="000000"/>
          <w:sz w:val="28"/>
        </w:rPr>
        <w:t>
      Глава 30. Планирование бюджетных инвестиций и проектов государственно-частного партнерства, в том числе концессионных проектов»;</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151</w:t>
      </w:r>
      <w:r>
        <w:rPr>
          <w:rFonts w:ascii="Times New Roman"/>
          <w:b w:val="false"/>
          <w:i w:val="false"/>
          <w:color w:val="000000"/>
          <w:sz w:val="28"/>
        </w:rPr>
        <w:t>:</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151. Общие положения о бюджетных инвестициях и проектах</w:t>
      </w:r>
      <w:r>
        <w:br/>
      </w:r>
      <w:r>
        <w:rPr>
          <w:rFonts w:ascii="Times New Roman"/>
          <w:b w:val="false"/>
          <w:i w:val="false"/>
          <w:color w:val="000000"/>
          <w:sz w:val="28"/>
        </w:rPr>
        <w:t>
                   государственно-частного партнерства, в том числе</w:t>
      </w:r>
      <w:r>
        <w:br/>
      </w:r>
      <w:r>
        <w:rPr>
          <w:rFonts w:ascii="Times New Roman"/>
          <w:b w:val="false"/>
          <w:i w:val="false"/>
          <w:color w:val="000000"/>
          <w:sz w:val="28"/>
        </w:rPr>
        <w:t>
                   концессионных проектах»;</w:t>
      </w:r>
      <w:r>
        <w:br/>
      </w:r>
      <w:r>
        <w:rPr>
          <w:rFonts w:ascii="Times New Roman"/>
          <w:b w:val="false"/>
          <w:i w:val="false"/>
          <w:color w:val="000000"/>
          <w:sz w:val="28"/>
        </w:rPr>
        <w:t>
</w:t>
      </w:r>
      <w:r>
        <w:rPr>
          <w:rFonts w:ascii="Times New Roman"/>
          <w:b w:val="false"/>
          <w:i w:val="false"/>
          <w:color w:val="000000"/>
          <w:sz w:val="28"/>
        </w:rPr>
        <w:t>
      подпункт 2) части первой и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проекты государственно-частного партнерства, в том числе концессионные проекты.</w:t>
      </w:r>
      <w:r>
        <w:br/>
      </w:r>
      <w:r>
        <w:rPr>
          <w:rFonts w:ascii="Times New Roman"/>
          <w:b w:val="false"/>
          <w:i w:val="false"/>
          <w:color w:val="000000"/>
          <w:sz w:val="28"/>
        </w:rPr>
        <w:t>
      Планирование государственных инвестиционных проектов осуществляется в рамках реализации государственных, отраслевых программ и программ развития территорий на основании экономического заключения на инвестиционное предложение, а также экономического заключения на концепцию проекта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r>
        <w:br/>
      </w:r>
      <w:r>
        <w:rPr>
          <w:rFonts w:ascii="Times New Roman"/>
          <w:b w:val="false"/>
          <w:i w:val="false"/>
          <w:color w:val="000000"/>
          <w:sz w:val="28"/>
        </w:rPr>
        <w:t>
</w:t>
      </w:r>
      <w:r>
        <w:rPr>
          <w:rFonts w:ascii="Times New Roman"/>
          <w:b w:val="false"/>
          <w:i w:val="false"/>
          <w:color w:val="000000"/>
          <w:sz w:val="28"/>
        </w:rPr>
        <w:t>
      абзац первый и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r>
        <w:br/>
      </w:r>
      <w:r>
        <w:rPr>
          <w:rFonts w:ascii="Times New Roman"/>
          <w:b w:val="false"/>
          <w:i w:val="false"/>
          <w:color w:val="000000"/>
          <w:sz w:val="28"/>
        </w:rPr>
        <w:t>
      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критериев.</w:t>
      </w:r>
      <w:r>
        <w:br/>
      </w:r>
      <w:r>
        <w:rPr>
          <w:rFonts w:ascii="Times New Roman"/>
          <w:b w:val="false"/>
          <w:i w:val="false"/>
          <w:color w:val="000000"/>
          <w:sz w:val="28"/>
        </w:rPr>
        <w:t>
      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9</w:t>
      </w:r>
      <w:r>
        <w:rPr>
          <w:rFonts w:ascii="Times New Roman"/>
          <w:b w:val="false"/>
          <w:i w:val="false"/>
          <w:color w:val="000000"/>
          <w:sz w:val="28"/>
        </w:rPr>
        <w:t xml:space="preserve"> после слов «инвестиций или» дополнить словами «проектов государственно-частного партнерства, в том числе»;</w:t>
      </w:r>
      <w:r>
        <w:br/>
      </w:r>
      <w:r>
        <w:rPr>
          <w:rFonts w:ascii="Times New Roman"/>
          <w:b w:val="false"/>
          <w:i w:val="false"/>
          <w:color w:val="000000"/>
          <w:sz w:val="28"/>
        </w:rPr>
        <w:t>
</w:t>
      </w:r>
      <w:r>
        <w:rPr>
          <w:rFonts w:ascii="Times New Roman"/>
          <w:b w:val="false"/>
          <w:i w:val="false"/>
          <w:color w:val="000000"/>
          <w:sz w:val="28"/>
        </w:rPr>
        <w:t>
      подпункт 5)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выполнение государственных обязательств по проектам государственно-частного партнерства, в том числе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14)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154 изложить в следующей редакции:</w:t>
      </w:r>
      <w:r>
        <w:br/>
      </w:r>
      <w:r>
        <w:rPr>
          <w:rFonts w:ascii="Times New Roman"/>
          <w:b w:val="false"/>
          <w:i w:val="false"/>
          <w:color w:val="000000"/>
          <w:sz w:val="28"/>
        </w:rPr>
        <w:t>
      «2.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экономического заключения на концепцию проекта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15) дополнить статьями 154-1, 154-2, 154-3 и 154-4 следующего содержания:</w:t>
      </w:r>
      <w:r>
        <w:br/>
      </w:r>
      <w:r>
        <w:rPr>
          <w:rFonts w:ascii="Times New Roman"/>
          <w:b w:val="false"/>
          <w:i w:val="false"/>
          <w:color w:val="000000"/>
          <w:sz w:val="28"/>
        </w:rPr>
        <w:t>
      «Статья 154-1. Планирование проектов государственно-частного</w:t>
      </w:r>
      <w:r>
        <w:br/>
      </w:r>
      <w:r>
        <w:rPr>
          <w:rFonts w:ascii="Times New Roman"/>
          <w:b w:val="false"/>
          <w:i w:val="false"/>
          <w:color w:val="000000"/>
          <w:sz w:val="28"/>
        </w:rPr>
        <w:t>
                     партнерства</w:t>
      </w:r>
      <w:r>
        <w:br/>
      </w:r>
      <w:r>
        <w:rPr>
          <w:rFonts w:ascii="Times New Roman"/>
          <w:b w:val="false"/>
          <w:i w:val="false"/>
          <w:color w:val="000000"/>
          <w:sz w:val="28"/>
        </w:rPr>
        <w:t>
      1. Концепция проекта государственно-частного партнерства, предполагающая расходы из государственного бюджета, разрабатывается и вносится администратором бюджетной программы в центральный или местный уполномоченный орган по государственному планированию без прохождения этапа инвестиционного предложения, предусмотренного </w:t>
      </w:r>
      <w:r>
        <w:rPr>
          <w:rFonts w:ascii="Times New Roman"/>
          <w:b w:val="false"/>
          <w:i w:val="false"/>
          <w:color w:val="000000"/>
          <w:sz w:val="28"/>
        </w:rPr>
        <w:t>статьей 152</w:t>
      </w:r>
      <w:r>
        <w:rPr>
          <w:rFonts w:ascii="Times New Roman"/>
          <w:b w:val="false"/>
          <w:i w:val="false"/>
          <w:color w:val="000000"/>
          <w:sz w:val="28"/>
        </w:rPr>
        <w:t xml:space="preserve"> настоящего Кодекса.</w:t>
      </w:r>
      <w:r>
        <w:br/>
      </w:r>
      <w:r>
        <w:rPr>
          <w:rFonts w:ascii="Times New Roman"/>
          <w:b w:val="false"/>
          <w:i w:val="false"/>
          <w:color w:val="000000"/>
          <w:sz w:val="28"/>
        </w:rPr>
        <w:t>
      2. Концепция проекта государственно-частного партнерства подлежит отраслевой экспертизе.</w:t>
      </w:r>
      <w:r>
        <w:br/>
      </w:r>
      <w:r>
        <w:rPr>
          <w:rFonts w:ascii="Times New Roman"/>
          <w:b w:val="false"/>
          <w:i w:val="false"/>
          <w:color w:val="000000"/>
          <w:sz w:val="28"/>
        </w:rPr>
        <w:t>
      3. Центральный или местный уполномоченный орган по государственному планированию подготавливает экономическое заключение на концепцию проекта государственно-частного партнерства.</w:t>
      </w:r>
      <w:r>
        <w:br/>
      </w:r>
      <w:r>
        <w:rPr>
          <w:rFonts w:ascii="Times New Roman"/>
          <w:b w:val="false"/>
          <w:i w:val="false"/>
          <w:color w:val="000000"/>
          <w:sz w:val="28"/>
        </w:rPr>
        <w:t>
      4. Планирование проектов государственно-частного партнерства осуществляется на основании экономического заключения концепции проекта государственно-частного партнерства о целесообразности в три этапа:</w:t>
      </w:r>
      <w:r>
        <w:br/>
      </w:r>
      <w:r>
        <w:rPr>
          <w:rFonts w:ascii="Times New Roman"/>
          <w:b w:val="false"/>
          <w:i w:val="false"/>
          <w:color w:val="000000"/>
          <w:sz w:val="28"/>
        </w:rPr>
        <w:t>
      1) разработка и экспертиза концепции проекта государственно-частного партнерства на стадии разработки бюджета;</w:t>
      </w:r>
      <w:r>
        <w:br/>
      </w:r>
      <w:r>
        <w:rPr>
          <w:rFonts w:ascii="Times New Roman"/>
          <w:b w:val="false"/>
          <w:i w:val="false"/>
          <w:color w:val="000000"/>
          <w:sz w:val="28"/>
        </w:rPr>
        <w:t>
      2) разработка или корректировка, а также проведение необходимых экспертиз конкурсной документации проектов государственно-частного партнерства;</w:t>
      </w:r>
      <w:r>
        <w:br/>
      </w:r>
      <w:r>
        <w:rPr>
          <w:rFonts w:ascii="Times New Roman"/>
          <w:b w:val="false"/>
          <w:i w:val="false"/>
          <w:color w:val="000000"/>
          <w:sz w:val="28"/>
        </w:rPr>
        <w:t>
      3) подписание договора.</w:t>
      </w:r>
      <w:r>
        <w:br/>
      </w:r>
      <w:r>
        <w:rPr>
          <w:rFonts w:ascii="Times New Roman"/>
          <w:b w:val="false"/>
          <w:i w:val="false"/>
          <w:color w:val="000000"/>
          <w:sz w:val="28"/>
        </w:rPr>
        <w:t>
      5. Расходы на участие государства в уставном капитале юридических лиц, направленные на реализацию проекта государственно-частного партнерства, имеющего положительное решение соответствующей бюджетной комиссии, включаются в проект бюджета с отлагательным условием о представлении финансово-экономического обоснования с учетом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государственно-частном партнерстве» до уточнения или корректировки бюджета.</w:t>
      </w:r>
      <w:r>
        <w:br/>
      </w:r>
      <w:r>
        <w:rPr>
          <w:rFonts w:ascii="Times New Roman"/>
          <w:b w:val="false"/>
          <w:i w:val="false"/>
          <w:color w:val="000000"/>
          <w:sz w:val="28"/>
        </w:rPr>
        <w:t>
      Статья 154-2. Разработка концепции проекта</w:t>
      </w:r>
      <w:r>
        <w:br/>
      </w:r>
      <w:r>
        <w:rPr>
          <w:rFonts w:ascii="Times New Roman"/>
          <w:b w:val="false"/>
          <w:i w:val="false"/>
          <w:color w:val="000000"/>
          <w:sz w:val="28"/>
        </w:rPr>
        <w:t>
                    государственно-частного партнерства</w:t>
      </w:r>
      <w:r>
        <w:br/>
      </w:r>
      <w:r>
        <w:rPr>
          <w:rFonts w:ascii="Times New Roman"/>
          <w:b w:val="false"/>
          <w:i w:val="false"/>
          <w:color w:val="000000"/>
          <w:sz w:val="28"/>
        </w:rPr>
        <w:t>
      1. Разработка концепции проекта государственно-частного партнерства осуществляется в соответствии с законодательством Республики Казахстан в области государственно-частного партнерства.</w:t>
      </w:r>
      <w:r>
        <w:br/>
      </w:r>
      <w:r>
        <w:rPr>
          <w:rFonts w:ascii="Times New Roman"/>
          <w:b w:val="false"/>
          <w:i w:val="false"/>
          <w:color w:val="000000"/>
          <w:sz w:val="28"/>
        </w:rPr>
        <w:t>
      Уполномоченные государственные органы соответствующей отрасли и местные исполнительные органы, а также юридические лица, определенные Правительством Республики Казахстан или местными исполнительными органами, в случае необходимости, на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обоснованность концепции проектов государственно-частного партнерства.</w:t>
      </w:r>
      <w:r>
        <w:br/>
      </w:r>
      <w:r>
        <w:rPr>
          <w:rFonts w:ascii="Times New Roman"/>
          <w:b w:val="false"/>
          <w:i w:val="false"/>
          <w:color w:val="000000"/>
          <w:sz w:val="28"/>
        </w:rPr>
        <w:t>
      2. Уполномоченные государственные органы соответствующей отрасли или местные исполнительные органы, в случае необходимости, привлекают для проведения анализа и проработки концепции проекта государственно-частного партнерства республиканского и местного значения юридических лиц, определяемых Правительством Республики Казахстан или местным исполнительным органом.</w:t>
      </w:r>
      <w:r>
        <w:br/>
      </w:r>
      <w:r>
        <w:rPr>
          <w:rFonts w:ascii="Times New Roman"/>
          <w:b w:val="false"/>
          <w:i w:val="false"/>
          <w:color w:val="000000"/>
          <w:sz w:val="28"/>
        </w:rPr>
        <w:t>
      3. Центральный уполномоченный орган по государственному планированию подготавливает заключение на концепцию проекта государственно-частного партнерства на основании экспертизы Центра развития государственно-частного партнерства.</w:t>
      </w:r>
      <w:r>
        <w:br/>
      </w:r>
      <w:r>
        <w:rPr>
          <w:rFonts w:ascii="Times New Roman"/>
          <w:b w:val="false"/>
          <w:i w:val="false"/>
          <w:color w:val="000000"/>
          <w:sz w:val="28"/>
        </w:rPr>
        <w:t>
      Местный уполномоченный орган по государственному планированию подготавливает заключение на концепцию проекта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r>
        <w:br/>
      </w:r>
      <w:r>
        <w:rPr>
          <w:rFonts w:ascii="Times New Roman"/>
          <w:b w:val="false"/>
          <w:i w:val="false"/>
          <w:color w:val="000000"/>
          <w:sz w:val="28"/>
        </w:rPr>
        <w:t>
      4. По проектам государственно-частного партнерства, одобренным бюджетными комиссиями, содержащимся в концепциях проектов государственно-частного партнерства, центральный или местный уполномоченный орган по государственному планированию формирует перечень проектов государственно-частного партнерства, разработка или корректировка, а также проведение необходимых экспертиз конкурсных документации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Статья 154-3. Разработка или корректировка, а также проведение</w:t>
      </w:r>
      <w:r>
        <w:br/>
      </w:r>
      <w:r>
        <w:rPr>
          <w:rFonts w:ascii="Times New Roman"/>
          <w:b w:val="false"/>
          <w:i w:val="false"/>
          <w:color w:val="000000"/>
          <w:sz w:val="28"/>
        </w:rPr>
        <w:t>
                    необходимых экспертиз конкурсных документаций</w:t>
      </w:r>
      <w:r>
        <w:br/>
      </w:r>
      <w:r>
        <w:rPr>
          <w:rFonts w:ascii="Times New Roman"/>
          <w:b w:val="false"/>
          <w:i w:val="false"/>
          <w:color w:val="000000"/>
          <w:sz w:val="28"/>
        </w:rPr>
        <w:t>
                    проектов государственно-частного партнерства</w:t>
      </w:r>
      <w:r>
        <w:br/>
      </w:r>
      <w:r>
        <w:rPr>
          <w:rFonts w:ascii="Times New Roman"/>
          <w:b w:val="false"/>
          <w:i w:val="false"/>
          <w:color w:val="000000"/>
          <w:sz w:val="28"/>
        </w:rPr>
        <w:t>
      1. По проектам государственно-частного партнерства, одобренным бюджетными комиссиями, содержащимся в концепциях проектов государственно-частного партнерства, осуществляется разработка или корректировка конкурсных документаций.</w:t>
      </w:r>
      <w:r>
        <w:br/>
      </w:r>
      <w:r>
        <w:rPr>
          <w:rFonts w:ascii="Times New Roman"/>
          <w:b w:val="false"/>
          <w:i w:val="false"/>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r>
        <w:br/>
      </w:r>
      <w:r>
        <w:rPr>
          <w:rFonts w:ascii="Times New Roman"/>
          <w:b w:val="false"/>
          <w:i w:val="false"/>
          <w:color w:val="000000"/>
          <w:sz w:val="28"/>
        </w:rPr>
        <w:t>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На разработку или корректировку конкурсных документаций республиканских проектов государственно-частного партнерства привлекаются юридические лица, определяемые Правительством Республики Казахстан.</w:t>
      </w:r>
      <w:r>
        <w:br/>
      </w:r>
      <w:r>
        <w:rPr>
          <w:rFonts w:ascii="Times New Roman"/>
          <w:b w:val="false"/>
          <w:i w:val="false"/>
          <w:color w:val="000000"/>
          <w:sz w:val="28"/>
        </w:rPr>
        <w:t>
      На разработку или корректировку конкурсных документаций местных проектов государственно-частного партнерства привлекаются юридические лица, определяемые местным исполнительным органом или Правительством Республики Казахстан.</w:t>
      </w:r>
      <w:r>
        <w:br/>
      </w:r>
      <w:r>
        <w:rPr>
          <w:rFonts w:ascii="Times New Roman"/>
          <w:b w:val="false"/>
          <w:i w:val="false"/>
          <w:color w:val="000000"/>
          <w:sz w:val="28"/>
        </w:rPr>
        <w:t>
      3. Центральный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в Центр развития государственно-частного партнерства.</w:t>
      </w:r>
      <w:r>
        <w:br/>
      </w:r>
      <w:r>
        <w:rPr>
          <w:rFonts w:ascii="Times New Roman"/>
          <w:b w:val="false"/>
          <w:i w:val="false"/>
          <w:color w:val="000000"/>
          <w:sz w:val="28"/>
        </w:rPr>
        <w:t>
      Местный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r>
        <w:br/>
      </w:r>
      <w:r>
        <w:rPr>
          <w:rFonts w:ascii="Times New Roman"/>
          <w:b w:val="false"/>
          <w:i w:val="false"/>
          <w:color w:val="000000"/>
          <w:sz w:val="28"/>
        </w:rPr>
        <w:t>
      4. Центральный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r>
        <w:br/>
      </w:r>
      <w:r>
        <w:rPr>
          <w:rFonts w:ascii="Times New Roman"/>
          <w:b w:val="false"/>
          <w:i w:val="false"/>
          <w:color w:val="000000"/>
          <w:sz w:val="28"/>
        </w:rPr>
        <w:t>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r>
        <w:br/>
      </w:r>
      <w:r>
        <w:rPr>
          <w:rFonts w:ascii="Times New Roman"/>
          <w:b w:val="false"/>
          <w:i w:val="false"/>
          <w:color w:val="000000"/>
          <w:sz w:val="28"/>
        </w:rPr>
        <w:t>
      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комиссии.</w:t>
      </w:r>
      <w:r>
        <w:br/>
      </w:r>
      <w:r>
        <w:rPr>
          <w:rFonts w:ascii="Times New Roman"/>
          <w:b w:val="false"/>
          <w:i w:val="false"/>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маркетинговых и финансово-экономических параметров проекта государственно-частного партнерства, содержащихся в концепции проекта государственно-частного партнерства.</w:t>
      </w:r>
      <w:r>
        <w:br/>
      </w: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r>
        <w:br/>
      </w:r>
      <w:r>
        <w:rPr>
          <w:rFonts w:ascii="Times New Roman"/>
          <w:b w:val="false"/>
          <w:i w:val="false"/>
          <w:color w:val="000000"/>
          <w:sz w:val="28"/>
        </w:rPr>
        <w:t>
      Статья 154-4. Консультативное сопровождение проектов</w:t>
      </w:r>
      <w:r>
        <w:br/>
      </w:r>
      <w:r>
        <w:rPr>
          <w:rFonts w:ascii="Times New Roman"/>
          <w:b w:val="false"/>
          <w:i w:val="false"/>
          <w:color w:val="000000"/>
          <w:sz w:val="28"/>
        </w:rPr>
        <w:t>
                    государственно-частного партнерства</w:t>
      </w:r>
      <w:r>
        <w:br/>
      </w:r>
      <w:r>
        <w:rPr>
          <w:rFonts w:ascii="Times New Roman"/>
          <w:b w:val="false"/>
          <w:i w:val="false"/>
          <w:color w:val="000000"/>
          <w:sz w:val="28"/>
        </w:rPr>
        <w:t>
      1. Консультативное сопровождение проектов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r>
        <w:br/>
      </w: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комиссии.</w:t>
      </w:r>
      <w:r>
        <w:br/>
      </w:r>
      <w:r>
        <w:rPr>
          <w:rFonts w:ascii="Times New Roman"/>
          <w:b w:val="false"/>
          <w:i w:val="false"/>
          <w:color w:val="000000"/>
          <w:sz w:val="28"/>
        </w:rPr>
        <w:t>
      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На консультативное сопровождение республиканских проектов государственно-частного партнерства, в случае необходимости, привлекаются юридические лица, определяемые Правительством Республики Казахстан.</w:t>
      </w:r>
      <w:r>
        <w:br/>
      </w:r>
      <w:r>
        <w:rPr>
          <w:rFonts w:ascii="Times New Roman"/>
          <w:b w:val="false"/>
          <w:i w:val="false"/>
          <w:color w:val="000000"/>
          <w:sz w:val="28"/>
        </w:rPr>
        <w:t>
      На консультативное сопровождение местных проектов государственно-частного партнерства, в случае необходимости, привлекаются юридические лица, определяемые местным исполнительным органом или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часть вторую </w:t>
      </w:r>
      <w:r>
        <w:rPr>
          <w:rFonts w:ascii="Times New Roman"/>
          <w:b w:val="false"/>
          <w:i w:val="false"/>
          <w:color w:val="000000"/>
          <w:sz w:val="28"/>
        </w:rPr>
        <w:t>пункта 7</w:t>
      </w:r>
      <w:r>
        <w:rPr>
          <w:rFonts w:ascii="Times New Roman"/>
          <w:b w:val="false"/>
          <w:i w:val="false"/>
          <w:color w:val="000000"/>
          <w:sz w:val="28"/>
        </w:rPr>
        <w:t xml:space="preserve"> статьи 155-2 изложить в следующей редакции:</w:t>
      </w:r>
      <w:r>
        <w:br/>
      </w:r>
      <w:r>
        <w:rPr>
          <w:rFonts w:ascii="Times New Roman"/>
          <w:b w:val="false"/>
          <w:i w:val="false"/>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статью 156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156. Основания для принятия государственных</w:t>
      </w:r>
      <w:r>
        <w:br/>
      </w:r>
      <w:r>
        <w:rPr>
          <w:rFonts w:ascii="Times New Roman"/>
          <w:b w:val="false"/>
          <w:i w:val="false"/>
          <w:color w:val="000000"/>
          <w:sz w:val="28"/>
        </w:rPr>
        <w:t>
                   обязательств по проектам государственно-частного</w:t>
      </w:r>
      <w:r>
        <w:br/>
      </w:r>
      <w:r>
        <w:rPr>
          <w:rFonts w:ascii="Times New Roman"/>
          <w:b w:val="false"/>
          <w:i w:val="false"/>
          <w:color w:val="000000"/>
          <w:sz w:val="28"/>
        </w:rPr>
        <w:t>
                   партнерства, в том числе государственных</w:t>
      </w:r>
      <w:r>
        <w:br/>
      </w:r>
      <w:r>
        <w:rPr>
          <w:rFonts w:ascii="Times New Roman"/>
          <w:b w:val="false"/>
          <w:i w:val="false"/>
          <w:color w:val="000000"/>
          <w:sz w:val="28"/>
        </w:rPr>
        <w:t>
                   концессионных обязательств</w:t>
      </w:r>
      <w:r>
        <w:br/>
      </w:r>
      <w:r>
        <w:rPr>
          <w:rFonts w:ascii="Times New Roman"/>
          <w:b w:val="false"/>
          <w:i w:val="false"/>
          <w:color w:val="000000"/>
          <w:sz w:val="28"/>
        </w:rPr>
        <w:t>
      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партнерства.</w:t>
      </w:r>
      <w:r>
        <w:br/>
      </w:r>
      <w:r>
        <w:rPr>
          <w:rFonts w:ascii="Times New Roman"/>
          <w:b w:val="false"/>
          <w:i w:val="false"/>
          <w:color w:val="000000"/>
          <w:sz w:val="28"/>
        </w:rPr>
        <w:t>
      Основаниями для принятия государственных обязательств по проектам государственно-частного партнерства являются:</w:t>
      </w:r>
      <w:r>
        <w:br/>
      </w:r>
      <w:r>
        <w:rPr>
          <w:rFonts w:ascii="Times New Roman"/>
          <w:b w:val="false"/>
          <w:i w:val="false"/>
          <w:color w:val="000000"/>
          <w:sz w:val="28"/>
        </w:rPr>
        <w:t>
      1) протокол переговоров (при его наличии);</w:t>
      </w:r>
      <w:r>
        <w:br/>
      </w:r>
      <w:r>
        <w:rPr>
          <w:rFonts w:ascii="Times New Roman"/>
          <w:b w:val="false"/>
          <w:i w:val="false"/>
          <w:color w:val="000000"/>
          <w:sz w:val="28"/>
        </w:rPr>
        <w:t>
      2) предложения бюджетной комиссии о принятии государственных обязательств по проектам государственно-частного партнерства.</w:t>
      </w:r>
      <w:r>
        <w:br/>
      </w:r>
      <w:r>
        <w:rPr>
          <w:rFonts w:ascii="Times New Roman"/>
          <w:b w:val="false"/>
          <w:i w:val="false"/>
          <w:color w:val="000000"/>
          <w:sz w:val="28"/>
        </w:rPr>
        <w:t>
      2. Принятие государственных концессионных обязательств осуществляется путем подписания договоров концессии.</w:t>
      </w:r>
      <w:r>
        <w:br/>
      </w:r>
      <w:r>
        <w:rPr>
          <w:rFonts w:ascii="Times New Roman"/>
          <w:b w:val="false"/>
          <w:i w:val="false"/>
          <w:color w:val="000000"/>
          <w:sz w:val="28"/>
        </w:rPr>
        <w:t>
      Основаниями для принятия государственных концессионных обязательств являются:</w:t>
      </w:r>
      <w:r>
        <w:br/>
      </w:r>
      <w:r>
        <w:rPr>
          <w:rFonts w:ascii="Times New Roman"/>
          <w:b w:val="false"/>
          <w:i w:val="false"/>
          <w:color w:val="000000"/>
          <w:sz w:val="28"/>
        </w:rPr>
        <w:t>
      1) протокол переговоров (при его наличии);</w:t>
      </w:r>
      <w:r>
        <w:br/>
      </w:r>
      <w:r>
        <w:rPr>
          <w:rFonts w:ascii="Times New Roman"/>
          <w:b w:val="false"/>
          <w:i w:val="false"/>
          <w:color w:val="000000"/>
          <w:sz w:val="28"/>
        </w:rPr>
        <w:t>
      2) предложения об определении победителя конкурса комиссии по концессии, созданной в соответствии с законодательством Республики Казахстан о концессиях;</w:t>
      </w:r>
      <w:r>
        <w:br/>
      </w:r>
      <w:r>
        <w:rPr>
          <w:rFonts w:ascii="Times New Roman"/>
          <w:b w:val="false"/>
          <w:i w:val="false"/>
          <w:color w:val="000000"/>
          <w:sz w:val="28"/>
        </w:rPr>
        <w:t>
      3) предложения бюджетной комиссии о принятии государственных концессионных обязательств.»;</w:t>
      </w:r>
      <w:r>
        <w:br/>
      </w:r>
      <w:r>
        <w:rPr>
          <w:rFonts w:ascii="Times New Roman"/>
          <w:b w:val="false"/>
          <w:i w:val="false"/>
          <w:color w:val="000000"/>
          <w:sz w:val="28"/>
        </w:rPr>
        <w:t>
</w:t>
      </w:r>
      <w:r>
        <w:rPr>
          <w:rFonts w:ascii="Times New Roman"/>
          <w:b w:val="false"/>
          <w:i w:val="false"/>
          <w:color w:val="000000"/>
          <w:sz w:val="28"/>
        </w:rPr>
        <w:t>
      18) заголовок </w:t>
      </w:r>
      <w:r>
        <w:rPr>
          <w:rFonts w:ascii="Times New Roman"/>
          <w:b w:val="false"/>
          <w:i w:val="false"/>
          <w:color w:val="000000"/>
          <w:sz w:val="28"/>
        </w:rPr>
        <w:t>главы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31. Осуществление бюджетных инвестиций и проектов государственно-частного партнерства, в том числе концессионных проектов»;</w:t>
      </w:r>
      <w:r>
        <w:br/>
      </w:r>
      <w:r>
        <w:rPr>
          <w:rFonts w:ascii="Times New Roman"/>
          <w:b w:val="false"/>
          <w:i w:val="false"/>
          <w:color w:val="000000"/>
          <w:sz w:val="28"/>
        </w:rPr>
        <w:t>
</w:t>
      </w:r>
      <w:r>
        <w:rPr>
          <w:rFonts w:ascii="Times New Roman"/>
          <w:b w:val="false"/>
          <w:i w:val="false"/>
          <w:color w:val="000000"/>
          <w:sz w:val="28"/>
        </w:rPr>
        <w:t>
      19) дополнить статьей 158-1 следующего содержания:</w:t>
      </w:r>
      <w:r>
        <w:br/>
      </w:r>
      <w:r>
        <w:rPr>
          <w:rFonts w:ascii="Times New Roman"/>
          <w:b w:val="false"/>
          <w:i w:val="false"/>
          <w:color w:val="000000"/>
          <w:sz w:val="28"/>
        </w:rPr>
        <w:t>
      «Статья 158-1. Реализация проектов государственно-частного</w:t>
      </w:r>
      <w:r>
        <w:br/>
      </w:r>
      <w:r>
        <w:rPr>
          <w:rFonts w:ascii="Times New Roman"/>
          <w:b w:val="false"/>
          <w:i w:val="false"/>
          <w:color w:val="000000"/>
          <w:sz w:val="28"/>
        </w:rPr>
        <w:t>
                     партнерства</w:t>
      </w:r>
      <w:r>
        <w:br/>
      </w:r>
      <w:r>
        <w:rPr>
          <w:rFonts w:ascii="Times New Roman"/>
          <w:b w:val="false"/>
          <w:i w:val="false"/>
          <w:color w:val="000000"/>
          <w:sz w:val="28"/>
        </w:rPr>
        <w:t>
      1. Проекты государственно-частного партнерства реализуются на основании договора государственно-частного партнерства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r>
        <w:br/>
      </w:r>
      <w:r>
        <w:rPr>
          <w:rFonts w:ascii="Times New Roman"/>
          <w:b w:val="false"/>
          <w:i w:val="false"/>
          <w:color w:val="000000"/>
          <w:sz w:val="28"/>
        </w:rPr>
        <w:t>
      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r>
        <w:br/>
      </w:r>
      <w:r>
        <w:rPr>
          <w:rFonts w:ascii="Times New Roman"/>
          <w:b w:val="false"/>
          <w:i w:val="false"/>
          <w:color w:val="000000"/>
          <w:sz w:val="28"/>
        </w:rPr>
        <w:t>
      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r>
        <w:br/>
      </w:r>
      <w:r>
        <w:rPr>
          <w:rFonts w:ascii="Times New Roman"/>
          <w:b w:val="false"/>
          <w:i w:val="false"/>
          <w:color w:val="000000"/>
          <w:sz w:val="28"/>
        </w:rPr>
        <w:t>
      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государственно-частного партнерства.</w:t>
      </w:r>
      <w:r>
        <w:br/>
      </w:r>
      <w:r>
        <w:rPr>
          <w:rFonts w:ascii="Times New Roman"/>
          <w:b w:val="false"/>
          <w:i w:val="false"/>
          <w:color w:val="000000"/>
          <w:sz w:val="28"/>
        </w:rPr>
        <w:t>
      4. Порядок проведения мониторинга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раздел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«Раздел 9. Государственные обязательства по проектам государственно-частного партнерства, в том числе государственные концессионные обязательства</w:t>
      </w:r>
      <w:r>
        <w:br/>
      </w:r>
      <w:r>
        <w:rPr>
          <w:rFonts w:ascii="Times New Roman"/>
          <w:b w:val="false"/>
          <w:i w:val="false"/>
          <w:color w:val="000000"/>
          <w:sz w:val="28"/>
        </w:rPr>
        <w:t>
      Глава 32. Государственные обязательства по проектам государственно-частного партнерства, в том числе государственные концессионные обязательства</w:t>
      </w:r>
      <w:r>
        <w:br/>
      </w:r>
      <w:r>
        <w:rPr>
          <w:rFonts w:ascii="Times New Roman"/>
          <w:b w:val="false"/>
          <w:i w:val="false"/>
          <w:color w:val="000000"/>
          <w:sz w:val="28"/>
        </w:rPr>
        <w:t>
      Статья 160. Общие положения о государственных обязательствах по</w:t>
      </w:r>
      <w:r>
        <w:br/>
      </w:r>
      <w:r>
        <w:rPr>
          <w:rFonts w:ascii="Times New Roman"/>
          <w:b w:val="false"/>
          <w:i w:val="false"/>
          <w:color w:val="000000"/>
          <w:sz w:val="28"/>
        </w:rPr>
        <w:t>
                  проектам государственно-частного партнерства, в том</w:t>
      </w:r>
      <w:r>
        <w:br/>
      </w:r>
      <w:r>
        <w:rPr>
          <w:rFonts w:ascii="Times New Roman"/>
          <w:b w:val="false"/>
          <w:i w:val="false"/>
          <w:color w:val="000000"/>
          <w:sz w:val="28"/>
        </w:rPr>
        <w:t>
                  числе государственных концессионных обязательствах</w:t>
      </w:r>
      <w:r>
        <w:br/>
      </w: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r>
        <w:br/>
      </w: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r>
        <w:br/>
      </w: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r>
        <w:br/>
      </w: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r>
        <w:br/>
      </w:r>
      <w:r>
        <w:rPr>
          <w:rFonts w:ascii="Times New Roman"/>
          <w:b w:val="false"/>
          <w:i w:val="false"/>
          <w:color w:val="000000"/>
          <w:sz w:val="28"/>
        </w:rPr>
        <w:t>
      3.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r>
        <w:br/>
      </w: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r>
        <w:br/>
      </w:r>
      <w:r>
        <w:rPr>
          <w:rFonts w:ascii="Times New Roman"/>
          <w:b w:val="false"/>
          <w:i w:val="false"/>
          <w:color w:val="000000"/>
          <w:sz w:val="28"/>
        </w:rPr>
        <w:t>
      5. Правительство 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r>
        <w:br/>
      </w:r>
      <w:r>
        <w:rPr>
          <w:rFonts w:ascii="Times New Roman"/>
          <w:b w:val="false"/>
          <w:i w:val="false"/>
          <w:color w:val="000000"/>
          <w:sz w:val="28"/>
        </w:rPr>
        <w:t>
      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r>
        <w:br/>
      </w:r>
      <w:r>
        <w:rPr>
          <w:rFonts w:ascii="Times New Roman"/>
          <w:b w:val="false"/>
          <w:i w:val="false"/>
          <w:color w:val="000000"/>
          <w:sz w:val="28"/>
        </w:rPr>
        <w:t>
      Уменьшение объема государственных обязательств по проектам государственно-частного партнерства, в том числе государственных концессионных обязательств, производится государственным партнером либо концедентом в случае ненадлежащего исполнения частным партнером либо концессионером договора государственно-частного партнерства либо концессии на основании критериев оценки выполнения частным партнером либо концессионером принятых обязательств, содержащихся в договоре государственно-частного партнерства либо концессии.</w:t>
      </w:r>
      <w:r>
        <w:br/>
      </w:r>
      <w:r>
        <w:rPr>
          <w:rFonts w:ascii="Times New Roman"/>
          <w:b w:val="false"/>
          <w:i w:val="false"/>
          <w:color w:val="000000"/>
          <w:sz w:val="28"/>
        </w:rPr>
        <w:t>
      7. Порядок предоставления компенсации инвестиционных затрат по проектам государственно-частного партнерства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r>
        <w:br/>
      </w:r>
      <w:r>
        <w:rPr>
          <w:rFonts w:ascii="Times New Roman"/>
          <w:b w:val="false"/>
          <w:i w:val="false"/>
          <w:color w:val="000000"/>
          <w:sz w:val="28"/>
        </w:rPr>
        <w:t>
      8. Методика определения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r>
        <w:br/>
      </w:r>
      <w:r>
        <w:rPr>
          <w:rFonts w:ascii="Times New Roman"/>
          <w:b w:val="false"/>
          <w:i w:val="false"/>
          <w:color w:val="000000"/>
          <w:sz w:val="28"/>
        </w:rPr>
        <w:t>
      Статья 161. Учет и мониторинг государственных обязательств по</w:t>
      </w:r>
      <w:r>
        <w:br/>
      </w:r>
      <w:r>
        <w:rPr>
          <w:rFonts w:ascii="Times New Roman"/>
          <w:b w:val="false"/>
          <w:i w:val="false"/>
          <w:color w:val="000000"/>
          <w:sz w:val="28"/>
        </w:rPr>
        <w:t>
                  проектам государственно-частного партнерства, в том</w:t>
      </w:r>
      <w:r>
        <w:br/>
      </w:r>
      <w:r>
        <w:rPr>
          <w:rFonts w:ascii="Times New Roman"/>
          <w:b w:val="false"/>
          <w:i w:val="false"/>
          <w:color w:val="000000"/>
          <w:sz w:val="28"/>
        </w:rPr>
        <w:t>
                  числе государственных концессионных обязательств</w:t>
      </w:r>
      <w:r>
        <w:br/>
      </w: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подлежат регистрации и учету в центральном уполномоченном органе по исполнению бюджета в установленном им порядке.</w:t>
      </w:r>
      <w:r>
        <w:br/>
      </w:r>
      <w:r>
        <w:rPr>
          <w:rFonts w:ascii="Times New Roman"/>
          <w:b w:val="false"/>
          <w:i w:val="false"/>
          <w:color w:val="000000"/>
          <w:sz w:val="28"/>
        </w:rPr>
        <w:t>
      2. Центральный уполномоченный орган по исполнению 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r>
        <w:br/>
      </w:r>
      <w:r>
        <w:rPr>
          <w:rFonts w:ascii="Times New Roman"/>
          <w:b w:val="false"/>
          <w:i w:val="false"/>
          <w:color w:val="000000"/>
          <w:sz w:val="28"/>
        </w:rPr>
        <w:t>
      3. Местные уполномоченные органы по исполнению бюджета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br/>
      </w:r>
      <w:r>
        <w:rPr>
          <w:rFonts w:ascii="Times New Roman"/>
          <w:b w:val="false"/>
          <w:i w:val="false"/>
          <w:color w:val="000000"/>
          <w:sz w:val="28"/>
        </w:rPr>
        <w:t>
      4. Мониторинг государственных обязательств по проектам государственно-частного партнерства, в том числе государственных концессионных обязательств, осуществляется в порядке, установленном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r>
        <w:br/>
      </w:r>
      <w:r>
        <w:rPr>
          <w:rFonts w:ascii="Times New Roman"/>
          <w:b w:val="false"/>
          <w:i w:val="false"/>
          <w:color w:val="000000"/>
          <w:sz w:val="28"/>
        </w:rPr>
        <w:t>
      Статья 162. Принятие и выполнение государственных обязательств</w:t>
      </w:r>
      <w:r>
        <w:br/>
      </w:r>
      <w:r>
        <w:rPr>
          <w:rFonts w:ascii="Times New Roman"/>
          <w:b w:val="false"/>
          <w:i w:val="false"/>
          <w:color w:val="000000"/>
          <w:sz w:val="28"/>
        </w:rPr>
        <w:t>
                  по проектам государственно-частного партнерства, в</w:t>
      </w:r>
      <w:r>
        <w:br/>
      </w:r>
      <w:r>
        <w:rPr>
          <w:rFonts w:ascii="Times New Roman"/>
          <w:b w:val="false"/>
          <w:i w:val="false"/>
          <w:color w:val="000000"/>
          <w:sz w:val="28"/>
        </w:rPr>
        <w:t>
                  том числе государственных концессионных</w:t>
      </w:r>
      <w:r>
        <w:br/>
      </w:r>
      <w:r>
        <w:rPr>
          <w:rFonts w:ascii="Times New Roman"/>
          <w:b w:val="false"/>
          <w:i w:val="false"/>
          <w:color w:val="000000"/>
          <w:sz w:val="28"/>
        </w:rPr>
        <w:t>
                  обязательств, Правительством Республики Казахстан</w:t>
      </w:r>
      <w:r>
        <w:br/>
      </w: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на основе:</w:t>
      </w:r>
      <w:r>
        <w:br/>
      </w:r>
      <w:r>
        <w:rPr>
          <w:rFonts w:ascii="Times New Roman"/>
          <w:b w:val="false"/>
          <w:i w:val="false"/>
          <w:color w:val="000000"/>
          <w:sz w:val="28"/>
        </w:rPr>
        <w:t>
      1) формирования перечня проектов государственно-частного партнерства, планируемых к реализации;</w:t>
      </w:r>
      <w:r>
        <w:br/>
      </w:r>
      <w:r>
        <w:rPr>
          <w:rFonts w:ascii="Times New Roman"/>
          <w:b w:val="false"/>
          <w:i w:val="false"/>
          <w:color w:val="000000"/>
          <w:sz w:val="28"/>
        </w:rPr>
        <w:t>
      2) установления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r>
        <w:br/>
      </w:r>
      <w:r>
        <w:rPr>
          <w:rFonts w:ascii="Times New Roman"/>
          <w:b w:val="false"/>
          <w:i w:val="false"/>
          <w:color w:val="000000"/>
          <w:sz w:val="28"/>
        </w:rPr>
        <w:t>
      3) заключенного договора государственно-частного партнерства, в том числе договора концессии.</w:t>
      </w:r>
      <w:r>
        <w:br/>
      </w: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в том числе концессионному проекту.</w:t>
      </w:r>
      <w:r>
        <w:br/>
      </w:r>
      <w:r>
        <w:rPr>
          <w:rFonts w:ascii="Times New Roman"/>
          <w:b w:val="false"/>
          <w:i w:val="false"/>
          <w:color w:val="000000"/>
          <w:sz w:val="28"/>
        </w:rPr>
        <w:t>
      3.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r>
        <w:br/>
      </w: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бюджете.</w:t>
      </w:r>
      <w:r>
        <w:br/>
      </w:r>
      <w:r>
        <w:rPr>
          <w:rFonts w:ascii="Times New Roman"/>
          <w:b w:val="false"/>
          <w:i w:val="false"/>
          <w:color w:val="000000"/>
          <w:sz w:val="28"/>
        </w:rPr>
        <w:t>
      Глава 33.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r>
        <w:br/>
      </w:r>
      <w:r>
        <w:rPr>
          <w:rFonts w:ascii="Times New Roman"/>
          <w:b w:val="false"/>
          <w:i w:val="false"/>
          <w:color w:val="000000"/>
          <w:sz w:val="28"/>
        </w:rPr>
        <w:t>
      Статья 163. Принятие государственных обязательств по проектам</w:t>
      </w:r>
      <w:r>
        <w:br/>
      </w:r>
      <w:r>
        <w:rPr>
          <w:rFonts w:ascii="Times New Roman"/>
          <w:b w:val="false"/>
          <w:i w:val="false"/>
          <w:color w:val="000000"/>
          <w:sz w:val="28"/>
        </w:rPr>
        <w:t>
                  государственно-частного партнерства, в том числе</w:t>
      </w:r>
      <w:r>
        <w:br/>
      </w:r>
      <w:r>
        <w:rPr>
          <w:rFonts w:ascii="Times New Roman"/>
          <w:b w:val="false"/>
          <w:i w:val="false"/>
          <w:color w:val="000000"/>
          <w:sz w:val="28"/>
        </w:rPr>
        <w:t>
                  государственных концессионных обязательств,</w:t>
      </w:r>
      <w:r>
        <w:br/>
      </w:r>
      <w:r>
        <w:rPr>
          <w:rFonts w:ascii="Times New Roman"/>
          <w:b w:val="false"/>
          <w:i w:val="false"/>
          <w:color w:val="000000"/>
          <w:sz w:val="28"/>
        </w:rPr>
        <w:t>
                  местными исполнительными органами</w:t>
      </w:r>
      <w:r>
        <w:br/>
      </w: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основе:</w:t>
      </w:r>
      <w:r>
        <w:br/>
      </w:r>
      <w:r>
        <w:rPr>
          <w:rFonts w:ascii="Times New Roman"/>
          <w:b w:val="false"/>
          <w:i w:val="false"/>
          <w:color w:val="000000"/>
          <w:sz w:val="28"/>
        </w:rPr>
        <w:t>
      1) формирования перечня проектов государственно-частного партнерства, планируемых к реализации;</w:t>
      </w:r>
      <w:r>
        <w:br/>
      </w:r>
      <w:r>
        <w:rPr>
          <w:rFonts w:ascii="Times New Roman"/>
          <w:b w:val="false"/>
          <w:i w:val="false"/>
          <w:color w:val="000000"/>
          <w:sz w:val="28"/>
        </w:rPr>
        <w:t>
      2) установления лимитов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br/>
      </w:r>
      <w:r>
        <w:rPr>
          <w:rFonts w:ascii="Times New Roman"/>
          <w:b w:val="false"/>
          <w:i w:val="false"/>
          <w:color w:val="000000"/>
          <w:sz w:val="28"/>
        </w:rPr>
        <w:t>
      3) заключенного договора государственно-частного партнерства, в том числе договора концессии.</w:t>
      </w:r>
      <w:r>
        <w:br/>
      </w: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и столицы соответственно по каждому отдельному проекту государственно-частного партнерства, в том числе концессионному проекту.</w:t>
      </w:r>
      <w:r>
        <w:br/>
      </w:r>
      <w:r>
        <w:rPr>
          <w:rFonts w:ascii="Times New Roman"/>
          <w:b w:val="false"/>
          <w:i w:val="false"/>
          <w:color w:val="000000"/>
          <w:sz w:val="28"/>
        </w:rPr>
        <w:t>
      Статья 164. Ограничение принятия государственных обязательств</w:t>
      </w:r>
      <w:r>
        <w:br/>
      </w:r>
      <w:r>
        <w:rPr>
          <w:rFonts w:ascii="Times New Roman"/>
          <w:b w:val="false"/>
          <w:i w:val="false"/>
          <w:color w:val="000000"/>
          <w:sz w:val="28"/>
        </w:rPr>
        <w:t>
                  по проектам государственно-частного партнерства, в</w:t>
      </w:r>
      <w:r>
        <w:br/>
      </w:r>
      <w:r>
        <w:rPr>
          <w:rFonts w:ascii="Times New Roman"/>
          <w:b w:val="false"/>
          <w:i w:val="false"/>
          <w:color w:val="000000"/>
          <w:sz w:val="28"/>
        </w:rPr>
        <w:t>
                  том числе государственных концессионных</w:t>
      </w:r>
      <w:r>
        <w:br/>
      </w:r>
      <w:r>
        <w:rPr>
          <w:rFonts w:ascii="Times New Roman"/>
          <w:b w:val="false"/>
          <w:i w:val="false"/>
          <w:color w:val="000000"/>
          <w:sz w:val="28"/>
        </w:rPr>
        <w:t>
                  обязательств, местными исполнительными органами</w:t>
      </w:r>
      <w:r>
        <w:br/>
      </w: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r>
        <w:br/>
      </w:r>
      <w:r>
        <w:rPr>
          <w:rFonts w:ascii="Times New Roman"/>
          <w:b w:val="false"/>
          <w:i w:val="false"/>
          <w:color w:val="000000"/>
          <w:sz w:val="28"/>
        </w:rPr>
        <w:t>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трехлетний период.</w:t>
      </w:r>
      <w:r>
        <w:br/>
      </w:r>
      <w:r>
        <w:rPr>
          <w:rFonts w:ascii="Times New Roman"/>
          <w:b w:val="false"/>
          <w:i w:val="false"/>
          <w:color w:val="000000"/>
          <w:sz w:val="28"/>
        </w:rPr>
        <w:t>
      Статья 165. Выполнение государственных обязательств по проектам</w:t>
      </w:r>
      <w:r>
        <w:br/>
      </w:r>
      <w:r>
        <w:rPr>
          <w:rFonts w:ascii="Times New Roman"/>
          <w:b w:val="false"/>
          <w:i w:val="false"/>
          <w:color w:val="000000"/>
          <w:sz w:val="28"/>
        </w:rPr>
        <w:t>
                  государственно-частного партнерства, в том числе</w:t>
      </w:r>
      <w:r>
        <w:br/>
      </w:r>
      <w:r>
        <w:rPr>
          <w:rFonts w:ascii="Times New Roman"/>
          <w:b w:val="false"/>
          <w:i w:val="false"/>
          <w:color w:val="000000"/>
          <w:sz w:val="28"/>
        </w:rPr>
        <w:t>
                  государственных концессионных обязательств,</w:t>
      </w:r>
      <w:r>
        <w:br/>
      </w:r>
      <w:r>
        <w:rPr>
          <w:rFonts w:ascii="Times New Roman"/>
          <w:b w:val="false"/>
          <w:i w:val="false"/>
          <w:color w:val="000000"/>
          <w:sz w:val="28"/>
        </w:rPr>
        <w:t>
                  местными исполнительными органами</w:t>
      </w:r>
      <w:r>
        <w:br/>
      </w: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пункт 1</w:t>
      </w:r>
      <w:r>
        <w:rPr>
          <w:rFonts w:ascii="Times New Roman"/>
          <w:b w:val="false"/>
          <w:i w:val="false"/>
          <w:color w:val="000000"/>
          <w:sz w:val="28"/>
        </w:rPr>
        <w:t xml:space="preserve"> статьи 217 изложить в следующей редакции:</w:t>
      </w:r>
      <w:r>
        <w:br/>
      </w:r>
      <w:r>
        <w:rPr>
          <w:rFonts w:ascii="Times New Roman"/>
          <w:b w:val="false"/>
          <w:i w:val="false"/>
          <w:color w:val="000000"/>
          <w:sz w:val="28"/>
        </w:rPr>
        <w:t>
      «1. Отбор инвестиционных проектов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22) часть первую </w:t>
      </w:r>
      <w:r>
        <w:rPr>
          <w:rFonts w:ascii="Times New Roman"/>
          <w:b w:val="false"/>
          <w:i w:val="false"/>
          <w:color w:val="000000"/>
          <w:sz w:val="28"/>
        </w:rPr>
        <w:t>статьи 226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государственно-частного партнерства, в том числе договора концессии, в соответствии с договором поручительства.»;</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пункт 2</w:t>
      </w:r>
      <w:r>
        <w:rPr>
          <w:rFonts w:ascii="Times New Roman"/>
          <w:b w:val="false"/>
          <w:i w:val="false"/>
          <w:color w:val="000000"/>
          <w:sz w:val="28"/>
        </w:rPr>
        <w:t xml:space="preserve"> статьи 227 изложить в следующей редакции:</w:t>
      </w:r>
      <w:r>
        <w:br/>
      </w:r>
      <w:r>
        <w:rPr>
          <w:rFonts w:ascii="Times New Roman"/>
          <w:b w:val="false"/>
          <w:i w:val="false"/>
          <w:color w:val="000000"/>
          <w:sz w:val="28"/>
        </w:rPr>
        <w:t>
      «2.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2 статьи 228 изложить в следующей редакции:</w:t>
      </w:r>
      <w:r>
        <w:br/>
      </w:r>
      <w:r>
        <w:rPr>
          <w:rFonts w:ascii="Times New Roman"/>
          <w:b w:val="false"/>
          <w:i w:val="false"/>
          <w:color w:val="000000"/>
          <w:sz w:val="28"/>
        </w:rPr>
        <w:t>
      «1) обязательности передачи заемщиком государству объекта государственно-частного партнерства, в том числе концессии,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r>
        <w:br/>
      </w:r>
      <w:r>
        <w:rPr>
          <w:rFonts w:ascii="Times New Roman"/>
          <w:b w:val="false"/>
          <w:i w:val="false"/>
          <w:color w:val="000000"/>
          <w:sz w:val="28"/>
        </w:rPr>
        <w:t>
</w:t>
      </w:r>
      <w:r>
        <w:rPr>
          <w:rFonts w:ascii="Times New Roman"/>
          <w:b w:val="false"/>
          <w:i w:val="false"/>
          <w:color w:val="000000"/>
          <w:sz w:val="28"/>
        </w:rPr>
        <w:t>
      25) в </w:t>
      </w:r>
      <w:r>
        <w:rPr>
          <w:rFonts w:ascii="Times New Roman"/>
          <w:b w:val="false"/>
          <w:i w:val="false"/>
          <w:color w:val="000000"/>
          <w:sz w:val="28"/>
        </w:rPr>
        <w:t>статье 229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дополнить словами «либо наличие протокола об определении частного партнера»;</w:t>
      </w:r>
      <w:r>
        <w:br/>
      </w:r>
      <w:r>
        <w:rPr>
          <w:rFonts w:ascii="Times New Roman"/>
          <w:b w:val="false"/>
          <w:i w:val="false"/>
          <w:color w:val="000000"/>
          <w:sz w:val="28"/>
        </w:rPr>
        <w:t>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r>
        <w:br/>
      </w:r>
      <w:r>
        <w:rPr>
          <w:rFonts w:ascii="Times New Roman"/>
          <w:b w:val="false"/>
          <w:i w:val="false"/>
          <w:color w:val="000000"/>
          <w:sz w:val="28"/>
        </w:rPr>
        <w:t>
      «9) осуществлять реализацию проектов, включенных в перечень проектов государственно-частного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статью 230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230. Отбор проектов государственно-частного</w:t>
      </w:r>
      <w:r>
        <w:br/>
      </w:r>
      <w:r>
        <w:rPr>
          <w:rFonts w:ascii="Times New Roman"/>
          <w:b w:val="false"/>
          <w:i w:val="false"/>
          <w:color w:val="000000"/>
          <w:sz w:val="28"/>
        </w:rPr>
        <w:t>
                   партнерства, в том числе концессионных проектов,</w:t>
      </w:r>
      <w:r>
        <w:br/>
      </w:r>
      <w:r>
        <w:rPr>
          <w:rFonts w:ascii="Times New Roman"/>
          <w:b w:val="false"/>
          <w:i w:val="false"/>
          <w:color w:val="000000"/>
          <w:sz w:val="28"/>
        </w:rPr>
        <w:t>
                   для предоставления или увеличения объема</w:t>
      </w:r>
      <w:r>
        <w:br/>
      </w:r>
      <w:r>
        <w:rPr>
          <w:rFonts w:ascii="Times New Roman"/>
          <w:b w:val="false"/>
          <w:i w:val="false"/>
          <w:color w:val="000000"/>
          <w:sz w:val="28"/>
        </w:rPr>
        <w:t>
                   поручительств государства</w:t>
      </w:r>
      <w:r>
        <w:br/>
      </w:r>
      <w:r>
        <w:rPr>
          <w:rFonts w:ascii="Times New Roman"/>
          <w:b w:val="false"/>
          <w:i w:val="false"/>
          <w:color w:val="000000"/>
          <w:sz w:val="28"/>
        </w:rPr>
        <w:t>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bookmarkEnd w:id="3"/>
    <w:bookmarkStart w:name="z38" w:id="4"/>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13</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Создание товарищества с ограниченной ответственностью в целях реализации проекта государственно-частного партнерства осуществляется с учетом положений,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End w:id="4"/>
    <w:bookmarkStart w:name="z40" w:id="5"/>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4-5)</w:t>
      </w:r>
      <w:r>
        <w:rPr>
          <w:rFonts w:ascii="Times New Roman"/>
          <w:b w:val="false"/>
          <w:i w:val="false"/>
          <w:color w:val="000000"/>
          <w:sz w:val="28"/>
        </w:rPr>
        <w:t xml:space="preserve"> пункта 1 статьи 13 изложить в следующей редакции:</w:t>
      </w:r>
      <w:r>
        <w:br/>
      </w:r>
      <w:r>
        <w:rPr>
          <w:rFonts w:ascii="Times New Roman"/>
          <w:b w:val="false"/>
          <w:i w:val="false"/>
          <w:color w:val="000000"/>
          <w:sz w:val="28"/>
        </w:rPr>
        <w:t>
      «4-5) согласовывает концепцию проекта государственно-частного партнерства, концессионное предложение, технико-экономическое обоснование проекта государственно-частного партнерства, в том числе концессионного проекта, конкурсную документацию проекта государственно-частного партнерства, в том числе концессионного проекта, проекты договора государственно-частного партнерства, в том числе договора концессии, в том числе при внесении в них изменений и (или) дополнений в части порядка формирования и утверждения тарифов (цен, ставок сборов) на товары, работы и услуги, относящиеся к сфере естественных монополий;»;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2-1</w:t>
      </w:r>
      <w:r>
        <w:rPr>
          <w:rFonts w:ascii="Times New Roman"/>
          <w:b w:val="false"/>
          <w:i w:val="false"/>
          <w:color w:val="000000"/>
          <w:sz w:val="28"/>
        </w:rPr>
        <w:t xml:space="preserve"> статьи 15-1 изложить в следующей редакции:</w:t>
      </w:r>
      <w:r>
        <w:br/>
      </w:r>
      <w:r>
        <w:rPr>
          <w:rFonts w:ascii="Times New Roman"/>
          <w:b w:val="false"/>
          <w:i w:val="false"/>
          <w:color w:val="000000"/>
          <w:sz w:val="28"/>
        </w:rPr>
        <w:t>
      «2-1. Порядок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договору государственно-частного партнерства, в том числе по договору концессии, определяемый уполномоченным органом, предусматривается в договоре государственно-частного партнерства, в том числе в договоре концессии.».</w:t>
      </w:r>
    </w:p>
    <w:bookmarkEnd w:id="5"/>
    <w:bookmarkStart w:name="z43" w:id="6"/>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 10, ст. 52; № 12, ст. 82; № 19-I, 19-II, ст. 96; № 21, ст. 122; № 22, ст. 131;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1-1)</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«1-1) управляющие автомобильными дорогами – физические и юридические лица,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на основании договоров в рамках выполнения государственного задания, договоров государственно-частного партнерства, в том числе договоров концессии, доверительного управления имуществом, безвозмездного пользования автомобильными дорогами общего пользования областного или районного значения или их участками;»;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2-1</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«2-1. Автомобильные дороги общего пользования или их участки могут быть переданы для реализации проекта государственно-частного партнерства, в том числе в концессию, в соответствии с законодательством Республики Казахстан в области государственно-частного партнерства и о концессиях.»;</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в предложении первом </w:t>
      </w:r>
      <w:r>
        <w:rPr>
          <w:rFonts w:ascii="Times New Roman"/>
          <w:b w:val="false"/>
          <w:i w:val="false"/>
          <w:color w:val="000000"/>
          <w:sz w:val="28"/>
        </w:rPr>
        <w:t>пункта 1</w:t>
      </w:r>
      <w:r>
        <w:rPr>
          <w:rFonts w:ascii="Times New Roman"/>
          <w:b w:val="false"/>
          <w:i w:val="false"/>
          <w:color w:val="000000"/>
          <w:sz w:val="28"/>
        </w:rPr>
        <w:t xml:space="preserve"> слова «о концессиях» заменить словами «в области государственно-частного партнерства и о концессиях»;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в части первой слова «договоров концессии» заменить словами «договоров государственно-частного партнерства, в том числе договоров концессии»;</w:t>
      </w:r>
      <w:r>
        <w:br/>
      </w:r>
      <w:r>
        <w:rPr>
          <w:rFonts w:ascii="Times New Roman"/>
          <w:b w:val="false"/>
          <w:i w:val="false"/>
          <w:color w:val="000000"/>
          <w:sz w:val="28"/>
        </w:rPr>
        <w:t>
      в части второй слово «, концессионеру» заменить словами «или иным управляющим автомобильными дорогами»;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Проезд по платной автомобильной дороге (участку) осуществляется на основании договора пользователя автомобильной дороги (участка) с Национальным оператором или иными управляющими автомобильными дорогами в порядке, установленном законодательством Республики Казахстан. Моментом заключения договора является момент пересечения пункта въезда на платную автомобильную дорогу (участок). Договор на пользование платными автомобильными дорогами (участками) между Национальным оператором или иными управляющими автомобильными дорогами в порядке, установленном законодательством Республики Казахстан, и пользователями платными автомобильными дорогами (участками) является публичным.»;</w:t>
      </w:r>
      <w:r>
        <w:br/>
      </w:r>
      <w:r>
        <w:rPr>
          <w:rFonts w:ascii="Times New Roman"/>
          <w:b w:val="false"/>
          <w:i w:val="false"/>
          <w:color w:val="000000"/>
          <w:sz w:val="28"/>
        </w:rPr>
        <w:t>
</w:t>
      </w:r>
      <w:r>
        <w:rPr>
          <w:rFonts w:ascii="Times New Roman"/>
          <w:b w:val="false"/>
          <w:i w:val="false"/>
          <w:color w:val="000000"/>
          <w:sz w:val="28"/>
        </w:rPr>
        <w:t>
      в абзаце первом части первой </w:t>
      </w:r>
      <w:r>
        <w:rPr>
          <w:rFonts w:ascii="Times New Roman"/>
          <w:b w:val="false"/>
          <w:i w:val="false"/>
          <w:color w:val="000000"/>
          <w:sz w:val="28"/>
        </w:rPr>
        <w:t>пункта 5</w:t>
      </w:r>
      <w:r>
        <w:rPr>
          <w:rFonts w:ascii="Times New Roman"/>
          <w:b w:val="false"/>
          <w:i w:val="false"/>
          <w:color w:val="000000"/>
          <w:sz w:val="28"/>
        </w:rPr>
        <w:t xml:space="preserve"> слово «концессии» заменить словами «государственно-частного партнерства, в том числе договора концессии»;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Для строительства платных автомобильных дорог (участков) используются любые источники финансирования, не запрещенные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4) заголовок и пункт 2 </w:t>
      </w:r>
      <w:r>
        <w:rPr>
          <w:rFonts w:ascii="Times New Roman"/>
          <w:b w:val="false"/>
          <w:i w:val="false"/>
          <w:color w:val="000000"/>
          <w:sz w:val="28"/>
        </w:rPr>
        <w:t>статьи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5-2. Льготы по плате за пользование платными</w:t>
      </w:r>
      <w:r>
        <w:br/>
      </w:r>
      <w:r>
        <w:rPr>
          <w:rFonts w:ascii="Times New Roman"/>
          <w:b w:val="false"/>
          <w:i w:val="false"/>
          <w:color w:val="000000"/>
          <w:sz w:val="28"/>
        </w:rPr>
        <w:t>
                   автомобильными дорогами (участками)»;</w:t>
      </w:r>
      <w:r>
        <w:br/>
      </w:r>
      <w:r>
        <w:rPr>
          <w:rFonts w:ascii="Times New Roman"/>
          <w:b w:val="false"/>
          <w:i w:val="false"/>
          <w:color w:val="000000"/>
          <w:sz w:val="28"/>
        </w:rPr>
        <w:t>
      «2. Не освобождаются от платы за пользование платными автомобильными дорогами (участками), созданными (реконструированными) и эксплуатируемыми на основе договора государственно-частного партнерства, в том числе договора концессии, автотранспортные средства, предусмотренные подпунктом 2) пункта 1 настоящей статьи.»;</w:t>
      </w:r>
      <w:r>
        <w:br/>
      </w:r>
      <w:r>
        <w:rPr>
          <w:rFonts w:ascii="Times New Roman"/>
          <w:b w:val="false"/>
          <w:i w:val="false"/>
          <w:color w:val="000000"/>
          <w:sz w:val="28"/>
        </w:rPr>
        <w:t>
</w:t>
      </w:r>
      <w:r>
        <w:rPr>
          <w:rFonts w:ascii="Times New Roman"/>
          <w:b w:val="false"/>
          <w:i w:val="false"/>
          <w:color w:val="000000"/>
          <w:sz w:val="28"/>
        </w:rPr>
        <w:t>
      5) пункт 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Для строительства, содержания и развития объектов дорожного сервиса автомобильных дорог общего пользования землепользователям предоставляются земли под полосу отвода на основе установленных норм в зависимости от категории автомобильной дороги и участки придорожной полосы согласно проектной документации. Земли для нужд автомобильных дорог общего пользования, включая автомобильные дороги или их участки, переданные для реализации проекта государственно-частного партнерства, в том числе в концессию, или Национальному оператору в доверительное управление, отводятся в постоянное землепользование дорожному органу, во временное землепользование – поставщикам услуг, осуществляющим строительство, реконструкцию и ремонт автомобильных дорог,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«1. Земли полосы отвода автомобильных дорог общего пользования находятся во владении и пользовании дорожных органов или иных лиц и предназначены только для развития, благоустройства автомобильных дорог и обеспечения их безопасности.»;</w:t>
      </w:r>
      <w:r>
        <w:br/>
      </w:r>
      <w:r>
        <w:rPr>
          <w:rFonts w:ascii="Times New Roman"/>
          <w:b w:val="false"/>
          <w:i w:val="false"/>
          <w:color w:val="000000"/>
          <w:sz w:val="28"/>
        </w:rPr>
        <w:t>
      «3. Участки земель полосы отвода автомобильных дорог общего пользования, не используемые дорожным органом, Национальным оператором или иными управляющими автомобильными дорогами в порядке, установленном законодательством Республики Казахстан, могут предоставляться во временное краткосрочное землепользование по договору физическим и юридическим лицам для размещения наружной (визуальной) рекламы при условии недопущения снижения транспортно-эксплуатационных качеств дороги, соблюдения требований безопасности движения транспортных средств и охраны окружающей среды:</w:t>
      </w:r>
      <w:r>
        <w:br/>
      </w:r>
      <w:r>
        <w:rPr>
          <w:rFonts w:ascii="Times New Roman"/>
          <w:b w:val="false"/>
          <w:i w:val="false"/>
          <w:color w:val="000000"/>
          <w:sz w:val="28"/>
        </w:rPr>
        <w:t>
      1) в полосе отвода автомобильных дорог общего пользования международного и республиканского значения – уполномоченным государственным органом по автомобильным дорогам;</w:t>
      </w:r>
      <w:r>
        <w:br/>
      </w:r>
      <w:r>
        <w:rPr>
          <w:rFonts w:ascii="Times New Roman"/>
          <w:b w:val="false"/>
          <w:i w:val="false"/>
          <w:color w:val="000000"/>
          <w:sz w:val="28"/>
        </w:rPr>
        <w:t>
      2) в полосе отвода автомобильных дорог общего пользования областного или районного значения – местным исполнительным органом области или района.»;</w:t>
      </w:r>
      <w:r>
        <w:br/>
      </w:r>
      <w:r>
        <w:rPr>
          <w:rFonts w:ascii="Times New Roman"/>
          <w:b w:val="false"/>
          <w:i w:val="false"/>
          <w:color w:val="000000"/>
          <w:sz w:val="28"/>
        </w:rPr>
        <w:t>
</w:t>
      </w:r>
      <w:r>
        <w:rPr>
          <w:rFonts w:ascii="Times New Roman"/>
          <w:b w:val="false"/>
          <w:i w:val="false"/>
          <w:color w:val="000000"/>
          <w:sz w:val="28"/>
        </w:rPr>
        <w:t>
      7) подпункт 16) пункта 2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разработка предложений по передаче участков автомобильных дорог (мостовых переходов) для реализации проекта государственно-частного партнерства, в том числе в концессию, порядка и условий их эксплуатации, размера ставок за проезд по ним;»;</w:t>
      </w:r>
      <w:r>
        <w:br/>
      </w:r>
      <w:r>
        <w:rPr>
          <w:rFonts w:ascii="Times New Roman"/>
          <w:b w:val="false"/>
          <w:i w:val="false"/>
          <w:color w:val="000000"/>
          <w:sz w:val="28"/>
        </w:rPr>
        <w:t>
</w:t>
      </w:r>
      <w:r>
        <w:rPr>
          <w:rFonts w:ascii="Times New Roman"/>
          <w:b w:val="false"/>
          <w:i w:val="false"/>
          <w:color w:val="000000"/>
          <w:sz w:val="28"/>
        </w:rPr>
        <w:t>
      8) подпункты 2) и 2-1) </w:t>
      </w:r>
      <w:r>
        <w:rPr>
          <w:rFonts w:ascii="Times New Roman"/>
          <w:b w:val="false"/>
          <w:i w:val="false"/>
          <w:color w:val="000000"/>
          <w:sz w:val="28"/>
        </w:rPr>
        <w:t>пункта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организация работ по строительству, реконструкции, ремонту и содержанию автомобильных дорог общего пользования районного значения, улиц населенных пунктов в соответствии с законодательством Республики Казахстан о государственных закупках, в области государственно-частного партнерства и о концессиях;</w:t>
      </w:r>
      <w:r>
        <w:br/>
      </w:r>
      <w:r>
        <w:rPr>
          <w:rFonts w:ascii="Times New Roman"/>
          <w:b w:val="false"/>
          <w:i w:val="false"/>
          <w:color w:val="000000"/>
          <w:sz w:val="28"/>
        </w:rPr>
        <w:t>
      2-1) разработка предложений по передаче участков автомобильных дорог (мостовых переходов) для реализации проекта государственно-частного партнерства, в том числе в концессию, порядка и условий их эксплуатации, размера ставок за проезд по ним;»;</w:t>
      </w:r>
      <w:r>
        <w:br/>
      </w:r>
      <w:r>
        <w:rPr>
          <w:rFonts w:ascii="Times New Roman"/>
          <w:b w:val="false"/>
          <w:i w:val="false"/>
          <w:color w:val="000000"/>
          <w:sz w:val="28"/>
        </w:rPr>
        <w:t>
</w:t>
      </w:r>
      <w:r>
        <w:rPr>
          <w:rFonts w:ascii="Times New Roman"/>
          <w:b w:val="false"/>
          <w:i w:val="false"/>
          <w:color w:val="000000"/>
          <w:sz w:val="28"/>
        </w:rPr>
        <w:t>
      9) пункт 1-1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Возмещение затрат в связи с выполнением договоров государственно-частного партнерства либо договоров концессии осуществляется в соответствии с законодательством Республики Казахстан в области государственно-частного партнерства и о концессиях.»;</w:t>
      </w:r>
      <w:r>
        <w:br/>
      </w:r>
      <w:r>
        <w:rPr>
          <w:rFonts w:ascii="Times New Roman"/>
          <w:b w:val="false"/>
          <w:i w:val="false"/>
          <w:color w:val="000000"/>
          <w:sz w:val="28"/>
        </w:rPr>
        <w:t>
</w:t>
      </w:r>
      <w:r>
        <w:rPr>
          <w:rFonts w:ascii="Times New Roman"/>
          <w:b w:val="false"/>
          <w:i w:val="false"/>
          <w:color w:val="000000"/>
          <w:sz w:val="28"/>
        </w:rPr>
        <w:t>
      10) подпункт 5) </w:t>
      </w:r>
      <w:r>
        <w:rPr>
          <w:rFonts w:ascii="Times New Roman"/>
          <w:b w:val="false"/>
          <w:i w:val="false"/>
          <w:color w:val="000000"/>
          <w:sz w:val="28"/>
        </w:rPr>
        <w:t>пункта 3</w:t>
      </w:r>
      <w:r>
        <w:rPr>
          <w:rFonts w:ascii="Times New Roman"/>
          <w:b w:val="false"/>
          <w:i w:val="false"/>
          <w:color w:val="000000"/>
          <w:sz w:val="28"/>
        </w:rPr>
        <w:t xml:space="preserve"> статьи 20 изложить в следующей редакции:</w:t>
      </w:r>
      <w:r>
        <w:br/>
      </w:r>
      <w:r>
        <w:rPr>
          <w:rFonts w:ascii="Times New Roman"/>
          <w:b w:val="false"/>
          <w:i w:val="false"/>
          <w:color w:val="000000"/>
          <w:sz w:val="28"/>
        </w:rPr>
        <w:t>
      «5) осуществлять проезд по соответствующей полосе движения транспортных средств согласно установленным информационным табло, дифференцированным по способам оплаты и (или) техническим характеристикам транспортного средства, соблюдать установленный Национальным оператором или иными управляющими автомобильными дорогами в порядке, установленном законодательством Республики Казахстан, скоростной режим и дистанцию проезда через пункт взимания платы.».</w:t>
      </w:r>
    </w:p>
    <w:bookmarkEnd w:id="6"/>
    <w:bookmarkStart w:name="z57" w:id="7"/>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21, ст. 122; № 23, ст. 143):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43-1), 43-2) и 43-3) следующего содержания:</w:t>
      </w:r>
      <w:r>
        <w:br/>
      </w:r>
      <w:r>
        <w:rPr>
          <w:rFonts w:ascii="Times New Roman"/>
          <w:b w:val="false"/>
          <w:i w:val="false"/>
          <w:color w:val="000000"/>
          <w:sz w:val="28"/>
        </w:rPr>
        <w:t>
      «43-1) железнодорожные пути по договорам государственно-частного партнерства, в том числе по договорам концессии,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r>
        <w:br/>
      </w:r>
      <w:r>
        <w:rPr>
          <w:rFonts w:ascii="Times New Roman"/>
          <w:b w:val="false"/>
          <w:i w:val="false"/>
          <w:color w:val="000000"/>
          <w:sz w:val="28"/>
        </w:rPr>
        <w:t>
      43-2) объекты железнодорожного транспорта по договорам государственно-частного партнерства, в том числе по договорам концессии, – объекты,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r>
        <w:br/>
      </w:r>
      <w:r>
        <w:rPr>
          <w:rFonts w:ascii="Times New Roman"/>
          <w:b w:val="false"/>
          <w:i w:val="false"/>
          <w:color w:val="000000"/>
          <w:sz w:val="28"/>
        </w:rPr>
        <w:t>
      43-3)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в том числе по договорам концессии, и организации пропуска подвижного состава по ним;»;</w:t>
      </w:r>
      <w:r>
        <w:br/>
      </w:r>
      <w:r>
        <w:rPr>
          <w:rFonts w:ascii="Times New Roman"/>
          <w:b w:val="false"/>
          <w:i w:val="false"/>
          <w:color w:val="000000"/>
          <w:sz w:val="28"/>
        </w:rPr>
        <w:t>
</w:t>
      </w:r>
      <w:r>
        <w:rPr>
          <w:rFonts w:ascii="Times New Roman"/>
          <w:b w:val="false"/>
          <w:i w:val="false"/>
          <w:color w:val="000000"/>
          <w:sz w:val="28"/>
        </w:rPr>
        <w:t>
      2) пункты 2 и 3 </w:t>
      </w:r>
      <w:r>
        <w:rPr>
          <w:rFonts w:ascii="Times New Roman"/>
          <w:b w:val="false"/>
          <w:i w:val="false"/>
          <w:color w:val="000000"/>
          <w:sz w:val="28"/>
        </w:rPr>
        <w:t>статьи 5</w:t>
      </w:r>
      <w:r>
        <w:rPr>
          <w:rFonts w:ascii="Times New Roman"/>
          <w:b w:val="false"/>
          <w:i w:val="false"/>
          <w:color w:val="000000"/>
          <w:sz w:val="28"/>
        </w:rPr>
        <w:t> изложить в следующей редакции:</w:t>
      </w:r>
      <w:r>
        <w:br/>
      </w:r>
      <w:r>
        <w:rPr>
          <w:rFonts w:ascii="Times New Roman"/>
          <w:b w:val="false"/>
          <w:i w:val="false"/>
          <w:color w:val="000000"/>
          <w:sz w:val="28"/>
        </w:rPr>
        <w:t>
      «2.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 в том числе договоров концессии.</w:t>
      </w:r>
      <w:r>
        <w:br/>
      </w:r>
      <w:r>
        <w:rPr>
          <w:rFonts w:ascii="Times New Roman"/>
          <w:b w:val="false"/>
          <w:i w:val="false"/>
          <w:color w:val="000000"/>
          <w:sz w:val="28"/>
        </w:rPr>
        <w:t>
      3. На железнодорожные пути и объекты железнодорожного транспорта по договорам государственно-частного партнерства частному партнеру, в том числе по договорам концессии концессионеру, передаются права владения и пользования на срок действия договоров государственно-частного партнерства, в том числе договоров концессии.</w:t>
      </w:r>
      <w:r>
        <w:br/>
      </w:r>
      <w:r>
        <w:rPr>
          <w:rFonts w:ascii="Times New Roman"/>
          <w:b w:val="false"/>
          <w:i w:val="false"/>
          <w:color w:val="000000"/>
          <w:sz w:val="28"/>
        </w:rPr>
        <w:t>
      Железнодорожные пути и объекты железнодорожного транспорта по договорам государственно-частного партнерства, в том числе по договорам концессии, не могут быть включены в состав магистральной железнодорожной сети до окончания срока действия договоров государственно-частного партнерства, в том числе договоров концессии.»;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«1. Цены на услуги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устанавливаются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16 изложить в следующей редакции:</w:t>
      </w:r>
      <w:r>
        <w:br/>
      </w:r>
      <w:r>
        <w:rPr>
          <w:rFonts w:ascii="Times New Roman"/>
          <w:b w:val="false"/>
          <w:i w:val="false"/>
          <w:color w:val="000000"/>
          <w:sz w:val="28"/>
        </w:rPr>
        <w:t>
      «3. Национальный оператор инфраструктуры обязан заключить договор с частным партнером либо с концессионером, регламентирующий взаимоотношения сторон для реализации договора государственно-частного партнерства, в том числе договора концессии.»;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5)</w:t>
      </w:r>
      <w:r>
        <w:rPr>
          <w:rFonts w:ascii="Times New Roman"/>
          <w:b w:val="false"/>
          <w:i w:val="false"/>
          <w:color w:val="000000"/>
          <w:sz w:val="28"/>
        </w:rPr>
        <w:t xml:space="preserve"> пункта 2 статьи 18 изложить в следующей редакции:</w:t>
      </w:r>
      <w:r>
        <w:br/>
      </w:r>
      <w:r>
        <w:rPr>
          <w:rFonts w:ascii="Times New Roman"/>
          <w:b w:val="false"/>
          <w:i w:val="false"/>
          <w:color w:val="000000"/>
          <w:sz w:val="28"/>
        </w:rPr>
        <w:t>
      «5) железнодорожные пути и объекты железнодорожного транспорта по договорам государственно-частного партнерства, в том числе по договорам концессии.»;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2</w:t>
      </w:r>
      <w:r>
        <w:rPr>
          <w:rFonts w:ascii="Times New Roman"/>
          <w:b w:val="false"/>
          <w:i w:val="false"/>
          <w:color w:val="000000"/>
          <w:sz w:val="28"/>
        </w:rPr>
        <w:t xml:space="preserve"> статьи 49 изложить в следующей редакции:</w:t>
      </w:r>
      <w:r>
        <w:br/>
      </w:r>
      <w:r>
        <w:rPr>
          <w:rFonts w:ascii="Times New Roman"/>
          <w:b w:val="false"/>
          <w:i w:val="false"/>
          <w:color w:val="000000"/>
          <w:sz w:val="28"/>
        </w:rPr>
        <w:t>
      «2. Грузоотправители, грузополучатели, ветвевладельцы,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в том числе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1</w:t>
      </w:r>
      <w:r>
        <w:rPr>
          <w:rFonts w:ascii="Times New Roman"/>
          <w:b w:val="false"/>
          <w:i w:val="false"/>
          <w:color w:val="000000"/>
          <w:sz w:val="28"/>
        </w:rPr>
        <w:t xml:space="preserve"> статьи 57 изложить в следующей редакции:</w:t>
      </w:r>
      <w:r>
        <w:br/>
      </w:r>
      <w:r>
        <w:rPr>
          <w:rFonts w:ascii="Times New Roman"/>
          <w:b w:val="false"/>
          <w:i w:val="false"/>
          <w:color w:val="000000"/>
          <w:sz w:val="28"/>
        </w:rPr>
        <w:t>
      «1.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либо концессионера при реализации концессионного проекта.</w:t>
      </w:r>
      <w:r>
        <w:br/>
      </w:r>
      <w:r>
        <w:rPr>
          <w:rFonts w:ascii="Times New Roman"/>
          <w:b w:val="false"/>
          <w:i w:val="false"/>
          <w:color w:val="000000"/>
          <w:sz w:val="28"/>
        </w:rPr>
        <w:t>
      Государственный орган, осуществляющий руководство в сферах естественных монополий и на регулируемых рынках, осуществляет рассмотрение жалоб в случае отказа Национальным оператором инфраструктуры или частным партнером при реализации проекта государственно-частного партнерства либо концессионером при реализации концессионного проекта на примыкание подъездных путей к магистральным и станционным путям.».</w:t>
      </w:r>
    </w:p>
    <w:bookmarkEnd w:id="7"/>
    <w:bookmarkStart w:name="z69" w:id="8"/>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«3) инвестиции –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r>
        <w:br/>
      </w:r>
      <w:r>
        <w:rPr>
          <w:rFonts w:ascii="Times New Roman"/>
          <w:b w:val="false"/>
          <w:i w:val="false"/>
          <w:color w:val="000000"/>
          <w:sz w:val="28"/>
        </w:rPr>
        <w:t>
      «6) инвестиционный проект –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r>
        <w:br/>
      </w:r>
      <w:r>
        <w:rPr>
          <w:rFonts w:ascii="Times New Roman"/>
          <w:b w:val="false"/>
          <w:i w:val="false"/>
          <w:color w:val="000000"/>
          <w:sz w:val="28"/>
        </w:rPr>
        <w:t>
      «8) инвестиционная деятельность – деятельность физических и юридических лиц по участию в уставном капитале коммерческих организаций либо по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4)</w:t>
      </w:r>
      <w:r>
        <w:rPr>
          <w:rFonts w:ascii="Times New Roman"/>
          <w:b w:val="false"/>
          <w:i w:val="false"/>
          <w:color w:val="000000"/>
          <w:sz w:val="28"/>
        </w:rPr>
        <w:t xml:space="preserve"> пункта 3 статьи 15 изложить в следующей редакции:</w:t>
      </w:r>
      <w:r>
        <w:br/>
      </w:r>
      <w:r>
        <w:rPr>
          <w:rFonts w:ascii="Times New Roman"/>
          <w:b w:val="false"/>
          <w:i w:val="false"/>
          <w:color w:val="000000"/>
          <w:sz w:val="28"/>
        </w:rPr>
        <w:t>
      «4) инвестиционная деятельность осуществляется не в рамках договора государственно-частного партнерства, в том числе договора концессии;».</w:t>
      </w:r>
    </w:p>
    <w:bookmarkEnd w:id="8"/>
    <w:bookmarkStart w:name="z72" w:id="9"/>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 2015 г., № 8, ст. 42, 45):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5</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Создание общества в целях реализации проекта государственно-частного партнерства осуществляется с учетом положений,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End w:id="9"/>
    <w:bookmarkStart w:name="z74" w:id="10"/>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38)</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 в том числе договора концессии,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18-1 изложить в следующей редакции:</w:t>
      </w:r>
      <w:r>
        <w:br/>
      </w:r>
      <w:r>
        <w:rPr>
          <w:rFonts w:ascii="Times New Roman"/>
          <w:b w:val="false"/>
          <w:i w:val="false"/>
          <w:color w:val="000000"/>
          <w:sz w:val="28"/>
        </w:rPr>
        <w:t>
      «3. В течение срока обращения инфраструктурных облигаций не допускается изменение условий договора государственно-частного партнерства, в том числе договора концессии,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bookmarkEnd w:id="10"/>
    <w:bookmarkStart w:name="z77" w:id="11"/>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13,ст. 87; № 24, ст. 148; 2007 г., № 19, ст. 148; 2008 г., № 15-16, ст. 64;№ 24, ст. 129; 2009 г., № 13-14, ст. 62; № 15-16, ст. 74; № 18, ст. 84;2010 г., № 5, ст. 23; 2011 г., № 1, ст. 2; № 5, ст. 43; № 11, ст. 102; № 12, ст. 111; № 16, ст. 129; 2012 г., № 3, ст. 21; № 12, ст. 85; № 14, ст. 92; № 15, ст. 97; 2013 г., № 4, ст. 21; № 14, ст. 75; № 15, ст. 79; 2014 г., № 10, ст. 52; № 12, ст. 82; № 19-I, 19-II, ст. 96; № 21, ст. 122; № 23, ст. 143; 2015 г., № 11, ст. 57):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9 изложить в следующей редакции:</w:t>
      </w:r>
      <w:r>
        <w:br/>
      </w:r>
      <w:r>
        <w:rPr>
          <w:rFonts w:ascii="Times New Roman"/>
          <w:b w:val="false"/>
          <w:i w:val="false"/>
          <w:color w:val="000000"/>
          <w:sz w:val="28"/>
        </w:rPr>
        <w:t>
      «2. Проектирование и строительство электрических станций, линий электропередачи и подстанций, а также их эксплуатация могут осуществляться на основании договоров государственно-частного партнерства, в том числе договоров концессии.»;</w:t>
      </w:r>
      <w:r>
        <w:br/>
      </w:r>
      <w:r>
        <w:rPr>
          <w:rFonts w:ascii="Times New Roman"/>
          <w:b w:val="false"/>
          <w:i w:val="false"/>
          <w:color w:val="000000"/>
          <w:sz w:val="28"/>
        </w:rPr>
        <w:t>
      «3.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r>
        <w:br/>
      </w:r>
      <w:r>
        <w:rPr>
          <w:rFonts w:ascii="Times New Roman"/>
          <w:b w:val="false"/>
          <w:i w:val="false"/>
          <w:color w:val="000000"/>
          <w:sz w:val="28"/>
        </w:rPr>
        <w:t>
      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 осуществляет системный оператор на основании договоров.».</w:t>
      </w:r>
    </w:p>
    <w:bookmarkEnd w:id="11"/>
    <w:bookmarkStart w:name="z79"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(Ведомости Парламента Республики Казахстан, 2006 г., № 4, ст. 23; 2007 г., № 2, ст. 18; 2012 г., № 2, ст. 15;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6-8. Особенности уступки прав требования к государству</w:t>
      </w:r>
      <w:r>
        <w:br/>
      </w:r>
      <w:r>
        <w:rPr>
          <w:rFonts w:ascii="Times New Roman"/>
          <w:b w:val="false"/>
          <w:i w:val="false"/>
          <w:color w:val="000000"/>
          <w:sz w:val="28"/>
        </w:rPr>
        <w:t>
      1. Государство участвует в проектном финансировании в качестве заказчика в порядке и на условиях, установленных законами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и «</w:t>
      </w:r>
      <w:r>
        <w:rPr>
          <w:rFonts w:ascii="Times New Roman"/>
          <w:b w:val="false"/>
          <w:i w:val="false"/>
          <w:color w:val="000000"/>
          <w:sz w:val="28"/>
        </w:rPr>
        <w:t>О концессиях</w:t>
      </w:r>
      <w:r>
        <w:rPr>
          <w:rFonts w:ascii="Times New Roman"/>
          <w:b w:val="false"/>
          <w:i w:val="false"/>
          <w:color w:val="000000"/>
          <w:sz w:val="28"/>
        </w:rPr>
        <w:t>».</w:t>
      </w:r>
      <w:r>
        <w:br/>
      </w:r>
      <w:r>
        <w:rPr>
          <w:rFonts w:ascii="Times New Roman"/>
          <w:b w:val="false"/>
          <w:i w:val="false"/>
          <w:color w:val="000000"/>
          <w:sz w:val="28"/>
        </w:rPr>
        <w:t>
      2. Выбор исполнителя по базовому договору осуществляется на конкурсной основе в соответствии с законодательством Республики Казахстан в области государственно-частного партнерства и о концессиях.</w:t>
      </w:r>
      <w:r>
        <w:br/>
      </w:r>
      <w:r>
        <w:rPr>
          <w:rFonts w:ascii="Times New Roman"/>
          <w:b w:val="false"/>
          <w:i w:val="false"/>
          <w:color w:val="000000"/>
          <w:sz w:val="28"/>
        </w:rPr>
        <w:t>
      3. Исполнитель по базовому договору обязан в течение десяти календарных дней в письменной форме уведомить государство о произведенной им уступке прав требования кредиторам или специальной финансовой компании.».</w:t>
      </w:r>
    </w:p>
    <w:bookmarkEnd w:id="12"/>
    <w:bookmarkStart w:name="z108"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19-I, 19-II, ст. 96):</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концессионер – заключившие договор концессии физическое лицо, осуществляющее предпринимательскую деятельность, и (или) юридическое лицо, за исключением государственных учреждений и субъектов квазигосударственного сектора, пятьдесят и более процентов голосующих акций (долей участия в уставном капитале) которых прямо или косвенно принадлежат государству (кроме организаций по финансированию концессионных проектов), в том числе осуществляющие свою деятельность на основе договора о совместной деятельности (простое товарищество);»;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«1. Законодательство Республики Казахстан о концессиях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и состоит из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государственно-частном партнерстве», настоящего Закона и иных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главу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4) подпункт 6) </w:t>
      </w:r>
      <w:r>
        <w:rPr>
          <w:rFonts w:ascii="Times New Roman"/>
          <w:b w:val="false"/>
          <w:i w:val="false"/>
          <w:color w:val="000000"/>
          <w:sz w:val="28"/>
        </w:rPr>
        <w:t>пункта 1</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«6) гарантия потребления государством определенного объема товаров (работ, услуг), производимых в ходе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5)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15-2 изложить в следующей редакции:</w:t>
      </w:r>
      <w:r>
        <w:br/>
      </w:r>
      <w:r>
        <w:rPr>
          <w:rFonts w:ascii="Times New Roman"/>
          <w:b w:val="false"/>
          <w:i w:val="false"/>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r>
        <w:br/>
      </w:r>
      <w:r>
        <w:rPr>
          <w:rFonts w:ascii="Times New Roman"/>
          <w:b w:val="false"/>
          <w:i w:val="false"/>
          <w:color w:val="000000"/>
          <w:sz w:val="28"/>
        </w:rPr>
        <w:t>
</w:t>
      </w:r>
      <w:r>
        <w:rPr>
          <w:rFonts w:ascii="Times New Roman"/>
          <w:b w:val="false"/>
          <w:i w:val="false"/>
          <w:color w:val="000000"/>
          <w:sz w:val="28"/>
        </w:rPr>
        <w:t>
      6)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«3. Потенциальный концессионер в случае предоставления им недостоверной информации по квалификационным требованиям не допускается к участию в конкурсе по определению частного партнера по всем видам государственно-частного партнерства в течение трех лет с момента установления такого факта.»;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6</w:t>
      </w:r>
      <w:r>
        <w:rPr>
          <w:rFonts w:ascii="Times New Roman"/>
          <w:b w:val="false"/>
          <w:i w:val="false"/>
          <w:color w:val="000000"/>
          <w:sz w:val="28"/>
        </w:rPr>
        <w:t xml:space="preserve"> статьи 19 исключить;</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если представлена только одна конкурсная заявка, данная заявка рассматривается комиссией в соответствии с частью первой настоящего пункта.»;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 участником конкурса, концессионная заявка которого признана лучшей на основании критериев, устанавливаемых центральным уполномоченным органом по государственному планированию, комиссией проводятся переговоры по уточнению концессионного проекта и условий договора концессии.»;</w:t>
      </w:r>
      <w:r>
        <w:br/>
      </w:r>
      <w:r>
        <w:rPr>
          <w:rFonts w:ascii="Times New Roman"/>
          <w:b w:val="false"/>
          <w:i w:val="false"/>
          <w:color w:val="000000"/>
          <w:sz w:val="28"/>
        </w:rPr>
        <w:t>
      «5.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то комиссией данная концессионная заявка не рассматривается и заново выбирается лучшая концессионная заявка.».</w:t>
      </w:r>
    </w:p>
    <w:bookmarkEnd w:id="13"/>
    <w:bookmarkStart w:name="z93"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«Запреты, установленные настоящим пунктом, не распространяются на вертикальные соглашения, являющиеся договорами государственно-частного партнерства, в том числе договорами концессии, комплексной предпринимательской лицензии (франчайзинга) либо если совокупная доля субъектов рынка на товарном рынке не превышает двадцати процентов.».</w:t>
      </w:r>
    </w:p>
    <w:bookmarkEnd w:id="14"/>
    <w:bookmarkStart w:name="z95" w:id="15"/>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3</w:t>
      </w:r>
      <w:r>
        <w:rPr>
          <w:rFonts w:ascii="Times New Roman"/>
          <w:b w:val="false"/>
          <w:i w:val="false"/>
          <w:color w:val="000000"/>
          <w:sz w:val="28"/>
        </w:rPr>
        <w:t xml:space="preserve"> статьи 72 изложить в следующей редакции:</w:t>
      </w:r>
      <w:r>
        <w:br/>
      </w:r>
      <w:r>
        <w:rPr>
          <w:rFonts w:ascii="Times New Roman"/>
          <w:b w:val="false"/>
          <w:i w:val="false"/>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79. Передача государственного имущества по договору</w:t>
      </w:r>
      <w:r>
        <w:br/>
      </w:r>
      <w:r>
        <w:rPr>
          <w:rFonts w:ascii="Times New Roman"/>
          <w:b w:val="false"/>
          <w:i w:val="false"/>
          <w:color w:val="000000"/>
          <w:sz w:val="28"/>
        </w:rPr>
        <w:t>
                  государственно-частного партнерства, в том числе по</w:t>
      </w:r>
      <w:r>
        <w:br/>
      </w:r>
      <w:r>
        <w:rPr>
          <w:rFonts w:ascii="Times New Roman"/>
          <w:b w:val="false"/>
          <w:i w:val="false"/>
          <w:color w:val="000000"/>
          <w:sz w:val="28"/>
        </w:rPr>
        <w:t>
                  договору концессии</w:t>
      </w:r>
      <w:r>
        <w:br/>
      </w:r>
      <w:r>
        <w:rPr>
          <w:rFonts w:ascii="Times New Roman"/>
          <w:b w:val="false"/>
          <w:i w:val="false"/>
          <w:color w:val="000000"/>
          <w:sz w:val="28"/>
        </w:rPr>
        <w:t>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и «</w:t>
      </w:r>
      <w:r>
        <w:rPr>
          <w:rFonts w:ascii="Times New Roman"/>
          <w:b w:val="false"/>
          <w:i w:val="false"/>
          <w:color w:val="000000"/>
          <w:sz w:val="28"/>
        </w:rPr>
        <w:t>О концессиях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3)</w:t>
      </w:r>
      <w:r>
        <w:rPr>
          <w:rFonts w:ascii="Times New Roman"/>
          <w:b w:val="false"/>
          <w:i w:val="false"/>
          <w:color w:val="000000"/>
          <w:sz w:val="28"/>
        </w:rPr>
        <w:t xml:space="preserve"> пункта 7 статьи 198 изложить в следующей редакции:</w:t>
      </w:r>
      <w:r>
        <w:br/>
      </w:r>
      <w:r>
        <w:rPr>
          <w:rFonts w:ascii="Times New Roman"/>
          <w:b w:val="false"/>
          <w:i w:val="false"/>
          <w:color w:val="000000"/>
          <w:sz w:val="28"/>
        </w:rPr>
        <w:t>
      «3)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bookmarkEnd w:id="15"/>
    <w:bookmarkStart w:name="z99" w:id="16"/>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w:t>
      </w:r>
      <w:r>
        <w:br/>
      </w:r>
      <w:r>
        <w:rPr>
          <w:rFonts w:ascii="Times New Roman"/>
          <w:b w:val="false"/>
          <w:i w:val="false"/>
          <w:color w:val="000000"/>
          <w:sz w:val="28"/>
        </w:rPr>
        <w:t>
</w:t>
      </w:r>
      <w:r>
        <w:rPr>
          <w:rFonts w:ascii="Times New Roman"/>
          <w:b w:val="false"/>
          <w:i w:val="false"/>
          <w:color w:val="000000"/>
          <w:sz w:val="28"/>
        </w:rPr>
        <w:t>
      дополнить статьей 29-1 следующего содержания:</w:t>
      </w:r>
      <w:r>
        <w:br/>
      </w:r>
      <w:r>
        <w:rPr>
          <w:rFonts w:ascii="Times New Roman"/>
          <w:b w:val="false"/>
          <w:i w:val="false"/>
          <w:color w:val="000000"/>
          <w:sz w:val="28"/>
        </w:rPr>
        <w:t>
      «Статья 29-1. Государственно-частное партнерство в специальных</w:t>
      </w:r>
      <w:r>
        <w:br/>
      </w:r>
      <w:r>
        <w:rPr>
          <w:rFonts w:ascii="Times New Roman"/>
          <w:b w:val="false"/>
          <w:i w:val="false"/>
          <w:color w:val="000000"/>
          <w:sz w:val="28"/>
        </w:rPr>
        <w:t>
                    экономических зонах</w:t>
      </w:r>
      <w:r>
        <w:br/>
      </w:r>
      <w:r>
        <w:rPr>
          <w:rFonts w:ascii="Times New Roman"/>
          <w:b w:val="false"/>
          <w:i w:val="false"/>
          <w:color w:val="000000"/>
          <w:sz w:val="28"/>
        </w:rPr>
        <w:t>
      Государственно-частное партнерство в специальных экономических зонах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End w:id="16"/>
    <w:bookmarkStart w:name="z101" w:id="17"/>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4</w:t>
      </w:r>
      <w:r>
        <w:rPr>
          <w:rFonts w:ascii="Times New Roman"/>
          <w:b w:val="false"/>
          <w:i w:val="false"/>
          <w:color w:val="000000"/>
          <w:sz w:val="28"/>
        </w:rPr>
        <w:t xml:space="preserve"> статьи 96 изложить в следующей редакции:</w:t>
      </w:r>
      <w:r>
        <w:br/>
      </w:r>
      <w:r>
        <w:rPr>
          <w:rFonts w:ascii="Times New Roman"/>
          <w:b w:val="false"/>
          <w:i w:val="false"/>
          <w:color w:val="000000"/>
          <w:sz w:val="28"/>
        </w:rPr>
        <w:t>
      «4) имущество, входящее в состав объекта государственно-частного партнерства, в том числе концессии;».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bookmarkEnd w:id="17"/>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