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3baa" w14:textId="d963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конкуренции и государственной поддержки жилищного строительства</w:t>
      </w:r>
    </w:p>
    <w:p>
      <w:pPr>
        <w:spacing w:after="0"/>
        <w:ind w:left="0"/>
        <w:jc w:val="both"/>
      </w:pPr>
      <w:r>
        <w:rPr>
          <w:rFonts w:ascii="Times New Roman"/>
          <w:b w:val="false"/>
          <w:i w:val="false"/>
          <w:color w:val="000000"/>
          <w:sz w:val="28"/>
        </w:rPr>
        <w:t>Закон Республики Казахстан от 28 декабря 2016 года № 34-VІ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val="false"/>
          <w:i w:val="false"/>
          <w:color w:val="000000"/>
          <w:sz w:val="28"/>
        </w:rPr>
        <w:t>ПРЕСС-РЕЛИЗ</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 20-IV, ст. 113; № 20-VII, ст. 115; № 22-I, ст. 141; № 22-II, ст. 144; № 22-V, ст. 156; 2016 г., № 1, ст. 2; № 6, ст. 45; № 7-II, ст. 56, 57; № 8-II, ст. 71, 72):</w:t>
      </w:r>
    </w:p>
    <w:bookmarkEnd w:id="0"/>
    <w:bookmarkStart w:name="z2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статьи 285-2 изложить в следующей редакции:</w:t>
      </w:r>
    </w:p>
    <w:bookmarkEnd w:id="1"/>
    <w:p>
      <w:pPr>
        <w:spacing w:after="0"/>
        <w:ind w:left="0"/>
        <w:jc w:val="both"/>
      </w:pPr>
      <w:r>
        <w:rPr>
          <w:rFonts w:ascii="Times New Roman"/>
          <w:b w:val="false"/>
          <w:i w:val="false"/>
          <w:color w:val="000000"/>
          <w:sz w:val="28"/>
        </w:rPr>
        <w:t>
      "2)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путем:</w:t>
      </w:r>
    </w:p>
    <w:p>
      <w:pPr>
        <w:spacing w:after="0"/>
        <w:ind w:left="0"/>
        <w:jc w:val="both"/>
      </w:pPr>
      <w:r>
        <w:rPr>
          <w:rFonts w:ascii="Times New Roman"/>
          <w:b w:val="false"/>
          <w:i w:val="false"/>
          <w:color w:val="000000"/>
          <w:sz w:val="28"/>
        </w:rPr>
        <w:t>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p>
      <w:pPr>
        <w:spacing w:after="0"/>
        <w:ind w:left="0"/>
        <w:jc w:val="both"/>
      </w:pPr>
      <w:r>
        <w:rPr>
          <w:rFonts w:ascii="Times New Roman"/>
          <w:b w:val="false"/>
          <w:i w:val="false"/>
          <w:color w:val="000000"/>
          <w:sz w:val="28"/>
        </w:rPr>
        <w:t>
      финансирования скидки, предоставленной производителем физическим и юридическим лицам при приобретении ими транспортного средства на территории Республики Казахстан, произведенного в Республике Казахстан.</w:t>
      </w:r>
    </w:p>
    <w:p>
      <w:pPr>
        <w:spacing w:after="0"/>
        <w:ind w:left="0"/>
        <w:jc w:val="both"/>
      </w:pPr>
      <w:r>
        <w:rPr>
          <w:rFonts w:ascii="Times New Roman"/>
          <w:b w:val="false"/>
          <w:i w:val="false"/>
          <w:color w:val="000000"/>
          <w:sz w:val="28"/>
        </w:rPr>
        <w:t>
      Правилами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устанавливаются:</w:t>
      </w:r>
    </w:p>
    <w:p>
      <w:pPr>
        <w:spacing w:after="0"/>
        <w:ind w:left="0"/>
        <w:jc w:val="both"/>
      </w:pPr>
      <w:r>
        <w:rPr>
          <w:rFonts w:ascii="Times New Roman"/>
          <w:b w:val="false"/>
          <w:i w:val="false"/>
          <w:color w:val="000000"/>
          <w:sz w:val="28"/>
        </w:rPr>
        <w:t>
      форма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(импортеров) с указанием сроков и объемов финансирования;</w:t>
      </w:r>
    </w:p>
    <w:p>
      <w:pPr>
        <w:spacing w:after="0"/>
        <w:ind w:left="0"/>
        <w:jc w:val="both"/>
      </w:pPr>
      <w:r>
        <w:rPr>
          <w:rFonts w:ascii="Times New Roman"/>
          <w:b w:val="false"/>
          <w:i w:val="false"/>
          <w:color w:val="000000"/>
          <w:sz w:val="28"/>
        </w:rPr>
        <w:t>
      формы отчетности о производстве экологически чистых автомобильных транспортных средств и сроки их представления оператору расширенных обязательств производителей (импортеров);</w:t>
      </w:r>
    </w:p>
    <w:p>
      <w:pPr>
        <w:spacing w:after="0"/>
        <w:ind w:left="0"/>
        <w:jc w:val="both"/>
      </w:pPr>
      <w:r>
        <w:rPr>
          <w:rFonts w:ascii="Times New Roman"/>
          <w:b w:val="false"/>
          <w:i w:val="false"/>
          <w:color w:val="000000"/>
          <w:sz w:val="28"/>
        </w:rPr>
        <w:t>
      требования к производителям экологически чистых автомобильных транспортных средств;</w:t>
      </w:r>
    </w:p>
    <w:p>
      <w:pPr>
        <w:spacing w:after="0"/>
        <w:ind w:left="0"/>
        <w:jc w:val="both"/>
      </w:pPr>
      <w:r>
        <w:rPr>
          <w:rFonts w:ascii="Times New Roman"/>
          <w:b w:val="false"/>
          <w:i w:val="false"/>
          <w:color w:val="000000"/>
          <w:sz w:val="28"/>
        </w:rPr>
        <w:t>
      условия, в том числе порядок определения размера, и порядок финансирования скидки, предоставленной производителем физическим и юридическим лицам при реализации произведенного в Республике Казахстан транспортного средства при предоставлении документа, подтверждающего сдачу на утилизацию вышедшего из эксплуатации транспортного средства,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bookmarkStart w:name="z25"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285-4 дополнить подпунктами 10-1) и 10-2) следующего содержания:</w:t>
      </w:r>
    </w:p>
    <w:bookmarkEnd w:id="2"/>
    <w:p>
      <w:pPr>
        <w:spacing w:after="0"/>
        <w:ind w:left="0"/>
        <w:jc w:val="both"/>
      </w:pPr>
      <w:r>
        <w:rPr>
          <w:rFonts w:ascii="Times New Roman"/>
          <w:b w:val="false"/>
          <w:i w:val="false"/>
          <w:color w:val="000000"/>
          <w:sz w:val="28"/>
        </w:rPr>
        <w:t>
      "10-1) выдача документов, подтверждающих сдачу на утилизацию вышедшего из эксплуатации транспортного средства, в том числе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p>
      <w:pPr>
        <w:spacing w:after="0"/>
        <w:ind w:left="0"/>
        <w:jc w:val="both"/>
      </w:pPr>
      <w:r>
        <w:rPr>
          <w:rFonts w:ascii="Times New Roman"/>
          <w:b w:val="false"/>
          <w:i w:val="false"/>
          <w:color w:val="000000"/>
          <w:sz w:val="28"/>
        </w:rPr>
        <w:t>
      10-2) разработка и утверждение правил и условий выдачи документов, подтверждающих сдачу на утилизацию вышедшего из эксплуатации транспортного средства, в том числе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Действовал до 01.01.2018 в соответствии с Законом РК от 28.12.2016 </w:t>
      </w:r>
      <w:r>
        <w:rPr>
          <w:rFonts w:ascii="Times New Roman"/>
          <w:b w:val="false"/>
          <w:i w:val="false"/>
          <w:color w:val="ff0000"/>
          <w:sz w:val="28"/>
        </w:rPr>
        <w:t>№ 34-VІ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 10, ст. 52; № 11, ст. 61; № 12, ст. 82; № 14, ст. 84; № 16, ст. 90; № 19-I, 19-II, ст. 94, 96; № 21, ст. 122, 123; № 23, ст. 143; 2015 г., № 8, ст. 42; № 11, cт. 52; № 15, cт. 78; № 20-IV, ст. 113; № 20-VII, ст. 115; № 22-ІІ, ст. 144, 145; № 22-V, ст. 156; № 23-I, ст. 169; 2016 г., № 6, ст. 45; № 8-І, ст. 65;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301</w:t>
      </w:r>
      <w:r>
        <w:rPr>
          <w:rFonts w:ascii="Times New Roman"/>
          <w:b w:val="false"/>
          <w:i w:val="false"/>
          <w:color w:val="000000"/>
          <w:sz w:val="28"/>
        </w:rPr>
        <w:t xml:space="preserve"> дополнить пунктом 4-1 следующего содержания:</w:t>
      </w:r>
    </w:p>
    <w:p>
      <w:pPr>
        <w:spacing w:after="0"/>
        <w:ind w:left="0"/>
        <w:jc w:val="both"/>
      </w:pPr>
      <w:r>
        <w:rPr>
          <w:rFonts w:ascii="Times New Roman"/>
          <w:b w:val="false"/>
          <w:i w:val="false"/>
          <w:color w:val="000000"/>
          <w:sz w:val="28"/>
        </w:rPr>
        <w:t xml:space="preserve">
      "4-1. Товары, указанные в </w:t>
      </w:r>
      <w:r>
        <w:rPr>
          <w:rFonts w:ascii="Times New Roman"/>
          <w:b w:val="false"/>
          <w:i w:val="false"/>
          <w:color w:val="000000"/>
          <w:sz w:val="28"/>
        </w:rPr>
        <w:t>подпункте 1)</w:t>
      </w:r>
      <w:r>
        <w:rPr>
          <w:rFonts w:ascii="Times New Roman"/>
          <w:b w:val="false"/>
          <w:i w:val="false"/>
          <w:color w:val="000000"/>
          <w:sz w:val="28"/>
        </w:rPr>
        <w:t xml:space="preserve"> пункта 1 настоящей статьи, ввезенные на таможенную территорию Таможенного союза в рамках реализации специальных инвестиционных контрактов, считаются условно выпущенными до момента прекращения их целевого использования.</w:t>
      </w:r>
    </w:p>
    <w:p>
      <w:pPr>
        <w:spacing w:after="0"/>
        <w:ind w:left="0"/>
        <w:jc w:val="both"/>
      </w:pPr>
      <w:r>
        <w:rPr>
          <w:rFonts w:ascii="Times New Roman"/>
          <w:b w:val="false"/>
          <w:i w:val="false"/>
          <w:color w:val="000000"/>
          <w:sz w:val="28"/>
        </w:rPr>
        <w:t>
      Порядок признания целевого использования таких товаров, включая сроки, определяется уполномоченными органами Республики Казахстан в сферах индустрии и индустриально-инновационного развития и развития агропромышленного комплекса по согласованию с уполномоченным органом в сфере таможенного дела.".</w:t>
      </w:r>
    </w:p>
    <w:bookmarkStart w:name="z4" w:id="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4"/>
    <w:bookmarkStart w:name="z30" w:id="5"/>
    <w:p>
      <w:pPr>
        <w:spacing w:after="0"/>
        <w:ind w:left="0"/>
        <w:jc w:val="both"/>
      </w:pPr>
      <w:r>
        <w:rPr>
          <w:rFonts w:ascii="Times New Roman"/>
          <w:b w:val="false"/>
          <w:i w:val="false"/>
          <w:color w:val="000000"/>
          <w:sz w:val="28"/>
        </w:rPr>
        <w:t>
      1) в оглавлении заголовки статей 163, 164, 166, 167 и 714 изложить в следующей редакции:</w:t>
      </w:r>
    </w:p>
    <w:bookmarkEnd w:id="5"/>
    <w:p>
      <w:pPr>
        <w:spacing w:after="0"/>
        <w:ind w:left="0"/>
        <w:jc w:val="both"/>
      </w:pPr>
      <w:r>
        <w:rPr>
          <w:rFonts w:ascii="Times New Roman"/>
          <w:b w:val="false"/>
          <w:i w:val="false"/>
          <w:color w:val="000000"/>
          <w:sz w:val="28"/>
        </w:rPr>
        <w:t>
      "Статья 163.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pPr>
        <w:spacing w:after="0"/>
        <w:ind w:left="0"/>
        <w:jc w:val="both"/>
      </w:pPr>
      <w:r>
        <w:rPr>
          <w:rFonts w:ascii="Times New Roman"/>
          <w:b w:val="false"/>
          <w:i w:val="false"/>
          <w:color w:val="000000"/>
          <w:sz w:val="28"/>
        </w:rPr>
        <w:t>
      Статья 164. Нарушение законодательства Республики Казахстан о естественных монополиях";</w:t>
      </w:r>
    </w:p>
    <w:p>
      <w:pPr>
        <w:spacing w:after="0"/>
        <w:ind w:left="0"/>
        <w:jc w:val="both"/>
      </w:pPr>
      <w:r>
        <w:rPr>
          <w:rFonts w:ascii="Times New Roman"/>
          <w:b w:val="false"/>
          <w:i w:val="false"/>
          <w:color w:val="000000"/>
          <w:sz w:val="28"/>
        </w:rPr>
        <w:t>
      "Статья 166. Нарушение обязанностей субъектом общественно значимого рынка</w:t>
      </w:r>
    </w:p>
    <w:p>
      <w:pPr>
        <w:spacing w:after="0"/>
        <w:ind w:left="0"/>
        <w:jc w:val="both"/>
      </w:pPr>
      <w:r>
        <w:rPr>
          <w:rFonts w:ascii="Times New Roman"/>
          <w:b w:val="false"/>
          <w:i w:val="false"/>
          <w:color w:val="000000"/>
          <w:sz w:val="28"/>
        </w:rPr>
        <w:t>
      Статья 167. Несоблюдение субъектом общественно значимого рынка порядка ценообразования";</w:t>
      </w:r>
    </w:p>
    <w:p>
      <w:pPr>
        <w:spacing w:after="0"/>
        <w:ind w:left="0"/>
        <w:jc w:val="both"/>
      </w:pPr>
      <w:r>
        <w:rPr>
          <w:rFonts w:ascii="Times New Roman"/>
          <w:b w:val="false"/>
          <w:i w:val="false"/>
          <w:color w:val="000000"/>
          <w:sz w:val="28"/>
        </w:rPr>
        <w:t>
      "Статья 714. Уполномоченный орган, осуществляющий руководство в сферах естественных монополий";</w:t>
      </w:r>
    </w:p>
    <w:bookmarkStart w:name="z31" w:id="6"/>
    <w:p>
      <w:pPr>
        <w:spacing w:after="0"/>
        <w:ind w:left="0"/>
        <w:jc w:val="both"/>
      </w:pPr>
      <w:r>
        <w:rPr>
          <w:rFonts w:ascii="Times New Roman"/>
          <w:b w:val="false"/>
          <w:i w:val="false"/>
          <w:color w:val="000000"/>
          <w:sz w:val="28"/>
        </w:rPr>
        <w:t xml:space="preserve">
      2) в подпункте 8) части первой </w:t>
      </w:r>
      <w:r>
        <w:rPr>
          <w:rFonts w:ascii="Times New Roman"/>
          <w:b w:val="false"/>
          <w:i w:val="false"/>
          <w:color w:val="000000"/>
          <w:sz w:val="28"/>
        </w:rPr>
        <w:t>статьи 44</w:t>
      </w:r>
      <w:r>
        <w:rPr>
          <w:rFonts w:ascii="Times New Roman"/>
          <w:b w:val="false"/>
          <w:i w:val="false"/>
          <w:color w:val="000000"/>
          <w:sz w:val="28"/>
        </w:rPr>
        <w:t xml:space="preserve"> слова "и регулируемых рынках" исключить;</w:t>
      </w:r>
    </w:p>
    <w:bookmarkEnd w:id="6"/>
    <w:bookmarkStart w:name="z32" w:id="7"/>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статьи 62</w:t>
      </w:r>
      <w:r>
        <w:rPr>
          <w:rFonts w:ascii="Times New Roman"/>
          <w:b w:val="false"/>
          <w:i w:val="false"/>
          <w:color w:val="000000"/>
          <w:sz w:val="28"/>
        </w:rPr>
        <w:t xml:space="preserve"> слова "и регулируемых рынках" исключить;</w:t>
      </w:r>
    </w:p>
    <w:bookmarkEnd w:id="7"/>
    <w:bookmarkStart w:name="z33" w:id="8"/>
    <w:p>
      <w:pPr>
        <w:spacing w:after="0"/>
        <w:ind w:left="0"/>
        <w:jc w:val="both"/>
      </w:pPr>
      <w:r>
        <w:rPr>
          <w:rFonts w:ascii="Times New Roman"/>
          <w:b w:val="false"/>
          <w:i w:val="false"/>
          <w:color w:val="000000"/>
          <w:sz w:val="28"/>
        </w:rPr>
        <w:t xml:space="preserve">
      4) заголовок и часть первую </w:t>
      </w:r>
      <w:r>
        <w:rPr>
          <w:rFonts w:ascii="Times New Roman"/>
          <w:b w:val="false"/>
          <w:i w:val="false"/>
          <w:color w:val="000000"/>
          <w:sz w:val="28"/>
        </w:rPr>
        <w:t>статьи 163</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"Статья 163.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pPr>
        <w:spacing w:after="0"/>
        <w:ind w:left="0"/>
        <w:jc w:val="both"/>
      </w:pPr>
      <w:r>
        <w:rPr>
          <w:rFonts w:ascii="Times New Roman"/>
          <w:b w:val="false"/>
          <w:i w:val="false"/>
          <w:color w:val="000000"/>
          <w:sz w:val="28"/>
        </w:rPr>
        <w:t>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p>
      <w:pPr>
        <w:spacing w:after="0"/>
        <w:ind w:left="0"/>
        <w:jc w:val="both"/>
      </w:pPr>
      <w:r>
        <w:rPr>
          <w:rFonts w:ascii="Times New Roman"/>
          <w:b w:val="false"/>
          <w:i w:val="false"/>
          <w:color w:val="000000"/>
          <w:sz w:val="28"/>
        </w:rPr>
        <w:t>
      влекут штраф на должностных лиц в размере трехсот месячных расчетных показателей.";</w:t>
      </w:r>
    </w:p>
    <w:bookmarkStart w:name="z34" w:id="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164</w:t>
      </w:r>
      <w:r>
        <w:rPr>
          <w:rFonts w:ascii="Times New Roman"/>
          <w:b w:val="false"/>
          <w:i w:val="false"/>
          <w:color w:val="000000"/>
          <w:sz w:val="28"/>
        </w:rPr>
        <w:t>:</w:t>
      </w:r>
    </w:p>
    <w:bookmarkEnd w:id="9"/>
    <w:bookmarkStart w:name="z35" w:id="10"/>
    <w:p>
      <w:pPr>
        <w:spacing w:after="0"/>
        <w:ind w:left="0"/>
        <w:jc w:val="both"/>
      </w:pPr>
      <w:r>
        <w:rPr>
          <w:rFonts w:ascii="Times New Roman"/>
          <w:b w:val="false"/>
          <w:i w:val="false"/>
          <w:color w:val="000000"/>
          <w:sz w:val="28"/>
        </w:rPr>
        <w:t>
      в заголовке слова "и регулируемых рынках" исключить;</w:t>
      </w:r>
    </w:p>
    <w:bookmarkEnd w:id="10"/>
    <w:bookmarkStart w:name="z36" w:id="11"/>
    <w:p>
      <w:pPr>
        <w:spacing w:after="0"/>
        <w:ind w:left="0"/>
        <w:jc w:val="both"/>
      </w:pPr>
      <w:r>
        <w:rPr>
          <w:rFonts w:ascii="Times New Roman"/>
          <w:b w:val="false"/>
          <w:i w:val="false"/>
          <w:color w:val="000000"/>
          <w:sz w:val="28"/>
        </w:rPr>
        <w:t>
      в части первой слова "и на регулируемых рынках" исключить;</w:t>
      </w:r>
    </w:p>
    <w:bookmarkEnd w:id="11"/>
    <w:bookmarkStart w:name="z37" w:id="12"/>
    <w:p>
      <w:pPr>
        <w:spacing w:after="0"/>
        <w:ind w:left="0"/>
        <w:jc w:val="both"/>
      </w:pPr>
      <w:r>
        <w:rPr>
          <w:rFonts w:ascii="Times New Roman"/>
          <w:b w:val="false"/>
          <w:i w:val="false"/>
          <w:color w:val="000000"/>
          <w:sz w:val="28"/>
        </w:rPr>
        <w:t>
      в части третьей слова "и регулируемых рынках" исключить;</w:t>
      </w:r>
    </w:p>
    <w:bookmarkEnd w:id="12"/>
    <w:bookmarkStart w:name="z38" w:id="13"/>
    <w:p>
      <w:pPr>
        <w:spacing w:after="0"/>
        <w:ind w:left="0"/>
        <w:jc w:val="both"/>
      </w:pPr>
      <w:r>
        <w:rPr>
          <w:rFonts w:ascii="Times New Roman"/>
          <w:b w:val="false"/>
          <w:i w:val="false"/>
          <w:color w:val="000000"/>
          <w:sz w:val="28"/>
        </w:rPr>
        <w:t>
      в части четвертой слова "и регулируемых рынках", "и на регулируемых рынках" исключить;</w:t>
      </w:r>
    </w:p>
    <w:bookmarkEnd w:id="13"/>
    <w:bookmarkStart w:name="z39"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166</w:t>
      </w:r>
      <w:r>
        <w:rPr>
          <w:rFonts w:ascii="Times New Roman"/>
          <w:b w:val="false"/>
          <w:i w:val="false"/>
          <w:color w:val="000000"/>
          <w:sz w:val="28"/>
        </w:rPr>
        <w:t xml:space="preserve"> изложить в следующей редакции:</w:t>
      </w:r>
    </w:p>
    <w:bookmarkEnd w:id="14"/>
    <w:p>
      <w:pPr>
        <w:spacing w:after="0"/>
        <w:ind w:left="0"/>
        <w:jc w:val="both"/>
      </w:pPr>
      <w:r>
        <w:rPr>
          <w:rFonts w:ascii="Times New Roman"/>
          <w:b w:val="false"/>
          <w:i w:val="false"/>
          <w:color w:val="000000"/>
          <w:sz w:val="28"/>
        </w:rPr>
        <w:t>
      "Статья 166. Нарушение обязанностей субъектом общественно значимого рынка</w:t>
      </w:r>
    </w:p>
    <w:p>
      <w:pPr>
        <w:spacing w:after="0"/>
        <w:ind w:left="0"/>
        <w:jc w:val="both"/>
      </w:pPr>
      <w:r>
        <w:rPr>
          <w:rFonts w:ascii="Times New Roman"/>
          <w:b w:val="false"/>
          <w:i w:val="false"/>
          <w:color w:val="000000"/>
          <w:sz w:val="28"/>
        </w:rPr>
        <w:t xml:space="preserve">
      1. Непредоставление субъектом общественно значимого рынка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2. Неисполнение субъектом общественно значимого рынка инвестиционной программы (проекта), учтенной в предельной цене, –</w:t>
      </w:r>
    </w:p>
    <w:p>
      <w:pPr>
        <w:spacing w:after="0"/>
        <w:ind w:left="0"/>
        <w:jc w:val="both"/>
      </w:pPr>
      <w:r>
        <w:rPr>
          <w:rFonts w:ascii="Times New Roman"/>
          <w:b w:val="false"/>
          <w:i w:val="false"/>
          <w:color w:val="000000"/>
          <w:sz w:val="28"/>
        </w:rPr>
        <w:t>
      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p>
      <w:pPr>
        <w:spacing w:after="0"/>
        <w:ind w:left="0"/>
        <w:jc w:val="both"/>
      </w:pPr>
      <w:r>
        <w:rPr>
          <w:rFonts w:ascii="Times New Roman"/>
          <w:b w:val="false"/>
          <w:i w:val="false"/>
          <w:color w:val="000000"/>
          <w:sz w:val="28"/>
        </w:rPr>
        <w:t>
      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pPr>
        <w:spacing w:after="0"/>
        <w:ind w:left="0"/>
        <w:jc w:val="both"/>
      </w:pPr>
      <w:r>
        <w:rPr>
          <w:rFonts w:ascii="Times New Roman"/>
          <w:b w:val="false"/>
          <w:i w:val="false"/>
          <w:color w:val="000000"/>
          <w:sz w:val="28"/>
        </w:rPr>
        <w:t>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pPr>
        <w:spacing w:after="0"/>
        <w:ind w:left="0"/>
        <w:jc w:val="both"/>
      </w:pPr>
      <w:r>
        <w:rPr>
          <w:rFonts w:ascii="Times New Roman"/>
          <w:b w:val="false"/>
          <w:i w:val="false"/>
          <w:color w:val="000000"/>
          <w:sz w:val="28"/>
        </w:rPr>
        <w:t>
      5. Повышение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Казахстан, –</w:t>
      </w:r>
    </w:p>
    <w:p>
      <w:pPr>
        <w:spacing w:after="0"/>
        <w:ind w:left="0"/>
        <w:jc w:val="both"/>
      </w:pPr>
      <w:r>
        <w:rPr>
          <w:rFonts w:ascii="Times New Roman"/>
          <w:b w:val="false"/>
          <w:i w:val="false"/>
          <w:color w:val="000000"/>
          <w:sz w:val="28"/>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p>
      <w:pPr>
        <w:spacing w:after="0"/>
        <w:ind w:left="0"/>
        <w:jc w:val="both"/>
      </w:pPr>
      <w:r>
        <w:rPr>
          <w:rFonts w:ascii="Times New Roman"/>
          <w:b w:val="false"/>
          <w:i w:val="false"/>
          <w:color w:val="000000"/>
          <w:sz w:val="28"/>
        </w:rPr>
        <w:t>
      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pPr>
        <w:spacing w:after="0"/>
        <w:ind w:left="0"/>
        <w:jc w:val="both"/>
      </w:pPr>
      <w:r>
        <w:rPr>
          <w:rFonts w:ascii="Times New Roman"/>
          <w:b w:val="false"/>
          <w:i w:val="false"/>
          <w:color w:val="000000"/>
          <w:sz w:val="28"/>
        </w:rPr>
        <w:t>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pPr>
        <w:spacing w:after="0"/>
        <w:ind w:left="0"/>
        <w:jc w:val="both"/>
      </w:pPr>
      <w:r>
        <w:rPr>
          <w:rFonts w:ascii="Times New Roman"/>
          <w:b w:val="false"/>
          <w:i w:val="false"/>
          <w:color w:val="000000"/>
          <w:sz w:val="28"/>
        </w:rPr>
        <w:t>
      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bookmarkStart w:name="z40" w:id="15"/>
    <w:p>
      <w:pPr>
        <w:spacing w:after="0"/>
        <w:ind w:left="0"/>
        <w:jc w:val="both"/>
      </w:pPr>
      <w:r>
        <w:rPr>
          <w:rFonts w:ascii="Times New Roman"/>
          <w:b w:val="false"/>
          <w:i w:val="false"/>
          <w:color w:val="000000"/>
          <w:sz w:val="28"/>
        </w:rPr>
        <w:t xml:space="preserve">
      7) заголовок и абзац первый </w:t>
      </w:r>
      <w:r>
        <w:rPr>
          <w:rFonts w:ascii="Times New Roman"/>
          <w:b w:val="false"/>
          <w:i w:val="false"/>
          <w:color w:val="000000"/>
          <w:sz w:val="28"/>
        </w:rPr>
        <w:t>статьи 167</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"Статья 167. Несоблюдение субъектом общественно значимого рынка порядка ценообразования</w:t>
      </w:r>
    </w:p>
    <w:p>
      <w:pPr>
        <w:spacing w:after="0"/>
        <w:ind w:left="0"/>
        <w:jc w:val="both"/>
      </w:pPr>
      <w:r>
        <w:rPr>
          <w:rFonts w:ascii="Times New Roman"/>
          <w:b w:val="false"/>
          <w:i w:val="false"/>
          <w:color w:val="000000"/>
          <w:sz w:val="28"/>
        </w:rPr>
        <w:t>
      Несоблюдение субъектом общественно значимого рынка порядка ценообразования, установленного уполномоченным органом, осуществляющим руководство в сферах естественных монополий, –";</w:t>
      </w:r>
    </w:p>
    <w:bookmarkStart w:name="z42" w:id="16"/>
    <w:p>
      <w:pPr>
        <w:spacing w:after="0"/>
        <w:ind w:left="0"/>
        <w:jc w:val="both"/>
      </w:pPr>
      <w:r>
        <w:rPr>
          <w:rFonts w:ascii="Times New Roman"/>
          <w:b w:val="false"/>
          <w:i w:val="false"/>
          <w:color w:val="000000"/>
          <w:sz w:val="28"/>
        </w:rPr>
        <w:t xml:space="preserve">
      8) в абзаце первом </w:t>
      </w:r>
      <w:r>
        <w:rPr>
          <w:rFonts w:ascii="Times New Roman"/>
          <w:b w:val="false"/>
          <w:i w:val="false"/>
          <w:color w:val="000000"/>
          <w:sz w:val="28"/>
        </w:rPr>
        <w:t>статьи 168</w:t>
      </w:r>
      <w:r>
        <w:rPr>
          <w:rFonts w:ascii="Times New Roman"/>
          <w:b w:val="false"/>
          <w:i w:val="false"/>
          <w:color w:val="000000"/>
          <w:sz w:val="28"/>
        </w:rPr>
        <w:t xml:space="preserve"> слова "и на регулируемых рынках" исключить;</w:t>
      </w:r>
    </w:p>
    <w:bookmarkEnd w:id="16"/>
    <w:bookmarkStart w:name="z43" w:id="17"/>
    <w:p>
      <w:pPr>
        <w:spacing w:after="0"/>
        <w:ind w:left="0"/>
        <w:jc w:val="both"/>
      </w:pPr>
      <w:r>
        <w:rPr>
          <w:rFonts w:ascii="Times New Roman"/>
          <w:b w:val="false"/>
          <w:i w:val="false"/>
          <w:color w:val="000000"/>
          <w:sz w:val="28"/>
        </w:rPr>
        <w:t xml:space="preserve">
      9) в примечании </w:t>
      </w:r>
      <w:r>
        <w:rPr>
          <w:rFonts w:ascii="Times New Roman"/>
          <w:b w:val="false"/>
          <w:i w:val="false"/>
          <w:color w:val="000000"/>
          <w:sz w:val="28"/>
        </w:rPr>
        <w:t>статьи 463</w:t>
      </w:r>
      <w:r>
        <w:rPr>
          <w:rFonts w:ascii="Times New Roman"/>
          <w:b w:val="false"/>
          <w:i w:val="false"/>
          <w:color w:val="000000"/>
          <w:sz w:val="28"/>
        </w:rPr>
        <w:t xml:space="preserve"> слова "и регулируемых рынках" исключить;</w:t>
      </w:r>
    </w:p>
    <w:bookmarkEnd w:id="17"/>
    <w:bookmarkStart w:name="z44" w:id="1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714</w:t>
      </w:r>
      <w:r>
        <w:rPr>
          <w:rFonts w:ascii="Times New Roman"/>
          <w:b w:val="false"/>
          <w:i w:val="false"/>
          <w:color w:val="000000"/>
          <w:sz w:val="28"/>
        </w:rPr>
        <w:t xml:space="preserve"> изложить в следующей редакции:</w:t>
      </w:r>
    </w:p>
    <w:bookmarkEnd w:id="18"/>
    <w:p>
      <w:pPr>
        <w:spacing w:after="0"/>
        <w:ind w:left="0"/>
        <w:jc w:val="both"/>
      </w:pPr>
      <w:r>
        <w:rPr>
          <w:rFonts w:ascii="Times New Roman"/>
          <w:b w:val="false"/>
          <w:i w:val="false"/>
          <w:color w:val="000000"/>
          <w:sz w:val="28"/>
        </w:rPr>
        <w:t>
      "Статья 714.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xml:space="preserve">
      1.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bookmarkStart w:name="z46" w:id="19"/>
    <w:p>
      <w:pPr>
        <w:spacing w:after="0"/>
        <w:ind w:left="0"/>
        <w:jc w:val="both"/>
      </w:pPr>
      <w:r>
        <w:rPr>
          <w:rFonts w:ascii="Times New Roman"/>
          <w:b w:val="false"/>
          <w:i w:val="false"/>
          <w:color w:val="000000"/>
          <w:sz w:val="28"/>
        </w:rPr>
        <w:t xml:space="preserve">
      11) в подпункте 35) части первой </w:t>
      </w:r>
      <w:r>
        <w:rPr>
          <w:rFonts w:ascii="Times New Roman"/>
          <w:b w:val="false"/>
          <w:i w:val="false"/>
          <w:color w:val="000000"/>
          <w:sz w:val="28"/>
        </w:rPr>
        <w:t>статьи 804</w:t>
      </w:r>
      <w:r>
        <w:rPr>
          <w:rFonts w:ascii="Times New Roman"/>
          <w:b w:val="false"/>
          <w:i w:val="false"/>
          <w:color w:val="000000"/>
          <w:sz w:val="28"/>
        </w:rPr>
        <w:t xml:space="preserve"> слова "и на регулируемых рынках" исключить;</w:t>
      </w:r>
    </w:p>
    <w:bookmarkEnd w:id="19"/>
    <w:bookmarkStart w:name="z47" w:id="20"/>
    <w:p>
      <w:pPr>
        <w:spacing w:after="0"/>
        <w:ind w:left="0"/>
        <w:jc w:val="both"/>
      </w:pPr>
      <w:r>
        <w:rPr>
          <w:rFonts w:ascii="Times New Roman"/>
          <w:b w:val="false"/>
          <w:i w:val="false"/>
          <w:color w:val="000000"/>
          <w:sz w:val="28"/>
        </w:rPr>
        <w:t xml:space="preserve">
      12) часть третью </w:t>
      </w:r>
      <w:r>
        <w:rPr>
          <w:rFonts w:ascii="Times New Roman"/>
          <w:b w:val="false"/>
          <w:i w:val="false"/>
          <w:color w:val="000000"/>
          <w:sz w:val="28"/>
        </w:rPr>
        <w:t>статьи 806</w:t>
      </w:r>
      <w:r>
        <w:rPr>
          <w:rFonts w:ascii="Times New Roman"/>
          <w:b w:val="false"/>
          <w:i w:val="false"/>
          <w:color w:val="000000"/>
          <w:sz w:val="28"/>
        </w:rPr>
        <w:t xml:space="preserve"> изложить в следующей редакции:</w:t>
      </w:r>
    </w:p>
    <w:bookmarkEnd w:id="20"/>
    <w:p>
      <w:pPr>
        <w:spacing w:after="0"/>
        <w:ind w:left="0"/>
        <w:jc w:val="both"/>
      </w:pPr>
      <w:r>
        <w:rPr>
          <w:rFonts w:ascii="Times New Roman"/>
          <w:b w:val="false"/>
          <w:i w:val="false"/>
          <w:color w:val="000000"/>
          <w:sz w:val="28"/>
        </w:rPr>
        <w:t xml:space="preserve">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протокол составляется незамедлительно после принятия соответствующего решения по результатам расследования.".</w:t>
      </w:r>
    </w:p>
    <w:bookmarkStart w:name="z5" w:id="2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20-III, cт. 112; 2016 г., № 1, ст. 4; № 6, ст. 45; № 7-II, ст. 55; № 8-I, ст. 62, 65; № 8-II, ст. 72; № 12, ст. 87):</w:t>
      </w:r>
    </w:p>
    <w:bookmarkEnd w:id="21"/>
    <w:bookmarkStart w:name="z48" w:id="22"/>
    <w:p>
      <w:pPr>
        <w:spacing w:after="0"/>
        <w:ind w:left="0"/>
        <w:jc w:val="both"/>
      </w:pPr>
      <w:r>
        <w:rPr>
          <w:rFonts w:ascii="Times New Roman"/>
          <w:b w:val="false"/>
          <w:i w:val="false"/>
          <w:color w:val="000000"/>
          <w:sz w:val="28"/>
        </w:rPr>
        <w:t>
      1) в оглавлении:</w:t>
      </w:r>
    </w:p>
    <w:bookmarkEnd w:id="22"/>
    <w:bookmarkStart w:name="z49" w:id="23"/>
    <w:p>
      <w:pPr>
        <w:spacing w:after="0"/>
        <w:ind w:left="0"/>
        <w:jc w:val="both"/>
      </w:pPr>
      <w:r>
        <w:rPr>
          <w:rFonts w:ascii="Times New Roman"/>
          <w:b w:val="false"/>
          <w:i w:val="false"/>
          <w:color w:val="000000"/>
          <w:sz w:val="28"/>
        </w:rPr>
        <w:t>
      заголовок статьи 88 исключить;</w:t>
      </w:r>
    </w:p>
    <w:bookmarkEnd w:id="23"/>
    <w:bookmarkStart w:name="z50" w:id="24"/>
    <w:p>
      <w:pPr>
        <w:spacing w:after="0"/>
        <w:ind w:left="0"/>
        <w:jc w:val="both"/>
      </w:pPr>
      <w:r>
        <w:rPr>
          <w:rFonts w:ascii="Times New Roman"/>
          <w:b w:val="false"/>
          <w:i w:val="false"/>
          <w:color w:val="000000"/>
          <w:sz w:val="28"/>
        </w:rPr>
        <w:t>
      дополнить заголовками главы 7-1, статей 90-1, 90-2, 90-3, 90-4, 90-5, 90-6, 90-7 и 90-8 следующего содержания:</w:t>
      </w:r>
    </w:p>
    <w:bookmarkEnd w:id="24"/>
    <w:p>
      <w:pPr>
        <w:spacing w:after="0"/>
        <w:ind w:left="0"/>
        <w:jc w:val="both"/>
      </w:pPr>
      <w:r>
        <w:rPr>
          <w:rFonts w:ascii="Times New Roman"/>
          <w:b w:val="false"/>
          <w:i w:val="false"/>
          <w:color w:val="000000"/>
          <w:sz w:val="28"/>
        </w:rPr>
        <w:t>
      "Глава 7-1. Антимонопольный орган и его полномочия</w:t>
      </w:r>
    </w:p>
    <w:p>
      <w:pPr>
        <w:spacing w:after="0"/>
        <w:ind w:left="0"/>
        <w:jc w:val="both"/>
      </w:pPr>
      <w:r>
        <w:rPr>
          <w:rFonts w:ascii="Times New Roman"/>
          <w:b w:val="false"/>
          <w:i w:val="false"/>
          <w:color w:val="000000"/>
          <w:sz w:val="28"/>
        </w:rPr>
        <w:t>
      Статья 90-1. Система антимонопольного органа</w:t>
      </w:r>
    </w:p>
    <w:p>
      <w:pPr>
        <w:spacing w:after="0"/>
        <w:ind w:left="0"/>
        <w:jc w:val="both"/>
      </w:pPr>
      <w:r>
        <w:rPr>
          <w:rFonts w:ascii="Times New Roman"/>
          <w:b w:val="false"/>
          <w:i w:val="false"/>
          <w:color w:val="000000"/>
          <w:sz w:val="28"/>
        </w:rPr>
        <w:t>
      Статья 90-2. Задачи антимонопольного органа</w:t>
      </w:r>
    </w:p>
    <w:p>
      <w:pPr>
        <w:spacing w:after="0"/>
        <w:ind w:left="0"/>
        <w:jc w:val="both"/>
      </w:pPr>
      <w:r>
        <w:rPr>
          <w:rFonts w:ascii="Times New Roman"/>
          <w:b w:val="false"/>
          <w:i w:val="false"/>
          <w:color w:val="000000"/>
          <w:sz w:val="28"/>
        </w:rPr>
        <w:t>
      Статья 90-3. Руководство ведомством антимонопольного органа</w:t>
      </w:r>
    </w:p>
    <w:p>
      <w:pPr>
        <w:spacing w:after="0"/>
        <w:ind w:left="0"/>
        <w:jc w:val="both"/>
      </w:pPr>
      <w:r>
        <w:rPr>
          <w:rFonts w:ascii="Times New Roman"/>
          <w:b w:val="false"/>
          <w:i w:val="false"/>
          <w:color w:val="000000"/>
          <w:sz w:val="28"/>
        </w:rPr>
        <w:t>
      Статья 90-4. Взаимодействие антимонопольного органа с антимонопольными органами других государств</w:t>
      </w:r>
    </w:p>
    <w:p>
      <w:pPr>
        <w:spacing w:after="0"/>
        <w:ind w:left="0"/>
        <w:jc w:val="both"/>
      </w:pPr>
      <w:r>
        <w:rPr>
          <w:rFonts w:ascii="Times New Roman"/>
          <w:b w:val="false"/>
          <w:i w:val="false"/>
          <w:color w:val="000000"/>
          <w:sz w:val="28"/>
        </w:rPr>
        <w:t>
      Статья 90-5. Взаимодействие антимонопольного и правоохранительных органов</w:t>
      </w:r>
    </w:p>
    <w:p>
      <w:pPr>
        <w:spacing w:after="0"/>
        <w:ind w:left="0"/>
        <w:jc w:val="both"/>
      </w:pPr>
      <w:r>
        <w:rPr>
          <w:rFonts w:ascii="Times New Roman"/>
          <w:b w:val="false"/>
          <w:i w:val="false"/>
          <w:color w:val="000000"/>
          <w:sz w:val="28"/>
        </w:rPr>
        <w:t>
      Статья 90-6. Компетенция антимонопольного органа</w:t>
      </w:r>
    </w:p>
    <w:p>
      <w:pPr>
        <w:spacing w:after="0"/>
        <w:ind w:left="0"/>
        <w:jc w:val="both"/>
      </w:pPr>
      <w:r>
        <w:rPr>
          <w:rFonts w:ascii="Times New Roman"/>
          <w:b w:val="false"/>
          <w:i w:val="false"/>
          <w:color w:val="000000"/>
          <w:sz w:val="28"/>
        </w:rPr>
        <w:t>
      Статья 90-7. Права сотрудников антимонопольного органа</w:t>
      </w:r>
    </w:p>
    <w:p>
      <w:pPr>
        <w:spacing w:after="0"/>
        <w:ind w:left="0"/>
        <w:jc w:val="both"/>
      </w:pPr>
      <w:r>
        <w:rPr>
          <w:rFonts w:ascii="Times New Roman"/>
          <w:b w:val="false"/>
          <w:i w:val="false"/>
          <w:color w:val="000000"/>
          <w:sz w:val="28"/>
        </w:rPr>
        <w:t>
      Статья 90-8. Обеспечение соблюдения коммерческой, служебной и иной охраняемой законом тайны";</w:t>
      </w:r>
    </w:p>
    <w:bookmarkStart w:name="z51" w:id="25"/>
    <w:p>
      <w:pPr>
        <w:spacing w:after="0"/>
        <w:ind w:left="0"/>
        <w:jc w:val="both"/>
      </w:pPr>
      <w:r>
        <w:rPr>
          <w:rFonts w:ascii="Times New Roman"/>
          <w:b w:val="false"/>
          <w:i w:val="false"/>
          <w:color w:val="000000"/>
          <w:sz w:val="28"/>
        </w:rPr>
        <w:t>
      дополнить заголовком статьи 120-1 следующего содержания:</w:t>
      </w:r>
    </w:p>
    <w:bookmarkEnd w:id="25"/>
    <w:p>
      <w:pPr>
        <w:spacing w:after="0"/>
        <w:ind w:left="0"/>
        <w:jc w:val="both"/>
      </w:pPr>
      <w:r>
        <w:rPr>
          <w:rFonts w:ascii="Times New Roman"/>
          <w:b w:val="false"/>
          <w:i w:val="false"/>
          <w:color w:val="000000"/>
          <w:sz w:val="28"/>
        </w:rPr>
        <w:t>
      "Статья 120-1. Ценообразование на общественно значимых рынках";</w:t>
      </w:r>
    </w:p>
    <w:bookmarkStart w:name="z52" w:id="26"/>
    <w:p>
      <w:pPr>
        <w:spacing w:after="0"/>
        <w:ind w:left="0"/>
        <w:jc w:val="both"/>
      </w:pPr>
      <w:r>
        <w:rPr>
          <w:rFonts w:ascii="Times New Roman"/>
          <w:b w:val="false"/>
          <w:i w:val="false"/>
          <w:color w:val="000000"/>
          <w:sz w:val="28"/>
        </w:rPr>
        <w:t>
      дополнить заголовками главы 11-1, статей 124-5, 124-6, 124-7, 124-8 и 124-9 следующего содержания:</w:t>
      </w:r>
    </w:p>
    <w:bookmarkEnd w:id="26"/>
    <w:bookmarkStart w:name="z53" w:id="27"/>
    <w:p>
      <w:pPr>
        <w:spacing w:after="0"/>
        <w:ind w:left="0"/>
        <w:jc w:val="both"/>
      </w:pPr>
      <w:r>
        <w:rPr>
          <w:rFonts w:ascii="Times New Roman"/>
          <w:b w:val="false"/>
          <w:i w:val="false"/>
          <w:color w:val="000000"/>
          <w:sz w:val="28"/>
        </w:rPr>
        <w:t>
      "Глава 11-1. Общественно значимые рынки</w:t>
      </w:r>
    </w:p>
    <w:bookmarkEnd w:id="27"/>
    <w:p>
      <w:pPr>
        <w:spacing w:after="0"/>
        <w:ind w:left="0"/>
        <w:jc w:val="both"/>
      </w:pPr>
      <w:r>
        <w:rPr>
          <w:rFonts w:ascii="Times New Roman"/>
          <w:b w:val="false"/>
          <w:i w:val="false"/>
          <w:color w:val="000000"/>
          <w:sz w:val="28"/>
        </w:rPr>
        <w:t>
      Статья 124-5. Общественно значимые рынки</w:t>
      </w:r>
    </w:p>
    <w:p>
      <w:pPr>
        <w:spacing w:after="0"/>
        <w:ind w:left="0"/>
        <w:jc w:val="both"/>
      </w:pPr>
      <w:r>
        <w:rPr>
          <w:rFonts w:ascii="Times New Roman"/>
          <w:b w:val="false"/>
          <w:i w:val="false"/>
          <w:color w:val="000000"/>
          <w:sz w:val="28"/>
        </w:rPr>
        <w:t>
      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pPr>
        <w:spacing w:after="0"/>
        <w:ind w:left="0"/>
        <w:jc w:val="both"/>
      </w:pPr>
      <w:r>
        <w:rPr>
          <w:rFonts w:ascii="Times New Roman"/>
          <w:b w:val="false"/>
          <w:i w:val="false"/>
          <w:color w:val="000000"/>
          <w:sz w:val="28"/>
        </w:rPr>
        <w:t>
      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pPr>
        <w:spacing w:after="0"/>
        <w:ind w:left="0"/>
        <w:jc w:val="both"/>
      </w:pPr>
      <w:r>
        <w:rPr>
          <w:rFonts w:ascii="Times New Roman"/>
          <w:b w:val="false"/>
          <w:i w:val="false"/>
          <w:color w:val="000000"/>
          <w:sz w:val="28"/>
        </w:rPr>
        <w:t>
      Статья 124-8. Обязанности субъекта общественно значимого рынка</w:t>
      </w:r>
    </w:p>
    <w:p>
      <w:pPr>
        <w:spacing w:after="0"/>
        <w:ind w:left="0"/>
        <w:jc w:val="both"/>
      </w:pPr>
      <w:r>
        <w:rPr>
          <w:rFonts w:ascii="Times New Roman"/>
          <w:b w:val="false"/>
          <w:i w:val="false"/>
          <w:color w:val="000000"/>
          <w:sz w:val="28"/>
        </w:rPr>
        <w:t>
      Статья 124-9. Права и обязанности потребителя услуг (товаров, работ) субъекта общественно значимого рынка";</w:t>
      </w:r>
    </w:p>
    <w:bookmarkStart w:name="z54" w:id="28"/>
    <w:p>
      <w:pPr>
        <w:spacing w:after="0"/>
        <w:ind w:left="0"/>
        <w:jc w:val="both"/>
      </w:pPr>
      <w:r>
        <w:rPr>
          <w:rFonts w:ascii="Times New Roman"/>
          <w:b w:val="false"/>
          <w:i w:val="false"/>
          <w:color w:val="000000"/>
          <w:sz w:val="28"/>
        </w:rPr>
        <w:t>
      заголовок статьи 194 изложить в следующей редакции:</w:t>
      </w:r>
    </w:p>
    <w:bookmarkEnd w:id="28"/>
    <w:p>
      <w:pPr>
        <w:spacing w:after="0"/>
        <w:ind w:left="0"/>
        <w:jc w:val="both"/>
      </w:pPr>
      <w:r>
        <w:rPr>
          <w:rFonts w:ascii="Times New Roman"/>
          <w:b w:val="false"/>
          <w:i w:val="false"/>
          <w:color w:val="000000"/>
          <w:sz w:val="28"/>
        </w:rPr>
        <w:t>
      "Статья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bookmarkStart w:name="z216" w:id="29"/>
    <w:p>
      <w:pPr>
        <w:spacing w:after="0"/>
        <w:ind w:left="0"/>
        <w:jc w:val="both"/>
      </w:pPr>
      <w:r>
        <w:rPr>
          <w:rFonts w:ascii="Times New Roman"/>
          <w:b w:val="false"/>
          <w:i w:val="false"/>
          <w:color w:val="000000"/>
          <w:sz w:val="28"/>
        </w:rPr>
        <w:t>
      дополнить заголовком статьи 195-1 следующего содержания:</w:t>
      </w:r>
    </w:p>
    <w:bookmarkEnd w:id="29"/>
    <w:p>
      <w:pPr>
        <w:spacing w:after="0"/>
        <w:ind w:left="0"/>
        <w:jc w:val="both"/>
      </w:pPr>
      <w:r>
        <w:rPr>
          <w:rFonts w:ascii="Times New Roman"/>
          <w:b w:val="false"/>
          <w:i w:val="false"/>
          <w:color w:val="000000"/>
          <w:sz w:val="28"/>
        </w:rPr>
        <w:t>
      "Статья 195-1. Антимонопольный комплаенс"; заголовки главы 19, статей 212, 213, 214 и 215 исключить;</w:t>
      </w:r>
    </w:p>
    <w:bookmarkStart w:name="z56" w:id="30"/>
    <w:p>
      <w:pPr>
        <w:spacing w:after="0"/>
        <w:ind w:left="0"/>
        <w:jc w:val="both"/>
      </w:pPr>
      <w:r>
        <w:rPr>
          <w:rFonts w:ascii="Times New Roman"/>
          <w:b w:val="false"/>
          <w:i w:val="false"/>
          <w:color w:val="000000"/>
          <w:sz w:val="28"/>
        </w:rPr>
        <w:t>
      заголовок статьи 229 изложить в следующей редакции:</w:t>
      </w:r>
    </w:p>
    <w:bookmarkEnd w:id="30"/>
    <w:p>
      <w:pPr>
        <w:spacing w:after="0"/>
        <w:ind w:left="0"/>
        <w:jc w:val="both"/>
      </w:pPr>
      <w:r>
        <w:rPr>
          <w:rFonts w:ascii="Times New Roman"/>
          <w:b w:val="false"/>
          <w:i w:val="false"/>
          <w:color w:val="000000"/>
          <w:sz w:val="28"/>
        </w:rPr>
        <w:t>
      "Статья 229. Проверка предписаний территориальных подразделений антимонопольного органа";</w:t>
      </w:r>
    </w:p>
    <w:bookmarkStart w:name="z57" w:id="31"/>
    <w:p>
      <w:pPr>
        <w:spacing w:after="0"/>
        <w:ind w:left="0"/>
        <w:jc w:val="both"/>
      </w:pPr>
      <w:r>
        <w:rPr>
          <w:rFonts w:ascii="Times New Roman"/>
          <w:b w:val="false"/>
          <w:i w:val="false"/>
          <w:color w:val="000000"/>
          <w:sz w:val="28"/>
        </w:rPr>
        <w:t>
      дополнить заголовком статьи 295-1 следующего содержания:</w:t>
      </w:r>
    </w:p>
    <w:bookmarkEnd w:id="31"/>
    <w:p>
      <w:pPr>
        <w:spacing w:after="0"/>
        <w:ind w:left="0"/>
        <w:jc w:val="both"/>
      </w:pPr>
      <w:r>
        <w:rPr>
          <w:rFonts w:ascii="Times New Roman"/>
          <w:b w:val="false"/>
          <w:i w:val="false"/>
          <w:color w:val="000000"/>
          <w:sz w:val="28"/>
        </w:rPr>
        <w:t>
      "Статья 295-1. Заключение и расторжение специального инвестиционного контракта";</w:t>
      </w:r>
    </w:p>
    <w:bookmarkStart w:name="z58"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88</w:t>
      </w:r>
      <w:r>
        <w:rPr>
          <w:rFonts w:ascii="Times New Roman"/>
          <w:b w:val="false"/>
          <w:i w:val="false"/>
          <w:color w:val="000000"/>
          <w:sz w:val="28"/>
        </w:rPr>
        <w:t xml:space="preserve"> исключить;</w:t>
      </w:r>
    </w:p>
    <w:bookmarkEnd w:id="32"/>
    <w:bookmarkStart w:name="z59" w:id="33"/>
    <w:p>
      <w:pPr>
        <w:spacing w:after="0"/>
        <w:ind w:left="0"/>
        <w:jc w:val="both"/>
      </w:pPr>
      <w:r>
        <w:rPr>
          <w:rFonts w:ascii="Times New Roman"/>
          <w:b w:val="false"/>
          <w:i w:val="false"/>
          <w:color w:val="000000"/>
          <w:sz w:val="28"/>
        </w:rPr>
        <w:t>
      3) дополнить главой 7-1 следующего содержания:</w:t>
      </w:r>
    </w:p>
    <w:bookmarkEnd w:id="33"/>
    <w:bookmarkStart w:name="z60" w:id="34"/>
    <w:p>
      <w:pPr>
        <w:spacing w:after="0"/>
        <w:ind w:left="0"/>
        <w:jc w:val="both"/>
      </w:pPr>
      <w:r>
        <w:rPr>
          <w:rFonts w:ascii="Times New Roman"/>
          <w:b w:val="false"/>
          <w:i w:val="false"/>
          <w:color w:val="000000"/>
          <w:sz w:val="28"/>
        </w:rPr>
        <w:t>
      "Глава 7-1. Антимонопольный орган и его полномочия</w:t>
      </w:r>
    </w:p>
    <w:bookmarkEnd w:id="34"/>
    <w:p>
      <w:pPr>
        <w:spacing w:after="0"/>
        <w:ind w:left="0"/>
        <w:jc w:val="both"/>
      </w:pPr>
      <w:r>
        <w:rPr>
          <w:rFonts w:ascii="Times New Roman"/>
          <w:b w:val="false"/>
          <w:i w:val="false"/>
          <w:color w:val="000000"/>
          <w:sz w:val="28"/>
        </w:rPr>
        <w:t>
      Статья 90-1. Система антимонопольного органа</w:t>
      </w:r>
    </w:p>
    <w:p>
      <w:pPr>
        <w:spacing w:after="0"/>
        <w:ind w:left="0"/>
        <w:jc w:val="both"/>
      </w:pPr>
      <w:r>
        <w:rPr>
          <w:rFonts w:ascii="Times New Roman"/>
          <w:b w:val="false"/>
          <w:i w:val="false"/>
          <w:color w:val="000000"/>
          <w:sz w:val="28"/>
        </w:rPr>
        <w:t>
      1. Единую систему антимонопольного органа составляют центральный исполнительный орган, его ведомство и подчиненные ему территориальные подразделения.</w:t>
      </w:r>
    </w:p>
    <w:p>
      <w:pPr>
        <w:spacing w:after="0"/>
        <w:ind w:left="0"/>
        <w:jc w:val="both"/>
      </w:pPr>
      <w:r>
        <w:rPr>
          <w:rFonts w:ascii="Times New Roman"/>
          <w:b w:val="false"/>
          <w:i w:val="false"/>
          <w:color w:val="000000"/>
          <w:sz w:val="28"/>
        </w:rPr>
        <w:t>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p>
    <w:p>
      <w:pPr>
        <w:spacing w:after="0"/>
        <w:ind w:left="0"/>
        <w:jc w:val="both"/>
      </w:pPr>
      <w:r>
        <w:rPr>
          <w:rFonts w:ascii="Times New Roman"/>
          <w:b w:val="false"/>
          <w:i w:val="false"/>
          <w:color w:val="000000"/>
          <w:sz w:val="28"/>
        </w:rPr>
        <w:t>
      Статья 90-2. Задачи антимонопольного органа</w:t>
      </w:r>
    </w:p>
    <w:p>
      <w:pPr>
        <w:spacing w:after="0"/>
        <w:ind w:left="0"/>
        <w:jc w:val="both"/>
      </w:pPr>
      <w:r>
        <w:rPr>
          <w:rFonts w:ascii="Times New Roman"/>
          <w:b w:val="false"/>
          <w:i w:val="false"/>
          <w:color w:val="000000"/>
          <w:sz w:val="28"/>
        </w:rPr>
        <w:t>
      Задачами антимонопольного органа являются:</w:t>
      </w:r>
    </w:p>
    <w:p>
      <w:pPr>
        <w:spacing w:after="0"/>
        <w:ind w:left="0"/>
        <w:jc w:val="both"/>
      </w:pPr>
      <w:r>
        <w:rPr>
          <w:rFonts w:ascii="Times New Roman"/>
          <w:b w:val="false"/>
          <w:i w:val="false"/>
          <w:color w:val="000000"/>
          <w:sz w:val="28"/>
        </w:rPr>
        <w:t>
      1) содействие развитию добросовестной конкуренции;</w:t>
      </w:r>
    </w:p>
    <w:p>
      <w:pPr>
        <w:spacing w:after="0"/>
        <w:ind w:left="0"/>
        <w:jc w:val="both"/>
      </w:pPr>
      <w:r>
        <w:rPr>
          <w:rFonts w:ascii="Times New Roman"/>
          <w:b w:val="false"/>
          <w:i w:val="false"/>
          <w:color w:val="000000"/>
          <w:sz w:val="28"/>
        </w:rPr>
        <w:t>
      2) предупреждение, выявление и расследование, пресечение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государственный контроль за экономической концентрацией;</w:t>
      </w:r>
    </w:p>
    <w:p>
      <w:pPr>
        <w:spacing w:after="0"/>
        <w:ind w:left="0"/>
        <w:jc w:val="both"/>
      </w:pPr>
      <w:r>
        <w:rPr>
          <w:rFonts w:ascii="Times New Roman"/>
          <w:b w:val="false"/>
          <w:i w:val="false"/>
          <w:color w:val="000000"/>
          <w:sz w:val="28"/>
        </w:rPr>
        <w:t>
      4) демонополизация субъектов рынка, ограничивающих конкуренцию.</w:t>
      </w:r>
    </w:p>
    <w:p>
      <w:pPr>
        <w:spacing w:after="0"/>
        <w:ind w:left="0"/>
        <w:jc w:val="both"/>
      </w:pPr>
      <w:r>
        <w:rPr>
          <w:rFonts w:ascii="Times New Roman"/>
          <w:b w:val="false"/>
          <w:i w:val="false"/>
          <w:color w:val="000000"/>
          <w:sz w:val="28"/>
        </w:rPr>
        <w:t>
      Статья 90-3. Руководство ведомством антимонопольного органа</w:t>
      </w:r>
    </w:p>
    <w:p>
      <w:pPr>
        <w:spacing w:after="0"/>
        <w:ind w:left="0"/>
        <w:jc w:val="both"/>
      </w:pPr>
      <w:r>
        <w:rPr>
          <w:rFonts w:ascii="Times New Roman"/>
          <w:b w:val="false"/>
          <w:i w:val="false"/>
          <w:color w:val="000000"/>
          <w:sz w:val="28"/>
        </w:rPr>
        <w:t>
      Руководство ведомством антимонопольного органа осуществляется первым руководителем ведомства.</w:t>
      </w:r>
    </w:p>
    <w:p>
      <w:pPr>
        <w:spacing w:after="0"/>
        <w:ind w:left="0"/>
        <w:jc w:val="both"/>
      </w:pPr>
      <w:r>
        <w:rPr>
          <w:rFonts w:ascii="Times New Roman"/>
          <w:b w:val="false"/>
          <w:i w:val="false"/>
          <w:color w:val="000000"/>
          <w:sz w:val="28"/>
        </w:rPr>
        <w:t>
      Статья 90-4. Взаимодействие антимонопольного органа с</w:t>
      </w:r>
    </w:p>
    <w:p>
      <w:pPr>
        <w:spacing w:after="0"/>
        <w:ind w:left="0"/>
        <w:jc w:val="both"/>
      </w:pPr>
      <w:r>
        <w:rPr>
          <w:rFonts w:ascii="Times New Roman"/>
          <w:b w:val="false"/>
          <w:i w:val="false"/>
          <w:color w:val="000000"/>
          <w:sz w:val="28"/>
        </w:rPr>
        <w:t>
      антимонопольными органами других государств</w:t>
      </w:r>
    </w:p>
    <w:p>
      <w:pPr>
        <w:spacing w:after="0"/>
        <w:ind w:left="0"/>
        <w:jc w:val="both"/>
      </w:pPr>
      <w:r>
        <w:rPr>
          <w:rFonts w:ascii="Times New Roman"/>
          <w:b w:val="false"/>
          <w:i w:val="false"/>
          <w:color w:val="000000"/>
          <w:sz w:val="28"/>
        </w:rPr>
        <w:t>
      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p>
      <w:pPr>
        <w:spacing w:after="0"/>
        <w:ind w:left="0"/>
        <w:jc w:val="both"/>
      </w:pPr>
      <w:r>
        <w:rPr>
          <w:rFonts w:ascii="Times New Roman"/>
          <w:b w:val="false"/>
          <w:i w:val="false"/>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p>
      <w:pPr>
        <w:spacing w:after="0"/>
        <w:ind w:left="0"/>
        <w:jc w:val="both"/>
      </w:pPr>
      <w:r>
        <w:rPr>
          <w:rFonts w:ascii="Times New Roman"/>
          <w:b w:val="false"/>
          <w:i w:val="false"/>
          <w:color w:val="000000"/>
          <w:sz w:val="28"/>
        </w:rPr>
        <w:t>
      Статья 90-5. Взаимодействие антимонопольного и</w:t>
      </w:r>
    </w:p>
    <w:p>
      <w:pPr>
        <w:spacing w:after="0"/>
        <w:ind w:left="0"/>
        <w:jc w:val="both"/>
      </w:pPr>
      <w:r>
        <w:rPr>
          <w:rFonts w:ascii="Times New Roman"/>
          <w:b w:val="false"/>
          <w:i w:val="false"/>
          <w:color w:val="000000"/>
          <w:sz w:val="28"/>
        </w:rPr>
        <w:t>
      правоохранительных органов</w:t>
      </w:r>
    </w:p>
    <w:p>
      <w:pPr>
        <w:spacing w:after="0"/>
        <w:ind w:left="0"/>
        <w:jc w:val="both"/>
      </w:pPr>
      <w:r>
        <w:rPr>
          <w:rFonts w:ascii="Times New Roman"/>
          <w:b w:val="false"/>
          <w:i w:val="false"/>
          <w:color w:val="000000"/>
          <w:sz w:val="28"/>
        </w:rPr>
        <w:t>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p>
    <w:p>
      <w:pPr>
        <w:spacing w:after="0"/>
        <w:ind w:left="0"/>
        <w:jc w:val="both"/>
      </w:pPr>
      <w:r>
        <w:rPr>
          <w:rFonts w:ascii="Times New Roman"/>
          <w:b w:val="false"/>
          <w:i w:val="false"/>
          <w:color w:val="000000"/>
          <w:sz w:val="28"/>
        </w:rPr>
        <w:t>
      1) информирует правоохранительные органы о выявленных фактах правонарушений в области защиты конкуренции;</w:t>
      </w:r>
    </w:p>
    <w:p>
      <w:pPr>
        <w:spacing w:after="0"/>
        <w:ind w:left="0"/>
        <w:jc w:val="both"/>
      </w:pPr>
      <w:r>
        <w:rPr>
          <w:rFonts w:ascii="Times New Roman"/>
          <w:b w:val="false"/>
          <w:i w:val="false"/>
          <w:color w:val="000000"/>
          <w:sz w:val="28"/>
        </w:rPr>
        <w:t>
      2) по запросу правоохранительных органов предоставляет аналитическую информацию о состоянии конкуренции на товарных рынках;</w:t>
      </w:r>
    </w:p>
    <w:p>
      <w:pPr>
        <w:spacing w:after="0"/>
        <w:ind w:left="0"/>
        <w:jc w:val="both"/>
      </w:pPr>
      <w:r>
        <w:rPr>
          <w:rFonts w:ascii="Times New Roman"/>
          <w:b w:val="false"/>
          <w:i w:val="false"/>
          <w:color w:val="000000"/>
          <w:sz w:val="28"/>
        </w:rPr>
        <w:t>
      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p>
      <w:pPr>
        <w:spacing w:after="0"/>
        <w:ind w:left="0"/>
        <w:jc w:val="both"/>
      </w:pPr>
      <w:r>
        <w:rPr>
          <w:rFonts w:ascii="Times New Roman"/>
          <w:b w:val="false"/>
          <w:i w:val="false"/>
          <w:color w:val="000000"/>
          <w:sz w:val="28"/>
        </w:rPr>
        <w:t>
      1) информируют антимонопольный орган о выявленных правонарушениях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по запросам и обращениям антимонопольного органа:</w:t>
      </w:r>
    </w:p>
    <w:p>
      <w:pPr>
        <w:spacing w:after="0"/>
        <w:ind w:left="0"/>
        <w:jc w:val="both"/>
      </w:pPr>
      <w:r>
        <w:rPr>
          <w:rFonts w:ascii="Times New Roman"/>
          <w:b w:val="false"/>
          <w:i w:val="false"/>
          <w:color w:val="000000"/>
          <w:sz w:val="28"/>
        </w:rPr>
        <w:t>
      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pPr>
        <w:spacing w:after="0"/>
        <w:ind w:left="0"/>
        <w:jc w:val="both"/>
      </w:pPr>
      <w:r>
        <w:rPr>
          <w:rFonts w:ascii="Times New Roman"/>
          <w:b w:val="false"/>
          <w:i w:val="false"/>
          <w:color w:val="000000"/>
          <w:sz w:val="28"/>
        </w:rPr>
        <w:t xml:space="preserve">
      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xml:space="preserve">
      в порядке, установленном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pPr>
        <w:spacing w:after="0"/>
        <w:ind w:left="0"/>
        <w:jc w:val="both"/>
      </w:pPr>
      <w:r>
        <w:rPr>
          <w:rFonts w:ascii="Times New Roman"/>
          <w:b w:val="false"/>
          <w:i w:val="false"/>
          <w:color w:val="000000"/>
          <w:sz w:val="28"/>
        </w:rPr>
        <w:t>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Статья 90-6. Компетенция антимонопольного органа</w:t>
      </w:r>
    </w:p>
    <w:p>
      <w:pPr>
        <w:spacing w:after="0"/>
        <w:ind w:left="0"/>
        <w:jc w:val="both"/>
      </w:pPr>
      <w:r>
        <w:rPr>
          <w:rFonts w:ascii="Times New Roman"/>
          <w:b w:val="false"/>
          <w:i w:val="false"/>
          <w:color w:val="000000"/>
          <w:sz w:val="28"/>
        </w:rPr>
        <w:t>
      Антимонопольный орган:</w:t>
      </w:r>
    </w:p>
    <w:p>
      <w:pPr>
        <w:spacing w:after="0"/>
        <w:ind w:left="0"/>
        <w:jc w:val="both"/>
      </w:pPr>
      <w:r>
        <w:rPr>
          <w:rFonts w:ascii="Times New Roman"/>
          <w:b w:val="false"/>
          <w:i w:val="false"/>
          <w:color w:val="000000"/>
          <w:sz w:val="28"/>
        </w:rPr>
        <w:t>
      1) осуществляет реализацию государственной политики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3) осуществляет международное сотрудничество по вопросам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4) осуществляет государственный контроль за соблюдением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pPr>
        <w:spacing w:after="0"/>
        <w:ind w:left="0"/>
        <w:jc w:val="both"/>
      </w:pPr>
      <w:r>
        <w:rPr>
          <w:rFonts w:ascii="Times New Roman"/>
          <w:b w:val="false"/>
          <w:i w:val="false"/>
          <w:color w:val="000000"/>
          <w:sz w:val="28"/>
        </w:rPr>
        <w:t>
      6) осуществляет государственный контроль за экономической концентрацией;</w:t>
      </w:r>
    </w:p>
    <w:p>
      <w:pPr>
        <w:spacing w:after="0"/>
        <w:ind w:left="0"/>
        <w:jc w:val="both"/>
      </w:pP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p>
      <w:pPr>
        <w:spacing w:after="0"/>
        <w:ind w:left="0"/>
        <w:jc w:val="both"/>
      </w:pPr>
      <w:r>
        <w:rPr>
          <w:rFonts w:ascii="Times New Roman"/>
          <w:b w:val="false"/>
          <w:i w:val="false"/>
          <w:color w:val="000000"/>
          <w:sz w:val="28"/>
        </w:rPr>
        <w:t>
      8) предотвращает и пресекает антиконкурентные соглашения и согласованные действия субъектов рынка, недобросовестную конкуренцию;</w:t>
      </w:r>
    </w:p>
    <w:p>
      <w:pPr>
        <w:spacing w:after="0"/>
        <w:ind w:left="0"/>
        <w:jc w:val="both"/>
      </w:pPr>
      <w:r>
        <w:rPr>
          <w:rFonts w:ascii="Times New Roman"/>
          <w:b w:val="false"/>
          <w:i w:val="false"/>
          <w:color w:val="000000"/>
          <w:sz w:val="28"/>
        </w:rPr>
        <w:t>
      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pPr>
        <w:spacing w:after="0"/>
        <w:ind w:left="0"/>
        <w:jc w:val="both"/>
      </w:pPr>
      <w:r>
        <w:rPr>
          <w:rFonts w:ascii="Times New Roman"/>
          <w:b w:val="false"/>
          <w:i w:val="false"/>
          <w:color w:val="000000"/>
          <w:sz w:val="28"/>
        </w:rPr>
        <w:t>
      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pPr>
        <w:spacing w:after="0"/>
        <w:ind w:left="0"/>
        <w:jc w:val="both"/>
      </w:pPr>
      <w:r>
        <w:rPr>
          <w:rFonts w:ascii="Times New Roman"/>
          <w:b w:val="false"/>
          <w:i w:val="false"/>
          <w:color w:val="000000"/>
          <w:sz w:val="28"/>
        </w:rPr>
        <w:t>
      11) осуществляет анализ состояния конкуренции на товарных рынках;</w:t>
      </w:r>
    </w:p>
    <w:p>
      <w:pPr>
        <w:spacing w:after="0"/>
        <w:ind w:left="0"/>
        <w:jc w:val="both"/>
      </w:pPr>
      <w:r>
        <w:rPr>
          <w:rFonts w:ascii="Times New Roman"/>
          <w:b w:val="false"/>
          <w:i w:val="false"/>
          <w:color w:val="000000"/>
          <w:sz w:val="28"/>
        </w:rPr>
        <w:t>
      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13) утверждает методики по проведению анализа состояния конкуренции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Национальным Банком Республики Казахстан;</w:t>
      </w:r>
    </w:p>
    <w:p>
      <w:pPr>
        <w:spacing w:after="0"/>
        <w:ind w:left="0"/>
        <w:jc w:val="both"/>
      </w:pPr>
      <w:r>
        <w:rPr>
          <w:rFonts w:ascii="Times New Roman"/>
          <w:b w:val="false"/>
          <w:i w:val="false"/>
          <w:color w:val="000000"/>
          <w:sz w:val="28"/>
        </w:rPr>
        <w:t>
      14) разрабатывает и утверждает методику анализа общественно значимых рынков;</w:t>
      </w:r>
    </w:p>
    <w:p>
      <w:pPr>
        <w:spacing w:after="0"/>
        <w:ind w:left="0"/>
        <w:jc w:val="both"/>
      </w:pPr>
      <w:r>
        <w:rPr>
          <w:rFonts w:ascii="Times New Roman"/>
          <w:b w:val="false"/>
          <w:i w:val="false"/>
          <w:color w:val="000000"/>
          <w:sz w:val="28"/>
        </w:rPr>
        <w:t>
      15) разрабатывает и утверждает методики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pPr>
        <w:spacing w:after="0"/>
        <w:ind w:left="0"/>
        <w:jc w:val="both"/>
      </w:pPr>
      <w:r>
        <w:rPr>
          <w:rFonts w:ascii="Times New Roman"/>
          <w:b w:val="false"/>
          <w:i w:val="false"/>
          <w:color w:val="000000"/>
          <w:sz w:val="28"/>
        </w:rPr>
        <w:t>
      16) разрабатывает и утверждает методику оценки экономической концентрации на товарных рынках;</w:t>
      </w:r>
    </w:p>
    <w:p>
      <w:pPr>
        <w:spacing w:after="0"/>
        <w:ind w:left="0"/>
        <w:jc w:val="both"/>
      </w:pPr>
      <w:r>
        <w:rPr>
          <w:rFonts w:ascii="Times New Roman"/>
          <w:b w:val="false"/>
          <w:i w:val="false"/>
          <w:color w:val="000000"/>
          <w:sz w:val="28"/>
        </w:rPr>
        <w:t>
      17) разрабатывает и утверждает методику оценки экономической концентрации на финансовых рынках по согласованию с Национальным Банком Республики Казахстан;</w:t>
      </w:r>
    </w:p>
    <w:p>
      <w:pPr>
        <w:spacing w:after="0"/>
        <w:ind w:left="0"/>
        <w:jc w:val="both"/>
      </w:pPr>
      <w:r>
        <w:rPr>
          <w:rFonts w:ascii="Times New Roman"/>
          <w:b w:val="false"/>
          <w:i w:val="false"/>
          <w:color w:val="000000"/>
          <w:sz w:val="28"/>
        </w:rPr>
        <w:t>
      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pPr>
        <w:spacing w:after="0"/>
        <w:ind w:left="0"/>
        <w:jc w:val="both"/>
      </w:pPr>
      <w:r>
        <w:rPr>
          <w:rFonts w:ascii="Times New Roman"/>
          <w:b w:val="false"/>
          <w:i w:val="false"/>
          <w:color w:val="000000"/>
          <w:sz w:val="28"/>
        </w:rPr>
        <w:t>
      19) утверждает методики по выявлению монопольно высокой (низкой) и монопсонически низкой цены;</w:t>
      </w:r>
    </w:p>
    <w:p>
      <w:pPr>
        <w:spacing w:after="0"/>
        <w:ind w:left="0"/>
        <w:jc w:val="both"/>
      </w:pPr>
      <w:r>
        <w:rPr>
          <w:rFonts w:ascii="Times New Roman"/>
          <w:b w:val="false"/>
          <w:i w:val="false"/>
          <w:color w:val="000000"/>
          <w:sz w:val="28"/>
        </w:rPr>
        <w:t>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p>
      <w:pPr>
        <w:spacing w:after="0"/>
        <w:ind w:left="0"/>
        <w:jc w:val="both"/>
      </w:pPr>
      <w:r>
        <w:rPr>
          <w:rFonts w:ascii="Times New Roman"/>
          <w:b w:val="false"/>
          <w:i w:val="false"/>
          <w:color w:val="000000"/>
          <w:sz w:val="28"/>
        </w:rPr>
        <w:t>
      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pPr>
        <w:spacing w:after="0"/>
        <w:ind w:left="0"/>
        <w:jc w:val="both"/>
      </w:pPr>
      <w:r>
        <w:rPr>
          <w:rFonts w:ascii="Times New Roman"/>
          <w:b w:val="false"/>
          <w:i w:val="false"/>
          <w:color w:val="000000"/>
          <w:sz w:val="28"/>
        </w:rPr>
        <w:t>
      22) выносит субъектам рынка обязательные для исполнения предписания о:</w:t>
      </w:r>
    </w:p>
    <w:p>
      <w:pPr>
        <w:spacing w:after="0"/>
        <w:ind w:left="0"/>
        <w:jc w:val="both"/>
      </w:pPr>
      <w:r>
        <w:rPr>
          <w:rFonts w:ascii="Times New Roman"/>
          <w:b w:val="false"/>
          <w:i w:val="false"/>
          <w:color w:val="000000"/>
          <w:sz w:val="28"/>
        </w:rPr>
        <w:t>
      прекращении нарушений норм настоящего Кодекса и (или) устранении их последствий;</w:t>
      </w:r>
    </w:p>
    <w:p>
      <w:pPr>
        <w:spacing w:after="0"/>
        <w:ind w:left="0"/>
        <w:jc w:val="both"/>
      </w:pPr>
      <w:r>
        <w:rPr>
          <w:rFonts w:ascii="Times New Roman"/>
          <w:b w:val="false"/>
          <w:i w:val="false"/>
          <w:color w:val="000000"/>
          <w:sz w:val="28"/>
        </w:rPr>
        <w:t>
      восстановлении первоначального положения;</w:t>
      </w:r>
    </w:p>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w:t>
      </w:r>
    </w:p>
    <w:p>
      <w:pPr>
        <w:spacing w:after="0"/>
        <w:ind w:left="0"/>
        <w:jc w:val="both"/>
      </w:pPr>
      <w:r>
        <w:rPr>
          <w:rFonts w:ascii="Times New Roman"/>
          <w:b w:val="false"/>
          <w:i w:val="false"/>
          <w:color w:val="000000"/>
          <w:sz w:val="28"/>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pPr>
        <w:spacing w:after="0"/>
        <w:ind w:left="0"/>
        <w:jc w:val="both"/>
      </w:pPr>
      <w:r>
        <w:rPr>
          <w:rFonts w:ascii="Times New Roman"/>
          <w:b w:val="false"/>
          <w:i w:val="false"/>
          <w:color w:val="000000"/>
          <w:sz w:val="28"/>
        </w:rPr>
        <w:t xml:space="preserve">
      24) рассматривает дела об административных правонарушениях и налагает административные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pPr>
        <w:spacing w:after="0"/>
        <w:ind w:left="0"/>
        <w:jc w:val="both"/>
      </w:pPr>
      <w:r>
        <w:rPr>
          <w:rFonts w:ascii="Times New Roman"/>
          <w:b w:val="false"/>
          <w:i w:val="false"/>
          <w:color w:val="000000"/>
          <w:sz w:val="28"/>
        </w:rPr>
        <w:t>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pPr>
        <w:spacing w:after="0"/>
        <w:ind w:left="0"/>
        <w:jc w:val="both"/>
      </w:pPr>
      <w:r>
        <w:rPr>
          <w:rFonts w:ascii="Times New Roman"/>
          <w:b w:val="false"/>
          <w:i w:val="false"/>
          <w:color w:val="000000"/>
          <w:sz w:val="28"/>
        </w:rPr>
        <w:t>
      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pPr>
        <w:spacing w:after="0"/>
        <w:ind w:left="0"/>
        <w:jc w:val="both"/>
      </w:pPr>
      <w:r>
        <w:rPr>
          <w:rFonts w:ascii="Times New Roman"/>
          <w:b w:val="false"/>
          <w:i w:val="false"/>
          <w:color w:val="000000"/>
          <w:sz w:val="28"/>
        </w:rPr>
        <w:t>
      29) проводит экспертизу цен на товары, производимые и (или) реализуемые субъектом государственной монополии;</w:t>
      </w:r>
    </w:p>
    <w:p>
      <w:pPr>
        <w:spacing w:after="0"/>
        <w:ind w:left="0"/>
        <w:jc w:val="both"/>
      </w:pPr>
      <w:r>
        <w:rPr>
          <w:rFonts w:ascii="Times New Roman"/>
          <w:b w:val="false"/>
          <w:i w:val="false"/>
          <w:color w:val="000000"/>
          <w:sz w:val="28"/>
        </w:rPr>
        <w:t>
      30)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p>
    <w:p>
      <w:pPr>
        <w:spacing w:after="0"/>
        <w:ind w:left="0"/>
        <w:jc w:val="both"/>
      </w:pPr>
      <w:r>
        <w:rPr>
          <w:rFonts w:ascii="Times New Roman"/>
          <w:b w:val="false"/>
          <w:i w:val="false"/>
          <w:color w:val="000000"/>
          <w:sz w:val="28"/>
        </w:rPr>
        <w:t>
      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32) размещает на своем интернет-ресурсе анализ состояния конкуренции на товарных рынках, за исключением информации, содержащей государственные секреты и иную охраняемую законом тайну;</w:t>
      </w:r>
    </w:p>
    <w:p>
      <w:pPr>
        <w:spacing w:after="0"/>
        <w:ind w:left="0"/>
        <w:jc w:val="both"/>
      </w:pPr>
      <w:r>
        <w:rPr>
          <w:rFonts w:ascii="Times New Roman"/>
          <w:b w:val="false"/>
          <w:i w:val="false"/>
          <w:color w:val="000000"/>
          <w:sz w:val="28"/>
        </w:rPr>
        <w:t>
      33) направляет субъектам рынка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34) дает официальное разъяснение нормативных правовых актов в области защиты конкуренции, принятых антимонопольным органом;</w:t>
      </w:r>
    </w:p>
    <w:p>
      <w:pPr>
        <w:spacing w:after="0"/>
        <w:ind w:left="0"/>
        <w:jc w:val="both"/>
      </w:pPr>
      <w:r>
        <w:rPr>
          <w:rFonts w:ascii="Times New Roman"/>
          <w:b w:val="false"/>
          <w:i w:val="false"/>
          <w:color w:val="000000"/>
          <w:sz w:val="28"/>
        </w:rPr>
        <w:t>
      35) разрабатывает и утверждает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36) разрабатывает и утверждает для субъектов рынка типовые внешние акты антимонопольного комплаенса;</w:t>
      </w:r>
    </w:p>
    <w:p>
      <w:pPr>
        <w:spacing w:after="0"/>
        <w:ind w:left="0"/>
        <w:jc w:val="both"/>
      </w:pPr>
      <w:r>
        <w:rPr>
          <w:rFonts w:ascii="Times New Roman"/>
          <w:b w:val="false"/>
          <w:i w:val="false"/>
          <w:color w:val="000000"/>
          <w:sz w:val="28"/>
        </w:rPr>
        <w:t>
      37) устанавливает соответствие внешнего акта антимонопольного комплаенса, направляемого субъектом рынка (субъектами рынка), типовому внешнему акту антимонопольного комплаенса;</w:t>
      </w:r>
    </w:p>
    <w:p>
      <w:pPr>
        <w:spacing w:after="0"/>
        <w:ind w:left="0"/>
        <w:jc w:val="both"/>
      </w:pPr>
      <w:r>
        <w:rPr>
          <w:rFonts w:ascii="Times New Roman"/>
          <w:b w:val="false"/>
          <w:i w:val="false"/>
          <w:color w:val="000000"/>
          <w:sz w:val="28"/>
        </w:rPr>
        <w:t>
      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pPr>
        <w:spacing w:after="0"/>
        <w:ind w:left="0"/>
        <w:jc w:val="both"/>
      </w:pPr>
      <w:r>
        <w:rPr>
          <w:rFonts w:ascii="Times New Roman"/>
          <w:b w:val="false"/>
          <w:i w:val="false"/>
          <w:color w:val="000000"/>
          <w:sz w:val="28"/>
        </w:rPr>
        <w:t>
      39) подает иски в суд о расторжении, изменении договоров и (или) признании недействительными сделок, противоречащих настоящему Кодексу;</w:t>
      </w:r>
    </w:p>
    <w:p>
      <w:pPr>
        <w:spacing w:after="0"/>
        <w:ind w:left="0"/>
        <w:jc w:val="both"/>
      </w:pPr>
      <w:r>
        <w:rPr>
          <w:rFonts w:ascii="Times New Roman"/>
          <w:b w:val="false"/>
          <w:i w:val="false"/>
          <w:color w:val="000000"/>
          <w:sz w:val="28"/>
        </w:rPr>
        <w:t>
      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Статья 90-7. Права сотрудников антимонопольного органа</w:t>
      </w:r>
    </w:p>
    <w:p>
      <w:pPr>
        <w:spacing w:after="0"/>
        <w:ind w:left="0"/>
        <w:jc w:val="both"/>
      </w:pPr>
      <w:r>
        <w:rPr>
          <w:rFonts w:ascii="Times New Roman"/>
          <w:b w:val="false"/>
          <w:i w:val="false"/>
          <w:color w:val="000000"/>
          <w:sz w:val="28"/>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осуществлении государственного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p>
      <w:pPr>
        <w:spacing w:after="0"/>
        <w:ind w:left="0"/>
        <w:jc w:val="both"/>
      </w:pPr>
      <w:r>
        <w:rPr>
          <w:rFonts w:ascii="Times New Roman"/>
          <w:b w:val="false"/>
          <w:i w:val="false"/>
          <w:color w:val="000000"/>
          <w:sz w:val="28"/>
        </w:rPr>
        <w:t>
      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pPr>
        <w:spacing w:after="0"/>
        <w:ind w:left="0"/>
        <w:jc w:val="both"/>
      </w:pPr>
      <w:r>
        <w:rPr>
          <w:rFonts w:ascii="Times New Roman"/>
          <w:b w:val="false"/>
          <w:i w:val="false"/>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осуществлять иные полномочия, установленные законодательством Республики Казахстан.</w:t>
      </w:r>
    </w:p>
    <w:p>
      <w:pPr>
        <w:spacing w:after="0"/>
        <w:ind w:left="0"/>
        <w:jc w:val="both"/>
      </w:pPr>
      <w:r>
        <w:rPr>
          <w:rFonts w:ascii="Times New Roman"/>
          <w:b w:val="false"/>
          <w:i w:val="false"/>
          <w:color w:val="000000"/>
          <w:sz w:val="28"/>
        </w:rPr>
        <w:t>
      Статья 90-8. Обеспечение соблюдения коммерческой, служебной</w:t>
      </w:r>
    </w:p>
    <w:p>
      <w:pPr>
        <w:spacing w:after="0"/>
        <w:ind w:left="0"/>
        <w:jc w:val="both"/>
      </w:pPr>
      <w:r>
        <w:rPr>
          <w:rFonts w:ascii="Times New Roman"/>
          <w:b w:val="false"/>
          <w:i w:val="false"/>
          <w:color w:val="000000"/>
          <w:sz w:val="28"/>
        </w:rPr>
        <w:t>
      и иной охраняемой законом тайны</w:t>
      </w:r>
    </w:p>
    <w:p>
      <w:pPr>
        <w:spacing w:after="0"/>
        <w:ind w:left="0"/>
        <w:jc w:val="both"/>
      </w:pPr>
      <w:r>
        <w:rPr>
          <w:rFonts w:ascii="Times New Roman"/>
          <w:b w:val="false"/>
          <w:i w:val="false"/>
          <w:color w:val="000000"/>
          <w:sz w:val="28"/>
        </w:rPr>
        <w:t>
      1. Информация, составляющая коммерческую,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pPr>
        <w:spacing w:after="0"/>
        <w:ind w:left="0"/>
        <w:jc w:val="both"/>
      </w:pPr>
      <w:r>
        <w:rPr>
          <w:rFonts w:ascii="Times New Roman"/>
          <w:b w:val="false"/>
          <w:i w:val="false"/>
          <w:color w:val="000000"/>
          <w:sz w:val="28"/>
        </w:rPr>
        <w:t>
      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bookmarkStart w:name="z61"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92 дополнить подпунктом 7) следующего содержания:</w:t>
      </w:r>
    </w:p>
    <w:bookmarkEnd w:id="35"/>
    <w:p>
      <w:pPr>
        <w:spacing w:after="0"/>
        <w:ind w:left="0"/>
        <w:jc w:val="both"/>
      </w:pPr>
      <w:r>
        <w:rPr>
          <w:rFonts w:ascii="Times New Roman"/>
          <w:b w:val="false"/>
          <w:i w:val="false"/>
          <w:color w:val="000000"/>
          <w:sz w:val="28"/>
        </w:rPr>
        <w:t>
      "7) жилищное строительство.";</w:t>
      </w:r>
    </w:p>
    <w:bookmarkStart w:name="z62" w:id="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94 дополнить подпунктом 5-1) следующего содержания:</w:t>
      </w:r>
    </w:p>
    <w:bookmarkEnd w:id="36"/>
    <w:p>
      <w:pPr>
        <w:spacing w:after="0"/>
        <w:ind w:left="0"/>
        <w:jc w:val="both"/>
      </w:pPr>
      <w:r>
        <w:rPr>
          <w:rFonts w:ascii="Times New Roman"/>
          <w:b w:val="false"/>
          <w:i w:val="false"/>
          <w:color w:val="000000"/>
          <w:sz w:val="28"/>
        </w:rPr>
        <w:t>
      "5-1)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p>
    <w:bookmarkStart w:name="z63" w:id="3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w:t>
      </w:r>
      <w:r>
        <w:rPr>
          <w:rFonts w:ascii="Times New Roman"/>
          <w:b w:val="false"/>
          <w:i w:val="false"/>
          <w:color w:val="000000"/>
          <w:sz w:val="28"/>
        </w:rPr>
        <w:t xml:space="preserve"> статьи 116:</w:t>
      </w:r>
    </w:p>
    <w:bookmarkEnd w:id="37"/>
    <w:bookmarkStart w:name="z64" w:id="38"/>
    <w:p>
      <w:pPr>
        <w:spacing w:after="0"/>
        <w:ind w:left="0"/>
        <w:jc w:val="both"/>
      </w:pPr>
      <w:r>
        <w:rPr>
          <w:rFonts w:ascii="Times New Roman"/>
          <w:b w:val="false"/>
          <w:i w:val="false"/>
          <w:color w:val="000000"/>
          <w:sz w:val="28"/>
        </w:rPr>
        <w:t>
      подпункт 4) изложить в следующей редакции:</w:t>
      </w:r>
    </w:p>
    <w:bookmarkEnd w:id="38"/>
    <w:p>
      <w:pPr>
        <w:spacing w:after="0"/>
        <w:ind w:left="0"/>
        <w:jc w:val="both"/>
      </w:pPr>
      <w:r>
        <w:rPr>
          <w:rFonts w:ascii="Times New Roman"/>
          <w:b w:val="false"/>
          <w:i w:val="false"/>
          <w:color w:val="000000"/>
          <w:sz w:val="28"/>
        </w:rPr>
        <w:t>
      "4) на товары (работы, услуги), в отношении которых введено государственное ценовое регулирование;";</w:t>
      </w:r>
    </w:p>
    <w:bookmarkStart w:name="z65" w:id="39"/>
    <w:p>
      <w:pPr>
        <w:spacing w:after="0"/>
        <w:ind w:left="0"/>
        <w:jc w:val="both"/>
      </w:pPr>
      <w:r>
        <w:rPr>
          <w:rFonts w:ascii="Times New Roman"/>
          <w:b w:val="false"/>
          <w:i w:val="false"/>
          <w:color w:val="000000"/>
          <w:sz w:val="28"/>
        </w:rPr>
        <w:t>
      дополнить подпунктом 14) следующего содержания:</w:t>
      </w:r>
    </w:p>
    <w:bookmarkEnd w:id="39"/>
    <w:p>
      <w:pPr>
        <w:spacing w:after="0"/>
        <w:ind w:left="0"/>
        <w:jc w:val="both"/>
      </w:pPr>
      <w:r>
        <w:rPr>
          <w:rFonts w:ascii="Times New Roman"/>
          <w:b w:val="false"/>
          <w:i w:val="false"/>
          <w:color w:val="000000"/>
          <w:sz w:val="28"/>
        </w:rPr>
        <w:t>
      "14) на общественно значимых рынках.";</w:t>
      </w:r>
    </w:p>
    <w:bookmarkStart w:name="z66" w:id="40"/>
    <w:p>
      <w:pPr>
        <w:spacing w:after="0"/>
        <w:ind w:left="0"/>
        <w:jc w:val="both"/>
      </w:pPr>
      <w:r>
        <w:rPr>
          <w:rFonts w:ascii="Times New Roman"/>
          <w:b w:val="false"/>
          <w:i w:val="false"/>
          <w:color w:val="000000"/>
          <w:sz w:val="28"/>
        </w:rPr>
        <w:t xml:space="preserve">
      7)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120 изложить в следующей редакции:</w:t>
      </w:r>
    </w:p>
    <w:bookmarkEnd w:id="40"/>
    <w:p>
      <w:pPr>
        <w:spacing w:after="0"/>
        <w:ind w:left="0"/>
        <w:jc w:val="both"/>
      </w:pPr>
      <w:r>
        <w:rPr>
          <w:rFonts w:ascii="Times New Roman"/>
          <w:b w:val="false"/>
          <w:i w:val="false"/>
          <w:color w:val="000000"/>
          <w:sz w:val="28"/>
        </w:rPr>
        <w:t>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67" w:id="41"/>
    <w:p>
      <w:pPr>
        <w:spacing w:after="0"/>
        <w:ind w:left="0"/>
        <w:jc w:val="both"/>
      </w:pPr>
      <w:r>
        <w:rPr>
          <w:rFonts w:ascii="Times New Roman"/>
          <w:b w:val="false"/>
          <w:i w:val="false"/>
          <w:color w:val="000000"/>
          <w:sz w:val="28"/>
        </w:rPr>
        <w:t>
      8) дополнить статьей 120-1 следующего содержания:</w:t>
      </w:r>
    </w:p>
    <w:bookmarkEnd w:id="41"/>
    <w:p>
      <w:pPr>
        <w:spacing w:after="0"/>
        <w:ind w:left="0"/>
        <w:jc w:val="both"/>
      </w:pPr>
      <w:r>
        <w:rPr>
          <w:rFonts w:ascii="Times New Roman"/>
          <w:b w:val="false"/>
          <w:i w:val="false"/>
          <w:color w:val="000000"/>
          <w:sz w:val="28"/>
        </w:rPr>
        <w:t>
      "Статья 120-1. Ценообразование на общественно значимых рынках</w:t>
      </w:r>
    </w:p>
    <w:p>
      <w:pPr>
        <w:spacing w:after="0"/>
        <w:ind w:left="0"/>
        <w:jc w:val="both"/>
      </w:pPr>
      <w:r>
        <w:rPr>
          <w:rFonts w:ascii="Times New Roman"/>
          <w:b w:val="false"/>
          <w:i w:val="false"/>
          <w:color w:val="000000"/>
          <w:sz w:val="28"/>
        </w:rPr>
        <w:t>
      Ценообразование на общественно значимых рынках осуществляется в соответствии с правилами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bookmarkStart w:name="z68" w:id="42"/>
    <w:p>
      <w:pPr>
        <w:spacing w:after="0"/>
        <w:ind w:left="0"/>
        <w:jc w:val="both"/>
      </w:pPr>
      <w:r>
        <w:rPr>
          <w:rFonts w:ascii="Times New Roman"/>
          <w:b w:val="false"/>
          <w:i w:val="false"/>
          <w:color w:val="000000"/>
          <w:sz w:val="28"/>
        </w:rPr>
        <w:t>
      9) дополнить главой 11-1 следующего содержания:</w:t>
      </w:r>
    </w:p>
    <w:bookmarkEnd w:id="42"/>
    <w:bookmarkStart w:name="z69" w:id="43"/>
    <w:p>
      <w:pPr>
        <w:spacing w:after="0"/>
        <w:ind w:left="0"/>
        <w:jc w:val="both"/>
      </w:pPr>
      <w:r>
        <w:rPr>
          <w:rFonts w:ascii="Times New Roman"/>
          <w:b w:val="false"/>
          <w:i w:val="false"/>
          <w:color w:val="000000"/>
          <w:sz w:val="28"/>
        </w:rPr>
        <w:t>
      "Глава 11-1. Общественно значимые рынки</w:t>
      </w:r>
    </w:p>
    <w:bookmarkEnd w:id="43"/>
    <w:p>
      <w:pPr>
        <w:spacing w:after="0"/>
        <w:ind w:left="0"/>
        <w:jc w:val="both"/>
      </w:pPr>
      <w:r>
        <w:rPr>
          <w:rFonts w:ascii="Times New Roman"/>
          <w:b w:val="false"/>
          <w:i w:val="false"/>
          <w:color w:val="000000"/>
          <w:sz w:val="28"/>
        </w:rPr>
        <w:t>
      Статья 124-5. Общественно значимые рынки</w:t>
      </w:r>
    </w:p>
    <w:p>
      <w:pPr>
        <w:spacing w:after="0"/>
        <w:ind w:left="0"/>
        <w:jc w:val="both"/>
      </w:pPr>
      <w:r>
        <w:rPr>
          <w:rFonts w:ascii="Times New Roman"/>
          <w:b w:val="false"/>
          <w:i w:val="false"/>
          <w:color w:val="000000"/>
          <w:sz w:val="28"/>
        </w:rPr>
        <w:t>
      1. Государственное регулирование цен распространяется на товары (работы, услуги) субъектов общественно значимых рынков в областях:</w:t>
      </w:r>
    </w:p>
    <w:p>
      <w:pPr>
        <w:spacing w:after="0"/>
        <w:ind w:left="0"/>
        <w:jc w:val="both"/>
      </w:pPr>
      <w:r>
        <w:rPr>
          <w:rFonts w:ascii="Times New Roman"/>
          <w:b w:val="false"/>
          <w:i w:val="false"/>
          <w:color w:val="000000"/>
          <w:sz w:val="28"/>
        </w:rPr>
        <w:t>
      1) розничной реализации электрической энергии энергоснабжающими организациями;</w:t>
      </w:r>
    </w:p>
    <w:p>
      <w:pPr>
        <w:spacing w:after="0"/>
        <w:ind w:left="0"/>
        <w:jc w:val="both"/>
      </w:pPr>
      <w:r>
        <w:rPr>
          <w:rFonts w:ascii="Times New Roman"/>
          <w:b w:val="false"/>
          <w:i w:val="false"/>
          <w:color w:val="000000"/>
          <w:sz w:val="28"/>
        </w:rPr>
        <w:t>
      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pPr>
        <w:spacing w:after="0"/>
        <w:ind w:left="0"/>
        <w:jc w:val="both"/>
      </w:pPr>
      <w:r>
        <w:rPr>
          <w:rFonts w:ascii="Times New Roman"/>
          <w:b w:val="false"/>
          <w:i w:val="false"/>
          <w:color w:val="000000"/>
          <w:sz w:val="28"/>
        </w:rPr>
        <w:t>
      3) розничной реализации товарного газа, розничной реализации сжиженного нефтяного газа через групповые резервуарные установки;</w:t>
      </w:r>
    </w:p>
    <w:p>
      <w:pPr>
        <w:spacing w:after="0"/>
        <w:ind w:left="0"/>
        <w:jc w:val="both"/>
      </w:pPr>
      <w:r>
        <w:rPr>
          <w:rFonts w:ascii="Times New Roman"/>
          <w:b w:val="false"/>
          <w:i w:val="false"/>
          <w:color w:val="000000"/>
          <w:sz w:val="28"/>
        </w:rPr>
        <w:t>
      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pPr>
        <w:spacing w:after="0"/>
        <w:ind w:left="0"/>
        <w:jc w:val="both"/>
      </w:pPr>
      <w:r>
        <w:rPr>
          <w:rFonts w:ascii="Times New Roman"/>
          <w:b w:val="false"/>
          <w:i w:val="false"/>
          <w:color w:val="000000"/>
          <w:sz w:val="28"/>
        </w:rPr>
        <w:t>
      5) оказания услуг по перевозке грузов железнодорожным транспортом и локомотивной тяги, за исключением:</w:t>
      </w:r>
    </w:p>
    <w:p>
      <w:pPr>
        <w:spacing w:after="0"/>
        <w:ind w:left="0"/>
        <w:jc w:val="both"/>
      </w:pPr>
      <w:r>
        <w:rPr>
          <w:rFonts w:ascii="Times New Roman"/>
          <w:b w:val="false"/>
          <w:i w:val="false"/>
          <w:color w:val="000000"/>
          <w:sz w:val="28"/>
        </w:rPr>
        <w:t>
      услуг по предоставлению в аренду железнодорожных грузовых вагонов и услуг оператора вагонов (контейнеров);</w:t>
      </w:r>
    </w:p>
    <w:p>
      <w:pPr>
        <w:spacing w:after="0"/>
        <w:ind w:left="0"/>
        <w:jc w:val="both"/>
      </w:pPr>
      <w:r>
        <w:rPr>
          <w:rFonts w:ascii="Times New Roman"/>
          <w:b w:val="false"/>
          <w:i w:val="false"/>
          <w:color w:val="000000"/>
          <w:sz w:val="28"/>
        </w:rPr>
        <w:t>
      услуг по перевозке грузов железнодорожным транспортом в транзитном сообщении через территорию Республики Казахстан.</w:t>
      </w:r>
    </w:p>
    <w:p>
      <w:pPr>
        <w:spacing w:after="0"/>
        <w:ind w:left="0"/>
        <w:jc w:val="both"/>
      </w:pPr>
      <w:r>
        <w:rPr>
          <w:rFonts w:ascii="Times New Roman"/>
          <w:b w:val="false"/>
          <w:i w:val="false"/>
          <w:color w:val="000000"/>
          <w:sz w:val="28"/>
        </w:rPr>
        <w:t>
      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p>
      <w:pPr>
        <w:spacing w:after="0"/>
        <w:ind w:left="0"/>
        <w:jc w:val="both"/>
      </w:pPr>
      <w:r>
        <w:rPr>
          <w:rFonts w:ascii="Times New Roman"/>
          <w:b w:val="false"/>
          <w:i w:val="false"/>
          <w:color w:val="000000"/>
          <w:sz w:val="28"/>
        </w:rPr>
        <w:t>
      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p>
      <w:pPr>
        <w:spacing w:after="0"/>
        <w:ind w:left="0"/>
        <w:jc w:val="both"/>
      </w:pPr>
      <w:r>
        <w:rPr>
          <w:rFonts w:ascii="Times New Roman"/>
          <w:b w:val="false"/>
          <w:i w:val="false"/>
          <w:color w:val="000000"/>
          <w:sz w:val="28"/>
        </w:rPr>
        <w:t>
      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pPr>
        <w:spacing w:after="0"/>
        <w:ind w:left="0"/>
        <w:jc w:val="both"/>
      </w:pPr>
      <w:r>
        <w:rPr>
          <w:rFonts w:ascii="Times New Roman"/>
          <w:b w:val="false"/>
          <w:i w:val="false"/>
          <w:color w:val="000000"/>
          <w:sz w:val="28"/>
        </w:rPr>
        <w:t>
      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p>
      <w:pPr>
        <w:spacing w:after="0"/>
        <w:ind w:left="0"/>
        <w:jc w:val="both"/>
      </w:pPr>
      <w:r>
        <w:rPr>
          <w:rFonts w:ascii="Times New Roman"/>
          <w:b w:val="false"/>
          <w:i w:val="false"/>
          <w:color w:val="000000"/>
          <w:sz w:val="28"/>
        </w:rPr>
        <w:t>
      Статья 124-6. Компетенция уполномоченного органа,</w:t>
      </w:r>
    </w:p>
    <w:p>
      <w:pPr>
        <w:spacing w:after="0"/>
        <w:ind w:left="0"/>
        <w:jc w:val="both"/>
      </w:pPr>
      <w:r>
        <w:rPr>
          <w:rFonts w:ascii="Times New Roman"/>
          <w:b w:val="false"/>
          <w:i w:val="false"/>
          <w:color w:val="000000"/>
          <w:sz w:val="28"/>
        </w:rPr>
        <w:t>
                           осуществляющего руководство в сферах естественных</w:t>
      </w:r>
    </w:p>
    <w:p>
      <w:pPr>
        <w:spacing w:after="0"/>
        <w:ind w:left="0"/>
        <w:jc w:val="both"/>
      </w:pPr>
      <w:r>
        <w:rPr>
          <w:rFonts w:ascii="Times New Roman"/>
          <w:b w:val="false"/>
          <w:i w:val="false"/>
          <w:color w:val="000000"/>
          <w:sz w:val="28"/>
        </w:rPr>
        <w:t>
                           монополий, в области общественно значимых рынков</w:t>
      </w:r>
    </w:p>
    <w:p>
      <w:pPr>
        <w:spacing w:after="0"/>
        <w:ind w:left="0"/>
        <w:jc w:val="both"/>
      </w:pPr>
      <w:r>
        <w:rPr>
          <w:rFonts w:ascii="Times New Roman"/>
          <w:b w:val="false"/>
          <w:i w:val="false"/>
          <w:color w:val="000000"/>
          <w:sz w:val="28"/>
        </w:rPr>
        <w:t>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1) вырабатывает предложения по формированию государственной политики на общественно значимых рынках;</w:t>
      </w:r>
    </w:p>
    <w:p>
      <w:pPr>
        <w:spacing w:after="0"/>
        <w:ind w:left="0"/>
        <w:jc w:val="both"/>
      </w:pPr>
      <w:r>
        <w:rPr>
          <w:rFonts w:ascii="Times New Roman"/>
          <w:b w:val="false"/>
          <w:i w:val="false"/>
          <w:color w:val="000000"/>
          <w:sz w:val="28"/>
        </w:rPr>
        <w:t>
      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pPr>
        <w:spacing w:after="0"/>
        <w:ind w:left="0"/>
        <w:jc w:val="both"/>
      </w:pPr>
      <w:r>
        <w:rPr>
          <w:rFonts w:ascii="Times New Roman"/>
          <w:b w:val="false"/>
          <w:i w:val="false"/>
          <w:color w:val="000000"/>
          <w:sz w:val="28"/>
        </w:rPr>
        <w:t>
      3) разрабатывает и утверждает правила ценообразования на общественно значимых рынках;</w:t>
      </w:r>
    </w:p>
    <w:p>
      <w:pPr>
        <w:spacing w:after="0"/>
        <w:ind w:left="0"/>
        <w:jc w:val="both"/>
      </w:pPr>
      <w:r>
        <w:rPr>
          <w:rFonts w:ascii="Times New Roman"/>
          <w:b w:val="false"/>
          <w:i w:val="false"/>
          <w:color w:val="000000"/>
          <w:sz w:val="28"/>
        </w:rPr>
        <w:t>
      4) осуществляет мониторинг цен субъектов общественно значимых рынков;</w:t>
      </w:r>
    </w:p>
    <w:p>
      <w:pPr>
        <w:spacing w:after="0"/>
        <w:ind w:left="0"/>
        <w:jc w:val="both"/>
      </w:pPr>
      <w:r>
        <w:rPr>
          <w:rFonts w:ascii="Times New Roman"/>
          <w:b w:val="false"/>
          <w:i w:val="false"/>
          <w:color w:val="000000"/>
          <w:sz w:val="28"/>
        </w:rPr>
        <w:t>
      5) согласовывает предельные цены на товары (работы, услуги), реализуемые субъектами общественно значимых рынков;</w:t>
      </w:r>
    </w:p>
    <w:p>
      <w:pPr>
        <w:spacing w:after="0"/>
        <w:ind w:left="0"/>
        <w:jc w:val="both"/>
      </w:pPr>
      <w:r>
        <w:rPr>
          <w:rFonts w:ascii="Times New Roman"/>
          <w:b w:val="false"/>
          <w:i w:val="false"/>
          <w:color w:val="000000"/>
          <w:sz w:val="28"/>
        </w:rPr>
        <w:t>
      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pPr>
        <w:spacing w:after="0"/>
        <w:ind w:left="0"/>
        <w:jc w:val="both"/>
      </w:pPr>
      <w:r>
        <w:rPr>
          <w:rFonts w:ascii="Times New Roman"/>
          <w:b w:val="false"/>
          <w:i w:val="false"/>
          <w:color w:val="000000"/>
          <w:sz w:val="28"/>
        </w:rPr>
        <w:t>
      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pPr>
        <w:spacing w:after="0"/>
        <w:ind w:left="0"/>
        <w:jc w:val="both"/>
      </w:pPr>
      <w:r>
        <w:rPr>
          <w:rFonts w:ascii="Times New Roman"/>
          <w:b w:val="false"/>
          <w:i w:val="false"/>
          <w:color w:val="000000"/>
          <w:sz w:val="28"/>
        </w:rPr>
        <w:t>
      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pPr>
        <w:spacing w:after="0"/>
        <w:ind w:left="0"/>
        <w:jc w:val="both"/>
      </w:pPr>
      <w:r>
        <w:rPr>
          <w:rFonts w:ascii="Times New Roman"/>
          <w:b w:val="false"/>
          <w:i w:val="false"/>
          <w:color w:val="000000"/>
          <w:sz w:val="28"/>
        </w:rPr>
        <w:t xml:space="preserve">
      9) возбуждает и рассматривает дела об административных правонарушениях, а также налагает административные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pPr>
        <w:spacing w:after="0"/>
        <w:ind w:left="0"/>
        <w:jc w:val="both"/>
      </w:pPr>
      <w:r>
        <w:rPr>
          <w:rFonts w:ascii="Times New Roman"/>
          <w:b w:val="false"/>
          <w:i w:val="false"/>
          <w:color w:val="000000"/>
          <w:sz w:val="28"/>
        </w:rPr>
        <w:t>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Статья 124-7. Государственное регулирование цен и</w:t>
      </w:r>
    </w:p>
    <w:p>
      <w:pPr>
        <w:spacing w:after="0"/>
        <w:ind w:left="0"/>
        <w:jc w:val="both"/>
      </w:pPr>
      <w:r>
        <w:rPr>
          <w:rFonts w:ascii="Times New Roman"/>
          <w:b w:val="false"/>
          <w:i w:val="false"/>
          <w:color w:val="000000"/>
          <w:sz w:val="28"/>
        </w:rPr>
        <w:t>
                           государственный контроль за соблюдением порядка</w:t>
      </w:r>
    </w:p>
    <w:p>
      <w:pPr>
        <w:spacing w:after="0"/>
        <w:ind w:left="0"/>
        <w:jc w:val="both"/>
      </w:pPr>
      <w:r>
        <w:rPr>
          <w:rFonts w:ascii="Times New Roman"/>
          <w:b w:val="false"/>
          <w:i w:val="false"/>
          <w:color w:val="000000"/>
          <w:sz w:val="28"/>
        </w:rPr>
        <w:t>
      ценообразования и обязанностей субъекта</w:t>
      </w:r>
    </w:p>
    <w:p>
      <w:pPr>
        <w:spacing w:after="0"/>
        <w:ind w:left="0"/>
        <w:jc w:val="both"/>
      </w:pPr>
      <w:r>
        <w:rPr>
          <w:rFonts w:ascii="Times New Roman"/>
          <w:b w:val="false"/>
          <w:i w:val="false"/>
          <w:color w:val="000000"/>
          <w:sz w:val="28"/>
        </w:rPr>
        <w:t>
      общественно значимого рынка</w:t>
      </w:r>
    </w:p>
    <w:p>
      <w:pPr>
        <w:spacing w:after="0"/>
        <w:ind w:left="0"/>
        <w:jc w:val="both"/>
      </w:pPr>
      <w:r>
        <w:rPr>
          <w:rFonts w:ascii="Times New Roman"/>
          <w:b w:val="false"/>
          <w:i w:val="false"/>
          <w:color w:val="000000"/>
          <w:sz w:val="28"/>
        </w:rPr>
        <w:t>
      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pPr>
        <w:spacing w:after="0"/>
        <w:ind w:left="0"/>
        <w:jc w:val="both"/>
      </w:pPr>
      <w:r>
        <w:rPr>
          <w:rFonts w:ascii="Times New Roman"/>
          <w:b w:val="false"/>
          <w:i w:val="false"/>
          <w:color w:val="000000"/>
          <w:sz w:val="28"/>
        </w:rPr>
        <w:t>
      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pPr>
        <w:spacing w:after="0"/>
        <w:ind w:left="0"/>
        <w:jc w:val="both"/>
      </w:pPr>
      <w:r>
        <w:rPr>
          <w:rFonts w:ascii="Times New Roman"/>
          <w:b w:val="false"/>
          <w:i w:val="false"/>
          <w:color w:val="000000"/>
          <w:sz w:val="28"/>
        </w:rPr>
        <w:t>
      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осуществляющим руководство в сферах естественных монополий, в порядке, установленном настоящим Кодексом.</w:t>
      </w:r>
    </w:p>
    <w:p>
      <w:pPr>
        <w:spacing w:after="0"/>
        <w:ind w:left="0"/>
        <w:jc w:val="both"/>
      </w:pPr>
      <w:r>
        <w:rPr>
          <w:rFonts w:ascii="Times New Roman"/>
          <w:b w:val="false"/>
          <w:i w:val="false"/>
          <w:color w:val="000000"/>
          <w:sz w:val="28"/>
        </w:rPr>
        <w:t>
      Статья 124-8. Обязанности субъекта общественно значимого рынка</w:t>
      </w:r>
    </w:p>
    <w:p>
      <w:pPr>
        <w:spacing w:after="0"/>
        <w:ind w:left="0"/>
        <w:jc w:val="both"/>
      </w:pPr>
      <w:r>
        <w:rPr>
          <w:rFonts w:ascii="Times New Roman"/>
          <w:b w:val="false"/>
          <w:i w:val="false"/>
          <w:color w:val="000000"/>
          <w:sz w:val="28"/>
        </w:rPr>
        <w:t>
      Субъект общественно значимого рынка обязан:</w:t>
      </w:r>
    </w:p>
    <w:p>
      <w:pPr>
        <w:spacing w:after="0"/>
        <w:ind w:left="0"/>
        <w:jc w:val="both"/>
      </w:pPr>
      <w:r>
        <w:rPr>
          <w:rFonts w:ascii="Times New Roman"/>
          <w:b w:val="false"/>
          <w:i w:val="false"/>
          <w:color w:val="000000"/>
          <w:sz w:val="28"/>
        </w:rPr>
        <w:t>
      1) предоставлять в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pPr>
        <w:spacing w:after="0"/>
        <w:ind w:left="0"/>
        <w:jc w:val="both"/>
      </w:pPr>
      <w:r>
        <w:rPr>
          <w:rFonts w:ascii="Times New Roman"/>
          <w:b w:val="false"/>
          <w:i w:val="false"/>
          <w:color w:val="000000"/>
          <w:sz w:val="28"/>
        </w:rPr>
        <w:t>
      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pPr>
        <w:spacing w:after="0"/>
        <w:ind w:left="0"/>
        <w:jc w:val="both"/>
      </w:pPr>
      <w:r>
        <w:rPr>
          <w:rFonts w:ascii="Times New Roman"/>
          <w:b w:val="false"/>
          <w:i w:val="false"/>
          <w:color w:val="000000"/>
          <w:sz w:val="28"/>
        </w:rPr>
        <w:t>
      полугодовую информацию об исполнении либо неисполнении инвестиционной программы (проекта), учтенной в предельной цене, по форме, утвержденной уполномоченным органом, осуществляющим руководство в сферах естественных монополий, не позднее двадцать пятого числа месяца, следующего за отчетным полугодием, с последующим ее размещением в средствах массовой информации, за исключением субъекта общественно значимого рынка, который предоставляет данную информацию в соответствии с законами Республики Казахстан;</w:t>
      </w:r>
    </w:p>
    <w:p>
      <w:pPr>
        <w:spacing w:after="0"/>
        <w:ind w:left="0"/>
        <w:jc w:val="both"/>
      </w:pPr>
      <w:r>
        <w:rPr>
          <w:rFonts w:ascii="Times New Roman"/>
          <w:b w:val="false"/>
          <w:i w:val="false"/>
          <w:color w:val="000000"/>
          <w:sz w:val="28"/>
        </w:rPr>
        <w:t>
      информацию, необходимую для проведения экспертизы цены, на бумажном и (или) электронном носителях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pPr>
        <w:spacing w:after="0"/>
        <w:ind w:left="0"/>
        <w:jc w:val="both"/>
      </w:pPr>
      <w:r>
        <w:rPr>
          <w:rFonts w:ascii="Times New Roman"/>
          <w:b w:val="false"/>
          <w:i w:val="false"/>
          <w:color w:val="000000"/>
          <w:sz w:val="28"/>
        </w:rPr>
        <w:t>
      2) уведомлять уполномоченный орган, осуществляющий руководство в сферах естественных монополий, в письменном виде или в форме электронного документа через систему электронного документооборота уполномоченного органа, осуществляющего руководство в сферах естественных монополий, не менее чем за тридцать календарных дней о предстоящем повышении цен на товары (работы, услуги) выше предельной цены и причинах их повышения с предоставлением обосновывающих материалов, подтверждающих причины повышения;</w:t>
      </w:r>
    </w:p>
    <w:p>
      <w:pPr>
        <w:spacing w:after="0"/>
        <w:ind w:left="0"/>
        <w:jc w:val="both"/>
      </w:pPr>
      <w:r>
        <w:rPr>
          <w:rFonts w:ascii="Times New Roman"/>
          <w:b w:val="false"/>
          <w:i w:val="false"/>
          <w:color w:val="000000"/>
          <w:sz w:val="28"/>
        </w:rPr>
        <w:t>
      3) соблюдать порядок ценообразования на общественно значимых рынках;</w:t>
      </w:r>
    </w:p>
    <w:p>
      <w:pPr>
        <w:spacing w:after="0"/>
        <w:ind w:left="0"/>
        <w:jc w:val="both"/>
      </w:pPr>
      <w:r>
        <w:rPr>
          <w:rFonts w:ascii="Times New Roman"/>
          <w:b w:val="false"/>
          <w:i w:val="false"/>
          <w:color w:val="000000"/>
          <w:sz w:val="28"/>
        </w:rPr>
        <w:t>
      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p>
      <w:pPr>
        <w:spacing w:after="0"/>
        <w:ind w:left="0"/>
        <w:jc w:val="both"/>
      </w:pPr>
      <w:r>
        <w:rPr>
          <w:rFonts w:ascii="Times New Roman"/>
          <w:b w:val="false"/>
          <w:i w:val="false"/>
          <w:color w:val="000000"/>
          <w:sz w:val="28"/>
        </w:rPr>
        <w:t>
      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pPr>
        <w:spacing w:after="0"/>
        <w:ind w:left="0"/>
        <w:jc w:val="both"/>
      </w:pPr>
      <w:r>
        <w:rPr>
          <w:rFonts w:ascii="Times New Roman"/>
          <w:b w:val="false"/>
          <w:i w:val="false"/>
          <w:color w:val="000000"/>
          <w:sz w:val="28"/>
        </w:rPr>
        <w:t>
      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pPr>
        <w:spacing w:after="0"/>
        <w:ind w:left="0"/>
        <w:jc w:val="both"/>
      </w:pPr>
      <w:r>
        <w:rPr>
          <w:rFonts w:ascii="Times New Roman"/>
          <w:b w:val="false"/>
          <w:i w:val="false"/>
          <w:color w:val="000000"/>
          <w:sz w:val="28"/>
        </w:rPr>
        <w:t>
      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pPr>
        <w:spacing w:after="0"/>
        <w:ind w:left="0"/>
        <w:jc w:val="both"/>
      </w:pPr>
      <w:r>
        <w:rPr>
          <w:rFonts w:ascii="Times New Roman"/>
          <w:b w:val="false"/>
          <w:i w:val="false"/>
          <w:color w:val="000000"/>
          <w:sz w:val="28"/>
        </w:rPr>
        <w:t>
      Статья 124-9. Права и обязанности потребителя услуг</w:t>
      </w:r>
    </w:p>
    <w:p>
      <w:pPr>
        <w:spacing w:after="0"/>
        <w:ind w:left="0"/>
        <w:jc w:val="both"/>
      </w:pPr>
      <w:r>
        <w:rPr>
          <w:rFonts w:ascii="Times New Roman"/>
          <w:b w:val="false"/>
          <w:i w:val="false"/>
          <w:color w:val="000000"/>
          <w:sz w:val="28"/>
        </w:rPr>
        <w:t>
      (товаров, работ) субъекта общественно</w:t>
      </w:r>
    </w:p>
    <w:p>
      <w:pPr>
        <w:spacing w:after="0"/>
        <w:ind w:left="0"/>
        <w:jc w:val="both"/>
      </w:pPr>
      <w:r>
        <w:rPr>
          <w:rFonts w:ascii="Times New Roman"/>
          <w:b w:val="false"/>
          <w:i w:val="false"/>
          <w:color w:val="000000"/>
          <w:sz w:val="28"/>
        </w:rPr>
        <w:t>
      значимого рынка</w:t>
      </w:r>
    </w:p>
    <w:p>
      <w:pPr>
        <w:spacing w:after="0"/>
        <w:ind w:left="0"/>
        <w:jc w:val="both"/>
      </w:pPr>
      <w:r>
        <w:rPr>
          <w:rFonts w:ascii="Times New Roman"/>
          <w:b w:val="false"/>
          <w:i w:val="false"/>
          <w:color w:val="000000"/>
          <w:sz w:val="28"/>
        </w:rPr>
        <w:t>
      1. Потребитель услуг (товаров, работ) субъекта общественно значимого рынка вправе:</w:t>
      </w:r>
    </w:p>
    <w:p>
      <w:pPr>
        <w:spacing w:after="0"/>
        <w:ind w:left="0"/>
        <w:jc w:val="both"/>
      </w:pPr>
      <w:r>
        <w:rPr>
          <w:rFonts w:ascii="Times New Roman"/>
          <w:b w:val="false"/>
          <w:i w:val="false"/>
          <w:color w:val="000000"/>
          <w:sz w:val="28"/>
        </w:rPr>
        <w:t>
      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обжаловать в судебном порядке действия (бездействие) уполномоченного органа, осуществляющего руководство в сферах естественных монополий, а также принятые им решения;</w:t>
      </w:r>
    </w:p>
    <w:p>
      <w:pPr>
        <w:spacing w:after="0"/>
        <w:ind w:left="0"/>
        <w:jc w:val="both"/>
      </w:pPr>
      <w:r>
        <w:rPr>
          <w:rFonts w:ascii="Times New Roman"/>
          <w:b w:val="false"/>
          <w:i w:val="false"/>
          <w:color w:val="000000"/>
          <w:sz w:val="28"/>
        </w:rPr>
        <w:t>
      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pPr>
        <w:spacing w:after="0"/>
        <w:ind w:left="0"/>
        <w:jc w:val="both"/>
      </w:pPr>
      <w:r>
        <w:rPr>
          <w:rFonts w:ascii="Times New Roman"/>
          <w:b w:val="false"/>
          <w:i w:val="false"/>
          <w:color w:val="000000"/>
          <w:sz w:val="28"/>
        </w:rPr>
        <w:t>
      4) участвовать в публичных слушаниях;</w:t>
      </w:r>
    </w:p>
    <w:p>
      <w:pPr>
        <w:spacing w:after="0"/>
        <w:ind w:left="0"/>
        <w:jc w:val="both"/>
      </w:pPr>
      <w:r>
        <w:rPr>
          <w:rFonts w:ascii="Times New Roman"/>
          <w:b w:val="false"/>
          <w:i w:val="false"/>
          <w:color w:val="000000"/>
          <w:sz w:val="28"/>
        </w:rPr>
        <w:t xml:space="preserve">
      5) иметь иные права, предусмотренные законодательством Республики Казахстан. </w:t>
      </w:r>
    </w:p>
    <w:p>
      <w:pPr>
        <w:spacing w:after="0"/>
        <w:ind w:left="0"/>
        <w:jc w:val="both"/>
      </w:pPr>
      <w:r>
        <w:rPr>
          <w:rFonts w:ascii="Times New Roman"/>
          <w:b w:val="false"/>
          <w:i w:val="false"/>
          <w:color w:val="000000"/>
          <w:sz w:val="28"/>
        </w:rPr>
        <w:t>
      2. Потребитель услуг (товаров, работ) субъекта общественно значимого рынка обязан:</w:t>
      </w:r>
    </w:p>
    <w:p>
      <w:pPr>
        <w:spacing w:after="0"/>
        <w:ind w:left="0"/>
        <w:jc w:val="both"/>
      </w:pPr>
      <w:r>
        <w:rPr>
          <w:rFonts w:ascii="Times New Roman"/>
          <w:b w:val="false"/>
          <w:i w:val="false"/>
          <w:color w:val="000000"/>
          <w:sz w:val="28"/>
        </w:rPr>
        <w:t>
      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выполнять технические требования, устанавливаемые субъектом общественно значимого рынка в соответствии с законодательством Республики Казахстан.";</w:t>
      </w:r>
    </w:p>
    <w:bookmarkStart w:name="z70" w:id="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138</w:t>
      </w:r>
      <w:r>
        <w:rPr>
          <w:rFonts w:ascii="Times New Roman"/>
          <w:b w:val="false"/>
          <w:i w:val="false"/>
          <w:color w:val="000000"/>
          <w:sz w:val="28"/>
        </w:rPr>
        <w:t xml:space="preserve"> дополнить подпунктом 68-1) следующего содержания:</w:t>
      </w:r>
    </w:p>
    <w:bookmarkEnd w:id="44"/>
    <w:p>
      <w:pPr>
        <w:spacing w:after="0"/>
        <w:ind w:left="0"/>
        <w:jc w:val="both"/>
      </w:pPr>
      <w:r>
        <w:rPr>
          <w:rFonts w:ascii="Times New Roman"/>
          <w:b w:val="false"/>
          <w:i w:val="false"/>
          <w:color w:val="000000"/>
          <w:sz w:val="28"/>
        </w:rPr>
        <w:t>
      "68-1) за соблюдением порядка ценообразования и обязанностей субъекта общественно значимого рынка, установленных настоящим Кодексом;";</w:t>
      </w:r>
    </w:p>
    <w:bookmarkStart w:name="z71" w:id="4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160</w:t>
      </w:r>
      <w:r>
        <w:rPr>
          <w:rFonts w:ascii="Times New Roman"/>
          <w:b w:val="false"/>
          <w:i w:val="false"/>
          <w:color w:val="000000"/>
          <w:sz w:val="28"/>
        </w:rPr>
        <w:t xml:space="preserve"> изложить в следующей редакции:</w:t>
      </w:r>
    </w:p>
    <w:bookmarkEnd w:id="45"/>
    <w:p>
      <w:pPr>
        <w:spacing w:after="0"/>
        <w:ind w:left="0"/>
        <w:jc w:val="both"/>
      </w:pPr>
      <w:r>
        <w:rPr>
          <w:rFonts w:ascii="Times New Roman"/>
          <w:b w:val="false"/>
          <w:i w:val="false"/>
          <w:color w:val="000000"/>
          <w:sz w:val="28"/>
        </w:rPr>
        <w:t>
      "Статья 160. Цели государственного регулирования конкуренции</w:t>
      </w:r>
    </w:p>
    <w:p>
      <w:pPr>
        <w:spacing w:after="0"/>
        <w:ind w:left="0"/>
        <w:jc w:val="both"/>
      </w:pPr>
      <w:r>
        <w:rPr>
          <w:rFonts w:ascii="Times New Roman"/>
          <w:b w:val="false"/>
          <w:i w:val="false"/>
          <w:color w:val="000000"/>
          <w:sz w:val="28"/>
        </w:rPr>
        <w:t>
      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bookmarkStart w:name="z72" w:id="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4</w:t>
      </w:r>
      <w:r>
        <w:rPr>
          <w:rFonts w:ascii="Times New Roman"/>
          <w:b w:val="false"/>
          <w:i w:val="false"/>
          <w:color w:val="000000"/>
          <w:sz w:val="28"/>
        </w:rPr>
        <w:t xml:space="preserve"> статьи 163 изложить в следующей редакции:</w:t>
      </w:r>
    </w:p>
    <w:bookmarkEnd w:id="46"/>
    <w:p>
      <w:pPr>
        <w:spacing w:after="0"/>
        <w:ind w:left="0"/>
        <w:jc w:val="both"/>
      </w:pPr>
      <w:r>
        <w:rPr>
          <w:rFonts w:ascii="Times New Roman"/>
          <w:b w:val="false"/>
          <w:i w:val="false"/>
          <w:color w:val="000000"/>
          <w:sz w:val="28"/>
        </w:rPr>
        <w:t>
      "4.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bookmarkStart w:name="z73" w:id="4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169 изложить в следующей редакции:</w:t>
      </w:r>
    </w:p>
    <w:bookmarkEnd w:id="47"/>
    <w:p>
      <w:pPr>
        <w:spacing w:after="0"/>
        <w:ind w:left="0"/>
        <w:jc w:val="both"/>
      </w:pPr>
      <w:r>
        <w:rPr>
          <w:rFonts w:ascii="Times New Roman"/>
          <w:b w:val="false"/>
          <w:i w:val="false"/>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p>
      <w:pPr>
        <w:spacing w:after="0"/>
        <w:ind w:left="0"/>
        <w:jc w:val="both"/>
      </w:pPr>
      <w:r>
        <w:rPr>
          <w:rFonts w:ascii="Times New Roman"/>
          <w:b w:val="false"/>
          <w:i w:val="false"/>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pPr>
        <w:spacing w:after="0"/>
        <w:ind w:left="0"/>
        <w:jc w:val="both"/>
      </w:pPr>
      <w:r>
        <w:rPr>
          <w:rFonts w:ascii="Times New Roman"/>
          <w:b w:val="false"/>
          <w:i w:val="false"/>
          <w:color w:val="000000"/>
          <w:sz w:val="28"/>
        </w:rPr>
        <w:t>
      2) экономически, технологически и иным образом необоснованного установления субъектами рынка различных цен (тарифов) на один и тот же товар;</w:t>
      </w:r>
    </w:p>
    <w:p>
      <w:pPr>
        <w:spacing w:after="0"/>
        <w:ind w:left="0"/>
        <w:jc w:val="both"/>
      </w:pPr>
      <w:r>
        <w:rPr>
          <w:rFonts w:ascii="Times New Roman"/>
          <w:b w:val="false"/>
          <w:i w:val="false"/>
          <w:color w:val="000000"/>
          <w:sz w:val="28"/>
        </w:rPr>
        <w:t>
      3) необоснованного ограничения или прекращения реализации товаров;</w:t>
      </w:r>
    </w:p>
    <w:p>
      <w:pPr>
        <w:spacing w:after="0"/>
        <w:ind w:left="0"/>
        <w:jc w:val="both"/>
      </w:pPr>
      <w:r>
        <w:rPr>
          <w:rFonts w:ascii="Times New Roman"/>
          <w:b w:val="false"/>
          <w:i w:val="false"/>
          <w:color w:val="000000"/>
          <w:sz w:val="28"/>
        </w:rPr>
        <w:t>
      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pPr>
        <w:spacing w:after="0"/>
        <w:ind w:left="0"/>
        <w:jc w:val="both"/>
      </w:pPr>
      <w:r>
        <w:rPr>
          <w:rFonts w:ascii="Times New Roman"/>
          <w:b w:val="false"/>
          <w:i w:val="false"/>
          <w:color w:val="000000"/>
          <w:sz w:val="28"/>
        </w:rPr>
        <w:t>
      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pPr>
        <w:spacing w:after="0"/>
        <w:ind w:left="0"/>
        <w:jc w:val="both"/>
      </w:pPr>
      <w:r>
        <w:rPr>
          <w:rFonts w:ascii="Times New Roman"/>
          <w:b w:val="false"/>
          <w:i w:val="false"/>
          <w:color w:val="000000"/>
          <w:sz w:val="28"/>
        </w:rPr>
        <w:t>
      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либо являющиеся договорами государственно-частного партнерства, в том числе договорами концессии, комплексной предпринимательской лицензии (франчайзинга).</w:t>
      </w:r>
    </w:p>
    <w:p>
      <w:pPr>
        <w:spacing w:after="0"/>
        <w:ind w:left="0"/>
        <w:jc w:val="both"/>
      </w:pPr>
      <w:r>
        <w:rPr>
          <w:rFonts w:ascii="Times New Roman"/>
          <w:b w:val="false"/>
          <w:i w:val="false"/>
          <w:color w:val="000000"/>
          <w:sz w:val="28"/>
        </w:rPr>
        <w:t>
      4. Антиконкурентные соглашения могут быть заключены (достигнуты) в письменной и (или) устной форме.";</w:t>
      </w:r>
    </w:p>
    <w:p>
      <w:pPr>
        <w:spacing w:after="0"/>
        <w:ind w:left="0"/>
        <w:jc w:val="both"/>
      </w:pPr>
      <w:r>
        <w:rPr>
          <w:rFonts w:ascii="Times New Roman"/>
          <w:b w:val="false"/>
          <w:i w:val="false"/>
          <w:color w:val="000000"/>
          <w:sz w:val="28"/>
        </w:rPr>
        <w:t>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p>
    <w:bookmarkStart w:name="z74" w:id="4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w:t>
      </w:r>
      <w:r>
        <w:rPr>
          <w:rFonts w:ascii="Times New Roman"/>
          <w:b w:val="false"/>
          <w:i w:val="false"/>
          <w:color w:val="000000"/>
          <w:sz w:val="28"/>
        </w:rPr>
        <w:t xml:space="preserve"> статьи 170 изложить в следующей редакции:</w:t>
      </w:r>
    </w:p>
    <w:bookmarkEnd w:id="48"/>
    <w:p>
      <w:pPr>
        <w:spacing w:after="0"/>
        <w:ind w:left="0"/>
        <w:jc w:val="both"/>
      </w:pPr>
      <w:r>
        <w:rPr>
          <w:rFonts w:ascii="Times New Roman"/>
          <w:b w:val="false"/>
          <w:i w:val="false"/>
          <w:color w:val="000000"/>
          <w:sz w:val="28"/>
        </w:rPr>
        <w:t xml:space="preserve">
      "2. Действия субъектов рынка,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могут быть признаны согласованными, если они удовлетворяют в совокупности следующим условиям:</w:t>
      </w:r>
    </w:p>
    <w:p>
      <w:pPr>
        <w:spacing w:after="0"/>
        <w:ind w:left="0"/>
        <w:jc w:val="both"/>
      </w:pPr>
      <w:r>
        <w:rPr>
          <w:rFonts w:ascii="Times New Roman"/>
          <w:b w:val="false"/>
          <w:i w:val="false"/>
          <w:color w:val="000000"/>
          <w:sz w:val="28"/>
        </w:rPr>
        <w:t>
      1) данные действия ограничивают конкуренцию;</w:t>
      </w:r>
    </w:p>
    <w:p>
      <w:pPr>
        <w:spacing w:after="0"/>
        <w:ind w:left="0"/>
        <w:jc w:val="both"/>
      </w:pPr>
      <w:r>
        <w:rPr>
          <w:rFonts w:ascii="Times New Roman"/>
          <w:b w:val="false"/>
          <w:i w:val="false"/>
          <w:color w:val="000000"/>
          <w:sz w:val="28"/>
        </w:rPr>
        <w:t>
      2) результат таких действий соответствует интересам каждого из субъектов рынка;</w:t>
      </w:r>
    </w:p>
    <w:p>
      <w:pPr>
        <w:spacing w:after="0"/>
        <w:ind w:left="0"/>
        <w:jc w:val="both"/>
      </w:pPr>
      <w:r>
        <w:rPr>
          <w:rFonts w:ascii="Times New Roman"/>
          <w:b w:val="false"/>
          <w:i w:val="false"/>
          <w:color w:val="000000"/>
          <w:sz w:val="28"/>
        </w:rPr>
        <w:t>
      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pPr>
        <w:spacing w:after="0"/>
        <w:ind w:left="0"/>
        <w:jc w:val="both"/>
      </w:pPr>
      <w:r>
        <w:rPr>
          <w:rFonts w:ascii="Times New Roman"/>
          <w:b w:val="false"/>
          <w:i w:val="false"/>
          <w:color w:val="000000"/>
          <w:sz w:val="28"/>
        </w:rPr>
        <w:t>
      4) действия каждого из указанных субъектов рынка вызваны действиями иных субъектов рынка, участвующих в согласованных действиях;</w:t>
      </w:r>
    </w:p>
    <w:p>
      <w:pPr>
        <w:spacing w:after="0"/>
        <w:ind w:left="0"/>
        <w:jc w:val="both"/>
      </w:pPr>
      <w:r>
        <w:rPr>
          <w:rFonts w:ascii="Times New Roman"/>
          <w:b w:val="false"/>
          <w:i w:val="false"/>
          <w:color w:val="000000"/>
          <w:sz w:val="28"/>
        </w:rPr>
        <w:t>
      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p>
      <w:pPr>
        <w:spacing w:after="0"/>
        <w:ind w:left="0"/>
        <w:jc w:val="both"/>
      </w:pPr>
      <w:r>
        <w:rPr>
          <w:rFonts w:ascii="Times New Roman"/>
          <w:b w:val="false"/>
          <w:i w:val="false"/>
          <w:color w:val="000000"/>
          <w:sz w:val="28"/>
        </w:rPr>
        <w:t>
      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bookmarkStart w:name="z75" w:id="4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172</w:t>
      </w:r>
      <w:r>
        <w:rPr>
          <w:rFonts w:ascii="Times New Roman"/>
          <w:b w:val="false"/>
          <w:i w:val="false"/>
          <w:color w:val="000000"/>
          <w:sz w:val="28"/>
        </w:rPr>
        <w:t xml:space="preserve"> дополнить пунктом 8 следующего содержания:</w:t>
      </w:r>
    </w:p>
    <w:bookmarkEnd w:id="49"/>
    <w:p>
      <w:pPr>
        <w:spacing w:after="0"/>
        <w:ind w:left="0"/>
        <w:jc w:val="both"/>
      </w:pPr>
      <w:r>
        <w:rPr>
          <w:rFonts w:ascii="Times New Roman"/>
          <w:b w:val="false"/>
          <w:i w:val="false"/>
          <w:color w:val="000000"/>
          <w:sz w:val="28"/>
        </w:rPr>
        <w:t>
      "8.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p>
      <w:pPr>
        <w:spacing w:after="0"/>
        <w:ind w:left="0"/>
        <w:jc w:val="both"/>
      </w:pPr>
      <w:r>
        <w:rPr>
          <w:rFonts w:ascii="Times New Roman"/>
          <w:b w:val="false"/>
          <w:i w:val="false"/>
          <w:color w:val="000000"/>
          <w:sz w:val="28"/>
        </w:rPr>
        <w:t>
      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bookmarkStart w:name="z76" w:id="50"/>
    <w:p>
      <w:pPr>
        <w:spacing w:after="0"/>
        <w:ind w:left="0"/>
        <w:jc w:val="both"/>
      </w:pPr>
      <w:r>
        <w:rPr>
          <w:rFonts w:ascii="Times New Roman"/>
          <w:b w:val="false"/>
          <w:i w:val="false"/>
          <w:color w:val="000000"/>
          <w:sz w:val="28"/>
        </w:rPr>
        <w:t xml:space="preserve">
      16) абзац первый, подпункты 2), 5) и 7) </w:t>
      </w:r>
      <w:r>
        <w:rPr>
          <w:rFonts w:ascii="Times New Roman"/>
          <w:b w:val="false"/>
          <w:i w:val="false"/>
          <w:color w:val="000000"/>
          <w:sz w:val="28"/>
        </w:rPr>
        <w:t>статьи 174</w:t>
      </w:r>
      <w:r>
        <w:rPr>
          <w:rFonts w:ascii="Times New Roman"/>
          <w:b w:val="false"/>
          <w:i w:val="false"/>
          <w:color w:val="000000"/>
          <w:sz w:val="28"/>
        </w:rPr>
        <w:t xml:space="preserve"> изложить в следующей редакции:</w:t>
      </w:r>
    </w:p>
    <w:bookmarkEnd w:id="50"/>
    <w:p>
      <w:pPr>
        <w:spacing w:after="0"/>
        <w:ind w:left="0"/>
        <w:jc w:val="both"/>
      </w:pPr>
      <w:r>
        <w:rPr>
          <w:rFonts w:ascii="Times New Roman"/>
          <w:b w:val="false"/>
          <w:i w:val="false"/>
          <w:color w:val="000000"/>
          <w:sz w:val="28"/>
        </w:rPr>
        <w:t>
      "Запрещаются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pPr>
        <w:spacing w:after="0"/>
        <w:ind w:left="0"/>
        <w:jc w:val="both"/>
      </w:pPr>
      <w:r>
        <w:rPr>
          <w:rFonts w:ascii="Times New Roman"/>
          <w:b w:val="false"/>
          <w:i w:val="false"/>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в том числе, когда это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pPr>
        <w:spacing w:after="0"/>
        <w:ind w:left="0"/>
        <w:jc w:val="both"/>
      </w:pPr>
      <w:r>
        <w:rPr>
          <w:rFonts w:ascii="Times New Roman"/>
          <w:b w:val="false"/>
          <w:i w:val="false"/>
          <w:color w:val="000000"/>
          <w:sz w:val="28"/>
        </w:rPr>
        <w:t>
      "5)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pPr>
        <w:spacing w:after="0"/>
        <w:ind w:left="0"/>
        <w:jc w:val="both"/>
      </w:pPr>
      <w:r>
        <w:rPr>
          <w:rFonts w:ascii="Times New Roman"/>
          <w:b w:val="false"/>
          <w:i w:val="false"/>
          <w:color w:val="000000"/>
          <w:sz w:val="28"/>
        </w:rPr>
        <w:t>
      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pPr>
        <w:spacing w:after="0"/>
        <w:ind w:left="0"/>
        <w:jc w:val="both"/>
      </w:pPr>
      <w:r>
        <w:rPr>
          <w:rFonts w:ascii="Times New Roman"/>
          <w:b w:val="false"/>
          <w:i w:val="false"/>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bookmarkStart w:name="z77" w:id="5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9</w:t>
      </w:r>
      <w:r>
        <w:rPr>
          <w:rFonts w:ascii="Times New Roman"/>
          <w:b w:val="false"/>
          <w:i w:val="false"/>
          <w:color w:val="000000"/>
          <w:sz w:val="28"/>
        </w:rPr>
        <w:t xml:space="preserve"> статьи 192 изложить в следующей редакции:</w:t>
      </w:r>
    </w:p>
    <w:bookmarkEnd w:id="51"/>
    <w:p>
      <w:pPr>
        <w:spacing w:after="0"/>
        <w:ind w:left="0"/>
        <w:jc w:val="both"/>
      </w:pPr>
      <w:r>
        <w:rPr>
          <w:rFonts w:ascii="Times New Roman"/>
          <w:b w:val="false"/>
          <w:i w:val="false"/>
          <w:color w:val="000000"/>
          <w:sz w:val="28"/>
        </w:rPr>
        <w:t xml:space="preserve">
      "9. Требования частей первой и второй </w:t>
      </w:r>
      <w:r>
        <w:rPr>
          <w:rFonts w:ascii="Times New Roman"/>
          <w:b w:val="false"/>
          <w:i w:val="false"/>
          <w:color w:val="000000"/>
          <w:sz w:val="28"/>
        </w:rPr>
        <w:t>пункта 4</w:t>
      </w:r>
      <w:r>
        <w:rPr>
          <w:rFonts w:ascii="Times New Roman"/>
          <w:b w:val="false"/>
          <w:i w:val="false"/>
          <w:color w:val="000000"/>
          <w:sz w:val="28"/>
        </w:rPr>
        <w:t xml:space="preserve">, </w:t>
      </w:r>
      <w:r>
        <w:rPr>
          <w:rFonts w:ascii="Times New Roman"/>
          <w:b w:val="false"/>
          <w:i w:val="false"/>
          <w:color w:val="000000"/>
          <w:sz w:val="28"/>
        </w:rPr>
        <w:t>пунктов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настоящей статьи распространяются только на случаи, предусмотренные подпунктами 5) и 6) части первой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Start w:name="z78" w:id="5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194</w:t>
      </w:r>
      <w:r>
        <w:rPr>
          <w:rFonts w:ascii="Times New Roman"/>
          <w:b w:val="false"/>
          <w:i w:val="false"/>
          <w:color w:val="000000"/>
          <w:sz w:val="28"/>
        </w:rPr>
        <w:t>:</w:t>
      </w:r>
    </w:p>
    <w:bookmarkEnd w:id="52"/>
    <w:bookmarkStart w:name="z79" w:id="53"/>
    <w:p>
      <w:pPr>
        <w:spacing w:after="0"/>
        <w:ind w:left="0"/>
        <w:jc w:val="both"/>
      </w:pPr>
      <w:r>
        <w:rPr>
          <w:rFonts w:ascii="Times New Roman"/>
          <w:b w:val="false"/>
          <w:i w:val="false"/>
          <w:color w:val="000000"/>
          <w:sz w:val="28"/>
        </w:rPr>
        <w:t xml:space="preserve">
      заголовок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End w:id="53"/>
    <w:p>
      <w:pPr>
        <w:spacing w:after="0"/>
        <w:ind w:left="0"/>
        <w:jc w:val="both"/>
      </w:pPr>
      <w:r>
        <w:rPr>
          <w:rFonts w:ascii="Times New Roman"/>
          <w:b w:val="false"/>
          <w:i w:val="false"/>
          <w:color w:val="000000"/>
          <w:sz w:val="28"/>
        </w:rPr>
        <w:t>
      "Статья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pPr>
        <w:spacing w:after="0"/>
        <w:ind w:left="0"/>
        <w:jc w:val="both"/>
      </w:pP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bookmarkStart w:name="z80" w:id="5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54"/>
    <w:p>
      <w:pPr>
        <w:spacing w:after="0"/>
        <w:ind w:left="0"/>
        <w:jc w:val="both"/>
      </w:pPr>
      <w:r>
        <w:rPr>
          <w:rFonts w:ascii="Times New Roman"/>
          <w:b w:val="false"/>
          <w:i w:val="false"/>
          <w:color w:val="000000"/>
          <w:sz w:val="28"/>
        </w:rPr>
        <w:t>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bookmarkStart w:name="z82" w:id="55"/>
    <w:p>
      <w:pPr>
        <w:spacing w:after="0"/>
        <w:ind w:left="0"/>
        <w:jc w:val="both"/>
      </w:pPr>
      <w:r>
        <w:rPr>
          <w:rFonts w:ascii="Times New Roman"/>
          <w:b w:val="false"/>
          <w:i w:val="false"/>
          <w:color w:val="000000"/>
          <w:sz w:val="28"/>
        </w:rPr>
        <w:t>
      дополнить пунктами 4, 5, 6, 7 и 8 следующего содержания:</w:t>
      </w:r>
    </w:p>
    <w:bookmarkEnd w:id="55"/>
    <w:p>
      <w:pPr>
        <w:spacing w:after="0"/>
        <w:ind w:left="0"/>
        <w:jc w:val="both"/>
      </w:pPr>
      <w:r>
        <w:rPr>
          <w:rFonts w:ascii="Times New Roman"/>
          <w:b w:val="false"/>
          <w:i w:val="false"/>
          <w:color w:val="000000"/>
          <w:sz w:val="28"/>
        </w:rPr>
        <w:t>
      "4.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pPr>
        <w:spacing w:after="0"/>
        <w:ind w:left="0"/>
        <w:jc w:val="both"/>
      </w:pPr>
      <w:r>
        <w:rPr>
          <w:rFonts w:ascii="Times New Roman"/>
          <w:b w:val="false"/>
          <w:i w:val="false"/>
          <w:color w:val="000000"/>
          <w:sz w:val="28"/>
        </w:rPr>
        <w:t>
      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p>
      <w:pPr>
        <w:spacing w:after="0"/>
        <w:ind w:left="0"/>
        <w:jc w:val="both"/>
      </w:pPr>
      <w:r>
        <w:rPr>
          <w:rFonts w:ascii="Times New Roman"/>
          <w:b w:val="false"/>
          <w:i w:val="false"/>
          <w:color w:val="000000"/>
          <w:sz w:val="28"/>
        </w:rPr>
        <w:t>
      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pPr>
        <w:spacing w:after="0"/>
        <w:ind w:left="0"/>
        <w:jc w:val="both"/>
      </w:pPr>
      <w:r>
        <w:rPr>
          <w:rFonts w:ascii="Times New Roman"/>
          <w:b w:val="false"/>
          <w:i w:val="false"/>
          <w:color w:val="000000"/>
          <w:sz w:val="28"/>
        </w:rPr>
        <w:t>
      7. По результатам рассмотрения проекта заключения согласительная комиссия выносит замечания и рекомендации о наличии (отсутствии) замечаний.</w:t>
      </w:r>
    </w:p>
    <w:p>
      <w:pPr>
        <w:spacing w:after="0"/>
        <w:ind w:left="0"/>
        <w:jc w:val="both"/>
      </w:pPr>
      <w:r>
        <w:rPr>
          <w:rFonts w:ascii="Times New Roman"/>
          <w:b w:val="false"/>
          <w:i w:val="false"/>
          <w:color w:val="000000"/>
          <w:sz w:val="28"/>
        </w:rPr>
        <w:t>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pPr>
        <w:spacing w:after="0"/>
        <w:ind w:left="0"/>
        <w:jc w:val="both"/>
      </w:pPr>
      <w:r>
        <w:rPr>
          <w:rFonts w:ascii="Times New Roman"/>
          <w:b w:val="false"/>
          <w:i w:val="false"/>
          <w:color w:val="000000"/>
          <w:sz w:val="28"/>
        </w:rPr>
        <w:t>
      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pPr>
        <w:spacing w:after="0"/>
        <w:ind w:left="0"/>
        <w:jc w:val="both"/>
      </w:pPr>
      <w:r>
        <w:rPr>
          <w:rFonts w:ascii="Times New Roman"/>
          <w:b w:val="false"/>
          <w:i w:val="false"/>
          <w:color w:val="000000"/>
          <w:sz w:val="28"/>
        </w:rPr>
        <w:t>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p>
      <w:pPr>
        <w:spacing w:after="0"/>
        <w:ind w:left="0"/>
        <w:jc w:val="both"/>
      </w:pPr>
      <w:r>
        <w:rPr>
          <w:rFonts w:ascii="Times New Roman"/>
          <w:b w:val="false"/>
          <w:i w:val="false"/>
          <w:color w:val="000000"/>
          <w:sz w:val="28"/>
        </w:rPr>
        <w:t>
      8.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w:t>
      </w:r>
    </w:p>
    <w:bookmarkStart w:name="z83" w:id="56"/>
    <w:p>
      <w:pPr>
        <w:spacing w:after="0"/>
        <w:ind w:left="0"/>
        <w:jc w:val="both"/>
      </w:pPr>
      <w:r>
        <w:rPr>
          <w:rFonts w:ascii="Times New Roman"/>
          <w:b w:val="false"/>
          <w:i w:val="false"/>
          <w:color w:val="000000"/>
          <w:sz w:val="28"/>
        </w:rPr>
        <w:t>
      19) дополнить статьей 195-1 следующего содержания:</w:t>
      </w:r>
    </w:p>
    <w:bookmarkEnd w:id="56"/>
    <w:p>
      <w:pPr>
        <w:spacing w:after="0"/>
        <w:ind w:left="0"/>
        <w:jc w:val="both"/>
      </w:pPr>
      <w:r>
        <w:rPr>
          <w:rFonts w:ascii="Times New Roman"/>
          <w:b w:val="false"/>
          <w:i w:val="false"/>
          <w:color w:val="000000"/>
          <w:sz w:val="28"/>
        </w:rPr>
        <w:t>
      "Статья 195-1. Антимонопольный комплаенс</w:t>
      </w:r>
    </w:p>
    <w:p>
      <w:pPr>
        <w:spacing w:after="0"/>
        <w:ind w:left="0"/>
        <w:jc w:val="both"/>
      </w:pPr>
      <w:r>
        <w:rPr>
          <w:rFonts w:ascii="Times New Roman"/>
          <w:b w:val="false"/>
          <w:i w:val="false"/>
          <w:color w:val="000000"/>
          <w:sz w:val="28"/>
        </w:rPr>
        <w:t>
      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Для внедрения антимонопольного комплаенса субъект (субъекты) рынка вправе принимать акты антимонопольного комплаенса:</w:t>
      </w:r>
    </w:p>
    <w:p>
      <w:pPr>
        <w:spacing w:after="0"/>
        <w:ind w:left="0"/>
        <w:jc w:val="both"/>
      </w:pPr>
      <w:r>
        <w:rPr>
          <w:rFonts w:ascii="Times New Roman"/>
          <w:b w:val="false"/>
          <w:i w:val="false"/>
          <w:color w:val="000000"/>
          <w:sz w:val="28"/>
        </w:rPr>
        <w:t>
      1) внешний акт, предусматривающий политику и правила добросовестной конкуренции субъекта (субъектов) рынка на соответствующем товарном рынке;</w:t>
      </w:r>
    </w:p>
    <w:p>
      <w:pPr>
        <w:spacing w:after="0"/>
        <w:ind w:left="0"/>
        <w:jc w:val="both"/>
      </w:pPr>
      <w:r>
        <w:rPr>
          <w:rFonts w:ascii="Times New Roman"/>
          <w:b w:val="false"/>
          <w:i w:val="false"/>
          <w:color w:val="000000"/>
          <w:sz w:val="28"/>
        </w:rPr>
        <w:t>
      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Субъект (субъекты) рынка вправе направить в антимонопольный орган проект внешнего акта антимонопольного комплаенса для установления его соответствия типовому внешнему акту антимонопольного комплаенса, который подлежит рассмотрению в течение месяца с момента поступления проекта внешнего акта антимонопольного комплаенса.</w:t>
      </w:r>
    </w:p>
    <w:p>
      <w:pPr>
        <w:spacing w:after="0"/>
        <w:ind w:left="0"/>
        <w:jc w:val="both"/>
      </w:pPr>
      <w:r>
        <w:rPr>
          <w:rFonts w:ascii="Times New Roman"/>
          <w:b w:val="false"/>
          <w:i w:val="false"/>
          <w:color w:val="000000"/>
          <w:sz w:val="28"/>
        </w:rPr>
        <w:t>
      4. Рассмотренный антимонопольным органом проект внешнего акта антимонопольного комплаенса в случае установления его соответствия типовому внешнему акту антимонопольного комплаенса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bookmarkStart w:name="z84" w:id="5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196</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p>
      <w:pPr>
        <w:spacing w:after="0"/>
        <w:ind w:left="0"/>
        <w:jc w:val="both"/>
      </w:pPr>
      <w:r>
        <w:rPr>
          <w:rFonts w:ascii="Times New Roman"/>
          <w:b w:val="false"/>
          <w:i w:val="false"/>
          <w:color w:val="000000"/>
          <w:sz w:val="28"/>
        </w:rPr>
        <w:t>
      1) осуществления государственного контроля за экономической концентрацией;</w:t>
      </w:r>
    </w:p>
    <w:p>
      <w:pPr>
        <w:spacing w:after="0"/>
        <w:ind w:left="0"/>
        <w:jc w:val="both"/>
      </w:pPr>
      <w:r>
        <w:rPr>
          <w:rFonts w:ascii="Times New Roman"/>
          <w:b w:val="false"/>
          <w:i w:val="false"/>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pPr>
        <w:spacing w:after="0"/>
        <w:ind w:left="0"/>
        <w:jc w:val="both"/>
      </w:pPr>
      <w:r>
        <w:rPr>
          <w:rFonts w:ascii="Times New Roman"/>
          <w:b w:val="false"/>
          <w:i w:val="false"/>
          <w:color w:val="000000"/>
          <w:sz w:val="28"/>
        </w:rPr>
        <w:t>
      3) установления целесообразности присутствия государства в предпринимательской среде.</w:t>
      </w:r>
    </w:p>
    <w:p>
      <w:pPr>
        <w:spacing w:after="0"/>
        <w:ind w:left="0"/>
        <w:jc w:val="both"/>
      </w:pPr>
      <w:r>
        <w:rPr>
          <w:rFonts w:ascii="Times New Roman"/>
          <w:b w:val="false"/>
          <w:i w:val="false"/>
          <w:color w:val="000000"/>
          <w:sz w:val="28"/>
        </w:rPr>
        <w:t>
      2. Анализ состояния конкуренции на товарных рынках проводится в соответствии с методикой по проведению анализа состояния конкуренции на товарном рынке, утверждаемой антимонопольным органом, и методикой по проведению анализа состояния конкуренции в отношении финансовых организаций, утверждаемой антимонопольным органом по согласованию с Национальным Банком Республики Казахстан.</w:t>
      </w:r>
    </w:p>
    <w:p>
      <w:pPr>
        <w:spacing w:after="0"/>
        <w:ind w:left="0"/>
        <w:jc w:val="both"/>
      </w:pPr>
      <w:r>
        <w:rPr>
          <w:rFonts w:ascii="Times New Roman"/>
          <w:b w:val="false"/>
          <w:i w:val="false"/>
          <w:color w:val="000000"/>
          <w:sz w:val="28"/>
        </w:rPr>
        <w:t>
      Срок проведения анализа состояния конкуренции на товарных рынках составляет не более двенадцати месяцев.</w:t>
      </w:r>
    </w:p>
    <w:p>
      <w:pPr>
        <w:spacing w:after="0"/>
        <w:ind w:left="0"/>
        <w:jc w:val="both"/>
      </w:pPr>
      <w:r>
        <w:rPr>
          <w:rFonts w:ascii="Times New Roman"/>
          <w:b w:val="false"/>
          <w:i w:val="false"/>
          <w:color w:val="000000"/>
          <w:sz w:val="28"/>
        </w:rPr>
        <w:t>
      3. Анализ состояния конкуренции на товарных рынках включает следующие этапы:</w:t>
      </w:r>
    </w:p>
    <w:p>
      <w:pPr>
        <w:spacing w:after="0"/>
        <w:ind w:left="0"/>
        <w:jc w:val="both"/>
      </w:pPr>
      <w:r>
        <w:rPr>
          <w:rFonts w:ascii="Times New Roman"/>
          <w:b w:val="false"/>
          <w:i w:val="false"/>
          <w:color w:val="000000"/>
          <w:sz w:val="28"/>
        </w:rPr>
        <w:t>
      1) определение критериев взаимозаменяемости товаров;</w:t>
      </w:r>
    </w:p>
    <w:p>
      <w:pPr>
        <w:spacing w:after="0"/>
        <w:ind w:left="0"/>
        <w:jc w:val="both"/>
      </w:pPr>
      <w:r>
        <w:rPr>
          <w:rFonts w:ascii="Times New Roman"/>
          <w:b w:val="false"/>
          <w:i w:val="false"/>
          <w:color w:val="000000"/>
          <w:sz w:val="28"/>
        </w:rPr>
        <w:t>
      2) определение границ товарного рынка;</w:t>
      </w:r>
    </w:p>
    <w:p>
      <w:pPr>
        <w:spacing w:after="0"/>
        <w:ind w:left="0"/>
        <w:jc w:val="both"/>
      </w:pPr>
      <w:r>
        <w:rPr>
          <w:rFonts w:ascii="Times New Roman"/>
          <w:b w:val="false"/>
          <w:i w:val="false"/>
          <w:color w:val="000000"/>
          <w:sz w:val="28"/>
        </w:rPr>
        <w:t>
      3) определение временного интервала исследования товарного рынка;</w:t>
      </w:r>
    </w:p>
    <w:p>
      <w:pPr>
        <w:spacing w:after="0"/>
        <w:ind w:left="0"/>
        <w:jc w:val="both"/>
      </w:pPr>
      <w:r>
        <w:rPr>
          <w:rFonts w:ascii="Times New Roman"/>
          <w:b w:val="false"/>
          <w:i w:val="false"/>
          <w:color w:val="000000"/>
          <w:sz w:val="28"/>
        </w:rPr>
        <w:t>
      4) определение состава субъектов рынка, действующих на товарном рынке;</w:t>
      </w:r>
    </w:p>
    <w:p>
      <w:pPr>
        <w:spacing w:after="0"/>
        <w:ind w:left="0"/>
        <w:jc w:val="both"/>
      </w:pPr>
      <w:r>
        <w:rPr>
          <w:rFonts w:ascii="Times New Roman"/>
          <w:b w:val="false"/>
          <w:i w:val="false"/>
          <w:color w:val="000000"/>
          <w:sz w:val="28"/>
        </w:rPr>
        <w:t>
      5) расчет объема товарного рынка и долей субъектов рынка;</w:t>
      </w:r>
    </w:p>
    <w:p>
      <w:pPr>
        <w:spacing w:after="0"/>
        <w:ind w:left="0"/>
        <w:jc w:val="both"/>
      </w:pPr>
      <w:r>
        <w:rPr>
          <w:rFonts w:ascii="Times New Roman"/>
          <w:b w:val="false"/>
          <w:i w:val="false"/>
          <w:color w:val="000000"/>
          <w:sz w:val="28"/>
        </w:rPr>
        <w:t>
      6) оценка состояния конкурентной среды на товарном рынке;</w:t>
      </w:r>
    </w:p>
    <w:p>
      <w:pPr>
        <w:spacing w:after="0"/>
        <w:ind w:left="0"/>
        <w:jc w:val="both"/>
      </w:pPr>
      <w:r>
        <w:rPr>
          <w:rFonts w:ascii="Times New Roman"/>
          <w:b w:val="false"/>
          <w:i w:val="false"/>
          <w:color w:val="000000"/>
          <w:sz w:val="28"/>
        </w:rPr>
        <w:t>
      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pPr>
        <w:spacing w:after="0"/>
        <w:ind w:left="0"/>
        <w:jc w:val="both"/>
      </w:pPr>
      <w:r>
        <w:rPr>
          <w:rFonts w:ascii="Times New Roman"/>
          <w:b w:val="false"/>
          <w:i w:val="false"/>
          <w:color w:val="000000"/>
          <w:sz w:val="28"/>
        </w:rPr>
        <w:t>
      8) выводы по результатам проведенного анализа состояния конкуренции на товарном рынке, которые отражаются в заключении.";</w:t>
      </w:r>
    </w:p>
    <w:bookmarkStart w:name="z86" w:id="5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8"/>
    <w:p>
      <w:pPr>
        <w:spacing w:after="0"/>
        <w:ind w:left="0"/>
        <w:jc w:val="both"/>
      </w:pPr>
      <w:r>
        <w:rPr>
          <w:rFonts w:ascii="Times New Roman"/>
          <w:b w:val="false"/>
          <w:i w:val="false"/>
          <w:color w:val="000000"/>
          <w:sz w:val="28"/>
        </w:rPr>
        <w:t xml:space="preserve">
      "Под товаром в </w:t>
      </w:r>
      <w:r>
        <w:rPr>
          <w:rFonts w:ascii="Times New Roman"/>
          <w:b w:val="false"/>
          <w:i w:val="false"/>
          <w:color w:val="000000"/>
          <w:sz w:val="28"/>
        </w:rPr>
        <w:t>статьях 8</w:t>
      </w:r>
      <w:r>
        <w:rPr>
          <w:rFonts w:ascii="Times New Roman"/>
          <w:b w:val="false"/>
          <w:i w:val="false"/>
          <w:color w:val="000000"/>
          <w:sz w:val="28"/>
        </w:rPr>
        <w:t xml:space="preserve">, 90-6,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 </w:t>
      </w:r>
      <w:r>
        <w:rPr>
          <w:rFonts w:ascii="Times New Roman"/>
          <w:b w:val="false"/>
          <w:i w:val="false"/>
          <w:color w:val="000000"/>
          <w:sz w:val="28"/>
        </w:rPr>
        <w:t>231</w:t>
      </w:r>
      <w:r>
        <w:rPr>
          <w:rFonts w:ascii="Times New Roman"/>
          <w:b w:val="false"/>
          <w:i w:val="false"/>
          <w:color w:val="000000"/>
          <w:sz w:val="28"/>
        </w:rPr>
        <w:t xml:space="preserve"> настоящего Кодекса понимаются товар, работа, услуга, являющиеся объектом гражданского оборота.";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88" w:id="59"/>
    <w:p>
      <w:pPr>
        <w:spacing w:after="0"/>
        <w:ind w:left="0"/>
        <w:jc w:val="both"/>
      </w:pPr>
      <w:r>
        <w:rPr>
          <w:rFonts w:ascii="Times New Roman"/>
          <w:b w:val="false"/>
          <w:i w:val="false"/>
          <w:color w:val="000000"/>
          <w:sz w:val="28"/>
        </w:rPr>
        <w:t>
      дополнить пунктами 11 и 12 следующего содержания:</w:t>
      </w:r>
    </w:p>
    <w:bookmarkEnd w:id="59"/>
    <w:p>
      <w:pPr>
        <w:spacing w:after="0"/>
        <w:ind w:left="0"/>
        <w:jc w:val="both"/>
      </w:pPr>
      <w:r>
        <w:rPr>
          <w:rFonts w:ascii="Times New Roman"/>
          <w:b w:val="false"/>
          <w:i w:val="false"/>
          <w:color w:val="000000"/>
          <w:sz w:val="28"/>
        </w:rPr>
        <w:t xml:space="preserve">
      "11. При осуществлении государственного контроля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w:t>
      </w:r>
      <w:r>
        <w:rPr>
          <w:rFonts w:ascii="Times New Roman"/>
          <w:b w:val="false"/>
          <w:i w:val="false"/>
          <w:color w:val="000000"/>
          <w:sz w:val="28"/>
        </w:rPr>
        <w:t>пункта 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xml:space="preserve">
      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и оценка состояния конкурентной среды на товарном рынке проводятся с соблюдением всех этапов,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xml:space="preserve">
      Анализ с целью установления целесообразности присутствия государства в предпринимательской среде проводится на основании этапов,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за исключением случаев, когда такое создание прямо предусмотрено настоящим Кодексом, законами Республики Казахстан, указами Президента Республики Казахстан или постановлениями Правительства Республики Казахстан.</w:t>
      </w:r>
    </w:p>
    <w:p>
      <w:pPr>
        <w:spacing w:after="0"/>
        <w:ind w:left="0"/>
        <w:jc w:val="both"/>
      </w:pPr>
      <w:r>
        <w:rPr>
          <w:rFonts w:ascii="Times New Roman"/>
          <w:b w:val="false"/>
          <w:i w:val="false"/>
          <w:color w:val="000000"/>
          <w:sz w:val="28"/>
        </w:rPr>
        <w:t xml:space="preserve">
      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bookmarkStart w:name="z89" w:id="60"/>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199</w:t>
      </w:r>
      <w:r>
        <w:rPr>
          <w:rFonts w:ascii="Times New Roman"/>
          <w:b w:val="false"/>
          <w:i w:val="false"/>
          <w:color w:val="000000"/>
          <w:sz w:val="28"/>
        </w:rPr>
        <w:t>:</w:t>
      </w:r>
    </w:p>
    <w:bookmarkEnd w:id="60"/>
    <w:bookmarkStart w:name="z90" w:id="6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1"/>
    <w:p>
      <w:pPr>
        <w:spacing w:after="0"/>
        <w:ind w:left="0"/>
        <w:jc w:val="both"/>
      </w:pPr>
      <w:r>
        <w:rPr>
          <w:rFonts w:ascii="Times New Roman"/>
          <w:b w:val="false"/>
          <w:i w:val="false"/>
          <w:color w:val="000000"/>
          <w:sz w:val="28"/>
        </w:rPr>
        <w:t xml:space="preserve">
      "1. При наличии признаков недобросовестной конкуренции, а также признаков злоупотребления доминирующим или монопольным положением в действиях (бездействии) субъекта рынка, за исключением признаков, указанных в подпункте 1) </w:t>
      </w:r>
      <w:r>
        <w:rPr>
          <w:rFonts w:ascii="Times New Roman"/>
          <w:b w:val="false"/>
          <w:i w:val="false"/>
          <w:color w:val="000000"/>
          <w:sz w:val="28"/>
        </w:rPr>
        <w:t>статьи 174</w:t>
      </w:r>
      <w:r>
        <w:rPr>
          <w:rFonts w:ascii="Times New Roman"/>
          <w:b w:val="false"/>
          <w:i w:val="false"/>
          <w:color w:val="000000"/>
          <w:sz w:val="28"/>
        </w:rPr>
        <w:t xml:space="preserve"> настоящего Кодекса, антимонопольный орган направляет субъекту рынка уведомление о наличии в его действиях (бездействии) признаков нарушения законодательства Республики Казахстан в области защиты конкуренции без проведения расследования.";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признаки того же нарушения законодательства Республики Казахстан в области защиты конкуренции, перечисленного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антимонопольный орган выносит решение о проведении расследования без направления уведомления.";</w:t>
      </w:r>
    </w:p>
    <w:bookmarkStart w:name="z92" w:id="6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200</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В целях предотвращения возникновения монопольного положения и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указанных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либо его уведомлении о сделках, указанных в подпунктах 4) и 5)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w:t>
      </w:r>
    </w:p>
    <w:bookmarkStart w:name="z94" w:id="6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63"/>
    <w:p>
      <w:pPr>
        <w:spacing w:after="0"/>
        <w:ind w:left="0"/>
        <w:jc w:val="both"/>
      </w:pPr>
      <w:r>
        <w:rPr>
          <w:rFonts w:ascii="Times New Roman"/>
          <w:b w:val="false"/>
          <w:i w:val="false"/>
          <w:color w:val="000000"/>
          <w:sz w:val="28"/>
        </w:rPr>
        <w:t>
      "6.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Start w:name="z95" w:id="6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3</w:t>
      </w:r>
      <w:r>
        <w:rPr>
          <w:rFonts w:ascii="Times New Roman"/>
          <w:b w:val="false"/>
          <w:i w:val="false"/>
          <w:color w:val="000000"/>
          <w:sz w:val="28"/>
        </w:rPr>
        <w:t xml:space="preserve"> статьи 201 изложить в следующей редакции:</w:t>
      </w:r>
    </w:p>
    <w:bookmarkEnd w:id="64"/>
    <w:p>
      <w:pPr>
        <w:spacing w:after="0"/>
        <w:ind w:left="0"/>
        <w:jc w:val="both"/>
      </w:pPr>
      <w:r>
        <w:rPr>
          <w:rFonts w:ascii="Times New Roman"/>
          <w:b w:val="false"/>
          <w:i w:val="false"/>
          <w:color w:val="000000"/>
          <w:sz w:val="28"/>
        </w:rPr>
        <w:t xml:space="preserve">
      "3. Согласие антимонопольного органа на осуществление сделок (действий), указанных в подпунктах 1), 2) и 3)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либо его уведомление о сделках, указанных в подпунктах 4) и 5) </w:t>
      </w:r>
      <w:r>
        <w:rPr>
          <w:rFonts w:ascii="Times New Roman"/>
          <w:b w:val="false"/>
          <w:i w:val="false"/>
          <w:color w:val="000000"/>
          <w:sz w:val="28"/>
        </w:rPr>
        <w:t>пункта 1</w:t>
      </w:r>
      <w:r>
        <w:rPr>
          <w:rFonts w:ascii="Times New Roman"/>
          <w:b w:val="false"/>
          <w:i w:val="false"/>
          <w:color w:val="000000"/>
          <w:sz w:val="28"/>
        </w:rPr>
        <w:t xml:space="preserve">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w:t>
      </w:r>
    </w:p>
    <w:bookmarkStart w:name="z96" w:id="6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6</w:t>
      </w:r>
      <w:r>
        <w:rPr>
          <w:rFonts w:ascii="Times New Roman"/>
          <w:b w:val="false"/>
          <w:i w:val="false"/>
          <w:color w:val="000000"/>
          <w:sz w:val="28"/>
        </w:rPr>
        <w:t xml:space="preserve"> статьи 204 исключить;</w:t>
      </w:r>
    </w:p>
    <w:bookmarkEnd w:id="65"/>
    <w:bookmarkStart w:name="z97" w:id="6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5</w:t>
      </w:r>
      <w:r>
        <w:rPr>
          <w:rFonts w:ascii="Times New Roman"/>
          <w:b w:val="false"/>
          <w:i w:val="false"/>
          <w:color w:val="000000"/>
          <w:sz w:val="28"/>
        </w:rPr>
        <w:t xml:space="preserve"> статьи 205 изложить в следующей редакции:</w:t>
      </w:r>
    </w:p>
    <w:bookmarkEnd w:id="66"/>
    <w:p>
      <w:pPr>
        <w:spacing w:after="0"/>
        <w:ind w:left="0"/>
        <w:jc w:val="both"/>
      </w:pPr>
      <w:r>
        <w:rPr>
          <w:rFonts w:ascii="Times New Roman"/>
          <w:b w:val="false"/>
          <w:i w:val="false"/>
          <w:color w:val="000000"/>
          <w:sz w:val="28"/>
        </w:rPr>
        <w:t>
      "5.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pPr>
        <w:spacing w:after="0"/>
        <w:ind w:left="0"/>
        <w:jc w:val="both"/>
      </w:pPr>
      <w:r>
        <w:rPr>
          <w:rFonts w:ascii="Times New Roman"/>
          <w:b w:val="false"/>
          <w:i w:val="false"/>
          <w:color w:val="000000"/>
          <w:sz w:val="28"/>
        </w:rPr>
        <w:t>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bookmarkStart w:name="z98" w:id="6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1</w:t>
      </w:r>
      <w:r>
        <w:rPr>
          <w:rFonts w:ascii="Times New Roman"/>
          <w:b w:val="false"/>
          <w:i w:val="false"/>
          <w:color w:val="000000"/>
          <w:sz w:val="28"/>
        </w:rPr>
        <w:t xml:space="preserve"> статьи 209 изложить в следующей редакции:</w:t>
      </w:r>
    </w:p>
    <w:bookmarkEnd w:id="67"/>
    <w:p>
      <w:pPr>
        <w:spacing w:after="0"/>
        <w:ind w:left="0"/>
        <w:jc w:val="both"/>
      </w:pPr>
      <w:r>
        <w:rPr>
          <w:rFonts w:ascii="Times New Roman"/>
          <w:b w:val="false"/>
          <w:i w:val="false"/>
          <w:color w:val="000000"/>
          <w:sz w:val="28"/>
        </w:rPr>
        <w:t>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bookmarkStart w:name="z99" w:id="6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главу 19</w:t>
      </w:r>
      <w:r>
        <w:rPr>
          <w:rFonts w:ascii="Times New Roman"/>
          <w:b w:val="false"/>
          <w:i w:val="false"/>
          <w:color w:val="000000"/>
          <w:sz w:val="28"/>
        </w:rPr>
        <w:t xml:space="preserve"> исключить;</w:t>
      </w:r>
    </w:p>
    <w:bookmarkEnd w:id="68"/>
    <w:bookmarkStart w:name="z100" w:id="6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218 изложить в следующей редакции:</w:t>
      </w:r>
    </w:p>
    <w:bookmarkEnd w:id="69"/>
    <w:p>
      <w:pPr>
        <w:spacing w:after="0"/>
        <w:ind w:left="0"/>
        <w:jc w:val="both"/>
      </w:pPr>
      <w:r>
        <w:rPr>
          <w:rFonts w:ascii="Times New Roman"/>
          <w:b w:val="false"/>
          <w:i w:val="false"/>
          <w:color w:val="000000"/>
          <w:sz w:val="28"/>
        </w:rPr>
        <w:t>
      "2. Антимонопольный орган при наличии признаков, предусмотренных:</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пунктом 3</w:t>
      </w:r>
      <w:r>
        <w:rPr>
          <w:rFonts w:ascii="Times New Roman"/>
          <w:b w:val="false"/>
          <w:i w:val="false"/>
          <w:color w:val="000000"/>
          <w:sz w:val="28"/>
        </w:rPr>
        <w:t xml:space="preserve"> статьи 169, </w:t>
      </w:r>
      <w:r>
        <w:rPr>
          <w:rFonts w:ascii="Times New Roman"/>
          <w:b w:val="false"/>
          <w:i w:val="false"/>
          <w:color w:val="000000"/>
          <w:sz w:val="28"/>
        </w:rPr>
        <w:t>пунктом 1</w:t>
      </w:r>
      <w:r>
        <w:rPr>
          <w:rFonts w:ascii="Times New Roman"/>
          <w:b w:val="false"/>
          <w:i w:val="false"/>
          <w:color w:val="000000"/>
          <w:sz w:val="28"/>
        </w:rPr>
        <w:t xml:space="preserve">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статьей 174</w:t>
      </w:r>
      <w:r>
        <w:rPr>
          <w:rFonts w:ascii="Times New Roman"/>
          <w:b w:val="false"/>
          <w:i w:val="false"/>
          <w:color w:val="000000"/>
          <w:sz w:val="28"/>
        </w:rPr>
        <w:t xml:space="preserve">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pPr>
        <w:spacing w:after="0"/>
        <w:ind w:left="0"/>
        <w:jc w:val="both"/>
      </w:pPr>
      <w:r>
        <w:rPr>
          <w:rFonts w:ascii="Times New Roman"/>
          <w:b w:val="false"/>
          <w:i w:val="false"/>
          <w:color w:val="000000"/>
          <w:sz w:val="28"/>
        </w:rPr>
        <w:t>
      При этом меры антимонопольного реагирования в отношении данного субъекта рынка применяются за период его фактического доминирования.</w:t>
      </w:r>
    </w:p>
    <w:p>
      <w:pPr>
        <w:spacing w:after="0"/>
        <w:ind w:left="0"/>
        <w:jc w:val="both"/>
      </w:pPr>
      <w:r>
        <w:rPr>
          <w:rFonts w:ascii="Times New Roman"/>
          <w:b w:val="false"/>
          <w:i w:val="false"/>
          <w:color w:val="000000"/>
          <w:sz w:val="28"/>
        </w:rPr>
        <w:t>
      3. Приказ о проведении расследования должен содержать:</w:t>
      </w:r>
    </w:p>
    <w:p>
      <w:pPr>
        <w:spacing w:after="0"/>
        <w:ind w:left="0"/>
        <w:jc w:val="both"/>
      </w:pPr>
      <w:r>
        <w:rPr>
          <w:rFonts w:ascii="Times New Roman"/>
          <w:b w:val="false"/>
          <w:i w:val="false"/>
          <w:color w:val="000000"/>
          <w:sz w:val="28"/>
        </w:rPr>
        <w:t>
      1) наименование объекта расследования;</w:t>
      </w:r>
    </w:p>
    <w:p>
      <w:pPr>
        <w:spacing w:after="0"/>
        <w:ind w:left="0"/>
        <w:jc w:val="both"/>
      </w:pPr>
      <w:r>
        <w:rPr>
          <w:rFonts w:ascii="Times New Roman"/>
          <w:b w:val="false"/>
          <w:i w:val="false"/>
          <w:color w:val="000000"/>
          <w:sz w:val="28"/>
        </w:rPr>
        <w:t>
      2) основания для проведения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pPr>
        <w:spacing w:after="0"/>
        <w:ind w:left="0"/>
        <w:jc w:val="both"/>
      </w:pPr>
      <w:r>
        <w:rPr>
          <w:rFonts w:ascii="Times New Roman"/>
          <w:b w:val="false"/>
          <w:i w:val="false"/>
          <w:color w:val="000000"/>
          <w:sz w:val="28"/>
        </w:rPr>
        <w:t>
      4) дату начала и окончания расследования;</w:t>
      </w:r>
    </w:p>
    <w:p>
      <w:pPr>
        <w:spacing w:after="0"/>
        <w:ind w:left="0"/>
        <w:jc w:val="both"/>
      </w:pPr>
      <w:r>
        <w:rPr>
          <w:rFonts w:ascii="Times New Roman"/>
          <w:b w:val="false"/>
          <w:i w:val="false"/>
          <w:color w:val="000000"/>
          <w:sz w:val="28"/>
        </w:rPr>
        <w:t>
      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pPr>
        <w:spacing w:after="0"/>
        <w:ind w:left="0"/>
        <w:jc w:val="both"/>
      </w:pPr>
      <w:r>
        <w:rPr>
          <w:rFonts w:ascii="Times New Roman"/>
          <w:b w:val="false"/>
          <w:i w:val="false"/>
          <w:color w:val="000000"/>
          <w:sz w:val="28"/>
        </w:rPr>
        <w:t>
      6) права лиц, участвующих в расследовании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bookmarkStart w:name="z101" w:id="7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статью 220</w:t>
      </w:r>
      <w:r>
        <w:rPr>
          <w:rFonts w:ascii="Times New Roman"/>
          <w:b w:val="false"/>
          <w:i w:val="false"/>
          <w:color w:val="000000"/>
          <w:sz w:val="28"/>
        </w:rPr>
        <w:t xml:space="preserve"> дополнить частью второй следующего содержания:</w:t>
      </w:r>
    </w:p>
    <w:bookmarkEnd w:id="70"/>
    <w:p>
      <w:pPr>
        <w:spacing w:after="0"/>
        <w:ind w:left="0"/>
        <w:jc w:val="both"/>
      </w:pPr>
      <w:r>
        <w:rPr>
          <w:rFonts w:ascii="Times New Roman"/>
          <w:b w:val="false"/>
          <w:i w:val="false"/>
          <w:color w:val="000000"/>
          <w:sz w:val="28"/>
        </w:rPr>
        <w:t>
      "Физическое или юридическое лицо, в отношении которого проводится расследование,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bookmarkStart w:name="z102" w:id="7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221 изложить в следующей редакции:</w:t>
      </w:r>
    </w:p>
    <w:bookmarkEnd w:id="71"/>
    <w:p>
      <w:pPr>
        <w:spacing w:after="0"/>
        <w:ind w:left="0"/>
        <w:jc w:val="both"/>
      </w:pPr>
      <w:r>
        <w:rPr>
          <w:rFonts w:ascii="Times New Roman"/>
          <w:b w:val="false"/>
          <w:i w:val="false"/>
          <w:color w:val="000000"/>
          <w:sz w:val="28"/>
        </w:rPr>
        <w:t>
      "5. Любая информация об объекте расследования, полученная антимонопольным органом в ходе расследования, не подлежит распространению, за исключением случаев истребования информации другим государственным органом, в случаях, предусмотренных законами Республики Казахстан.";</w:t>
      </w:r>
    </w:p>
    <w:p>
      <w:pPr>
        <w:spacing w:after="0"/>
        <w:ind w:left="0"/>
        <w:jc w:val="both"/>
      </w:pPr>
      <w:r>
        <w:rPr>
          <w:rFonts w:ascii="Times New Roman"/>
          <w:b w:val="false"/>
          <w:i w:val="false"/>
          <w:color w:val="000000"/>
          <w:sz w:val="28"/>
        </w:rPr>
        <w:t>
      "7. Должностные лица антимонопольного органа при проведении расследования обязаны:</w:t>
      </w:r>
    </w:p>
    <w:p>
      <w:pPr>
        <w:spacing w:after="0"/>
        <w:ind w:left="0"/>
        <w:jc w:val="both"/>
      </w:pPr>
      <w:r>
        <w:rPr>
          <w:rFonts w:ascii="Times New Roman"/>
          <w:b w:val="false"/>
          <w:i w:val="false"/>
          <w:color w:val="000000"/>
          <w:sz w:val="28"/>
        </w:rPr>
        <w:t>
      1) принимать все меры к всестороннему, полному и объективному сбору доказательств и их исследованию;</w:t>
      </w:r>
    </w:p>
    <w:p>
      <w:pPr>
        <w:spacing w:after="0"/>
        <w:ind w:left="0"/>
        <w:jc w:val="both"/>
      </w:pPr>
      <w:r>
        <w:rPr>
          <w:rFonts w:ascii="Times New Roman"/>
          <w:b w:val="false"/>
          <w:i w:val="false"/>
          <w:color w:val="000000"/>
          <w:sz w:val="28"/>
        </w:rPr>
        <w:t>
      2) своевременно готовить заключение по результатам расследования;</w:t>
      </w:r>
    </w:p>
    <w:p>
      <w:pPr>
        <w:spacing w:after="0"/>
        <w:ind w:left="0"/>
        <w:jc w:val="both"/>
      </w:pPr>
      <w:r>
        <w:rPr>
          <w:rFonts w:ascii="Times New Roman"/>
          <w:b w:val="false"/>
          <w:i w:val="false"/>
          <w:color w:val="000000"/>
          <w:sz w:val="28"/>
        </w:rPr>
        <w:t>
      3) своевременно выносить определения о приостановлении и возобновлении расследования, а также назначении экспертизы;</w:t>
      </w:r>
    </w:p>
    <w:p>
      <w:pPr>
        <w:spacing w:after="0"/>
        <w:ind w:left="0"/>
        <w:jc w:val="both"/>
      </w:pPr>
      <w:r>
        <w:rPr>
          <w:rFonts w:ascii="Times New Roman"/>
          <w:b w:val="false"/>
          <w:i w:val="false"/>
          <w:color w:val="000000"/>
          <w:sz w:val="28"/>
        </w:rPr>
        <w:t>
      4) в срок, не превышающий трех рабочих дней со дня утверждения заключения либо подписания территориальными подразделениями приказа о проведении расследования нарушений законодательства Республики Казахстан в области защиты конкуренции, направлять копии этих документов в центральный исполнительный орган антимонопольного органа.";</w:t>
      </w:r>
    </w:p>
    <w:bookmarkStart w:name="z103" w:id="7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1</w:t>
      </w:r>
      <w:r>
        <w:rPr>
          <w:rFonts w:ascii="Times New Roman"/>
          <w:b w:val="false"/>
          <w:i w:val="false"/>
          <w:color w:val="000000"/>
          <w:sz w:val="28"/>
        </w:rPr>
        <w:t xml:space="preserve"> статьи 222 дополнить подпунктом 4) следующего содержания:</w:t>
      </w:r>
    </w:p>
    <w:bookmarkEnd w:id="72"/>
    <w:p>
      <w:pPr>
        <w:spacing w:after="0"/>
        <w:ind w:left="0"/>
        <w:jc w:val="both"/>
      </w:pPr>
      <w:r>
        <w:rPr>
          <w:rFonts w:ascii="Times New Roman"/>
          <w:b w:val="false"/>
          <w:i w:val="false"/>
          <w:color w:val="000000"/>
          <w:sz w:val="28"/>
        </w:rPr>
        <w:t>
      "4)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bookmarkStart w:name="z104" w:id="7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224</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p>
      <w:pPr>
        <w:spacing w:after="0"/>
        <w:ind w:left="0"/>
        <w:jc w:val="both"/>
      </w:pPr>
      <w:r>
        <w:rPr>
          <w:rFonts w:ascii="Times New Roman"/>
          <w:b w:val="false"/>
          <w:i w:val="false"/>
          <w:color w:val="000000"/>
          <w:sz w:val="28"/>
        </w:rPr>
        <w:t xml:space="preserve">
      1) прекращении расследования нарушения законодательства Республики Казахстан в области защиты конкуренции по основаниям, предусмотренным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возбуждении дела об административном правонарушении и в случаях, установленных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226 настоящего Кодекса, вынесении предписания;</w:t>
      </w:r>
    </w:p>
    <w:p>
      <w:pPr>
        <w:spacing w:after="0"/>
        <w:ind w:left="0"/>
        <w:jc w:val="both"/>
      </w:pPr>
      <w:r>
        <w:rPr>
          <w:rFonts w:ascii="Times New Roman"/>
          <w:b w:val="false"/>
          <w:i w:val="false"/>
          <w:color w:val="000000"/>
          <w:sz w:val="28"/>
        </w:rPr>
        <w:t>
      3) вынесении предписания об устранении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передаче материалов в правоохранительные органы для производства досудебного расследования.";</w:t>
      </w:r>
    </w:p>
    <w:bookmarkStart w:name="z106" w:id="74"/>
    <w:p>
      <w:pPr>
        <w:spacing w:after="0"/>
        <w:ind w:left="0"/>
        <w:jc w:val="both"/>
      </w:pPr>
      <w:r>
        <w:rPr>
          <w:rFonts w:ascii="Times New Roman"/>
          <w:b w:val="false"/>
          <w:i w:val="false"/>
          <w:color w:val="000000"/>
          <w:sz w:val="28"/>
        </w:rPr>
        <w:t>
      дополнить пунктом 1-1 следующего содержания:</w:t>
      </w:r>
    </w:p>
    <w:bookmarkEnd w:id="74"/>
    <w:p>
      <w:pPr>
        <w:spacing w:after="0"/>
        <w:ind w:left="0"/>
        <w:jc w:val="both"/>
      </w:pPr>
      <w:r>
        <w:rPr>
          <w:rFonts w:ascii="Times New Roman"/>
          <w:b w:val="false"/>
          <w:i w:val="false"/>
          <w:color w:val="000000"/>
          <w:sz w:val="28"/>
        </w:rPr>
        <w:t>
      "1-1.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pPr>
        <w:spacing w:after="0"/>
        <w:ind w:left="0"/>
        <w:jc w:val="both"/>
      </w:pPr>
      <w:r>
        <w:rPr>
          <w:rFonts w:ascii="Times New Roman"/>
          <w:b w:val="false"/>
          <w:i w:val="false"/>
          <w:color w:val="000000"/>
          <w:sz w:val="28"/>
        </w:rPr>
        <w:t>
      По результатам рассмотрения проекта заключения согласительная комиссия выносит свои замечания и рекомендации, которые направляются должностному лицу (должностным лицам) для работы.</w:t>
      </w:r>
    </w:p>
    <w:p>
      <w:pPr>
        <w:spacing w:after="0"/>
        <w:ind w:left="0"/>
        <w:jc w:val="both"/>
      </w:pPr>
      <w:r>
        <w:rPr>
          <w:rFonts w:ascii="Times New Roman"/>
          <w:b w:val="false"/>
          <w:i w:val="false"/>
          <w:color w:val="000000"/>
          <w:sz w:val="28"/>
        </w:rPr>
        <w:t>
      Положение, регламент и состав согласительной комиссии, в которой, кроме сотрудников антимонопольного органа, должны быть представлены независимые эксперты, включая со стороны объекта расследования, разрабатываются и утверждаются антимонопольным органом.";</w:t>
      </w:r>
    </w:p>
    <w:bookmarkStart w:name="z108" w:id="7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bookmarkStart w:name="z110" w:id="76"/>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пункте 1</w:t>
      </w:r>
      <w:r>
        <w:rPr>
          <w:rFonts w:ascii="Times New Roman"/>
          <w:b w:val="false"/>
          <w:i w:val="false"/>
          <w:color w:val="000000"/>
          <w:sz w:val="28"/>
        </w:rPr>
        <w:t xml:space="preserve"> статьи 226:</w:t>
      </w:r>
    </w:p>
    <w:bookmarkEnd w:id="76"/>
    <w:bookmarkStart w:name="z111" w:id="77"/>
    <w:p>
      <w:pPr>
        <w:spacing w:after="0"/>
        <w:ind w:left="0"/>
        <w:jc w:val="both"/>
      </w:pPr>
      <w:r>
        <w:rPr>
          <w:rFonts w:ascii="Times New Roman"/>
          <w:b w:val="false"/>
          <w:i w:val="false"/>
          <w:color w:val="000000"/>
          <w:sz w:val="28"/>
        </w:rPr>
        <w:t>
      подпункт 1) дополнить абзацем пятым следующего содержания:</w:t>
      </w:r>
    </w:p>
    <w:bookmarkEnd w:id="77"/>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w:t>
      </w:r>
    </w:p>
    <w:bookmarkStart w:name="z112" w:id="78"/>
    <w:p>
      <w:pPr>
        <w:spacing w:after="0"/>
        <w:ind w:left="0"/>
        <w:jc w:val="both"/>
      </w:pPr>
      <w:r>
        <w:rPr>
          <w:rFonts w:ascii="Times New Roman"/>
          <w:b w:val="false"/>
          <w:i w:val="false"/>
          <w:color w:val="000000"/>
          <w:sz w:val="28"/>
        </w:rPr>
        <w:t>
      подпункт 2) изложить в следующей редакции:</w:t>
      </w:r>
    </w:p>
    <w:bookmarkEnd w:id="78"/>
    <w:p>
      <w:pPr>
        <w:spacing w:after="0"/>
        <w:ind w:left="0"/>
        <w:jc w:val="both"/>
      </w:pPr>
      <w:r>
        <w:rPr>
          <w:rFonts w:ascii="Times New Roman"/>
          <w:b w:val="false"/>
          <w:i w:val="false"/>
          <w:color w:val="000000"/>
          <w:sz w:val="28"/>
        </w:rPr>
        <w:t>
      "2)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bookmarkStart w:name="z113" w:id="79"/>
    <w:p>
      <w:pPr>
        <w:spacing w:after="0"/>
        <w:ind w:left="0"/>
        <w:jc w:val="both"/>
      </w:pPr>
      <w:r>
        <w:rPr>
          <w:rFonts w:ascii="Times New Roman"/>
          <w:b w:val="false"/>
          <w:i w:val="false"/>
          <w:color w:val="000000"/>
          <w:sz w:val="28"/>
        </w:rPr>
        <w:t xml:space="preserve">
      34) в абзаце первом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228 слова "территориального органа" заменить словами "территориального подразделения";</w:t>
      </w:r>
    </w:p>
    <w:bookmarkEnd w:id="79"/>
    <w:bookmarkStart w:name="z114" w:id="80"/>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229</w:t>
      </w:r>
      <w:r>
        <w:rPr>
          <w:rFonts w:ascii="Times New Roman"/>
          <w:b w:val="false"/>
          <w:i w:val="false"/>
          <w:color w:val="000000"/>
          <w:sz w:val="28"/>
        </w:rPr>
        <w:t>:</w:t>
      </w:r>
    </w:p>
    <w:bookmarkEnd w:id="80"/>
    <w:bookmarkStart w:name="z218" w:id="81"/>
    <w:p>
      <w:pPr>
        <w:spacing w:after="0"/>
        <w:ind w:left="0"/>
        <w:jc w:val="both"/>
      </w:pPr>
      <w:r>
        <w:rPr>
          <w:rFonts w:ascii="Times New Roman"/>
          <w:b w:val="false"/>
          <w:i w:val="false"/>
          <w:color w:val="000000"/>
          <w:sz w:val="28"/>
        </w:rPr>
        <w:t>
      в заголовке слова "территориальных органов" заменить словами "территориальных подразделений";</w:t>
      </w:r>
    </w:p>
    <w:bookmarkEnd w:id="81"/>
    <w:bookmarkStart w:name="z219" w:id="82"/>
    <w:p>
      <w:pPr>
        <w:spacing w:after="0"/>
        <w:ind w:left="0"/>
        <w:jc w:val="both"/>
      </w:pPr>
      <w:r>
        <w:rPr>
          <w:rFonts w:ascii="Times New Roman"/>
          <w:b w:val="false"/>
          <w:i w:val="false"/>
          <w:color w:val="000000"/>
          <w:sz w:val="28"/>
        </w:rPr>
        <w:t>
      в тексте слова "территориальными органами" заменить словами "территориальными подразделениями";</w:t>
      </w:r>
    </w:p>
    <w:bookmarkEnd w:id="82"/>
    <w:bookmarkStart w:name="z115" w:id="83"/>
    <w:p>
      <w:pPr>
        <w:spacing w:after="0"/>
        <w:ind w:left="0"/>
        <w:jc w:val="both"/>
      </w:pPr>
      <w:r>
        <w:rPr>
          <w:rFonts w:ascii="Times New Roman"/>
          <w:b w:val="false"/>
          <w:i w:val="false"/>
          <w:color w:val="000000"/>
          <w:sz w:val="28"/>
        </w:rPr>
        <w:t xml:space="preserve">
      36) в абзаце первом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пункте 3</w:t>
      </w:r>
      <w:r>
        <w:rPr>
          <w:rFonts w:ascii="Times New Roman"/>
          <w:b w:val="false"/>
          <w:i w:val="false"/>
          <w:color w:val="000000"/>
          <w:sz w:val="28"/>
        </w:rPr>
        <w:t xml:space="preserve"> статьи 230 слова "территориального органа" заменить словами "территориального подразделения";</w:t>
      </w:r>
    </w:p>
    <w:bookmarkEnd w:id="83"/>
    <w:bookmarkStart w:name="z116" w:id="84"/>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пункт 1</w:t>
      </w:r>
      <w:r>
        <w:rPr>
          <w:rFonts w:ascii="Times New Roman"/>
          <w:b w:val="false"/>
          <w:i w:val="false"/>
          <w:color w:val="000000"/>
          <w:sz w:val="28"/>
        </w:rPr>
        <w:t xml:space="preserve"> статьи 231 изложить в следующей редакции:</w:t>
      </w:r>
    </w:p>
    <w:bookmarkEnd w:id="84"/>
    <w:p>
      <w:pPr>
        <w:spacing w:after="0"/>
        <w:ind w:left="0"/>
        <w:jc w:val="both"/>
      </w:pPr>
      <w:r>
        <w:rPr>
          <w:rFonts w:ascii="Times New Roman"/>
          <w:b w:val="false"/>
          <w:i w:val="false"/>
          <w:color w:val="000000"/>
          <w:sz w:val="28"/>
        </w:rPr>
        <w:t xml:space="preserve">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r>
        <w:rPr>
          <w:rFonts w:ascii="Times New Roman"/>
          <w:b w:val="false"/>
          <w:i w:val="false"/>
          <w:color w:val="000000"/>
          <w:sz w:val="28"/>
        </w:rPr>
        <w:t>статьей 174</w:t>
      </w:r>
      <w:r>
        <w:rPr>
          <w:rFonts w:ascii="Times New Roman"/>
          <w:b w:val="false"/>
          <w:i w:val="false"/>
          <w:color w:val="000000"/>
          <w:sz w:val="28"/>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p>
    <w:bookmarkStart w:name="z117" w:id="85"/>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статье 283</w:t>
      </w:r>
      <w:r>
        <w:rPr>
          <w:rFonts w:ascii="Times New Roman"/>
          <w:b w:val="false"/>
          <w:i w:val="false"/>
          <w:color w:val="000000"/>
          <w:sz w:val="28"/>
        </w:rPr>
        <w:t>:</w:t>
      </w:r>
    </w:p>
    <w:bookmarkEnd w:id="85"/>
    <w:bookmarkStart w:name="z118" w:id="8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86"/>
    <w:p>
      <w:pPr>
        <w:spacing w:after="0"/>
        <w:ind w:left="0"/>
        <w:jc w:val="both"/>
      </w:pPr>
      <w:r>
        <w:rPr>
          <w:rFonts w:ascii="Times New Roman"/>
          <w:b w:val="false"/>
          <w:i w:val="false"/>
          <w:color w:val="000000"/>
          <w:sz w:val="28"/>
        </w:rPr>
        <w:t>
      "1.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Start w:name="z119" w:id="87"/>
    <w:p>
      <w:pPr>
        <w:spacing w:after="0"/>
        <w:ind w:left="0"/>
        <w:jc w:val="both"/>
      </w:pPr>
      <w:r>
        <w:rPr>
          <w:rFonts w:ascii="Times New Roman"/>
          <w:b w:val="false"/>
          <w:i w:val="false"/>
          <w:color w:val="000000"/>
          <w:sz w:val="28"/>
        </w:rPr>
        <w:t>
      дополнить пунктом 5 следующего содержания:</w:t>
      </w:r>
    </w:p>
    <w:bookmarkEnd w:id="87"/>
    <w:p>
      <w:pPr>
        <w:spacing w:after="0"/>
        <w:ind w:left="0"/>
        <w:jc w:val="both"/>
      </w:pPr>
      <w:r>
        <w:rPr>
          <w:rFonts w:ascii="Times New Roman"/>
          <w:b w:val="false"/>
          <w:i w:val="false"/>
          <w:color w:val="000000"/>
          <w:sz w:val="28"/>
        </w:rPr>
        <w:t>
      "5.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(далее – инвестиционные преференции для специального инвестиционного проекта).";</w:t>
      </w:r>
    </w:p>
    <w:bookmarkStart w:name="z120" w:id="8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статью 284</w:t>
      </w:r>
      <w:r>
        <w:rPr>
          <w:rFonts w:ascii="Times New Roman"/>
          <w:b w:val="false"/>
          <w:i w:val="false"/>
          <w:color w:val="000000"/>
          <w:sz w:val="28"/>
        </w:rPr>
        <w:t xml:space="preserve"> дополнить частью четвертой следующего содержания:</w:t>
      </w:r>
    </w:p>
    <w:bookmarkEnd w:id="88"/>
    <w:p>
      <w:pPr>
        <w:spacing w:after="0"/>
        <w:ind w:left="0"/>
        <w:jc w:val="both"/>
      </w:pPr>
      <w:r>
        <w:rPr>
          <w:rFonts w:ascii="Times New Roman"/>
          <w:b w:val="false"/>
          <w:i w:val="false"/>
          <w:color w:val="000000"/>
          <w:sz w:val="28"/>
        </w:rPr>
        <w:t>
      "Под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p>
    <w:bookmarkStart w:name="z121" w:id="89"/>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286</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p>
    <w:p>
      <w:pPr>
        <w:spacing w:after="0"/>
        <w:ind w:left="0"/>
        <w:jc w:val="both"/>
      </w:pPr>
      <w:r>
        <w:rPr>
          <w:rFonts w:ascii="Times New Roman"/>
          <w:b w:val="false"/>
          <w:i w:val="false"/>
          <w:color w:val="000000"/>
          <w:sz w:val="28"/>
        </w:rPr>
        <w:t>
      "4)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
    <w:bookmarkStart w:name="z123" w:id="90"/>
    <w:p>
      <w:pPr>
        <w:spacing w:after="0"/>
        <w:ind w:left="0"/>
        <w:jc w:val="both"/>
      </w:pPr>
      <w:r>
        <w:rPr>
          <w:rFonts w:ascii="Times New Roman"/>
          <w:b w:val="false"/>
          <w:i w:val="false"/>
          <w:color w:val="000000"/>
          <w:sz w:val="28"/>
        </w:rPr>
        <w:t>
      дополнить пунктом 5-1 следующего содержания:</w:t>
      </w:r>
    </w:p>
    <w:bookmarkEnd w:id="90"/>
    <w:p>
      <w:pPr>
        <w:spacing w:after="0"/>
        <w:ind w:left="0"/>
        <w:jc w:val="both"/>
      </w:pPr>
      <w:r>
        <w:rPr>
          <w:rFonts w:ascii="Times New Roman"/>
          <w:b w:val="false"/>
          <w:i w:val="false"/>
          <w:color w:val="000000"/>
          <w:sz w:val="28"/>
        </w:rPr>
        <w:t>
      "5-1.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pPr>
        <w:spacing w:after="0"/>
        <w:ind w:left="0"/>
        <w:jc w:val="both"/>
      </w:pPr>
      <w:r>
        <w:rPr>
          <w:rFonts w:ascii="Times New Roman"/>
          <w:b w:val="false"/>
          <w:i w:val="false"/>
          <w:color w:val="000000"/>
          <w:sz w:val="28"/>
        </w:rPr>
        <w:t>
      1) юридическое лицо Республики Казахстан зарегистрировано до 1 января 2012 года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pPr>
        <w:spacing w:after="0"/>
        <w:ind w:left="0"/>
        <w:jc w:val="both"/>
      </w:pPr>
      <w:r>
        <w:rPr>
          <w:rFonts w:ascii="Times New Roman"/>
          <w:b w:val="false"/>
          <w:i w:val="false"/>
          <w:color w:val="000000"/>
          <w:sz w:val="28"/>
        </w:rPr>
        <w:t>
      2)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3) юридическое лицо Республики Казахстан, заключившее соглашение о промышленной сборке моторных транспортных средств.";</w:t>
      </w:r>
    </w:p>
    <w:bookmarkStart w:name="z124" w:id="91"/>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статье 287</w:t>
      </w:r>
      <w:r>
        <w:rPr>
          <w:rFonts w:ascii="Times New Roman"/>
          <w:b w:val="false"/>
          <w:i w:val="false"/>
          <w:color w:val="000000"/>
          <w:sz w:val="28"/>
        </w:rPr>
        <w:t>:</w:t>
      </w:r>
    </w:p>
    <w:bookmarkEnd w:id="91"/>
    <w:bookmarkStart w:name="z125"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2"/>
    <w:bookmarkStart w:name="z217" w:id="93"/>
    <w:p>
      <w:pPr>
        <w:spacing w:after="0"/>
        <w:ind w:left="0"/>
        <w:jc w:val="both"/>
      </w:pPr>
      <w:r>
        <w:rPr>
          <w:rFonts w:ascii="Times New Roman"/>
          <w:b w:val="false"/>
          <w:i w:val="false"/>
          <w:color w:val="000000"/>
          <w:sz w:val="28"/>
        </w:rPr>
        <w:t>
      часть первую изложить в следующей редакции:</w:t>
      </w:r>
    </w:p>
    <w:bookmarkEnd w:id="93"/>
    <w:p>
      <w:pPr>
        <w:spacing w:after="0"/>
        <w:ind w:left="0"/>
        <w:jc w:val="both"/>
      </w:pPr>
      <w:r>
        <w:rPr>
          <w:rFonts w:ascii="Times New Roman"/>
          <w:b w:val="false"/>
          <w:i w:val="false"/>
          <w:color w:val="000000"/>
          <w:sz w:val="28"/>
        </w:rPr>
        <w:t>
      "1.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bookmarkStart w:name="z126" w:id="94"/>
    <w:p>
      <w:pPr>
        <w:spacing w:after="0"/>
        <w:ind w:left="0"/>
        <w:jc w:val="both"/>
      </w:pPr>
      <w:r>
        <w:rPr>
          <w:rFonts w:ascii="Times New Roman"/>
          <w:b w:val="false"/>
          <w:i w:val="false"/>
          <w:color w:val="000000"/>
          <w:sz w:val="28"/>
        </w:rPr>
        <w:t>
      дополнить частью второй следующего содержания:</w:t>
      </w:r>
    </w:p>
    <w:bookmarkEnd w:id="94"/>
    <w:p>
      <w:pPr>
        <w:spacing w:after="0"/>
        <w:ind w:left="0"/>
        <w:jc w:val="both"/>
      </w:pPr>
      <w:r>
        <w:rPr>
          <w:rFonts w:ascii="Times New Roman"/>
          <w:b w:val="false"/>
          <w:i w:val="false"/>
          <w:color w:val="000000"/>
          <w:sz w:val="28"/>
        </w:rPr>
        <w:t>
      "Лизинговая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bookmarkStart w:name="z127" w:id="95"/>
    <w:p>
      <w:pPr>
        <w:spacing w:after="0"/>
        <w:ind w:left="0"/>
        <w:jc w:val="both"/>
      </w:pPr>
      <w:r>
        <w:rPr>
          <w:rFonts w:ascii="Times New Roman"/>
          <w:b w:val="false"/>
          <w:i w:val="false"/>
          <w:color w:val="000000"/>
          <w:sz w:val="28"/>
        </w:rPr>
        <w:t>
      части третью и четвертую изложить в следующей редакции:</w:t>
      </w:r>
    </w:p>
    <w:bookmarkEnd w:id="95"/>
    <w:p>
      <w:pPr>
        <w:spacing w:after="0"/>
        <w:ind w:left="0"/>
        <w:jc w:val="both"/>
      </w:pPr>
      <w:r>
        <w:rPr>
          <w:rFonts w:ascii="Times New Roman"/>
          <w:b w:val="false"/>
          <w:i w:val="false"/>
          <w:color w:val="000000"/>
          <w:sz w:val="28"/>
        </w:rPr>
        <w:t>
      "Под комплектующими понимаются составные части, в совокупности составляющие конструктивную целостность технологического оборудования.</w:t>
      </w:r>
    </w:p>
    <w:p>
      <w:pPr>
        <w:spacing w:after="0"/>
        <w:ind w:left="0"/>
        <w:jc w:val="both"/>
      </w:pPr>
      <w:r>
        <w:rPr>
          <w:rFonts w:ascii="Times New Roman"/>
          <w:b w:val="false"/>
          <w:i w:val="false"/>
          <w:color w:val="000000"/>
          <w:sz w:val="28"/>
        </w:rPr>
        <w:t>
      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bookmarkStart w:name="z128" w:id="96"/>
    <w:p>
      <w:pPr>
        <w:spacing w:after="0"/>
        <w:ind w:left="0"/>
        <w:jc w:val="both"/>
      </w:pPr>
      <w:r>
        <w:rPr>
          <w:rFonts w:ascii="Times New Roman"/>
          <w:b w:val="false"/>
          <w:i w:val="false"/>
          <w:color w:val="000000"/>
          <w:sz w:val="28"/>
        </w:rPr>
        <w:t>
      дополнить пунктом 1-1 следующего содержания:</w:t>
      </w:r>
    </w:p>
    <w:bookmarkEnd w:id="96"/>
    <w:p>
      <w:pPr>
        <w:spacing w:after="0"/>
        <w:ind w:left="0"/>
        <w:jc w:val="both"/>
      </w:pPr>
      <w:r>
        <w:rPr>
          <w:rFonts w:ascii="Times New Roman"/>
          <w:b w:val="false"/>
          <w:i w:val="false"/>
          <w:color w:val="000000"/>
          <w:sz w:val="28"/>
        </w:rPr>
        <w:t>
      "1-1.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а также сырья и (или) материалов в составе готовой продукции, произведенной на территории специальной экономической зоны или свободного склада, в соответствии с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шестой следующего содержания:</w:t>
      </w:r>
    </w:p>
    <w:p>
      <w:pPr>
        <w:spacing w:after="0"/>
        <w:ind w:left="0"/>
        <w:jc w:val="both"/>
      </w:pPr>
      <w:r>
        <w:rPr>
          <w:rFonts w:ascii="Times New Roman"/>
          <w:b w:val="false"/>
          <w:i w:val="false"/>
          <w:color w:val="000000"/>
          <w:sz w:val="28"/>
        </w:rPr>
        <w:t>
      "Действие настоящего пункта не распространяется на условия предоставления инвестиционных преференций для специального инвестиционного проекта.";</w:t>
      </w:r>
    </w:p>
    <w:bookmarkStart w:name="z130" w:id="97"/>
    <w:p>
      <w:pPr>
        <w:spacing w:after="0"/>
        <w:ind w:left="0"/>
        <w:jc w:val="both"/>
      </w:pPr>
      <w:r>
        <w:rPr>
          <w:rFonts w:ascii="Times New Roman"/>
          <w:b w:val="false"/>
          <w:i w:val="false"/>
          <w:color w:val="000000"/>
          <w:sz w:val="28"/>
        </w:rPr>
        <w:t>
      дополнить пунктом 3-1 следующего содержания:</w:t>
      </w:r>
    </w:p>
    <w:bookmarkEnd w:id="97"/>
    <w:p>
      <w:pPr>
        <w:spacing w:after="0"/>
        <w:ind w:left="0"/>
        <w:jc w:val="both"/>
      </w:pPr>
      <w:r>
        <w:rPr>
          <w:rFonts w:ascii="Times New Roman"/>
          <w:b w:val="false"/>
          <w:i w:val="false"/>
          <w:color w:val="000000"/>
          <w:sz w:val="28"/>
        </w:rPr>
        <w:t>
      "3-1. Освобождение от обложения ввозными таможенными пошлинами в рамках реализации специального инвестиционного проекта предоставляется:</w:t>
      </w:r>
    </w:p>
    <w:p>
      <w:pPr>
        <w:spacing w:after="0"/>
        <w:ind w:left="0"/>
        <w:jc w:val="both"/>
      </w:pPr>
      <w:r>
        <w:rPr>
          <w:rFonts w:ascii="Times New Roman"/>
          <w:b w:val="false"/>
          <w:i w:val="false"/>
          <w:color w:val="000000"/>
          <w:sz w:val="28"/>
        </w:rPr>
        <w:t>
      1) участникам специальных экономических зон на пятнадцатилетний срок, но не более срока действия специальных экономических зон;</w:t>
      </w:r>
    </w:p>
    <w:p>
      <w:pPr>
        <w:spacing w:after="0"/>
        <w:ind w:left="0"/>
        <w:jc w:val="both"/>
      </w:pPr>
      <w:r>
        <w:rPr>
          <w:rFonts w:ascii="Times New Roman"/>
          <w:b w:val="false"/>
          <w:i w:val="false"/>
          <w:color w:val="000000"/>
          <w:sz w:val="28"/>
        </w:rPr>
        <w:t>
      2) владельцам свободных складов на срок не более пятнадцати лет с момента регистрации специального инвестиционного контракта;</w:t>
      </w:r>
    </w:p>
    <w:p>
      <w:pPr>
        <w:spacing w:after="0"/>
        <w:ind w:left="0"/>
        <w:jc w:val="both"/>
      </w:pPr>
      <w:r>
        <w:rPr>
          <w:rFonts w:ascii="Times New Roman"/>
          <w:b w:val="false"/>
          <w:i w:val="false"/>
          <w:color w:val="000000"/>
          <w:sz w:val="28"/>
        </w:rPr>
        <w:t>
      3) юридическим лицам Республики Казахстан, заключившим соглашение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bookmarkStart w:name="z131" w:id="9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292</w:t>
      </w:r>
      <w:r>
        <w:rPr>
          <w:rFonts w:ascii="Times New Roman"/>
          <w:b w:val="false"/>
          <w:i w:val="false"/>
          <w:color w:val="000000"/>
          <w:sz w:val="28"/>
        </w:rPr>
        <w:t xml:space="preserve"> дополнить пунктом 1-1 следующего содержания:</w:t>
      </w:r>
    </w:p>
    <w:bookmarkEnd w:id="98"/>
    <w:p>
      <w:pPr>
        <w:spacing w:after="0"/>
        <w:ind w:left="0"/>
        <w:jc w:val="both"/>
      </w:pPr>
      <w:r>
        <w:rPr>
          <w:rFonts w:ascii="Times New Roman"/>
          <w:b w:val="false"/>
          <w:i w:val="false"/>
          <w:color w:val="000000"/>
          <w:sz w:val="28"/>
        </w:rPr>
        <w:t>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установленным уполномоченным органом по инвестициям.";</w:t>
      </w:r>
    </w:p>
    <w:bookmarkStart w:name="z132" w:id="99"/>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статью 293</w:t>
      </w:r>
      <w:r>
        <w:rPr>
          <w:rFonts w:ascii="Times New Roman"/>
          <w:b w:val="false"/>
          <w:i w:val="false"/>
          <w:color w:val="000000"/>
          <w:sz w:val="28"/>
        </w:rPr>
        <w:t xml:space="preserve"> дополнить пунктом 3 следующего содержания:</w:t>
      </w:r>
    </w:p>
    <w:bookmarkEnd w:id="99"/>
    <w:p>
      <w:pPr>
        <w:spacing w:after="0"/>
        <w:ind w:left="0"/>
        <w:jc w:val="both"/>
      </w:pPr>
      <w:r>
        <w:rPr>
          <w:rFonts w:ascii="Times New Roman"/>
          <w:b w:val="false"/>
          <w:i w:val="false"/>
          <w:color w:val="000000"/>
          <w:sz w:val="28"/>
        </w:rPr>
        <w:t>
      "3. Положения настоящей статьи не распространяются на заявки на предоставление инвестиционных преференций для специального инвестиционного проекта.";</w:t>
      </w:r>
    </w:p>
    <w:bookmarkStart w:name="z133" w:id="100"/>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4</w:t>
      </w:r>
      <w:r>
        <w:rPr>
          <w:rFonts w:ascii="Times New Roman"/>
          <w:b w:val="false"/>
          <w:i w:val="false"/>
          <w:color w:val="000000"/>
          <w:sz w:val="28"/>
        </w:rPr>
        <w:t xml:space="preserve"> статьи 294 изложить в следующей редакции:</w:t>
      </w:r>
    </w:p>
    <w:bookmarkEnd w:id="100"/>
    <w:p>
      <w:pPr>
        <w:spacing w:after="0"/>
        <w:ind w:left="0"/>
        <w:jc w:val="both"/>
      </w:pPr>
      <w:r>
        <w:rPr>
          <w:rFonts w:ascii="Times New Roman"/>
          <w:b w:val="false"/>
          <w:i w:val="false"/>
          <w:color w:val="000000"/>
          <w:sz w:val="28"/>
        </w:rPr>
        <w:t>
      "4.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p>
      <w:pPr>
        <w:spacing w:after="0"/>
        <w:ind w:left="0"/>
        <w:jc w:val="both"/>
      </w:pPr>
      <w:r>
        <w:rPr>
          <w:rFonts w:ascii="Times New Roman"/>
          <w:b w:val="false"/>
          <w:i w:val="false"/>
          <w:color w:val="000000"/>
          <w:sz w:val="28"/>
        </w:rPr>
        <w:t>
      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bookmarkStart w:name="z134" w:id="101"/>
    <w:p>
      <w:pPr>
        <w:spacing w:after="0"/>
        <w:ind w:left="0"/>
        <w:jc w:val="both"/>
      </w:pPr>
      <w:r>
        <w:rPr>
          <w:rFonts w:ascii="Times New Roman"/>
          <w:b w:val="false"/>
          <w:i w:val="false"/>
          <w:color w:val="000000"/>
          <w:sz w:val="28"/>
        </w:rPr>
        <w:t>
      45) дополнить статьей 295-1 следующего содержания:</w:t>
      </w:r>
    </w:p>
    <w:bookmarkEnd w:id="101"/>
    <w:p>
      <w:pPr>
        <w:spacing w:after="0"/>
        <w:ind w:left="0"/>
        <w:jc w:val="both"/>
      </w:pPr>
      <w:r>
        <w:rPr>
          <w:rFonts w:ascii="Times New Roman"/>
          <w:b w:val="false"/>
          <w:i w:val="false"/>
          <w:color w:val="000000"/>
          <w:sz w:val="28"/>
        </w:rPr>
        <w:t>
      "Статья 295-1. Заключение и расторжение специального инвестиционного контракта</w:t>
      </w:r>
    </w:p>
    <w:p>
      <w:pPr>
        <w:spacing w:after="0"/>
        <w:ind w:left="0"/>
        <w:jc w:val="both"/>
      </w:pPr>
      <w:r>
        <w:rPr>
          <w:rFonts w:ascii="Times New Roman"/>
          <w:b w:val="false"/>
          <w:i w:val="false"/>
          <w:color w:val="000000"/>
          <w:sz w:val="28"/>
        </w:rPr>
        <w:t>
      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pPr>
        <w:spacing w:after="0"/>
        <w:ind w:left="0"/>
        <w:jc w:val="both"/>
      </w:pPr>
      <w:r>
        <w:rPr>
          <w:rFonts w:ascii="Times New Roman"/>
          <w:b w:val="false"/>
          <w:i w:val="false"/>
          <w:color w:val="000000"/>
          <w:sz w:val="28"/>
        </w:rPr>
        <w:t>
      2. Уполномоченный орган по инвестициям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 утверждаемого уполномоченным органом по инвестициям.</w:t>
      </w:r>
    </w:p>
    <w:p>
      <w:pPr>
        <w:spacing w:after="0"/>
        <w:ind w:left="0"/>
        <w:jc w:val="both"/>
      </w:pPr>
      <w:r>
        <w:rPr>
          <w:rFonts w:ascii="Times New Roman"/>
          <w:b w:val="false"/>
          <w:i w:val="false"/>
          <w:color w:val="000000"/>
          <w:sz w:val="28"/>
        </w:rPr>
        <w:t>
      3. Порядок и условия заключения и расторжения специального инвестиционного контракта разрабатываются и утверждаются уполномоченным органом по инвестициям.</w:t>
      </w:r>
    </w:p>
    <w:p>
      <w:pPr>
        <w:spacing w:after="0"/>
        <w:ind w:left="0"/>
        <w:jc w:val="both"/>
      </w:pPr>
      <w:r>
        <w:rPr>
          <w:rFonts w:ascii="Times New Roman"/>
          <w:b w:val="false"/>
          <w:i w:val="false"/>
          <w:color w:val="000000"/>
          <w:sz w:val="28"/>
        </w:rPr>
        <w:t>
      4. Срок действия специального инвестиционного контракта определяется сроком действия инвестиционных преференций.";</w:t>
      </w:r>
    </w:p>
    <w:bookmarkStart w:name="z135" w:id="102"/>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статью 323</w:t>
      </w:r>
      <w:r>
        <w:rPr>
          <w:rFonts w:ascii="Times New Roman"/>
          <w:b w:val="false"/>
          <w:i w:val="false"/>
          <w:color w:val="000000"/>
          <w:sz w:val="28"/>
        </w:rPr>
        <w:t xml:space="preserve"> дополнить пунктом 3 следующего содержания:</w:t>
      </w:r>
    </w:p>
    <w:bookmarkEnd w:id="102"/>
    <w:p>
      <w:pPr>
        <w:spacing w:after="0"/>
        <w:ind w:left="0"/>
        <w:jc w:val="both"/>
      </w:pPr>
      <w:r>
        <w:rPr>
          <w:rFonts w:ascii="Times New Roman"/>
          <w:b w:val="false"/>
          <w:i w:val="false"/>
          <w:color w:val="000000"/>
          <w:sz w:val="28"/>
        </w:rPr>
        <w:t xml:space="preserve">
      "3. Нормы </w:t>
      </w:r>
      <w:r>
        <w:rPr>
          <w:rFonts w:ascii="Times New Roman"/>
          <w:b w:val="false"/>
          <w:i w:val="false"/>
          <w:color w:val="000000"/>
          <w:sz w:val="28"/>
        </w:rPr>
        <w:t>пункта 1</w:t>
      </w:r>
      <w:r>
        <w:rPr>
          <w:rFonts w:ascii="Times New Roman"/>
          <w:b w:val="false"/>
          <w:i w:val="false"/>
          <w:color w:val="000000"/>
          <w:sz w:val="28"/>
        </w:rPr>
        <w:t xml:space="preserve">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bookmarkStart w:name="z6" w:id="10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 19-I, 19-II, ст. 96; № 21, ст. 122; № 23, ст. 143; 2015 г., № 8, ст. 42; № 15, ст. 78; № 16, ст. 79; № 20-IV, cт. 113; № 22-VI, cт. 159; № 23-I, ст. 169):</w:t>
      </w:r>
    </w:p>
    <w:bookmarkEnd w:id="103"/>
    <w:bookmarkStart w:name="z136" w:id="104"/>
    <w:p>
      <w:pPr>
        <w:spacing w:after="0"/>
        <w:ind w:left="0"/>
        <w:jc w:val="both"/>
      </w:pPr>
      <w:r>
        <w:rPr>
          <w:rFonts w:ascii="Times New Roman"/>
          <w:b w:val="false"/>
          <w:i w:val="false"/>
          <w:color w:val="000000"/>
          <w:sz w:val="28"/>
        </w:rPr>
        <w:t xml:space="preserve">
      1) часть пятую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104"/>
    <w:p>
      <w:pPr>
        <w:spacing w:after="0"/>
        <w:ind w:left="0"/>
        <w:jc w:val="both"/>
      </w:pPr>
      <w:r>
        <w:rPr>
          <w:rFonts w:ascii="Times New Roman"/>
          <w:b w:val="false"/>
          <w:i w:val="false"/>
          <w:color w:val="000000"/>
          <w:sz w:val="28"/>
        </w:rPr>
        <w:t>
      "Государственная регистрация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указами Президента Республики Казахстан или постановлениями Правительства Республики Казахстан, осуществляется регистрирующим органом с согласия антимонопольного органа. Антимонопольный орган представляет в регистрирующий орган перечень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созданных с согласия антимонопольного органа.";</w:t>
      </w:r>
    </w:p>
    <w:bookmarkStart w:name="z137" w:id="105"/>
    <w:p>
      <w:pPr>
        <w:spacing w:after="0"/>
        <w:ind w:left="0"/>
        <w:jc w:val="both"/>
      </w:pPr>
      <w:r>
        <w:rPr>
          <w:rFonts w:ascii="Times New Roman"/>
          <w:b w:val="false"/>
          <w:i w:val="false"/>
          <w:color w:val="000000"/>
          <w:sz w:val="28"/>
        </w:rPr>
        <w:t xml:space="preserve">
      2) часть пятую </w:t>
      </w:r>
      <w:r>
        <w:rPr>
          <w:rFonts w:ascii="Times New Roman"/>
          <w:b w:val="false"/>
          <w:i w:val="false"/>
          <w:color w:val="000000"/>
          <w:sz w:val="28"/>
        </w:rPr>
        <w:t>статьи 6-3</w:t>
      </w:r>
      <w:r>
        <w:rPr>
          <w:rFonts w:ascii="Times New Roman"/>
          <w:b w:val="false"/>
          <w:i w:val="false"/>
          <w:color w:val="000000"/>
          <w:sz w:val="28"/>
        </w:rPr>
        <w:t xml:space="preserve"> изложить в следующей редакции:</w:t>
      </w:r>
    </w:p>
    <w:bookmarkEnd w:id="105"/>
    <w:p>
      <w:pPr>
        <w:spacing w:after="0"/>
        <w:ind w:left="0"/>
        <w:jc w:val="both"/>
      </w:pPr>
      <w:r>
        <w:rPr>
          <w:rFonts w:ascii="Times New Roman"/>
          <w:b w:val="false"/>
          <w:i w:val="false"/>
          <w:color w:val="000000"/>
          <w:sz w:val="28"/>
        </w:rPr>
        <w:t>
      "При реорганизации субъектов естественных монополий в регистрирующий орган представляется согласие уполномоченного органа, осуществляющего руководство в сферах естественных монополий.";</w:t>
      </w:r>
    </w:p>
    <w:bookmarkStart w:name="z138" w:id="106"/>
    <w:p>
      <w:pPr>
        <w:spacing w:after="0"/>
        <w:ind w:left="0"/>
        <w:jc w:val="both"/>
      </w:pPr>
      <w:r>
        <w:rPr>
          <w:rFonts w:ascii="Times New Roman"/>
          <w:b w:val="false"/>
          <w:i w:val="false"/>
          <w:color w:val="000000"/>
          <w:sz w:val="28"/>
        </w:rPr>
        <w:t xml:space="preserve">
      3) часть пятую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06"/>
    <w:p>
      <w:pPr>
        <w:spacing w:after="0"/>
        <w:ind w:left="0"/>
        <w:jc w:val="both"/>
      </w:pPr>
      <w:r>
        <w:rPr>
          <w:rFonts w:ascii="Times New Roman"/>
          <w:b w:val="false"/>
          <w:i w:val="false"/>
          <w:color w:val="000000"/>
          <w:sz w:val="28"/>
        </w:rPr>
        <w:t>
      "Для государственной перерегистрации субъектов естественных монополий требуется согласие уполномоченного органа, осуществляющего руководство в сферах естественных монополий, для перерегистрации субъектов рынка, занимающих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указами Президента Республики Казахстан или постановлениями Правительства Республики Казахстан, требуется согласие антимонопольного органа.";</w:t>
      </w:r>
    </w:p>
    <w:bookmarkStart w:name="z139" w:id="107"/>
    <w:p>
      <w:pPr>
        <w:spacing w:after="0"/>
        <w:ind w:left="0"/>
        <w:jc w:val="both"/>
      </w:pPr>
      <w:r>
        <w:rPr>
          <w:rFonts w:ascii="Times New Roman"/>
          <w:b w:val="false"/>
          <w:i w:val="false"/>
          <w:color w:val="000000"/>
          <w:sz w:val="28"/>
        </w:rPr>
        <w:t xml:space="preserve">
      4) часть седьмую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107"/>
    <w:p>
      <w:pPr>
        <w:spacing w:after="0"/>
        <w:ind w:left="0"/>
        <w:jc w:val="both"/>
      </w:pPr>
      <w:r>
        <w:rPr>
          <w:rFonts w:ascii="Times New Roman"/>
          <w:b w:val="false"/>
          <w:i w:val="false"/>
          <w:color w:val="000000"/>
          <w:sz w:val="28"/>
        </w:rPr>
        <w:t>
      "Если в процессе проверки не выявлены нарушения порядка ликвидации, регистрирующий орган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 регистрирует прекращение деятельности юридического лица.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 осуществляющего руководство в сферах естественных монополий.".</w:t>
      </w:r>
    </w:p>
    <w:bookmarkStart w:name="z7" w:id="10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 2013 г., № 14, ст. 72; 2014 г., № 11, ст. 61; 2015 г., № 8, ст. 45; № 13, ст. 68; № 22-VI, ст. 159 ):</w:t>
      </w:r>
    </w:p>
    <w:bookmarkEnd w:id="108"/>
    <w:bookmarkStart w:name="z140" w:id="1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8-1) следующего содержания:</w:t>
      </w:r>
    </w:p>
    <w:bookmarkEnd w:id="109"/>
    <w:p>
      <w:pPr>
        <w:spacing w:after="0"/>
        <w:ind w:left="0"/>
        <w:jc w:val="both"/>
      </w:pPr>
      <w:r>
        <w:rPr>
          <w:rFonts w:ascii="Times New Roman"/>
          <w:b w:val="false"/>
          <w:i w:val="false"/>
          <w:color w:val="000000"/>
          <w:sz w:val="28"/>
        </w:rPr>
        <w:t>
      "8-1)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w:t>
      </w:r>
    </w:p>
    <w:bookmarkStart w:name="z141" w:id="1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главу 1-1</w:t>
      </w:r>
      <w:r>
        <w:rPr>
          <w:rFonts w:ascii="Times New Roman"/>
          <w:b w:val="false"/>
          <w:i w:val="false"/>
          <w:color w:val="000000"/>
          <w:sz w:val="28"/>
        </w:rPr>
        <w:t xml:space="preserve"> дополнить статьями 5-5 и 5-6 следующего содержания:</w:t>
      </w:r>
    </w:p>
    <w:bookmarkEnd w:id="110"/>
    <w:p>
      <w:pPr>
        <w:spacing w:after="0"/>
        <w:ind w:left="0"/>
        <w:jc w:val="both"/>
      </w:pPr>
      <w:r>
        <w:rPr>
          <w:rFonts w:ascii="Times New Roman"/>
          <w:b w:val="false"/>
          <w:i w:val="false"/>
          <w:color w:val="000000"/>
          <w:sz w:val="28"/>
        </w:rPr>
        <w:t>
      "Статья 5-5. Меры государственной поддержки в сфере ипотечного кредитования в рамках программ жилищного строительства</w:t>
      </w:r>
    </w:p>
    <w:p>
      <w:pPr>
        <w:spacing w:after="0"/>
        <w:ind w:left="0"/>
        <w:jc w:val="both"/>
      </w:pPr>
      <w:r>
        <w:rPr>
          <w:rFonts w:ascii="Times New Roman"/>
          <w:b w:val="false"/>
          <w:i w:val="false"/>
          <w:color w:val="000000"/>
          <w:sz w:val="28"/>
        </w:rPr>
        <w:t>
      Государственная поддержка в сфере ипотечного кредитования осуществляется в рамках программ жилищного строительства посредством субсидирования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w:t>
      </w:r>
    </w:p>
    <w:p>
      <w:pPr>
        <w:spacing w:after="0"/>
        <w:ind w:left="0"/>
        <w:jc w:val="both"/>
      </w:pPr>
      <w:r>
        <w:rPr>
          <w:rFonts w:ascii="Times New Roman"/>
          <w:b w:val="false"/>
          <w:i w:val="false"/>
          <w:color w:val="000000"/>
          <w:sz w:val="28"/>
        </w:rPr>
        <w:t>
      Статья 5-6. Компетенция уполномоченного органа по делам</w:t>
      </w:r>
    </w:p>
    <w:p>
      <w:pPr>
        <w:spacing w:after="0"/>
        <w:ind w:left="0"/>
        <w:jc w:val="both"/>
      </w:pPr>
      <w:r>
        <w:rPr>
          <w:rFonts w:ascii="Times New Roman"/>
          <w:b w:val="false"/>
          <w:i w:val="false"/>
          <w:color w:val="000000"/>
          <w:sz w:val="28"/>
        </w:rPr>
        <w:t>
                         архитектуры, градостроительства и строительства</w:t>
      </w:r>
    </w:p>
    <w:p>
      <w:pPr>
        <w:spacing w:after="0"/>
        <w:ind w:left="0"/>
        <w:jc w:val="both"/>
      </w:pPr>
      <w:r>
        <w:rPr>
          <w:rFonts w:ascii="Times New Roman"/>
          <w:b w:val="false"/>
          <w:i w:val="false"/>
          <w:color w:val="000000"/>
          <w:sz w:val="28"/>
        </w:rPr>
        <w:t>
      Уполномоченный орган по делам архитектуры, градостроительства и строительства в целях стимулирования жилищного строительства в рамках программ жилищного строительства:</w:t>
      </w:r>
    </w:p>
    <w:p>
      <w:pPr>
        <w:spacing w:after="0"/>
        <w:ind w:left="0"/>
        <w:jc w:val="both"/>
      </w:pPr>
      <w:r>
        <w:rPr>
          <w:rFonts w:ascii="Times New Roman"/>
          <w:b w:val="false"/>
          <w:i w:val="false"/>
          <w:color w:val="000000"/>
          <w:sz w:val="28"/>
        </w:rPr>
        <w:t>
      1) осуществляет субсидирование части ставки вознаграждения по ипотечным жилищным займам, выданным банками второго уровня населению;</w:t>
      </w:r>
    </w:p>
    <w:p>
      <w:pPr>
        <w:spacing w:after="0"/>
        <w:ind w:left="0"/>
        <w:jc w:val="both"/>
      </w:pPr>
      <w:r>
        <w:rPr>
          <w:rFonts w:ascii="Times New Roman"/>
          <w:b w:val="false"/>
          <w:i w:val="false"/>
          <w:color w:val="000000"/>
          <w:sz w:val="28"/>
        </w:rPr>
        <w:t>
      2) разрабатывает правила предоставления субсидий для возмещения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и утверждает их по согласованию с центральным уполномоченным органом по бюджетному планированию.".</w:t>
      </w:r>
    </w:p>
    <w:bookmarkStart w:name="z8" w:id="1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 № 19-I, ст. 100; № 20-IV, ст. 113; № 20-VII, ст. 117; № 21-II, ст. 131; № 22-II, ст. 144; № 22-V, ст. 156; № 22-VI, ст. 159; 2016 г., № 6, ст. 45; № 8-I, ст. 60):</w:t>
      </w:r>
    </w:p>
    <w:bookmarkEnd w:id="111"/>
    <w:bookmarkStart w:name="z142" w:id="1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подпунктами 3) и 4) следующего содержания:</w:t>
      </w:r>
    </w:p>
    <w:bookmarkEnd w:id="112"/>
    <w:p>
      <w:pPr>
        <w:spacing w:after="0"/>
        <w:ind w:left="0"/>
        <w:jc w:val="both"/>
      </w:pPr>
      <w:r>
        <w:rPr>
          <w:rFonts w:ascii="Times New Roman"/>
          <w:b w:val="false"/>
          <w:i w:val="false"/>
          <w:color w:val="000000"/>
          <w:sz w:val="28"/>
        </w:rPr>
        <w:t>
      "3) применение процедур регулирования деятельности субъектов естественных монополий, обеспечивающих преемственность, открытость, объективность, прозрачность и независимость принимаемых решений;</w:t>
      </w:r>
    </w:p>
    <w:p>
      <w:pPr>
        <w:spacing w:after="0"/>
        <w:ind w:left="0"/>
        <w:jc w:val="both"/>
      </w:pPr>
      <w:r>
        <w:rPr>
          <w:rFonts w:ascii="Times New Roman"/>
          <w:b w:val="false"/>
          <w:i w:val="false"/>
          <w:color w:val="000000"/>
          <w:sz w:val="28"/>
        </w:rPr>
        <w:t>
      4) обеспечение соответствия утверждаемых тарифов качеству услуг в сферах естественных монополий, на которые распространяется регулирование.";</w:t>
      </w:r>
    </w:p>
    <w:bookmarkStart w:name="z143" w:id="113"/>
    <w:p>
      <w:pPr>
        <w:spacing w:after="0"/>
        <w:ind w:left="0"/>
        <w:jc w:val="both"/>
      </w:pPr>
      <w:r>
        <w:rPr>
          <w:rFonts w:ascii="Times New Roman"/>
          <w:b w:val="false"/>
          <w:i w:val="false"/>
          <w:color w:val="000000"/>
          <w:sz w:val="28"/>
        </w:rPr>
        <w:t xml:space="preserve">
      2) подпункт 22)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113"/>
    <w:p>
      <w:pPr>
        <w:spacing w:after="0"/>
        <w:ind w:left="0"/>
        <w:jc w:val="both"/>
      </w:pPr>
      <w:r>
        <w:rPr>
          <w:rFonts w:ascii="Times New Roman"/>
          <w:b w:val="false"/>
          <w:i w:val="false"/>
          <w:color w:val="000000"/>
          <w:sz w:val="28"/>
        </w:rPr>
        <w:t>
      "22) предельный уровень тарифа (цены, ставки сбора) – максимальная величина тарифа (цены, ставки сбора) на регулируемую услугу (товар, работу) субъекта естественной монополии, утверждаемая на долгосрочный период, а при необходимости – на каждый год в течение такого долгосрочного периода;";</w:t>
      </w:r>
    </w:p>
    <w:bookmarkStart w:name="z144" w:id="11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w:t>
      </w:r>
      <w:r>
        <w:rPr>
          <w:rFonts w:ascii="Times New Roman"/>
          <w:b w:val="false"/>
          <w:i w:val="false"/>
          <w:color w:val="000000"/>
          <w:sz w:val="28"/>
        </w:rPr>
        <w:t>:</w:t>
      </w:r>
    </w:p>
    <w:bookmarkEnd w:id="114"/>
    <w:bookmarkStart w:name="z145" w:id="1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магистральных железнодорожных сетей, за исключением услуг магистральной железнодорожной сети при перевозке грузов в контейнерах, перевозке порожних контейнеров и транзитных перевозках грузов через территорию Республики Казахстан;";</w:t>
      </w:r>
    </w:p>
    <w:p>
      <w:pPr>
        <w:spacing w:after="0"/>
        <w:ind w:left="0"/>
        <w:jc w:val="both"/>
      </w:pPr>
      <w:r>
        <w:rPr>
          <w:rFonts w:ascii="Times New Roman"/>
          <w:b w:val="false"/>
          <w:i w:val="false"/>
          <w:color w:val="000000"/>
          <w:sz w:val="28"/>
        </w:rPr>
        <w:t>
      "8) аэронавигации, за исключением аэронавигационного обслуживания международных и транзитных полетов;</w:t>
      </w:r>
    </w:p>
    <w:p>
      <w:pPr>
        <w:spacing w:after="0"/>
        <w:ind w:left="0"/>
        <w:jc w:val="both"/>
      </w:pPr>
      <w:r>
        <w:rPr>
          <w:rFonts w:ascii="Times New Roman"/>
          <w:b w:val="false"/>
          <w:i w:val="false"/>
          <w:color w:val="000000"/>
          <w:sz w:val="28"/>
        </w:rPr>
        <w:t>
      9) аэропортов,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w:t>
      </w:r>
    </w:p>
    <w:bookmarkStart w:name="z147" w:id="116"/>
    <w:p>
      <w:pPr>
        <w:spacing w:after="0"/>
        <w:ind w:left="0"/>
        <w:jc w:val="both"/>
      </w:pPr>
      <w:r>
        <w:rPr>
          <w:rFonts w:ascii="Times New Roman"/>
          <w:b w:val="false"/>
          <w:i w:val="false"/>
          <w:color w:val="000000"/>
          <w:sz w:val="28"/>
        </w:rPr>
        <w:t>
      дополнить подпунктом 9-1) следующего содержания:</w:t>
      </w:r>
    </w:p>
    <w:bookmarkEnd w:id="116"/>
    <w:p>
      <w:pPr>
        <w:spacing w:after="0"/>
        <w:ind w:left="0"/>
        <w:jc w:val="both"/>
      </w:pPr>
      <w:r>
        <w:rPr>
          <w:rFonts w:ascii="Times New Roman"/>
          <w:b w:val="false"/>
          <w:i w:val="false"/>
          <w:color w:val="000000"/>
          <w:sz w:val="28"/>
        </w:rPr>
        <w:t>
      "9-1) портов;";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исключить;</w:t>
      </w:r>
    </w:p>
    <w:bookmarkStart w:name="z149" w:id="117"/>
    <w:p>
      <w:pPr>
        <w:spacing w:after="0"/>
        <w:ind w:left="0"/>
        <w:jc w:val="both"/>
      </w:pPr>
      <w:r>
        <w:rPr>
          <w:rFonts w:ascii="Times New Roman"/>
          <w:b w:val="false"/>
          <w:i w:val="false"/>
          <w:color w:val="000000"/>
          <w:sz w:val="28"/>
        </w:rPr>
        <w:t>
      дополнить пунктом 4 следующего содержания:</w:t>
      </w:r>
    </w:p>
    <w:bookmarkEnd w:id="117"/>
    <w:p>
      <w:pPr>
        <w:spacing w:after="0"/>
        <w:ind w:left="0"/>
        <w:jc w:val="both"/>
      </w:pPr>
      <w:r>
        <w:rPr>
          <w:rFonts w:ascii="Times New Roman"/>
          <w:b w:val="false"/>
          <w:i w:val="false"/>
          <w:color w:val="000000"/>
          <w:sz w:val="28"/>
        </w:rPr>
        <w:t>
      "4. Расширение сфер естественных монополий осуществляется в соответствии с международными договорами, ратифицированными Республикой Казахстан.";</w:t>
      </w:r>
    </w:p>
    <w:bookmarkStart w:name="z150" w:id="1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подпунктами 5-3) и 5-4) следующего содержания:</w:t>
      </w:r>
    </w:p>
    <w:bookmarkEnd w:id="118"/>
    <w:p>
      <w:pPr>
        <w:spacing w:after="0"/>
        <w:ind w:left="0"/>
        <w:jc w:val="both"/>
      </w:pPr>
      <w:r>
        <w:rPr>
          <w:rFonts w:ascii="Times New Roman"/>
          <w:b w:val="false"/>
          <w:i w:val="false"/>
          <w:color w:val="000000"/>
          <w:sz w:val="28"/>
        </w:rPr>
        <w:t>
      "5-3) обращаться в уполномоченный орган с корректировкой тарифной сметы в соответствии с порядком утверждения тарифных смет, тарифов (цен, ставок сборов) или их предельных уровней;</w:t>
      </w:r>
    </w:p>
    <w:p>
      <w:pPr>
        <w:spacing w:after="0"/>
        <w:ind w:left="0"/>
        <w:jc w:val="both"/>
      </w:pPr>
      <w:r>
        <w:rPr>
          <w:rFonts w:ascii="Times New Roman"/>
          <w:b w:val="false"/>
          <w:i w:val="false"/>
          <w:color w:val="000000"/>
          <w:sz w:val="28"/>
        </w:rPr>
        <w:t>
      5-4) обращаться в уполномоченный орган с корректировкой тарифной сметы в соответствии с порядком утверждения тарифов (цен, ставок сборов) и тарифных смет в упрощенном порядке;";</w:t>
      </w:r>
    </w:p>
    <w:bookmarkStart w:name="z151" w:id="119"/>
    <w:p>
      <w:pPr>
        <w:spacing w:after="0"/>
        <w:ind w:left="0"/>
        <w:jc w:val="both"/>
      </w:pPr>
      <w:r>
        <w:rPr>
          <w:rFonts w:ascii="Times New Roman"/>
          <w:b w:val="false"/>
          <w:i w:val="false"/>
          <w:color w:val="000000"/>
          <w:sz w:val="28"/>
        </w:rPr>
        <w:t xml:space="preserve">
      5) в части первой </w:t>
      </w:r>
      <w:r>
        <w:rPr>
          <w:rFonts w:ascii="Times New Roman"/>
          <w:b w:val="false"/>
          <w:i w:val="false"/>
          <w:color w:val="000000"/>
          <w:sz w:val="28"/>
        </w:rPr>
        <w:t>статьи 7</w:t>
      </w:r>
      <w:r>
        <w:rPr>
          <w:rFonts w:ascii="Times New Roman"/>
          <w:b w:val="false"/>
          <w:i w:val="false"/>
          <w:color w:val="000000"/>
          <w:sz w:val="28"/>
        </w:rPr>
        <w:t>:</w:t>
      </w:r>
    </w:p>
    <w:bookmarkEnd w:id="119"/>
    <w:bookmarkStart w:name="z152" w:id="120"/>
    <w:p>
      <w:pPr>
        <w:spacing w:after="0"/>
        <w:ind w:left="0"/>
        <w:jc w:val="both"/>
      </w:pPr>
      <w:r>
        <w:rPr>
          <w:rFonts w:ascii="Times New Roman"/>
          <w:b w:val="false"/>
          <w:i w:val="false"/>
          <w:color w:val="000000"/>
          <w:sz w:val="28"/>
        </w:rPr>
        <w:t>
      подпункт 7-3) изложить в следующей редакции:</w:t>
      </w:r>
    </w:p>
    <w:bookmarkEnd w:id="120"/>
    <w:p>
      <w:pPr>
        <w:spacing w:after="0"/>
        <w:ind w:left="0"/>
        <w:jc w:val="both"/>
      </w:pPr>
      <w:r>
        <w:rPr>
          <w:rFonts w:ascii="Times New Roman"/>
          <w:b w:val="false"/>
          <w:i w:val="false"/>
          <w:color w:val="000000"/>
          <w:sz w:val="28"/>
        </w:rPr>
        <w:t>
      "7-3) ежегодно отчитываться о деятельности по предоставлению регулируемых услуг (товаров, работ) перед потребителями и иными заинтересованными лицами с обоснованиями;";</w:t>
      </w:r>
    </w:p>
    <w:bookmarkStart w:name="z153" w:id="121"/>
    <w:p>
      <w:pPr>
        <w:spacing w:after="0"/>
        <w:ind w:left="0"/>
        <w:jc w:val="both"/>
      </w:pPr>
      <w:r>
        <w:rPr>
          <w:rFonts w:ascii="Times New Roman"/>
          <w:b w:val="false"/>
          <w:i w:val="false"/>
          <w:color w:val="000000"/>
          <w:sz w:val="28"/>
        </w:rPr>
        <w:t>
      дополнить подпунктами 7-8), 7-9) и 7-10) следующего содержания:</w:t>
      </w:r>
    </w:p>
    <w:bookmarkEnd w:id="121"/>
    <w:p>
      <w:pPr>
        <w:spacing w:after="0"/>
        <w:ind w:left="0"/>
        <w:jc w:val="both"/>
      </w:pPr>
      <w:r>
        <w:rPr>
          <w:rFonts w:ascii="Times New Roman"/>
          <w:b w:val="false"/>
          <w:i w:val="false"/>
          <w:color w:val="000000"/>
          <w:sz w:val="28"/>
        </w:rPr>
        <w:t>
      "7-8) размещать в порядке, определенном уполномоченным органом, информацию о тарифах и тарифные сметы на регулируемые услуги (товары, работы) не позднее пяти календарных дней со дня их утверждения на своем интернет-ресурсе, в случае отсутствия технической возможности – на интернет-ресурсе местного исполнительного органа либо на интернет-ресурсе уполномоченного органа;</w:t>
      </w:r>
    </w:p>
    <w:p>
      <w:pPr>
        <w:spacing w:after="0"/>
        <w:ind w:left="0"/>
        <w:jc w:val="both"/>
      </w:pPr>
      <w:r>
        <w:rPr>
          <w:rFonts w:ascii="Times New Roman"/>
          <w:b w:val="false"/>
          <w:i w:val="false"/>
          <w:color w:val="000000"/>
          <w:sz w:val="28"/>
        </w:rPr>
        <w:t>
      7-9) ежегодно размещать в порядке, определенном уполномоченным органом, отчет о деятельности по предоставлению регулируемых услуг (товаров, работ) перед потребителями и иными заинтересованными лицами не позднее пяти календарных дней с момента проведения отчета в средствах массовой информации, в том числе на своем интернет-ресурсе либо интернет-ресурсе уполномоченного органа;</w:t>
      </w:r>
    </w:p>
    <w:p>
      <w:pPr>
        <w:spacing w:after="0"/>
        <w:ind w:left="0"/>
        <w:jc w:val="both"/>
      </w:pPr>
      <w:r>
        <w:rPr>
          <w:rFonts w:ascii="Times New Roman"/>
          <w:b w:val="false"/>
          <w:i w:val="false"/>
          <w:color w:val="000000"/>
          <w:sz w:val="28"/>
        </w:rPr>
        <w:t>
      7-10) ежегодно размещать в порядке, определенном уполномоченным органом, отчет о деятельности по предоставлению регулируемых коммунальных услуг (товаров, работ) перед потребителями и иными заинтересованными лицами не позднее пяти календарных дней с момента проведения отчета в периодическом печатном издании, на своем интернет-ресурсе либо интернет-ресурсе уполномоченного органа;";</w:t>
      </w:r>
    </w:p>
    <w:bookmarkStart w:name="z154" w:id="122"/>
    <w:p>
      <w:pPr>
        <w:spacing w:after="0"/>
        <w:ind w:left="0"/>
        <w:jc w:val="both"/>
      </w:pPr>
      <w:r>
        <w:rPr>
          <w:rFonts w:ascii="Times New Roman"/>
          <w:b w:val="false"/>
          <w:i w:val="false"/>
          <w:color w:val="000000"/>
          <w:sz w:val="28"/>
        </w:rPr>
        <w:t>
      часть вторую после цифр "7-3)," дополнить цифрами "7-8),";</w:t>
      </w:r>
    </w:p>
    <w:bookmarkEnd w:id="122"/>
    <w:bookmarkStart w:name="z155" w:id="1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статьи 13 дополнить подпунктами 4-7), 4-8), 4-9), 4-10), 4-11) и 4-12) следующего содержания:</w:t>
      </w:r>
    </w:p>
    <w:bookmarkEnd w:id="123"/>
    <w:p>
      <w:pPr>
        <w:spacing w:after="0"/>
        <w:ind w:left="0"/>
        <w:jc w:val="both"/>
      </w:pPr>
      <w:r>
        <w:rPr>
          <w:rFonts w:ascii="Times New Roman"/>
          <w:b w:val="false"/>
          <w:i w:val="false"/>
          <w:color w:val="000000"/>
          <w:sz w:val="28"/>
        </w:rPr>
        <w:t>
      "4-7) по согласованию с государственным органом, осуществляющим руководство соответствующей отраслью (сферой) государственного управления, разрабатывает и утверждает методику формирования и оценки проектов инвестиционных программ (проектов) субъектов естественных монополий, а также мониторинга и оценки показателей эффективности их реализации;</w:t>
      </w:r>
    </w:p>
    <w:p>
      <w:pPr>
        <w:spacing w:after="0"/>
        <w:ind w:left="0"/>
        <w:jc w:val="both"/>
      </w:pPr>
      <w:r>
        <w:rPr>
          <w:rFonts w:ascii="Times New Roman"/>
          <w:b w:val="false"/>
          <w:i w:val="false"/>
          <w:color w:val="000000"/>
          <w:sz w:val="28"/>
        </w:rPr>
        <w:t>
      4-8) разрабатывает и утверждает методику формирования стандартов и оценки качества регулируемых услуг субъектов естественных монополий в соответствующей отрасли (сфере);</w:t>
      </w:r>
    </w:p>
    <w:p>
      <w:pPr>
        <w:spacing w:after="0"/>
        <w:ind w:left="0"/>
        <w:jc w:val="both"/>
      </w:pPr>
      <w:r>
        <w:rPr>
          <w:rFonts w:ascii="Times New Roman"/>
          <w:b w:val="false"/>
          <w:i w:val="false"/>
          <w:color w:val="000000"/>
          <w:sz w:val="28"/>
        </w:rPr>
        <w:t>
      4-9) разрабатывает и утверждает методику расчета тарифа с учетом стимулирующих методов тарифообразования;</w:t>
      </w:r>
    </w:p>
    <w:p>
      <w:pPr>
        <w:spacing w:after="0"/>
        <w:ind w:left="0"/>
        <w:jc w:val="both"/>
      </w:pPr>
      <w:r>
        <w:rPr>
          <w:rFonts w:ascii="Times New Roman"/>
          <w:b w:val="false"/>
          <w:i w:val="false"/>
          <w:color w:val="000000"/>
          <w:sz w:val="28"/>
        </w:rPr>
        <w:t>
      4-10) устанавливает метод тарифного регулирования соответствующих сфер естественных монополий;</w:t>
      </w:r>
    </w:p>
    <w:p>
      <w:pPr>
        <w:spacing w:after="0"/>
        <w:ind w:left="0"/>
        <w:jc w:val="both"/>
      </w:pPr>
      <w:r>
        <w:rPr>
          <w:rFonts w:ascii="Times New Roman"/>
          <w:b w:val="false"/>
          <w:i w:val="false"/>
          <w:color w:val="000000"/>
          <w:sz w:val="28"/>
        </w:rPr>
        <w:t>
      4-11) разрабатывает и утверждает методику расчета уровня временного понижающего коэффициента к тарифам (ценам, ставкам сборов) на регулируемые услуги (товары, работы) субъекта естественной монополии;</w:t>
      </w:r>
    </w:p>
    <w:p>
      <w:pPr>
        <w:spacing w:after="0"/>
        <w:ind w:left="0"/>
        <w:jc w:val="both"/>
      </w:pPr>
      <w:r>
        <w:rPr>
          <w:rFonts w:ascii="Times New Roman"/>
          <w:b w:val="false"/>
          <w:i w:val="false"/>
          <w:color w:val="000000"/>
          <w:sz w:val="28"/>
        </w:rPr>
        <w:t>
      4-12) вводит регулирование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bookmarkStart w:name="z156" w:id="12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w:t>
      </w:r>
      <w:r>
        <w:rPr>
          <w:rFonts w:ascii="Times New Roman"/>
          <w:b w:val="false"/>
          <w:i w:val="false"/>
          <w:color w:val="000000"/>
          <w:sz w:val="28"/>
        </w:rPr>
        <w:t xml:space="preserve"> статьи 14-1:</w:t>
      </w:r>
    </w:p>
    <w:bookmarkEnd w:id="124"/>
    <w:bookmarkStart w:name="z157" w:id="125"/>
    <w:p>
      <w:pPr>
        <w:spacing w:after="0"/>
        <w:ind w:left="0"/>
        <w:jc w:val="both"/>
      </w:pPr>
      <w:r>
        <w:rPr>
          <w:rFonts w:ascii="Times New Roman"/>
          <w:b w:val="false"/>
          <w:i w:val="false"/>
          <w:color w:val="000000"/>
          <w:sz w:val="28"/>
        </w:rPr>
        <w:t>
      часть вторую подпункта 1) исключить;</w:t>
      </w:r>
    </w:p>
    <w:bookmarkEnd w:id="125"/>
    <w:bookmarkStart w:name="z158" w:id="126"/>
    <w:p>
      <w:pPr>
        <w:spacing w:after="0"/>
        <w:ind w:left="0"/>
        <w:jc w:val="both"/>
      </w:pPr>
      <w:r>
        <w:rPr>
          <w:rFonts w:ascii="Times New Roman"/>
          <w:b w:val="false"/>
          <w:i w:val="false"/>
          <w:color w:val="000000"/>
          <w:sz w:val="28"/>
        </w:rPr>
        <w:t>
      дополнить подпунктом 6-2) следующего содержания:</w:t>
      </w:r>
    </w:p>
    <w:bookmarkEnd w:id="126"/>
    <w:p>
      <w:pPr>
        <w:spacing w:after="0"/>
        <w:ind w:left="0"/>
        <w:jc w:val="both"/>
      </w:pPr>
      <w:r>
        <w:rPr>
          <w:rFonts w:ascii="Times New Roman"/>
          <w:b w:val="false"/>
          <w:i w:val="false"/>
          <w:color w:val="000000"/>
          <w:sz w:val="28"/>
        </w:rPr>
        <w:t>
      "6-2) размещать на своем интернет-ресурсе информацию о тарифах (ценах, ставках сборов) и тарифные сметы на регулируемые услуги (товары, работы) субъектов естественных монополий не позднее пяти календарных дней со дня их утверждения;";</w:t>
      </w:r>
    </w:p>
    <w:bookmarkStart w:name="z159" w:id="12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w:t>
      </w:r>
    </w:p>
    <w:bookmarkEnd w:id="127"/>
    <w:p>
      <w:pPr>
        <w:spacing w:after="0"/>
        <w:ind w:left="0"/>
        <w:jc w:val="both"/>
      </w:pPr>
      <w:r>
        <w:rPr>
          <w:rFonts w:ascii="Times New Roman"/>
          <w:b w:val="false"/>
          <w:i w:val="false"/>
          <w:color w:val="000000"/>
          <w:sz w:val="28"/>
        </w:rPr>
        <w:t>
      "1. При необходимости утверждения тарифов (цен, ставок сборов) на предоставляемые регулируемые услуги (товары, работы) субъект естественной монополии малой мощности представляет в уполномоченный орган заявку на рассмотрение тарифов (цен, ставок сборов) не позднее чем за шестьдесят календарных дней до введения их в действие.";</w:t>
      </w:r>
    </w:p>
    <w:bookmarkStart w:name="z160" w:id="12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18</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Решение об утверждении тарифов (цен, ставок сборов) или их предельных уровней и тарифных смет на регулируемые услуги (товары, работы) субъекта естественной монополии должно быть направлено субъекту естественной монополии не позднее тридцати пяти календарных дней до момента введения их в действие, а субъекту естественной монополии малой мощности – не позднее десяти календарных дней до введения их в действие.</w:t>
      </w:r>
    </w:p>
    <w:p>
      <w:pPr>
        <w:spacing w:after="0"/>
        <w:ind w:left="0"/>
        <w:jc w:val="both"/>
      </w:pPr>
      <w:r>
        <w:rPr>
          <w:rFonts w:ascii="Times New Roman"/>
          <w:b w:val="false"/>
          <w:i w:val="false"/>
          <w:color w:val="000000"/>
          <w:sz w:val="28"/>
        </w:rPr>
        <w:t>
      С решением об утверждении тарифов (цен, ставок сборов) или их предельных уровней и тарифных смет уполномоченным органом направляется субъекту естественной монополии обоснование изменений и уточнений статей затрат и прибыли, представленных субъектом естественной монополии с заявкой на утверждение тарифов (цен, ставок сборов) или их предельных уровней и тарифных смет.";</w:t>
      </w:r>
    </w:p>
    <w:bookmarkStart w:name="z220" w:id="12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29"/>
    <w:p>
      <w:pPr>
        <w:spacing w:after="0"/>
        <w:ind w:left="0"/>
        <w:jc w:val="both"/>
      </w:pPr>
      <w:r>
        <w:rPr>
          <w:rFonts w:ascii="Times New Roman"/>
          <w:b w:val="false"/>
          <w:i w:val="false"/>
          <w:color w:val="000000"/>
          <w:sz w:val="28"/>
        </w:rPr>
        <w:t>
      "Введение в действие тарифов (цен, ставок сборов) на регулируемые услуги (товары, работы) субъекта естественной монополии малой мощности осуществляется с первого числа второго месяца, следующего за месяцем утверждения тарифов (цен, ставок сборов).";</w:t>
      </w:r>
    </w:p>
    <w:bookmarkStart w:name="z162" w:id="130"/>
    <w:p>
      <w:pPr>
        <w:spacing w:after="0"/>
        <w:ind w:left="0"/>
        <w:jc w:val="both"/>
      </w:pPr>
      <w:r>
        <w:rPr>
          <w:rFonts w:ascii="Times New Roman"/>
          <w:b w:val="false"/>
          <w:i w:val="false"/>
          <w:color w:val="000000"/>
          <w:sz w:val="28"/>
        </w:rPr>
        <w:t>
      пункт 4 изложить в следующей редакции:</w:t>
      </w:r>
    </w:p>
    <w:bookmarkEnd w:id="130"/>
    <w:p>
      <w:pPr>
        <w:spacing w:after="0"/>
        <w:ind w:left="0"/>
        <w:jc w:val="both"/>
      </w:pPr>
      <w:r>
        <w:rPr>
          <w:rFonts w:ascii="Times New Roman"/>
          <w:b w:val="false"/>
          <w:i w:val="false"/>
          <w:color w:val="000000"/>
          <w:sz w:val="28"/>
        </w:rPr>
        <w:t>
      "4. Субъект естественной монополии обязан довести до сведения потребителя информацию об изменении тарифов (цен, ставок сборов) или их предельных уровней не позднее чем за тридцать календарных дней до введения их в действие, а субъект естественной монополии малой мощности – не позднее чем за пятнадцать календарных дней до введения их в действие.".</w:t>
      </w:r>
    </w:p>
    <w:bookmarkStart w:name="z9" w:id="13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21, ст. 122; № 23, cт. 143; 2015 г., № 19-I, ст. 100; № 20-IV, ст. 113; № 20-VII, ст. 117; № 23-II, ст. 170, 172; 2016 г., № 6, ст. 45; № 8-I, ст. 60):</w:t>
      </w:r>
    </w:p>
    <w:bookmarkEnd w:id="131"/>
    <w:bookmarkStart w:name="z163" w:id="1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34-1)</w:t>
      </w:r>
      <w:r>
        <w:rPr>
          <w:rFonts w:ascii="Times New Roman"/>
          <w:b w:val="false"/>
          <w:i w:val="false"/>
          <w:color w:val="000000"/>
          <w:sz w:val="28"/>
        </w:rPr>
        <w:t xml:space="preserve"> пункта 2 статьи 14 изложить в следующей редакции:</w:t>
      </w:r>
    </w:p>
    <w:bookmarkEnd w:id="132"/>
    <w:p>
      <w:pPr>
        <w:spacing w:after="0"/>
        <w:ind w:left="0"/>
        <w:jc w:val="both"/>
      </w:pPr>
      <w:r>
        <w:rPr>
          <w:rFonts w:ascii="Times New Roman"/>
          <w:b w:val="false"/>
          <w:i w:val="false"/>
          <w:color w:val="000000"/>
          <w:sz w:val="28"/>
        </w:rPr>
        <w:t>
      "3) утверждение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"20)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21)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"34-1)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w:t>
      </w:r>
    </w:p>
    <w:bookmarkStart w:name="z164" w:id="133"/>
    <w:p>
      <w:pPr>
        <w:spacing w:after="0"/>
        <w:ind w:left="0"/>
        <w:jc w:val="both"/>
      </w:pPr>
      <w:r>
        <w:rPr>
          <w:rFonts w:ascii="Times New Roman"/>
          <w:b w:val="false"/>
          <w:i w:val="false"/>
          <w:color w:val="000000"/>
          <w:sz w:val="28"/>
        </w:rPr>
        <w:t xml:space="preserve">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57 изложить в следующей редакции:</w:t>
      </w:r>
    </w:p>
    <w:bookmarkEnd w:id="133"/>
    <w:p>
      <w:pPr>
        <w:spacing w:after="0"/>
        <w:ind w:left="0"/>
        <w:jc w:val="both"/>
      </w:pPr>
      <w:r>
        <w:rPr>
          <w:rFonts w:ascii="Times New Roman"/>
          <w:b w:val="false"/>
          <w:i w:val="false"/>
          <w:color w:val="000000"/>
          <w:sz w:val="28"/>
        </w:rPr>
        <w:t>
      "Государственный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или концессионером на примыкание подъездных путей к магистральным и станционным путям.".</w:t>
      </w:r>
    </w:p>
    <w:bookmarkStart w:name="z10" w:id="13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 19-I, 19-II, ст. 96; № 21, ст. 122; 2015 г., № 2, ст. 3; № 8, ст. 45; № 19-I, ст. 100; 2016 г., № 7-II, ст. 55):</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4 дополнить подпунктами 55-32), 55-33) и 55-34) следующего содержания:</w:t>
      </w:r>
    </w:p>
    <w:p>
      <w:pPr>
        <w:spacing w:after="0"/>
        <w:ind w:left="0"/>
        <w:jc w:val="both"/>
      </w:pPr>
      <w:r>
        <w:rPr>
          <w:rFonts w:ascii="Times New Roman"/>
          <w:b w:val="false"/>
          <w:i w:val="false"/>
          <w:color w:val="000000"/>
          <w:sz w:val="28"/>
        </w:rPr>
        <w:t>
      "55-32) утверждение совместно с государственным органом, осуществляющим руководство в сферах естественных монополий, инвестиционных программ (проектов) субъектов естественных монополий в сфере портов, учитываемых при утверждении тарифов (цен, ставок сборов) или их предельных уровней;</w:t>
      </w:r>
    </w:p>
    <w:p>
      <w:pPr>
        <w:spacing w:after="0"/>
        <w:ind w:left="0"/>
        <w:jc w:val="both"/>
      </w:pPr>
      <w:r>
        <w:rPr>
          <w:rFonts w:ascii="Times New Roman"/>
          <w:b w:val="false"/>
          <w:i w:val="false"/>
          <w:color w:val="000000"/>
          <w:sz w:val="28"/>
        </w:rPr>
        <w:t>
      55-33) проведение анализа информации об исполнении инвестиционной программы (проекта) субъекта естественной монополии в сфере портов;</w:t>
      </w:r>
    </w:p>
    <w:p>
      <w:pPr>
        <w:spacing w:after="0"/>
        <w:ind w:left="0"/>
        <w:jc w:val="both"/>
      </w:pPr>
      <w:r>
        <w:rPr>
          <w:rFonts w:ascii="Times New Roman"/>
          <w:b w:val="false"/>
          <w:i w:val="false"/>
          <w:color w:val="000000"/>
          <w:sz w:val="28"/>
        </w:rPr>
        <w:t>
      55-34) представление в государственный орган, осуществляющий руководство в сферах естественных монополий, заключения, в котором отражается обоснование целесообразности утверждения предлагаемого уровня временного понижающего коэффициента либо обоснование нецелесообразности его утверждения к тарифам (ценам, ставкам сборов) на услуги морских портов, отнесенные к сфере естественной монополии;".</w:t>
      </w:r>
    </w:p>
    <w:bookmarkStart w:name="z11" w:id="13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 № 19-I, 19-II, ст. 96; № 23, ст. 143; 2015 г., № 20-IV, ст. 113; № 22-I, ст. 141; № 22-V, ст. 156; 2016 г., № 8-I, ст. 65; № 8-II, ст. 67):</w:t>
      </w:r>
    </w:p>
    <w:bookmarkEnd w:id="135"/>
    <w:bookmarkStart w:name="z166" w:id="1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19-2)</w:t>
      </w:r>
      <w:r>
        <w:rPr>
          <w:rFonts w:ascii="Times New Roman"/>
          <w:b w:val="false"/>
          <w:i w:val="false"/>
          <w:color w:val="000000"/>
          <w:sz w:val="28"/>
        </w:rPr>
        <w:t xml:space="preserve"> пункта 1 статьи 8 изложить в следующей редакции:</w:t>
      </w:r>
    </w:p>
    <w:bookmarkEnd w:id="136"/>
    <w:p>
      <w:pPr>
        <w:spacing w:after="0"/>
        <w:ind w:left="0"/>
        <w:jc w:val="both"/>
      </w:pPr>
      <w:r>
        <w:rPr>
          <w:rFonts w:ascii="Times New Roman"/>
          <w:b w:val="false"/>
          <w:i w:val="false"/>
          <w:color w:val="000000"/>
          <w:sz w:val="28"/>
        </w:rPr>
        <w:t>
      "19-2) осуществление регулирования и контроля в сферах естественных монополий в области телекоммуникаций и универсальных услуг почтовой связи;";</w:t>
      </w:r>
    </w:p>
    <w:bookmarkStart w:name="z167" w:id="1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20 исключить.</w:t>
      </w:r>
    </w:p>
    <w:bookmarkEnd w:id="137"/>
    <w:bookmarkStart w:name="z12" w:id="13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2014 г., № 10, ст. 52; № 12, ст. 82; № 19-I, 19-II, ст. 96; № 21, ст. 122; № 23, ст. 143; 2015 г., № 11, ст. 57; № 20-IV, ст. 113; № 20-VII, ст. 117; № 21-II, ст. 131; № 23-I, ст. 169; 2016 г., № 6, ст. 45; № 8-II, ст. 70):</w:t>
      </w:r>
    </w:p>
    <w:bookmarkEnd w:id="138"/>
    <w:bookmarkStart w:name="z168" w:id="1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изложить в следующей редакции:</w:t>
      </w:r>
    </w:p>
    <w:bookmarkEnd w:id="139"/>
    <w:p>
      <w:pPr>
        <w:spacing w:after="0"/>
        <w:ind w:left="0"/>
        <w:jc w:val="both"/>
      </w:pPr>
      <w:r>
        <w:rPr>
          <w:rFonts w:ascii="Times New Roman"/>
          <w:b w:val="false"/>
          <w:i w:val="false"/>
          <w:color w:val="000000"/>
          <w:sz w:val="28"/>
        </w:rPr>
        <w:t>
      "13) инвестиционный договор – договор об исполнении инвестиционной программы между энергопроизводящей организацией, уполномоченным органом и государственным органом, осуществляющим руководство в сферах естественных монополий;";</w:t>
      </w:r>
    </w:p>
    <w:bookmarkStart w:name="z169" w:id="140"/>
    <w:p>
      <w:pPr>
        <w:spacing w:after="0"/>
        <w:ind w:left="0"/>
        <w:jc w:val="both"/>
      </w:pPr>
      <w:r>
        <w:rPr>
          <w:rFonts w:ascii="Times New Roman"/>
          <w:b w:val="false"/>
          <w:i w:val="false"/>
          <w:color w:val="000000"/>
          <w:sz w:val="28"/>
        </w:rPr>
        <w:t xml:space="preserve">
      2) заголовок и абзац первый </w:t>
      </w:r>
      <w:r>
        <w:rPr>
          <w:rFonts w:ascii="Times New Roman"/>
          <w:b w:val="false"/>
          <w:i w:val="false"/>
          <w:color w:val="000000"/>
          <w:sz w:val="28"/>
        </w:rPr>
        <w:t>статьи 7</w:t>
      </w:r>
      <w:r>
        <w:rPr>
          <w:rFonts w:ascii="Times New Roman"/>
          <w:b w:val="false"/>
          <w:i w:val="false"/>
          <w:color w:val="000000"/>
          <w:sz w:val="28"/>
        </w:rPr>
        <w:t xml:space="preserve"> изложить в следующей редакции:</w:t>
      </w:r>
    </w:p>
    <w:bookmarkEnd w:id="140"/>
    <w:p>
      <w:pPr>
        <w:spacing w:after="0"/>
        <w:ind w:left="0"/>
        <w:jc w:val="both"/>
      </w:pPr>
      <w:r>
        <w:rPr>
          <w:rFonts w:ascii="Times New Roman"/>
          <w:b w:val="false"/>
          <w:i w:val="false"/>
          <w:color w:val="000000"/>
          <w:sz w:val="28"/>
        </w:rPr>
        <w:t>
      "Статья 7. Компетенция государственного органа, осуществляющего руководство в сферах естественных монополий</w:t>
      </w:r>
    </w:p>
    <w:p>
      <w:pPr>
        <w:spacing w:after="0"/>
        <w:ind w:left="0"/>
        <w:jc w:val="both"/>
      </w:pPr>
      <w:r>
        <w:rPr>
          <w:rFonts w:ascii="Times New Roman"/>
          <w:b w:val="false"/>
          <w:i w:val="false"/>
          <w:color w:val="000000"/>
          <w:sz w:val="28"/>
        </w:rPr>
        <w:t>
      Государственный орган, осуществляющий руководство в сферах естественных монополий:";</w:t>
      </w:r>
    </w:p>
    <w:bookmarkStart w:name="z170"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p>
    <w:bookmarkEnd w:id="141"/>
    <w:p>
      <w:pPr>
        <w:spacing w:after="0"/>
        <w:ind w:left="0"/>
        <w:jc w:val="both"/>
      </w:pPr>
      <w:r>
        <w:rPr>
          <w:rFonts w:ascii="Times New Roman"/>
          <w:b w:val="false"/>
          <w:i w:val="false"/>
          <w:color w:val="000000"/>
          <w:sz w:val="28"/>
        </w:rPr>
        <w:t>
      "1. Проектирование и строительство дублирующих (шунтирующих) линий электропередачи и подстанций осуществляются с предварительного согласования с уполномоченным органом, государственным органом, осуществляющим руководство в сферах естественных монополий, и системным оператором.";</w:t>
      </w:r>
    </w:p>
    <w:bookmarkStart w:name="z171" w:id="1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12</w:t>
      </w:r>
      <w:r>
        <w:rPr>
          <w:rFonts w:ascii="Times New Roman"/>
          <w:b w:val="false"/>
          <w:i w:val="false"/>
          <w:color w:val="000000"/>
          <w:sz w:val="28"/>
        </w:rPr>
        <w:t>:</w:t>
      </w:r>
    </w:p>
    <w:bookmarkEnd w:id="142"/>
    <w:bookmarkStart w:name="z172" w:id="143"/>
    <w:p>
      <w:pPr>
        <w:spacing w:after="0"/>
        <w:ind w:left="0"/>
        <w:jc w:val="both"/>
      </w:pPr>
      <w:r>
        <w:rPr>
          <w:rFonts w:ascii="Times New Roman"/>
          <w:b w:val="false"/>
          <w:i w:val="false"/>
          <w:color w:val="000000"/>
          <w:sz w:val="28"/>
        </w:rPr>
        <w:t xml:space="preserve">
      подпункты 3) и 9)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43"/>
    <w:p>
      <w:pPr>
        <w:spacing w:after="0"/>
        <w:ind w:left="0"/>
        <w:jc w:val="both"/>
      </w:pPr>
      <w:r>
        <w:rPr>
          <w:rFonts w:ascii="Times New Roman"/>
          <w:b w:val="false"/>
          <w:i w:val="false"/>
          <w:color w:val="000000"/>
          <w:sz w:val="28"/>
        </w:rPr>
        <w:t>
      "3) в случае заключения инвестиционного договора выполнять инвестиционную программу и ежегодно представлять в уполномоченный орган и государственный орган, осуществляющий руководство в сферах естественных монополий, отчет о ее выполнении;";</w:t>
      </w:r>
    </w:p>
    <w:p>
      <w:pPr>
        <w:spacing w:after="0"/>
        <w:ind w:left="0"/>
        <w:jc w:val="both"/>
      </w:pPr>
      <w:r>
        <w:rPr>
          <w:rFonts w:ascii="Times New Roman"/>
          <w:b w:val="false"/>
          <w:i w:val="false"/>
          <w:color w:val="000000"/>
          <w:sz w:val="28"/>
        </w:rPr>
        <w:t xml:space="preserve">
      "9) по требованию государственного органа, осуществляющего руководство в сферах естественных монополий, предоставлять информацию в соответствии с подпунктом 8-1) </w:t>
      </w:r>
      <w:r>
        <w:rPr>
          <w:rFonts w:ascii="Times New Roman"/>
          <w:b w:val="false"/>
          <w:i w:val="false"/>
          <w:color w:val="000000"/>
          <w:sz w:val="28"/>
        </w:rPr>
        <w:t>статьи 7</w:t>
      </w:r>
      <w:r>
        <w:rPr>
          <w:rFonts w:ascii="Times New Roman"/>
          <w:b w:val="false"/>
          <w:i w:val="false"/>
          <w:color w:val="000000"/>
          <w:sz w:val="28"/>
        </w:rPr>
        <w:t xml:space="preserve">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
    <w:bookmarkStart w:name="z173" w:id="144"/>
    <w:p>
      <w:pPr>
        <w:spacing w:after="0"/>
        <w:ind w:left="0"/>
        <w:jc w:val="both"/>
      </w:pPr>
      <w:r>
        <w:rPr>
          <w:rFonts w:ascii="Times New Roman"/>
          <w:b w:val="false"/>
          <w:i w:val="false"/>
          <w:color w:val="000000"/>
          <w:sz w:val="28"/>
        </w:rPr>
        <w:t>
      часть вторую пункта 4 изложить в следующей редакции:</w:t>
      </w:r>
    </w:p>
    <w:bookmarkEnd w:id="144"/>
    <w:p>
      <w:pPr>
        <w:spacing w:after="0"/>
        <w:ind w:left="0"/>
        <w:jc w:val="both"/>
      </w:pPr>
      <w:r>
        <w:rPr>
          <w:rFonts w:ascii="Times New Roman"/>
          <w:b w:val="false"/>
          <w:i w:val="false"/>
          <w:color w:val="000000"/>
          <w:sz w:val="28"/>
        </w:rPr>
        <w:t>
      "В случае неисполнения энергопроизводящей организацией в установленный срок внесенного государственным органом, осуществляющим руководство в сферах естественных монополий, предписания об исполнении инвестиционной программы энергопроизводящая организация обязана возвратить субъектам оптового и (или) розничного рынка полученные средства, предусмотренные для выполнения инвестиционной программы и неиспользованные в целях ее реализации.";</w:t>
      </w:r>
    </w:p>
    <w:bookmarkStart w:name="z174" w:id="1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12-1</w:t>
      </w:r>
      <w:r>
        <w:rPr>
          <w:rFonts w:ascii="Times New Roman"/>
          <w:b w:val="false"/>
          <w:i w:val="false"/>
          <w:color w:val="000000"/>
          <w:sz w:val="28"/>
        </w:rPr>
        <w:t>:</w:t>
      </w:r>
    </w:p>
    <w:bookmarkEnd w:id="145"/>
    <w:bookmarkStart w:name="z175" w:id="146"/>
    <w:p>
      <w:pPr>
        <w:spacing w:after="0"/>
        <w:ind w:left="0"/>
        <w:jc w:val="both"/>
      </w:pPr>
      <w:r>
        <w:rPr>
          <w:rFonts w:ascii="Times New Roman"/>
          <w:b w:val="false"/>
          <w:i w:val="false"/>
          <w:color w:val="000000"/>
          <w:sz w:val="28"/>
        </w:rPr>
        <w:t>
      части вторую и третью пункта 4 изложить в следующей редакции:</w:t>
      </w:r>
    </w:p>
    <w:bookmarkEnd w:id="146"/>
    <w:p>
      <w:pPr>
        <w:spacing w:after="0"/>
        <w:ind w:left="0"/>
        <w:jc w:val="both"/>
      </w:pPr>
      <w:r>
        <w:rPr>
          <w:rFonts w:ascii="Times New Roman"/>
          <w:b w:val="false"/>
          <w:i w:val="false"/>
          <w:color w:val="000000"/>
          <w:sz w:val="28"/>
        </w:rPr>
        <w:t>
      "Инвестиционная программа до начала ее реализации представляется в уполномоченный орган и государственный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На основании инвестиционной программы энергопроизводящая организация в установленном порядке заключает инвестиционный договор с уполномоченным органом и государственным органом, осуществляющим руководство в сферах естественных монополий.";</w:t>
      </w:r>
    </w:p>
    <w:bookmarkStart w:name="z176" w:id="147"/>
    <w:p>
      <w:pPr>
        <w:spacing w:after="0"/>
        <w:ind w:left="0"/>
        <w:jc w:val="both"/>
      </w:pPr>
      <w:r>
        <w:rPr>
          <w:rFonts w:ascii="Times New Roman"/>
          <w:b w:val="false"/>
          <w:i w:val="false"/>
          <w:color w:val="000000"/>
          <w:sz w:val="28"/>
        </w:rPr>
        <w:t>
      части вторую и четвертую пункта 6 изложить в следующей редакции:</w:t>
      </w:r>
    </w:p>
    <w:bookmarkEnd w:id="147"/>
    <w:p>
      <w:pPr>
        <w:spacing w:after="0"/>
        <w:ind w:left="0"/>
        <w:jc w:val="both"/>
      </w:pPr>
      <w:r>
        <w:rPr>
          <w:rFonts w:ascii="Times New Roman"/>
          <w:b w:val="false"/>
          <w:i w:val="false"/>
          <w:color w:val="000000"/>
          <w:sz w:val="28"/>
        </w:rPr>
        <w:t>
      "Применение энергопроизводящей организацией индивидуального тарифа производится на основании решения государственного органа, осуществляющего руководство в сферах естественных монополий, принимаемого с учетом параметров инвестиционной программы и проектно-сметной документации.";</w:t>
      </w:r>
    </w:p>
    <w:p>
      <w:pPr>
        <w:spacing w:after="0"/>
        <w:ind w:left="0"/>
        <w:jc w:val="both"/>
      </w:pPr>
      <w:r>
        <w:rPr>
          <w:rFonts w:ascii="Times New Roman"/>
          <w:b w:val="false"/>
          <w:i w:val="false"/>
          <w:color w:val="000000"/>
          <w:sz w:val="28"/>
        </w:rPr>
        <w:t>
      "Индивидуальный тариф утверждается выше расчетного тарифа в случае увеличения стоимости инвестиционной программы. При этом увеличение стоимости инвестиционной программы должно быть согласовано с уполномоченным органом и государственным органом, осуществляющим руководство в сферах естественных монополий.";</w:t>
      </w:r>
    </w:p>
    <w:bookmarkStart w:name="z177" w:id="148"/>
    <w:p>
      <w:pPr>
        <w:spacing w:after="0"/>
        <w:ind w:left="0"/>
        <w:jc w:val="both"/>
      </w:pPr>
      <w:r>
        <w:rPr>
          <w:rFonts w:ascii="Times New Roman"/>
          <w:b w:val="false"/>
          <w:i w:val="false"/>
          <w:color w:val="000000"/>
          <w:sz w:val="28"/>
        </w:rPr>
        <w:t xml:space="preserve">
      6) часть вторую </w:t>
      </w:r>
      <w:r>
        <w:rPr>
          <w:rFonts w:ascii="Times New Roman"/>
          <w:b w:val="false"/>
          <w:i w:val="false"/>
          <w:color w:val="000000"/>
          <w:sz w:val="28"/>
        </w:rPr>
        <w:t>пункта 3-3</w:t>
      </w:r>
      <w:r>
        <w:rPr>
          <w:rFonts w:ascii="Times New Roman"/>
          <w:b w:val="false"/>
          <w:i w:val="false"/>
          <w:color w:val="000000"/>
          <w:sz w:val="28"/>
        </w:rPr>
        <w:t xml:space="preserve"> статьи 13 изложить в следующей редакции:</w:t>
      </w:r>
    </w:p>
    <w:bookmarkEnd w:id="148"/>
    <w:p>
      <w:pPr>
        <w:spacing w:after="0"/>
        <w:ind w:left="0"/>
        <w:jc w:val="both"/>
      </w:pPr>
      <w:r>
        <w:rPr>
          <w:rFonts w:ascii="Times New Roman"/>
          <w:b w:val="false"/>
          <w:i w:val="false"/>
          <w:color w:val="000000"/>
          <w:sz w:val="28"/>
        </w:rPr>
        <w:t>
      "Реестр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p>
    <w:bookmarkStart w:name="z178" w:id="149"/>
    <w:p>
      <w:pPr>
        <w:spacing w:after="0"/>
        <w:ind w:left="0"/>
        <w:jc w:val="both"/>
      </w:pPr>
      <w:r>
        <w:rPr>
          <w:rFonts w:ascii="Times New Roman"/>
          <w:b w:val="false"/>
          <w:i w:val="false"/>
          <w:color w:val="000000"/>
          <w:sz w:val="28"/>
        </w:rPr>
        <w:t xml:space="preserve">
      7) пункт 5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49"/>
    <w:p>
      <w:pPr>
        <w:spacing w:after="0"/>
        <w:ind w:left="0"/>
        <w:jc w:val="both"/>
      </w:pPr>
      <w:r>
        <w:rPr>
          <w:rFonts w:ascii="Times New Roman"/>
          <w:b w:val="false"/>
          <w:i w:val="false"/>
          <w:color w:val="000000"/>
          <w:sz w:val="28"/>
        </w:rPr>
        <w:t>
      "5.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p>
    <w:bookmarkStart w:name="z179" w:id="1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22 изложить в следующей редакции:</w:t>
      </w:r>
    </w:p>
    <w:bookmarkEnd w:id="150"/>
    <w:p>
      <w:pPr>
        <w:spacing w:after="0"/>
        <w:ind w:left="0"/>
        <w:jc w:val="both"/>
      </w:pPr>
      <w:r>
        <w:rPr>
          <w:rFonts w:ascii="Times New Roman"/>
          <w:b w:val="false"/>
          <w:i w:val="false"/>
          <w:color w:val="000000"/>
          <w:sz w:val="28"/>
        </w:rPr>
        <w:t>
      "4.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государственного органа, осуществляющего руководство в сферах естественных монополий.".</w:t>
      </w:r>
    </w:p>
    <w:bookmarkStart w:name="z13" w:id="15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 52; № 11, ст. 61; № 19-I, 19-II, ст. 96; № 23, ст. 143; 2015 г., № 20-IV, ст. 113; № 21-II, ст. 130; № 22-VI, ст. 159; 2016 г., № 8-II, ст. 68):</w:t>
      </w:r>
    </w:p>
    <w:bookmarkEnd w:id="151"/>
    <w:bookmarkStart w:name="z180" w:id="152"/>
    <w:p>
      <w:pPr>
        <w:spacing w:after="0"/>
        <w:ind w:left="0"/>
        <w:jc w:val="both"/>
      </w:pPr>
      <w:r>
        <w:rPr>
          <w:rFonts w:ascii="Times New Roman"/>
          <w:b w:val="false"/>
          <w:i w:val="false"/>
          <w:color w:val="000000"/>
          <w:sz w:val="28"/>
        </w:rPr>
        <w:t xml:space="preserve">
      подпункт 3)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 изложить в следующей редакции:</w:t>
      </w:r>
    </w:p>
    <w:bookmarkEnd w:id="152"/>
    <w:p>
      <w:pPr>
        <w:spacing w:after="0"/>
        <w:ind w:left="0"/>
        <w:jc w:val="both"/>
      </w:pPr>
      <w:r>
        <w:rPr>
          <w:rFonts w:ascii="Times New Roman"/>
          <w:b w:val="false"/>
          <w:i w:val="false"/>
          <w:color w:val="000000"/>
          <w:sz w:val="28"/>
        </w:rPr>
        <w:t>
      "3) не являются субъектами естественных монополий.".</w:t>
      </w:r>
    </w:p>
    <w:bookmarkStart w:name="z14" w:id="15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19-I, 19-II, ст. 96; № 23, ст. 143; 2015 г., № 20-IV, cт. 113; 2016 г., № 8-II, ст. 72):</w:t>
      </w:r>
    </w:p>
    <w:bookmarkEnd w:id="153"/>
    <w:bookmarkStart w:name="z181" w:id="154"/>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9 изложить в следующей редакции:</w:t>
      </w:r>
    </w:p>
    <w:bookmarkEnd w:id="154"/>
    <w:p>
      <w:pPr>
        <w:spacing w:after="0"/>
        <w:ind w:left="0"/>
        <w:jc w:val="both"/>
      </w:pPr>
      <w:r>
        <w:rPr>
          <w:rFonts w:ascii="Times New Roman"/>
          <w:b w:val="false"/>
          <w:i w:val="false"/>
          <w:color w:val="000000"/>
          <w:sz w:val="28"/>
        </w:rPr>
        <w:t>
      "Затраты на тепловую энергию, произведенную объектом по использованию возобновляемых источников энергии, включаются в тариф энергоснабжающей организации в порядке, установленном законодательством Республики Казахстан о естественных монополиях.";</w:t>
      </w:r>
    </w:p>
    <w:bookmarkStart w:name="z182" w:id="1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10 изложить в следующей редакции:</w:t>
      </w:r>
    </w:p>
    <w:bookmarkEnd w:id="155"/>
    <w:p>
      <w:pPr>
        <w:spacing w:after="0"/>
        <w:ind w:left="0"/>
        <w:jc w:val="both"/>
      </w:pPr>
      <w:r>
        <w:rPr>
          <w:rFonts w:ascii="Times New Roman"/>
          <w:b w:val="false"/>
          <w:i w:val="false"/>
          <w:color w:val="000000"/>
          <w:sz w:val="28"/>
        </w:rPr>
        <w:t>
      "5. В случае расширения и реконструкции энергопередающими организациями существующих электрических и тепловых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w:t>
      </w:r>
    </w:p>
    <w:bookmarkStart w:name="z15" w:id="15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cт. 170, 172; 2016 г., № 8-I, ст. 65):</w:t>
      </w:r>
    </w:p>
    <w:bookmarkEnd w:id="156"/>
    <w:bookmarkStart w:name="z183" w:id="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подпунктами 25-1), 25-2) и 25-3) следующего содержания:</w:t>
      </w:r>
    </w:p>
    <w:bookmarkEnd w:id="157"/>
    <w:p>
      <w:pPr>
        <w:spacing w:after="0"/>
        <w:ind w:left="0"/>
        <w:jc w:val="both"/>
      </w:pPr>
      <w:r>
        <w:rPr>
          <w:rFonts w:ascii="Times New Roman"/>
          <w:b w:val="false"/>
          <w:i w:val="false"/>
          <w:color w:val="000000"/>
          <w:sz w:val="28"/>
        </w:rPr>
        <w:t>
      "25-1) утверждает совместно с государственным органом, осуществляющим руководство в сферах естественных монополий, инвестиционные программы (проекты) субъектов естественных монополий в сфере гражданской авиации, учитываемые при утверждении тарифов (цен, ставок сборов) или их предельных уровней;</w:t>
      </w:r>
    </w:p>
    <w:p>
      <w:pPr>
        <w:spacing w:after="0"/>
        <w:ind w:left="0"/>
        <w:jc w:val="both"/>
      </w:pPr>
      <w:r>
        <w:rPr>
          <w:rFonts w:ascii="Times New Roman"/>
          <w:b w:val="false"/>
          <w:i w:val="false"/>
          <w:color w:val="000000"/>
          <w:sz w:val="28"/>
        </w:rPr>
        <w:t>
      25-2) проводит анализ информации об исполнении инвестиционной программы (проекта) субъекта естественной монополии в сфере гражданской авиации;</w:t>
      </w:r>
    </w:p>
    <w:p>
      <w:pPr>
        <w:spacing w:after="0"/>
        <w:ind w:left="0"/>
        <w:jc w:val="both"/>
      </w:pPr>
      <w:r>
        <w:rPr>
          <w:rFonts w:ascii="Times New Roman"/>
          <w:b w:val="false"/>
          <w:i w:val="false"/>
          <w:color w:val="000000"/>
          <w:sz w:val="28"/>
        </w:rPr>
        <w:t>
      25-3) утверждает временный понижающий коэффициент к тарифам (ценам, ставкам сборов) на услуги аэропортов и аэронавигации, отнесенные к сферам естественных монополий;";</w:t>
      </w:r>
    </w:p>
    <w:bookmarkStart w:name="z184" w:id="1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10)</w:t>
      </w:r>
      <w:r>
        <w:rPr>
          <w:rFonts w:ascii="Times New Roman"/>
          <w:b w:val="false"/>
          <w:i w:val="false"/>
          <w:color w:val="000000"/>
          <w:sz w:val="28"/>
        </w:rPr>
        <w:t xml:space="preserve"> пункта 1 статьи 65 изложить в следующей редакции:</w:t>
      </w:r>
    </w:p>
    <w:bookmarkEnd w:id="158"/>
    <w:p>
      <w:pPr>
        <w:spacing w:after="0"/>
        <w:ind w:left="0"/>
        <w:jc w:val="both"/>
      </w:pPr>
      <w:r>
        <w:rPr>
          <w:rFonts w:ascii="Times New Roman"/>
          <w:b w:val="false"/>
          <w:i w:val="false"/>
          <w:color w:val="000000"/>
          <w:sz w:val="28"/>
        </w:rPr>
        <w:t>
      "10) другие услуги, перечень которых, включая операции, входящие в эти услуги и указанные в настоящем пункте,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w:t>
      </w:r>
    </w:p>
    <w:bookmarkStart w:name="z16" w:id="15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 148; № 22-VI, ст. 159; № 23-ІІ, ст. 170, 172; 2016 г., № 7-I, ст. 47; № 7-II, ст. 56; № 8-I, ст. 62):</w:t>
      </w:r>
    </w:p>
    <w:bookmarkEnd w:id="159"/>
    <w:bookmarkStart w:name="z185" w:id="16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134 изложить в следующей редакции:</w:t>
      </w:r>
    </w:p>
    <w:bookmarkEnd w:id="160"/>
    <w:p>
      <w:pPr>
        <w:spacing w:after="0"/>
        <w:ind w:left="0"/>
        <w:jc w:val="both"/>
      </w:pPr>
      <w:r>
        <w:rPr>
          <w:rFonts w:ascii="Times New Roman"/>
          <w:b w:val="false"/>
          <w:i w:val="false"/>
          <w:color w:val="000000"/>
          <w:sz w:val="28"/>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и иными законами Республики Казахстан.";</w:t>
      </w:r>
    </w:p>
    <w:bookmarkStart w:name="z186" w:id="16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146 изложить в следующей редакции:</w:t>
      </w:r>
    </w:p>
    <w:bookmarkEnd w:id="161"/>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Start w:name="z187" w:id="1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156 изложить в следующей редакции:</w:t>
      </w:r>
    </w:p>
    <w:bookmarkEnd w:id="162"/>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Start w:name="z17" w:id="16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 16, ст. 90; № 19-I, 19-II, ст. 96; № 21, ст. 122; № 22, ст. 131; № 23, ст. 143; 2015 г., № 9, ст. 46; № 20-IV, ст. 113; № 23-I, cт. 169; 2016 г., № 8-II, ст. 66;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2016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опубликованный в газетах "Егемен Қазақстан" и "Казахстанская правда" 6 декабря 2016 г.):</w:t>
      </w:r>
    </w:p>
    <w:bookmarkEnd w:id="163"/>
    <w:bookmarkStart w:name="z188" w:id="164"/>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9 изложить в следующей редакции:</w:t>
      </w:r>
    </w:p>
    <w:bookmarkEnd w:id="164"/>
    <w:p>
      <w:pPr>
        <w:spacing w:after="0"/>
        <w:ind w:left="0"/>
        <w:jc w:val="both"/>
      </w:pPr>
      <w:r>
        <w:rPr>
          <w:rFonts w:ascii="Times New Roman"/>
          <w:b w:val="false"/>
          <w:i w:val="false"/>
          <w:color w:val="000000"/>
          <w:sz w:val="28"/>
        </w:rPr>
        <w:t>
      "2. Уполномоченный орган, осуществляющий руководство в сферах естественных монополий:";</w:t>
      </w:r>
    </w:p>
    <w:bookmarkStart w:name="z189" w:id="1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14 изложить в следующей редакции:</w:t>
      </w:r>
    </w:p>
    <w:bookmarkEnd w:id="165"/>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устанавливает предельные цены на розничную реализацию нефтепродуктов, на которые установлено государственное регулирование цен.".</w:t>
      </w:r>
    </w:p>
    <w:bookmarkStart w:name="z18" w:id="16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газе и газоснабжении" (Ведомости Парламента Республики Казахстан, 2012 г., № 2, ст. 8; № 11, ст. 80; № 14, ст. 92; № 15, ст. 97; 2013 г., № 15, ст. 82; 2014 г., № 1, ст. 4; № 7, ст. 37; № 10, ст. 52; № 19-I, 19-II, ст. 96; № 23, ст. 143; 2015 г., № 20-IV, cт. 113; 2016 г., № 8-II, ст. 72):</w:t>
      </w:r>
    </w:p>
    <w:bookmarkEnd w:id="166"/>
    <w:bookmarkStart w:name="z190" w:id="167"/>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пункта 4</w:t>
      </w:r>
      <w:r>
        <w:rPr>
          <w:rFonts w:ascii="Times New Roman"/>
          <w:b w:val="false"/>
          <w:i w:val="false"/>
          <w:color w:val="000000"/>
          <w:sz w:val="28"/>
        </w:rPr>
        <w:t xml:space="preserve"> статьи 7 изложить в следующей редакции:</w:t>
      </w:r>
    </w:p>
    <w:bookmarkEnd w:id="167"/>
    <w:p>
      <w:pPr>
        <w:spacing w:after="0"/>
        <w:ind w:left="0"/>
        <w:jc w:val="both"/>
      </w:pPr>
      <w:r>
        <w:rPr>
          <w:rFonts w:ascii="Times New Roman"/>
          <w:b w:val="false"/>
          <w:i w:val="false"/>
          <w:color w:val="000000"/>
          <w:sz w:val="28"/>
        </w:rPr>
        <w:t>
      "4. Уполномоченный орган, осуществляющий руководство в сферах естественных монополий:";</w:t>
      </w:r>
    </w:p>
    <w:bookmarkStart w:name="z191" w:id="16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20</w:t>
      </w:r>
      <w:r>
        <w:rPr>
          <w:rFonts w:ascii="Times New Roman"/>
          <w:b w:val="false"/>
          <w:i w:val="false"/>
          <w:color w:val="000000"/>
          <w:sz w:val="28"/>
        </w:rPr>
        <w:t>:</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Уполномоченный орган по согласованию с уполномоченным органом, осуществляющим руководство в сферах естественных монополий, в срок не позднее 15 мая утверждает предельные цены оптовой реализации товарного газа на внутреннем рынке на предстоящий год.";</w:t>
      </w:r>
    </w:p>
    <w:p>
      <w:pPr>
        <w:spacing w:after="0"/>
        <w:ind w:left="0"/>
        <w:jc w:val="both"/>
      </w:pPr>
      <w:r>
        <w:rPr>
          <w:rFonts w:ascii="Times New Roman"/>
          <w:b w:val="false"/>
          <w:i w:val="false"/>
          <w:color w:val="000000"/>
          <w:sz w:val="28"/>
        </w:rPr>
        <w:t>
      "6. Уполномоченный орган по согласованию с уполномоченным органом, осуществляющим руководство в сферах естественных монополий, в срок не позднее чем за пятнадцать календарных дней до начала планируемого периода утверждает предельные цены оптовой реализации сжиженного нефтяного газа на внутреннем рынке на предстоящий квартал.";</w:t>
      </w:r>
    </w:p>
    <w:bookmarkStart w:name="z193" w:id="169"/>
    <w:p>
      <w:pPr>
        <w:spacing w:after="0"/>
        <w:ind w:left="0"/>
        <w:jc w:val="both"/>
      </w:pPr>
      <w:r>
        <w:rPr>
          <w:rFonts w:ascii="Times New Roman"/>
          <w:b w:val="false"/>
          <w:i w:val="false"/>
          <w:color w:val="000000"/>
          <w:sz w:val="28"/>
        </w:rPr>
        <w:t>
      дополнить пунктом 10 следующего содержания:</w:t>
      </w:r>
    </w:p>
    <w:bookmarkEnd w:id="169"/>
    <w:p>
      <w:pPr>
        <w:spacing w:after="0"/>
        <w:ind w:left="0"/>
        <w:jc w:val="both"/>
      </w:pPr>
      <w:r>
        <w:rPr>
          <w:rFonts w:ascii="Times New Roman"/>
          <w:b w:val="false"/>
          <w:i w:val="false"/>
          <w:color w:val="000000"/>
          <w:sz w:val="28"/>
        </w:rPr>
        <w:t>
      "10. Предельная цена оптовой реализации сжиженного нефтяного газа на внутреннем рынке, установленная настоящей статьей, не распространяется на отношения по реализации сжиженного нефтяного газа газосетевыми организациями владельцам газонаполнительных пунктов и (или) автогазозаправочных станций.";</w:t>
      </w:r>
    </w:p>
    <w:bookmarkStart w:name="z194" w:id="1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пункта 4 статьи 22 изложить в следующей редакции:</w:t>
      </w:r>
    </w:p>
    <w:bookmarkEnd w:id="170"/>
    <w:p>
      <w:pPr>
        <w:spacing w:after="0"/>
        <w:ind w:left="0"/>
        <w:jc w:val="both"/>
      </w:pPr>
      <w:r>
        <w:rPr>
          <w:rFonts w:ascii="Times New Roman"/>
          <w:b w:val="false"/>
          <w:i w:val="false"/>
          <w:color w:val="000000"/>
          <w:sz w:val="28"/>
        </w:rPr>
        <w:t xml:space="preserve">
      "1) с учетом ограничений,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предоставлять владельцам товарного газа на равных условиях доступ к мощностям магистрального газопровода, хранилища товарного газа или газораспределительной системы в соответствии с законодательством Республики Казахстан о естественных монополиях;".</w:t>
      </w:r>
    </w:p>
    <w:bookmarkStart w:name="z19" w:id="17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19-I, 19-II, ст. 96; № 23, ст. 143; 2015 г., № 2, ст. 6; № 11, cт. 57; № 20-IV, ст. 113; № 22-II, ст. 144; 2016 г., № 6, ст. 45):</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8 изложить в следующей редакции:</w:t>
      </w:r>
    </w:p>
    <w:p>
      <w:pPr>
        <w:spacing w:after="0"/>
        <w:ind w:left="0"/>
        <w:jc w:val="both"/>
      </w:pPr>
      <w:r>
        <w:rPr>
          <w:rFonts w:ascii="Times New Roman"/>
          <w:b w:val="false"/>
          <w:i w:val="false"/>
          <w:color w:val="000000"/>
          <w:sz w:val="28"/>
        </w:rPr>
        <w:t>
      "4.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утвержденным в соответствии с законодательством Республики Казахстан о естественных монополиях.".</w:t>
      </w:r>
    </w:p>
    <w:bookmarkStart w:name="z20" w:id="17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 (Ведомости Парламента Республики Казахстан, 2012 г., № 11, ст. 79; 2014 г., № 7, ст. 37; № 10, ст. 52; № 19-I, 19-II, ст. 96; № 21, ст. 122; № 23, ст. 143; № 24, ст. 145; 2015 г., № 9, ст. 46; № 20-IV, cт. 113):</w:t>
      </w:r>
    </w:p>
    <w:bookmarkEnd w:id="172"/>
    <w:bookmarkStart w:name="z196" w:id="1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6</w:t>
      </w:r>
      <w:r>
        <w:rPr>
          <w:rFonts w:ascii="Times New Roman"/>
          <w:b w:val="false"/>
          <w:i w:val="false"/>
          <w:color w:val="000000"/>
          <w:sz w:val="28"/>
        </w:rPr>
        <w:t xml:space="preserve"> статьи 24 изложить в следующей редакции:</w:t>
      </w:r>
    </w:p>
    <w:bookmarkEnd w:id="173"/>
    <w:p>
      <w:pPr>
        <w:spacing w:after="0"/>
        <w:ind w:left="0"/>
        <w:jc w:val="both"/>
      </w:pPr>
      <w:r>
        <w:rPr>
          <w:rFonts w:ascii="Times New Roman"/>
          <w:b w:val="false"/>
          <w:i w:val="false"/>
          <w:color w:val="000000"/>
          <w:sz w:val="28"/>
        </w:rPr>
        <w:t>
      "6. При отсутствии свободной пропускной мощности магистрального газопровода предоставление услуг по транспортировке газа по нему осуществляется в соответствии с законодательством Республики Казахстан о естественных монополиях.";</w:t>
      </w:r>
    </w:p>
    <w:bookmarkStart w:name="z197" w:id="1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25 изложить в следующей редакции:</w:t>
      </w:r>
    </w:p>
    <w:bookmarkEnd w:id="174"/>
    <w:p>
      <w:pPr>
        <w:spacing w:after="0"/>
        <w:ind w:left="0"/>
        <w:jc w:val="both"/>
      </w:pPr>
      <w:r>
        <w:rPr>
          <w:rFonts w:ascii="Times New Roman"/>
          <w:b w:val="false"/>
          <w:i w:val="false"/>
          <w:color w:val="000000"/>
          <w:sz w:val="28"/>
        </w:rPr>
        <w:t>
      "4. Продукция, транспортируемая по магистральному трубопроводу, сдается оператором получателю в конце маршрута за вычетом технических потерь при транспортировке продукции.";</w:t>
      </w:r>
    </w:p>
    <w:bookmarkStart w:name="z198" w:id="1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28 изложить в следующей редакции:</w:t>
      </w:r>
    </w:p>
    <w:bookmarkEnd w:id="175"/>
    <w:p>
      <w:pPr>
        <w:spacing w:after="0"/>
        <w:ind w:left="0"/>
        <w:jc w:val="both"/>
      </w:pPr>
      <w:r>
        <w:rPr>
          <w:rFonts w:ascii="Times New Roman"/>
          <w:b w:val="false"/>
          <w:i w:val="false"/>
          <w:color w:val="000000"/>
          <w:sz w:val="28"/>
        </w:rPr>
        <w:t>
      "2. Тарифы на услуги по транспортировке продукции по магистральному трубопроводу, за исключением ее транспортировки в целях транзита через территорию Республики Казахстан и экспорта за пределы Республики Казахстан, устанавливаются в соответствии с законодательством Республики Казахстан о естественных монополиях.".</w:t>
      </w:r>
    </w:p>
    <w:bookmarkStart w:name="z21" w:id="17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 № 20-IV, ст. 113; № 20-VII, ст. 117; 21-III, ст. 136; № 22-I, ст. 143; № 22-VI, ст. 159; 2016 г., № 6, ст. 45; № 7-II, ст. 53, 55):</w:t>
      </w:r>
    </w:p>
    <w:bookmarkEnd w:id="176"/>
    <w:bookmarkStart w:name="z199" w:id="17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177"/>
    <w:bookmarkStart w:name="z200" w:id="17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78"/>
    <w:p>
      <w:pPr>
        <w:spacing w:after="0"/>
        <w:ind w:left="0"/>
        <w:jc w:val="both"/>
      </w:pPr>
      <w:r>
        <w:rPr>
          <w:rFonts w:ascii="Times New Roman"/>
          <w:b w:val="false"/>
          <w:i w:val="false"/>
          <w:color w:val="000000"/>
          <w:sz w:val="28"/>
        </w:rPr>
        <w:t>
      "Особенности применения процедур банкротства или реабилитации в отношении хлопкоперерабатывающих организаций, хлебоприемных предприятий, а также субъектов естественной монополии могут быть установлены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При банкротстве организаций и индивидуальных предпринимателей, являющихся субъектами естественной монополии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в уставном капитале)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в уставном капитале)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Казахстан.";</w:t>
      </w:r>
    </w:p>
    <w:bookmarkStart w:name="z202" w:id="179"/>
    <w:p>
      <w:pPr>
        <w:spacing w:after="0"/>
        <w:ind w:left="0"/>
        <w:jc w:val="both"/>
      </w:pPr>
      <w:r>
        <w:rPr>
          <w:rFonts w:ascii="Times New Roman"/>
          <w:b w:val="false"/>
          <w:i w:val="false"/>
          <w:color w:val="000000"/>
          <w:sz w:val="28"/>
        </w:rPr>
        <w:t xml:space="preserve">
      2) подпункт 5) </w:t>
      </w:r>
      <w:r>
        <w:rPr>
          <w:rFonts w:ascii="Times New Roman"/>
          <w:b w:val="false"/>
          <w:i w:val="false"/>
          <w:color w:val="000000"/>
          <w:sz w:val="28"/>
        </w:rPr>
        <w:t>пункта 2</w:t>
      </w:r>
      <w:r>
        <w:rPr>
          <w:rFonts w:ascii="Times New Roman"/>
          <w:b w:val="false"/>
          <w:i w:val="false"/>
          <w:color w:val="000000"/>
          <w:sz w:val="28"/>
        </w:rPr>
        <w:t xml:space="preserve"> статьи 41 изложить в следующей редакции:</w:t>
      </w:r>
    </w:p>
    <w:bookmarkEnd w:id="179"/>
    <w:p>
      <w:pPr>
        <w:spacing w:after="0"/>
        <w:ind w:left="0"/>
        <w:jc w:val="both"/>
      </w:pPr>
      <w:r>
        <w:rPr>
          <w:rFonts w:ascii="Times New Roman"/>
          <w:b w:val="false"/>
          <w:i w:val="false"/>
          <w:color w:val="000000"/>
          <w:sz w:val="28"/>
        </w:rPr>
        <w:t>
      "5) информацию об отношении деятельности к сфере естественной монополии или о том, что данный должник является субъектом рынка, занимающим монопольное положение на товарном рынке;";</w:t>
      </w:r>
    </w:p>
    <w:bookmarkStart w:name="z203" w:id="18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42:</w:t>
      </w:r>
    </w:p>
    <w:bookmarkEnd w:id="180"/>
    <w:bookmarkStart w:name="z204" w:id="181"/>
    <w:p>
      <w:pPr>
        <w:spacing w:after="0"/>
        <w:ind w:left="0"/>
        <w:jc w:val="both"/>
      </w:pPr>
      <w:r>
        <w:rPr>
          <w:rFonts w:ascii="Times New Roman"/>
          <w:b w:val="false"/>
          <w:i w:val="false"/>
          <w:color w:val="000000"/>
          <w:sz w:val="28"/>
        </w:rPr>
        <w:t>
      подпункт 5) изложить в следующей редакции:</w:t>
      </w:r>
    </w:p>
    <w:bookmarkEnd w:id="181"/>
    <w:p>
      <w:pPr>
        <w:spacing w:after="0"/>
        <w:ind w:left="0"/>
        <w:jc w:val="both"/>
      </w:pPr>
      <w:r>
        <w:rPr>
          <w:rFonts w:ascii="Times New Roman"/>
          <w:b w:val="false"/>
          <w:i w:val="false"/>
          <w:color w:val="000000"/>
          <w:sz w:val="28"/>
        </w:rPr>
        <w:t>
      "5) заключение уполномоченного органа, осуществляющего руководство в сферах естественных монополий, представляемое им в срок, не превышающий десяти календарных дней с момента получения письменного уведомления должника об обращении в суд о признании его банкротом, в случае, если должник является субъектом естественной монополии;";</w:t>
      </w:r>
    </w:p>
    <w:bookmarkStart w:name="z205" w:id="182"/>
    <w:p>
      <w:pPr>
        <w:spacing w:after="0"/>
        <w:ind w:left="0"/>
        <w:jc w:val="both"/>
      </w:pPr>
      <w:r>
        <w:rPr>
          <w:rFonts w:ascii="Times New Roman"/>
          <w:b w:val="false"/>
          <w:i w:val="false"/>
          <w:color w:val="000000"/>
          <w:sz w:val="28"/>
        </w:rPr>
        <w:t>
      подпункт 6) исключить;</w:t>
      </w:r>
    </w:p>
    <w:bookmarkEnd w:id="182"/>
    <w:bookmarkStart w:name="z206" w:id="183"/>
    <w:p>
      <w:pPr>
        <w:spacing w:after="0"/>
        <w:ind w:left="0"/>
        <w:jc w:val="both"/>
      </w:pPr>
      <w:r>
        <w:rPr>
          <w:rFonts w:ascii="Times New Roman"/>
          <w:b w:val="false"/>
          <w:i w:val="false"/>
          <w:color w:val="000000"/>
          <w:sz w:val="28"/>
        </w:rPr>
        <w:t xml:space="preserve">
      4) часть вторую </w:t>
      </w:r>
      <w:r>
        <w:rPr>
          <w:rFonts w:ascii="Times New Roman"/>
          <w:b w:val="false"/>
          <w:i w:val="false"/>
          <w:color w:val="000000"/>
          <w:sz w:val="28"/>
        </w:rPr>
        <w:t>статьи 64</w:t>
      </w:r>
      <w:r>
        <w:rPr>
          <w:rFonts w:ascii="Times New Roman"/>
          <w:b w:val="false"/>
          <w:i w:val="false"/>
          <w:color w:val="000000"/>
          <w:sz w:val="28"/>
        </w:rPr>
        <w:t xml:space="preserve"> изложить в следующей редакции:</w:t>
      </w:r>
    </w:p>
    <w:bookmarkEnd w:id="183"/>
    <w:p>
      <w:pPr>
        <w:spacing w:after="0"/>
        <w:ind w:left="0"/>
        <w:jc w:val="both"/>
      </w:pPr>
      <w:r>
        <w:rPr>
          <w:rFonts w:ascii="Times New Roman"/>
          <w:b w:val="false"/>
          <w:i w:val="false"/>
          <w:color w:val="000000"/>
          <w:sz w:val="28"/>
        </w:rPr>
        <w:t>
      "Для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bookmarkStart w:name="z207" w:id="18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73</w:t>
      </w:r>
      <w:r>
        <w:rPr>
          <w:rFonts w:ascii="Times New Roman"/>
          <w:b w:val="false"/>
          <w:i w:val="false"/>
          <w:color w:val="000000"/>
          <w:sz w:val="28"/>
        </w:rPr>
        <w:t>:</w:t>
      </w:r>
    </w:p>
    <w:bookmarkEnd w:id="184"/>
    <w:bookmarkStart w:name="z208" w:id="18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85"/>
    <w:p>
      <w:pPr>
        <w:spacing w:after="0"/>
        <w:ind w:left="0"/>
        <w:jc w:val="both"/>
      </w:pPr>
      <w:r>
        <w:rPr>
          <w:rFonts w:ascii="Times New Roman"/>
          <w:b w:val="false"/>
          <w:i w:val="false"/>
          <w:color w:val="000000"/>
          <w:sz w:val="28"/>
        </w:rPr>
        <w:t>
      "Изменения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bookmarkStart w:name="z209" w:id="18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86"/>
    <w:p>
      <w:pPr>
        <w:spacing w:after="0"/>
        <w:ind w:left="0"/>
        <w:jc w:val="both"/>
      </w:pPr>
      <w:r>
        <w:rPr>
          <w:rFonts w:ascii="Times New Roman"/>
          <w:b w:val="false"/>
          <w:i w:val="false"/>
          <w:color w:val="000000"/>
          <w:sz w:val="28"/>
        </w:rPr>
        <w:t>
      "8.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bookmarkStart w:name="z22" w:id="187"/>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 доступе к информации" (Ведомости Парламента Республики Казахстан, 2015 г., № 22-I, ст. 138; 2016 г., № 7-I, ст. 50):</w:t>
      </w:r>
    </w:p>
    <w:bookmarkEnd w:id="187"/>
    <w:bookmarkStart w:name="z210" w:id="188"/>
    <w:p>
      <w:pPr>
        <w:spacing w:after="0"/>
        <w:ind w:left="0"/>
        <w:jc w:val="both"/>
      </w:pPr>
      <w:r>
        <w:rPr>
          <w:rFonts w:ascii="Times New Roman"/>
          <w:b w:val="false"/>
          <w:i w:val="false"/>
          <w:color w:val="000000"/>
          <w:sz w:val="28"/>
        </w:rPr>
        <w:t xml:space="preserve">
      1) подпункт 5) </w:t>
      </w:r>
      <w:r>
        <w:rPr>
          <w:rFonts w:ascii="Times New Roman"/>
          <w:b w:val="false"/>
          <w:i w:val="false"/>
          <w:color w:val="000000"/>
          <w:sz w:val="28"/>
        </w:rPr>
        <w:t>статьи 8</w:t>
      </w:r>
      <w:r>
        <w:rPr>
          <w:rFonts w:ascii="Times New Roman"/>
          <w:b w:val="false"/>
          <w:i w:val="false"/>
          <w:color w:val="000000"/>
          <w:sz w:val="28"/>
        </w:rPr>
        <w:t xml:space="preserve"> изложить в следующей редакции:</w:t>
      </w:r>
    </w:p>
    <w:bookmarkEnd w:id="188"/>
    <w:p>
      <w:pPr>
        <w:spacing w:after="0"/>
        <w:ind w:left="0"/>
        <w:jc w:val="both"/>
      </w:pPr>
      <w:r>
        <w:rPr>
          <w:rFonts w:ascii="Times New Roman"/>
          <w:b w:val="false"/>
          <w:i w:val="false"/>
          <w:color w:val="000000"/>
          <w:sz w:val="28"/>
        </w:rPr>
        <w:t>
      "5) субъекты государственной монополии – в части информации, касающейся цен на производимые (реализуемые) ими товары (работы, услуги);";</w:t>
      </w:r>
    </w:p>
    <w:bookmarkStart w:name="z211" w:id="1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статьи 16 изложить в следующей редакции:</w:t>
      </w:r>
    </w:p>
    <w:bookmarkEnd w:id="189"/>
    <w:p>
      <w:pPr>
        <w:spacing w:after="0"/>
        <w:ind w:left="0"/>
        <w:jc w:val="both"/>
      </w:pPr>
      <w:r>
        <w:rPr>
          <w:rFonts w:ascii="Times New Roman"/>
          <w:b w:val="false"/>
          <w:i w:val="false"/>
          <w:color w:val="000000"/>
          <w:sz w:val="28"/>
        </w:rPr>
        <w:t>
      "11. На интернет-ресурсах субъектов рынка, занимающих монопольное положение, размещаются нормативные правовые акты, регламентирующие вопросы ценообразования на товары, производимые и реализуемые субъектами рынка, занимающими монопольное положение, а также цены на производимые (реализуемые) ими товары (работы, услуги).".</w:t>
      </w:r>
    </w:p>
    <w:bookmarkStart w:name="z23" w:id="190"/>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 (Ведомости Парламента Республики Казахстан, 2016 г., № 8-I, ст. 64):</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8 изложить в следующей редакции:</w:t>
      </w:r>
    </w:p>
    <w:p>
      <w:pPr>
        <w:spacing w:after="0"/>
        <w:ind w:left="0"/>
        <w:jc w:val="both"/>
      </w:pPr>
      <w:r>
        <w:rPr>
          <w:rFonts w:ascii="Times New Roman"/>
          <w:b w:val="false"/>
          <w:i w:val="false"/>
          <w:color w:val="000000"/>
          <w:sz w:val="28"/>
        </w:rPr>
        <w:t>
      "2. Предельный уровень цен на субсидируемые универсальные услуги в области почты регулируется уполномоченным органом в порядке, определенном уполномоченным органом.".</w:t>
      </w:r>
    </w:p>
    <w:p>
      <w:pPr>
        <w:spacing w:after="0"/>
        <w:ind w:left="0"/>
        <w:jc w:val="both"/>
      </w:pPr>
      <w:r>
        <w:rPr>
          <w:rFonts w:ascii="Times New Roman"/>
          <w:b/>
          <w:i w:val="false"/>
          <w:color w:val="000000"/>
          <w:sz w:val="28"/>
        </w:rPr>
        <w:t>Статья 2</w:t>
      </w:r>
      <w:r>
        <w:rPr>
          <w:rFonts w:ascii="Times New Roman"/>
          <w:b/>
          <w:i w:val="false"/>
          <w:color w:val="000000"/>
          <w:sz w:val="28"/>
        </w:rPr>
        <w:t>.</w:t>
      </w:r>
    </w:p>
    <w:bookmarkStart w:name="z214" w:id="191"/>
    <w:p>
      <w:pPr>
        <w:spacing w:after="0"/>
        <w:ind w:left="0"/>
        <w:jc w:val="both"/>
      </w:pPr>
      <w:r>
        <w:rPr>
          <w:rFonts w:ascii="Times New Roman"/>
          <w:b w:val="false"/>
          <w:i w:val="false"/>
          <w:color w:val="000000"/>
          <w:sz w:val="28"/>
        </w:rPr>
        <w:t xml:space="preserve">
      1. Настоящий Закон вводится в действие с 1 января 2017 года, за исключением абзацев сорок пятого, сорок седьмого и сорок восьмого </w:t>
      </w:r>
      <w:r>
        <w:rPr>
          <w:rFonts w:ascii="Times New Roman"/>
          <w:b w:val="false"/>
          <w:i w:val="false"/>
          <w:color w:val="000000"/>
          <w:sz w:val="28"/>
        </w:rPr>
        <w:t>подпункта 3)</w:t>
      </w:r>
      <w:r>
        <w:rPr>
          <w:rFonts w:ascii="Times New Roman"/>
          <w:b w:val="false"/>
          <w:i w:val="false"/>
          <w:color w:val="000000"/>
          <w:sz w:val="28"/>
        </w:rPr>
        <w:t xml:space="preserve"> пункта 5, абзацев третьего и четвертого </w:t>
      </w:r>
      <w:r>
        <w:rPr>
          <w:rFonts w:ascii="Times New Roman"/>
          <w:b w:val="false"/>
          <w:i w:val="false"/>
          <w:color w:val="000000"/>
          <w:sz w:val="28"/>
        </w:rPr>
        <w:t>подпункта 6)</w:t>
      </w:r>
      <w:r>
        <w:rPr>
          <w:rFonts w:ascii="Times New Roman"/>
          <w:b w:val="false"/>
          <w:i w:val="false"/>
          <w:color w:val="000000"/>
          <w:sz w:val="28"/>
        </w:rPr>
        <w:t xml:space="preserve"> пункта 8 статьи 1, которые вводятся в действие с 1 января 2018 года.</w:t>
      </w:r>
    </w:p>
    <w:bookmarkEnd w:id="191"/>
    <w:bookmarkStart w:name="z215" w:id="192"/>
    <w:p>
      <w:pPr>
        <w:spacing w:after="0"/>
        <w:ind w:left="0"/>
        <w:jc w:val="both"/>
      </w:pPr>
      <w:r>
        <w:rPr>
          <w:rFonts w:ascii="Times New Roman"/>
          <w:b w:val="false"/>
          <w:i w:val="false"/>
          <w:color w:val="000000"/>
          <w:sz w:val="28"/>
        </w:rPr>
        <w:t>
      2. Установить, что пункт 2 статьи 1 настоящего Закона действует до 1 января 2018 года.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