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f34f" w14:textId="ee4f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p>
    <w:p>
      <w:pPr>
        <w:spacing w:after="0"/>
        <w:ind w:left="0"/>
        <w:jc w:val="both"/>
      </w:pPr>
      <w:r>
        <w:rPr>
          <w:rFonts w:ascii="Times New Roman"/>
          <w:b w:val="false"/>
          <w:i w:val="false"/>
          <w:color w:val="000000"/>
          <w:sz w:val="28"/>
        </w:rPr>
        <w:t>Закон Республики Казахстан от 29 марта 2016 года № 479-V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 11, cт. 57; № 19-I, ст. 99, 101; № 19-II, ст. 103; № 20-IV, ст. 113; № 20-VII, ст. 115, 117; № 21-I, ст. 124, 126; № 22-II, ст. 145; № 22-VI, ст. 159):</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статьи 13 изложить в следующей редакции:</w:t>
      </w:r>
    </w:p>
    <w:bookmarkEnd w:id="1"/>
    <w:p>
      <w:pPr>
        <w:spacing w:after="0"/>
        <w:ind w:left="0"/>
        <w:jc w:val="both"/>
      </w:pPr>
      <w:r>
        <w:rPr>
          <w:rFonts w:ascii="Times New Roman"/>
          <w:b w:val="false"/>
          <w:i w:val="false"/>
          <w:color w:val="000000"/>
          <w:sz w:val="28"/>
        </w:rPr>
        <w:t>
      "5) согласование предложений местных представительных и исполнительных органов области по вопросам изменения границ городов областного значения, а также установление и изменение пригородных зон вокруг городов областного значения;";</w:t>
      </w:r>
    </w:p>
    <w:bookmarkStart w:name="z4" w:id="2"/>
    <w:p>
      <w:pPr>
        <w:spacing w:after="0"/>
        <w:ind w:left="0"/>
        <w:jc w:val="both"/>
      </w:pPr>
      <w:r>
        <w:rPr>
          <w:rFonts w:ascii="Times New Roman"/>
          <w:b w:val="false"/>
          <w:i w:val="false"/>
          <w:color w:val="000000"/>
          <w:sz w:val="28"/>
        </w:rPr>
        <w:t xml:space="preserve">
      2) часть шестую </w:t>
      </w:r>
      <w:r>
        <w:rPr>
          <w:rFonts w:ascii="Times New Roman"/>
          <w:b w:val="false"/>
          <w:i w:val="false"/>
          <w:color w:val="000000"/>
          <w:sz w:val="28"/>
        </w:rPr>
        <w:t>пункта 2</w:t>
      </w:r>
      <w:r>
        <w:rPr>
          <w:rFonts w:ascii="Times New Roman"/>
          <w:b w:val="false"/>
          <w:i w:val="false"/>
          <w:color w:val="000000"/>
          <w:sz w:val="28"/>
        </w:rPr>
        <w:t xml:space="preserve"> статьи 43 изложить в следующей редакции:</w:t>
      </w:r>
    </w:p>
    <w:bookmarkEnd w:id="2"/>
    <w:p>
      <w:pPr>
        <w:spacing w:after="0"/>
        <w:ind w:left="0"/>
        <w:jc w:val="both"/>
      </w:pPr>
      <w:r>
        <w:rPr>
          <w:rFonts w:ascii="Times New Roman"/>
          <w:b w:val="false"/>
          <w:i w:val="false"/>
          <w:color w:val="000000"/>
          <w:sz w:val="28"/>
        </w:rPr>
        <w:t>
      "В состав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По усмотрению местного исполнительного органа области, города республиканского значения, столицы, района, города областного значения в состав комиссии могут быть включены и другие лица.";</w:t>
      </w:r>
    </w:p>
    <w:bookmarkStart w:name="z5" w:id="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44-1</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2</w:t>
      </w:r>
      <w:r>
        <w:rPr>
          <w:rFonts w:ascii="Times New Roman"/>
          <w:b w:val="false"/>
          <w:i w:val="false"/>
          <w:color w:val="000000"/>
          <w:sz w:val="28"/>
        </w:rPr>
        <w:t xml:space="preserve"> слово "планам" заменить словом "проектам";</w:t>
      </w:r>
    </w:p>
    <w:bookmarkEnd w:id="4"/>
    <w:bookmarkStart w:name="z7" w:id="5"/>
    <w:p>
      <w:pPr>
        <w:spacing w:after="0"/>
        <w:ind w:left="0"/>
        <w:jc w:val="both"/>
      </w:pPr>
      <w:r>
        <w:rPr>
          <w:rFonts w:ascii="Times New Roman"/>
          <w:b w:val="false"/>
          <w:i w:val="false"/>
          <w:color w:val="000000"/>
          <w:sz w:val="28"/>
        </w:rPr>
        <w:t xml:space="preserve">
      части одиннадцатую, двенадцатую и четырнадцатую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предоставления земельных участков под индивидуальное жилищное строительство гражданам утверждаются центральным уполномоченным органом.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w:t>
      </w:r>
    </w:p>
    <w:p>
      <w:pPr>
        <w:spacing w:after="0"/>
        <w:ind w:left="0"/>
        <w:jc w:val="both"/>
      </w:pPr>
      <w:r>
        <w:rPr>
          <w:rFonts w:ascii="Times New Roman"/>
          <w:b w:val="false"/>
          <w:i w:val="false"/>
          <w:color w:val="000000"/>
          <w:sz w:val="28"/>
        </w:rPr>
        <w:t>
      При постановке на специальный учет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 сведения о которых запрашиваются у Государственной корпорации, ведущей государственный земельный кадастр.";</w:t>
      </w:r>
    </w:p>
    <w:p>
      <w:pPr>
        <w:spacing w:after="0"/>
        <w:ind w:left="0"/>
        <w:jc w:val="both"/>
      </w:pPr>
      <w:r>
        <w:rPr>
          <w:rFonts w:ascii="Times New Roman"/>
          <w:b w:val="false"/>
          <w:i w:val="false"/>
          <w:color w:val="000000"/>
          <w:sz w:val="28"/>
        </w:rPr>
        <w:t>
      "При этом запрещается предоставление земельных участков для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w:t>
      </w:r>
    </w:p>
    <w:bookmarkStart w:name="z8" w:id="6"/>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71 изложить в следующей редакции:</w:t>
      </w:r>
    </w:p>
    <w:bookmarkEnd w:id="6"/>
    <w:p>
      <w:pPr>
        <w:spacing w:after="0"/>
        <w:ind w:left="0"/>
        <w:jc w:val="both"/>
      </w:pPr>
      <w:r>
        <w:rPr>
          <w:rFonts w:ascii="Times New Roman"/>
          <w:b w:val="false"/>
          <w:i w:val="false"/>
          <w:color w:val="000000"/>
          <w:sz w:val="28"/>
        </w:rPr>
        <w:t>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проектные и другие изыскательские работы, могут проводить эти работы без изъятия земельных участков у частных собственников или землепользователей.";</w:t>
      </w:r>
    </w:p>
    <w:bookmarkStart w:name="z9"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4)</w:t>
      </w:r>
      <w:r>
        <w:rPr>
          <w:rFonts w:ascii="Times New Roman"/>
          <w:b w:val="false"/>
          <w:i w:val="false"/>
          <w:color w:val="000000"/>
          <w:sz w:val="28"/>
        </w:rPr>
        <w:t xml:space="preserve"> пункта 2 статьи 84 изложить в следующей редакции:</w:t>
      </w:r>
    </w:p>
    <w:bookmarkEnd w:id="7"/>
    <w:p>
      <w:pPr>
        <w:spacing w:after="0"/>
        <w:ind w:left="0"/>
        <w:jc w:val="both"/>
      </w:pPr>
      <w:r>
        <w:rPr>
          <w:rFonts w:ascii="Times New Roman"/>
          <w:b w:val="false"/>
          <w:i w:val="false"/>
          <w:color w:val="000000"/>
          <w:sz w:val="28"/>
        </w:rPr>
        <w:t>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w:t>
      </w:r>
    </w:p>
    <w:bookmarkStart w:name="z10" w:id="8"/>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109 изложить в следующей редакции:</w:t>
      </w:r>
    </w:p>
    <w:bookmarkEnd w:id="8"/>
    <w:p>
      <w:pPr>
        <w:spacing w:after="0"/>
        <w:ind w:left="0"/>
        <w:jc w:val="both"/>
      </w:pPr>
      <w:r>
        <w:rPr>
          <w:rFonts w:ascii="Times New Roman"/>
          <w:b w:val="false"/>
          <w:i w:val="false"/>
          <w:color w:val="000000"/>
          <w:sz w:val="28"/>
        </w:rPr>
        <w:t>
      "1. Все земли городов, поселков, сельских населенных пунктов используются в соответствии с их генеральными планами, проектами детальной планировки и застройки (при наличии этих проектов) и проектами земельно-хозяйственного устройства территории.";</w:t>
      </w:r>
    </w:p>
    <w:bookmarkStart w:name="z11" w:id="9"/>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136-1 изложить в следующей редакции:</w:t>
      </w:r>
    </w:p>
    <w:bookmarkEnd w:id="9"/>
    <w:p>
      <w:pPr>
        <w:spacing w:after="0"/>
        <w:ind w:left="0"/>
        <w:jc w:val="both"/>
      </w:pPr>
      <w:r>
        <w:rPr>
          <w:rFonts w:ascii="Times New Roman"/>
          <w:b w:val="false"/>
          <w:i w:val="false"/>
          <w:color w:val="000000"/>
          <w:sz w:val="28"/>
        </w:rPr>
        <w:t xml:space="preserve">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комиссии, создаваемой местными исполнительными органами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 настоящего Кодекса.";</w:t>
      </w:r>
    </w:p>
    <w:bookmarkStart w:name="z12" w:id="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8</w:t>
      </w:r>
      <w:r>
        <w:rPr>
          <w:rFonts w:ascii="Times New Roman"/>
          <w:b w:val="false"/>
          <w:i w:val="false"/>
          <w:color w:val="000000"/>
          <w:sz w:val="28"/>
        </w:rPr>
        <w:t xml:space="preserve"> статьи 145 исключить;</w:t>
      </w:r>
    </w:p>
    <w:bookmarkEnd w:id="10"/>
    <w:bookmarkStart w:name="z13" w:id="11"/>
    <w:p>
      <w:pPr>
        <w:spacing w:after="0"/>
        <w:ind w:left="0"/>
        <w:jc w:val="both"/>
      </w:pPr>
      <w:r>
        <w:rPr>
          <w:rFonts w:ascii="Times New Roman"/>
          <w:b w:val="false"/>
          <w:i w:val="false"/>
          <w:color w:val="000000"/>
          <w:sz w:val="28"/>
        </w:rPr>
        <w:t xml:space="preserve">
      9) часть шестую </w:t>
      </w:r>
      <w:r>
        <w:rPr>
          <w:rFonts w:ascii="Times New Roman"/>
          <w:b w:val="false"/>
          <w:i w:val="false"/>
          <w:color w:val="000000"/>
          <w:sz w:val="28"/>
        </w:rPr>
        <w:t>пункта 2</w:t>
      </w:r>
      <w:r>
        <w:rPr>
          <w:rFonts w:ascii="Times New Roman"/>
          <w:b w:val="false"/>
          <w:i w:val="false"/>
          <w:color w:val="000000"/>
          <w:sz w:val="28"/>
        </w:rPr>
        <w:t xml:space="preserve"> статьи 146 изложить в следующей редакции:</w:t>
      </w:r>
    </w:p>
    <w:bookmarkEnd w:id="11"/>
    <w:p>
      <w:pPr>
        <w:spacing w:after="0"/>
        <w:ind w:left="0"/>
        <w:jc w:val="both"/>
      </w:pPr>
      <w:r>
        <w:rPr>
          <w:rFonts w:ascii="Times New Roman"/>
          <w:b w:val="false"/>
          <w:i w:val="false"/>
          <w:color w:val="000000"/>
          <w:sz w:val="28"/>
        </w:rPr>
        <w:t>
      "Иные должностные лица центрального уполномоченного органа,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p>
    <w:bookmarkStart w:name="z14" w:id="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19-I, 19-II, ст. 96; 2015 г., № 20-IV, ст. 113):</w:t>
      </w:r>
    </w:p>
    <w:bookmarkEnd w:id="12"/>
    <w:bookmarkStart w:name="z15" w:id="13"/>
    <w:p>
      <w:pPr>
        <w:spacing w:after="0"/>
        <w:ind w:left="0"/>
        <w:jc w:val="both"/>
      </w:pPr>
      <w:r>
        <w:rPr>
          <w:rFonts w:ascii="Times New Roman"/>
          <w:b w:val="false"/>
          <w:i w:val="false"/>
          <w:color w:val="000000"/>
          <w:sz w:val="28"/>
        </w:rPr>
        <w:t xml:space="preserve">
      1) в пункте 1 </w:t>
      </w:r>
      <w:r>
        <w:rPr>
          <w:rFonts w:ascii="Times New Roman"/>
          <w:b w:val="false"/>
          <w:i w:val="false"/>
          <w:color w:val="000000"/>
          <w:sz w:val="28"/>
        </w:rPr>
        <w:t>статьи 13</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18-12)</w:t>
      </w:r>
      <w:r>
        <w:rPr>
          <w:rFonts w:ascii="Times New Roman"/>
          <w:b w:val="false"/>
          <w:i w:val="false"/>
          <w:color w:val="000000"/>
          <w:sz w:val="28"/>
        </w:rPr>
        <w:t xml:space="preserve"> и </w:t>
      </w:r>
      <w:r>
        <w:rPr>
          <w:rFonts w:ascii="Times New Roman"/>
          <w:b w:val="false"/>
          <w:i w:val="false"/>
          <w:color w:val="000000"/>
          <w:sz w:val="28"/>
        </w:rPr>
        <w:t>18-13)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"18-12) разрабатывает и утверждает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pPr>
        <w:spacing w:after="0"/>
        <w:ind w:left="0"/>
        <w:jc w:val="both"/>
      </w:pPr>
      <w:r>
        <w:rPr>
          <w:rFonts w:ascii="Times New Roman"/>
          <w:b w:val="false"/>
          <w:i w:val="false"/>
          <w:color w:val="000000"/>
          <w:sz w:val="28"/>
        </w:rPr>
        <w:t>
      18-13) предоставляет лесопользователям участки под объекты строительства на землях государственного лесного 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bookmarkStart w:name="z17" w:id="14"/>
    <w:p>
      <w:pPr>
        <w:spacing w:after="0"/>
        <w:ind w:left="0"/>
        <w:jc w:val="both"/>
      </w:pPr>
      <w:r>
        <w:rPr>
          <w:rFonts w:ascii="Times New Roman"/>
          <w:b w:val="false"/>
          <w:i w:val="false"/>
          <w:color w:val="000000"/>
          <w:sz w:val="28"/>
        </w:rPr>
        <w:t>
      подпункт 18-42) исключить;</w:t>
      </w:r>
    </w:p>
    <w:bookmarkEnd w:id="14"/>
    <w:bookmarkStart w:name="z18" w:id="15"/>
    <w:p>
      <w:pPr>
        <w:spacing w:after="0"/>
        <w:ind w:left="0"/>
        <w:jc w:val="both"/>
      </w:pPr>
      <w:r>
        <w:rPr>
          <w:rFonts w:ascii="Times New Roman"/>
          <w:b w:val="false"/>
          <w:i w:val="false"/>
          <w:color w:val="000000"/>
          <w:sz w:val="28"/>
        </w:rPr>
        <w:t xml:space="preserve">
      2) в подпункте 15-2) </w:t>
      </w:r>
      <w:r>
        <w:rPr>
          <w:rFonts w:ascii="Times New Roman"/>
          <w:b w:val="false"/>
          <w:i w:val="false"/>
          <w:color w:val="000000"/>
          <w:sz w:val="28"/>
        </w:rPr>
        <w:t>статьи 15</w:t>
      </w:r>
      <w:r>
        <w:rPr>
          <w:rFonts w:ascii="Times New Roman"/>
          <w:b w:val="false"/>
          <w:i w:val="false"/>
          <w:color w:val="000000"/>
          <w:sz w:val="28"/>
        </w:rPr>
        <w:t xml:space="preserve"> слова ", и выдают разрешения на использование этих участков под строительство таких объектов" исключить;</w:t>
      </w:r>
    </w:p>
    <w:bookmarkEnd w:id="15"/>
    <w:bookmarkStart w:name="z19"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2-1</w:t>
      </w:r>
      <w:r>
        <w:rPr>
          <w:rFonts w:ascii="Times New Roman"/>
          <w:b w:val="false"/>
          <w:i w:val="false"/>
          <w:color w:val="000000"/>
          <w:sz w:val="28"/>
        </w:rPr>
        <w:t xml:space="preserve"> статьи 31:</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слова "собственности" дополнить словами "либо в доверительном управлении";</w:t>
      </w:r>
    </w:p>
    <w:bookmarkStart w:name="z21"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слово "трех" заменить словом "двух";</w:t>
      </w:r>
    </w:p>
    <w:bookmarkEnd w:id="17"/>
    <w:bookmarkStart w:name="z22"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слово "трехлетнего" заменить словом "пятилетнего";</w:t>
      </w:r>
    </w:p>
    <w:bookmarkEnd w:id="18"/>
    <w:bookmarkStart w:name="z23"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102-2 изложить в следующей редакции:</w:t>
      </w:r>
    </w:p>
    <w:bookmarkEnd w:id="19"/>
    <w:p>
      <w:pPr>
        <w:spacing w:after="0"/>
        <w:ind w:left="0"/>
        <w:jc w:val="both"/>
      </w:pPr>
      <w:r>
        <w:rPr>
          <w:rFonts w:ascii="Times New Roman"/>
          <w:b w:val="false"/>
          <w:i w:val="false"/>
          <w:color w:val="000000"/>
          <w:sz w:val="28"/>
        </w:rPr>
        <w:t>
      "1. Строительство объектов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по проектной (проектно-сметной) документации, разработанной в соответствии с эскизом (эскизным проектом), согласованным с уполномоченным органом.".</w:t>
      </w:r>
    </w:p>
    <w:bookmarkStart w:name="z24" w:id="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 21, ст. 122; № 23, ст. 143; 2015 г., № 11, cт. 57; № 19-II, ст. 103; № 20-IV, ст. 113):</w:t>
      </w:r>
    </w:p>
    <w:bookmarkEnd w:id="20"/>
    <w:bookmarkStart w:name="z25" w:id="21"/>
    <w:p>
      <w:pPr>
        <w:spacing w:after="0"/>
        <w:ind w:left="0"/>
        <w:jc w:val="both"/>
      </w:pPr>
      <w:r>
        <w:rPr>
          <w:rFonts w:ascii="Times New Roman"/>
          <w:b w:val="false"/>
          <w:i w:val="false"/>
          <w:color w:val="000000"/>
          <w:sz w:val="28"/>
        </w:rPr>
        <w:t xml:space="preserve">
      1) подпункт 7-5) </w:t>
      </w:r>
      <w:r>
        <w:rPr>
          <w:rFonts w:ascii="Times New Roman"/>
          <w:b w:val="false"/>
          <w:i w:val="false"/>
          <w:color w:val="000000"/>
          <w:sz w:val="28"/>
        </w:rPr>
        <w:t>пункта 1</w:t>
      </w:r>
      <w:r>
        <w:rPr>
          <w:rFonts w:ascii="Times New Roman"/>
          <w:b w:val="false"/>
          <w:i w:val="false"/>
          <w:color w:val="000000"/>
          <w:sz w:val="28"/>
        </w:rPr>
        <w:t xml:space="preserve"> статьи 37 изложить в следующей редакции:</w:t>
      </w:r>
    </w:p>
    <w:bookmarkEnd w:id="21"/>
    <w:p>
      <w:pPr>
        <w:spacing w:after="0"/>
        <w:ind w:left="0"/>
        <w:jc w:val="both"/>
      </w:pPr>
      <w:r>
        <w:rPr>
          <w:rFonts w:ascii="Times New Roman"/>
          <w:b w:val="false"/>
          <w:i w:val="false"/>
          <w:color w:val="000000"/>
          <w:sz w:val="28"/>
        </w:rPr>
        <w:t>
      "7-5) разрабатывает и утверждает порядок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bookmarkStart w:name="z26"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7)</w:t>
      </w:r>
      <w:r>
        <w:rPr>
          <w:rFonts w:ascii="Times New Roman"/>
          <w:b w:val="false"/>
          <w:i w:val="false"/>
          <w:color w:val="000000"/>
          <w:sz w:val="28"/>
        </w:rPr>
        <w:t xml:space="preserve"> статьи 39 исключить;</w:t>
      </w:r>
    </w:p>
    <w:bookmarkEnd w:id="22"/>
    <w:bookmarkStart w:name="z27" w:id="23"/>
    <w:p>
      <w:pPr>
        <w:spacing w:after="0"/>
        <w:ind w:left="0"/>
        <w:jc w:val="both"/>
      </w:pPr>
      <w:r>
        <w:rPr>
          <w:rFonts w:ascii="Times New Roman"/>
          <w:b w:val="false"/>
          <w:i w:val="false"/>
          <w:color w:val="000000"/>
          <w:sz w:val="28"/>
        </w:rPr>
        <w:t xml:space="preserve">
      3) абзац четвертый </w:t>
      </w:r>
      <w:r>
        <w:rPr>
          <w:rFonts w:ascii="Times New Roman"/>
          <w:b w:val="false"/>
          <w:i w:val="false"/>
          <w:color w:val="000000"/>
          <w:sz w:val="28"/>
        </w:rPr>
        <w:t>подпункта 7)</w:t>
      </w:r>
      <w:r>
        <w:rPr>
          <w:rFonts w:ascii="Times New Roman"/>
          <w:b w:val="false"/>
          <w:i w:val="false"/>
          <w:color w:val="000000"/>
          <w:sz w:val="28"/>
        </w:rPr>
        <w:t xml:space="preserve"> пункта 2 статьи 40 изложить в следующей редакции:</w:t>
      </w:r>
    </w:p>
    <w:bookmarkEnd w:id="23"/>
    <w:p>
      <w:pPr>
        <w:spacing w:after="0"/>
        <w:ind w:left="0"/>
        <w:jc w:val="both"/>
      </w:pPr>
      <w:r>
        <w:rPr>
          <w:rFonts w:ascii="Times New Roman"/>
          <w:b w:val="false"/>
          <w:i w:val="false"/>
          <w:color w:val="000000"/>
          <w:sz w:val="28"/>
        </w:rPr>
        <w:t>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bookmarkStart w:name="z28"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66</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8 изложить в следующей редакции:</w:t>
      </w:r>
    </w:p>
    <w:p>
      <w:pPr>
        <w:spacing w:after="0"/>
        <w:ind w:left="0"/>
        <w:jc w:val="both"/>
      </w:pPr>
      <w:r>
        <w:rPr>
          <w:rFonts w:ascii="Times New Roman"/>
          <w:b w:val="false"/>
          <w:i w:val="false"/>
          <w:color w:val="000000"/>
          <w:sz w:val="28"/>
        </w:rPr>
        <w:t>
      "2) средства учета воды;";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9 изложить в следующей редакции:</w:t>
      </w:r>
    </w:p>
    <w:p>
      <w:pPr>
        <w:spacing w:after="0"/>
        <w:ind w:left="0"/>
        <w:jc w:val="both"/>
      </w:pPr>
      <w:r>
        <w:rPr>
          <w:rFonts w:ascii="Times New Roman"/>
          <w:b w:val="false"/>
          <w:i w:val="false"/>
          <w:color w:val="000000"/>
          <w:sz w:val="28"/>
        </w:rPr>
        <w:t>
      "2) средства учета забора воды;";</w:t>
      </w:r>
    </w:p>
    <w:bookmarkStart w:name="z31"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абзац первый изложить в следующей редакции:</w:t>
      </w:r>
    </w:p>
    <w:bookmarkEnd w:id="26"/>
    <w:p>
      <w:pPr>
        <w:spacing w:after="0"/>
        <w:ind w:left="0"/>
        <w:jc w:val="both"/>
      </w:pPr>
      <w:r>
        <w:rPr>
          <w:rFonts w:ascii="Times New Roman"/>
          <w:b w:val="false"/>
          <w:i w:val="false"/>
          <w:color w:val="000000"/>
          <w:sz w:val="28"/>
        </w:rPr>
        <w:t>
      "10. Для оформления разрешения на специальное водопользование заявитель представляет в региональные органы уполномоченного органа следующие документы:";</w:t>
      </w:r>
    </w:p>
    <w:bookmarkStart w:name="z33"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p>
    <w:bookmarkEnd w:id="27"/>
    <w:bookmarkStart w:name="z34" w:id="28"/>
    <w:p>
      <w:pPr>
        <w:spacing w:after="0"/>
        <w:ind w:left="0"/>
        <w:jc w:val="both"/>
      </w:pPr>
      <w:r>
        <w:rPr>
          <w:rFonts w:ascii="Times New Roman"/>
          <w:b w:val="false"/>
          <w:i w:val="false"/>
          <w:color w:val="000000"/>
          <w:sz w:val="28"/>
        </w:rPr>
        <w:t>
      подпункт 6) изложить в следующей редакции:</w:t>
      </w:r>
    </w:p>
    <w:bookmarkEnd w:id="28"/>
    <w:p>
      <w:pPr>
        <w:spacing w:after="0"/>
        <w:ind w:left="0"/>
        <w:jc w:val="both"/>
      </w:pPr>
      <w:r>
        <w:rPr>
          <w:rFonts w:ascii="Times New Roman"/>
          <w:b w:val="false"/>
          <w:i w:val="false"/>
          <w:color w:val="000000"/>
          <w:sz w:val="28"/>
        </w:rPr>
        <w:t>
      "6) расчеты удельных норм водопотребления и водоотведения, за исключением физических или юридических лиц, осуществляющих изъятие водных ресурсов для водоподготовки и (или) доставки водопотребителям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которые предоставляют расчеты по обоснованию объемов водопотребления и водоотведения;";</w:t>
      </w:r>
    </w:p>
    <w:bookmarkStart w:name="z35" w:id="29"/>
    <w:p>
      <w:pPr>
        <w:spacing w:after="0"/>
        <w:ind w:left="0"/>
        <w:jc w:val="both"/>
      </w:pPr>
      <w:r>
        <w:rPr>
          <w:rFonts w:ascii="Times New Roman"/>
          <w:b w:val="false"/>
          <w:i w:val="false"/>
          <w:color w:val="000000"/>
          <w:sz w:val="28"/>
        </w:rPr>
        <w:t>
      дополнить подпунктом 9) следующего содержания:</w:t>
      </w:r>
    </w:p>
    <w:bookmarkEnd w:id="29"/>
    <w:p>
      <w:pPr>
        <w:spacing w:after="0"/>
        <w:ind w:left="0"/>
        <w:jc w:val="both"/>
      </w:pPr>
      <w:r>
        <w:rPr>
          <w:rFonts w:ascii="Times New Roman"/>
          <w:b w:val="false"/>
          <w:i w:val="false"/>
          <w:color w:val="000000"/>
          <w:sz w:val="28"/>
        </w:rPr>
        <w:t>
      "9) сведения о наличии средств учета забора воды.";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12 исключить.</w:t>
      </w:r>
    </w:p>
    <w:bookmarkStart w:name="z38" w:id="3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cт. 57; № 20-IV, ст. 113; № 20-VII, ст. 115; № 22-I, ст. 141; № 22-II, ст. 144; № 22-V, ст. 156; 2016 г., № 1, ст. 2):</w:t>
      </w:r>
    </w:p>
    <w:bookmarkEnd w:id="30"/>
    <w:bookmarkStart w:name="z39" w:id="31"/>
    <w:p>
      <w:pPr>
        <w:spacing w:after="0"/>
        <w:ind w:left="0"/>
        <w:jc w:val="both"/>
      </w:pPr>
      <w:r>
        <w:rPr>
          <w:rFonts w:ascii="Times New Roman"/>
          <w:b w:val="false"/>
          <w:i w:val="false"/>
          <w:color w:val="000000"/>
          <w:sz w:val="28"/>
        </w:rPr>
        <w:t>
      1) заголовки главы 22 и статей 168 – 172 оглавления исключить;</w:t>
      </w:r>
    </w:p>
    <w:bookmarkEnd w:id="31"/>
    <w:bookmarkStart w:name="z40"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22)</w:t>
      </w:r>
      <w:r>
        <w:rPr>
          <w:rFonts w:ascii="Times New Roman"/>
          <w:b w:val="false"/>
          <w:i w:val="false"/>
          <w:color w:val="000000"/>
          <w:sz w:val="28"/>
        </w:rPr>
        <w:t xml:space="preserve"> статьи 17 исключить;</w:t>
      </w:r>
    </w:p>
    <w:bookmarkEnd w:id="32"/>
    <w:bookmarkStart w:name="z41"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главу 22</w:t>
      </w:r>
      <w:r>
        <w:rPr>
          <w:rFonts w:ascii="Times New Roman"/>
          <w:b w:val="false"/>
          <w:i w:val="false"/>
          <w:color w:val="000000"/>
          <w:sz w:val="28"/>
        </w:rPr>
        <w:t xml:space="preserve"> исключить.</w:t>
      </w:r>
    </w:p>
    <w:bookmarkEnd w:id="33"/>
    <w:bookmarkStart w:name="z42" w:id="3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cт. 52; № 14, ст. 72; № 15, ст. 78; № 19-I, ст. 99, 100, 101; № 20-I, ст. 110; № 20-IV, ст. 113; № 20-VII, ст. 115, 119; № 21-I, ст. 124; № 21-II, ст. 130; № 21-III, ст. 136, 137; № 22-I, ст. 140, 143; № 22-II, ст. 144, 145; № 22-III, ст. 149; № 22-V, ст. 156, 158; № 22-VI, ст. 159; № 22-VII, ст. 161; № 23-I, ст. 169; 2016 г., № 1, ст. 4):</w:t>
      </w:r>
    </w:p>
    <w:bookmarkEnd w:id="34"/>
    <w:bookmarkStart w:name="z43" w:id="3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273</w:t>
      </w:r>
      <w:r>
        <w:rPr>
          <w:rFonts w:ascii="Times New Roman"/>
          <w:b w:val="false"/>
          <w:i w:val="false"/>
          <w:color w:val="000000"/>
          <w:sz w:val="28"/>
        </w:rPr>
        <w:t>:</w:t>
      </w:r>
    </w:p>
    <w:bookmarkEnd w:id="35"/>
    <w:bookmarkStart w:name="z44" w:id="3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слово "ста восьмидесяти" заменить словами "ста пятидесяти пяти";</w:t>
      </w:r>
    </w:p>
    <w:bookmarkEnd w:id="36"/>
    <w:bookmarkStart w:name="z45" w:id="3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слово "шестидесяти" заменить словами "пятидесяти пяти";</w:t>
      </w:r>
    </w:p>
    <w:bookmarkEnd w:id="37"/>
    <w:bookmarkStart w:name="z46" w:id="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471</w:t>
      </w:r>
      <w:r>
        <w:rPr>
          <w:rFonts w:ascii="Times New Roman"/>
          <w:b w:val="false"/>
          <w:i w:val="false"/>
          <w:color w:val="000000"/>
          <w:sz w:val="28"/>
        </w:rPr>
        <w:t>:</w:t>
      </w:r>
    </w:p>
    <w:bookmarkEnd w:id="38"/>
    <w:bookmarkStart w:name="z47" w:id="39"/>
    <w:p>
      <w:pPr>
        <w:spacing w:after="0"/>
        <w:ind w:left="0"/>
        <w:jc w:val="both"/>
      </w:pPr>
      <w:r>
        <w:rPr>
          <w:rFonts w:ascii="Times New Roman"/>
          <w:b w:val="false"/>
          <w:i w:val="false"/>
          <w:color w:val="000000"/>
          <w:sz w:val="28"/>
        </w:rPr>
        <w:t>
      строки 1.8, 1.33-1, 1.34-1 и 1.78 таблицы исключить;</w:t>
      </w:r>
    </w:p>
    <w:bookmarkEnd w:id="39"/>
    <w:bookmarkStart w:name="z48" w:id="40"/>
    <w:p>
      <w:pPr>
        <w:spacing w:after="0"/>
        <w:ind w:left="0"/>
        <w:jc w:val="both"/>
      </w:pPr>
      <w:r>
        <w:rPr>
          <w:rFonts w:ascii="Times New Roman"/>
          <w:b w:val="false"/>
          <w:i w:val="false"/>
          <w:color w:val="000000"/>
          <w:sz w:val="28"/>
        </w:rPr>
        <w:t>
      дополнить строкой 1.96 следующего содержания:</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6937"/>
        <w:gridCol w:w="1977"/>
      </w:tblGrid>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ремонт, торговля, приобретение и экспонирование боевого ручного стрелкового оружия и патронов к нему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499 изложить в следующей редакции:</w:t>
      </w:r>
    </w:p>
    <w:bookmarkEnd w:id="41"/>
    <w:p>
      <w:pPr>
        <w:spacing w:after="0"/>
        <w:ind w:left="0"/>
        <w:jc w:val="both"/>
      </w:pPr>
      <w:r>
        <w:rPr>
          <w:rFonts w:ascii="Times New Roman"/>
          <w:b w:val="false"/>
          <w:i w:val="false"/>
          <w:color w:val="000000"/>
          <w:sz w:val="28"/>
        </w:rPr>
        <w:t>
      "2. Специальное пользование животным миром осуществляется на основании разрешения на пользование животным миром (далее – разрешение). При этом такие разрешения выдаются местным исполнительным органом, за исключением разрешения на пользование животным миром, в целях научно-исследовательского лова на рыбохозяйственных водоемах, расположенных на территории двух и более областей, а также на редкие и находящиеся под угрозой исчезновения виды животных, которые выдаются уполномоченным государственным органом в области охраны, воспроизводства и использования животного мира.";</w:t>
      </w:r>
    </w:p>
    <w:bookmarkStart w:name="z50" w:id="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528</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Плата за размещение наружной (визуальной) рекламы (далее – плата) взимается за размещение наружной (визуальной) рекламы на объектах стационарного размещения рекламы в полосе отвода автомобильных дорог общего пользования, на открытом пространстве за пределами помещений в населенных пунктах на территории Республики Казахстан.";</w:t>
      </w:r>
    </w:p>
    <w:bookmarkStart w:name="z52" w:id="4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1-1</w:t>
      </w:r>
      <w:r>
        <w:rPr>
          <w:rFonts w:ascii="Times New Roman"/>
          <w:b w:val="false"/>
          <w:i w:val="false"/>
          <w:color w:val="000000"/>
          <w:sz w:val="28"/>
        </w:rPr>
        <w:t xml:space="preserve"> исключить;</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2 изложить в следующей редакции:</w:t>
      </w:r>
    </w:p>
    <w:p>
      <w:pPr>
        <w:spacing w:after="0"/>
        <w:ind w:left="0"/>
        <w:jc w:val="both"/>
      </w:pPr>
      <w:r>
        <w:rPr>
          <w:rFonts w:ascii="Times New Roman"/>
          <w:b w:val="false"/>
          <w:i w:val="false"/>
          <w:color w:val="000000"/>
          <w:sz w:val="28"/>
        </w:rPr>
        <w:t>
      "2) при размещении объектов рекламы в населенных пунктах на основании разрешения, выдаваемого местными исполнительными органами в порядке, установленном законодательством Республики Казахстан.";</w:t>
      </w:r>
    </w:p>
    <w:bookmarkStart w:name="z54" w:id="44"/>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530:</w:t>
      </w:r>
    </w:p>
    <w:bookmarkEnd w:id="44"/>
    <w:bookmarkStart w:name="z55" w:id="45"/>
    <w:p>
      <w:pPr>
        <w:spacing w:after="0"/>
        <w:ind w:left="0"/>
        <w:jc w:val="both"/>
      </w:pPr>
      <w:r>
        <w:rPr>
          <w:rFonts w:ascii="Times New Roman"/>
          <w:b w:val="false"/>
          <w:i w:val="false"/>
          <w:color w:val="000000"/>
          <w:sz w:val="28"/>
        </w:rPr>
        <w:t xml:space="preserve">
      графу 2 строки 1 таблицы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45"/>
    <w:p>
      <w:pPr>
        <w:spacing w:after="0"/>
        <w:ind w:left="0"/>
        <w:jc w:val="both"/>
      </w:pPr>
      <w:r>
        <w:rPr>
          <w:rFonts w:ascii="Times New Roman"/>
          <w:b w:val="false"/>
          <w:i w:val="false"/>
          <w:color w:val="000000"/>
          <w:sz w:val="28"/>
        </w:rPr>
        <w:t>
      "Объекты наружной (визуальной) рекламы";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57" w:id="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534:</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государственных регистрационных номерных знаков;";</w:t>
      </w:r>
    </w:p>
    <w:bookmarkStart w:name="z59" w:id="47"/>
    <w:p>
      <w:pPr>
        <w:spacing w:after="0"/>
        <w:ind w:left="0"/>
        <w:jc w:val="both"/>
      </w:pPr>
      <w:r>
        <w:rPr>
          <w:rFonts w:ascii="Times New Roman"/>
          <w:b w:val="false"/>
          <w:i w:val="false"/>
          <w:color w:val="000000"/>
          <w:sz w:val="28"/>
        </w:rPr>
        <w:t>
      дополнить подпунктом 18) следующего содержания:</w:t>
      </w:r>
    </w:p>
    <w:bookmarkEnd w:id="47"/>
    <w:p>
      <w:pPr>
        <w:spacing w:after="0"/>
        <w:ind w:left="0"/>
        <w:jc w:val="both"/>
      </w:pPr>
      <w:r>
        <w:rPr>
          <w:rFonts w:ascii="Times New Roman"/>
          <w:b w:val="false"/>
          <w:i w:val="false"/>
          <w:color w:val="000000"/>
          <w:sz w:val="28"/>
        </w:rPr>
        <w:t>
      "18) за выдачу разрешения на приобретение гражданских пиротехнических веществ и изделий с их применением.";</w:t>
      </w:r>
    </w:p>
    <w:bookmarkStart w:name="z60" w:id="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540</w:t>
      </w:r>
      <w:r>
        <w:rPr>
          <w:rFonts w:ascii="Times New Roman"/>
          <w:b w:val="false"/>
          <w:i w:val="false"/>
          <w:color w:val="000000"/>
          <w:sz w:val="28"/>
        </w:rPr>
        <w:t>:</w:t>
      </w:r>
    </w:p>
    <w:bookmarkEnd w:id="48"/>
    <w:bookmarkStart w:name="z61"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p>
    <w:bookmarkEnd w:id="49"/>
    <w:bookmarkStart w:name="z62" w:id="50"/>
    <w:p>
      <w:pPr>
        <w:spacing w:after="0"/>
        <w:ind w:left="0"/>
        <w:jc w:val="both"/>
      </w:pPr>
      <w:r>
        <w:rPr>
          <w:rFonts w:ascii="Times New Roman"/>
          <w:b w:val="false"/>
          <w:i w:val="false"/>
          <w:color w:val="000000"/>
          <w:sz w:val="28"/>
        </w:rPr>
        <w:t>
      дополнить абзацами девятым и десятым следующего содержания:</w:t>
      </w:r>
    </w:p>
    <w:bookmarkEnd w:id="50"/>
    <w:p>
      <w:pPr>
        <w:spacing w:after="0"/>
        <w:ind w:left="0"/>
        <w:jc w:val="both"/>
      </w:pPr>
      <w:r>
        <w:rPr>
          <w:rFonts w:ascii="Times New Roman"/>
          <w:b w:val="false"/>
          <w:i w:val="false"/>
          <w:color w:val="000000"/>
          <w:sz w:val="28"/>
        </w:rPr>
        <w:t>
      "разрешения на приобретение гражданского, служебного оружия и патронов к нему – 300 процентов;</w:t>
      </w:r>
    </w:p>
    <w:p>
      <w:pPr>
        <w:spacing w:after="0"/>
        <w:ind w:left="0"/>
        <w:jc w:val="both"/>
      </w:pPr>
      <w:r>
        <w:rPr>
          <w:rFonts w:ascii="Times New Roman"/>
          <w:b w:val="false"/>
          <w:i w:val="false"/>
          <w:color w:val="000000"/>
          <w:sz w:val="28"/>
        </w:rPr>
        <w:t>
      разрешения на приобретение гражданских пиротехнических веществ и изделий с их применением – 300 процентов;";</w:t>
      </w:r>
    </w:p>
    <w:bookmarkStart w:name="z63" w:id="51"/>
    <w:p>
      <w:pPr>
        <w:spacing w:after="0"/>
        <w:ind w:left="0"/>
        <w:jc w:val="both"/>
      </w:pPr>
      <w:r>
        <w:rPr>
          <w:rFonts w:ascii="Times New Roman"/>
          <w:b w:val="false"/>
          <w:i w:val="false"/>
          <w:color w:val="000000"/>
          <w:sz w:val="28"/>
        </w:rPr>
        <w:t>
      абзацы десятый и одиннадцатый исключить;</w:t>
      </w:r>
    </w:p>
    <w:bookmarkEnd w:id="51"/>
    <w:bookmarkStart w:name="z64" w:id="52"/>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9)</w:t>
      </w:r>
      <w:r>
        <w:rPr>
          <w:rFonts w:ascii="Times New Roman"/>
          <w:b w:val="false"/>
          <w:i w:val="false"/>
          <w:color w:val="000000"/>
          <w:sz w:val="28"/>
        </w:rPr>
        <w:t xml:space="preserve"> исключить;</w:t>
      </w:r>
    </w:p>
    <w:bookmarkEnd w:id="52"/>
    <w:bookmarkStart w:name="z65" w:id="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547:</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и прицепов, государственных регистрационных номерных знаков – до выдачи соответствующих документов и государственных регистрационных номерных знаков;";</w:t>
      </w:r>
    </w:p>
    <w:bookmarkStart w:name="z67" w:id="54"/>
    <w:p>
      <w:pPr>
        <w:spacing w:after="0"/>
        <w:ind w:left="0"/>
        <w:jc w:val="both"/>
      </w:pPr>
      <w:r>
        <w:rPr>
          <w:rFonts w:ascii="Times New Roman"/>
          <w:b w:val="false"/>
          <w:i w:val="false"/>
          <w:color w:val="000000"/>
          <w:sz w:val="28"/>
        </w:rPr>
        <w:t>
      дополнить подпунктом 10-1) следующего содержания:</w:t>
      </w:r>
    </w:p>
    <w:bookmarkEnd w:id="54"/>
    <w:p>
      <w:pPr>
        <w:spacing w:after="0"/>
        <w:ind w:left="0"/>
        <w:jc w:val="both"/>
      </w:pPr>
      <w:r>
        <w:rPr>
          <w:rFonts w:ascii="Times New Roman"/>
          <w:b w:val="false"/>
          <w:i w:val="false"/>
          <w:color w:val="000000"/>
          <w:sz w:val="28"/>
        </w:rPr>
        <w:t>
      "10-1) за выдачу разрешений на приобретение гражданских пиротехнических веществ и изделий с их применением – до выдачи соответствующих документов;";</w:t>
      </w:r>
    </w:p>
    <w:bookmarkStart w:name="z68" w:id="5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565</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Для постановки на регистрационный учет в качестве индивидуального предпринимателя физическое лицо направляет в налоговый орган уведомление в порядке, установленном законодательством Республики Казахстан о разрешениях и уведомлениях.";</w:t>
      </w:r>
    </w:p>
    <w:bookmarkStart w:name="z70"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"индивидуального предпринимателя" исключить;</w:t>
      </w:r>
    </w:p>
    <w:bookmarkEnd w:id="56"/>
    <w:bookmarkStart w:name="z71"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исключен Законом РК от 30.11.2016 </w:t>
      </w:r>
      <w:r>
        <w:rPr>
          <w:rFonts w:ascii="Times New Roman"/>
          <w:b w:val="false"/>
          <w:i w:val="false"/>
          <w:color w:val="000000"/>
          <w:sz w:val="28"/>
        </w:rPr>
        <w:t>№ 26-VI</w:t>
      </w:r>
      <w:r>
        <w:rPr>
          <w:rFonts w:ascii="Times New Roman"/>
          <w:b w:val="false"/>
          <w:i w:val="false"/>
          <w:color w:val="000000"/>
          <w:sz w:val="28"/>
        </w:rPr>
        <w:t xml:space="preserve"> (вводится в действие с 01.01.2017);</w:t>
      </w:r>
    </w:p>
    <w:bookmarkEnd w:id="57"/>
    <w:bookmarkStart w:name="z74" w:id="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575 изложить в следующей редакции:</w:t>
      </w:r>
    </w:p>
    <w:bookmarkEnd w:id="58"/>
    <w:p>
      <w:pPr>
        <w:spacing w:after="0"/>
        <w:ind w:left="0"/>
        <w:jc w:val="both"/>
      </w:pPr>
      <w:r>
        <w:rPr>
          <w:rFonts w:ascii="Times New Roman"/>
          <w:b w:val="false"/>
          <w:i w:val="false"/>
          <w:color w:val="000000"/>
          <w:sz w:val="28"/>
        </w:rPr>
        <w:t xml:space="preserve">
      "1.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уведомление, указанное в </w:t>
      </w:r>
      <w:r>
        <w:rPr>
          <w:rFonts w:ascii="Times New Roman"/>
          <w:b w:val="false"/>
          <w:i w:val="false"/>
          <w:color w:val="000000"/>
          <w:sz w:val="28"/>
        </w:rPr>
        <w:t>пункте 4</w:t>
      </w:r>
      <w:r>
        <w:rPr>
          <w:rFonts w:ascii="Times New Roman"/>
          <w:b w:val="false"/>
          <w:i w:val="false"/>
          <w:color w:val="000000"/>
          <w:sz w:val="28"/>
        </w:rPr>
        <w:t xml:space="preserve"> статьи 574 настоящего Кодекса, в налоговый орган по месту регистрации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xml:space="preserve">
      2. Внесение изменений в регистрационные данные налогоплательщика производится налоговым органом в течение трех рабочих дней с даты получения уведомления,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574 настоящего Кодекса, в случае изменения сведений об объектах налогообложения и (или) объектах, связанных с налогообложением.</w:t>
      </w:r>
    </w:p>
    <w:p>
      <w:pPr>
        <w:spacing w:after="0"/>
        <w:ind w:left="0"/>
        <w:jc w:val="both"/>
      </w:pPr>
      <w:r>
        <w:rPr>
          <w:rFonts w:ascii="Times New Roman"/>
          <w:b w:val="false"/>
          <w:i w:val="false"/>
          <w:color w:val="000000"/>
          <w:sz w:val="28"/>
        </w:rPr>
        <w:t xml:space="preserve">
      Налогоплательщиком, осуществляющим отдельные виды деятельности, указанные в подпунктах 1), 2) и 9) </w:t>
      </w:r>
      <w:r>
        <w:rPr>
          <w:rFonts w:ascii="Times New Roman"/>
          <w:b w:val="false"/>
          <w:i w:val="false"/>
          <w:color w:val="000000"/>
          <w:sz w:val="28"/>
        </w:rPr>
        <w:t>пункта 1</w:t>
      </w:r>
      <w:r>
        <w:rPr>
          <w:rFonts w:ascii="Times New Roman"/>
          <w:b w:val="false"/>
          <w:i w:val="false"/>
          <w:color w:val="000000"/>
          <w:sz w:val="28"/>
        </w:rPr>
        <w:t xml:space="preserve"> статьи 574 настоящего Кодекса, к уведомлению прилагается документ, указанный в </w:t>
      </w:r>
      <w:r>
        <w:rPr>
          <w:rFonts w:ascii="Times New Roman"/>
          <w:b w:val="false"/>
          <w:i w:val="false"/>
          <w:color w:val="000000"/>
          <w:sz w:val="28"/>
        </w:rPr>
        <w:t>пункте 5</w:t>
      </w:r>
      <w:r>
        <w:rPr>
          <w:rFonts w:ascii="Times New Roman"/>
          <w:b w:val="false"/>
          <w:i w:val="false"/>
          <w:color w:val="000000"/>
          <w:sz w:val="28"/>
        </w:rPr>
        <w:t xml:space="preserve"> статьи 574 настоящего Кодекса, подтверждающий изменение сведений об объектах налогообложения и (или) объектах, связанных с налогообложением.</w:t>
      </w:r>
    </w:p>
    <w:p>
      <w:pPr>
        <w:spacing w:after="0"/>
        <w:ind w:left="0"/>
        <w:jc w:val="both"/>
      </w:pPr>
      <w:r>
        <w:rPr>
          <w:rFonts w:ascii="Times New Roman"/>
          <w:b w:val="false"/>
          <w:i w:val="false"/>
          <w:color w:val="000000"/>
          <w:sz w:val="28"/>
        </w:rPr>
        <w:t>
      В случае непредставления оригинала договора для сверки копии договоров и (или) приложений к договорам должны быть нотариально засвидетельствованы.";</w:t>
      </w:r>
    </w:p>
    <w:bookmarkStart w:name="z75" w:id="5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576</w:t>
      </w:r>
      <w:r>
        <w:rPr>
          <w:rFonts w:ascii="Times New Roman"/>
          <w:b w:val="false"/>
          <w:i w:val="false"/>
          <w:color w:val="000000"/>
          <w:sz w:val="28"/>
        </w:rPr>
        <w:t>:</w:t>
      </w:r>
    </w:p>
    <w:bookmarkEnd w:id="59"/>
    <w:bookmarkStart w:name="z76" w:id="6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0"/>
    <w:p>
      <w:pPr>
        <w:spacing w:after="0"/>
        <w:ind w:left="0"/>
        <w:jc w:val="both"/>
      </w:pPr>
      <w:r>
        <w:rPr>
          <w:rFonts w:ascii="Times New Roman"/>
          <w:b w:val="false"/>
          <w:i w:val="false"/>
          <w:color w:val="000000"/>
          <w:sz w:val="28"/>
        </w:rPr>
        <w:t xml:space="preserve">
      "1. Налогоплательщик подлежит снятию налоговым органом с регистрационного учета в качестве налогоплательщика, осуществляющего отдельные виды деятельности, не подлежащие лицензированию, на основании уведомления,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574 настоящего Кодекса, в случаях:";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Уведомление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574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p>
    <w:bookmarkStart w:name="z78" w:id="61"/>
    <w:p>
      <w:pPr>
        <w:spacing w:after="0"/>
        <w:ind w:left="0"/>
        <w:jc w:val="both"/>
      </w:pPr>
      <w:r>
        <w:rPr>
          <w:rFonts w:ascii="Times New Roman"/>
          <w:b w:val="false"/>
          <w:i w:val="false"/>
          <w:color w:val="000000"/>
          <w:sz w:val="28"/>
        </w:rPr>
        <w:t xml:space="preserve">
      13)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651 исключить.</w:t>
      </w:r>
    </w:p>
    <w:bookmarkEnd w:id="61"/>
    <w:bookmarkStart w:name="z79" w:id="6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2015 г., № 7, cт. 33; № 10, cт. 50; № 19-II, ст. 102; № 20-IV, ст. 113; № 20-VII, ст. 115; № 22-I, ст. 143; № 22-V, ст. 156; № 23-II, ст. 170):</w:t>
      </w:r>
    </w:p>
    <w:bookmarkEnd w:id="62"/>
    <w:bookmarkStart w:name="z80" w:id="6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bookmarkStart w:name="z82" w:id="64"/>
    <w:p>
      <w:pPr>
        <w:spacing w:after="0"/>
        <w:ind w:left="0"/>
        <w:jc w:val="both"/>
      </w:pPr>
      <w:r>
        <w:rPr>
          <w:rFonts w:ascii="Times New Roman"/>
          <w:b w:val="false"/>
          <w:i w:val="false"/>
          <w:color w:val="000000"/>
          <w:sz w:val="28"/>
        </w:rPr>
        <w:t>
      дополнить подпунктом 98-1) следующего содержания:</w:t>
      </w:r>
    </w:p>
    <w:bookmarkEnd w:id="64"/>
    <w:p>
      <w:pPr>
        <w:spacing w:after="0"/>
        <w:ind w:left="0"/>
        <w:jc w:val="both"/>
      </w:pPr>
      <w:r>
        <w:rPr>
          <w:rFonts w:ascii="Times New Roman"/>
          <w:b w:val="false"/>
          <w:i w:val="false"/>
          <w:color w:val="000000"/>
          <w:sz w:val="28"/>
        </w:rPr>
        <w:t>
      "98-1) независимый эксперт – физическое лицо, имеющее высшее медицинское образование и соответствующее требованиям к физическим лицам, претендующим на проведение независимой экспертизы, определенным уполномоченным органом;";</w:t>
      </w:r>
    </w:p>
    <w:bookmarkStart w:name="z83" w:id="6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7:</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исключить;</w:t>
      </w:r>
    </w:p>
    <w:bookmarkStart w:name="z85" w:id="66"/>
    <w:p>
      <w:pPr>
        <w:spacing w:after="0"/>
        <w:ind w:left="0"/>
        <w:jc w:val="both"/>
      </w:pPr>
      <w:r>
        <w:rPr>
          <w:rFonts w:ascii="Times New Roman"/>
          <w:b w:val="false"/>
          <w:i w:val="false"/>
          <w:color w:val="000000"/>
          <w:sz w:val="28"/>
        </w:rPr>
        <w:t>
      дополнить подпунктами 102-1) и 102-2) следующего содержания:</w:t>
      </w:r>
    </w:p>
    <w:bookmarkEnd w:id="66"/>
    <w:p>
      <w:pPr>
        <w:spacing w:after="0"/>
        <w:ind w:left="0"/>
        <w:jc w:val="both"/>
      </w:pPr>
      <w:r>
        <w:rPr>
          <w:rFonts w:ascii="Times New Roman"/>
          <w:b w:val="false"/>
          <w:i w:val="false"/>
          <w:color w:val="000000"/>
          <w:sz w:val="28"/>
        </w:rPr>
        <w:t>
      "102-1) утверждению порядка привлечения независимых экспертов при проведении внешней экспертизы;</w:t>
      </w:r>
    </w:p>
    <w:p>
      <w:pPr>
        <w:spacing w:after="0"/>
        <w:ind w:left="0"/>
        <w:jc w:val="both"/>
      </w:pPr>
      <w:r>
        <w:rPr>
          <w:rFonts w:ascii="Times New Roman"/>
          <w:b w:val="false"/>
          <w:i w:val="false"/>
          <w:color w:val="000000"/>
          <w:sz w:val="28"/>
        </w:rPr>
        <w:t>
      102-2) разработке и утверждению требований к физическим лицам, претендующим на проведение независимой экспертизы в качестве независимых экспертов;";</w:t>
      </w:r>
    </w:p>
    <w:bookmarkStart w:name="z86" w:id="67"/>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7-1</w:t>
      </w:r>
      <w:r>
        <w:rPr>
          <w:rFonts w:ascii="Times New Roman"/>
          <w:b w:val="false"/>
          <w:i w:val="false"/>
          <w:color w:val="000000"/>
          <w:sz w:val="28"/>
        </w:rPr>
        <w:t>:</w:t>
      </w:r>
    </w:p>
    <w:bookmarkEnd w:id="67"/>
    <w:bookmarkStart w:name="z87" w:id="68"/>
    <w:p>
      <w:pPr>
        <w:spacing w:after="0"/>
        <w:ind w:left="0"/>
        <w:jc w:val="both"/>
      </w:pPr>
      <w:r>
        <w:rPr>
          <w:rFonts w:ascii="Times New Roman"/>
          <w:b w:val="false"/>
          <w:i w:val="false"/>
          <w:color w:val="000000"/>
          <w:sz w:val="28"/>
        </w:rPr>
        <w:t>
      в абзаце первом слова "Государственный орган" заменить словами "1. Государственный орган";</w:t>
      </w:r>
    </w:p>
    <w:bookmarkEnd w:id="68"/>
    <w:bookmarkStart w:name="z88" w:id="69"/>
    <w:p>
      <w:pPr>
        <w:spacing w:after="0"/>
        <w:ind w:left="0"/>
        <w:jc w:val="both"/>
      </w:pPr>
      <w:r>
        <w:rPr>
          <w:rFonts w:ascii="Times New Roman"/>
          <w:b w:val="false"/>
          <w:i w:val="false"/>
          <w:color w:val="000000"/>
          <w:sz w:val="28"/>
        </w:rPr>
        <w:t>
      дополнить подпунктом 37) следующего содержания:</w:t>
      </w:r>
    </w:p>
    <w:bookmarkEnd w:id="69"/>
    <w:p>
      <w:pPr>
        <w:spacing w:after="0"/>
        <w:ind w:left="0"/>
        <w:jc w:val="both"/>
      </w:pPr>
      <w:r>
        <w:rPr>
          <w:rFonts w:ascii="Times New Roman"/>
          <w:b w:val="false"/>
          <w:i w:val="false"/>
          <w:color w:val="000000"/>
          <w:sz w:val="28"/>
        </w:rPr>
        <w:t>
      "37)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bookmarkStart w:name="z89" w:id="7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9:</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p>
    <w:bookmarkStart w:name="z91"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18-5)</w:t>
      </w:r>
      <w:r>
        <w:rPr>
          <w:rFonts w:ascii="Times New Roman"/>
          <w:b w:val="false"/>
          <w:i w:val="false"/>
          <w:color w:val="000000"/>
          <w:sz w:val="28"/>
        </w:rPr>
        <w:t xml:space="preserve"> слова "и аттестацию" исключить;</w:t>
      </w:r>
    </w:p>
    <w:bookmarkEnd w:id="71"/>
    <w:bookmarkStart w:name="z92" w:id="72"/>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13-1</w:t>
      </w:r>
      <w:r>
        <w:rPr>
          <w:rFonts w:ascii="Times New Roman"/>
          <w:b w:val="false"/>
          <w:i w:val="false"/>
          <w:color w:val="000000"/>
          <w:sz w:val="28"/>
        </w:rPr>
        <w:t xml:space="preserve"> дополнить подпунктом 6) следующего содержания:</w:t>
      </w:r>
    </w:p>
    <w:bookmarkEnd w:id="72"/>
    <w:p>
      <w:pPr>
        <w:spacing w:after="0"/>
        <w:ind w:left="0"/>
        <w:jc w:val="both"/>
      </w:pPr>
      <w:r>
        <w:rPr>
          <w:rFonts w:ascii="Times New Roman"/>
          <w:b w:val="false"/>
          <w:i w:val="false"/>
          <w:color w:val="000000"/>
          <w:sz w:val="28"/>
        </w:rPr>
        <w:t>
      "6) проведение доклинических (неклинических) исследований биологически активных веществ.";</w:t>
      </w:r>
    </w:p>
    <w:bookmarkStart w:name="z93" w:id="7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95" w:id="7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74"/>
    <w:p>
      <w:pPr>
        <w:spacing w:after="0"/>
        <w:ind w:left="0"/>
        <w:jc w:val="both"/>
      </w:pPr>
      <w:r>
        <w:rPr>
          <w:rFonts w:ascii="Times New Roman"/>
          <w:b w:val="false"/>
          <w:i w:val="false"/>
          <w:color w:val="000000"/>
          <w:sz w:val="28"/>
        </w:rPr>
        <w:t>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p>
    <w:bookmarkStart w:name="z96" w:id="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7</w:t>
      </w:r>
      <w:r>
        <w:rPr>
          <w:rFonts w:ascii="Times New Roman"/>
          <w:b w:val="false"/>
          <w:i w:val="false"/>
          <w:color w:val="000000"/>
          <w:sz w:val="28"/>
        </w:rPr>
        <w:t xml:space="preserve"> статьи 20 дополнить подпунктом 5-1) следующего содержания:</w:t>
      </w:r>
    </w:p>
    <w:bookmarkEnd w:id="75"/>
    <w:p>
      <w:pPr>
        <w:spacing w:after="0"/>
        <w:ind w:left="0"/>
        <w:jc w:val="both"/>
      </w:pPr>
      <w:r>
        <w:rPr>
          <w:rFonts w:ascii="Times New Roman"/>
          <w:b w:val="false"/>
          <w:i w:val="false"/>
          <w:color w:val="000000"/>
          <w:sz w:val="28"/>
        </w:rPr>
        <w:t>
      "5-1) инициировать создание комиссии с привлечением независимых экспертов по разбору случаев для проведения внешней экспертизы, определенных уполномоченным органом;";</w:t>
      </w:r>
    </w:p>
    <w:bookmarkStart w:name="z97" w:id="76"/>
    <w:p>
      <w:pPr>
        <w:spacing w:after="0"/>
        <w:ind w:left="0"/>
        <w:jc w:val="both"/>
      </w:pPr>
      <w:r>
        <w:rPr>
          <w:rFonts w:ascii="Times New Roman"/>
          <w:b w:val="false"/>
          <w:i w:val="false"/>
          <w:color w:val="000000"/>
          <w:sz w:val="28"/>
        </w:rPr>
        <w:t xml:space="preserve">
      8) подпункты 5) и 7) </w:t>
      </w:r>
      <w:r>
        <w:rPr>
          <w:rFonts w:ascii="Times New Roman"/>
          <w:b w:val="false"/>
          <w:i w:val="false"/>
          <w:color w:val="000000"/>
          <w:sz w:val="28"/>
        </w:rPr>
        <w:t>пункта 1</w:t>
      </w:r>
      <w:r>
        <w:rPr>
          <w:rFonts w:ascii="Times New Roman"/>
          <w:b w:val="false"/>
          <w:i w:val="false"/>
          <w:color w:val="000000"/>
          <w:sz w:val="28"/>
        </w:rPr>
        <w:t xml:space="preserve"> статьи 21-1 исключить;</w:t>
      </w:r>
    </w:p>
    <w:bookmarkEnd w:id="76"/>
    <w:bookmarkStart w:name="z98" w:id="7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57 изложить в следующей редакции:</w:t>
      </w:r>
    </w:p>
    <w:bookmarkEnd w:id="77"/>
    <w:p>
      <w:pPr>
        <w:spacing w:after="0"/>
        <w:ind w:left="0"/>
        <w:jc w:val="both"/>
      </w:pPr>
      <w:r>
        <w:rPr>
          <w:rFonts w:ascii="Times New Roman"/>
          <w:b w:val="false"/>
          <w:i w:val="false"/>
          <w:color w:val="000000"/>
          <w:sz w:val="28"/>
        </w:rPr>
        <w:t>
      "3.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p>
    <w:bookmarkStart w:name="z99" w:id="7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4</w:t>
      </w:r>
      <w:r>
        <w:rPr>
          <w:rFonts w:ascii="Times New Roman"/>
          <w:b w:val="false"/>
          <w:i w:val="false"/>
          <w:color w:val="000000"/>
          <w:sz w:val="28"/>
        </w:rPr>
        <w:t xml:space="preserve"> статьи 58 изложить в следующей редакции:</w:t>
      </w:r>
    </w:p>
    <w:bookmarkEnd w:id="78"/>
    <w:p>
      <w:pPr>
        <w:spacing w:after="0"/>
        <w:ind w:left="0"/>
        <w:jc w:val="both"/>
      </w:pPr>
      <w:r>
        <w:rPr>
          <w:rFonts w:ascii="Times New Roman"/>
          <w:b w:val="false"/>
          <w:i w:val="false"/>
          <w:color w:val="000000"/>
          <w:sz w:val="28"/>
        </w:rPr>
        <w:t>
      "4. Внешняя экспертиза качества медицинских услуг проводится:</w:t>
      </w:r>
    </w:p>
    <w:p>
      <w:pPr>
        <w:spacing w:after="0"/>
        <w:ind w:left="0"/>
        <w:jc w:val="both"/>
      </w:pPr>
      <w:r>
        <w:rPr>
          <w:rFonts w:ascii="Times New Roman"/>
          <w:b w:val="false"/>
          <w:i w:val="false"/>
          <w:color w:val="000000"/>
          <w:sz w:val="28"/>
        </w:rPr>
        <w:t>
      1) уполномоченным органом, а также с привлечением независимых экспертов при комиссионном разборе по случаям, определенным уполномоченным органом;</w:t>
      </w:r>
    </w:p>
    <w:p>
      <w:pPr>
        <w:spacing w:after="0"/>
        <w:ind w:left="0"/>
        <w:jc w:val="both"/>
      </w:pPr>
      <w:r>
        <w:rPr>
          <w:rFonts w:ascii="Times New Roman"/>
          <w:b w:val="false"/>
          <w:i w:val="false"/>
          <w:color w:val="000000"/>
          <w:sz w:val="28"/>
        </w:rPr>
        <w:t>
      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bookmarkStart w:name="z100" w:id="79"/>
    <w:p>
      <w:pPr>
        <w:spacing w:after="0"/>
        <w:ind w:left="0"/>
        <w:jc w:val="both"/>
      </w:pPr>
      <w:r>
        <w:rPr>
          <w:rFonts w:ascii="Times New Roman"/>
          <w:b w:val="false"/>
          <w:i w:val="false"/>
          <w:color w:val="000000"/>
          <w:sz w:val="28"/>
        </w:rPr>
        <w:t xml:space="preserve">
      11) в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69 слова "аттестованные в порядке, определенном уполномоченным органом" заменить словами "прошедшие обучение для их реализации";</w:t>
      </w:r>
    </w:p>
    <w:bookmarkEnd w:id="79"/>
    <w:bookmarkStart w:name="z101" w:id="80"/>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117 изложить в следующей редакции:</w:t>
      </w:r>
    </w:p>
    <w:bookmarkEnd w:id="80"/>
    <w:p>
      <w:pPr>
        <w:spacing w:after="0"/>
        <w:ind w:left="0"/>
        <w:jc w:val="both"/>
      </w:pPr>
      <w:r>
        <w:rPr>
          <w:rFonts w:ascii="Times New Roman"/>
          <w:b w:val="false"/>
          <w:i w:val="false"/>
          <w:color w:val="000000"/>
          <w:sz w:val="28"/>
        </w:rP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p>
    <w:bookmarkStart w:name="z102" w:id="8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ст. 52; № 15, ст. 78; № 20-IV, ст. 113; № 20-VII, ст. 115; № 22-II, ст. 144, 145; № 22-V, ст. 156; № 23-I, ст. 169):</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статьи 138 изложить в следующей редакции:</w:t>
      </w:r>
    </w:p>
    <w:p>
      <w:pPr>
        <w:spacing w:after="0"/>
        <w:ind w:left="0"/>
        <w:jc w:val="both"/>
      </w:pPr>
      <w:r>
        <w:rPr>
          <w:rFonts w:ascii="Times New Roman"/>
          <w:b w:val="false"/>
          <w:i w:val="false"/>
          <w:color w:val="000000"/>
          <w:sz w:val="28"/>
        </w:rPr>
        <w:t>
      "9. При уплате плательщиком или третьим лицом в счет плательщика таможенных пошлин, налогов и пени подтверждением их уплаты для выпуска товаров являются одно или несколько из следующих сведений и документов:</w:t>
      </w:r>
    </w:p>
    <w:p>
      <w:pPr>
        <w:spacing w:after="0"/>
        <w:ind w:left="0"/>
        <w:jc w:val="both"/>
      </w:pPr>
      <w:r>
        <w:rPr>
          <w:rFonts w:ascii="Times New Roman"/>
          <w:b w:val="false"/>
          <w:i w:val="false"/>
          <w:color w:val="000000"/>
          <w:sz w:val="28"/>
        </w:rPr>
        <w:t>
      1) данные по формам отчетности поступлений по кодам бюджетной классификации, ежедневно предоставляемые органами казначейства органу государственных доходов;</w:t>
      </w:r>
    </w:p>
    <w:p>
      <w:pPr>
        <w:spacing w:after="0"/>
        <w:ind w:left="0"/>
        <w:jc w:val="both"/>
      </w:pPr>
      <w:r>
        <w:rPr>
          <w:rFonts w:ascii="Times New Roman"/>
          <w:b w:val="false"/>
          <w:i w:val="false"/>
          <w:color w:val="000000"/>
          <w:sz w:val="28"/>
        </w:rPr>
        <w:t>
      2) сведения и информация, переданная банками второго уровня и организациями, осуществляющими отдельные виды банковских операций, через платежный шлюз "электронного правительства" об уплаченных суммах таможенных пошлин и налогов;</w:t>
      </w:r>
    </w:p>
    <w:p>
      <w:pPr>
        <w:spacing w:after="0"/>
        <w:ind w:left="0"/>
        <w:jc w:val="both"/>
      </w:pPr>
      <w:r>
        <w:rPr>
          <w:rFonts w:ascii="Times New Roman"/>
          <w:b w:val="false"/>
          <w:i w:val="false"/>
          <w:color w:val="000000"/>
          <w:sz w:val="28"/>
        </w:rPr>
        <w:t>
      3) электронный чек, формируемый в системе "электронного правительства", – в случае уплаты через платежный шлюз "электронного правительства";</w:t>
      </w:r>
    </w:p>
    <w:p>
      <w:pPr>
        <w:spacing w:after="0"/>
        <w:ind w:left="0"/>
        <w:jc w:val="both"/>
      </w:pPr>
      <w:r>
        <w:rPr>
          <w:rFonts w:ascii="Times New Roman"/>
          <w:b w:val="false"/>
          <w:i w:val="false"/>
          <w:color w:val="000000"/>
          <w:sz w:val="28"/>
        </w:rPr>
        <w:t>
      4) чек, выдаваемый электронным терминалом банка второго уровня или организации, осуществляющей отдельные виды банковских операций, – в случае уплаты через электронные терминалы банка второго уровня или организации, осуществляющей отдельные виды банковских операций, расположенные в зданиях органов государственных доходов;</w:t>
      </w:r>
    </w:p>
    <w:p>
      <w:pPr>
        <w:spacing w:after="0"/>
        <w:ind w:left="0"/>
        <w:jc w:val="both"/>
      </w:pPr>
      <w:r>
        <w:rPr>
          <w:rFonts w:ascii="Times New Roman"/>
          <w:b w:val="false"/>
          <w:i w:val="false"/>
          <w:color w:val="000000"/>
          <w:sz w:val="28"/>
        </w:rPr>
        <w:t>
      5) квитанция кассы банка второго уровня или организации, осуществляющей отдельные виды банковских операций, – в случае уплаты через кассы банка или организации, осуществляющей отдельные виды банковских операций, расположенные в зданиях органов государственных доходов.</w:t>
      </w:r>
    </w:p>
    <w:p>
      <w:pPr>
        <w:spacing w:after="0"/>
        <w:ind w:left="0"/>
        <w:jc w:val="both"/>
      </w:pPr>
      <w:r>
        <w:rPr>
          <w:rFonts w:ascii="Times New Roman"/>
          <w:b w:val="false"/>
          <w:i w:val="false"/>
          <w:color w:val="000000"/>
          <w:sz w:val="28"/>
        </w:rPr>
        <w:t>
      При этом документы, указанные в подпунктах 3), 4), 5) части первой настоящего пункта, требуются только в случае отсутствия у органов государственных доходов сведений и информации, указанных в подпункте 2) части первой настоящего пункта.</w:t>
      </w:r>
    </w:p>
    <w:p>
      <w:pPr>
        <w:spacing w:after="0"/>
        <w:ind w:left="0"/>
        <w:jc w:val="both"/>
      </w:pPr>
      <w:r>
        <w:rPr>
          <w:rFonts w:ascii="Times New Roman"/>
          <w:b w:val="false"/>
          <w:i w:val="false"/>
          <w:color w:val="000000"/>
          <w:sz w:val="28"/>
        </w:rPr>
        <w:t>
      Банки второго уровня и организации, осуществляющие отдельные виды банковских операций, перечисленные в подпунктах 4) и 5) части первой настоящего пункта, должны иметь соответствующие договоры, заключенные с органами государственных доходов.</w:t>
      </w:r>
    </w:p>
    <w:p>
      <w:pPr>
        <w:spacing w:after="0"/>
        <w:ind w:left="0"/>
        <w:jc w:val="both"/>
      </w:pPr>
      <w:r>
        <w:rPr>
          <w:rFonts w:ascii="Times New Roman"/>
          <w:b w:val="false"/>
          <w:i w:val="false"/>
          <w:color w:val="000000"/>
          <w:sz w:val="28"/>
        </w:rPr>
        <w:t>
      При уплате Национальным Банком Республики Казахстан и его филиалами таможенных пошлин, налогов в бюджет для целей выпуска товаров подтверждением уплаты указанных таможенных пошлин, налогов в бюджет являются платежные документы Национального Банка Республики Казахстан.".</w:t>
      </w:r>
    </w:p>
    <w:bookmarkStart w:name="z104" w:id="8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w:t>
      </w:r>
    </w:p>
    <w:bookmarkEnd w:id="82"/>
    <w:bookmarkStart w:name="z105" w:id="83"/>
    <w:p>
      <w:pPr>
        <w:spacing w:after="0"/>
        <w:ind w:left="0"/>
        <w:jc w:val="both"/>
      </w:pPr>
      <w:r>
        <w:rPr>
          <w:rFonts w:ascii="Times New Roman"/>
          <w:b w:val="false"/>
          <w:i w:val="false"/>
          <w:color w:val="000000"/>
          <w:sz w:val="28"/>
        </w:rPr>
        <w:t>
      1) в оглавлении:</w:t>
      </w:r>
    </w:p>
    <w:bookmarkEnd w:id="83"/>
    <w:bookmarkStart w:name="z106" w:id="84"/>
    <w:p>
      <w:pPr>
        <w:spacing w:after="0"/>
        <w:ind w:left="0"/>
        <w:jc w:val="both"/>
      </w:pPr>
      <w:r>
        <w:rPr>
          <w:rFonts w:ascii="Times New Roman"/>
          <w:b w:val="false"/>
          <w:i w:val="false"/>
          <w:color w:val="000000"/>
          <w:sz w:val="28"/>
        </w:rPr>
        <w:t>
      дополнить заголовком статьи 300-1 следующего содержания:</w:t>
      </w:r>
    </w:p>
    <w:bookmarkEnd w:id="84"/>
    <w:p>
      <w:pPr>
        <w:spacing w:after="0"/>
        <w:ind w:left="0"/>
        <w:jc w:val="both"/>
      </w:pPr>
      <w:r>
        <w:rPr>
          <w:rFonts w:ascii="Times New Roman"/>
          <w:b w:val="false"/>
          <w:i w:val="false"/>
          <w:color w:val="000000"/>
          <w:sz w:val="28"/>
        </w:rPr>
        <w:t>
      "Статья 300-1. Превышение энергопередающими организациями утвержденных нормативных значений показателей надежности электроснабжения";</w:t>
      </w:r>
    </w:p>
    <w:bookmarkStart w:name="z107" w:id="85"/>
    <w:p>
      <w:pPr>
        <w:spacing w:after="0"/>
        <w:ind w:left="0"/>
        <w:jc w:val="both"/>
      </w:pPr>
      <w:r>
        <w:rPr>
          <w:rFonts w:ascii="Times New Roman"/>
          <w:b w:val="false"/>
          <w:i w:val="false"/>
          <w:color w:val="000000"/>
          <w:sz w:val="28"/>
        </w:rPr>
        <w:t>
      заголовок статьи 605 изложить в следующей редакции:</w:t>
      </w:r>
    </w:p>
    <w:bookmarkEnd w:id="85"/>
    <w:p>
      <w:pPr>
        <w:spacing w:after="0"/>
        <w:ind w:left="0"/>
        <w:jc w:val="both"/>
      </w:pPr>
      <w:r>
        <w:rPr>
          <w:rFonts w:ascii="Times New Roman"/>
          <w:b w:val="false"/>
          <w:i w:val="false"/>
          <w:color w:val="000000"/>
          <w:sz w:val="28"/>
        </w:rPr>
        <w:t>
      "Статья 605. Нарушение законодательства Республики Казахстан о дорожном движении";</w:t>
      </w:r>
    </w:p>
    <w:bookmarkStart w:name="z108" w:id="86"/>
    <w:p>
      <w:pPr>
        <w:spacing w:after="0"/>
        <w:ind w:left="0"/>
        <w:jc w:val="both"/>
      </w:pPr>
      <w:r>
        <w:rPr>
          <w:rFonts w:ascii="Times New Roman"/>
          <w:b w:val="false"/>
          <w:i w:val="false"/>
          <w:color w:val="000000"/>
          <w:sz w:val="28"/>
        </w:rPr>
        <w:t xml:space="preserve">
      2) часть четвертую </w:t>
      </w:r>
      <w:r>
        <w:rPr>
          <w:rFonts w:ascii="Times New Roman"/>
          <w:b w:val="false"/>
          <w:i w:val="false"/>
          <w:color w:val="000000"/>
          <w:sz w:val="28"/>
        </w:rPr>
        <w:t>статьи 47</w:t>
      </w:r>
      <w:r>
        <w:rPr>
          <w:rFonts w:ascii="Times New Roman"/>
          <w:b w:val="false"/>
          <w:i w:val="false"/>
          <w:color w:val="000000"/>
          <w:sz w:val="28"/>
        </w:rPr>
        <w:t xml:space="preserve"> изложить в следующей редакции:</w:t>
      </w:r>
    </w:p>
    <w:bookmarkEnd w:id="86"/>
    <w:p>
      <w:pPr>
        <w:spacing w:after="0"/>
        <w:ind w:left="0"/>
        <w:jc w:val="both"/>
      </w:pPr>
      <w:r>
        <w:rPr>
          <w:rFonts w:ascii="Times New Roman"/>
          <w:b w:val="false"/>
          <w:i w:val="false"/>
          <w:color w:val="000000"/>
          <w:sz w:val="28"/>
        </w:rPr>
        <w:t>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bookmarkStart w:name="z109" w:id="87"/>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269</w:t>
      </w:r>
      <w:r>
        <w:rPr>
          <w:rFonts w:ascii="Times New Roman"/>
          <w:b w:val="false"/>
          <w:i w:val="false"/>
          <w:color w:val="000000"/>
          <w:sz w:val="28"/>
        </w:rPr>
        <w:t xml:space="preserve"> изложить в следующей редакции:</w:t>
      </w:r>
    </w:p>
    <w:bookmarkEnd w:id="87"/>
    <w:p>
      <w:pPr>
        <w:spacing w:after="0"/>
        <w:ind w:left="0"/>
        <w:jc w:val="both"/>
      </w:pPr>
      <w:r>
        <w:rPr>
          <w:rFonts w:ascii="Times New Roman"/>
          <w:b w:val="false"/>
          <w:i w:val="false"/>
          <w:color w:val="000000"/>
          <w:sz w:val="28"/>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p>
      <w:pPr>
        <w:spacing w:after="0"/>
        <w:ind w:left="0"/>
        <w:jc w:val="both"/>
      </w:pPr>
      <w:r>
        <w:rPr>
          <w:rFonts w:ascii="Times New Roman"/>
          <w:b w:val="false"/>
          <w:i w:val="false"/>
          <w:color w:val="000000"/>
          <w:sz w:val="28"/>
        </w:rPr>
        <w:t>
      влечет предупреждение.";</w:t>
      </w:r>
    </w:p>
    <w:bookmarkStart w:name="z110" w:id="88"/>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296</w:t>
      </w:r>
      <w:r>
        <w:rPr>
          <w:rFonts w:ascii="Times New Roman"/>
          <w:b w:val="false"/>
          <w:i w:val="false"/>
          <w:color w:val="000000"/>
          <w:sz w:val="28"/>
        </w:rPr>
        <w:t xml:space="preserve"> изложить в следующей редакции:</w:t>
      </w:r>
    </w:p>
    <w:bookmarkEnd w:id="88"/>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bookmarkStart w:name="z111" w:id="89"/>
    <w:p>
      <w:pPr>
        <w:spacing w:after="0"/>
        <w:ind w:left="0"/>
        <w:jc w:val="both"/>
      </w:pPr>
      <w:r>
        <w:rPr>
          <w:rFonts w:ascii="Times New Roman"/>
          <w:b w:val="false"/>
          <w:i w:val="false"/>
          <w:color w:val="000000"/>
          <w:sz w:val="28"/>
        </w:rPr>
        <w:t>
      5) дополнить статьей 300-1 следующего содержания:</w:t>
      </w:r>
    </w:p>
    <w:bookmarkEnd w:id="89"/>
    <w:p>
      <w:pPr>
        <w:spacing w:after="0"/>
        <w:ind w:left="0"/>
        <w:jc w:val="both"/>
      </w:pPr>
      <w:r>
        <w:rPr>
          <w:rFonts w:ascii="Times New Roman"/>
          <w:b w:val="false"/>
          <w:i w:val="false"/>
          <w:color w:val="000000"/>
          <w:sz w:val="28"/>
        </w:rPr>
        <w:t>
      "Статья 300-1. Превышение энергопередающими организациями утвержденных нормативных значений показателей надежности электроснабжения</w:t>
      </w:r>
    </w:p>
    <w:p>
      <w:pPr>
        <w:spacing w:after="0"/>
        <w:ind w:left="0"/>
        <w:jc w:val="both"/>
      </w:pPr>
      <w:r>
        <w:rPr>
          <w:rFonts w:ascii="Times New Roman"/>
          <w:b w:val="false"/>
          <w:i w:val="false"/>
          <w:color w:val="000000"/>
          <w:sz w:val="28"/>
        </w:rPr>
        <w:t>
      Превышение энергопередающей организацией нормативных значений показателей надежности электроснабжения –</w:t>
      </w:r>
    </w:p>
    <w:p>
      <w:pPr>
        <w:spacing w:after="0"/>
        <w:ind w:left="0"/>
        <w:jc w:val="both"/>
      </w:pPr>
      <w:r>
        <w:rPr>
          <w:rFonts w:ascii="Times New Roman"/>
          <w:b w:val="false"/>
          <w:i w:val="false"/>
          <w:color w:val="000000"/>
          <w:sz w:val="28"/>
        </w:rPr>
        <w:t>
      влечет штраф на должностное лицо энергопередающей организации в размере ста двадцати пяти месячных расчетных показателей.</w:t>
      </w:r>
    </w:p>
    <w:p>
      <w:pPr>
        <w:spacing w:after="0"/>
        <w:ind w:left="0"/>
        <w:jc w:val="both"/>
      </w:pPr>
      <w:r>
        <w:rPr>
          <w:rFonts w:ascii="Times New Roman"/>
          <w:b w:val="false"/>
          <w:i w:val="false"/>
          <w:color w:val="000000"/>
          <w:sz w:val="28"/>
        </w:rPr>
        <w:t>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bookmarkStart w:name="z112" w:id="9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604</w:t>
      </w:r>
      <w:r>
        <w:rPr>
          <w:rFonts w:ascii="Times New Roman"/>
          <w:b w:val="false"/>
          <w:i w:val="false"/>
          <w:color w:val="000000"/>
          <w:sz w:val="28"/>
        </w:rPr>
        <w:t>:</w:t>
      </w:r>
    </w:p>
    <w:bookmarkEnd w:id="90"/>
    <w:bookmarkStart w:name="z113" w:id="91"/>
    <w:p>
      <w:pPr>
        <w:spacing w:after="0"/>
        <w:ind w:left="0"/>
        <w:jc w:val="both"/>
      </w:pPr>
      <w:r>
        <w:rPr>
          <w:rFonts w:ascii="Times New Roman"/>
          <w:b w:val="false"/>
          <w:i w:val="false"/>
          <w:color w:val="000000"/>
          <w:sz w:val="28"/>
        </w:rPr>
        <w:t>
      абзац второй части первой после слов "физических лиц" дополнить словами ", должностных лиц";</w:t>
      </w:r>
    </w:p>
    <w:bookmarkEnd w:id="91"/>
    <w:bookmarkStart w:name="z114" w:id="9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92"/>
    <w:p>
      <w:pPr>
        <w:spacing w:after="0"/>
        <w:ind w:left="0"/>
        <w:jc w:val="both"/>
      </w:pPr>
      <w:r>
        <w:rPr>
          <w:rFonts w:ascii="Times New Roman"/>
          <w:b w:val="false"/>
          <w:i w:val="false"/>
          <w:color w:val="000000"/>
          <w:sz w:val="28"/>
        </w:rPr>
        <w:t>
      "влечет лишение квалификационного свидетельства физического лица, штраф на должностных лиц,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приостановлением деятельности учебных организаций по подготовке водителей транспортных средств на срок до трех месяцев.";</w:t>
      </w:r>
    </w:p>
    <w:bookmarkStart w:name="z115" w:id="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605</w:t>
      </w:r>
      <w:r>
        <w:rPr>
          <w:rFonts w:ascii="Times New Roman"/>
          <w:b w:val="false"/>
          <w:i w:val="false"/>
          <w:color w:val="000000"/>
          <w:sz w:val="28"/>
        </w:rPr>
        <w:t xml:space="preserve"> изложить в следующей редакции:</w:t>
      </w:r>
    </w:p>
    <w:bookmarkEnd w:id="93"/>
    <w:p>
      <w:pPr>
        <w:spacing w:after="0"/>
        <w:ind w:left="0"/>
        <w:jc w:val="both"/>
      </w:pPr>
      <w:r>
        <w:rPr>
          <w:rFonts w:ascii="Times New Roman"/>
          <w:b w:val="false"/>
          <w:i w:val="false"/>
          <w:color w:val="000000"/>
          <w:sz w:val="28"/>
        </w:rPr>
        <w:t>
      "Статья 605. Нарушение законодательства Республики Казахстан о дорожном движении</w:t>
      </w:r>
    </w:p>
    <w:p>
      <w:pPr>
        <w:spacing w:after="0"/>
        <w:ind w:left="0"/>
        <w:jc w:val="both"/>
      </w:pPr>
      <w:r>
        <w:rPr>
          <w:rFonts w:ascii="Times New Roman"/>
          <w:b w:val="false"/>
          <w:i w:val="false"/>
          <w:color w:val="000000"/>
          <w:sz w:val="28"/>
        </w:rPr>
        <w:t xml:space="preserve">
      1. Невыполнение учебной организацией по подготовке водителей транспортных средств обязанностей,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дорожном движении", –</w:t>
      </w:r>
    </w:p>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запрещением деятельности учебной организации по подготовке водителей транспортных средств.</w:t>
      </w:r>
    </w:p>
    <w:p>
      <w:pPr>
        <w:spacing w:after="0"/>
        <w:ind w:left="0"/>
        <w:jc w:val="both"/>
      </w:pPr>
      <w:r>
        <w:rPr>
          <w:rFonts w:ascii="Times New Roman"/>
          <w:b w:val="false"/>
          <w:i w:val="false"/>
          <w:color w:val="000000"/>
          <w:sz w:val="28"/>
        </w:rPr>
        <w:t>
      3. Неисполнение и (или) ненадлежащее исполнение учебной организацией по подготовке водителей транспортных средств письменного предписания уполномоченного органа по обеспечению безопасности дорожного движения об устранении нарушения законодательства Республики Казахстан о дорожном движении в установленный срок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16" w:id="94"/>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статьи 684</w:t>
      </w:r>
      <w:r>
        <w:rPr>
          <w:rFonts w:ascii="Times New Roman"/>
          <w:b w:val="false"/>
          <w:i w:val="false"/>
          <w:color w:val="000000"/>
          <w:sz w:val="28"/>
        </w:rPr>
        <w:t xml:space="preserve"> слова "605 (частями третьей и четвертой)" заменить словами "</w:t>
      </w:r>
      <w:r>
        <w:rPr>
          <w:rFonts w:ascii="Times New Roman"/>
          <w:b w:val="false"/>
          <w:i w:val="false"/>
          <w:color w:val="000000"/>
          <w:sz w:val="28"/>
        </w:rPr>
        <w:t>605</w:t>
      </w:r>
      <w:r>
        <w:rPr>
          <w:rFonts w:ascii="Times New Roman"/>
          <w:b w:val="false"/>
          <w:i w:val="false"/>
          <w:color w:val="000000"/>
          <w:sz w:val="28"/>
        </w:rPr>
        <w:t xml:space="preserve"> (частью второй)";</w:t>
      </w:r>
    </w:p>
    <w:bookmarkEnd w:id="94"/>
    <w:bookmarkStart w:name="z117" w:id="95"/>
    <w:p>
      <w:pPr>
        <w:spacing w:after="0"/>
        <w:ind w:left="0"/>
        <w:jc w:val="both"/>
      </w:pPr>
      <w:r>
        <w:rPr>
          <w:rFonts w:ascii="Times New Roman"/>
          <w:b w:val="false"/>
          <w:i w:val="false"/>
          <w:color w:val="000000"/>
          <w:sz w:val="28"/>
        </w:rPr>
        <w:t xml:space="preserve">
      9) в части первой </w:t>
      </w:r>
      <w:r>
        <w:rPr>
          <w:rFonts w:ascii="Times New Roman"/>
          <w:b w:val="false"/>
          <w:i w:val="false"/>
          <w:color w:val="000000"/>
          <w:sz w:val="28"/>
        </w:rPr>
        <w:t>статьи 685</w:t>
      </w:r>
      <w:r>
        <w:rPr>
          <w:rFonts w:ascii="Times New Roman"/>
          <w:b w:val="false"/>
          <w:i w:val="false"/>
          <w:color w:val="000000"/>
          <w:sz w:val="28"/>
        </w:rPr>
        <w:t xml:space="preserve"> слова "605 (частями первой, второй, пятой, шестой и седьмой)" заменить словами "</w:t>
      </w:r>
      <w:r>
        <w:rPr>
          <w:rFonts w:ascii="Times New Roman"/>
          <w:b w:val="false"/>
          <w:i w:val="false"/>
          <w:color w:val="000000"/>
          <w:sz w:val="28"/>
        </w:rPr>
        <w:t>605</w:t>
      </w:r>
      <w:r>
        <w:rPr>
          <w:rFonts w:ascii="Times New Roman"/>
          <w:b w:val="false"/>
          <w:i w:val="false"/>
          <w:color w:val="000000"/>
          <w:sz w:val="28"/>
        </w:rPr>
        <w:t xml:space="preserve"> (частями первой и третьей);";</w:t>
      </w:r>
    </w:p>
    <w:bookmarkEnd w:id="95"/>
    <w:bookmarkStart w:name="z118" w:id="96"/>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статьи 690</w:t>
      </w:r>
      <w:r>
        <w:rPr>
          <w:rFonts w:ascii="Times New Roman"/>
          <w:b w:val="false"/>
          <w:i w:val="false"/>
          <w:color w:val="000000"/>
          <w:sz w:val="28"/>
        </w:rPr>
        <w:t xml:space="preserve"> после слов "300 (за исключением котельных всех мощностей и тепловых сетей (магистральных, внутриквартальных)," дополнить цифрами "300-1,";</w:t>
      </w:r>
    </w:p>
    <w:bookmarkEnd w:id="96"/>
    <w:bookmarkStart w:name="z119" w:id="97"/>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97"/>
    <w:bookmarkStart w:name="z120" w:id="98"/>
    <w:p>
      <w:pPr>
        <w:spacing w:after="0"/>
        <w:ind w:left="0"/>
        <w:jc w:val="both"/>
      </w:pPr>
      <w:r>
        <w:rPr>
          <w:rFonts w:ascii="Times New Roman"/>
          <w:b w:val="false"/>
          <w:i w:val="false"/>
          <w:color w:val="000000"/>
          <w:sz w:val="28"/>
        </w:rPr>
        <w:t>
      в подпункте 1) слова "605 (части третья и четвертая)" заменить словами "</w:t>
      </w:r>
      <w:r>
        <w:rPr>
          <w:rFonts w:ascii="Times New Roman"/>
          <w:b w:val="false"/>
          <w:i w:val="false"/>
          <w:color w:val="000000"/>
          <w:sz w:val="28"/>
        </w:rPr>
        <w:t>605</w:t>
      </w:r>
      <w:r>
        <w:rPr>
          <w:rFonts w:ascii="Times New Roman"/>
          <w:b w:val="false"/>
          <w:i w:val="false"/>
          <w:color w:val="000000"/>
          <w:sz w:val="28"/>
        </w:rPr>
        <w:t xml:space="preserve"> (часть вторая);</w:t>
      </w:r>
    </w:p>
    <w:bookmarkEnd w:id="98"/>
    <w:bookmarkStart w:name="z121" w:id="99"/>
    <w:p>
      <w:pPr>
        <w:spacing w:after="0"/>
        <w:ind w:left="0"/>
        <w:jc w:val="both"/>
      </w:pPr>
      <w:r>
        <w:rPr>
          <w:rFonts w:ascii="Times New Roman"/>
          <w:b w:val="false"/>
          <w:i w:val="false"/>
          <w:color w:val="000000"/>
          <w:sz w:val="28"/>
        </w:rPr>
        <w:t>
      подпункт 22) после цифр "462," дополнить цифрами "463,".</w:t>
      </w:r>
    </w:p>
    <w:bookmarkEnd w:id="99"/>
    <w:bookmarkStart w:name="z122" w:id="10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w:t>
      </w:r>
    </w:p>
    <w:bookmarkEnd w:id="100"/>
    <w:bookmarkStart w:name="z123" w:id="101"/>
    <w:p>
      <w:pPr>
        <w:spacing w:after="0"/>
        <w:ind w:left="0"/>
        <w:jc w:val="both"/>
      </w:pPr>
      <w:r>
        <w:rPr>
          <w:rFonts w:ascii="Times New Roman"/>
          <w:b w:val="false"/>
          <w:i w:val="false"/>
          <w:color w:val="000000"/>
          <w:sz w:val="28"/>
        </w:rPr>
        <w:t>
      1) в оглавлении:</w:t>
      </w:r>
    </w:p>
    <w:bookmarkEnd w:id="101"/>
    <w:bookmarkStart w:name="z124" w:id="102"/>
    <w:p>
      <w:pPr>
        <w:spacing w:after="0"/>
        <w:ind w:left="0"/>
        <w:jc w:val="both"/>
      </w:pPr>
      <w:r>
        <w:rPr>
          <w:rFonts w:ascii="Times New Roman"/>
          <w:b w:val="false"/>
          <w:i w:val="false"/>
          <w:color w:val="000000"/>
          <w:sz w:val="28"/>
        </w:rPr>
        <w:t>
      заголовок статьи 37 исключить;</w:t>
      </w:r>
    </w:p>
    <w:bookmarkEnd w:id="102"/>
    <w:bookmarkStart w:name="z125" w:id="103"/>
    <w:p>
      <w:pPr>
        <w:spacing w:after="0"/>
        <w:ind w:left="0"/>
        <w:jc w:val="both"/>
      </w:pPr>
      <w:r>
        <w:rPr>
          <w:rFonts w:ascii="Times New Roman"/>
          <w:b w:val="false"/>
          <w:i w:val="false"/>
          <w:color w:val="000000"/>
          <w:sz w:val="28"/>
        </w:rPr>
        <w:t>
      главу 11 дополнить заголовками статей 124-1, 124-2 и 124-3 следующего содержания:</w:t>
      </w:r>
    </w:p>
    <w:bookmarkEnd w:id="103"/>
    <w:p>
      <w:pPr>
        <w:spacing w:after="0"/>
        <w:ind w:left="0"/>
        <w:jc w:val="both"/>
      </w:pPr>
      <w:r>
        <w:rPr>
          <w:rFonts w:ascii="Times New Roman"/>
          <w:b w:val="false"/>
          <w:i w:val="false"/>
          <w:color w:val="000000"/>
          <w:sz w:val="28"/>
        </w:rPr>
        <w:t>
      "Статья 124-1. Утверждение предельных цен оптовой реализации товарного и сжиженного нефтяного газа на внутреннем рынке</w:t>
      </w:r>
    </w:p>
    <w:p>
      <w:pPr>
        <w:spacing w:after="0"/>
        <w:ind w:left="0"/>
        <w:jc w:val="both"/>
      </w:pPr>
      <w:r>
        <w:rPr>
          <w:rFonts w:ascii="Times New Roman"/>
          <w:b w:val="false"/>
          <w:i w:val="false"/>
          <w:color w:val="000000"/>
          <w:sz w:val="28"/>
        </w:rPr>
        <w:t>
      Статья 124-2. Утверждение цены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
      Статья 124-3. Тарифобразование энергопроизводящих организаций";</w:t>
      </w:r>
    </w:p>
    <w:bookmarkStart w:name="z126"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w:t>
      </w:r>
    </w:p>
    <w:bookmarkEnd w:id="104"/>
    <w:p>
      <w:pPr>
        <w:spacing w:after="0"/>
        <w:ind w:left="0"/>
        <w:jc w:val="both"/>
      </w:pPr>
      <w:r>
        <w:rPr>
          <w:rFonts w:ascii="Times New Roman"/>
          <w:b w:val="false"/>
          <w:i w:val="false"/>
          <w:color w:val="000000"/>
          <w:sz w:val="28"/>
        </w:rPr>
        <w:t>
      "Статья 36. Порядок государственной регистрации индивидуальных предпринимателей</w:t>
      </w:r>
    </w:p>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по форме, утвержденной уполномоченным органом в сфере разрешений и уведомлений.</w:t>
      </w:r>
    </w:p>
    <w:p>
      <w:pPr>
        <w:spacing w:after="0"/>
        <w:ind w:left="0"/>
        <w:jc w:val="both"/>
      </w:pPr>
      <w:r>
        <w:rPr>
          <w:rFonts w:ascii="Times New Roman"/>
          <w:b w:val="false"/>
          <w:i w:val="false"/>
          <w:color w:val="000000"/>
          <w:sz w:val="28"/>
        </w:rPr>
        <w:t>
      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pPr>
        <w:spacing w:after="0"/>
        <w:ind w:left="0"/>
        <w:jc w:val="both"/>
      </w:pPr>
      <w:r>
        <w:rPr>
          <w:rFonts w:ascii="Times New Roman"/>
          <w:b w:val="false"/>
          <w:i w:val="false"/>
          <w:color w:val="000000"/>
          <w:sz w:val="28"/>
        </w:rPr>
        <w:t>
      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pPr>
        <w:spacing w:after="0"/>
        <w:ind w:left="0"/>
        <w:jc w:val="both"/>
      </w:pPr>
      <w:r>
        <w:rPr>
          <w:rFonts w:ascii="Times New Roman"/>
          <w:b w:val="false"/>
          <w:i w:val="false"/>
          <w:color w:val="000000"/>
          <w:sz w:val="28"/>
        </w:rPr>
        <w:t>
      Истребование иных документов запрещается.</w:t>
      </w:r>
    </w:p>
    <w:p>
      <w:pPr>
        <w:spacing w:after="0"/>
        <w:ind w:left="0"/>
        <w:jc w:val="both"/>
      </w:pPr>
      <w:r>
        <w:rPr>
          <w:rFonts w:ascii="Times New Roman"/>
          <w:b w:val="false"/>
          <w:i w:val="false"/>
          <w:color w:val="000000"/>
          <w:sz w:val="28"/>
        </w:rPr>
        <w:t>
      2. Лица, включенные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pPr>
        <w:spacing w:after="0"/>
        <w:ind w:left="0"/>
        <w:jc w:val="both"/>
      </w:pPr>
      <w:r>
        <w:rPr>
          <w:rFonts w:ascii="Times New Roman"/>
          <w:b w:val="false"/>
          <w:i w:val="false"/>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 исключением случаев представления уведомлений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производит государственную регистрацию индивидуального предпринимателя (совместного индивидуального предпринимательства).</w:t>
      </w:r>
    </w:p>
    <w:p>
      <w:pPr>
        <w:spacing w:after="0"/>
        <w:ind w:left="0"/>
        <w:jc w:val="both"/>
      </w:pPr>
      <w:r>
        <w:rPr>
          <w:rFonts w:ascii="Times New Roman"/>
          <w:b w:val="false"/>
          <w:i w:val="false"/>
          <w:color w:val="000000"/>
          <w:sz w:val="28"/>
        </w:rPr>
        <w:t>
      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pPr>
        <w:spacing w:after="0"/>
        <w:ind w:left="0"/>
        <w:jc w:val="both"/>
      </w:pPr>
      <w:r>
        <w:rPr>
          <w:rFonts w:ascii="Times New Roman"/>
          <w:b w:val="false"/>
          <w:i w:val="false"/>
          <w:color w:val="000000"/>
          <w:sz w:val="28"/>
        </w:rPr>
        <w:t>
      5. Уведомление представляется в электронной форме посредством веб-портала "электронного правительства" либо в явочном порядке на бумажном носителе.";</w:t>
      </w:r>
    </w:p>
    <w:bookmarkStart w:name="z127" w:id="1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37</w:t>
      </w:r>
      <w:r>
        <w:rPr>
          <w:rFonts w:ascii="Times New Roman"/>
          <w:b w:val="false"/>
          <w:i w:val="false"/>
          <w:color w:val="000000"/>
          <w:sz w:val="28"/>
        </w:rPr>
        <w:t xml:space="preserve"> исключить;</w:t>
      </w:r>
    </w:p>
    <w:bookmarkEnd w:id="105"/>
    <w:bookmarkStart w:name="z128" w:id="1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116 дополнить подпунктами 10), 11) и 12):</w:t>
      </w:r>
    </w:p>
    <w:bookmarkEnd w:id="106"/>
    <w:p>
      <w:pPr>
        <w:spacing w:after="0"/>
        <w:ind w:left="0"/>
        <w:jc w:val="both"/>
      </w:pPr>
      <w:r>
        <w:rPr>
          <w:rFonts w:ascii="Times New Roman"/>
          <w:b w:val="false"/>
          <w:i w:val="false"/>
          <w:color w:val="000000"/>
          <w:sz w:val="28"/>
        </w:rPr>
        <w:t>
      "10) утверждение предельных цен оптовой реализации товарного и сжиженного нефтяного газа на внутреннем рынке;</w:t>
      </w:r>
    </w:p>
    <w:p>
      <w:pPr>
        <w:spacing w:after="0"/>
        <w:ind w:left="0"/>
        <w:jc w:val="both"/>
      </w:pPr>
      <w:r>
        <w:rPr>
          <w:rFonts w:ascii="Times New Roman"/>
          <w:b w:val="false"/>
          <w:i w:val="false"/>
          <w:color w:val="000000"/>
          <w:sz w:val="28"/>
        </w:rPr>
        <w:t>
      11) утверждение цены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
      12) утверждение тарифов энергопроизводящих организаций.";</w:t>
      </w:r>
    </w:p>
    <w:bookmarkStart w:name="z129"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главу 11</w:t>
      </w:r>
      <w:r>
        <w:rPr>
          <w:rFonts w:ascii="Times New Roman"/>
          <w:b w:val="false"/>
          <w:i w:val="false"/>
          <w:color w:val="000000"/>
          <w:sz w:val="28"/>
        </w:rPr>
        <w:t xml:space="preserve"> дополнить статьями 124-1, 124-2 и 124-3 следующего содержания:</w:t>
      </w:r>
    </w:p>
    <w:bookmarkEnd w:id="107"/>
    <w:p>
      <w:pPr>
        <w:spacing w:after="0"/>
        <w:ind w:left="0"/>
        <w:jc w:val="both"/>
      </w:pPr>
      <w:r>
        <w:rPr>
          <w:rFonts w:ascii="Times New Roman"/>
          <w:b w:val="false"/>
          <w:i w:val="false"/>
          <w:color w:val="000000"/>
          <w:sz w:val="28"/>
        </w:rPr>
        <w:t>
      "Статья 124-1. Утверждение предельных цен оптовой реализации товарного и сжиженного нефтяного газа на внутреннем рынке</w:t>
      </w:r>
    </w:p>
    <w:p>
      <w:pPr>
        <w:spacing w:after="0"/>
        <w:ind w:left="0"/>
        <w:jc w:val="both"/>
      </w:pPr>
      <w:r>
        <w:rPr>
          <w:rFonts w:ascii="Times New Roman"/>
          <w:b w:val="false"/>
          <w:i w:val="false"/>
          <w:color w:val="000000"/>
          <w:sz w:val="28"/>
        </w:rPr>
        <w:t>
      Государством утверждаются предельные цены оптовой реализации товарного и сжиженного нефтяного газа на внутреннем рынке в соответствии с законодательством Республики Казахстан о газе и газоснабжении.</w:t>
      </w:r>
    </w:p>
    <w:p>
      <w:pPr>
        <w:spacing w:after="0"/>
        <w:ind w:left="0"/>
        <w:jc w:val="both"/>
      </w:pPr>
      <w:r>
        <w:rPr>
          <w:rFonts w:ascii="Times New Roman"/>
          <w:b w:val="false"/>
          <w:i w:val="false"/>
          <w:color w:val="000000"/>
          <w:sz w:val="28"/>
        </w:rPr>
        <w:t>
      Статья 124-2. Утверждение цены сырого и товарного газа,</w:t>
      </w:r>
    </w:p>
    <w:p>
      <w:pPr>
        <w:spacing w:after="0"/>
        <w:ind w:left="0"/>
        <w:jc w:val="both"/>
      </w:pPr>
      <w:r>
        <w:rPr>
          <w:rFonts w:ascii="Times New Roman"/>
          <w:b w:val="false"/>
          <w:i w:val="false"/>
          <w:color w:val="000000"/>
          <w:sz w:val="28"/>
        </w:rPr>
        <w:t>
                           приобретаемого национальным оператором в рамках</w:t>
      </w:r>
    </w:p>
    <w:p>
      <w:pPr>
        <w:spacing w:after="0"/>
        <w:ind w:left="0"/>
        <w:jc w:val="both"/>
      </w:pPr>
      <w:r>
        <w:rPr>
          <w:rFonts w:ascii="Times New Roman"/>
          <w:b w:val="false"/>
          <w:i w:val="false"/>
          <w:color w:val="000000"/>
          <w:sz w:val="28"/>
        </w:rPr>
        <w:t>
      преимущественного права государства</w:t>
      </w:r>
    </w:p>
    <w:p>
      <w:pPr>
        <w:spacing w:after="0"/>
        <w:ind w:left="0"/>
        <w:jc w:val="both"/>
      </w:pPr>
      <w:r>
        <w:rPr>
          <w:rFonts w:ascii="Times New Roman"/>
          <w:b w:val="false"/>
          <w:i w:val="false"/>
          <w:color w:val="000000"/>
          <w:sz w:val="28"/>
        </w:rPr>
        <w:t>
      Государством утверждается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pPr>
        <w:spacing w:after="0"/>
        <w:ind w:left="0"/>
        <w:jc w:val="both"/>
      </w:pPr>
      <w:r>
        <w:rPr>
          <w:rFonts w:ascii="Times New Roman"/>
          <w:b w:val="false"/>
          <w:i w:val="false"/>
          <w:color w:val="000000"/>
          <w:sz w:val="28"/>
        </w:rPr>
        <w:t>
      Статья 124-3. Тарифобразование энергопроизводящих организаций</w:t>
      </w:r>
    </w:p>
    <w:p>
      <w:pPr>
        <w:spacing w:after="0"/>
        <w:ind w:left="0"/>
        <w:jc w:val="both"/>
      </w:pPr>
      <w:r>
        <w:rPr>
          <w:rFonts w:ascii="Times New Roman"/>
          <w:b w:val="false"/>
          <w:i w:val="false"/>
          <w:color w:val="000000"/>
          <w:sz w:val="28"/>
        </w:rPr>
        <w:t>
      Тарифобразование энергопроизводящих организаций осуществляется в соответствии с законодательством Республики Казахстан об электроэнергетике.";</w:t>
      </w:r>
    </w:p>
    <w:bookmarkStart w:name="z130" w:id="10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144</w:t>
      </w:r>
      <w:r>
        <w:rPr>
          <w:rFonts w:ascii="Times New Roman"/>
          <w:b w:val="false"/>
          <w:i w:val="false"/>
          <w:color w:val="000000"/>
          <w:sz w:val="28"/>
        </w:rPr>
        <w:t>:</w:t>
      </w:r>
    </w:p>
    <w:bookmarkEnd w:id="108"/>
    <w:bookmarkStart w:name="z131" w:id="109"/>
    <w:p>
      <w:pPr>
        <w:spacing w:after="0"/>
        <w:ind w:left="0"/>
        <w:jc w:val="both"/>
      </w:pPr>
      <w:r>
        <w:rPr>
          <w:rFonts w:ascii="Times New Roman"/>
          <w:b w:val="false"/>
          <w:i w:val="false"/>
          <w:color w:val="000000"/>
          <w:sz w:val="28"/>
        </w:rPr>
        <w:t xml:space="preserve">
      подпункт 11)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9"/>
    <w:p>
      <w:pPr>
        <w:spacing w:after="0"/>
        <w:ind w:left="0"/>
        <w:jc w:val="both"/>
      </w:pPr>
      <w:r>
        <w:rPr>
          <w:rFonts w:ascii="Times New Roman"/>
          <w:b w:val="false"/>
          <w:i w:val="false"/>
          <w:color w:val="000000"/>
          <w:sz w:val="28"/>
        </w:rPr>
        <w:t xml:space="preserve">
      "11) подача проверяемым субъектом уведомления о начале осуществления деятельности или определенных действий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bookmarkStart w:name="z133" w:id="1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 (Ведомости Верховного Совета Республики Казахстан, 1992 г., № 15, ст. 363; 1995 г., № 20, ст. 120; Ведомости Парламента Республики Казахстан, 2004 г., № 23, ст. 142; 2007 г., № 2, ст. 18; № 17, ст. 139; 2009 г., № 18, ст. 84; 2010 г., № 5, ст. 23; 2011 г., № 1, ст. 2; № 5, ст. 43; № 11, ст. 102; № 12, ст. 111; 2012 г., № 15, ст. 97; 2013 г., № 14, ст. 75; 2014 г., № 1, ст. 4; № 10, ст. 52; № 19-I, 19-II, ст. 96; № 23, ст. 143; 2015 г., № 19-II, ст. 105; № 20-IV, ст. 113):</w:t>
      </w:r>
    </w:p>
    <w:bookmarkEnd w:id="110"/>
    <w:bookmarkStart w:name="z134" w:id="11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13</w:t>
      </w:r>
      <w:r>
        <w:rPr>
          <w:rFonts w:ascii="Times New Roman"/>
          <w:b w:val="false"/>
          <w:i w:val="false"/>
          <w:color w:val="000000"/>
          <w:sz w:val="28"/>
        </w:rPr>
        <w:t>:</w:t>
      </w:r>
    </w:p>
    <w:bookmarkEnd w:id="111"/>
    <w:bookmarkStart w:name="z135" w:id="112"/>
    <w:p>
      <w:pPr>
        <w:spacing w:after="0"/>
        <w:ind w:left="0"/>
        <w:jc w:val="both"/>
      </w:pPr>
      <w:r>
        <w:rPr>
          <w:rFonts w:ascii="Times New Roman"/>
          <w:b w:val="false"/>
          <w:i w:val="false"/>
          <w:color w:val="000000"/>
          <w:sz w:val="28"/>
        </w:rPr>
        <w:t>
      подпункт 5) изложить в следующей редакции:</w:t>
      </w:r>
    </w:p>
    <w:bookmarkEnd w:id="112"/>
    <w:p>
      <w:pPr>
        <w:spacing w:after="0"/>
        <w:ind w:left="0"/>
        <w:jc w:val="both"/>
      </w:pPr>
      <w:r>
        <w:rPr>
          <w:rFonts w:ascii="Times New Roman"/>
          <w:b w:val="false"/>
          <w:i w:val="false"/>
          <w:color w:val="000000"/>
          <w:sz w:val="28"/>
        </w:rPr>
        <w:t>
      "5) согласовывать проведение научно-реставрационных работ на памятниках истории и культуры международного и республиканского значения с уполномоченным органом;";</w:t>
      </w:r>
    </w:p>
    <w:bookmarkStart w:name="z136" w:id="113"/>
    <w:p>
      <w:pPr>
        <w:spacing w:after="0"/>
        <w:ind w:left="0"/>
        <w:jc w:val="both"/>
      </w:pPr>
      <w:r>
        <w:rPr>
          <w:rFonts w:ascii="Times New Roman"/>
          <w:b w:val="false"/>
          <w:i w:val="false"/>
          <w:color w:val="000000"/>
          <w:sz w:val="28"/>
        </w:rPr>
        <w:t>
      дополнить подпунктом 5-1) следующего содержания:</w:t>
      </w:r>
    </w:p>
    <w:bookmarkEnd w:id="113"/>
    <w:p>
      <w:pPr>
        <w:spacing w:after="0"/>
        <w:ind w:left="0"/>
        <w:jc w:val="both"/>
      </w:pPr>
      <w:r>
        <w:rPr>
          <w:rFonts w:ascii="Times New Roman"/>
          <w:b w:val="false"/>
          <w:i w:val="false"/>
          <w:color w:val="000000"/>
          <w:sz w:val="28"/>
        </w:rPr>
        <w:t xml:space="preserve">
      "5-1) направлять в местные исполнительные органы областей, городов республиканского значения, столицы в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порядке уведомление о начале проведения научно-реставрационных работ на памятниках истории и культуры местного значения;".</w:t>
      </w:r>
    </w:p>
    <w:bookmarkStart w:name="z137" w:id="11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(Ведомости Верховного Совета Республики Казахстан, 1993 г., № 23-24, ст. 507; 1995 г., № 23, ст. 146; Ведомости Парламента Республики Казахстан, 2004 г., № 10, ст. 56; № 23, ст. 142; 2006 г., № 18, ст. 111; 2009 г., № 2-3, ст. 9; № 8, ст. 44; 2011 г., № 11, ст. 102; 2013 г., № 2, ст. 11; № 14, ст. 72):</w:t>
      </w:r>
    </w:p>
    <w:bookmarkEnd w:id="114"/>
    <w:bookmarkStart w:name="z138" w:id="115"/>
    <w:p>
      <w:pPr>
        <w:spacing w:after="0"/>
        <w:ind w:left="0"/>
        <w:jc w:val="both"/>
      </w:pPr>
      <w:r>
        <w:rPr>
          <w:rFonts w:ascii="Times New Roman"/>
          <w:b w:val="false"/>
          <w:i w:val="false"/>
          <w:color w:val="000000"/>
          <w:sz w:val="28"/>
        </w:rPr>
        <w:t xml:space="preserve">
      подпункт 2) части первой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115"/>
    <w:p>
      <w:pPr>
        <w:spacing w:after="0"/>
        <w:ind w:left="0"/>
        <w:jc w:val="both"/>
      </w:pPr>
      <w:r>
        <w:rPr>
          <w:rFonts w:ascii="Times New Roman"/>
          <w:b w:val="false"/>
          <w:i w:val="false"/>
          <w:color w:val="000000"/>
          <w:sz w:val="28"/>
        </w:rPr>
        <w:t>
      "2) по согласованию с Правительством Республики Казахстан устанавливают и изменяют границы городов областного значения; устанавливают и изменяют границы районов области, городов районного значения, сельских округов, решают вопросы о передаче поселков, сел из одного района в другой или в административное подчинение городских органов власти;".</w:t>
      </w:r>
    </w:p>
    <w:bookmarkStart w:name="z139" w:id="11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 22-II, ст. 148; № 22-VI, ст. 159; 2016 г., № 1, ст. 4):</w:t>
      </w:r>
    </w:p>
    <w:bookmarkEnd w:id="116"/>
    <w:bookmarkStart w:name="z140" w:id="1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81)</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части второй статьи 15 изложить в следующей редакции:</w:t>
      </w:r>
    </w:p>
    <w:bookmarkEnd w:id="117"/>
    <w:p>
      <w:pPr>
        <w:spacing w:after="0"/>
        <w:ind w:left="0"/>
        <w:jc w:val="both"/>
      </w:pPr>
      <w:r>
        <w:rPr>
          <w:rFonts w:ascii="Times New Roman"/>
          <w:b w:val="false"/>
          <w:i w:val="false"/>
          <w:color w:val="000000"/>
          <w:sz w:val="28"/>
        </w:rPr>
        <w:t>
      "81) перечень финансовых продуктов, об утверждении которых финансовая организация уведомляет Национальный Банк Казахстана;";</w:t>
      </w:r>
    </w:p>
    <w:p>
      <w:pPr>
        <w:spacing w:after="0"/>
        <w:ind w:left="0"/>
        <w:jc w:val="both"/>
      </w:pPr>
      <w:r>
        <w:rPr>
          <w:rFonts w:ascii="Times New Roman"/>
          <w:b w:val="false"/>
          <w:i w:val="false"/>
          <w:color w:val="000000"/>
          <w:sz w:val="28"/>
        </w:rPr>
        <w:t>
      "83) порядок уведомления Национального Банка Казахстана об утверждении финансовых продуктов финансовыми организациями, а также перечень документов, прилагаемых к уведомлению;";</w:t>
      </w:r>
    </w:p>
    <w:bookmarkStart w:name="z141" w:id="1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62-5</w:t>
      </w:r>
      <w:r>
        <w:rPr>
          <w:rFonts w:ascii="Times New Roman"/>
          <w:b w:val="false"/>
          <w:i w:val="false"/>
          <w:color w:val="000000"/>
          <w:sz w:val="28"/>
        </w:rPr>
        <w:t xml:space="preserve"> дополнить подпунктом 3-1) следующего содержания:</w:t>
      </w:r>
    </w:p>
    <w:bookmarkEnd w:id="118"/>
    <w:p>
      <w:pPr>
        <w:spacing w:after="0"/>
        <w:ind w:left="0"/>
        <w:jc w:val="both"/>
      </w:pPr>
      <w:r>
        <w:rPr>
          <w:rFonts w:ascii="Times New Roman"/>
          <w:b w:val="false"/>
          <w:i w:val="false"/>
          <w:color w:val="000000"/>
          <w:sz w:val="28"/>
        </w:rPr>
        <w:t xml:space="preserve">
      "3-1) рассмотрения в пределах компетенции, установленной законодательством Республики Казахстан, документов, предусмотренных нормативным правовым актом, регулирующим порядок уведомления Национального Банка Казахстана об утверждении финансовых продуктов финансовыми организациями, а также перечень документов, прилагаемых к уведомлению, и </w:t>
      </w:r>
      <w:r>
        <w:rPr>
          <w:rFonts w:ascii="Times New Roman"/>
          <w:b w:val="false"/>
          <w:i w:val="false"/>
          <w:color w:val="000000"/>
          <w:sz w:val="28"/>
        </w:rPr>
        <w:t>статьей 31-1</w:t>
      </w:r>
      <w:r>
        <w:rPr>
          <w:rFonts w:ascii="Times New Roman"/>
          <w:b w:val="false"/>
          <w:i w:val="false"/>
          <w:color w:val="000000"/>
          <w:sz w:val="28"/>
        </w:rPr>
        <w:t xml:space="preserve"> Закона Республики Казахстан "О микрофинансовых организациях";".</w:t>
      </w:r>
    </w:p>
    <w:bookmarkStart w:name="z142" w:id="11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cт. 68; № 15, ст. 78; № 16, ст. 79; № 20-IV, ст. 113; № 20-VII, ст. 115; № 21-II, ст. 130; № 21-III, ст. 137; № 22-I, ст. 140, 143; № 22-III, ст. 149; № 22-V, ст. 156; № 22-VI, ст. 159):</w:t>
      </w:r>
    </w:p>
    <w:bookmarkEnd w:id="119"/>
    <w:bookmarkStart w:name="z143" w:id="120"/>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120"/>
    <w:bookmarkStart w:name="z144" w:id="1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p>
    <w:bookmarkEnd w:id="121"/>
    <w:p>
      <w:pPr>
        <w:spacing w:after="0"/>
        <w:ind w:left="0"/>
        <w:jc w:val="both"/>
      </w:pPr>
      <w:r>
        <w:rPr>
          <w:rFonts w:ascii="Times New Roman"/>
          <w:b w:val="false"/>
          <w:i w:val="false"/>
          <w:color w:val="000000"/>
          <w:sz w:val="28"/>
        </w:rPr>
        <w:t xml:space="preserve">
      "2. Банковские операции, осуществленные без лицензии уполномоченного органа, являются недействительными, за исключением деятельности (операций), проводимой государственным органом, кредитными товариществами, Национальным оператором почты, организациями, указанными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bookmarkStart w:name="z145"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статьи 30 изложить в следующей редакции:</w:t>
      </w:r>
    </w:p>
    <w:bookmarkEnd w:id="122"/>
    <w:p>
      <w:pPr>
        <w:spacing w:after="0"/>
        <w:ind w:left="0"/>
        <w:jc w:val="both"/>
      </w:pPr>
      <w:r>
        <w:rPr>
          <w:rFonts w:ascii="Times New Roman"/>
          <w:b w:val="false"/>
          <w:i w:val="false"/>
          <w:color w:val="000000"/>
          <w:sz w:val="28"/>
        </w:rPr>
        <w:t xml:space="preserve">
      "7. Банковская операция, предусмотренная подпунктом 6) </w:t>
      </w:r>
      <w:r>
        <w:rPr>
          <w:rFonts w:ascii="Times New Roman"/>
          <w:b w:val="false"/>
          <w:i w:val="false"/>
          <w:color w:val="000000"/>
          <w:sz w:val="28"/>
        </w:rPr>
        <w:t>пункта 2</w:t>
      </w:r>
      <w:r>
        <w:rPr>
          <w:rFonts w:ascii="Times New Roman"/>
          <w:b w:val="false"/>
          <w:i w:val="false"/>
          <w:color w:val="000000"/>
          <w:sz w:val="28"/>
        </w:rPr>
        <w:t xml:space="preserve"> настоящей статьи, осуществляется без лицензии уполномоченного органа государственными органами, кредитными товариществами, Национальным оператором почты, а также Банком Развития Казахстана в соответствии с законами Республики Казахстан, регулирующими их деятельность, а также организациями, указанными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w:t>
      </w:r>
    </w:p>
    <w:bookmarkStart w:name="z146" w:id="123"/>
    <w:p>
      <w:pPr>
        <w:spacing w:after="0"/>
        <w:ind w:left="0"/>
        <w:jc w:val="both"/>
      </w:pPr>
      <w:r>
        <w:rPr>
          <w:rFonts w:ascii="Times New Roman"/>
          <w:b w:val="false"/>
          <w:i w:val="false"/>
          <w:color w:val="000000"/>
          <w:sz w:val="28"/>
        </w:rPr>
        <w:t xml:space="preserve">
      4) пункт 1-1 </w:t>
      </w:r>
      <w:r>
        <w:rPr>
          <w:rFonts w:ascii="Times New Roman"/>
          <w:b w:val="false"/>
          <w:i w:val="false"/>
          <w:color w:val="000000"/>
          <w:sz w:val="28"/>
        </w:rPr>
        <w:t>статьи 31</w:t>
      </w:r>
      <w:r>
        <w:rPr>
          <w:rFonts w:ascii="Times New Roman"/>
          <w:b w:val="false"/>
          <w:i w:val="false"/>
          <w:color w:val="000000"/>
          <w:sz w:val="28"/>
        </w:rPr>
        <w:t xml:space="preserve"> исключить;</w:t>
      </w:r>
    </w:p>
    <w:bookmarkEnd w:id="123"/>
    <w:bookmarkStart w:name="z147" w:id="1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31-1</w:t>
      </w:r>
      <w:r>
        <w:rPr>
          <w:rFonts w:ascii="Times New Roman"/>
          <w:b w:val="false"/>
          <w:i w:val="false"/>
          <w:color w:val="000000"/>
          <w:sz w:val="28"/>
        </w:rPr>
        <w:t xml:space="preserve"> изложить в следующей редакции:</w:t>
      </w:r>
    </w:p>
    <w:bookmarkEnd w:id="124"/>
    <w:p>
      <w:pPr>
        <w:spacing w:after="0"/>
        <w:ind w:left="0"/>
        <w:jc w:val="both"/>
      </w:pPr>
      <w:r>
        <w:rPr>
          <w:rFonts w:ascii="Times New Roman"/>
          <w:b w:val="false"/>
          <w:i w:val="false"/>
          <w:color w:val="000000"/>
          <w:sz w:val="28"/>
        </w:rPr>
        <w:t>
      "Статья 31-1. Уведомление об утверждении финансовых продуктов банком, организацией, осуществляющей отдельные виды банковских операций</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к уведомлению, определяются нормативными правовыми актами уполномоченного органа.".</w:t>
      </w:r>
    </w:p>
    <w:bookmarkStart w:name="z148" w:id="12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 № 20-IV, ст. 113; № 20-VII, ст. 115):</w:t>
      </w:r>
    </w:p>
    <w:bookmarkEnd w:id="125"/>
    <w:bookmarkStart w:name="z149" w:id="1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2 статьи 10 изложить в следующей редакции:</w:t>
      </w:r>
    </w:p>
    <w:bookmarkEnd w:id="126"/>
    <w:p>
      <w:pPr>
        <w:spacing w:after="0"/>
        <w:ind w:left="0"/>
        <w:jc w:val="both"/>
      </w:pPr>
      <w:r>
        <w:rPr>
          <w:rFonts w:ascii="Times New Roman"/>
          <w:b w:val="false"/>
          <w:i w:val="false"/>
          <w:color w:val="000000"/>
          <w:sz w:val="28"/>
        </w:rPr>
        <w:t>
      "6) фактического отсутствия помещения нотариуса по адресу, указанному в уведомлении нотариуса о начале осуществления нотариальной деятельности;";</w:t>
      </w:r>
    </w:p>
    <w:p>
      <w:pPr>
        <w:spacing w:after="0"/>
        <w:ind w:left="0"/>
        <w:jc w:val="both"/>
      </w:pPr>
      <w:r>
        <w:rPr>
          <w:rFonts w:ascii="Times New Roman"/>
          <w:b w:val="false"/>
          <w:i w:val="false"/>
          <w:color w:val="000000"/>
          <w:sz w:val="28"/>
        </w:rPr>
        <w:t>
      "9) если нотариус не приступил к практической нотариальной деятельности по истечении трех месяцев со дня уведомления о начале осуществления нотариальной деятельности.";</w:t>
      </w:r>
    </w:p>
    <w:bookmarkStart w:name="z150" w:id="1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8)</w:t>
      </w:r>
      <w:r>
        <w:rPr>
          <w:rFonts w:ascii="Times New Roman"/>
          <w:b w:val="false"/>
          <w:i w:val="false"/>
          <w:color w:val="000000"/>
          <w:sz w:val="28"/>
        </w:rPr>
        <w:t xml:space="preserve"> статьи 11 изложить в следующей редакции:</w:t>
      </w:r>
    </w:p>
    <w:bookmarkEnd w:id="127"/>
    <w:p>
      <w:pPr>
        <w:spacing w:after="0"/>
        <w:ind w:left="0"/>
        <w:jc w:val="both"/>
      </w:pPr>
      <w:r>
        <w:rPr>
          <w:rFonts w:ascii="Times New Roman"/>
          <w:b w:val="false"/>
          <w:i w:val="false"/>
          <w:color w:val="000000"/>
          <w:sz w:val="28"/>
        </w:rPr>
        <w:t>
      "8) осуществления нотариусом профессиональной деятельности без уведомления территориального органа юстиции.";</w:t>
      </w:r>
    </w:p>
    <w:bookmarkStart w:name="z151" w:id="1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15</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Нотариусом, занимающимся частной практикой, признается гражданин, осуществляющий нотариальную деятельность без образования юридического лица на основании лицензии, застраховавший свою гражданско-правовую ответственность по обязательствам, возникающим вследствие причинения вреда в результате совершения нотариальных действий, вступивший в члены нотариальной палаты.";</w:t>
      </w:r>
    </w:p>
    <w:bookmarkStart w:name="z153" w:id="1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29"/>
    <w:bookmarkStart w:name="z154" w:id="130"/>
    <w:p>
      <w:pPr>
        <w:spacing w:after="0"/>
        <w:ind w:left="0"/>
        <w:jc w:val="both"/>
      </w:pPr>
      <w:r>
        <w:rPr>
          <w:rFonts w:ascii="Times New Roman"/>
          <w:b w:val="false"/>
          <w:i w:val="false"/>
          <w:color w:val="000000"/>
          <w:sz w:val="28"/>
        </w:rPr>
        <w:t>
      части вторую и третью изложить в следующей редакции:</w:t>
      </w:r>
    </w:p>
    <w:bookmarkEnd w:id="130"/>
    <w:p>
      <w:pPr>
        <w:spacing w:after="0"/>
        <w:ind w:left="0"/>
        <w:jc w:val="both"/>
      </w:pPr>
      <w:r>
        <w:rPr>
          <w:rFonts w:ascii="Times New Roman"/>
          <w:b w:val="false"/>
          <w:i w:val="false"/>
          <w:color w:val="000000"/>
          <w:sz w:val="28"/>
        </w:rPr>
        <w:t>
      "Нотариус обязан направить уведомление в территориальный орган юстиции о начале осуществления нотариальной деятельности с указанием местонахождения его помещения.</w:t>
      </w:r>
    </w:p>
    <w:p>
      <w:pPr>
        <w:spacing w:after="0"/>
        <w:ind w:left="0"/>
        <w:jc w:val="both"/>
      </w:pPr>
      <w:r>
        <w:rPr>
          <w:rFonts w:ascii="Times New Roman"/>
          <w:b w:val="false"/>
          <w:i w:val="false"/>
          <w:color w:val="000000"/>
          <w:sz w:val="28"/>
        </w:rPr>
        <w:t>
      Территориальный орган юстиции в течение пяти рабочих дней со дня уведомления нотариусом о начале осуществления нотариальной деятельности или поступления заявления нотариуса об изменении местонахождения его помещения в пределах определенной ему территории обязан провести проверку на предмет соответствия данного помещения требованиям законодательства Республики Казахстан.";</w:t>
      </w:r>
    </w:p>
    <w:bookmarkStart w:name="z155" w:id="131"/>
    <w:p>
      <w:pPr>
        <w:spacing w:after="0"/>
        <w:ind w:left="0"/>
        <w:jc w:val="both"/>
      </w:pPr>
      <w:r>
        <w:rPr>
          <w:rFonts w:ascii="Times New Roman"/>
          <w:b w:val="false"/>
          <w:i w:val="false"/>
          <w:color w:val="000000"/>
          <w:sz w:val="28"/>
        </w:rPr>
        <w:t>
      дополнить частью четвертой следующего содержания:</w:t>
      </w:r>
    </w:p>
    <w:bookmarkEnd w:id="131"/>
    <w:p>
      <w:pPr>
        <w:spacing w:after="0"/>
        <w:ind w:left="0"/>
        <w:jc w:val="both"/>
      </w:pPr>
      <w:r>
        <w:rPr>
          <w:rFonts w:ascii="Times New Roman"/>
          <w:b w:val="false"/>
          <w:i w:val="false"/>
          <w:color w:val="000000"/>
          <w:sz w:val="28"/>
        </w:rPr>
        <w:t>
      "Нотариус до направления уведомления в территориальный орган юстиции о прекращении осуществления нотариальной деятельности обязан передать все находящиеся на хранении нотариальные документы другому нотариусу или в частный нотариальный архив, сдать печать частного нотариуса в территориальный орган юстиции.";</w:t>
      </w:r>
    </w:p>
    <w:bookmarkStart w:name="z156" w:id="1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6)</w:t>
      </w:r>
      <w:r>
        <w:rPr>
          <w:rFonts w:ascii="Times New Roman"/>
          <w:b w:val="false"/>
          <w:i w:val="false"/>
          <w:color w:val="000000"/>
          <w:sz w:val="28"/>
        </w:rPr>
        <w:t xml:space="preserve"> пункта 1 статьи 19 изложить в следующей редакции:</w:t>
      </w:r>
    </w:p>
    <w:bookmarkEnd w:id="132"/>
    <w:p>
      <w:pPr>
        <w:spacing w:after="0"/>
        <w:ind w:left="0"/>
        <w:jc w:val="both"/>
      </w:pPr>
      <w:r>
        <w:rPr>
          <w:rFonts w:ascii="Times New Roman"/>
          <w:b w:val="false"/>
          <w:i w:val="false"/>
          <w:color w:val="000000"/>
          <w:sz w:val="28"/>
        </w:rPr>
        <w:t>
      "6) осуществлять деятельность вне местонахождения его помещения, за исключением случаев, предусмотренных настоящим Законом.";</w:t>
      </w:r>
    </w:p>
    <w:bookmarkStart w:name="z157" w:id="1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7)</w:t>
      </w:r>
      <w:r>
        <w:rPr>
          <w:rFonts w:ascii="Times New Roman"/>
          <w:b w:val="false"/>
          <w:i w:val="false"/>
          <w:color w:val="000000"/>
          <w:sz w:val="28"/>
        </w:rPr>
        <w:t xml:space="preserve"> статьи 32 исключить;</w:t>
      </w:r>
    </w:p>
    <w:bookmarkEnd w:id="133"/>
    <w:bookmarkStart w:name="z158" w:id="1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33:</w:t>
      </w:r>
    </w:p>
    <w:bookmarkEnd w:id="134"/>
    <w:bookmarkStart w:name="z159" w:id="135"/>
    <w:p>
      <w:pPr>
        <w:spacing w:after="0"/>
        <w:ind w:left="0"/>
        <w:jc w:val="both"/>
      </w:pPr>
      <w:r>
        <w:rPr>
          <w:rFonts w:ascii="Times New Roman"/>
          <w:b w:val="false"/>
          <w:i w:val="false"/>
          <w:color w:val="000000"/>
          <w:sz w:val="28"/>
        </w:rPr>
        <w:t>
      дополнить подпунктами 1-1) и 1-2) следующего содержания:</w:t>
      </w:r>
    </w:p>
    <w:bookmarkEnd w:id="135"/>
    <w:p>
      <w:pPr>
        <w:spacing w:after="0"/>
        <w:ind w:left="0"/>
        <w:jc w:val="both"/>
      </w:pPr>
      <w:r>
        <w:rPr>
          <w:rFonts w:ascii="Times New Roman"/>
          <w:b w:val="false"/>
          <w:i w:val="false"/>
          <w:color w:val="000000"/>
          <w:sz w:val="28"/>
        </w:rPr>
        <w:t xml:space="preserve">
      "1-1) осуществляет прием уведомлений о начале или прекращении осуществления нотариальной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1-2) ведет государственный электронный реестр уведомлений;";</w:t>
      </w:r>
    </w:p>
    <w:bookmarkStart w:name="z160" w:id="136"/>
    <w:p>
      <w:pPr>
        <w:spacing w:after="0"/>
        <w:ind w:left="0"/>
        <w:jc w:val="both"/>
      </w:pPr>
      <w:r>
        <w:rPr>
          <w:rFonts w:ascii="Times New Roman"/>
          <w:b w:val="false"/>
          <w:i w:val="false"/>
          <w:color w:val="000000"/>
          <w:sz w:val="28"/>
        </w:rPr>
        <w:t>
      подпункт 7) изложить в следующей редакции:</w:t>
      </w:r>
    </w:p>
    <w:bookmarkEnd w:id="136"/>
    <w:p>
      <w:pPr>
        <w:spacing w:after="0"/>
        <w:ind w:left="0"/>
        <w:jc w:val="both"/>
      </w:pPr>
      <w:r>
        <w:rPr>
          <w:rFonts w:ascii="Times New Roman"/>
          <w:b w:val="false"/>
          <w:i w:val="false"/>
          <w:color w:val="000000"/>
          <w:sz w:val="28"/>
        </w:rPr>
        <w:t>
      "7) проверяет наличие и соответствие выбранного нотариусом помещения требованиям законодательства Республики Казахстан;".</w:t>
      </w:r>
    </w:p>
    <w:bookmarkStart w:name="z161" w:id="13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 № 23, ст. 143; 2015 г., № 20-VII, ст. 117; № 22-VI, ст. 159):</w:t>
      </w:r>
    </w:p>
    <w:bookmarkEnd w:id="137"/>
    <w:bookmarkStart w:name="z162" w:id="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29</w:t>
      </w:r>
      <w:r>
        <w:rPr>
          <w:rFonts w:ascii="Times New Roman"/>
          <w:b w:val="false"/>
          <w:i w:val="false"/>
          <w:color w:val="000000"/>
          <w:sz w:val="28"/>
        </w:rPr>
        <w:t xml:space="preserve"> дополнить пунктом 2-1 следующего содержания:</w:t>
      </w:r>
    </w:p>
    <w:bookmarkEnd w:id="138"/>
    <w:p>
      <w:pPr>
        <w:spacing w:after="0"/>
        <w:ind w:left="0"/>
        <w:jc w:val="both"/>
      </w:pPr>
      <w:r>
        <w:rPr>
          <w:rFonts w:ascii="Times New Roman"/>
          <w:b w:val="false"/>
          <w:i w:val="false"/>
          <w:color w:val="000000"/>
          <w:sz w:val="28"/>
        </w:rPr>
        <w:t>
      "2-1. Лицо, самостоятельно или совместно со своими аффилиированными лицами имеющее намерение приобрести в совокупности пятьдесят и более процентов долей участия в уставном капитале товарищества, направляет извещение всем участникам товарищества о своем намерении.</w:t>
      </w:r>
    </w:p>
    <w:p>
      <w:pPr>
        <w:spacing w:after="0"/>
        <w:ind w:left="0"/>
        <w:jc w:val="both"/>
      </w:pPr>
      <w:r>
        <w:rPr>
          <w:rFonts w:ascii="Times New Roman"/>
          <w:b w:val="false"/>
          <w:i w:val="false"/>
          <w:color w:val="000000"/>
          <w:sz w:val="28"/>
        </w:rPr>
        <w:t>
      Извещение должно содержать информацию о лице и его аффилированных лицах, которые имеют намерение приобрести в совокупности пятьдесят и более процентов долей участия в уставном капитале, и о предлагаемой цене приобретения долей.</w:t>
      </w:r>
    </w:p>
    <w:p>
      <w:pPr>
        <w:spacing w:after="0"/>
        <w:ind w:left="0"/>
        <w:jc w:val="both"/>
      </w:pPr>
      <w:r>
        <w:rPr>
          <w:rFonts w:ascii="Times New Roman"/>
          <w:b w:val="false"/>
          <w:i w:val="false"/>
          <w:color w:val="000000"/>
          <w:sz w:val="28"/>
        </w:rPr>
        <w:t>
      При этом предлагаемая цена должна быть не ниже цены, которая была в извещении о намерении приобретения.</w:t>
      </w:r>
    </w:p>
    <w:p>
      <w:pPr>
        <w:spacing w:after="0"/>
        <w:ind w:left="0"/>
        <w:jc w:val="both"/>
      </w:pPr>
      <w:r>
        <w:rPr>
          <w:rFonts w:ascii="Times New Roman"/>
          <w:b w:val="false"/>
          <w:i w:val="false"/>
          <w:color w:val="000000"/>
          <w:sz w:val="28"/>
        </w:rPr>
        <w:t>
      Срок ответа на извещение о намерении участниками товарищества должен быть не менее тридцати дней.";</w:t>
      </w:r>
    </w:p>
    <w:bookmarkStart w:name="z163" w:id="1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43</w:t>
      </w:r>
      <w:r>
        <w:rPr>
          <w:rFonts w:ascii="Times New Roman"/>
          <w:b w:val="false"/>
          <w:i w:val="false"/>
          <w:color w:val="000000"/>
          <w:sz w:val="28"/>
        </w:rPr>
        <w:t>:</w:t>
      </w:r>
    </w:p>
    <w:bookmarkEnd w:id="139"/>
    <w:bookmarkStart w:name="z164" w:id="140"/>
    <w:p>
      <w:pPr>
        <w:spacing w:after="0"/>
        <w:ind w:left="0"/>
        <w:jc w:val="both"/>
      </w:pPr>
      <w:r>
        <w:rPr>
          <w:rFonts w:ascii="Times New Roman"/>
          <w:b w:val="false"/>
          <w:i w:val="false"/>
          <w:color w:val="000000"/>
          <w:sz w:val="28"/>
        </w:rPr>
        <w:t>
      пункт 2 дополнить подпунктом 13) следующего содержания:</w:t>
      </w:r>
    </w:p>
    <w:bookmarkEnd w:id="140"/>
    <w:p>
      <w:pPr>
        <w:spacing w:after="0"/>
        <w:ind w:left="0"/>
        <w:jc w:val="both"/>
      </w:pPr>
      <w:r>
        <w:rPr>
          <w:rFonts w:ascii="Times New Roman"/>
          <w:b w:val="false"/>
          <w:i w:val="false"/>
          <w:color w:val="000000"/>
          <w:sz w:val="28"/>
        </w:rPr>
        <w:t>
      "13) решение об одобрении заключения товариществом с ограниченной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w:t>
      </w:r>
    </w:p>
    <w:bookmarkStart w:name="z165" w:id="141"/>
    <w:p>
      <w:pPr>
        <w:spacing w:after="0"/>
        <w:ind w:left="0"/>
        <w:jc w:val="both"/>
      </w:pPr>
      <w:r>
        <w:rPr>
          <w:rFonts w:ascii="Times New Roman"/>
          <w:b w:val="false"/>
          <w:i w:val="false"/>
          <w:color w:val="000000"/>
          <w:sz w:val="28"/>
        </w:rPr>
        <w:t>
      дополнить пунктом 2-1 следующего содержания:</w:t>
      </w:r>
    </w:p>
    <w:bookmarkEnd w:id="141"/>
    <w:p>
      <w:pPr>
        <w:spacing w:after="0"/>
        <w:ind w:left="0"/>
        <w:jc w:val="both"/>
      </w:pPr>
      <w:r>
        <w:rPr>
          <w:rFonts w:ascii="Times New Roman"/>
          <w:b w:val="false"/>
          <w:i w:val="false"/>
          <w:color w:val="000000"/>
          <w:sz w:val="28"/>
        </w:rPr>
        <w:t>
      "2-1. Взаимосвязанными между собой сделками признаются:</w:t>
      </w:r>
    </w:p>
    <w:p>
      <w:pPr>
        <w:spacing w:after="0"/>
        <w:ind w:left="0"/>
        <w:jc w:val="both"/>
      </w:pPr>
      <w:r>
        <w:rPr>
          <w:rFonts w:ascii="Times New Roman"/>
          <w:b w:val="false"/>
          <w:i w:val="false"/>
          <w:color w:val="000000"/>
          <w:sz w:val="28"/>
        </w:rPr>
        <w:t>
      1) несколько сделок, совершаемых с одним и тем же лицом либо с группой аффилированных между собой лиц в отношении приобретения или отчуждения одного и того же имущества;</w:t>
      </w:r>
    </w:p>
    <w:p>
      <w:pPr>
        <w:spacing w:after="0"/>
        <w:ind w:left="0"/>
        <w:jc w:val="both"/>
      </w:pPr>
      <w:r>
        <w:rPr>
          <w:rFonts w:ascii="Times New Roman"/>
          <w:b w:val="false"/>
          <w:i w:val="false"/>
          <w:color w:val="000000"/>
          <w:sz w:val="28"/>
        </w:rPr>
        <w:t>
      2) сделки, оформляемые одним договором или несколькими договорами, связанными между собой;</w:t>
      </w:r>
    </w:p>
    <w:p>
      <w:pPr>
        <w:spacing w:after="0"/>
        <w:ind w:left="0"/>
        <w:jc w:val="both"/>
      </w:pPr>
      <w:r>
        <w:rPr>
          <w:rFonts w:ascii="Times New Roman"/>
          <w:b w:val="false"/>
          <w:i w:val="false"/>
          <w:color w:val="000000"/>
          <w:sz w:val="28"/>
        </w:rPr>
        <w:t>
      3) иные сделки, признаваемые как взаимосвязанные между собой уставом или решением общего собрания участников товарищества.";</w:t>
      </w:r>
    </w:p>
    <w:bookmarkStart w:name="z166" w:id="142"/>
    <w:p>
      <w:pPr>
        <w:spacing w:after="0"/>
        <w:ind w:left="0"/>
        <w:jc w:val="both"/>
      </w:pPr>
      <w:r>
        <w:rPr>
          <w:rFonts w:ascii="Times New Roman"/>
          <w:b w:val="false"/>
          <w:i w:val="false"/>
          <w:color w:val="000000"/>
          <w:sz w:val="28"/>
        </w:rPr>
        <w:t xml:space="preserve">
      3) в части первой и второй пункта 2 </w:t>
      </w:r>
      <w:r>
        <w:rPr>
          <w:rFonts w:ascii="Times New Roman"/>
          <w:b w:val="false"/>
          <w:i w:val="false"/>
          <w:color w:val="000000"/>
          <w:sz w:val="28"/>
        </w:rPr>
        <w:t>статьи 45</w:t>
      </w:r>
      <w:r>
        <w:rPr>
          <w:rFonts w:ascii="Times New Roman"/>
          <w:b w:val="false"/>
          <w:i w:val="false"/>
          <w:color w:val="000000"/>
          <w:sz w:val="28"/>
        </w:rPr>
        <w:t xml:space="preserve"> слова "более чем одной десятой от общего количества голосов" заменить словами "десятью и более процентов от общего количества голосов";</w:t>
      </w:r>
    </w:p>
    <w:bookmarkEnd w:id="142"/>
    <w:bookmarkStart w:name="z167" w:id="14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46</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1-1 изложить в следующей редакции:</w:t>
      </w:r>
    </w:p>
    <w:p>
      <w:pPr>
        <w:spacing w:after="0"/>
        <w:ind w:left="0"/>
        <w:jc w:val="both"/>
      </w:pPr>
      <w:r>
        <w:rPr>
          <w:rFonts w:ascii="Times New Roman"/>
          <w:b w:val="false"/>
          <w:i w:val="false"/>
          <w:color w:val="000000"/>
          <w:sz w:val="28"/>
        </w:rPr>
        <w:t>
      "1. Орган или лицо (лица), созывающие общее собрание участников товарищества с ограниченной ответственностью, обязаны не позднее чем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исполнительным органом товарищества.</w:t>
      </w:r>
    </w:p>
    <w:p>
      <w:pPr>
        <w:spacing w:after="0"/>
        <w:ind w:left="0"/>
        <w:jc w:val="both"/>
      </w:pPr>
      <w:r>
        <w:rPr>
          <w:rFonts w:ascii="Times New Roman"/>
          <w:b w:val="false"/>
          <w:i w:val="false"/>
          <w:color w:val="000000"/>
          <w:sz w:val="28"/>
        </w:rPr>
        <w:t>
      В извещении должны быть указаны:</w:t>
      </w:r>
    </w:p>
    <w:p>
      <w:pPr>
        <w:spacing w:after="0"/>
        <w:ind w:left="0"/>
        <w:jc w:val="both"/>
      </w:pPr>
      <w:r>
        <w:rPr>
          <w:rFonts w:ascii="Times New Roman"/>
          <w:b w:val="false"/>
          <w:i w:val="false"/>
          <w:color w:val="000000"/>
          <w:sz w:val="28"/>
        </w:rPr>
        <w:t>
      1) время, место и дата проведения собрания;</w:t>
      </w:r>
    </w:p>
    <w:p>
      <w:pPr>
        <w:spacing w:after="0"/>
        <w:ind w:left="0"/>
        <w:jc w:val="both"/>
      </w:pPr>
      <w:r>
        <w:rPr>
          <w:rFonts w:ascii="Times New Roman"/>
          <w:b w:val="false"/>
          <w:i w:val="false"/>
          <w:color w:val="000000"/>
          <w:sz w:val="28"/>
        </w:rPr>
        <w:t>
      2) предлагаемая повестка дня;</w:t>
      </w:r>
    </w:p>
    <w:p>
      <w:pPr>
        <w:spacing w:after="0"/>
        <w:ind w:left="0"/>
        <w:jc w:val="both"/>
      </w:pPr>
      <w:r>
        <w:rPr>
          <w:rFonts w:ascii="Times New Roman"/>
          <w:b w:val="false"/>
          <w:i w:val="false"/>
          <w:color w:val="000000"/>
          <w:sz w:val="28"/>
        </w:rPr>
        <w:t>
      3) тип общего собрания участников: очередное или внеочередное;</w:t>
      </w:r>
    </w:p>
    <w:p>
      <w:pPr>
        <w:spacing w:after="0"/>
        <w:ind w:left="0"/>
        <w:jc w:val="both"/>
      </w:pPr>
      <w:r>
        <w:rPr>
          <w:rFonts w:ascii="Times New Roman"/>
          <w:b w:val="false"/>
          <w:i w:val="false"/>
          <w:color w:val="000000"/>
          <w:sz w:val="28"/>
        </w:rPr>
        <w:t>
      4) порядок проведения собрания;</w:t>
      </w:r>
    </w:p>
    <w:p>
      <w:pPr>
        <w:spacing w:after="0"/>
        <w:ind w:left="0"/>
        <w:jc w:val="both"/>
      </w:pPr>
      <w:r>
        <w:rPr>
          <w:rFonts w:ascii="Times New Roman"/>
          <w:b w:val="false"/>
          <w:i w:val="false"/>
          <w:color w:val="000000"/>
          <w:sz w:val="28"/>
        </w:rPr>
        <w:t>
      5) порядок проведения заочного голосования и процедура для заочного голосования;</w:t>
      </w:r>
    </w:p>
    <w:p>
      <w:pPr>
        <w:spacing w:after="0"/>
        <w:ind w:left="0"/>
        <w:jc w:val="both"/>
      </w:pPr>
      <w:r>
        <w:rPr>
          <w:rFonts w:ascii="Times New Roman"/>
          <w:b w:val="false"/>
          <w:i w:val="false"/>
          <w:color w:val="000000"/>
          <w:sz w:val="28"/>
        </w:rPr>
        <w:t>
      6) нормы законодательных актов Республики Казахстан, в соответствии с которыми проводится собрание.</w:t>
      </w:r>
    </w:p>
    <w:p>
      <w:pPr>
        <w:spacing w:after="0"/>
        <w:ind w:left="0"/>
        <w:jc w:val="both"/>
      </w:pPr>
      <w:r>
        <w:rPr>
          <w:rFonts w:ascii="Times New Roman"/>
          <w:b w:val="false"/>
          <w:i w:val="false"/>
          <w:color w:val="000000"/>
          <w:sz w:val="28"/>
        </w:rPr>
        <w:t>
      Товарищество вправе дополнительно информировать участников через средства массовой информации.</w:t>
      </w:r>
    </w:p>
    <w:p>
      <w:pPr>
        <w:spacing w:after="0"/>
        <w:ind w:left="0"/>
        <w:jc w:val="both"/>
      </w:pPr>
      <w:r>
        <w:rPr>
          <w:rFonts w:ascii="Times New Roman"/>
          <w:b w:val="false"/>
          <w:i w:val="false"/>
          <w:color w:val="000000"/>
          <w:sz w:val="28"/>
        </w:rPr>
        <w:t>
      1-1.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тридцать дней до дня открытия собрания известить о его проведении участников товарищества.</w:t>
      </w:r>
    </w:p>
    <w:p>
      <w:pPr>
        <w:spacing w:after="0"/>
        <w:ind w:left="0"/>
        <w:jc w:val="both"/>
      </w:pPr>
      <w:r>
        <w:rPr>
          <w:rFonts w:ascii="Times New Roman"/>
          <w:b w:val="false"/>
          <w:i w:val="false"/>
          <w:color w:val="000000"/>
          <w:sz w:val="28"/>
        </w:rPr>
        <w:t>
      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w:t>
      </w:r>
    </w:p>
    <w:p>
      <w:pPr>
        <w:spacing w:after="0"/>
        <w:ind w:left="0"/>
        <w:jc w:val="both"/>
      </w:pPr>
      <w:r>
        <w:rPr>
          <w:rFonts w:ascii="Times New Roman"/>
          <w:b w:val="false"/>
          <w:i w:val="false"/>
          <w:color w:val="000000"/>
          <w:sz w:val="28"/>
        </w:rPr>
        <w:t>
      Орган или лицо (лица), созывающие общее собрание участников товарищества с ограниченной ответственностью, ведение реестра участников которого осуществляется регистратором, с числом участников менее ста обязаны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товарищества.";</w:t>
      </w:r>
    </w:p>
    <w:bookmarkStart w:name="z169" w:id="144"/>
    <w:p>
      <w:pPr>
        <w:spacing w:after="0"/>
        <w:ind w:left="0"/>
        <w:jc w:val="both"/>
      </w:pPr>
      <w:r>
        <w:rPr>
          <w:rFonts w:ascii="Times New Roman"/>
          <w:b w:val="false"/>
          <w:i w:val="false"/>
          <w:color w:val="000000"/>
          <w:sz w:val="28"/>
        </w:rPr>
        <w:t>
      часть первую пункта 2 изложить в следующей редакции:</w:t>
      </w:r>
    </w:p>
    <w:bookmarkEnd w:id="144"/>
    <w:p>
      <w:pPr>
        <w:spacing w:after="0"/>
        <w:ind w:left="0"/>
        <w:jc w:val="both"/>
      </w:pPr>
      <w:r>
        <w:rPr>
          <w:rFonts w:ascii="Times New Roman"/>
          <w:b w:val="false"/>
          <w:i w:val="false"/>
          <w:color w:val="000000"/>
          <w:sz w:val="28"/>
        </w:rPr>
        <w:t>
      "2. Любой участник товарищества с ограниченной ответственностью вправе вносить свои предложения по повестке дня общего собрания не позднее чем за десять дней до его открытия. В течение этого же срока участники товарищества, обладающие в совокупности пятью и более процентами от общего количества голосов, вправе включить определенные ими вопросы в повестку дня общего собрания. Выполнение этого требования обязательно для органа или лиц, созывающих общее собрание.".</w:t>
      </w:r>
    </w:p>
    <w:bookmarkStart w:name="z170" w:id="14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 2014 г., № 11, ст. 61; № 19-I, 19-II, ст. 96; № 23, ст. 143; 2015 г., № 8, ст. 45; № 20-IV, ст. 113; № 22-II, ст. 145):</w:t>
      </w:r>
    </w:p>
    <w:bookmarkEnd w:id="145"/>
    <w:bookmarkStart w:name="z171" w:id="1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статьи 1 изложить в следующей редакции:</w:t>
      </w:r>
    </w:p>
    <w:bookmarkEnd w:id="146"/>
    <w:p>
      <w:pPr>
        <w:spacing w:after="0"/>
        <w:ind w:left="0"/>
        <w:jc w:val="both"/>
      </w:pPr>
      <w:r>
        <w:rPr>
          <w:rFonts w:ascii="Times New Roman"/>
          <w:b w:val="false"/>
          <w:i w:val="false"/>
          <w:color w:val="000000"/>
          <w:sz w:val="28"/>
        </w:rPr>
        <w:t>
      "1) движимое имущество – имущество, не относящееся к недвижимости, включая транспортные средства, товары в обороте, ценные бумаги, деньги, имущественные права, в том числе право на будущую продукцию и иное имущество;";</w:t>
      </w:r>
    </w:p>
    <w:bookmarkStart w:name="z172" w:id="1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части первой пункта 2 статьи 9 изложить в следующей редакции:</w:t>
      </w:r>
    </w:p>
    <w:bookmarkEnd w:id="147"/>
    <w:p>
      <w:pPr>
        <w:spacing w:after="0"/>
        <w:ind w:left="0"/>
        <w:jc w:val="both"/>
      </w:pPr>
      <w:r>
        <w:rPr>
          <w:rFonts w:ascii="Times New Roman"/>
          <w:b w:val="false"/>
          <w:i w:val="false"/>
          <w:color w:val="000000"/>
          <w:sz w:val="28"/>
        </w:rPr>
        <w:t>
      "4) перечень и описание имущества, являющегося предметом залога, или общее описание предмета залога без требования конкретного описания залогового обеспечения, предусмотренное соглашением сторон договора о залоге;";</w:t>
      </w:r>
    </w:p>
    <w:bookmarkStart w:name="z173" w:id="1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6)</w:t>
      </w:r>
      <w:r>
        <w:rPr>
          <w:rFonts w:ascii="Times New Roman"/>
          <w:b w:val="false"/>
          <w:i w:val="false"/>
          <w:color w:val="000000"/>
          <w:sz w:val="28"/>
        </w:rPr>
        <w:t xml:space="preserve"> пункта 1 статьи 12 изложить в следующей редакции:</w:t>
      </w:r>
    </w:p>
    <w:bookmarkEnd w:id="148"/>
    <w:p>
      <w:pPr>
        <w:spacing w:after="0"/>
        <w:ind w:left="0"/>
        <w:jc w:val="both"/>
      </w:pPr>
      <w:r>
        <w:rPr>
          <w:rFonts w:ascii="Times New Roman"/>
          <w:b w:val="false"/>
          <w:i w:val="false"/>
          <w:color w:val="000000"/>
          <w:sz w:val="28"/>
        </w:rPr>
        <w:t>
      "6) перечень и описание имущества, являющегося предметом залога, или общее описание предмета залога без требования конкретного описания залогового обеспечения, предусмотренное соглашением сторон договора о залоге;";</w:t>
      </w:r>
    </w:p>
    <w:bookmarkStart w:name="z174" w:id="1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5)</w:t>
      </w:r>
      <w:r>
        <w:rPr>
          <w:rFonts w:ascii="Times New Roman"/>
          <w:b w:val="false"/>
          <w:i w:val="false"/>
          <w:color w:val="000000"/>
          <w:sz w:val="28"/>
        </w:rPr>
        <w:t xml:space="preserve"> пункта 1 статьи 13 изложить в следующей редакции:</w:t>
      </w:r>
    </w:p>
    <w:bookmarkEnd w:id="149"/>
    <w:p>
      <w:pPr>
        <w:spacing w:after="0"/>
        <w:ind w:left="0"/>
        <w:jc w:val="both"/>
      </w:pPr>
      <w:r>
        <w:rPr>
          <w:rFonts w:ascii="Times New Roman"/>
          <w:b w:val="false"/>
          <w:i w:val="false"/>
          <w:color w:val="000000"/>
          <w:sz w:val="28"/>
        </w:rPr>
        <w:t>
      "5) сведения о предмете залога или общее описание предмета залога без требования конкретного описания залогового обеспечения, предусмотренное соглашением сторон договора о залоге;".</w:t>
      </w:r>
    </w:p>
    <w:bookmarkStart w:name="z175" w:id="15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cт.46; № 19-I, ст. 100; № 20-IV, ст. 113; № 20-VII, ст. 117; № 21-II, ст. 131; № 22-II, ст. 144; № 22-V, ст. 156; № 22-VI, ст. 159):</w:t>
      </w:r>
    </w:p>
    <w:bookmarkEnd w:id="150"/>
    <w:bookmarkStart w:name="z176" w:id="1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17)</w:t>
      </w:r>
      <w:r>
        <w:rPr>
          <w:rFonts w:ascii="Times New Roman"/>
          <w:b w:val="false"/>
          <w:i w:val="false"/>
          <w:color w:val="000000"/>
          <w:sz w:val="28"/>
        </w:rPr>
        <w:t xml:space="preserve"> части первой статьи 7 изложить в следующей редакции:</w:t>
      </w:r>
    </w:p>
    <w:bookmarkEnd w:id="151"/>
    <w:p>
      <w:pPr>
        <w:spacing w:after="0"/>
        <w:ind w:left="0"/>
        <w:jc w:val="both"/>
      </w:pPr>
      <w:r>
        <w:rPr>
          <w:rFonts w:ascii="Times New Roman"/>
          <w:b w:val="false"/>
          <w:i w:val="false"/>
          <w:color w:val="000000"/>
          <w:sz w:val="28"/>
        </w:rPr>
        <w:t>
      "17) разрабатывать методики ведения раздельного учета доходов, затрат и задействованных активов по видам регулируемых услуг субъектов естественных монополий в порядке, определенном уполномоченным органом;";</w:t>
      </w:r>
    </w:p>
    <w:bookmarkStart w:name="z177" w:id="1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18)</w:t>
      </w:r>
      <w:r>
        <w:rPr>
          <w:rFonts w:ascii="Times New Roman"/>
          <w:b w:val="false"/>
          <w:i w:val="false"/>
          <w:color w:val="000000"/>
          <w:sz w:val="28"/>
        </w:rPr>
        <w:t xml:space="preserve"> пункта 1 статьи 14 исключить;</w:t>
      </w:r>
    </w:p>
    <w:bookmarkEnd w:id="152"/>
    <w:bookmarkStart w:name="z178" w:id="1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5)</w:t>
      </w:r>
      <w:r>
        <w:rPr>
          <w:rFonts w:ascii="Times New Roman"/>
          <w:b w:val="false"/>
          <w:i w:val="false"/>
          <w:color w:val="000000"/>
          <w:sz w:val="28"/>
        </w:rPr>
        <w:t xml:space="preserve"> пункта 1 статьи 15 исключить.</w:t>
      </w:r>
    </w:p>
    <w:bookmarkEnd w:id="153"/>
    <w:bookmarkStart w:name="z179" w:id="15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 448; 2002 г., № 4, ст. 34; 2004 г., № 23, ст. 140, 142; 2006 г., № 24, ст. 148; 2007 г., № 2, ст. 18; № 19, ст. 150; № 20, ст. 152; 2010 г., № 8, ст. 41; № 24, ст. 149; 2011 г., № 1, ст. 7; № 11, ст. 102; № 12, ст. 111; 2013 г., № 12, ст. 57; 2014 г., № 8, ст. 49; № 10, ст. 52; № 19-I, 19-II, cт. 94, 96; № 21, cт.122):</w:t>
      </w:r>
    </w:p>
    <w:bookmarkEnd w:id="154"/>
    <w:bookmarkStart w:name="z180" w:id="1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 изложить в следующей редакции:</w:t>
      </w:r>
    </w:p>
    <w:bookmarkEnd w:id="155"/>
    <w:p>
      <w:pPr>
        <w:spacing w:after="0"/>
        <w:ind w:left="0"/>
        <w:jc w:val="both"/>
      </w:pPr>
      <w:r>
        <w:rPr>
          <w:rFonts w:ascii="Times New Roman"/>
          <w:b w:val="false"/>
          <w:i w:val="false"/>
          <w:color w:val="000000"/>
          <w:sz w:val="28"/>
        </w:rPr>
        <w:t>
      "7) изготовитель оружия – организация, имеющая лицензию на разработку, производство, ремонт, торговлю оружием;</w:t>
      </w:r>
    </w:p>
    <w:p>
      <w:pPr>
        <w:spacing w:after="0"/>
        <w:ind w:left="0"/>
        <w:jc w:val="both"/>
      </w:pPr>
      <w:r>
        <w:rPr>
          <w:rFonts w:ascii="Times New Roman"/>
          <w:b w:val="false"/>
          <w:i w:val="false"/>
          <w:color w:val="000000"/>
          <w:sz w:val="28"/>
        </w:rPr>
        <w:t>
      8) пользователь оружия – физическое или юридическое лицо, получившее оружие от владельца во временное пользование;</w:t>
      </w:r>
    </w:p>
    <w:p>
      <w:pPr>
        <w:spacing w:after="0"/>
        <w:ind w:left="0"/>
        <w:jc w:val="both"/>
      </w:pPr>
      <w:r>
        <w:rPr>
          <w:rFonts w:ascii="Times New Roman"/>
          <w:b w:val="false"/>
          <w:i w:val="false"/>
          <w:color w:val="000000"/>
          <w:sz w:val="28"/>
        </w:rPr>
        <w:t>
      9) приобретение оружия – покупка, получение оружия в качестве подарка, награды;</w:t>
      </w:r>
    </w:p>
    <w:p>
      <w:pPr>
        <w:spacing w:after="0"/>
        <w:ind w:left="0"/>
        <w:jc w:val="both"/>
      </w:pPr>
      <w:r>
        <w:rPr>
          <w:rFonts w:ascii="Times New Roman"/>
          <w:b w:val="false"/>
          <w:i w:val="false"/>
          <w:color w:val="000000"/>
          <w:sz w:val="28"/>
        </w:rPr>
        <w:t>
      10) владелец оружия – физическое или юридическое лицо, владеющее оружием на основании разрешения на приобретение, ношение и хранение оружия;";</w:t>
      </w:r>
    </w:p>
    <w:bookmarkStart w:name="z181"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заголовок</w:t>
      </w:r>
      <w:r>
        <w:rPr>
          <w:rFonts w:ascii="Times New Roman"/>
          <w:b w:val="false"/>
          <w:i w:val="false"/>
          <w:color w:val="000000"/>
          <w:sz w:val="28"/>
        </w:rPr>
        <w:t xml:space="preserve"> главы 3 изложить в следующей редакции:</w:t>
      </w:r>
    </w:p>
    <w:bookmarkEnd w:id="156"/>
    <w:p>
      <w:pPr>
        <w:spacing w:after="0"/>
        <w:ind w:left="0"/>
        <w:jc w:val="both"/>
      </w:pPr>
      <w:r>
        <w:rPr>
          <w:rFonts w:ascii="Times New Roman"/>
          <w:b w:val="false"/>
          <w:i w:val="false"/>
          <w:color w:val="000000"/>
          <w:sz w:val="28"/>
        </w:rPr>
        <w:t>
      "Глава 3. Лицензирование разработки, производства, ремонта, торговли, коллекционирования, приобретения и экспонирования оружия и патронов к нему";</w:t>
      </w:r>
    </w:p>
    <w:bookmarkStart w:name="z182" w:id="15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10. Лицензирование разработки, производства, ремонта, торговли, коллекционирования, приобретения и экспонирования оружия и патронов к нему</w:t>
      </w:r>
    </w:p>
    <w:p>
      <w:pPr>
        <w:spacing w:after="0"/>
        <w:ind w:left="0"/>
        <w:jc w:val="both"/>
      </w:pPr>
      <w:r>
        <w:rPr>
          <w:rFonts w:ascii="Times New Roman"/>
          <w:b w:val="false"/>
          <w:i w:val="false"/>
          <w:color w:val="000000"/>
          <w:sz w:val="28"/>
        </w:rPr>
        <w:t>
      1. Разработка, производство, ремонт, торговля, коллекционирование, приобретение и экспонирование оружия и патронов к нему подлежат лицензированию.</w:t>
      </w:r>
    </w:p>
    <w:p>
      <w:pPr>
        <w:spacing w:after="0"/>
        <w:ind w:left="0"/>
        <w:jc w:val="both"/>
      </w:pPr>
      <w:r>
        <w:rPr>
          <w:rFonts w:ascii="Times New Roman"/>
          <w:b w:val="false"/>
          <w:i w:val="false"/>
          <w:color w:val="000000"/>
          <w:sz w:val="28"/>
        </w:rPr>
        <w:t>
      2. Лицензии на разработку, производство, ремонт, торговлю, коллекционирование, экспонирование гражданского и служебного оружия и патронов к нему выдаются органами внутренних дел, а лицензии на разработку, производство, ремонт, торговлю, приобретение и экспонирование боевого ручного стрелкового оружия и патронов к нему – органом, уполномоченным Правительством Республики Казахстан.";</w:t>
      </w:r>
    </w:p>
    <w:bookmarkStart w:name="z184" w:id="15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158"/>
    <w:bookmarkStart w:name="z185" w:id="1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14 изложить в следующей редакции:</w:t>
      </w:r>
    </w:p>
    <w:bookmarkEnd w:id="159"/>
    <w:p>
      <w:pPr>
        <w:spacing w:after="0"/>
        <w:ind w:left="0"/>
        <w:jc w:val="both"/>
      </w:pPr>
      <w:r>
        <w:rPr>
          <w:rFonts w:ascii="Times New Roman"/>
          <w:b w:val="false"/>
          <w:i w:val="false"/>
          <w:color w:val="000000"/>
          <w:sz w:val="28"/>
        </w:rPr>
        <w:t>
      "1. Юридические лица с особыми уставными задачами имеют право приобретать гражданское или служебное оружие у юридических лиц-поставщиков после получения соответствующего разрешения в органах внутренних дел. Виды, типы, модели и количество оружия для использования работниками юридических лиц с особыми уставными задачами устанавливаются Правительством Республики Казахстан.";</w:t>
      </w:r>
    </w:p>
    <w:bookmarkStart w:name="z186" w:id="160"/>
    <w:p>
      <w:pPr>
        <w:spacing w:after="0"/>
        <w:ind w:left="0"/>
        <w:jc w:val="both"/>
      </w:pPr>
      <w:r>
        <w:rPr>
          <w:rFonts w:ascii="Times New Roman"/>
          <w:b w:val="false"/>
          <w:i w:val="false"/>
          <w:color w:val="000000"/>
          <w:sz w:val="28"/>
        </w:rPr>
        <w:t xml:space="preserve">
      5) пункт 4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p>
    <w:bookmarkEnd w:id="160"/>
    <w:p>
      <w:pPr>
        <w:spacing w:after="0"/>
        <w:ind w:left="0"/>
        <w:jc w:val="both"/>
      </w:pPr>
      <w:r>
        <w:rPr>
          <w:rFonts w:ascii="Times New Roman"/>
          <w:b w:val="false"/>
          <w:i w:val="false"/>
          <w:color w:val="000000"/>
          <w:sz w:val="28"/>
        </w:rPr>
        <w:t xml:space="preserve">
      "4. Юридические лица, указанные в подпунктах 2) – 8)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при реорганизации или ликвидации могут передавать гражданское и служебное оружие и патроны к нему субъектам, имеющим разрешения на их приобретение.";</w:t>
      </w:r>
    </w:p>
    <w:bookmarkStart w:name="z187" w:id="161"/>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25 изложить в следующей редакции:</w:t>
      </w:r>
    </w:p>
    <w:bookmarkEnd w:id="161"/>
    <w:p>
      <w:pPr>
        <w:spacing w:after="0"/>
        <w:ind w:left="0"/>
        <w:jc w:val="both"/>
      </w:pPr>
      <w:r>
        <w:rPr>
          <w:rFonts w:ascii="Times New Roman"/>
          <w:b w:val="false"/>
          <w:i w:val="false"/>
          <w:color w:val="000000"/>
          <w:sz w:val="28"/>
        </w:rPr>
        <w:t>
      "2. Ввоз на территорию Республики Казахстан и вывоз с территории Республики Казахстан гражданского и служебного оружия и патронов к нему осуществляются на основании заключения, выдаваемого уполномоченным органом в сфере контроля за оборотом оружия в соответствии с законодательством Республики Казахстан.";</w:t>
      </w:r>
    </w:p>
    <w:bookmarkStart w:name="z188" w:id="162"/>
    <w:p>
      <w:pPr>
        <w:spacing w:after="0"/>
        <w:ind w:left="0"/>
        <w:jc w:val="both"/>
      </w:pPr>
      <w:r>
        <w:rPr>
          <w:rFonts w:ascii="Times New Roman"/>
          <w:b w:val="false"/>
          <w:i w:val="false"/>
          <w:color w:val="000000"/>
          <w:sz w:val="28"/>
        </w:rPr>
        <w:t xml:space="preserve">
      7) подпункт 3) </w:t>
      </w:r>
      <w:r>
        <w:rPr>
          <w:rFonts w:ascii="Times New Roman"/>
          <w:b w:val="false"/>
          <w:i w:val="false"/>
          <w:color w:val="000000"/>
          <w:sz w:val="28"/>
        </w:rPr>
        <w:t>пункта 1</w:t>
      </w:r>
      <w:r>
        <w:rPr>
          <w:rFonts w:ascii="Times New Roman"/>
          <w:b w:val="false"/>
          <w:i w:val="false"/>
          <w:color w:val="000000"/>
          <w:sz w:val="28"/>
        </w:rPr>
        <w:t xml:space="preserve"> статьи 29 изложить в следующей реакции:</w:t>
      </w:r>
    </w:p>
    <w:bookmarkEnd w:id="162"/>
    <w:p>
      <w:pPr>
        <w:spacing w:after="0"/>
        <w:ind w:left="0"/>
        <w:jc w:val="both"/>
      </w:pPr>
      <w:r>
        <w:rPr>
          <w:rFonts w:ascii="Times New Roman"/>
          <w:b w:val="false"/>
          <w:i w:val="false"/>
          <w:color w:val="000000"/>
          <w:sz w:val="28"/>
        </w:rPr>
        <w:t>
      "3) выдает лицензии на:</w:t>
      </w:r>
    </w:p>
    <w:p>
      <w:pPr>
        <w:spacing w:after="0"/>
        <w:ind w:left="0"/>
        <w:jc w:val="both"/>
      </w:pPr>
      <w:r>
        <w:rPr>
          <w:rFonts w:ascii="Times New Roman"/>
          <w:b w:val="false"/>
          <w:i w:val="false"/>
          <w:color w:val="000000"/>
          <w:sz w:val="28"/>
        </w:rPr>
        <w:t>
      право разработки, производства, ремонта, торговли, коллекционирования, экспонирования гражданского и служебного оружия и патронов к нему;</w:t>
      </w:r>
    </w:p>
    <w:p>
      <w:pPr>
        <w:spacing w:after="0"/>
        <w:ind w:left="0"/>
        <w:jc w:val="both"/>
      </w:pPr>
      <w:r>
        <w:rPr>
          <w:rFonts w:ascii="Times New Roman"/>
          <w:b w:val="false"/>
          <w:i w:val="false"/>
          <w:color w:val="000000"/>
          <w:sz w:val="28"/>
        </w:rPr>
        <w:t xml:space="preserve">
      право разработки, производства, торговли, использования гражданских пиротехнических веществ и изделий с их применением;". </w:t>
      </w:r>
    </w:p>
    <w:bookmarkStart w:name="z189" w:id="16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 № 10-11, ст. 56; № 14, ст. 75; 2014 г., № 2, ст. 11; № 10, ст. 52; № 14, ст. 84; 2015 г., № 20-IV, ст. 113; № 22-V, ст. 156):</w:t>
      </w:r>
    </w:p>
    <w:bookmarkEnd w:id="163"/>
    <w:bookmarkStart w:name="z190" w:id="1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10-1) следующего содержания:</w:t>
      </w:r>
    </w:p>
    <w:bookmarkEnd w:id="164"/>
    <w:p>
      <w:pPr>
        <w:spacing w:after="0"/>
        <w:ind w:left="0"/>
        <w:jc w:val="both"/>
      </w:pPr>
      <w:r>
        <w:rPr>
          <w:rFonts w:ascii="Times New Roman"/>
          <w:b w:val="false"/>
          <w:i w:val="false"/>
          <w:color w:val="000000"/>
          <w:sz w:val="28"/>
        </w:rPr>
        <w:t>
      "10-1) фонд – некоммерческая организация в форме акционерного общества, определяемая Правительством Республики Казахстан, являющаяся единым оператором по размещению в средствах массовой информации государственного заказа по проведению государственной информационной политики, государственных имиджевых проектов во всех сферах экономики на республиканском уровне в порядке, установленном уполномоченным органом (далее – Фонд);";</w:t>
      </w:r>
    </w:p>
    <w:bookmarkStart w:name="z191" w:id="165"/>
    <w:p>
      <w:pPr>
        <w:spacing w:after="0"/>
        <w:ind w:left="0"/>
        <w:jc w:val="both"/>
      </w:pPr>
      <w:r>
        <w:rPr>
          <w:rFonts w:ascii="Times New Roman"/>
          <w:b w:val="false"/>
          <w:i w:val="false"/>
          <w:color w:val="000000"/>
          <w:sz w:val="28"/>
        </w:rPr>
        <w:t xml:space="preserve">
      2) в подпункте 7) </w:t>
      </w:r>
      <w:r>
        <w:rPr>
          <w:rFonts w:ascii="Times New Roman"/>
          <w:b w:val="false"/>
          <w:i w:val="false"/>
          <w:color w:val="000000"/>
          <w:sz w:val="28"/>
        </w:rPr>
        <w:t>статьи 4-3</w:t>
      </w:r>
      <w:r>
        <w:rPr>
          <w:rFonts w:ascii="Times New Roman"/>
          <w:b w:val="false"/>
          <w:i w:val="false"/>
          <w:color w:val="000000"/>
          <w:sz w:val="28"/>
        </w:rPr>
        <w:t xml:space="preserve"> слово ", размещает" исключить;</w:t>
      </w:r>
    </w:p>
    <w:bookmarkEnd w:id="165"/>
    <w:bookmarkStart w:name="z192" w:id="1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главу 2</w:t>
      </w:r>
      <w:r>
        <w:rPr>
          <w:rFonts w:ascii="Times New Roman"/>
          <w:b w:val="false"/>
          <w:i w:val="false"/>
          <w:color w:val="000000"/>
          <w:sz w:val="28"/>
        </w:rPr>
        <w:t xml:space="preserve"> дополнить статьей 13-1 следующего содержания:</w:t>
      </w:r>
    </w:p>
    <w:bookmarkEnd w:id="166"/>
    <w:p>
      <w:pPr>
        <w:spacing w:after="0"/>
        <w:ind w:left="0"/>
        <w:jc w:val="both"/>
      </w:pPr>
      <w:r>
        <w:rPr>
          <w:rFonts w:ascii="Times New Roman"/>
          <w:b w:val="false"/>
          <w:i w:val="false"/>
          <w:color w:val="000000"/>
          <w:sz w:val="28"/>
        </w:rPr>
        <w:t>
      "Статья 13-1. Фонд</w:t>
      </w:r>
    </w:p>
    <w:p>
      <w:pPr>
        <w:spacing w:after="0"/>
        <w:ind w:left="0"/>
        <w:jc w:val="both"/>
      </w:pPr>
      <w:r>
        <w:rPr>
          <w:rFonts w:ascii="Times New Roman"/>
          <w:b w:val="false"/>
          <w:i w:val="false"/>
          <w:color w:val="000000"/>
          <w:sz w:val="28"/>
        </w:rPr>
        <w:t>
      Фонд:</w:t>
      </w:r>
    </w:p>
    <w:p>
      <w:pPr>
        <w:spacing w:after="0"/>
        <w:ind w:left="0"/>
        <w:jc w:val="both"/>
      </w:pPr>
      <w:r>
        <w:rPr>
          <w:rFonts w:ascii="Times New Roman"/>
          <w:b w:val="false"/>
          <w:i w:val="false"/>
          <w:color w:val="000000"/>
          <w:sz w:val="28"/>
        </w:rPr>
        <w:t>
      1) размещает в средствах массовой информации государственный заказ по проведению государственной информационной политики, государственных имиджевых проектов во всех сферах экономики на республиканском уровне в порядке, установленном уполномоченным органом;</w:t>
      </w:r>
    </w:p>
    <w:p>
      <w:pPr>
        <w:spacing w:after="0"/>
        <w:ind w:left="0"/>
        <w:jc w:val="both"/>
      </w:pPr>
      <w:r>
        <w:rPr>
          <w:rFonts w:ascii="Times New Roman"/>
          <w:b w:val="false"/>
          <w:i w:val="false"/>
          <w:color w:val="000000"/>
          <w:sz w:val="28"/>
        </w:rPr>
        <w:t>
      2) осуществляет сбор, обработку и анализ информации о реализации государственного заказа по проведению государственной информационной политики, государственных имиджевых проектов во всех сферах экономики на республиканском уровне, при необходимости с привлечением независимых экспертов;</w:t>
      </w:r>
    </w:p>
    <w:p>
      <w:pPr>
        <w:spacing w:after="0"/>
        <w:ind w:left="0"/>
        <w:jc w:val="both"/>
      </w:pPr>
      <w:r>
        <w:rPr>
          <w:rFonts w:ascii="Times New Roman"/>
          <w:b w:val="false"/>
          <w:i w:val="false"/>
          <w:color w:val="000000"/>
          <w:sz w:val="28"/>
        </w:rPr>
        <w:t>
      3) вносит предложения в уполномоченный орган по совершенствованию механизмов размещения государственного заказа по проведению государственной информационной политики, государственных имиджевых проектов во всех сферах экономики на республиканском уровне;</w:t>
      </w:r>
    </w:p>
    <w:p>
      <w:pPr>
        <w:spacing w:after="0"/>
        <w:ind w:left="0"/>
        <w:jc w:val="both"/>
      </w:pPr>
      <w:r>
        <w:rPr>
          <w:rFonts w:ascii="Times New Roman"/>
          <w:b w:val="false"/>
          <w:i w:val="false"/>
          <w:color w:val="000000"/>
          <w:sz w:val="28"/>
        </w:rPr>
        <w:t>
      4) представляет ежегодный отчет о результатах своей деятельности в уполномоченный орган в установленном им порядке, а также размещает его на своем интернет-ресурсе.".</w:t>
      </w:r>
    </w:p>
    <w:bookmarkStart w:name="z193" w:id="16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w:t>
      </w:r>
    </w:p>
    <w:bookmarkEnd w:id="167"/>
    <w:bookmarkStart w:name="z194" w:id="168"/>
    <w:p>
      <w:pPr>
        <w:spacing w:after="0"/>
        <w:ind w:left="0"/>
        <w:jc w:val="both"/>
      </w:pPr>
      <w:r>
        <w:rPr>
          <w:rFonts w:ascii="Times New Roman"/>
          <w:b w:val="false"/>
          <w:i w:val="false"/>
          <w:color w:val="000000"/>
          <w:sz w:val="28"/>
        </w:rPr>
        <w:t xml:space="preserve">
      1) пункт 1-1 </w:t>
      </w:r>
      <w:r>
        <w:rPr>
          <w:rFonts w:ascii="Times New Roman"/>
          <w:b w:val="false"/>
          <w:i w:val="false"/>
          <w:color w:val="000000"/>
          <w:sz w:val="28"/>
        </w:rPr>
        <w:t>статьи 11-1</w:t>
      </w:r>
      <w:r>
        <w:rPr>
          <w:rFonts w:ascii="Times New Roman"/>
          <w:b w:val="false"/>
          <w:i w:val="false"/>
          <w:color w:val="000000"/>
          <w:sz w:val="28"/>
        </w:rPr>
        <w:t xml:space="preserve"> исключить;</w:t>
      </w:r>
    </w:p>
    <w:bookmarkEnd w:id="168"/>
    <w:bookmarkStart w:name="z195" w:id="1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31-1</w:t>
      </w:r>
      <w:r>
        <w:rPr>
          <w:rFonts w:ascii="Times New Roman"/>
          <w:b w:val="false"/>
          <w:i w:val="false"/>
          <w:color w:val="000000"/>
          <w:sz w:val="28"/>
        </w:rPr>
        <w:t xml:space="preserve"> изложить в следующей редакции:</w:t>
      </w:r>
    </w:p>
    <w:bookmarkEnd w:id="169"/>
    <w:p>
      <w:pPr>
        <w:spacing w:after="0"/>
        <w:ind w:left="0"/>
        <w:jc w:val="both"/>
      </w:pPr>
      <w:r>
        <w:rPr>
          <w:rFonts w:ascii="Times New Roman"/>
          <w:b w:val="false"/>
          <w:i w:val="false"/>
          <w:color w:val="000000"/>
          <w:sz w:val="28"/>
        </w:rPr>
        <w:t>
      "Статья 31-1. Уведомление об утверждении финансовых продуктов страховой (перестраховочной) организацией</w:t>
      </w:r>
    </w:p>
    <w:p>
      <w:pPr>
        <w:spacing w:after="0"/>
        <w:ind w:left="0"/>
        <w:jc w:val="both"/>
      </w:pPr>
      <w:r>
        <w:rPr>
          <w:rFonts w:ascii="Times New Roman"/>
          <w:b w:val="false"/>
          <w:i w:val="false"/>
          <w:color w:val="000000"/>
          <w:sz w:val="28"/>
        </w:rPr>
        <w:t>
      Страховая (перестраховочная) организация уведомляет уполномоченный орган об утверждении финансовых продуктов органом страховой (перестраховочной) организации,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страховая (перестраховочная) организация уведомляет уполномоченный орган, порядок уведомления уполномоченного органа об утверждении финансовых продуктов страховой (перестраховочной) организацией, а также перечень документов, прилагаемых к уведомлению, определяются нормативными правовыми актами уполномоченного органа.".</w:t>
      </w:r>
    </w:p>
    <w:bookmarkStart w:name="z196" w:id="17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cт.46; № 19-I, ст. 101; № 19-II, ст. 103; № 21-I, ст. 121, 124, 125; № 21-II, ст. 130, 132; № 22-I, ст. 140; № 22-V, ст. 154, 156, 158):</w:t>
      </w:r>
    </w:p>
    <w:bookmarkEnd w:id="170"/>
    <w:bookmarkStart w:name="z197" w:id="171"/>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3 статьи 3 исключить.</w:t>
      </w:r>
    </w:p>
    <w:bookmarkEnd w:id="171"/>
    <w:bookmarkStart w:name="z198" w:id="17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 2015 г., № 19-I, ст. 99, 101; № 19-II, ст. 103; № 20-IV, ст. 113; № 21-I, ст. 128; № 22-V, ст. 156; № 23-II, ст. 170):</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68 исключить.</w:t>
      </w:r>
    </w:p>
    <w:bookmarkStart w:name="z200" w:id="17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23, cт. 143; 2015 г., № 19-I, ст. 100; № 20-IV, ст. 113; № 20-VII, ст. 117; № 23-II, ст. 170, 172):</w:t>
      </w:r>
    </w:p>
    <w:bookmarkEnd w:id="173"/>
    <w:bookmarkStart w:name="z201" w:id="174"/>
    <w:p>
      <w:pPr>
        <w:spacing w:after="0"/>
        <w:ind w:left="0"/>
        <w:jc w:val="both"/>
      </w:pPr>
      <w:r>
        <w:rPr>
          <w:rFonts w:ascii="Times New Roman"/>
          <w:b w:val="false"/>
          <w:i w:val="false"/>
          <w:color w:val="000000"/>
          <w:sz w:val="28"/>
        </w:rPr>
        <w:t xml:space="preserve">
      1) подпункт 34-14) </w:t>
      </w:r>
      <w:r>
        <w:rPr>
          <w:rFonts w:ascii="Times New Roman"/>
          <w:b w:val="false"/>
          <w:i w:val="false"/>
          <w:color w:val="000000"/>
          <w:sz w:val="28"/>
        </w:rPr>
        <w:t>пункта 2</w:t>
      </w:r>
      <w:r>
        <w:rPr>
          <w:rFonts w:ascii="Times New Roman"/>
          <w:b w:val="false"/>
          <w:i w:val="false"/>
          <w:color w:val="000000"/>
          <w:sz w:val="28"/>
        </w:rPr>
        <w:t xml:space="preserve"> статьи 14 исключить;</w:t>
      </w:r>
    </w:p>
    <w:bookmarkEnd w:id="174"/>
    <w:bookmarkStart w:name="z202" w:id="1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32 исключить.</w:t>
      </w:r>
    </w:p>
    <w:bookmarkEnd w:id="175"/>
    <w:bookmarkStart w:name="z203" w:id="17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2013 г., № 9, ст. 51; № 14, ст. 75; 2014 г., № 1, ст. 4; № 10, ст. 52; № 19-I, 19-II, ст. 94, 96; № 23, ст. 143; 2015 г., № 20-IV, ст. 113):</w:t>
      </w:r>
    </w:p>
    <w:bookmarkEnd w:id="176"/>
    <w:bookmarkStart w:name="z204" w:id="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5-1) следующего содержания:</w:t>
      </w:r>
    </w:p>
    <w:bookmarkEnd w:id="177"/>
    <w:p>
      <w:pPr>
        <w:spacing w:after="0"/>
        <w:ind w:left="0"/>
        <w:jc w:val="both"/>
      </w:pPr>
      <w:r>
        <w:rPr>
          <w:rFonts w:ascii="Times New Roman"/>
          <w:b w:val="false"/>
          <w:i w:val="false"/>
          <w:color w:val="000000"/>
          <w:sz w:val="28"/>
        </w:rPr>
        <w:t>
      "5-1) выдача заключения (разрешительного документа) на ввоз отдельных видов товаров, включенных в Единый перечень товаров, к которым применяются меры нетарифного регулирования в торговле с третьими странами, утвержденный решением уполномоченного органа Евразийского экономического союза;";</w:t>
      </w:r>
    </w:p>
    <w:bookmarkStart w:name="z205" w:id="178"/>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статьи 14-6</w:t>
      </w:r>
      <w:r>
        <w:rPr>
          <w:rFonts w:ascii="Times New Roman"/>
          <w:b w:val="false"/>
          <w:i w:val="false"/>
          <w:color w:val="000000"/>
          <w:sz w:val="28"/>
        </w:rPr>
        <w:t xml:space="preserve"> изложить в следующей редакции:</w:t>
      </w:r>
    </w:p>
    <w:bookmarkEnd w:id="178"/>
    <w:p>
      <w:pPr>
        <w:spacing w:after="0"/>
        <w:ind w:left="0"/>
        <w:jc w:val="both"/>
      </w:pPr>
      <w:r>
        <w:rPr>
          <w:rFonts w:ascii="Times New Roman"/>
          <w:b w:val="false"/>
          <w:i w:val="false"/>
          <w:color w:val="000000"/>
          <w:sz w:val="28"/>
        </w:rPr>
        <w:t>
      "Запрещаются производство (формуляция), ввоз, хранение, транспортировка, реализация и применение пестицидов (ядохимикатов), не прошедших государственную регистрацию, а также исходных компонентов для производства незарегистрированных пестицидов (ядохимикатов),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Количество пестицидов (ядохимикатов), ввозимых для регистрационных (мелкоделяночных и производственных) испытаний и (или) научных исследований, определяется уполномоченным органом.".</w:t>
      </w:r>
    </w:p>
    <w:bookmarkStart w:name="z206" w:id="17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 № 10, ст. 52; № 19-I, 19-II, ст. 94, 96; № 21, cт.123; № 23, cт.143; 2015 г., № 20-IV, ст. 113; № 22-II, ст. 145):</w:t>
      </w:r>
    </w:p>
    <w:bookmarkEnd w:id="179"/>
    <w:bookmarkStart w:name="z207" w:id="1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21)</w:t>
      </w:r>
      <w:r>
        <w:rPr>
          <w:rFonts w:ascii="Times New Roman"/>
          <w:b w:val="false"/>
          <w:i w:val="false"/>
          <w:color w:val="000000"/>
          <w:sz w:val="28"/>
        </w:rPr>
        <w:t xml:space="preserve"> статьи 8 исключить;</w:t>
      </w:r>
    </w:p>
    <w:bookmarkEnd w:id="180"/>
    <w:bookmarkStart w:name="z208" w:id="1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13 исключить;</w:t>
      </w:r>
    </w:p>
    <w:bookmarkEnd w:id="181"/>
    <w:bookmarkStart w:name="z209" w:id="18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13-1</w:t>
      </w:r>
      <w:r>
        <w:rPr>
          <w:rFonts w:ascii="Times New Roman"/>
          <w:b w:val="false"/>
          <w:i w:val="false"/>
          <w:color w:val="000000"/>
          <w:sz w:val="28"/>
        </w:rPr>
        <w:t>:</w:t>
      </w:r>
    </w:p>
    <w:bookmarkEnd w:id="182"/>
    <w:bookmarkStart w:name="z210" w:id="183"/>
    <w:p>
      <w:pPr>
        <w:spacing w:after="0"/>
        <w:ind w:left="0"/>
        <w:jc w:val="both"/>
      </w:pPr>
      <w:r>
        <w:rPr>
          <w:rFonts w:ascii="Times New Roman"/>
          <w:b w:val="false"/>
          <w:i w:val="false"/>
          <w:color w:val="000000"/>
          <w:sz w:val="28"/>
        </w:rPr>
        <w:t>
      пункт 1 дополнить подпунктом 2-1) следующего содержания:</w:t>
      </w:r>
    </w:p>
    <w:bookmarkEnd w:id="183"/>
    <w:p>
      <w:pPr>
        <w:spacing w:after="0"/>
        <w:ind w:left="0"/>
        <w:jc w:val="both"/>
      </w:pPr>
      <w:r>
        <w:rPr>
          <w:rFonts w:ascii="Times New Roman"/>
          <w:b w:val="false"/>
          <w:i w:val="false"/>
          <w:color w:val="000000"/>
          <w:sz w:val="28"/>
        </w:rPr>
        <w:t>
      "2-1) производство ветеринарных препаратов, используемых в качестве средств парфюмерии или косметики для животных;";</w:t>
      </w:r>
    </w:p>
    <w:bookmarkStart w:name="z211" w:id="184"/>
    <w:p>
      <w:pPr>
        <w:spacing w:after="0"/>
        <w:ind w:left="0"/>
        <w:jc w:val="both"/>
      </w:pPr>
      <w:r>
        <w:rPr>
          <w:rFonts w:ascii="Times New Roman"/>
          <w:b w:val="false"/>
          <w:i w:val="false"/>
          <w:color w:val="000000"/>
          <w:sz w:val="28"/>
        </w:rPr>
        <w:t>
      абзац первый части первой пункта 5 изложить в следующей редакции:</w:t>
      </w:r>
    </w:p>
    <w:bookmarkEnd w:id="184"/>
    <w:p>
      <w:pPr>
        <w:spacing w:after="0"/>
        <w:ind w:left="0"/>
        <w:jc w:val="both"/>
      </w:pPr>
      <w:r>
        <w:rPr>
          <w:rFonts w:ascii="Times New Roman"/>
          <w:b w:val="false"/>
          <w:i w:val="false"/>
          <w:color w:val="000000"/>
          <w:sz w:val="28"/>
        </w:rPr>
        <w:t>
      "5. Физические и юридические лица, уведомившие местный исполнительный орган города республиканского значения, столицы, района, города областного значения о начале деятельности по реализации лекарственных средств для ветеринарных целей, биологических препаратов, изделий и атрибутов ветеринарного и зоогигиенического назначения, производству ветеринарных препаратов, используемых в качестве средств парфюмерии или косметики для животных, обязаны:";</w:t>
      </w:r>
    </w:p>
    <w:bookmarkStart w:name="z212" w:id="185"/>
    <w:p>
      <w:pPr>
        <w:spacing w:after="0"/>
        <w:ind w:left="0"/>
        <w:jc w:val="both"/>
      </w:pPr>
      <w:r>
        <w:rPr>
          <w:rFonts w:ascii="Times New Roman"/>
          <w:b w:val="false"/>
          <w:i w:val="false"/>
          <w:color w:val="000000"/>
          <w:sz w:val="28"/>
        </w:rPr>
        <w:t xml:space="preserve">
      4) абзац шестой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18 исключить.</w:t>
      </w:r>
    </w:p>
    <w:bookmarkEnd w:id="185"/>
    <w:bookmarkStart w:name="z213" w:id="18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 2013 г., № 9, ст. 51; № 14, ст. 75; 2014 г., № 10, ст. 52; № 19-I, 19-II, ст. 96; № 23, cт. 143; 2015 г., № 20-IV, ст. 113; № 22-VII, ст. 161; № 23-II, ст. 172):</w:t>
      </w:r>
    </w:p>
    <w:bookmarkEnd w:id="186"/>
    <w:bookmarkStart w:name="z214" w:id="1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30)</w:t>
      </w:r>
      <w:r>
        <w:rPr>
          <w:rFonts w:ascii="Times New Roman"/>
          <w:b w:val="false"/>
          <w:i w:val="false"/>
          <w:color w:val="000000"/>
          <w:sz w:val="28"/>
        </w:rPr>
        <w:t xml:space="preserve"> статьи 1 изложить в следующей редакции:</w:t>
      </w:r>
    </w:p>
    <w:bookmarkEnd w:id="187"/>
    <w:p>
      <w:pPr>
        <w:spacing w:after="0"/>
        <w:ind w:left="0"/>
        <w:jc w:val="both"/>
      </w:pPr>
      <w:r>
        <w:rPr>
          <w:rFonts w:ascii="Times New Roman"/>
          <w:b w:val="false"/>
          <w:i w:val="false"/>
          <w:color w:val="000000"/>
          <w:sz w:val="28"/>
        </w:rPr>
        <w:t>
      "30) лаборатория по экспертизе качества семян – юридическое лицо, аккредитованное в установленном порядке и осуществляющее деятельность по проведению исследований сортовых и посевных качеств семян на соответствие их требованиям национальных стандартов и иных нормативных документов в области семеноводства;";</w:t>
      </w:r>
    </w:p>
    <w:bookmarkStart w:name="z215" w:id="188"/>
    <w:p>
      <w:pPr>
        <w:spacing w:after="0"/>
        <w:ind w:left="0"/>
        <w:jc w:val="both"/>
      </w:pPr>
      <w:r>
        <w:rPr>
          <w:rFonts w:ascii="Times New Roman"/>
          <w:b w:val="false"/>
          <w:i w:val="false"/>
          <w:color w:val="000000"/>
          <w:sz w:val="28"/>
        </w:rPr>
        <w:t xml:space="preserve">
      2) абзац восьмой </w:t>
      </w:r>
      <w:r>
        <w:rPr>
          <w:rFonts w:ascii="Times New Roman"/>
          <w:b w:val="false"/>
          <w:i w:val="false"/>
          <w:color w:val="000000"/>
          <w:sz w:val="28"/>
        </w:rPr>
        <w:t>подпункта 1)</w:t>
      </w:r>
      <w:r>
        <w:rPr>
          <w:rFonts w:ascii="Times New Roman"/>
          <w:b w:val="false"/>
          <w:i w:val="false"/>
          <w:color w:val="000000"/>
          <w:sz w:val="28"/>
        </w:rPr>
        <w:t xml:space="preserve"> статьи 4 исключить;</w:t>
      </w:r>
    </w:p>
    <w:bookmarkEnd w:id="188"/>
    <w:bookmarkStart w:name="z216" w:id="1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6)</w:t>
      </w:r>
      <w:r>
        <w:rPr>
          <w:rFonts w:ascii="Times New Roman"/>
          <w:b w:val="false"/>
          <w:i w:val="false"/>
          <w:color w:val="000000"/>
          <w:sz w:val="28"/>
        </w:rPr>
        <w:t xml:space="preserve"> пункта 1 статьи 6 изложить в следующей редакции:</w:t>
      </w:r>
    </w:p>
    <w:bookmarkEnd w:id="189"/>
    <w:p>
      <w:pPr>
        <w:spacing w:after="0"/>
        <w:ind w:left="0"/>
        <w:jc w:val="both"/>
      </w:pPr>
      <w:r>
        <w:rPr>
          <w:rFonts w:ascii="Times New Roman"/>
          <w:b w:val="false"/>
          <w:i w:val="false"/>
          <w:color w:val="000000"/>
          <w:sz w:val="28"/>
        </w:rPr>
        <w:t>
      "6) разрабатывает и утверждает правила аттестации производителей оригинальных и элитных семян, семян первой, второй и третьей репродукций, реализаторов семян;";</w:t>
      </w:r>
    </w:p>
    <w:bookmarkStart w:name="z217" w:id="1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4)</w:t>
      </w:r>
      <w:r>
        <w:rPr>
          <w:rFonts w:ascii="Times New Roman"/>
          <w:b w:val="false"/>
          <w:i w:val="false"/>
          <w:color w:val="000000"/>
          <w:sz w:val="28"/>
        </w:rPr>
        <w:t xml:space="preserve"> статьи 6-1 изложить в следующей редакции:</w:t>
      </w:r>
    </w:p>
    <w:bookmarkEnd w:id="190"/>
    <w:p>
      <w:pPr>
        <w:spacing w:after="0"/>
        <w:ind w:left="0"/>
        <w:jc w:val="both"/>
      </w:pPr>
      <w:r>
        <w:rPr>
          <w:rFonts w:ascii="Times New Roman"/>
          <w:b w:val="false"/>
          <w:i w:val="false"/>
          <w:color w:val="000000"/>
          <w:sz w:val="28"/>
        </w:rPr>
        <w:t>
      "4) проводят аттестацию субъектов семеноводства с выдачей соответствующего свидетельства в порядке, определяемом уполномоченным органом;";</w:t>
      </w:r>
    </w:p>
    <w:bookmarkStart w:name="z218" w:id="1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3 статьи 9 изложить в следующей редакции:</w:t>
      </w:r>
    </w:p>
    <w:bookmarkEnd w:id="191"/>
    <w:p>
      <w:pPr>
        <w:spacing w:after="0"/>
        <w:ind w:left="0"/>
        <w:jc w:val="both"/>
      </w:pPr>
      <w:r>
        <w:rPr>
          <w:rFonts w:ascii="Times New Roman"/>
          <w:b w:val="false"/>
          <w:i w:val="false"/>
          <w:color w:val="000000"/>
          <w:sz w:val="28"/>
        </w:rPr>
        <w:t>
      "2) контроль за проведением экспертизы сортовых и посевных качеств семян лабораториями по экспертизе качества семян, соблюдением ими нормативных правовых актов и стандартов в области семеноводства:</w:t>
      </w:r>
    </w:p>
    <w:p>
      <w:pPr>
        <w:spacing w:after="0"/>
        <w:ind w:left="0"/>
        <w:jc w:val="both"/>
      </w:pPr>
      <w:r>
        <w:rPr>
          <w:rFonts w:ascii="Times New Roman"/>
          <w:b w:val="false"/>
          <w:i w:val="false"/>
          <w:color w:val="000000"/>
          <w:sz w:val="28"/>
        </w:rPr>
        <w:t>
      два раза в год в период экспертизы качества семян, а также в порядке контроля при осуществлении государственных закупок услуг по экспертизе качества семян;</w:t>
      </w:r>
    </w:p>
    <w:p>
      <w:pPr>
        <w:spacing w:after="0"/>
        <w:ind w:left="0"/>
        <w:jc w:val="both"/>
      </w:pPr>
      <w:r>
        <w:rPr>
          <w:rFonts w:ascii="Times New Roman"/>
          <w:b w:val="false"/>
          <w:i w:val="false"/>
          <w:color w:val="000000"/>
          <w:sz w:val="28"/>
        </w:rPr>
        <w:t>
      в случаях предъявления претензий к производителям семян, а также несогласия с результатами исследований семян на сортовые и посевные качества, выданными лабораториями по экспертизе качества семян;";</w:t>
      </w:r>
    </w:p>
    <w:bookmarkStart w:name="z219" w:id="1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w:t>
      </w:r>
      <w:r>
        <w:rPr>
          <w:rFonts w:ascii="Times New Roman"/>
          <w:b w:val="false"/>
          <w:i w:val="false"/>
          <w:color w:val="000000"/>
          <w:sz w:val="28"/>
        </w:rPr>
        <w:t xml:space="preserve"> пункта 1 статьи 10 исключить;</w:t>
      </w:r>
    </w:p>
    <w:bookmarkEnd w:id="192"/>
    <w:bookmarkStart w:name="z220" w:id="193"/>
    <w:p>
      <w:pPr>
        <w:spacing w:after="0"/>
        <w:ind w:left="0"/>
        <w:jc w:val="both"/>
      </w:pPr>
      <w:r>
        <w:rPr>
          <w:rFonts w:ascii="Times New Roman"/>
          <w:b w:val="false"/>
          <w:i w:val="false"/>
          <w:color w:val="000000"/>
          <w:sz w:val="28"/>
        </w:rPr>
        <w:t xml:space="preserve">
      7) подпункт 3) пункта 2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193"/>
    <w:p>
      <w:pPr>
        <w:spacing w:after="0"/>
        <w:ind w:left="0"/>
        <w:jc w:val="both"/>
      </w:pPr>
      <w:r>
        <w:rPr>
          <w:rFonts w:ascii="Times New Roman"/>
          <w:b w:val="false"/>
          <w:i w:val="false"/>
          <w:color w:val="000000"/>
          <w:sz w:val="28"/>
        </w:rPr>
        <w:t>
      "3) лаборатории по экспертизе качества семян.";</w:t>
      </w:r>
    </w:p>
    <w:bookmarkStart w:name="z221" w:id="194"/>
    <w:p>
      <w:pPr>
        <w:spacing w:after="0"/>
        <w:ind w:left="0"/>
        <w:jc w:val="both"/>
      </w:pPr>
      <w:r>
        <w:rPr>
          <w:rFonts w:ascii="Times New Roman"/>
          <w:b w:val="false"/>
          <w:i w:val="false"/>
          <w:color w:val="000000"/>
          <w:sz w:val="28"/>
        </w:rPr>
        <w:t xml:space="preserve">
      8) пункты 1 и 3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p>
    <w:bookmarkEnd w:id="194"/>
    <w:p>
      <w:pPr>
        <w:spacing w:after="0"/>
        <w:ind w:left="0"/>
        <w:jc w:val="both"/>
      </w:pPr>
      <w:r>
        <w:rPr>
          <w:rFonts w:ascii="Times New Roman"/>
          <w:b w:val="false"/>
          <w:i w:val="false"/>
          <w:color w:val="000000"/>
          <w:sz w:val="28"/>
        </w:rPr>
        <w:t xml:space="preserve">
      "1. Определение посевных качеств семян, подлежащих реализации и использованию для посева, проводится посредством отбора проб семян и последующего их анализа в лабораториях по экспертизе качества семян, аккредитованных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аккредитации в области оценки соответствия".";</w:t>
      </w:r>
    </w:p>
    <w:p>
      <w:pPr>
        <w:spacing w:after="0"/>
        <w:ind w:left="0"/>
        <w:jc w:val="both"/>
      </w:pPr>
      <w:r>
        <w:rPr>
          <w:rFonts w:ascii="Times New Roman"/>
          <w:b w:val="false"/>
          <w:i w:val="false"/>
          <w:color w:val="000000"/>
          <w:sz w:val="28"/>
        </w:rPr>
        <w:t>
      "3. Отбор проб из партий семян, предназначенных только для посева, производится семенными экспертами по заявке производителей семян и (или) производителями семян (их представителями), прошедшими соответствующую подготовку в лабораториях по экспертизе качества семян.";</w:t>
      </w:r>
    </w:p>
    <w:bookmarkStart w:name="z222" w:id="195"/>
    <w:p>
      <w:pPr>
        <w:spacing w:after="0"/>
        <w:ind w:left="0"/>
        <w:jc w:val="both"/>
      </w:pPr>
      <w:r>
        <w:rPr>
          <w:rFonts w:ascii="Times New Roman"/>
          <w:b w:val="false"/>
          <w:i w:val="false"/>
          <w:color w:val="000000"/>
          <w:sz w:val="28"/>
        </w:rPr>
        <w:t xml:space="preserve">
      9) пункт 4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p>
    <w:bookmarkEnd w:id="195"/>
    <w:p>
      <w:pPr>
        <w:spacing w:after="0"/>
        <w:ind w:left="0"/>
        <w:jc w:val="both"/>
      </w:pPr>
      <w:r>
        <w:rPr>
          <w:rFonts w:ascii="Times New Roman"/>
          <w:b w:val="false"/>
          <w:i w:val="false"/>
          <w:color w:val="000000"/>
          <w:sz w:val="28"/>
        </w:rPr>
        <w:t>
      "4. Аттестат на семена или свидетельство на семена выдается производителями семян на основании выданных апробаторами и лабораториями по экспертизе качества семян документов, подтверждающих их сортовые и посевные качества (акт апробации сортовых посевов, удостоверение о кондиционности семян, результаты анализа семян).".</w:t>
      </w:r>
    </w:p>
    <w:bookmarkStart w:name="z223" w:id="19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 2015 г., № 8, ст. 42, 45; № 19-I, ст. 101; № 19-II, ст. 102; № 20-VII, ст. 117; № 22-II, ст. 145; № 22-VI, ст. 159):</w:t>
      </w:r>
    </w:p>
    <w:bookmarkEnd w:id="196"/>
    <w:bookmarkStart w:name="z224" w:id="1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14</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1-1) следующего содержания:</w:t>
      </w:r>
    </w:p>
    <w:p>
      <w:pPr>
        <w:spacing w:after="0"/>
        <w:ind w:left="0"/>
        <w:jc w:val="both"/>
      </w:pPr>
      <w:r>
        <w:rPr>
          <w:rFonts w:ascii="Times New Roman"/>
          <w:b w:val="false"/>
          <w:i w:val="false"/>
          <w:color w:val="000000"/>
          <w:sz w:val="28"/>
        </w:rPr>
        <w:t>
      "1-1)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настоящим Законом;";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исключить;</w:t>
      </w:r>
    </w:p>
    <w:bookmarkStart w:name="z227" w:id="198"/>
    <w:p>
      <w:pPr>
        <w:spacing w:after="0"/>
        <w:ind w:left="0"/>
        <w:jc w:val="both"/>
      </w:pPr>
      <w:r>
        <w:rPr>
          <w:rFonts w:ascii="Times New Roman"/>
          <w:b w:val="false"/>
          <w:i w:val="false"/>
          <w:color w:val="000000"/>
          <w:sz w:val="28"/>
        </w:rPr>
        <w:t>
      дополнить пунктом 4 следующего содержания:</w:t>
      </w:r>
    </w:p>
    <w:bookmarkEnd w:id="198"/>
    <w:p>
      <w:pPr>
        <w:spacing w:after="0"/>
        <w:ind w:left="0"/>
        <w:jc w:val="both"/>
      </w:pPr>
      <w:r>
        <w:rPr>
          <w:rFonts w:ascii="Times New Roman"/>
          <w:b w:val="false"/>
          <w:i w:val="false"/>
          <w:color w:val="000000"/>
          <w:sz w:val="28"/>
        </w:rPr>
        <w:t xml:space="preserve">
      "4. Выполнение требования, предусмотренного подпунктом 1-1)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обязательно для органа или лиц, созывающих общее собрание.";</w:t>
      </w:r>
    </w:p>
    <w:bookmarkStart w:name="z228" w:id="1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23</w:t>
      </w:r>
      <w:r>
        <w:rPr>
          <w:rFonts w:ascii="Times New Roman"/>
          <w:b w:val="false"/>
          <w:i w:val="false"/>
          <w:color w:val="000000"/>
          <w:sz w:val="28"/>
        </w:rPr>
        <w:t xml:space="preserve"> дополнить пунктом 4 следующего содержания:</w:t>
      </w:r>
    </w:p>
    <w:bookmarkEnd w:id="199"/>
    <w:p>
      <w:pPr>
        <w:spacing w:after="0"/>
        <w:ind w:left="0"/>
        <w:jc w:val="both"/>
      </w:pPr>
      <w:r>
        <w:rPr>
          <w:rFonts w:ascii="Times New Roman"/>
          <w:b w:val="false"/>
          <w:i w:val="false"/>
          <w:color w:val="000000"/>
          <w:sz w:val="28"/>
        </w:rPr>
        <w:t>
      "4. Выплата дивидендов должна быть осуществлена не позднее 90 дней с момента принятия решения о выплате дивидендов по простым акциям при наличии сведений об актуальных реквизитах акционера.</w:t>
      </w:r>
    </w:p>
    <w:p>
      <w:pPr>
        <w:spacing w:after="0"/>
        <w:ind w:left="0"/>
        <w:jc w:val="both"/>
      </w:pPr>
      <w:r>
        <w:rPr>
          <w:rFonts w:ascii="Times New Roman"/>
          <w:b w:val="false"/>
          <w:i w:val="false"/>
          <w:color w:val="000000"/>
          <w:sz w:val="28"/>
        </w:rPr>
        <w:t>
      В случае отсутствия сведений об актуальных реквизитах акционера выплата дивидендов по простым акциям должна быть осуществлена в течение 90 дней с момента обращения акционера в общество.";</w:t>
      </w:r>
    </w:p>
    <w:bookmarkStart w:name="z229" w:id="2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36 дополнить подпунктом 17-1) следующего содержания:</w:t>
      </w:r>
    </w:p>
    <w:bookmarkEnd w:id="200"/>
    <w:p>
      <w:pPr>
        <w:spacing w:after="0"/>
        <w:ind w:left="0"/>
        <w:jc w:val="both"/>
      </w:pPr>
      <w:r>
        <w:rPr>
          <w:rFonts w:ascii="Times New Roman"/>
          <w:b w:val="false"/>
          <w:i w:val="false"/>
          <w:color w:val="000000"/>
          <w:sz w:val="28"/>
        </w:rPr>
        <w:t>
      "17-1) принятие решения об одобрении заключения акционерным обществом крупной сделки, в результате которой (которых) обществом отчуждается (может быть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отчуждается (может быть отчуждено) пятьдесят и более процентов;";</w:t>
      </w:r>
    </w:p>
    <w:bookmarkStart w:name="z230" w:id="2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41 дополнить подпунктами 8), 9) и 10) следующего содержания:</w:t>
      </w:r>
    </w:p>
    <w:bookmarkEnd w:id="201"/>
    <w:p>
      <w:pPr>
        <w:spacing w:after="0"/>
        <w:ind w:left="0"/>
        <w:jc w:val="both"/>
      </w:pPr>
      <w:r>
        <w:rPr>
          <w:rFonts w:ascii="Times New Roman"/>
          <w:b w:val="false"/>
          <w:i w:val="false"/>
          <w:color w:val="000000"/>
          <w:sz w:val="28"/>
        </w:rPr>
        <w:t>
      "8) порядок проведения собрания;</w:t>
      </w:r>
    </w:p>
    <w:p>
      <w:pPr>
        <w:spacing w:after="0"/>
        <w:ind w:left="0"/>
        <w:jc w:val="both"/>
      </w:pPr>
      <w:r>
        <w:rPr>
          <w:rFonts w:ascii="Times New Roman"/>
          <w:b w:val="false"/>
          <w:i w:val="false"/>
          <w:color w:val="000000"/>
          <w:sz w:val="28"/>
        </w:rPr>
        <w:t>
      9) порядок проведения заочного голосования и процедуру для заочного голосования;</w:t>
      </w:r>
    </w:p>
    <w:p>
      <w:pPr>
        <w:spacing w:after="0"/>
        <w:ind w:left="0"/>
        <w:jc w:val="both"/>
      </w:pPr>
      <w:r>
        <w:rPr>
          <w:rFonts w:ascii="Times New Roman"/>
          <w:b w:val="false"/>
          <w:i w:val="false"/>
          <w:color w:val="000000"/>
          <w:sz w:val="28"/>
        </w:rPr>
        <w:t>
      10) нормы законодательных актов Республики Казахстан, в соответствии с которыми проводится собрание.";</w:t>
      </w:r>
    </w:p>
    <w:bookmarkStart w:name="z231" w:id="202"/>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43 изложить в следующей редакции:</w:t>
      </w:r>
    </w:p>
    <w:bookmarkEnd w:id="202"/>
    <w:p>
      <w:pPr>
        <w:spacing w:after="0"/>
        <w:ind w:left="0"/>
        <w:jc w:val="both"/>
      </w:pPr>
      <w:r>
        <w:rPr>
          <w:rFonts w:ascii="Times New Roman"/>
          <w:b w:val="false"/>
          <w:i w:val="false"/>
          <w:color w:val="000000"/>
          <w:sz w:val="28"/>
        </w:rPr>
        <w:t xml:space="preserve">
      "Повестка дня общего собрания акционеров может быть дополнена акционером, владеющим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 или в порядке, установленном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bookmarkStart w:name="z232" w:id="203"/>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70 изложить в следующей редакции:</w:t>
      </w:r>
    </w:p>
    <w:bookmarkEnd w:id="203"/>
    <w:p>
      <w:pPr>
        <w:spacing w:after="0"/>
        <w:ind w:left="0"/>
        <w:jc w:val="both"/>
      </w:pPr>
      <w:r>
        <w:rPr>
          <w:rFonts w:ascii="Times New Roman"/>
          <w:b w:val="false"/>
          <w:i w:val="false"/>
          <w:color w:val="000000"/>
          <w:sz w:val="28"/>
        </w:rPr>
        <w:t>
      "1. Решение о заключении обществом крупной сделки, в результате которой обществом отчуждается имущество, стоимость которого составляет от двадцати пяти до пятидесяти процентов, принимается советом директоров.";</w:t>
      </w:r>
    </w:p>
    <w:bookmarkStart w:name="z233" w:id="20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3)</w:t>
      </w:r>
      <w:r>
        <w:rPr>
          <w:rFonts w:ascii="Times New Roman"/>
          <w:b w:val="false"/>
          <w:i w:val="false"/>
          <w:color w:val="000000"/>
          <w:sz w:val="28"/>
        </w:rPr>
        <w:t xml:space="preserve"> пункта 1 статьи 79 дополнить абзацем вторым следующего содержания:</w:t>
      </w:r>
    </w:p>
    <w:bookmarkEnd w:id="204"/>
    <w:p>
      <w:pPr>
        <w:spacing w:after="0"/>
        <w:ind w:left="0"/>
        <w:jc w:val="both"/>
      </w:pPr>
      <w:r>
        <w:rPr>
          <w:rFonts w:ascii="Times New Roman"/>
          <w:b w:val="false"/>
          <w:i w:val="false"/>
          <w:color w:val="000000"/>
          <w:sz w:val="28"/>
        </w:rPr>
        <w:t>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приобретенных или отчуждаемых активах, сроках и условиях сделки, характере и объеме долей участия вовлеченных лиц, а также иные сведения о сделке;".</w:t>
      </w:r>
    </w:p>
    <w:bookmarkStart w:name="z234" w:id="205"/>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 № 20-IV, ст. 113; № 20-VII, ст. 117; № 21-I, ст. 128; № 22-III, ст. 149; № 20-VI, ст. 159; № 23-I, ст. 169):</w:t>
      </w:r>
    </w:p>
    <w:bookmarkEnd w:id="205"/>
    <w:bookmarkStart w:name="z235" w:id="2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31-1</w:t>
      </w:r>
      <w:r>
        <w:rPr>
          <w:rFonts w:ascii="Times New Roman"/>
          <w:b w:val="false"/>
          <w:i w:val="false"/>
          <w:color w:val="000000"/>
          <w:sz w:val="28"/>
        </w:rPr>
        <w:t xml:space="preserve"> изложить в следующей редакции:</w:t>
      </w:r>
    </w:p>
    <w:bookmarkEnd w:id="206"/>
    <w:p>
      <w:pPr>
        <w:spacing w:after="0"/>
        <w:ind w:left="0"/>
        <w:jc w:val="both"/>
      </w:pPr>
      <w:r>
        <w:rPr>
          <w:rFonts w:ascii="Times New Roman"/>
          <w:b w:val="false"/>
          <w:i w:val="false"/>
          <w:color w:val="000000"/>
          <w:sz w:val="28"/>
        </w:rPr>
        <w:t>
      "Статья 31-1. Уведомление об утверждении финансовых продуктов лицензиатом</w:t>
      </w:r>
    </w:p>
    <w:p>
      <w:pPr>
        <w:spacing w:after="0"/>
        <w:ind w:left="0"/>
        <w:jc w:val="both"/>
      </w:pPr>
      <w:r>
        <w:rPr>
          <w:rFonts w:ascii="Times New Roman"/>
          <w:b w:val="false"/>
          <w:i w:val="false"/>
          <w:color w:val="000000"/>
          <w:sz w:val="28"/>
        </w:rPr>
        <w:t>
      Лицензиат уведомляет уполномоченный орган об утверждении финансовых продуктов органом лицензиата,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лицензиат уведомляет уполномоченный орган, порядок уведомления уполномоченного органа об утверждении финансовых продуктов лицензиатом, а также перечень документов, прилагаемых к уведомлению, определяются нормативными правовыми актами уполномоченного органа.";</w:t>
      </w:r>
    </w:p>
    <w:bookmarkStart w:name="z236" w:id="207"/>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43 изложить в следующей редакции:</w:t>
      </w:r>
    </w:p>
    <w:bookmarkEnd w:id="207"/>
    <w:p>
      <w:pPr>
        <w:spacing w:after="0"/>
        <w:ind w:left="0"/>
        <w:jc w:val="both"/>
      </w:pPr>
      <w:r>
        <w:rPr>
          <w:rFonts w:ascii="Times New Roman"/>
          <w:b w:val="false"/>
          <w:i w:val="false"/>
          <w:color w:val="000000"/>
          <w:sz w:val="28"/>
        </w:rPr>
        <w:t xml:space="preserve">
      "2. Сведения, составляющие коммерческую тайну на рынке ценных бумаг, могут быть представлены эмитенту в отношении эмитируемых им ценных бумаг, держателю ценной бумаги в отношении его прав по эмиссионным ценным бумагам либо их представителям на основании доверенности, оформленной в соответствии с законодательством Республики Казахстан, а также конкретно указанным третьим лицам, за исключением лиц,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на основании письменного согласия держателя ценных бумаг, оформленного в соответствии с законодательством Республики Казахстан.";</w:t>
      </w:r>
    </w:p>
    <w:bookmarkStart w:name="z237" w:id="208"/>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4-1</w:t>
      </w:r>
      <w:r>
        <w:rPr>
          <w:rFonts w:ascii="Times New Roman"/>
          <w:b w:val="false"/>
          <w:i w:val="false"/>
          <w:color w:val="000000"/>
          <w:sz w:val="28"/>
        </w:rPr>
        <w:t xml:space="preserve"> статьи 45 исключить;</w:t>
      </w:r>
    </w:p>
    <w:bookmarkEnd w:id="208"/>
    <w:bookmarkStart w:name="z238" w:id="2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64-2 изложить в следующей редакции:</w:t>
      </w:r>
    </w:p>
    <w:bookmarkEnd w:id="209"/>
    <w:p>
      <w:pPr>
        <w:spacing w:after="0"/>
        <w:ind w:left="0"/>
        <w:jc w:val="both"/>
      </w:pPr>
      <w:r>
        <w:rPr>
          <w:rFonts w:ascii="Times New Roman"/>
          <w:b w:val="false"/>
          <w:i w:val="false"/>
          <w:color w:val="000000"/>
          <w:sz w:val="28"/>
        </w:rPr>
        <w:t>
      "2. Свод правил единого регистратора утверждается советом директоров.</w:t>
      </w:r>
    </w:p>
    <w:p>
      <w:pPr>
        <w:spacing w:after="0"/>
        <w:ind w:left="0"/>
        <w:jc w:val="both"/>
      </w:pPr>
      <w:r>
        <w:rPr>
          <w:rFonts w:ascii="Times New Roman"/>
          <w:b w:val="false"/>
          <w:i w:val="false"/>
          <w:color w:val="000000"/>
          <w:sz w:val="28"/>
        </w:rPr>
        <w:t>
      Единый регистратор в течение десяти рабочих дней со дня утверждения свода правил либо внесения в них изменений и (или) дополнений уведомляет об этом уполномоченный орган с приложением подтверждающих документов.";</w:t>
      </w:r>
    </w:p>
    <w:bookmarkStart w:name="z239" w:id="21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77-1</w:t>
      </w:r>
      <w:r>
        <w:rPr>
          <w:rFonts w:ascii="Times New Roman"/>
          <w:b w:val="false"/>
          <w:i w:val="false"/>
          <w:color w:val="000000"/>
          <w:sz w:val="28"/>
        </w:rPr>
        <w:t>:</w:t>
      </w:r>
    </w:p>
    <w:bookmarkEnd w:id="210"/>
    <w:bookmarkStart w:name="z240" w:id="2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"внутренние" исключить;</w:t>
      </w:r>
    </w:p>
    <w:bookmarkEnd w:id="211"/>
    <w:bookmarkStart w:name="z241" w:id="212"/>
    <w:p>
      <w:pPr>
        <w:spacing w:after="0"/>
        <w:ind w:left="0"/>
        <w:jc w:val="both"/>
      </w:pPr>
      <w:r>
        <w:rPr>
          <w:rFonts w:ascii="Times New Roman"/>
          <w:b w:val="false"/>
          <w:i w:val="false"/>
          <w:color w:val="000000"/>
          <w:sz w:val="28"/>
        </w:rPr>
        <w:t>
      дополнить пунктом 6-1 следующего содержания:</w:t>
      </w:r>
    </w:p>
    <w:bookmarkEnd w:id="212"/>
    <w:p>
      <w:pPr>
        <w:spacing w:after="0"/>
        <w:ind w:left="0"/>
        <w:jc w:val="both"/>
      </w:pPr>
      <w:r>
        <w:rPr>
          <w:rFonts w:ascii="Times New Roman"/>
          <w:b w:val="false"/>
          <w:i w:val="false"/>
          <w:color w:val="000000"/>
          <w:sz w:val="28"/>
        </w:rPr>
        <w:t>
      "6-1. Клиринговая организация в течение десяти рабочих дней со дня утверждения правил либо внесения в них изменений и (или) дополнений уведомляет об этом уполномоченный орган с приложением подтверждающих документов.";</w:t>
      </w:r>
    </w:p>
    <w:bookmarkStart w:name="z242" w:id="213"/>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78 изложить в следующей редакции:</w:t>
      </w:r>
    </w:p>
    <w:bookmarkEnd w:id="213"/>
    <w:p>
      <w:pPr>
        <w:spacing w:after="0"/>
        <w:ind w:left="0"/>
        <w:jc w:val="both"/>
      </w:pPr>
      <w:r>
        <w:rPr>
          <w:rFonts w:ascii="Times New Roman"/>
          <w:b w:val="false"/>
          <w:i w:val="false"/>
          <w:color w:val="000000"/>
          <w:sz w:val="28"/>
        </w:rPr>
        <w:t>
      "Доля владения акциями центрального депозитария каждого профессионального участника рынка ценных бумаг, за исключением фондовой биржи, и каждой международной финансовой организации не может превышать пяти процентов от общего количества размещенных акций центрального депозитария.".</w:t>
      </w:r>
    </w:p>
    <w:bookmarkStart w:name="z243" w:id="21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2014 г., № 10, ст. 52; № 11, ст. 61; 2015 г., № 8, ст. 45; № 15, ст. 78; № 21-I, ст. 128; № 22-VI, ст. 159):</w:t>
      </w:r>
    </w:p>
    <w:bookmarkEnd w:id="214"/>
    <w:bookmarkStart w:name="z244" w:id="215"/>
    <w:p>
      <w:pPr>
        <w:spacing w:after="0"/>
        <w:ind w:left="0"/>
        <w:jc w:val="both"/>
      </w:pPr>
      <w:r>
        <w:rPr>
          <w:rFonts w:ascii="Times New Roman"/>
          <w:b w:val="false"/>
          <w:i w:val="false"/>
          <w:color w:val="000000"/>
          <w:sz w:val="28"/>
        </w:rPr>
        <w:t xml:space="preserve">
      подпункты 12-1) и 12-2) </w:t>
      </w:r>
      <w:r>
        <w:rPr>
          <w:rFonts w:ascii="Times New Roman"/>
          <w:b w:val="false"/>
          <w:i w:val="false"/>
          <w:color w:val="000000"/>
          <w:sz w:val="28"/>
        </w:rPr>
        <w:t>пункта 1</w:t>
      </w:r>
      <w:r>
        <w:rPr>
          <w:rFonts w:ascii="Times New Roman"/>
          <w:b w:val="false"/>
          <w:i w:val="false"/>
          <w:color w:val="000000"/>
          <w:sz w:val="28"/>
        </w:rPr>
        <w:t xml:space="preserve"> статьи 9 исключить.</w:t>
      </w:r>
    </w:p>
    <w:bookmarkEnd w:id="215"/>
    <w:bookmarkStart w:name="z245" w:id="216"/>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 19-I, 19-II, ст. 96; № 21, ст. 122; № 23, ст. 143; 2015 г., № 9, cт. 46; № 19-I, ст. 100, 101; № 20-IV, ст. 113; № 23-II, ст. 170):</w:t>
      </w:r>
    </w:p>
    <w:bookmarkEnd w:id="216"/>
    <w:bookmarkStart w:name="z246" w:id="217"/>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w:t>
      </w:r>
      <w:r>
        <w:rPr>
          <w:rFonts w:ascii="Times New Roman"/>
          <w:b w:val="false"/>
          <w:i w:val="false"/>
          <w:color w:val="000000"/>
          <w:sz w:val="28"/>
        </w:rPr>
        <w:t xml:space="preserve"> статьи 14 изложить в следующей редакции:</w:t>
      </w:r>
    </w:p>
    <w:bookmarkEnd w:id="217"/>
    <w:p>
      <w:pPr>
        <w:spacing w:after="0"/>
        <w:ind w:left="0"/>
        <w:jc w:val="both"/>
      </w:pPr>
      <w:r>
        <w:rPr>
          <w:rFonts w:ascii="Times New Roman"/>
          <w:b w:val="false"/>
          <w:i w:val="false"/>
          <w:color w:val="000000"/>
          <w:sz w:val="28"/>
        </w:rPr>
        <w:t>
      "5) осуществляют прием уведомлений о начале или прекращении деятельности автовокзалов, автостанций и пунктов обслуживания пассажиров;".</w:t>
      </w:r>
    </w:p>
    <w:bookmarkStart w:name="z247" w:id="21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 21, ст. 122; № 23, ст. 143; 2015 г., № 8, cт. 44; № 20-IV, ст. 113):</w:t>
      </w:r>
    </w:p>
    <w:bookmarkEnd w:id="218"/>
    <w:bookmarkStart w:name="z248" w:id="2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К объектам наружной (визуальной) рекламы не относятся следующие объекты рекламы, размещаемые физическими лицами (в том числе индивидуальными предпринимателями) и юридическими лицами:</w:t>
      </w:r>
    </w:p>
    <w:p>
      <w:pPr>
        <w:spacing w:after="0"/>
        <w:ind w:left="0"/>
        <w:jc w:val="both"/>
      </w:pPr>
      <w:r>
        <w:rPr>
          <w:rFonts w:ascii="Times New Roman"/>
          <w:b w:val="false"/>
          <w:i w:val="false"/>
          <w:color w:val="000000"/>
          <w:sz w:val="28"/>
        </w:rPr>
        <w:t>
      вывеска;</w:t>
      </w:r>
    </w:p>
    <w:p>
      <w:pPr>
        <w:spacing w:after="0"/>
        <w:ind w:left="0"/>
        <w:jc w:val="both"/>
      </w:pPr>
      <w:r>
        <w:rPr>
          <w:rFonts w:ascii="Times New Roman"/>
          <w:b w:val="false"/>
          <w:i w:val="false"/>
          <w:color w:val="000000"/>
          <w:sz w:val="28"/>
        </w:rPr>
        <w:t>
      информация о режиме работы;</w:t>
      </w:r>
    </w:p>
    <w:p>
      <w:pPr>
        <w:spacing w:after="0"/>
        <w:ind w:left="0"/>
        <w:jc w:val="both"/>
      </w:pPr>
      <w:r>
        <w:rPr>
          <w:rFonts w:ascii="Times New Roman"/>
          <w:b w:val="false"/>
          <w:i w:val="false"/>
          <w:color w:val="000000"/>
          <w:sz w:val="28"/>
        </w:rPr>
        <w:t>
      афиши с репертуаром учреждений культуры, исполнителей и спортивно-зрелищных мероприятий, размещенные в специально отведенных местах;</w:t>
      </w:r>
    </w:p>
    <w:p>
      <w:pPr>
        <w:spacing w:after="0"/>
        <w:ind w:left="0"/>
        <w:jc w:val="both"/>
      </w:pPr>
      <w:r>
        <w:rPr>
          <w:rFonts w:ascii="Times New Roman"/>
          <w:b w:val="false"/>
          <w:i w:val="false"/>
          <w:color w:val="000000"/>
          <w:sz w:val="28"/>
        </w:rPr>
        <w:t>
      индивидуализация технических средств обслуживания и транспортных средств;</w:t>
      </w:r>
    </w:p>
    <w:p>
      <w:pPr>
        <w:spacing w:after="0"/>
        <w:ind w:left="0"/>
        <w:jc w:val="both"/>
      </w:pPr>
      <w:r>
        <w:rPr>
          <w:rFonts w:ascii="Times New Roman"/>
          <w:b w:val="false"/>
          <w:i w:val="false"/>
          <w:color w:val="000000"/>
          <w:sz w:val="28"/>
        </w:rPr>
        <w:t>
      внешнее или внутреннее оформление витрин и окон для внешнего визуального восприятия следующего характера:</w:t>
      </w:r>
    </w:p>
    <w:p>
      <w:pPr>
        <w:spacing w:after="0"/>
        <w:ind w:left="0"/>
        <w:jc w:val="both"/>
      </w:pPr>
      <w:r>
        <w:rPr>
          <w:rFonts w:ascii="Times New Roman"/>
          <w:b w:val="false"/>
          <w:i w:val="false"/>
          <w:color w:val="000000"/>
          <w:sz w:val="28"/>
        </w:rPr>
        <w:t>
      образцы товарной продукции;</w:t>
      </w:r>
    </w:p>
    <w:p>
      <w:pPr>
        <w:spacing w:after="0"/>
        <w:ind w:left="0"/>
        <w:jc w:val="both"/>
      </w:pPr>
      <w:r>
        <w:rPr>
          <w:rFonts w:ascii="Times New Roman"/>
          <w:b w:val="false"/>
          <w:i w:val="false"/>
          <w:color w:val="000000"/>
          <w:sz w:val="28"/>
        </w:rPr>
        <w:t>
      средства собственной индивидуализации;</w:t>
      </w:r>
    </w:p>
    <w:p>
      <w:pPr>
        <w:spacing w:after="0"/>
        <w:ind w:left="0"/>
        <w:jc w:val="both"/>
      </w:pPr>
      <w:r>
        <w:rPr>
          <w:rFonts w:ascii="Times New Roman"/>
          <w:b w:val="false"/>
          <w:i w:val="false"/>
          <w:color w:val="000000"/>
          <w:sz w:val="28"/>
        </w:rPr>
        <w:t>
      декоративное и праздничное оформление;</w:t>
      </w:r>
    </w:p>
    <w:p>
      <w:pPr>
        <w:spacing w:after="0"/>
        <w:ind w:left="0"/>
        <w:jc w:val="both"/>
      </w:pPr>
      <w:r>
        <w:rPr>
          <w:rFonts w:ascii="Times New Roman"/>
          <w:b w:val="false"/>
          <w:i w:val="false"/>
          <w:color w:val="000000"/>
          <w:sz w:val="28"/>
        </w:rPr>
        <w:t>
      информационное табло с указанием видов нефтепродуктов, цен на нефтепродукты, наименования и логотипа продавца, установленное при въезде на автозаправочные станции;</w:t>
      </w:r>
    </w:p>
    <w:p>
      <w:pPr>
        <w:spacing w:after="0"/>
        <w:ind w:left="0"/>
        <w:jc w:val="both"/>
      </w:pPr>
      <w:r>
        <w:rPr>
          <w:rFonts w:ascii="Times New Roman"/>
          <w:b w:val="false"/>
          <w:i w:val="false"/>
          <w:color w:val="000000"/>
          <w:sz w:val="28"/>
        </w:rPr>
        <w:t>
      информационный стенд, содержащий сведения о курсах покупки и продажи наличной иностранной валюты в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за исключением проходящих через территории городов районного значения, сел, поселков, на открытом пространстве за пределами помещений в городе республиканского значения, столице, городах областного значения взимается плата в порядке и размерах,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исчисляется и уплачивается плата в порядке и размерах, установленных Правительством Республики Казахстан.";</w:t>
      </w:r>
    </w:p>
    <w:bookmarkStart w:name="z252" w:id="2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"3) товаров (работ, услуг), подлежащих обязательному подтверждению соответствия, не прошедших их подтверждение соответствия;";</w:t>
      </w:r>
    </w:p>
    <w:bookmarkStart w:name="z254" w:id="221"/>
    <w:p>
      <w:pPr>
        <w:spacing w:after="0"/>
        <w:ind w:left="0"/>
        <w:jc w:val="both"/>
      </w:pPr>
      <w:r>
        <w:rPr>
          <w:rFonts w:ascii="Times New Roman"/>
          <w:b w:val="false"/>
          <w:i w:val="false"/>
          <w:color w:val="000000"/>
          <w:sz w:val="28"/>
        </w:rPr>
        <w:t>
      дополнить пунктом 1-2 следующего содержания:</w:t>
      </w:r>
    </w:p>
    <w:bookmarkEnd w:id="221"/>
    <w:p>
      <w:pPr>
        <w:spacing w:after="0"/>
        <w:ind w:left="0"/>
        <w:jc w:val="both"/>
      </w:pPr>
      <w:r>
        <w:rPr>
          <w:rFonts w:ascii="Times New Roman"/>
          <w:b w:val="false"/>
          <w:i w:val="false"/>
          <w:color w:val="000000"/>
          <w:sz w:val="28"/>
        </w:rPr>
        <w:t>
      "1-2. Запрещается реклама организациями, предоставляющими услуги по подтверждению соответствия, не аккредитованными в порядке, установленном законодательством Республики Казахстан об аккредитации в области оценки соответствия.".</w:t>
      </w:r>
    </w:p>
    <w:bookmarkStart w:name="z255" w:id="222"/>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гражданско-правовой ответственности туроператора и турагента" (Ведомости Парламента Республики Казахстан, 2003 г., № 24, ст. 179; 2006 г., № 1, ст. 5; № 3, ст. 22; 2007 г., № 8, ст. 52; 2008 г., № 13-14, ст. 57; 2009 г., № 17, ст. 81; № 24, ст. 134; 2011 г., № 12, ст. 111; 2012 г., № 13, ст. 91; 2014 г., № 14, ст. 84; № 23, ст. 143; 2015 г., № 8, cт. 45; № 20-IV, ст. 113; № 22-VI, ст. 159):</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17 изложить в следующей редакции:</w:t>
      </w:r>
    </w:p>
    <w:p>
      <w:pPr>
        <w:spacing w:after="0"/>
        <w:ind w:left="0"/>
        <w:jc w:val="both"/>
      </w:pPr>
      <w:r>
        <w:rPr>
          <w:rFonts w:ascii="Times New Roman"/>
          <w:b w:val="false"/>
          <w:i w:val="false"/>
          <w:color w:val="000000"/>
          <w:sz w:val="28"/>
        </w:rPr>
        <w:t>
      "2.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pPr>
        <w:spacing w:after="0"/>
        <w:ind w:left="0"/>
        <w:jc w:val="both"/>
      </w:pPr>
      <w:r>
        <w:rPr>
          <w:rFonts w:ascii="Times New Roman"/>
          <w:b w:val="false"/>
          <w:i w:val="false"/>
          <w:color w:val="000000"/>
          <w:sz w:val="28"/>
        </w:rPr>
        <w:t>
      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p>
    <w:bookmarkStart w:name="z257" w:id="22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 2015 г., № 8, cт. 45; № 22-V, ст. 156; № 22-VI, ст. 159):</w:t>
      </w:r>
    </w:p>
    <w:bookmarkEnd w:id="223"/>
    <w:bookmarkStart w:name="z258" w:id="2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16-1)</w:t>
      </w:r>
      <w:r>
        <w:rPr>
          <w:rFonts w:ascii="Times New Roman"/>
          <w:b w:val="false"/>
          <w:i w:val="false"/>
          <w:color w:val="000000"/>
          <w:sz w:val="28"/>
        </w:rPr>
        <w:t xml:space="preserve"> статьи 1 изложить в следующей редакции:</w:t>
      </w:r>
    </w:p>
    <w:bookmarkEnd w:id="224"/>
    <w:p>
      <w:pPr>
        <w:spacing w:after="0"/>
        <w:ind w:left="0"/>
        <w:jc w:val="both"/>
      </w:pPr>
      <w:r>
        <w:rPr>
          <w:rFonts w:ascii="Times New Roman"/>
          <w:b w:val="false"/>
          <w:i w:val="false"/>
          <w:color w:val="000000"/>
          <w:sz w:val="28"/>
        </w:rPr>
        <w:t>
      "16-1) заявитель – юридическое лицо, представившее в уполномоченный орган документы с целью получения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(далее – разрешение);";</w:t>
      </w:r>
    </w:p>
    <w:bookmarkStart w:name="z259" w:id="225"/>
    <w:p>
      <w:pPr>
        <w:spacing w:after="0"/>
        <w:ind w:left="0"/>
        <w:jc w:val="both"/>
      </w:pPr>
      <w:r>
        <w:rPr>
          <w:rFonts w:ascii="Times New Roman"/>
          <w:b w:val="false"/>
          <w:i w:val="false"/>
          <w:color w:val="000000"/>
          <w:sz w:val="28"/>
        </w:rPr>
        <w:t xml:space="preserve">
      2) подпункт 2) пункта 2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25"/>
    <w:p>
      <w:pPr>
        <w:spacing w:after="0"/>
        <w:ind w:left="0"/>
        <w:jc w:val="both"/>
      </w:pPr>
      <w:r>
        <w:rPr>
          <w:rFonts w:ascii="Times New Roman"/>
          <w:b w:val="false"/>
          <w:i w:val="false"/>
          <w:color w:val="000000"/>
          <w:sz w:val="28"/>
        </w:rPr>
        <w:t>
      "2) выдача разрешений, за исключением случая, предусмотренного настоящим Законом;";</w:t>
      </w:r>
    </w:p>
    <w:bookmarkStart w:name="z260" w:id="2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226"/>
    <w:p>
      <w:pPr>
        <w:spacing w:after="0"/>
        <w:ind w:left="0"/>
        <w:jc w:val="both"/>
      </w:pPr>
      <w:r>
        <w:rPr>
          <w:rFonts w:ascii="Times New Roman"/>
          <w:b w:val="false"/>
          <w:i w:val="false"/>
          <w:color w:val="000000"/>
          <w:sz w:val="28"/>
        </w:rPr>
        <w:t>
      "Статья 5. Полномочия государственных органов по принятию нормативных правовых актов по вопросам деятельности кредитных бюро, поставщиков информации, формирования кредитных историй и их использования</w:t>
      </w:r>
    </w:p>
    <w:p>
      <w:pPr>
        <w:spacing w:after="0"/>
        <w:ind w:left="0"/>
        <w:jc w:val="both"/>
      </w:pPr>
      <w:r>
        <w:rPr>
          <w:rFonts w:ascii="Times New Roman"/>
          <w:b w:val="false"/>
          <w:i w:val="false"/>
          <w:color w:val="000000"/>
          <w:sz w:val="28"/>
        </w:rPr>
        <w:t>
      Уполномоченный орган принимает следующие нормативные правовые акты по вопросам деятельности кредитных бюро, формирования кредитных историй и их использования:</w:t>
      </w:r>
    </w:p>
    <w:p>
      <w:pPr>
        <w:spacing w:after="0"/>
        <w:ind w:left="0"/>
        <w:jc w:val="both"/>
      </w:pPr>
      <w:r>
        <w:rPr>
          <w:rFonts w:ascii="Times New Roman"/>
          <w:b w:val="false"/>
          <w:i w:val="false"/>
          <w:color w:val="000000"/>
          <w:sz w:val="28"/>
        </w:rPr>
        <w:t xml:space="preserve">
      1) об условиях и минимальных требованиях к порядку предоставления информации поставщиками информации в кредитные бюро (для поставщиков информации,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p>
      <w:pPr>
        <w:spacing w:after="0"/>
        <w:ind w:left="0"/>
        <w:jc w:val="both"/>
      </w:pPr>
      <w:r>
        <w:rPr>
          <w:rFonts w:ascii="Times New Roman"/>
          <w:b w:val="false"/>
          <w:i w:val="false"/>
          <w:color w:val="000000"/>
          <w:sz w:val="28"/>
        </w:rPr>
        <w:t>
      2) о порядке оформления согласия субъектов кредитных историй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w:t>
      </w:r>
    </w:p>
    <w:p>
      <w:pPr>
        <w:spacing w:after="0"/>
        <w:ind w:left="0"/>
        <w:jc w:val="both"/>
      </w:pPr>
      <w:r>
        <w:rPr>
          <w:rFonts w:ascii="Times New Roman"/>
          <w:b w:val="false"/>
          <w:i w:val="false"/>
          <w:color w:val="000000"/>
          <w:sz w:val="28"/>
        </w:rPr>
        <w:t>
      3) об условиях и порядке предоставления кредитного отчета;</w:t>
      </w:r>
    </w:p>
    <w:p>
      <w:pPr>
        <w:spacing w:after="0"/>
        <w:ind w:left="0"/>
        <w:jc w:val="both"/>
      </w:pPr>
      <w:r>
        <w:rPr>
          <w:rFonts w:ascii="Times New Roman"/>
          <w:b w:val="false"/>
          <w:i w:val="false"/>
          <w:color w:val="000000"/>
          <w:sz w:val="28"/>
        </w:rPr>
        <w:t>
      4) об условиях и порядке выдачи разрешения, за исключением случая, предусмотренного настоящим Законом;</w:t>
      </w:r>
    </w:p>
    <w:p>
      <w:pPr>
        <w:spacing w:after="0"/>
        <w:ind w:left="0"/>
        <w:jc w:val="both"/>
      </w:pPr>
      <w:r>
        <w:rPr>
          <w:rFonts w:ascii="Times New Roman"/>
          <w:b w:val="false"/>
          <w:i w:val="false"/>
          <w:color w:val="000000"/>
          <w:sz w:val="28"/>
        </w:rPr>
        <w:t>
      5) о порядке, сроках и объемах предоставления кредитными бюро информации и сведений в уполномоченный орган;</w:t>
      </w:r>
    </w:p>
    <w:p>
      <w:pPr>
        <w:spacing w:after="0"/>
        <w:ind w:left="0"/>
        <w:jc w:val="both"/>
      </w:pPr>
      <w:r>
        <w:rPr>
          <w:rFonts w:ascii="Times New Roman"/>
          <w:b w:val="false"/>
          <w:i w:val="false"/>
          <w:color w:val="000000"/>
          <w:sz w:val="28"/>
        </w:rPr>
        <w:t>
      6) о требованиях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и получателей кредитных отчетов.";</w:t>
      </w:r>
    </w:p>
    <w:bookmarkStart w:name="z261" w:id="2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6 изложить в следующей редакции:</w:t>
      </w:r>
    </w:p>
    <w:bookmarkEnd w:id="227"/>
    <w:p>
      <w:pPr>
        <w:spacing w:after="0"/>
        <w:ind w:left="0"/>
        <w:jc w:val="both"/>
      </w:pPr>
      <w:r>
        <w:rPr>
          <w:rFonts w:ascii="Times New Roman"/>
          <w:b w:val="false"/>
          <w:i w:val="false"/>
          <w:color w:val="000000"/>
          <w:sz w:val="28"/>
        </w:rPr>
        <w:t>
      "3. Разрешение выдается уполномоченным органом в порядке, установленном настоящим Законом и нормативными правовыми актами уполномоченного органа.</w:t>
      </w:r>
    </w:p>
    <w:p>
      <w:pPr>
        <w:spacing w:after="0"/>
        <w:ind w:left="0"/>
        <w:jc w:val="both"/>
      </w:pPr>
      <w:r>
        <w:rPr>
          <w:rFonts w:ascii="Times New Roman"/>
          <w:b w:val="false"/>
          <w:i w:val="false"/>
          <w:color w:val="000000"/>
          <w:sz w:val="28"/>
        </w:rPr>
        <w:t>
      Деятельность кредитного бюро с государственным участием не подлежит разрешительной процедуре уполномоченного органа.";</w:t>
      </w:r>
    </w:p>
    <w:bookmarkStart w:name="z262" w:id="2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заголовок</w:t>
      </w:r>
      <w:r>
        <w:rPr>
          <w:rFonts w:ascii="Times New Roman"/>
          <w:b w:val="false"/>
          <w:i w:val="false"/>
          <w:color w:val="000000"/>
          <w:sz w:val="28"/>
        </w:rPr>
        <w:t xml:space="preserve"> статьи 8 изложить в следующей редакции:</w:t>
      </w:r>
    </w:p>
    <w:bookmarkEnd w:id="228"/>
    <w:p>
      <w:pPr>
        <w:spacing w:after="0"/>
        <w:ind w:left="0"/>
        <w:jc w:val="both"/>
      </w:pPr>
      <w:r>
        <w:rPr>
          <w:rFonts w:ascii="Times New Roman"/>
          <w:b w:val="false"/>
          <w:i w:val="false"/>
          <w:color w:val="000000"/>
          <w:sz w:val="28"/>
        </w:rPr>
        <w:t>
      "Статья 8. Требования к кредитным бюро по защите и обеспечению сохранности базы данных кредитных историй, используемых информационных систем и помещениям";</w:t>
      </w:r>
    </w:p>
    <w:bookmarkStart w:name="z263" w:id="2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8-1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End w:id="229"/>
    <w:p>
      <w:pPr>
        <w:spacing w:after="0"/>
        <w:ind w:left="0"/>
        <w:jc w:val="both"/>
      </w:pPr>
      <w:r>
        <w:rPr>
          <w:rFonts w:ascii="Times New Roman"/>
          <w:b w:val="false"/>
          <w:i w:val="false"/>
          <w:color w:val="000000"/>
          <w:sz w:val="28"/>
        </w:rPr>
        <w:t>
      "Статья 8-1. Порядок создания кредитного бюро</w:t>
      </w:r>
    </w:p>
    <w:p>
      <w:pPr>
        <w:spacing w:after="0"/>
        <w:ind w:left="0"/>
        <w:jc w:val="both"/>
      </w:pPr>
      <w:r>
        <w:rPr>
          <w:rFonts w:ascii="Times New Roman"/>
          <w:b w:val="false"/>
          <w:i w:val="false"/>
          <w:color w:val="000000"/>
          <w:sz w:val="28"/>
        </w:rPr>
        <w:t>
      1. Порядок создания кредитного бюро состоит из следующих этапов:</w:t>
      </w:r>
    </w:p>
    <w:p>
      <w:pPr>
        <w:spacing w:after="0"/>
        <w:ind w:left="0"/>
        <w:jc w:val="both"/>
      </w:pPr>
      <w:r>
        <w:rPr>
          <w:rFonts w:ascii="Times New Roman"/>
          <w:b w:val="false"/>
          <w:i w:val="false"/>
          <w:color w:val="000000"/>
          <w:sz w:val="28"/>
        </w:rPr>
        <w:t>
      1) получение разрешения;</w:t>
      </w:r>
    </w:p>
    <w:p>
      <w:pPr>
        <w:spacing w:after="0"/>
        <w:ind w:left="0"/>
        <w:jc w:val="both"/>
      </w:pPr>
      <w:r>
        <w:rPr>
          <w:rFonts w:ascii="Times New Roman"/>
          <w:b w:val="false"/>
          <w:i w:val="false"/>
          <w:color w:val="000000"/>
          <w:sz w:val="28"/>
        </w:rPr>
        <w:t>
      2) ввод в промышленную эксплуатацию системы управления базы данных кредитных историй.</w:t>
      </w:r>
    </w:p>
    <w:p>
      <w:pPr>
        <w:spacing w:after="0"/>
        <w:ind w:left="0"/>
        <w:jc w:val="both"/>
      </w:pPr>
      <w:r>
        <w:rPr>
          <w:rFonts w:ascii="Times New Roman"/>
          <w:b w:val="false"/>
          <w:i w:val="false"/>
          <w:color w:val="000000"/>
          <w:sz w:val="28"/>
        </w:rPr>
        <w:t xml:space="preserve">
      2. Получение разрешения осуществляется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Для ввода в промышленную эксплуатацию системы управления базы данных кредитных историй кредитному бюро необходимо осуществить следующие мероприятия:</w:t>
      </w:r>
    </w:p>
    <w:p>
      <w:pPr>
        <w:spacing w:after="0"/>
        <w:ind w:left="0"/>
        <w:jc w:val="both"/>
      </w:pPr>
      <w:r>
        <w:rPr>
          <w:rFonts w:ascii="Times New Roman"/>
          <w:b w:val="false"/>
          <w:i w:val="false"/>
          <w:color w:val="000000"/>
          <w:sz w:val="28"/>
        </w:rPr>
        <w:t xml:space="preserve">
      1) заключить договор о предоставлении информации с одним из поставщиков информации,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18 настоящего Закона;</w:t>
      </w:r>
    </w:p>
    <w:p>
      <w:pPr>
        <w:spacing w:after="0"/>
        <w:ind w:left="0"/>
        <w:jc w:val="both"/>
      </w:pPr>
      <w:r>
        <w:rPr>
          <w:rFonts w:ascii="Times New Roman"/>
          <w:b w:val="false"/>
          <w:i w:val="false"/>
          <w:color w:val="000000"/>
          <w:sz w:val="28"/>
        </w:rPr>
        <w:t>
      2) организовать информационный процесс по формированию кредитных историй;</w:t>
      </w:r>
    </w:p>
    <w:p>
      <w:pPr>
        <w:spacing w:after="0"/>
        <w:ind w:left="0"/>
        <w:jc w:val="both"/>
      </w:pPr>
      <w:r>
        <w:rPr>
          <w:rFonts w:ascii="Times New Roman"/>
          <w:b w:val="false"/>
          <w:i w:val="false"/>
          <w:color w:val="000000"/>
          <w:sz w:val="28"/>
        </w:rPr>
        <w:t>
      3) произвести тестирование информационного процесса, указанного в подпункте 2) части первой настоящего пункта, с поставщиками информации, заключившими договор о представлении информации с ним.</w:t>
      </w:r>
    </w:p>
    <w:p>
      <w:pPr>
        <w:spacing w:after="0"/>
        <w:ind w:left="0"/>
        <w:jc w:val="both"/>
      </w:pPr>
      <w:r>
        <w:rPr>
          <w:rFonts w:ascii="Times New Roman"/>
          <w:b w:val="false"/>
          <w:i w:val="false"/>
          <w:color w:val="000000"/>
          <w:sz w:val="28"/>
        </w:rPr>
        <w:t>
      Проверка выполнения кредитным бюро необходимых мероприятий по вводу системы управления базы данных кредитных историй в промышленную эксплуатацию осуществляется комиссией уполномоченного органа, результаты которой отражаются в акте ввода системы управления базы данных кредитных историй в промышленную эксплуатацию по форме, установленной уполномоченным органом.</w:t>
      </w:r>
    </w:p>
    <w:p>
      <w:pPr>
        <w:spacing w:after="0"/>
        <w:ind w:left="0"/>
        <w:jc w:val="both"/>
      </w:pPr>
      <w:r>
        <w:rPr>
          <w:rFonts w:ascii="Times New Roman"/>
          <w:b w:val="false"/>
          <w:i w:val="false"/>
          <w:color w:val="000000"/>
          <w:sz w:val="28"/>
        </w:rPr>
        <w:t>
      Основанием отказа в выдаче акта ввода системы управления базы данных кредитных историй в промышленную эксплуатацию является невыполнение кредитным бюро требований настоящего пункта, а также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p>
    <w:p>
      <w:pPr>
        <w:spacing w:after="0"/>
        <w:ind w:left="0"/>
        <w:jc w:val="both"/>
      </w:pPr>
      <w:r>
        <w:rPr>
          <w:rFonts w:ascii="Times New Roman"/>
          <w:b w:val="false"/>
          <w:i w:val="false"/>
          <w:color w:val="000000"/>
          <w:sz w:val="28"/>
        </w:rPr>
        <w:t>
      4. Осуществление деятельности кредитного бюро допускается лишь при наличии разрешения уполномоченного органа и акта ввода системы управления базы данных кредитных историй в промышленную эксплуатацию.</w:t>
      </w:r>
    </w:p>
    <w:p>
      <w:pPr>
        <w:spacing w:after="0"/>
        <w:ind w:left="0"/>
        <w:jc w:val="both"/>
      </w:pPr>
      <w:r>
        <w:rPr>
          <w:rFonts w:ascii="Times New Roman"/>
          <w:b w:val="false"/>
          <w:i w:val="false"/>
          <w:color w:val="000000"/>
          <w:sz w:val="28"/>
        </w:rPr>
        <w:t>
      5. Требования настоящей статьи не распространяются на кредитное бюро с государственным участием.</w:t>
      </w:r>
    </w:p>
    <w:p>
      <w:pPr>
        <w:spacing w:after="0"/>
        <w:ind w:left="0"/>
        <w:jc w:val="both"/>
      </w:pPr>
      <w:r>
        <w:rPr>
          <w:rFonts w:ascii="Times New Roman"/>
          <w:b w:val="false"/>
          <w:i w:val="false"/>
          <w:color w:val="000000"/>
          <w:sz w:val="28"/>
        </w:rPr>
        <w:t>
      Статья 9. Документы, необходимые для получения разрешения, и</w:t>
      </w:r>
    </w:p>
    <w:p>
      <w:pPr>
        <w:spacing w:after="0"/>
        <w:ind w:left="0"/>
        <w:jc w:val="both"/>
      </w:pPr>
      <w:r>
        <w:rPr>
          <w:rFonts w:ascii="Times New Roman"/>
          <w:b w:val="false"/>
          <w:i w:val="false"/>
          <w:color w:val="000000"/>
          <w:sz w:val="28"/>
        </w:rPr>
        <w:t>
      сроки их рассмотрения</w:t>
      </w:r>
    </w:p>
    <w:p>
      <w:pPr>
        <w:spacing w:after="0"/>
        <w:ind w:left="0"/>
        <w:jc w:val="both"/>
      </w:pPr>
      <w:r>
        <w:rPr>
          <w:rFonts w:ascii="Times New Roman"/>
          <w:b w:val="false"/>
          <w:i w:val="false"/>
          <w:color w:val="000000"/>
          <w:sz w:val="28"/>
        </w:rPr>
        <w:t>
      1. Для получения разрешения заявитель обязан представить в уполномоченный орган следующие документы:</w:t>
      </w:r>
    </w:p>
    <w:p>
      <w:pPr>
        <w:spacing w:after="0"/>
        <w:ind w:left="0"/>
        <w:jc w:val="both"/>
      </w:pPr>
      <w:r>
        <w:rPr>
          <w:rFonts w:ascii="Times New Roman"/>
          <w:b w:val="false"/>
          <w:i w:val="false"/>
          <w:color w:val="000000"/>
          <w:sz w:val="28"/>
        </w:rPr>
        <w:t>
      1) заявление о выдаче разрешения;</w:t>
      </w:r>
    </w:p>
    <w:p>
      <w:pPr>
        <w:spacing w:after="0"/>
        <w:ind w:left="0"/>
        <w:jc w:val="both"/>
      </w:pPr>
      <w:r>
        <w:rPr>
          <w:rFonts w:ascii="Times New Roman"/>
          <w:b w:val="false"/>
          <w:i w:val="false"/>
          <w:color w:val="000000"/>
          <w:sz w:val="28"/>
        </w:rPr>
        <w:t>
      2) бизнес-план по осуществлению деятельности кредитного бюро;</w:t>
      </w:r>
    </w:p>
    <w:p>
      <w:pPr>
        <w:spacing w:after="0"/>
        <w:ind w:left="0"/>
        <w:jc w:val="both"/>
      </w:pPr>
      <w:r>
        <w:rPr>
          <w:rFonts w:ascii="Times New Roman"/>
          <w:b w:val="false"/>
          <w:i w:val="false"/>
          <w:color w:val="000000"/>
          <w:sz w:val="28"/>
        </w:rPr>
        <w:t>
      3) копии учредительных документов, прошедших государственную регистрацию в установленном порядке.</w:t>
      </w:r>
    </w:p>
    <w:p>
      <w:pPr>
        <w:spacing w:after="0"/>
        <w:ind w:left="0"/>
        <w:jc w:val="both"/>
      </w:pPr>
      <w:r>
        <w:rPr>
          <w:rFonts w:ascii="Times New Roman"/>
          <w:b w:val="false"/>
          <w:i w:val="false"/>
          <w:color w:val="000000"/>
          <w:sz w:val="28"/>
        </w:rPr>
        <w:t xml:space="preserve">
      2. Заявление о выдаче разрешения должно быть рассмотрено уполномоченным органом в течение двадцати пяти рабочих дней со дня получения последнего документа,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3. Бизнес-план по осуществлению деятельности кредитного бюро должен включать:</w:t>
      </w:r>
    </w:p>
    <w:p>
      <w:pPr>
        <w:spacing w:after="0"/>
        <w:ind w:left="0"/>
        <w:jc w:val="both"/>
      </w:pPr>
      <w:r>
        <w:rPr>
          <w:rFonts w:ascii="Times New Roman"/>
          <w:b w:val="false"/>
          <w:i w:val="false"/>
          <w:color w:val="000000"/>
          <w:sz w:val="28"/>
        </w:rPr>
        <w:t>
      1) описание деятельности кредитного бюро;</w:t>
      </w:r>
    </w:p>
    <w:p>
      <w:pPr>
        <w:spacing w:after="0"/>
        <w:ind w:left="0"/>
        <w:jc w:val="both"/>
      </w:pPr>
      <w:r>
        <w:rPr>
          <w:rFonts w:ascii="Times New Roman"/>
          <w:b w:val="false"/>
          <w:i w:val="false"/>
          <w:color w:val="000000"/>
          <w:sz w:val="28"/>
        </w:rPr>
        <w:t>
      2) порядок и сроки организации информационных процессов по формированию кредитных историй;</w:t>
      </w:r>
    </w:p>
    <w:p>
      <w:pPr>
        <w:spacing w:after="0"/>
        <w:ind w:left="0"/>
        <w:jc w:val="both"/>
      </w:pPr>
      <w:r>
        <w:rPr>
          <w:rFonts w:ascii="Times New Roman"/>
          <w:b w:val="false"/>
          <w:i w:val="false"/>
          <w:color w:val="000000"/>
          <w:sz w:val="28"/>
        </w:rPr>
        <w:t>
      3) ценовую политику и порядок расчета тарифов на кредитные отчеты;</w:t>
      </w:r>
    </w:p>
    <w:p>
      <w:pPr>
        <w:spacing w:after="0"/>
        <w:ind w:left="0"/>
        <w:jc w:val="both"/>
      </w:pPr>
      <w:r>
        <w:rPr>
          <w:rFonts w:ascii="Times New Roman"/>
          <w:b w:val="false"/>
          <w:i w:val="false"/>
          <w:color w:val="000000"/>
          <w:sz w:val="28"/>
        </w:rPr>
        <w:t>
      4) прогноз на ближайшие три года о доходах и расходах;</w:t>
      </w:r>
    </w:p>
    <w:p>
      <w:pPr>
        <w:spacing w:after="0"/>
        <w:ind w:left="0"/>
        <w:jc w:val="both"/>
      </w:pPr>
      <w:r>
        <w:rPr>
          <w:rFonts w:ascii="Times New Roman"/>
          <w:b w:val="false"/>
          <w:i w:val="false"/>
          <w:color w:val="000000"/>
          <w:sz w:val="28"/>
        </w:rPr>
        <w:t>
      5) перспективные планы развития деятельности кредитного бюро.</w:t>
      </w:r>
    </w:p>
    <w:p>
      <w:pPr>
        <w:spacing w:after="0"/>
        <w:ind w:left="0"/>
        <w:jc w:val="both"/>
      </w:pPr>
      <w:r>
        <w:rPr>
          <w:rFonts w:ascii="Times New Roman"/>
          <w:b w:val="false"/>
          <w:i w:val="false"/>
          <w:color w:val="000000"/>
          <w:sz w:val="28"/>
        </w:rPr>
        <w:t xml:space="preserve">
      4. Кредитное бюро в случаях изменения адреса, указанного в заявлении на получение разрешения, а также внесения изменений и дополнений в документы, указанные в подпункте 3)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представляет изменения и дополнения в уполномоченный орган в течение десяти календарных дней со дня их внесения.</w:t>
      </w:r>
    </w:p>
    <w:p>
      <w:pPr>
        <w:spacing w:after="0"/>
        <w:ind w:left="0"/>
        <w:jc w:val="both"/>
      </w:pPr>
      <w:r>
        <w:rPr>
          <w:rFonts w:ascii="Times New Roman"/>
          <w:b w:val="false"/>
          <w:i w:val="false"/>
          <w:color w:val="000000"/>
          <w:sz w:val="28"/>
        </w:rPr>
        <w:t>
      5. Требования настоящей статьи не распространяются на кредитное бюро с государственным участием.</w:t>
      </w:r>
    </w:p>
    <w:p>
      <w:pPr>
        <w:spacing w:after="0"/>
        <w:ind w:left="0"/>
        <w:jc w:val="both"/>
      </w:pPr>
      <w:r>
        <w:rPr>
          <w:rFonts w:ascii="Times New Roman"/>
          <w:b w:val="false"/>
          <w:i w:val="false"/>
          <w:color w:val="000000"/>
          <w:sz w:val="28"/>
        </w:rPr>
        <w:t>
      Статья 10. Отказ в выдаче разрешения</w:t>
      </w:r>
    </w:p>
    <w:p>
      <w:pPr>
        <w:spacing w:after="0"/>
        <w:ind w:left="0"/>
        <w:jc w:val="both"/>
      </w:pPr>
      <w:r>
        <w:rPr>
          <w:rFonts w:ascii="Times New Roman"/>
          <w:b w:val="false"/>
          <w:i w:val="false"/>
          <w:color w:val="000000"/>
          <w:sz w:val="28"/>
        </w:rPr>
        <w:t>
      Отказ в выдаче разрешения производится в случаях:</w:t>
      </w:r>
    </w:p>
    <w:p>
      <w:pPr>
        <w:spacing w:after="0"/>
        <w:ind w:left="0"/>
        <w:jc w:val="both"/>
      </w:pPr>
      <w:r>
        <w:rPr>
          <w:rFonts w:ascii="Times New Roman"/>
          <w:b w:val="false"/>
          <w:i w:val="false"/>
          <w:color w:val="000000"/>
          <w:sz w:val="28"/>
        </w:rPr>
        <w:t>
      1) осуществления определенного вида деятельности, запрещенного в соответствии с законами Республики Казахстан для данной категории субъектов;</w:t>
      </w:r>
    </w:p>
    <w:p>
      <w:pPr>
        <w:spacing w:after="0"/>
        <w:ind w:left="0"/>
        <w:jc w:val="both"/>
      </w:pPr>
      <w:r>
        <w:rPr>
          <w:rFonts w:ascii="Times New Roman"/>
          <w:b w:val="false"/>
          <w:i w:val="false"/>
          <w:color w:val="000000"/>
          <w:sz w:val="28"/>
        </w:rPr>
        <w:t xml:space="preserve">
      2) несоблюдения требований, предусмотренных </w:t>
      </w:r>
      <w:r>
        <w:rPr>
          <w:rFonts w:ascii="Times New Roman"/>
          <w:b w:val="false"/>
          <w:i w:val="false"/>
          <w:color w:val="000000"/>
          <w:sz w:val="28"/>
        </w:rPr>
        <w:t>статьей 8</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9 настоящего Закона и установленных нормативными правовыми актами уполномоченного органа;</w:t>
      </w:r>
    </w:p>
    <w:p>
      <w:pPr>
        <w:spacing w:after="0"/>
        <w:ind w:left="0"/>
        <w:jc w:val="both"/>
      </w:pPr>
      <w:r>
        <w:rPr>
          <w:rFonts w:ascii="Times New Roman"/>
          <w:b w:val="false"/>
          <w:i w:val="false"/>
          <w:color w:val="000000"/>
          <w:sz w:val="28"/>
        </w:rPr>
        <w:t>
      3) если в отношении заявителя имеется вступившее в законную силу решение суда, запрещающее ему занятие данным видом деятельности.";</w:t>
      </w:r>
    </w:p>
    <w:bookmarkStart w:name="z264" w:id="230"/>
    <w:p>
      <w:pPr>
        <w:spacing w:after="0"/>
        <w:ind w:left="0"/>
        <w:jc w:val="both"/>
      </w:pPr>
      <w:r>
        <w:rPr>
          <w:rFonts w:ascii="Times New Roman"/>
          <w:b w:val="false"/>
          <w:i w:val="false"/>
          <w:color w:val="000000"/>
          <w:sz w:val="28"/>
        </w:rPr>
        <w:t xml:space="preserve">
      7) подпункт 2) </w:t>
      </w:r>
      <w:r>
        <w:rPr>
          <w:rFonts w:ascii="Times New Roman"/>
          <w:b w:val="false"/>
          <w:i w:val="false"/>
          <w:color w:val="000000"/>
          <w:sz w:val="28"/>
        </w:rPr>
        <w:t>пункта 2</w:t>
      </w:r>
      <w:r>
        <w:rPr>
          <w:rFonts w:ascii="Times New Roman"/>
          <w:b w:val="false"/>
          <w:i w:val="false"/>
          <w:color w:val="000000"/>
          <w:sz w:val="28"/>
        </w:rPr>
        <w:t xml:space="preserve"> статьи 11 изложить в следующей редакции:</w:t>
      </w:r>
    </w:p>
    <w:bookmarkEnd w:id="230"/>
    <w:p>
      <w:pPr>
        <w:spacing w:after="0"/>
        <w:ind w:left="0"/>
        <w:jc w:val="both"/>
      </w:pPr>
      <w:r>
        <w:rPr>
          <w:rFonts w:ascii="Times New Roman"/>
          <w:b w:val="false"/>
          <w:i w:val="false"/>
          <w:color w:val="000000"/>
          <w:sz w:val="28"/>
        </w:rPr>
        <w:t>
      "2) приостановление действия разрешения;";</w:t>
      </w:r>
    </w:p>
    <w:bookmarkStart w:name="z265" w:id="2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End w:id="231"/>
    <w:p>
      <w:pPr>
        <w:spacing w:after="0"/>
        <w:ind w:left="0"/>
        <w:jc w:val="both"/>
      </w:pPr>
      <w:r>
        <w:rPr>
          <w:rFonts w:ascii="Times New Roman"/>
          <w:b w:val="false"/>
          <w:i w:val="false"/>
          <w:color w:val="000000"/>
          <w:sz w:val="28"/>
        </w:rPr>
        <w:t>
      "Статья 12. Приостановление действия разрешения</w:t>
      </w:r>
    </w:p>
    <w:p>
      <w:pPr>
        <w:spacing w:after="0"/>
        <w:ind w:left="0"/>
        <w:jc w:val="both"/>
      </w:pPr>
      <w:r>
        <w:rPr>
          <w:rFonts w:ascii="Times New Roman"/>
          <w:b w:val="false"/>
          <w:i w:val="false"/>
          <w:color w:val="000000"/>
          <w:sz w:val="28"/>
        </w:rPr>
        <w:t>
      1. Действие разрешения может быть приостановлено на срок до шести месяцев по одному из следующих оснований:</w:t>
      </w:r>
    </w:p>
    <w:p>
      <w:pPr>
        <w:spacing w:after="0"/>
        <w:ind w:left="0"/>
        <w:jc w:val="both"/>
      </w:pPr>
      <w:r>
        <w:rPr>
          <w:rFonts w:ascii="Times New Roman"/>
          <w:b w:val="false"/>
          <w:i w:val="false"/>
          <w:color w:val="000000"/>
          <w:sz w:val="28"/>
        </w:rPr>
        <w:t xml:space="preserve">
      1) несоблюдение требований, установленных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установление несоответствия действительности документов, явившихся основанием для выдачи разрешения;</w:t>
      </w:r>
    </w:p>
    <w:p>
      <w:pPr>
        <w:spacing w:after="0"/>
        <w:ind w:left="0"/>
        <w:jc w:val="both"/>
      </w:pPr>
      <w:r>
        <w:rPr>
          <w:rFonts w:ascii="Times New Roman"/>
          <w:b w:val="false"/>
          <w:i w:val="false"/>
          <w:color w:val="000000"/>
          <w:sz w:val="28"/>
        </w:rPr>
        <w:t>
      3) невыполнение письменного предписания уполномоченного органа об устранении нарушения требований законодательства Республики Казахстан о кредитных бюро и формировании кредитных историй.</w:t>
      </w:r>
    </w:p>
    <w:p>
      <w:pPr>
        <w:spacing w:after="0"/>
        <w:ind w:left="0"/>
        <w:jc w:val="both"/>
      </w:pPr>
      <w:r>
        <w:rPr>
          <w:rFonts w:ascii="Times New Roman"/>
          <w:b w:val="false"/>
          <w:i w:val="false"/>
          <w:color w:val="000000"/>
          <w:sz w:val="28"/>
        </w:rPr>
        <w:t>
      2. Приостановление действия разрешения влечет запрет на осуществление его деятельности, за исключением деятельности по получению информации по ранее заключенным договорам.</w:t>
      </w:r>
    </w:p>
    <w:p>
      <w:pPr>
        <w:spacing w:after="0"/>
        <w:ind w:left="0"/>
        <w:jc w:val="both"/>
      </w:pPr>
      <w:r>
        <w:rPr>
          <w:rFonts w:ascii="Times New Roman"/>
          <w:b w:val="false"/>
          <w:i w:val="false"/>
          <w:color w:val="000000"/>
          <w:sz w:val="28"/>
        </w:rPr>
        <w:t>
      3. В решении о приостановлении действия разрешения должны быть указаны основания и срок приостановления действия разрешения.</w:t>
      </w:r>
    </w:p>
    <w:p>
      <w:pPr>
        <w:spacing w:after="0"/>
        <w:ind w:left="0"/>
        <w:jc w:val="both"/>
      </w:pPr>
      <w:r>
        <w:rPr>
          <w:rFonts w:ascii="Times New Roman"/>
          <w:b w:val="false"/>
          <w:i w:val="false"/>
          <w:color w:val="000000"/>
          <w:sz w:val="28"/>
        </w:rPr>
        <w:t>
      Действие разрешения считается приостановленным со дня доведения такого решения до сведения исполнительного органа кредитного бюро.</w:t>
      </w:r>
    </w:p>
    <w:p>
      <w:pPr>
        <w:spacing w:after="0"/>
        <w:ind w:left="0"/>
        <w:jc w:val="both"/>
      </w:pPr>
      <w:r>
        <w:rPr>
          <w:rFonts w:ascii="Times New Roman"/>
          <w:b w:val="false"/>
          <w:i w:val="false"/>
          <w:color w:val="000000"/>
          <w:sz w:val="28"/>
        </w:rPr>
        <w:t>
      Статья 13. Лишение разрешения</w:t>
      </w:r>
    </w:p>
    <w:p>
      <w:pPr>
        <w:spacing w:after="0"/>
        <w:ind w:left="0"/>
        <w:jc w:val="both"/>
      </w:pPr>
      <w:r>
        <w:rPr>
          <w:rFonts w:ascii="Times New Roman"/>
          <w:b w:val="false"/>
          <w:i w:val="false"/>
          <w:color w:val="000000"/>
          <w:sz w:val="28"/>
        </w:rPr>
        <w:t>
      Уполномоченный орган обращается в суд с исковым заявлением о лишении кредитного бюро разрешения по одному из следующих оснований:</w:t>
      </w:r>
    </w:p>
    <w:p>
      <w:pPr>
        <w:spacing w:after="0"/>
        <w:ind w:left="0"/>
        <w:jc w:val="both"/>
      </w:pPr>
      <w:r>
        <w:rPr>
          <w:rFonts w:ascii="Times New Roman"/>
          <w:b w:val="false"/>
          <w:i w:val="false"/>
          <w:color w:val="000000"/>
          <w:sz w:val="28"/>
        </w:rPr>
        <w:t>
      1) неустранение причины, по которой уполномоченный орган приостановил действие разрешения;</w:t>
      </w:r>
    </w:p>
    <w:p>
      <w:pPr>
        <w:spacing w:after="0"/>
        <w:ind w:left="0"/>
        <w:jc w:val="both"/>
      </w:pPr>
      <w:r>
        <w:rPr>
          <w:rFonts w:ascii="Times New Roman"/>
          <w:b w:val="false"/>
          <w:i w:val="false"/>
          <w:color w:val="000000"/>
          <w:sz w:val="28"/>
        </w:rPr>
        <w:t>
      2) неоднократное (два и более раза) в течение последних двенадцати месяцев приостановление действия разрешения;</w:t>
      </w:r>
    </w:p>
    <w:p>
      <w:pPr>
        <w:spacing w:after="0"/>
        <w:ind w:left="0"/>
        <w:jc w:val="both"/>
      </w:pPr>
      <w:r>
        <w:rPr>
          <w:rFonts w:ascii="Times New Roman"/>
          <w:b w:val="false"/>
          <w:i w:val="false"/>
          <w:color w:val="000000"/>
          <w:sz w:val="28"/>
        </w:rPr>
        <w:t>
      3) запрещение судом кредитному бюро заниматься тем видом деятельности, на осуществление которого у него имеется разрешение;</w:t>
      </w:r>
    </w:p>
    <w:p>
      <w:pPr>
        <w:spacing w:after="0"/>
        <w:ind w:left="0"/>
        <w:jc w:val="both"/>
      </w:pPr>
      <w:r>
        <w:rPr>
          <w:rFonts w:ascii="Times New Roman"/>
          <w:b w:val="false"/>
          <w:i w:val="false"/>
          <w:color w:val="000000"/>
          <w:sz w:val="28"/>
        </w:rPr>
        <w:t>
      4) прекращение предпринимательской деятельности кредитного бюро;</w:t>
      </w:r>
    </w:p>
    <w:p>
      <w:pPr>
        <w:spacing w:after="0"/>
        <w:ind w:left="0"/>
        <w:jc w:val="both"/>
      </w:pPr>
      <w:r>
        <w:rPr>
          <w:rFonts w:ascii="Times New Roman"/>
          <w:b w:val="false"/>
          <w:i w:val="false"/>
          <w:color w:val="000000"/>
          <w:sz w:val="28"/>
        </w:rPr>
        <w:t>
      5) предоставление кредитным бюро заведомо ложной информации при получении разрешения.</w:t>
      </w:r>
    </w:p>
    <w:p>
      <w:pPr>
        <w:spacing w:after="0"/>
        <w:ind w:left="0"/>
        <w:jc w:val="both"/>
      </w:pPr>
      <w:r>
        <w:rPr>
          <w:rFonts w:ascii="Times New Roman"/>
          <w:b w:val="false"/>
          <w:i w:val="false"/>
          <w:color w:val="000000"/>
          <w:sz w:val="28"/>
        </w:rPr>
        <w:t>
      Принятие судом решения о лишении разрешения влечет ликвидацию кредитного бюро.";</w:t>
      </w:r>
    </w:p>
    <w:p>
      <w:pPr>
        <w:spacing w:after="0"/>
        <w:ind w:left="0"/>
        <w:jc w:val="both"/>
      </w:pPr>
      <w:r>
        <w:rPr>
          <w:rFonts w:ascii="Times New Roman"/>
          <w:b w:val="false"/>
          <w:i w:val="false"/>
          <w:color w:val="000000"/>
          <w:sz w:val="28"/>
        </w:rPr>
        <w:t>
      "Статья 15. Реорганизация и ликвидация кредитных бюро</w:t>
      </w:r>
    </w:p>
    <w:p>
      <w:pPr>
        <w:spacing w:after="0"/>
        <w:ind w:left="0"/>
        <w:jc w:val="both"/>
      </w:pPr>
      <w:r>
        <w:rPr>
          <w:rFonts w:ascii="Times New Roman"/>
          <w:b w:val="false"/>
          <w:i w:val="false"/>
          <w:color w:val="000000"/>
          <w:sz w:val="28"/>
        </w:rPr>
        <w:t>
      Реорганизация и ликвидация кредитных бюро осуществляются в порядке, предусмотренном законами Республики Казахстан.</w:t>
      </w:r>
    </w:p>
    <w:p>
      <w:pPr>
        <w:spacing w:after="0"/>
        <w:ind w:left="0"/>
        <w:jc w:val="both"/>
      </w:pPr>
      <w:r>
        <w:rPr>
          <w:rFonts w:ascii="Times New Roman"/>
          <w:b w:val="false"/>
          <w:i w:val="false"/>
          <w:color w:val="000000"/>
          <w:sz w:val="28"/>
        </w:rPr>
        <w:t>
      При реорганизации кредитного бюро база данных кредитных историй данного кредитного бюро подлежит передаче правопреемнику, образованному в результате слияния, присоединения, выделения или преобразования, либо другому кредитному бюро по соглашению сторон. При реорганизации кредитного бюро в форме разделения база данных кредитных историй данного кредитного бюро подлежит передаче правопреемнику при наличии у него разрешения или другому кредитному бюро по соглашению сторон.</w:t>
      </w:r>
    </w:p>
    <w:p>
      <w:pPr>
        <w:spacing w:after="0"/>
        <w:ind w:left="0"/>
        <w:jc w:val="both"/>
      </w:pPr>
      <w:r>
        <w:rPr>
          <w:rFonts w:ascii="Times New Roman"/>
          <w:b w:val="false"/>
          <w:i w:val="false"/>
          <w:color w:val="000000"/>
          <w:sz w:val="28"/>
        </w:rPr>
        <w:t>
      При ликвидации кредитного бюро база данных кредитных историй данного кредитного бюро подлежит передаче другому кредитному бюро на возмездной основе.</w:t>
      </w:r>
    </w:p>
    <w:p>
      <w:pPr>
        <w:spacing w:after="0"/>
        <w:ind w:left="0"/>
        <w:jc w:val="both"/>
      </w:pPr>
      <w:r>
        <w:rPr>
          <w:rFonts w:ascii="Times New Roman"/>
          <w:b w:val="false"/>
          <w:i w:val="false"/>
          <w:color w:val="000000"/>
          <w:sz w:val="28"/>
        </w:rPr>
        <w:t>
      Ответственность за сохранение конфиденциальности информации, содержащейся в базе данных кредитных историй кредитного бюро, несет при реорганизации кредитное бюро и его правопреемник, при ликвидации – назначенная судом или собственником имущества ликвидационная комиссия.</w:t>
      </w:r>
    </w:p>
    <w:p>
      <w:pPr>
        <w:spacing w:after="0"/>
        <w:ind w:left="0"/>
        <w:jc w:val="both"/>
      </w:pPr>
      <w:r>
        <w:rPr>
          <w:rFonts w:ascii="Times New Roman"/>
          <w:b w:val="false"/>
          <w:i w:val="false"/>
          <w:color w:val="000000"/>
          <w:sz w:val="28"/>
        </w:rPr>
        <w:t>
      В случае отсутствия заинтересованности правопреемника или других кредитных бюро в приобретении базы данных кредитных историй реорганизуемого или ликвидируемого кредитного бюро она подлежит передаче на безвозмездной основе кредитному бюро с государственным участием.".</w:t>
      </w:r>
    </w:p>
    <w:bookmarkStart w:name="z266" w:id="232"/>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cт. 57; № 20-IV, ст. 113; № 20-VII, ст. 117; № 21-II, ст. 131; № 23-I, ст. 169):</w:t>
      </w:r>
    </w:p>
    <w:bookmarkEnd w:id="232"/>
    <w:bookmarkStart w:name="z267" w:id="23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233"/>
    <w:bookmarkStart w:name="z268" w:id="234"/>
    <w:p>
      <w:pPr>
        <w:spacing w:after="0"/>
        <w:ind w:left="0"/>
        <w:jc w:val="both"/>
      </w:pPr>
      <w:r>
        <w:rPr>
          <w:rFonts w:ascii="Times New Roman"/>
          <w:b w:val="false"/>
          <w:i w:val="false"/>
          <w:color w:val="000000"/>
          <w:sz w:val="28"/>
        </w:rPr>
        <w:t>
      дополнить подпунктом 47-1) следующего содержания:</w:t>
      </w:r>
    </w:p>
    <w:bookmarkEnd w:id="234"/>
    <w:p>
      <w:pPr>
        <w:spacing w:after="0"/>
        <w:ind w:left="0"/>
        <w:jc w:val="both"/>
      </w:pPr>
      <w:r>
        <w:rPr>
          <w:rFonts w:ascii="Times New Roman"/>
          <w:b w:val="false"/>
          <w:i w:val="false"/>
          <w:color w:val="000000"/>
          <w:sz w:val="28"/>
        </w:rPr>
        <w:t>
      "47-1) разрабатывает и утверждает нормативные значения показателей надежности электроснабжения, а также порядок их определения;";</w:t>
      </w:r>
    </w:p>
    <w:bookmarkStart w:name="z269" w:id="235"/>
    <w:p>
      <w:pPr>
        <w:spacing w:after="0"/>
        <w:ind w:left="0"/>
        <w:jc w:val="both"/>
      </w:pPr>
      <w:r>
        <w:rPr>
          <w:rFonts w:ascii="Times New Roman"/>
          <w:b w:val="false"/>
          <w:i w:val="false"/>
          <w:color w:val="000000"/>
          <w:sz w:val="28"/>
        </w:rPr>
        <w:t>
      подпункт 59) изложить в следующей редакции:</w:t>
      </w:r>
    </w:p>
    <w:bookmarkEnd w:id="235"/>
    <w:p>
      <w:pPr>
        <w:spacing w:after="0"/>
        <w:ind w:left="0"/>
        <w:jc w:val="both"/>
      </w:pPr>
      <w:r>
        <w:rPr>
          <w:rFonts w:ascii="Times New Roman"/>
          <w:b w:val="false"/>
          <w:i w:val="false"/>
          <w:color w:val="000000"/>
          <w:sz w:val="28"/>
        </w:rPr>
        <w:t>
      "59) разрабатывает и утверждает требования к экспертным организациям для осуществления энергетической экспертизы;";</w:t>
      </w:r>
    </w:p>
    <w:bookmarkStart w:name="z270" w:id="236"/>
    <w:p>
      <w:pPr>
        <w:spacing w:after="0"/>
        <w:ind w:left="0"/>
        <w:jc w:val="both"/>
      </w:pPr>
      <w:r>
        <w:rPr>
          <w:rFonts w:ascii="Times New Roman"/>
          <w:b w:val="false"/>
          <w:i w:val="false"/>
          <w:color w:val="000000"/>
          <w:sz w:val="28"/>
        </w:rPr>
        <w:t>
      подпункт 60) исключить;</w:t>
      </w:r>
    </w:p>
    <w:bookmarkEnd w:id="236"/>
    <w:bookmarkStart w:name="z271" w:id="237"/>
    <w:p>
      <w:pPr>
        <w:spacing w:after="0"/>
        <w:ind w:left="0"/>
        <w:jc w:val="both"/>
      </w:pPr>
      <w:r>
        <w:rPr>
          <w:rFonts w:ascii="Times New Roman"/>
          <w:b w:val="false"/>
          <w:i w:val="false"/>
          <w:color w:val="000000"/>
          <w:sz w:val="28"/>
        </w:rPr>
        <w:t>
      дополнить подпунктами 70-23), 70-24), 70-25), 70-26), 70-27) и 70-28) следующего содержания:</w:t>
      </w:r>
    </w:p>
    <w:bookmarkEnd w:id="237"/>
    <w:p>
      <w:pPr>
        <w:spacing w:after="0"/>
        <w:ind w:left="0"/>
        <w:jc w:val="both"/>
      </w:pPr>
      <w:r>
        <w:rPr>
          <w:rFonts w:ascii="Times New Roman"/>
          <w:b w:val="false"/>
          <w:i w:val="false"/>
          <w:color w:val="000000"/>
          <w:sz w:val="28"/>
        </w:rPr>
        <w:t>
      "70-23) разрабатывает и утверждает порядок определения расчетного тарифа, утверждения предельного и индивидуального тарифов;</w:t>
      </w:r>
    </w:p>
    <w:p>
      <w:pPr>
        <w:spacing w:after="0"/>
        <w:ind w:left="0"/>
        <w:jc w:val="both"/>
      </w:pPr>
      <w:r>
        <w:rPr>
          <w:rFonts w:ascii="Times New Roman"/>
          <w:b w:val="false"/>
          <w:i w:val="false"/>
          <w:color w:val="000000"/>
          <w:sz w:val="28"/>
        </w:rPr>
        <w:t>
      70-24) разрабатывает и утверждает типовой инвестиционный договор;</w:t>
      </w:r>
    </w:p>
    <w:p>
      <w:pPr>
        <w:spacing w:after="0"/>
        <w:ind w:left="0"/>
        <w:jc w:val="both"/>
      </w:pPr>
      <w:r>
        <w:rPr>
          <w:rFonts w:ascii="Times New Roman"/>
          <w:b w:val="false"/>
          <w:i w:val="false"/>
          <w:color w:val="000000"/>
          <w:sz w:val="28"/>
        </w:rPr>
        <w:t>
      70-25) утверждает предельные тарифы;</w:t>
      </w:r>
    </w:p>
    <w:p>
      <w:pPr>
        <w:spacing w:after="0"/>
        <w:ind w:left="0"/>
        <w:jc w:val="both"/>
      </w:pPr>
      <w:r>
        <w:rPr>
          <w:rFonts w:ascii="Times New Roman"/>
          <w:b w:val="false"/>
          <w:i w:val="false"/>
          <w:color w:val="000000"/>
          <w:sz w:val="28"/>
        </w:rPr>
        <w:t>
      70-26) формирует группы энергопроизводящих организаций;</w:t>
      </w:r>
    </w:p>
    <w:p>
      <w:pPr>
        <w:spacing w:after="0"/>
        <w:ind w:left="0"/>
        <w:jc w:val="both"/>
      </w:pPr>
      <w:r>
        <w:rPr>
          <w:rFonts w:ascii="Times New Roman"/>
          <w:b w:val="false"/>
          <w:i w:val="false"/>
          <w:color w:val="000000"/>
          <w:sz w:val="28"/>
        </w:rPr>
        <w:t>
      70-27) ведет мониторинг исполнения энергопроизводящими организациями инвестиционных обязательств, предусмотренных в соглашениях, и инвестиционных программ, предусмотренных в инвестиционных договорах;</w:t>
      </w:r>
    </w:p>
    <w:p>
      <w:pPr>
        <w:spacing w:after="0"/>
        <w:ind w:left="0"/>
        <w:jc w:val="both"/>
      </w:pPr>
      <w:r>
        <w:rPr>
          <w:rFonts w:ascii="Times New Roman"/>
          <w:b w:val="false"/>
          <w:i w:val="false"/>
          <w:color w:val="000000"/>
          <w:sz w:val="28"/>
        </w:rPr>
        <w:t>
      70-28) заключает инвестиционные договоры с энергопроизводящими организациями;";</w:t>
      </w:r>
    </w:p>
    <w:bookmarkStart w:name="z272" w:id="2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пункта 10 статьи 6 изложить в следующей редакции:</w:t>
      </w:r>
    </w:p>
    <w:bookmarkEnd w:id="238"/>
    <w:p>
      <w:pPr>
        <w:spacing w:after="0"/>
        <w:ind w:left="0"/>
        <w:jc w:val="both"/>
      </w:pPr>
      <w:r>
        <w:rPr>
          <w:rFonts w:ascii="Times New Roman"/>
          <w:b w:val="false"/>
          <w:i w:val="false"/>
          <w:color w:val="000000"/>
          <w:sz w:val="28"/>
        </w:rPr>
        <w:t>
      "3) осуществлять прием уведомлений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p>
    <w:bookmarkStart w:name="z273" w:id="2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7-3</w:t>
      </w:r>
      <w:r>
        <w:rPr>
          <w:rFonts w:ascii="Times New Roman"/>
          <w:b w:val="false"/>
          <w:i w:val="false"/>
          <w:color w:val="000000"/>
          <w:sz w:val="28"/>
        </w:rPr>
        <w:t xml:space="preserve"> исключить;</w:t>
      </w:r>
    </w:p>
    <w:bookmarkEnd w:id="239"/>
    <w:bookmarkStart w:name="z274" w:id="2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7 следующего содержания:</w:t>
      </w:r>
    </w:p>
    <w:bookmarkEnd w:id="240"/>
    <w:p>
      <w:pPr>
        <w:spacing w:after="0"/>
        <w:ind w:left="0"/>
        <w:jc w:val="both"/>
      </w:pPr>
      <w:r>
        <w:rPr>
          <w:rFonts w:ascii="Times New Roman"/>
          <w:b w:val="false"/>
          <w:i w:val="false"/>
          <w:color w:val="000000"/>
          <w:sz w:val="28"/>
        </w:rPr>
        <w:t>
      "7. Энергопередающие организации обязаны не превышать нормативные значения показателей надежности электроснабжения, утвержденные уполномоченным органом.".</w:t>
      </w:r>
    </w:p>
    <w:bookmarkStart w:name="z275" w:id="241"/>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 № 19-I, 19-II, ст. 96; № 23, ст. 143; 2015 г., № 20-IV, ст. 113):</w:t>
      </w:r>
    </w:p>
    <w:bookmarkEnd w:id="241"/>
    <w:bookmarkStart w:name="z276" w:id="242"/>
    <w:p>
      <w:pPr>
        <w:spacing w:after="0"/>
        <w:ind w:left="0"/>
        <w:jc w:val="both"/>
      </w:pPr>
      <w:r>
        <w:rPr>
          <w:rFonts w:ascii="Times New Roman"/>
          <w:b w:val="false"/>
          <w:i w:val="false"/>
          <w:color w:val="000000"/>
          <w:sz w:val="28"/>
        </w:rPr>
        <w:t xml:space="preserve">
      1) подпункт 42) части первой пункта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242"/>
    <w:p>
      <w:pPr>
        <w:spacing w:after="0"/>
        <w:ind w:left="0"/>
        <w:jc w:val="both"/>
      </w:pPr>
      <w:r>
        <w:rPr>
          <w:rFonts w:ascii="Times New Roman"/>
          <w:b w:val="false"/>
          <w:i w:val="false"/>
          <w:color w:val="000000"/>
          <w:sz w:val="28"/>
        </w:rPr>
        <w:t>
      "42) осуществляет прием уведомлений о начале или прекращении деятельности по искусственному разведению животных, виды которых включены в приложения I и II Конвенции о международной торговле видами дикой фауны и флоры, находящимися под угрозой исчезновения;";</w:t>
      </w:r>
    </w:p>
    <w:bookmarkStart w:name="z277" w:id="243"/>
    <w:p>
      <w:pPr>
        <w:spacing w:after="0"/>
        <w:ind w:left="0"/>
        <w:jc w:val="both"/>
      </w:pPr>
      <w:r>
        <w:rPr>
          <w:rFonts w:ascii="Times New Roman"/>
          <w:b w:val="false"/>
          <w:i w:val="false"/>
          <w:color w:val="000000"/>
          <w:sz w:val="28"/>
        </w:rPr>
        <w:t xml:space="preserve">
      2) подпункт 10) пункта 3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243"/>
    <w:p>
      <w:pPr>
        <w:spacing w:after="0"/>
        <w:ind w:left="0"/>
        <w:jc w:val="both"/>
      </w:pPr>
      <w:r>
        <w:rPr>
          <w:rFonts w:ascii="Times New Roman"/>
          <w:b w:val="false"/>
          <w:i w:val="false"/>
          <w:color w:val="000000"/>
          <w:sz w:val="28"/>
        </w:rPr>
        <w:t>
      "10) добыча объектов животного мира с применением взрывных устройств, ядохимикатов (за исключением применения ядохимикатов при истреблении полевых грызунов, а также в случаях эпизоотии бешенства и других болезней животных);";</w:t>
      </w:r>
    </w:p>
    <w:bookmarkStart w:name="z278" w:id="2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19</w:t>
      </w:r>
      <w:r>
        <w:rPr>
          <w:rFonts w:ascii="Times New Roman"/>
          <w:b w:val="false"/>
          <w:i w:val="false"/>
          <w:color w:val="000000"/>
          <w:sz w:val="28"/>
        </w:rPr>
        <w:t xml:space="preserve"> дополнить пунктом 3-2 следующего содержания:</w:t>
      </w:r>
    </w:p>
    <w:bookmarkEnd w:id="244"/>
    <w:p>
      <w:pPr>
        <w:spacing w:after="0"/>
        <w:ind w:left="0"/>
        <w:jc w:val="both"/>
      </w:pPr>
      <w:r>
        <w:rPr>
          <w:rFonts w:ascii="Times New Roman"/>
          <w:b w:val="false"/>
          <w:i w:val="false"/>
          <w:color w:val="000000"/>
          <w:sz w:val="28"/>
        </w:rPr>
        <w:t>
      "3-2. При уведомлении административного органа по Конвенции о международной торговле видами дикой фауны и флоры, находящимися под угрозой исчезновения, о начале деятельности по искусственному разведению животных, виды которых включены в приложения I и II Конвенции, указываются:</w:t>
      </w:r>
    </w:p>
    <w:p>
      <w:pPr>
        <w:spacing w:after="0"/>
        <w:ind w:left="0"/>
        <w:jc w:val="both"/>
      </w:pPr>
      <w:r>
        <w:rPr>
          <w:rFonts w:ascii="Times New Roman"/>
          <w:b w:val="false"/>
          <w:i w:val="false"/>
          <w:color w:val="000000"/>
          <w:sz w:val="28"/>
        </w:rPr>
        <w:t>
      1) номер и дата разрешения административного органа на ввоз – в случае импорта животных;</w:t>
      </w:r>
    </w:p>
    <w:p>
      <w:pPr>
        <w:spacing w:after="0"/>
        <w:ind w:left="0"/>
        <w:jc w:val="both"/>
      </w:pPr>
      <w:r>
        <w:rPr>
          <w:rFonts w:ascii="Times New Roman"/>
          <w:b w:val="false"/>
          <w:i w:val="false"/>
          <w:color w:val="000000"/>
          <w:sz w:val="28"/>
        </w:rPr>
        <w:t>
      2) номер и дата справки о происхождении вылова, либо прилагается договор купли-продажи с указанием номера и даты регистрации в административном органе – в случае отечественного происхождения животных.";</w:t>
      </w:r>
    </w:p>
    <w:bookmarkStart w:name="z279" w:id="2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23)</w:t>
      </w:r>
      <w:r>
        <w:rPr>
          <w:rFonts w:ascii="Times New Roman"/>
          <w:b w:val="false"/>
          <w:i w:val="false"/>
          <w:color w:val="000000"/>
          <w:sz w:val="28"/>
        </w:rPr>
        <w:t xml:space="preserve"> пункта 5 статьи 38 изложить в следующей редакции:</w:t>
      </w:r>
    </w:p>
    <w:bookmarkEnd w:id="245"/>
    <w:p>
      <w:pPr>
        <w:spacing w:after="0"/>
        <w:ind w:left="0"/>
        <w:jc w:val="both"/>
      </w:pPr>
      <w:r>
        <w:rPr>
          <w:rFonts w:ascii="Times New Roman"/>
          <w:b w:val="false"/>
          <w:i w:val="false"/>
          <w:color w:val="000000"/>
          <w:sz w:val="28"/>
        </w:rPr>
        <w:t>
      "23) с применением взрывных устройств, химических и ядовитых веществ, за исключением применения ядохимикатов при истреблении мышевидных грызунов (сусликов, серых крыс, хомяков), а также в случаях эпизоотии бешенства и других болезней животных;".</w:t>
      </w:r>
    </w:p>
    <w:bookmarkStart w:name="z280" w:id="246"/>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cт. 143; 2015 г., № 20-IV, ст. 113; № 22-V, ст. 156):</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16-1. Экспертная организация и эксперты-аудиторы по определению страны происхождения товара, статуса товара Таможенного союза или иностранного товара</w:t>
      </w:r>
    </w:p>
    <w:p>
      <w:pPr>
        <w:spacing w:after="0"/>
        <w:ind w:left="0"/>
        <w:jc w:val="both"/>
      </w:pPr>
      <w:r>
        <w:rPr>
          <w:rFonts w:ascii="Times New Roman"/>
          <w:b w:val="false"/>
          <w:i w:val="false"/>
          <w:color w:val="000000"/>
          <w:sz w:val="28"/>
        </w:rPr>
        <w:t>
      1. Экспертная организация удостоверяет и выдает акты экспертиз о происхождении товара, об определении статуса товара Таможенного союза или иностранного товара, составленные экспертами-аудиторами по определению страны происхождения товара, статуса товара Таможенного союза или иностранного товара.</w:t>
      </w:r>
    </w:p>
    <w:p>
      <w:pPr>
        <w:spacing w:after="0"/>
        <w:ind w:left="0"/>
        <w:jc w:val="both"/>
      </w:pPr>
      <w:r>
        <w:rPr>
          <w:rFonts w:ascii="Times New Roman"/>
          <w:b w:val="false"/>
          <w:i w:val="false"/>
          <w:color w:val="000000"/>
          <w:sz w:val="28"/>
        </w:rPr>
        <w:t>
      2. Эксперты-аудиторы по определению страны происхождения товара, статуса товара Таможенного союза или иностранного товара осуществляют свою деятельность в составе одной экспертной организации.</w:t>
      </w:r>
    </w:p>
    <w:p>
      <w:pPr>
        <w:spacing w:after="0"/>
        <w:ind w:left="0"/>
        <w:jc w:val="both"/>
      </w:pPr>
      <w:r>
        <w:rPr>
          <w:rFonts w:ascii="Times New Roman"/>
          <w:b w:val="false"/>
          <w:i w:val="false"/>
          <w:color w:val="000000"/>
          <w:sz w:val="28"/>
        </w:rPr>
        <w:t>
      3. Аттестация экспертов-аудиторов по определению страны происхождения товара, статуса товара Таможенного союза или иностранного товара осуществляется комиссией по аттестации экспертов-аудиторов по определению страны происхождения товара, статуса товара Таможенного союза или иностранного товара, которая создается уполномоченным органом.</w:t>
      </w:r>
    </w:p>
    <w:p>
      <w:pPr>
        <w:spacing w:after="0"/>
        <w:ind w:left="0"/>
        <w:jc w:val="both"/>
      </w:pPr>
      <w:r>
        <w:rPr>
          <w:rFonts w:ascii="Times New Roman"/>
          <w:b w:val="false"/>
          <w:i w:val="false"/>
          <w:color w:val="000000"/>
          <w:sz w:val="28"/>
        </w:rPr>
        <w:t>
      В состав комиссии по аттестации экспертов-аудиторов по определению страны происхождения товара, статуса товара Таможенного союза или иностранного товара включаются эксперты-аудиторы по определению страны происхождения товара, статуса товара Таможенного союза или иностранного товара, представители уполномоченного органа, Национальной палаты предпринимателей Республики Казахстан и иных организаций.</w:t>
      </w:r>
    </w:p>
    <w:p>
      <w:pPr>
        <w:spacing w:after="0"/>
        <w:ind w:left="0"/>
        <w:jc w:val="both"/>
      </w:pPr>
      <w:r>
        <w:rPr>
          <w:rFonts w:ascii="Times New Roman"/>
          <w:b w:val="false"/>
          <w:i w:val="false"/>
          <w:color w:val="000000"/>
          <w:sz w:val="28"/>
        </w:rPr>
        <w:t>
      Аттестация экспертов-аудиторов по определению страны происхождения товара, статуса товара Таможенного союза или иностранного товара осуществляется один раз в пять лет в порядке, определяемом уполномоченным органом.</w:t>
      </w:r>
    </w:p>
    <w:p>
      <w:pPr>
        <w:spacing w:after="0"/>
        <w:ind w:left="0"/>
        <w:jc w:val="both"/>
      </w:pPr>
      <w:r>
        <w:rPr>
          <w:rFonts w:ascii="Times New Roman"/>
          <w:b w:val="false"/>
          <w:i w:val="false"/>
          <w:color w:val="000000"/>
          <w:sz w:val="28"/>
        </w:rPr>
        <w:t>
      4. Эксперты-аудиторы по определению страны происхождения товара, статуса товара Таможенного союза или иностранного товара осуществляют свою деятельность в порядке, определяемом уполномоченным органом.</w:t>
      </w:r>
    </w:p>
    <w:p>
      <w:pPr>
        <w:spacing w:after="0"/>
        <w:ind w:left="0"/>
        <w:jc w:val="both"/>
      </w:pPr>
      <w:r>
        <w:rPr>
          <w:rFonts w:ascii="Times New Roman"/>
          <w:b w:val="false"/>
          <w:i w:val="false"/>
          <w:color w:val="000000"/>
          <w:sz w:val="28"/>
        </w:rPr>
        <w:t>
      5. Экспертам-аудиторам по определению страны происхождения товара, статуса товара Таможенного союза или иностранного товара запрещается составлять акты экспертиз о происхождении товара, об определении статуса товара Таможенного союза или иностранного товара, если представленные данные о товаре фальсифицированы и (или) недостоверны.".</w:t>
      </w:r>
    </w:p>
    <w:bookmarkStart w:name="z282" w:id="247"/>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 2015 г., № 8, ст. 45; № 16, ст. 79; № 20-IV, ст. 113; № 22-II, ст. 145; № 22-V, ст. 156; № 22-VI, ст. 159):</w:t>
      </w:r>
    </w:p>
    <w:bookmarkEnd w:id="247"/>
    <w:bookmarkStart w:name="z283" w:id="2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23</w:t>
      </w:r>
      <w:r>
        <w:rPr>
          <w:rFonts w:ascii="Times New Roman"/>
          <w:b w:val="false"/>
          <w:i w:val="false"/>
          <w:color w:val="000000"/>
          <w:sz w:val="28"/>
        </w:rPr>
        <w:t>:</w:t>
      </w:r>
    </w:p>
    <w:bookmarkEnd w:id="248"/>
    <w:bookmarkStart w:name="z284" w:id="2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"пяти" заменить словом "трех";</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после слов "не позднее" дополнить словами "одного рабочего".</w:t>
      </w:r>
    </w:p>
    <w:bookmarkStart w:name="z286" w:id="250"/>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 (Ведомости Парламента Республики Казахстан, 2008 г., № 15-16, ст. 59; 2009 г., № 15-16, ст. 74; № 18, ст. 84; 2010 г., № 5, ст. 23; 2011 г., № 1, ст. 2; № 11, ст. 102; 2012 г., № 14, ст. 92, 95; № 15, ст. 97; 2014 г., № 1, ст. 4; № 10, ст. 52; № 23, ст. 143; 2015 г., № 20-IV, ст. 113):</w:t>
      </w:r>
    </w:p>
    <w:bookmarkEnd w:id="250"/>
    <w:bookmarkStart w:name="z287" w:id="2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251"/>
    <w:bookmarkStart w:name="z288" w:id="252"/>
    <w:p>
      <w:pPr>
        <w:spacing w:after="0"/>
        <w:ind w:left="0"/>
        <w:jc w:val="both"/>
      </w:pPr>
      <w:r>
        <w:rPr>
          <w:rFonts w:ascii="Times New Roman"/>
          <w:b w:val="false"/>
          <w:i w:val="false"/>
          <w:color w:val="000000"/>
          <w:sz w:val="28"/>
        </w:rPr>
        <w:t>
      дополнить подпунктом 4-1) следующего содержания:</w:t>
      </w:r>
    </w:p>
    <w:bookmarkEnd w:id="252"/>
    <w:p>
      <w:pPr>
        <w:spacing w:after="0"/>
        <w:ind w:left="0"/>
        <w:jc w:val="both"/>
      </w:pPr>
      <w:r>
        <w:rPr>
          <w:rFonts w:ascii="Times New Roman"/>
          <w:b w:val="false"/>
          <w:i w:val="false"/>
          <w:color w:val="000000"/>
          <w:sz w:val="28"/>
        </w:rPr>
        <w:t>
      "4-1) эксперты-аудиторы по аккредитации – физические лица, аттестованные в порядке, определяемом органом по аккредитации;";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290" w:id="253"/>
    <w:p>
      <w:pPr>
        <w:spacing w:after="0"/>
        <w:ind w:left="0"/>
        <w:jc w:val="both"/>
      </w:pPr>
      <w:r>
        <w:rPr>
          <w:rFonts w:ascii="Times New Roman"/>
          <w:b w:val="false"/>
          <w:i w:val="false"/>
          <w:color w:val="000000"/>
          <w:sz w:val="28"/>
        </w:rPr>
        <w:t>
      дополнить подпунктом 23-1) следующего содержания:</w:t>
      </w:r>
    </w:p>
    <w:bookmarkEnd w:id="253"/>
    <w:p>
      <w:pPr>
        <w:spacing w:after="0"/>
        <w:ind w:left="0"/>
        <w:jc w:val="both"/>
      </w:pPr>
      <w:r>
        <w:rPr>
          <w:rFonts w:ascii="Times New Roman"/>
          <w:b w:val="false"/>
          <w:i w:val="false"/>
          <w:color w:val="000000"/>
          <w:sz w:val="28"/>
        </w:rPr>
        <w:t>
      "23-1) эксперты-аудиторы по подтверждению соответствия – физические лица, аттестованные в порядке, определяемом уполномоченным органом;".</w:t>
      </w:r>
    </w:p>
    <w:bookmarkStart w:name="z291" w:id="254"/>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24, cт.145; 2015 г., № 8, cт.45; № 11, cт.52, 57; № 19-II, ст. 102; № 20-IV, ст. 113; 2016 г., № 2, ст. 9):</w:t>
      </w:r>
    </w:p>
    <w:bookmarkEnd w:id="254"/>
    <w:bookmarkStart w:name="z292" w:id="2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26)</w:t>
      </w:r>
      <w:r>
        <w:rPr>
          <w:rFonts w:ascii="Times New Roman"/>
          <w:b w:val="false"/>
          <w:i w:val="false"/>
          <w:color w:val="000000"/>
          <w:sz w:val="28"/>
        </w:rPr>
        <w:t xml:space="preserve"> статьи 20 исключить;</w:t>
      </w:r>
    </w:p>
    <w:bookmarkEnd w:id="255"/>
    <w:bookmarkStart w:name="z293" w:id="2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85 изложить в следующей редакции:</w:t>
      </w:r>
    </w:p>
    <w:bookmarkEnd w:id="256"/>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сжигание в факелах попутного и (или) природного газа допускается по разрешению уполномоченного органа в области нефти и газа при условии соблюдения недропользователем проектных документов в пределах нормативов и объемов, рассчитанных по утвержденной уполномоченным органом в области нефти и газа методике.</w:t>
      </w:r>
    </w:p>
    <w:p>
      <w:pPr>
        <w:spacing w:after="0"/>
        <w:ind w:left="0"/>
        <w:jc w:val="both"/>
      </w:pPr>
      <w:r>
        <w:rPr>
          <w:rFonts w:ascii="Times New Roman"/>
          <w:b w:val="false"/>
          <w:i w:val="false"/>
          <w:color w:val="000000"/>
          <w:sz w:val="28"/>
        </w:rPr>
        <w:t>
      Порядок выдачи разрешений на сжигание в факелах попутного и (или) природного газа устанавливается уполномоченным органом в области нефти и газа.";</w:t>
      </w:r>
    </w:p>
    <w:bookmarkStart w:name="z294" w:id="2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95 изложить в следующей редакции:</w:t>
      </w:r>
    </w:p>
    <w:bookmarkEnd w:id="257"/>
    <w:p>
      <w:pPr>
        <w:spacing w:after="0"/>
        <w:ind w:left="0"/>
        <w:jc w:val="both"/>
      </w:pPr>
      <w:r>
        <w:rPr>
          <w:rFonts w:ascii="Times New Roman"/>
          <w:b w:val="false"/>
          <w:i w:val="false"/>
          <w:color w:val="000000"/>
          <w:sz w:val="28"/>
        </w:rPr>
        <w:t>
      "4. Закачка попутного и природного газа для поддержания внутрипластового давления осуществляется при наличии положительного заключения государственной экологической экспертизы по проекту, описывающего такую закачку, выданного уполномоченным органом в области охраны окружающей среды.".</w:t>
      </w:r>
    </w:p>
    <w:bookmarkStart w:name="z295" w:id="25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 № 23, ст. 143; 2015 г., № 2, ст. 6; № 11, cт. 57; № 20-IV, ст. 113; № 22-II, ст. 144):</w:t>
      </w:r>
    </w:p>
    <w:bookmarkEnd w:id="258"/>
    <w:bookmarkStart w:name="z296" w:id="25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5-1)</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"5-1) учебный центр – юридическое лицо, осуществляющее деятельность в области переподготовки и (или) повышения квалификации кадров, осуществляющих деятельность в области энергосбережения и повышения энергоэффективности;";</w:t>
      </w:r>
    </w:p>
    <w:p>
      <w:pPr>
        <w:spacing w:after="0"/>
        <w:ind w:left="0"/>
        <w:jc w:val="both"/>
      </w:pPr>
      <w:r>
        <w:rPr>
          <w:rFonts w:ascii="Times New Roman"/>
          <w:b w:val="false"/>
          <w:i w:val="false"/>
          <w:color w:val="000000"/>
          <w:sz w:val="28"/>
        </w:rPr>
        <w:t>
      "12-1) энергоаудиторская организация – юридическое лицо, осуществляющее энергоаудит;";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bookmarkStart w:name="z300" w:id="26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260"/>
    <w:bookmarkStart w:name="z301" w:id="261"/>
    <w:p>
      <w:pPr>
        <w:spacing w:after="0"/>
        <w:ind w:left="0"/>
        <w:jc w:val="both"/>
      </w:pPr>
      <w:r>
        <w:rPr>
          <w:rFonts w:ascii="Times New Roman"/>
          <w:b w:val="false"/>
          <w:i w:val="false"/>
          <w:color w:val="000000"/>
          <w:sz w:val="28"/>
        </w:rPr>
        <w:t>
      подпункт 6-1) изложить в следующей редакции:</w:t>
      </w:r>
    </w:p>
    <w:bookmarkEnd w:id="261"/>
    <w:p>
      <w:pPr>
        <w:spacing w:after="0"/>
        <w:ind w:left="0"/>
        <w:jc w:val="both"/>
      </w:pPr>
      <w:r>
        <w:rPr>
          <w:rFonts w:ascii="Times New Roman"/>
          <w:b w:val="false"/>
          <w:i w:val="false"/>
          <w:color w:val="000000"/>
          <w:sz w:val="28"/>
        </w:rPr>
        <w:t>
      "6-1) утверждает перечень информационно-измерительных комплексов и технических средств, необходимых для осуществления деятельности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ведет реестр юридических лиц, осуществляющих деятельность в области энергосбережения и повышения энергоэффективности;";</w:t>
      </w:r>
    </w:p>
    <w:bookmarkStart w:name="z304" w:id="2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262"/>
    <w:p>
      <w:pPr>
        <w:spacing w:after="0"/>
        <w:ind w:left="0"/>
        <w:jc w:val="both"/>
      </w:pPr>
      <w:r>
        <w:rPr>
          <w:rFonts w:ascii="Times New Roman"/>
          <w:b w:val="false"/>
          <w:i w:val="false"/>
          <w:color w:val="000000"/>
          <w:sz w:val="28"/>
        </w:rPr>
        <w:t>
      "Статья 14. Уведомление в области энергосбережения и повышения энергоэффективности</w:t>
      </w:r>
    </w:p>
    <w:p>
      <w:pPr>
        <w:spacing w:after="0"/>
        <w:ind w:left="0"/>
        <w:jc w:val="both"/>
      </w:pPr>
      <w:r>
        <w:rPr>
          <w:rFonts w:ascii="Times New Roman"/>
          <w:b w:val="false"/>
          <w:i w:val="false"/>
          <w:color w:val="000000"/>
          <w:sz w:val="28"/>
        </w:rPr>
        <w:t>
      1. Уведомлению в области энергосбережения и повышения энергоэффективности подлежат следующие виды деятельности:</w:t>
      </w:r>
    </w:p>
    <w:p>
      <w:pPr>
        <w:spacing w:after="0"/>
        <w:ind w:left="0"/>
        <w:jc w:val="both"/>
      </w:pPr>
      <w:r>
        <w:rPr>
          <w:rFonts w:ascii="Times New Roman"/>
          <w:b w:val="false"/>
          <w:i w:val="false"/>
          <w:color w:val="000000"/>
          <w:sz w:val="28"/>
        </w:rPr>
        <w:t>
      1) энергоаудит;</w:t>
      </w:r>
    </w:p>
    <w:p>
      <w:pPr>
        <w:spacing w:after="0"/>
        <w:ind w:left="0"/>
        <w:jc w:val="both"/>
      </w:pPr>
      <w:r>
        <w:rPr>
          <w:rFonts w:ascii="Times New Roman"/>
          <w:b w:val="false"/>
          <w:i w:val="false"/>
          <w:color w:val="000000"/>
          <w:sz w:val="28"/>
        </w:rPr>
        <w:t>
      2) переподготовка и (или) повышение квалификации кадров, осуществляющих деятельность в области энергосбережения и повышения энергоэффективности.</w:t>
      </w:r>
    </w:p>
    <w:p>
      <w:pPr>
        <w:spacing w:after="0"/>
        <w:ind w:left="0"/>
        <w:jc w:val="both"/>
      </w:pPr>
      <w:r>
        <w:rPr>
          <w:rFonts w:ascii="Times New Roman"/>
          <w:b w:val="false"/>
          <w:i w:val="false"/>
          <w:color w:val="000000"/>
          <w:sz w:val="28"/>
        </w:rPr>
        <w:t xml:space="preserve">
      2. Юридические лица до начала осуществления или прекращения деятельности в области энергосбережения и повышения энергоэффективности уведомляют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3. Юридические лица, уведомившие уполномоченный орган о начале осуществления деятельности в области энергосбережния и повышения энергоэффективности по проведению энергоаудита, должны соответствовать следующим требованиям:</w:t>
      </w:r>
    </w:p>
    <w:p>
      <w:pPr>
        <w:spacing w:after="0"/>
        <w:ind w:left="0"/>
        <w:jc w:val="both"/>
      </w:pPr>
      <w:r>
        <w:rPr>
          <w:rFonts w:ascii="Times New Roman"/>
          <w:b w:val="false"/>
          <w:i w:val="false"/>
          <w:color w:val="000000"/>
          <w:sz w:val="28"/>
        </w:rPr>
        <w:t>
      1) иметь в штате не менее четырех энергоаудиторов, аттестованных уполномоченным органом;</w:t>
      </w:r>
    </w:p>
    <w:p>
      <w:pPr>
        <w:spacing w:after="0"/>
        <w:ind w:left="0"/>
        <w:jc w:val="both"/>
      </w:pPr>
      <w:r>
        <w:rPr>
          <w:rFonts w:ascii="Times New Roman"/>
          <w:b w:val="false"/>
          <w:i w:val="false"/>
          <w:color w:val="000000"/>
          <w:sz w:val="28"/>
        </w:rPr>
        <w:t>
      2) владеть на праве собственности или на ином законном основании поверенными на территории Республики Казахстан информационно-измерительными комплексами и техническими средствами согласно перечню информационно-измерительных комплексов и технических средств, утвержденных уполномоченным органом.</w:t>
      </w:r>
    </w:p>
    <w:p>
      <w:pPr>
        <w:spacing w:after="0"/>
        <w:ind w:left="0"/>
        <w:jc w:val="both"/>
      </w:pPr>
      <w:r>
        <w:rPr>
          <w:rFonts w:ascii="Times New Roman"/>
          <w:b w:val="false"/>
          <w:i w:val="false"/>
          <w:color w:val="000000"/>
          <w:sz w:val="28"/>
        </w:rPr>
        <w:t>
      4. Юридические лица, уведомившие уполномоченный орган о начале осуществления деятельности в области энергосбережения и повышения энергоэффективности по проведению переподготовки и (или) повышения квалификации кадров, осуществляющих деятельность в области энергосбережения и повышения энергоэффективности, должны соответствовать следующим требованиям:</w:t>
      </w:r>
    </w:p>
    <w:p>
      <w:pPr>
        <w:spacing w:after="0"/>
        <w:ind w:left="0"/>
        <w:jc w:val="both"/>
      </w:pPr>
      <w:r>
        <w:rPr>
          <w:rFonts w:ascii="Times New Roman"/>
          <w:b w:val="false"/>
          <w:i w:val="false"/>
          <w:color w:val="000000"/>
          <w:sz w:val="28"/>
        </w:rPr>
        <w:t>
      1) иметь утвержденные учебные программы и планы в соответствии с утвержденными учебными программами и планами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 иметь в штате не менее двух преподавателей с высшим образованием, в том числе не менее одного преподавателя с ученой степенью не ниже кандидата (магистра) технических наук;</w:t>
      </w:r>
    </w:p>
    <w:p>
      <w:pPr>
        <w:spacing w:after="0"/>
        <w:ind w:left="0"/>
        <w:jc w:val="both"/>
      </w:pPr>
      <w:r>
        <w:rPr>
          <w:rFonts w:ascii="Times New Roman"/>
          <w:b w:val="false"/>
          <w:i w:val="false"/>
          <w:color w:val="000000"/>
          <w:sz w:val="28"/>
        </w:rPr>
        <w:t>
      3) владеть на праве собственности или на ином законном основании учебным кабинетом, компьютерами и информационно-измерительными комплексами и техническими средствами согласно перечню информационно-измерительных комплексов и технических средств, утвержденных уполномоченным органом.";</w:t>
      </w:r>
    </w:p>
    <w:bookmarkStart w:name="z305" w:id="2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p>
    <w:bookmarkEnd w:id="263"/>
    <w:p>
      <w:pPr>
        <w:spacing w:after="0"/>
        <w:ind w:left="0"/>
        <w:jc w:val="both"/>
      </w:pPr>
      <w:r>
        <w:rPr>
          <w:rFonts w:ascii="Times New Roman"/>
          <w:b w:val="false"/>
          <w:i w:val="false"/>
          <w:color w:val="000000"/>
          <w:sz w:val="28"/>
        </w:rPr>
        <w:t>
      "1. Юридические лица направляют в уполномоченный орган уведомление о начале осуществления деятельности в области энергосбережения и повышения энергоэффективности в порядке, установленном законодательством Республики Казахстан о разрешениях и уведомлениях.";</w:t>
      </w:r>
    </w:p>
    <w:bookmarkStart w:name="z306" w:id="2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4)</w:t>
      </w:r>
      <w:r>
        <w:rPr>
          <w:rFonts w:ascii="Times New Roman"/>
          <w:b w:val="false"/>
          <w:i w:val="false"/>
          <w:color w:val="000000"/>
          <w:sz w:val="28"/>
        </w:rPr>
        <w:t xml:space="preserve"> статьи 20 изложить в следующей редакции:</w:t>
      </w:r>
    </w:p>
    <w:bookmarkEnd w:id="264"/>
    <w:p>
      <w:pPr>
        <w:spacing w:after="0"/>
        <w:ind w:left="0"/>
        <w:jc w:val="both"/>
      </w:pPr>
      <w:r>
        <w:rPr>
          <w:rFonts w:ascii="Times New Roman"/>
          <w:b w:val="false"/>
          <w:i w:val="false"/>
          <w:color w:val="000000"/>
          <w:sz w:val="28"/>
        </w:rPr>
        <w:t>
      "4) запрашивает и получает информацию, необходимую для формирования и ведения Государственного энергетического реестра, от субъектов Государственного энергетического реестра и юридических лиц, осуществляющих деятельность в области энергосбережения и повышения энергоэффективности, а также от энергосервисных компаний;".</w:t>
      </w:r>
    </w:p>
    <w:bookmarkStart w:name="z307" w:id="265"/>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 19-I, 19-II, ст. 96; № 22, cт.131; № 23, cт.143; 2015 г., № 22-VI, ст. 159):</w:t>
      </w:r>
    </w:p>
    <w:bookmarkEnd w:id="265"/>
    <w:bookmarkStart w:name="z308" w:id="266"/>
    <w:p>
      <w:pPr>
        <w:spacing w:after="0"/>
        <w:ind w:left="0"/>
        <w:jc w:val="both"/>
      </w:pPr>
      <w:r>
        <w:rPr>
          <w:rFonts w:ascii="Times New Roman"/>
          <w:b w:val="false"/>
          <w:i w:val="false"/>
          <w:color w:val="000000"/>
          <w:sz w:val="28"/>
        </w:rPr>
        <w:t xml:space="preserve">
      1) пункт 2-1 </w:t>
      </w:r>
      <w:r>
        <w:rPr>
          <w:rFonts w:ascii="Times New Roman"/>
          <w:b w:val="false"/>
          <w:i w:val="false"/>
          <w:color w:val="000000"/>
          <w:sz w:val="28"/>
        </w:rPr>
        <w:t>статьи 3</w:t>
      </w:r>
      <w:r>
        <w:rPr>
          <w:rFonts w:ascii="Times New Roman"/>
          <w:b w:val="false"/>
          <w:i w:val="false"/>
          <w:color w:val="000000"/>
          <w:sz w:val="28"/>
        </w:rPr>
        <w:t xml:space="preserve"> исключить;</w:t>
      </w:r>
    </w:p>
    <w:bookmarkEnd w:id="266"/>
    <w:bookmarkStart w:name="z309" w:id="2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267"/>
    <w:p>
      <w:pPr>
        <w:spacing w:after="0"/>
        <w:ind w:left="0"/>
        <w:jc w:val="both"/>
      </w:pPr>
      <w:r>
        <w:rPr>
          <w:rFonts w:ascii="Times New Roman"/>
          <w:b w:val="false"/>
          <w:i w:val="false"/>
          <w:color w:val="000000"/>
          <w:sz w:val="28"/>
        </w:rPr>
        <w:t>
      "1. Уполномоченным органом применяются меры воздействия, установленные настоящей статьей, при нарушении микрофинансовой организацией пруденциальных нормативов и иных обязательных к соблюдению норм и лимитов, выявлении неправомерных действий или бездействия должностных лиц и работников микрофинансовой организации, несоблюдении требований настоящего Закона и нормативных правовых актов уполномоченного органа.</w:t>
      </w:r>
    </w:p>
    <w:p>
      <w:pPr>
        <w:spacing w:after="0"/>
        <w:ind w:left="0"/>
        <w:jc w:val="both"/>
      </w:pPr>
      <w:r>
        <w:rPr>
          <w:rFonts w:ascii="Times New Roman"/>
          <w:b w:val="false"/>
          <w:i w:val="false"/>
          <w:color w:val="000000"/>
          <w:sz w:val="28"/>
        </w:rPr>
        <w:t>
      Под мерами воздействия понимаются ограниченные меры воздействия и санкции.";</w:t>
      </w:r>
    </w:p>
    <w:bookmarkStart w:name="z310" w:id="2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31-1</w:t>
      </w:r>
      <w:r>
        <w:rPr>
          <w:rFonts w:ascii="Times New Roman"/>
          <w:b w:val="false"/>
          <w:i w:val="false"/>
          <w:color w:val="000000"/>
          <w:sz w:val="28"/>
        </w:rPr>
        <w:t xml:space="preserve"> изложить в следующей редакции:</w:t>
      </w:r>
    </w:p>
    <w:bookmarkEnd w:id="268"/>
    <w:p>
      <w:pPr>
        <w:spacing w:after="0"/>
        <w:ind w:left="0"/>
        <w:jc w:val="both"/>
      </w:pPr>
      <w:r>
        <w:rPr>
          <w:rFonts w:ascii="Times New Roman"/>
          <w:b w:val="false"/>
          <w:i w:val="false"/>
          <w:color w:val="000000"/>
          <w:sz w:val="28"/>
        </w:rPr>
        <w:t>
      "Статья 31-1. Уведомление об утверждении услуг по предоставлению микрокредитов</w:t>
      </w:r>
    </w:p>
    <w:p>
      <w:pPr>
        <w:spacing w:after="0"/>
        <w:ind w:left="0"/>
        <w:jc w:val="both"/>
      </w:pPr>
      <w:r>
        <w:rPr>
          <w:rFonts w:ascii="Times New Roman"/>
          <w:b w:val="false"/>
          <w:i w:val="false"/>
          <w:color w:val="000000"/>
          <w:sz w:val="28"/>
        </w:rPr>
        <w:t xml:space="preserve">
      Микрофинансовая организация обязана уведомить уполномоченный орган об утверждении услуг по предоставлению микрокредитов органом микрофинансовой организации, уполномоченным на утверждение услуг по предоставлению микрокредитов, в течение десяти рабочих дней со дня их утверждения,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К уведомлению микрофинансовые организации прилагают следующие документы:</w:t>
      </w:r>
    </w:p>
    <w:p>
      <w:pPr>
        <w:spacing w:after="0"/>
        <w:ind w:left="0"/>
        <w:jc w:val="both"/>
      </w:pPr>
      <w:r>
        <w:rPr>
          <w:rFonts w:ascii="Times New Roman"/>
          <w:b w:val="false"/>
          <w:i w:val="false"/>
          <w:color w:val="000000"/>
          <w:sz w:val="28"/>
        </w:rPr>
        <w:t>
      типовую форму договора о предоставлении микрокредита, утвержденную микрофинансовой организацией;</w:t>
      </w:r>
    </w:p>
    <w:p>
      <w:pPr>
        <w:spacing w:after="0"/>
        <w:ind w:left="0"/>
        <w:jc w:val="both"/>
      </w:pPr>
      <w:r>
        <w:rPr>
          <w:rFonts w:ascii="Times New Roman"/>
          <w:b w:val="false"/>
          <w:i w:val="false"/>
          <w:color w:val="000000"/>
          <w:sz w:val="28"/>
        </w:rPr>
        <w:t>
      выписку из решения микрофинансовой организации об утверждении типовой формы договора о предоставлении микрокредита.".</w:t>
      </w:r>
    </w:p>
    <w:bookmarkStart w:name="z311" w:id="269"/>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 20-IV, ст. 113; № 20-VII, ст. 117; № 21-III, ст. 136; № 22-I, ст. 143; № 22-VI, ст. 159):</w:t>
      </w:r>
    </w:p>
    <w:bookmarkEnd w:id="269"/>
    <w:bookmarkStart w:name="z312" w:id="27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12</w:t>
      </w:r>
      <w:r>
        <w:rPr>
          <w:rFonts w:ascii="Times New Roman"/>
          <w:b w:val="false"/>
          <w:i w:val="false"/>
          <w:color w:val="000000"/>
          <w:sz w:val="28"/>
        </w:rPr>
        <w:t>:</w:t>
      </w:r>
    </w:p>
    <w:bookmarkEnd w:id="270"/>
    <w:bookmarkStart w:name="z313" w:id="27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71"/>
    <w:p>
      <w:pPr>
        <w:spacing w:after="0"/>
        <w:ind w:left="0"/>
        <w:jc w:val="both"/>
      </w:pPr>
      <w:r>
        <w:rPr>
          <w:rFonts w:ascii="Times New Roman"/>
          <w:b w:val="false"/>
          <w:i w:val="false"/>
          <w:color w:val="000000"/>
          <w:sz w:val="28"/>
        </w:rPr>
        <w:t>
      "2. Администратором назначается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bookmarkStart w:name="z314" w:id="27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72"/>
    <w:p>
      <w:pPr>
        <w:spacing w:after="0"/>
        <w:ind w:left="0"/>
        <w:jc w:val="both"/>
      </w:pPr>
      <w:r>
        <w:rPr>
          <w:rFonts w:ascii="Times New Roman"/>
          <w:b w:val="false"/>
          <w:i w:val="false"/>
          <w:color w:val="000000"/>
          <w:sz w:val="28"/>
        </w:rPr>
        <w:t>
      "4. Требования, предъявляемые к лицам для осуществления деятельности в качестве администратора:";</w:t>
      </w:r>
    </w:p>
    <w:bookmarkStart w:name="z315" w:id="273"/>
    <w:p>
      <w:pPr>
        <w:spacing w:after="0"/>
        <w:ind w:left="0"/>
        <w:jc w:val="both"/>
      </w:pPr>
      <w:r>
        <w:rPr>
          <w:rFonts w:ascii="Times New Roman"/>
          <w:b w:val="false"/>
          <w:i w:val="false"/>
          <w:color w:val="000000"/>
          <w:sz w:val="28"/>
        </w:rPr>
        <w:t xml:space="preserve">
      пункты 5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End w:id="273"/>
    <w:p>
      <w:pPr>
        <w:spacing w:after="0"/>
        <w:ind w:left="0"/>
        <w:jc w:val="both"/>
      </w:pPr>
      <w:r>
        <w:rPr>
          <w:rFonts w:ascii="Times New Roman"/>
          <w:b w:val="false"/>
          <w:i w:val="false"/>
          <w:color w:val="000000"/>
          <w:sz w:val="28"/>
        </w:rPr>
        <w:t>
      "5. Основанием для внесения уведомления заявителя в реестр уведомлений лиц, имеющих право осуществлять деятельность администратора, является подача заявителем в уполномоченный орган уведомления о начале деятельности с приложением решения Комиссии о сдаче квалификационного экзамена лицами, претендующими на право осуществлять деятельность администратора.</w:t>
      </w:r>
    </w:p>
    <w:p>
      <w:pPr>
        <w:spacing w:after="0"/>
        <w:ind w:left="0"/>
        <w:jc w:val="both"/>
      </w:pPr>
      <w:r>
        <w:rPr>
          <w:rFonts w:ascii="Times New Roman"/>
          <w:b w:val="false"/>
          <w:i w:val="false"/>
          <w:color w:val="000000"/>
          <w:sz w:val="28"/>
        </w:rPr>
        <w:t>
      Решение Комиссии о сдаче квалификационного экзамена лиц, претендующих на право осуществлять деятельность администратора, действительно в течение одного года со дня сдачи квалификационного экзамена.</w:t>
      </w:r>
    </w:p>
    <w:p>
      <w:pPr>
        <w:spacing w:after="0"/>
        <w:ind w:left="0"/>
        <w:jc w:val="both"/>
      </w:pPr>
      <w:r>
        <w:rPr>
          <w:rFonts w:ascii="Times New Roman"/>
          <w:b w:val="false"/>
          <w:i w:val="false"/>
          <w:color w:val="000000"/>
          <w:sz w:val="28"/>
        </w:rPr>
        <w:t>
      6. Внесение уведомления заявителя в реестр уведомлений лиц, имеющих право осуществлять деятельность администратора, производится уполномоченным органом не позднее трех рабочих дней со дня направления уведомления заявителем.</w:t>
      </w:r>
    </w:p>
    <w:p>
      <w:pPr>
        <w:spacing w:after="0"/>
        <w:ind w:left="0"/>
        <w:jc w:val="both"/>
      </w:pPr>
      <w:r>
        <w:rPr>
          <w:rFonts w:ascii="Times New Roman"/>
          <w:b w:val="false"/>
          <w:i w:val="false"/>
          <w:color w:val="000000"/>
          <w:sz w:val="28"/>
        </w:rPr>
        <w:t>
      При изменении данных, указанных заявителем в уведомлении, заявитель обязан в течение десяти рабочих дней со дня изменения данных направить в уполномоченный орган уведомление об указанных изменениях.</w:t>
      </w:r>
    </w:p>
    <w:p>
      <w:pPr>
        <w:spacing w:after="0"/>
        <w:ind w:left="0"/>
        <w:jc w:val="both"/>
      </w:pPr>
      <w:r>
        <w:rPr>
          <w:rFonts w:ascii="Times New Roman"/>
          <w:b w:val="false"/>
          <w:i w:val="false"/>
          <w:color w:val="000000"/>
          <w:sz w:val="28"/>
        </w:rPr>
        <w:t>
      При прекращении деятельности администратор обязан направить в уполномоченный орган уведомление.</w:t>
      </w:r>
    </w:p>
    <w:p>
      <w:pPr>
        <w:spacing w:after="0"/>
        <w:ind w:left="0"/>
        <w:jc w:val="both"/>
      </w:pPr>
      <w:r>
        <w:rPr>
          <w:rFonts w:ascii="Times New Roman"/>
          <w:b w:val="false"/>
          <w:i w:val="false"/>
          <w:color w:val="000000"/>
          <w:sz w:val="28"/>
        </w:rPr>
        <w:t>
      В случае участия администратора в качестве реабилитационного и (или) банкротного управляющих к уведомлению о прекращении деятельности по собственному желанию прикладывается копия протокола собрания кредиторов по каждому должнику об отстранении его от осуществления деятельности реабилитационного и (или) банкротного управляющих и выборе новой кандидатуры.</w:t>
      </w:r>
    </w:p>
    <w:p>
      <w:pPr>
        <w:spacing w:after="0"/>
        <w:ind w:left="0"/>
        <w:jc w:val="both"/>
      </w:pPr>
      <w:r>
        <w:rPr>
          <w:rFonts w:ascii="Times New Roman"/>
          <w:b w:val="false"/>
          <w:i w:val="false"/>
          <w:color w:val="000000"/>
          <w:sz w:val="28"/>
        </w:rPr>
        <w:t>
      Формы уведомлений о начале деятельности, прекращении деятельности, внесении изменений в данные заявителя утверждаются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p>
      <w:pPr>
        <w:spacing w:after="0"/>
        <w:ind w:left="0"/>
        <w:jc w:val="both"/>
      </w:pPr>
      <w:r>
        <w:rPr>
          <w:rFonts w:ascii="Times New Roman"/>
          <w:b w:val="false"/>
          <w:i w:val="false"/>
          <w:color w:val="000000"/>
          <w:sz w:val="28"/>
        </w:rPr>
        <w:t>
      1) выявления факта представления недостоверных сведений при подаче уведомления;</w:t>
      </w:r>
    </w:p>
    <w:p>
      <w:pPr>
        <w:spacing w:after="0"/>
        <w:ind w:left="0"/>
        <w:jc w:val="both"/>
      </w:pPr>
      <w:r>
        <w:rPr>
          <w:rFonts w:ascii="Times New Roman"/>
          <w:b w:val="false"/>
          <w:i w:val="false"/>
          <w:color w:val="000000"/>
          <w:sz w:val="28"/>
        </w:rPr>
        <w:t>
      2) неоднократного (два и более раза в течение двенадцати последовательных календарных месяцев) нарушения требований, установленных настоящим Законом, повлекшего причинение ущерба интересам кредитора или должника;</w:t>
      </w:r>
    </w:p>
    <w:p>
      <w:pPr>
        <w:spacing w:after="0"/>
        <w:ind w:left="0"/>
        <w:jc w:val="both"/>
      </w:pPr>
      <w:r>
        <w:rPr>
          <w:rFonts w:ascii="Times New Roman"/>
          <w:b w:val="false"/>
          <w:i w:val="false"/>
          <w:color w:val="000000"/>
          <w:sz w:val="28"/>
        </w:rPr>
        <w:t xml:space="preserve">
      3) неоднократного (два и более раза в течение двенадцати последовательных календарных месяцев) отказа от осуществления деятельности в качестве администратора, за исключением отказа администратора по причине наличия обстоятельств, препятствующего его назначению в силу подпункта 1)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4) смерти;</w:t>
      </w:r>
    </w:p>
    <w:p>
      <w:pPr>
        <w:spacing w:after="0"/>
        <w:ind w:left="0"/>
        <w:jc w:val="both"/>
      </w:pPr>
      <w:r>
        <w:rPr>
          <w:rFonts w:ascii="Times New Roman"/>
          <w:b w:val="false"/>
          <w:i w:val="false"/>
          <w:color w:val="000000"/>
          <w:sz w:val="28"/>
        </w:rPr>
        <w:t>
      5) утраты гражданства Республики Казахстан;</w:t>
      </w:r>
    </w:p>
    <w:p>
      <w:pPr>
        <w:spacing w:after="0"/>
        <w:ind w:left="0"/>
        <w:jc w:val="both"/>
      </w:pPr>
      <w:r>
        <w:rPr>
          <w:rFonts w:ascii="Times New Roman"/>
          <w:b w:val="false"/>
          <w:i w:val="false"/>
          <w:color w:val="000000"/>
          <w:sz w:val="28"/>
        </w:rPr>
        <w:t>
      6) вынесения постановления об отказе в возбуждении уголовного дела по нереабилитирующим основаниям по уголовным правонарушениям в сфере экономической деятельности, а также коррупционным и иным уголовным правонарушениям против интересов государственной службы и государственного управления либо о прекращении уголовного дела по нереабилитирующим основаниям по экономическим и коррупционным преступлениям;</w:t>
      </w:r>
    </w:p>
    <w:p>
      <w:pPr>
        <w:spacing w:after="0"/>
        <w:ind w:left="0"/>
        <w:jc w:val="both"/>
      </w:pPr>
      <w:r>
        <w:rPr>
          <w:rFonts w:ascii="Times New Roman"/>
          <w:b w:val="false"/>
          <w:i w:val="false"/>
          <w:color w:val="000000"/>
          <w:sz w:val="28"/>
        </w:rPr>
        <w:t>
      7) вступления в законную силу обвинительного приговора в отношении этого лица;</w:t>
      </w:r>
    </w:p>
    <w:p>
      <w:pPr>
        <w:spacing w:after="0"/>
        <w:ind w:left="0"/>
        <w:jc w:val="both"/>
      </w:pPr>
      <w:r>
        <w:rPr>
          <w:rFonts w:ascii="Times New Roman"/>
          <w:b w:val="false"/>
          <w:i w:val="false"/>
          <w:color w:val="000000"/>
          <w:sz w:val="28"/>
        </w:rPr>
        <w:t>
      8) постановки на учет в наркологическом или психиатрическом диспансере;</w:t>
      </w:r>
    </w:p>
    <w:p>
      <w:pPr>
        <w:spacing w:after="0"/>
        <w:ind w:left="0"/>
        <w:jc w:val="both"/>
      </w:pPr>
      <w:r>
        <w:rPr>
          <w:rFonts w:ascii="Times New Roman"/>
          <w:b w:val="false"/>
          <w:i w:val="false"/>
          <w:color w:val="000000"/>
          <w:sz w:val="28"/>
        </w:rPr>
        <w:t>
      9) признания в судебном порядке недееспособным или ограниченно дееспособным;</w:t>
      </w:r>
    </w:p>
    <w:p>
      <w:pPr>
        <w:spacing w:after="0"/>
        <w:ind w:left="0"/>
        <w:jc w:val="both"/>
      </w:pPr>
      <w:r>
        <w:rPr>
          <w:rFonts w:ascii="Times New Roman"/>
          <w:b w:val="false"/>
          <w:i w:val="false"/>
          <w:color w:val="000000"/>
          <w:sz w:val="28"/>
        </w:rPr>
        <w:t xml:space="preserve">
      10) несообщения администратором о наличии обстоятельств, препятствовавших его назначению реабилитационным или банкротным управляющим на основании </w:t>
      </w:r>
      <w:r>
        <w:rPr>
          <w:rFonts w:ascii="Times New Roman"/>
          <w:b w:val="false"/>
          <w:i w:val="false"/>
          <w:color w:val="000000"/>
          <w:sz w:val="28"/>
        </w:rPr>
        <w:t>пункта 3</w:t>
      </w:r>
      <w:r>
        <w:rPr>
          <w:rFonts w:ascii="Times New Roman"/>
          <w:b w:val="false"/>
          <w:i w:val="false"/>
          <w:color w:val="000000"/>
          <w:sz w:val="28"/>
        </w:rPr>
        <w:t xml:space="preserve"> настоящей статьи, в случае их последующего выявления уполномоченным органом в ходе реабилитационной процедуры или процедуры банкротства;</w:t>
      </w:r>
    </w:p>
    <w:p>
      <w:pPr>
        <w:spacing w:after="0"/>
        <w:ind w:left="0"/>
        <w:jc w:val="both"/>
      </w:pPr>
      <w:r>
        <w:rPr>
          <w:rFonts w:ascii="Times New Roman"/>
          <w:b w:val="false"/>
          <w:i w:val="false"/>
          <w:color w:val="000000"/>
          <w:sz w:val="28"/>
        </w:rPr>
        <w:t>
      11) непредставления заявителем решения Комиссии о сдаче квалификационного экзамена лицами, претендующими на право осуществлять деятельность администратора, при подаче уведомления о начале деятельности.</w:t>
      </w:r>
    </w:p>
    <w:p>
      <w:pPr>
        <w:spacing w:after="0"/>
        <w:ind w:left="0"/>
        <w:jc w:val="both"/>
      </w:pPr>
      <w:r>
        <w:rPr>
          <w:rFonts w:ascii="Times New Roman"/>
          <w:b w:val="false"/>
          <w:i w:val="false"/>
          <w:color w:val="000000"/>
          <w:sz w:val="28"/>
        </w:rPr>
        <w:t>
      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p>
      <w:pPr>
        <w:spacing w:after="0"/>
        <w:ind w:left="0"/>
        <w:jc w:val="both"/>
      </w:pPr>
      <w:r>
        <w:rPr>
          <w:rFonts w:ascii="Times New Roman"/>
          <w:b w:val="false"/>
          <w:i w:val="false"/>
          <w:color w:val="000000"/>
          <w:sz w:val="28"/>
        </w:rPr>
        <w:t>
      1) в случаях, предусмотренных подпунктами 1) – 10) части первой настоящего пункта, в течение пяти рабочих дней со дня выявления;</w:t>
      </w:r>
    </w:p>
    <w:p>
      <w:pPr>
        <w:spacing w:after="0"/>
        <w:ind w:left="0"/>
        <w:jc w:val="both"/>
      </w:pPr>
      <w:r>
        <w:rPr>
          <w:rFonts w:ascii="Times New Roman"/>
          <w:b w:val="false"/>
          <w:i w:val="false"/>
          <w:color w:val="000000"/>
          <w:sz w:val="28"/>
        </w:rPr>
        <w:t>
      2) в случае, предусмотренном подпунктом 11) части первой настоящего пункта, в течение одного рабочего дня со дня выявления.</w:t>
      </w:r>
    </w:p>
    <w:p>
      <w:pPr>
        <w:spacing w:after="0"/>
        <w:ind w:left="0"/>
        <w:jc w:val="both"/>
      </w:pPr>
      <w:r>
        <w:rPr>
          <w:rFonts w:ascii="Times New Roman"/>
          <w:b w:val="false"/>
          <w:i w:val="false"/>
          <w:color w:val="000000"/>
          <w:sz w:val="28"/>
        </w:rPr>
        <w:t>
      9. Уполномоченный орган в течение одного рабочего дня со дня исключения уведомления из реестра уведомлений лиц, имеющих право осуществлять деятельность администратора, направляет информацию:</w:t>
      </w:r>
    </w:p>
    <w:p>
      <w:pPr>
        <w:spacing w:after="0"/>
        <w:ind w:left="0"/>
        <w:jc w:val="both"/>
      </w:pPr>
      <w:r>
        <w:rPr>
          <w:rFonts w:ascii="Times New Roman"/>
          <w:b w:val="false"/>
          <w:i w:val="false"/>
          <w:color w:val="000000"/>
          <w:sz w:val="28"/>
        </w:rPr>
        <w:t>
      1) суду – об исключении временного управляющего, временного администратора;</w:t>
      </w:r>
    </w:p>
    <w:p>
      <w:pPr>
        <w:spacing w:after="0"/>
        <w:ind w:left="0"/>
        <w:jc w:val="both"/>
      </w:pPr>
      <w:r>
        <w:rPr>
          <w:rFonts w:ascii="Times New Roman"/>
          <w:b w:val="false"/>
          <w:i w:val="false"/>
          <w:color w:val="000000"/>
          <w:sz w:val="28"/>
        </w:rPr>
        <w:t>
      2) собранию кредиторов – об исключении реабилитационного либо банкротного управляющего.";</w:t>
      </w:r>
    </w:p>
    <w:bookmarkStart w:name="z318" w:id="274"/>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274"/>
    <w:p>
      <w:pPr>
        <w:spacing w:after="0"/>
        <w:ind w:left="0"/>
        <w:jc w:val="both"/>
      </w:pPr>
      <w:r>
        <w:rPr>
          <w:rFonts w:ascii="Times New Roman"/>
          <w:b w:val="false"/>
          <w:i w:val="false"/>
          <w:color w:val="000000"/>
          <w:sz w:val="28"/>
        </w:rPr>
        <w:t>
      "1) исключения уведомления из реестра уведомлений лиц, имеющих право осуществлять деятельность администратора;";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Администратор освобождается от выполнения возложенных полномочий в порядке, установленном настоящим Законом, в случае подачи заявления об освобождении по собственному желанию.";</w:t>
      </w:r>
    </w:p>
    <w:p>
      <w:pPr>
        <w:spacing w:after="0"/>
        <w:ind w:left="0"/>
        <w:jc w:val="both"/>
      </w:pPr>
      <w:r>
        <w:rPr>
          <w:rFonts w:ascii="Times New Roman"/>
          <w:b w:val="false"/>
          <w:i w:val="false"/>
          <w:color w:val="000000"/>
          <w:sz w:val="28"/>
        </w:rPr>
        <w:t>
      "13. Администратор обязан каждые три года с момента направления уведомления в уполномоченный орган повышать свою квалификацию в экономической, финансовой или юридической сферах в порядке, определенном уполномоченным органом, с представлением в уполномоченный орган копий подтверждающих документов.";</w:t>
      </w:r>
    </w:p>
    <w:bookmarkStart w:name="z320" w:id="27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275"/>
    <w:bookmarkStart w:name="z321" w:id="276"/>
    <w:p>
      <w:pPr>
        <w:spacing w:after="0"/>
        <w:ind w:left="0"/>
        <w:jc w:val="both"/>
      </w:pPr>
      <w:r>
        <w:rPr>
          <w:rFonts w:ascii="Times New Roman"/>
          <w:b w:val="false"/>
          <w:i w:val="false"/>
          <w:color w:val="000000"/>
          <w:sz w:val="28"/>
        </w:rPr>
        <w:t>
      подпункт 1) изложить в следующей редакции:</w:t>
      </w:r>
    </w:p>
    <w:bookmarkEnd w:id="276"/>
    <w:p>
      <w:pPr>
        <w:spacing w:after="0"/>
        <w:ind w:left="0"/>
        <w:jc w:val="both"/>
      </w:pPr>
      <w:r>
        <w:rPr>
          <w:rFonts w:ascii="Times New Roman"/>
          <w:b w:val="false"/>
          <w:i w:val="false"/>
          <w:color w:val="000000"/>
          <w:sz w:val="28"/>
        </w:rPr>
        <w:t>
      "1) ведет реестр уведомлений лиц, имеющих право осуществлять деятельность администратора;";</w:t>
      </w:r>
    </w:p>
    <w:bookmarkStart w:name="z322" w:id="277"/>
    <w:p>
      <w:pPr>
        <w:spacing w:after="0"/>
        <w:ind w:left="0"/>
        <w:jc w:val="both"/>
      </w:pPr>
      <w:r>
        <w:rPr>
          <w:rFonts w:ascii="Times New Roman"/>
          <w:b w:val="false"/>
          <w:i w:val="false"/>
          <w:color w:val="000000"/>
          <w:sz w:val="28"/>
        </w:rPr>
        <w:t>
      подпункт 23-1) исключить;</w:t>
      </w:r>
    </w:p>
    <w:bookmarkEnd w:id="277"/>
    <w:bookmarkStart w:name="z323" w:id="278"/>
    <w:p>
      <w:pPr>
        <w:spacing w:after="0"/>
        <w:ind w:left="0"/>
        <w:jc w:val="both"/>
      </w:pPr>
      <w:r>
        <w:rPr>
          <w:rFonts w:ascii="Times New Roman"/>
          <w:b w:val="false"/>
          <w:i w:val="false"/>
          <w:color w:val="000000"/>
          <w:sz w:val="28"/>
        </w:rPr>
        <w:t xml:space="preserve">
      3) части шестую и седьмую </w:t>
      </w:r>
      <w:r>
        <w:rPr>
          <w:rFonts w:ascii="Times New Roman"/>
          <w:b w:val="false"/>
          <w:i w:val="false"/>
          <w:color w:val="000000"/>
          <w:sz w:val="28"/>
        </w:rPr>
        <w:t>пункта 5</w:t>
      </w:r>
      <w:r>
        <w:rPr>
          <w:rFonts w:ascii="Times New Roman"/>
          <w:b w:val="false"/>
          <w:i w:val="false"/>
          <w:color w:val="000000"/>
          <w:sz w:val="28"/>
        </w:rPr>
        <w:t xml:space="preserve"> статьи 26 изложить в следующей редакции:</w:t>
      </w:r>
    </w:p>
    <w:bookmarkEnd w:id="278"/>
    <w:p>
      <w:pPr>
        <w:spacing w:after="0"/>
        <w:ind w:left="0"/>
        <w:jc w:val="both"/>
      </w:pPr>
      <w:r>
        <w:rPr>
          <w:rFonts w:ascii="Times New Roman"/>
          <w:b w:val="false"/>
          <w:i w:val="false"/>
          <w:color w:val="000000"/>
          <w:sz w:val="28"/>
        </w:rPr>
        <w:t>
      "При рассмотрении вопроса согласования плана реабилитации или о внесении изменений и (или) дополнений в него в голосовании участвуют кредиторы, интересы которых затронуты данным планом или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p>
    <w:p>
      <w:pPr>
        <w:spacing w:after="0"/>
        <w:ind w:left="0"/>
        <w:jc w:val="both"/>
      </w:pPr>
      <w:r>
        <w:rPr>
          <w:rFonts w:ascii="Times New Roman"/>
          <w:b w:val="false"/>
          <w:i w:val="false"/>
          <w:color w:val="000000"/>
          <w:sz w:val="28"/>
        </w:rPr>
        <w:t>
      Решение собрания кредиторов о согласовании плана реабилитации или внесения изменений и (или) дополнений в него принимается большинством голосов от числа голосов кредиторов, интересы которых затронуты планом реабилитации или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p>
    <w:bookmarkStart w:name="z324" w:id="279"/>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48 и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59 слова "зарегистрированных в уполномоченном органе" заменить словами "уведомления которых включены в реестр уведомлений лиц, имеющих право осуществлять деятельность администратора";</w:t>
      </w:r>
    </w:p>
    <w:bookmarkEnd w:id="279"/>
    <w:bookmarkStart w:name="z325" w:id="28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69</w:t>
      </w:r>
      <w:r>
        <w:rPr>
          <w:rFonts w:ascii="Times New Roman"/>
          <w:b w:val="false"/>
          <w:i w:val="false"/>
          <w:color w:val="000000"/>
          <w:sz w:val="28"/>
        </w:rPr>
        <w:t>:</w:t>
      </w:r>
    </w:p>
    <w:bookmarkEnd w:id="280"/>
    <w:bookmarkStart w:name="z326" w:id="281"/>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w:t>
      </w:r>
      <w:r>
        <w:rPr>
          <w:rFonts w:ascii="Times New Roman"/>
          <w:b w:val="false"/>
          <w:i w:val="false"/>
          <w:color w:val="000000"/>
          <w:sz w:val="28"/>
        </w:rPr>
        <w:t xml:space="preserve"> слова "зарегистрированных в уполномоченном органе" заменить словами "уведомления которых включены в реестр уведомлений лиц, имеющих право осуществлять деятельность администратора";</w:t>
      </w:r>
    </w:p>
    <w:bookmarkEnd w:id="281"/>
    <w:bookmarkStart w:name="z327" w:id="28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82"/>
    <w:p>
      <w:pPr>
        <w:spacing w:after="0"/>
        <w:ind w:left="0"/>
        <w:jc w:val="both"/>
      </w:pPr>
      <w:r>
        <w:rPr>
          <w:rFonts w:ascii="Times New Roman"/>
          <w:b w:val="false"/>
          <w:i w:val="false"/>
          <w:color w:val="000000"/>
          <w:sz w:val="28"/>
        </w:rPr>
        <w:t xml:space="preserve">
      "В случае выявления уполномоченным органом обстоятельств, препятствующих назначению кандидатуры реабилитационным управляющим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10)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12 настоящего Закона.";</w:t>
      </w:r>
    </w:p>
    <w:bookmarkStart w:name="z328" w:id="283"/>
    <w:p>
      <w:pPr>
        <w:spacing w:after="0"/>
        <w:ind w:left="0"/>
        <w:jc w:val="both"/>
      </w:pPr>
      <w:r>
        <w:rPr>
          <w:rFonts w:ascii="Times New Roman"/>
          <w:b w:val="false"/>
          <w:i w:val="false"/>
          <w:color w:val="000000"/>
          <w:sz w:val="28"/>
        </w:rPr>
        <w:t xml:space="preserve">
      6) подпункт 13) </w:t>
      </w:r>
      <w:r>
        <w:rPr>
          <w:rFonts w:ascii="Times New Roman"/>
          <w:b w:val="false"/>
          <w:i w:val="false"/>
          <w:color w:val="000000"/>
          <w:sz w:val="28"/>
        </w:rPr>
        <w:t>пункта 2</w:t>
      </w:r>
      <w:r>
        <w:rPr>
          <w:rFonts w:ascii="Times New Roman"/>
          <w:b w:val="false"/>
          <w:i w:val="false"/>
          <w:color w:val="000000"/>
          <w:sz w:val="28"/>
        </w:rPr>
        <w:t xml:space="preserve"> статьи 71 после слов "осуществления своей деятельности" дополнить словами ", финансовом состоянии должника";</w:t>
      </w:r>
    </w:p>
    <w:bookmarkEnd w:id="283"/>
    <w:bookmarkStart w:name="z329" w:id="28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72</w:t>
      </w:r>
      <w:r>
        <w:rPr>
          <w:rFonts w:ascii="Times New Roman"/>
          <w:b w:val="false"/>
          <w:i w:val="false"/>
          <w:color w:val="000000"/>
          <w:sz w:val="28"/>
        </w:rPr>
        <w:t xml:space="preserve"> дополнить пунктом 8 следующего содержания:</w:t>
      </w:r>
    </w:p>
    <w:bookmarkEnd w:id="284"/>
    <w:p>
      <w:pPr>
        <w:spacing w:after="0"/>
        <w:ind w:left="0"/>
        <w:jc w:val="both"/>
      </w:pPr>
      <w:r>
        <w:rPr>
          <w:rFonts w:ascii="Times New Roman"/>
          <w:b w:val="false"/>
          <w:i w:val="false"/>
          <w:color w:val="000000"/>
          <w:sz w:val="28"/>
        </w:rPr>
        <w:t>
      "8. Кредитор вправе обжаловать размер и основания требований других кредиторов в течение тридцати календарных дней с даты опубликования реестра требований.";</w:t>
      </w:r>
    </w:p>
    <w:bookmarkStart w:name="z330" w:id="2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73</w:t>
      </w:r>
      <w:r>
        <w:rPr>
          <w:rFonts w:ascii="Times New Roman"/>
          <w:b w:val="false"/>
          <w:i w:val="false"/>
          <w:color w:val="000000"/>
          <w:sz w:val="28"/>
        </w:rPr>
        <w:t xml:space="preserve"> дополнить пунктом 11-1 следующего содержания:</w:t>
      </w:r>
    </w:p>
    <w:bookmarkEnd w:id="285"/>
    <w:p>
      <w:pPr>
        <w:spacing w:after="0"/>
        <w:ind w:left="0"/>
        <w:jc w:val="both"/>
      </w:pPr>
      <w:r>
        <w:rPr>
          <w:rFonts w:ascii="Times New Roman"/>
          <w:b w:val="false"/>
          <w:i w:val="false"/>
          <w:color w:val="000000"/>
          <w:sz w:val="28"/>
        </w:rPr>
        <w:t>
      "11-1. В случае если кредитор, проголосовавший против плана реабилитации,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банкротства, суд вправе:</w:t>
      </w:r>
    </w:p>
    <w:p>
      <w:pPr>
        <w:spacing w:after="0"/>
        <w:ind w:left="0"/>
        <w:jc w:val="both"/>
      </w:pPr>
      <w:r>
        <w:rPr>
          <w:rFonts w:ascii="Times New Roman"/>
          <w:b w:val="false"/>
          <w:i w:val="false"/>
          <w:color w:val="000000"/>
          <w:sz w:val="28"/>
        </w:rPr>
        <w:t>
      1) отказать в утверждении плана реабилитации;</w:t>
      </w:r>
    </w:p>
    <w:p>
      <w:pPr>
        <w:spacing w:after="0"/>
        <w:ind w:left="0"/>
        <w:jc w:val="both"/>
      </w:pPr>
      <w:r>
        <w:rPr>
          <w:rFonts w:ascii="Times New Roman"/>
          <w:b w:val="false"/>
          <w:i w:val="false"/>
          <w:color w:val="000000"/>
          <w:sz w:val="28"/>
        </w:rPr>
        <w:t>
      2) запросить у должника дополнительные сведения и (или) мероприятия плана реабилитации, обеспечивающие удовлетворение требования такого кредитора в объеме не меньшем, чем в случае применения процедуры банкротства.";</w:t>
      </w:r>
    </w:p>
    <w:bookmarkStart w:name="z331" w:id="28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75</w:t>
      </w:r>
      <w:r>
        <w:rPr>
          <w:rFonts w:ascii="Times New Roman"/>
          <w:b w:val="false"/>
          <w:i w:val="false"/>
          <w:color w:val="000000"/>
          <w:sz w:val="28"/>
        </w:rPr>
        <w:t>:</w:t>
      </w:r>
    </w:p>
    <w:bookmarkEnd w:id="286"/>
    <w:bookmarkStart w:name="z332" w:id="287"/>
    <w:p>
      <w:pPr>
        <w:spacing w:after="0"/>
        <w:ind w:left="0"/>
        <w:jc w:val="both"/>
      </w:pPr>
      <w:r>
        <w:rPr>
          <w:rFonts w:ascii="Times New Roman"/>
          <w:b w:val="false"/>
          <w:i w:val="false"/>
          <w:color w:val="000000"/>
          <w:sz w:val="28"/>
        </w:rPr>
        <w:t xml:space="preserve">
      в подпункте 12) </w:t>
      </w:r>
      <w:r>
        <w:rPr>
          <w:rFonts w:ascii="Times New Roman"/>
          <w:b w:val="false"/>
          <w:i w:val="false"/>
          <w:color w:val="000000"/>
          <w:sz w:val="28"/>
        </w:rPr>
        <w:t>пункта 2</w:t>
      </w:r>
      <w:r>
        <w:rPr>
          <w:rFonts w:ascii="Times New Roman"/>
          <w:b w:val="false"/>
          <w:i w:val="false"/>
          <w:color w:val="000000"/>
          <w:sz w:val="28"/>
        </w:rPr>
        <w:t xml:space="preserve"> слова "зарегистрированных в уполномоченном органе" заменить словами "включенных в реестр уведомлений лиц, имеющих право осуществлять деятельность администратора";</w:t>
      </w:r>
    </w:p>
    <w:bookmarkEnd w:id="287"/>
    <w:bookmarkStart w:name="z333" w:id="288"/>
    <w:p>
      <w:pPr>
        <w:spacing w:after="0"/>
        <w:ind w:left="0"/>
        <w:jc w:val="both"/>
      </w:pPr>
      <w:r>
        <w:rPr>
          <w:rFonts w:ascii="Times New Roman"/>
          <w:b w:val="false"/>
          <w:i w:val="false"/>
          <w:color w:val="000000"/>
          <w:sz w:val="28"/>
        </w:rPr>
        <w:t>
      дополнить пунктом 3 следующего содержания:</w:t>
      </w:r>
    </w:p>
    <w:bookmarkEnd w:id="288"/>
    <w:p>
      <w:pPr>
        <w:spacing w:after="0"/>
        <w:ind w:left="0"/>
        <w:jc w:val="both"/>
      </w:pPr>
      <w:r>
        <w:rPr>
          <w:rFonts w:ascii="Times New Roman"/>
          <w:b w:val="false"/>
          <w:i w:val="false"/>
          <w:color w:val="000000"/>
          <w:sz w:val="28"/>
        </w:rPr>
        <w:t>
      "3. Кредитор вправе запросить у реабилитационного управляющего информацию о финансовом состоянии должника в ходе проведения реабилитационной процедуры.";</w:t>
      </w:r>
    </w:p>
    <w:bookmarkStart w:name="z334" w:id="289"/>
    <w:p>
      <w:pPr>
        <w:spacing w:after="0"/>
        <w:ind w:left="0"/>
        <w:jc w:val="both"/>
      </w:pPr>
      <w:r>
        <w:rPr>
          <w:rFonts w:ascii="Times New Roman"/>
          <w:b w:val="false"/>
          <w:i w:val="false"/>
          <w:color w:val="000000"/>
          <w:sz w:val="28"/>
        </w:rPr>
        <w:t xml:space="preserve">
      10) подпункт 12) </w:t>
      </w:r>
      <w:r>
        <w:rPr>
          <w:rFonts w:ascii="Times New Roman"/>
          <w:b w:val="false"/>
          <w:i w:val="false"/>
          <w:color w:val="000000"/>
          <w:sz w:val="28"/>
        </w:rPr>
        <w:t>пункта 2</w:t>
      </w:r>
      <w:r>
        <w:rPr>
          <w:rFonts w:ascii="Times New Roman"/>
          <w:b w:val="false"/>
          <w:i w:val="false"/>
          <w:color w:val="000000"/>
          <w:sz w:val="28"/>
        </w:rPr>
        <w:t xml:space="preserve"> статьи 89 после слов "процедуры банкротства" дополнить словами ", финансовом состоянии должника";</w:t>
      </w:r>
    </w:p>
    <w:bookmarkEnd w:id="289"/>
    <w:bookmarkStart w:name="z335" w:id="29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92 изложить в следующей редакции:</w:t>
      </w:r>
    </w:p>
    <w:bookmarkEnd w:id="290"/>
    <w:p>
      <w:pPr>
        <w:spacing w:after="0"/>
        <w:ind w:left="0"/>
        <w:jc w:val="both"/>
      </w:pPr>
      <w:r>
        <w:rPr>
          <w:rFonts w:ascii="Times New Roman"/>
          <w:b w:val="false"/>
          <w:i w:val="false"/>
          <w:color w:val="000000"/>
          <w:sz w:val="28"/>
        </w:rPr>
        <w:t>
      "2. Кредитор вправе обжаловать размер своего требования, а также размер и основания требований других кредиторов, включенных в опубликованный реестр.";</w:t>
      </w:r>
    </w:p>
    <w:bookmarkStart w:name="z336" w:id="29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93</w:t>
      </w:r>
      <w:r>
        <w:rPr>
          <w:rFonts w:ascii="Times New Roman"/>
          <w:b w:val="false"/>
          <w:i w:val="false"/>
          <w:color w:val="000000"/>
          <w:sz w:val="28"/>
        </w:rPr>
        <w:t>:</w:t>
      </w:r>
    </w:p>
    <w:bookmarkEnd w:id="291"/>
    <w:bookmarkStart w:name="z337" w:id="292"/>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2</w:t>
      </w:r>
      <w:r>
        <w:rPr>
          <w:rFonts w:ascii="Times New Roman"/>
          <w:b w:val="false"/>
          <w:i w:val="false"/>
          <w:color w:val="000000"/>
          <w:sz w:val="28"/>
        </w:rPr>
        <w:t xml:space="preserve"> слова "зарегистрированных в уполномоченном органе" заменить словами "уведомления которых включены в реестр уведомлений лиц, имеющих право осуществлять деятельность администратора";</w:t>
      </w:r>
    </w:p>
    <w:bookmarkEnd w:id="292"/>
    <w:bookmarkStart w:name="z338" w:id="29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93"/>
    <w:p>
      <w:pPr>
        <w:spacing w:after="0"/>
        <w:ind w:left="0"/>
        <w:jc w:val="both"/>
      </w:pPr>
      <w:r>
        <w:rPr>
          <w:rFonts w:ascii="Times New Roman"/>
          <w:b w:val="false"/>
          <w:i w:val="false"/>
          <w:color w:val="000000"/>
          <w:sz w:val="28"/>
        </w:rPr>
        <w:t xml:space="preserve">
      "В случае выявления уполномоченным органом обстоятельств, препятствующих назначению кандидатуры банкротным управляющим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банкротного управляющего либо сообщение об исключении уведомления банкротного управляющего из реестра уведомлений лиц, имеющих право осуществлять деятельность администратора, на основании подпункта 10)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12 настоящего Закона.";</w:t>
      </w:r>
    </w:p>
    <w:bookmarkStart w:name="z339" w:id="294"/>
    <w:p>
      <w:pPr>
        <w:spacing w:after="0"/>
        <w:ind w:left="0"/>
        <w:jc w:val="both"/>
      </w:pPr>
      <w:r>
        <w:rPr>
          <w:rFonts w:ascii="Times New Roman"/>
          <w:b w:val="false"/>
          <w:i w:val="false"/>
          <w:color w:val="000000"/>
          <w:sz w:val="28"/>
        </w:rPr>
        <w:t>
      дополнить пунктом 5 следующего содержания:</w:t>
      </w:r>
    </w:p>
    <w:bookmarkEnd w:id="294"/>
    <w:p>
      <w:pPr>
        <w:spacing w:after="0"/>
        <w:ind w:left="0"/>
        <w:jc w:val="both"/>
      </w:pPr>
      <w:r>
        <w:rPr>
          <w:rFonts w:ascii="Times New Roman"/>
          <w:b w:val="false"/>
          <w:i w:val="false"/>
          <w:color w:val="000000"/>
          <w:sz w:val="28"/>
        </w:rPr>
        <w:t>
      "5. Кредитор вправе запросить у банкротного управляющего информацию о финансовом состоянии должника в ходе проведения процедуры банкротства.".</w:t>
      </w:r>
    </w:p>
    <w:bookmarkStart w:name="z340" w:id="295"/>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 II, ст. 103, 104; № 20-I, ст. 111; № 20-IV, ст. 113; № 23-I, ст. 169):</w:t>
      </w:r>
    </w:p>
    <w:bookmarkEnd w:id="295"/>
    <w:bookmarkStart w:name="z341" w:id="2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12-2</w:t>
      </w:r>
      <w:r>
        <w:rPr>
          <w:rFonts w:ascii="Times New Roman"/>
          <w:b w:val="false"/>
          <w:i w:val="false"/>
          <w:color w:val="000000"/>
          <w:sz w:val="28"/>
        </w:rPr>
        <w:t xml:space="preserve"> дополнить подпунктами 8-1) и 17-1) следующего содержания:</w:t>
      </w:r>
    </w:p>
    <w:bookmarkEnd w:id="296"/>
    <w:p>
      <w:pPr>
        <w:spacing w:after="0"/>
        <w:ind w:left="0"/>
        <w:jc w:val="both"/>
      </w:pPr>
      <w:r>
        <w:rPr>
          <w:rFonts w:ascii="Times New Roman"/>
          <w:b w:val="false"/>
          <w:i w:val="false"/>
          <w:color w:val="000000"/>
          <w:sz w:val="28"/>
        </w:rPr>
        <w:t>
      "8-1) выдает лицензию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p>
      <w:pPr>
        <w:spacing w:after="0"/>
        <w:ind w:left="0"/>
        <w:jc w:val="both"/>
      </w:pPr>
      <w:r>
        <w:rPr>
          <w:rFonts w:ascii="Times New Roman"/>
          <w:b w:val="false"/>
          <w:i w:val="false"/>
          <w:color w:val="000000"/>
          <w:sz w:val="28"/>
        </w:rPr>
        <w:t>
      "17-1) разрабатывает и утверждает квалификационные требования для осуществления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 и перечня документов, подтверждающих соответствие им;";</w:t>
      </w:r>
    </w:p>
    <w:bookmarkStart w:name="z342" w:id="297"/>
    <w:p>
      <w:pPr>
        <w:spacing w:after="0"/>
        <w:ind w:left="0"/>
        <w:jc w:val="both"/>
      </w:pPr>
      <w:r>
        <w:rPr>
          <w:rFonts w:ascii="Times New Roman"/>
          <w:b w:val="false"/>
          <w:i w:val="false"/>
          <w:color w:val="000000"/>
          <w:sz w:val="28"/>
        </w:rPr>
        <w:t xml:space="preserve">
      2)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96 слова "и свидетельствующими о регистрации в качестве индивидуального предпринимателя," исключить.</w:t>
      </w:r>
    </w:p>
    <w:bookmarkEnd w:id="297"/>
    <w:bookmarkStart w:name="z343" w:id="298"/>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19-I, ст. 101; № 20-IV, ст. 113; № 22-II, ст. 144):</w:t>
      </w:r>
    </w:p>
    <w:bookmarkEnd w:id="298"/>
    <w:bookmarkStart w:name="z344" w:id="29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10</w:t>
      </w:r>
      <w:r>
        <w:rPr>
          <w:rFonts w:ascii="Times New Roman"/>
          <w:b w:val="false"/>
          <w:i w:val="false"/>
          <w:color w:val="000000"/>
          <w:sz w:val="28"/>
        </w:rPr>
        <w:t>:</w:t>
      </w:r>
    </w:p>
    <w:bookmarkEnd w:id="299"/>
    <w:bookmarkStart w:name="z345" w:id="300"/>
    <w:p>
      <w:pPr>
        <w:spacing w:after="0"/>
        <w:ind w:left="0"/>
        <w:jc w:val="both"/>
      </w:pPr>
      <w:r>
        <w:rPr>
          <w:rFonts w:ascii="Times New Roman"/>
          <w:b w:val="false"/>
          <w:i w:val="false"/>
          <w:color w:val="000000"/>
          <w:sz w:val="28"/>
        </w:rPr>
        <w:t>
      дополнить подпунктами 6-1) и 6-2) следующего содержания:</w:t>
      </w:r>
    </w:p>
    <w:bookmarkEnd w:id="300"/>
    <w:p>
      <w:pPr>
        <w:spacing w:after="0"/>
        <w:ind w:left="0"/>
        <w:jc w:val="both"/>
      </w:pPr>
      <w:r>
        <w:rPr>
          <w:rFonts w:ascii="Times New Roman"/>
          <w:b w:val="false"/>
          <w:i w:val="false"/>
          <w:color w:val="000000"/>
          <w:sz w:val="28"/>
        </w:rPr>
        <w:t>
      "6-1) организует и осуществляет государственный контроль учебных организаций по подготовке водителей транспортных средств;</w:t>
      </w:r>
    </w:p>
    <w:p>
      <w:pPr>
        <w:spacing w:after="0"/>
        <w:ind w:left="0"/>
        <w:jc w:val="both"/>
      </w:pPr>
      <w:r>
        <w:rPr>
          <w:rFonts w:ascii="Times New Roman"/>
          <w:b w:val="false"/>
          <w:i w:val="false"/>
          <w:color w:val="000000"/>
          <w:sz w:val="28"/>
        </w:rPr>
        <w:t>
      6-2) разрабатывает в целях государственного контроля систему оценки рисков и проверочные листы;";</w:t>
      </w:r>
    </w:p>
    <w:bookmarkStart w:name="z346" w:id="301"/>
    <w:p>
      <w:pPr>
        <w:spacing w:after="0"/>
        <w:ind w:left="0"/>
        <w:jc w:val="both"/>
      </w:pPr>
      <w:r>
        <w:rPr>
          <w:rFonts w:ascii="Times New Roman"/>
          <w:b w:val="false"/>
          <w:i w:val="false"/>
          <w:color w:val="000000"/>
          <w:sz w:val="28"/>
        </w:rPr>
        <w:t>
      подпункты 19) и 21) исключить;</w:t>
      </w:r>
    </w:p>
    <w:bookmarkEnd w:id="301"/>
    <w:bookmarkStart w:name="z347" w:id="302"/>
    <w:p>
      <w:pPr>
        <w:spacing w:after="0"/>
        <w:ind w:left="0"/>
        <w:jc w:val="both"/>
      </w:pPr>
      <w:r>
        <w:rPr>
          <w:rFonts w:ascii="Times New Roman"/>
          <w:b w:val="false"/>
          <w:i w:val="false"/>
          <w:color w:val="000000"/>
          <w:sz w:val="28"/>
        </w:rPr>
        <w:t>
      подпункт 22) изложить в следующей редакции:</w:t>
      </w:r>
    </w:p>
    <w:bookmarkEnd w:id="302"/>
    <w:p>
      <w:pPr>
        <w:spacing w:after="0"/>
        <w:ind w:left="0"/>
        <w:jc w:val="both"/>
      </w:pPr>
      <w:r>
        <w:rPr>
          <w:rFonts w:ascii="Times New Roman"/>
          <w:b w:val="false"/>
          <w:i w:val="false"/>
          <w:color w:val="000000"/>
          <w:sz w:val="28"/>
        </w:rPr>
        <w:t>
      "22) разрабатывает и утверждает правила формирования и осуществления деятельности квалификационной комиссии, порядок проведения аттестации кандидатов в преподаватели, мастера производственного обучения и мастера обучения вождению во время образовательного процесса по подготовке водителей транспортных средств, форму и периодичность представления отчетности о своей деятельности профессиональными объединениями;";</w:t>
      </w:r>
    </w:p>
    <w:bookmarkStart w:name="z348" w:id="303"/>
    <w:p>
      <w:pPr>
        <w:spacing w:after="0"/>
        <w:ind w:left="0"/>
        <w:jc w:val="both"/>
      </w:pPr>
      <w:r>
        <w:rPr>
          <w:rFonts w:ascii="Times New Roman"/>
          <w:b w:val="false"/>
          <w:i w:val="false"/>
          <w:color w:val="000000"/>
          <w:sz w:val="28"/>
        </w:rPr>
        <w:t>
      подпункт 23) исключить;</w:t>
      </w:r>
    </w:p>
    <w:bookmarkEnd w:id="303"/>
    <w:bookmarkStart w:name="z349" w:id="304"/>
    <w:p>
      <w:pPr>
        <w:spacing w:after="0"/>
        <w:ind w:left="0"/>
        <w:jc w:val="both"/>
      </w:pPr>
      <w:r>
        <w:rPr>
          <w:rFonts w:ascii="Times New Roman"/>
          <w:b w:val="false"/>
          <w:i w:val="false"/>
          <w:color w:val="000000"/>
          <w:sz w:val="28"/>
        </w:rPr>
        <w:t xml:space="preserve">
      2) подпункт 10) </w:t>
      </w:r>
      <w:r>
        <w:rPr>
          <w:rFonts w:ascii="Times New Roman"/>
          <w:b w:val="false"/>
          <w:i w:val="false"/>
          <w:color w:val="000000"/>
          <w:sz w:val="28"/>
        </w:rPr>
        <w:t>пункта 2</w:t>
      </w:r>
      <w:r>
        <w:rPr>
          <w:rFonts w:ascii="Times New Roman"/>
          <w:b w:val="false"/>
          <w:i w:val="false"/>
          <w:color w:val="000000"/>
          <w:sz w:val="28"/>
        </w:rPr>
        <w:t xml:space="preserve"> статьи 17 исключить;</w:t>
      </w:r>
    </w:p>
    <w:bookmarkEnd w:id="304"/>
    <w:bookmarkStart w:name="z350" w:id="305"/>
    <w:p>
      <w:pPr>
        <w:spacing w:after="0"/>
        <w:ind w:left="0"/>
        <w:jc w:val="both"/>
      </w:pPr>
      <w:r>
        <w:rPr>
          <w:rFonts w:ascii="Times New Roman"/>
          <w:b w:val="false"/>
          <w:i w:val="false"/>
          <w:color w:val="000000"/>
          <w:sz w:val="28"/>
        </w:rPr>
        <w:t xml:space="preserve">
      3) подпункт 2) </w:t>
      </w:r>
      <w:r>
        <w:rPr>
          <w:rFonts w:ascii="Times New Roman"/>
          <w:b w:val="false"/>
          <w:i w:val="false"/>
          <w:color w:val="000000"/>
          <w:sz w:val="28"/>
        </w:rPr>
        <w:t>пункта 9</w:t>
      </w:r>
      <w:r>
        <w:rPr>
          <w:rFonts w:ascii="Times New Roman"/>
          <w:b w:val="false"/>
          <w:i w:val="false"/>
          <w:color w:val="000000"/>
          <w:sz w:val="28"/>
        </w:rPr>
        <w:t xml:space="preserve"> статьи 29 исключить;</w:t>
      </w:r>
    </w:p>
    <w:bookmarkEnd w:id="305"/>
    <w:bookmarkStart w:name="z351" w:id="3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73 исключить;</w:t>
      </w:r>
    </w:p>
    <w:bookmarkEnd w:id="306"/>
    <w:bookmarkStart w:name="z352" w:id="3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77</w:t>
      </w:r>
      <w:r>
        <w:rPr>
          <w:rFonts w:ascii="Times New Roman"/>
          <w:b w:val="false"/>
          <w:i w:val="false"/>
          <w:color w:val="000000"/>
          <w:sz w:val="28"/>
        </w:rPr>
        <w:t xml:space="preserve"> изложить в следующей редакции:</w:t>
      </w:r>
    </w:p>
    <w:bookmarkEnd w:id="307"/>
    <w:p>
      <w:pPr>
        <w:spacing w:after="0"/>
        <w:ind w:left="0"/>
        <w:jc w:val="both"/>
      </w:pPr>
      <w:r>
        <w:rPr>
          <w:rFonts w:ascii="Times New Roman"/>
          <w:b w:val="false"/>
          <w:i w:val="false"/>
          <w:color w:val="000000"/>
          <w:sz w:val="28"/>
        </w:rPr>
        <w:t>
      "Статья 77. Требования к учебным организациям по подготовке водителей транспортных средств</w:t>
      </w:r>
    </w:p>
    <w:p>
      <w:pPr>
        <w:spacing w:after="0"/>
        <w:ind w:left="0"/>
        <w:jc w:val="both"/>
      </w:pPr>
      <w:r>
        <w:rPr>
          <w:rFonts w:ascii="Times New Roman"/>
          <w:b w:val="false"/>
          <w:i w:val="false"/>
          <w:color w:val="000000"/>
          <w:sz w:val="28"/>
        </w:rPr>
        <w:t xml:space="preserve">
      1. Учебная организация по подготовке водителей транспортных средств создается индивидуальными предпринимателями и юридическими лицами и начинает свою деятельность со дня подачи в уполномоченный орган уведомления о начале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2. При направлении в уполномоченный орган уведомления о начале деятельности учебной организацией по подготовке водителей транспортных средств представляются следующие документы:</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нотариально засвидетельствованные копии документов, подтверждающих право собственности или пользования на недвижимое имущество учебных организаций, намеренных осуществлять деятельность по подготовке водителей транспортных средств, зарегистрированное в установленном законодательством Республики Казахстан порядке и используемое как учебно-материальная база;</w:t>
      </w:r>
    </w:p>
    <w:p>
      <w:pPr>
        <w:spacing w:after="0"/>
        <w:ind w:left="0"/>
        <w:jc w:val="both"/>
      </w:pPr>
      <w:r>
        <w:rPr>
          <w:rFonts w:ascii="Times New Roman"/>
          <w:b w:val="false"/>
          <w:i w:val="false"/>
          <w:color w:val="000000"/>
          <w:sz w:val="28"/>
        </w:rPr>
        <w:t>
      3) правоустанавливающие документы на иное имущество, используемое как учебно-материальная база;</w:t>
      </w:r>
    </w:p>
    <w:p>
      <w:pPr>
        <w:spacing w:after="0"/>
        <w:ind w:left="0"/>
        <w:jc w:val="both"/>
      </w:pPr>
      <w:r>
        <w:rPr>
          <w:rFonts w:ascii="Times New Roman"/>
          <w:b w:val="false"/>
          <w:i w:val="false"/>
          <w:color w:val="000000"/>
          <w:sz w:val="28"/>
        </w:rPr>
        <w:t>
      4) списки преподавателей, мастеров производственного обучения и мастеров обучения вождению во время образовательного процесса по подготовке водителей транспортных средств (в списке указываются номер квалификационного свидетельства "преподаватель", "мастер производственного обучения", "мастер обучения вождению во время образовательного процесса", фамилия, имя, отчество (если оно указано в документе, удостоверяющем личность), данные документа, удостоверяющего личность);</w:t>
      </w:r>
    </w:p>
    <w:p>
      <w:pPr>
        <w:spacing w:after="0"/>
        <w:ind w:left="0"/>
        <w:jc w:val="both"/>
      </w:pPr>
      <w:r>
        <w:rPr>
          <w:rFonts w:ascii="Times New Roman"/>
          <w:b w:val="false"/>
          <w:i w:val="false"/>
          <w:color w:val="000000"/>
          <w:sz w:val="28"/>
        </w:rPr>
        <w:t>
      5) программы подготовки, в которых указываются изучаемые темы, расписание занятий и планируемые методы обучения.</w:t>
      </w:r>
    </w:p>
    <w:p>
      <w:pPr>
        <w:spacing w:after="0"/>
        <w:ind w:left="0"/>
        <w:jc w:val="both"/>
      </w:pPr>
      <w:r>
        <w:rPr>
          <w:rFonts w:ascii="Times New Roman"/>
          <w:b w:val="false"/>
          <w:i w:val="false"/>
          <w:color w:val="000000"/>
          <w:sz w:val="28"/>
        </w:rPr>
        <w:t>
      3. Поступившее в уполномоченный орган от учебной организации по подготовке водителей транспортных средств уведомление о начале деятельности является основанием для ведения уполномоченным органом внутреннего учета таких организаций.</w:t>
      </w:r>
    </w:p>
    <w:p>
      <w:pPr>
        <w:spacing w:after="0"/>
        <w:ind w:left="0"/>
        <w:jc w:val="both"/>
      </w:pPr>
      <w:r>
        <w:rPr>
          <w:rFonts w:ascii="Times New Roman"/>
          <w:b w:val="false"/>
          <w:i w:val="false"/>
          <w:color w:val="000000"/>
          <w:sz w:val="28"/>
        </w:rPr>
        <w:t>
      4. Руководитель учебной организации по подготовке водителей транспортных средств обязан иметь квалификационные свидетельства "преподаватель", "мастер производственного обучения" и "мастер обучения вождению во время образовательного процесса".</w:t>
      </w:r>
    </w:p>
    <w:p>
      <w:pPr>
        <w:spacing w:after="0"/>
        <w:ind w:left="0"/>
        <w:jc w:val="both"/>
      </w:pPr>
      <w:r>
        <w:rPr>
          <w:rFonts w:ascii="Times New Roman"/>
          <w:b w:val="false"/>
          <w:i w:val="false"/>
          <w:color w:val="000000"/>
          <w:sz w:val="28"/>
        </w:rPr>
        <w:t>
      5. Преподаватель, мастер производственного обучения и мастер обучения вождению во время образовательного процесса обязаны иметь квалификационные свидетельства "преподаватель", "мастер производственного обучения" и "мастер обучения вождению во время образовательного процесса" соответственно и осуществляют свою деятельность только в составе одной учебной организации по подготовке водителей транспортных средств.</w:t>
      </w:r>
    </w:p>
    <w:p>
      <w:pPr>
        <w:spacing w:after="0"/>
        <w:ind w:left="0"/>
        <w:jc w:val="both"/>
      </w:pPr>
      <w:r>
        <w:rPr>
          <w:rFonts w:ascii="Times New Roman"/>
          <w:b w:val="false"/>
          <w:i w:val="false"/>
          <w:color w:val="000000"/>
          <w:sz w:val="28"/>
        </w:rPr>
        <w:t>
      6. Обучение вождению транспортного средства на дорогах общего пользования осуществляется только по маршрутам, согласованным с уполномоченным органом.</w:t>
      </w:r>
    </w:p>
    <w:p>
      <w:pPr>
        <w:spacing w:after="0"/>
        <w:ind w:left="0"/>
        <w:jc w:val="both"/>
      </w:pPr>
      <w:r>
        <w:rPr>
          <w:rFonts w:ascii="Times New Roman"/>
          <w:b w:val="false"/>
          <w:i w:val="false"/>
          <w:color w:val="000000"/>
          <w:sz w:val="28"/>
        </w:rPr>
        <w:t>
      Перевозка пассажиров на учебном транспортном средстве, управляемом лицом, обучаемым вождению, запрещается.";</w:t>
      </w:r>
    </w:p>
    <w:bookmarkStart w:name="z353" w:id="3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78</w:t>
      </w:r>
      <w:r>
        <w:rPr>
          <w:rFonts w:ascii="Times New Roman"/>
          <w:b w:val="false"/>
          <w:i w:val="false"/>
          <w:color w:val="000000"/>
          <w:sz w:val="28"/>
        </w:rPr>
        <w:t xml:space="preserve"> исключить;</w:t>
      </w:r>
    </w:p>
    <w:bookmarkEnd w:id="308"/>
    <w:bookmarkStart w:name="z354" w:id="3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p>
    <w:bookmarkEnd w:id="309"/>
    <w:p>
      <w:pPr>
        <w:spacing w:after="0"/>
        <w:ind w:left="0"/>
        <w:jc w:val="both"/>
      </w:pPr>
      <w:r>
        <w:rPr>
          <w:rFonts w:ascii="Times New Roman"/>
          <w:b w:val="false"/>
          <w:i w:val="false"/>
          <w:color w:val="000000"/>
          <w:sz w:val="28"/>
        </w:rPr>
        <w:t>
      "Статья 79. Профессиональные объединения по подготовке водителей транспортных средств</w:t>
      </w:r>
    </w:p>
    <w:p>
      <w:pPr>
        <w:spacing w:after="0"/>
        <w:ind w:left="0"/>
        <w:jc w:val="both"/>
      </w:pPr>
      <w:r>
        <w:rPr>
          <w:rFonts w:ascii="Times New Roman"/>
          <w:b w:val="false"/>
          <w:i w:val="false"/>
          <w:color w:val="000000"/>
          <w:sz w:val="28"/>
        </w:rPr>
        <w:t>
      1. Учебные организации по подготовке водителей транспортных средств в целях координации их предпринимательской деятельности, а также представления и защиты общих интересов могут создавать профессиональные объединения по подготовке водителей транспортных средств.</w:t>
      </w:r>
    </w:p>
    <w:p>
      <w:pPr>
        <w:spacing w:after="0"/>
        <w:ind w:left="0"/>
        <w:jc w:val="both"/>
      </w:pPr>
      <w:r>
        <w:rPr>
          <w:rFonts w:ascii="Times New Roman"/>
          <w:b w:val="false"/>
          <w:i w:val="false"/>
          <w:color w:val="000000"/>
          <w:sz w:val="28"/>
        </w:rPr>
        <w:t>
      2. Профессиональные объединения по подготовке водителей транспортных средств являются некоммерческими организациями, объединяющими учебные организации, и действуют на основании устава, принимаемого на общем собрании их членов.</w:t>
      </w:r>
    </w:p>
    <w:p>
      <w:pPr>
        <w:spacing w:after="0"/>
        <w:ind w:left="0"/>
        <w:jc w:val="both"/>
      </w:pPr>
      <w:r>
        <w:rPr>
          <w:rFonts w:ascii="Times New Roman"/>
          <w:b w:val="false"/>
          <w:i w:val="false"/>
          <w:color w:val="000000"/>
          <w:sz w:val="28"/>
        </w:rPr>
        <w:t>
      3. Создание, управление, функционирование и прекращение деятельности профессиональных объединений по подготовке водителей транспортных средств осуществляются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Статья 80. Права и обязанности профессиональных объединений по</w:t>
      </w:r>
    </w:p>
    <w:p>
      <w:pPr>
        <w:spacing w:after="0"/>
        <w:ind w:left="0"/>
        <w:jc w:val="both"/>
      </w:pPr>
      <w:r>
        <w:rPr>
          <w:rFonts w:ascii="Times New Roman"/>
          <w:b w:val="false"/>
          <w:i w:val="false"/>
          <w:color w:val="000000"/>
          <w:sz w:val="28"/>
        </w:rPr>
        <w:t>
      подготовке водителей транспортных средств</w:t>
      </w:r>
    </w:p>
    <w:p>
      <w:pPr>
        <w:spacing w:after="0"/>
        <w:ind w:left="0"/>
        <w:jc w:val="both"/>
      </w:pPr>
      <w:r>
        <w:rPr>
          <w:rFonts w:ascii="Times New Roman"/>
          <w:b w:val="false"/>
          <w:i w:val="false"/>
          <w:color w:val="000000"/>
          <w:sz w:val="28"/>
        </w:rPr>
        <w:t>
      1. Профессиональные объединения по подготовке водителей транспортных средств вправе:</w:t>
      </w:r>
    </w:p>
    <w:p>
      <w:pPr>
        <w:spacing w:after="0"/>
        <w:ind w:left="0"/>
        <w:jc w:val="both"/>
      </w:pPr>
      <w:r>
        <w:rPr>
          <w:rFonts w:ascii="Times New Roman"/>
          <w:b w:val="false"/>
          <w:i w:val="false"/>
          <w:color w:val="000000"/>
          <w:sz w:val="28"/>
        </w:rPr>
        <w:t>
      1) проводить курсы по повышению квалификации преподавателей, мастеров производственного обучения и мастеров обучения вождению во время образовательного процесса, выдавать сертификаты о прохождении курсов в порядке, установленном уполномоченным органом;</w:t>
      </w:r>
    </w:p>
    <w:p>
      <w:pPr>
        <w:spacing w:after="0"/>
        <w:ind w:left="0"/>
        <w:jc w:val="both"/>
      </w:pPr>
      <w:r>
        <w:rPr>
          <w:rFonts w:ascii="Times New Roman"/>
          <w:b w:val="false"/>
          <w:i w:val="false"/>
          <w:color w:val="000000"/>
          <w:sz w:val="28"/>
        </w:rPr>
        <w:t>
      2) анализировать, обобщать и распространять опыт работы подготовки водителей транспортных средств;</w:t>
      </w:r>
    </w:p>
    <w:p>
      <w:pPr>
        <w:spacing w:after="0"/>
        <w:ind w:left="0"/>
        <w:jc w:val="both"/>
      </w:pPr>
      <w:r>
        <w:rPr>
          <w:rFonts w:ascii="Times New Roman"/>
          <w:b w:val="false"/>
          <w:i w:val="false"/>
          <w:color w:val="000000"/>
          <w:sz w:val="28"/>
        </w:rPr>
        <w:t>
      3) представлять и защищать права и законные интересы учебных организаций по подготовке водителей транспортных средств в судах, государственных органах, общественных объединениях и международных организациях;</w:t>
      </w:r>
    </w:p>
    <w:p>
      <w:pPr>
        <w:spacing w:after="0"/>
        <w:ind w:left="0"/>
        <w:jc w:val="both"/>
      </w:pPr>
      <w:r>
        <w:rPr>
          <w:rFonts w:ascii="Times New Roman"/>
          <w:b w:val="false"/>
          <w:i w:val="false"/>
          <w:color w:val="000000"/>
          <w:sz w:val="28"/>
        </w:rPr>
        <w:t>
      4) рассматривать споры учебных организаций по подготовке водителей транспортных средств, связанные с осуществлением своей деятельности;</w:t>
      </w:r>
    </w:p>
    <w:p>
      <w:pPr>
        <w:spacing w:after="0"/>
        <w:ind w:left="0"/>
        <w:jc w:val="both"/>
      </w:pPr>
      <w:r>
        <w:rPr>
          <w:rFonts w:ascii="Times New Roman"/>
          <w:b w:val="false"/>
          <w:i w:val="false"/>
          <w:color w:val="000000"/>
          <w:sz w:val="28"/>
        </w:rPr>
        <w:t>
      5) проводить рейтинг учебных организаций по подготовке водителей транспортных средств и публиковать его результаты в периодических печатных изданиях;</w:t>
      </w:r>
    </w:p>
    <w:p>
      <w:pPr>
        <w:spacing w:after="0"/>
        <w:ind w:left="0"/>
        <w:jc w:val="both"/>
      </w:pPr>
      <w:r>
        <w:rPr>
          <w:rFonts w:ascii="Times New Roman"/>
          <w:b w:val="false"/>
          <w:i w:val="false"/>
          <w:color w:val="000000"/>
          <w:sz w:val="28"/>
        </w:rPr>
        <w:t>
      6) участвовать в работе международных организаций по вопросам подготовки водителей транспортных средств;</w:t>
      </w:r>
    </w:p>
    <w:p>
      <w:pPr>
        <w:spacing w:after="0"/>
        <w:ind w:left="0"/>
        <w:jc w:val="both"/>
      </w:pPr>
      <w:r>
        <w:rPr>
          <w:rFonts w:ascii="Times New Roman"/>
          <w:b w:val="false"/>
          <w:i w:val="false"/>
          <w:color w:val="000000"/>
          <w:sz w:val="28"/>
        </w:rPr>
        <w:t>
      7) разрабатывать, издавать и распространять учебную литературу, методические рекомендации, периодические печатные издания в области подготовки водителей транспортных средств;</w:t>
      </w:r>
    </w:p>
    <w:p>
      <w:pPr>
        <w:spacing w:after="0"/>
        <w:ind w:left="0"/>
        <w:jc w:val="both"/>
      </w:pPr>
      <w:r>
        <w:rPr>
          <w:rFonts w:ascii="Times New Roman"/>
          <w:b w:val="false"/>
          <w:i w:val="false"/>
          <w:color w:val="000000"/>
          <w:sz w:val="28"/>
        </w:rPr>
        <w:t>
      8) давать рекомендации по стандарту подготовки водителей транспортных средств;</w:t>
      </w:r>
    </w:p>
    <w:p>
      <w:pPr>
        <w:spacing w:after="0"/>
        <w:ind w:left="0"/>
        <w:jc w:val="both"/>
      </w:pPr>
      <w:r>
        <w:rPr>
          <w:rFonts w:ascii="Times New Roman"/>
          <w:b w:val="false"/>
          <w:i w:val="false"/>
          <w:color w:val="000000"/>
          <w:sz w:val="28"/>
        </w:rPr>
        <w:t>
      9) участвовать в конкурсе по созданию квалификационной комиссии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2. Профессиональные объединения по подготовке водителей транспортных средств обязаны:</w:t>
      </w:r>
    </w:p>
    <w:p>
      <w:pPr>
        <w:spacing w:after="0"/>
        <w:ind w:left="0"/>
        <w:jc w:val="both"/>
      </w:pPr>
      <w:r>
        <w:rPr>
          <w:rFonts w:ascii="Times New Roman"/>
          <w:b w:val="false"/>
          <w:i w:val="false"/>
          <w:color w:val="000000"/>
          <w:sz w:val="28"/>
        </w:rPr>
        <w:t>
      1) соблюдать и обеспечивать соблюдение учебными организациями по подготовке водителей транспортных средств законодательства Республики Казахстан о дорожном движении;</w:t>
      </w:r>
    </w:p>
    <w:p>
      <w:pPr>
        <w:spacing w:after="0"/>
        <w:ind w:left="0"/>
        <w:jc w:val="both"/>
      </w:pPr>
      <w:r>
        <w:rPr>
          <w:rFonts w:ascii="Times New Roman"/>
          <w:b w:val="false"/>
          <w:i w:val="false"/>
          <w:color w:val="000000"/>
          <w:sz w:val="28"/>
        </w:rPr>
        <w:t>
      2) обеспечивать своих членов нормативными правовыми актами Республики Казахстан о дорожном движении;</w:t>
      </w:r>
    </w:p>
    <w:p>
      <w:pPr>
        <w:spacing w:after="0"/>
        <w:ind w:left="0"/>
        <w:jc w:val="both"/>
      </w:pPr>
      <w:r>
        <w:rPr>
          <w:rFonts w:ascii="Times New Roman"/>
          <w:b w:val="false"/>
          <w:i w:val="false"/>
          <w:color w:val="000000"/>
          <w:sz w:val="28"/>
        </w:rPr>
        <w:t>
      3) способствовать развитию деятельности по подготовке водителей транспортных средств, повышению эффективности, организации и координации деятельности учебных организаций.";</w:t>
      </w:r>
    </w:p>
    <w:bookmarkStart w:name="z355" w:id="3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81</w:t>
      </w:r>
      <w:r>
        <w:rPr>
          <w:rFonts w:ascii="Times New Roman"/>
          <w:b w:val="false"/>
          <w:i w:val="false"/>
          <w:color w:val="000000"/>
          <w:sz w:val="28"/>
        </w:rPr>
        <w:t xml:space="preserve"> исключить;</w:t>
      </w:r>
    </w:p>
    <w:bookmarkEnd w:id="310"/>
    <w:bookmarkStart w:name="z356" w:id="3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статьи 83</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End w:id="311"/>
    <w:p>
      <w:pPr>
        <w:spacing w:after="0"/>
        <w:ind w:left="0"/>
        <w:jc w:val="both"/>
      </w:pPr>
      <w:r>
        <w:rPr>
          <w:rFonts w:ascii="Times New Roman"/>
          <w:b w:val="false"/>
          <w:i w:val="false"/>
          <w:color w:val="000000"/>
          <w:sz w:val="28"/>
        </w:rPr>
        <w:t>
      "Статья 83. Квалификационные комиссии</w:t>
      </w:r>
    </w:p>
    <w:p>
      <w:pPr>
        <w:spacing w:after="0"/>
        <w:ind w:left="0"/>
        <w:jc w:val="both"/>
      </w:pPr>
      <w:r>
        <w:rPr>
          <w:rFonts w:ascii="Times New Roman"/>
          <w:b w:val="false"/>
          <w:i w:val="false"/>
          <w:color w:val="000000"/>
          <w:sz w:val="28"/>
        </w:rPr>
        <w:t>
      1. Квалификационная комиссия создается профессиональным объединением по подготовке водителей транспортных средств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2. Для создания квалификационной комиссии профессиональное объединение принимает участие в конкурсе, объявляемом один раз в пять лет уполномоченным органом для выбора профессионального объединения, соответствующего всем требованиям организации аттестации кандидатов в преподаватели, мастеров производственного обучения и мастеров обучения вождению во время образовательного процесса.</w:t>
      </w:r>
    </w:p>
    <w:p>
      <w:pPr>
        <w:spacing w:after="0"/>
        <w:ind w:left="0"/>
        <w:jc w:val="both"/>
      </w:pPr>
      <w:r>
        <w:rPr>
          <w:rFonts w:ascii="Times New Roman"/>
          <w:b w:val="false"/>
          <w:i w:val="false"/>
          <w:color w:val="000000"/>
          <w:sz w:val="28"/>
        </w:rPr>
        <w:t>
      3. Финансирование работы квалификационной комиссии осуществляется профессиональным объединением за счет собственных средств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4. В состав квалификационных комиссий входит по одному представителю от уполномоченного органа.</w:t>
      </w:r>
    </w:p>
    <w:p>
      <w:pPr>
        <w:spacing w:after="0"/>
        <w:ind w:left="0"/>
        <w:jc w:val="both"/>
      </w:pPr>
      <w:r>
        <w:rPr>
          <w:rFonts w:ascii="Times New Roman"/>
          <w:b w:val="false"/>
          <w:i w:val="false"/>
          <w:color w:val="000000"/>
          <w:sz w:val="28"/>
        </w:rPr>
        <w:t>
      5. Квалификационная комиссия разрабатывает и утверждает программу аттестации кандидатов в преподаватели, мастеров производственного обучения и мастеров обучения вождению во время образовательного процесса, а также проводит их аттестацию.</w:t>
      </w:r>
    </w:p>
    <w:p>
      <w:pPr>
        <w:spacing w:after="0"/>
        <w:ind w:left="0"/>
        <w:jc w:val="both"/>
      </w:pPr>
      <w:r>
        <w:rPr>
          <w:rFonts w:ascii="Times New Roman"/>
          <w:b w:val="false"/>
          <w:i w:val="false"/>
          <w:color w:val="000000"/>
          <w:sz w:val="28"/>
        </w:rPr>
        <w:t>
      6. Квалификационные комиссии обязаны представлять в уполномоченный орган в течение пятнадцати рабочих дней со дня принятия решения протокол заседания с указанием номера квалификационного свидетельства и удостоверенные копии документов, представленных в квалификационную комиссию лицами, которым была присвоена квалификация "преподаватель", "мастер производственного обучения" и "мастер обучения вождению во время образовательного процесса".</w:t>
      </w:r>
    </w:p>
    <w:p>
      <w:pPr>
        <w:spacing w:after="0"/>
        <w:ind w:left="0"/>
        <w:jc w:val="both"/>
      </w:pPr>
      <w:r>
        <w:rPr>
          <w:rFonts w:ascii="Times New Roman"/>
          <w:b w:val="false"/>
          <w:i w:val="false"/>
          <w:color w:val="000000"/>
          <w:sz w:val="28"/>
        </w:rPr>
        <w:t>
      7. В случае нарушения порядка проведения аттестации кандидатов уполномоченный орган вправе обжаловать решение квалификационных комиссий в судебном порядке.";</w:t>
      </w:r>
    </w:p>
    <w:p>
      <w:pPr>
        <w:spacing w:after="0"/>
        <w:ind w:left="0"/>
        <w:jc w:val="both"/>
      </w:pPr>
      <w:r>
        <w:rPr>
          <w:rFonts w:ascii="Times New Roman"/>
          <w:b w:val="false"/>
          <w:i w:val="false"/>
          <w:color w:val="000000"/>
          <w:sz w:val="28"/>
        </w:rPr>
        <w:t>
      "Статья 85. Государственный контроль учебных организаций по подготовке водителей транспортных средств</w:t>
      </w:r>
    </w:p>
    <w:p>
      <w:pPr>
        <w:spacing w:after="0"/>
        <w:ind w:left="0"/>
        <w:jc w:val="both"/>
      </w:pPr>
      <w:r>
        <w:rPr>
          <w:rFonts w:ascii="Times New Roman"/>
          <w:b w:val="false"/>
          <w:i w:val="false"/>
          <w:color w:val="000000"/>
          <w:sz w:val="28"/>
        </w:rPr>
        <w:t>
      1. Государственный контроль направлен на соблюдение учебными организациями по подготовке водителей транспортных средств требований и стандартов по подготовке водителей транспортных средств.</w:t>
      </w:r>
    </w:p>
    <w:p>
      <w:pPr>
        <w:spacing w:after="0"/>
        <w:ind w:left="0"/>
        <w:jc w:val="both"/>
      </w:pPr>
      <w:r>
        <w:rPr>
          <w:rFonts w:ascii="Times New Roman"/>
          <w:b w:val="false"/>
          <w:i w:val="false"/>
          <w:color w:val="000000"/>
          <w:sz w:val="28"/>
        </w:rPr>
        <w:t xml:space="preserve">
      2. Государственный контроль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3. Для обеспечения качества оказываемых услуг учебными организациями по подготовке водителей транспортных средств проводится внутренний контроль.</w:t>
      </w:r>
    </w:p>
    <w:p>
      <w:pPr>
        <w:spacing w:after="0"/>
        <w:ind w:left="0"/>
        <w:jc w:val="both"/>
      </w:pPr>
      <w:r>
        <w:rPr>
          <w:rFonts w:ascii="Times New Roman"/>
          <w:b w:val="false"/>
          <w:i w:val="false"/>
          <w:color w:val="000000"/>
          <w:sz w:val="28"/>
        </w:rPr>
        <w:t>
      4. Внутренний контроль качества осуществляется учебными организациями по подготовке водителей транспортных средств самостоятельно в соответствии со стандартами подготовки водителей транспортных средств.</w:t>
      </w:r>
    </w:p>
    <w:p>
      <w:pPr>
        <w:spacing w:after="0"/>
        <w:ind w:left="0"/>
        <w:jc w:val="both"/>
      </w:pPr>
      <w:r>
        <w:rPr>
          <w:rFonts w:ascii="Times New Roman"/>
          <w:b w:val="false"/>
          <w:i w:val="false"/>
          <w:color w:val="000000"/>
          <w:sz w:val="28"/>
        </w:rPr>
        <w:t>
      5. Учебные организации по подготовке водителей транспортных средств вправе обжаловать итоги государственного контроля в соответствии с законодательством Республики Казахстан.";</w:t>
      </w:r>
    </w:p>
    <w:bookmarkStart w:name="z357" w:id="312"/>
    <w:p>
      <w:pPr>
        <w:spacing w:after="0"/>
        <w:ind w:left="0"/>
        <w:jc w:val="both"/>
      </w:pPr>
      <w:r>
        <w:rPr>
          <w:rFonts w:ascii="Times New Roman"/>
          <w:b w:val="false"/>
          <w:i w:val="false"/>
          <w:color w:val="000000"/>
          <w:sz w:val="28"/>
        </w:rPr>
        <w:t xml:space="preserve">
      11) подпункт 4) </w:t>
      </w:r>
      <w:r>
        <w:rPr>
          <w:rFonts w:ascii="Times New Roman"/>
          <w:b w:val="false"/>
          <w:i w:val="false"/>
          <w:color w:val="000000"/>
          <w:sz w:val="28"/>
        </w:rPr>
        <w:t>пункта 1</w:t>
      </w:r>
      <w:r>
        <w:rPr>
          <w:rFonts w:ascii="Times New Roman"/>
          <w:b w:val="false"/>
          <w:i w:val="false"/>
          <w:color w:val="000000"/>
          <w:sz w:val="28"/>
        </w:rPr>
        <w:t xml:space="preserve"> статьи 86 изложить в следующей редакции:</w:t>
      </w:r>
    </w:p>
    <w:bookmarkEnd w:id="312"/>
    <w:p>
      <w:pPr>
        <w:spacing w:after="0"/>
        <w:ind w:left="0"/>
        <w:jc w:val="both"/>
      </w:pPr>
      <w:r>
        <w:rPr>
          <w:rFonts w:ascii="Times New Roman"/>
          <w:b w:val="false"/>
          <w:i w:val="false"/>
          <w:color w:val="000000"/>
          <w:sz w:val="28"/>
        </w:rPr>
        <w:t>
      "4) обжалование решений профессиональных объединений по итогам аттестации в судебном порядке.";</w:t>
      </w:r>
    </w:p>
    <w:bookmarkStart w:name="z358" w:id="31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87</w:t>
      </w:r>
      <w:r>
        <w:rPr>
          <w:rFonts w:ascii="Times New Roman"/>
          <w:b w:val="false"/>
          <w:i w:val="false"/>
          <w:color w:val="000000"/>
          <w:sz w:val="28"/>
        </w:rPr>
        <w:t>:</w:t>
      </w:r>
    </w:p>
    <w:bookmarkEnd w:id="313"/>
    <w:bookmarkStart w:name="z359" w:id="31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14"/>
    <w:p>
      <w:pPr>
        <w:spacing w:after="0"/>
        <w:ind w:left="0"/>
        <w:jc w:val="both"/>
      </w:pPr>
      <w:r>
        <w:rPr>
          <w:rFonts w:ascii="Times New Roman"/>
          <w:b w:val="false"/>
          <w:i w:val="false"/>
          <w:color w:val="000000"/>
          <w:sz w:val="28"/>
        </w:rPr>
        <w:t>
      "2) обжаловать решение профессионального объединения по итогам аттестации кандидатов в преподаватели, мастеров производственного обучения и мастеров обучения вождению во время образовательного процесса в судебном порядке.";</w:t>
      </w:r>
    </w:p>
    <w:bookmarkStart w:name="z360" w:id="315"/>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315"/>
    <w:bookmarkStart w:name="z361" w:id="31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88 дополнить частью пятой следующего содержания:</w:t>
      </w:r>
    </w:p>
    <w:bookmarkEnd w:id="316"/>
    <w:p>
      <w:pPr>
        <w:spacing w:after="0"/>
        <w:ind w:left="0"/>
        <w:jc w:val="both"/>
      </w:pPr>
      <w:r>
        <w:rPr>
          <w:rFonts w:ascii="Times New Roman"/>
          <w:b w:val="false"/>
          <w:i w:val="false"/>
          <w:color w:val="000000"/>
          <w:sz w:val="28"/>
        </w:rPr>
        <w:t>
      "Диагностическая карта технического осмотра является документом, подтверждающим прохождение обязательного технического осмотра механическим транспортным средством, используемым в международном автомобильном сообщении, и соответствие требованиям, установленным международными договорами, ратифицированными Республикой Казахстан.";</w:t>
      </w:r>
    </w:p>
    <w:bookmarkStart w:name="z362" w:id="31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89</w:t>
      </w:r>
      <w:r>
        <w:rPr>
          <w:rFonts w:ascii="Times New Roman"/>
          <w:b w:val="false"/>
          <w:i w:val="false"/>
          <w:color w:val="000000"/>
          <w:sz w:val="28"/>
        </w:rPr>
        <w:t xml:space="preserve"> изложить в следующей редакции:</w:t>
      </w:r>
    </w:p>
    <w:bookmarkEnd w:id="317"/>
    <w:p>
      <w:pPr>
        <w:spacing w:after="0"/>
        <w:ind w:left="0"/>
        <w:jc w:val="both"/>
      </w:pPr>
      <w:r>
        <w:rPr>
          <w:rFonts w:ascii="Times New Roman"/>
          <w:b w:val="false"/>
          <w:i w:val="false"/>
          <w:color w:val="000000"/>
          <w:sz w:val="28"/>
        </w:rPr>
        <w:t>
      "Статья 89. Реестр операторов технического осмотра</w:t>
      </w:r>
    </w:p>
    <w:p>
      <w:pPr>
        <w:spacing w:after="0"/>
        <w:ind w:left="0"/>
        <w:jc w:val="both"/>
      </w:pPr>
      <w:r>
        <w:rPr>
          <w:rFonts w:ascii="Times New Roman"/>
          <w:b w:val="false"/>
          <w:i w:val="false"/>
          <w:color w:val="000000"/>
          <w:sz w:val="28"/>
        </w:rPr>
        <w:t>
      1. Уполномоченный орган в области транспорта и коммуникаций ведет реестр операторов технического осмотра, осуществляет его размещение на своем интернет-ресурсе.</w:t>
      </w:r>
    </w:p>
    <w:p>
      <w:pPr>
        <w:spacing w:after="0"/>
        <w:ind w:left="0"/>
        <w:jc w:val="both"/>
      </w:pPr>
      <w:r>
        <w:rPr>
          <w:rFonts w:ascii="Times New Roman"/>
          <w:b w:val="false"/>
          <w:i w:val="false"/>
          <w:color w:val="000000"/>
          <w:sz w:val="28"/>
        </w:rPr>
        <w:t>
      Порядок ведения реестра операторов технического осмотра определяется уполномоченным органом в области транспорта и коммуникаций.</w:t>
      </w:r>
    </w:p>
    <w:p>
      <w:pPr>
        <w:spacing w:after="0"/>
        <w:ind w:left="0"/>
        <w:jc w:val="both"/>
      </w:pPr>
      <w:r>
        <w:rPr>
          <w:rFonts w:ascii="Times New Roman"/>
          <w:b w:val="false"/>
          <w:i w:val="false"/>
          <w:color w:val="000000"/>
          <w:sz w:val="28"/>
        </w:rPr>
        <w:t xml:space="preserve">
      Оператор технического осмотра осуществляет деятельность по проведению обязательного технического осмотра транспортных средств со дня подачи уведомления в уполномоченный орган в области транспорта и коммуникаций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2. Требования, предъявляемые к операторам технического осмотра для осуществления деятельности по проведению обязательного технического осмотра транспортных средств:</w:t>
      </w:r>
    </w:p>
    <w:p>
      <w:pPr>
        <w:spacing w:after="0"/>
        <w:ind w:left="0"/>
        <w:jc w:val="both"/>
      </w:pPr>
      <w:r>
        <w:rPr>
          <w:rFonts w:ascii="Times New Roman"/>
          <w:b w:val="false"/>
          <w:i w:val="false"/>
          <w:color w:val="000000"/>
          <w:sz w:val="28"/>
        </w:rPr>
        <w:t>
      1) государственная регистрация в качестве юридического лица – для юридического лица;</w:t>
      </w:r>
    </w:p>
    <w:p>
      <w:pPr>
        <w:spacing w:after="0"/>
        <w:ind w:left="0"/>
        <w:jc w:val="both"/>
      </w:pPr>
      <w:r>
        <w:rPr>
          <w:rFonts w:ascii="Times New Roman"/>
          <w:b w:val="false"/>
          <w:i w:val="false"/>
          <w:color w:val="000000"/>
          <w:sz w:val="28"/>
        </w:rPr>
        <w:t>
      2) регистрация в качестве индивидуального предпринимателя – для индивидуального предпринимателя;</w:t>
      </w:r>
    </w:p>
    <w:p>
      <w:pPr>
        <w:spacing w:after="0"/>
        <w:ind w:left="0"/>
        <w:jc w:val="both"/>
      </w:pPr>
      <w:r>
        <w:rPr>
          <w:rFonts w:ascii="Times New Roman"/>
          <w:b w:val="false"/>
          <w:i w:val="false"/>
          <w:color w:val="000000"/>
          <w:sz w:val="28"/>
        </w:rPr>
        <w:t>
      3) недвижимое имущество на праве собственности или владения и пользования – в случае открытия стационарной линии технического осмотра;</w:t>
      </w:r>
    </w:p>
    <w:p>
      <w:pPr>
        <w:spacing w:after="0"/>
        <w:ind w:left="0"/>
        <w:jc w:val="both"/>
      </w:pPr>
      <w:r>
        <w:rPr>
          <w:rFonts w:ascii="Times New Roman"/>
          <w:b w:val="false"/>
          <w:i w:val="false"/>
          <w:color w:val="000000"/>
          <w:sz w:val="28"/>
        </w:rPr>
        <w:t>
      4) наличие испытательного оборудования и средств измерений.";</w:t>
      </w:r>
    </w:p>
    <w:bookmarkStart w:name="z363" w:id="31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90</w:t>
      </w:r>
      <w:r>
        <w:rPr>
          <w:rFonts w:ascii="Times New Roman"/>
          <w:b w:val="false"/>
          <w:i w:val="false"/>
          <w:color w:val="000000"/>
          <w:sz w:val="28"/>
        </w:rPr>
        <w:t xml:space="preserve"> исключить.</w:t>
      </w:r>
    </w:p>
    <w:bookmarkEnd w:id="318"/>
    <w:bookmarkStart w:name="z364" w:id="319"/>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 48; № 16, ст. 90; № 19-I, 19-II, ст. 96; № 23, ст. 143; 2015 г., № 1, ст. 2; № 16, ст. 79; № 21-I, ст. 125):</w:t>
      </w:r>
    </w:p>
    <w:bookmarkEnd w:id="319"/>
    <w:bookmarkStart w:name="z365" w:id="32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320"/>
    <w:bookmarkStart w:name="z366" w:id="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21"/>
    <w:bookmarkStart w:name="z367" w:id="322"/>
    <w:p>
      <w:pPr>
        <w:spacing w:after="0"/>
        <w:ind w:left="0"/>
        <w:jc w:val="both"/>
      </w:pPr>
      <w:r>
        <w:rPr>
          <w:rFonts w:ascii="Times New Roman"/>
          <w:b w:val="false"/>
          <w:i w:val="false"/>
          <w:color w:val="000000"/>
          <w:sz w:val="28"/>
        </w:rPr>
        <w:t>
      в подпункте 25) слова "взрывчатых материалов," исключить;</w:t>
      </w:r>
    </w:p>
    <w:bookmarkEnd w:id="322"/>
    <w:bookmarkStart w:name="z368" w:id="323"/>
    <w:p>
      <w:pPr>
        <w:spacing w:after="0"/>
        <w:ind w:left="0"/>
        <w:jc w:val="both"/>
      </w:pPr>
      <w:r>
        <w:rPr>
          <w:rFonts w:ascii="Times New Roman"/>
          <w:b w:val="false"/>
          <w:i w:val="false"/>
          <w:color w:val="000000"/>
          <w:sz w:val="28"/>
        </w:rPr>
        <w:t>
      абзацы тринадцатый и четырнадцатый подпункта 26) изложить в следующей редакции:</w:t>
      </w:r>
    </w:p>
    <w:bookmarkEnd w:id="323"/>
    <w:p>
      <w:pPr>
        <w:spacing w:after="0"/>
        <w:ind w:left="0"/>
        <w:jc w:val="both"/>
      </w:pPr>
      <w:r>
        <w:rPr>
          <w:rFonts w:ascii="Times New Roman"/>
          <w:b w:val="false"/>
          <w:i w:val="false"/>
          <w:color w:val="000000"/>
          <w:sz w:val="28"/>
        </w:rPr>
        <w:t>
      "приобретение, хранение гражданских пиротехнических веществ и изделий с их применением;</w:t>
      </w:r>
    </w:p>
    <w:p>
      <w:pPr>
        <w:spacing w:after="0"/>
        <w:ind w:left="0"/>
        <w:jc w:val="both"/>
      </w:pPr>
      <w:r>
        <w:rPr>
          <w:rFonts w:ascii="Times New Roman"/>
          <w:b w:val="false"/>
          <w:i w:val="false"/>
          <w:color w:val="000000"/>
          <w:sz w:val="28"/>
        </w:rPr>
        <w:t>
      приобретение, хранение, хранение и ношение, перевозку гражданского и служебного оружия и патронов к нему;";</w:t>
      </w:r>
    </w:p>
    <w:bookmarkStart w:name="z369" w:id="324"/>
    <w:p>
      <w:pPr>
        <w:spacing w:after="0"/>
        <w:ind w:left="0"/>
        <w:jc w:val="both"/>
      </w:pPr>
      <w:r>
        <w:rPr>
          <w:rFonts w:ascii="Times New Roman"/>
          <w:b w:val="false"/>
          <w:i w:val="false"/>
          <w:color w:val="000000"/>
          <w:sz w:val="28"/>
        </w:rPr>
        <w:t xml:space="preserve">
      в подпункте 18) </w:t>
      </w:r>
      <w:r>
        <w:rPr>
          <w:rFonts w:ascii="Times New Roman"/>
          <w:b w:val="false"/>
          <w:i w:val="false"/>
          <w:color w:val="000000"/>
          <w:sz w:val="28"/>
        </w:rPr>
        <w:t>пункта 2</w:t>
      </w:r>
      <w:r>
        <w:rPr>
          <w:rFonts w:ascii="Times New Roman"/>
          <w:b w:val="false"/>
          <w:i w:val="false"/>
          <w:color w:val="000000"/>
          <w:sz w:val="28"/>
        </w:rPr>
        <w:t xml:space="preserve"> слова ", мест хранения взрывчатых материалов" исключить;</w:t>
      </w:r>
    </w:p>
    <w:bookmarkEnd w:id="324"/>
    <w:bookmarkStart w:name="z370" w:id="325"/>
    <w:p>
      <w:pPr>
        <w:spacing w:after="0"/>
        <w:ind w:left="0"/>
        <w:jc w:val="both"/>
      </w:pPr>
      <w:r>
        <w:rPr>
          <w:rFonts w:ascii="Times New Roman"/>
          <w:b w:val="false"/>
          <w:i w:val="false"/>
          <w:color w:val="000000"/>
          <w:sz w:val="28"/>
        </w:rPr>
        <w:t xml:space="preserve">
      2) в подпункте 25) </w:t>
      </w:r>
      <w:r>
        <w:rPr>
          <w:rFonts w:ascii="Times New Roman"/>
          <w:b w:val="false"/>
          <w:i w:val="false"/>
          <w:color w:val="000000"/>
          <w:sz w:val="28"/>
        </w:rPr>
        <w:t>статьи 11</w:t>
      </w:r>
      <w:r>
        <w:rPr>
          <w:rFonts w:ascii="Times New Roman"/>
          <w:b w:val="false"/>
          <w:i w:val="false"/>
          <w:color w:val="000000"/>
          <w:sz w:val="28"/>
        </w:rPr>
        <w:t>:</w:t>
      </w:r>
    </w:p>
    <w:bookmarkEnd w:id="325"/>
    <w:bookmarkStart w:name="z371" w:id="326"/>
    <w:p>
      <w:pPr>
        <w:spacing w:after="0"/>
        <w:ind w:left="0"/>
        <w:jc w:val="both"/>
      </w:pPr>
      <w:r>
        <w:rPr>
          <w:rFonts w:ascii="Times New Roman"/>
          <w:b w:val="false"/>
          <w:i w:val="false"/>
          <w:color w:val="000000"/>
          <w:sz w:val="28"/>
        </w:rPr>
        <w:t>
      абзац седьмой исключить;</w:t>
      </w:r>
    </w:p>
    <w:bookmarkEnd w:id="326"/>
    <w:bookmarkStart w:name="z372" w:id="327"/>
    <w:p>
      <w:pPr>
        <w:spacing w:after="0"/>
        <w:ind w:left="0"/>
        <w:jc w:val="both"/>
      </w:pPr>
      <w:r>
        <w:rPr>
          <w:rFonts w:ascii="Times New Roman"/>
          <w:b w:val="false"/>
          <w:i w:val="false"/>
          <w:color w:val="000000"/>
          <w:sz w:val="28"/>
        </w:rPr>
        <w:t>
      в абзаце восьмом слова "правила хранения," заменить словами "правила приобретения, хранения,".</w:t>
      </w:r>
    </w:p>
    <w:bookmarkEnd w:id="327"/>
    <w:bookmarkStart w:name="z373" w:id="328"/>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cт.57; № 16, ст. 79; № 19-II, ст. 103; № 20-IV, ст. 113; № 21-I, ст. 128; № 21-III, ст. 135; № 22-II, ст. 144, 145; № 22-V, ст. 156, 158; № 22-VI, ст. 159; № 23-I, ст. 169; 2016 г., № 1, ст. 2, 4):</w:t>
      </w:r>
    </w:p>
    <w:bookmarkEnd w:id="328"/>
    <w:bookmarkStart w:name="z374" w:id="3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3 дополнить подпунктом 6) следующего содержания:</w:t>
      </w:r>
    </w:p>
    <w:bookmarkEnd w:id="329"/>
    <w:p>
      <w:pPr>
        <w:spacing w:after="0"/>
        <w:ind w:left="0"/>
        <w:jc w:val="both"/>
      </w:pPr>
      <w:r>
        <w:rPr>
          <w:rFonts w:ascii="Times New Roman"/>
          <w:b w:val="false"/>
          <w:i w:val="false"/>
          <w:color w:val="000000"/>
          <w:sz w:val="28"/>
        </w:rPr>
        <w:t>
      "6) получаемые субъектами частного предпринимательства разрешения не являются основанием для последующего предоставления им льгот (льготных условий).";</w:t>
      </w:r>
    </w:p>
    <w:bookmarkStart w:name="z375" w:id="330"/>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пункта 3</w:t>
      </w:r>
      <w:r>
        <w:rPr>
          <w:rFonts w:ascii="Times New Roman"/>
          <w:b w:val="false"/>
          <w:i w:val="false"/>
          <w:color w:val="000000"/>
          <w:sz w:val="28"/>
        </w:rPr>
        <w:t xml:space="preserve"> статьи 29 исключить;</w:t>
      </w:r>
    </w:p>
    <w:bookmarkEnd w:id="330"/>
    <w:bookmarkStart w:name="z376" w:id="3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33 дополнить частью второй следующего содержания:</w:t>
      </w:r>
    </w:p>
    <w:bookmarkEnd w:id="331"/>
    <w:p>
      <w:pPr>
        <w:spacing w:after="0"/>
        <w:ind w:left="0"/>
        <w:jc w:val="both"/>
      </w:pPr>
      <w:r>
        <w:rPr>
          <w:rFonts w:ascii="Times New Roman"/>
          <w:b w:val="false"/>
          <w:i w:val="false"/>
          <w:color w:val="000000"/>
          <w:sz w:val="28"/>
        </w:rPr>
        <w:t>
      "В случае непредставления или ненадлежащего оформления документов, указанных в части первой настоящего пункта, лицензиар отказывает в переоформлении лицензии.";</w:t>
      </w:r>
    </w:p>
    <w:bookmarkStart w:name="z377" w:id="3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49 изложить в следующей редакции:</w:t>
      </w:r>
    </w:p>
    <w:bookmarkEnd w:id="332"/>
    <w:p>
      <w:pPr>
        <w:spacing w:after="0"/>
        <w:ind w:left="0"/>
        <w:jc w:val="both"/>
      </w:pPr>
      <w:r>
        <w:rPr>
          <w:rFonts w:ascii="Times New Roman"/>
          <w:b w:val="false"/>
          <w:i w:val="false"/>
          <w:color w:val="000000"/>
          <w:sz w:val="28"/>
        </w:rPr>
        <w:t>
      "3. Государственный электронный реестр разрешений и уведомлений является основой для формирования системы оценки рисков и графика проведения проверок.";</w:t>
      </w:r>
    </w:p>
    <w:bookmarkStart w:name="z378" w:id="33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51</w:t>
      </w:r>
      <w:r>
        <w:rPr>
          <w:rFonts w:ascii="Times New Roman"/>
          <w:b w:val="false"/>
          <w:i w:val="false"/>
          <w:color w:val="000000"/>
          <w:sz w:val="28"/>
        </w:rPr>
        <w:t>:</w:t>
      </w:r>
    </w:p>
    <w:bookmarkEnd w:id="333"/>
    <w:bookmarkStart w:name="z379" w:id="3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34"/>
    <w:bookmarkStart w:name="z380" w:id="335"/>
    <w:p>
      <w:pPr>
        <w:spacing w:after="0"/>
        <w:ind w:left="0"/>
        <w:jc w:val="both"/>
      </w:pPr>
      <w:r>
        <w:rPr>
          <w:rFonts w:ascii="Times New Roman"/>
          <w:b w:val="false"/>
          <w:i w:val="false"/>
          <w:color w:val="000000"/>
          <w:sz w:val="28"/>
        </w:rPr>
        <w:t>
      в части первой слово "Проверка" заменить словами "Разрешительный контроль";</w:t>
      </w:r>
    </w:p>
    <w:bookmarkEnd w:id="335"/>
    <w:bookmarkStart w:name="z381" w:id="336"/>
    <w:p>
      <w:pPr>
        <w:spacing w:after="0"/>
        <w:ind w:left="0"/>
        <w:jc w:val="both"/>
      </w:pPr>
      <w:r>
        <w:rPr>
          <w:rFonts w:ascii="Times New Roman"/>
          <w:b w:val="false"/>
          <w:i w:val="false"/>
          <w:color w:val="000000"/>
          <w:sz w:val="28"/>
        </w:rPr>
        <w:t>
      в части второй слово "Проверке" заменить словами "Разрешительному контролю";</w:t>
      </w:r>
    </w:p>
    <w:bookmarkEnd w:id="336"/>
    <w:bookmarkStart w:name="z382" w:id="3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37"/>
    <w:bookmarkStart w:name="z383" w:id="338"/>
    <w:p>
      <w:pPr>
        <w:spacing w:after="0"/>
        <w:ind w:left="0"/>
        <w:jc w:val="both"/>
      </w:pPr>
      <w:r>
        <w:rPr>
          <w:rFonts w:ascii="Times New Roman"/>
          <w:b w:val="false"/>
          <w:i w:val="false"/>
          <w:color w:val="000000"/>
          <w:sz w:val="28"/>
        </w:rPr>
        <w:t>
      слово "Проверка" заменить словами "Разрешительный контроль";</w:t>
      </w:r>
    </w:p>
    <w:bookmarkEnd w:id="338"/>
    <w:bookmarkStart w:name="z384" w:id="339"/>
    <w:p>
      <w:pPr>
        <w:spacing w:after="0"/>
        <w:ind w:left="0"/>
        <w:jc w:val="both"/>
      </w:pPr>
      <w:r>
        <w:rPr>
          <w:rFonts w:ascii="Times New Roman"/>
          <w:b w:val="false"/>
          <w:i w:val="false"/>
          <w:color w:val="000000"/>
          <w:sz w:val="28"/>
        </w:rPr>
        <w:t>
      слова "плановых и внеплановых проверок" заменить словом "проверок";</w:t>
      </w:r>
    </w:p>
    <w:bookmarkEnd w:id="339"/>
    <w:bookmarkStart w:name="z385" w:id="34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приложении 1</w:t>
      </w:r>
      <w:r>
        <w:rPr>
          <w:rFonts w:ascii="Times New Roman"/>
          <w:b w:val="false"/>
          <w:i w:val="false"/>
          <w:color w:val="000000"/>
          <w:sz w:val="28"/>
        </w:rPr>
        <w:t>:</w:t>
      </w:r>
    </w:p>
    <w:bookmarkEnd w:id="340"/>
    <w:bookmarkStart w:name="z386" w:id="341"/>
    <w:p>
      <w:pPr>
        <w:spacing w:after="0"/>
        <w:ind w:left="0"/>
        <w:jc w:val="both"/>
      </w:pPr>
      <w:r>
        <w:rPr>
          <w:rFonts w:ascii="Times New Roman"/>
          <w:b w:val="false"/>
          <w:i w:val="false"/>
          <w:color w:val="000000"/>
          <w:sz w:val="28"/>
        </w:rPr>
        <w:t>
      строки 8 и 9 изложить в следующей редакции:</w:t>
      </w:r>
    </w:p>
    <w:bookmarkEnd w:id="3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6409"/>
        <w:gridCol w:w="4234"/>
        <w:gridCol w:w="829"/>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проектирование (технологическое) и (или) эксплуатацию горных производств (углеводородное сырье), нефтехимических производств, эксплуатацию магистральных газопроводов, нефтепроводов, нефтепродуктопроводов в сфере нефти и газа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Добыча нефти, газа, нефтегазоконденсата.</w:t>
            </w:r>
          </w:p>
          <w:p>
            <w:pPr>
              <w:spacing w:after="20"/>
              <w:ind w:left="20"/>
              <w:jc w:val="both"/>
            </w:pPr>
            <w:r>
              <w:rPr>
                <w:rFonts w:ascii="Times New Roman"/>
                <w:b w:val="false"/>
                <w:i w:val="false"/>
                <w:color w:val="000000"/>
                <w:sz w:val="20"/>
              </w:rPr>
              <w:t>
2. Ведение технологических работ (промысловые исследования; сейсморазведочные работы; геофизические работы) на месторождениях углеводородного сырья.</w:t>
            </w:r>
          </w:p>
          <w:p>
            <w:pPr>
              <w:spacing w:after="20"/>
              <w:ind w:left="20"/>
              <w:jc w:val="both"/>
            </w:pPr>
            <w:r>
              <w:rPr>
                <w:rFonts w:ascii="Times New Roman"/>
                <w:b w:val="false"/>
                <w:i w:val="false"/>
                <w:color w:val="000000"/>
                <w:sz w:val="20"/>
              </w:rPr>
              <w:t>
3. Прострелочно-взрывные работы в нефтяных;</w:t>
            </w:r>
          </w:p>
          <w:p>
            <w:pPr>
              <w:spacing w:after="20"/>
              <w:ind w:left="20"/>
              <w:jc w:val="both"/>
            </w:pPr>
            <w:r>
              <w:rPr>
                <w:rFonts w:ascii="Times New Roman"/>
                <w:b w:val="false"/>
                <w:i w:val="false"/>
                <w:color w:val="000000"/>
                <w:sz w:val="20"/>
              </w:rPr>
              <w:t>
газовых; газоконденсатных; нагнетательных скважинах.</w:t>
            </w:r>
          </w:p>
          <w:p>
            <w:pPr>
              <w:spacing w:after="20"/>
              <w:ind w:left="20"/>
              <w:jc w:val="both"/>
            </w:pPr>
            <w:r>
              <w:rPr>
                <w:rFonts w:ascii="Times New Roman"/>
                <w:b w:val="false"/>
                <w:i w:val="false"/>
                <w:color w:val="000000"/>
                <w:sz w:val="20"/>
              </w:rPr>
              <w:t>
4. Бурение скважин на месторождениях углеводородного сырья на суше; на море; на внутренних водоемах.</w:t>
            </w:r>
          </w:p>
          <w:p>
            <w:pPr>
              <w:spacing w:after="20"/>
              <w:ind w:left="20"/>
              <w:jc w:val="both"/>
            </w:pPr>
            <w:r>
              <w:rPr>
                <w:rFonts w:ascii="Times New Roman"/>
                <w:b w:val="false"/>
                <w:i w:val="false"/>
                <w:color w:val="000000"/>
                <w:sz w:val="20"/>
              </w:rPr>
              <w:t>
5. Подземный ремонт (текущий; капитальный) скважин на месторождениях.</w:t>
            </w:r>
          </w:p>
          <w:p>
            <w:pPr>
              <w:spacing w:after="20"/>
              <w:ind w:left="20"/>
              <w:jc w:val="both"/>
            </w:pPr>
            <w:r>
              <w:rPr>
                <w:rFonts w:ascii="Times New Roman"/>
                <w:b w:val="false"/>
                <w:i w:val="false"/>
                <w:color w:val="000000"/>
                <w:sz w:val="20"/>
              </w:rPr>
              <w:t>
6. Цементация; испытания; освоение, опробование скважин на месторождениях углеводородного сырья.</w:t>
            </w:r>
          </w:p>
          <w:p>
            <w:pPr>
              <w:spacing w:after="20"/>
              <w:ind w:left="20"/>
              <w:jc w:val="both"/>
            </w:pPr>
            <w:r>
              <w:rPr>
                <w:rFonts w:ascii="Times New Roman"/>
                <w:b w:val="false"/>
                <w:i w:val="false"/>
                <w:color w:val="000000"/>
                <w:sz w:val="20"/>
              </w:rPr>
              <w:t>
7. Консервация; ликвидация скважин на месторождениях углеводородного сырья.</w:t>
            </w:r>
          </w:p>
          <w:p>
            <w:pPr>
              <w:spacing w:after="20"/>
              <w:ind w:left="20"/>
              <w:jc w:val="both"/>
            </w:pPr>
            <w:r>
              <w:rPr>
                <w:rFonts w:ascii="Times New Roman"/>
                <w:b w:val="false"/>
                <w:i w:val="false"/>
                <w:color w:val="000000"/>
                <w:sz w:val="20"/>
              </w:rPr>
              <w:t>
8. Повышение нефтеотдачи нефтяных пластов и увеличение производительности скважин.</w:t>
            </w:r>
          </w:p>
          <w:p>
            <w:pPr>
              <w:spacing w:after="20"/>
              <w:ind w:left="20"/>
              <w:jc w:val="both"/>
            </w:pPr>
            <w:r>
              <w:rPr>
                <w:rFonts w:ascii="Times New Roman"/>
                <w:b w:val="false"/>
                <w:i w:val="false"/>
                <w:color w:val="000000"/>
                <w:sz w:val="20"/>
              </w:rPr>
              <w:t>
9. Работы по предотвращению и ликвидации разливов на месторождениях углеводородного сырья на суше; на море.</w:t>
            </w:r>
          </w:p>
          <w:p>
            <w:pPr>
              <w:spacing w:after="20"/>
              <w:ind w:left="20"/>
              <w:jc w:val="both"/>
            </w:pPr>
            <w:r>
              <w:rPr>
                <w:rFonts w:ascii="Times New Roman"/>
                <w:b w:val="false"/>
                <w:i w:val="false"/>
                <w:color w:val="000000"/>
                <w:sz w:val="20"/>
              </w:rPr>
              <w:t>
10. Проектирование (технологическое) и (или) эксплуатация нефтехимических производств.</w:t>
            </w:r>
          </w:p>
          <w:p>
            <w:pPr>
              <w:spacing w:after="20"/>
              <w:ind w:left="20"/>
              <w:jc w:val="both"/>
            </w:pPr>
            <w:r>
              <w:rPr>
                <w:rFonts w:ascii="Times New Roman"/>
                <w:b w:val="false"/>
                <w:i w:val="false"/>
                <w:color w:val="000000"/>
                <w:sz w:val="20"/>
              </w:rPr>
              <w:t>
11. Составление проектных документов; технологических регламентов; технико-экономического обоснования проектов для месторождений углеводородного сырья.</w:t>
            </w:r>
          </w:p>
          <w:p>
            <w:pPr>
              <w:spacing w:after="20"/>
              <w:ind w:left="20"/>
              <w:jc w:val="both"/>
            </w:pPr>
            <w:r>
              <w:rPr>
                <w:rFonts w:ascii="Times New Roman"/>
                <w:b w:val="false"/>
                <w:i w:val="false"/>
                <w:color w:val="000000"/>
                <w:sz w:val="20"/>
              </w:rPr>
              <w:t>
12. Эксплуатация магистральных газопроводов, нефтепроводов, нефтепродуктопроводов.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класс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823"/>
        <w:gridCol w:w="3372"/>
        <w:gridCol w:w="6314"/>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эксплуатации горных и химических производств</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Добыча твердых полезных ископаемых (за исключением общераспространенных полезных ископаемых).</w:t>
            </w:r>
          </w:p>
          <w:p>
            <w:pPr>
              <w:spacing w:after="20"/>
              <w:ind w:left="20"/>
              <w:jc w:val="both"/>
            </w:pPr>
            <w:r>
              <w:rPr>
                <w:rFonts w:ascii="Times New Roman"/>
                <w:b w:val="false"/>
                <w:i w:val="false"/>
                <w:color w:val="000000"/>
                <w:sz w:val="20"/>
              </w:rPr>
              <w:t>
2. Вскрытие и разработка месторождений твердых полезных ископаемых открытым и подземным способами.</w:t>
            </w:r>
          </w:p>
          <w:p>
            <w:pPr>
              <w:spacing w:after="20"/>
              <w:ind w:left="20"/>
              <w:jc w:val="both"/>
            </w:pPr>
            <w:r>
              <w:rPr>
                <w:rFonts w:ascii="Times New Roman"/>
                <w:b w:val="false"/>
                <w:i w:val="false"/>
                <w:color w:val="000000"/>
                <w:sz w:val="20"/>
              </w:rPr>
              <w:t>
3. Ведение технологических работ на месторождениях.</w:t>
            </w:r>
          </w:p>
          <w:p>
            <w:pPr>
              <w:spacing w:after="20"/>
              <w:ind w:left="20"/>
              <w:jc w:val="both"/>
            </w:pPr>
            <w:r>
              <w:rPr>
                <w:rFonts w:ascii="Times New Roman"/>
                <w:b w:val="false"/>
                <w:i w:val="false"/>
                <w:color w:val="000000"/>
                <w:sz w:val="20"/>
              </w:rPr>
              <w:t>
4. Производство взрывных работ для добычи полезных ископаемых.</w:t>
            </w:r>
          </w:p>
          <w:p>
            <w:pPr>
              <w:spacing w:after="20"/>
              <w:ind w:left="20"/>
              <w:jc w:val="both"/>
            </w:pPr>
            <w:r>
              <w:rPr>
                <w:rFonts w:ascii="Times New Roman"/>
                <w:b w:val="false"/>
                <w:i w:val="false"/>
                <w:color w:val="000000"/>
                <w:sz w:val="20"/>
              </w:rPr>
              <w:t>
5. Ликвидационные работы по закрытию рудников и шахт.</w:t>
            </w:r>
          </w:p>
          <w:p>
            <w:pPr>
              <w:spacing w:after="20"/>
              <w:ind w:left="20"/>
              <w:jc w:val="both"/>
            </w:pPr>
            <w:r>
              <w:rPr>
                <w:rFonts w:ascii="Times New Roman"/>
                <w:b w:val="false"/>
                <w:i w:val="false"/>
                <w:color w:val="000000"/>
                <w:sz w:val="20"/>
              </w:rPr>
              <w:t>
6. Подземный и капитальный ремонт скважин, демонтаж оборудования и агрегатов, установка подъемника скважин.</w:t>
            </w:r>
          </w:p>
          <w:p>
            <w:pPr>
              <w:spacing w:after="20"/>
              <w:ind w:left="20"/>
              <w:jc w:val="both"/>
            </w:pPr>
            <w:r>
              <w:rPr>
                <w:rFonts w:ascii="Times New Roman"/>
                <w:b w:val="false"/>
                <w:i w:val="false"/>
                <w:color w:val="000000"/>
                <w:sz w:val="20"/>
              </w:rPr>
              <w:t>
7. Испытания после ремонта скважин.</w:t>
            </w:r>
          </w:p>
          <w:p>
            <w:pPr>
              <w:spacing w:after="20"/>
              <w:ind w:left="20"/>
              <w:jc w:val="both"/>
            </w:pPr>
            <w:r>
              <w:rPr>
                <w:rFonts w:ascii="Times New Roman"/>
                <w:b w:val="false"/>
                <w:i w:val="false"/>
                <w:color w:val="000000"/>
                <w:sz w:val="20"/>
              </w:rPr>
              <w:t>
8. Промывка, цементация, опробование и освоение скважин.</w:t>
            </w:r>
          </w:p>
          <w:p>
            <w:pPr>
              <w:spacing w:after="20"/>
              <w:ind w:left="20"/>
              <w:jc w:val="both"/>
            </w:pPr>
            <w:r>
              <w:rPr>
                <w:rFonts w:ascii="Times New Roman"/>
                <w:b w:val="false"/>
                <w:i w:val="false"/>
                <w:color w:val="000000"/>
                <w:sz w:val="20"/>
              </w:rPr>
              <w:t>
9. Эксплуатация химических производств.</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xml:space="preserve">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87" w:id="342"/>
    <w:p>
      <w:pPr>
        <w:spacing w:after="0"/>
        <w:ind w:left="0"/>
        <w:jc w:val="both"/>
      </w:pPr>
      <w:r>
        <w:rPr>
          <w:rFonts w:ascii="Times New Roman"/>
          <w:b w:val="false"/>
          <w:i w:val="false"/>
          <w:color w:val="000000"/>
          <w:sz w:val="28"/>
        </w:rPr>
        <w:t>
      строки 10 и 14 исключить;</w:t>
      </w:r>
    </w:p>
    <w:bookmarkEnd w:id="342"/>
    <w:bookmarkStart w:name="z388" w:id="343"/>
    <w:p>
      <w:pPr>
        <w:spacing w:after="0"/>
        <w:ind w:left="0"/>
        <w:jc w:val="both"/>
      </w:pPr>
      <w:r>
        <w:rPr>
          <w:rFonts w:ascii="Times New Roman"/>
          <w:b w:val="false"/>
          <w:i w:val="false"/>
          <w:color w:val="000000"/>
          <w:sz w:val="28"/>
        </w:rPr>
        <w:t>
      в графе 3 строки 15 слова "5. Экспертиза судебно-медицинская, судебно-психиатрическая и (или) судебно-наркологическая." исключить;</w:t>
      </w:r>
    </w:p>
    <w:bookmarkEnd w:id="343"/>
    <w:bookmarkStart w:name="z389" w:id="344"/>
    <w:p>
      <w:pPr>
        <w:spacing w:after="0"/>
        <w:ind w:left="0"/>
        <w:jc w:val="both"/>
      </w:pPr>
      <w:r>
        <w:rPr>
          <w:rFonts w:ascii="Times New Roman"/>
          <w:b w:val="false"/>
          <w:i w:val="false"/>
          <w:color w:val="000000"/>
          <w:sz w:val="28"/>
        </w:rPr>
        <w:t>
      строки 31 и 34 исключить;</w:t>
      </w:r>
    </w:p>
    <w:bookmarkEnd w:id="344"/>
    <w:bookmarkStart w:name="z390" w:id="345"/>
    <w:p>
      <w:pPr>
        <w:spacing w:after="0"/>
        <w:ind w:left="0"/>
        <w:jc w:val="both"/>
      </w:pPr>
      <w:r>
        <w:rPr>
          <w:rFonts w:ascii="Times New Roman"/>
          <w:b w:val="false"/>
          <w:i w:val="false"/>
          <w:color w:val="000000"/>
          <w:sz w:val="28"/>
        </w:rPr>
        <w:t>
      строку 35 изложить в следующей редакции:</w:t>
      </w:r>
    </w:p>
    <w:bookmarkEnd w:id="3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680"/>
        <w:gridCol w:w="3176"/>
        <w:gridCol w:w="4616"/>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взрывчатых и пиротехнических (за исключением гражданских) веществ и изделий с их применением.</w:t>
            </w:r>
          </w:p>
          <w:p>
            <w:pPr>
              <w:spacing w:after="20"/>
              <w:ind w:left="20"/>
              <w:jc w:val="both"/>
            </w:pPr>
            <w:r>
              <w:rPr>
                <w:rFonts w:ascii="Times New Roman"/>
                <w:b w:val="false"/>
                <w:i w:val="false"/>
                <w:color w:val="000000"/>
                <w:sz w:val="20"/>
              </w:rPr>
              <w:t>
2. Производство взрывчатых и пиротехнических (за исключением гражданских) веществ и изделий с их применением.</w:t>
            </w:r>
          </w:p>
          <w:p>
            <w:pPr>
              <w:spacing w:after="20"/>
              <w:ind w:left="20"/>
              <w:jc w:val="both"/>
            </w:pPr>
            <w:r>
              <w:rPr>
                <w:rFonts w:ascii="Times New Roman"/>
                <w:b w:val="false"/>
                <w:i w:val="false"/>
                <w:color w:val="000000"/>
                <w:sz w:val="20"/>
              </w:rPr>
              <w:t>
3. Приобретение взрывчатых и пиротехнических (за исключением гражданских) веществ и изделий с их применением.</w:t>
            </w:r>
          </w:p>
          <w:p>
            <w:pPr>
              <w:spacing w:after="20"/>
              <w:ind w:left="20"/>
              <w:jc w:val="both"/>
            </w:pPr>
            <w:r>
              <w:rPr>
                <w:rFonts w:ascii="Times New Roman"/>
                <w:b w:val="false"/>
                <w:i w:val="false"/>
                <w:color w:val="000000"/>
                <w:sz w:val="20"/>
              </w:rPr>
              <w:t>
4. Приобретение взрывчатых и пиротехнических (за исключением гражданских) веществ и изделий с их применением для собственных производственных нужд.</w:t>
            </w:r>
          </w:p>
          <w:p>
            <w:pPr>
              <w:spacing w:after="20"/>
              <w:ind w:left="20"/>
              <w:jc w:val="both"/>
            </w:pPr>
            <w:r>
              <w:rPr>
                <w:rFonts w:ascii="Times New Roman"/>
                <w:b w:val="false"/>
                <w:i w:val="false"/>
                <w:color w:val="000000"/>
                <w:sz w:val="20"/>
              </w:rPr>
              <w:t>
5. Хранение взрывчатых и пиротехнических (за исключением гражданских) веществ и изделий с их применением.</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xml:space="preserve">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91" w:id="346"/>
    <w:p>
      <w:pPr>
        <w:spacing w:after="0"/>
        <w:ind w:left="0"/>
        <w:jc w:val="both"/>
      </w:pPr>
      <w:r>
        <w:rPr>
          <w:rFonts w:ascii="Times New Roman"/>
          <w:b w:val="false"/>
          <w:i w:val="false"/>
          <w:color w:val="000000"/>
          <w:sz w:val="28"/>
        </w:rPr>
        <w:t>
      дополнить строкой 49-1 следующего содержания:</w:t>
      </w:r>
    </w:p>
    <w:bookmarkEnd w:id="3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7980"/>
        <w:gridCol w:w="223"/>
        <w:gridCol w:w="1299"/>
      </w:tblGrid>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класс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92" w:id="347"/>
    <w:p>
      <w:pPr>
        <w:spacing w:after="0"/>
        <w:ind w:left="0"/>
        <w:jc w:val="both"/>
      </w:pPr>
      <w:r>
        <w:rPr>
          <w:rFonts w:ascii="Times New Roman"/>
          <w:b w:val="false"/>
          <w:i w:val="false"/>
          <w:color w:val="000000"/>
          <w:sz w:val="28"/>
        </w:rPr>
        <w:t>
      строку 55 исключить;</w:t>
      </w:r>
    </w:p>
    <w:bookmarkEnd w:id="347"/>
    <w:bookmarkStart w:name="z393" w:id="348"/>
    <w:p>
      <w:pPr>
        <w:spacing w:after="0"/>
        <w:ind w:left="0"/>
        <w:jc w:val="both"/>
      </w:pPr>
      <w:r>
        <w:rPr>
          <w:rFonts w:ascii="Times New Roman"/>
          <w:b w:val="false"/>
          <w:i w:val="false"/>
          <w:color w:val="000000"/>
          <w:sz w:val="28"/>
        </w:rPr>
        <w:t>
      строки 57 и 72 изложить в следующей редакции:</w:t>
      </w:r>
    </w:p>
    <w:bookmarkEnd w:id="3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624"/>
        <w:gridCol w:w="3602"/>
        <w:gridCol w:w="6153"/>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проведение банковских и иных операций, осуществляемых исламскими банками</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pPr>
              <w:spacing w:after="20"/>
              <w:ind w:left="20"/>
              <w:jc w:val="both"/>
            </w:pPr>
            <w:r>
              <w:rPr>
                <w:rFonts w:ascii="Times New Roman"/>
                <w:b w:val="false"/>
                <w:i w:val="false"/>
                <w:color w:val="000000"/>
                <w:sz w:val="20"/>
              </w:rPr>
              <w:t>
2. Прием инвестиционных депозитов физических и юридических лиц.</w:t>
            </w:r>
          </w:p>
          <w:p>
            <w:pPr>
              <w:spacing w:after="20"/>
              <w:ind w:left="20"/>
              <w:jc w:val="both"/>
            </w:pPr>
            <w:r>
              <w:rPr>
                <w:rFonts w:ascii="Times New Roman"/>
                <w:b w:val="false"/>
                <w:i w:val="false"/>
                <w:color w:val="000000"/>
                <w:sz w:val="20"/>
              </w:rPr>
              <w:t>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pPr>
              <w:spacing w:after="20"/>
              <w:ind w:left="20"/>
              <w:jc w:val="both"/>
            </w:pPr>
            <w:r>
              <w:rPr>
                <w:rFonts w:ascii="Times New Roman"/>
                <w:b w:val="false"/>
                <w:i w:val="false"/>
                <w:color w:val="000000"/>
                <w:sz w:val="20"/>
              </w:rPr>
              <w:t>
4. Финансирование физических и юридических лиц в качестве торгового посредника путем предоставления коммерческого кредита:</w:t>
            </w:r>
          </w:p>
          <w:p>
            <w:pPr>
              <w:spacing w:after="20"/>
              <w:ind w:left="20"/>
              <w:jc w:val="both"/>
            </w:pPr>
            <w:r>
              <w:rPr>
                <w:rFonts w:ascii="Times New Roman"/>
                <w:b w:val="false"/>
                <w:i w:val="false"/>
                <w:color w:val="000000"/>
                <w:sz w:val="20"/>
              </w:rPr>
              <w:t>
1) без условия о последующей продаже товара третьему лицу;</w:t>
            </w:r>
          </w:p>
          <w:p>
            <w:pPr>
              <w:spacing w:after="20"/>
              <w:ind w:left="20"/>
              <w:jc w:val="both"/>
            </w:pPr>
            <w:r>
              <w:rPr>
                <w:rFonts w:ascii="Times New Roman"/>
                <w:b w:val="false"/>
                <w:i w:val="false"/>
                <w:color w:val="000000"/>
                <w:sz w:val="20"/>
              </w:rPr>
              <w:t>
2) на условиях последующей продажи товара третьему лицу.</w:t>
            </w:r>
          </w:p>
          <w:p>
            <w:pPr>
              <w:spacing w:after="20"/>
              <w:ind w:left="20"/>
              <w:jc w:val="both"/>
            </w:pPr>
            <w:r>
              <w:rPr>
                <w:rFonts w:ascii="Times New Roman"/>
                <w:b w:val="false"/>
                <w:i w:val="false"/>
                <w:color w:val="000000"/>
                <w:sz w:val="20"/>
              </w:rPr>
              <w:t>
5. Финансирование производственной и торговой деятельности путем участия в уставных капиталах юридических лиц и (или) на условиях партнерства.</w:t>
            </w:r>
          </w:p>
          <w:p>
            <w:pPr>
              <w:spacing w:after="20"/>
              <w:ind w:left="20"/>
              <w:jc w:val="both"/>
            </w:pPr>
            <w:r>
              <w:rPr>
                <w:rFonts w:ascii="Times New Roman"/>
                <w:b w:val="false"/>
                <w:i w:val="false"/>
                <w:color w:val="000000"/>
                <w:sz w:val="20"/>
              </w:rPr>
              <w:t>
6. Инвестиционная деятельность на условиях лизинга (аренды).</w:t>
            </w:r>
          </w:p>
          <w:p>
            <w:pPr>
              <w:spacing w:after="20"/>
              <w:ind w:left="20"/>
              <w:jc w:val="both"/>
            </w:pPr>
            <w:r>
              <w:rPr>
                <w:rFonts w:ascii="Times New Roman"/>
                <w:b w:val="false"/>
                <w:i w:val="false"/>
                <w:color w:val="000000"/>
                <w:sz w:val="20"/>
              </w:rPr>
              <w:t>
7. Агентская деятельность при проведении банковских операций исламского банка.</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3434"/>
        <w:gridCol w:w="4865"/>
        <w:gridCol w:w="1646"/>
      </w:tblGrid>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занятие деятельностью по производству препаратов ветеринарного назначения</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Производство препаратов для лечения и профилактики заболеваний животных.</w:t>
            </w:r>
          </w:p>
          <w:p>
            <w:pPr>
              <w:spacing w:after="20"/>
              <w:ind w:left="20"/>
              <w:jc w:val="both"/>
            </w:pPr>
            <w:r>
              <w:rPr>
                <w:rFonts w:ascii="Times New Roman"/>
                <w:b w:val="false"/>
                <w:i w:val="false"/>
                <w:color w:val="000000"/>
                <w:sz w:val="20"/>
              </w:rPr>
              <w:t>
2. Производство препаратов для диагностики болезней животных.</w:t>
            </w:r>
          </w:p>
          <w:p>
            <w:pPr>
              <w:spacing w:after="20"/>
              <w:ind w:left="20"/>
              <w:jc w:val="both"/>
            </w:pPr>
            <w:r>
              <w:rPr>
                <w:rFonts w:ascii="Times New Roman"/>
                <w:b w:val="false"/>
                <w:i w:val="false"/>
                <w:color w:val="000000"/>
                <w:sz w:val="20"/>
              </w:rPr>
              <w:t>
3. Производство препаратов, обладающих фармакологической активностью.</w:t>
            </w:r>
          </w:p>
          <w:p>
            <w:pPr>
              <w:spacing w:after="20"/>
              <w:ind w:left="20"/>
              <w:jc w:val="both"/>
            </w:pPr>
            <w:r>
              <w:rPr>
                <w:rFonts w:ascii="Times New Roman"/>
                <w:b w:val="false"/>
                <w:i w:val="false"/>
                <w:color w:val="000000"/>
                <w:sz w:val="20"/>
              </w:rPr>
              <w:t>
4. Производство препаратов, предназначенных для повышения продуктивности животных.</w:t>
            </w:r>
          </w:p>
          <w:p>
            <w:pPr>
              <w:spacing w:after="20"/>
              <w:ind w:left="20"/>
              <w:jc w:val="both"/>
            </w:pPr>
            <w:r>
              <w:rPr>
                <w:rFonts w:ascii="Times New Roman"/>
                <w:b w:val="false"/>
                <w:i w:val="false"/>
                <w:color w:val="000000"/>
                <w:sz w:val="20"/>
              </w:rPr>
              <w:t>
5. Производство препаратов для дезинфекции, дератизации, дезинсекции.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класс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94" w:id="349"/>
    <w:p>
      <w:pPr>
        <w:spacing w:after="0"/>
        <w:ind w:left="0"/>
        <w:jc w:val="both"/>
      </w:pPr>
      <w:r>
        <w:rPr>
          <w:rFonts w:ascii="Times New Roman"/>
          <w:b w:val="false"/>
          <w:i w:val="false"/>
          <w:color w:val="000000"/>
          <w:sz w:val="28"/>
        </w:rPr>
        <w:t>
      в графе 4 строки 73 слова "Неотчуждаемая; класс 1" заменить словами "Неотчуждаемая; класс 2";</w:t>
      </w:r>
    </w:p>
    <w:bookmarkEnd w:id="349"/>
    <w:bookmarkStart w:name="z395" w:id="350"/>
    <w:p>
      <w:pPr>
        <w:spacing w:after="0"/>
        <w:ind w:left="0"/>
        <w:jc w:val="both"/>
      </w:pPr>
      <w:r>
        <w:rPr>
          <w:rFonts w:ascii="Times New Roman"/>
          <w:b w:val="false"/>
          <w:i w:val="false"/>
          <w:color w:val="000000"/>
          <w:sz w:val="28"/>
        </w:rPr>
        <w:t>
      графу 2 строки 77 изложить в следующей редакции:</w:t>
      </w:r>
    </w:p>
    <w:bookmarkEnd w:id="350"/>
    <w:p>
      <w:pPr>
        <w:spacing w:after="0"/>
        <w:ind w:left="0"/>
        <w:jc w:val="both"/>
      </w:pPr>
      <w:r>
        <w:rPr>
          <w:rFonts w:ascii="Times New Roman"/>
          <w:b w:val="false"/>
          <w:i w:val="false"/>
          <w:color w:val="000000"/>
          <w:sz w:val="28"/>
        </w:rPr>
        <w:t>
      "Лицензия на занятие судебно-экспертной деятельностью, в том числе судебно-медицинской, судебно-наркологической и судебно-психиатрической экспертизами";</w:t>
      </w:r>
    </w:p>
    <w:bookmarkStart w:name="z396" w:id="35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приложении 2</w:t>
      </w:r>
      <w:r>
        <w:rPr>
          <w:rFonts w:ascii="Times New Roman"/>
          <w:b w:val="false"/>
          <w:i w:val="false"/>
          <w:color w:val="000000"/>
          <w:sz w:val="28"/>
        </w:rPr>
        <w:t>:</w:t>
      </w:r>
    </w:p>
    <w:bookmarkEnd w:id="351"/>
    <w:bookmarkStart w:name="z397" w:id="352"/>
    <w:p>
      <w:pPr>
        <w:spacing w:after="0"/>
        <w:ind w:left="0"/>
        <w:jc w:val="both"/>
      </w:pPr>
      <w:r>
        <w:rPr>
          <w:rFonts w:ascii="Times New Roman"/>
          <w:b w:val="false"/>
          <w:i w:val="false"/>
          <w:color w:val="000000"/>
          <w:sz w:val="28"/>
        </w:rPr>
        <w:t>
      строки 1, 2, 3, 9, 10 и 11 исключить;</w:t>
      </w:r>
    </w:p>
    <w:bookmarkEnd w:id="352"/>
    <w:bookmarkStart w:name="z398" w:id="353"/>
    <w:p>
      <w:pPr>
        <w:spacing w:after="0"/>
        <w:ind w:left="0"/>
        <w:jc w:val="both"/>
      </w:pPr>
      <w:r>
        <w:rPr>
          <w:rFonts w:ascii="Times New Roman"/>
          <w:b w:val="false"/>
          <w:i w:val="false"/>
          <w:color w:val="000000"/>
          <w:sz w:val="28"/>
        </w:rPr>
        <w:t>
      строку 15 исключить;</w:t>
      </w:r>
    </w:p>
    <w:bookmarkEnd w:id="353"/>
    <w:bookmarkStart w:name="z399" w:id="354"/>
    <w:p>
      <w:pPr>
        <w:spacing w:after="0"/>
        <w:ind w:left="0"/>
        <w:jc w:val="both"/>
      </w:pPr>
      <w:r>
        <w:rPr>
          <w:rFonts w:ascii="Times New Roman"/>
          <w:b w:val="false"/>
          <w:i w:val="false"/>
          <w:color w:val="000000"/>
          <w:sz w:val="28"/>
        </w:rPr>
        <w:t>
      строки 18, 22, 23, 35, 39, 54 и 58 исключить;</w:t>
      </w:r>
    </w:p>
    <w:bookmarkEnd w:id="354"/>
    <w:bookmarkStart w:name="z400" w:id="355"/>
    <w:p>
      <w:pPr>
        <w:spacing w:after="0"/>
        <w:ind w:left="0"/>
        <w:jc w:val="both"/>
      </w:pPr>
      <w:r>
        <w:rPr>
          <w:rFonts w:ascii="Times New Roman"/>
          <w:b w:val="false"/>
          <w:i w:val="false"/>
          <w:color w:val="000000"/>
          <w:sz w:val="28"/>
        </w:rPr>
        <w:t>
      строку 60 исключить;</w:t>
      </w:r>
    </w:p>
    <w:bookmarkEnd w:id="355"/>
    <w:bookmarkStart w:name="z401" w:id="356"/>
    <w:p>
      <w:pPr>
        <w:spacing w:after="0"/>
        <w:ind w:left="0"/>
        <w:jc w:val="both"/>
      </w:pPr>
      <w:r>
        <w:rPr>
          <w:rFonts w:ascii="Times New Roman"/>
          <w:b w:val="false"/>
          <w:i w:val="false"/>
          <w:color w:val="000000"/>
          <w:sz w:val="28"/>
        </w:rPr>
        <w:t>
      строку 61 изложить в следующей редакции:</w:t>
      </w:r>
    </w:p>
    <w:bookmarkEnd w:id="3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4993"/>
        <w:gridCol w:w="4132"/>
        <w:gridCol w:w="341"/>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на право проведения работ в области промышленной безопасности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02" w:id="357"/>
    <w:p>
      <w:pPr>
        <w:spacing w:after="0"/>
        <w:ind w:left="0"/>
        <w:jc w:val="both"/>
      </w:pPr>
      <w:r>
        <w:rPr>
          <w:rFonts w:ascii="Times New Roman"/>
          <w:b w:val="false"/>
          <w:i w:val="false"/>
          <w:color w:val="000000"/>
          <w:sz w:val="28"/>
        </w:rPr>
        <w:t>
      строки 62, 63, 64 и 65 исключить;</w:t>
      </w:r>
    </w:p>
    <w:bookmarkEnd w:id="357"/>
    <w:bookmarkStart w:name="z403" w:id="358"/>
    <w:p>
      <w:pPr>
        <w:spacing w:after="0"/>
        <w:ind w:left="0"/>
        <w:jc w:val="both"/>
      </w:pPr>
      <w:r>
        <w:rPr>
          <w:rFonts w:ascii="Times New Roman"/>
          <w:b w:val="false"/>
          <w:i w:val="false"/>
          <w:color w:val="000000"/>
          <w:sz w:val="28"/>
        </w:rPr>
        <w:t>
      строку 70 исключить;</w:t>
      </w:r>
    </w:p>
    <w:bookmarkEnd w:id="358"/>
    <w:bookmarkStart w:name="z404" w:id="359"/>
    <w:p>
      <w:pPr>
        <w:spacing w:after="0"/>
        <w:ind w:left="0"/>
        <w:jc w:val="both"/>
      </w:pPr>
      <w:r>
        <w:rPr>
          <w:rFonts w:ascii="Times New Roman"/>
          <w:b w:val="false"/>
          <w:i w:val="false"/>
          <w:color w:val="000000"/>
          <w:sz w:val="28"/>
        </w:rPr>
        <w:t>
      строки 71, 72, 73, 74, 75, 76, 77 и 84 исключить;</w:t>
      </w:r>
    </w:p>
    <w:bookmarkEnd w:id="359"/>
    <w:bookmarkStart w:name="z405" w:id="360"/>
    <w:p>
      <w:pPr>
        <w:spacing w:after="0"/>
        <w:ind w:left="0"/>
        <w:jc w:val="both"/>
      </w:pPr>
      <w:r>
        <w:rPr>
          <w:rFonts w:ascii="Times New Roman"/>
          <w:b w:val="false"/>
          <w:i w:val="false"/>
          <w:color w:val="000000"/>
          <w:sz w:val="28"/>
        </w:rPr>
        <w:t>
      раздел класс 1 – "разрешения, выдаваемые на деятельность" дополнить строками 87-6, 87-7, 87-8 и 87-9 следующего содержания:</w:t>
      </w:r>
    </w:p>
    <w:bookmarkEnd w:id="3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785"/>
        <w:gridCol w:w="3679"/>
        <w:gridCol w:w="378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гражданского и служебного оружия и патронов к нему юридическим лицам</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p>
            <w:pPr>
              <w:spacing w:after="20"/>
              <w:ind w:left="20"/>
              <w:jc w:val="both"/>
            </w:pPr>
            <w:r>
              <w:rPr>
                <w:rFonts w:ascii="Times New Roman"/>
                <w:b w:val="false"/>
                <w:i w:val="false"/>
                <w:color w:val="000000"/>
                <w:sz w:val="20"/>
              </w:rPr>
              <w:t>
срок действия 12 месяцев;</w:t>
            </w:r>
          </w:p>
          <w:p>
            <w:pPr>
              <w:spacing w:after="20"/>
              <w:ind w:left="20"/>
              <w:jc w:val="both"/>
            </w:pP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гражданских пиротехнических веществ и изделий с их применением юридическим лицам</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p>
            <w:pPr>
              <w:spacing w:after="20"/>
              <w:ind w:left="20"/>
              <w:jc w:val="both"/>
            </w:pPr>
            <w:r>
              <w:rPr>
                <w:rFonts w:ascii="Times New Roman"/>
                <w:b w:val="false"/>
                <w:i w:val="false"/>
                <w:color w:val="000000"/>
                <w:sz w:val="20"/>
              </w:rPr>
              <w:t>
срок действия 12 месяцев;</w:t>
            </w:r>
          </w:p>
          <w:p>
            <w:pPr>
              <w:spacing w:after="20"/>
              <w:ind w:left="20"/>
              <w:jc w:val="both"/>
            </w:pP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право осуществления деятельности кредитного бюро и акт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ввода системы управления базы данных кредитных историй в промышленную эксплуатацию кредитного бюро</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системы управления базы данных кредитных историй в промышленную эксплуатацию кредитного бюро</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конкурса не применима;</w:t>
            </w:r>
          </w:p>
          <w:p>
            <w:pPr>
              <w:spacing w:after="20"/>
              <w:ind w:left="20"/>
              <w:jc w:val="both"/>
            </w:pP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06" w:id="361"/>
    <w:p>
      <w:pPr>
        <w:spacing w:after="0"/>
        <w:ind w:left="0"/>
        <w:jc w:val="both"/>
      </w:pPr>
      <w:r>
        <w:rPr>
          <w:rFonts w:ascii="Times New Roman"/>
          <w:b w:val="false"/>
          <w:i w:val="false"/>
          <w:color w:val="000000"/>
          <w:sz w:val="28"/>
        </w:rPr>
        <w:t>
      строки 88, 90, 94, 97, 98, 99 и 100 исключить;</w:t>
      </w:r>
    </w:p>
    <w:bookmarkEnd w:id="361"/>
    <w:bookmarkStart w:name="z407" w:id="362"/>
    <w:p>
      <w:pPr>
        <w:spacing w:after="0"/>
        <w:ind w:left="0"/>
        <w:jc w:val="both"/>
      </w:pPr>
      <w:r>
        <w:rPr>
          <w:rFonts w:ascii="Times New Roman"/>
          <w:b w:val="false"/>
          <w:i w:val="false"/>
          <w:color w:val="000000"/>
          <w:sz w:val="28"/>
        </w:rPr>
        <w:t>
      строку 101 изложить в следующей редакции:</w:t>
      </w:r>
    </w:p>
    <w:bookmarkEnd w:id="3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5130"/>
        <w:gridCol w:w="5131"/>
        <w:gridCol w:w="173"/>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08" w:id="363"/>
    <w:p>
      <w:pPr>
        <w:spacing w:after="0"/>
        <w:ind w:left="0"/>
        <w:jc w:val="both"/>
      </w:pPr>
      <w:r>
        <w:rPr>
          <w:rFonts w:ascii="Times New Roman"/>
          <w:b w:val="false"/>
          <w:i w:val="false"/>
          <w:color w:val="000000"/>
          <w:sz w:val="28"/>
        </w:rPr>
        <w:t>
      строки 114, 123, 124, 137, 138 и 139 исключить;</w:t>
      </w:r>
    </w:p>
    <w:bookmarkEnd w:id="363"/>
    <w:bookmarkStart w:name="z409" w:id="364"/>
    <w:p>
      <w:pPr>
        <w:spacing w:after="0"/>
        <w:ind w:left="0"/>
        <w:jc w:val="both"/>
      </w:pPr>
      <w:r>
        <w:rPr>
          <w:rFonts w:ascii="Times New Roman"/>
          <w:b w:val="false"/>
          <w:i w:val="false"/>
          <w:color w:val="000000"/>
          <w:sz w:val="28"/>
        </w:rPr>
        <w:t>
      строку 140 изложить в следующей редакции:</w:t>
      </w:r>
    </w:p>
    <w:bookmarkEnd w:id="3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5"/>
        <w:gridCol w:w="4186"/>
        <w:gridCol w:w="3717"/>
        <w:gridCol w:w="372"/>
      </w:tblGrid>
      <w:tr>
        <w:trPr>
          <w:trHeight w:val="30" w:hRule="atLeast"/>
        </w:trPr>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архитектурно-планировочного задания и согласование эскизного проекта</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Архитектурно-планировочное задание и согласование эскизного проекта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10" w:id="365"/>
    <w:p>
      <w:pPr>
        <w:spacing w:after="0"/>
        <w:ind w:left="0"/>
        <w:jc w:val="both"/>
      </w:pPr>
      <w:r>
        <w:rPr>
          <w:rFonts w:ascii="Times New Roman"/>
          <w:b w:val="false"/>
          <w:i w:val="false"/>
          <w:color w:val="000000"/>
          <w:sz w:val="28"/>
        </w:rPr>
        <w:t>
      строки 141, 142, 143, 148, 149, 152, 153, 155, 156, 160, 161, 162, 167, 169, 171, 172, 174, 177, 178, 179, 180, 181, 182, 185, 190, 194, 203, 204, 211, 218, 219, 220, 222, 224, 225, 226, 237, 238, 240 и 241 исключить;</w:t>
      </w:r>
    </w:p>
    <w:bookmarkEnd w:id="365"/>
    <w:bookmarkStart w:name="z411" w:id="366"/>
    <w:p>
      <w:pPr>
        <w:spacing w:after="0"/>
        <w:ind w:left="0"/>
        <w:jc w:val="both"/>
      </w:pPr>
      <w:r>
        <w:rPr>
          <w:rFonts w:ascii="Times New Roman"/>
          <w:b w:val="false"/>
          <w:i w:val="false"/>
          <w:color w:val="000000"/>
          <w:sz w:val="28"/>
        </w:rPr>
        <w:t>
      строку 242 изложить в следующей редакции:</w:t>
      </w:r>
    </w:p>
    <w:bookmarkEnd w:id="3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577"/>
        <w:gridCol w:w="4282"/>
        <w:gridCol w:w="3578"/>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Республики Казахстан о выдаче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 процедура конкурса не применима;</w:t>
            </w:r>
          </w:p>
          <w:p>
            <w:pPr>
              <w:spacing w:after="20"/>
              <w:ind w:left="20"/>
              <w:jc w:val="both"/>
            </w:pPr>
            <w:r>
              <w:rPr>
                <w:rFonts w:ascii="Times New Roman"/>
                <w:b w:val="false"/>
                <w:i w:val="false"/>
                <w:color w:val="000000"/>
                <w:sz w:val="20"/>
              </w:rPr>
              <w:t>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распространяется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12" w:id="367"/>
    <w:p>
      <w:pPr>
        <w:spacing w:after="0"/>
        <w:ind w:left="0"/>
        <w:jc w:val="both"/>
      </w:pPr>
      <w:r>
        <w:rPr>
          <w:rFonts w:ascii="Times New Roman"/>
          <w:b w:val="false"/>
          <w:i w:val="false"/>
          <w:color w:val="000000"/>
          <w:sz w:val="28"/>
        </w:rPr>
        <w:t>
      строки 243 и 253 исключить;</w:t>
      </w:r>
    </w:p>
    <w:bookmarkEnd w:id="367"/>
    <w:bookmarkStart w:name="z413" w:id="368"/>
    <w:p>
      <w:pPr>
        <w:spacing w:after="0"/>
        <w:ind w:left="0"/>
        <w:jc w:val="both"/>
      </w:pPr>
      <w:r>
        <w:rPr>
          <w:rFonts w:ascii="Times New Roman"/>
          <w:b w:val="false"/>
          <w:i w:val="false"/>
          <w:color w:val="000000"/>
          <w:sz w:val="28"/>
        </w:rPr>
        <w:t>
      раздел класс 3 – "разовые разрешения" дополнить строкой 257-1 следующего содержания:</w:t>
      </w:r>
    </w:p>
    <w:bookmarkEnd w:id="3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3073"/>
        <w:gridCol w:w="8054"/>
        <w:gridCol w:w="74"/>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утвержденных решением Евразийской экономической комиссии от 16 августа 2012 года </w:t>
            </w:r>
            <w:r>
              <w:rPr>
                <w:rFonts w:ascii="Times New Roman"/>
                <w:b w:val="false"/>
                <w:i w:val="false"/>
                <w:color w:val="000000"/>
                <w:sz w:val="20"/>
              </w:rPr>
              <w:t>№ 134</w:t>
            </w:r>
            <w:r>
              <w:rPr>
                <w:rFonts w:ascii="Times New Roman"/>
                <w:b w:val="false"/>
                <w:i w:val="false"/>
                <w:color w:val="000000"/>
                <w:sz w:val="20"/>
              </w:rPr>
              <w:t xml:space="preserve"> и от 21 апреля 2015 года </w:t>
            </w:r>
            <w:r>
              <w:rPr>
                <w:rFonts w:ascii="Times New Roman"/>
                <w:b w:val="false"/>
                <w:i w:val="false"/>
                <w:color w:val="000000"/>
                <w:sz w:val="20"/>
              </w:rPr>
              <w:t>№ 30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14" w:id="369"/>
    <w:p>
      <w:pPr>
        <w:spacing w:after="0"/>
        <w:ind w:left="0"/>
        <w:jc w:val="both"/>
      </w:pPr>
      <w:r>
        <w:rPr>
          <w:rFonts w:ascii="Times New Roman"/>
          <w:b w:val="false"/>
          <w:i w:val="false"/>
          <w:color w:val="000000"/>
          <w:sz w:val="28"/>
        </w:rPr>
        <w:t>
      строки 259, 262, 264, 272 и 273 исключить;</w:t>
      </w:r>
    </w:p>
    <w:bookmarkEnd w:id="369"/>
    <w:bookmarkStart w:name="z415" w:id="370"/>
    <w:p>
      <w:pPr>
        <w:spacing w:after="0"/>
        <w:ind w:left="0"/>
        <w:jc w:val="both"/>
      </w:pPr>
      <w:r>
        <w:rPr>
          <w:rFonts w:ascii="Times New Roman"/>
          <w:b w:val="false"/>
          <w:i w:val="false"/>
          <w:color w:val="000000"/>
          <w:sz w:val="28"/>
        </w:rPr>
        <w:t>
      строку 274 изложить в следующей редакции:</w:t>
      </w:r>
    </w:p>
    <w:bookmarkEnd w:id="3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8429"/>
        <w:gridCol w:w="1447"/>
        <w:gridCol w:w="205"/>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права на земельный участок, за исключением предоставления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 предоставлении земельного участка</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16" w:id="371"/>
    <w:p>
      <w:pPr>
        <w:spacing w:after="0"/>
        <w:ind w:left="0"/>
        <w:jc w:val="both"/>
      </w:pPr>
      <w:r>
        <w:rPr>
          <w:rFonts w:ascii="Times New Roman"/>
          <w:b w:val="false"/>
          <w:i w:val="false"/>
          <w:color w:val="000000"/>
          <w:sz w:val="28"/>
        </w:rPr>
        <w:t>
      строки 275, 276, 277, 278, 280, 281, 282, 284 и 288 исключить;</w:t>
      </w:r>
    </w:p>
    <w:bookmarkEnd w:id="371"/>
    <w:bookmarkStart w:name="z417" w:id="372"/>
    <w:p>
      <w:pPr>
        <w:spacing w:after="0"/>
        <w:ind w:left="0"/>
        <w:jc w:val="both"/>
      </w:pPr>
      <w:r>
        <w:rPr>
          <w:rFonts w:ascii="Times New Roman"/>
          <w:b w:val="false"/>
          <w:i w:val="false"/>
          <w:color w:val="000000"/>
          <w:sz w:val="28"/>
        </w:rPr>
        <w:t>
      строку 289 изложить в следующей редакции:</w:t>
      </w:r>
    </w:p>
    <w:bookmarkEnd w:id="3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5497"/>
        <w:gridCol w:w="5341"/>
        <w:gridCol w:w="124"/>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сжигание в факелах попутного и (или) природного газа при пробной эксплуатации месторождения, технологически неизбежном сжигании газа при пусконаладке, эксплуатации, техническом обслуживании и ремонтных работах технологического оборудования</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сжигание в факелах попутного и (или) природного газа при пробной эксплуатации месторождения, технологически неизбежном сжигании газа при пусконаладке, эксплуатации, техническом обслуживании и ремонтных работах технологического оборудования</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18" w:id="373"/>
    <w:p>
      <w:pPr>
        <w:spacing w:after="0"/>
        <w:ind w:left="0"/>
        <w:jc w:val="both"/>
      </w:pPr>
      <w:r>
        <w:rPr>
          <w:rFonts w:ascii="Times New Roman"/>
          <w:b w:val="false"/>
          <w:i w:val="false"/>
          <w:color w:val="000000"/>
          <w:sz w:val="28"/>
        </w:rPr>
        <w:t>
      строки 290, 292, 293, 294, 295, 296, 297, 298, 299, 300, 301, 302, 303, 304, 305, 306, 307, 308, 313, 317, 318, 319, 320, 321, 322, 324, 325 и 326 исключить;</w:t>
      </w:r>
    </w:p>
    <w:bookmarkEnd w:id="373"/>
    <w:bookmarkStart w:name="z419" w:id="374"/>
    <w:p>
      <w:pPr>
        <w:spacing w:after="0"/>
        <w:ind w:left="0"/>
        <w:jc w:val="both"/>
      </w:pPr>
      <w:r>
        <w:rPr>
          <w:rFonts w:ascii="Times New Roman"/>
          <w:b w:val="false"/>
          <w:i w:val="false"/>
          <w:color w:val="000000"/>
          <w:sz w:val="28"/>
        </w:rPr>
        <w:t>
      строку 327 изложить в следующей редакции:</w:t>
      </w:r>
    </w:p>
    <w:bookmarkEnd w:id="3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5"/>
        <w:gridCol w:w="3045"/>
        <w:gridCol w:w="3045"/>
        <w:gridCol w:w="525"/>
      </w:tblGrid>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20" w:id="375"/>
    <w:p>
      <w:pPr>
        <w:spacing w:after="0"/>
        <w:ind w:left="0"/>
        <w:jc w:val="both"/>
      </w:pPr>
      <w:r>
        <w:rPr>
          <w:rFonts w:ascii="Times New Roman"/>
          <w:b w:val="false"/>
          <w:i w:val="false"/>
          <w:color w:val="000000"/>
          <w:sz w:val="28"/>
        </w:rPr>
        <w:t>
      строки 333, 334, 334-1, 335, 336, 337 и 349 исключить;</w:t>
      </w:r>
    </w:p>
    <w:bookmarkEnd w:id="375"/>
    <w:bookmarkStart w:name="z421" w:id="376"/>
    <w:p>
      <w:pPr>
        <w:spacing w:after="0"/>
        <w:ind w:left="0"/>
        <w:jc w:val="both"/>
      </w:pPr>
      <w:r>
        <w:rPr>
          <w:rFonts w:ascii="Times New Roman"/>
          <w:b w:val="false"/>
          <w:i w:val="false"/>
          <w:color w:val="000000"/>
          <w:sz w:val="28"/>
        </w:rPr>
        <w:t>
      строку 350 исключить;</w:t>
      </w:r>
    </w:p>
    <w:bookmarkEnd w:id="376"/>
    <w:bookmarkStart w:name="z422" w:id="377"/>
    <w:p>
      <w:pPr>
        <w:spacing w:after="0"/>
        <w:ind w:left="0"/>
        <w:jc w:val="both"/>
      </w:pPr>
      <w:r>
        <w:rPr>
          <w:rFonts w:ascii="Times New Roman"/>
          <w:b w:val="false"/>
          <w:i w:val="false"/>
          <w:color w:val="000000"/>
          <w:sz w:val="28"/>
        </w:rPr>
        <w:t>
      строки 354, 355 и 356 исключить;</w:t>
      </w:r>
    </w:p>
    <w:bookmarkEnd w:id="377"/>
    <w:bookmarkStart w:name="z423" w:id="378"/>
    <w:p>
      <w:pPr>
        <w:spacing w:after="0"/>
        <w:ind w:left="0"/>
        <w:jc w:val="both"/>
      </w:pPr>
      <w:r>
        <w:rPr>
          <w:rFonts w:ascii="Times New Roman"/>
          <w:b w:val="false"/>
          <w:i w:val="false"/>
          <w:color w:val="000000"/>
          <w:sz w:val="28"/>
        </w:rPr>
        <w:t>
      строку 357 изложить в следующей редакции:</w:t>
      </w:r>
    </w:p>
    <w:bookmarkEnd w:id="3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5067"/>
        <w:gridCol w:w="4808"/>
        <w:gridCol w:w="205"/>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аттестата эксперта-аудитора в области технического регулирования (по подтверждению соответствия, определению страны происхождения товара)</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эксперта-аудитора в области технического регулирования (по подтверждению соответствия, определению страны происхождения товара)</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24" w:id="379"/>
    <w:p>
      <w:pPr>
        <w:spacing w:after="0"/>
        <w:ind w:left="0"/>
        <w:jc w:val="both"/>
      </w:pPr>
      <w:r>
        <w:rPr>
          <w:rFonts w:ascii="Times New Roman"/>
          <w:b w:val="false"/>
          <w:i w:val="false"/>
          <w:color w:val="000000"/>
          <w:sz w:val="28"/>
        </w:rPr>
        <w:t>
      строки 358, 361, 367, 374, 376, 381, 382, 383, 393 и 394 исключить;</w:t>
      </w:r>
    </w:p>
    <w:bookmarkEnd w:id="379"/>
    <w:bookmarkStart w:name="z425" w:id="3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пунктами 39, 40, 42, 43, 44, 45, 46, 47, 48, 49, 50, 51, 52, 53, 54 и 55 следующего содержания:</w:t>
      </w:r>
    </w:p>
    <w:bookmarkEnd w:id="380"/>
    <w:p>
      <w:pPr>
        <w:spacing w:after="0"/>
        <w:ind w:left="0"/>
        <w:jc w:val="both"/>
      </w:pPr>
      <w:r>
        <w:rPr>
          <w:rFonts w:ascii="Times New Roman"/>
          <w:b w:val="false"/>
          <w:i w:val="false"/>
          <w:color w:val="000000"/>
          <w:sz w:val="28"/>
        </w:rPr>
        <w:t>
      "39. 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
      40. Уведомление о начале или прекращении деятельности в качестве налогоплательщика, осуществляющего отдельные виды деятельности</w:t>
      </w:r>
    </w:p>
    <w:p>
      <w:pPr>
        <w:spacing w:after="0"/>
        <w:ind w:left="0"/>
        <w:jc w:val="both"/>
      </w:pPr>
      <w:r>
        <w:rPr>
          <w:rFonts w:ascii="Times New Roman"/>
          <w:b w:val="false"/>
          <w:i w:val="false"/>
          <w:color w:val="000000"/>
          <w:sz w:val="28"/>
        </w:rPr>
        <w:t>
      42. Уведомление о начале или прекращении деятельности по искусственному разведению животных, виды которых включены в приложения I и II Конвенции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
      43. Уведомление о начале или прекращении деятельности профессиональных объединений по подготовке водителей транспортных средств</w:t>
      </w:r>
    </w:p>
    <w:p>
      <w:pPr>
        <w:spacing w:after="0"/>
        <w:ind w:left="0"/>
        <w:jc w:val="both"/>
      </w:pPr>
      <w:r>
        <w:rPr>
          <w:rFonts w:ascii="Times New Roman"/>
          <w:b w:val="false"/>
          <w:i w:val="false"/>
          <w:color w:val="000000"/>
          <w:sz w:val="28"/>
        </w:rPr>
        <w:t>
      44. Уведомление о начале или прекращении деятельности по проведению доклинических (неклинических) исследований биологически активных веществ</w:t>
      </w:r>
    </w:p>
    <w:p>
      <w:pPr>
        <w:spacing w:after="0"/>
        <w:ind w:left="0"/>
        <w:jc w:val="both"/>
      </w:pPr>
      <w:r>
        <w:rPr>
          <w:rFonts w:ascii="Times New Roman"/>
          <w:b w:val="false"/>
          <w:i w:val="false"/>
          <w:color w:val="000000"/>
          <w:sz w:val="28"/>
        </w:rPr>
        <w:t>
      45. Уведомление о начале или прекращении деятельности по сбору (заготовке), хранению, переработке и реализации юридическими лицами лома и отходов цветных и черных металлов</w:t>
      </w:r>
    </w:p>
    <w:p>
      <w:pPr>
        <w:spacing w:after="0"/>
        <w:ind w:left="0"/>
        <w:jc w:val="both"/>
      </w:pPr>
      <w:r>
        <w:rPr>
          <w:rFonts w:ascii="Times New Roman"/>
          <w:b w:val="false"/>
          <w:i w:val="false"/>
          <w:color w:val="000000"/>
          <w:sz w:val="28"/>
        </w:rPr>
        <w:t>
      46. Уведомление о начале или прекращении деятельности автовокзалов, автостанций и пунктов обслуживания пассажиров</w:t>
      </w:r>
    </w:p>
    <w:p>
      <w:pPr>
        <w:spacing w:after="0"/>
        <w:ind w:left="0"/>
        <w:jc w:val="both"/>
      </w:pPr>
      <w:r>
        <w:rPr>
          <w:rFonts w:ascii="Times New Roman"/>
          <w:b w:val="false"/>
          <w:i w:val="false"/>
          <w:color w:val="000000"/>
          <w:sz w:val="28"/>
        </w:rPr>
        <w:t>
      47. Уведомление о начале или прекращении деятельности операторов технического осмотра</w:t>
      </w:r>
    </w:p>
    <w:p>
      <w:pPr>
        <w:spacing w:after="0"/>
        <w:ind w:left="0"/>
        <w:jc w:val="both"/>
      </w:pPr>
      <w:r>
        <w:rPr>
          <w:rFonts w:ascii="Times New Roman"/>
          <w:b w:val="false"/>
          <w:i w:val="false"/>
          <w:color w:val="000000"/>
          <w:sz w:val="28"/>
        </w:rPr>
        <w:t>
      48. Уведомление о начале или прекращении деятельности по энергетической экпертизе</w:t>
      </w:r>
    </w:p>
    <w:p>
      <w:pPr>
        <w:spacing w:after="0"/>
        <w:ind w:left="0"/>
        <w:jc w:val="both"/>
      </w:pPr>
      <w:r>
        <w:rPr>
          <w:rFonts w:ascii="Times New Roman"/>
          <w:b w:val="false"/>
          <w:i w:val="false"/>
          <w:color w:val="000000"/>
          <w:sz w:val="28"/>
        </w:rPr>
        <w:t>
      49. Уведомление о начале или прекращении деятельности по энергоаудиту и переподготовки и (или) повышения квалификации кадров, осуществляющих деятельность в области энергосбережения и повышения энергоэффективности</w:t>
      </w:r>
    </w:p>
    <w:p>
      <w:pPr>
        <w:spacing w:after="0"/>
        <w:ind w:left="0"/>
        <w:jc w:val="both"/>
      </w:pPr>
      <w:r>
        <w:rPr>
          <w:rFonts w:ascii="Times New Roman"/>
          <w:b w:val="false"/>
          <w:i w:val="false"/>
          <w:color w:val="000000"/>
          <w:sz w:val="28"/>
        </w:rPr>
        <w:t>
      50. Уведомление о начале проведения научно-реставрационных работ на памятниках истории и культуры местного значения</w:t>
      </w:r>
    </w:p>
    <w:p>
      <w:pPr>
        <w:spacing w:after="0"/>
        <w:ind w:left="0"/>
        <w:jc w:val="both"/>
      </w:pPr>
      <w:r>
        <w:rPr>
          <w:rFonts w:ascii="Times New Roman"/>
          <w:b w:val="false"/>
          <w:i w:val="false"/>
          <w:color w:val="000000"/>
          <w:sz w:val="28"/>
        </w:rPr>
        <w:t>
      51. Уведомление о начале осуществления иной деятельности субъектом естественной монополии</w:t>
      </w:r>
    </w:p>
    <w:p>
      <w:pPr>
        <w:spacing w:after="0"/>
        <w:ind w:left="0"/>
        <w:jc w:val="both"/>
      </w:pPr>
      <w:r>
        <w:rPr>
          <w:rFonts w:ascii="Times New Roman"/>
          <w:b w:val="false"/>
          <w:i w:val="false"/>
          <w:color w:val="000000"/>
          <w:sz w:val="28"/>
        </w:rPr>
        <w:t>
      52. Уведомление о начале или прекращении деятельности администратора (временного администратора, реабилитационного, временного и банкротного управляющих)</w:t>
      </w:r>
    </w:p>
    <w:p>
      <w:pPr>
        <w:spacing w:after="0"/>
        <w:ind w:left="0"/>
        <w:jc w:val="both"/>
      </w:pPr>
      <w:r>
        <w:rPr>
          <w:rFonts w:ascii="Times New Roman"/>
          <w:b w:val="false"/>
          <w:i w:val="false"/>
          <w:color w:val="000000"/>
          <w:sz w:val="28"/>
        </w:rPr>
        <w:t>
      53. Уведомление об утверждении финансовых продуктов финансовой организацией</w:t>
      </w:r>
    </w:p>
    <w:p>
      <w:pPr>
        <w:spacing w:after="0"/>
        <w:ind w:left="0"/>
        <w:jc w:val="both"/>
      </w:pPr>
      <w:r>
        <w:rPr>
          <w:rFonts w:ascii="Times New Roman"/>
          <w:b w:val="false"/>
          <w:i w:val="false"/>
          <w:color w:val="000000"/>
          <w:sz w:val="28"/>
        </w:rPr>
        <w:t>
      54. Уведомление об утверждении услуг по предоставлению микрокредитов микрофинансовой организацией</w:t>
      </w:r>
    </w:p>
    <w:p>
      <w:pPr>
        <w:spacing w:after="0"/>
        <w:ind w:left="0"/>
        <w:jc w:val="both"/>
      </w:pPr>
      <w:r>
        <w:rPr>
          <w:rFonts w:ascii="Times New Roman"/>
          <w:b w:val="false"/>
          <w:i w:val="false"/>
          <w:color w:val="000000"/>
          <w:sz w:val="28"/>
        </w:rPr>
        <w:t>
      55. Уведомление о начале или прекращении осуществления нотариальной деятельности.".</w:t>
      </w:r>
    </w:p>
    <w:bookmarkStart w:name="z426" w:id="381"/>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(Ведомости Парламента Республики Казахстан, 2014 г., № 11, ст. 68; № 21, ст. 122; 2015 г., № 21-III, ст. 137):</w:t>
      </w:r>
    </w:p>
    <w:bookmarkEnd w:id="381"/>
    <w:bookmarkStart w:name="z427" w:id="382"/>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3 цифры "13" заменить цифрой "</w:t>
      </w:r>
      <w:r>
        <w:rPr>
          <w:rFonts w:ascii="Times New Roman"/>
          <w:b w:val="false"/>
          <w:i w:val="false"/>
          <w:color w:val="000000"/>
          <w:sz w:val="28"/>
        </w:rPr>
        <w:t>5</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30.11.2016 </w:t>
      </w:r>
      <w:r>
        <w:rPr>
          <w:rFonts w:ascii="Times New Roman"/>
          <w:b w:val="false"/>
          <w:i w:val="false"/>
          <w:color w:val="000000"/>
          <w:sz w:val="28"/>
        </w:rPr>
        <w:t>№ 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w:t>
      </w:r>
    </w:p>
    <w:bookmarkStart w:name="z429" w:id="383"/>
    <w:p>
      <w:pPr>
        <w:spacing w:after="0"/>
        <w:ind w:left="0"/>
        <w:jc w:val="both"/>
      </w:pPr>
      <w:r>
        <w:rPr>
          <w:rFonts w:ascii="Times New Roman"/>
          <w:b w:val="false"/>
          <w:i w:val="false"/>
          <w:color w:val="000000"/>
          <w:sz w:val="28"/>
        </w:rPr>
        <w:t>
      1. Настоящий Закон вводится в действие по истечении двадцати одного календарного дня после дня его первого официального опубликования, за исключением:</w:t>
      </w:r>
    </w:p>
    <w:bookmarkEnd w:id="383"/>
    <w:bookmarkStart w:name="z430" w:id="3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5, </w:t>
      </w:r>
      <w:r>
        <w:rPr>
          <w:rFonts w:ascii="Times New Roman"/>
          <w:b w:val="false"/>
          <w:i w:val="false"/>
          <w:color w:val="000000"/>
          <w:sz w:val="28"/>
        </w:rPr>
        <w:t>подпункта 1)</w:t>
      </w:r>
      <w:r>
        <w:rPr>
          <w:rFonts w:ascii="Times New Roman"/>
          <w:b w:val="false"/>
          <w:i w:val="false"/>
          <w:color w:val="000000"/>
          <w:sz w:val="28"/>
        </w:rPr>
        <w:t xml:space="preserve">, абзаца второго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6,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8, абзаца второго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9, </w:t>
      </w:r>
      <w:r>
        <w:rPr>
          <w:rFonts w:ascii="Times New Roman"/>
          <w:b w:val="false"/>
          <w:i w:val="false"/>
          <w:color w:val="000000"/>
          <w:sz w:val="28"/>
        </w:rPr>
        <w:t>подпункта 2)</w:t>
      </w:r>
      <w:r>
        <w:rPr>
          <w:rFonts w:ascii="Times New Roman"/>
          <w:b w:val="false"/>
          <w:i w:val="false"/>
          <w:color w:val="000000"/>
          <w:sz w:val="28"/>
        </w:rPr>
        <w:t xml:space="preserve">, абзацев третьего, пятого и тридцать пятого </w:t>
      </w:r>
      <w:r>
        <w:rPr>
          <w:rFonts w:ascii="Times New Roman"/>
          <w:b w:val="false"/>
          <w:i w:val="false"/>
          <w:color w:val="000000"/>
          <w:sz w:val="28"/>
        </w:rPr>
        <w:t>подпункта 7)</w:t>
      </w:r>
      <w:r>
        <w:rPr>
          <w:rFonts w:ascii="Times New Roman"/>
          <w:b w:val="false"/>
          <w:i w:val="false"/>
          <w:color w:val="000000"/>
          <w:sz w:val="28"/>
        </w:rPr>
        <w:t xml:space="preserve"> и абзацев второго и третьего </w:t>
      </w:r>
      <w:r>
        <w:rPr>
          <w:rFonts w:ascii="Times New Roman"/>
          <w:b w:val="false"/>
          <w:i w:val="false"/>
          <w:color w:val="000000"/>
          <w:sz w:val="28"/>
        </w:rPr>
        <w:t>подпункта 8)</w:t>
      </w:r>
      <w:r>
        <w:rPr>
          <w:rFonts w:ascii="Times New Roman"/>
          <w:b w:val="false"/>
          <w:i w:val="false"/>
          <w:color w:val="000000"/>
          <w:sz w:val="28"/>
        </w:rPr>
        <w:t xml:space="preserve"> пункта 46 статьи 1, которые вводятся в действие с 1 января 2017 года;</w:t>
      </w:r>
    </w:p>
    <w:bookmarkEnd w:id="384"/>
    <w:bookmarkStart w:name="z431" w:id="3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абзаца пятнадцатого </w:t>
      </w:r>
      <w:r>
        <w:rPr>
          <w:rFonts w:ascii="Times New Roman"/>
          <w:b w:val="false"/>
          <w:i w:val="false"/>
          <w:color w:val="000000"/>
          <w:sz w:val="28"/>
        </w:rPr>
        <w:t>подпункта 6)</w:t>
      </w:r>
      <w:r>
        <w:rPr>
          <w:rFonts w:ascii="Times New Roman"/>
          <w:b w:val="false"/>
          <w:i w:val="false"/>
          <w:color w:val="000000"/>
          <w:sz w:val="28"/>
        </w:rPr>
        <w:t xml:space="preserve"> и абзаца девятого </w:t>
      </w:r>
      <w:r>
        <w:rPr>
          <w:rFonts w:ascii="Times New Roman"/>
          <w:b w:val="false"/>
          <w:i w:val="false"/>
          <w:color w:val="000000"/>
          <w:sz w:val="28"/>
        </w:rPr>
        <w:t>подпункта 7)</w:t>
      </w:r>
      <w:r>
        <w:rPr>
          <w:rFonts w:ascii="Times New Roman"/>
          <w:b w:val="false"/>
          <w:i w:val="false"/>
          <w:color w:val="000000"/>
          <w:sz w:val="28"/>
        </w:rPr>
        <w:t xml:space="preserve"> пункта 46 статьи 1, которые вводятся в действие с 1 января 2018 года.</w:t>
      </w:r>
    </w:p>
    <w:bookmarkEnd w:id="385"/>
    <w:bookmarkStart w:name="z432" w:id="386"/>
    <w:p>
      <w:pPr>
        <w:spacing w:after="0"/>
        <w:ind w:left="0"/>
        <w:jc w:val="both"/>
      </w:pPr>
      <w:r>
        <w:rPr>
          <w:rFonts w:ascii="Times New Roman"/>
          <w:b w:val="false"/>
          <w:i w:val="false"/>
          <w:color w:val="000000"/>
          <w:sz w:val="28"/>
        </w:rPr>
        <w:t xml:space="preserve">
      2. Приостановить до 1 июля 2016 года действие абзаца третьего </w:t>
      </w:r>
      <w:r>
        <w:rPr>
          <w:rFonts w:ascii="Times New Roman"/>
          <w:b w:val="false"/>
          <w:i w:val="false"/>
          <w:color w:val="000000"/>
          <w:sz w:val="28"/>
        </w:rPr>
        <w:t>подпункта 4)</w:t>
      </w:r>
      <w:r>
        <w:rPr>
          <w:rFonts w:ascii="Times New Roman"/>
          <w:b w:val="false"/>
          <w:i w:val="false"/>
          <w:color w:val="000000"/>
          <w:sz w:val="28"/>
        </w:rPr>
        <w:t xml:space="preserve"> пункта 6 статьи 1 настоящего Закона, установив, что в период приостановления данный абзац действует в следующей редакции:</w:t>
      </w:r>
    </w:p>
    <w:bookmarkEnd w:id="386"/>
    <w:p>
      <w:pPr>
        <w:spacing w:after="0"/>
        <w:ind w:left="0"/>
        <w:jc w:val="both"/>
      </w:pPr>
      <w:r>
        <w:rPr>
          <w:rFonts w:ascii="Times New Roman"/>
          <w:b w:val="false"/>
          <w:i w:val="false"/>
          <w:color w:val="000000"/>
          <w:sz w:val="28"/>
        </w:rPr>
        <w:t>
      "11)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экспертиз, в соответствии с законодательством Республики Казахстан о разрешениях и уведомлениях;".</w:t>
      </w:r>
    </w:p>
    <w:bookmarkStart w:name="z433" w:id="387"/>
    <w:p>
      <w:pPr>
        <w:spacing w:after="0"/>
        <w:ind w:left="0"/>
        <w:jc w:val="both"/>
      </w:pPr>
      <w:r>
        <w:rPr>
          <w:rFonts w:ascii="Times New Roman"/>
          <w:b w:val="false"/>
          <w:i w:val="false"/>
          <w:color w:val="000000"/>
          <w:sz w:val="28"/>
        </w:rPr>
        <w:t xml:space="preserve">
      3. Приостановить до 1 июля 2016 года действие абзацев шестого и восемнадцатого </w:t>
      </w:r>
      <w:r>
        <w:rPr>
          <w:rFonts w:ascii="Times New Roman"/>
          <w:b w:val="false"/>
          <w:i w:val="false"/>
          <w:color w:val="000000"/>
          <w:sz w:val="28"/>
        </w:rPr>
        <w:t>подпункта 6)</w:t>
      </w:r>
      <w:r>
        <w:rPr>
          <w:rFonts w:ascii="Times New Roman"/>
          <w:b w:val="false"/>
          <w:i w:val="false"/>
          <w:color w:val="000000"/>
          <w:sz w:val="28"/>
        </w:rPr>
        <w:t xml:space="preserve"> пункта 46 статьи 1 настоящего Закона, установив, что в период приостановления данные абзацы действуют в следующей редакции:</w:t>
      </w:r>
    </w:p>
    <w:bookmarkEnd w:id="387"/>
    <w:p>
      <w:pPr>
        <w:spacing w:after="0"/>
        <w:ind w:left="0"/>
        <w:jc w:val="both"/>
      </w:pPr>
      <w:r>
        <w:rPr>
          <w:rFonts w:ascii="Times New Roman"/>
          <w:b w:val="false"/>
          <w:i w:val="false"/>
          <w:color w:val="000000"/>
          <w:sz w:val="28"/>
        </w:rPr>
        <w:t>
      "в графе 3 строки 15 слова "5. Экспертиза судебно-медицинская, судебно-психиатрическая и (или) судебно-наркологическая." заменить словами "5. Экспертиза судебно-психиатрическая.";</w:t>
      </w:r>
    </w:p>
    <w:p>
      <w:pPr>
        <w:spacing w:after="0"/>
        <w:ind w:left="0"/>
        <w:jc w:val="both"/>
      </w:pPr>
      <w:r>
        <w:rPr>
          <w:rFonts w:ascii="Times New Roman"/>
          <w:b w:val="false"/>
          <w:i w:val="false"/>
          <w:color w:val="000000"/>
          <w:sz w:val="28"/>
        </w:rPr>
        <w:t>
      "Лицензия на занятие судебно-экспертной деятельностью, в том числе судебно-медицинской и судебно-наркологической экспертизами".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