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0e1c" w14:textId="e6c0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занятости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апреля 2016 года № 483-V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/>
          <w:i w:val="false"/>
          <w:color w:val="000000"/>
          <w:sz w:val="28"/>
        </w:rPr>
        <w:t>Внести изменения и дополнения в следующие законодательные акты Республики Казахстан: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(Ведомости Парламента Республики Казахстан, 1999 г., № 16-17, ст. 642; № 23, ст. 929; 2000 г., № 3-4, ст. 66; № 10, ст. 244; № 22, ст. 408; 2001 г., № 23, ст. 309; № 24, ст. 338; 2002 г., № 10, ст. 102; 2003 г., № 1-2, ст. 7; № 4, ст. 25; № 11, ст. 56; № 14, ст. 103; № 15, ст. 138, 139; 2004 г., № 3-4, ст. 16; № 5, ст. 25; № 6, ст. 42; № 16, ст. 91; № 23, ст. 142; 2005 г., № 21-22, ст. 87; № 23, ст. 104; 2006 г., № 4, ст. 24, 25; № 8, ст. 45; № 11, ст. 55; № 13, ст. 85; 2007 г., № 3, ст. 21; № 4, ст. 28; № 5-6, ст. 37; № 8, ст. 52; № 9, ст. 67; № 12, ст. 88; 2009 г., № 2-3, ст. 16; № 9-10, ст. 48; № 17, ст. 81; № 19, ст. 88; № 24, ст. 134; 2010 г., № 3-4, ст. 12; № 5, ст. 23; № 7, ст. 28; № 15, ст. 71; № 17-18, ст. 112; 2011 г., № 3, ст. 32; № 5, ст. 43; № 6, ст. 50, 53; № 16, ст. 129; № 24, ст. 196; 2012 г., № 2, ст. 13, 14, 15; № 8, ст. 64; № 10, ст. 77; № 12, ст. 85; № 13, ст. 91; № 14, ст. 92; № 20, ст. 121; № 21-22, ст. 124; 2013 г., № 4, ст. 21; № 10-11, ст. 56; № 15, ст. 82; 2014 г., № 1, ст. 9; № 4-5, ст. 24; № 11, ст. 61, 69; № 14, ст. 84; № 19-I, 19-II, ст. 96; № 21, ст. 122; № 23, ст. 143; 2015 г., № 7, ст. 34; № 8, ст. 42, 45; № 13, ст. 68; № 15, ст. 78; № 19-I, ст. 100; № 19-ІІ, ст. 102; № 20-VII, ст. 117, 119; № 22-I, ст. 143; № 22-II, ст. 145; № 22-III, ст. 149; № 22-VI, ст. 159; № 22-VII, ст. 161):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4-2)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830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"4-2) Государственной корпорации "Правительство для граждан" в целях,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Закона Республики Казахстан "О пенсионном обеспечении в Республике Казахстан";".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18-I, 18-II, ст. 92; № 21, ст. 122; № 23, ст. 143; № 24, ст. 145, 146; 2015 г., № 1, ст. 2; № 2, ст. 6; № 7, ст. 33; № 8, ст. 44, 45; № 9, ст. 46; № 10, ст. 50; № 11, ст. 52; № 14, ст. 71; № 15, ст. 78; № 16, ст. 79; № 19-I, ст. 101; № 19-II, ст. 102, 103, 105; № 20-IV, ст. 113; № 20-VII, ст. 115; № 21-II, ст. 130; № 21-III, ст. 137; № 22-I, ст. 140, 141, 143; № 22-II, ст. 144, 148; № 22-III, ст. 149; № 22-V, ст. 152, 156, 158; № 22-VI, ст. 159; № 22-VII, ст. 161; № 23-I, ст. 166, 169; № 23-II, ст. 172; 2016 г., № 1, ст. 4; № 2, ст. 9):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98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1) дополнить словами ", снижением объема производств и выполняемых работ и услуг, повлекшим ухудшение экономического состояния работодателя.";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невыполнения установленной квоты рабочих мест для инвалидов, лиц, состоящих на учете службы пробации, а также лиц, освобожденных из мест лишения свободы,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образования;".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(Ведомости Парламента Республики Казахстан, 2015 г., № 22-IV, ст. 151):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оглавление дополнить заголовками статей 127-1 и 127-2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127-1. Гарантии для работников, осуществляющих трудовую деятельность в зонах экологического бедствия и радиационного риска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Статья 127-2. Гарантии для работников, сотрудников, принимавших участие в миротворческой операции";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16-1) и 16-2)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"16-1) разрабатывает и утверждает Единый тарифно-квалификационный справочник работ и профессий рабочих, тарифно-квалификационные характеристики профессий рабочих, Квалификационный справочник должностей руководителей, специалистов и других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16-2) разрабатывает и утверждает квалификационные характеристики отдельных должностей специалистов государственных учреждений и казенных предприятий, общих для всех сфер деятельности;";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17)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"17) рассматривает и согласовывает квалификационные справочники или типовые квалификационные характеристики должностей руководителей, специалистов и других служащих организаций различных видов экономической деятельности, разрабатываемые и утверждаемые уполномоченными государственными органами соответствующих сфер деятельности;";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40-1)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"40-1) согласовывает отраслевые нормативы численности работников, обеспечивающих техническое обслуживание и функционирование государственных органов, разрабатываемые и утверждаемые государственными органами соответствующих сфер деятельности в порядке, установленном уполномоченным государственным органом по труду;";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"5. С работником, достигшим пенсионного возраста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 и обладающим высоким профессиональным и квалификационным уровнем, с учетом его работоспособности трудовой договор может продлеваться ежегодно без ограничения, предусмотренного частью четвертой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статьи.";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подпункте 24)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слово "Законом"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слово "Законом"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слова "по такой же вакантной должности" исключить;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статью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"2-1. Разработка, утверждение, замена и пересмотр профессиональных стандартов на услуги, оказываемые государственными юридическими лицами, осуществляются государственными органами соответствующих сфер деятельности по согласованию с уполномоченным государственным органом по труду.";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дополнить статьями 127-1 и 127-2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127-1. Гарантии для работников, осуществляющих трудовую деятельность в зонах экологического бедствия и радиационного риска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Гарантии для работников, осуществляющих трудовую деятельность в зонах экологического бедствия и радиационного риска, устанавливаются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Статья 127-2. Гарантии для работников, сотрудников, принимавших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участие в миротворческой 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Гарантии для работников, сотрудников, принимавших участие в миротворческой операции, устанавливаются законами Республики Казахстан.";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157 дополнить подпунктом 9) следующего содержания: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"9) о порядке допуска к тяжелым работам, работам с вредными и (или) опасными условиями труда лиц, достигших пенсионного возраста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Казахстан".";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исключить.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июня 1997 года "О государственных социальных пособиях по инвалидности, по случаю потери кормильца и по возрасту в Республике Казахстан" (Ведомости Парламента Республики Казахстан, 1997 г., № 11, ст. 154; 1999 г., № 8, ст. 239; № 23, ст. 925; 2002 г., № 6, ст. 1; 2003 г., № 1-2, ст. 13; 2004 г., № 23, ст. 142; № 24, ст. 157; 2005 г., № 23, ст. 98; 2006 г., № 12, ст. 69; 2007 г., № 10, ст. 69; № 20, ст. 152; 2012 г., № 4, ст. 32; № 8, ст. 64; 2013 г., № 10-11, ст. 56; 2014 г., № 6, ст. 28; № 19-I, 19-II, ст. 96; 2015 г., № 6, ст. 27; № 8, ст. 45; № 15, ст. 78; № 19-II, ст. 106; № 22-II, ст. 145; № 23-II, ст. 170):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изложить в следующей редакции: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"Перечисление 70 процентов от назначенного размера пособий производится на отдельный банковский счет или на контрольный счет наличности медико-социальных учреждений (организаций).".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 (Ведомости Парламента Республики Казахстан, 1999 г., № 8, ст. 238; № 23, ст. 925; 2000 г., № 23, ст. 411; 2001 г., № 2, ст. 14; 2002 г., № 6, ст. 71; 2004 г., № 24, ст. 157; 2005 г., № 23, ст. 98; 2006 г., № 12, ст. 69; 2007 г., № 20, ст. 152; 2009 г., № 23, ст. 111; 2012 г., № 4, ст. 32; № 8, ст. 64; 2014 г., № 6, ст. 28; № 19-I, 19-II, ст. 96; 2015 г., № 6, cт. 27; № 19-II, ст. 106; № 22-II, ст. 145):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Выплата пособия приостанавливается на период проживания получателей пособия в государственных медико-социальных учреждениях (организациях), за исключением лиц, которым специальные социальные услуги предоставляются на платной основе.".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ст23; 2006 г., № 1, ст. 5; № 13, ст. 86, 87; № 15, ст. 92, 95; № 16, ст. 99; № 18, ст. 113; № 23, ст. 141; 2007 г., № 1, ст. 4; № 2, ст. 14; № 10, ст. 69; № 12, ст. 88; № 17, ст. 139; № 20, ст. 152; 2008 г., № 21, ст. 97; № 23, ст. 114, 124; 2009 г., № 2-3, ст. 9; № 24, ст. 133; 2010 г., № 1-2, ст. 2; № 5, ст. 23; № 7, ст. 29, 32; № 24, ст. 146; 2011 г., № 1, ст. 3, 7; № 2, ст. 28; № 6, ст. 49; № 11, ст. 102; № 13, ст. 115; № 15, ст. 118; № 16, ст. 129; 2012 г., № 2, ст. 11; № 3, ст. 21; № 5, ст. 35; № 8, ст. 64; № 14, ст. 92; № 23-24, ст. 125; 2013 г., № 1, ст. 2, 3; № 8, ст. 50; № 9, ст. 51; № 14, ст. 72, 75; № 15, ст. 81; № 20, ст. 113; № 21-22, ст. 115; 2014 г., № 2, ст. 10; № 3, ст. 21; № 7, ст. 37; № 8, ст. 49; № 10, ст. 52; № 11, ст. 67; № 12, ст. 82; № 14, ст. 84, 86; № 19-I, 19-II, ст. 94, 96; № 21, ст. 118, 122; № 22, ст. 131; 2015 г., № 9, ст. 46; № 19-II, ст. 103; № 21-I, ст. 121, 125; № 21-II, ст. 130, 132; № 22-I, ст. 140; № 22-V, ст. 154, 156, 158):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дополнить подпунктом 17-2)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"17-2) в пределах своей компетенции обеспечивают реализацию государственной политики в сфере занятости населения путем проведения мероприятий, обеспечивающих содействие занятости населения, а также осуществление других мер содействия занятости, финансируемых за счет бюджетных средств;".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(Ведомости Парламента Республики Казахстан, 2001 г., № 17-18, ст. 247; 2004 г., № 23, ст. 142; 2007 г., № 3, ст. 20; № 10, ст. 69; № 20, ст. 152; 2009 г., № 1, ст. 4; № 23, ст. 117; 2011 г., № 10, ст. 86; № 16, ст. 128; 2012 г., № 2, ст. 14; № 8, ст. 64; 2013 г., № 14, ст. 72; 2014 г., № 19-I, № 19-II, ст. 96; 2015 г., № 6, ст. 27; № 10, ст. 50; № 19-II, ст. 106; № 22-II, ст. 145; № 22-V, ст. 158):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оралманом из числа безработных, самостоятельно занятых, а также иных лиц в случаях, предусмотренных настоящим Законом, и центром занятости населения, а в случаях, предусмотренных настоящим Законом,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помощи;";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8)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"8) центр занятости населения – государственное учреждение,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 и организации социальной защиты от безработицы и иных мер содействия занятости в соответствии с настоящим Законом "О занятости населения".";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 слова "в уполномоченных органах по вопросам занятости" заменить словами "в центрах занятости населения";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 слова "уполномоченными органами" заменить словами "центрами занятости населения".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2003 года "Об обязательном социальном страховании" (Ведомости Парламента Республики Казахстан, 2003 г., № 9, ст. 41; 2004 г., № 23, ст. 140, 142; 2006 г., № 23, ст. 141; 2007 г., № 3, ст. 20; № 20, ст. 152; № 24, ст. 178; 2008 г., № 23, ст. 114; 2009 г., № 9-10, ст. 50; 2010 г., № 5, ст. 23; № 7, ст. 28; 2011 г., № 6, ст. 49; № 11, ст. 102; № 14, ст. 117; 2012 г., № 2, ст. 14; № 3, ст. 26; № 4, ст. 32; № 8, ст. 64; № 14, ст. 95; № 23-24, ст. 125; 2013 г., № 2, ст. 13; № 3, ст. 15; № 10-11, ст. 56; № 14, ст. 72; № 21-22, ст. 115; 2014 г., № 1, ст. 1, 4; № 19-I, 19-II, ст. 96; № 21, ст. 122; № 22, ст. 131; 2015 г., № 6, ст. 27; № 20-IV, ст. 113; № 22-II, ст. 145):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13-3) следующего содержания: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"13-3) центр занятости населения – государственное учреждение,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занятости населения";";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подпункте 1-3)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слова "уполномоченный орган по вопросам занятости" заменить словами "центр занятости населения";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абзац пятый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"на случай потери работы – со дня обращения участника системы обязательного социального страхования, за которого производились социальные отчисления в Фонд, за регистрацией в качестве безработного в центр занятости населения;";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Социальная выплата на случай потери работы назначается со дня обращения участника системы обязательного социального страхования за регистрацией в качестве безработного в центр занятости населения.";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Участнику системы обязательного социального страхования, за которого производились социальные отчисления, социальные выплаты на случай потери работы, назначаются: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один месяц – в случае, когда за него производились социальные отчисления от шести до двенадцати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два месяца – в случае, когда за него производились социальные отчисления от двенадцати до двадцати четырех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три месяца – в случае, когда за него производились социальные отчисления от двадцати четырех до тридцати шести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четыре месяца – в случае, когда за него производились социальные отчисления от тридцати шести и более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шесть месяцев – в случае, когда за лицо, потерявшее работу по основаниям, предусмотренным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Трудового кодекса Республики Казахстан, производились социальные отчисления от тридцати шести и более месяцев.";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пунктами 7, 8 и 9 следующего содержания: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В случаях направления безработного центром занятости населения в рамках активных мер содействия занятости на социальные рабочие места, общественные работы и профессиональное обучение социальные выплаты на случай потери работы не прекращаются.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Социальные выплаты на случай потери работы прекращаются с первого числа месяца, следующего за месяцем получения информации от центров занятости населения о снятии получателя с учета в качестве безработного.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Решение о прекращении социальной выплаты на случай потери работы принимается Фондом с обязательным уведомлением об этом получателя с указанием причин через Государственную корпорацию.".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миграции населения" (Ведомости Парламента Республики Казахстан, 2011 г., № 16, ст. 127; 2012 г., № 5, ст. 41; № 8, ст. 64; № 15, ст. 97; 2013 г., № 9, ст. 51; № 21-22, ст. 114; № 23-24, ст. 116; 2014 г., № 11, ст. 64; № 16, ст. 90; № 21, ст. 118; № 23, ст. 143; 2015 г., № 19-II, ст. 102; № 20-IV, ст. 113; № 22-I, ст. 143; № 22-V, ст. 154, 158; № 22-VI, ст. 159):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подпункте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"в пределах квоты, распределенной уполномоченным органом по вопросам миграции населения" исключить;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"10. Этнические казахи по прибытии на место проживания после получения статуса оралмана обращаются за разрешением на постоянное проживание в территориальные подразделения органов внутренних дел.".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"О специальных государственных органах Республики Казахстан" (Ведомости Парламента Республики Казахстан, 2012 г., № 4, ст. 31; 2013 г., № 2, ст. 10; № 14, ст. 72; 2014 г., № 7, ст. 37; № 8, ст. 49; № 14, ст. 84; № 16, ст. 90; № 19-I, 19-II, ст. 96; 2015 г., № 1, ст. 2; № 15, ст. 78; № 21-III, ст. 135; № 22-II, ст. 148, № 22-III, ст. 149; № 22-V, ст. 154):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статье 50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до майора включительно – сорок семь лет;";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1-1) следующего содержания: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"1-1) подполковникам – пятьдесят лет;";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"Сотрудникам, имеющим высокую профессиональную подготовку, опыт работы на занимаемой должности и годным по состоянию здоровья для прохождения службы, уполномоченным руководителем может быть продлен срок службы путем заключения с ними нового контракта на срок до пяти лет.";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статью 85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4-2 следующего содержания: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"4-2. Сотрудники, которым специальное звание подполковник присвоено со дня введения в действие настоящего Закона и до 1 января 2017 года, вправе уволиться или уйти в отставку по достижении ими предельного возраста – сорока семи лет.".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 (Ведомости Парламента Республики Казахстан, 2013 г., № 10-11, ст. 55; № 21-22, ст. 115; 2014 г., № 1, ст. 1; № 6, ст. 28; № 8, ст. 49; № 11, ст. 61; № 19-I, 19-II, ст. 96; № 21, ст. 122; № 22, ст. 131; № 23, ст. 143; 2015 г., № 6, ст. 27; № 8, ст. 45; № 10, ст. 50; № 15, ст. 78; № 20-IV, ст. 113; № 22-II, ст. 145; № 22-VI, ст. 159; № 23-II, ст. 170):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Ежегодное повышение размеров пенсионных выплат по возрасту и пенсионных выплат за выслугу лет осуществляется в размере, установленном на соответствующий финансовый год законом о республиканском бюджете.";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изложить в следующей редакции: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"Перечисление 70 процентов от назначенного размера пенсионных выплат по возрасту производится на отдельный банковский счет или на контрольный счет наличности медико-социальных учреждений (организаций).";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дополнить подпунктом 6) следующего содержания: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"6) безработных граждан, направленных центром занятости населения в рамках активных мер содействия занятости на социальные рабочие места, общественную работу и (или) молодежную практику.";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изложить в следующей редакции: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"Перечисление 70 процентов от назначенного размера пенсионных выплат за выслугу лет производится на отдельный банковский счет или на контрольный счет наличности медико-социальных учреждений (организаций).".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июня 2014 года "О профессиональных союзах" (Ведомости Парламента Республики Казахстан, 2014 г., № 11, ст. 66; 2015 г., № 22-V, ст. 152):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"и" заменить словами "и (или)";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11) изложить в следующей редакции: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"11) участвовать в разработке нормативных правовых актов, затрагивающих трудовые и социальные права и интересы граждан, в том числе по вопросам занятости населения;";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18) следующего содержания: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"18) участвовать в осуществлении мероприятий по обеспечению занятости населения.".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октября 2015 года "О внесении изменений и дополнений в некоторые законодательные акты Республики Казахстан по вопросам социальной защиты населения" (Ведомости Парламента Республики Казахстан, 2015 г., № 19-II, ст. 106):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шестой изложить в следующей редакции: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"1-2)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оралманом из числа безработных, самостоятельно занятых, а также иных лиц в случаях, предусмотренных настоящим Законом, и центром занятости населения, а в случаях, предусмотренных настоящим Законом,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помощи;";</w:t>
      </w:r>
    </w:p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абзацы десятый и одиннадцатый исключить.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"Об обязательном социальном медицинском страховании" (Ведомости Парламента Республики Казахстан, 2015 г., № 22-I, ст. 142):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статью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"2-1) разрабатывает и утверждает методику формирования тарифов на медицинские услуги в системе обязательного социального медицинского страхования;";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изложить в следующей редакции: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 в форме резидентуры;".</w:t>
      </w:r>
    </w:p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страхования" (Ведомости Парламента Республики Казахстан, 2015 г., № 22-1, ст. 143):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1 изложить в следующей редакции: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"124) разработке и утверждению размеров тарифов на медицинские услуги, предоставляемые в рамках гарантированного объема бесплатной медицинской помощи, финансируемой из республиканского бюджета, а также методику их формирования;";</w:t>
      </w:r>
    </w:p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"Статья 2. Установить, что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 настоящего Закона действует до 1 января 2020 года.";</w:t>
      </w:r>
    </w:p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3. Настоящий Закон вводится в действие с 1 января 2016 года,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седьмого, одиннадцатого, двенадцатого, тринадцатого, четырнадцатого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подпунктов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абзаца четырнадцатого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5,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с 1 января 2017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подпунктов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второго, третьего, четвертого, пятого, шестого, седьмого, восьмого, девятого, десятого, одиннадцатого, двенадцатого, тринадцатого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подпункта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5,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с 1 июля 2017 года.".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/>
          <w:i w:val="false"/>
          <w:color w:val="000000"/>
          <w:sz w:val="28"/>
        </w:rPr>
        <w:t xml:space="preserve">Настоящий Закон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/>
          <w:i w:val="false"/>
          <w:color w:val="000000"/>
          <w:sz w:val="28"/>
        </w:rPr>
        <w:t>подпункта 4)</w:t>
      </w:r>
      <w:r>
        <w:rPr>
          <w:rFonts w:ascii="Times New Roman"/>
          <w:b/>
          <w:i w:val="false"/>
          <w:color w:val="000000"/>
          <w:sz w:val="28"/>
        </w:rPr>
        <w:t xml:space="preserve"> пункта 11 статьи 1 настоящего Закона, который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