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05b6" w14:textId="70c0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использования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февраля 2017 года № 48-VI ЗРК.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2014 г., № 2, ст. 10; № 8, ст. 44; № 11, ст. 63, 64; № 12, ст. 82; № 14, ст. 84; № 19-I, 19-II, ст. 96; № 21, ст. 118, 122; № 23, ст. 143; № 24, ст. 145; 2015 г., № 8, ст. 42; № 11, ст. 57; № 19-I, ст. 99, 101; № 19-II, ст. 103; № 20-IV, ст. 113; № 20-VII, ст. 115, 117; № 21-I, ст. 124, 126; № 22-II, ст. 145; № 22-VI, ст. 159; 2016 г., № 6, ст. 45; № 7-II, ст. 53, 56; № 8-II, ст. 72; № 10, ст. 79):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предложением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"Особенности правового регулирования отдельных категорий земель земельного фонда Республики Казахстан устанавливаются законами Республики Казахстан.";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дополнить подпунктами 2-1) и 4-1)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утверждение Плана по управлению пастбищами и их использованию;";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заслушивание ежегодного отчета районного (кроме районов в городах) исполнительного органа или местного исполнительного органа города областного значения об итогах реализации Плана по управлению пастбищами и их использованию с участием представителей местного самоуправления соответствующей административно-территориальной единицы;";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дополнить подпунктами 5-2) и 10-2)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"5-2) разработка и утверждение планов по развитию и реконструкции объектов пастбищной инфраструктуры;";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"10-2) представление полугодовых и годовых отчетов уполномоченному органу в области развития агропромышленного комплекса 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рациональном использовании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 мероприятий по борьбе с деградацией и опустыниванием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кормоемкости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состоянии объектов пастбищной инфраструктуры;";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 и 8-2)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"8-1) разработка совместно с акимами города районного значения, поселка, села, сельского округа и органами местного самоуправления, внесение на утверждение местному представительному органу района Плана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8-2)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района;";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8-1) и 8-2)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"8-1) разработка совместно с акимами города районного значения, поселка, села, сельского округа и органами местного самоуправления, внесение на утверждение местному представительному органу города областного значения Плана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8-2)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города областного значения;";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 и 5) следующего содержания: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обеспечение реализации Плана по управлению пастбищами и их использованию и представление ежегодного отчета об итогах его реализации органу местного самоуправления (сходу местного сообщества);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опубликование в средствах массовой информации, распространяемых на соответствующих территориях, ежегодных отчетов об итогах реализации Плана по управлению пастбищами и их использованию.";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92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случаях если земельный участок, предназначенный для ведения сельскохозяйственного производства, в том числе крестьянского или фермерского хозяйства, не используется по назначению в общей сложности два года в пятилетний период с момента первоначального выявления факта неиспользования, если иное не установлено законодательными актами Республики Казахстан, то такой земельный участок подлежит принудительному изъятию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на пастбищах – в течение двух лет отсутствие сельскохозяйственных животных для выпаса либо их наличие в количестве менее двадцати процентов от предельно допустимой нормы нагрузки на общую площадь пастбищ, установленной уполномоченным органом в области развития агропромышленного комплекса, и (или) отсутствие сенокошения в целях заготовки кормов;";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"Естественные сенокосы – земельные участки, систематически используемые под сенокошение.";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шестой следующего содержания: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"Пастбища – земельные участки, предоставляемые и используемые для круглогодичного или сезонного выпаса сельскохозяйственных животных. При выпасе сельскохозяйственных животных на пастбищах допускается сенокошение в целях заготовки кормов в случаях,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пастбищ.";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изложить в следующей редакции: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"Сенокосы коренного улучшения – участки сенокосов, на которых путем залужения создан новый травостой.";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седьмой следующего содержания: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"Пастбища коренного улучшения – участки пастбищ, на которых создан новый травостой путем посева высокоурожайных сортов многолетних трав.". </w:t>
      </w:r>
    </w:p>
    <w:bookmarkStart w:name="z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(Ведомости Парламента Республики Казахстан, 2003 г., № 16, ст. 140; 2004 г., № 23, ст. 142; 2006 г., № 3, ст. 22; № 16, ст. 97; 2007 г., № 1, ст. 4; № 2, ст. 18; № 3, ст. 20; 2008 г., № 23, ст. 114; 2009 г., № 18, ст. 84; 2010 г., № 5, ст. 23; 2011 г., № 1, ст. 2, 3; № 11, ст. 102; 2012 г., № 2, ст. 14; № 3, ст. 27; № 14, ст. 92, 95; № 15, ст. 97; 2013 г., № 9, ст. 51; № 14, ст. 75; 2014 г., № 7, ст. 37; № 10, ст. 52; № 19-I, 19-II, ст. 96; № 20-IV, ст. 113; 2016 г., № 6, ст. 45; № 7-II, ст. 56):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"Преимущественное право пользования участками государственного лесного фонда, на которых возможны сенокошение и пастьба скота, имеют физические и (или) юридические лица в соответствии с законодательством Республики Казахстан о пастбищах.". </w:t>
      </w:r>
    </w:p>
    <w:bookmarkStart w:name="z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№ 23, ст. 114; № 24, ст. 129; 2009 г., № 2-3, ст. 15; № 15-16, ст. 76; № 18, ст. 84; 2010 г., № 1-2, ст. 5; № 5, ст. 23; № 24, ст. 146; 2011 г., № 1, ст. 2, 7; № 5, ст. 43; № 6, ст. 50; № 11, ст. 102; № 16, ст. 129; 2012 г., № 3, ст. 27; № 14, ст. 92; № 15, ст. 97; № 21-22, ст. 124; 2013 г., № 9, ст. 51; № 14, ст. 72, 75; № 15, ст. 79, 82; № 16, ст. 83; 2014 г., № 1, ст. 4; № 2, ст. 10; № 7, ст. 37; № 10, ст. 52; № 19-I, 19-II, ст. 96; № 21, ст. 122; № 23, ст. 143; 2015 г., № 11, ст. 57; № 19-II, ст. 103; № 20-IV, ст. 113; 2016 г., № 6, ст. 45; № 7-II, ст. 56; № 8-II, ст. 72):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заголовок статьи 119 изложить в следующей редакции: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119. Предоставление земельных участков в водоохранных зонах и полосах во временное пользование и контроль за соблюдением требований к режиму хозяйственной деятельности на водоохранных зонах и полосах";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119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119. Предоставление земельных участков в водоохранных зонах и полосах во временное пользование и контроль за соблюдением требований к режиму хозяйственной деятельности на водоохранных зонах и полосах";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Сельскохозяйственные угодья в водоохранных зонах могут быть предоставлены физическим и юридическим лицам в землепользование для сенокошения и пастьбы скота местными исполнительными органами согласно Плану по управлению пастбищами и их использованию по согласованию с бассейновыми управлениями.". </w:t>
      </w:r>
    </w:p>
    <w:bookmarkStart w:name="z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 № 10, ст. 52; № 11, ст. 67; № 12, ст. 82; № 14, ст. 84, 86; № 19-I, 19-II, ст. 94, 96; № 21, ст. 118, 122; № 22, ст. 131; 2015 г., № 9, ст. 46; № 19-I, ст. 101; № 19-II, ст. 103; № 21-I, ст. 121, 124, 125; № 21-II, ст. 130, 132; № 22-I, ст. 140; № 22-V, ст. 154, 156, 158; 2016 г., № 6, ст. 45; № 7-I, ст. 47, 49; № 8-II, ст. 72; № 23, ст. 118):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дополнить подпунктом 4-1)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заслушивание и обсуждение ежегодных отчетов акимов города районного значения, поселка, села, сельского округа об итогах реализации Плана по управлению пастбищами и их использованию;". </w:t>
      </w:r>
    </w:p>
    <w:bookmarkStart w:name="z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(Ведомости Парламента Республики Казахстан, 2006 г., № 16, ст. 96; 2007 г., № 1, ст. 4; 2008 г., № 21, ст. 95; № 23, ст. 114; 2009 г., № 18, ст. 84; 2010 г., № 1-2, ст. 5; № 5, ст. 23; 2011 г., № 1, ст. 2; № 5, ст. 43; № 11, ст. 102; № 13, ст. 114; 2012 г., № 3, ст. 27; № 15, ст. 97; 2013 г., № 9, ст. 51; № 14, ст. 75; 2014 г., № 19-I, 19-II, ст. 96; 2015 г., № 23-II, ст. 172):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"2-2. Участки особо охраняемых природных территорий в зоне ограниченной хозяйственной деятельности, на которых возможны сенокошение и пастьба скота, могут быть предоставлены в краткосрочное пользование для сенокошения и пастьбы скота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