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3c6a" w14:textId="8663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коллекторской деятельности</w:t>
      </w:r>
    </w:p>
    <w:p>
      <w:pPr>
        <w:spacing w:after="0"/>
        <w:ind w:left="0"/>
        <w:jc w:val="both"/>
      </w:pPr>
      <w:r>
        <w:rPr>
          <w:rFonts w:ascii="Times New Roman"/>
          <w:b w:val="false"/>
          <w:i w:val="false"/>
          <w:color w:val="000000"/>
          <w:sz w:val="28"/>
        </w:rPr>
        <w:t>Закон Республики Казахстан от 6 мая 2017 года № 63-VI.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w:t>
      </w:r>
      <w:r>
        <w:rPr>
          <w:rFonts w:ascii="Times New Roman"/>
          <w:b/>
          <w:i w:val="false"/>
          <w:color w:val="000000"/>
          <w:sz w:val="28"/>
        </w:rPr>
        <w:t>дополнения в следующие законо</w:t>
      </w:r>
      <w:r>
        <w:rPr>
          <w:rFonts w:ascii="Times New Roman"/>
          <w:b/>
          <w:i w:val="false"/>
          <w:color w:val="000000"/>
          <w:sz w:val="28"/>
        </w:rPr>
        <w:t>дательные акты Республики 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ст. 126):</w:t>
      </w:r>
    </w:p>
    <w:bookmarkEnd w:id="0"/>
    <w:bookmarkStart w:name="z6" w:id="1"/>
    <w:p>
      <w:pPr>
        <w:spacing w:after="0"/>
        <w:ind w:left="0"/>
        <w:jc w:val="both"/>
      </w:pPr>
      <w:r>
        <w:rPr>
          <w:rFonts w:ascii="Times New Roman"/>
          <w:b w:val="false"/>
          <w:i w:val="false"/>
          <w:color w:val="000000"/>
          <w:sz w:val="28"/>
        </w:rPr>
        <w:t>
      1) в оглавлении заголовки статей 214 и 223 изложить в следующей редакции:</w:t>
      </w:r>
    </w:p>
    <w:bookmarkEnd w:id="1"/>
    <w:bookmarkStart w:name="z7" w:id="2"/>
    <w:p>
      <w:pPr>
        <w:spacing w:after="0"/>
        <w:ind w:left="0"/>
        <w:jc w:val="both"/>
      </w:pPr>
      <w:r>
        <w:rPr>
          <w:rFonts w:ascii="Times New Roman"/>
          <w:b w:val="false"/>
          <w:i w:val="false"/>
          <w:color w:val="000000"/>
          <w:sz w:val="28"/>
        </w:rPr>
        <w:t>
      "Статья 214. Незаконное предпринимательство, незаконная банковская или коллекторская деятельность";</w:t>
      </w:r>
    </w:p>
    <w:bookmarkEnd w:id="2"/>
    <w:bookmarkStart w:name="z8" w:id="3"/>
    <w:p>
      <w:pPr>
        <w:spacing w:after="0"/>
        <w:ind w:left="0"/>
        <w:jc w:val="both"/>
      </w:pPr>
      <w:r>
        <w:rPr>
          <w:rFonts w:ascii="Times New Roman"/>
          <w:b w:val="false"/>
          <w:i w:val="false"/>
          <w:color w:val="000000"/>
          <w:sz w:val="28"/>
        </w:rPr>
        <w:t>
      "Статья 223. Незаконные получение, разглашение или использование сведений, составляющих коммерческую либо банковскую тайну, тайну предоставления микрокредита, тайну коллекторской деятельности, а также информации, связанной с легализацией имущества";</w:t>
      </w:r>
    </w:p>
    <w:bookmarkEnd w:id="3"/>
    <w:bookmarkStart w:name="z9"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214</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заголовок изложить в следующей редакции:</w:t>
      </w:r>
    </w:p>
    <w:bookmarkEnd w:id="5"/>
    <w:bookmarkStart w:name="z11" w:id="6"/>
    <w:p>
      <w:pPr>
        <w:spacing w:after="0"/>
        <w:ind w:left="0"/>
        <w:jc w:val="both"/>
      </w:pPr>
      <w:r>
        <w:rPr>
          <w:rFonts w:ascii="Times New Roman"/>
          <w:b w:val="false"/>
          <w:i w:val="false"/>
          <w:color w:val="000000"/>
          <w:sz w:val="28"/>
        </w:rPr>
        <w:t>
      "Статья 214. Незаконное предпринимательство, незаконная банковская или коллекторская деятельность";</w:t>
      </w:r>
    </w:p>
    <w:bookmarkEnd w:id="6"/>
    <w:bookmarkStart w:name="z12" w:id="7"/>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7"/>
    <w:bookmarkStart w:name="z13" w:id="8"/>
    <w:p>
      <w:pPr>
        <w:spacing w:after="0"/>
        <w:ind w:left="0"/>
        <w:jc w:val="both"/>
      </w:pPr>
      <w:r>
        <w:rPr>
          <w:rFonts w:ascii="Times New Roman"/>
          <w:b w:val="false"/>
          <w:i w:val="false"/>
          <w:color w:val="000000"/>
          <w:sz w:val="28"/>
        </w:rPr>
        <w:t>
      "1. Осуществление предпринимательской деятельности, банковской деятельности (банковских операций)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bookmarkEnd w:id="8"/>
    <w:bookmarkStart w:name="z14"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223</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заголовок изложить в следующей редакции:</w:t>
      </w:r>
    </w:p>
    <w:bookmarkEnd w:id="10"/>
    <w:bookmarkStart w:name="z16" w:id="11"/>
    <w:p>
      <w:pPr>
        <w:spacing w:after="0"/>
        <w:ind w:left="0"/>
        <w:jc w:val="both"/>
      </w:pPr>
      <w:r>
        <w:rPr>
          <w:rFonts w:ascii="Times New Roman"/>
          <w:b w:val="false"/>
          <w:i w:val="false"/>
          <w:color w:val="000000"/>
          <w:sz w:val="28"/>
        </w:rPr>
        <w:t>
      "Статья 223. Незаконные получение, разглашение или использование сведений, составляющих коммерческую либо банковскую тайну, тайну предоставления микрокредита, тайну коллекторской деятельности, а также информации, связанной с легализацией имущества";</w:t>
      </w:r>
    </w:p>
    <w:bookmarkEnd w:id="11"/>
    <w:bookmarkStart w:name="z17" w:id="1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2"/>
    <w:bookmarkStart w:name="z18" w:id="13"/>
    <w:p>
      <w:pPr>
        <w:spacing w:after="0"/>
        <w:ind w:left="0"/>
        <w:jc w:val="both"/>
      </w:pPr>
      <w:r>
        <w:rPr>
          <w:rFonts w:ascii="Times New Roman"/>
          <w:b w:val="false"/>
          <w:i w:val="false"/>
          <w:color w:val="000000"/>
          <w:sz w:val="28"/>
        </w:rPr>
        <w:t>
      "1. Сбор сведений, составляющих коммерческую или банковскую тайну,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тайной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bookmarkEnd w:id="13"/>
    <w:bookmarkStart w:name="z19" w:id="14"/>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4"/>
    <w:bookmarkStart w:name="z20" w:id="15"/>
    <w:p>
      <w:pPr>
        <w:spacing w:after="0"/>
        <w:ind w:left="0"/>
        <w:jc w:val="both"/>
      </w:pPr>
      <w:r>
        <w:rPr>
          <w:rFonts w:ascii="Times New Roman"/>
          <w:b w:val="false"/>
          <w:i w:val="false"/>
          <w:color w:val="000000"/>
          <w:sz w:val="28"/>
        </w:rPr>
        <w:t>
      "2. Незаконное разглашение или использование сведений, составляющих коммерческую или банковскую тайну,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bookmarkEnd w:id="15"/>
    <w:bookmarkStart w:name="z21"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ст. 116; № 23, ст. 118; № 24, ст. 124, 126, 131; 2017 г., № 1-2, ст. 3):</w:t>
      </w:r>
    </w:p>
    <w:bookmarkEnd w:id="16"/>
    <w:bookmarkStart w:name="z22" w:id="17"/>
    <w:p>
      <w:pPr>
        <w:spacing w:after="0"/>
        <w:ind w:left="0"/>
        <w:jc w:val="both"/>
      </w:pPr>
      <w:r>
        <w:rPr>
          <w:rFonts w:ascii="Times New Roman"/>
          <w:b w:val="false"/>
          <w:i w:val="false"/>
          <w:color w:val="000000"/>
          <w:sz w:val="28"/>
        </w:rPr>
        <w:t>
      1) оглавление дополнить заголовками статей 211-1 и 211-2 следующего содержания:</w:t>
      </w:r>
    </w:p>
    <w:bookmarkEnd w:id="17"/>
    <w:bookmarkStart w:name="z23" w:id="18"/>
    <w:p>
      <w:pPr>
        <w:spacing w:after="0"/>
        <w:ind w:left="0"/>
        <w:jc w:val="both"/>
      </w:pPr>
      <w:r>
        <w:rPr>
          <w:rFonts w:ascii="Times New Roman"/>
          <w:b w:val="false"/>
          <w:i w:val="false"/>
          <w:color w:val="000000"/>
          <w:sz w:val="28"/>
        </w:rPr>
        <w:t>
      "Статья 211-1. Нарушение требований законодательства Республики Казахстан о коллекторской деятельности</w:t>
      </w:r>
    </w:p>
    <w:bookmarkEnd w:id="18"/>
    <w:p>
      <w:pPr>
        <w:spacing w:after="0"/>
        <w:ind w:left="0"/>
        <w:jc w:val="both"/>
      </w:pPr>
      <w:r>
        <w:rPr>
          <w:rFonts w:ascii="Times New Roman"/>
          <w:b w:val="false"/>
          <w:i w:val="false"/>
          <w:color w:val="000000"/>
          <w:sz w:val="28"/>
        </w:rPr>
        <w:t>
      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bookmarkStart w:name="z24"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47</w:t>
      </w:r>
      <w:r>
        <w:rPr>
          <w:rFonts w:ascii="Times New Roman"/>
          <w:b w:val="false"/>
          <w:i w:val="false"/>
          <w:color w:val="000000"/>
          <w:sz w:val="28"/>
        </w:rPr>
        <w:t xml:space="preserve"> дополнить частью шестой следующего содержания:</w:t>
      </w:r>
    </w:p>
    <w:bookmarkEnd w:id="19"/>
    <w:bookmarkStart w:name="z25" w:id="20"/>
    <w:p>
      <w:pPr>
        <w:spacing w:after="0"/>
        <w:ind w:left="0"/>
        <w:jc w:val="both"/>
      </w:pPr>
      <w:r>
        <w:rPr>
          <w:rFonts w:ascii="Times New Roman"/>
          <w:b w:val="false"/>
          <w:i w:val="false"/>
          <w:color w:val="000000"/>
          <w:sz w:val="28"/>
        </w:rPr>
        <w:t xml:space="preserve">
      "6. Исключение из реестра коллекторских агентств осуществляется Национальным Банком Республики Казахстан по основаниям и в порядке,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коллекторской деятельности".";</w:t>
      </w:r>
    </w:p>
    <w:bookmarkEnd w:id="20"/>
    <w:bookmarkStart w:name="z26" w:id="2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211</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абзац первый части пятой после слов "микрофинансовыми организациями", "микрофинансовой организацией" дополнить соответственно словами ", лицами, которым уступлено право (требование) по договору о предоставлении микрокредита,", ", лицом, которому уступлено право (требование) по договору о предоставлении микрокредита,";</w:t>
      </w:r>
    </w:p>
    <w:bookmarkEnd w:id="22"/>
    <w:bookmarkStart w:name="z28" w:id="23"/>
    <w:p>
      <w:pPr>
        <w:spacing w:after="0"/>
        <w:ind w:left="0"/>
        <w:jc w:val="both"/>
      </w:pPr>
      <w:r>
        <w:rPr>
          <w:rFonts w:ascii="Times New Roman"/>
          <w:b w:val="false"/>
          <w:i w:val="false"/>
          <w:color w:val="000000"/>
          <w:sz w:val="28"/>
        </w:rPr>
        <w:t>
      дополнить частью седьмой следующего содержания:</w:t>
      </w:r>
    </w:p>
    <w:bookmarkEnd w:id="23"/>
    <w:bookmarkStart w:name="z29" w:id="24"/>
    <w:p>
      <w:pPr>
        <w:spacing w:after="0"/>
        <w:ind w:left="0"/>
        <w:jc w:val="both"/>
      </w:pPr>
      <w:r>
        <w:rPr>
          <w:rFonts w:ascii="Times New Roman"/>
          <w:b w:val="false"/>
          <w:i w:val="false"/>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микрофинансовой организацией, лицом, которому уступлено право (требование) по договору о предоставлении микрокредита, –</w:t>
      </w:r>
    </w:p>
    <w:bookmarkEnd w:id="2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0" w:id="25"/>
    <w:p>
      <w:pPr>
        <w:spacing w:after="0"/>
        <w:ind w:left="0"/>
        <w:jc w:val="both"/>
      </w:pPr>
      <w:r>
        <w:rPr>
          <w:rFonts w:ascii="Times New Roman"/>
          <w:b w:val="false"/>
          <w:i w:val="false"/>
          <w:color w:val="000000"/>
          <w:sz w:val="28"/>
        </w:rPr>
        <w:t>
      дополнить примечанием следующего содержания:</w:t>
      </w:r>
    </w:p>
    <w:bookmarkEnd w:id="25"/>
    <w:bookmarkStart w:name="z31" w:id="26"/>
    <w:p>
      <w:pPr>
        <w:spacing w:after="0"/>
        <w:ind w:left="0"/>
        <w:jc w:val="both"/>
      </w:pPr>
      <w:r>
        <w:rPr>
          <w:rFonts w:ascii="Times New Roman"/>
          <w:b w:val="false"/>
          <w:i w:val="false"/>
          <w:color w:val="000000"/>
          <w:sz w:val="28"/>
        </w:rPr>
        <w:t>
      "Примечание. Для целей частей пятой и седьмой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26"/>
    <w:bookmarkStart w:name="z32" w:id="27"/>
    <w:p>
      <w:pPr>
        <w:spacing w:after="0"/>
        <w:ind w:left="0"/>
        <w:jc w:val="both"/>
      </w:pPr>
      <w:r>
        <w:rPr>
          <w:rFonts w:ascii="Times New Roman"/>
          <w:b w:val="false"/>
          <w:i w:val="false"/>
          <w:color w:val="000000"/>
          <w:sz w:val="28"/>
        </w:rPr>
        <w:t>
      4) дополнить статьями 211-1 и 211-2 следующего содержания:</w:t>
      </w:r>
    </w:p>
    <w:bookmarkEnd w:id="27"/>
    <w:bookmarkStart w:name="z33" w:id="28"/>
    <w:p>
      <w:pPr>
        <w:spacing w:after="0"/>
        <w:ind w:left="0"/>
        <w:jc w:val="both"/>
      </w:pPr>
      <w:r>
        <w:rPr>
          <w:rFonts w:ascii="Times New Roman"/>
          <w:b w:val="false"/>
          <w:i w:val="false"/>
          <w:color w:val="000000"/>
          <w:sz w:val="28"/>
        </w:rPr>
        <w:t xml:space="preserve">
      "Статья 211-1. Нарушение требований законодательства Республики Казахстан о коллекторской деятельности </w:t>
      </w:r>
    </w:p>
    <w:bookmarkEnd w:id="28"/>
    <w:p>
      <w:pPr>
        <w:spacing w:after="0"/>
        <w:ind w:left="0"/>
        <w:jc w:val="both"/>
      </w:pPr>
      <w:r>
        <w:rPr>
          <w:rFonts w:ascii="Times New Roman"/>
          <w:b w:val="false"/>
          <w:i w:val="false"/>
          <w:color w:val="000000"/>
          <w:sz w:val="28"/>
        </w:rPr>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Start w:name="z34" w:id="29"/>
    <w:p>
      <w:pPr>
        <w:spacing w:after="0"/>
        <w:ind w:left="0"/>
        <w:jc w:val="both"/>
      </w:pPr>
      <w:r>
        <w:rPr>
          <w:rFonts w:ascii="Times New Roman"/>
          <w:b w:val="false"/>
          <w:i w:val="false"/>
          <w:color w:val="000000"/>
          <w:sz w:val="28"/>
        </w:rPr>
        <w:t xml:space="preserve">
      1) использование иных способов взаимодействия с должником и (или) его представителем, и (или) третьим лицом, не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коллекторской деятельности";</w:t>
      </w:r>
    </w:p>
    <w:bookmarkEnd w:id="29"/>
    <w:bookmarkStart w:name="z35" w:id="30"/>
    <w:p>
      <w:pPr>
        <w:spacing w:after="0"/>
        <w:ind w:left="0"/>
        <w:jc w:val="both"/>
      </w:pPr>
      <w:r>
        <w:rPr>
          <w:rFonts w:ascii="Times New Roman"/>
          <w:b w:val="false"/>
          <w:i w:val="false"/>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bookmarkEnd w:id="30"/>
    <w:bookmarkStart w:name="z36" w:id="31"/>
    <w:p>
      <w:pPr>
        <w:spacing w:after="0"/>
        <w:ind w:left="0"/>
        <w:jc w:val="both"/>
      </w:pPr>
      <w:r>
        <w:rPr>
          <w:rFonts w:ascii="Times New Roman"/>
          <w:b w:val="false"/>
          <w:i w:val="false"/>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bookmarkEnd w:id="31"/>
    <w:bookmarkStart w:name="z37" w:id="32"/>
    <w:p>
      <w:pPr>
        <w:spacing w:after="0"/>
        <w:ind w:left="0"/>
        <w:jc w:val="both"/>
      </w:pPr>
      <w:r>
        <w:rPr>
          <w:rFonts w:ascii="Times New Roman"/>
          <w:b w:val="false"/>
          <w:i w:val="false"/>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bookmarkEnd w:id="3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38" w:id="33"/>
    <w:p>
      <w:pPr>
        <w:spacing w:after="0"/>
        <w:ind w:left="0"/>
        <w:jc w:val="both"/>
      </w:pPr>
      <w:r>
        <w:rPr>
          <w:rFonts w:ascii="Times New Roman"/>
          <w:b w:val="false"/>
          <w:i w:val="false"/>
          <w:color w:val="000000"/>
          <w:sz w:val="28"/>
        </w:rPr>
        <w:t xml:space="preserve">
      2. Нарушение коллекторским агентством правил осуществления коллекторской деятельности, за исключением недобросовестных действий,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коллекторской деятельности", –</w:t>
      </w:r>
    </w:p>
    <w:bookmarkEnd w:id="3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9" w:id="34"/>
    <w:p>
      <w:pPr>
        <w:spacing w:after="0"/>
        <w:ind w:left="0"/>
        <w:jc w:val="both"/>
      </w:pPr>
      <w:r>
        <w:rPr>
          <w:rFonts w:ascii="Times New Roman"/>
          <w:b w:val="false"/>
          <w:i w:val="false"/>
          <w:color w:val="000000"/>
          <w:sz w:val="28"/>
        </w:rPr>
        <w:t>
      3. Непредоставление, а равно неоднократное (два и более раза в течение двенадцати последовательных календарных месяцев) несвоевременное предоставление коллекторским агентством в Национальный Банк Республики Казахстан информации, требуемой в соответствии с законодательством Республики Казахстан о коллекторской деятельности, либо предоставление в Национальный Банк Республики Казахстан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иной запрашиваемой информации, либо предоставление недостоверной информации либо заведомо недостоверных сведений –</w:t>
      </w:r>
    </w:p>
    <w:bookmarkEnd w:id="3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0" w:id="35"/>
    <w:p>
      <w:pPr>
        <w:spacing w:after="0"/>
        <w:ind w:left="0"/>
        <w:jc w:val="both"/>
      </w:pPr>
      <w:r>
        <w:rPr>
          <w:rFonts w:ascii="Times New Roman"/>
          <w:b w:val="false"/>
          <w:i w:val="false"/>
          <w:color w:val="000000"/>
          <w:sz w:val="28"/>
        </w:rPr>
        <w:t>
      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bookmarkEnd w:id="35"/>
    <w:bookmarkStart w:name="z41" w:id="36"/>
    <w:p>
      <w:pPr>
        <w:spacing w:after="0"/>
        <w:ind w:left="0"/>
        <w:jc w:val="both"/>
      </w:pPr>
      <w:r>
        <w:rPr>
          <w:rFonts w:ascii="Times New Roman"/>
          <w:b w:val="false"/>
          <w:i w:val="false"/>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микрофинансовых организациях, –</w:t>
      </w:r>
    </w:p>
    <w:bookmarkEnd w:id="36"/>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2" w:id="37"/>
    <w:p>
      <w:pPr>
        <w:spacing w:after="0"/>
        <w:ind w:left="0"/>
        <w:jc w:val="both"/>
      </w:pPr>
      <w:r>
        <w:rPr>
          <w:rFonts w:ascii="Times New Roman"/>
          <w:b w:val="false"/>
          <w:i w:val="false"/>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микрофинансовых организациях</w:t>
      </w: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3" w:id="38"/>
    <w:p>
      <w:pPr>
        <w:spacing w:after="0"/>
        <w:ind w:left="0"/>
        <w:jc w:val="both"/>
      </w:pPr>
      <w:r>
        <w:rPr>
          <w:rFonts w:ascii="Times New Roman"/>
          <w:b w:val="false"/>
          <w:i w:val="false"/>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38"/>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4" w:id="39"/>
    <w:p>
      <w:pPr>
        <w:spacing w:after="0"/>
        <w:ind w:left="0"/>
        <w:jc w:val="both"/>
      </w:pPr>
      <w:r>
        <w:rPr>
          <w:rFonts w:ascii="Times New Roman"/>
          <w:b w:val="false"/>
          <w:i w:val="false"/>
          <w:color w:val="000000"/>
          <w:sz w:val="28"/>
        </w:rPr>
        <w:t>
      Примечания.</w:t>
      </w:r>
    </w:p>
    <w:bookmarkEnd w:id="39"/>
    <w:bookmarkStart w:name="z45" w:id="40"/>
    <w:p>
      <w:pPr>
        <w:spacing w:after="0"/>
        <w:ind w:left="0"/>
        <w:jc w:val="both"/>
      </w:pPr>
      <w:r>
        <w:rPr>
          <w:rFonts w:ascii="Times New Roman"/>
          <w:b w:val="false"/>
          <w:i w:val="false"/>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40"/>
    <w:bookmarkStart w:name="z46" w:id="41"/>
    <w:p>
      <w:pPr>
        <w:spacing w:after="0"/>
        <w:ind w:left="0"/>
        <w:jc w:val="both"/>
      </w:pPr>
      <w:r>
        <w:rPr>
          <w:rFonts w:ascii="Times New Roman"/>
          <w:b w:val="false"/>
          <w:i w:val="false"/>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41"/>
    <w:bookmarkStart w:name="z47" w:id="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212</w:t>
      </w:r>
      <w:r>
        <w:rPr>
          <w:rFonts w:ascii="Times New Roman"/>
          <w:b w:val="false"/>
          <w:i w:val="false"/>
          <w:color w:val="000000"/>
          <w:sz w:val="28"/>
        </w:rPr>
        <w:t xml:space="preserve"> дополнить частью четвертой следующего содержания:</w:t>
      </w:r>
    </w:p>
    <w:bookmarkEnd w:id="42"/>
    <w:bookmarkStart w:name="z48" w:id="43"/>
    <w:p>
      <w:pPr>
        <w:spacing w:after="0"/>
        <w:ind w:left="0"/>
        <w:jc w:val="both"/>
      </w:pPr>
      <w:r>
        <w:rPr>
          <w:rFonts w:ascii="Times New Roman"/>
          <w:b w:val="false"/>
          <w:i w:val="false"/>
          <w:color w:val="000000"/>
          <w:sz w:val="28"/>
        </w:rPr>
        <w:t>
      "4. Непредставление, а равно неоднократное (два и более раза в течение двенадцати последовательных календарных месяцев) несвоевременное представление или представление заведомо недостоверной отчетности коллекторскими агентствами, представление которой требуется в соответствии с нормативными правовыми актами Национального Банка Республики Казахстан, –</w:t>
      </w:r>
    </w:p>
    <w:bookmarkEnd w:id="43"/>
    <w:bookmarkStart w:name="z49" w:id="4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44"/>
    <w:bookmarkStart w:name="z50" w:id="4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213</w:t>
      </w:r>
      <w:r>
        <w:rPr>
          <w:rFonts w:ascii="Times New Roman"/>
          <w:b w:val="false"/>
          <w:i w:val="false"/>
          <w:color w:val="000000"/>
          <w:sz w:val="28"/>
        </w:rPr>
        <w:t>:</w:t>
      </w:r>
    </w:p>
    <w:bookmarkEnd w:id="45"/>
    <w:bookmarkStart w:name="z51" w:id="46"/>
    <w:p>
      <w:pPr>
        <w:spacing w:after="0"/>
        <w:ind w:left="0"/>
        <w:jc w:val="both"/>
      </w:pPr>
      <w:r>
        <w:rPr>
          <w:rFonts w:ascii="Times New Roman"/>
          <w:b w:val="false"/>
          <w:i w:val="false"/>
          <w:color w:val="000000"/>
          <w:sz w:val="28"/>
        </w:rPr>
        <w:t>
      абзацы первые частей десятой, двенадцатой и тринадцатой после слов "банковских операций," дополнить словами "лицами, которым уступлено право (требование) по договору банковского займа,";</w:t>
      </w:r>
    </w:p>
    <w:bookmarkEnd w:id="46"/>
    <w:bookmarkStart w:name="z52" w:id="47"/>
    <w:p>
      <w:pPr>
        <w:spacing w:after="0"/>
        <w:ind w:left="0"/>
        <w:jc w:val="both"/>
      </w:pPr>
      <w:r>
        <w:rPr>
          <w:rFonts w:ascii="Times New Roman"/>
          <w:b w:val="false"/>
          <w:i w:val="false"/>
          <w:color w:val="000000"/>
          <w:sz w:val="28"/>
        </w:rPr>
        <w:t>
      дополнить частью четырнадцатой следующего содержания:</w:t>
      </w:r>
    </w:p>
    <w:bookmarkEnd w:id="47"/>
    <w:bookmarkStart w:name="z53" w:id="48"/>
    <w:p>
      <w:pPr>
        <w:spacing w:after="0"/>
        <w:ind w:left="0"/>
        <w:jc w:val="both"/>
      </w:pPr>
      <w:r>
        <w:rPr>
          <w:rFonts w:ascii="Times New Roman"/>
          <w:b w:val="false"/>
          <w:i w:val="false"/>
          <w:color w:val="000000"/>
          <w:sz w:val="28"/>
        </w:rPr>
        <w:t>
      "14. Утеря оригиналов правоустанавливающих документов на имущество, являющееся обеспечением по договору банковского займа, банком,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4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54" w:id="49"/>
    <w:p>
      <w:pPr>
        <w:spacing w:after="0"/>
        <w:ind w:left="0"/>
        <w:jc w:val="both"/>
      </w:pPr>
      <w:r>
        <w:rPr>
          <w:rFonts w:ascii="Times New Roman"/>
          <w:b w:val="false"/>
          <w:i w:val="false"/>
          <w:color w:val="000000"/>
          <w:sz w:val="28"/>
        </w:rPr>
        <w:t>
      дополнить примечанием следующего содержания:</w:t>
      </w:r>
    </w:p>
    <w:bookmarkEnd w:id="49"/>
    <w:bookmarkStart w:name="z55" w:id="50"/>
    <w:p>
      <w:pPr>
        <w:spacing w:after="0"/>
        <w:ind w:left="0"/>
        <w:jc w:val="both"/>
      </w:pPr>
      <w:r>
        <w:rPr>
          <w:rFonts w:ascii="Times New Roman"/>
          <w:b w:val="false"/>
          <w:i w:val="false"/>
          <w:color w:val="000000"/>
          <w:sz w:val="28"/>
        </w:rPr>
        <w:t>
      "Примечание.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50"/>
    <w:bookmarkStart w:name="z56" w:id="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227</w:t>
      </w:r>
      <w:r>
        <w:rPr>
          <w:rFonts w:ascii="Times New Roman"/>
          <w:b w:val="false"/>
          <w:i w:val="false"/>
          <w:color w:val="000000"/>
          <w:sz w:val="28"/>
        </w:rPr>
        <w:t xml:space="preserve"> дополнить частью четвертой следующего содержания:</w:t>
      </w:r>
    </w:p>
    <w:bookmarkEnd w:id="51"/>
    <w:bookmarkStart w:name="z57" w:id="52"/>
    <w:p>
      <w:pPr>
        <w:spacing w:after="0"/>
        <w:ind w:left="0"/>
        <w:jc w:val="both"/>
      </w:pPr>
      <w:r>
        <w:rPr>
          <w:rFonts w:ascii="Times New Roman"/>
          <w:b w:val="false"/>
          <w:i w:val="false"/>
          <w:color w:val="000000"/>
          <w:sz w:val="28"/>
        </w:rPr>
        <w:t>
      "4. Невыполнение, несвоевременное выполнение коллекторским агентством обязанностей, принятых им и (или) возложенных на него Национальным Банком Республики Казахстан посредством применения ограниченных мер воздействия, –</w:t>
      </w:r>
    </w:p>
    <w:bookmarkEnd w:id="52"/>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Start w:name="z58" w:id="53"/>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724</w:t>
      </w:r>
      <w:r>
        <w:rPr>
          <w:rFonts w:ascii="Times New Roman"/>
          <w:b w:val="false"/>
          <w:i w:val="false"/>
          <w:color w:val="000000"/>
          <w:sz w:val="28"/>
        </w:rPr>
        <w:t xml:space="preserve"> изложить в следующей редакции:</w:t>
      </w:r>
    </w:p>
    <w:bookmarkEnd w:id="53"/>
    <w:bookmarkStart w:name="z59" w:id="54"/>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четвертой, пятой, шестой и седьмой), 211-1, 211-2,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(частями первой, второй, четвертой, пятой, шестой, восьмой, девятой, десятой, одиннадцатой, двенадцатой, тринадцатой, четырнадцатой, пятнадцатой, шестнадцатой, семнадцатой, восемнадцатой, девятнадцатой и двадцатой),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252</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54"/>
    <w:bookmarkStart w:name="z60" w:id="55"/>
    <w:p>
      <w:pPr>
        <w:spacing w:after="0"/>
        <w:ind w:left="0"/>
        <w:jc w:val="both"/>
      </w:pPr>
      <w:r>
        <w:rPr>
          <w:rFonts w:ascii="Times New Roman"/>
          <w:b w:val="false"/>
          <w:i w:val="false"/>
          <w:color w:val="000000"/>
          <w:sz w:val="28"/>
        </w:rPr>
        <w:t xml:space="preserve">
      9) в части шестой </w:t>
      </w:r>
      <w:r>
        <w:rPr>
          <w:rFonts w:ascii="Times New Roman"/>
          <w:b w:val="false"/>
          <w:i w:val="false"/>
          <w:color w:val="000000"/>
          <w:sz w:val="28"/>
        </w:rPr>
        <w:t>статьи 806</w:t>
      </w:r>
      <w:r>
        <w:rPr>
          <w:rFonts w:ascii="Times New Roman"/>
          <w:b w:val="false"/>
          <w:i w:val="false"/>
          <w:color w:val="000000"/>
          <w:sz w:val="28"/>
        </w:rPr>
        <w:t xml:space="preserve"> слова "227 (части первая и вторая)" заменить словами "227 (части первая, вторая и четвертая)".</w:t>
      </w:r>
    </w:p>
    <w:bookmarkEnd w:id="55"/>
    <w:bookmarkStart w:name="z61" w:id="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 112; 2016 г., № 1, ст. 4; № 6, ст. 45; № 7-II, ст. 55; № 8-I, ст. 62, 65; № 8-II, ст. 72; № 12, ст. 87; № 23, ст. 118; № 24, ст. 124, 126):</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138</w:t>
      </w:r>
      <w:r>
        <w:rPr>
          <w:rFonts w:ascii="Times New Roman"/>
          <w:b w:val="false"/>
          <w:i w:val="false"/>
          <w:color w:val="000000"/>
          <w:sz w:val="28"/>
        </w:rPr>
        <w:t xml:space="preserve"> дополнить подпунктом 60-1) следующего содержания:</w:t>
      </w:r>
    </w:p>
    <w:bookmarkStart w:name="z63" w:id="57"/>
    <w:p>
      <w:pPr>
        <w:spacing w:after="0"/>
        <w:ind w:left="0"/>
        <w:jc w:val="both"/>
      </w:pPr>
      <w:r>
        <w:rPr>
          <w:rFonts w:ascii="Times New Roman"/>
          <w:b w:val="false"/>
          <w:i w:val="false"/>
          <w:color w:val="000000"/>
          <w:sz w:val="28"/>
        </w:rPr>
        <w:t>
      "60-1) за деятельностью коллекторских агентств;".</w:t>
      </w:r>
    </w:p>
    <w:bookmarkEnd w:id="57"/>
    <w:bookmarkStart w:name="z64" w:id="5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 22-II, ст. 148; № 22-VI, ст. 159; 2016 г., № 1, ст. 4; № 6, ст. 45; № 12, ст. 87; 2017 г., № 6, ст. 11):</w:t>
      </w:r>
    </w:p>
    <w:bookmarkEnd w:id="58"/>
    <w:bookmarkStart w:name="z65" w:id="59"/>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15</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дополнить подпунктом 65-1) следующего содержания:</w:t>
      </w:r>
    </w:p>
    <w:bookmarkEnd w:id="60"/>
    <w:bookmarkStart w:name="z67" w:id="61"/>
    <w:p>
      <w:pPr>
        <w:spacing w:after="0"/>
        <w:ind w:left="0"/>
        <w:jc w:val="both"/>
      </w:pPr>
      <w:r>
        <w:rPr>
          <w:rFonts w:ascii="Times New Roman"/>
          <w:b w:val="false"/>
          <w:i w:val="false"/>
          <w:color w:val="000000"/>
          <w:sz w:val="28"/>
        </w:rPr>
        <w:t>
      "65-1) сроки, порядок, а также форму представления отчетности коллекторским агентством;";</w:t>
      </w:r>
    </w:p>
    <w:bookmarkEnd w:id="61"/>
    <w:bookmarkStart w:name="z68" w:id="62"/>
    <w:p>
      <w:pPr>
        <w:spacing w:after="0"/>
        <w:ind w:left="0"/>
        <w:jc w:val="both"/>
      </w:pPr>
      <w:r>
        <w:rPr>
          <w:rFonts w:ascii="Times New Roman"/>
          <w:b w:val="false"/>
          <w:i w:val="false"/>
          <w:color w:val="000000"/>
          <w:sz w:val="28"/>
        </w:rPr>
        <w:t>
      подпункт 69) после слов "контроля и надзора финансовых организаций," дополнить словами "кредитных бюро, микрофинансовых организаций и коллекторских агентств,";</w:t>
      </w:r>
    </w:p>
    <w:bookmarkEnd w:id="62"/>
    <w:bookmarkStart w:name="z69" w:id="63"/>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20-4 после слов "микрофинансовых организаций," дополнить словами "коллекторских агентств,";</w:t>
      </w:r>
    </w:p>
    <w:bookmarkEnd w:id="63"/>
    <w:bookmarkStart w:name="z70" w:id="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61</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"микрофинансовых организациях," дополнить словами "коллекторской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73" w:id="65"/>
    <w:p>
      <w:pPr>
        <w:spacing w:after="0"/>
        <w:ind w:left="0"/>
        <w:jc w:val="both"/>
      </w:pPr>
      <w:r>
        <w:rPr>
          <w:rFonts w:ascii="Times New Roman"/>
          <w:b w:val="false"/>
          <w:i w:val="false"/>
          <w:color w:val="000000"/>
          <w:sz w:val="28"/>
        </w:rPr>
        <w:t xml:space="preserve">
      "Национальным Банком Казахстана контроль за деятельностью коллекторских агентств осуществляется в форме проверки, порядок организации и проведения которой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или в иных формах контроля и надзора в соответствии с настоящим Законом.";</w:t>
      </w:r>
    </w:p>
    <w:bookmarkEnd w:id="65"/>
    <w:bookmarkStart w:name="z74" w:id="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62-5</w:t>
      </w:r>
      <w:r>
        <w:rPr>
          <w:rFonts w:ascii="Times New Roman"/>
          <w:b w:val="false"/>
          <w:i w:val="false"/>
          <w:color w:val="000000"/>
          <w:sz w:val="28"/>
        </w:rPr>
        <w:t xml:space="preserve"> дополнить подпунктом 21) следующего содержания:</w:t>
      </w:r>
    </w:p>
    <w:bookmarkEnd w:id="66"/>
    <w:bookmarkStart w:name="z75" w:id="67"/>
    <w:p>
      <w:pPr>
        <w:spacing w:after="0"/>
        <w:ind w:left="0"/>
        <w:jc w:val="both"/>
      </w:pPr>
      <w:r>
        <w:rPr>
          <w:rFonts w:ascii="Times New Roman"/>
          <w:b w:val="false"/>
          <w:i w:val="false"/>
          <w:color w:val="000000"/>
          <w:sz w:val="28"/>
        </w:rPr>
        <w:t xml:space="preserve">
      "21) анализа деятельности коллекторских агентств на соблюдение требований законодательства Республики Казахстан о коллекторской деятельности, а также анализа сведений, документов и материалов аудио- и (или) видеозаписи (при наличии), представленных коллекторским агентством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15 Закона Республики Казахстан "О коллекторской деятельности".".</w:t>
      </w:r>
    </w:p>
    <w:bookmarkEnd w:id="67"/>
    <w:bookmarkStart w:name="z287" w:id="6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cт. 68; № 15, ст. 78; № 16, ст. 79; № 20-IV, ст. 113; № 20-VII, ст. 115; № 21-II, ст. 130; № 21-III, ст. 137; № 22-I, ст. 140, 143; № 22-III, ст. 149; № 22-V, ст. 156; № 22-VI, ст. 159; 2016 г., № 6, ст. 45; № 7-II, ст. 55; № 8-I, ст. 65; № 12, ст. 87; № 22, ст. 116; № 24, ст. 126; 2017 г., № 4, ст. 7):</w:t>
      </w:r>
    </w:p>
    <w:bookmarkEnd w:id="68"/>
    <w:bookmarkStart w:name="z78"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34</w:t>
      </w:r>
      <w:r>
        <w:rPr>
          <w:rFonts w:ascii="Times New Roman"/>
          <w:b w:val="false"/>
          <w:i w:val="false"/>
          <w:color w:val="000000"/>
          <w:sz w:val="28"/>
        </w:rPr>
        <w:t xml:space="preserve"> дополнить пунктом 14 следующего содержания:</w:t>
      </w:r>
    </w:p>
    <w:bookmarkEnd w:id="69"/>
    <w:bookmarkStart w:name="z79" w:id="70"/>
    <w:p>
      <w:pPr>
        <w:spacing w:after="0"/>
        <w:ind w:left="0"/>
        <w:jc w:val="both"/>
      </w:pPr>
      <w:r>
        <w:rPr>
          <w:rFonts w:ascii="Times New Roman"/>
          <w:b w:val="false"/>
          <w:i w:val="false"/>
          <w:color w:val="000000"/>
          <w:sz w:val="28"/>
        </w:rPr>
        <w:t>
      "14. При уступке банком, организацией, осуществляющей отдельные виды банковских операций, права (требования)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уступлено право (требование).</w:t>
      </w:r>
    </w:p>
    <w:bookmarkEnd w:id="70"/>
    <w:bookmarkStart w:name="z80" w:id="71"/>
    <w:p>
      <w:pPr>
        <w:spacing w:after="0"/>
        <w:ind w:left="0"/>
        <w:jc w:val="both"/>
      </w:pPr>
      <w:r>
        <w:rPr>
          <w:rFonts w:ascii="Times New Roman"/>
          <w:b w:val="false"/>
          <w:i w:val="false"/>
          <w:color w:val="000000"/>
          <w:sz w:val="28"/>
        </w:rPr>
        <w:t>
      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bookmarkEnd w:id="71"/>
    <w:bookmarkStart w:name="z81" w:id="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36</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3" w:id="73"/>
    <w:p>
      <w:pPr>
        <w:spacing w:after="0"/>
        <w:ind w:left="0"/>
        <w:jc w:val="both"/>
      </w:pPr>
      <w:r>
        <w:rPr>
          <w:rFonts w:ascii="Times New Roman"/>
          <w:b w:val="false"/>
          <w:i w:val="false"/>
          <w:color w:val="000000"/>
          <w:sz w:val="28"/>
        </w:rPr>
        <w:t>
      "1. При наличии просрочки исполнения обязательства по договору банковского займа, но не позднее тридцати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bookmarkEnd w:id="73"/>
    <w:bookmarkStart w:name="z84" w:id="74"/>
    <w:p>
      <w:pPr>
        <w:spacing w:after="0"/>
        <w:ind w:left="0"/>
        <w:jc w:val="both"/>
      </w:pPr>
      <w:r>
        <w:rPr>
          <w:rFonts w:ascii="Times New Roman"/>
          <w:b w:val="false"/>
          <w:i w:val="false"/>
          <w:color w:val="000000"/>
          <w:sz w:val="28"/>
        </w:rPr>
        <w:t>
      1) необходимости внесения платежей по договору банковского займа с указанием размера просроченной задолженности;</w:t>
      </w:r>
    </w:p>
    <w:bookmarkEnd w:id="74"/>
    <w:bookmarkStart w:name="z85" w:id="75"/>
    <w:p>
      <w:pPr>
        <w:spacing w:after="0"/>
        <w:ind w:left="0"/>
        <w:jc w:val="both"/>
      </w:pPr>
      <w:r>
        <w:rPr>
          <w:rFonts w:ascii="Times New Roman"/>
          <w:b w:val="false"/>
          <w:i w:val="false"/>
          <w:color w:val="000000"/>
          <w:sz w:val="28"/>
        </w:rPr>
        <w:t>
      2) последствиях невыполнения заемщиком своих обязательств по договору банковского займа.</w:t>
      </w:r>
    </w:p>
    <w:bookmarkEnd w:id="75"/>
    <w:bookmarkStart w:name="z86" w:id="76"/>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вправе привлечь коллекторское агентство для уведомления заемщика.";</w:t>
      </w:r>
    </w:p>
    <w:bookmarkEnd w:id="76"/>
    <w:bookmarkStart w:name="z87" w:id="77"/>
    <w:p>
      <w:pPr>
        <w:spacing w:after="0"/>
        <w:ind w:left="0"/>
        <w:jc w:val="both"/>
      </w:pPr>
      <w:r>
        <w:rPr>
          <w:rFonts w:ascii="Times New Roman"/>
          <w:b w:val="false"/>
          <w:i w:val="false"/>
          <w:color w:val="000000"/>
          <w:sz w:val="28"/>
        </w:rPr>
        <w:t>
      дополнить пунктами 1-1, 1-2 и 2-1 следующего содержания:</w:t>
      </w:r>
    </w:p>
    <w:bookmarkEnd w:id="77"/>
    <w:bookmarkStart w:name="z88" w:id="78"/>
    <w:p>
      <w:pPr>
        <w:spacing w:after="0"/>
        <w:ind w:left="0"/>
        <w:jc w:val="both"/>
      </w:pPr>
      <w:r>
        <w:rPr>
          <w:rFonts w:ascii="Times New Roman"/>
          <w:b w:val="false"/>
          <w:i w:val="false"/>
          <w:color w:val="000000"/>
          <w:sz w:val="28"/>
        </w:rPr>
        <w:t>
      "1-1. В течение тридцати календарных дней с даты наступления просрочки исполнения обязательства заемщик – физическое лицо вправе посетить банк (организацию, осуществляющую отдельные виды банковских операций) и представить письменное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bookmarkEnd w:id="78"/>
    <w:bookmarkStart w:name="z89" w:id="79"/>
    <w:p>
      <w:pPr>
        <w:spacing w:after="0"/>
        <w:ind w:left="0"/>
        <w:jc w:val="both"/>
      </w:pPr>
      <w:r>
        <w:rPr>
          <w:rFonts w:ascii="Times New Roman"/>
          <w:b w:val="false"/>
          <w:i w:val="false"/>
          <w:color w:val="000000"/>
          <w:sz w:val="28"/>
        </w:rPr>
        <w:t>
      1) изменением в сторону уменьшения ставки вознаграждения по договору банковского займа;</w:t>
      </w:r>
    </w:p>
    <w:bookmarkEnd w:id="79"/>
    <w:bookmarkStart w:name="z90" w:id="80"/>
    <w:p>
      <w:pPr>
        <w:spacing w:after="0"/>
        <w:ind w:left="0"/>
        <w:jc w:val="both"/>
      </w:pPr>
      <w:r>
        <w:rPr>
          <w:rFonts w:ascii="Times New Roman"/>
          <w:b w:val="false"/>
          <w:i w:val="false"/>
          <w:color w:val="000000"/>
          <w:sz w:val="28"/>
        </w:rPr>
        <w:t>
      2) изменением валюты суммы остатка основного долга по банковскому займу, выданному в иностранной валюте, на национальную валюту;</w:t>
      </w:r>
    </w:p>
    <w:bookmarkEnd w:id="80"/>
    <w:bookmarkStart w:name="z91" w:id="81"/>
    <w:p>
      <w:pPr>
        <w:spacing w:after="0"/>
        <w:ind w:left="0"/>
        <w:jc w:val="both"/>
      </w:pPr>
      <w:r>
        <w:rPr>
          <w:rFonts w:ascii="Times New Roman"/>
          <w:b w:val="false"/>
          <w:i w:val="false"/>
          <w:color w:val="000000"/>
          <w:sz w:val="28"/>
        </w:rPr>
        <w:t>
      3) отсрочкой платежа по основному долгу и (или) вознаграждению;</w:t>
      </w:r>
    </w:p>
    <w:bookmarkEnd w:id="81"/>
    <w:bookmarkStart w:name="z92" w:id="82"/>
    <w:p>
      <w:pPr>
        <w:spacing w:after="0"/>
        <w:ind w:left="0"/>
        <w:jc w:val="both"/>
      </w:pPr>
      <w:r>
        <w:rPr>
          <w:rFonts w:ascii="Times New Roman"/>
          <w:b w:val="false"/>
          <w:i w:val="false"/>
          <w:color w:val="000000"/>
          <w:sz w:val="28"/>
        </w:rPr>
        <w:t>
      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bookmarkEnd w:id="82"/>
    <w:bookmarkStart w:name="z93" w:id="83"/>
    <w:p>
      <w:pPr>
        <w:spacing w:after="0"/>
        <w:ind w:left="0"/>
        <w:jc w:val="both"/>
      </w:pPr>
      <w:r>
        <w:rPr>
          <w:rFonts w:ascii="Times New Roman"/>
          <w:b w:val="false"/>
          <w:i w:val="false"/>
          <w:color w:val="000000"/>
          <w:sz w:val="28"/>
        </w:rPr>
        <w:t>
      5) изменением срока действия договора банковского займа;</w:t>
      </w:r>
    </w:p>
    <w:bookmarkEnd w:id="83"/>
    <w:bookmarkStart w:name="z94" w:id="84"/>
    <w:p>
      <w:pPr>
        <w:spacing w:after="0"/>
        <w:ind w:left="0"/>
        <w:jc w:val="both"/>
      </w:pPr>
      <w:r>
        <w:rPr>
          <w:rFonts w:ascii="Times New Roman"/>
          <w:b w:val="false"/>
          <w:i w:val="false"/>
          <w:color w:val="000000"/>
          <w:sz w:val="28"/>
        </w:rPr>
        <w:t>
      6) прощением просроченного основного долга и (или) вознаграждения, отменой неустойки (штрафа, пени).</w:t>
      </w:r>
    </w:p>
    <w:bookmarkEnd w:id="84"/>
    <w:bookmarkStart w:name="z95" w:id="85"/>
    <w:p>
      <w:pPr>
        <w:spacing w:after="0"/>
        <w:ind w:left="0"/>
        <w:jc w:val="both"/>
      </w:pPr>
      <w:r>
        <w:rPr>
          <w:rFonts w:ascii="Times New Roman"/>
          <w:b w:val="false"/>
          <w:i w:val="false"/>
          <w:color w:val="000000"/>
          <w:sz w:val="28"/>
        </w:rPr>
        <w:t>
      1-2. Банк (организация, осуществляющая отдельные виды банковских операций) в течение пятнадцати календарных дней после дня получения письменного заявления заемщика рассматривает предложенные изменения в условия договора банковского займа и в письменной форме сообщает заемщику о (об):</w:t>
      </w:r>
    </w:p>
    <w:bookmarkEnd w:id="85"/>
    <w:bookmarkStart w:name="z96" w:id="86"/>
    <w:p>
      <w:pPr>
        <w:spacing w:after="0"/>
        <w:ind w:left="0"/>
        <w:jc w:val="both"/>
      </w:pPr>
      <w:r>
        <w:rPr>
          <w:rFonts w:ascii="Times New Roman"/>
          <w:b w:val="false"/>
          <w:i w:val="false"/>
          <w:color w:val="000000"/>
          <w:sz w:val="28"/>
        </w:rPr>
        <w:t>
      1) согласии с предложенными изменениями в условия договора банковского займа;</w:t>
      </w:r>
    </w:p>
    <w:bookmarkEnd w:id="86"/>
    <w:bookmarkStart w:name="z97" w:id="87"/>
    <w:p>
      <w:pPr>
        <w:spacing w:after="0"/>
        <w:ind w:left="0"/>
        <w:jc w:val="both"/>
      </w:pPr>
      <w:r>
        <w:rPr>
          <w:rFonts w:ascii="Times New Roman"/>
          <w:b w:val="false"/>
          <w:i w:val="false"/>
          <w:color w:val="000000"/>
          <w:sz w:val="28"/>
        </w:rPr>
        <w:t>
      2) своих предложениях по изменению условий договора банковского займа;</w:t>
      </w:r>
    </w:p>
    <w:bookmarkEnd w:id="87"/>
    <w:bookmarkStart w:name="z98" w:id="88"/>
    <w:p>
      <w:pPr>
        <w:spacing w:after="0"/>
        <w:ind w:left="0"/>
        <w:jc w:val="both"/>
      </w:pPr>
      <w:r>
        <w:rPr>
          <w:rFonts w:ascii="Times New Roman"/>
          <w:b w:val="false"/>
          <w:i w:val="false"/>
          <w:color w:val="000000"/>
          <w:sz w:val="28"/>
        </w:rPr>
        <w:t>
      3) отказе в изменении условий договора банковского займа с указанием мотивированного обоснования причин такого отказа.";</w:t>
      </w:r>
    </w:p>
    <w:bookmarkEnd w:id="88"/>
    <w:bookmarkStart w:name="z99" w:id="89"/>
    <w:p>
      <w:pPr>
        <w:spacing w:after="0"/>
        <w:ind w:left="0"/>
        <w:jc w:val="both"/>
      </w:pPr>
      <w:r>
        <w:rPr>
          <w:rFonts w:ascii="Times New Roman"/>
          <w:b w:val="false"/>
          <w:i w:val="false"/>
          <w:color w:val="000000"/>
          <w:sz w:val="28"/>
        </w:rPr>
        <w:t xml:space="preserve">
      "2-1. В случаях нереализации заемщиком права, предусмотренного пунктом 1-1 настоящей статьи, а также неудовлетворения требований, вытекающих из уведомления,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либо отсутствия согласия между заемщиком и банком (организацией, осуществляющей отдельные виды банковских операций) на изменение условий договора банковского займа банк (организация, осуществляющая отдельные виды банковских операций), помимо мер,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вправе:</w:t>
      </w:r>
    </w:p>
    <w:bookmarkEnd w:id="89"/>
    <w:bookmarkStart w:name="z100" w:id="90"/>
    <w:p>
      <w:pPr>
        <w:spacing w:after="0"/>
        <w:ind w:left="0"/>
        <w:jc w:val="both"/>
      </w:pPr>
      <w:r>
        <w:rPr>
          <w:rFonts w:ascii="Times New Roman"/>
          <w:b w:val="false"/>
          <w:i w:val="false"/>
          <w:color w:val="000000"/>
          <w:sz w:val="28"/>
        </w:rPr>
        <w:t>
      1) передать задолженность на досудебные взыскание и урегулирование коллекторскому агентству.</w:t>
      </w:r>
    </w:p>
    <w:bookmarkEnd w:id="90"/>
    <w:bookmarkStart w:name="z288" w:id="91"/>
    <w:p>
      <w:pPr>
        <w:spacing w:after="0"/>
        <w:ind w:left="0"/>
        <w:jc w:val="both"/>
      </w:pPr>
      <w:r>
        <w:rPr>
          <w:rFonts w:ascii="Times New Roman"/>
          <w:b w:val="false"/>
          <w:i w:val="false"/>
          <w:color w:val="000000"/>
          <w:sz w:val="28"/>
        </w:rPr>
        <w:t>
      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bookmarkEnd w:id="91"/>
    <w:bookmarkStart w:name="z101" w:id="92"/>
    <w:p>
      <w:pPr>
        <w:spacing w:after="0"/>
        <w:ind w:left="0"/>
        <w:jc w:val="both"/>
      </w:pPr>
      <w:r>
        <w:rPr>
          <w:rFonts w:ascii="Times New Roman"/>
          <w:b w:val="false"/>
          <w:i w:val="false"/>
          <w:color w:val="000000"/>
          <w:sz w:val="28"/>
        </w:rPr>
        <w:t>
      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bookmarkEnd w:id="92"/>
    <w:bookmarkStart w:name="z289" w:id="93"/>
    <w:p>
      <w:pPr>
        <w:spacing w:after="0"/>
        <w:ind w:left="0"/>
        <w:jc w:val="both"/>
      </w:pPr>
      <w:r>
        <w:rPr>
          <w:rFonts w:ascii="Times New Roman"/>
          <w:b w:val="false"/>
          <w:i w:val="false"/>
          <w:color w:val="000000"/>
          <w:sz w:val="28"/>
        </w:rPr>
        <w:t>
      обращаться с иском в суд о взыскании задолженности;</w:t>
      </w:r>
    </w:p>
    <w:bookmarkEnd w:id="93"/>
    <w:bookmarkStart w:name="z102" w:id="94"/>
    <w:p>
      <w:pPr>
        <w:spacing w:after="0"/>
        <w:ind w:left="0"/>
        <w:jc w:val="both"/>
      </w:pPr>
      <w:r>
        <w:rPr>
          <w:rFonts w:ascii="Times New Roman"/>
          <w:b w:val="false"/>
          <w:i w:val="false"/>
          <w:color w:val="000000"/>
          <w:sz w:val="28"/>
        </w:rPr>
        <w:t>
      требовать выплаты вознаграждения, начисленного в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bookmarkEnd w:id="94"/>
    <w:bookmarkStart w:name="z103" w:id="95"/>
    <w:p>
      <w:pPr>
        <w:spacing w:after="0"/>
        <w:ind w:left="0"/>
        <w:jc w:val="both"/>
      </w:pPr>
      <w:r>
        <w:rPr>
          <w:rFonts w:ascii="Times New Roman"/>
          <w:b w:val="false"/>
          <w:i w:val="false"/>
          <w:color w:val="000000"/>
          <w:sz w:val="28"/>
        </w:rPr>
        <w:t>
      2) уступить право (требование) по договору банковского займа лицу, указанному в пунктах 3 и 4 статьи 36-1 настоящего Закона, при наличии у заемщика просрочки исполнения обязательства по договору банковского займа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bookmarkEnd w:id="95"/>
    <w:bookmarkStart w:name="z104" w:id="96"/>
    <w:p>
      <w:pPr>
        <w:spacing w:after="0"/>
        <w:ind w:left="0"/>
        <w:jc w:val="both"/>
      </w:pPr>
      <w:r>
        <w:rPr>
          <w:rFonts w:ascii="Times New Roman"/>
          <w:b w:val="false"/>
          <w:i w:val="false"/>
          <w:color w:val="000000"/>
          <w:sz w:val="28"/>
        </w:rPr>
        <w:t>
      3) дополнить статьей 36-1 следующего содержания:</w:t>
      </w:r>
    </w:p>
    <w:bookmarkEnd w:id="96"/>
    <w:bookmarkStart w:name="z105" w:id="97"/>
    <w:p>
      <w:pPr>
        <w:spacing w:after="0"/>
        <w:ind w:left="0"/>
        <w:jc w:val="both"/>
      </w:pPr>
      <w:r>
        <w:rPr>
          <w:rFonts w:ascii="Times New Roman"/>
          <w:b w:val="false"/>
          <w:i w:val="false"/>
          <w:color w:val="000000"/>
          <w:sz w:val="28"/>
        </w:rPr>
        <w:t xml:space="preserve">
      "Статья 36-1. Порядок передачи задолженности на досудебные взыскание и урегулирование или уступки права (требования) </w:t>
      </w:r>
    </w:p>
    <w:bookmarkEnd w:id="97"/>
    <w:bookmarkStart w:name="z106" w:id="98"/>
    <w:p>
      <w:pPr>
        <w:spacing w:after="0"/>
        <w:ind w:left="0"/>
        <w:jc w:val="both"/>
      </w:pPr>
      <w:r>
        <w:rPr>
          <w:rFonts w:ascii="Times New Roman"/>
          <w:b w:val="false"/>
          <w:i w:val="false"/>
          <w:color w:val="000000"/>
          <w:sz w:val="28"/>
        </w:rPr>
        <w:t>
      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коллекторским агентством.</w:t>
      </w:r>
    </w:p>
    <w:bookmarkEnd w:id="98"/>
    <w:bookmarkStart w:name="z107" w:id="99"/>
    <w:p>
      <w:pPr>
        <w:spacing w:after="0"/>
        <w:ind w:left="0"/>
        <w:jc w:val="both"/>
      </w:pPr>
      <w:r>
        <w:rPr>
          <w:rFonts w:ascii="Times New Roman"/>
          <w:b w:val="false"/>
          <w:i w:val="false"/>
          <w:color w:val="000000"/>
          <w:sz w:val="28"/>
        </w:rPr>
        <w:t>
      2. Не допускается заключение банком, организацией, осуществляющей отдельные виды банковских операций,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bookmarkEnd w:id="99"/>
    <w:bookmarkStart w:name="z108" w:id="100"/>
    <w:p>
      <w:pPr>
        <w:spacing w:after="0"/>
        <w:ind w:left="0"/>
        <w:jc w:val="both"/>
      </w:pPr>
      <w:r>
        <w:rPr>
          <w:rFonts w:ascii="Times New Roman"/>
          <w:b w:val="false"/>
          <w:i w:val="false"/>
          <w:color w:val="000000"/>
          <w:sz w:val="28"/>
        </w:rPr>
        <w:t>
      3. Банку, организации, осуществляющей отдельные виды банковских операций, запрещается производить уступку права (требования) по договору банковского займа,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bookmarkEnd w:id="100"/>
    <w:p>
      <w:pPr>
        <w:spacing w:after="0"/>
        <w:ind w:left="0"/>
        <w:jc w:val="both"/>
      </w:pPr>
      <w:r>
        <w:rPr>
          <w:rFonts w:ascii="Times New Roman"/>
          <w:b w:val="false"/>
          <w:i w:val="false"/>
          <w:color w:val="000000"/>
          <w:sz w:val="28"/>
        </w:rPr>
        <w:t>
      приобретение прав (требований) является одним из видов деятельности такой организации, предусмотренной законами Республики Казахстан;</w:t>
      </w:r>
    </w:p>
    <w:bookmarkStart w:name="z109" w:id="101"/>
    <w:p>
      <w:pPr>
        <w:spacing w:after="0"/>
        <w:ind w:left="0"/>
        <w:jc w:val="both"/>
      </w:pPr>
      <w:r>
        <w:rPr>
          <w:rFonts w:ascii="Times New Roman"/>
          <w:b w:val="false"/>
          <w:i w:val="false"/>
          <w:color w:val="000000"/>
          <w:sz w:val="28"/>
        </w:rPr>
        <w:t>
      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bookmarkEnd w:id="101"/>
    <w:bookmarkStart w:name="z110" w:id="102"/>
    <w:p>
      <w:pPr>
        <w:spacing w:after="0"/>
        <w:ind w:left="0"/>
        <w:jc w:val="both"/>
      </w:pPr>
      <w:r>
        <w:rPr>
          <w:rFonts w:ascii="Times New Roman"/>
          <w:b w:val="false"/>
          <w:i w:val="false"/>
          <w:color w:val="000000"/>
          <w:sz w:val="28"/>
        </w:rPr>
        <w:t>
      4. Банку, организации, осуществляющей отдельные виды банковских операций, запрещается производить уступку права (требования) по договору банковского займа третьему лицу, за исключением уступки права (требования) следующим лицам:</w:t>
      </w:r>
    </w:p>
    <w:bookmarkEnd w:id="102"/>
    <w:bookmarkStart w:name="z111" w:id="103"/>
    <w:p>
      <w:pPr>
        <w:spacing w:after="0"/>
        <w:ind w:left="0"/>
        <w:jc w:val="both"/>
      </w:pPr>
      <w:r>
        <w:rPr>
          <w:rFonts w:ascii="Times New Roman"/>
          <w:b w:val="false"/>
          <w:i w:val="false"/>
          <w:color w:val="000000"/>
          <w:sz w:val="28"/>
        </w:rPr>
        <w:t>
      коллекторскому агентству;</w:t>
      </w:r>
    </w:p>
    <w:bookmarkEnd w:id="103"/>
    <w:bookmarkStart w:name="z112" w:id="104"/>
    <w:p>
      <w:pPr>
        <w:spacing w:after="0"/>
        <w:ind w:left="0"/>
        <w:jc w:val="both"/>
      </w:pPr>
      <w:r>
        <w:rPr>
          <w:rFonts w:ascii="Times New Roman"/>
          <w:b w:val="false"/>
          <w:i w:val="false"/>
          <w:color w:val="000000"/>
          <w:sz w:val="28"/>
        </w:rPr>
        <w:t>
      банку;</w:t>
      </w:r>
    </w:p>
    <w:bookmarkEnd w:id="104"/>
    <w:bookmarkStart w:name="z113" w:id="105"/>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bookmarkEnd w:id="105"/>
    <w:bookmarkStart w:name="z114" w:id="106"/>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bookmarkEnd w:id="106"/>
    <w:bookmarkStart w:name="z115" w:id="107"/>
    <w:p>
      <w:pPr>
        <w:spacing w:after="0"/>
        <w:ind w:left="0"/>
        <w:jc w:val="both"/>
      </w:pP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w:t>
      </w:r>
    </w:p>
    <w:bookmarkEnd w:id="107"/>
    <w:bookmarkStart w:name="z116" w:id="108"/>
    <w:p>
      <w:pPr>
        <w:spacing w:after="0"/>
        <w:ind w:left="0"/>
        <w:jc w:val="both"/>
      </w:pPr>
      <w:r>
        <w:rPr>
          <w:rFonts w:ascii="Times New Roman"/>
          <w:b w:val="false"/>
          <w:i w:val="false"/>
          <w:color w:val="000000"/>
          <w:sz w:val="28"/>
        </w:rPr>
        <w:t xml:space="preserve">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w:t>
      </w:r>
    </w:p>
    <w:bookmarkEnd w:id="108"/>
    <w:p>
      <w:pPr>
        <w:spacing w:after="0"/>
        <w:ind w:left="0"/>
        <w:jc w:val="both"/>
      </w:pPr>
      <w:r>
        <w:rPr>
          <w:rFonts w:ascii="Times New Roman"/>
          <w:b w:val="false"/>
          <w:i w:val="false"/>
          <w:color w:val="000000"/>
          <w:sz w:val="28"/>
        </w:rPr>
        <w:t>
      Требования настоящего пункта не распространяются на случаи, предусмотренные пунктом 3 настоящей статьи.</w:t>
      </w:r>
    </w:p>
    <w:bookmarkStart w:name="z117" w:id="109"/>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bookmarkEnd w:id="109"/>
    <w:bookmarkStart w:name="z118" w:id="110"/>
    <w:p>
      <w:pPr>
        <w:spacing w:after="0"/>
        <w:ind w:left="0"/>
        <w:jc w:val="both"/>
      </w:pPr>
      <w:r>
        <w:rPr>
          <w:rFonts w:ascii="Times New Roman"/>
          <w:b w:val="false"/>
          <w:i w:val="false"/>
          <w:color w:val="000000"/>
          <w:sz w:val="28"/>
        </w:rPr>
        <w:t>
      6. Не допускается уступка права (требования) по договору банковского займа в отношении одного заемщика нескольким лицам.</w:t>
      </w:r>
    </w:p>
    <w:bookmarkEnd w:id="110"/>
    <w:bookmarkStart w:name="z119" w:id="111"/>
    <w:p>
      <w:pPr>
        <w:spacing w:after="0"/>
        <w:ind w:left="0"/>
        <w:jc w:val="both"/>
      </w:pPr>
      <w:r>
        <w:rPr>
          <w:rFonts w:ascii="Times New Roman"/>
          <w:b w:val="false"/>
          <w:i w:val="false"/>
          <w:color w:val="000000"/>
          <w:sz w:val="28"/>
        </w:rPr>
        <w:t>
      7. При заключении договора, содержащего условия перехода права (требования) банка, организации, осуществляющей отдельные виды банковских операций, по договору банковского займа третьему лицу (далее – договор уступки права требования), банк, организация, осуществляющая отдельные виды банковских операций, обязаны:</w:t>
      </w:r>
    </w:p>
    <w:bookmarkEnd w:id="111"/>
    <w:bookmarkStart w:name="z120" w:id="112"/>
    <w:p>
      <w:pPr>
        <w:spacing w:after="0"/>
        <w:ind w:left="0"/>
        <w:jc w:val="both"/>
      </w:pPr>
      <w:r>
        <w:rPr>
          <w:rFonts w:ascii="Times New Roman"/>
          <w:b w:val="false"/>
          <w:i w:val="false"/>
          <w:color w:val="000000"/>
          <w:sz w:val="28"/>
        </w:rPr>
        <w:t>
      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банковского займа либо не противоречащим законодательству Республики Казахстан;</w:t>
      </w:r>
    </w:p>
    <w:bookmarkEnd w:id="112"/>
    <w:bookmarkStart w:name="z121" w:id="113"/>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банковского займа),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bookmarkEnd w:id="113"/>
    <w:bookmarkStart w:name="z122" w:id="114"/>
    <w:p>
      <w:pPr>
        <w:spacing w:after="0"/>
        <w:ind w:left="0"/>
        <w:jc w:val="both"/>
      </w:pPr>
      <w:r>
        <w:rPr>
          <w:rFonts w:ascii="Times New Roman"/>
          <w:b w:val="false"/>
          <w:i w:val="false"/>
          <w:color w:val="000000"/>
          <w:sz w:val="28"/>
        </w:rPr>
        <w:t>
      3) передать лицу, которому перешло право (требование) по договору банковского займа, оригиналы и (или) копии следующих документов:</w:t>
      </w:r>
    </w:p>
    <w:bookmarkEnd w:id="114"/>
    <w:bookmarkStart w:name="z123" w:id="115"/>
    <w:p>
      <w:pPr>
        <w:spacing w:after="0"/>
        <w:ind w:left="0"/>
        <w:jc w:val="both"/>
      </w:pPr>
      <w:r>
        <w:rPr>
          <w:rFonts w:ascii="Times New Roman"/>
          <w:b w:val="false"/>
          <w:i w:val="false"/>
          <w:color w:val="000000"/>
          <w:sz w:val="28"/>
        </w:rPr>
        <w:t>
      правоустанавливающие документы на предмет залога (в случае, если банковский заем обеспечен залогом);</w:t>
      </w:r>
    </w:p>
    <w:bookmarkEnd w:id="115"/>
    <w:bookmarkStart w:name="z124" w:id="116"/>
    <w:p>
      <w:pPr>
        <w:spacing w:after="0"/>
        <w:ind w:left="0"/>
        <w:jc w:val="both"/>
      </w:pPr>
      <w:r>
        <w:rPr>
          <w:rFonts w:ascii="Times New Roman"/>
          <w:b w:val="false"/>
          <w:i w:val="false"/>
          <w:color w:val="000000"/>
          <w:sz w:val="28"/>
        </w:rPr>
        <w:t>
      договоры поручительства или гарантии (в случае, если исполнение обязательства по банковскому займу обеспечено поручительством или гарантией);</w:t>
      </w:r>
    </w:p>
    <w:bookmarkEnd w:id="116"/>
    <w:bookmarkStart w:name="z125" w:id="117"/>
    <w:p>
      <w:pPr>
        <w:spacing w:after="0"/>
        <w:ind w:left="0"/>
        <w:jc w:val="both"/>
      </w:pPr>
      <w:r>
        <w:rPr>
          <w:rFonts w:ascii="Times New Roman"/>
          <w:b w:val="false"/>
          <w:i w:val="false"/>
          <w:color w:val="000000"/>
          <w:sz w:val="28"/>
        </w:rPr>
        <w:t>
      расчеты задолженности заемщика на дату уступки права (требования);</w:t>
      </w:r>
    </w:p>
    <w:bookmarkEnd w:id="117"/>
    <w:bookmarkStart w:name="z126" w:id="118"/>
    <w:p>
      <w:pPr>
        <w:spacing w:after="0"/>
        <w:ind w:left="0"/>
        <w:jc w:val="both"/>
      </w:pPr>
      <w:r>
        <w:rPr>
          <w:rFonts w:ascii="Times New Roman"/>
          <w:b w:val="false"/>
          <w:i w:val="false"/>
          <w:color w:val="000000"/>
          <w:sz w:val="28"/>
        </w:rPr>
        <w:t>
      претензионную переписку с заемщиком;</w:t>
      </w:r>
    </w:p>
    <w:bookmarkEnd w:id="118"/>
    <w:bookmarkStart w:name="z127" w:id="119"/>
    <w:p>
      <w:pPr>
        <w:spacing w:after="0"/>
        <w:ind w:left="0"/>
        <w:jc w:val="both"/>
      </w:pPr>
      <w:r>
        <w:rPr>
          <w:rFonts w:ascii="Times New Roman"/>
          <w:b w:val="false"/>
          <w:i w:val="false"/>
          <w:color w:val="000000"/>
          <w:sz w:val="28"/>
        </w:rPr>
        <w:t>
      учредительные документы заемщика – юридического лица, документ, удостоверяющий личность заемщика – физического лица;</w:t>
      </w:r>
    </w:p>
    <w:bookmarkEnd w:id="119"/>
    <w:bookmarkStart w:name="z128" w:id="120"/>
    <w:p>
      <w:pPr>
        <w:spacing w:after="0"/>
        <w:ind w:left="0"/>
        <w:jc w:val="both"/>
      </w:pPr>
      <w:r>
        <w:rPr>
          <w:rFonts w:ascii="Times New Roman"/>
          <w:b w:val="false"/>
          <w:i w:val="false"/>
          <w:color w:val="000000"/>
          <w:sz w:val="28"/>
        </w:rPr>
        <w:t>
      документы, подтверждающие погашение заемщиком задолженности;</w:t>
      </w:r>
    </w:p>
    <w:bookmarkEnd w:id="120"/>
    <w:bookmarkStart w:name="z129" w:id="121"/>
    <w:p>
      <w:pPr>
        <w:spacing w:after="0"/>
        <w:ind w:left="0"/>
        <w:jc w:val="both"/>
      </w:pPr>
      <w:r>
        <w:rPr>
          <w:rFonts w:ascii="Times New Roman"/>
          <w:b w:val="false"/>
          <w:i w:val="false"/>
          <w:color w:val="000000"/>
          <w:sz w:val="28"/>
        </w:rPr>
        <w:t>
      документы по реализации заложенного имущества;</w:t>
      </w:r>
    </w:p>
    <w:bookmarkEnd w:id="121"/>
    <w:bookmarkStart w:name="z130" w:id="122"/>
    <w:p>
      <w:pPr>
        <w:spacing w:after="0"/>
        <w:ind w:left="0"/>
        <w:jc w:val="both"/>
      </w:pPr>
      <w:r>
        <w:rPr>
          <w:rFonts w:ascii="Times New Roman"/>
          <w:b w:val="false"/>
          <w:i w:val="false"/>
          <w:color w:val="000000"/>
          <w:sz w:val="28"/>
        </w:rPr>
        <w:t>
      иные документы в соответствии с договором уступки права требования.</w:t>
      </w:r>
    </w:p>
    <w:bookmarkEnd w:id="122"/>
    <w:p>
      <w:pPr>
        <w:spacing w:after="0"/>
        <w:ind w:left="0"/>
        <w:jc w:val="both"/>
      </w:pPr>
      <w:r>
        <w:rPr>
          <w:rFonts w:ascii="Times New Roman"/>
          <w:b w:val="false"/>
          <w:i w:val="false"/>
          <w:color w:val="000000"/>
          <w:sz w:val="28"/>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w:t>
      </w:r>
    </w:p>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по договору банковского займа, банк (организация, осуществляющая отдельные виды банковских операций), лицо, которому уступлено право (требование) по договору банковского займа,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w:t>
      </w:r>
    </w:p>
    <w:bookmarkStart w:name="z131" w:id="123"/>
    <w:p>
      <w:pPr>
        <w:spacing w:after="0"/>
        <w:ind w:left="0"/>
        <w:jc w:val="both"/>
      </w:pPr>
      <w:r>
        <w:rPr>
          <w:rFonts w:ascii="Times New Roman"/>
          <w:b w:val="false"/>
          <w:i w:val="false"/>
          <w:color w:val="000000"/>
          <w:sz w:val="28"/>
        </w:rPr>
        <w:t>
      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банковского займа, с предоставлением расшифровки платежей в разрезе каждого заемщика.</w:t>
      </w:r>
    </w:p>
    <w:bookmarkEnd w:id="123"/>
    <w:bookmarkStart w:name="z132" w:id="124"/>
    <w:p>
      <w:pPr>
        <w:spacing w:after="0"/>
        <w:ind w:left="0"/>
        <w:jc w:val="both"/>
      </w:pPr>
      <w:r>
        <w:rPr>
          <w:rFonts w:ascii="Times New Roman"/>
          <w:b w:val="false"/>
          <w:i w:val="false"/>
          <w:color w:val="000000"/>
          <w:sz w:val="28"/>
        </w:rPr>
        <w:t>
      8. Лицу, которому уступлено право (требование) банка, организации, осуществляющей отдельные виды банковских операций, по договору банковского займа, заключенному с физическим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коллекторским агентствам,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а также иным банкам, организациям, осуществляющим отдельные виды банковских операций.";</w:t>
      </w:r>
    </w:p>
    <w:bookmarkEnd w:id="124"/>
    <w:bookmarkStart w:name="z133"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p>
    <w:bookmarkEnd w:id="125"/>
    <w:bookmarkStart w:name="z134" w:id="126"/>
    <w:p>
      <w:pPr>
        <w:spacing w:after="0"/>
        <w:ind w:left="0"/>
        <w:jc w:val="both"/>
      </w:pPr>
      <w:r>
        <w:rPr>
          <w:rFonts w:ascii="Times New Roman"/>
          <w:b w:val="false"/>
          <w:i w:val="false"/>
          <w:color w:val="000000"/>
          <w:sz w:val="28"/>
        </w:rPr>
        <w:t>
      "Статья 37. Срок исковой давности</w:t>
      </w:r>
    </w:p>
    <w:bookmarkEnd w:id="126"/>
    <w:p>
      <w:pPr>
        <w:spacing w:after="0"/>
        <w:ind w:left="0"/>
        <w:jc w:val="both"/>
      </w:pPr>
      <w:r>
        <w:rPr>
          <w:rFonts w:ascii="Times New Roman"/>
          <w:b w:val="false"/>
          <w:i w:val="false"/>
          <w:color w:val="000000"/>
          <w:sz w:val="28"/>
        </w:rPr>
        <w:t xml:space="preserve">
      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bookmarkStart w:name="z135" w:id="1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40-1</w:t>
      </w:r>
      <w:r>
        <w:rPr>
          <w:rFonts w:ascii="Times New Roman"/>
          <w:b w:val="false"/>
          <w:i w:val="false"/>
          <w:color w:val="000000"/>
          <w:sz w:val="28"/>
        </w:rPr>
        <w:t>:</w:t>
      </w:r>
    </w:p>
    <w:bookmarkEnd w:id="127"/>
    <w:bookmarkStart w:name="z136" w:id="12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дополнить словами ", а также в случаях, предусмотренных пунктом 1-1 настоящей статьи";</w:t>
      </w:r>
    </w:p>
    <w:bookmarkEnd w:id="128"/>
    <w:bookmarkStart w:name="z137" w:id="129"/>
    <w:p>
      <w:pPr>
        <w:spacing w:after="0"/>
        <w:ind w:left="0"/>
        <w:jc w:val="both"/>
      </w:pPr>
      <w:r>
        <w:rPr>
          <w:rFonts w:ascii="Times New Roman"/>
          <w:b w:val="false"/>
          <w:i w:val="false"/>
          <w:color w:val="000000"/>
          <w:sz w:val="28"/>
        </w:rPr>
        <w:t>
      дополнить пунктом 1-1 следующего содержания:</w:t>
      </w:r>
    </w:p>
    <w:bookmarkEnd w:id="129"/>
    <w:bookmarkStart w:name="z138" w:id="130"/>
    <w:p>
      <w:pPr>
        <w:spacing w:after="0"/>
        <w:ind w:left="0"/>
        <w:jc w:val="both"/>
      </w:pPr>
      <w:r>
        <w:rPr>
          <w:rFonts w:ascii="Times New Roman"/>
          <w:b w:val="false"/>
          <w:i w:val="false"/>
          <w:color w:val="000000"/>
          <w:sz w:val="28"/>
        </w:rPr>
        <w:t>
      "1-1.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bookmarkEnd w:id="130"/>
    <w:p>
      <w:pPr>
        <w:spacing w:after="0"/>
        <w:ind w:left="0"/>
        <w:jc w:val="both"/>
      </w:pPr>
      <w:r>
        <w:rPr>
          <w:rFonts w:ascii="Times New Roman"/>
          <w:b w:val="false"/>
          <w:i w:val="false"/>
          <w:color w:val="000000"/>
          <w:sz w:val="28"/>
        </w:rPr>
        <w:t>
      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bookmarkStart w:name="z139" w:id="1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40-3</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141" w:id="132"/>
    <w:p>
      <w:pPr>
        <w:spacing w:after="0"/>
        <w:ind w:left="0"/>
        <w:jc w:val="both"/>
      </w:pPr>
      <w:r>
        <w:rPr>
          <w:rFonts w:ascii="Times New Roman"/>
          <w:b w:val="false"/>
          <w:i w:val="false"/>
          <w:color w:val="000000"/>
          <w:sz w:val="28"/>
        </w:rPr>
        <w:t>
      "Требования настоящего пункта распространяются на обращения заемщика – физического лица в случае, предусмотренном частью первой пункта 1-1 статьи 40-1 настоящего Закона.";</w:t>
      </w:r>
    </w:p>
    <w:bookmarkEnd w:id="132"/>
    <w:bookmarkStart w:name="z142"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33"/>
    <w:bookmarkStart w:name="z143" w:id="134"/>
    <w:p>
      <w:pPr>
        <w:spacing w:after="0"/>
        <w:ind w:left="0"/>
        <w:jc w:val="both"/>
      </w:pPr>
      <w:r>
        <w:rPr>
          <w:rFonts w:ascii="Times New Roman"/>
          <w:b w:val="false"/>
          <w:i w:val="false"/>
          <w:color w:val="000000"/>
          <w:sz w:val="28"/>
        </w:rPr>
        <w:t>
      дополнить частью второй следующего содержания:</w:t>
      </w:r>
    </w:p>
    <w:bookmarkEnd w:id="134"/>
    <w:bookmarkStart w:name="z144" w:id="135"/>
    <w:p>
      <w:pPr>
        <w:spacing w:after="0"/>
        <w:ind w:left="0"/>
        <w:jc w:val="both"/>
      </w:pPr>
      <w:r>
        <w:rPr>
          <w:rFonts w:ascii="Times New Roman"/>
          <w:b w:val="false"/>
          <w:i w:val="false"/>
          <w:color w:val="000000"/>
          <w:sz w:val="28"/>
        </w:rPr>
        <w:t xml:space="preserve">
      "По обращению заемщика – физического лица в случае, предусмотренном пунктом 1-1 </w:t>
      </w:r>
      <w:r>
        <w:rPr>
          <w:rFonts w:ascii="Times New Roman"/>
          <w:b w:val="false"/>
          <w:i w:val="false"/>
          <w:color w:val="000000"/>
          <w:sz w:val="28"/>
        </w:rPr>
        <w:t>статьи 40-1</w:t>
      </w:r>
      <w:r>
        <w:rPr>
          <w:rFonts w:ascii="Times New Roman"/>
          <w:b w:val="false"/>
          <w:i w:val="false"/>
          <w:color w:val="000000"/>
          <w:sz w:val="28"/>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bookmarkEnd w:id="135"/>
    <w:bookmarkStart w:name="z145" w:id="136"/>
    <w:p>
      <w:pPr>
        <w:spacing w:after="0"/>
        <w:ind w:left="0"/>
        <w:jc w:val="both"/>
      </w:pPr>
      <w:r>
        <w:rPr>
          <w:rFonts w:ascii="Times New Roman"/>
          <w:b w:val="false"/>
          <w:i w:val="false"/>
          <w:color w:val="000000"/>
          <w:sz w:val="28"/>
        </w:rPr>
        <w:t>
      часть вторую дополнить словами ",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bookmarkEnd w:id="136"/>
    <w:bookmarkStart w:name="z146" w:id="1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50</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8" w:id="138"/>
    <w:p>
      <w:pPr>
        <w:spacing w:after="0"/>
        <w:ind w:left="0"/>
        <w:jc w:val="both"/>
      </w:pPr>
      <w:r>
        <w:rPr>
          <w:rFonts w:ascii="Times New Roman"/>
          <w:b w:val="false"/>
          <w:i w:val="false"/>
          <w:color w:val="000000"/>
          <w:sz w:val="28"/>
        </w:rPr>
        <w:t xml:space="preserve">
      "3. Должностные лица, работники банков, банковских холдингов-резидентов Республики Казахстан, юридических лиц, указанных в подпунктах 8), 8-1) и 8-2) части второй </w:t>
      </w:r>
      <w:r>
        <w:rPr>
          <w:rFonts w:ascii="Times New Roman"/>
          <w:b w:val="false"/>
          <w:i w:val="false"/>
          <w:color w:val="000000"/>
          <w:sz w:val="28"/>
        </w:rPr>
        <w:t>пункта 4</w:t>
      </w:r>
      <w:r>
        <w:rPr>
          <w:rFonts w:ascii="Times New Roman"/>
          <w:b w:val="false"/>
          <w:i w:val="false"/>
          <w:color w:val="000000"/>
          <w:sz w:val="28"/>
        </w:rPr>
        <w:t xml:space="preserve">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настоящей статьи.";</w:t>
      </w:r>
    </w:p>
    <w:bookmarkEnd w:id="138"/>
    <w:bookmarkStart w:name="z149" w:id="13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w:t>
      </w:r>
    </w:p>
    <w:bookmarkEnd w:id="139"/>
    <w:bookmarkStart w:name="z150" w:id="140"/>
    <w:p>
      <w:pPr>
        <w:spacing w:after="0"/>
        <w:ind w:left="0"/>
        <w:jc w:val="both"/>
      </w:pPr>
      <w:r>
        <w:rPr>
          <w:rFonts w:ascii="Times New Roman"/>
          <w:b w:val="false"/>
          <w:i w:val="false"/>
          <w:color w:val="000000"/>
          <w:sz w:val="28"/>
        </w:rPr>
        <w:t>
      подпункт 8) изложить в следующей редакции:</w:t>
      </w:r>
    </w:p>
    <w:bookmarkEnd w:id="140"/>
    <w:bookmarkStart w:name="z151" w:id="141"/>
    <w:p>
      <w:pPr>
        <w:spacing w:after="0"/>
        <w:ind w:left="0"/>
        <w:jc w:val="both"/>
      </w:pPr>
      <w:r>
        <w:rPr>
          <w:rFonts w:ascii="Times New Roman"/>
          <w:b w:val="false"/>
          <w:i w:val="false"/>
          <w:color w:val="000000"/>
          <w:sz w:val="28"/>
        </w:rPr>
        <w:t>
      "8) предоставление банками информации, связанной с кредитом (займом), по которому имеется просроченная задолженность по основному долгу и (или) начисленному вознаграждению, лицам, указанным в пунктах 3 и 4 статьи 36-1 настоящего Закона, при уступке прав (требований) по данному кредиту (займу);";</w:t>
      </w:r>
    </w:p>
    <w:bookmarkEnd w:id="141"/>
    <w:bookmarkStart w:name="z152" w:id="142"/>
    <w:p>
      <w:pPr>
        <w:spacing w:after="0"/>
        <w:ind w:left="0"/>
        <w:jc w:val="both"/>
      </w:pPr>
      <w:r>
        <w:rPr>
          <w:rFonts w:ascii="Times New Roman"/>
          <w:b w:val="false"/>
          <w:i w:val="false"/>
          <w:color w:val="000000"/>
          <w:sz w:val="28"/>
        </w:rPr>
        <w:t>
      дополнить подпунктом 8-2) следующего содержания:</w:t>
      </w:r>
    </w:p>
    <w:bookmarkEnd w:id="142"/>
    <w:bookmarkStart w:name="z153" w:id="143"/>
    <w:p>
      <w:pPr>
        <w:spacing w:after="0"/>
        <w:ind w:left="0"/>
        <w:jc w:val="both"/>
      </w:pPr>
      <w:r>
        <w:rPr>
          <w:rFonts w:ascii="Times New Roman"/>
          <w:b w:val="false"/>
          <w:i w:val="false"/>
          <w:color w:val="000000"/>
          <w:sz w:val="28"/>
        </w:rPr>
        <w:t>
      "8-2) предоставление банками коллекторскому агентству информации по кредиту (займу) в рамках заключенного договора о взыскании задолженности с данным коллекторским агентством;";</w:t>
      </w:r>
    </w:p>
    <w:bookmarkEnd w:id="143"/>
    <w:bookmarkStart w:name="z154"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44"/>
    <w:bookmarkStart w:name="z155" w:id="145"/>
    <w:p>
      <w:pPr>
        <w:spacing w:after="0"/>
        <w:ind w:left="0"/>
        <w:jc w:val="both"/>
      </w:pPr>
      <w:r>
        <w:rPr>
          <w:rFonts w:ascii="Times New Roman"/>
          <w:b w:val="false"/>
          <w:i w:val="false"/>
          <w:color w:val="000000"/>
          <w:sz w:val="28"/>
        </w:rPr>
        <w:t>
      подпункт а) изложить в следующей редакции:</w:t>
      </w:r>
    </w:p>
    <w:bookmarkEnd w:id="145"/>
    <w:bookmarkStart w:name="z156" w:id="146"/>
    <w:p>
      <w:pPr>
        <w:spacing w:after="0"/>
        <w:ind w:left="0"/>
        <w:jc w:val="both"/>
      </w:pPr>
      <w:r>
        <w:rPr>
          <w:rFonts w:ascii="Times New Roman"/>
          <w:b w:val="false"/>
          <w:i w:val="false"/>
          <w:color w:val="000000"/>
          <w:sz w:val="28"/>
        </w:rPr>
        <w:t>
      "а)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bookmarkEnd w:id="146"/>
    <w:bookmarkStart w:name="z157" w:id="147"/>
    <w:p>
      <w:pPr>
        <w:spacing w:after="0"/>
        <w:ind w:left="0"/>
        <w:jc w:val="both"/>
      </w:pPr>
      <w:r>
        <w:rPr>
          <w:rFonts w:ascii="Times New Roman"/>
          <w:b w:val="false"/>
          <w:i w:val="false"/>
          <w:color w:val="000000"/>
          <w:sz w:val="28"/>
        </w:rPr>
        <w:t>
      в подпункте б) слово "суда" заменить словами ", постановления, решения и приговора суда";</w:t>
      </w:r>
    </w:p>
    <w:bookmarkEnd w:id="147"/>
    <w:bookmarkStart w:name="z158" w:id="1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7-2</w:t>
      </w:r>
      <w:r>
        <w:rPr>
          <w:rFonts w:ascii="Times New Roman"/>
          <w:b w:val="false"/>
          <w:i w:val="false"/>
          <w:color w:val="000000"/>
          <w:sz w:val="28"/>
        </w:rPr>
        <w:t xml:space="preserve"> слова "ипотечных займов" заменить словами "банковского займа".</w:t>
      </w:r>
    </w:p>
    <w:bookmarkEnd w:id="148"/>
    <w:bookmarkStart w:name="z159" w:id="1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ст. 45; № 22-V, ст. 156; № 22-VI, ст. 159; 2016 г., № 6, ст. 45; 2017 г., № 4, ст. 7):</w:t>
      </w:r>
    </w:p>
    <w:bookmarkEnd w:id="149"/>
    <w:bookmarkStart w:name="z160" w:id="15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 коллекторскому агентству";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p>
    <w:bookmarkStart w:name="z163" w:id="151"/>
    <w:p>
      <w:pPr>
        <w:spacing w:after="0"/>
        <w:ind w:left="0"/>
        <w:jc w:val="both"/>
      </w:pPr>
      <w:r>
        <w:rPr>
          <w:rFonts w:ascii="Times New Roman"/>
          <w:b w:val="false"/>
          <w:i w:val="false"/>
          <w:color w:val="000000"/>
          <w:sz w:val="28"/>
        </w:rPr>
        <w:t>
      "13-1) негативная информация о субъекте кредитной истории – краткая форма кредитного отчета о субъекте кредитной истории, содержащая сведения о ликвидации субъекта кредитной истории, являющегося юридическим лицом, по решению суда, или о наличии у субъекта кредитной истории просроченной задолженности свыше девяноста календарных дней;";</w:t>
      </w:r>
    </w:p>
    <w:bookmarkEnd w:id="151"/>
    <w:bookmarkStart w:name="z164" w:id="15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152"/>
    <w:bookmarkStart w:name="z165" w:id="153"/>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w:t>
      </w:r>
      <w:r>
        <w:rPr>
          <w:rFonts w:ascii="Times New Roman"/>
          <w:b w:val="false"/>
          <w:i w:val="false"/>
          <w:color w:val="000000"/>
          <w:sz w:val="28"/>
        </w:rPr>
        <w:t xml:space="preserve"> после слов "микрофинансовой организации" дополнить словами ", коллекторскому агентству";</w:t>
      </w:r>
    </w:p>
    <w:bookmarkEnd w:id="153"/>
    <w:bookmarkStart w:name="z166" w:id="15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w:t>
      </w:r>
      <w:r>
        <w:rPr>
          <w:rFonts w:ascii="Times New Roman"/>
          <w:b w:val="false"/>
          <w:i w:val="false"/>
          <w:color w:val="000000"/>
          <w:sz w:val="28"/>
        </w:rPr>
        <w:t xml:space="preserve"> после слов "микрофинансовая организация" дополнить словами ", коллекторское агентство";</w:t>
      </w:r>
    </w:p>
    <w:bookmarkEnd w:id="154"/>
    <w:bookmarkStart w:name="z167" w:id="155"/>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1</w:t>
      </w:r>
      <w:r>
        <w:rPr>
          <w:rFonts w:ascii="Times New Roman"/>
          <w:b w:val="false"/>
          <w:i w:val="false"/>
          <w:color w:val="000000"/>
          <w:sz w:val="28"/>
        </w:rPr>
        <w:t xml:space="preserve"> статьи 18 изложить в следующей редакции:</w:t>
      </w:r>
    </w:p>
    <w:bookmarkEnd w:id="155"/>
    <w:bookmarkStart w:name="z168" w:id="156"/>
    <w:p>
      <w:pPr>
        <w:spacing w:after="0"/>
        <w:ind w:left="0"/>
        <w:jc w:val="both"/>
      </w:pPr>
      <w:r>
        <w:rPr>
          <w:rFonts w:ascii="Times New Roman"/>
          <w:b w:val="false"/>
          <w:i w:val="false"/>
          <w:color w:val="000000"/>
          <w:sz w:val="28"/>
        </w:rPr>
        <w:t>
      "1) банки, организации, осуществляющие отдельные виды банковских операций, микрофинансовые организации, коллекторские агентства;";</w:t>
      </w:r>
    </w:p>
    <w:bookmarkEnd w:id="156"/>
    <w:bookmarkStart w:name="z169" w:id="157"/>
    <w:p>
      <w:pPr>
        <w:spacing w:after="0"/>
        <w:ind w:left="0"/>
        <w:jc w:val="both"/>
      </w:pPr>
      <w:r>
        <w:rPr>
          <w:rFonts w:ascii="Times New Roman"/>
          <w:b w:val="false"/>
          <w:i w:val="false"/>
          <w:color w:val="000000"/>
          <w:sz w:val="28"/>
        </w:rPr>
        <w:t xml:space="preserve">
      4) подпункт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p>
    <w:bookmarkEnd w:id="157"/>
    <w:bookmarkStart w:name="z170" w:id="158"/>
    <w:p>
      <w:pPr>
        <w:spacing w:after="0"/>
        <w:ind w:left="0"/>
        <w:jc w:val="both"/>
      </w:pPr>
      <w:r>
        <w:rPr>
          <w:rFonts w:ascii="Times New Roman"/>
          <w:b w:val="false"/>
          <w:i w:val="false"/>
          <w:color w:val="000000"/>
          <w:sz w:val="28"/>
        </w:rPr>
        <w:t>
      "1) банки, организации, осуществляющие отдельные виды банковских операций, микрофинансовые организации, коллекторские агентства;";</w:t>
      </w:r>
    </w:p>
    <w:bookmarkEnd w:id="158"/>
    <w:bookmarkStart w:name="z171" w:id="1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24</w:t>
      </w:r>
      <w:r>
        <w:rPr>
          <w:rFonts w:ascii="Times New Roman"/>
          <w:b w:val="false"/>
          <w:i w:val="false"/>
          <w:color w:val="000000"/>
          <w:sz w:val="28"/>
        </w:rPr>
        <w:t xml:space="preserve"> дополнить пунктом 1-1 следующего содержания:</w:t>
      </w:r>
    </w:p>
    <w:bookmarkEnd w:id="159"/>
    <w:bookmarkStart w:name="z172" w:id="160"/>
    <w:p>
      <w:pPr>
        <w:spacing w:after="0"/>
        <w:ind w:left="0"/>
        <w:jc w:val="both"/>
      </w:pPr>
      <w:r>
        <w:rPr>
          <w:rFonts w:ascii="Times New Roman"/>
          <w:b w:val="false"/>
          <w:i w:val="false"/>
          <w:color w:val="000000"/>
          <w:sz w:val="28"/>
        </w:rPr>
        <w:t>
      "1-1. Информация, предоставляемая в кредитные бюро коллекторскими агентствами по приобретенным у банков, организаций, осуществляющих отдельные виды банковских операций, микрофинансовых организаций правам (требованиям) по договорам банковского займа, договорам о предоставлении микрокредита, должна содержать:</w:t>
      </w:r>
    </w:p>
    <w:bookmarkEnd w:id="160"/>
    <w:bookmarkStart w:name="z173" w:id="161"/>
    <w:p>
      <w:pPr>
        <w:spacing w:after="0"/>
        <w:ind w:left="0"/>
        <w:jc w:val="both"/>
      </w:pPr>
      <w:r>
        <w:rPr>
          <w:rFonts w:ascii="Times New Roman"/>
          <w:b w:val="false"/>
          <w:i w:val="false"/>
          <w:color w:val="000000"/>
          <w:sz w:val="28"/>
        </w:rPr>
        <w:t>
      1) общую сумму задолженности, включающую сумму основного долга, вознаграждения, комиссий, неустойки (штрафа, пени), на дату приобретения задолженности;</w:t>
      </w:r>
    </w:p>
    <w:bookmarkEnd w:id="161"/>
    <w:bookmarkStart w:name="z174" w:id="162"/>
    <w:p>
      <w:pPr>
        <w:spacing w:after="0"/>
        <w:ind w:left="0"/>
        <w:jc w:val="both"/>
      </w:pPr>
      <w:r>
        <w:rPr>
          <w:rFonts w:ascii="Times New Roman"/>
          <w:b w:val="false"/>
          <w:i w:val="false"/>
          <w:color w:val="000000"/>
          <w:sz w:val="28"/>
        </w:rPr>
        <w:t>
      2) дату приобретения долга;</w:t>
      </w:r>
    </w:p>
    <w:bookmarkEnd w:id="162"/>
    <w:bookmarkStart w:name="z175" w:id="163"/>
    <w:p>
      <w:pPr>
        <w:spacing w:after="0"/>
        <w:ind w:left="0"/>
        <w:jc w:val="both"/>
      </w:pPr>
      <w:r>
        <w:rPr>
          <w:rFonts w:ascii="Times New Roman"/>
          <w:b w:val="false"/>
          <w:i w:val="false"/>
          <w:color w:val="000000"/>
          <w:sz w:val="28"/>
        </w:rPr>
        <w:t>
      3) дату (по графику и фактическую) погашения долга;</w:t>
      </w:r>
    </w:p>
    <w:bookmarkEnd w:id="163"/>
    <w:bookmarkStart w:name="z176" w:id="164"/>
    <w:p>
      <w:pPr>
        <w:spacing w:after="0"/>
        <w:ind w:left="0"/>
        <w:jc w:val="both"/>
      </w:pPr>
      <w:r>
        <w:rPr>
          <w:rFonts w:ascii="Times New Roman"/>
          <w:b w:val="false"/>
          <w:i w:val="false"/>
          <w:color w:val="000000"/>
          <w:sz w:val="28"/>
        </w:rPr>
        <w:t>
      4) информацию о составе и способах обеспечения исполнения обязательств;</w:t>
      </w:r>
    </w:p>
    <w:bookmarkEnd w:id="164"/>
    <w:bookmarkStart w:name="z177" w:id="165"/>
    <w:p>
      <w:pPr>
        <w:spacing w:after="0"/>
        <w:ind w:left="0"/>
        <w:jc w:val="both"/>
      </w:pPr>
      <w:r>
        <w:rPr>
          <w:rFonts w:ascii="Times New Roman"/>
          <w:b w:val="false"/>
          <w:i w:val="false"/>
          <w:color w:val="000000"/>
          <w:sz w:val="28"/>
        </w:rPr>
        <w:t>
      5) негативную информацию о субъекте кредитной истории при ее наличии;</w:t>
      </w:r>
    </w:p>
    <w:bookmarkEnd w:id="165"/>
    <w:bookmarkStart w:name="z178" w:id="166"/>
    <w:p>
      <w:pPr>
        <w:spacing w:after="0"/>
        <w:ind w:left="0"/>
        <w:jc w:val="both"/>
      </w:pPr>
      <w:r>
        <w:rPr>
          <w:rFonts w:ascii="Times New Roman"/>
          <w:b w:val="false"/>
          <w:i w:val="false"/>
          <w:color w:val="000000"/>
          <w:sz w:val="28"/>
        </w:rPr>
        <w:t>
      6) иные сведения по соглашению сторон.".</w:t>
      </w:r>
    </w:p>
    <w:bookmarkEnd w:id="166"/>
    <w:bookmarkStart w:name="z179" w:id="16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 № 19-I, 19-II, ст. 96; № 22, ст. 131; № 23, ст. 143; 2015 г., № 23-I, ст. 169; 2016 г., № 22, ст. 116; 2017 г., № 4, ст. 7):</w:t>
      </w:r>
    </w:p>
    <w:bookmarkEnd w:id="167"/>
    <w:bookmarkStart w:name="z180" w:id="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42</w:t>
      </w:r>
      <w:r>
        <w:rPr>
          <w:rFonts w:ascii="Times New Roman"/>
          <w:b w:val="false"/>
          <w:i w:val="false"/>
          <w:color w:val="000000"/>
          <w:sz w:val="28"/>
        </w:rPr>
        <w:t>:</w:t>
      </w:r>
    </w:p>
    <w:bookmarkEnd w:id="168"/>
    <w:bookmarkStart w:name="z181" w:id="169"/>
    <w:p>
      <w:pPr>
        <w:spacing w:after="0"/>
        <w:ind w:left="0"/>
        <w:jc w:val="both"/>
      </w:pPr>
      <w:r>
        <w:rPr>
          <w:rFonts w:ascii="Times New Roman"/>
          <w:b w:val="false"/>
          <w:i w:val="false"/>
          <w:color w:val="000000"/>
          <w:sz w:val="28"/>
        </w:rPr>
        <w:t>
      абзац третий изложить в следующей редакции:</w:t>
      </w:r>
    </w:p>
    <w:bookmarkEnd w:id="169"/>
    <w:bookmarkStart w:name="z182" w:id="170"/>
    <w:p>
      <w:pPr>
        <w:spacing w:after="0"/>
        <w:ind w:left="0"/>
        <w:jc w:val="both"/>
      </w:pPr>
      <w:r>
        <w:rPr>
          <w:rFonts w:ascii="Times New Roman"/>
          <w:b w:val="false"/>
          <w:i w:val="false"/>
          <w:color w:val="000000"/>
          <w:sz w:val="28"/>
        </w:rPr>
        <w:t>
      "При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w:t>
      </w:r>
    </w:p>
    <w:bookmarkEnd w:id="170"/>
    <w:bookmarkStart w:name="z183" w:id="171"/>
    <w:p>
      <w:pPr>
        <w:spacing w:after="0"/>
        <w:ind w:left="0"/>
        <w:jc w:val="both"/>
      </w:pPr>
      <w:r>
        <w:rPr>
          <w:rFonts w:ascii="Times New Roman"/>
          <w:b w:val="false"/>
          <w:i w:val="false"/>
          <w:color w:val="000000"/>
          <w:sz w:val="28"/>
        </w:rPr>
        <w:t>
      дополнить абзацами четвертым и пятым следующего содержания:</w:t>
      </w:r>
    </w:p>
    <w:bookmarkEnd w:id="171"/>
    <w:bookmarkStart w:name="z184" w:id="172"/>
    <w:p>
      <w:pPr>
        <w:spacing w:after="0"/>
        <w:ind w:left="0"/>
        <w:jc w:val="both"/>
      </w:pPr>
      <w:r>
        <w:rPr>
          <w:rFonts w:ascii="Times New Roman"/>
          <w:b w:val="false"/>
          <w:i w:val="false"/>
          <w:color w:val="000000"/>
          <w:sz w:val="28"/>
        </w:rPr>
        <w:t>
      "счетам-фактурам, выписанным заготовительной организацией в сфере агропромышленного комплекса;</w:t>
      </w:r>
    </w:p>
    <w:bookmarkEnd w:id="172"/>
    <w:bookmarkStart w:name="z185" w:id="173"/>
    <w:p>
      <w:pPr>
        <w:spacing w:after="0"/>
        <w:ind w:left="0"/>
        <w:jc w:val="both"/>
      </w:pPr>
      <w:r>
        <w:rPr>
          <w:rFonts w:ascii="Times New Roman"/>
          <w:b w:val="false"/>
          <w:i w:val="false"/>
          <w:color w:val="000000"/>
          <w:sz w:val="28"/>
        </w:rPr>
        <w:t>
      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p>
    <w:bookmarkEnd w:id="173"/>
    <w:bookmarkStart w:name="z186" w:id="17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 22, ст. 131; № 23, ст. 143; 2015 г., № 22-VI, ст. 159; 2016 г., № 6, ст. 45; № 24, ст. 126):</w:t>
      </w:r>
    </w:p>
    <w:bookmarkEnd w:id="174"/>
    <w:bookmarkStart w:name="z187" w:id="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пунктом 4-1 следующего содержания:</w:t>
      </w:r>
    </w:p>
    <w:bookmarkEnd w:id="175"/>
    <w:bookmarkStart w:name="z188" w:id="176"/>
    <w:p>
      <w:pPr>
        <w:spacing w:after="0"/>
        <w:ind w:left="0"/>
        <w:jc w:val="both"/>
      </w:pPr>
      <w:r>
        <w:rPr>
          <w:rFonts w:ascii="Times New Roman"/>
          <w:b w:val="false"/>
          <w:i w:val="false"/>
          <w:color w:val="000000"/>
          <w:sz w:val="28"/>
        </w:rPr>
        <w:t>
      "4-1. При уступке микрофинансовой организацией права (требования)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уступлено право (требование).</w:t>
      </w:r>
    </w:p>
    <w:bookmarkEnd w:id="176"/>
    <w:p>
      <w:pPr>
        <w:spacing w:after="0"/>
        <w:ind w:left="0"/>
        <w:jc w:val="both"/>
      </w:pPr>
      <w:r>
        <w:rPr>
          <w:rFonts w:ascii="Times New Roman"/>
          <w:b w:val="false"/>
          <w:i w:val="false"/>
          <w:color w:val="000000"/>
          <w:sz w:val="28"/>
        </w:rPr>
        <w:t>
      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законами Республики Казахстан.";</w:t>
      </w:r>
    </w:p>
    <w:bookmarkStart w:name="z189"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подпунктом 1-1) следующего содержания:</w:t>
      </w:r>
    </w:p>
    <w:bookmarkEnd w:id="177"/>
    <w:bookmarkStart w:name="z190" w:id="178"/>
    <w:p>
      <w:pPr>
        <w:spacing w:after="0"/>
        <w:ind w:left="0"/>
        <w:jc w:val="both"/>
      </w:pPr>
      <w:r>
        <w:rPr>
          <w:rFonts w:ascii="Times New Roman"/>
          <w:b w:val="false"/>
          <w:i w:val="false"/>
          <w:color w:val="000000"/>
          <w:sz w:val="28"/>
        </w:rPr>
        <w:t>
      "1-1) уступить право (требование) по договору о предоставлении микрокредита лицу, указанному в пунктах 4 и 5 статьи 9-1 настоящего Закона, при наличии у заемщика просрочки исполнения обязательства по договору о предоставлении микрокредита свыше девяноста последовательных календарных дней;";</w:t>
      </w:r>
    </w:p>
    <w:bookmarkEnd w:id="178"/>
    <w:bookmarkStart w:name="z191" w:id="1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подпунктом 4-1) следующего содержания:</w:t>
      </w:r>
    </w:p>
    <w:bookmarkEnd w:id="179"/>
    <w:bookmarkStart w:name="z192" w:id="180"/>
    <w:p>
      <w:pPr>
        <w:spacing w:after="0"/>
        <w:ind w:left="0"/>
        <w:jc w:val="both"/>
      </w:pPr>
      <w:r>
        <w:rPr>
          <w:rFonts w:ascii="Times New Roman"/>
          <w:b w:val="false"/>
          <w:i w:val="false"/>
          <w:color w:val="000000"/>
          <w:sz w:val="28"/>
        </w:rPr>
        <w:t>
      "4-1) 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пунктах 4 и 5 статьи 9-1 настоящего Закона. Указанное право распространяется на заемщика, являющегося физическим лицом;";</w:t>
      </w:r>
    </w:p>
    <w:bookmarkEnd w:id="180"/>
    <w:bookmarkStart w:name="z193" w:id="181"/>
    <w:p>
      <w:pPr>
        <w:spacing w:after="0"/>
        <w:ind w:left="0"/>
        <w:jc w:val="both"/>
      </w:pPr>
      <w:r>
        <w:rPr>
          <w:rFonts w:ascii="Times New Roman"/>
          <w:b w:val="false"/>
          <w:i w:val="false"/>
          <w:color w:val="000000"/>
          <w:sz w:val="28"/>
        </w:rPr>
        <w:t>
      4) дополнить статьей 9-1 следующего содержания:</w:t>
      </w:r>
    </w:p>
    <w:bookmarkEnd w:id="181"/>
    <w:bookmarkStart w:name="z194" w:id="182"/>
    <w:p>
      <w:pPr>
        <w:spacing w:after="0"/>
        <w:ind w:left="0"/>
        <w:jc w:val="both"/>
      </w:pPr>
      <w:r>
        <w:rPr>
          <w:rFonts w:ascii="Times New Roman"/>
          <w:b w:val="false"/>
          <w:i w:val="false"/>
          <w:color w:val="000000"/>
          <w:sz w:val="28"/>
        </w:rPr>
        <w:t>
      "Статья 9-1. Порядок передачи задолженности на досудебные взыскание и урегулирование или уступки права (требования)</w:t>
      </w:r>
    </w:p>
    <w:bookmarkEnd w:id="182"/>
    <w:bookmarkStart w:name="z290" w:id="183"/>
    <w:p>
      <w:pPr>
        <w:spacing w:after="0"/>
        <w:ind w:left="0"/>
        <w:jc w:val="both"/>
      </w:pPr>
      <w:r>
        <w:rPr>
          <w:rFonts w:ascii="Times New Roman"/>
          <w:b w:val="false"/>
          <w:i w:val="false"/>
          <w:color w:val="000000"/>
          <w:sz w:val="28"/>
        </w:rPr>
        <w:t xml:space="preserve">
      1. Микрофинансовой организации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коллекторским агентством. </w:t>
      </w:r>
    </w:p>
    <w:bookmarkEnd w:id="183"/>
    <w:bookmarkStart w:name="z291" w:id="184"/>
    <w:p>
      <w:pPr>
        <w:spacing w:after="0"/>
        <w:ind w:left="0"/>
        <w:jc w:val="both"/>
      </w:pPr>
      <w:r>
        <w:rPr>
          <w:rFonts w:ascii="Times New Roman"/>
          <w:b w:val="false"/>
          <w:i w:val="false"/>
          <w:color w:val="000000"/>
          <w:sz w:val="28"/>
        </w:rPr>
        <w:t>
      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w:t>
      </w:r>
    </w:p>
    <w:bookmarkEnd w:id="184"/>
    <w:bookmarkStart w:name="z195" w:id="185"/>
    <w:p>
      <w:pPr>
        <w:spacing w:after="0"/>
        <w:ind w:left="0"/>
        <w:jc w:val="both"/>
      </w:pPr>
      <w:r>
        <w:rPr>
          <w:rFonts w:ascii="Times New Roman"/>
          <w:b w:val="false"/>
          <w:i w:val="false"/>
          <w:color w:val="000000"/>
          <w:sz w:val="28"/>
        </w:rPr>
        <w:t>
      2.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bookmarkEnd w:id="185"/>
    <w:bookmarkStart w:name="z196" w:id="186"/>
    <w:p>
      <w:pPr>
        <w:spacing w:after="0"/>
        <w:ind w:left="0"/>
        <w:jc w:val="both"/>
      </w:pPr>
      <w:r>
        <w:rPr>
          <w:rFonts w:ascii="Times New Roman"/>
          <w:b w:val="false"/>
          <w:i w:val="false"/>
          <w:color w:val="000000"/>
          <w:sz w:val="28"/>
        </w:rPr>
        <w:t>
      3. В период нахождения задолженности на досудебных взыскании и урегулировании у коллекторского агентства микрофинансовая организация не вправе:</w:t>
      </w:r>
    </w:p>
    <w:bookmarkEnd w:id="186"/>
    <w:bookmarkStart w:name="z197" w:id="187"/>
    <w:p>
      <w:pPr>
        <w:spacing w:after="0"/>
        <w:ind w:left="0"/>
        <w:jc w:val="both"/>
      </w:pPr>
      <w:r>
        <w:rPr>
          <w:rFonts w:ascii="Times New Roman"/>
          <w:b w:val="false"/>
          <w:i w:val="false"/>
          <w:color w:val="000000"/>
          <w:sz w:val="28"/>
        </w:rPr>
        <w:t>
      обращаться с иском в суд о взыскании задолженности;</w:t>
      </w:r>
    </w:p>
    <w:bookmarkEnd w:id="187"/>
    <w:bookmarkStart w:name="z198" w:id="188"/>
    <w:p>
      <w:pPr>
        <w:spacing w:after="0"/>
        <w:ind w:left="0"/>
        <w:jc w:val="both"/>
      </w:pPr>
      <w:r>
        <w:rPr>
          <w:rFonts w:ascii="Times New Roman"/>
          <w:b w:val="false"/>
          <w:i w:val="false"/>
          <w:color w:val="000000"/>
          <w:sz w:val="28"/>
        </w:rPr>
        <w:t>
      требовать выплаты вознаграждения, начисленного в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bookmarkEnd w:id="188"/>
    <w:bookmarkStart w:name="z199" w:id="189"/>
    <w:p>
      <w:pPr>
        <w:spacing w:after="0"/>
        <w:ind w:left="0"/>
        <w:jc w:val="both"/>
      </w:pPr>
      <w:r>
        <w:rPr>
          <w:rFonts w:ascii="Times New Roman"/>
          <w:b w:val="false"/>
          <w:i w:val="false"/>
          <w:color w:val="000000"/>
          <w:sz w:val="28"/>
        </w:rPr>
        <w:t>
      4. Микрофинансовой организации запрещается производить уступку права (требования) по договору о предоставлении микрокредита,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bookmarkEnd w:id="189"/>
    <w:bookmarkStart w:name="z200" w:id="190"/>
    <w:p>
      <w:pPr>
        <w:spacing w:after="0"/>
        <w:ind w:left="0"/>
        <w:jc w:val="both"/>
      </w:pPr>
      <w:r>
        <w:rPr>
          <w:rFonts w:ascii="Times New Roman"/>
          <w:b w:val="false"/>
          <w:i w:val="false"/>
          <w:color w:val="000000"/>
          <w:sz w:val="28"/>
        </w:rPr>
        <w:t>
      приобретение прав (требований) является одним из видов деятельности такой организации, предусмотренной законами Республики Казахстан;</w:t>
      </w:r>
    </w:p>
    <w:bookmarkEnd w:id="190"/>
    <w:bookmarkStart w:name="z201" w:id="191"/>
    <w:p>
      <w:pPr>
        <w:spacing w:after="0"/>
        <w:ind w:left="0"/>
        <w:jc w:val="both"/>
      </w:pPr>
      <w:r>
        <w:rPr>
          <w:rFonts w:ascii="Times New Roman"/>
          <w:b w:val="false"/>
          <w:i w:val="false"/>
          <w:color w:val="000000"/>
          <w:sz w:val="28"/>
        </w:rPr>
        <w:t>
      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bookmarkEnd w:id="191"/>
    <w:bookmarkStart w:name="z202" w:id="192"/>
    <w:p>
      <w:pPr>
        <w:spacing w:after="0"/>
        <w:ind w:left="0"/>
        <w:jc w:val="both"/>
      </w:pPr>
      <w:r>
        <w:rPr>
          <w:rFonts w:ascii="Times New Roman"/>
          <w:b w:val="false"/>
          <w:i w:val="false"/>
          <w:color w:val="000000"/>
          <w:sz w:val="28"/>
        </w:rPr>
        <w:t>
      5.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w:t>
      </w:r>
    </w:p>
    <w:bookmarkEnd w:id="192"/>
    <w:bookmarkStart w:name="z203" w:id="193"/>
    <w:p>
      <w:pPr>
        <w:spacing w:after="0"/>
        <w:ind w:left="0"/>
        <w:jc w:val="both"/>
      </w:pPr>
      <w:r>
        <w:rPr>
          <w:rFonts w:ascii="Times New Roman"/>
          <w:b w:val="false"/>
          <w:i w:val="false"/>
          <w:color w:val="000000"/>
          <w:sz w:val="28"/>
        </w:rPr>
        <w:t>
      коллекторскому агентству;</w:t>
      </w:r>
    </w:p>
    <w:bookmarkEnd w:id="193"/>
    <w:bookmarkStart w:name="z204" w:id="194"/>
    <w:p>
      <w:pPr>
        <w:spacing w:after="0"/>
        <w:ind w:left="0"/>
        <w:jc w:val="both"/>
      </w:pPr>
      <w:r>
        <w:rPr>
          <w:rFonts w:ascii="Times New Roman"/>
          <w:b w:val="false"/>
          <w:i w:val="false"/>
          <w:color w:val="000000"/>
          <w:sz w:val="28"/>
        </w:rPr>
        <w:t>
      микрофинансовой организации;</w:t>
      </w:r>
    </w:p>
    <w:bookmarkEnd w:id="194"/>
    <w:bookmarkStart w:name="z205" w:id="195"/>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195"/>
    <w:bookmarkStart w:name="z292" w:id="196"/>
    <w:p>
      <w:pPr>
        <w:spacing w:after="0"/>
        <w:ind w:left="0"/>
        <w:jc w:val="both"/>
      </w:pPr>
      <w:r>
        <w:rPr>
          <w:rFonts w:ascii="Times New Roman"/>
          <w:b w:val="false"/>
          <w:i w:val="false"/>
          <w:color w:val="000000"/>
          <w:sz w:val="28"/>
        </w:rPr>
        <w:t>
      Требования настоящего пункта не распространяются на случаи, предусмотренные пунктом 4 настоящей статьи.</w:t>
      </w:r>
    </w:p>
    <w:bookmarkEnd w:id="196"/>
    <w:bookmarkStart w:name="z206" w:id="197"/>
    <w:p>
      <w:pPr>
        <w:spacing w:after="0"/>
        <w:ind w:left="0"/>
        <w:jc w:val="both"/>
      </w:pPr>
      <w:r>
        <w:rPr>
          <w:rFonts w:ascii="Times New Roman"/>
          <w:b w:val="false"/>
          <w:i w:val="false"/>
          <w:color w:val="000000"/>
          <w:sz w:val="28"/>
        </w:rPr>
        <w:t>
      6. Микрофинансовая организация не вправе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bookmarkEnd w:id="197"/>
    <w:bookmarkStart w:name="z207" w:id="198"/>
    <w:p>
      <w:pPr>
        <w:spacing w:after="0"/>
        <w:ind w:left="0"/>
        <w:jc w:val="both"/>
      </w:pPr>
      <w:r>
        <w:rPr>
          <w:rFonts w:ascii="Times New Roman"/>
          <w:b w:val="false"/>
          <w:i w:val="false"/>
          <w:color w:val="000000"/>
          <w:sz w:val="28"/>
        </w:rPr>
        <w:t>
      7. Не допускается уступка права (требования) по договору о предоставлении микрокредита в отношении одного заемщика нескольким лицам.</w:t>
      </w:r>
    </w:p>
    <w:bookmarkEnd w:id="198"/>
    <w:bookmarkStart w:name="z208" w:id="199"/>
    <w:p>
      <w:pPr>
        <w:spacing w:after="0"/>
        <w:ind w:left="0"/>
        <w:jc w:val="both"/>
      </w:pPr>
      <w:r>
        <w:rPr>
          <w:rFonts w:ascii="Times New Roman"/>
          <w:b w:val="false"/>
          <w:i w:val="false"/>
          <w:color w:val="000000"/>
          <w:sz w:val="28"/>
        </w:rPr>
        <w:t>
      8. При заключении договора, содержащего условия перехода права (требования) микрофинансовой организации по договору о предоставлении микрокредита третьему лицу (далее – договор уступки права требования), микрофинансовая организация обязана:</w:t>
      </w:r>
    </w:p>
    <w:bookmarkEnd w:id="199"/>
    <w:bookmarkStart w:name="z209" w:id="200"/>
    <w:p>
      <w:pPr>
        <w:spacing w:after="0"/>
        <w:ind w:left="0"/>
        <w:jc w:val="both"/>
      </w:pPr>
      <w:r>
        <w:rPr>
          <w:rFonts w:ascii="Times New Roman"/>
          <w:b w:val="false"/>
          <w:i w:val="false"/>
          <w:color w:val="000000"/>
          <w:sz w:val="28"/>
        </w:rPr>
        <w:t>
      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bookmarkEnd w:id="200"/>
    <w:bookmarkStart w:name="z210" w:id="201"/>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о предоставлении микрокредита),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bookmarkEnd w:id="201"/>
    <w:bookmarkStart w:name="z211" w:id="202"/>
    <w:p>
      <w:pPr>
        <w:spacing w:after="0"/>
        <w:ind w:left="0"/>
        <w:jc w:val="both"/>
      </w:pPr>
      <w:r>
        <w:rPr>
          <w:rFonts w:ascii="Times New Roman"/>
          <w:b w:val="false"/>
          <w:i w:val="false"/>
          <w:color w:val="000000"/>
          <w:sz w:val="28"/>
        </w:rPr>
        <w:t>
      3) передать лицу, которому перешло право (требование) по договору о предоставлении микрокредита, оригиналы и (или) копии следующих документов:</w:t>
      </w:r>
    </w:p>
    <w:bookmarkEnd w:id="202"/>
    <w:bookmarkStart w:name="z212" w:id="203"/>
    <w:p>
      <w:pPr>
        <w:spacing w:after="0"/>
        <w:ind w:left="0"/>
        <w:jc w:val="both"/>
      </w:pPr>
      <w:r>
        <w:rPr>
          <w:rFonts w:ascii="Times New Roman"/>
          <w:b w:val="false"/>
          <w:i w:val="false"/>
          <w:color w:val="000000"/>
          <w:sz w:val="28"/>
        </w:rPr>
        <w:t>
      правоустанавливающие документы на предмет залога (в случае, если микрокредит обеспечен залогом);</w:t>
      </w:r>
    </w:p>
    <w:bookmarkEnd w:id="203"/>
    <w:bookmarkStart w:name="z213" w:id="204"/>
    <w:p>
      <w:pPr>
        <w:spacing w:after="0"/>
        <w:ind w:left="0"/>
        <w:jc w:val="both"/>
      </w:pPr>
      <w:r>
        <w:rPr>
          <w:rFonts w:ascii="Times New Roman"/>
          <w:b w:val="false"/>
          <w:i w:val="false"/>
          <w:color w:val="000000"/>
          <w:sz w:val="28"/>
        </w:rPr>
        <w:t>
      договоры поручительства или гарантии (в случае, если исполнение обязательства по микрокредиту обеспечено поручительством или гарантией);</w:t>
      </w:r>
    </w:p>
    <w:bookmarkEnd w:id="204"/>
    <w:bookmarkStart w:name="z214" w:id="205"/>
    <w:p>
      <w:pPr>
        <w:spacing w:after="0"/>
        <w:ind w:left="0"/>
        <w:jc w:val="both"/>
      </w:pPr>
      <w:r>
        <w:rPr>
          <w:rFonts w:ascii="Times New Roman"/>
          <w:b w:val="false"/>
          <w:i w:val="false"/>
          <w:color w:val="000000"/>
          <w:sz w:val="28"/>
        </w:rPr>
        <w:t>
      расчеты задолженности заемщика на дату уступки права (требования);</w:t>
      </w:r>
    </w:p>
    <w:bookmarkEnd w:id="205"/>
    <w:bookmarkStart w:name="z215" w:id="206"/>
    <w:p>
      <w:pPr>
        <w:spacing w:after="0"/>
        <w:ind w:left="0"/>
        <w:jc w:val="both"/>
      </w:pPr>
      <w:r>
        <w:rPr>
          <w:rFonts w:ascii="Times New Roman"/>
          <w:b w:val="false"/>
          <w:i w:val="false"/>
          <w:color w:val="000000"/>
          <w:sz w:val="28"/>
        </w:rPr>
        <w:t>
      претензионную переписку с заемщиком;</w:t>
      </w:r>
    </w:p>
    <w:bookmarkEnd w:id="206"/>
    <w:bookmarkStart w:name="z216" w:id="207"/>
    <w:p>
      <w:pPr>
        <w:spacing w:after="0"/>
        <w:ind w:left="0"/>
        <w:jc w:val="both"/>
      </w:pPr>
      <w:r>
        <w:rPr>
          <w:rFonts w:ascii="Times New Roman"/>
          <w:b w:val="false"/>
          <w:i w:val="false"/>
          <w:color w:val="000000"/>
          <w:sz w:val="28"/>
        </w:rPr>
        <w:t xml:space="preserve">
      учредительные документы заемщика – </w:t>
      </w:r>
      <w:r>
        <w:rPr>
          <w:rFonts w:ascii="Times New Roman"/>
          <w:b w:val="false"/>
          <w:i w:val="false"/>
          <w:color w:val="000000"/>
          <w:sz w:val="28"/>
        </w:rPr>
        <w:t xml:space="preserve">юридического лица, документ, удостоверяющий личность заемщика – </w:t>
      </w:r>
      <w:r>
        <w:rPr>
          <w:rFonts w:ascii="Times New Roman"/>
          <w:b w:val="false"/>
          <w:i w:val="false"/>
          <w:color w:val="000000"/>
          <w:sz w:val="28"/>
        </w:rPr>
        <w:t>физического лица;</w:t>
      </w:r>
    </w:p>
    <w:bookmarkEnd w:id="207"/>
    <w:bookmarkStart w:name="z219" w:id="208"/>
    <w:p>
      <w:pPr>
        <w:spacing w:after="0"/>
        <w:ind w:left="0"/>
        <w:jc w:val="both"/>
      </w:pPr>
      <w:r>
        <w:rPr>
          <w:rFonts w:ascii="Times New Roman"/>
          <w:b w:val="false"/>
          <w:i w:val="false"/>
          <w:color w:val="000000"/>
          <w:sz w:val="28"/>
        </w:rPr>
        <w:t>
      документы, подтверждающие погашение заемщиком задолженности;</w:t>
      </w:r>
    </w:p>
    <w:bookmarkEnd w:id="208"/>
    <w:bookmarkStart w:name="z220" w:id="209"/>
    <w:p>
      <w:pPr>
        <w:spacing w:after="0"/>
        <w:ind w:left="0"/>
        <w:jc w:val="both"/>
      </w:pPr>
      <w:r>
        <w:rPr>
          <w:rFonts w:ascii="Times New Roman"/>
          <w:b w:val="false"/>
          <w:i w:val="false"/>
          <w:color w:val="000000"/>
          <w:sz w:val="28"/>
        </w:rPr>
        <w:t>
      документы по реализации заложенного имущества;</w:t>
      </w:r>
    </w:p>
    <w:bookmarkEnd w:id="209"/>
    <w:bookmarkStart w:name="z221" w:id="210"/>
    <w:p>
      <w:pPr>
        <w:spacing w:after="0"/>
        <w:ind w:left="0"/>
        <w:jc w:val="both"/>
      </w:pPr>
      <w:r>
        <w:rPr>
          <w:rFonts w:ascii="Times New Roman"/>
          <w:b w:val="false"/>
          <w:i w:val="false"/>
          <w:color w:val="000000"/>
          <w:sz w:val="28"/>
        </w:rPr>
        <w:t>
      иные документы в соответствии с договором уступки права требования.</w:t>
      </w:r>
    </w:p>
    <w:bookmarkEnd w:id="210"/>
    <w:p>
      <w:pPr>
        <w:spacing w:after="0"/>
        <w:ind w:left="0"/>
        <w:jc w:val="both"/>
      </w:pPr>
      <w:r>
        <w:rPr>
          <w:rFonts w:ascii="Times New Roman"/>
          <w:b w:val="false"/>
          <w:i w:val="false"/>
          <w:color w:val="000000"/>
          <w:sz w:val="28"/>
        </w:rPr>
        <w:t>
      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w:t>
      </w:r>
    </w:p>
    <w:p>
      <w:pPr>
        <w:spacing w:after="0"/>
        <w:ind w:left="0"/>
        <w:jc w:val="both"/>
      </w:pPr>
      <w:r>
        <w:rPr>
          <w:rFonts w:ascii="Times New Roman"/>
          <w:b w:val="false"/>
          <w:i w:val="false"/>
          <w:color w:val="000000"/>
          <w:sz w:val="28"/>
        </w:rPr>
        <w:t>
      В случае уступки части прав (требований) к заемщику микрофинансовая организация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о предоставлении микрокредита, нотариально засвидетельствованные копии указанных документов.</w:t>
      </w:r>
    </w:p>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по договору о предоставлении микрокредита, микрофинансовая организация, лицо, которому уступлено право (требование) по договору о предоставлении микрокредита, несут ответственность, установленную законами Республики Казахстан;</w:t>
      </w:r>
    </w:p>
    <w:bookmarkStart w:name="z222" w:id="211"/>
    <w:p>
      <w:pPr>
        <w:spacing w:after="0"/>
        <w:ind w:left="0"/>
        <w:jc w:val="both"/>
      </w:pPr>
      <w:r>
        <w:rPr>
          <w:rFonts w:ascii="Times New Roman"/>
          <w:b w:val="false"/>
          <w:i w:val="false"/>
          <w:color w:val="000000"/>
          <w:sz w:val="28"/>
        </w:rPr>
        <w:t>
      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о предоставлении микрокредита, с предоставлением расшифровки платежей в разрезе каждого заемщика.</w:t>
      </w:r>
    </w:p>
    <w:bookmarkEnd w:id="211"/>
    <w:bookmarkStart w:name="z223" w:id="212"/>
    <w:p>
      <w:pPr>
        <w:spacing w:after="0"/>
        <w:ind w:left="0"/>
        <w:jc w:val="both"/>
      </w:pPr>
      <w:r>
        <w:rPr>
          <w:rFonts w:ascii="Times New Roman"/>
          <w:b w:val="false"/>
          <w:i w:val="false"/>
          <w:color w:val="000000"/>
          <w:sz w:val="28"/>
        </w:rPr>
        <w:t>
      9. Лицу, которому перешло право (требование) микрофинансовой организации по договору о предоставлении микрокредита, заключенному с физическим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коллекторским агентствам,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а также иным микрофинансовым организациям.";</w:t>
      </w:r>
    </w:p>
    <w:bookmarkEnd w:id="212"/>
    <w:bookmarkStart w:name="z224" w:id="2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213"/>
    <w:bookmarkStart w:name="z225" w:id="2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"пунктах 4 и 5" заменить словами "</w:t>
      </w:r>
      <w:r>
        <w:rPr>
          <w:rFonts w:ascii="Times New Roman"/>
          <w:b w:val="false"/>
          <w:i w:val="false"/>
          <w:color w:val="000000"/>
          <w:sz w:val="28"/>
        </w:rPr>
        <w:t>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5-1 и </w:t>
      </w:r>
      <w:r>
        <w:rPr>
          <w:rFonts w:ascii="Times New Roman"/>
          <w:b w:val="false"/>
          <w:i w:val="false"/>
          <w:color w:val="000000"/>
          <w:sz w:val="28"/>
        </w:rPr>
        <w:t>6</w:t>
      </w:r>
      <w:r>
        <w:rPr>
          <w:rFonts w:ascii="Times New Roman"/>
          <w:b w:val="false"/>
          <w:i w:val="false"/>
          <w:color w:val="000000"/>
          <w:sz w:val="28"/>
        </w:rPr>
        <w:t>";</w:t>
      </w:r>
    </w:p>
    <w:bookmarkEnd w:id="214"/>
    <w:bookmarkStart w:name="z226"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15"/>
    <w:bookmarkStart w:name="z227" w:id="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"органам дознания и предварительного следствия:" заменить словами "государственным органам и должностным лицам, осуществляющим функции уголовного преследования:";</w:t>
      </w:r>
    </w:p>
    <w:bookmarkEnd w:id="216"/>
    <w:bookmarkStart w:name="z228" w:id="217"/>
    <w:p>
      <w:pPr>
        <w:spacing w:after="0"/>
        <w:ind w:left="0"/>
        <w:jc w:val="both"/>
      </w:pPr>
      <w:r>
        <w:rPr>
          <w:rFonts w:ascii="Times New Roman"/>
          <w:b w:val="false"/>
          <w:i w:val="false"/>
          <w:color w:val="000000"/>
          <w:sz w:val="28"/>
        </w:rPr>
        <w:t>
      подпункт 7) изложить в следующей редакции:</w:t>
      </w:r>
    </w:p>
    <w:bookmarkEnd w:id="217"/>
    <w:bookmarkStart w:name="z229" w:id="218"/>
    <w:p>
      <w:pPr>
        <w:spacing w:after="0"/>
        <w:ind w:left="0"/>
        <w:jc w:val="both"/>
      </w:pPr>
      <w:r>
        <w:rPr>
          <w:rFonts w:ascii="Times New Roman"/>
          <w:b w:val="false"/>
          <w:i w:val="false"/>
          <w:color w:val="000000"/>
          <w:sz w:val="28"/>
        </w:rPr>
        <w:t>
      "7)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bookmarkEnd w:id="218"/>
    <w:bookmarkStart w:name="z231" w:id="219"/>
    <w:p>
      <w:pPr>
        <w:spacing w:after="0"/>
        <w:ind w:left="0"/>
        <w:jc w:val="both"/>
      </w:pPr>
      <w:r>
        <w:rPr>
          <w:rFonts w:ascii="Times New Roman"/>
          <w:b w:val="false"/>
          <w:i w:val="false"/>
          <w:color w:val="000000"/>
          <w:sz w:val="28"/>
        </w:rPr>
        <w:t>
      дополнить пунктом 5-1 следующего содержания:</w:t>
      </w:r>
    </w:p>
    <w:bookmarkEnd w:id="219"/>
    <w:bookmarkStart w:name="z232" w:id="220"/>
    <w:p>
      <w:pPr>
        <w:spacing w:after="0"/>
        <w:ind w:left="0"/>
        <w:jc w:val="both"/>
      </w:pPr>
      <w:r>
        <w:rPr>
          <w:rFonts w:ascii="Times New Roman"/>
          <w:b w:val="false"/>
          <w:i w:val="false"/>
          <w:color w:val="000000"/>
          <w:sz w:val="28"/>
        </w:rPr>
        <w:t>
      "5-1.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право (требование) по которому было уступлено лицу, указанному в пунктах 4 и 5 статьи 9-1 настоящего Закона.";</w:t>
      </w:r>
    </w:p>
    <w:bookmarkEnd w:id="220"/>
    <w:bookmarkStart w:name="z233"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35" w:id="222"/>
    <w:p>
      <w:pPr>
        <w:spacing w:after="0"/>
        <w:ind w:left="0"/>
        <w:jc w:val="both"/>
      </w:pPr>
      <w:r>
        <w:rPr>
          <w:rFonts w:ascii="Times New Roman"/>
          <w:b w:val="false"/>
          <w:i w:val="false"/>
          <w:color w:val="000000"/>
          <w:sz w:val="28"/>
        </w:rPr>
        <w:t>
      "2) предоставление микрофинансовыми организациями информации, связанной с микрокредитом, по которому имеется просроченная задолженность по основному долгу и (или) начисленному вознаграждению, лицам, указанным в пунктах 4 и 5 статьи 9-1 настоящего Закона;";</w:t>
      </w:r>
    </w:p>
    <w:bookmarkEnd w:id="222"/>
    <w:bookmarkStart w:name="z236" w:id="223"/>
    <w:p>
      <w:pPr>
        <w:spacing w:after="0"/>
        <w:ind w:left="0"/>
        <w:jc w:val="both"/>
      </w:pPr>
      <w:r>
        <w:rPr>
          <w:rFonts w:ascii="Times New Roman"/>
          <w:b w:val="false"/>
          <w:i w:val="false"/>
          <w:color w:val="000000"/>
          <w:sz w:val="28"/>
        </w:rPr>
        <w:t>
      дополнить подпунктом 3) следующего содержания:</w:t>
      </w:r>
    </w:p>
    <w:bookmarkEnd w:id="223"/>
    <w:bookmarkStart w:name="z237" w:id="224"/>
    <w:p>
      <w:pPr>
        <w:spacing w:after="0"/>
        <w:ind w:left="0"/>
        <w:jc w:val="both"/>
      </w:pPr>
      <w:r>
        <w:rPr>
          <w:rFonts w:ascii="Times New Roman"/>
          <w:b w:val="false"/>
          <w:i w:val="false"/>
          <w:color w:val="000000"/>
          <w:sz w:val="28"/>
        </w:rPr>
        <w:t>
      "3) предоставление микрофинансовыми организациями коллекторскому агентству информации по микрокредиту в рамках заключенного договора о взыскании задолженности с данным коллекторским агентством.";</w:t>
      </w:r>
    </w:p>
    <w:bookmarkEnd w:id="224"/>
    <w:bookmarkStart w:name="z238" w:id="225"/>
    <w:p>
      <w:pPr>
        <w:spacing w:after="0"/>
        <w:ind w:left="0"/>
        <w:jc w:val="both"/>
      </w:pPr>
      <w:r>
        <w:rPr>
          <w:rFonts w:ascii="Times New Roman"/>
          <w:b w:val="false"/>
          <w:i w:val="false"/>
          <w:color w:val="000000"/>
          <w:sz w:val="28"/>
        </w:rPr>
        <w:t xml:space="preserve">
      6)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28 слова "настоящего Закона" заменить словами "законов Республики Казахстан".</w:t>
      </w:r>
    </w:p>
    <w:bookmarkEnd w:id="225"/>
    <w:bookmarkStart w:name="z239" w:id="22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cт.46; № 11, ст. 57; № 16, ст. 79; № 19-II, ст. 103; № 20-IV, ст. 113; № 21-I, ст. 128; № 21-III, ст. 135; № 22-II, ст. 144, 145; № 22-V, ст. 156, 158; № 22-VI, ст. 159; № 23-I, ст. 169; 2016 г., № 1, ст. 2, 4; № 6, ст. 45; № 7-I, ст. 50; № 7-II, ст. 53; № 8-I, ст. 62; № 8-II, ст. 68; № 12, ст. 87; 2017 г., № 1-2, ст. 3; № 4, ст. 7):</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дополнить строкой 29-1 следующего содержания: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931"/>
        <w:gridCol w:w="2148"/>
        <w:gridCol w:w="7212"/>
      </w:tblGrid>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коллекторского агентства о внесении его в реестр коллекторских агентств</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Бессрочное разрешение;</w:t>
            </w:r>
            <w:r>
              <w:br/>
            </w:r>
            <w:r>
              <w:rPr>
                <w:rFonts w:ascii="Times New Roman"/>
                <w:b w:val="false"/>
                <w:i w:val="false"/>
                <w:color w:val="000000"/>
                <w:sz w:val="20"/>
              </w:rPr>
              <w:t>
процедура конкурса неприменима;</w:t>
            </w:r>
            <w:r>
              <w:br/>
            </w:r>
            <w:r>
              <w:rPr>
                <w:rFonts w:ascii="Times New Roman"/>
                <w:b w:val="false"/>
                <w:i w:val="false"/>
                <w:color w:val="000000"/>
                <w:sz w:val="20"/>
              </w:rPr>
              <w:t xml:space="preserve">
действия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разрешения не распространяются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2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2016 г., № 22, cт. 116):</w:t>
      </w:r>
    </w:p>
    <w:bookmarkEnd w:id="227"/>
    <w:bookmarkStart w:name="z271"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228"/>
    <w:bookmarkStart w:name="z272" w:id="229"/>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подпункта 136)</w:t>
      </w:r>
      <w:r>
        <w:rPr>
          <w:rFonts w:ascii="Times New Roman"/>
          <w:b w:val="false"/>
          <w:i w:val="false"/>
          <w:color w:val="000000"/>
          <w:sz w:val="28"/>
        </w:rPr>
        <w:t xml:space="preserve"> пункта 2 дополнить словами "с учетом решения Апелляционной комиссии";</w:t>
      </w:r>
    </w:p>
    <w:bookmarkEnd w:id="229"/>
    <w:bookmarkStart w:name="z273" w:id="230"/>
    <w:p>
      <w:pPr>
        <w:spacing w:after="0"/>
        <w:ind w:left="0"/>
        <w:jc w:val="both"/>
      </w:pPr>
      <w:r>
        <w:rPr>
          <w:rFonts w:ascii="Times New Roman"/>
          <w:b w:val="false"/>
          <w:i w:val="false"/>
          <w:color w:val="000000"/>
          <w:sz w:val="28"/>
        </w:rPr>
        <w:t xml:space="preserve">
      абзац двадцать шестой </w:t>
      </w:r>
      <w:r>
        <w:rPr>
          <w:rFonts w:ascii="Times New Roman"/>
          <w:b w:val="false"/>
          <w:i w:val="false"/>
          <w:color w:val="000000"/>
          <w:sz w:val="28"/>
        </w:rPr>
        <w:t>подпункта 18)</w:t>
      </w:r>
      <w:r>
        <w:rPr>
          <w:rFonts w:ascii="Times New Roman"/>
          <w:b w:val="false"/>
          <w:i w:val="false"/>
          <w:color w:val="000000"/>
          <w:sz w:val="28"/>
        </w:rPr>
        <w:t xml:space="preserve"> пункта 3 изложить в следующей редакции:</w:t>
      </w:r>
    </w:p>
    <w:bookmarkEnd w:id="230"/>
    <w:bookmarkStart w:name="z274" w:id="231"/>
    <w:p>
      <w:pPr>
        <w:spacing w:after="0"/>
        <w:ind w:left="0"/>
        <w:jc w:val="both"/>
      </w:pPr>
      <w:r>
        <w:rPr>
          <w:rFonts w:ascii="Times New Roman"/>
          <w:b w:val="false"/>
          <w:i w:val="false"/>
          <w:color w:val="000000"/>
          <w:sz w:val="28"/>
        </w:rPr>
        <w:t>
      "По окончании рассмотрения жалобы уполномоченный орган в сфере таможенного дела выносит мотивированное решение в письменной форме с учетом решения Апелляционной комиссии.".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w:t>
      </w:r>
    </w:p>
    <w:bookmarkStart w:name="z276" w:id="232"/>
    <w:p>
      <w:pPr>
        <w:spacing w:after="0"/>
        <w:ind w:left="0"/>
        <w:jc w:val="both"/>
      </w:pPr>
      <w:r>
        <w:rPr>
          <w:rFonts w:ascii="Times New Roman"/>
          <w:b w:val="false"/>
          <w:i w:val="false"/>
          <w:color w:val="000000"/>
          <w:sz w:val="28"/>
        </w:rPr>
        <w:t>
      1. Настоящий Закон вводится в действие по истечении двадцати одного календарного дня после дня его первого официального опубликования, за исключением:</w:t>
      </w:r>
    </w:p>
    <w:bookmarkEnd w:id="232"/>
    <w:bookmarkStart w:name="z277" w:id="2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7</w:t>
      </w:r>
      <w:r>
        <w:rPr>
          <w:rFonts w:ascii="Times New Roman"/>
          <w:b w:val="false"/>
          <w:i w:val="false"/>
          <w:color w:val="000000"/>
          <w:sz w:val="28"/>
        </w:rPr>
        <w:t xml:space="preserve"> статьи 1, который вводится в действие с 1 января 2016 года;</w:t>
      </w:r>
    </w:p>
    <w:bookmarkEnd w:id="233"/>
    <w:bookmarkStart w:name="z278" w:id="234"/>
    <w:p>
      <w:pPr>
        <w:spacing w:after="0"/>
        <w:ind w:left="0"/>
        <w:jc w:val="both"/>
      </w:pPr>
      <w:r>
        <w:rPr>
          <w:rFonts w:ascii="Times New Roman"/>
          <w:b w:val="false"/>
          <w:i w:val="false"/>
          <w:color w:val="000000"/>
          <w:sz w:val="28"/>
        </w:rPr>
        <w:t xml:space="preserve">
      2) абзаца двадцать первого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подпункта 4)</w:t>
      </w:r>
      <w:r>
        <w:rPr>
          <w:rFonts w:ascii="Times New Roman"/>
          <w:b w:val="false"/>
          <w:i w:val="false"/>
          <w:color w:val="000000"/>
          <w:sz w:val="28"/>
        </w:rPr>
        <w:t xml:space="preserve"> пункта 5, абзаца четвертого </w:t>
      </w:r>
      <w:r>
        <w:rPr>
          <w:rFonts w:ascii="Times New Roman"/>
          <w:b w:val="false"/>
          <w:i w:val="false"/>
          <w:color w:val="000000"/>
          <w:sz w:val="28"/>
        </w:rPr>
        <w:t>подпункта 4)</w:t>
      </w:r>
      <w:r>
        <w:rPr>
          <w:rFonts w:ascii="Times New Roman"/>
          <w:b w:val="false"/>
          <w:i w:val="false"/>
          <w:color w:val="000000"/>
          <w:sz w:val="28"/>
        </w:rPr>
        <w:t xml:space="preserve"> пункта 8 статьи 1, которые вводятся в действие с 1 октября 2017 года.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35"/>
    <w:p>
      <w:pPr>
        <w:spacing w:after="0"/>
        <w:ind w:left="0"/>
        <w:jc w:val="both"/>
      </w:pPr>
      <w:r>
        <w:rPr>
          <w:rFonts w:ascii="Times New Roman"/>
          <w:b w:val="false"/>
          <w:i w:val="false"/>
          <w:color w:val="000000"/>
          <w:sz w:val="28"/>
        </w:rPr>
        <w:t xml:space="preserve">
      2. Установить, что требования абзаца двадцать первого </w:t>
      </w:r>
      <w:r>
        <w:rPr>
          <w:rFonts w:ascii="Times New Roman"/>
          <w:b w:val="false"/>
          <w:i w:val="false"/>
          <w:color w:val="000000"/>
          <w:sz w:val="28"/>
        </w:rPr>
        <w:t>подпункта 2)</w:t>
      </w:r>
      <w:r>
        <w:rPr>
          <w:rFonts w:ascii="Times New Roman"/>
          <w:b w:val="false"/>
          <w:i w:val="false"/>
          <w:color w:val="000000"/>
          <w:sz w:val="28"/>
        </w:rPr>
        <w:t xml:space="preserve"> пункта 5 и абзаца четвертого </w:t>
      </w:r>
      <w:r>
        <w:rPr>
          <w:rFonts w:ascii="Times New Roman"/>
          <w:b w:val="false"/>
          <w:i w:val="false"/>
          <w:color w:val="000000"/>
          <w:sz w:val="28"/>
        </w:rPr>
        <w:t>подпункта 4)</w:t>
      </w:r>
      <w:r>
        <w:rPr>
          <w:rFonts w:ascii="Times New Roman"/>
          <w:b w:val="false"/>
          <w:i w:val="false"/>
          <w:color w:val="000000"/>
          <w:sz w:val="28"/>
        </w:rPr>
        <w:t xml:space="preserve"> пункта 8 статьи 1 настоящего Закона распространяются на договоры банковского займа или договоры о предоставлении микрокредита, заключенные с 1 октября 2017 года.</w:t>
      </w:r>
    </w:p>
    <w:bookmarkEnd w:id="235"/>
    <w:bookmarkStart w:name="z283" w:id="236"/>
    <w:p>
      <w:pPr>
        <w:spacing w:after="0"/>
        <w:ind w:left="0"/>
        <w:jc w:val="both"/>
      </w:pPr>
      <w:r>
        <w:rPr>
          <w:rFonts w:ascii="Times New Roman"/>
          <w:b w:val="false"/>
          <w:i w:val="false"/>
          <w:color w:val="000000"/>
          <w:sz w:val="28"/>
        </w:rPr>
        <w:t xml:space="preserve">
      3. Установить, что требование </w:t>
      </w:r>
      <w:r>
        <w:rPr>
          <w:rFonts w:ascii="Times New Roman"/>
          <w:b w:val="false"/>
          <w:i w:val="false"/>
          <w:color w:val="000000"/>
          <w:sz w:val="28"/>
        </w:rPr>
        <w:t>подпункта 4)</w:t>
      </w:r>
      <w:r>
        <w:rPr>
          <w:rFonts w:ascii="Times New Roman"/>
          <w:b w:val="false"/>
          <w:i w:val="false"/>
          <w:color w:val="000000"/>
          <w:sz w:val="28"/>
        </w:rPr>
        <w:t xml:space="preserve"> пункта 5 статьи 1 настоящего Закона не распространяется на договоры банковского займа, заключенные до 1 октября 2017 года.</w:t>
      </w:r>
    </w:p>
    <w:bookmarkEnd w:id="236"/>
    <w:bookmarkStart w:name="z284" w:id="237"/>
    <w:p>
      <w:pPr>
        <w:spacing w:after="0"/>
        <w:ind w:left="0"/>
        <w:jc w:val="both"/>
      </w:pPr>
      <w:r>
        <w:rPr>
          <w:rFonts w:ascii="Times New Roman"/>
          <w:b w:val="false"/>
          <w:i w:val="false"/>
          <w:color w:val="000000"/>
          <w:sz w:val="28"/>
        </w:rPr>
        <w:t xml:space="preserve">
      4. Банки, организации, осуществляющие отдельные виды банковских операций, микрофинансовые организации в течение шести месяцев со дня введения в действие настоящего Закона обязаны расторгнуть заключенные с физическими и (или) юридическими лицами договоры, предметом которых является оказание услуг, подпадающих под признаки коллекторской деятельности, определенной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коллекторской деятельности".</w:t>
      </w:r>
    </w:p>
    <w:bookmarkEnd w:id="237"/>
    <w:p>
      <w:pPr>
        <w:spacing w:after="0"/>
        <w:ind w:left="0"/>
        <w:jc w:val="both"/>
      </w:pPr>
      <w:r>
        <w:rPr>
          <w:rFonts w:ascii="Times New Roman"/>
          <w:b w:val="false"/>
          <w:i w:val="false"/>
          <w:color w:val="000000"/>
          <w:sz w:val="28"/>
        </w:rPr>
        <w:t>
      В случае невыполнения требования, предусмотренного частью первой настоящего пункта, Национальный Банк Республики Казахстан вправе применить к банку, организации, осуществляющей отдельные виды банковских операций, микрофинансовой организации меры воздействия и санкции,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