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32e71" w14:textId="4b32e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совершенствования правоохранительной системы</w:t>
      </w:r>
    </w:p>
    <w:p>
      <w:pPr>
        <w:spacing w:after="0"/>
        <w:ind w:left="0"/>
        <w:jc w:val="both"/>
      </w:pPr>
      <w:r>
        <w:rPr>
          <w:rFonts w:ascii="Times New Roman"/>
          <w:b w:val="false"/>
          <w:i w:val="false"/>
          <w:color w:val="000000"/>
          <w:sz w:val="28"/>
        </w:rPr>
        <w:t>Закон Республики Казахстан от 3 июля 2017 года № 84-VI.</w:t>
      </w:r>
    </w:p>
    <w:p>
      <w:pPr>
        <w:spacing w:after="0"/>
        <w:ind w:left="0"/>
        <w:jc w:val="both"/>
      </w:pPr>
      <w:r>
        <w:rPr>
          <w:rFonts w:ascii="Times New Roman"/>
          <w:b/>
          <w:i w:val="false"/>
          <w:color w:val="000000"/>
          <w:sz w:val="28"/>
        </w:rPr>
        <w:t>Статья 1.</w:t>
      </w:r>
      <w:r>
        <w:rPr>
          <w:rFonts w:ascii="Times New Roman"/>
          <w:b/>
          <w:i w:val="false"/>
          <w:color w:val="000000"/>
          <w:sz w:val="28"/>
        </w:rPr>
        <w:t xml:space="preserve"> Внести изменения и дополнения в следующие законодательные акты Республики Казахстан:</w:t>
      </w:r>
    </w:p>
    <w:bookmarkStart w:name="z1" w:id="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3 июля 2014 года (Ведомости Парламента Республики Казахстан, 2014 г., № 13-I, 13-II, ст. 83; № 21, ст. 122; 2015 г., № 16, ст. 79; № 21-III, ст. 137; № 22-I, ст. 140; № 22-III, ст. 149; № 22-V, ст. 156; № 22-VI, ст. 159; 2016 г., № 7-II, ст. 55; № 8-II, ст. 67; № 12, ст. 87; № 23, ст. 118; № 24, cт. 126; 2017 г., № 8, ст. 16; № 9, ст. 21):</w:t>
      </w:r>
    </w:p>
    <w:bookmarkEnd w:id="0"/>
    <w:bookmarkStart w:name="z201" w:id="1"/>
    <w:p>
      <w:pPr>
        <w:spacing w:after="0"/>
        <w:ind w:left="0"/>
        <w:jc w:val="both"/>
      </w:pPr>
      <w:r>
        <w:rPr>
          <w:rFonts w:ascii="Times New Roman"/>
          <w:b w:val="false"/>
          <w:i w:val="false"/>
          <w:color w:val="000000"/>
          <w:sz w:val="28"/>
        </w:rPr>
        <w:t>
      1) в оглавлении:</w:t>
      </w:r>
    </w:p>
    <w:bookmarkEnd w:id="1"/>
    <w:bookmarkStart w:name="z202" w:id="2"/>
    <w:p>
      <w:pPr>
        <w:spacing w:after="0"/>
        <w:ind w:left="0"/>
        <w:jc w:val="both"/>
      </w:pPr>
      <w:r>
        <w:rPr>
          <w:rFonts w:ascii="Times New Roman"/>
          <w:b w:val="false"/>
          <w:i w:val="false"/>
          <w:color w:val="000000"/>
          <w:sz w:val="28"/>
        </w:rPr>
        <w:t xml:space="preserve">
      заголовки статей 108, 109 и 215 исключить; </w:t>
      </w:r>
    </w:p>
    <w:bookmarkEnd w:id="2"/>
    <w:bookmarkStart w:name="z203" w:id="3"/>
    <w:p>
      <w:pPr>
        <w:spacing w:after="0"/>
        <w:ind w:left="0"/>
        <w:jc w:val="both"/>
      </w:pPr>
      <w:r>
        <w:rPr>
          <w:rFonts w:ascii="Times New Roman"/>
          <w:b w:val="false"/>
          <w:i w:val="false"/>
          <w:color w:val="000000"/>
          <w:sz w:val="28"/>
        </w:rPr>
        <w:t>
      дополнить заголовком статьи 380-1 следующего содержания:</w:t>
      </w:r>
    </w:p>
    <w:bookmarkEnd w:id="3"/>
    <w:bookmarkStart w:name="z204" w:id="4"/>
    <w:p>
      <w:pPr>
        <w:spacing w:after="0"/>
        <w:ind w:left="0"/>
        <w:jc w:val="both"/>
      </w:pPr>
      <w:r>
        <w:rPr>
          <w:rFonts w:ascii="Times New Roman"/>
          <w:b w:val="false"/>
          <w:i w:val="false"/>
          <w:color w:val="000000"/>
          <w:sz w:val="28"/>
        </w:rPr>
        <w:t>
      "Статья 380-1. Посягательство на жизнь сотрудника правоохранительного, специального государственного органа, военнослужащего";</w:t>
      </w:r>
    </w:p>
    <w:bookmarkEnd w:id="4"/>
    <w:bookmarkStart w:name="z205" w:id="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38)</w:t>
      </w:r>
      <w:r>
        <w:rPr>
          <w:rFonts w:ascii="Times New Roman"/>
          <w:b w:val="false"/>
          <w:i w:val="false"/>
          <w:color w:val="000000"/>
          <w:sz w:val="28"/>
        </w:rPr>
        <w:t xml:space="preserve"> статьи 3 слова "244 – сумма не поступивших платежей в бюджет, превышающая две тысячи месячных расчетных показателей; 245 – сумма не поступивших платежей в бюджет, превышающая двадцать тысяч месячных расчетных показателей" заменить словами "</w:t>
      </w:r>
      <w:r>
        <w:rPr>
          <w:rFonts w:ascii="Times New Roman"/>
          <w:b w:val="false"/>
          <w:i w:val="false"/>
          <w:color w:val="000000"/>
          <w:sz w:val="28"/>
        </w:rPr>
        <w:t>244</w:t>
      </w:r>
      <w:r>
        <w:rPr>
          <w:rFonts w:ascii="Times New Roman"/>
          <w:b w:val="false"/>
          <w:i w:val="false"/>
          <w:color w:val="000000"/>
          <w:sz w:val="28"/>
        </w:rPr>
        <w:t xml:space="preserve">, </w:t>
      </w:r>
      <w:r>
        <w:rPr>
          <w:rFonts w:ascii="Times New Roman"/>
          <w:b w:val="false"/>
          <w:i w:val="false"/>
          <w:color w:val="000000"/>
          <w:sz w:val="28"/>
        </w:rPr>
        <w:t>245</w:t>
      </w:r>
      <w:r>
        <w:rPr>
          <w:rFonts w:ascii="Times New Roman"/>
          <w:b w:val="false"/>
          <w:i w:val="false"/>
          <w:color w:val="000000"/>
          <w:sz w:val="28"/>
        </w:rPr>
        <w:t xml:space="preserve"> – сумма не поступивших платежей в бюджет, превышающая двадцать тысяч месячных расчетных показателей"; </w:t>
      </w:r>
    </w:p>
    <w:bookmarkEnd w:id="5"/>
    <w:bookmarkStart w:name="z206" w:id="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41</w:t>
      </w:r>
      <w:r>
        <w:rPr>
          <w:rFonts w:ascii="Times New Roman"/>
          <w:b w:val="false"/>
          <w:i w:val="false"/>
          <w:color w:val="000000"/>
          <w:sz w:val="28"/>
        </w:rPr>
        <w:t xml:space="preserve">: </w:t>
      </w:r>
    </w:p>
    <w:bookmarkEnd w:id="6"/>
    <w:bookmarkStart w:name="z207" w:id="7"/>
    <w:p>
      <w:pPr>
        <w:spacing w:after="0"/>
        <w:ind w:left="0"/>
        <w:jc w:val="both"/>
      </w:pPr>
      <w:r>
        <w:rPr>
          <w:rFonts w:ascii="Times New Roman"/>
          <w:b w:val="false"/>
          <w:i w:val="false"/>
          <w:color w:val="000000"/>
          <w:sz w:val="28"/>
        </w:rPr>
        <w:t xml:space="preserve">
      часть первую дополнить словами ", сумме переданных денег, или стоимости переданного имущества, или сумме полученного дохода либо сумме не поступивших платежей в бюджет"; </w:t>
      </w:r>
    </w:p>
    <w:bookmarkEnd w:id="7"/>
    <w:bookmarkStart w:name="z208" w:id="8"/>
    <w:p>
      <w:pPr>
        <w:spacing w:after="0"/>
        <w:ind w:left="0"/>
        <w:jc w:val="both"/>
      </w:pPr>
      <w:r>
        <w:rPr>
          <w:rFonts w:ascii="Times New Roman"/>
          <w:b w:val="false"/>
          <w:i w:val="false"/>
          <w:color w:val="000000"/>
          <w:sz w:val="28"/>
        </w:rPr>
        <w:t>
      часть вторую после слов "предусмотренные статьями" дополнить словами "</w:t>
      </w:r>
      <w:r>
        <w:rPr>
          <w:rFonts w:ascii="Times New Roman"/>
          <w:b w:val="false"/>
          <w:i w:val="false"/>
          <w:color w:val="000000"/>
          <w:sz w:val="28"/>
        </w:rPr>
        <w:t>245</w:t>
      </w:r>
      <w:r>
        <w:rPr>
          <w:rFonts w:ascii="Times New Roman"/>
          <w:b w:val="false"/>
          <w:i w:val="false"/>
          <w:color w:val="000000"/>
          <w:sz w:val="28"/>
        </w:rPr>
        <w:t xml:space="preserve"> (частью третьей), </w:t>
      </w:r>
      <w:r>
        <w:rPr>
          <w:rFonts w:ascii="Times New Roman"/>
          <w:b w:val="false"/>
          <w:i w:val="false"/>
          <w:color w:val="000000"/>
          <w:sz w:val="28"/>
        </w:rPr>
        <w:t>253</w:t>
      </w:r>
      <w:r>
        <w:rPr>
          <w:rFonts w:ascii="Times New Roman"/>
          <w:b w:val="false"/>
          <w:i w:val="false"/>
          <w:color w:val="000000"/>
          <w:sz w:val="28"/>
        </w:rPr>
        <w:t xml:space="preserve"> (частями второй, третьей, пятой, шестой), </w:t>
      </w:r>
      <w:r>
        <w:rPr>
          <w:rFonts w:ascii="Times New Roman"/>
          <w:b w:val="false"/>
          <w:i w:val="false"/>
          <w:color w:val="000000"/>
          <w:sz w:val="28"/>
        </w:rPr>
        <w:t>307</w:t>
      </w:r>
      <w:r>
        <w:rPr>
          <w:rFonts w:ascii="Times New Roman"/>
          <w:b w:val="false"/>
          <w:i w:val="false"/>
          <w:color w:val="000000"/>
          <w:sz w:val="28"/>
        </w:rPr>
        <w:t xml:space="preserve"> (пунктом 2) части третьей),"; </w:t>
      </w:r>
    </w:p>
    <w:bookmarkEnd w:id="8"/>
    <w:bookmarkStart w:name="z209" w:id="9"/>
    <w:p>
      <w:pPr>
        <w:spacing w:after="0"/>
        <w:ind w:left="0"/>
        <w:jc w:val="both"/>
      </w:pPr>
      <w:r>
        <w:rPr>
          <w:rFonts w:ascii="Times New Roman"/>
          <w:b w:val="false"/>
          <w:i w:val="false"/>
          <w:color w:val="000000"/>
          <w:sz w:val="28"/>
        </w:rPr>
        <w:t>
      абзац второй части третьей после слов "предусмотренных статьями" дополнить словами "</w:t>
      </w:r>
      <w:r>
        <w:rPr>
          <w:rFonts w:ascii="Times New Roman"/>
          <w:b w:val="false"/>
          <w:i w:val="false"/>
          <w:color w:val="000000"/>
          <w:sz w:val="28"/>
        </w:rPr>
        <w:t>245</w:t>
      </w:r>
      <w:r>
        <w:rPr>
          <w:rFonts w:ascii="Times New Roman"/>
          <w:b w:val="false"/>
          <w:i w:val="false"/>
          <w:color w:val="000000"/>
          <w:sz w:val="28"/>
        </w:rPr>
        <w:t xml:space="preserve"> (частью третьей), </w:t>
      </w:r>
      <w:r>
        <w:rPr>
          <w:rFonts w:ascii="Times New Roman"/>
          <w:b w:val="false"/>
          <w:i w:val="false"/>
          <w:color w:val="000000"/>
          <w:sz w:val="28"/>
        </w:rPr>
        <w:t>253</w:t>
      </w:r>
      <w:r>
        <w:rPr>
          <w:rFonts w:ascii="Times New Roman"/>
          <w:b w:val="false"/>
          <w:i w:val="false"/>
          <w:color w:val="000000"/>
          <w:sz w:val="28"/>
        </w:rPr>
        <w:t xml:space="preserve"> (частями второй, третьей, пятой, шестой), </w:t>
      </w:r>
      <w:r>
        <w:rPr>
          <w:rFonts w:ascii="Times New Roman"/>
          <w:b w:val="false"/>
          <w:i w:val="false"/>
          <w:color w:val="000000"/>
          <w:sz w:val="28"/>
        </w:rPr>
        <w:t>307</w:t>
      </w:r>
      <w:r>
        <w:rPr>
          <w:rFonts w:ascii="Times New Roman"/>
          <w:b w:val="false"/>
          <w:i w:val="false"/>
          <w:color w:val="000000"/>
          <w:sz w:val="28"/>
        </w:rPr>
        <w:t xml:space="preserve"> (пунктом 2) части третьей),";</w:t>
      </w:r>
    </w:p>
    <w:bookmarkEnd w:id="9"/>
    <w:bookmarkStart w:name="z210" w:id="10"/>
    <w:p>
      <w:pPr>
        <w:spacing w:after="0"/>
        <w:ind w:left="0"/>
        <w:jc w:val="both"/>
      </w:pPr>
      <w:r>
        <w:rPr>
          <w:rFonts w:ascii="Times New Roman"/>
          <w:b w:val="false"/>
          <w:i w:val="false"/>
          <w:color w:val="000000"/>
          <w:sz w:val="28"/>
        </w:rPr>
        <w:t xml:space="preserve">
      4) часть третью </w:t>
      </w:r>
      <w:r>
        <w:rPr>
          <w:rFonts w:ascii="Times New Roman"/>
          <w:b w:val="false"/>
          <w:i w:val="false"/>
          <w:color w:val="000000"/>
          <w:sz w:val="28"/>
        </w:rPr>
        <w:t>статьи 44</w:t>
      </w:r>
      <w:r>
        <w:rPr>
          <w:rFonts w:ascii="Times New Roman"/>
          <w:b w:val="false"/>
          <w:i w:val="false"/>
          <w:color w:val="000000"/>
          <w:sz w:val="28"/>
        </w:rPr>
        <w:t xml:space="preserve"> изложить в следующей редакции:</w:t>
      </w:r>
    </w:p>
    <w:bookmarkEnd w:id="10"/>
    <w:bookmarkStart w:name="z211" w:id="11"/>
    <w:p>
      <w:pPr>
        <w:spacing w:after="0"/>
        <w:ind w:left="0"/>
        <w:jc w:val="both"/>
      </w:pPr>
      <w:r>
        <w:rPr>
          <w:rFonts w:ascii="Times New Roman"/>
          <w:b w:val="false"/>
          <w:i w:val="false"/>
          <w:color w:val="000000"/>
          <w:sz w:val="28"/>
        </w:rPr>
        <w:t xml:space="preserve">
      "3. В случае злостного уклонения от отбывания наказания лицом, осужденным к ограничению свободы, а также лицом, отбывающим наказание в виде ограничения свободы в результате замены неотбытой части наказания более мягким видом наказания, неотбытый срок ограничения свободы заменяется наказанием в виде лишения свободы на тот же срок. При этом время отбытия ограничения свободы засчитывается в срок лишения свободы из расчета один день лишения свободы за один день ограничения свободы с учетом положений </w:t>
      </w:r>
      <w:r>
        <w:rPr>
          <w:rFonts w:ascii="Times New Roman"/>
          <w:b w:val="false"/>
          <w:i w:val="false"/>
          <w:color w:val="000000"/>
          <w:sz w:val="28"/>
        </w:rPr>
        <w:t>статьи 46</w:t>
      </w:r>
      <w:r>
        <w:rPr>
          <w:rFonts w:ascii="Times New Roman"/>
          <w:b w:val="false"/>
          <w:i w:val="false"/>
          <w:color w:val="000000"/>
          <w:sz w:val="28"/>
        </w:rPr>
        <w:t xml:space="preserve"> настоящего Кодекса."; </w:t>
      </w:r>
    </w:p>
    <w:bookmarkEnd w:id="11"/>
    <w:bookmarkStart w:name="z212" w:id="12"/>
    <w:p>
      <w:pPr>
        <w:spacing w:after="0"/>
        <w:ind w:left="0"/>
        <w:jc w:val="both"/>
      </w:pPr>
      <w:r>
        <w:rPr>
          <w:rFonts w:ascii="Times New Roman"/>
          <w:b w:val="false"/>
          <w:i w:val="false"/>
          <w:color w:val="000000"/>
          <w:sz w:val="28"/>
        </w:rPr>
        <w:t xml:space="preserve">
      5) в части пятой </w:t>
      </w:r>
      <w:r>
        <w:rPr>
          <w:rFonts w:ascii="Times New Roman"/>
          <w:b w:val="false"/>
          <w:i w:val="false"/>
          <w:color w:val="000000"/>
          <w:sz w:val="28"/>
        </w:rPr>
        <w:t>статьи 47</w:t>
      </w:r>
      <w:r>
        <w:rPr>
          <w:rFonts w:ascii="Times New Roman"/>
          <w:b w:val="false"/>
          <w:i w:val="false"/>
          <w:color w:val="000000"/>
          <w:sz w:val="28"/>
        </w:rPr>
        <w:t xml:space="preserve"> слова "исправительной колонии особого режима" заменить словами "учреждении уголовно-исполнительной системы чрезвычайной безопасности"; </w:t>
      </w:r>
    </w:p>
    <w:bookmarkEnd w:id="12"/>
    <w:bookmarkStart w:name="z213" w:id="1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статьи 108</w:t>
      </w:r>
      <w:r>
        <w:rPr>
          <w:rFonts w:ascii="Times New Roman"/>
          <w:b w:val="false"/>
          <w:i w:val="false"/>
          <w:color w:val="000000"/>
          <w:sz w:val="28"/>
        </w:rPr>
        <w:t xml:space="preserve"> и </w:t>
      </w:r>
      <w:r>
        <w:rPr>
          <w:rFonts w:ascii="Times New Roman"/>
          <w:b w:val="false"/>
          <w:i w:val="false"/>
          <w:color w:val="000000"/>
          <w:sz w:val="28"/>
        </w:rPr>
        <w:t>109</w:t>
      </w:r>
      <w:r>
        <w:rPr>
          <w:rFonts w:ascii="Times New Roman"/>
          <w:b w:val="false"/>
          <w:i w:val="false"/>
          <w:color w:val="000000"/>
          <w:sz w:val="28"/>
        </w:rPr>
        <w:t xml:space="preserve"> исключить; </w:t>
      </w:r>
    </w:p>
    <w:bookmarkEnd w:id="13"/>
    <w:bookmarkStart w:name="z214" w:id="1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статью 214</w:t>
      </w:r>
      <w:r>
        <w:rPr>
          <w:rFonts w:ascii="Times New Roman"/>
          <w:b w:val="false"/>
          <w:i w:val="false"/>
          <w:color w:val="000000"/>
          <w:sz w:val="28"/>
        </w:rPr>
        <w:t xml:space="preserve"> дополнить примечанием следующего содержания: </w:t>
      </w:r>
    </w:p>
    <w:bookmarkEnd w:id="14"/>
    <w:bookmarkStart w:name="z215" w:id="15"/>
    <w:p>
      <w:pPr>
        <w:spacing w:after="0"/>
        <w:ind w:left="0"/>
        <w:jc w:val="both"/>
      </w:pPr>
      <w:r>
        <w:rPr>
          <w:rFonts w:ascii="Times New Roman"/>
          <w:b w:val="false"/>
          <w:i w:val="false"/>
          <w:color w:val="000000"/>
          <w:sz w:val="28"/>
        </w:rPr>
        <w:t xml:space="preserve">
      "Примечание. Лицо, впервые совершившее деяние, предусмотренное частью первой настоящей статьи, освобождается от уголовной ответственности в случае добровольного возмещения ущерба."; </w:t>
      </w:r>
    </w:p>
    <w:bookmarkEnd w:id="15"/>
    <w:bookmarkStart w:name="z216" w:id="1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215</w:t>
      </w:r>
      <w:r>
        <w:rPr>
          <w:rFonts w:ascii="Times New Roman"/>
          <w:b w:val="false"/>
          <w:i w:val="false"/>
          <w:color w:val="000000"/>
          <w:sz w:val="28"/>
        </w:rPr>
        <w:t xml:space="preserve"> исключить; </w:t>
      </w:r>
    </w:p>
    <w:bookmarkEnd w:id="16"/>
    <w:bookmarkStart w:name="z217" w:id="17"/>
    <w:p>
      <w:pPr>
        <w:spacing w:after="0"/>
        <w:ind w:left="0"/>
        <w:jc w:val="both"/>
      </w:pPr>
      <w:r>
        <w:rPr>
          <w:rFonts w:ascii="Times New Roman"/>
          <w:b w:val="false"/>
          <w:i w:val="false"/>
          <w:color w:val="000000"/>
          <w:sz w:val="28"/>
        </w:rPr>
        <w:t xml:space="preserve">
      9) пункт 5) части второй </w:t>
      </w:r>
      <w:r>
        <w:rPr>
          <w:rFonts w:ascii="Times New Roman"/>
          <w:b w:val="false"/>
          <w:i w:val="false"/>
          <w:color w:val="000000"/>
          <w:sz w:val="28"/>
        </w:rPr>
        <w:t>статьи 216</w:t>
      </w:r>
      <w:r>
        <w:rPr>
          <w:rFonts w:ascii="Times New Roman"/>
          <w:b w:val="false"/>
          <w:i w:val="false"/>
          <w:color w:val="000000"/>
          <w:sz w:val="28"/>
        </w:rPr>
        <w:t xml:space="preserve"> исключить; </w:t>
      </w:r>
    </w:p>
    <w:bookmarkEnd w:id="17"/>
    <w:bookmarkStart w:name="z218" w:id="18"/>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217</w:t>
      </w:r>
      <w:r>
        <w:rPr>
          <w:rFonts w:ascii="Times New Roman"/>
          <w:b w:val="false"/>
          <w:i w:val="false"/>
          <w:color w:val="000000"/>
          <w:sz w:val="28"/>
        </w:rPr>
        <w:t xml:space="preserve">: </w:t>
      </w:r>
    </w:p>
    <w:bookmarkEnd w:id="18"/>
    <w:bookmarkStart w:name="z219" w:id="19"/>
    <w:p>
      <w:pPr>
        <w:spacing w:after="0"/>
        <w:ind w:left="0"/>
        <w:jc w:val="both"/>
      </w:pPr>
      <w:r>
        <w:rPr>
          <w:rFonts w:ascii="Times New Roman"/>
          <w:b w:val="false"/>
          <w:i w:val="false"/>
          <w:color w:val="000000"/>
          <w:sz w:val="28"/>
        </w:rPr>
        <w:t xml:space="preserve">
      в абзаце втором части первой слова "от одной тысячи до трех тысяч" заменить словами "до трех тысяч"; </w:t>
      </w:r>
    </w:p>
    <w:bookmarkEnd w:id="19"/>
    <w:bookmarkStart w:name="z220" w:id="20"/>
    <w:p>
      <w:pPr>
        <w:spacing w:after="0"/>
        <w:ind w:left="0"/>
        <w:jc w:val="both"/>
      </w:pPr>
      <w:r>
        <w:rPr>
          <w:rFonts w:ascii="Times New Roman"/>
          <w:b w:val="false"/>
          <w:i w:val="false"/>
          <w:color w:val="000000"/>
          <w:sz w:val="28"/>
        </w:rPr>
        <w:t xml:space="preserve">
      в абзаце втором части третьей слово "двенадцати" заменить словом "десяти"; </w:t>
      </w:r>
    </w:p>
    <w:bookmarkEnd w:id="20"/>
    <w:bookmarkStart w:name="z221" w:id="2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статью 219</w:t>
      </w:r>
      <w:r>
        <w:rPr>
          <w:rFonts w:ascii="Times New Roman"/>
          <w:b w:val="false"/>
          <w:i w:val="false"/>
          <w:color w:val="000000"/>
          <w:sz w:val="28"/>
        </w:rPr>
        <w:t xml:space="preserve"> дополнить примечанием следующего содержания: </w:t>
      </w:r>
    </w:p>
    <w:bookmarkEnd w:id="21"/>
    <w:bookmarkStart w:name="z222" w:id="22"/>
    <w:p>
      <w:pPr>
        <w:spacing w:after="0"/>
        <w:ind w:left="0"/>
        <w:jc w:val="both"/>
      </w:pPr>
      <w:r>
        <w:rPr>
          <w:rFonts w:ascii="Times New Roman"/>
          <w:b w:val="false"/>
          <w:i w:val="false"/>
          <w:color w:val="000000"/>
          <w:sz w:val="28"/>
        </w:rPr>
        <w:t xml:space="preserve">
      "Примечание. Лицо, впервые совершившее деяние, предусмотренное настоящей статьей, освобождается от уголовной ответственности в случае добровольного возмещения ущерба."; </w:t>
      </w:r>
    </w:p>
    <w:bookmarkEnd w:id="22"/>
    <w:bookmarkStart w:name="z223" w:id="23"/>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221</w:t>
      </w:r>
      <w:r>
        <w:rPr>
          <w:rFonts w:ascii="Times New Roman"/>
          <w:b w:val="false"/>
          <w:i w:val="false"/>
          <w:color w:val="000000"/>
          <w:sz w:val="28"/>
        </w:rPr>
        <w:t xml:space="preserve">: </w:t>
      </w:r>
    </w:p>
    <w:bookmarkEnd w:id="23"/>
    <w:bookmarkStart w:name="z224" w:id="24"/>
    <w:p>
      <w:pPr>
        <w:spacing w:after="0"/>
        <w:ind w:left="0"/>
        <w:jc w:val="both"/>
      </w:pPr>
      <w:r>
        <w:rPr>
          <w:rFonts w:ascii="Times New Roman"/>
          <w:b w:val="false"/>
          <w:i w:val="false"/>
          <w:color w:val="000000"/>
          <w:sz w:val="28"/>
        </w:rPr>
        <w:t xml:space="preserve">
      в абзаце первом части второй слова "либо группой лиц по предварительному сговору," исключить; </w:t>
      </w:r>
    </w:p>
    <w:bookmarkEnd w:id="24"/>
    <w:bookmarkStart w:name="z225" w:id="25"/>
    <w:p>
      <w:pPr>
        <w:spacing w:after="0"/>
        <w:ind w:left="0"/>
        <w:jc w:val="both"/>
      </w:pPr>
      <w:r>
        <w:rPr>
          <w:rFonts w:ascii="Times New Roman"/>
          <w:b w:val="false"/>
          <w:i w:val="false"/>
          <w:color w:val="000000"/>
          <w:sz w:val="28"/>
        </w:rPr>
        <w:t xml:space="preserve">
      дополнить примечанием следующего содержания: </w:t>
      </w:r>
    </w:p>
    <w:bookmarkEnd w:id="25"/>
    <w:bookmarkStart w:name="z226" w:id="26"/>
    <w:p>
      <w:pPr>
        <w:spacing w:after="0"/>
        <w:ind w:left="0"/>
        <w:jc w:val="both"/>
      </w:pPr>
      <w:r>
        <w:rPr>
          <w:rFonts w:ascii="Times New Roman"/>
          <w:b w:val="false"/>
          <w:i w:val="false"/>
          <w:color w:val="000000"/>
          <w:sz w:val="28"/>
        </w:rPr>
        <w:t xml:space="preserve">
      "Примечание. Лицо, впервые совершившее деяние, предусмотренное частью первой настоящей статьи, освобождается от уголовной ответственности в случае добровольного возмещения ущерба."; </w:t>
      </w:r>
    </w:p>
    <w:bookmarkEnd w:id="26"/>
    <w:bookmarkStart w:name="z227" w:id="27"/>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222</w:t>
      </w:r>
      <w:r>
        <w:rPr>
          <w:rFonts w:ascii="Times New Roman"/>
          <w:b w:val="false"/>
          <w:i w:val="false"/>
          <w:color w:val="000000"/>
          <w:sz w:val="28"/>
        </w:rPr>
        <w:t xml:space="preserve">: </w:t>
      </w:r>
    </w:p>
    <w:bookmarkEnd w:id="27"/>
    <w:bookmarkStart w:name="z228" w:id="28"/>
    <w:p>
      <w:pPr>
        <w:spacing w:after="0"/>
        <w:ind w:left="0"/>
        <w:jc w:val="both"/>
      </w:pPr>
      <w:r>
        <w:rPr>
          <w:rFonts w:ascii="Times New Roman"/>
          <w:b w:val="false"/>
          <w:i w:val="false"/>
          <w:color w:val="000000"/>
          <w:sz w:val="28"/>
        </w:rPr>
        <w:t xml:space="preserve">
      в части первой: </w:t>
      </w:r>
    </w:p>
    <w:bookmarkEnd w:id="28"/>
    <w:bookmarkStart w:name="z229" w:id="29"/>
    <w:p>
      <w:pPr>
        <w:spacing w:after="0"/>
        <w:ind w:left="0"/>
        <w:jc w:val="both"/>
      </w:pPr>
      <w:r>
        <w:rPr>
          <w:rFonts w:ascii="Times New Roman"/>
          <w:b w:val="false"/>
          <w:i w:val="false"/>
          <w:color w:val="000000"/>
          <w:sz w:val="28"/>
        </w:rPr>
        <w:t xml:space="preserve">
      в абзаце первом слова "совершено неоднократно или" исключить; </w:t>
      </w:r>
    </w:p>
    <w:bookmarkEnd w:id="29"/>
    <w:bookmarkStart w:name="z230" w:id="30"/>
    <w:p>
      <w:pPr>
        <w:spacing w:after="0"/>
        <w:ind w:left="0"/>
        <w:jc w:val="both"/>
      </w:pPr>
      <w:r>
        <w:rPr>
          <w:rFonts w:ascii="Times New Roman"/>
          <w:b w:val="false"/>
          <w:i w:val="false"/>
          <w:color w:val="000000"/>
          <w:sz w:val="28"/>
        </w:rPr>
        <w:t xml:space="preserve">
      в абзаце втором: </w:t>
      </w:r>
    </w:p>
    <w:bookmarkEnd w:id="30"/>
    <w:bookmarkStart w:name="z231" w:id="31"/>
    <w:p>
      <w:pPr>
        <w:spacing w:after="0"/>
        <w:ind w:left="0"/>
        <w:jc w:val="both"/>
      </w:pPr>
      <w:r>
        <w:rPr>
          <w:rFonts w:ascii="Times New Roman"/>
          <w:b w:val="false"/>
          <w:i w:val="false"/>
          <w:color w:val="000000"/>
          <w:sz w:val="28"/>
        </w:rPr>
        <w:t xml:space="preserve">
      слова "до трехсот" заменить словами "до ста пятидесяти"; </w:t>
      </w:r>
    </w:p>
    <w:bookmarkEnd w:id="31"/>
    <w:bookmarkStart w:name="z232" w:id="32"/>
    <w:p>
      <w:pPr>
        <w:spacing w:after="0"/>
        <w:ind w:left="0"/>
        <w:jc w:val="both"/>
      </w:pPr>
      <w:r>
        <w:rPr>
          <w:rFonts w:ascii="Times New Roman"/>
          <w:b w:val="false"/>
          <w:i w:val="false"/>
          <w:color w:val="000000"/>
          <w:sz w:val="28"/>
        </w:rPr>
        <w:t xml:space="preserve">
      слова "до двухсот сорока" заменить словами "до ста двадцати"; </w:t>
      </w:r>
    </w:p>
    <w:bookmarkEnd w:id="32"/>
    <w:bookmarkStart w:name="z233" w:id="33"/>
    <w:p>
      <w:pPr>
        <w:spacing w:after="0"/>
        <w:ind w:left="0"/>
        <w:jc w:val="both"/>
      </w:pPr>
      <w:r>
        <w:rPr>
          <w:rFonts w:ascii="Times New Roman"/>
          <w:b w:val="false"/>
          <w:i w:val="false"/>
          <w:color w:val="000000"/>
          <w:sz w:val="28"/>
        </w:rPr>
        <w:t>
      слова "до семидесяти пяти" заменить словами "до сорока";</w:t>
      </w:r>
    </w:p>
    <w:bookmarkEnd w:id="33"/>
    <w:bookmarkStart w:name="z234" w:id="34"/>
    <w:p>
      <w:pPr>
        <w:spacing w:after="0"/>
        <w:ind w:left="0"/>
        <w:jc w:val="both"/>
      </w:pPr>
      <w:r>
        <w:rPr>
          <w:rFonts w:ascii="Times New Roman"/>
          <w:b w:val="false"/>
          <w:i w:val="false"/>
          <w:color w:val="000000"/>
          <w:sz w:val="28"/>
        </w:rPr>
        <w:t>
      в части второй:</w:t>
      </w:r>
    </w:p>
    <w:bookmarkEnd w:id="34"/>
    <w:bookmarkStart w:name="z235" w:id="35"/>
    <w:p>
      <w:pPr>
        <w:spacing w:after="0"/>
        <w:ind w:left="0"/>
        <w:jc w:val="both"/>
      </w:pPr>
      <w:r>
        <w:rPr>
          <w:rFonts w:ascii="Times New Roman"/>
          <w:b w:val="false"/>
          <w:i w:val="false"/>
          <w:color w:val="000000"/>
          <w:sz w:val="28"/>
        </w:rPr>
        <w:t xml:space="preserve">
      в абзаце первом слова "совершено неоднократно или" исключить; </w:t>
      </w:r>
    </w:p>
    <w:bookmarkEnd w:id="35"/>
    <w:bookmarkStart w:name="z236" w:id="36"/>
    <w:p>
      <w:pPr>
        <w:spacing w:after="0"/>
        <w:ind w:left="0"/>
        <w:jc w:val="both"/>
      </w:pPr>
      <w:r>
        <w:rPr>
          <w:rFonts w:ascii="Times New Roman"/>
          <w:b w:val="false"/>
          <w:i w:val="false"/>
          <w:color w:val="000000"/>
          <w:sz w:val="28"/>
        </w:rPr>
        <w:t xml:space="preserve">
      в абзаце втором: </w:t>
      </w:r>
    </w:p>
    <w:bookmarkEnd w:id="36"/>
    <w:bookmarkStart w:name="z237" w:id="37"/>
    <w:p>
      <w:pPr>
        <w:spacing w:after="0"/>
        <w:ind w:left="0"/>
        <w:jc w:val="both"/>
      </w:pPr>
      <w:r>
        <w:rPr>
          <w:rFonts w:ascii="Times New Roman"/>
          <w:b w:val="false"/>
          <w:i w:val="false"/>
          <w:color w:val="000000"/>
          <w:sz w:val="28"/>
        </w:rPr>
        <w:t xml:space="preserve">
      слова "до двухсот" заменить словами "до ста"; </w:t>
      </w:r>
    </w:p>
    <w:bookmarkEnd w:id="37"/>
    <w:bookmarkStart w:name="z238" w:id="38"/>
    <w:p>
      <w:pPr>
        <w:spacing w:after="0"/>
        <w:ind w:left="0"/>
        <w:jc w:val="both"/>
      </w:pPr>
      <w:r>
        <w:rPr>
          <w:rFonts w:ascii="Times New Roman"/>
          <w:b w:val="false"/>
          <w:i w:val="false"/>
          <w:color w:val="000000"/>
          <w:sz w:val="28"/>
        </w:rPr>
        <w:t xml:space="preserve">
      слова "до ста восьмидесяти" заменить словами "до девяноста"; </w:t>
      </w:r>
    </w:p>
    <w:bookmarkEnd w:id="38"/>
    <w:bookmarkStart w:name="z239" w:id="39"/>
    <w:p>
      <w:pPr>
        <w:spacing w:after="0"/>
        <w:ind w:left="0"/>
        <w:jc w:val="both"/>
      </w:pPr>
      <w:r>
        <w:rPr>
          <w:rFonts w:ascii="Times New Roman"/>
          <w:b w:val="false"/>
          <w:i w:val="false"/>
          <w:color w:val="000000"/>
          <w:sz w:val="28"/>
        </w:rPr>
        <w:t xml:space="preserve">
      слова "до шестидесяти" заменить словами "до сорока"; </w:t>
      </w:r>
    </w:p>
    <w:bookmarkEnd w:id="39"/>
    <w:bookmarkStart w:name="z240" w:id="40"/>
    <w:p>
      <w:pPr>
        <w:spacing w:after="0"/>
        <w:ind w:left="0"/>
        <w:jc w:val="both"/>
      </w:pPr>
      <w:r>
        <w:rPr>
          <w:rFonts w:ascii="Times New Roman"/>
          <w:b w:val="false"/>
          <w:i w:val="false"/>
          <w:color w:val="000000"/>
          <w:sz w:val="28"/>
        </w:rPr>
        <w:t xml:space="preserve">
      дополнить примечанием следующего содержания: </w:t>
      </w:r>
    </w:p>
    <w:bookmarkEnd w:id="40"/>
    <w:bookmarkStart w:name="z241" w:id="41"/>
    <w:p>
      <w:pPr>
        <w:spacing w:after="0"/>
        <w:ind w:left="0"/>
        <w:jc w:val="both"/>
      </w:pPr>
      <w:r>
        <w:rPr>
          <w:rFonts w:ascii="Times New Roman"/>
          <w:b w:val="false"/>
          <w:i w:val="false"/>
          <w:color w:val="000000"/>
          <w:sz w:val="28"/>
        </w:rPr>
        <w:t xml:space="preserve">
      "Примечание. Лицо, впервые совершившее деяние, предусмотренное настоящей статьей, освобождается от уголовной ответственности в случае добровольного возмещения ущерба."; </w:t>
      </w:r>
    </w:p>
    <w:bookmarkEnd w:id="41"/>
    <w:bookmarkStart w:name="z242" w:id="42"/>
    <w:p>
      <w:pPr>
        <w:spacing w:after="0"/>
        <w:ind w:left="0"/>
        <w:jc w:val="both"/>
      </w:pPr>
      <w:r>
        <w:rPr>
          <w:rFonts w:ascii="Times New Roman"/>
          <w:b w:val="false"/>
          <w:i w:val="false"/>
          <w:color w:val="000000"/>
          <w:sz w:val="28"/>
        </w:rPr>
        <w:t xml:space="preserve">
      14) в абзаце втором </w:t>
      </w:r>
      <w:r>
        <w:rPr>
          <w:rFonts w:ascii="Times New Roman"/>
          <w:b w:val="false"/>
          <w:i w:val="false"/>
          <w:color w:val="000000"/>
          <w:sz w:val="28"/>
        </w:rPr>
        <w:t>статьи 225</w:t>
      </w:r>
      <w:r>
        <w:rPr>
          <w:rFonts w:ascii="Times New Roman"/>
          <w:b w:val="false"/>
          <w:i w:val="false"/>
          <w:color w:val="000000"/>
          <w:sz w:val="28"/>
        </w:rPr>
        <w:t xml:space="preserve">: </w:t>
      </w:r>
    </w:p>
    <w:bookmarkEnd w:id="42"/>
    <w:bookmarkStart w:name="z243" w:id="43"/>
    <w:p>
      <w:pPr>
        <w:spacing w:after="0"/>
        <w:ind w:left="0"/>
        <w:jc w:val="both"/>
      </w:pPr>
      <w:r>
        <w:rPr>
          <w:rFonts w:ascii="Times New Roman"/>
          <w:b w:val="false"/>
          <w:i w:val="false"/>
          <w:color w:val="000000"/>
          <w:sz w:val="28"/>
        </w:rPr>
        <w:t xml:space="preserve">
      слова "до пятисот" заменить словами "до двухсот"; </w:t>
      </w:r>
    </w:p>
    <w:bookmarkEnd w:id="43"/>
    <w:bookmarkStart w:name="z244" w:id="44"/>
    <w:p>
      <w:pPr>
        <w:spacing w:after="0"/>
        <w:ind w:left="0"/>
        <w:jc w:val="both"/>
      </w:pPr>
      <w:r>
        <w:rPr>
          <w:rFonts w:ascii="Times New Roman"/>
          <w:b w:val="false"/>
          <w:i w:val="false"/>
          <w:color w:val="000000"/>
          <w:sz w:val="28"/>
        </w:rPr>
        <w:t xml:space="preserve">
      слова "до трехсот" заменить словами "до ста пятидесяти"; </w:t>
      </w:r>
    </w:p>
    <w:bookmarkEnd w:id="44"/>
    <w:bookmarkStart w:name="z245" w:id="45"/>
    <w:p>
      <w:pPr>
        <w:spacing w:after="0"/>
        <w:ind w:left="0"/>
        <w:jc w:val="both"/>
      </w:pPr>
      <w:r>
        <w:rPr>
          <w:rFonts w:ascii="Times New Roman"/>
          <w:b w:val="false"/>
          <w:i w:val="false"/>
          <w:color w:val="000000"/>
          <w:sz w:val="28"/>
        </w:rPr>
        <w:t xml:space="preserve">
      слова "до девяноста" заменить словами "до сорока пяти"; </w:t>
      </w:r>
    </w:p>
    <w:bookmarkEnd w:id="45"/>
    <w:bookmarkStart w:name="z246" w:id="46"/>
    <w:p>
      <w:pPr>
        <w:spacing w:after="0"/>
        <w:ind w:left="0"/>
        <w:jc w:val="both"/>
      </w:pPr>
      <w:r>
        <w:rPr>
          <w:rFonts w:ascii="Times New Roman"/>
          <w:b w:val="false"/>
          <w:i w:val="false"/>
          <w:color w:val="000000"/>
          <w:sz w:val="28"/>
        </w:rPr>
        <w:t xml:space="preserve">
      15) в абзаце втором </w:t>
      </w:r>
      <w:r>
        <w:rPr>
          <w:rFonts w:ascii="Times New Roman"/>
          <w:b w:val="false"/>
          <w:i w:val="false"/>
          <w:color w:val="000000"/>
          <w:sz w:val="28"/>
        </w:rPr>
        <w:t>статьи 227</w:t>
      </w:r>
      <w:r>
        <w:rPr>
          <w:rFonts w:ascii="Times New Roman"/>
          <w:b w:val="false"/>
          <w:i w:val="false"/>
          <w:color w:val="000000"/>
          <w:sz w:val="28"/>
        </w:rPr>
        <w:t xml:space="preserve">: </w:t>
      </w:r>
    </w:p>
    <w:bookmarkEnd w:id="46"/>
    <w:bookmarkStart w:name="z247" w:id="47"/>
    <w:p>
      <w:pPr>
        <w:spacing w:after="0"/>
        <w:ind w:left="0"/>
        <w:jc w:val="both"/>
      </w:pPr>
      <w:r>
        <w:rPr>
          <w:rFonts w:ascii="Times New Roman"/>
          <w:b w:val="false"/>
          <w:i w:val="false"/>
          <w:color w:val="000000"/>
          <w:sz w:val="28"/>
        </w:rPr>
        <w:t xml:space="preserve">
      слова "до пятисот" заменить словами "до двухсот"; </w:t>
      </w:r>
    </w:p>
    <w:bookmarkEnd w:id="47"/>
    <w:bookmarkStart w:name="z248" w:id="48"/>
    <w:p>
      <w:pPr>
        <w:spacing w:after="0"/>
        <w:ind w:left="0"/>
        <w:jc w:val="both"/>
      </w:pPr>
      <w:r>
        <w:rPr>
          <w:rFonts w:ascii="Times New Roman"/>
          <w:b w:val="false"/>
          <w:i w:val="false"/>
          <w:color w:val="000000"/>
          <w:sz w:val="28"/>
        </w:rPr>
        <w:t xml:space="preserve">
      слова "до трехсот" заменить словами "до ста пятидесяти"; </w:t>
      </w:r>
    </w:p>
    <w:bookmarkEnd w:id="48"/>
    <w:bookmarkStart w:name="z249" w:id="49"/>
    <w:p>
      <w:pPr>
        <w:spacing w:after="0"/>
        <w:ind w:left="0"/>
        <w:jc w:val="both"/>
      </w:pPr>
      <w:r>
        <w:rPr>
          <w:rFonts w:ascii="Times New Roman"/>
          <w:b w:val="false"/>
          <w:i w:val="false"/>
          <w:color w:val="000000"/>
          <w:sz w:val="28"/>
        </w:rPr>
        <w:t xml:space="preserve">
      слова "до девяноста" заменить словами "до сорока пяти"; </w:t>
      </w:r>
    </w:p>
    <w:bookmarkEnd w:id="49"/>
    <w:bookmarkStart w:name="z250" w:id="50"/>
    <w:p>
      <w:pPr>
        <w:spacing w:after="0"/>
        <w:ind w:left="0"/>
        <w:jc w:val="both"/>
      </w:pPr>
      <w:r>
        <w:rPr>
          <w:rFonts w:ascii="Times New Roman"/>
          <w:b w:val="false"/>
          <w:i w:val="false"/>
          <w:color w:val="000000"/>
          <w:sz w:val="28"/>
        </w:rPr>
        <w:t xml:space="preserve">
      16) в абзаце втором части второй </w:t>
      </w:r>
      <w:r>
        <w:rPr>
          <w:rFonts w:ascii="Times New Roman"/>
          <w:b w:val="false"/>
          <w:i w:val="false"/>
          <w:color w:val="000000"/>
          <w:sz w:val="28"/>
        </w:rPr>
        <w:t>статьи 232</w:t>
      </w:r>
      <w:r>
        <w:rPr>
          <w:rFonts w:ascii="Times New Roman"/>
          <w:b w:val="false"/>
          <w:i w:val="false"/>
          <w:color w:val="000000"/>
          <w:sz w:val="28"/>
        </w:rPr>
        <w:t xml:space="preserve"> слова "от четырех до семи" заменить словами "от трех до шести"; </w:t>
      </w:r>
    </w:p>
    <w:bookmarkEnd w:id="50"/>
    <w:bookmarkStart w:name="z251" w:id="51"/>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статью 233</w:t>
      </w:r>
      <w:r>
        <w:rPr>
          <w:rFonts w:ascii="Times New Roman"/>
          <w:b w:val="false"/>
          <w:i w:val="false"/>
          <w:color w:val="000000"/>
          <w:sz w:val="28"/>
        </w:rPr>
        <w:t xml:space="preserve"> дополнить примечанием следующего содержания: </w:t>
      </w:r>
    </w:p>
    <w:bookmarkEnd w:id="51"/>
    <w:bookmarkStart w:name="z252" w:id="52"/>
    <w:p>
      <w:pPr>
        <w:spacing w:after="0"/>
        <w:ind w:left="0"/>
        <w:jc w:val="both"/>
      </w:pPr>
      <w:r>
        <w:rPr>
          <w:rFonts w:ascii="Times New Roman"/>
          <w:b w:val="false"/>
          <w:i w:val="false"/>
          <w:color w:val="000000"/>
          <w:sz w:val="28"/>
        </w:rPr>
        <w:t xml:space="preserve">
      "Примечание. Лицо, впервые совершившее деяние, предусмотренное настоящей статьей, освобождается от уголовной ответственности в случае добровольного возмещения ущерба."; </w:t>
      </w:r>
    </w:p>
    <w:bookmarkEnd w:id="52"/>
    <w:bookmarkStart w:name="z253" w:id="53"/>
    <w:p>
      <w:pPr>
        <w:spacing w:after="0"/>
        <w:ind w:left="0"/>
        <w:jc w:val="both"/>
      </w:pPr>
      <w:r>
        <w:rPr>
          <w:rFonts w:ascii="Times New Roman"/>
          <w:b w:val="false"/>
          <w:i w:val="false"/>
          <w:color w:val="000000"/>
          <w:sz w:val="28"/>
        </w:rPr>
        <w:t xml:space="preserve">
      18) в абзаце втором части первой </w:t>
      </w:r>
      <w:r>
        <w:rPr>
          <w:rFonts w:ascii="Times New Roman"/>
          <w:b w:val="false"/>
          <w:i w:val="false"/>
          <w:color w:val="000000"/>
          <w:sz w:val="28"/>
        </w:rPr>
        <w:t>статьи 234</w:t>
      </w:r>
      <w:r>
        <w:rPr>
          <w:rFonts w:ascii="Times New Roman"/>
          <w:b w:val="false"/>
          <w:i w:val="false"/>
          <w:color w:val="000000"/>
          <w:sz w:val="28"/>
        </w:rPr>
        <w:t xml:space="preserve">: </w:t>
      </w:r>
    </w:p>
    <w:bookmarkEnd w:id="53"/>
    <w:bookmarkStart w:name="z254" w:id="54"/>
    <w:p>
      <w:pPr>
        <w:spacing w:after="0"/>
        <w:ind w:left="0"/>
        <w:jc w:val="both"/>
      </w:pPr>
      <w:r>
        <w:rPr>
          <w:rFonts w:ascii="Times New Roman"/>
          <w:b w:val="false"/>
          <w:i w:val="false"/>
          <w:color w:val="000000"/>
          <w:sz w:val="28"/>
        </w:rPr>
        <w:t xml:space="preserve">
      слова "до пятисот" заменить словами "до двухсот"; </w:t>
      </w:r>
    </w:p>
    <w:bookmarkEnd w:id="54"/>
    <w:bookmarkStart w:name="z255" w:id="55"/>
    <w:p>
      <w:pPr>
        <w:spacing w:after="0"/>
        <w:ind w:left="0"/>
        <w:jc w:val="both"/>
      </w:pPr>
      <w:r>
        <w:rPr>
          <w:rFonts w:ascii="Times New Roman"/>
          <w:b w:val="false"/>
          <w:i w:val="false"/>
          <w:color w:val="000000"/>
          <w:sz w:val="28"/>
        </w:rPr>
        <w:t xml:space="preserve">
      слова "до трехсот" заменить словами "до ста пятидесяти"; </w:t>
      </w:r>
    </w:p>
    <w:bookmarkEnd w:id="55"/>
    <w:bookmarkStart w:name="z256" w:id="56"/>
    <w:p>
      <w:pPr>
        <w:spacing w:after="0"/>
        <w:ind w:left="0"/>
        <w:jc w:val="both"/>
      </w:pPr>
      <w:r>
        <w:rPr>
          <w:rFonts w:ascii="Times New Roman"/>
          <w:b w:val="false"/>
          <w:i w:val="false"/>
          <w:color w:val="000000"/>
          <w:sz w:val="28"/>
        </w:rPr>
        <w:t xml:space="preserve">
      слова "до девяноста" заменить словами "до сорока пяти"; </w:t>
      </w:r>
    </w:p>
    <w:bookmarkEnd w:id="56"/>
    <w:bookmarkStart w:name="z257" w:id="57"/>
    <w:p>
      <w:pPr>
        <w:spacing w:after="0"/>
        <w:ind w:left="0"/>
        <w:jc w:val="both"/>
      </w:pPr>
      <w:r>
        <w:rPr>
          <w:rFonts w:ascii="Times New Roman"/>
          <w:b w:val="false"/>
          <w:i w:val="false"/>
          <w:color w:val="000000"/>
          <w:sz w:val="28"/>
        </w:rPr>
        <w:t xml:space="preserve">
      19) в абзаце втором </w:t>
      </w:r>
      <w:r>
        <w:rPr>
          <w:rFonts w:ascii="Times New Roman"/>
          <w:b w:val="false"/>
          <w:i w:val="false"/>
          <w:color w:val="000000"/>
          <w:sz w:val="28"/>
        </w:rPr>
        <w:t>статьи 235</w:t>
      </w:r>
      <w:r>
        <w:rPr>
          <w:rFonts w:ascii="Times New Roman"/>
          <w:b w:val="false"/>
          <w:i w:val="false"/>
          <w:color w:val="000000"/>
          <w:sz w:val="28"/>
        </w:rPr>
        <w:t xml:space="preserve"> слова "от трех тысяч" исключить; </w:t>
      </w:r>
    </w:p>
    <w:bookmarkEnd w:id="57"/>
    <w:bookmarkStart w:name="z258" w:id="58"/>
    <w:p>
      <w:pPr>
        <w:spacing w:after="0"/>
        <w:ind w:left="0"/>
        <w:jc w:val="both"/>
      </w:pPr>
      <w:r>
        <w:rPr>
          <w:rFonts w:ascii="Times New Roman"/>
          <w:b w:val="false"/>
          <w:i w:val="false"/>
          <w:color w:val="000000"/>
          <w:sz w:val="28"/>
        </w:rPr>
        <w:t xml:space="preserve">
      20) в абзаце втором части первой </w:t>
      </w:r>
      <w:r>
        <w:rPr>
          <w:rFonts w:ascii="Times New Roman"/>
          <w:b w:val="false"/>
          <w:i w:val="false"/>
          <w:color w:val="000000"/>
          <w:sz w:val="28"/>
        </w:rPr>
        <w:t>статьи 236</w:t>
      </w:r>
      <w:r>
        <w:rPr>
          <w:rFonts w:ascii="Times New Roman"/>
          <w:b w:val="false"/>
          <w:i w:val="false"/>
          <w:color w:val="000000"/>
          <w:sz w:val="28"/>
        </w:rPr>
        <w:t>:</w:t>
      </w:r>
    </w:p>
    <w:bookmarkEnd w:id="58"/>
    <w:bookmarkStart w:name="z259" w:id="59"/>
    <w:p>
      <w:pPr>
        <w:spacing w:after="0"/>
        <w:ind w:left="0"/>
        <w:jc w:val="both"/>
      </w:pPr>
      <w:r>
        <w:rPr>
          <w:rFonts w:ascii="Times New Roman"/>
          <w:b w:val="false"/>
          <w:i w:val="false"/>
          <w:color w:val="000000"/>
          <w:sz w:val="28"/>
        </w:rPr>
        <w:t xml:space="preserve">
      слова "до пятисот" заменить словами "до двухсот"; </w:t>
      </w:r>
    </w:p>
    <w:bookmarkEnd w:id="59"/>
    <w:bookmarkStart w:name="z260" w:id="60"/>
    <w:p>
      <w:pPr>
        <w:spacing w:after="0"/>
        <w:ind w:left="0"/>
        <w:jc w:val="both"/>
      </w:pPr>
      <w:r>
        <w:rPr>
          <w:rFonts w:ascii="Times New Roman"/>
          <w:b w:val="false"/>
          <w:i w:val="false"/>
          <w:color w:val="000000"/>
          <w:sz w:val="28"/>
        </w:rPr>
        <w:t xml:space="preserve">
      слова "до трехсот" заменить словами "до ста пятидесяти"; </w:t>
      </w:r>
    </w:p>
    <w:bookmarkEnd w:id="60"/>
    <w:bookmarkStart w:name="z261" w:id="61"/>
    <w:p>
      <w:pPr>
        <w:spacing w:after="0"/>
        <w:ind w:left="0"/>
        <w:jc w:val="both"/>
      </w:pPr>
      <w:r>
        <w:rPr>
          <w:rFonts w:ascii="Times New Roman"/>
          <w:b w:val="false"/>
          <w:i w:val="false"/>
          <w:color w:val="000000"/>
          <w:sz w:val="28"/>
        </w:rPr>
        <w:t xml:space="preserve">
      слова "до девяноста" заменить словами "до сорока пяти"; </w:t>
      </w:r>
    </w:p>
    <w:bookmarkEnd w:id="61"/>
    <w:bookmarkStart w:name="z262" w:id="62"/>
    <w:p>
      <w:pPr>
        <w:spacing w:after="0"/>
        <w:ind w:left="0"/>
        <w:jc w:val="both"/>
      </w:pPr>
      <w:r>
        <w:rPr>
          <w:rFonts w:ascii="Times New Roman"/>
          <w:b w:val="false"/>
          <w:i w:val="false"/>
          <w:color w:val="000000"/>
          <w:sz w:val="28"/>
        </w:rPr>
        <w:t xml:space="preserve">
      21) в абзаце втором части первой </w:t>
      </w:r>
      <w:r>
        <w:rPr>
          <w:rFonts w:ascii="Times New Roman"/>
          <w:b w:val="false"/>
          <w:i w:val="false"/>
          <w:color w:val="000000"/>
          <w:sz w:val="28"/>
        </w:rPr>
        <w:t>статьи 239</w:t>
      </w:r>
      <w:r>
        <w:rPr>
          <w:rFonts w:ascii="Times New Roman"/>
          <w:b w:val="false"/>
          <w:i w:val="false"/>
          <w:color w:val="000000"/>
          <w:sz w:val="28"/>
        </w:rPr>
        <w:t xml:space="preserve">: </w:t>
      </w:r>
    </w:p>
    <w:bookmarkEnd w:id="62"/>
    <w:bookmarkStart w:name="z263" w:id="63"/>
    <w:p>
      <w:pPr>
        <w:spacing w:after="0"/>
        <w:ind w:left="0"/>
        <w:jc w:val="both"/>
      </w:pPr>
      <w:r>
        <w:rPr>
          <w:rFonts w:ascii="Times New Roman"/>
          <w:b w:val="false"/>
          <w:i w:val="false"/>
          <w:color w:val="000000"/>
          <w:sz w:val="28"/>
        </w:rPr>
        <w:t xml:space="preserve">
      слова "до пятисот" заменить словами "до двухсот"; </w:t>
      </w:r>
    </w:p>
    <w:bookmarkEnd w:id="63"/>
    <w:bookmarkStart w:name="z264" w:id="64"/>
    <w:p>
      <w:pPr>
        <w:spacing w:after="0"/>
        <w:ind w:left="0"/>
        <w:jc w:val="both"/>
      </w:pPr>
      <w:r>
        <w:rPr>
          <w:rFonts w:ascii="Times New Roman"/>
          <w:b w:val="false"/>
          <w:i w:val="false"/>
          <w:color w:val="000000"/>
          <w:sz w:val="28"/>
        </w:rPr>
        <w:t xml:space="preserve">
      слова "до трехсот" заменить словами "до ста пятидесяти"; </w:t>
      </w:r>
    </w:p>
    <w:bookmarkEnd w:id="64"/>
    <w:bookmarkStart w:name="z265" w:id="65"/>
    <w:p>
      <w:pPr>
        <w:spacing w:after="0"/>
        <w:ind w:left="0"/>
        <w:jc w:val="both"/>
      </w:pPr>
      <w:r>
        <w:rPr>
          <w:rFonts w:ascii="Times New Roman"/>
          <w:b w:val="false"/>
          <w:i w:val="false"/>
          <w:color w:val="000000"/>
          <w:sz w:val="28"/>
        </w:rPr>
        <w:t xml:space="preserve">
      слова "до девяноста" заменить словами "до сорока пяти"; </w:t>
      </w:r>
    </w:p>
    <w:bookmarkEnd w:id="65"/>
    <w:bookmarkStart w:name="z266" w:id="66"/>
    <w:p>
      <w:pPr>
        <w:spacing w:after="0"/>
        <w:ind w:left="0"/>
        <w:jc w:val="both"/>
      </w:pPr>
      <w:r>
        <w:rPr>
          <w:rFonts w:ascii="Times New Roman"/>
          <w:b w:val="false"/>
          <w:i w:val="false"/>
          <w:color w:val="000000"/>
          <w:sz w:val="28"/>
        </w:rPr>
        <w:t xml:space="preserve">
      22) в абзаце втором </w:t>
      </w:r>
      <w:r>
        <w:rPr>
          <w:rFonts w:ascii="Times New Roman"/>
          <w:b w:val="false"/>
          <w:i w:val="false"/>
          <w:color w:val="000000"/>
          <w:sz w:val="28"/>
        </w:rPr>
        <w:t>статьи 241</w:t>
      </w:r>
      <w:r>
        <w:rPr>
          <w:rFonts w:ascii="Times New Roman"/>
          <w:b w:val="false"/>
          <w:i w:val="false"/>
          <w:color w:val="000000"/>
          <w:sz w:val="28"/>
        </w:rPr>
        <w:t xml:space="preserve">: </w:t>
      </w:r>
    </w:p>
    <w:bookmarkEnd w:id="66"/>
    <w:bookmarkStart w:name="z267" w:id="67"/>
    <w:p>
      <w:pPr>
        <w:spacing w:after="0"/>
        <w:ind w:left="0"/>
        <w:jc w:val="both"/>
      </w:pPr>
      <w:r>
        <w:rPr>
          <w:rFonts w:ascii="Times New Roman"/>
          <w:b w:val="false"/>
          <w:i w:val="false"/>
          <w:color w:val="000000"/>
          <w:sz w:val="28"/>
        </w:rPr>
        <w:t xml:space="preserve">
      слова "до пятисот" заменить словами "до двухсот"; </w:t>
      </w:r>
    </w:p>
    <w:bookmarkEnd w:id="67"/>
    <w:bookmarkStart w:name="z268" w:id="68"/>
    <w:p>
      <w:pPr>
        <w:spacing w:after="0"/>
        <w:ind w:left="0"/>
        <w:jc w:val="both"/>
      </w:pPr>
      <w:r>
        <w:rPr>
          <w:rFonts w:ascii="Times New Roman"/>
          <w:b w:val="false"/>
          <w:i w:val="false"/>
          <w:color w:val="000000"/>
          <w:sz w:val="28"/>
        </w:rPr>
        <w:t xml:space="preserve">
      слова "до трехсот" заменить словами "до ста пятидесяти"; </w:t>
      </w:r>
    </w:p>
    <w:bookmarkEnd w:id="68"/>
    <w:bookmarkStart w:name="z269" w:id="69"/>
    <w:p>
      <w:pPr>
        <w:spacing w:after="0"/>
        <w:ind w:left="0"/>
        <w:jc w:val="both"/>
      </w:pPr>
      <w:r>
        <w:rPr>
          <w:rFonts w:ascii="Times New Roman"/>
          <w:b w:val="false"/>
          <w:i w:val="false"/>
          <w:color w:val="000000"/>
          <w:sz w:val="28"/>
        </w:rPr>
        <w:t xml:space="preserve">
      слова "до девяноста" заменить словами "до сорока пяти"; </w:t>
      </w:r>
    </w:p>
    <w:bookmarkEnd w:id="69"/>
    <w:bookmarkStart w:name="z270" w:id="70"/>
    <w:p>
      <w:pPr>
        <w:spacing w:after="0"/>
        <w:ind w:left="0"/>
        <w:jc w:val="both"/>
      </w:pPr>
      <w:r>
        <w:rPr>
          <w:rFonts w:ascii="Times New Roman"/>
          <w:b w:val="false"/>
          <w:i w:val="false"/>
          <w:color w:val="000000"/>
          <w:sz w:val="28"/>
        </w:rPr>
        <w:t xml:space="preserve">
      23) в абзаце втором </w:t>
      </w:r>
      <w:r>
        <w:rPr>
          <w:rFonts w:ascii="Times New Roman"/>
          <w:b w:val="false"/>
          <w:i w:val="false"/>
          <w:color w:val="000000"/>
          <w:sz w:val="28"/>
        </w:rPr>
        <w:t>статьи 242</w:t>
      </w:r>
      <w:r>
        <w:rPr>
          <w:rFonts w:ascii="Times New Roman"/>
          <w:b w:val="false"/>
          <w:i w:val="false"/>
          <w:color w:val="000000"/>
          <w:sz w:val="28"/>
        </w:rPr>
        <w:t xml:space="preserve">: </w:t>
      </w:r>
    </w:p>
    <w:bookmarkEnd w:id="70"/>
    <w:bookmarkStart w:name="z271" w:id="71"/>
    <w:p>
      <w:pPr>
        <w:spacing w:after="0"/>
        <w:ind w:left="0"/>
        <w:jc w:val="both"/>
      </w:pPr>
      <w:r>
        <w:rPr>
          <w:rFonts w:ascii="Times New Roman"/>
          <w:b w:val="false"/>
          <w:i w:val="false"/>
          <w:color w:val="000000"/>
          <w:sz w:val="28"/>
        </w:rPr>
        <w:t xml:space="preserve">
      слова "до пятисот" заменить словами "до двухсот"; </w:t>
      </w:r>
    </w:p>
    <w:bookmarkEnd w:id="71"/>
    <w:bookmarkStart w:name="z272" w:id="72"/>
    <w:p>
      <w:pPr>
        <w:spacing w:after="0"/>
        <w:ind w:left="0"/>
        <w:jc w:val="both"/>
      </w:pPr>
      <w:r>
        <w:rPr>
          <w:rFonts w:ascii="Times New Roman"/>
          <w:b w:val="false"/>
          <w:i w:val="false"/>
          <w:color w:val="000000"/>
          <w:sz w:val="28"/>
        </w:rPr>
        <w:t xml:space="preserve">
      слова "до трехсот" заменить словами "до ста пятидесяти"; </w:t>
      </w:r>
    </w:p>
    <w:bookmarkEnd w:id="72"/>
    <w:bookmarkStart w:name="z273" w:id="73"/>
    <w:p>
      <w:pPr>
        <w:spacing w:after="0"/>
        <w:ind w:left="0"/>
        <w:jc w:val="both"/>
      </w:pPr>
      <w:r>
        <w:rPr>
          <w:rFonts w:ascii="Times New Roman"/>
          <w:b w:val="false"/>
          <w:i w:val="false"/>
          <w:color w:val="000000"/>
          <w:sz w:val="28"/>
        </w:rPr>
        <w:t xml:space="preserve">
      слова "до девяноста" заменить словами "до сорока пяти"; </w:t>
      </w:r>
    </w:p>
    <w:bookmarkEnd w:id="73"/>
    <w:bookmarkStart w:name="z274" w:id="74"/>
    <w:p>
      <w:pPr>
        <w:spacing w:after="0"/>
        <w:ind w:left="0"/>
        <w:jc w:val="both"/>
      </w:pPr>
      <w:r>
        <w:rPr>
          <w:rFonts w:ascii="Times New Roman"/>
          <w:b w:val="false"/>
          <w:i w:val="false"/>
          <w:color w:val="000000"/>
          <w:sz w:val="28"/>
        </w:rPr>
        <w:t xml:space="preserve">
      24) в абзаце втором части второй </w:t>
      </w:r>
      <w:r>
        <w:rPr>
          <w:rFonts w:ascii="Times New Roman"/>
          <w:b w:val="false"/>
          <w:i w:val="false"/>
          <w:color w:val="000000"/>
          <w:sz w:val="28"/>
        </w:rPr>
        <w:t>статьи 243</w:t>
      </w:r>
      <w:r>
        <w:rPr>
          <w:rFonts w:ascii="Times New Roman"/>
          <w:b w:val="false"/>
          <w:i w:val="false"/>
          <w:color w:val="000000"/>
          <w:sz w:val="28"/>
        </w:rPr>
        <w:t xml:space="preserve">: </w:t>
      </w:r>
    </w:p>
    <w:bookmarkEnd w:id="74"/>
    <w:bookmarkStart w:name="z275" w:id="75"/>
    <w:p>
      <w:pPr>
        <w:spacing w:after="0"/>
        <w:ind w:left="0"/>
        <w:jc w:val="both"/>
      </w:pPr>
      <w:r>
        <w:rPr>
          <w:rFonts w:ascii="Times New Roman"/>
          <w:b w:val="false"/>
          <w:i w:val="false"/>
          <w:color w:val="000000"/>
          <w:sz w:val="28"/>
        </w:rPr>
        <w:t xml:space="preserve">
      слова "до пятисот" заменить словами "до двухсот"; </w:t>
      </w:r>
    </w:p>
    <w:bookmarkEnd w:id="75"/>
    <w:bookmarkStart w:name="z276" w:id="76"/>
    <w:p>
      <w:pPr>
        <w:spacing w:after="0"/>
        <w:ind w:left="0"/>
        <w:jc w:val="both"/>
      </w:pPr>
      <w:r>
        <w:rPr>
          <w:rFonts w:ascii="Times New Roman"/>
          <w:b w:val="false"/>
          <w:i w:val="false"/>
          <w:color w:val="000000"/>
          <w:sz w:val="28"/>
        </w:rPr>
        <w:t xml:space="preserve">
      слова "до трехсот" заменить словами "до ста пятидесяти"; </w:t>
      </w:r>
    </w:p>
    <w:bookmarkEnd w:id="76"/>
    <w:bookmarkStart w:name="z277" w:id="77"/>
    <w:p>
      <w:pPr>
        <w:spacing w:after="0"/>
        <w:ind w:left="0"/>
        <w:jc w:val="both"/>
      </w:pPr>
      <w:r>
        <w:rPr>
          <w:rFonts w:ascii="Times New Roman"/>
          <w:b w:val="false"/>
          <w:i w:val="false"/>
          <w:color w:val="000000"/>
          <w:sz w:val="28"/>
        </w:rPr>
        <w:t xml:space="preserve">
      слова "до девяноста" заменить словами "до сорока пяти"; </w:t>
      </w:r>
    </w:p>
    <w:bookmarkEnd w:id="77"/>
    <w:bookmarkStart w:name="z278" w:id="78"/>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статью 244</w:t>
      </w:r>
      <w:r>
        <w:rPr>
          <w:rFonts w:ascii="Times New Roman"/>
          <w:b w:val="false"/>
          <w:i w:val="false"/>
          <w:color w:val="000000"/>
          <w:sz w:val="28"/>
        </w:rPr>
        <w:t xml:space="preserve"> изложить в следующей редакции: </w:t>
      </w:r>
    </w:p>
    <w:bookmarkEnd w:id="78"/>
    <w:bookmarkStart w:name="z279" w:id="79"/>
    <w:p>
      <w:pPr>
        <w:spacing w:after="0"/>
        <w:ind w:left="0"/>
        <w:jc w:val="both"/>
      </w:pPr>
      <w:r>
        <w:rPr>
          <w:rFonts w:ascii="Times New Roman"/>
          <w:b w:val="false"/>
          <w:i w:val="false"/>
          <w:color w:val="000000"/>
          <w:sz w:val="28"/>
        </w:rPr>
        <w:t xml:space="preserve">
      "Статья 244. Уклонение гражданина от уплаты налога и (или) других обязательных платежей в бюджет </w:t>
      </w:r>
    </w:p>
    <w:bookmarkEnd w:id="79"/>
    <w:bookmarkStart w:name="z280" w:id="80"/>
    <w:p>
      <w:pPr>
        <w:spacing w:after="0"/>
        <w:ind w:left="0"/>
        <w:jc w:val="both"/>
      </w:pPr>
      <w:r>
        <w:rPr>
          <w:rFonts w:ascii="Times New Roman"/>
          <w:b w:val="false"/>
          <w:i w:val="false"/>
          <w:color w:val="000000"/>
          <w:sz w:val="28"/>
        </w:rPr>
        <w:t xml:space="preserve">
      Уклонение гражданина от уплаты налога и (или) других обязательных платежей в бюджет, совершенное путем непредставления декларации о доходах в случаях, когда подача декларации является обязательной, либо путем включения в декларацию или иные документы, связанные с исчислением или уплатой налогов и (или) других обязательных платежей в бюджет, заведомо искаженных данных о доходах или расходах либо об имуществе, подлежащем налогообложению, с использованием счета-фактуры без фактического выполнения работ, оказания услуг, отгрузки товаров, если это деяние повлекло неуплату налога и (или) других обязательных платежей в бюджет в крупном размере, – </w:t>
      </w:r>
    </w:p>
    <w:bookmarkEnd w:id="80"/>
    <w:bookmarkStart w:name="z281" w:id="81"/>
    <w:p>
      <w:pPr>
        <w:spacing w:after="0"/>
        <w:ind w:left="0"/>
        <w:jc w:val="both"/>
      </w:pPr>
      <w:r>
        <w:rPr>
          <w:rFonts w:ascii="Times New Roman"/>
          <w:b w:val="false"/>
          <w:i w:val="false"/>
          <w:color w:val="000000"/>
          <w:sz w:val="28"/>
        </w:rPr>
        <w:t xml:space="preserve">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w:t>
      </w:r>
    </w:p>
    <w:bookmarkEnd w:id="81"/>
    <w:bookmarkStart w:name="z282" w:id="82"/>
    <w:p>
      <w:pPr>
        <w:spacing w:after="0"/>
        <w:ind w:left="0"/>
        <w:jc w:val="both"/>
      </w:pPr>
      <w:r>
        <w:rPr>
          <w:rFonts w:ascii="Times New Roman"/>
          <w:b w:val="false"/>
          <w:i w:val="false"/>
          <w:color w:val="000000"/>
          <w:sz w:val="28"/>
        </w:rPr>
        <w:t xml:space="preserve">
      Примечание. Лицо, впервые совершившее деяние, предусмотренное настоящей статьей, освобождается от уголовной ответственности в случае добровольной уплаты задолженности по налогам и (или) другим обязательным платежам в бюджет, а также пени, установленных законодательством Республики Казахстан."; </w:t>
      </w:r>
    </w:p>
    <w:bookmarkEnd w:id="82"/>
    <w:bookmarkStart w:name="z283" w:id="83"/>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статье 245</w:t>
      </w:r>
      <w:r>
        <w:rPr>
          <w:rFonts w:ascii="Times New Roman"/>
          <w:b w:val="false"/>
          <w:i w:val="false"/>
          <w:color w:val="000000"/>
          <w:sz w:val="28"/>
        </w:rPr>
        <w:t xml:space="preserve">: </w:t>
      </w:r>
    </w:p>
    <w:bookmarkEnd w:id="83"/>
    <w:bookmarkStart w:name="z284" w:id="84"/>
    <w:p>
      <w:pPr>
        <w:spacing w:after="0"/>
        <w:ind w:left="0"/>
        <w:jc w:val="both"/>
      </w:pPr>
      <w:r>
        <w:rPr>
          <w:rFonts w:ascii="Times New Roman"/>
          <w:b w:val="false"/>
          <w:i w:val="false"/>
          <w:color w:val="000000"/>
          <w:sz w:val="28"/>
        </w:rPr>
        <w:t xml:space="preserve">
      абзац второй части третьей изложить в следующей редакции: </w:t>
      </w:r>
    </w:p>
    <w:bookmarkEnd w:id="84"/>
    <w:bookmarkStart w:name="z285" w:id="85"/>
    <w:p>
      <w:pPr>
        <w:spacing w:after="0"/>
        <w:ind w:left="0"/>
        <w:jc w:val="both"/>
      </w:pPr>
      <w:r>
        <w:rPr>
          <w:rFonts w:ascii="Times New Roman"/>
          <w:b w:val="false"/>
          <w:i w:val="false"/>
          <w:color w:val="000000"/>
          <w:sz w:val="28"/>
        </w:rPr>
        <w:t xml:space="preserve">
      "наказываются штрафом в размере трехкратной суммы не поступивших платежей в бюджет либо лишением свободы на срок от пяти до восьми лет с лишением права занимать определенные должности или заниматься определенной деятельностью на срок до трех лет."; </w:t>
      </w:r>
    </w:p>
    <w:bookmarkEnd w:id="85"/>
    <w:bookmarkStart w:name="z286" w:id="86"/>
    <w:p>
      <w:pPr>
        <w:spacing w:after="0"/>
        <w:ind w:left="0"/>
        <w:jc w:val="both"/>
      </w:pPr>
      <w:r>
        <w:rPr>
          <w:rFonts w:ascii="Times New Roman"/>
          <w:b w:val="false"/>
          <w:i w:val="false"/>
          <w:color w:val="000000"/>
          <w:sz w:val="28"/>
        </w:rPr>
        <w:t xml:space="preserve">
      дополнить примечанием следующего содержания: </w:t>
      </w:r>
    </w:p>
    <w:bookmarkEnd w:id="86"/>
    <w:bookmarkStart w:name="z287" w:id="87"/>
    <w:p>
      <w:pPr>
        <w:spacing w:after="0"/>
        <w:ind w:left="0"/>
        <w:jc w:val="both"/>
      </w:pPr>
      <w:r>
        <w:rPr>
          <w:rFonts w:ascii="Times New Roman"/>
          <w:b w:val="false"/>
          <w:i w:val="false"/>
          <w:color w:val="000000"/>
          <w:sz w:val="28"/>
        </w:rPr>
        <w:t xml:space="preserve">
      "Примечание. Лицо, впервые совершившее деяние, предусмотренное настоящей статьей (за исключением деяния, совершенного преступной группой), освобождается от уголовной ответственности в случае добровольной уплаты задолженности по налогам и (или) другим обязательным платежам в бюджет, а также пени, установленных законодательством Республики Казахстан."; </w:t>
      </w:r>
    </w:p>
    <w:bookmarkEnd w:id="87"/>
    <w:bookmarkStart w:name="z288" w:id="88"/>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статье 247</w:t>
      </w:r>
      <w:r>
        <w:rPr>
          <w:rFonts w:ascii="Times New Roman"/>
          <w:b w:val="false"/>
          <w:i w:val="false"/>
          <w:color w:val="000000"/>
          <w:sz w:val="28"/>
        </w:rPr>
        <w:t xml:space="preserve">: </w:t>
      </w:r>
    </w:p>
    <w:bookmarkEnd w:id="88"/>
    <w:bookmarkStart w:name="z289" w:id="89"/>
    <w:p>
      <w:pPr>
        <w:spacing w:after="0"/>
        <w:ind w:left="0"/>
        <w:jc w:val="both"/>
      </w:pPr>
      <w:r>
        <w:rPr>
          <w:rFonts w:ascii="Times New Roman"/>
          <w:b w:val="false"/>
          <w:i w:val="false"/>
          <w:color w:val="000000"/>
          <w:sz w:val="28"/>
        </w:rPr>
        <w:t xml:space="preserve">
      в абзаце втором части первой: </w:t>
      </w:r>
    </w:p>
    <w:bookmarkEnd w:id="89"/>
    <w:bookmarkStart w:name="z290" w:id="90"/>
    <w:p>
      <w:pPr>
        <w:spacing w:after="0"/>
        <w:ind w:left="0"/>
        <w:jc w:val="both"/>
      </w:pPr>
      <w:r>
        <w:rPr>
          <w:rFonts w:ascii="Times New Roman"/>
          <w:b w:val="false"/>
          <w:i w:val="false"/>
          <w:color w:val="000000"/>
          <w:sz w:val="28"/>
        </w:rPr>
        <w:t xml:space="preserve">
      слова "до трехсот" заменить словами "до ста пятидесяти"; </w:t>
      </w:r>
    </w:p>
    <w:bookmarkEnd w:id="90"/>
    <w:bookmarkStart w:name="z291" w:id="91"/>
    <w:p>
      <w:pPr>
        <w:spacing w:after="0"/>
        <w:ind w:left="0"/>
        <w:jc w:val="both"/>
      </w:pPr>
      <w:r>
        <w:rPr>
          <w:rFonts w:ascii="Times New Roman"/>
          <w:b w:val="false"/>
          <w:i w:val="false"/>
          <w:color w:val="000000"/>
          <w:sz w:val="28"/>
        </w:rPr>
        <w:t xml:space="preserve">
      слова "до двухсот сорока" заменить словами "до ста двадцати"; </w:t>
      </w:r>
    </w:p>
    <w:bookmarkEnd w:id="91"/>
    <w:bookmarkStart w:name="z292" w:id="92"/>
    <w:p>
      <w:pPr>
        <w:spacing w:after="0"/>
        <w:ind w:left="0"/>
        <w:jc w:val="both"/>
      </w:pPr>
      <w:r>
        <w:rPr>
          <w:rFonts w:ascii="Times New Roman"/>
          <w:b w:val="false"/>
          <w:i w:val="false"/>
          <w:color w:val="000000"/>
          <w:sz w:val="28"/>
        </w:rPr>
        <w:t xml:space="preserve">
      слова "до семидесяти пяти" заменить словами "до тридцати пяти"; </w:t>
      </w:r>
    </w:p>
    <w:bookmarkEnd w:id="92"/>
    <w:bookmarkStart w:name="z293" w:id="93"/>
    <w:p>
      <w:pPr>
        <w:spacing w:after="0"/>
        <w:ind w:left="0"/>
        <w:jc w:val="both"/>
      </w:pPr>
      <w:r>
        <w:rPr>
          <w:rFonts w:ascii="Times New Roman"/>
          <w:b w:val="false"/>
          <w:i w:val="false"/>
          <w:color w:val="000000"/>
          <w:sz w:val="28"/>
        </w:rPr>
        <w:t xml:space="preserve">
      в абзаце втором части второй: </w:t>
      </w:r>
    </w:p>
    <w:bookmarkEnd w:id="93"/>
    <w:bookmarkStart w:name="z294" w:id="94"/>
    <w:p>
      <w:pPr>
        <w:spacing w:after="0"/>
        <w:ind w:left="0"/>
        <w:jc w:val="both"/>
      </w:pPr>
      <w:r>
        <w:rPr>
          <w:rFonts w:ascii="Times New Roman"/>
          <w:b w:val="false"/>
          <w:i w:val="false"/>
          <w:color w:val="000000"/>
          <w:sz w:val="28"/>
        </w:rPr>
        <w:t xml:space="preserve">
      слова "до пятисот" заменить словами "до двухсот"; </w:t>
      </w:r>
    </w:p>
    <w:bookmarkEnd w:id="94"/>
    <w:bookmarkStart w:name="z295" w:id="95"/>
    <w:p>
      <w:pPr>
        <w:spacing w:after="0"/>
        <w:ind w:left="0"/>
        <w:jc w:val="both"/>
      </w:pPr>
      <w:r>
        <w:rPr>
          <w:rFonts w:ascii="Times New Roman"/>
          <w:b w:val="false"/>
          <w:i w:val="false"/>
          <w:color w:val="000000"/>
          <w:sz w:val="28"/>
        </w:rPr>
        <w:t xml:space="preserve">
      слова "до трехсот" заменить словами "до ста пятидесяти"; </w:t>
      </w:r>
    </w:p>
    <w:bookmarkEnd w:id="95"/>
    <w:bookmarkStart w:name="z296" w:id="96"/>
    <w:p>
      <w:pPr>
        <w:spacing w:after="0"/>
        <w:ind w:left="0"/>
        <w:jc w:val="both"/>
      </w:pPr>
      <w:r>
        <w:rPr>
          <w:rFonts w:ascii="Times New Roman"/>
          <w:b w:val="false"/>
          <w:i w:val="false"/>
          <w:color w:val="000000"/>
          <w:sz w:val="28"/>
        </w:rPr>
        <w:t xml:space="preserve">
      слова "до девяноста" заменить словами "до сорока пяти"; </w:t>
      </w:r>
    </w:p>
    <w:bookmarkEnd w:id="96"/>
    <w:bookmarkStart w:name="z297" w:id="97"/>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статье 253</w:t>
      </w:r>
      <w:r>
        <w:rPr>
          <w:rFonts w:ascii="Times New Roman"/>
          <w:b w:val="false"/>
          <w:i w:val="false"/>
          <w:color w:val="000000"/>
          <w:sz w:val="28"/>
        </w:rPr>
        <w:t xml:space="preserve">: </w:t>
      </w:r>
    </w:p>
    <w:bookmarkEnd w:id="97"/>
    <w:bookmarkStart w:name="z298" w:id="98"/>
    <w:p>
      <w:pPr>
        <w:spacing w:after="0"/>
        <w:ind w:left="0"/>
        <w:jc w:val="both"/>
      </w:pPr>
      <w:r>
        <w:rPr>
          <w:rFonts w:ascii="Times New Roman"/>
          <w:b w:val="false"/>
          <w:i w:val="false"/>
          <w:color w:val="000000"/>
          <w:sz w:val="28"/>
        </w:rPr>
        <w:t xml:space="preserve">
      абзац второй части второй после слова "наказываются" дополнить словами "штрафом в размере сорокакратной суммы переданных денег или стоимости переданного имущества либо"; </w:t>
      </w:r>
    </w:p>
    <w:bookmarkEnd w:id="98"/>
    <w:bookmarkStart w:name="z299" w:id="99"/>
    <w:p>
      <w:pPr>
        <w:spacing w:after="0"/>
        <w:ind w:left="0"/>
        <w:jc w:val="both"/>
      </w:pPr>
      <w:r>
        <w:rPr>
          <w:rFonts w:ascii="Times New Roman"/>
          <w:b w:val="false"/>
          <w:i w:val="false"/>
          <w:color w:val="000000"/>
          <w:sz w:val="28"/>
        </w:rPr>
        <w:t xml:space="preserve">
      абзац второй части третьей после слова "наказываются" дополнить словами "штрафом в размере пятидесятикратной суммы переданных денег или стоимости переданного имущества либо"; </w:t>
      </w:r>
    </w:p>
    <w:bookmarkEnd w:id="99"/>
    <w:bookmarkStart w:name="z300" w:id="100"/>
    <w:p>
      <w:pPr>
        <w:spacing w:after="0"/>
        <w:ind w:left="0"/>
        <w:jc w:val="both"/>
      </w:pPr>
      <w:r>
        <w:rPr>
          <w:rFonts w:ascii="Times New Roman"/>
          <w:b w:val="false"/>
          <w:i w:val="false"/>
          <w:color w:val="000000"/>
          <w:sz w:val="28"/>
        </w:rPr>
        <w:t xml:space="preserve">
      абзац второй части пятой после слова "наказываются" дополнить словами "штрафом в размере семидесятикратной суммы переданных денег или стоимости переданного имущества либо"; </w:t>
      </w:r>
    </w:p>
    <w:bookmarkEnd w:id="100"/>
    <w:bookmarkStart w:name="z301" w:id="101"/>
    <w:p>
      <w:pPr>
        <w:spacing w:after="0"/>
        <w:ind w:left="0"/>
        <w:jc w:val="both"/>
      </w:pPr>
      <w:r>
        <w:rPr>
          <w:rFonts w:ascii="Times New Roman"/>
          <w:b w:val="false"/>
          <w:i w:val="false"/>
          <w:color w:val="000000"/>
          <w:sz w:val="28"/>
        </w:rPr>
        <w:t xml:space="preserve">
      абзац второй части шестой после слова "наказываются" дополнить словами "штрафом в размере восьмидесятикратной суммы переданных денег или стоимости переданного имущества либо"; </w:t>
      </w:r>
    </w:p>
    <w:bookmarkEnd w:id="101"/>
    <w:bookmarkStart w:name="z302" w:id="102"/>
    <w:p>
      <w:pPr>
        <w:spacing w:after="0"/>
        <w:ind w:left="0"/>
        <w:jc w:val="both"/>
      </w:pPr>
      <w:r>
        <w:rPr>
          <w:rFonts w:ascii="Times New Roman"/>
          <w:b w:val="false"/>
          <w:i w:val="false"/>
          <w:color w:val="000000"/>
          <w:sz w:val="28"/>
        </w:rPr>
        <w:t xml:space="preserve">
      29) абзац второй части третьей </w:t>
      </w:r>
      <w:r>
        <w:rPr>
          <w:rFonts w:ascii="Times New Roman"/>
          <w:b w:val="false"/>
          <w:i w:val="false"/>
          <w:color w:val="000000"/>
          <w:sz w:val="28"/>
        </w:rPr>
        <w:t>статьи 307</w:t>
      </w:r>
      <w:r>
        <w:rPr>
          <w:rFonts w:ascii="Times New Roman"/>
          <w:b w:val="false"/>
          <w:i w:val="false"/>
          <w:color w:val="000000"/>
          <w:sz w:val="28"/>
        </w:rPr>
        <w:t xml:space="preserve"> после слова "предусмотренных" дополнить словами "пунктом 2), лишением свободы на тот же срок либо штрафом в размере двадцатикратной суммы полученного дохода, с конфискацией имущества,"; </w:t>
      </w:r>
    </w:p>
    <w:bookmarkEnd w:id="102"/>
    <w:bookmarkStart w:name="z303" w:id="103"/>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статьи 379</w:t>
      </w:r>
      <w:r>
        <w:rPr>
          <w:rFonts w:ascii="Times New Roman"/>
          <w:b w:val="false"/>
          <w:i w:val="false"/>
          <w:color w:val="000000"/>
          <w:sz w:val="28"/>
        </w:rPr>
        <w:t xml:space="preserve"> и </w:t>
      </w:r>
      <w:r>
        <w:rPr>
          <w:rFonts w:ascii="Times New Roman"/>
          <w:b w:val="false"/>
          <w:i w:val="false"/>
          <w:color w:val="000000"/>
          <w:sz w:val="28"/>
        </w:rPr>
        <w:t>380</w:t>
      </w:r>
      <w:r>
        <w:rPr>
          <w:rFonts w:ascii="Times New Roman"/>
          <w:b w:val="false"/>
          <w:i w:val="false"/>
          <w:color w:val="000000"/>
          <w:sz w:val="28"/>
        </w:rPr>
        <w:t xml:space="preserve"> изложить в следующей редакции: </w:t>
      </w:r>
    </w:p>
    <w:bookmarkEnd w:id="103"/>
    <w:bookmarkStart w:name="z304" w:id="104"/>
    <w:p>
      <w:pPr>
        <w:spacing w:after="0"/>
        <w:ind w:left="0"/>
        <w:jc w:val="both"/>
      </w:pPr>
      <w:r>
        <w:rPr>
          <w:rFonts w:ascii="Times New Roman"/>
          <w:b w:val="false"/>
          <w:i w:val="false"/>
          <w:color w:val="000000"/>
          <w:sz w:val="28"/>
        </w:rPr>
        <w:t xml:space="preserve">
      "Статья 379. Неповиновение представителю власти </w:t>
      </w:r>
    </w:p>
    <w:bookmarkEnd w:id="104"/>
    <w:bookmarkStart w:name="z305" w:id="105"/>
    <w:p>
      <w:pPr>
        <w:spacing w:after="0"/>
        <w:ind w:left="0"/>
        <w:jc w:val="both"/>
      </w:pPr>
      <w:r>
        <w:rPr>
          <w:rFonts w:ascii="Times New Roman"/>
          <w:b w:val="false"/>
          <w:i w:val="false"/>
          <w:color w:val="000000"/>
          <w:sz w:val="28"/>
        </w:rPr>
        <w:t xml:space="preserve">
      Неповиновение законному требованию или распоряжению представителя власти, совершенное в местности, где объявлено чрезвычайное положение, или в зоне проведения антитеррористической операции, – </w:t>
      </w:r>
    </w:p>
    <w:bookmarkEnd w:id="105"/>
    <w:bookmarkStart w:name="z306" w:id="106"/>
    <w:p>
      <w:pPr>
        <w:spacing w:after="0"/>
        <w:ind w:left="0"/>
        <w:jc w:val="both"/>
      </w:pPr>
      <w:r>
        <w:rPr>
          <w:rFonts w:ascii="Times New Roman"/>
          <w:b w:val="false"/>
          <w:i w:val="false"/>
          <w:color w:val="000000"/>
          <w:sz w:val="28"/>
        </w:rPr>
        <w:t xml:space="preserve">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w:t>
      </w:r>
    </w:p>
    <w:bookmarkEnd w:id="106"/>
    <w:bookmarkStart w:name="z307" w:id="107"/>
    <w:p>
      <w:pPr>
        <w:spacing w:after="0"/>
        <w:ind w:left="0"/>
        <w:jc w:val="both"/>
      </w:pPr>
      <w:r>
        <w:rPr>
          <w:rFonts w:ascii="Times New Roman"/>
          <w:b w:val="false"/>
          <w:i w:val="false"/>
          <w:color w:val="000000"/>
          <w:sz w:val="28"/>
        </w:rPr>
        <w:t xml:space="preserve">
      Статья 380. Применение насилия в отношении представителя власти </w:t>
      </w:r>
    </w:p>
    <w:bookmarkEnd w:id="107"/>
    <w:bookmarkStart w:name="z308" w:id="108"/>
    <w:p>
      <w:pPr>
        <w:spacing w:after="0"/>
        <w:ind w:left="0"/>
        <w:jc w:val="both"/>
      </w:pPr>
      <w:r>
        <w:rPr>
          <w:rFonts w:ascii="Times New Roman"/>
          <w:b w:val="false"/>
          <w:i w:val="false"/>
          <w:color w:val="000000"/>
          <w:sz w:val="28"/>
        </w:rPr>
        <w:t xml:space="preserve">
      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служебных обязанностей либо из мести за выполнение служебных обязанностей – </w:t>
      </w:r>
    </w:p>
    <w:bookmarkEnd w:id="108"/>
    <w:bookmarkStart w:name="z309" w:id="109"/>
    <w:p>
      <w:pPr>
        <w:spacing w:after="0"/>
        <w:ind w:left="0"/>
        <w:jc w:val="both"/>
      </w:pPr>
      <w:r>
        <w:rPr>
          <w:rFonts w:ascii="Times New Roman"/>
          <w:b w:val="false"/>
          <w:i w:val="false"/>
          <w:color w:val="000000"/>
          <w:sz w:val="28"/>
        </w:rPr>
        <w:t xml:space="preserve">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w:t>
      </w:r>
    </w:p>
    <w:bookmarkEnd w:id="109"/>
    <w:bookmarkStart w:name="z310" w:id="110"/>
    <w:p>
      <w:pPr>
        <w:spacing w:after="0"/>
        <w:ind w:left="0"/>
        <w:jc w:val="both"/>
      </w:pPr>
      <w:r>
        <w:rPr>
          <w:rFonts w:ascii="Times New Roman"/>
          <w:b w:val="false"/>
          <w:i w:val="false"/>
          <w:color w:val="000000"/>
          <w:sz w:val="28"/>
        </w:rPr>
        <w:t xml:space="preserve">
      2. Применение насилия, опасного для жизни или здоровья, в отношении лиц, указанных в части первой настоящей статьи, – </w:t>
      </w:r>
    </w:p>
    <w:bookmarkEnd w:id="110"/>
    <w:bookmarkStart w:name="z311" w:id="111"/>
    <w:p>
      <w:pPr>
        <w:spacing w:after="0"/>
        <w:ind w:left="0"/>
        <w:jc w:val="both"/>
      </w:pPr>
      <w:r>
        <w:rPr>
          <w:rFonts w:ascii="Times New Roman"/>
          <w:b w:val="false"/>
          <w:i w:val="false"/>
          <w:color w:val="000000"/>
          <w:sz w:val="28"/>
        </w:rPr>
        <w:t xml:space="preserve">
      наказывается лишением свободы на срок от пяти до десяти лет. </w:t>
      </w:r>
    </w:p>
    <w:bookmarkEnd w:id="111"/>
    <w:bookmarkStart w:name="z312" w:id="112"/>
    <w:p>
      <w:pPr>
        <w:spacing w:after="0"/>
        <w:ind w:left="0"/>
        <w:jc w:val="both"/>
      </w:pPr>
      <w:r>
        <w:rPr>
          <w:rFonts w:ascii="Times New Roman"/>
          <w:b w:val="false"/>
          <w:i w:val="false"/>
          <w:color w:val="000000"/>
          <w:sz w:val="28"/>
        </w:rPr>
        <w:t xml:space="preserve">
      3. Деяние, предусмотренное частью второй настоящей статьи, совершенное: </w:t>
      </w:r>
    </w:p>
    <w:bookmarkEnd w:id="112"/>
    <w:bookmarkStart w:name="z313" w:id="113"/>
    <w:p>
      <w:pPr>
        <w:spacing w:after="0"/>
        <w:ind w:left="0"/>
        <w:jc w:val="both"/>
      </w:pPr>
      <w:r>
        <w:rPr>
          <w:rFonts w:ascii="Times New Roman"/>
          <w:b w:val="false"/>
          <w:i w:val="false"/>
          <w:color w:val="000000"/>
          <w:sz w:val="28"/>
        </w:rPr>
        <w:t xml:space="preserve">
      1) в отношении двух или более лиц; </w:t>
      </w:r>
    </w:p>
    <w:bookmarkEnd w:id="113"/>
    <w:bookmarkStart w:name="z314" w:id="114"/>
    <w:p>
      <w:pPr>
        <w:spacing w:after="0"/>
        <w:ind w:left="0"/>
        <w:jc w:val="both"/>
      </w:pPr>
      <w:r>
        <w:rPr>
          <w:rFonts w:ascii="Times New Roman"/>
          <w:b w:val="false"/>
          <w:i w:val="false"/>
          <w:color w:val="000000"/>
          <w:sz w:val="28"/>
        </w:rPr>
        <w:t xml:space="preserve">
      2) в отношении лица, заведомо для виновного находящегося в беспомощном состоянии, а равно сопряженное с похищением человека либо захватом заложника; </w:t>
      </w:r>
    </w:p>
    <w:bookmarkEnd w:id="114"/>
    <w:bookmarkStart w:name="z315" w:id="115"/>
    <w:p>
      <w:pPr>
        <w:spacing w:after="0"/>
        <w:ind w:left="0"/>
        <w:jc w:val="both"/>
      </w:pPr>
      <w:r>
        <w:rPr>
          <w:rFonts w:ascii="Times New Roman"/>
          <w:b w:val="false"/>
          <w:i w:val="false"/>
          <w:color w:val="000000"/>
          <w:sz w:val="28"/>
        </w:rPr>
        <w:t xml:space="preserve">
      3) с особой жестокостью; </w:t>
      </w:r>
    </w:p>
    <w:bookmarkEnd w:id="115"/>
    <w:bookmarkStart w:name="z316" w:id="116"/>
    <w:p>
      <w:pPr>
        <w:spacing w:after="0"/>
        <w:ind w:left="0"/>
        <w:jc w:val="both"/>
      </w:pPr>
      <w:r>
        <w:rPr>
          <w:rFonts w:ascii="Times New Roman"/>
          <w:b w:val="false"/>
          <w:i w:val="false"/>
          <w:color w:val="000000"/>
          <w:sz w:val="28"/>
        </w:rPr>
        <w:t xml:space="preserve">
      4) группой лиц, группой лиц по предварительному сговору; </w:t>
      </w:r>
    </w:p>
    <w:bookmarkEnd w:id="116"/>
    <w:bookmarkStart w:name="z317" w:id="117"/>
    <w:p>
      <w:pPr>
        <w:spacing w:after="0"/>
        <w:ind w:left="0"/>
        <w:jc w:val="both"/>
      </w:pPr>
      <w:r>
        <w:rPr>
          <w:rFonts w:ascii="Times New Roman"/>
          <w:b w:val="false"/>
          <w:i w:val="false"/>
          <w:color w:val="000000"/>
          <w:sz w:val="28"/>
        </w:rPr>
        <w:t xml:space="preserve">
      5) с целью скрыть другое преступление или облегчить его совершение; </w:t>
      </w:r>
    </w:p>
    <w:bookmarkEnd w:id="117"/>
    <w:bookmarkStart w:name="z318" w:id="118"/>
    <w:p>
      <w:pPr>
        <w:spacing w:after="0"/>
        <w:ind w:left="0"/>
        <w:jc w:val="both"/>
      </w:pPr>
      <w:r>
        <w:rPr>
          <w:rFonts w:ascii="Times New Roman"/>
          <w:b w:val="false"/>
          <w:i w:val="false"/>
          <w:color w:val="000000"/>
          <w:sz w:val="28"/>
        </w:rPr>
        <w:t xml:space="preserve">
      6) неоднократно; </w:t>
      </w:r>
    </w:p>
    <w:bookmarkEnd w:id="118"/>
    <w:bookmarkStart w:name="z319" w:id="119"/>
    <w:p>
      <w:pPr>
        <w:spacing w:after="0"/>
        <w:ind w:left="0"/>
        <w:jc w:val="both"/>
      </w:pPr>
      <w:r>
        <w:rPr>
          <w:rFonts w:ascii="Times New Roman"/>
          <w:b w:val="false"/>
          <w:i w:val="false"/>
          <w:color w:val="000000"/>
          <w:sz w:val="28"/>
        </w:rPr>
        <w:t xml:space="preserve">
      7) в отношении заведомо несовершеннолетнего лица; </w:t>
      </w:r>
    </w:p>
    <w:bookmarkEnd w:id="119"/>
    <w:bookmarkStart w:name="z320" w:id="120"/>
    <w:p>
      <w:pPr>
        <w:spacing w:after="0"/>
        <w:ind w:left="0"/>
        <w:jc w:val="both"/>
      </w:pPr>
      <w:r>
        <w:rPr>
          <w:rFonts w:ascii="Times New Roman"/>
          <w:b w:val="false"/>
          <w:i w:val="false"/>
          <w:color w:val="000000"/>
          <w:sz w:val="28"/>
        </w:rPr>
        <w:t>
      8) в условиях чрезвычайной ситуации или в ходе массовых беспорядков;</w:t>
      </w:r>
    </w:p>
    <w:bookmarkEnd w:id="120"/>
    <w:bookmarkStart w:name="z321" w:id="121"/>
    <w:p>
      <w:pPr>
        <w:spacing w:after="0"/>
        <w:ind w:left="0"/>
        <w:jc w:val="both"/>
      </w:pPr>
      <w:r>
        <w:rPr>
          <w:rFonts w:ascii="Times New Roman"/>
          <w:b w:val="false"/>
          <w:i w:val="false"/>
          <w:color w:val="000000"/>
          <w:sz w:val="28"/>
        </w:rPr>
        <w:t xml:space="preserve">
      9) в местности, где объявлено чрезвычайное положение, или зоне проведения антитеррористической операции, – </w:t>
      </w:r>
    </w:p>
    <w:bookmarkEnd w:id="121"/>
    <w:bookmarkStart w:name="z322" w:id="122"/>
    <w:p>
      <w:pPr>
        <w:spacing w:after="0"/>
        <w:ind w:left="0"/>
        <w:jc w:val="both"/>
      </w:pPr>
      <w:r>
        <w:rPr>
          <w:rFonts w:ascii="Times New Roman"/>
          <w:b w:val="false"/>
          <w:i w:val="false"/>
          <w:color w:val="000000"/>
          <w:sz w:val="28"/>
        </w:rPr>
        <w:t xml:space="preserve">
      наказывается лишением свободы на срок от семи до двенадцати лет."; </w:t>
      </w:r>
    </w:p>
    <w:bookmarkEnd w:id="122"/>
    <w:bookmarkStart w:name="z323" w:id="123"/>
    <w:p>
      <w:pPr>
        <w:spacing w:after="0"/>
        <w:ind w:left="0"/>
        <w:jc w:val="both"/>
      </w:pPr>
      <w:r>
        <w:rPr>
          <w:rFonts w:ascii="Times New Roman"/>
          <w:b w:val="false"/>
          <w:i w:val="false"/>
          <w:color w:val="000000"/>
          <w:sz w:val="28"/>
        </w:rPr>
        <w:t xml:space="preserve">
      31) дополнить статьей 380-1 следующего содержания: </w:t>
      </w:r>
    </w:p>
    <w:bookmarkEnd w:id="123"/>
    <w:bookmarkStart w:name="z324" w:id="124"/>
    <w:p>
      <w:pPr>
        <w:spacing w:after="0"/>
        <w:ind w:left="0"/>
        <w:jc w:val="both"/>
      </w:pPr>
      <w:r>
        <w:rPr>
          <w:rFonts w:ascii="Times New Roman"/>
          <w:b w:val="false"/>
          <w:i w:val="false"/>
          <w:color w:val="000000"/>
          <w:sz w:val="28"/>
        </w:rPr>
        <w:t xml:space="preserve">
      "Статья 380-1. Посягательство на жизнь сотрудника правоохранительного, специального государственного органа, военнослужащего </w:t>
      </w:r>
    </w:p>
    <w:bookmarkEnd w:id="124"/>
    <w:bookmarkStart w:name="z325" w:id="125"/>
    <w:p>
      <w:pPr>
        <w:spacing w:after="0"/>
        <w:ind w:left="0"/>
        <w:jc w:val="both"/>
      </w:pPr>
      <w:r>
        <w:rPr>
          <w:rFonts w:ascii="Times New Roman"/>
          <w:b w:val="false"/>
          <w:i w:val="false"/>
          <w:color w:val="000000"/>
          <w:sz w:val="28"/>
        </w:rPr>
        <w:t xml:space="preserve">
      1. Посягательство на жизнь, то есть умышленные действия, направленные на причинение смерти, сотрудника правоохранительного, специального государственного органа, военнослужащего или их близких в связи с выполнением ими служебных обязанностей либо из мести за выполнение служебных обязанностей, – </w:t>
      </w:r>
    </w:p>
    <w:bookmarkEnd w:id="125"/>
    <w:bookmarkStart w:name="z326" w:id="126"/>
    <w:p>
      <w:pPr>
        <w:spacing w:after="0"/>
        <w:ind w:left="0"/>
        <w:jc w:val="both"/>
      </w:pPr>
      <w:r>
        <w:rPr>
          <w:rFonts w:ascii="Times New Roman"/>
          <w:b w:val="false"/>
          <w:i w:val="false"/>
          <w:color w:val="000000"/>
          <w:sz w:val="28"/>
        </w:rPr>
        <w:t xml:space="preserve">
      наказывается лишением свободы на срок от десяти до пятнадцати лет с конфискацией имущества или без таковой. </w:t>
      </w:r>
    </w:p>
    <w:bookmarkEnd w:id="126"/>
    <w:bookmarkStart w:name="z327" w:id="127"/>
    <w:p>
      <w:pPr>
        <w:spacing w:after="0"/>
        <w:ind w:left="0"/>
        <w:jc w:val="both"/>
      </w:pPr>
      <w:r>
        <w:rPr>
          <w:rFonts w:ascii="Times New Roman"/>
          <w:b w:val="false"/>
          <w:i w:val="false"/>
          <w:color w:val="000000"/>
          <w:sz w:val="28"/>
        </w:rPr>
        <w:t xml:space="preserve">
      2. То же деяние, совершенное: </w:t>
      </w:r>
    </w:p>
    <w:bookmarkEnd w:id="127"/>
    <w:bookmarkStart w:name="z328" w:id="128"/>
    <w:p>
      <w:pPr>
        <w:spacing w:after="0"/>
        <w:ind w:left="0"/>
        <w:jc w:val="both"/>
      </w:pPr>
      <w:r>
        <w:rPr>
          <w:rFonts w:ascii="Times New Roman"/>
          <w:b w:val="false"/>
          <w:i w:val="false"/>
          <w:color w:val="000000"/>
          <w:sz w:val="28"/>
        </w:rPr>
        <w:t xml:space="preserve">
      1) в отношении двух или более лиц; </w:t>
      </w:r>
    </w:p>
    <w:bookmarkEnd w:id="128"/>
    <w:bookmarkStart w:name="z329" w:id="129"/>
    <w:p>
      <w:pPr>
        <w:spacing w:after="0"/>
        <w:ind w:left="0"/>
        <w:jc w:val="both"/>
      </w:pPr>
      <w:r>
        <w:rPr>
          <w:rFonts w:ascii="Times New Roman"/>
          <w:b w:val="false"/>
          <w:i w:val="false"/>
          <w:color w:val="000000"/>
          <w:sz w:val="28"/>
        </w:rPr>
        <w:t xml:space="preserve">
      2) в отношении лица, заведомо для виновного находящегося в беспомощном состоянии, а равно сопряженное с похищением человека либо захватом заложника; </w:t>
      </w:r>
    </w:p>
    <w:bookmarkEnd w:id="129"/>
    <w:bookmarkStart w:name="z330" w:id="130"/>
    <w:p>
      <w:pPr>
        <w:spacing w:after="0"/>
        <w:ind w:left="0"/>
        <w:jc w:val="both"/>
      </w:pPr>
      <w:r>
        <w:rPr>
          <w:rFonts w:ascii="Times New Roman"/>
          <w:b w:val="false"/>
          <w:i w:val="false"/>
          <w:color w:val="000000"/>
          <w:sz w:val="28"/>
        </w:rPr>
        <w:t xml:space="preserve">
      3) в отношении женщины, заведомо для виновного находящейся в состоянии беременности; </w:t>
      </w:r>
    </w:p>
    <w:bookmarkEnd w:id="130"/>
    <w:bookmarkStart w:name="z331" w:id="131"/>
    <w:p>
      <w:pPr>
        <w:spacing w:after="0"/>
        <w:ind w:left="0"/>
        <w:jc w:val="both"/>
      </w:pPr>
      <w:r>
        <w:rPr>
          <w:rFonts w:ascii="Times New Roman"/>
          <w:b w:val="false"/>
          <w:i w:val="false"/>
          <w:color w:val="000000"/>
          <w:sz w:val="28"/>
        </w:rPr>
        <w:t xml:space="preserve">
      4) с особой жестокостью; </w:t>
      </w:r>
    </w:p>
    <w:bookmarkEnd w:id="131"/>
    <w:bookmarkStart w:name="z332" w:id="132"/>
    <w:p>
      <w:pPr>
        <w:spacing w:after="0"/>
        <w:ind w:left="0"/>
        <w:jc w:val="both"/>
      </w:pPr>
      <w:r>
        <w:rPr>
          <w:rFonts w:ascii="Times New Roman"/>
          <w:b w:val="false"/>
          <w:i w:val="false"/>
          <w:color w:val="000000"/>
          <w:sz w:val="28"/>
        </w:rPr>
        <w:t xml:space="preserve">
      5) способом, опасным для жизни других людей; </w:t>
      </w:r>
    </w:p>
    <w:bookmarkEnd w:id="132"/>
    <w:bookmarkStart w:name="z333" w:id="133"/>
    <w:p>
      <w:pPr>
        <w:spacing w:after="0"/>
        <w:ind w:left="0"/>
        <w:jc w:val="both"/>
      </w:pPr>
      <w:r>
        <w:rPr>
          <w:rFonts w:ascii="Times New Roman"/>
          <w:b w:val="false"/>
          <w:i w:val="false"/>
          <w:color w:val="000000"/>
          <w:sz w:val="28"/>
        </w:rPr>
        <w:t xml:space="preserve">
      6) группой лиц, группой лиц по предварительному сговору, преступной группой; </w:t>
      </w:r>
    </w:p>
    <w:bookmarkEnd w:id="133"/>
    <w:bookmarkStart w:name="z334" w:id="134"/>
    <w:p>
      <w:pPr>
        <w:spacing w:after="0"/>
        <w:ind w:left="0"/>
        <w:jc w:val="both"/>
      </w:pPr>
      <w:r>
        <w:rPr>
          <w:rFonts w:ascii="Times New Roman"/>
          <w:b w:val="false"/>
          <w:i w:val="false"/>
          <w:color w:val="000000"/>
          <w:sz w:val="28"/>
        </w:rPr>
        <w:t xml:space="preserve">
      7) с целью скрыть другое преступление или облегчить его совершение, а равно сопряженное с изнасилованием или насильственными действиями сексуального характера; </w:t>
      </w:r>
    </w:p>
    <w:bookmarkEnd w:id="134"/>
    <w:bookmarkStart w:name="z335" w:id="135"/>
    <w:p>
      <w:pPr>
        <w:spacing w:after="0"/>
        <w:ind w:left="0"/>
        <w:jc w:val="both"/>
      </w:pPr>
      <w:r>
        <w:rPr>
          <w:rFonts w:ascii="Times New Roman"/>
          <w:b w:val="false"/>
          <w:i w:val="false"/>
          <w:color w:val="000000"/>
          <w:sz w:val="28"/>
        </w:rPr>
        <w:t xml:space="preserve">
      8) неоднократно; </w:t>
      </w:r>
    </w:p>
    <w:bookmarkEnd w:id="135"/>
    <w:bookmarkStart w:name="z336" w:id="136"/>
    <w:p>
      <w:pPr>
        <w:spacing w:after="0"/>
        <w:ind w:left="0"/>
        <w:jc w:val="both"/>
      </w:pPr>
      <w:r>
        <w:rPr>
          <w:rFonts w:ascii="Times New Roman"/>
          <w:b w:val="false"/>
          <w:i w:val="false"/>
          <w:color w:val="000000"/>
          <w:sz w:val="28"/>
        </w:rPr>
        <w:t xml:space="preserve">
      9) в отношении заведомо несовершеннолетнего лица; </w:t>
      </w:r>
    </w:p>
    <w:bookmarkEnd w:id="136"/>
    <w:bookmarkStart w:name="z337" w:id="137"/>
    <w:p>
      <w:pPr>
        <w:spacing w:after="0"/>
        <w:ind w:left="0"/>
        <w:jc w:val="both"/>
      </w:pPr>
      <w:r>
        <w:rPr>
          <w:rFonts w:ascii="Times New Roman"/>
          <w:b w:val="false"/>
          <w:i w:val="false"/>
          <w:color w:val="000000"/>
          <w:sz w:val="28"/>
        </w:rPr>
        <w:t xml:space="preserve">
      10) в местности, где объявлено чрезвычайное положение, или в зоне проведения антитеррористической операции, – </w:t>
      </w:r>
    </w:p>
    <w:bookmarkEnd w:id="137"/>
    <w:bookmarkStart w:name="z338" w:id="138"/>
    <w:p>
      <w:pPr>
        <w:spacing w:after="0"/>
        <w:ind w:left="0"/>
        <w:jc w:val="both"/>
      </w:pPr>
      <w:r>
        <w:rPr>
          <w:rFonts w:ascii="Times New Roman"/>
          <w:b w:val="false"/>
          <w:i w:val="false"/>
          <w:color w:val="000000"/>
          <w:sz w:val="28"/>
        </w:rPr>
        <w:t xml:space="preserve">
      наказывается лишением свободы на срок от пятнадцати до двадцати лет либо пожизненным лишением свободы с конфискацией имущества.". </w:t>
      </w:r>
    </w:p>
    <w:bookmarkEnd w:id="138"/>
    <w:bookmarkStart w:name="z2" w:id="13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4 июля 2014 года (Ведомости Парламента Республики Казахстан, 2014 г., № 15-I, 15-II, ст. 88; № 19-I, 19-II, ст. 96; № 21, ст. 122; 2015 г., № 20-VII, ст. 115; № 21-III, ст. 137; № 22-V, ст. 156; № 22-VI, ст. 159; 2016 г., № 7-II, ст. 55; № 8-II, ст. 67; № 12, ст. 87; № 23, ст. 118; № 24, ст. 126, 129; 2017 г., № 1-2, ст. 3; № 8, ст. 16): </w:t>
      </w:r>
    </w:p>
    <w:bookmarkEnd w:id="139"/>
    <w:bookmarkStart w:name="z339" w:id="140"/>
    <w:p>
      <w:pPr>
        <w:spacing w:after="0"/>
        <w:ind w:left="0"/>
        <w:jc w:val="both"/>
      </w:pPr>
      <w:r>
        <w:rPr>
          <w:rFonts w:ascii="Times New Roman"/>
          <w:b w:val="false"/>
          <w:i w:val="false"/>
          <w:color w:val="000000"/>
          <w:sz w:val="28"/>
        </w:rPr>
        <w:t xml:space="preserve">
      1) в оглавлении заголовок статьи 249 исключить; </w:t>
      </w:r>
    </w:p>
    <w:bookmarkEnd w:id="140"/>
    <w:bookmarkStart w:name="z340" w:id="141"/>
    <w:p>
      <w:pPr>
        <w:spacing w:after="0"/>
        <w:ind w:left="0"/>
        <w:jc w:val="both"/>
      </w:pPr>
      <w:r>
        <w:rPr>
          <w:rFonts w:ascii="Times New Roman"/>
          <w:b w:val="false"/>
          <w:i w:val="false"/>
          <w:color w:val="000000"/>
          <w:sz w:val="28"/>
        </w:rPr>
        <w:t xml:space="preserve">
      2) в части второй </w:t>
      </w:r>
      <w:r>
        <w:rPr>
          <w:rFonts w:ascii="Times New Roman"/>
          <w:b w:val="false"/>
          <w:i w:val="false"/>
          <w:color w:val="000000"/>
          <w:sz w:val="28"/>
        </w:rPr>
        <w:t>статьи 32</w:t>
      </w:r>
      <w:r>
        <w:rPr>
          <w:rFonts w:ascii="Times New Roman"/>
          <w:b w:val="false"/>
          <w:i w:val="false"/>
          <w:color w:val="000000"/>
          <w:sz w:val="28"/>
        </w:rPr>
        <w:t xml:space="preserve"> цифры "108, 109," исключить; </w:t>
      </w:r>
    </w:p>
    <w:bookmarkEnd w:id="141"/>
    <w:bookmarkStart w:name="z341" w:id="142"/>
    <w:p>
      <w:pPr>
        <w:spacing w:after="0"/>
        <w:ind w:left="0"/>
        <w:jc w:val="both"/>
      </w:pPr>
      <w:r>
        <w:rPr>
          <w:rFonts w:ascii="Times New Roman"/>
          <w:b w:val="false"/>
          <w:i w:val="false"/>
          <w:color w:val="000000"/>
          <w:sz w:val="28"/>
        </w:rPr>
        <w:t xml:space="preserve">
      3) часть вторую </w:t>
      </w:r>
      <w:r>
        <w:rPr>
          <w:rFonts w:ascii="Times New Roman"/>
          <w:b w:val="false"/>
          <w:i w:val="false"/>
          <w:color w:val="000000"/>
          <w:sz w:val="28"/>
        </w:rPr>
        <w:t>статьи 63</w:t>
      </w:r>
      <w:r>
        <w:rPr>
          <w:rFonts w:ascii="Times New Roman"/>
          <w:b w:val="false"/>
          <w:i w:val="false"/>
          <w:color w:val="000000"/>
          <w:sz w:val="28"/>
        </w:rPr>
        <w:t xml:space="preserve"> изложить в следующей редакции: </w:t>
      </w:r>
    </w:p>
    <w:bookmarkEnd w:id="142"/>
    <w:bookmarkStart w:name="z342" w:id="143"/>
    <w:p>
      <w:pPr>
        <w:spacing w:after="0"/>
        <w:ind w:left="0"/>
        <w:jc w:val="both"/>
      </w:pPr>
      <w:r>
        <w:rPr>
          <w:rFonts w:ascii="Times New Roman"/>
          <w:b w:val="false"/>
          <w:i w:val="false"/>
          <w:color w:val="000000"/>
          <w:sz w:val="28"/>
        </w:rPr>
        <w:t xml:space="preserve">
      "2. Дознаватель вправе своим постановлением принять дело к своему производству и осуществлять досудебное расследование в формах, определенных настоящим Кодексом, самостоятельно принимать решение о проведении следственных и других процессуальных действий, за исключением случаев, когда законом предусмотрено утверждение либо согласование их начальником органа дознания либо предусмотрены санкции прокурора, суда, следственного судьи или решение суда."; </w:t>
      </w:r>
    </w:p>
    <w:bookmarkEnd w:id="143"/>
    <w:bookmarkStart w:name="z343" w:id="144"/>
    <w:p>
      <w:pPr>
        <w:spacing w:after="0"/>
        <w:ind w:left="0"/>
        <w:jc w:val="both"/>
      </w:pPr>
      <w:r>
        <w:rPr>
          <w:rFonts w:ascii="Times New Roman"/>
          <w:b w:val="false"/>
          <w:i w:val="false"/>
          <w:color w:val="000000"/>
          <w:sz w:val="28"/>
        </w:rPr>
        <w:t xml:space="preserve">
      4) часть восьмую </w:t>
      </w:r>
      <w:r>
        <w:rPr>
          <w:rFonts w:ascii="Times New Roman"/>
          <w:b w:val="false"/>
          <w:i w:val="false"/>
          <w:color w:val="000000"/>
          <w:sz w:val="28"/>
        </w:rPr>
        <w:t>статьи 145</w:t>
      </w:r>
      <w:r>
        <w:rPr>
          <w:rFonts w:ascii="Times New Roman"/>
          <w:b w:val="false"/>
          <w:i w:val="false"/>
          <w:color w:val="000000"/>
          <w:sz w:val="28"/>
        </w:rPr>
        <w:t xml:space="preserve"> изложить в следующей редакции: </w:t>
      </w:r>
    </w:p>
    <w:bookmarkEnd w:id="144"/>
    <w:bookmarkStart w:name="z344" w:id="145"/>
    <w:p>
      <w:pPr>
        <w:spacing w:after="0"/>
        <w:ind w:left="0"/>
        <w:jc w:val="both"/>
      </w:pPr>
      <w:r>
        <w:rPr>
          <w:rFonts w:ascii="Times New Roman"/>
          <w:b w:val="false"/>
          <w:i w:val="false"/>
          <w:color w:val="000000"/>
          <w:sz w:val="28"/>
        </w:rPr>
        <w:t xml:space="preserve">
      "8. В случае внесения залога согласно постановлению следственного судьи, вынесенному в порядке, предусмотренном частью восьмой </w:t>
      </w:r>
      <w:r>
        <w:rPr>
          <w:rFonts w:ascii="Times New Roman"/>
          <w:b w:val="false"/>
          <w:i w:val="false"/>
          <w:color w:val="000000"/>
          <w:sz w:val="28"/>
        </w:rPr>
        <w:t>статьи 148</w:t>
      </w:r>
      <w:r>
        <w:rPr>
          <w:rFonts w:ascii="Times New Roman"/>
          <w:b w:val="false"/>
          <w:i w:val="false"/>
          <w:color w:val="000000"/>
          <w:sz w:val="28"/>
        </w:rPr>
        <w:t xml:space="preserve"> настоящего Кодекса, в отношении лица, к которому была применена мера пресечения в виде содержания под стражей, разъяснение подозреваемому, обвиняемому обязанностей по залогу и последствий их неисполнения осуществляется начальником места содержания под стражей. </w:t>
      </w:r>
    </w:p>
    <w:bookmarkEnd w:id="145"/>
    <w:bookmarkStart w:name="z345" w:id="146"/>
    <w:p>
      <w:pPr>
        <w:spacing w:after="0"/>
        <w:ind w:left="0"/>
        <w:jc w:val="both"/>
      </w:pPr>
      <w:r>
        <w:rPr>
          <w:rFonts w:ascii="Times New Roman"/>
          <w:b w:val="false"/>
          <w:i w:val="false"/>
          <w:color w:val="000000"/>
          <w:sz w:val="28"/>
        </w:rPr>
        <w:t xml:space="preserve">
      Освобождение подозреваемого, обвиняемого из-под стражи осуществляется начальником места содержания под стражей после получения документа, подтверждающего внесение залога, о чем незамедлительно уведомляются лицо, осуществляющее досудебное расследование, надзирающий прокурор и следственный судья."; </w:t>
      </w:r>
    </w:p>
    <w:bookmarkEnd w:id="146"/>
    <w:bookmarkStart w:name="z346" w:id="147"/>
    <w:p>
      <w:pPr>
        <w:spacing w:after="0"/>
        <w:ind w:left="0"/>
        <w:jc w:val="both"/>
      </w:pPr>
      <w:r>
        <w:rPr>
          <w:rFonts w:ascii="Times New Roman"/>
          <w:b w:val="false"/>
          <w:i w:val="false"/>
          <w:color w:val="000000"/>
          <w:sz w:val="28"/>
        </w:rPr>
        <w:t xml:space="preserve">
      5) части вторую, третью и четвертую </w:t>
      </w:r>
      <w:r>
        <w:rPr>
          <w:rFonts w:ascii="Times New Roman"/>
          <w:b w:val="false"/>
          <w:i w:val="false"/>
          <w:color w:val="000000"/>
          <w:sz w:val="28"/>
        </w:rPr>
        <w:t>статьи 147</w:t>
      </w:r>
      <w:r>
        <w:rPr>
          <w:rFonts w:ascii="Times New Roman"/>
          <w:b w:val="false"/>
          <w:i w:val="false"/>
          <w:color w:val="000000"/>
          <w:sz w:val="28"/>
        </w:rPr>
        <w:t xml:space="preserve"> изложить в следующей редакции: </w:t>
      </w:r>
    </w:p>
    <w:bookmarkEnd w:id="147"/>
    <w:bookmarkStart w:name="z347" w:id="148"/>
    <w:p>
      <w:pPr>
        <w:spacing w:after="0"/>
        <w:ind w:left="0"/>
        <w:jc w:val="both"/>
      </w:pPr>
      <w:r>
        <w:rPr>
          <w:rFonts w:ascii="Times New Roman"/>
          <w:b w:val="false"/>
          <w:i w:val="false"/>
          <w:color w:val="000000"/>
          <w:sz w:val="28"/>
        </w:rPr>
        <w:t xml:space="preserve">
      "2. При необходимости избрания в качестве меры пресечения содержание под стражей лицо, осуществляющее досудебное расследование, в соответствии со </w:t>
      </w:r>
      <w:r>
        <w:rPr>
          <w:rFonts w:ascii="Times New Roman"/>
          <w:b w:val="false"/>
          <w:i w:val="false"/>
          <w:color w:val="000000"/>
          <w:sz w:val="28"/>
        </w:rPr>
        <w:t>статьей 140</w:t>
      </w:r>
      <w:r>
        <w:rPr>
          <w:rFonts w:ascii="Times New Roman"/>
          <w:b w:val="false"/>
          <w:i w:val="false"/>
          <w:color w:val="000000"/>
          <w:sz w:val="28"/>
        </w:rPr>
        <w:t xml:space="preserve"> настоящего Кодекса выносит постановление о возбуждении ходатайства перед судом о даче санкции на применение данной меры. К постановлению прилагаются заверенные копии материалов уголовного дела, подтверждающие обоснованность ходатайства. </w:t>
      </w:r>
    </w:p>
    <w:bookmarkEnd w:id="148"/>
    <w:bookmarkStart w:name="z348" w:id="149"/>
    <w:p>
      <w:pPr>
        <w:spacing w:after="0"/>
        <w:ind w:left="0"/>
        <w:jc w:val="both"/>
      </w:pPr>
      <w:r>
        <w:rPr>
          <w:rFonts w:ascii="Times New Roman"/>
          <w:b w:val="false"/>
          <w:i w:val="false"/>
          <w:color w:val="000000"/>
          <w:sz w:val="28"/>
        </w:rPr>
        <w:t xml:space="preserve">
      Постановление об избрании данной меры пресечения, ходатайство перед судом о санкционировании ее применения со всеми приложенными материалами должны быть представлены в прокуратуру не позднее чем за восемнадцать часов до истечения срока задержания. </w:t>
      </w:r>
    </w:p>
    <w:bookmarkEnd w:id="149"/>
    <w:bookmarkStart w:name="z349" w:id="150"/>
    <w:p>
      <w:pPr>
        <w:spacing w:after="0"/>
        <w:ind w:left="0"/>
        <w:jc w:val="both"/>
      </w:pPr>
      <w:r>
        <w:rPr>
          <w:rFonts w:ascii="Times New Roman"/>
          <w:b w:val="false"/>
          <w:i w:val="false"/>
          <w:color w:val="000000"/>
          <w:sz w:val="28"/>
        </w:rPr>
        <w:t xml:space="preserve">
      3. При решении вопроса о поддержании ходатайства лица, осуществляющего досудебное расследование, санкционировании содержания под стражей подозреваемого прокурор обязан ознакомиться со всеми материалами, содержащими основания для содержания под стражей, и вправе допросить подозреваемого, обвиняемого по месту содержания задержанных. Прокурор, изучив все представленные материалы, принимает одно из следующих решений: </w:t>
      </w:r>
    </w:p>
    <w:bookmarkEnd w:id="150"/>
    <w:bookmarkStart w:name="z350" w:id="151"/>
    <w:p>
      <w:pPr>
        <w:spacing w:after="0"/>
        <w:ind w:left="0"/>
        <w:jc w:val="both"/>
      </w:pPr>
      <w:r>
        <w:rPr>
          <w:rFonts w:ascii="Times New Roman"/>
          <w:b w:val="false"/>
          <w:i w:val="false"/>
          <w:color w:val="000000"/>
          <w:sz w:val="28"/>
        </w:rPr>
        <w:t xml:space="preserve">
      1) о поддержании ходатайства и направлении материалов в суд для решения вопроса о санкционировании меры пресечения; </w:t>
      </w:r>
    </w:p>
    <w:bookmarkEnd w:id="151"/>
    <w:bookmarkStart w:name="z351" w:id="152"/>
    <w:p>
      <w:pPr>
        <w:spacing w:after="0"/>
        <w:ind w:left="0"/>
        <w:jc w:val="both"/>
      </w:pPr>
      <w:r>
        <w:rPr>
          <w:rFonts w:ascii="Times New Roman"/>
          <w:b w:val="false"/>
          <w:i w:val="false"/>
          <w:color w:val="000000"/>
          <w:sz w:val="28"/>
        </w:rPr>
        <w:t xml:space="preserve">
      2) об отказе в поддержании ходатайства и освобождении подозреваемого из-под стражи ввиду отсутствия оснований для применения меры пресечения в виде содержания под стражей; </w:t>
      </w:r>
    </w:p>
    <w:bookmarkEnd w:id="152"/>
    <w:bookmarkStart w:name="z352" w:id="153"/>
    <w:p>
      <w:pPr>
        <w:spacing w:after="0"/>
        <w:ind w:left="0"/>
        <w:jc w:val="both"/>
      </w:pPr>
      <w:r>
        <w:rPr>
          <w:rFonts w:ascii="Times New Roman"/>
          <w:b w:val="false"/>
          <w:i w:val="false"/>
          <w:color w:val="000000"/>
          <w:sz w:val="28"/>
        </w:rPr>
        <w:t xml:space="preserve">
      3) об отказе в поддержании ходатайства и освобождении подозреваемого ввиду неподтверждения подозрения в совершении преступления. </w:t>
      </w:r>
    </w:p>
    <w:bookmarkEnd w:id="153"/>
    <w:bookmarkStart w:name="z353" w:id="154"/>
    <w:p>
      <w:pPr>
        <w:spacing w:after="0"/>
        <w:ind w:left="0"/>
        <w:jc w:val="both"/>
      </w:pPr>
      <w:r>
        <w:rPr>
          <w:rFonts w:ascii="Times New Roman"/>
          <w:b w:val="false"/>
          <w:i w:val="false"/>
          <w:color w:val="000000"/>
          <w:sz w:val="28"/>
        </w:rPr>
        <w:t xml:space="preserve">
      В случае поддержания ходатайства о санкционировании меры пресечения в виде содержания под стражей прокурор выражает согласие с постановлением органа уголовного преследования. В случае отказа прокурор выносит мотивированное постановление. Прокурор вправе направить ходатайство следственному судье о санкционировании иной меры пресечения. </w:t>
      </w:r>
    </w:p>
    <w:bookmarkEnd w:id="154"/>
    <w:bookmarkStart w:name="z354" w:id="155"/>
    <w:p>
      <w:pPr>
        <w:spacing w:after="0"/>
        <w:ind w:left="0"/>
        <w:jc w:val="both"/>
      </w:pPr>
      <w:r>
        <w:rPr>
          <w:rFonts w:ascii="Times New Roman"/>
          <w:b w:val="false"/>
          <w:i w:val="false"/>
          <w:color w:val="000000"/>
          <w:sz w:val="28"/>
        </w:rPr>
        <w:t xml:space="preserve">
      Постановление об отказе в поддержании ходатайства о санкционировании содержания под стражей и освобождении из-под стражи подозреваемого направляется заинтересованным лицам. Указанное постановление может быть обжаловано лицом, осуществляющим досудебное расследование, вышестоящему прокурору либо участниками процесса, защищающими свои или представляемые права и интересы, в порядке, предусмотренном </w:t>
      </w:r>
      <w:r>
        <w:rPr>
          <w:rFonts w:ascii="Times New Roman"/>
          <w:b w:val="false"/>
          <w:i w:val="false"/>
          <w:color w:val="000000"/>
          <w:sz w:val="28"/>
        </w:rPr>
        <w:t>статьей 106</w:t>
      </w:r>
      <w:r>
        <w:rPr>
          <w:rFonts w:ascii="Times New Roman"/>
          <w:b w:val="false"/>
          <w:i w:val="false"/>
          <w:color w:val="000000"/>
          <w:sz w:val="28"/>
        </w:rPr>
        <w:t xml:space="preserve"> настоящего Кодекса. </w:t>
      </w:r>
    </w:p>
    <w:bookmarkEnd w:id="155"/>
    <w:bookmarkStart w:name="z355" w:id="156"/>
    <w:p>
      <w:pPr>
        <w:spacing w:after="0"/>
        <w:ind w:left="0"/>
        <w:jc w:val="both"/>
      </w:pPr>
      <w:r>
        <w:rPr>
          <w:rFonts w:ascii="Times New Roman"/>
          <w:b w:val="false"/>
          <w:i w:val="false"/>
          <w:color w:val="000000"/>
          <w:sz w:val="28"/>
        </w:rPr>
        <w:t xml:space="preserve">
      4. Прокурор после согласования постановления лица, осуществляющего досудебное расследование, о возбуждении ходатайства о санкционировании содержания под стражей направляет его с подтверждающими материалами в суд не позднее чем за двенадцать часов до истечения срока задержания с одновременным уведомлением заинтересованных лиц."; </w:t>
      </w:r>
    </w:p>
    <w:bookmarkEnd w:id="156"/>
    <w:bookmarkStart w:name="z356" w:id="157"/>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148</w:t>
      </w:r>
      <w:r>
        <w:rPr>
          <w:rFonts w:ascii="Times New Roman"/>
          <w:b w:val="false"/>
          <w:i w:val="false"/>
          <w:color w:val="000000"/>
          <w:sz w:val="28"/>
        </w:rPr>
        <w:t xml:space="preserve">: </w:t>
      </w:r>
    </w:p>
    <w:bookmarkEnd w:id="157"/>
    <w:bookmarkStart w:name="z357" w:id="158"/>
    <w:p>
      <w:pPr>
        <w:spacing w:after="0"/>
        <w:ind w:left="0"/>
        <w:jc w:val="both"/>
      </w:pPr>
      <w:r>
        <w:rPr>
          <w:rFonts w:ascii="Times New Roman"/>
          <w:b w:val="false"/>
          <w:i w:val="false"/>
          <w:color w:val="000000"/>
          <w:sz w:val="28"/>
        </w:rPr>
        <w:t>
      абзац первый части третьей изложить в следующей редакции:</w:t>
      </w:r>
    </w:p>
    <w:bookmarkEnd w:id="158"/>
    <w:bookmarkStart w:name="z358" w:id="159"/>
    <w:p>
      <w:pPr>
        <w:spacing w:after="0"/>
        <w:ind w:left="0"/>
        <w:jc w:val="both"/>
      </w:pPr>
      <w:r>
        <w:rPr>
          <w:rFonts w:ascii="Times New Roman"/>
          <w:b w:val="false"/>
          <w:i w:val="false"/>
          <w:color w:val="000000"/>
          <w:sz w:val="28"/>
        </w:rPr>
        <w:t xml:space="preserve">
      "3. При решении вопросов, связанных с санкционированием содержания под стражей, следственный судья, помимо исследования материалов дела, относящихся к обстоятельствам, учитываемым при избрании указанной меры пресечения, проверяет обоснованность подозрения лица в совершении преступления."; </w:t>
      </w:r>
    </w:p>
    <w:bookmarkEnd w:id="159"/>
    <w:bookmarkStart w:name="z359" w:id="160"/>
    <w:p>
      <w:pPr>
        <w:spacing w:after="0"/>
        <w:ind w:left="0"/>
        <w:jc w:val="both"/>
      </w:pPr>
      <w:r>
        <w:rPr>
          <w:rFonts w:ascii="Times New Roman"/>
          <w:b w:val="false"/>
          <w:i w:val="false"/>
          <w:color w:val="000000"/>
          <w:sz w:val="28"/>
        </w:rPr>
        <w:t xml:space="preserve">
      абзац второй части пятой изложить в следующей редакции: </w:t>
      </w:r>
    </w:p>
    <w:bookmarkEnd w:id="160"/>
    <w:bookmarkStart w:name="z360" w:id="161"/>
    <w:p>
      <w:pPr>
        <w:spacing w:after="0"/>
        <w:ind w:left="0"/>
        <w:jc w:val="both"/>
      </w:pPr>
      <w:r>
        <w:rPr>
          <w:rFonts w:ascii="Times New Roman"/>
          <w:b w:val="false"/>
          <w:i w:val="false"/>
          <w:color w:val="000000"/>
          <w:sz w:val="28"/>
        </w:rPr>
        <w:t xml:space="preserve">
      "Подозреваемый, обвиняемый, а также в их интересах защитник в ходе рассмотрения данного ходатайства прокурора вправе заявить ходатайство о применении иной меры пресечения, предусмотренной частью первой </w:t>
      </w:r>
      <w:r>
        <w:rPr>
          <w:rFonts w:ascii="Times New Roman"/>
          <w:b w:val="false"/>
          <w:i w:val="false"/>
          <w:color w:val="000000"/>
          <w:sz w:val="28"/>
        </w:rPr>
        <w:t>статьи 137</w:t>
      </w:r>
      <w:r>
        <w:rPr>
          <w:rFonts w:ascii="Times New Roman"/>
          <w:b w:val="false"/>
          <w:i w:val="false"/>
          <w:color w:val="000000"/>
          <w:sz w:val="28"/>
        </w:rPr>
        <w:t xml:space="preserve"> настоящего Кодекса."; </w:t>
      </w:r>
    </w:p>
    <w:bookmarkEnd w:id="161"/>
    <w:bookmarkStart w:name="z361" w:id="162"/>
    <w:p>
      <w:pPr>
        <w:spacing w:after="0"/>
        <w:ind w:left="0"/>
        <w:jc w:val="both"/>
      </w:pPr>
      <w:r>
        <w:rPr>
          <w:rFonts w:ascii="Times New Roman"/>
          <w:b w:val="false"/>
          <w:i w:val="false"/>
          <w:color w:val="000000"/>
          <w:sz w:val="28"/>
        </w:rPr>
        <w:t xml:space="preserve">
      части седьмую и девятую изложить в следующей редакции: </w:t>
      </w:r>
    </w:p>
    <w:bookmarkEnd w:id="162"/>
    <w:bookmarkStart w:name="z362" w:id="163"/>
    <w:p>
      <w:pPr>
        <w:spacing w:after="0"/>
        <w:ind w:left="0"/>
        <w:jc w:val="both"/>
      </w:pPr>
      <w:r>
        <w:rPr>
          <w:rFonts w:ascii="Times New Roman"/>
          <w:b w:val="false"/>
          <w:i w:val="false"/>
          <w:color w:val="000000"/>
          <w:sz w:val="28"/>
        </w:rPr>
        <w:t xml:space="preserve">
      "7. По итогам рассмотрения ходатайства о санкционировании меры пресечения в виде содержания под стражей подозреваемого, обвиняемого следственный судья выносит одно из следующих постановлений: </w:t>
      </w:r>
    </w:p>
    <w:bookmarkEnd w:id="163"/>
    <w:bookmarkStart w:name="z363" w:id="164"/>
    <w:p>
      <w:pPr>
        <w:spacing w:after="0"/>
        <w:ind w:left="0"/>
        <w:jc w:val="both"/>
      </w:pPr>
      <w:r>
        <w:rPr>
          <w:rFonts w:ascii="Times New Roman"/>
          <w:b w:val="false"/>
          <w:i w:val="false"/>
          <w:color w:val="000000"/>
          <w:sz w:val="28"/>
        </w:rPr>
        <w:t xml:space="preserve">
      1) о санкционировании содержания под стражей; </w:t>
      </w:r>
    </w:p>
    <w:bookmarkEnd w:id="164"/>
    <w:bookmarkStart w:name="z364" w:id="165"/>
    <w:p>
      <w:pPr>
        <w:spacing w:after="0"/>
        <w:ind w:left="0"/>
        <w:jc w:val="both"/>
      </w:pPr>
      <w:r>
        <w:rPr>
          <w:rFonts w:ascii="Times New Roman"/>
          <w:b w:val="false"/>
          <w:i w:val="false"/>
          <w:color w:val="000000"/>
          <w:sz w:val="28"/>
        </w:rPr>
        <w:t xml:space="preserve">
      2) о санкционировании содержания под стражей на срок до десяти суток в случае отсутствия достаточных оснований для санкционирования содержания под стражей сроком на два месяца; </w:t>
      </w:r>
    </w:p>
    <w:bookmarkEnd w:id="165"/>
    <w:bookmarkStart w:name="z365" w:id="166"/>
    <w:p>
      <w:pPr>
        <w:spacing w:after="0"/>
        <w:ind w:left="0"/>
        <w:jc w:val="both"/>
      </w:pPr>
      <w:r>
        <w:rPr>
          <w:rFonts w:ascii="Times New Roman"/>
          <w:b w:val="false"/>
          <w:i w:val="false"/>
          <w:color w:val="000000"/>
          <w:sz w:val="28"/>
        </w:rPr>
        <w:t xml:space="preserve">
      3) об отказе в санкционировании содержания под стражей. В случае отказа в санкционировании данной меры пресечения следственный судья вправе избрать иную меру пресечения, предусмотренную частью первой </w:t>
      </w:r>
      <w:r>
        <w:rPr>
          <w:rFonts w:ascii="Times New Roman"/>
          <w:b w:val="false"/>
          <w:i w:val="false"/>
          <w:color w:val="000000"/>
          <w:sz w:val="28"/>
        </w:rPr>
        <w:t>статьи 137</w:t>
      </w:r>
      <w:r>
        <w:rPr>
          <w:rFonts w:ascii="Times New Roman"/>
          <w:b w:val="false"/>
          <w:i w:val="false"/>
          <w:color w:val="000000"/>
          <w:sz w:val="28"/>
        </w:rPr>
        <w:t xml:space="preserve"> настоящего Кодекса."; </w:t>
      </w:r>
    </w:p>
    <w:bookmarkEnd w:id="166"/>
    <w:bookmarkStart w:name="z366" w:id="167"/>
    <w:p>
      <w:pPr>
        <w:spacing w:after="0"/>
        <w:ind w:left="0"/>
        <w:jc w:val="both"/>
      </w:pPr>
      <w:r>
        <w:rPr>
          <w:rFonts w:ascii="Times New Roman"/>
          <w:b w:val="false"/>
          <w:i w:val="false"/>
          <w:color w:val="000000"/>
          <w:sz w:val="28"/>
        </w:rPr>
        <w:t xml:space="preserve">
      "9. При вынесении следственным судьей, судом постановления о санкционировании меры пресечения в виде содержания под стражей залог не устанавливается в случаях: </w:t>
      </w:r>
    </w:p>
    <w:bookmarkEnd w:id="167"/>
    <w:bookmarkStart w:name="z367" w:id="168"/>
    <w:p>
      <w:pPr>
        <w:spacing w:after="0"/>
        <w:ind w:left="0"/>
        <w:jc w:val="both"/>
      </w:pPr>
      <w:r>
        <w:rPr>
          <w:rFonts w:ascii="Times New Roman"/>
          <w:b w:val="false"/>
          <w:i w:val="false"/>
          <w:color w:val="000000"/>
          <w:sz w:val="28"/>
        </w:rPr>
        <w:t xml:space="preserve">
      1) подозрения, обвинения лица в совершении умышленных преступлений, повлекших смерть потерпевшего; </w:t>
      </w:r>
    </w:p>
    <w:bookmarkEnd w:id="168"/>
    <w:bookmarkStart w:name="z368" w:id="169"/>
    <w:p>
      <w:pPr>
        <w:spacing w:after="0"/>
        <w:ind w:left="0"/>
        <w:jc w:val="both"/>
      </w:pPr>
      <w:r>
        <w:rPr>
          <w:rFonts w:ascii="Times New Roman"/>
          <w:b w:val="false"/>
          <w:i w:val="false"/>
          <w:color w:val="000000"/>
          <w:sz w:val="28"/>
        </w:rPr>
        <w:t xml:space="preserve">
      2) подозрения, обвинения лица в совершении преступления в составе преступной группы, террористических и (или) экстремистских преступлений; </w:t>
      </w:r>
    </w:p>
    <w:bookmarkEnd w:id="169"/>
    <w:bookmarkStart w:name="z369" w:id="170"/>
    <w:p>
      <w:pPr>
        <w:spacing w:after="0"/>
        <w:ind w:left="0"/>
        <w:jc w:val="both"/>
      </w:pPr>
      <w:r>
        <w:rPr>
          <w:rFonts w:ascii="Times New Roman"/>
          <w:b w:val="false"/>
          <w:i w:val="false"/>
          <w:color w:val="000000"/>
          <w:sz w:val="28"/>
        </w:rPr>
        <w:t xml:space="preserve">
      3) наличия достаточных оснований полагать, что подозреваемый, обвиняемый будут препятствовать судопроизводству или скроются от следствия и суда; </w:t>
      </w:r>
    </w:p>
    <w:bookmarkEnd w:id="170"/>
    <w:bookmarkStart w:name="z370" w:id="171"/>
    <w:p>
      <w:pPr>
        <w:spacing w:after="0"/>
        <w:ind w:left="0"/>
        <w:jc w:val="both"/>
      </w:pPr>
      <w:r>
        <w:rPr>
          <w:rFonts w:ascii="Times New Roman"/>
          <w:b w:val="false"/>
          <w:i w:val="false"/>
          <w:color w:val="000000"/>
          <w:sz w:val="28"/>
        </w:rPr>
        <w:t xml:space="preserve">
      4) наличия данных о продолжении подозреваемым, обвиняемым преступной деятельности; </w:t>
      </w:r>
    </w:p>
    <w:bookmarkEnd w:id="171"/>
    <w:bookmarkStart w:name="z371" w:id="172"/>
    <w:p>
      <w:pPr>
        <w:spacing w:after="0"/>
        <w:ind w:left="0"/>
        <w:jc w:val="both"/>
      </w:pPr>
      <w:r>
        <w:rPr>
          <w:rFonts w:ascii="Times New Roman"/>
          <w:b w:val="false"/>
          <w:i w:val="false"/>
          <w:color w:val="000000"/>
          <w:sz w:val="28"/>
        </w:rPr>
        <w:t xml:space="preserve">
      5) нарушения подозреваемым, обвиняемым ранее избранной меры пресечения в виде залога по расследуемому уголовному делу."; </w:t>
      </w:r>
    </w:p>
    <w:bookmarkEnd w:id="172"/>
    <w:bookmarkStart w:name="z372" w:id="173"/>
    <w:p>
      <w:pPr>
        <w:spacing w:after="0"/>
        <w:ind w:left="0"/>
        <w:jc w:val="both"/>
      </w:pPr>
      <w:r>
        <w:rPr>
          <w:rFonts w:ascii="Times New Roman"/>
          <w:b w:val="false"/>
          <w:i w:val="false"/>
          <w:color w:val="000000"/>
          <w:sz w:val="28"/>
        </w:rPr>
        <w:t xml:space="preserve">
      7) часть пятую </w:t>
      </w:r>
      <w:r>
        <w:rPr>
          <w:rFonts w:ascii="Times New Roman"/>
          <w:b w:val="false"/>
          <w:i w:val="false"/>
          <w:color w:val="000000"/>
          <w:sz w:val="28"/>
        </w:rPr>
        <w:t>статьи 153</w:t>
      </w:r>
      <w:r>
        <w:rPr>
          <w:rFonts w:ascii="Times New Roman"/>
          <w:b w:val="false"/>
          <w:i w:val="false"/>
          <w:color w:val="000000"/>
          <w:sz w:val="28"/>
        </w:rPr>
        <w:t xml:space="preserve"> изложить в следующей редакции:</w:t>
      </w:r>
    </w:p>
    <w:bookmarkEnd w:id="173"/>
    <w:bookmarkStart w:name="z373" w:id="174"/>
    <w:p>
      <w:pPr>
        <w:spacing w:after="0"/>
        <w:ind w:left="0"/>
        <w:jc w:val="both"/>
      </w:pPr>
      <w:r>
        <w:rPr>
          <w:rFonts w:ascii="Times New Roman"/>
          <w:b w:val="false"/>
          <w:i w:val="false"/>
          <w:color w:val="000000"/>
          <w:sz w:val="28"/>
        </w:rPr>
        <w:t xml:space="preserve">
      "5. Отмена или изменение меры пресечения в виде содержания под стражей, домашнего ареста подозреваемого, обвиняемого, санкционированной следственным судьей, производится с санкции следственного судьи, за исключением случаев, предусмотренных частью восьмой </w:t>
      </w:r>
      <w:r>
        <w:rPr>
          <w:rFonts w:ascii="Times New Roman"/>
          <w:b w:val="false"/>
          <w:i w:val="false"/>
          <w:color w:val="000000"/>
          <w:sz w:val="28"/>
        </w:rPr>
        <w:t>статьи 145</w:t>
      </w:r>
      <w:r>
        <w:rPr>
          <w:rFonts w:ascii="Times New Roman"/>
          <w:b w:val="false"/>
          <w:i w:val="false"/>
          <w:color w:val="000000"/>
          <w:sz w:val="28"/>
        </w:rPr>
        <w:t xml:space="preserve"> настоящего Кодекса. </w:t>
      </w:r>
    </w:p>
    <w:bookmarkEnd w:id="174"/>
    <w:bookmarkStart w:name="z374" w:id="175"/>
    <w:p>
      <w:pPr>
        <w:spacing w:after="0"/>
        <w:ind w:left="0"/>
        <w:jc w:val="both"/>
      </w:pPr>
      <w:r>
        <w:rPr>
          <w:rFonts w:ascii="Times New Roman"/>
          <w:b w:val="false"/>
          <w:i w:val="false"/>
          <w:color w:val="000000"/>
          <w:sz w:val="28"/>
        </w:rPr>
        <w:t xml:space="preserve">
      При принятии решения о прекращении уголовного дела или уголовного преследования лицом, осуществляющим досудебное расследование, отмена меры пресечения производится с согласия прокурора."; </w:t>
      </w:r>
    </w:p>
    <w:bookmarkEnd w:id="175"/>
    <w:bookmarkStart w:name="z375" w:id="176"/>
    <w:p>
      <w:pPr>
        <w:spacing w:after="0"/>
        <w:ind w:left="0"/>
        <w:jc w:val="both"/>
      </w:pPr>
      <w:r>
        <w:rPr>
          <w:rFonts w:ascii="Times New Roman"/>
          <w:b w:val="false"/>
          <w:i w:val="false"/>
          <w:color w:val="000000"/>
          <w:sz w:val="28"/>
        </w:rPr>
        <w:t xml:space="preserve">
      8) в части второй </w:t>
      </w:r>
      <w:r>
        <w:rPr>
          <w:rFonts w:ascii="Times New Roman"/>
          <w:b w:val="false"/>
          <w:i w:val="false"/>
          <w:color w:val="000000"/>
          <w:sz w:val="28"/>
        </w:rPr>
        <w:t>статьи 174</w:t>
      </w:r>
      <w:r>
        <w:rPr>
          <w:rFonts w:ascii="Times New Roman"/>
          <w:b w:val="false"/>
          <w:i w:val="false"/>
          <w:color w:val="000000"/>
          <w:sz w:val="28"/>
        </w:rPr>
        <w:t xml:space="preserve"> слова "представителя потерпевшего, частного обвинителя" заменить словами "представителя потерпевшего (частного обвинителя)"; </w:t>
      </w:r>
    </w:p>
    <w:bookmarkEnd w:id="176"/>
    <w:bookmarkStart w:name="z376" w:id="177"/>
    <w:p>
      <w:pPr>
        <w:spacing w:after="0"/>
        <w:ind w:left="0"/>
        <w:jc w:val="both"/>
      </w:pPr>
      <w:r>
        <w:rPr>
          <w:rFonts w:ascii="Times New Roman"/>
          <w:b w:val="false"/>
          <w:i w:val="false"/>
          <w:color w:val="000000"/>
          <w:sz w:val="28"/>
        </w:rPr>
        <w:t xml:space="preserve">
      9) в часть первую </w:t>
      </w:r>
      <w:r>
        <w:rPr>
          <w:rFonts w:ascii="Times New Roman"/>
          <w:b w:val="false"/>
          <w:i w:val="false"/>
          <w:color w:val="000000"/>
          <w:sz w:val="28"/>
        </w:rPr>
        <w:t>статьи 176</w:t>
      </w:r>
      <w:r>
        <w:rPr>
          <w:rFonts w:ascii="Times New Roman"/>
          <w:b w:val="false"/>
          <w:i w:val="false"/>
          <w:color w:val="000000"/>
          <w:sz w:val="28"/>
        </w:rPr>
        <w:t xml:space="preserve"> внесено изменение на казахском языке, текст на русском языке не изменяется; </w:t>
      </w:r>
    </w:p>
    <w:bookmarkEnd w:id="177"/>
    <w:bookmarkStart w:name="z377" w:id="178"/>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187</w:t>
      </w:r>
      <w:r>
        <w:rPr>
          <w:rFonts w:ascii="Times New Roman"/>
          <w:b w:val="false"/>
          <w:i w:val="false"/>
          <w:color w:val="000000"/>
          <w:sz w:val="28"/>
        </w:rPr>
        <w:t>:</w:t>
      </w:r>
    </w:p>
    <w:bookmarkEnd w:id="178"/>
    <w:bookmarkStart w:name="z378" w:id="179"/>
    <w:p>
      <w:pPr>
        <w:spacing w:after="0"/>
        <w:ind w:left="0"/>
        <w:jc w:val="both"/>
      </w:pPr>
      <w:r>
        <w:rPr>
          <w:rFonts w:ascii="Times New Roman"/>
          <w:b w:val="false"/>
          <w:i w:val="false"/>
          <w:color w:val="000000"/>
          <w:sz w:val="28"/>
        </w:rPr>
        <w:t xml:space="preserve">
      часть первую дополнить предложением третьим следующего содержания: </w:t>
      </w:r>
    </w:p>
    <w:bookmarkEnd w:id="179"/>
    <w:bookmarkStart w:name="z379" w:id="180"/>
    <w:p>
      <w:pPr>
        <w:spacing w:after="0"/>
        <w:ind w:left="0"/>
        <w:jc w:val="both"/>
      </w:pPr>
      <w:r>
        <w:rPr>
          <w:rFonts w:ascii="Times New Roman"/>
          <w:b w:val="false"/>
          <w:i w:val="false"/>
          <w:color w:val="000000"/>
          <w:sz w:val="28"/>
        </w:rPr>
        <w:t xml:space="preserve">
      "По делам об уголовных правонарушениях, предусмотренных </w:t>
      </w:r>
      <w:r>
        <w:rPr>
          <w:rFonts w:ascii="Times New Roman"/>
          <w:b w:val="false"/>
          <w:i w:val="false"/>
          <w:color w:val="000000"/>
          <w:sz w:val="28"/>
        </w:rPr>
        <w:t>статьями 361</w:t>
      </w:r>
      <w:r>
        <w:rPr>
          <w:rFonts w:ascii="Times New Roman"/>
          <w:b w:val="false"/>
          <w:i w:val="false"/>
          <w:color w:val="000000"/>
          <w:sz w:val="28"/>
        </w:rPr>
        <w:t xml:space="preserve"> (частями третьей и четвертой), </w:t>
      </w:r>
      <w:r>
        <w:rPr>
          <w:rFonts w:ascii="Times New Roman"/>
          <w:b w:val="false"/>
          <w:i w:val="false"/>
          <w:color w:val="000000"/>
          <w:sz w:val="28"/>
        </w:rPr>
        <w:t>362</w:t>
      </w:r>
      <w:r>
        <w:rPr>
          <w:rFonts w:ascii="Times New Roman"/>
          <w:b w:val="false"/>
          <w:i w:val="false"/>
          <w:color w:val="000000"/>
          <w:sz w:val="28"/>
        </w:rPr>
        <w:t xml:space="preserve"> (частью третьей, пунктом 3) части четвертой), </w:t>
      </w:r>
      <w:r>
        <w:rPr>
          <w:rFonts w:ascii="Times New Roman"/>
          <w:b w:val="false"/>
          <w:i w:val="false"/>
          <w:color w:val="000000"/>
          <w:sz w:val="28"/>
        </w:rPr>
        <w:t>366</w:t>
      </w:r>
      <w:r>
        <w:rPr>
          <w:rFonts w:ascii="Times New Roman"/>
          <w:b w:val="false"/>
          <w:i w:val="false"/>
          <w:color w:val="000000"/>
          <w:sz w:val="28"/>
        </w:rPr>
        <w:t xml:space="preserve"> (частями третьей и четвертой), </w:t>
      </w:r>
      <w:r>
        <w:rPr>
          <w:rFonts w:ascii="Times New Roman"/>
          <w:b w:val="false"/>
          <w:i w:val="false"/>
          <w:color w:val="000000"/>
          <w:sz w:val="28"/>
        </w:rPr>
        <w:t>367</w:t>
      </w:r>
      <w:r>
        <w:rPr>
          <w:rFonts w:ascii="Times New Roman"/>
          <w:b w:val="false"/>
          <w:i w:val="false"/>
          <w:color w:val="000000"/>
          <w:sz w:val="28"/>
        </w:rPr>
        <w:t xml:space="preserve"> (частями третьей и четвертой) Уголовного кодекса Республики Казахстан, если они совершены военнослужащими, сотрудниками антикоррупционной службы или специальных государственных органов, предварительное следствие может производиться следователями Комитета национальной безопасности."; </w:t>
      </w:r>
    </w:p>
    <w:bookmarkEnd w:id="180"/>
    <w:bookmarkStart w:name="z380" w:id="181"/>
    <w:p>
      <w:pPr>
        <w:spacing w:after="0"/>
        <w:ind w:left="0"/>
        <w:jc w:val="both"/>
      </w:pPr>
      <w:r>
        <w:rPr>
          <w:rFonts w:ascii="Times New Roman"/>
          <w:b w:val="false"/>
          <w:i w:val="false"/>
          <w:color w:val="000000"/>
          <w:sz w:val="28"/>
        </w:rPr>
        <w:t xml:space="preserve">
      часть вторую после цифр "380," дополнить цифрами "380-1,"; </w:t>
      </w:r>
    </w:p>
    <w:bookmarkEnd w:id="181"/>
    <w:bookmarkStart w:name="z381" w:id="182"/>
    <w:p>
      <w:pPr>
        <w:spacing w:after="0"/>
        <w:ind w:left="0"/>
        <w:jc w:val="both"/>
      </w:pPr>
      <w:r>
        <w:rPr>
          <w:rFonts w:ascii="Times New Roman"/>
          <w:b w:val="false"/>
          <w:i w:val="false"/>
          <w:color w:val="000000"/>
          <w:sz w:val="28"/>
        </w:rPr>
        <w:t xml:space="preserve">
      в части третьей слова "215 (пунктом 3) части второй)," исключить; </w:t>
      </w:r>
    </w:p>
    <w:bookmarkEnd w:id="182"/>
    <w:bookmarkStart w:name="z382" w:id="183"/>
    <w:p>
      <w:pPr>
        <w:spacing w:after="0"/>
        <w:ind w:left="0"/>
        <w:jc w:val="both"/>
      </w:pPr>
      <w:r>
        <w:rPr>
          <w:rFonts w:ascii="Times New Roman"/>
          <w:b w:val="false"/>
          <w:i w:val="false"/>
          <w:color w:val="000000"/>
          <w:sz w:val="28"/>
        </w:rPr>
        <w:t xml:space="preserve">
      в части 3-1: </w:t>
      </w:r>
    </w:p>
    <w:bookmarkEnd w:id="183"/>
    <w:bookmarkStart w:name="z383" w:id="184"/>
    <w:p>
      <w:pPr>
        <w:spacing w:after="0"/>
        <w:ind w:left="0"/>
        <w:jc w:val="both"/>
      </w:pPr>
      <w:r>
        <w:rPr>
          <w:rFonts w:ascii="Times New Roman"/>
          <w:b w:val="false"/>
          <w:i w:val="false"/>
          <w:color w:val="000000"/>
          <w:sz w:val="28"/>
        </w:rPr>
        <w:t xml:space="preserve">
      слова "215 (частью первой, пунктами 1), 2) и 4) части второй, частью третьей)," исключить; </w:t>
      </w:r>
    </w:p>
    <w:bookmarkEnd w:id="184"/>
    <w:bookmarkStart w:name="z384" w:id="185"/>
    <w:p>
      <w:pPr>
        <w:spacing w:after="0"/>
        <w:ind w:left="0"/>
        <w:jc w:val="both"/>
      </w:pPr>
      <w:r>
        <w:rPr>
          <w:rFonts w:ascii="Times New Roman"/>
          <w:b w:val="false"/>
          <w:i w:val="false"/>
          <w:color w:val="000000"/>
          <w:sz w:val="28"/>
        </w:rPr>
        <w:t>
      слова "244 (частью второй)," заменить цифрами "</w:t>
      </w:r>
      <w:r>
        <w:rPr>
          <w:rFonts w:ascii="Times New Roman"/>
          <w:b w:val="false"/>
          <w:i w:val="false"/>
          <w:color w:val="000000"/>
          <w:sz w:val="28"/>
        </w:rPr>
        <w:t>244</w:t>
      </w:r>
      <w:r>
        <w:rPr>
          <w:rFonts w:ascii="Times New Roman"/>
          <w:b w:val="false"/>
          <w:i w:val="false"/>
          <w:color w:val="000000"/>
          <w:sz w:val="28"/>
        </w:rPr>
        <w:t xml:space="preserve">,"; </w:t>
      </w:r>
    </w:p>
    <w:bookmarkEnd w:id="185"/>
    <w:bookmarkStart w:name="z385" w:id="186"/>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191</w:t>
      </w:r>
      <w:r>
        <w:rPr>
          <w:rFonts w:ascii="Times New Roman"/>
          <w:b w:val="false"/>
          <w:i w:val="false"/>
          <w:color w:val="000000"/>
          <w:sz w:val="28"/>
        </w:rPr>
        <w:t xml:space="preserve">: </w:t>
      </w:r>
    </w:p>
    <w:bookmarkEnd w:id="186"/>
    <w:bookmarkStart w:name="z386" w:id="187"/>
    <w:p>
      <w:pPr>
        <w:spacing w:after="0"/>
        <w:ind w:left="0"/>
        <w:jc w:val="both"/>
      </w:pPr>
      <w:r>
        <w:rPr>
          <w:rFonts w:ascii="Times New Roman"/>
          <w:b w:val="false"/>
          <w:i w:val="false"/>
          <w:color w:val="000000"/>
          <w:sz w:val="28"/>
        </w:rPr>
        <w:t>
      в части второй слова "379 (частью второй)," заменить цифрами "</w:t>
      </w:r>
      <w:r>
        <w:rPr>
          <w:rFonts w:ascii="Times New Roman"/>
          <w:b w:val="false"/>
          <w:i w:val="false"/>
          <w:color w:val="000000"/>
          <w:sz w:val="28"/>
        </w:rPr>
        <w:t>379</w:t>
      </w:r>
      <w:r>
        <w:rPr>
          <w:rFonts w:ascii="Times New Roman"/>
          <w:b w:val="false"/>
          <w:i w:val="false"/>
          <w:color w:val="000000"/>
          <w:sz w:val="28"/>
        </w:rPr>
        <w:t xml:space="preserve">," </w:t>
      </w:r>
    </w:p>
    <w:bookmarkEnd w:id="187"/>
    <w:bookmarkStart w:name="z387" w:id="188"/>
    <w:p>
      <w:pPr>
        <w:spacing w:after="0"/>
        <w:ind w:left="0"/>
        <w:jc w:val="both"/>
      </w:pPr>
      <w:r>
        <w:rPr>
          <w:rFonts w:ascii="Times New Roman"/>
          <w:b w:val="false"/>
          <w:i w:val="false"/>
          <w:color w:val="000000"/>
          <w:sz w:val="28"/>
        </w:rPr>
        <w:t>
      в части семнадцатой слова "244 (частью первой)," исключить;</w:t>
      </w:r>
    </w:p>
    <w:bookmarkEnd w:id="188"/>
    <w:bookmarkStart w:name="z388" w:id="189"/>
    <w:p>
      <w:pPr>
        <w:spacing w:after="0"/>
        <w:ind w:left="0"/>
        <w:jc w:val="both"/>
      </w:pPr>
      <w:r>
        <w:rPr>
          <w:rFonts w:ascii="Times New Roman"/>
          <w:b w:val="false"/>
          <w:i w:val="false"/>
          <w:color w:val="000000"/>
          <w:sz w:val="28"/>
        </w:rPr>
        <w:t xml:space="preserve">
      в части двадцать третьей слова "379 (частью первой)," исключить; </w:t>
      </w:r>
    </w:p>
    <w:bookmarkEnd w:id="189"/>
    <w:bookmarkStart w:name="z389" w:id="190"/>
    <w:p>
      <w:pPr>
        <w:spacing w:after="0"/>
        <w:ind w:left="0"/>
        <w:jc w:val="both"/>
      </w:pPr>
      <w:r>
        <w:rPr>
          <w:rFonts w:ascii="Times New Roman"/>
          <w:b w:val="false"/>
          <w:i w:val="false"/>
          <w:color w:val="000000"/>
          <w:sz w:val="28"/>
        </w:rPr>
        <w:t xml:space="preserve">
      12) пункт 8) </w:t>
      </w:r>
      <w:r>
        <w:rPr>
          <w:rFonts w:ascii="Times New Roman"/>
          <w:b w:val="false"/>
          <w:i w:val="false"/>
          <w:color w:val="000000"/>
          <w:sz w:val="28"/>
        </w:rPr>
        <w:t>статьи 231</w:t>
      </w:r>
      <w:r>
        <w:rPr>
          <w:rFonts w:ascii="Times New Roman"/>
          <w:b w:val="false"/>
          <w:i w:val="false"/>
          <w:color w:val="000000"/>
          <w:sz w:val="28"/>
        </w:rPr>
        <w:t xml:space="preserve"> исключить; </w:t>
      </w:r>
    </w:p>
    <w:bookmarkEnd w:id="190"/>
    <w:bookmarkStart w:name="z390" w:id="191"/>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статью 249</w:t>
      </w:r>
      <w:r>
        <w:rPr>
          <w:rFonts w:ascii="Times New Roman"/>
          <w:b w:val="false"/>
          <w:i w:val="false"/>
          <w:color w:val="000000"/>
          <w:sz w:val="28"/>
        </w:rPr>
        <w:t xml:space="preserve"> исключить; </w:t>
      </w:r>
    </w:p>
    <w:bookmarkEnd w:id="191"/>
    <w:bookmarkStart w:name="z391" w:id="192"/>
    <w:p>
      <w:pPr>
        <w:spacing w:after="0"/>
        <w:ind w:left="0"/>
        <w:jc w:val="both"/>
      </w:pPr>
      <w:r>
        <w:rPr>
          <w:rFonts w:ascii="Times New Roman"/>
          <w:b w:val="false"/>
          <w:i w:val="false"/>
          <w:color w:val="000000"/>
          <w:sz w:val="28"/>
        </w:rPr>
        <w:t xml:space="preserve">
      14) пункт 7) </w:t>
      </w:r>
      <w:r>
        <w:rPr>
          <w:rFonts w:ascii="Times New Roman"/>
          <w:b w:val="false"/>
          <w:i w:val="false"/>
          <w:color w:val="000000"/>
          <w:sz w:val="28"/>
        </w:rPr>
        <w:t>статьи 476</w:t>
      </w:r>
      <w:r>
        <w:rPr>
          <w:rFonts w:ascii="Times New Roman"/>
          <w:b w:val="false"/>
          <w:i w:val="false"/>
          <w:color w:val="000000"/>
          <w:sz w:val="28"/>
        </w:rPr>
        <w:t xml:space="preserve"> после слова "наказания" дополнить словами ", о замене неотбытой части наказания более мягким видом наказания"; </w:t>
      </w:r>
    </w:p>
    <w:bookmarkEnd w:id="192"/>
    <w:bookmarkStart w:name="z392" w:id="193"/>
    <w:p>
      <w:pPr>
        <w:spacing w:after="0"/>
        <w:ind w:left="0"/>
        <w:jc w:val="both"/>
      </w:pPr>
      <w:r>
        <w:rPr>
          <w:rFonts w:ascii="Times New Roman"/>
          <w:b w:val="false"/>
          <w:i w:val="false"/>
          <w:color w:val="000000"/>
          <w:sz w:val="28"/>
        </w:rPr>
        <w:t xml:space="preserve">
      15) часть вторую </w:t>
      </w:r>
      <w:r>
        <w:rPr>
          <w:rFonts w:ascii="Times New Roman"/>
          <w:b w:val="false"/>
          <w:i w:val="false"/>
          <w:color w:val="000000"/>
          <w:sz w:val="28"/>
        </w:rPr>
        <w:t>статьи 527</w:t>
      </w:r>
      <w:r>
        <w:rPr>
          <w:rFonts w:ascii="Times New Roman"/>
          <w:b w:val="false"/>
          <w:i w:val="false"/>
          <w:color w:val="000000"/>
          <w:sz w:val="28"/>
        </w:rPr>
        <w:t xml:space="preserve"> изложить в следующей редакции: </w:t>
      </w:r>
    </w:p>
    <w:bookmarkEnd w:id="193"/>
    <w:bookmarkStart w:name="z393" w:id="194"/>
    <w:p>
      <w:pPr>
        <w:spacing w:after="0"/>
        <w:ind w:left="0"/>
        <w:jc w:val="both"/>
      </w:pPr>
      <w:r>
        <w:rPr>
          <w:rFonts w:ascii="Times New Roman"/>
          <w:b w:val="false"/>
          <w:i w:val="false"/>
          <w:color w:val="000000"/>
          <w:sz w:val="28"/>
        </w:rPr>
        <w:t xml:space="preserve">
      "2. Лицо, осуществляющее досудебное расследование, вправе произвести только те следственные и иные процессуальные действия, результаты которых фиксируют следы уголовного правонарушения и иные доказательства вины подозреваемого, обвиняемого. </w:t>
      </w:r>
    </w:p>
    <w:bookmarkEnd w:id="194"/>
    <w:bookmarkStart w:name="z394" w:id="195"/>
    <w:p>
      <w:pPr>
        <w:spacing w:after="0"/>
        <w:ind w:left="0"/>
        <w:jc w:val="both"/>
      </w:pPr>
      <w:r>
        <w:rPr>
          <w:rFonts w:ascii="Times New Roman"/>
          <w:b w:val="false"/>
          <w:i w:val="false"/>
          <w:color w:val="000000"/>
          <w:sz w:val="28"/>
        </w:rPr>
        <w:t xml:space="preserve">
      При назначении по делу об уголовном проступке дознания в порядке, предусмотренном частью четвертой </w:t>
      </w:r>
      <w:r>
        <w:rPr>
          <w:rFonts w:ascii="Times New Roman"/>
          <w:b w:val="false"/>
          <w:i w:val="false"/>
          <w:color w:val="000000"/>
          <w:sz w:val="28"/>
        </w:rPr>
        <w:t>статьи 189</w:t>
      </w:r>
      <w:r>
        <w:rPr>
          <w:rFonts w:ascii="Times New Roman"/>
          <w:b w:val="false"/>
          <w:i w:val="false"/>
          <w:color w:val="000000"/>
          <w:sz w:val="28"/>
        </w:rPr>
        <w:t xml:space="preserve"> настоящего Кодекса, досудебное расследование завершается составлением протокола об уголовном проступке.". </w:t>
      </w:r>
    </w:p>
    <w:bookmarkEnd w:id="195"/>
    <w:bookmarkStart w:name="z3" w:id="19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Уголовно-исполнительный кодекс</w:t>
      </w:r>
      <w:r>
        <w:rPr>
          <w:rFonts w:ascii="Times New Roman"/>
          <w:b w:val="false"/>
          <w:i w:val="false"/>
          <w:color w:val="000000"/>
          <w:sz w:val="28"/>
        </w:rPr>
        <w:t xml:space="preserve"> Республики Казахстан от 5 июля 2014 года (Ведомости Парламента Республики Казахстан, 2014 г., № 17, ст. 91; № 19-I, 19-II, ст. 96; № 21, ст. 122; № 22, ст. 131; 2015 г., № 7, ст. 33; № 20-IV, ст. 113; № 22-ІІІ, ст. 149; № 23-II, ст. 170; 2016 г., № 8-II, ст. 67; № 23, ст. 118; № 24, ст. 126, 129, 131; 2017 г., № 8, ст. 16): </w:t>
      </w:r>
    </w:p>
    <w:bookmarkEnd w:id="196"/>
    <w:bookmarkStart w:name="z395" w:id="197"/>
    <w:p>
      <w:pPr>
        <w:spacing w:after="0"/>
        <w:ind w:left="0"/>
        <w:jc w:val="both"/>
      </w:pPr>
      <w:r>
        <w:rPr>
          <w:rFonts w:ascii="Times New Roman"/>
          <w:b w:val="false"/>
          <w:i w:val="false"/>
          <w:color w:val="000000"/>
          <w:sz w:val="28"/>
        </w:rPr>
        <w:t xml:space="preserve">
      1) в оглавлении заголовок статьи 162 изложить в следующей редакции: </w:t>
      </w:r>
    </w:p>
    <w:bookmarkEnd w:id="197"/>
    <w:bookmarkStart w:name="z396" w:id="198"/>
    <w:p>
      <w:pPr>
        <w:spacing w:after="0"/>
        <w:ind w:left="0"/>
        <w:jc w:val="both"/>
      </w:pPr>
      <w:r>
        <w:rPr>
          <w:rFonts w:ascii="Times New Roman"/>
          <w:b w:val="false"/>
          <w:i w:val="false"/>
          <w:color w:val="000000"/>
          <w:sz w:val="28"/>
        </w:rPr>
        <w:t xml:space="preserve">
      "Статья 162. Порядок представления к досрочному освобождению от отбывания наказания, замене неотбытой части наказания более мягким видом наказания"; </w:t>
      </w:r>
    </w:p>
    <w:bookmarkEnd w:id="198"/>
    <w:bookmarkStart w:name="z397" w:id="199"/>
    <w:p>
      <w:pPr>
        <w:spacing w:after="0"/>
        <w:ind w:left="0"/>
        <w:jc w:val="both"/>
      </w:pPr>
      <w:r>
        <w:rPr>
          <w:rFonts w:ascii="Times New Roman"/>
          <w:b w:val="false"/>
          <w:i w:val="false"/>
          <w:color w:val="000000"/>
          <w:sz w:val="28"/>
        </w:rPr>
        <w:t xml:space="preserve">
      2) часть первую </w:t>
      </w:r>
      <w:r>
        <w:rPr>
          <w:rFonts w:ascii="Times New Roman"/>
          <w:b w:val="false"/>
          <w:i w:val="false"/>
          <w:color w:val="000000"/>
          <w:sz w:val="28"/>
        </w:rPr>
        <w:t>статьи 18</w:t>
      </w:r>
      <w:r>
        <w:rPr>
          <w:rFonts w:ascii="Times New Roman"/>
          <w:b w:val="false"/>
          <w:i w:val="false"/>
          <w:color w:val="000000"/>
          <w:sz w:val="28"/>
        </w:rPr>
        <w:t xml:space="preserve"> дополнить подпунктом 5-1) следующего содержания: </w:t>
      </w:r>
    </w:p>
    <w:bookmarkEnd w:id="199"/>
    <w:bookmarkStart w:name="z398" w:id="200"/>
    <w:p>
      <w:pPr>
        <w:spacing w:after="0"/>
        <w:ind w:left="0"/>
        <w:jc w:val="both"/>
      </w:pPr>
      <w:r>
        <w:rPr>
          <w:rFonts w:ascii="Times New Roman"/>
          <w:b w:val="false"/>
          <w:i w:val="false"/>
          <w:color w:val="000000"/>
          <w:sz w:val="28"/>
        </w:rPr>
        <w:t xml:space="preserve">
      "5-1) содействуют занятости осужденных, отбывающих наказание в учреждениях уголовно-исполнительной системы, в соответствии с законодательством Республики Казахстан;"; </w:t>
      </w:r>
    </w:p>
    <w:bookmarkEnd w:id="200"/>
    <w:bookmarkStart w:name="z399" w:id="201"/>
    <w:p>
      <w:pPr>
        <w:spacing w:after="0"/>
        <w:ind w:left="0"/>
        <w:jc w:val="both"/>
      </w:pPr>
      <w:r>
        <w:rPr>
          <w:rFonts w:ascii="Times New Roman"/>
          <w:b w:val="false"/>
          <w:i w:val="false"/>
          <w:color w:val="000000"/>
          <w:sz w:val="28"/>
        </w:rPr>
        <w:t xml:space="preserve">
      3) абзац первый части четвертой </w:t>
      </w:r>
      <w:r>
        <w:rPr>
          <w:rFonts w:ascii="Times New Roman"/>
          <w:b w:val="false"/>
          <w:i w:val="false"/>
          <w:color w:val="000000"/>
          <w:sz w:val="28"/>
        </w:rPr>
        <w:t>статьи 88</w:t>
      </w:r>
      <w:r>
        <w:rPr>
          <w:rFonts w:ascii="Times New Roman"/>
          <w:b w:val="false"/>
          <w:i w:val="false"/>
          <w:color w:val="000000"/>
          <w:sz w:val="28"/>
        </w:rPr>
        <w:t xml:space="preserve"> после слов "того же вида" дополнить словами "либо учреждение смешанной безопасности"; </w:t>
      </w:r>
    </w:p>
    <w:bookmarkEnd w:id="201"/>
    <w:bookmarkStart w:name="z400" w:id="202"/>
    <w:p>
      <w:pPr>
        <w:spacing w:after="0"/>
        <w:ind w:left="0"/>
        <w:jc w:val="both"/>
      </w:pPr>
      <w:r>
        <w:rPr>
          <w:rFonts w:ascii="Times New Roman"/>
          <w:b w:val="false"/>
          <w:i w:val="false"/>
          <w:color w:val="000000"/>
          <w:sz w:val="28"/>
        </w:rPr>
        <w:t xml:space="preserve">
      4) подпункт 2) части второй </w:t>
      </w:r>
      <w:r>
        <w:rPr>
          <w:rFonts w:ascii="Times New Roman"/>
          <w:b w:val="false"/>
          <w:i w:val="false"/>
          <w:color w:val="000000"/>
          <w:sz w:val="28"/>
        </w:rPr>
        <w:t>статьи 89</w:t>
      </w:r>
      <w:r>
        <w:rPr>
          <w:rFonts w:ascii="Times New Roman"/>
          <w:b w:val="false"/>
          <w:i w:val="false"/>
          <w:color w:val="000000"/>
          <w:sz w:val="28"/>
        </w:rPr>
        <w:t xml:space="preserve"> изложить в следующей редакции: </w:t>
      </w:r>
    </w:p>
    <w:bookmarkEnd w:id="202"/>
    <w:bookmarkStart w:name="z401" w:id="203"/>
    <w:p>
      <w:pPr>
        <w:spacing w:after="0"/>
        <w:ind w:left="0"/>
        <w:jc w:val="both"/>
      </w:pPr>
      <w:r>
        <w:rPr>
          <w:rFonts w:ascii="Times New Roman"/>
          <w:b w:val="false"/>
          <w:i w:val="false"/>
          <w:color w:val="000000"/>
          <w:sz w:val="28"/>
        </w:rPr>
        <w:t xml:space="preserve">
      "2) следственные изоляторы, используемые для содержания лиц, осужденных к аресту, лишению свободы либо осужденных к лишению свободы, оставленных либо направленных для выполнения работ по хозяйственному обслуживанию, либо прибывших из учреждений в соответствии с подпунктом 4) части четвертой </w:t>
      </w:r>
      <w:r>
        <w:rPr>
          <w:rFonts w:ascii="Times New Roman"/>
          <w:b w:val="false"/>
          <w:i w:val="false"/>
          <w:color w:val="000000"/>
          <w:sz w:val="28"/>
        </w:rPr>
        <w:t>статьи 88</w:t>
      </w:r>
      <w:r>
        <w:rPr>
          <w:rFonts w:ascii="Times New Roman"/>
          <w:b w:val="false"/>
          <w:i w:val="false"/>
          <w:color w:val="000000"/>
          <w:sz w:val="28"/>
        </w:rPr>
        <w:t xml:space="preserve"> настоящего Кодекса."; </w:t>
      </w:r>
    </w:p>
    <w:bookmarkEnd w:id="203"/>
    <w:bookmarkStart w:name="z402" w:id="204"/>
    <w:p>
      <w:pPr>
        <w:spacing w:after="0"/>
        <w:ind w:left="0"/>
        <w:jc w:val="both"/>
      </w:pPr>
      <w:r>
        <w:rPr>
          <w:rFonts w:ascii="Times New Roman"/>
          <w:b w:val="false"/>
          <w:i w:val="false"/>
          <w:color w:val="000000"/>
          <w:sz w:val="28"/>
        </w:rPr>
        <w:t xml:space="preserve">
      5) часть четвертую </w:t>
      </w:r>
      <w:r>
        <w:rPr>
          <w:rFonts w:ascii="Times New Roman"/>
          <w:b w:val="false"/>
          <w:i w:val="false"/>
          <w:color w:val="000000"/>
          <w:sz w:val="28"/>
        </w:rPr>
        <w:t>статьи 136</w:t>
      </w:r>
      <w:r>
        <w:rPr>
          <w:rFonts w:ascii="Times New Roman"/>
          <w:b w:val="false"/>
          <w:i w:val="false"/>
          <w:color w:val="000000"/>
          <w:sz w:val="28"/>
        </w:rPr>
        <w:t xml:space="preserve"> дополнить подпунктом 4) следующего содержания: </w:t>
      </w:r>
    </w:p>
    <w:bookmarkEnd w:id="204"/>
    <w:bookmarkStart w:name="z403" w:id="205"/>
    <w:p>
      <w:pPr>
        <w:spacing w:after="0"/>
        <w:ind w:left="0"/>
        <w:jc w:val="both"/>
      </w:pPr>
      <w:r>
        <w:rPr>
          <w:rFonts w:ascii="Times New Roman"/>
          <w:b w:val="false"/>
          <w:i w:val="false"/>
          <w:color w:val="000000"/>
          <w:sz w:val="28"/>
        </w:rPr>
        <w:t xml:space="preserve">
      "4) пользоваться ежедневной прогулкой продолжительностью полтора часа."; </w:t>
      </w:r>
    </w:p>
    <w:bookmarkEnd w:id="205"/>
    <w:bookmarkStart w:name="z404" w:id="206"/>
    <w:p>
      <w:pPr>
        <w:spacing w:after="0"/>
        <w:ind w:left="0"/>
        <w:jc w:val="both"/>
      </w:pPr>
      <w:r>
        <w:rPr>
          <w:rFonts w:ascii="Times New Roman"/>
          <w:b w:val="false"/>
          <w:i w:val="false"/>
          <w:color w:val="000000"/>
          <w:sz w:val="28"/>
        </w:rPr>
        <w:t xml:space="preserve">
      6) в части шестой </w:t>
      </w:r>
      <w:r>
        <w:rPr>
          <w:rFonts w:ascii="Times New Roman"/>
          <w:b w:val="false"/>
          <w:i w:val="false"/>
          <w:color w:val="000000"/>
          <w:sz w:val="28"/>
        </w:rPr>
        <w:t>статьи 141</w:t>
      </w:r>
      <w:r>
        <w:rPr>
          <w:rFonts w:ascii="Times New Roman"/>
          <w:b w:val="false"/>
          <w:i w:val="false"/>
          <w:color w:val="000000"/>
          <w:sz w:val="28"/>
        </w:rPr>
        <w:t xml:space="preserve"> цифры "138" заменить цифрами "</w:t>
      </w:r>
      <w:r>
        <w:rPr>
          <w:rFonts w:ascii="Times New Roman"/>
          <w:b w:val="false"/>
          <w:i w:val="false"/>
          <w:color w:val="000000"/>
          <w:sz w:val="28"/>
        </w:rPr>
        <w:t>140</w:t>
      </w:r>
      <w:r>
        <w:rPr>
          <w:rFonts w:ascii="Times New Roman"/>
          <w:b w:val="false"/>
          <w:i w:val="false"/>
          <w:color w:val="000000"/>
          <w:sz w:val="28"/>
        </w:rPr>
        <w:t xml:space="preserve">"; </w:t>
      </w:r>
    </w:p>
    <w:bookmarkEnd w:id="206"/>
    <w:bookmarkStart w:name="z405" w:id="207"/>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144</w:t>
      </w:r>
      <w:r>
        <w:rPr>
          <w:rFonts w:ascii="Times New Roman"/>
          <w:b w:val="false"/>
          <w:i w:val="false"/>
          <w:color w:val="000000"/>
          <w:sz w:val="28"/>
        </w:rPr>
        <w:t xml:space="preserve">: </w:t>
      </w:r>
    </w:p>
    <w:bookmarkEnd w:id="207"/>
    <w:bookmarkStart w:name="z406" w:id="208"/>
    <w:p>
      <w:pPr>
        <w:spacing w:after="0"/>
        <w:ind w:left="0"/>
        <w:jc w:val="both"/>
      </w:pPr>
      <w:r>
        <w:rPr>
          <w:rFonts w:ascii="Times New Roman"/>
          <w:b w:val="false"/>
          <w:i w:val="false"/>
          <w:color w:val="000000"/>
          <w:sz w:val="28"/>
        </w:rPr>
        <w:t>
      в части третьей слово "чрезвычайной" заменить словом "полной";</w:t>
      </w:r>
    </w:p>
    <w:bookmarkEnd w:id="208"/>
    <w:bookmarkStart w:name="z407" w:id="209"/>
    <w:p>
      <w:pPr>
        <w:spacing w:after="0"/>
        <w:ind w:left="0"/>
        <w:jc w:val="both"/>
      </w:pPr>
      <w:r>
        <w:rPr>
          <w:rFonts w:ascii="Times New Roman"/>
          <w:b w:val="false"/>
          <w:i w:val="false"/>
          <w:color w:val="000000"/>
          <w:sz w:val="28"/>
        </w:rPr>
        <w:t xml:space="preserve">
      в части четвертой слова "чрезвычайной", "полной и максимальной" заменить соответственно словами "полной", "максимальной и чрезвычайной"; </w:t>
      </w:r>
    </w:p>
    <w:bookmarkEnd w:id="209"/>
    <w:bookmarkStart w:name="z408" w:id="210"/>
    <w:p>
      <w:pPr>
        <w:spacing w:after="0"/>
        <w:ind w:left="0"/>
        <w:jc w:val="both"/>
      </w:pPr>
      <w:r>
        <w:rPr>
          <w:rFonts w:ascii="Times New Roman"/>
          <w:b w:val="false"/>
          <w:i w:val="false"/>
          <w:color w:val="000000"/>
          <w:sz w:val="28"/>
        </w:rPr>
        <w:t xml:space="preserve">
      8) абзац первый части второй </w:t>
      </w:r>
      <w:r>
        <w:rPr>
          <w:rFonts w:ascii="Times New Roman"/>
          <w:b w:val="false"/>
          <w:i w:val="false"/>
          <w:color w:val="000000"/>
          <w:sz w:val="28"/>
        </w:rPr>
        <w:t>статьи 161</w:t>
      </w:r>
      <w:r>
        <w:rPr>
          <w:rFonts w:ascii="Times New Roman"/>
          <w:b w:val="false"/>
          <w:i w:val="false"/>
          <w:color w:val="000000"/>
          <w:sz w:val="28"/>
        </w:rPr>
        <w:t xml:space="preserve"> после слова "освобождения" дополнить словами "по отбытии срока наказания, а по другим основаниям в течение двух рабочих дней после освобождения"; </w:t>
      </w:r>
    </w:p>
    <w:bookmarkEnd w:id="210"/>
    <w:bookmarkStart w:name="z409" w:id="211"/>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162</w:t>
      </w:r>
      <w:r>
        <w:rPr>
          <w:rFonts w:ascii="Times New Roman"/>
          <w:b w:val="false"/>
          <w:i w:val="false"/>
          <w:color w:val="000000"/>
          <w:sz w:val="28"/>
        </w:rPr>
        <w:t xml:space="preserve">: </w:t>
      </w:r>
    </w:p>
    <w:bookmarkEnd w:id="2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 </w:t>
      </w:r>
    </w:p>
    <w:bookmarkStart w:name="z411" w:id="212"/>
    <w:p>
      <w:pPr>
        <w:spacing w:after="0"/>
        <w:ind w:left="0"/>
        <w:jc w:val="both"/>
      </w:pPr>
      <w:r>
        <w:rPr>
          <w:rFonts w:ascii="Times New Roman"/>
          <w:b w:val="false"/>
          <w:i w:val="false"/>
          <w:color w:val="000000"/>
          <w:sz w:val="28"/>
        </w:rPr>
        <w:t xml:space="preserve">
      "Статья 162. Порядок представления к досрочному освобождению от отбывания наказания, замене неотбытой части наказания более мягким видом наказания"; </w:t>
      </w:r>
    </w:p>
    <w:bookmarkEnd w:id="212"/>
    <w:bookmarkStart w:name="z412" w:id="213"/>
    <w:p>
      <w:pPr>
        <w:spacing w:after="0"/>
        <w:ind w:left="0"/>
        <w:jc w:val="both"/>
      </w:pPr>
      <w:r>
        <w:rPr>
          <w:rFonts w:ascii="Times New Roman"/>
          <w:b w:val="false"/>
          <w:i w:val="false"/>
          <w:color w:val="000000"/>
          <w:sz w:val="28"/>
        </w:rPr>
        <w:t xml:space="preserve">
      часть шестую после слов "от отбывания наказания" дополнить словами ", замене неотбытой части наказания более мягким видом наказания". </w:t>
      </w:r>
    </w:p>
    <w:bookmarkEnd w:id="213"/>
    <w:bookmarkStart w:name="z4" w:id="21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 92; № 21, ст. 122; № 23, ст. 143; № 24, ст. 145, 146; 2015 г., № 1, ст. 2; № 2, ст. 6; № 7, ст. 33; № 8, ст. 44, 45; № 9, ст. 46; № 10, ст. 50; № 11, ст. 52; № 14, ст. 71; № 15, ст. 78; № 16, ст. 79; № 19-I, ст. 101; № 19-II, ст. 102, 103, 105; № 20-IV, ст. 113; № 20-VII, ст. 115; № 21-I, ст. 124, 125; № 21-II, ст. 130; № 21-III, ст. 137; № 22-I, ст. 140, 141, 143; № 22-II, ст. 144, 145, 148; № 22-III, ст. 149; № 22-V, ст. 152, 156, 158; № 22-VI, ст. 159; № 22-VII, ст. 161; № 23-I, ст. 166, 169; № 23-II, ст. 172; 2016 г., № 1, ст. 4; № 2, ст. 9; № 6, ст. 45; № 7-I, ст. 49, 50; № 7-II, ст. 53, 57; № 8-I, ст. 62, 65; № 8-II, ст. 66, 67, 68, 70, 72; № 12, ст. 87; № 22, cт. 116; № 23, ст. 118; № 24, ст. 124, 126, 131; 2017 г., № 1-2, ст. 3; № 9, ст. 17, 18, 21, 22;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июня 2017 года "О внесении изменений и дополнений в некоторые законодательные акты Республики Казахстан по вопросам растительного и животного мира", опубликованный в газетах "Егемен Қазақстан" и "Казахстанская правда" 19 июня 2017 г.): </w:t>
      </w:r>
    </w:p>
    <w:bookmarkEnd w:id="214"/>
    <w:bookmarkStart w:name="z413" w:id="215"/>
    <w:p>
      <w:pPr>
        <w:spacing w:after="0"/>
        <w:ind w:left="0"/>
        <w:jc w:val="both"/>
      </w:pPr>
      <w:r>
        <w:rPr>
          <w:rFonts w:ascii="Times New Roman"/>
          <w:b w:val="false"/>
          <w:i w:val="false"/>
          <w:color w:val="000000"/>
          <w:sz w:val="28"/>
        </w:rPr>
        <w:t xml:space="preserve">
      1) в оглавлении: </w:t>
      </w:r>
    </w:p>
    <w:bookmarkEnd w:id="215"/>
    <w:bookmarkStart w:name="z414" w:id="216"/>
    <w:p>
      <w:pPr>
        <w:spacing w:after="0"/>
        <w:ind w:left="0"/>
        <w:jc w:val="both"/>
      </w:pPr>
      <w:r>
        <w:rPr>
          <w:rFonts w:ascii="Times New Roman"/>
          <w:b w:val="false"/>
          <w:i w:val="false"/>
          <w:color w:val="000000"/>
          <w:sz w:val="28"/>
        </w:rPr>
        <w:t xml:space="preserve">
      заголовок статьи 31 изложить в следующей редакции: </w:t>
      </w:r>
    </w:p>
    <w:bookmarkEnd w:id="216"/>
    <w:bookmarkStart w:name="z415" w:id="217"/>
    <w:p>
      <w:pPr>
        <w:spacing w:after="0"/>
        <w:ind w:left="0"/>
        <w:jc w:val="both"/>
      </w:pPr>
      <w:r>
        <w:rPr>
          <w:rFonts w:ascii="Times New Roman"/>
          <w:b w:val="false"/>
          <w:i w:val="false"/>
          <w:color w:val="000000"/>
          <w:sz w:val="28"/>
        </w:rPr>
        <w:t xml:space="preserve">
      "Статья 31. Особенности административной ответственности при фиксации правонарушения сертифицированными специальными техническими средствами и приборами"; </w:t>
      </w:r>
    </w:p>
    <w:bookmarkEnd w:id="217"/>
    <w:bookmarkStart w:name="z416" w:id="218"/>
    <w:p>
      <w:pPr>
        <w:spacing w:after="0"/>
        <w:ind w:left="0"/>
        <w:jc w:val="both"/>
      </w:pPr>
      <w:r>
        <w:rPr>
          <w:rFonts w:ascii="Times New Roman"/>
          <w:b w:val="false"/>
          <w:i w:val="false"/>
          <w:color w:val="000000"/>
          <w:sz w:val="28"/>
        </w:rPr>
        <w:t xml:space="preserve">
      дополнить заголовками статей 73-1 и 73-2 следующего содержания: </w:t>
      </w:r>
    </w:p>
    <w:bookmarkEnd w:id="218"/>
    <w:bookmarkStart w:name="z417" w:id="219"/>
    <w:p>
      <w:pPr>
        <w:spacing w:after="0"/>
        <w:ind w:left="0"/>
        <w:jc w:val="both"/>
      </w:pPr>
      <w:r>
        <w:rPr>
          <w:rFonts w:ascii="Times New Roman"/>
          <w:b w:val="false"/>
          <w:i w:val="false"/>
          <w:color w:val="000000"/>
          <w:sz w:val="28"/>
        </w:rPr>
        <w:t xml:space="preserve">
      "Статья 73-1. Умышленное причинение легкого вреда здоровью </w:t>
      </w:r>
    </w:p>
    <w:bookmarkEnd w:id="219"/>
    <w:bookmarkStart w:name="z418" w:id="220"/>
    <w:p>
      <w:pPr>
        <w:spacing w:after="0"/>
        <w:ind w:left="0"/>
        <w:jc w:val="both"/>
      </w:pPr>
      <w:r>
        <w:rPr>
          <w:rFonts w:ascii="Times New Roman"/>
          <w:b w:val="false"/>
          <w:i w:val="false"/>
          <w:color w:val="000000"/>
          <w:sz w:val="28"/>
        </w:rPr>
        <w:t xml:space="preserve">
      Статья 73-2. Побои"; </w:t>
      </w:r>
    </w:p>
    <w:bookmarkEnd w:id="220"/>
    <w:bookmarkStart w:name="z419" w:id="221"/>
    <w:p>
      <w:pPr>
        <w:spacing w:after="0"/>
        <w:ind w:left="0"/>
        <w:jc w:val="both"/>
      </w:pPr>
      <w:r>
        <w:rPr>
          <w:rFonts w:ascii="Times New Roman"/>
          <w:b w:val="false"/>
          <w:i w:val="false"/>
          <w:color w:val="000000"/>
          <w:sz w:val="28"/>
        </w:rPr>
        <w:t xml:space="preserve">
      заголовок статьи 667 изложить в следующей редакции: </w:t>
      </w:r>
    </w:p>
    <w:bookmarkEnd w:id="221"/>
    <w:bookmarkStart w:name="z420" w:id="222"/>
    <w:p>
      <w:pPr>
        <w:spacing w:after="0"/>
        <w:ind w:left="0"/>
        <w:jc w:val="both"/>
      </w:pPr>
      <w:r>
        <w:rPr>
          <w:rFonts w:ascii="Times New Roman"/>
          <w:b w:val="false"/>
          <w:i w:val="false"/>
          <w:color w:val="000000"/>
          <w:sz w:val="28"/>
        </w:rPr>
        <w:t xml:space="preserve">
      "Статья 667. Неповиновение законному распоряжению или требованию сотрудника (военнослужащего) правоохранительного или специального государственного органа, органа военной полиции, судебного пристава, судебного исполнителя"; </w:t>
      </w:r>
    </w:p>
    <w:bookmarkEnd w:id="222"/>
    <w:bookmarkStart w:name="z421" w:id="22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заголовок</w:t>
      </w:r>
      <w:r>
        <w:rPr>
          <w:rFonts w:ascii="Times New Roman"/>
          <w:b w:val="false"/>
          <w:i w:val="false"/>
          <w:color w:val="000000"/>
          <w:sz w:val="28"/>
        </w:rPr>
        <w:t xml:space="preserve"> статьи 31 изложить в следующей редакции: </w:t>
      </w:r>
    </w:p>
    <w:bookmarkEnd w:id="223"/>
    <w:bookmarkStart w:name="z422" w:id="224"/>
    <w:p>
      <w:pPr>
        <w:spacing w:after="0"/>
        <w:ind w:left="0"/>
        <w:jc w:val="both"/>
      </w:pPr>
      <w:r>
        <w:rPr>
          <w:rFonts w:ascii="Times New Roman"/>
          <w:b w:val="false"/>
          <w:i w:val="false"/>
          <w:color w:val="000000"/>
          <w:sz w:val="28"/>
        </w:rPr>
        <w:t xml:space="preserve">
      "Статья 31. Особенности административной ответственности при фиксации правонарушения сертифицированными специальными техническими средствами и приборами"; </w:t>
      </w:r>
    </w:p>
    <w:bookmarkEnd w:id="224"/>
    <w:bookmarkStart w:name="z423" w:id="225"/>
    <w:p>
      <w:pPr>
        <w:spacing w:after="0"/>
        <w:ind w:left="0"/>
        <w:jc w:val="both"/>
      </w:pPr>
      <w:r>
        <w:rPr>
          <w:rFonts w:ascii="Times New Roman"/>
          <w:b w:val="false"/>
          <w:i w:val="false"/>
          <w:color w:val="000000"/>
          <w:sz w:val="28"/>
        </w:rPr>
        <w:t xml:space="preserve">
      3) часть первую </w:t>
      </w:r>
      <w:r>
        <w:rPr>
          <w:rFonts w:ascii="Times New Roman"/>
          <w:b w:val="false"/>
          <w:i w:val="false"/>
          <w:color w:val="000000"/>
          <w:sz w:val="28"/>
        </w:rPr>
        <w:t>статьи 32</w:t>
      </w:r>
      <w:r>
        <w:rPr>
          <w:rFonts w:ascii="Times New Roman"/>
          <w:b w:val="false"/>
          <w:i w:val="false"/>
          <w:color w:val="000000"/>
          <w:sz w:val="28"/>
        </w:rPr>
        <w:t xml:space="preserve"> после цифр "652," дополнить цифрами "</w:t>
      </w:r>
      <w:r>
        <w:rPr>
          <w:rFonts w:ascii="Times New Roman"/>
          <w:b w:val="false"/>
          <w:i w:val="false"/>
          <w:color w:val="000000"/>
          <w:sz w:val="28"/>
        </w:rPr>
        <w:t>667</w:t>
      </w:r>
      <w:r>
        <w:rPr>
          <w:rFonts w:ascii="Times New Roman"/>
          <w:b w:val="false"/>
          <w:i w:val="false"/>
          <w:color w:val="000000"/>
          <w:sz w:val="28"/>
        </w:rPr>
        <w:t xml:space="preserve">,"; </w:t>
      </w:r>
    </w:p>
    <w:bookmarkEnd w:id="225"/>
    <w:bookmarkStart w:name="z424" w:id="226"/>
    <w:p>
      <w:pPr>
        <w:spacing w:after="0"/>
        <w:ind w:left="0"/>
        <w:jc w:val="both"/>
      </w:pPr>
      <w:r>
        <w:rPr>
          <w:rFonts w:ascii="Times New Roman"/>
          <w:b w:val="false"/>
          <w:i w:val="false"/>
          <w:color w:val="000000"/>
          <w:sz w:val="28"/>
        </w:rPr>
        <w:t xml:space="preserve">
      4) абзац первый части первой </w:t>
      </w:r>
      <w:r>
        <w:rPr>
          <w:rFonts w:ascii="Times New Roman"/>
          <w:b w:val="false"/>
          <w:i w:val="false"/>
          <w:color w:val="000000"/>
          <w:sz w:val="28"/>
        </w:rPr>
        <w:t>статьи 54</w:t>
      </w:r>
      <w:r>
        <w:rPr>
          <w:rFonts w:ascii="Times New Roman"/>
          <w:b w:val="false"/>
          <w:i w:val="false"/>
          <w:color w:val="000000"/>
          <w:sz w:val="28"/>
        </w:rPr>
        <w:t xml:space="preserve"> после цифр "73," дополнить цифрами "73-1, 73-2,"; </w:t>
      </w:r>
    </w:p>
    <w:bookmarkEnd w:id="226"/>
    <w:bookmarkStart w:name="z425" w:id="227"/>
    <w:p>
      <w:pPr>
        <w:spacing w:after="0"/>
        <w:ind w:left="0"/>
        <w:jc w:val="both"/>
      </w:pPr>
      <w:r>
        <w:rPr>
          <w:rFonts w:ascii="Times New Roman"/>
          <w:b w:val="false"/>
          <w:i w:val="false"/>
          <w:color w:val="000000"/>
          <w:sz w:val="28"/>
        </w:rPr>
        <w:t xml:space="preserve">
      5) часть первую </w:t>
      </w:r>
      <w:r>
        <w:rPr>
          <w:rFonts w:ascii="Times New Roman"/>
          <w:b w:val="false"/>
          <w:i w:val="false"/>
          <w:color w:val="000000"/>
          <w:sz w:val="28"/>
        </w:rPr>
        <w:t>статьи 64</w:t>
      </w:r>
      <w:r>
        <w:rPr>
          <w:rFonts w:ascii="Times New Roman"/>
          <w:b w:val="false"/>
          <w:i w:val="false"/>
          <w:color w:val="000000"/>
          <w:sz w:val="28"/>
        </w:rPr>
        <w:t xml:space="preserve"> после цифр "73," дополнить цифрами "73-1, 73-2,"; </w:t>
      </w:r>
    </w:p>
    <w:bookmarkEnd w:id="227"/>
    <w:bookmarkStart w:name="z426" w:id="228"/>
    <w:p>
      <w:pPr>
        <w:spacing w:after="0"/>
        <w:ind w:left="0"/>
        <w:jc w:val="both"/>
      </w:pPr>
      <w:r>
        <w:rPr>
          <w:rFonts w:ascii="Times New Roman"/>
          <w:b w:val="false"/>
          <w:i w:val="false"/>
          <w:color w:val="000000"/>
          <w:sz w:val="28"/>
        </w:rPr>
        <w:t xml:space="preserve">
      6) дополнить статьями 73-1 и 73-2 следующего содержания: </w:t>
      </w:r>
    </w:p>
    <w:bookmarkEnd w:id="228"/>
    <w:bookmarkStart w:name="z427" w:id="229"/>
    <w:p>
      <w:pPr>
        <w:spacing w:after="0"/>
        <w:ind w:left="0"/>
        <w:jc w:val="both"/>
      </w:pPr>
      <w:r>
        <w:rPr>
          <w:rFonts w:ascii="Times New Roman"/>
          <w:b w:val="false"/>
          <w:i w:val="false"/>
          <w:color w:val="000000"/>
          <w:sz w:val="28"/>
        </w:rPr>
        <w:t xml:space="preserve">
      "Статья 73-1. Умышленное причинение легкого вреда здоровью </w:t>
      </w:r>
    </w:p>
    <w:bookmarkEnd w:id="229"/>
    <w:bookmarkStart w:name="z428" w:id="230"/>
    <w:p>
      <w:pPr>
        <w:spacing w:after="0"/>
        <w:ind w:left="0"/>
        <w:jc w:val="both"/>
      </w:pPr>
      <w:r>
        <w:rPr>
          <w:rFonts w:ascii="Times New Roman"/>
          <w:b w:val="false"/>
          <w:i w:val="false"/>
          <w:color w:val="000000"/>
          <w:sz w:val="28"/>
        </w:rPr>
        <w:t xml:space="preserve">
      1. Умышленное причинение легкого вреда здоровью, повлекшее кратковременное расстройство здоровья или незначительную стойкую утрату общей трудоспособности, – </w:t>
      </w:r>
    </w:p>
    <w:bookmarkEnd w:id="230"/>
    <w:bookmarkStart w:name="z429" w:id="231"/>
    <w:p>
      <w:pPr>
        <w:spacing w:after="0"/>
        <w:ind w:left="0"/>
        <w:jc w:val="both"/>
      </w:pPr>
      <w:r>
        <w:rPr>
          <w:rFonts w:ascii="Times New Roman"/>
          <w:b w:val="false"/>
          <w:i w:val="false"/>
          <w:color w:val="000000"/>
          <w:sz w:val="28"/>
        </w:rPr>
        <w:t xml:space="preserve">
      влечет штраф в размере пятнадцати месячных расчетных показателей либо административный арест на срок до пятнадцати суток. </w:t>
      </w:r>
    </w:p>
    <w:bookmarkEnd w:id="231"/>
    <w:bookmarkStart w:name="z430" w:id="232"/>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232"/>
    <w:bookmarkStart w:name="z431" w:id="233"/>
    <w:p>
      <w:pPr>
        <w:spacing w:after="0"/>
        <w:ind w:left="0"/>
        <w:jc w:val="both"/>
      </w:pPr>
      <w:r>
        <w:rPr>
          <w:rFonts w:ascii="Times New Roman"/>
          <w:b w:val="false"/>
          <w:i w:val="false"/>
          <w:color w:val="000000"/>
          <w:sz w:val="28"/>
        </w:rPr>
        <w:t xml:space="preserve">
      влекут административный арест на срок до двадцати суток. </w:t>
      </w:r>
    </w:p>
    <w:bookmarkEnd w:id="233"/>
    <w:bookmarkStart w:name="z432" w:id="234"/>
    <w:p>
      <w:pPr>
        <w:spacing w:after="0"/>
        <w:ind w:left="0"/>
        <w:jc w:val="both"/>
      </w:pPr>
      <w:r>
        <w:rPr>
          <w:rFonts w:ascii="Times New Roman"/>
          <w:b w:val="false"/>
          <w:i w:val="false"/>
          <w:color w:val="000000"/>
          <w:sz w:val="28"/>
        </w:rPr>
        <w:t xml:space="preserve">
      3. Действия, предусмотренные частью второй настоящей статьи, совершенные лицами, к которым административный арест в соответствии с частью второй </w:t>
      </w:r>
      <w:r>
        <w:rPr>
          <w:rFonts w:ascii="Times New Roman"/>
          <w:b w:val="false"/>
          <w:i w:val="false"/>
          <w:color w:val="000000"/>
          <w:sz w:val="28"/>
        </w:rPr>
        <w:t>статьи 50</w:t>
      </w:r>
      <w:r>
        <w:rPr>
          <w:rFonts w:ascii="Times New Roman"/>
          <w:b w:val="false"/>
          <w:i w:val="false"/>
          <w:color w:val="000000"/>
          <w:sz w:val="28"/>
        </w:rPr>
        <w:t xml:space="preserve"> настоящего Кодекса не применяется, – </w:t>
      </w:r>
    </w:p>
    <w:bookmarkEnd w:id="234"/>
    <w:bookmarkStart w:name="z433" w:id="235"/>
    <w:p>
      <w:pPr>
        <w:spacing w:after="0"/>
        <w:ind w:left="0"/>
        <w:jc w:val="both"/>
      </w:pPr>
      <w:r>
        <w:rPr>
          <w:rFonts w:ascii="Times New Roman"/>
          <w:b w:val="false"/>
          <w:i w:val="false"/>
          <w:color w:val="000000"/>
          <w:sz w:val="28"/>
        </w:rPr>
        <w:t xml:space="preserve">
      влекут штраф в размере сорока месячных расчетных показателей. </w:t>
      </w:r>
    </w:p>
    <w:bookmarkEnd w:id="235"/>
    <w:bookmarkStart w:name="z434" w:id="236"/>
    <w:p>
      <w:pPr>
        <w:spacing w:after="0"/>
        <w:ind w:left="0"/>
        <w:jc w:val="both"/>
      </w:pPr>
      <w:r>
        <w:rPr>
          <w:rFonts w:ascii="Times New Roman"/>
          <w:b w:val="false"/>
          <w:i w:val="false"/>
          <w:color w:val="000000"/>
          <w:sz w:val="28"/>
        </w:rPr>
        <w:t xml:space="preserve">
      Статья 73-2. Побои </w:t>
      </w:r>
    </w:p>
    <w:bookmarkEnd w:id="236"/>
    <w:bookmarkStart w:name="z435" w:id="237"/>
    <w:p>
      <w:pPr>
        <w:spacing w:after="0"/>
        <w:ind w:left="0"/>
        <w:jc w:val="both"/>
      </w:pPr>
      <w:r>
        <w:rPr>
          <w:rFonts w:ascii="Times New Roman"/>
          <w:b w:val="false"/>
          <w:i w:val="false"/>
          <w:color w:val="000000"/>
          <w:sz w:val="28"/>
        </w:rPr>
        <w:t xml:space="preserve">
      1. Нанесение побоев или совершение иных насильственных действий, причинивших физическую боль, но не повлекших причинение легкого вреда здоровью, – </w:t>
      </w:r>
    </w:p>
    <w:bookmarkEnd w:id="237"/>
    <w:bookmarkStart w:name="z436" w:id="238"/>
    <w:p>
      <w:pPr>
        <w:spacing w:after="0"/>
        <w:ind w:left="0"/>
        <w:jc w:val="both"/>
      </w:pPr>
      <w:r>
        <w:rPr>
          <w:rFonts w:ascii="Times New Roman"/>
          <w:b w:val="false"/>
          <w:i w:val="false"/>
          <w:color w:val="000000"/>
          <w:sz w:val="28"/>
        </w:rPr>
        <w:t xml:space="preserve">
      влечет штраф в размере десяти месячных расчетных показателей либо административный арест на срок до десяти суток. </w:t>
      </w:r>
    </w:p>
    <w:bookmarkEnd w:id="238"/>
    <w:bookmarkStart w:name="z437" w:id="239"/>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239"/>
    <w:bookmarkStart w:name="z438" w:id="240"/>
    <w:p>
      <w:pPr>
        <w:spacing w:after="0"/>
        <w:ind w:left="0"/>
        <w:jc w:val="both"/>
      </w:pPr>
      <w:r>
        <w:rPr>
          <w:rFonts w:ascii="Times New Roman"/>
          <w:b w:val="false"/>
          <w:i w:val="false"/>
          <w:color w:val="000000"/>
          <w:sz w:val="28"/>
        </w:rPr>
        <w:t xml:space="preserve">
      влекут административный арест на срок до пятнадцати суток. </w:t>
      </w:r>
    </w:p>
    <w:bookmarkEnd w:id="240"/>
    <w:bookmarkStart w:name="z439" w:id="241"/>
    <w:p>
      <w:pPr>
        <w:spacing w:after="0"/>
        <w:ind w:left="0"/>
        <w:jc w:val="both"/>
      </w:pPr>
      <w:r>
        <w:rPr>
          <w:rFonts w:ascii="Times New Roman"/>
          <w:b w:val="false"/>
          <w:i w:val="false"/>
          <w:color w:val="000000"/>
          <w:sz w:val="28"/>
        </w:rPr>
        <w:t xml:space="preserve">
      3. Действия, предусмотренные частью второй настоящей статьи, совершенные лицами, к которым административный арест в соответствии с частью второй </w:t>
      </w:r>
      <w:r>
        <w:rPr>
          <w:rFonts w:ascii="Times New Roman"/>
          <w:b w:val="false"/>
          <w:i w:val="false"/>
          <w:color w:val="000000"/>
          <w:sz w:val="28"/>
        </w:rPr>
        <w:t>статьи 50</w:t>
      </w:r>
      <w:r>
        <w:rPr>
          <w:rFonts w:ascii="Times New Roman"/>
          <w:b w:val="false"/>
          <w:i w:val="false"/>
          <w:color w:val="000000"/>
          <w:sz w:val="28"/>
        </w:rPr>
        <w:t xml:space="preserve"> настоящего Кодекса не применяется, – </w:t>
      </w:r>
    </w:p>
    <w:bookmarkEnd w:id="241"/>
    <w:bookmarkStart w:name="z440" w:id="242"/>
    <w:p>
      <w:pPr>
        <w:spacing w:after="0"/>
        <w:ind w:left="0"/>
        <w:jc w:val="both"/>
      </w:pPr>
      <w:r>
        <w:rPr>
          <w:rFonts w:ascii="Times New Roman"/>
          <w:b w:val="false"/>
          <w:i w:val="false"/>
          <w:color w:val="000000"/>
          <w:sz w:val="28"/>
        </w:rPr>
        <w:t xml:space="preserve">
      влекут штраф в размере тридцати месячных расчетных показателей."; </w:t>
      </w:r>
    </w:p>
    <w:bookmarkEnd w:id="242"/>
    <w:bookmarkStart w:name="z441" w:id="243"/>
    <w:p>
      <w:pPr>
        <w:spacing w:after="0"/>
        <w:ind w:left="0"/>
        <w:jc w:val="both"/>
      </w:pPr>
      <w:r>
        <w:rPr>
          <w:rFonts w:ascii="Times New Roman"/>
          <w:b w:val="false"/>
          <w:i w:val="false"/>
          <w:color w:val="000000"/>
          <w:sz w:val="28"/>
        </w:rPr>
        <w:t xml:space="preserve">
      7) часть третью </w:t>
      </w:r>
      <w:r>
        <w:rPr>
          <w:rFonts w:ascii="Times New Roman"/>
          <w:b w:val="false"/>
          <w:i w:val="false"/>
          <w:color w:val="000000"/>
          <w:sz w:val="28"/>
        </w:rPr>
        <w:t>статьи 462</w:t>
      </w:r>
      <w:r>
        <w:rPr>
          <w:rFonts w:ascii="Times New Roman"/>
          <w:b w:val="false"/>
          <w:i w:val="false"/>
          <w:color w:val="000000"/>
          <w:sz w:val="28"/>
        </w:rPr>
        <w:t xml:space="preserve"> изложить в следующей редакции: </w:t>
      </w:r>
    </w:p>
    <w:bookmarkEnd w:id="243"/>
    <w:bookmarkStart w:name="z442" w:id="244"/>
    <w:p>
      <w:pPr>
        <w:spacing w:after="0"/>
        <w:ind w:left="0"/>
        <w:jc w:val="both"/>
      </w:pPr>
      <w:r>
        <w:rPr>
          <w:rFonts w:ascii="Times New Roman"/>
          <w:b w:val="false"/>
          <w:i w:val="false"/>
          <w:color w:val="000000"/>
          <w:sz w:val="28"/>
        </w:rPr>
        <w:t xml:space="preserve">
      "3. Невыполнение или ненадлежащее выполнение законных требований или предписаний, представлений, постановлений, выданных органами государственного контроля и надзора (должностных лиц), должностными лицами государственных органов в пределах их компетенции, за исключением случаев, предусмотренных </w:t>
      </w:r>
      <w:r>
        <w:rPr>
          <w:rFonts w:ascii="Times New Roman"/>
          <w:b w:val="false"/>
          <w:i w:val="false"/>
          <w:color w:val="000000"/>
          <w:sz w:val="28"/>
        </w:rPr>
        <w:t>статьями 162</w:t>
      </w:r>
      <w:r>
        <w:rPr>
          <w:rFonts w:ascii="Times New Roman"/>
          <w:b w:val="false"/>
          <w:i w:val="false"/>
          <w:color w:val="000000"/>
          <w:sz w:val="28"/>
        </w:rPr>
        <w:t xml:space="preserve"> и </w:t>
      </w:r>
      <w:r>
        <w:rPr>
          <w:rFonts w:ascii="Times New Roman"/>
          <w:b w:val="false"/>
          <w:i w:val="false"/>
          <w:color w:val="000000"/>
          <w:sz w:val="28"/>
        </w:rPr>
        <w:t>227</w:t>
      </w:r>
      <w:r>
        <w:rPr>
          <w:rFonts w:ascii="Times New Roman"/>
          <w:b w:val="false"/>
          <w:i w:val="false"/>
          <w:color w:val="000000"/>
          <w:sz w:val="28"/>
        </w:rPr>
        <w:t xml:space="preserve"> настоящего Кодекса, – </w:t>
      </w:r>
    </w:p>
    <w:bookmarkEnd w:id="244"/>
    <w:bookmarkStart w:name="z443" w:id="245"/>
    <w:p>
      <w:pPr>
        <w:spacing w:after="0"/>
        <w:ind w:left="0"/>
        <w:jc w:val="both"/>
      </w:pPr>
      <w:r>
        <w:rPr>
          <w:rFonts w:ascii="Times New Roman"/>
          <w:b w:val="false"/>
          <w:i w:val="false"/>
          <w:color w:val="000000"/>
          <w:sz w:val="28"/>
        </w:rPr>
        <w:t xml:space="preserve">
      влечет штраф на физических лиц в размере пяти, на должностных лиц – в размере пятнадцати,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 с приостановлением действия разрешения на определенный вид деятельности или без такового либо с приостановлением деятельности или отдельных видов деятельности или без такового."; </w:t>
      </w:r>
    </w:p>
    <w:bookmarkEnd w:id="245"/>
    <w:bookmarkStart w:name="z444" w:id="246"/>
    <w:p>
      <w:pPr>
        <w:spacing w:after="0"/>
        <w:ind w:left="0"/>
        <w:jc w:val="both"/>
      </w:pPr>
      <w:r>
        <w:rPr>
          <w:rFonts w:ascii="Times New Roman"/>
          <w:b w:val="false"/>
          <w:i w:val="false"/>
          <w:color w:val="000000"/>
          <w:sz w:val="28"/>
        </w:rPr>
        <w:t xml:space="preserve">
      8) в части первой </w:t>
      </w:r>
      <w:r>
        <w:rPr>
          <w:rFonts w:ascii="Times New Roman"/>
          <w:b w:val="false"/>
          <w:i w:val="false"/>
          <w:color w:val="000000"/>
          <w:sz w:val="28"/>
        </w:rPr>
        <w:t>статьи 615</w:t>
      </w:r>
      <w:r>
        <w:rPr>
          <w:rFonts w:ascii="Times New Roman"/>
          <w:b w:val="false"/>
          <w:i w:val="false"/>
          <w:color w:val="000000"/>
          <w:sz w:val="28"/>
        </w:rPr>
        <w:t xml:space="preserve"> слова "правилами обеспечения безопасности дорожного движения" заменить словами "законодательством Республики Казахстан о дорожном движении"; </w:t>
      </w:r>
    </w:p>
    <w:bookmarkEnd w:id="246"/>
    <w:bookmarkStart w:name="z445" w:id="24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статью 667</w:t>
      </w:r>
      <w:r>
        <w:rPr>
          <w:rFonts w:ascii="Times New Roman"/>
          <w:b w:val="false"/>
          <w:i w:val="false"/>
          <w:color w:val="000000"/>
          <w:sz w:val="28"/>
        </w:rPr>
        <w:t xml:space="preserve"> изложить в следующей редакции: </w:t>
      </w:r>
    </w:p>
    <w:bookmarkEnd w:id="247"/>
    <w:bookmarkStart w:name="z446" w:id="248"/>
    <w:p>
      <w:pPr>
        <w:spacing w:after="0"/>
        <w:ind w:left="0"/>
        <w:jc w:val="both"/>
      </w:pPr>
      <w:r>
        <w:rPr>
          <w:rFonts w:ascii="Times New Roman"/>
          <w:b w:val="false"/>
          <w:i w:val="false"/>
          <w:color w:val="000000"/>
          <w:sz w:val="28"/>
        </w:rPr>
        <w:t xml:space="preserve">
      "Статья 667. Неповиновение законному распоряжению или требованию сотрудника (военнослужащего) правоохранительного или специального государственного органа, органа военной полиции, судебного пристава, судебного исполнителя </w:t>
      </w:r>
    </w:p>
    <w:bookmarkEnd w:id="248"/>
    <w:bookmarkStart w:name="z447" w:id="249"/>
    <w:p>
      <w:pPr>
        <w:spacing w:after="0"/>
        <w:ind w:left="0"/>
        <w:jc w:val="both"/>
      </w:pPr>
      <w:r>
        <w:rPr>
          <w:rFonts w:ascii="Times New Roman"/>
          <w:b w:val="false"/>
          <w:i w:val="false"/>
          <w:color w:val="000000"/>
          <w:sz w:val="28"/>
        </w:rPr>
        <w:t xml:space="preserve">
      1. Неповиновение законному распоряжению или требованию сотрудника (военнослужащего) правоохранительного или специального государственного органа, органа военной полиции, судебного пристава, судебного исполнителя в связи с исполнением ими служебных обязанностей, а равно воспрепятствование их законной деятельности – </w:t>
      </w:r>
    </w:p>
    <w:bookmarkEnd w:id="249"/>
    <w:bookmarkStart w:name="z448" w:id="250"/>
    <w:p>
      <w:pPr>
        <w:spacing w:after="0"/>
        <w:ind w:left="0"/>
        <w:jc w:val="both"/>
      </w:pPr>
      <w:r>
        <w:rPr>
          <w:rFonts w:ascii="Times New Roman"/>
          <w:b w:val="false"/>
          <w:i w:val="false"/>
          <w:color w:val="000000"/>
          <w:sz w:val="28"/>
        </w:rPr>
        <w:t xml:space="preserve">
      влекут предупреждение или штраф в размере двадцати месячных расчетных показателей либо административный арест на срок до пяти суток. </w:t>
      </w:r>
    </w:p>
    <w:bookmarkEnd w:id="250"/>
    <w:bookmarkStart w:name="z449" w:id="251"/>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251"/>
    <w:bookmarkStart w:name="z450" w:id="252"/>
    <w:p>
      <w:pPr>
        <w:spacing w:after="0"/>
        <w:ind w:left="0"/>
        <w:jc w:val="both"/>
      </w:pPr>
      <w:r>
        <w:rPr>
          <w:rFonts w:ascii="Times New Roman"/>
          <w:b w:val="false"/>
          <w:i w:val="false"/>
          <w:color w:val="000000"/>
          <w:sz w:val="28"/>
        </w:rPr>
        <w:t xml:space="preserve">
      влекут административный арест сроком на десять суток. </w:t>
      </w:r>
    </w:p>
    <w:bookmarkEnd w:id="252"/>
    <w:bookmarkStart w:name="z451" w:id="253"/>
    <w:p>
      <w:pPr>
        <w:spacing w:after="0"/>
        <w:ind w:left="0"/>
        <w:jc w:val="both"/>
      </w:pPr>
      <w:r>
        <w:rPr>
          <w:rFonts w:ascii="Times New Roman"/>
          <w:b w:val="false"/>
          <w:i w:val="false"/>
          <w:color w:val="000000"/>
          <w:sz w:val="28"/>
        </w:rPr>
        <w:t xml:space="preserve">
      3. Действия, предусмотренные частью второй настоящей статьи, совершенные лицами, к которым административный арест в соответствии с частью второй </w:t>
      </w:r>
      <w:r>
        <w:rPr>
          <w:rFonts w:ascii="Times New Roman"/>
          <w:b w:val="false"/>
          <w:i w:val="false"/>
          <w:color w:val="000000"/>
          <w:sz w:val="28"/>
        </w:rPr>
        <w:t>статьи 50</w:t>
      </w:r>
      <w:r>
        <w:rPr>
          <w:rFonts w:ascii="Times New Roman"/>
          <w:b w:val="false"/>
          <w:i w:val="false"/>
          <w:color w:val="000000"/>
          <w:sz w:val="28"/>
        </w:rPr>
        <w:t xml:space="preserve"> настоящего Кодекса не применяется, – </w:t>
      </w:r>
    </w:p>
    <w:bookmarkEnd w:id="253"/>
    <w:bookmarkStart w:name="z452" w:id="254"/>
    <w:p>
      <w:pPr>
        <w:spacing w:after="0"/>
        <w:ind w:left="0"/>
        <w:jc w:val="both"/>
      </w:pPr>
      <w:r>
        <w:rPr>
          <w:rFonts w:ascii="Times New Roman"/>
          <w:b w:val="false"/>
          <w:i w:val="false"/>
          <w:color w:val="000000"/>
          <w:sz w:val="28"/>
        </w:rPr>
        <w:t xml:space="preserve">
      влекут штраф в размере сорока месячных расчетных показателей."; </w:t>
      </w:r>
    </w:p>
    <w:bookmarkEnd w:id="254"/>
    <w:bookmarkStart w:name="z453" w:id="255"/>
    <w:p>
      <w:pPr>
        <w:spacing w:after="0"/>
        <w:ind w:left="0"/>
        <w:jc w:val="both"/>
      </w:pPr>
      <w:r>
        <w:rPr>
          <w:rFonts w:ascii="Times New Roman"/>
          <w:b w:val="false"/>
          <w:i w:val="false"/>
          <w:color w:val="000000"/>
          <w:sz w:val="28"/>
        </w:rPr>
        <w:t xml:space="preserve">
      10) часть первую </w:t>
      </w:r>
      <w:r>
        <w:rPr>
          <w:rFonts w:ascii="Times New Roman"/>
          <w:b w:val="false"/>
          <w:i w:val="false"/>
          <w:color w:val="000000"/>
          <w:sz w:val="28"/>
        </w:rPr>
        <w:t>статьи 684</w:t>
      </w:r>
      <w:r>
        <w:rPr>
          <w:rFonts w:ascii="Times New Roman"/>
          <w:b w:val="false"/>
          <w:i w:val="false"/>
          <w:color w:val="000000"/>
          <w:sz w:val="28"/>
        </w:rPr>
        <w:t xml:space="preserve"> после цифр "73," дополнить цифрами "73-1, 73-2,"; </w:t>
      </w:r>
    </w:p>
    <w:bookmarkEnd w:id="255"/>
    <w:bookmarkStart w:name="z454" w:id="256"/>
    <w:p>
      <w:pPr>
        <w:spacing w:after="0"/>
        <w:ind w:left="0"/>
        <w:jc w:val="both"/>
      </w:pPr>
      <w:r>
        <w:rPr>
          <w:rFonts w:ascii="Times New Roman"/>
          <w:b w:val="false"/>
          <w:i w:val="false"/>
          <w:color w:val="000000"/>
          <w:sz w:val="28"/>
        </w:rPr>
        <w:t xml:space="preserve">
      11) в части первой </w:t>
      </w:r>
      <w:r>
        <w:rPr>
          <w:rFonts w:ascii="Times New Roman"/>
          <w:b w:val="false"/>
          <w:i w:val="false"/>
          <w:color w:val="000000"/>
          <w:sz w:val="28"/>
        </w:rPr>
        <w:t>статьи 804</w:t>
      </w:r>
      <w:r>
        <w:rPr>
          <w:rFonts w:ascii="Times New Roman"/>
          <w:b w:val="false"/>
          <w:i w:val="false"/>
          <w:color w:val="000000"/>
          <w:sz w:val="28"/>
        </w:rPr>
        <w:t>:</w:t>
      </w:r>
    </w:p>
    <w:bookmarkEnd w:id="256"/>
    <w:bookmarkStart w:name="z455" w:id="257"/>
    <w:p>
      <w:pPr>
        <w:spacing w:after="0"/>
        <w:ind w:left="0"/>
        <w:jc w:val="both"/>
      </w:pPr>
      <w:r>
        <w:rPr>
          <w:rFonts w:ascii="Times New Roman"/>
          <w:b w:val="false"/>
          <w:i w:val="false"/>
          <w:color w:val="000000"/>
          <w:sz w:val="28"/>
        </w:rPr>
        <w:t xml:space="preserve">
      в подпункте 1): </w:t>
      </w:r>
    </w:p>
    <w:bookmarkEnd w:id="257"/>
    <w:bookmarkStart w:name="z456" w:id="258"/>
    <w:p>
      <w:pPr>
        <w:spacing w:after="0"/>
        <w:ind w:left="0"/>
        <w:jc w:val="both"/>
      </w:pPr>
      <w:r>
        <w:rPr>
          <w:rFonts w:ascii="Times New Roman"/>
          <w:b w:val="false"/>
          <w:i w:val="false"/>
          <w:color w:val="000000"/>
          <w:sz w:val="28"/>
        </w:rPr>
        <w:t xml:space="preserve">
      после цифр "73," дополнить цифрами "73-1, 73-2,"; </w:t>
      </w:r>
    </w:p>
    <w:bookmarkEnd w:id="258"/>
    <w:bookmarkStart w:name="z457" w:id="259"/>
    <w:p>
      <w:pPr>
        <w:spacing w:after="0"/>
        <w:ind w:left="0"/>
        <w:jc w:val="both"/>
      </w:pPr>
      <w:r>
        <w:rPr>
          <w:rFonts w:ascii="Times New Roman"/>
          <w:b w:val="false"/>
          <w:i w:val="false"/>
          <w:color w:val="000000"/>
          <w:sz w:val="28"/>
        </w:rPr>
        <w:t xml:space="preserve">
      после цифр "665," дополнить цифрами "667,"; </w:t>
      </w:r>
    </w:p>
    <w:bookmarkEnd w:id="259"/>
    <w:bookmarkStart w:name="z458" w:id="260"/>
    <w:p>
      <w:pPr>
        <w:spacing w:after="0"/>
        <w:ind w:left="0"/>
        <w:jc w:val="both"/>
      </w:pPr>
      <w:r>
        <w:rPr>
          <w:rFonts w:ascii="Times New Roman"/>
          <w:b w:val="false"/>
          <w:i w:val="false"/>
          <w:color w:val="000000"/>
          <w:sz w:val="28"/>
        </w:rPr>
        <w:t xml:space="preserve">
      подпункт 4) после цифр "652," дополнить цифрами "667,"; </w:t>
      </w:r>
    </w:p>
    <w:bookmarkEnd w:id="260"/>
    <w:bookmarkStart w:name="z459" w:id="261"/>
    <w:p>
      <w:pPr>
        <w:spacing w:after="0"/>
        <w:ind w:left="0"/>
        <w:jc w:val="both"/>
      </w:pPr>
      <w:r>
        <w:rPr>
          <w:rFonts w:ascii="Times New Roman"/>
          <w:b w:val="false"/>
          <w:i w:val="false"/>
          <w:color w:val="000000"/>
          <w:sz w:val="28"/>
        </w:rPr>
        <w:t xml:space="preserve">
      подпункт 5) после слов "621 (часть третья)," дополнить цифрами "667,"; </w:t>
      </w:r>
    </w:p>
    <w:bookmarkEnd w:id="261"/>
    <w:bookmarkStart w:name="z460" w:id="262"/>
    <w:p>
      <w:pPr>
        <w:spacing w:after="0"/>
        <w:ind w:left="0"/>
        <w:jc w:val="both"/>
      </w:pPr>
      <w:r>
        <w:rPr>
          <w:rFonts w:ascii="Times New Roman"/>
          <w:b w:val="false"/>
          <w:i w:val="false"/>
          <w:color w:val="000000"/>
          <w:sz w:val="28"/>
        </w:rPr>
        <w:t xml:space="preserve">
      подпункт 6) после цифр "652," дополнить цифрами "667,"; </w:t>
      </w:r>
    </w:p>
    <w:bookmarkEnd w:id="262"/>
    <w:bookmarkStart w:name="z461" w:id="263"/>
    <w:p>
      <w:pPr>
        <w:spacing w:after="0"/>
        <w:ind w:left="0"/>
        <w:jc w:val="both"/>
      </w:pPr>
      <w:r>
        <w:rPr>
          <w:rFonts w:ascii="Times New Roman"/>
          <w:b w:val="false"/>
          <w:i w:val="false"/>
          <w:color w:val="000000"/>
          <w:sz w:val="28"/>
        </w:rPr>
        <w:t xml:space="preserve">
      подпункт 45) после цифр "477" дополнить цифрами ", 667"; </w:t>
      </w:r>
    </w:p>
    <w:bookmarkEnd w:id="263"/>
    <w:bookmarkStart w:name="z462" w:id="264"/>
    <w:p>
      <w:pPr>
        <w:spacing w:after="0"/>
        <w:ind w:left="0"/>
        <w:jc w:val="both"/>
      </w:pPr>
      <w:r>
        <w:rPr>
          <w:rFonts w:ascii="Times New Roman"/>
          <w:b w:val="false"/>
          <w:i w:val="false"/>
          <w:color w:val="000000"/>
          <w:sz w:val="28"/>
        </w:rPr>
        <w:t xml:space="preserve">
      подпункт 46) после слов "606 (часть вторая)" дополнить цифрами ", 667"; </w:t>
      </w:r>
    </w:p>
    <w:bookmarkEnd w:id="264"/>
    <w:bookmarkStart w:name="z463" w:id="265"/>
    <w:p>
      <w:pPr>
        <w:spacing w:after="0"/>
        <w:ind w:left="0"/>
        <w:jc w:val="both"/>
      </w:pPr>
      <w:r>
        <w:rPr>
          <w:rFonts w:ascii="Times New Roman"/>
          <w:b w:val="false"/>
          <w:i w:val="false"/>
          <w:color w:val="000000"/>
          <w:sz w:val="28"/>
        </w:rPr>
        <w:t xml:space="preserve">
      12) часть вторую </w:t>
      </w:r>
      <w:r>
        <w:rPr>
          <w:rFonts w:ascii="Times New Roman"/>
          <w:b w:val="false"/>
          <w:i w:val="false"/>
          <w:color w:val="000000"/>
          <w:sz w:val="28"/>
        </w:rPr>
        <w:t>статьи 819</w:t>
      </w:r>
      <w:r>
        <w:rPr>
          <w:rFonts w:ascii="Times New Roman"/>
          <w:b w:val="false"/>
          <w:i w:val="false"/>
          <w:color w:val="000000"/>
          <w:sz w:val="28"/>
        </w:rPr>
        <w:t xml:space="preserve"> изложить в следующей редакции:</w:t>
      </w:r>
    </w:p>
    <w:bookmarkEnd w:id="265"/>
    <w:bookmarkStart w:name="z464" w:id="266"/>
    <w:p>
      <w:pPr>
        <w:spacing w:after="0"/>
        <w:ind w:left="0"/>
        <w:jc w:val="both"/>
      </w:pPr>
      <w:r>
        <w:rPr>
          <w:rFonts w:ascii="Times New Roman"/>
          <w:b w:val="false"/>
          <w:i w:val="false"/>
          <w:color w:val="000000"/>
          <w:sz w:val="28"/>
        </w:rPr>
        <w:t xml:space="preserve">
      "2. Судья, орган (должностное лицо) с учетом установления обстоятельств, указанных в части первой настоящей статьи, вправе сократить размер административного штрафа, наложенного на лицо, в отношении которого возбуждено дело об административном правонарушении, и исчисляемого согласно абзацу первому части первой </w:t>
      </w:r>
      <w:r>
        <w:rPr>
          <w:rFonts w:ascii="Times New Roman"/>
          <w:b w:val="false"/>
          <w:i w:val="false"/>
          <w:color w:val="000000"/>
          <w:sz w:val="28"/>
        </w:rPr>
        <w:t>статьи 44</w:t>
      </w:r>
      <w:r>
        <w:rPr>
          <w:rFonts w:ascii="Times New Roman"/>
          <w:b w:val="false"/>
          <w:i w:val="false"/>
          <w:color w:val="000000"/>
          <w:sz w:val="28"/>
        </w:rPr>
        <w:t xml:space="preserve"> настоящего Кодекса, но не более чем на тридцать процентов от общей суммы штрафа.". </w:t>
      </w:r>
    </w:p>
    <w:bookmarkEnd w:id="266"/>
    <w:bookmarkStart w:name="z5" w:id="267"/>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 (Ведомости Парламента Республики Казахстан, 2015 г., № 20-II, 20-III, cт. 112; 2016 г., № 1, ст. 4; № 6, ст. 45; № 7-II, ст. 55; № 8-I, ст. 62, 65; № 8-II, ст. 72; № 12, ст. 87; № 23, ст. 118; № 24, ст. 124, 126; 2017 г., № 9, ст. 21):</w:t>
      </w:r>
    </w:p>
    <w:bookmarkEnd w:id="267"/>
    <w:bookmarkStart w:name="z465" w:id="268"/>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248 слово "Президента" заменить словом "Правительства". </w:t>
      </w:r>
    </w:p>
    <w:bookmarkEnd w:id="268"/>
    <w:bookmarkStart w:name="z6" w:id="269"/>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сентября 1994 года "Об оперативно-розыскной деятельности" (Ведомости Верховного Совета Республики Казахстан, 1994 г., № 13-14, ст. 199; 1995 г., № 24, ст. 167; Ведомости Парламента Республики Казахстан, 1996 г., № 14, ст. 275; 1998 г., № 24, ст. 436; 2000 г., № 3-4, ст. 66; 2001 г., № 8, ст. 53; № 17-18, ст. 245; 2002 г., № 4, ст. 32; № 15, ст. 147; № 17, ст. 155; 2004 г., № 18, ст. 106; № 23, ст. 142; № 24, ст. 154; 2005 г., № 13, ст. 53; 2007 г., № 2, ст. 18; 2009 г., № 6-7, ст. 32; № 17, ст. 83; № 24, ст. 121; 2010 г., № 10, ст. 48; 2011 г., № 1, ст. 7; № 20, ст. 158; 2012 г., № 3, ст. 26; 2013 г., № 1, ст. 2; 2014 г., № 7, ст. 33; № 14, ст. 84; № 16, ст. 90; № 21, ст. 118, 122; 2016 г., № 23, ст. 118; № 24, ст. 126; 2017 г., № 8, ст. 16): </w:t>
      </w:r>
    </w:p>
    <w:bookmarkEnd w:id="269"/>
    <w:bookmarkStart w:name="z466" w:id="27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8</w:t>
      </w:r>
      <w:r>
        <w:rPr>
          <w:rFonts w:ascii="Times New Roman"/>
          <w:b w:val="false"/>
          <w:i w:val="false"/>
          <w:color w:val="000000"/>
          <w:sz w:val="28"/>
        </w:rPr>
        <w:t xml:space="preserve"> дополнить подпунктом 4-1) следующего содержания: </w:t>
      </w:r>
    </w:p>
    <w:bookmarkEnd w:id="270"/>
    <w:bookmarkStart w:name="z467" w:id="271"/>
    <w:p>
      <w:pPr>
        <w:spacing w:after="0"/>
        <w:ind w:left="0"/>
        <w:jc w:val="both"/>
      </w:pPr>
      <w:r>
        <w:rPr>
          <w:rFonts w:ascii="Times New Roman"/>
          <w:b w:val="false"/>
          <w:i w:val="false"/>
          <w:color w:val="000000"/>
          <w:sz w:val="28"/>
        </w:rPr>
        <w:t xml:space="preserve">
      "4-1) разрабатывать и утверждать правила эксплуатации транспортных средств органов, осуществляющих оперативно-розыскную деятельность;"; </w:t>
      </w:r>
    </w:p>
    <w:bookmarkEnd w:id="271"/>
    <w:bookmarkStart w:name="z468" w:id="272"/>
    <w:p>
      <w:pPr>
        <w:spacing w:after="0"/>
        <w:ind w:left="0"/>
        <w:jc w:val="both"/>
      </w:pPr>
      <w:r>
        <w:rPr>
          <w:rFonts w:ascii="Times New Roman"/>
          <w:b w:val="false"/>
          <w:i w:val="false"/>
          <w:color w:val="000000"/>
          <w:sz w:val="28"/>
        </w:rPr>
        <w:t xml:space="preserve">
      2) пункт 4 </w:t>
      </w:r>
      <w:r>
        <w:rPr>
          <w:rFonts w:ascii="Times New Roman"/>
          <w:b w:val="false"/>
          <w:i w:val="false"/>
          <w:color w:val="000000"/>
          <w:sz w:val="28"/>
        </w:rPr>
        <w:t>статьи 11</w:t>
      </w:r>
      <w:r>
        <w:rPr>
          <w:rFonts w:ascii="Times New Roman"/>
          <w:b w:val="false"/>
          <w:i w:val="false"/>
          <w:color w:val="000000"/>
          <w:sz w:val="28"/>
        </w:rPr>
        <w:t xml:space="preserve"> после цифры "5)," дополнить цифрой "6),". </w:t>
      </w:r>
    </w:p>
    <w:bookmarkEnd w:id="272"/>
    <w:bookmarkStart w:name="z7" w:id="273"/>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декабря 1998 года "О Национальном архивном фонде и архивах" (Ведомости Парламента Республики Казахстан, 1998 г., № 24, ст. 435; 2001 г., № 21-22, ст. 286; 2003 г., № 10, ст. 53; 2004 г., № 23, ст. 142; 2006 г., № 3, ст. 22; № 13, ст. 86; 2007 г., № 8, ст. 55; 2009 г., № 11-12, ст. 53; № 18, ст. 84; 2010 г., № 5, ст. 23; № 10, ст. 48; № 17-18, ст. 111; 2011 г., № 1, ст. 2; № 5, ст. 43; № 11, ст. 102; 2012 г., № 4, ст. 32; № 15, ст. 97; 2013 г., № 14, ст. 75; 2014 г., № 1, ст. 4; № 4-5, ст. 24; № 16, ст. 90; № 19-I, 19-II, ст. 96; № 21, ст. 122; № 23, ст. 143; 2015 г., № 19-II, ст. 105; № 20-IV, ст. 113; № 22-II, ст. 145; № 22-V, ст. 156; 2016 г., № 7-I, ст. 50): </w:t>
      </w:r>
    </w:p>
    <w:bookmarkEnd w:id="2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статьи 22 изложить в следующей редакции: </w:t>
      </w:r>
    </w:p>
    <w:bookmarkStart w:name="z470" w:id="274"/>
    <w:p>
      <w:pPr>
        <w:spacing w:after="0"/>
        <w:ind w:left="0"/>
        <w:jc w:val="both"/>
      </w:pPr>
      <w:r>
        <w:rPr>
          <w:rFonts w:ascii="Times New Roman"/>
          <w:b w:val="false"/>
          <w:i w:val="false"/>
          <w:color w:val="000000"/>
          <w:sz w:val="28"/>
        </w:rPr>
        <w:t xml:space="preserve">
      "1. В целях обеспечения национальной безопасности в Министерстве обороны Республики Казахстан, Комитете национальной безопасности Республики Казахстан, уполномоченном органе в сфере внешней разведки, Министерстве внутренних дел Республики Казахстан, Службе государственной охраны Республики Казахстан, Генеральной прокуратуре Республики Казахстан, Национальном бюро по противодействию коррупции Агентства Республики Казахстан по делам государственной службы и противодействию коррупции, Комитете государственных доходов Министерства финансов Республики Казахстан могут создаваться специальные государственные архивы.". </w:t>
      </w:r>
    </w:p>
    <w:bookmarkEnd w:id="274"/>
    <w:bookmarkStart w:name="z8" w:id="275"/>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декабря 2003 года "О государственной правовой статистике и специальных учетах" (Ведомости Парламента Республики Казахстан, 2003 г., № 24, ст. 176; 2005 г., № 5, ст. 5; 2009 г., № 19, ст. 88; 2010 г., № 5, ст. 23; 2011 г., № 1, ст. 3; № 11, ст. 102; № 23, ст. 178; 2013 г., № 14, ст. 75; 2014 г., № 1, ст. 9; № 11, ст. 61; № 14, ст. 84; № 16, ст. 90; № 21, ст. 118; № 23, ст. 143; 2015 г., № 20-IV, ст. 113; № 22-V, ст. 156; 2016 г., № 7-I, ст. 50; № 23, ст. 118; № 24, ст. 126; 2017 г., № 8, ст. 16): </w:t>
      </w:r>
    </w:p>
    <w:bookmarkEnd w:id="275"/>
    <w:bookmarkStart w:name="z471" w:id="27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6</w:t>
      </w:r>
      <w:r>
        <w:rPr>
          <w:rFonts w:ascii="Times New Roman"/>
          <w:b w:val="false"/>
          <w:i w:val="false"/>
          <w:color w:val="000000"/>
          <w:sz w:val="28"/>
        </w:rPr>
        <w:t xml:space="preserve"> дополнить подпунктом 12-6) следующего содержания: </w:t>
      </w:r>
    </w:p>
    <w:bookmarkEnd w:id="276"/>
    <w:bookmarkStart w:name="z472" w:id="277"/>
    <w:p>
      <w:pPr>
        <w:spacing w:after="0"/>
        <w:ind w:left="0"/>
        <w:jc w:val="both"/>
      </w:pPr>
      <w:r>
        <w:rPr>
          <w:rFonts w:ascii="Times New Roman"/>
          <w:b w:val="false"/>
          <w:i w:val="false"/>
          <w:color w:val="000000"/>
          <w:sz w:val="28"/>
        </w:rPr>
        <w:t xml:space="preserve">
      "12-6) осуществляет прием, хранение и выдачу прекращенных уголовных дел;"; </w:t>
      </w:r>
    </w:p>
    <w:bookmarkEnd w:id="277"/>
    <w:bookmarkStart w:name="z473" w:id="27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3</w:t>
      </w:r>
      <w:r>
        <w:rPr>
          <w:rFonts w:ascii="Times New Roman"/>
          <w:b w:val="false"/>
          <w:i w:val="false"/>
          <w:color w:val="000000"/>
          <w:sz w:val="28"/>
        </w:rPr>
        <w:t xml:space="preserve"> статьи 12 дополнить подпунктами 16-2) и 16-3) следующего содержания: </w:t>
      </w:r>
    </w:p>
    <w:bookmarkEnd w:id="278"/>
    <w:bookmarkStart w:name="z474" w:id="279"/>
    <w:p>
      <w:pPr>
        <w:spacing w:after="0"/>
        <w:ind w:left="0"/>
        <w:jc w:val="both"/>
      </w:pPr>
      <w:r>
        <w:rPr>
          <w:rFonts w:ascii="Times New Roman"/>
          <w:b w:val="false"/>
          <w:i w:val="false"/>
          <w:color w:val="000000"/>
          <w:sz w:val="28"/>
        </w:rPr>
        <w:t xml:space="preserve">
      "16-2) лиц, утративших связь с родственниками; </w:t>
      </w:r>
    </w:p>
    <w:bookmarkEnd w:id="279"/>
    <w:bookmarkStart w:name="z475" w:id="280"/>
    <w:p>
      <w:pPr>
        <w:spacing w:after="0"/>
        <w:ind w:left="0"/>
        <w:jc w:val="both"/>
      </w:pPr>
      <w:r>
        <w:rPr>
          <w:rFonts w:ascii="Times New Roman"/>
          <w:b w:val="false"/>
          <w:i w:val="false"/>
          <w:color w:val="000000"/>
          <w:sz w:val="28"/>
        </w:rPr>
        <w:t xml:space="preserve">
      16-3) лиц, не способных сообщить о себе установочные данные;". </w:t>
      </w:r>
    </w:p>
    <w:bookmarkEnd w:id="280"/>
    <w:bookmarkStart w:name="z9" w:id="281"/>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июля 2007 года "Об образовании" (Ведомости Парламента Республики Казахстан, 2007 г., № 20, ст. 151; 2008 г., № 23, ст. 124; 2009 г., № 18, ст. 84; 2010 г., № 5, ст. 23; № 24, ст. 149; 2011 г., № 1, ст. 2; № 2, ст. 21; № 5, ст. 43; № 11, ст. 102; № 12, ст. 111; № 16, ст. 128; № 18, ст. 142; 2012 г., № 2, ст. 11; № 4, ст. 32; № 15, ст. 97; 2013 г., № 2, ст. 7; № 7, ст. 34; № 9, ст. 51; № 14, ст. 72, 75; № 15, ст. 81; 2014 г., № 1, ст. 4, 6; № 3, ст. 21; № 10, ст. 52; № 14, ст. 84; № 19-I, 19-II, ст. 96; № 23, ст. 143; 2015 г., № 2, ст. 3; № 10, ст. 50; № 14, ст. 72; № 20-IV, ст. 113; № 21-III, ст. 135; № 22-I, ст. 140; № 22-V, ст. 156, 158; № 23-II, ст. 170, 172; 2016 г., № 8-II, ст. 67; № 23, ст. 119; 2017 г., № 8, ст. 16; № 9, ст. 17, 18): </w:t>
      </w:r>
    </w:p>
    <w:bookmarkEnd w:id="281"/>
    <w:bookmarkStart w:name="z476" w:id="282"/>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пункта 1</w:t>
      </w:r>
      <w:r>
        <w:rPr>
          <w:rFonts w:ascii="Times New Roman"/>
          <w:b w:val="false"/>
          <w:i w:val="false"/>
          <w:color w:val="000000"/>
          <w:sz w:val="28"/>
        </w:rPr>
        <w:t xml:space="preserve"> статьи 50 изложить в следующей редакции: </w:t>
      </w:r>
    </w:p>
    <w:bookmarkEnd w:id="282"/>
    <w:bookmarkStart w:name="z477" w:id="283"/>
    <w:p>
      <w:pPr>
        <w:spacing w:after="0"/>
        <w:ind w:left="0"/>
        <w:jc w:val="both"/>
      </w:pPr>
      <w:r>
        <w:rPr>
          <w:rFonts w:ascii="Times New Roman"/>
          <w:b w:val="false"/>
          <w:i w:val="false"/>
          <w:color w:val="000000"/>
          <w:sz w:val="28"/>
        </w:rPr>
        <w:t xml:space="preserve">
      "Педагогические работники государственных организаций образования, созданных в организационно-правовой форме государственных учреждений и казенных предприятий, являются гражданскими служащими (за исключением сотрудников и военнослужащих военных, специальных учебных заведений, имеющих воинское или специальное звание, классный чин).". </w:t>
      </w:r>
    </w:p>
    <w:bookmarkEnd w:id="283"/>
    <w:bookmarkStart w:name="z10" w:id="284"/>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правоохранительной службе" (Ведомости Парламента Республики Казахстан, 2011 г., № 1, ст. 4; № 19, ст. 145; 2012 г., № 3, ст. 26; № 5, ст. 41; № 8, ст. 64; 2013 г., № 7, ст. 34, 36; № 14, ст. 75; 2014 г., № 7, ст. 37; № 8, ст. 49; № 14, ст. 84; № 16, ст. 90; № 21, ст. 122; № 23, ст. 143; 2015 г., № 20-I, ст. 111; № 21-III, ст. 135; № 22-II, ст. 148; № 22-III, ст. 149; № 22-V, ст. 154; 2016 г., № 7-I, cт. 50; № 24, cт. 123): </w:t>
      </w:r>
    </w:p>
    <w:bookmarkEnd w:id="284"/>
    <w:bookmarkStart w:name="z478" w:id="285"/>
    <w:p>
      <w:pPr>
        <w:spacing w:after="0"/>
        <w:ind w:left="0"/>
        <w:jc w:val="both"/>
      </w:pPr>
      <w:r>
        <w:rPr>
          <w:rFonts w:ascii="Times New Roman"/>
          <w:b w:val="false"/>
          <w:i w:val="false"/>
          <w:color w:val="000000"/>
          <w:sz w:val="28"/>
        </w:rPr>
        <w:t xml:space="preserve">
      1)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10 изложить в следующей редакции: </w:t>
      </w:r>
    </w:p>
    <w:bookmarkEnd w:id="285"/>
    <w:bookmarkStart w:name="z479" w:id="286"/>
    <w:p>
      <w:pPr>
        <w:spacing w:after="0"/>
        <w:ind w:left="0"/>
        <w:jc w:val="both"/>
      </w:pPr>
      <w:r>
        <w:rPr>
          <w:rFonts w:ascii="Times New Roman"/>
          <w:b w:val="false"/>
          <w:i w:val="false"/>
          <w:color w:val="000000"/>
          <w:sz w:val="28"/>
        </w:rPr>
        <w:t xml:space="preserve">
      "1. На службу в правоохранительные органы принимаются граждане в возрасте не старше тридцати пяти лет, имеющие соответствующее образование и прошедшие воинскую службу или военную подготовку в специализированных организациях Министерства обороны по подготовке военно-обученного резерва, а также граждане, освобожденные или имеющие отсрочку от призыва на срочную воинскую службу в соответствии с законодательством Республики Казахстан."; </w:t>
      </w:r>
    </w:p>
    <w:bookmarkEnd w:id="286"/>
    <w:bookmarkStart w:name="z480" w:id="287"/>
    <w:p>
      <w:pPr>
        <w:spacing w:after="0"/>
        <w:ind w:left="0"/>
        <w:jc w:val="both"/>
      </w:pPr>
      <w:r>
        <w:rPr>
          <w:rFonts w:ascii="Times New Roman"/>
          <w:b w:val="false"/>
          <w:i w:val="false"/>
          <w:color w:val="000000"/>
          <w:sz w:val="28"/>
        </w:rPr>
        <w:t xml:space="preserve">
      2) часть третью </w:t>
      </w:r>
      <w:r>
        <w:rPr>
          <w:rFonts w:ascii="Times New Roman"/>
          <w:b w:val="false"/>
          <w:i w:val="false"/>
          <w:color w:val="000000"/>
          <w:sz w:val="28"/>
        </w:rPr>
        <w:t>пункта 1</w:t>
      </w:r>
      <w:r>
        <w:rPr>
          <w:rFonts w:ascii="Times New Roman"/>
          <w:b w:val="false"/>
          <w:i w:val="false"/>
          <w:color w:val="000000"/>
          <w:sz w:val="28"/>
        </w:rPr>
        <w:t xml:space="preserve"> статьи 20 изложить в следующей редакции: </w:t>
      </w:r>
    </w:p>
    <w:bookmarkEnd w:id="287"/>
    <w:bookmarkStart w:name="z481" w:id="288"/>
    <w:p>
      <w:pPr>
        <w:spacing w:after="0"/>
        <w:ind w:left="0"/>
        <w:jc w:val="both"/>
      </w:pPr>
      <w:r>
        <w:rPr>
          <w:rFonts w:ascii="Times New Roman"/>
          <w:b w:val="false"/>
          <w:i w:val="false"/>
          <w:color w:val="000000"/>
          <w:sz w:val="28"/>
        </w:rPr>
        <w:t xml:space="preserve">
      "Описание служебных удостоверений и образцы жетонов, а также порядок их выдачи утверждаются руководителем правоохранительного органа."; </w:t>
      </w:r>
    </w:p>
    <w:bookmarkEnd w:id="288"/>
    <w:bookmarkStart w:name="z482" w:id="28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7</w:t>
      </w:r>
      <w:r>
        <w:rPr>
          <w:rFonts w:ascii="Times New Roman"/>
          <w:b w:val="false"/>
          <w:i w:val="false"/>
          <w:color w:val="000000"/>
          <w:sz w:val="28"/>
        </w:rPr>
        <w:t xml:space="preserve"> статьи 22 изложить в следующей редакции: </w:t>
      </w:r>
    </w:p>
    <w:bookmarkEnd w:id="289"/>
    <w:bookmarkStart w:name="z483" w:id="290"/>
    <w:p>
      <w:pPr>
        <w:spacing w:after="0"/>
        <w:ind w:left="0"/>
        <w:jc w:val="both"/>
      </w:pPr>
      <w:r>
        <w:rPr>
          <w:rFonts w:ascii="Times New Roman"/>
          <w:b w:val="false"/>
          <w:i w:val="false"/>
          <w:color w:val="000000"/>
          <w:sz w:val="28"/>
        </w:rPr>
        <w:t xml:space="preserve">
      "7. Лица, ранее проходившие службу в правоохранительных органах, при приеме вновь на службу (зачислении на учебу), лица, принятые в порядке откомандирования из другого правоохранительного органа, а также лица, проходившие службу в специальных государственных органах, военнослужащие назначаются на должности (зачисляются на учебу) с имеющимся у них специальным или воинским званием, классным чином, квалификационным классом, присвоенным или установленным им по прежнему месту службы, с приравниванием к специальному званию или классному чину, присваиваемому или установленному по новому месту службы (учебы). </w:t>
      </w:r>
    </w:p>
    <w:bookmarkEnd w:id="290"/>
    <w:bookmarkStart w:name="z484" w:id="291"/>
    <w:p>
      <w:pPr>
        <w:spacing w:after="0"/>
        <w:ind w:left="0"/>
        <w:jc w:val="both"/>
      </w:pPr>
      <w:r>
        <w:rPr>
          <w:rFonts w:ascii="Times New Roman"/>
          <w:b w:val="false"/>
          <w:i w:val="false"/>
          <w:color w:val="000000"/>
          <w:sz w:val="28"/>
        </w:rPr>
        <w:t xml:space="preserve">
      Имеющееся у назначенного в правоохранительный орган лица специальное, воинское звание или классный чин, квалификационный класс высшего начальствующего или высшего офицерского состава признается соответствующим равнозначному специальному, воинскому званию или классному чину или квалификационному классу, указывающему на принадлежность к тому органу, в котором он проходит службу, с учетом положений подпункта 5) </w:t>
      </w:r>
      <w:r>
        <w:rPr>
          <w:rFonts w:ascii="Times New Roman"/>
          <w:b w:val="false"/>
          <w:i w:val="false"/>
          <w:color w:val="000000"/>
          <w:sz w:val="28"/>
        </w:rPr>
        <w:t>пункта 1</w:t>
      </w:r>
      <w:r>
        <w:rPr>
          <w:rFonts w:ascii="Times New Roman"/>
          <w:b w:val="false"/>
          <w:i w:val="false"/>
          <w:color w:val="000000"/>
          <w:sz w:val="28"/>
        </w:rPr>
        <w:t xml:space="preserve"> и </w:t>
      </w:r>
      <w:r>
        <w:rPr>
          <w:rFonts w:ascii="Times New Roman"/>
          <w:b w:val="false"/>
          <w:i w:val="false"/>
          <w:color w:val="000000"/>
          <w:sz w:val="28"/>
        </w:rPr>
        <w:t>пункта 3</w:t>
      </w:r>
      <w:r>
        <w:rPr>
          <w:rFonts w:ascii="Times New Roman"/>
          <w:b w:val="false"/>
          <w:i w:val="false"/>
          <w:color w:val="000000"/>
          <w:sz w:val="28"/>
        </w:rPr>
        <w:t xml:space="preserve"> настоящей статьи. </w:t>
      </w:r>
    </w:p>
    <w:bookmarkEnd w:id="291"/>
    <w:bookmarkStart w:name="z485" w:id="292"/>
    <w:p>
      <w:pPr>
        <w:spacing w:after="0"/>
        <w:ind w:left="0"/>
        <w:jc w:val="both"/>
      </w:pPr>
      <w:r>
        <w:rPr>
          <w:rFonts w:ascii="Times New Roman"/>
          <w:b w:val="false"/>
          <w:i w:val="false"/>
          <w:color w:val="000000"/>
          <w:sz w:val="28"/>
        </w:rPr>
        <w:t xml:space="preserve">
      Срок пребывания в прежнем специальном или воинском звании, классном чине, квалификационном классе засчитывается в срок выслуги для присвоения очередного специального звания, классного чина или установления квалификационного класса."; </w:t>
      </w:r>
    </w:p>
    <w:bookmarkEnd w:id="292"/>
    <w:bookmarkStart w:name="z486" w:id="29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23</w:t>
      </w:r>
      <w:r>
        <w:rPr>
          <w:rFonts w:ascii="Times New Roman"/>
          <w:b w:val="false"/>
          <w:i w:val="false"/>
          <w:color w:val="000000"/>
          <w:sz w:val="28"/>
        </w:rPr>
        <w:t xml:space="preserve"> дополнить пунктом 8-1 следующего содержания: </w:t>
      </w:r>
    </w:p>
    <w:bookmarkEnd w:id="293"/>
    <w:bookmarkStart w:name="z487" w:id="294"/>
    <w:p>
      <w:pPr>
        <w:spacing w:after="0"/>
        <w:ind w:left="0"/>
        <w:jc w:val="both"/>
      </w:pPr>
      <w:r>
        <w:rPr>
          <w:rFonts w:ascii="Times New Roman"/>
          <w:b w:val="false"/>
          <w:i w:val="false"/>
          <w:color w:val="000000"/>
          <w:sz w:val="28"/>
        </w:rPr>
        <w:t xml:space="preserve">
      "8-1. Специальное звание, классный чин, квалификационный класс высшего начальствующего состава: </w:t>
      </w:r>
    </w:p>
    <w:bookmarkEnd w:id="294"/>
    <w:bookmarkStart w:name="z488" w:id="295"/>
    <w:p>
      <w:pPr>
        <w:spacing w:after="0"/>
        <w:ind w:left="0"/>
        <w:jc w:val="both"/>
      </w:pPr>
      <w:r>
        <w:rPr>
          <w:rFonts w:ascii="Times New Roman"/>
          <w:b w:val="false"/>
          <w:i w:val="false"/>
          <w:color w:val="000000"/>
          <w:sz w:val="28"/>
        </w:rPr>
        <w:t xml:space="preserve">
      генерал-майор, государственный советник 3 класса, высший квалификационный класс 3 категории могут быть присвоены сотруднику по истечении трех лет пребывания в звании полковника, старшего советника, квалификационном классе 1 категории на должности, предшествующей должности высшего начальствующего состава, и не менее одного года службы на должности высшего начальствующего состава; </w:t>
      </w:r>
    </w:p>
    <w:bookmarkEnd w:id="295"/>
    <w:bookmarkStart w:name="z489" w:id="296"/>
    <w:p>
      <w:pPr>
        <w:spacing w:after="0"/>
        <w:ind w:left="0"/>
        <w:jc w:val="both"/>
      </w:pPr>
      <w:r>
        <w:rPr>
          <w:rFonts w:ascii="Times New Roman"/>
          <w:b w:val="false"/>
          <w:i w:val="false"/>
          <w:color w:val="000000"/>
          <w:sz w:val="28"/>
        </w:rPr>
        <w:t xml:space="preserve">
      генерал-лейтенант, государственный советник 2 класса могут быть присвоены сотруднику, пребывающему в специальном звании, классном чине генерал-майора, государственного советника 3 класса не менее трех лет; </w:t>
      </w:r>
    </w:p>
    <w:bookmarkEnd w:id="296"/>
    <w:bookmarkStart w:name="z490" w:id="297"/>
    <w:p>
      <w:pPr>
        <w:spacing w:after="0"/>
        <w:ind w:left="0"/>
        <w:jc w:val="both"/>
      </w:pPr>
      <w:r>
        <w:rPr>
          <w:rFonts w:ascii="Times New Roman"/>
          <w:b w:val="false"/>
          <w:i w:val="false"/>
          <w:color w:val="000000"/>
          <w:sz w:val="28"/>
        </w:rPr>
        <w:t xml:space="preserve">
      генерал-полковник, государственный советник 1 класса могут быть присвоены сотруднику, пребывающему в специальном звании, классном чине генерал-лейтенанта, государственного советника 2 класса не менее трех лет. </w:t>
      </w:r>
    </w:p>
    <w:bookmarkEnd w:id="297"/>
    <w:bookmarkStart w:name="z491" w:id="298"/>
    <w:p>
      <w:pPr>
        <w:spacing w:after="0"/>
        <w:ind w:left="0"/>
        <w:jc w:val="both"/>
      </w:pPr>
      <w:r>
        <w:rPr>
          <w:rFonts w:ascii="Times New Roman"/>
          <w:b w:val="false"/>
          <w:i w:val="false"/>
          <w:color w:val="000000"/>
          <w:sz w:val="28"/>
        </w:rPr>
        <w:t xml:space="preserve">
      По решению Президента Республики Казахстан высшие специальное звание, классный чин или квалификационный класс могут быть присвоены досрочно."; </w:t>
      </w:r>
    </w:p>
    <w:bookmarkEnd w:id="298"/>
    <w:bookmarkStart w:name="z492" w:id="299"/>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44</w:t>
      </w:r>
      <w:r>
        <w:rPr>
          <w:rFonts w:ascii="Times New Roman"/>
          <w:b w:val="false"/>
          <w:i w:val="false"/>
          <w:color w:val="000000"/>
          <w:sz w:val="28"/>
        </w:rPr>
        <w:t xml:space="preserve">: </w:t>
      </w:r>
    </w:p>
    <w:bookmarkEnd w:id="2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 </w:t>
      </w:r>
    </w:p>
    <w:bookmarkStart w:name="z494" w:id="300"/>
    <w:p>
      <w:pPr>
        <w:spacing w:after="0"/>
        <w:ind w:left="0"/>
        <w:jc w:val="both"/>
      </w:pPr>
      <w:r>
        <w:rPr>
          <w:rFonts w:ascii="Times New Roman"/>
          <w:b w:val="false"/>
          <w:i w:val="false"/>
          <w:color w:val="000000"/>
          <w:sz w:val="28"/>
        </w:rPr>
        <w:t xml:space="preserve">
      "3) обучения с предоставлением учебного отпуска в рамках государственного заказа по подготовке государственных служащих;"; </w:t>
      </w:r>
    </w:p>
    <w:bookmarkEnd w:id="300"/>
    <w:bookmarkStart w:name="z495" w:id="301"/>
    <w:p>
      <w:pPr>
        <w:spacing w:after="0"/>
        <w:ind w:left="0"/>
        <w:jc w:val="both"/>
      </w:pPr>
      <w:r>
        <w:rPr>
          <w:rFonts w:ascii="Times New Roman"/>
          <w:b w:val="false"/>
          <w:i w:val="false"/>
          <w:color w:val="000000"/>
          <w:sz w:val="28"/>
        </w:rPr>
        <w:t xml:space="preserve">
      дополнить подпунктом 4) следующего содержания: </w:t>
      </w:r>
    </w:p>
    <w:bookmarkEnd w:id="301"/>
    <w:bookmarkStart w:name="z496" w:id="302"/>
    <w:p>
      <w:pPr>
        <w:spacing w:after="0"/>
        <w:ind w:left="0"/>
        <w:jc w:val="both"/>
      </w:pPr>
      <w:r>
        <w:rPr>
          <w:rFonts w:ascii="Times New Roman"/>
          <w:b w:val="false"/>
          <w:i w:val="false"/>
          <w:color w:val="000000"/>
          <w:sz w:val="28"/>
        </w:rPr>
        <w:t xml:space="preserve">
      "4) нахождения в отпуске без сохранения заработной платы."; </w:t>
      </w:r>
    </w:p>
    <w:bookmarkEnd w:id="302"/>
    <w:bookmarkStart w:name="z497" w:id="303"/>
    <w:p>
      <w:pPr>
        <w:spacing w:after="0"/>
        <w:ind w:left="0"/>
        <w:jc w:val="both"/>
      </w:pPr>
      <w:r>
        <w:rPr>
          <w:rFonts w:ascii="Times New Roman"/>
          <w:b w:val="false"/>
          <w:i w:val="false"/>
          <w:color w:val="000000"/>
          <w:sz w:val="28"/>
        </w:rPr>
        <w:t xml:space="preserve">
      6) часть четвертую </w:t>
      </w:r>
      <w:r>
        <w:rPr>
          <w:rFonts w:ascii="Times New Roman"/>
          <w:b w:val="false"/>
          <w:i w:val="false"/>
          <w:color w:val="000000"/>
          <w:sz w:val="28"/>
        </w:rPr>
        <w:t>пункта 3</w:t>
      </w:r>
      <w:r>
        <w:rPr>
          <w:rFonts w:ascii="Times New Roman"/>
          <w:b w:val="false"/>
          <w:i w:val="false"/>
          <w:color w:val="000000"/>
          <w:sz w:val="28"/>
        </w:rPr>
        <w:t xml:space="preserve"> статьи 46-1 изложить в следующей редакции: </w:t>
      </w:r>
    </w:p>
    <w:bookmarkEnd w:id="303"/>
    <w:bookmarkStart w:name="z498" w:id="304"/>
    <w:p>
      <w:pPr>
        <w:spacing w:after="0"/>
        <w:ind w:left="0"/>
        <w:jc w:val="both"/>
      </w:pPr>
      <w:r>
        <w:rPr>
          <w:rFonts w:ascii="Times New Roman"/>
          <w:b w:val="false"/>
          <w:i w:val="false"/>
          <w:color w:val="000000"/>
          <w:sz w:val="28"/>
        </w:rPr>
        <w:t xml:space="preserve">
      "В срок пребывания в распоряжении правоохранительного органа не засчитываются период нахождения лиц рядового и начальствующего состава в установленных настоящим Законом отпусках, на лечении (обследовании по направлению военно-врачебной комиссии) в организациях здравоохранения, время нахождения в пути следования от места прежней службы до места нахождения соответствующего правоохранительного органа; для лиц, обучающихся по заочной или вечерней форме обучения, – время нахождения на учебно-экзаменационных сессиях организаций образования; время содержания под стражей в связи с привлечением к уголовной ответственности, в случаях прекращения уголовного дела по реабилитирующим основаниям или вынесения оправдательного приговора со дня ареста и по день освобождения включительно."; </w:t>
      </w:r>
    </w:p>
    <w:bookmarkEnd w:id="304"/>
    <w:bookmarkStart w:name="z499" w:id="305"/>
    <w:p>
      <w:pPr>
        <w:spacing w:after="0"/>
        <w:ind w:left="0"/>
        <w:jc w:val="both"/>
      </w:pPr>
      <w:r>
        <w:rPr>
          <w:rFonts w:ascii="Times New Roman"/>
          <w:b w:val="false"/>
          <w:i w:val="false"/>
          <w:color w:val="000000"/>
          <w:sz w:val="28"/>
        </w:rPr>
        <w:t xml:space="preserve">
      7) часть вторую </w:t>
      </w:r>
      <w:r>
        <w:rPr>
          <w:rFonts w:ascii="Times New Roman"/>
          <w:b w:val="false"/>
          <w:i w:val="false"/>
          <w:color w:val="000000"/>
          <w:sz w:val="28"/>
        </w:rPr>
        <w:t>подпункта 4)</w:t>
      </w:r>
      <w:r>
        <w:rPr>
          <w:rFonts w:ascii="Times New Roman"/>
          <w:b w:val="false"/>
          <w:i w:val="false"/>
          <w:color w:val="000000"/>
          <w:sz w:val="28"/>
        </w:rPr>
        <w:t xml:space="preserve"> пункта 2 статьи 48 изложить в следующей редакции: </w:t>
      </w:r>
    </w:p>
    <w:bookmarkEnd w:id="305"/>
    <w:bookmarkStart w:name="z500" w:id="306"/>
    <w:p>
      <w:pPr>
        <w:spacing w:after="0"/>
        <w:ind w:left="0"/>
        <w:jc w:val="both"/>
      </w:pPr>
      <w:r>
        <w:rPr>
          <w:rFonts w:ascii="Times New Roman"/>
          <w:b w:val="false"/>
          <w:i w:val="false"/>
          <w:color w:val="000000"/>
          <w:sz w:val="28"/>
        </w:rPr>
        <w:t xml:space="preserve">
      "Порядок и условия прохождения компьютерного тестирования сотрудника, подлежащего аттестации, на знание законодательства Республики Казахстан и логическое мышление, нормативы по определению профессиональной пригодности, а также пороговые значения для категорий должностей (далее – пороговые значения) устанавливаются нормативными правовыми актами правоохранительных органов."; </w:t>
      </w:r>
    </w:p>
    <w:bookmarkEnd w:id="306"/>
    <w:bookmarkStart w:name="z501" w:id="30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3-1</w:t>
      </w:r>
      <w:r>
        <w:rPr>
          <w:rFonts w:ascii="Times New Roman"/>
          <w:b w:val="false"/>
          <w:i w:val="false"/>
          <w:color w:val="000000"/>
          <w:sz w:val="28"/>
        </w:rPr>
        <w:t xml:space="preserve"> статьи 65 изложить в следующей редакции: </w:t>
      </w:r>
    </w:p>
    <w:bookmarkEnd w:id="307"/>
    <w:bookmarkStart w:name="z502" w:id="308"/>
    <w:p>
      <w:pPr>
        <w:spacing w:after="0"/>
        <w:ind w:left="0"/>
        <w:jc w:val="both"/>
      </w:pPr>
      <w:r>
        <w:rPr>
          <w:rFonts w:ascii="Times New Roman"/>
          <w:b w:val="false"/>
          <w:i w:val="false"/>
          <w:color w:val="000000"/>
          <w:sz w:val="28"/>
        </w:rPr>
        <w:t xml:space="preserve">
      "3-1. В случае нетрудоспособности сотрудника по различным заболеваниям свыше сроков, указанных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за исключением заболеваний, для которых установлен более длительный срок нетрудоспособности, утверждаемый Правительством Республики Казахстан, данный сотрудник зачисляется в распоряжение правоохранительного органа."; </w:t>
      </w:r>
    </w:p>
    <w:bookmarkEnd w:id="308"/>
    <w:bookmarkStart w:name="z503" w:id="30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статью 71</w:t>
      </w:r>
      <w:r>
        <w:rPr>
          <w:rFonts w:ascii="Times New Roman"/>
          <w:b w:val="false"/>
          <w:i w:val="false"/>
          <w:color w:val="000000"/>
          <w:sz w:val="28"/>
        </w:rPr>
        <w:t xml:space="preserve"> дополнить пунктом 1-1 следующего содержания: </w:t>
      </w:r>
    </w:p>
    <w:bookmarkEnd w:id="309"/>
    <w:bookmarkStart w:name="z504" w:id="310"/>
    <w:p>
      <w:pPr>
        <w:spacing w:after="0"/>
        <w:ind w:left="0"/>
        <w:jc w:val="both"/>
      </w:pPr>
      <w:r>
        <w:rPr>
          <w:rFonts w:ascii="Times New Roman"/>
          <w:b w:val="false"/>
          <w:i w:val="false"/>
          <w:color w:val="000000"/>
          <w:sz w:val="28"/>
        </w:rPr>
        <w:t xml:space="preserve">
      "1-1. В случаях, предусмотренных законами Республики Казахстан и актами Президента Республики Казахстан, сотрудникам может быть предоставлен отпуск без сохранения заработной платы с освобождением от занимаемой должности и оставлением в кадрах правоохранительного органа. </w:t>
      </w:r>
    </w:p>
    <w:bookmarkEnd w:id="310"/>
    <w:bookmarkStart w:name="z505" w:id="311"/>
    <w:p>
      <w:pPr>
        <w:spacing w:after="0"/>
        <w:ind w:left="0"/>
        <w:jc w:val="both"/>
      </w:pPr>
      <w:r>
        <w:rPr>
          <w:rFonts w:ascii="Times New Roman"/>
          <w:b w:val="false"/>
          <w:i w:val="false"/>
          <w:color w:val="000000"/>
          <w:sz w:val="28"/>
        </w:rPr>
        <w:t xml:space="preserve">
      По окончании отпуска без сохранения заработной платы сотруднику предоставляется должность не ниже ранее занимаемой должности."; </w:t>
      </w:r>
    </w:p>
    <w:bookmarkEnd w:id="311"/>
    <w:bookmarkStart w:name="z506" w:id="312"/>
    <w:p>
      <w:pPr>
        <w:spacing w:after="0"/>
        <w:ind w:left="0"/>
        <w:jc w:val="both"/>
      </w:pPr>
      <w:r>
        <w:rPr>
          <w:rFonts w:ascii="Times New Roman"/>
          <w:b w:val="false"/>
          <w:i w:val="false"/>
          <w:color w:val="000000"/>
          <w:sz w:val="28"/>
        </w:rPr>
        <w:t xml:space="preserve">
      10) части первую и вторую </w:t>
      </w:r>
      <w:r>
        <w:rPr>
          <w:rFonts w:ascii="Times New Roman"/>
          <w:b w:val="false"/>
          <w:i w:val="false"/>
          <w:color w:val="000000"/>
          <w:sz w:val="28"/>
        </w:rPr>
        <w:t>пункта 3</w:t>
      </w:r>
      <w:r>
        <w:rPr>
          <w:rFonts w:ascii="Times New Roman"/>
          <w:b w:val="false"/>
          <w:i w:val="false"/>
          <w:color w:val="000000"/>
          <w:sz w:val="28"/>
        </w:rPr>
        <w:t xml:space="preserve"> статьи 77 изложить в следующей редакции: </w:t>
      </w:r>
    </w:p>
    <w:bookmarkEnd w:id="312"/>
    <w:bookmarkStart w:name="z507" w:id="313"/>
    <w:p>
      <w:pPr>
        <w:spacing w:after="0"/>
        <w:ind w:left="0"/>
        <w:jc w:val="both"/>
      </w:pPr>
      <w:r>
        <w:rPr>
          <w:rFonts w:ascii="Times New Roman"/>
          <w:b w:val="false"/>
          <w:i w:val="false"/>
          <w:color w:val="000000"/>
          <w:sz w:val="28"/>
        </w:rPr>
        <w:t xml:space="preserve">
      "3. Сотрудник на период нахождения в отпуске по беременности и родам, отпуске по усыновлению или удочерению новорожденного ребенка (детей), отпуске без сохранения заработной платы по уходу за ребенком до достижения им возраста трех лет зачисляется в распоряжение соответствующего органа или учреждения. За время отпуска по беременности и родам, отпуска по усыновлению или удочерению новорожденного ребенка (детей), отпуска без сохранения заработной платы по уходу за ребенком до достижения им возраста трех лет за сотрудником сохраняется последнее место работы (должность). </w:t>
      </w:r>
    </w:p>
    <w:bookmarkEnd w:id="313"/>
    <w:bookmarkStart w:name="z508" w:id="314"/>
    <w:p>
      <w:pPr>
        <w:spacing w:after="0"/>
        <w:ind w:left="0"/>
        <w:jc w:val="both"/>
      </w:pPr>
      <w:r>
        <w:rPr>
          <w:rFonts w:ascii="Times New Roman"/>
          <w:b w:val="false"/>
          <w:i w:val="false"/>
          <w:color w:val="000000"/>
          <w:sz w:val="28"/>
        </w:rPr>
        <w:t xml:space="preserve">
      Время нахождения сотрудника в отпуске по беременности и родам, отпуске по усыновлению или удочерению новорожденного ребенка (детей), отпуске без сохранения заработной платы по уходу за ребенком до достижения им возраста трех лет засчитывается в стаж правоохранительной службы, выслугу лет для присвоения специального звания, классного чина или установления квалификационного класса.". </w:t>
      </w:r>
    </w:p>
    <w:bookmarkEnd w:id="314"/>
    <w:bookmarkStart w:name="z11" w:id="315"/>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февраля 2012 года "О специальных государственных органах Республики Казахстан" (Ведомости Парламента Республики Казахстан, 2012 г., № 4, ст. 31; 2013 г., № 2, ст. 10; № 14, ст. 72; 2014 г., № 7, ст. 37; № 8, ст. 49; № 14, ст. 84; № 16, ст. 90; № 19-I, 19-II, ст. 96; 2015 г., № 1, ст. 2; № 15, ст. 78; № 21-III, ст. 135; № 22-II, ст. 148; № 22-III, ст. 149; № 22-V, ст. 154; 2016 г., № 7-I, cт. 49; № 24, ст. 126;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службы", опубликованный в газетах "Егемен Қазақстан" и "Казахстанская правда" 15 июня 2017 г.): </w:t>
      </w:r>
    </w:p>
    <w:bookmarkEnd w:id="3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27 изложить в следующей редакции: </w:t>
      </w:r>
    </w:p>
    <w:bookmarkStart w:name="z510" w:id="316"/>
    <w:p>
      <w:pPr>
        <w:spacing w:after="0"/>
        <w:ind w:left="0"/>
        <w:jc w:val="both"/>
      </w:pPr>
      <w:r>
        <w:rPr>
          <w:rFonts w:ascii="Times New Roman"/>
          <w:b w:val="false"/>
          <w:i w:val="false"/>
          <w:color w:val="000000"/>
          <w:sz w:val="28"/>
        </w:rPr>
        <w:t xml:space="preserve">
      "9. Гражданину, зачисленному из запаса либо принятому в порядке перевода из Вооруженных Сил, других войск и воинских формирований, при назначении на должность сотрудника присваивается специальное звание в порядке переаттестации не ниже имеющегося у него воинского звания. </w:t>
      </w:r>
    </w:p>
    <w:bookmarkEnd w:id="316"/>
    <w:bookmarkStart w:name="z511" w:id="317"/>
    <w:p>
      <w:pPr>
        <w:spacing w:after="0"/>
        <w:ind w:left="0"/>
        <w:jc w:val="both"/>
      </w:pPr>
      <w:r>
        <w:rPr>
          <w:rFonts w:ascii="Times New Roman"/>
          <w:b w:val="false"/>
          <w:i w:val="false"/>
          <w:color w:val="000000"/>
          <w:sz w:val="28"/>
        </w:rPr>
        <w:t xml:space="preserve">
      Лицам, ранее проходившим службу в специальных государственных или правоохранительных органах, зачисленным из запаса либо принятым в порядке перевода из других специальных государственных органов и имеющим специальное звание, классный чин или квалификационный класс, при назначении их на должность сотрудника в порядке переаттестации присваивается специальное звание. Порядок проведения переаттестации и присвоения специального звания определяется первым руководителем специального государственного органа. </w:t>
      </w:r>
    </w:p>
    <w:bookmarkEnd w:id="317"/>
    <w:bookmarkStart w:name="z512" w:id="318"/>
    <w:p>
      <w:pPr>
        <w:spacing w:after="0"/>
        <w:ind w:left="0"/>
        <w:jc w:val="both"/>
      </w:pPr>
      <w:r>
        <w:rPr>
          <w:rFonts w:ascii="Times New Roman"/>
          <w:b w:val="false"/>
          <w:i w:val="false"/>
          <w:color w:val="000000"/>
          <w:sz w:val="28"/>
        </w:rPr>
        <w:t xml:space="preserve">
      Имеющееся у назначенного в специальный государственный орган лица специальное, воинское звание, классный чин или квалификационный класс высшего начальствующего или офицерского состава признается соответствующим равнозначному специальному званию, указывающему на принадлежность к тому органу, в котором он проходит службу, с учетом положений подпункта 5) </w:t>
      </w:r>
      <w:r>
        <w:rPr>
          <w:rFonts w:ascii="Times New Roman"/>
          <w:b w:val="false"/>
          <w:i w:val="false"/>
          <w:color w:val="000000"/>
          <w:sz w:val="28"/>
        </w:rPr>
        <w:t>пункта 1</w:t>
      </w:r>
      <w:r>
        <w:rPr>
          <w:rFonts w:ascii="Times New Roman"/>
          <w:b w:val="false"/>
          <w:i w:val="false"/>
          <w:color w:val="000000"/>
          <w:sz w:val="28"/>
        </w:rPr>
        <w:t xml:space="preserve"> и </w:t>
      </w:r>
      <w:r>
        <w:rPr>
          <w:rFonts w:ascii="Times New Roman"/>
          <w:b w:val="false"/>
          <w:i w:val="false"/>
          <w:color w:val="000000"/>
          <w:sz w:val="28"/>
        </w:rPr>
        <w:t>пункта 2</w:t>
      </w:r>
      <w:r>
        <w:rPr>
          <w:rFonts w:ascii="Times New Roman"/>
          <w:b w:val="false"/>
          <w:i w:val="false"/>
          <w:color w:val="000000"/>
          <w:sz w:val="28"/>
        </w:rPr>
        <w:t xml:space="preserve"> статьи 26 настоящего Закона. </w:t>
      </w:r>
    </w:p>
    <w:bookmarkEnd w:id="318"/>
    <w:bookmarkStart w:name="z513" w:id="319"/>
    <w:p>
      <w:pPr>
        <w:spacing w:after="0"/>
        <w:ind w:left="0"/>
        <w:jc w:val="both"/>
      </w:pPr>
      <w:r>
        <w:rPr>
          <w:rFonts w:ascii="Times New Roman"/>
          <w:b w:val="false"/>
          <w:i w:val="false"/>
          <w:color w:val="000000"/>
          <w:sz w:val="28"/>
        </w:rPr>
        <w:t xml:space="preserve">
      Срок пребывания в прежнем специальном, воинском звании, классном чине или квалификационном классе засчитывается в срок выслуги для присвоения очередного специального звания. </w:t>
      </w:r>
    </w:p>
    <w:bookmarkEnd w:id="319"/>
    <w:bookmarkStart w:name="z514" w:id="320"/>
    <w:p>
      <w:pPr>
        <w:spacing w:after="0"/>
        <w:ind w:left="0"/>
        <w:jc w:val="both"/>
      </w:pPr>
      <w:r>
        <w:rPr>
          <w:rFonts w:ascii="Times New Roman"/>
          <w:b w:val="false"/>
          <w:i w:val="false"/>
          <w:color w:val="000000"/>
          <w:sz w:val="28"/>
        </w:rPr>
        <w:t xml:space="preserve">
      Не подлежат переаттестации сотрудники и военнослужащие, перемещенные по службе внутри одного специального государственного органа. </w:t>
      </w:r>
    </w:p>
    <w:bookmarkEnd w:id="320"/>
    <w:bookmarkStart w:name="z515" w:id="321"/>
    <w:p>
      <w:pPr>
        <w:spacing w:after="0"/>
        <w:ind w:left="0"/>
        <w:jc w:val="both"/>
      </w:pPr>
      <w:r>
        <w:rPr>
          <w:rFonts w:ascii="Times New Roman"/>
          <w:b w:val="false"/>
          <w:i w:val="false"/>
          <w:color w:val="000000"/>
          <w:sz w:val="28"/>
        </w:rPr>
        <w:t xml:space="preserve">
      10. Очередное специальное звание присваивается сотруднику по истечении срока выслуги в предыдущем специальном звании, если он занимает штатную должность или проходит службу не на штатной должности в соответствии с подпунктами 5) и 6) </w:t>
      </w:r>
      <w:r>
        <w:rPr>
          <w:rFonts w:ascii="Times New Roman"/>
          <w:b w:val="false"/>
          <w:i w:val="false"/>
          <w:color w:val="000000"/>
          <w:sz w:val="28"/>
        </w:rPr>
        <w:t>пункта 4</w:t>
      </w:r>
      <w:r>
        <w:rPr>
          <w:rFonts w:ascii="Times New Roman"/>
          <w:b w:val="false"/>
          <w:i w:val="false"/>
          <w:color w:val="000000"/>
          <w:sz w:val="28"/>
        </w:rPr>
        <w:t xml:space="preserve"> статьи 33 настоящего Закона, для которой предусмотрено равное или более высокое специальное звание.". </w:t>
      </w:r>
    </w:p>
    <w:bookmarkEnd w:id="321"/>
    <w:bookmarkStart w:name="z12" w:id="322"/>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апреля 2014 года "Об органах внутренних дел Республики Казахстан" (Ведомости Парламента Республики Казахстан, 2014 г., № 8, ст. 48; № 16, ст. 90; № 19-I, 19-II, ст. 96; № 23, ст. 143; 2015 г., № 1, ст. 2; № 16, ст. 79; № 21-I, ст. 125; 2016 г., № 6, ст. 45; № 24, ст. 129, 131; 2017 г., № 8, ст. 16): </w:t>
      </w:r>
    </w:p>
    <w:bookmarkEnd w:id="322"/>
    <w:bookmarkStart w:name="z516" w:id="323"/>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2</w:t>
      </w:r>
      <w:r>
        <w:rPr>
          <w:rFonts w:ascii="Times New Roman"/>
          <w:b w:val="false"/>
          <w:i w:val="false"/>
          <w:color w:val="000000"/>
          <w:sz w:val="28"/>
        </w:rPr>
        <w:t xml:space="preserve"> статьи 6 изложить в следующей редакции: </w:t>
      </w:r>
    </w:p>
    <w:bookmarkEnd w:id="323"/>
    <w:bookmarkStart w:name="z517" w:id="324"/>
    <w:p>
      <w:pPr>
        <w:spacing w:after="0"/>
        <w:ind w:left="0"/>
        <w:jc w:val="both"/>
      </w:pPr>
      <w:r>
        <w:rPr>
          <w:rFonts w:ascii="Times New Roman"/>
          <w:b w:val="false"/>
          <w:i w:val="false"/>
          <w:color w:val="000000"/>
          <w:sz w:val="28"/>
        </w:rPr>
        <w:t xml:space="preserve">
      "1) требовать от физических и юридических лиц соблюдения законодательства Республики Казахстан, прекращения противоправных действий, а также запрещать физическим лицам фотосъемку и видеозапись сотрудников органов внутренних дел при исполнении ими своих служебных обязанностей во время проведения следственных мероприятий в местности, где объявлено чрезвычайное положение, или в зоне проведения антитеррористической операции, в случае невыполнения этих требований применять соответствующие меры принуждения;". </w:t>
      </w:r>
    </w:p>
    <w:bookmarkEnd w:id="324"/>
    <w:bookmarkStart w:name="z13" w:id="325"/>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внесении изменений и дополнений в некоторые законодательные акты Республики Казахстан по вопросам декларирования доходов и имущества физических лиц" (Ведомости Парламента Республики Казахстан, 2015 г., № 22-III, ст. 149; 2016 г., № 22, ст. 116): </w:t>
      </w:r>
    </w:p>
    <w:bookmarkEnd w:id="3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статьи 1 исключить. </w:t>
      </w:r>
    </w:p>
    <w:p>
      <w:pPr>
        <w:spacing w:after="0"/>
        <w:ind w:left="0"/>
        <w:jc w:val="both"/>
      </w:pPr>
      <w:r>
        <w:rPr>
          <w:rFonts w:ascii="Times New Roman"/>
          <w:b/>
          <w:i w:val="false"/>
          <w:color w:val="000000"/>
          <w:sz w:val="28"/>
        </w:rPr>
        <w:t>Статья 2.</w:t>
      </w:r>
      <w:r>
        <w:rPr>
          <w:rFonts w:ascii="Times New Roman"/>
          <w:b/>
          <w:i w:val="false"/>
          <w:color w:val="000000"/>
          <w:sz w:val="28"/>
        </w:rPr>
        <w:t xml:space="preserve"> Настоящий Закон вводится в действие по истечении десяти календарных дней после дня его первого официального опубликования.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