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7f1f" w14:textId="0e17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оценочной деятельности в Республике Казахстан</w:t>
      </w:r>
    </w:p>
    <w:p>
      <w:pPr>
        <w:spacing w:after="0"/>
        <w:ind w:left="0"/>
        <w:jc w:val="both"/>
      </w:pPr>
      <w:r>
        <w:rPr>
          <w:rFonts w:ascii="Times New Roman"/>
          <w:b w:val="false"/>
          <w:i w:val="false"/>
          <w:color w:val="000000"/>
          <w:sz w:val="28"/>
        </w:rPr>
        <w:t>Закон Республики Казахстан от 10 января 2018 года № 133-VІ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ст.33</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Настоящий Закон регулирует общественные отношения, связанные с осуществлением оценочной деятельности в Республике Казахстан, а также определяет правовые основы регулирования оценочной деятельности.</w:t>
      </w:r>
    </w:p>
    <w:bookmarkStart w:name="z38"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39"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40" w:id="2"/>
    <w:p>
      <w:pPr>
        <w:spacing w:after="0"/>
        <w:ind w:left="0"/>
        <w:jc w:val="both"/>
      </w:pPr>
      <w:r>
        <w:rPr>
          <w:rFonts w:ascii="Times New Roman"/>
          <w:b w:val="false"/>
          <w:i w:val="false"/>
          <w:color w:val="000000"/>
          <w:sz w:val="28"/>
        </w:rPr>
        <w:t>
      1) оценка – определение возможной рыночной или иной стоимости объекта оценки в соответствии с законодательством Республики Казахстан;</w:t>
      </w:r>
    </w:p>
    <w:bookmarkEnd w:id="2"/>
    <w:bookmarkStart w:name="z41" w:id="3"/>
    <w:p>
      <w:pPr>
        <w:spacing w:after="0"/>
        <w:ind w:left="0"/>
        <w:jc w:val="both"/>
      </w:pPr>
      <w:r>
        <w:rPr>
          <w:rFonts w:ascii="Times New Roman"/>
          <w:b w:val="false"/>
          <w:i w:val="false"/>
          <w:color w:val="000000"/>
          <w:sz w:val="28"/>
        </w:rPr>
        <w:t>
      2) подход к оценке – способ определения возможной рыночной или иной стоимости объекта оценки с использованием одного или нескольких методов оценки;</w:t>
      </w:r>
    </w:p>
    <w:bookmarkEnd w:id="3"/>
    <w:bookmarkStart w:name="z42" w:id="4"/>
    <w:p>
      <w:pPr>
        <w:spacing w:after="0"/>
        <w:ind w:left="0"/>
        <w:jc w:val="both"/>
      </w:pPr>
      <w:r>
        <w:rPr>
          <w:rFonts w:ascii="Times New Roman"/>
          <w:b w:val="false"/>
          <w:i w:val="false"/>
          <w:color w:val="000000"/>
          <w:sz w:val="28"/>
        </w:rPr>
        <w:t>
      3) метод оценки – совокупность действий юридического, финансово-экономического и организационно-технического характера, совершаемых при оценке;</w:t>
      </w:r>
    </w:p>
    <w:bookmarkEnd w:id="4"/>
    <w:bookmarkStart w:name="z43" w:id="5"/>
    <w:p>
      <w:pPr>
        <w:spacing w:after="0"/>
        <w:ind w:left="0"/>
        <w:jc w:val="both"/>
      </w:pPr>
      <w:r>
        <w:rPr>
          <w:rFonts w:ascii="Times New Roman"/>
          <w:b w:val="false"/>
          <w:i w:val="false"/>
          <w:color w:val="000000"/>
          <w:sz w:val="28"/>
        </w:rPr>
        <w:t>
      4) дата оценки – день или период времени, на который определяется возможная рыночная или иная стоимость объекта оценки;</w:t>
      </w:r>
    </w:p>
    <w:bookmarkEnd w:id="5"/>
    <w:bookmarkStart w:name="z44" w:id="6"/>
    <w:p>
      <w:pPr>
        <w:spacing w:after="0"/>
        <w:ind w:left="0"/>
        <w:jc w:val="both"/>
      </w:pPr>
      <w:r>
        <w:rPr>
          <w:rFonts w:ascii="Times New Roman"/>
          <w:b w:val="false"/>
          <w:i w:val="false"/>
          <w:color w:val="000000"/>
          <w:sz w:val="28"/>
        </w:rPr>
        <w:t>
      5) оценочная деятельность – профессиональная деятельность субъектов оценочной деятельности, направленная на установление в отношении объекта оценки рыночной или иной предусмотренной настоящим Законом, иными законами Республики Казахстан и стандартами оценки стоимости на определенную дату;</w:t>
      </w:r>
    </w:p>
    <w:bookmarkEnd w:id="6"/>
    <w:bookmarkStart w:name="z45" w:id="7"/>
    <w:p>
      <w:pPr>
        <w:spacing w:after="0"/>
        <w:ind w:left="0"/>
        <w:jc w:val="both"/>
      </w:pPr>
      <w:r>
        <w:rPr>
          <w:rFonts w:ascii="Times New Roman"/>
          <w:b w:val="false"/>
          <w:i w:val="false"/>
          <w:color w:val="000000"/>
          <w:sz w:val="28"/>
        </w:rPr>
        <w:t>
      6) уполномоченный орган в области оценочной деятельности – центральный исполнительный орган, осуществляющий руководство и межотраслевую координацию в области оценочной деятельности;</w:t>
      </w:r>
    </w:p>
    <w:bookmarkEnd w:id="7"/>
    <w:bookmarkStart w:name="z46" w:id="8"/>
    <w:p>
      <w:pPr>
        <w:spacing w:after="0"/>
        <w:ind w:left="0"/>
        <w:jc w:val="both"/>
      </w:pPr>
      <w:r>
        <w:rPr>
          <w:rFonts w:ascii="Times New Roman"/>
          <w:b w:val="false"/>
          <w:i w:val="false"/>
          <w:color w:val="000000"/>
          <w:sz w:val="28"/>
        </w:rPr>
        <w:t>
      7) стандарт оценки – нормативный правовой акт, разрабатываемый и утверждаемый уполномоченным органом в области оценочной деятельности, в котором устанавливаются единые для субъектов оценочной деятельности требования к определению рыночной или иной стоимости объекта оценки;</w:t>
      </w:r>
    </w:p>
    <w:bookmarkEnd w:id="8"/>
    <w:bookmarkStart w:name="z47" w:id="9"/>
    <w:p>
      <w:pPr>
        <w:spacing w:after="0"/>
        <w:ind w:left="0"/>
        <w:jc w:val="both"/>
      </w:pPr>
      <w:r>
        <w:rPr>
          <w:rFonts w:ascii="Times New Roman"/>
          <w:b w:val="false"/>
          <w:i w:val="false"/>
          <w:color w:val="000000"/>
          <w:sz w:val="28"/>
        </w:rPr>
        <w:t xml:space="preserve">
      8) недостоверный отчет об оценке – письменный документ, составленный с нарушением требований законодательства Республики Казахстан об оценочной деятельности, с использованием недостоверных данных, приводящих к искажению рыночной или иной стоимости объекта оценки, за исключением случая,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14 настоящего Закона;</w:t>
      </w:r>
    </w:p>
    <w:bookmarkEnd w:id="9"/>
    <w:bookmarkStart w:name="z48" w:id="10"/>
    <w:p>
      <w:pPr>
        <w:spacing w:after="0"/>
        <w:ind w:left="0"/>
        <w:jc w:val="both"/>
      </w:pPr>
      <w:r>
        <w:rPr>
          <w:rFonts w:ascii="Times New Roman"/>
          <w:b w:val="false"/>
          <w:i w:val="false"/>
          <w:color w:val="000000"/>
          <w:sz w:val="28"/>
        </w:rPr>
        <w:t>
      9) отчет об оценке – письменный документ, составленный в соответствии с законодательством Республики Казахстан об оценочной деятельности по результатам проведенной оценки;</w:t>
      </w:r>
    </w:p>
    <w:bookmarkEnd w:id="10"/>
    <w:bookmarkStart w:name="z49" w:id="11"/>
    <w:p>
      <w:pPr>
        <w:spacing w:after="0"/>
        <w:ind w:left="0"/>
        <w:jc w:val="both"/>
      </w:pPr>
      <w:r>
        <w:rPr>
          <w:rFonts w:ascii="Times New Roman"/>
          <w:b w:val="false"/>
          <w:i w:val="false"/>
          <w:color w:val="000000"/>
          <w:sz w:val="28"/>
        </w:rPr>
        <w:t>
      10) экспертиза отчета об оценке – исследование, проводимое экспертным советом палаты оценщиков в целях проверки отчета об оценке на соответствие требованиям законодательства Республики Казахстан об оценочной деятельности и стандартов палаты оценщиков;</w:t>
      </w:r>
    </w:p>
    <w:bookmarkEnd w:id="11"/>
    <w:bookmarkStart w:name="z50" w:id="12"/>
    <w:p>
      <w:pPr>
        <w:spacing w:after="0"/>
        <w:ind w:left="0"/>
        <w:jc w:val="both"/>
      </w:pPr>
      <w:r>
        <w:rPr>
          <w:rFonts w:ascii="Times New Roman"/>
          <w:b w:val="false"/>
          <w:i w:val="false"/>
          <w:color w:val="000000"/>
          <w:sz w:val="28"/>
        </w:rPr>
        <w:t>
      11) оценщик – физическое лицо, осуществляющее профессиональную деятельность на основании свидетельства о присвоении квалификации "оценщик", выданного палатой оценщиков, и являющееся членом одной из палат оценщиков;</w:t>
      </w:r>
    </w:p>
    <w:bookmarkEnd w:id="12"/>
    <w:bookmarkStart w:name="z51" w:id="13"/>
    <w:p>
      <w:pPr>
        <w:spacing w:after="0"/>
        <w:ind w:left="0"/>
        <w:jc w:val="both"/>
      </w:pPr>
      <w:r>
        <w:rPr>
          <w:rFonts w:ascii="Times New Roman"/>
          <w:b w:val="false"/>
          <w:i w:val="false"/>
          <w:color w:val="000000"/>
          <w:sz w:val="28"/>
        </w:rPr>
        <w:t>
      12) свидетельство о присвоении квалификации "оценщик" – документ, подтверждающий соответствие лица требованиям к владению специальными теоретическими знаниями, практическими умениями, навыками и опытом работы;</w:t>
      </w:r>
    </w:p>
    <w:bookmarkEnd w:id="13"/>
    <w:bookmarkStart w:name="z52" w:id="14"/>
    <w:p>
      <w:pPr>
        <w:spacing w:after="0"/>
        <w:ind w:left="0"/>
        <w:jc w:val="both"/>
      </w:pPr>
      <w:r>
        <w:rPr>
          <w:rFonts w:ascii="Times New Roman"/>
          <w:b w:val="false"/>
          <w:i w:val="false"/>
          <w:color w:val="000000"/>
          <w:sz w:val="28"/>
        </w:rPr>
        <w:t>
      13) палата оценщиков – саморегулируемая организация в сфере профессиональной деятельности, созданная в целях осуществления контроля качества оценочной деятельности ее членов, защиты прав и законных интересов оценщиков;</w:t>
      </w:r>
    </w:p>
    <w:bookmarkEnd w:id="14"/>
    <w:bookmarkStart w:name="z53" w:id="15"/>
    <w:p>
      <w:pPr>
        <w:spacing w:after="0"/>
        <w:ind w:left="0"/>
        <w:jc w:val="both"/>
      </w:pPr>
      <w:r>
        <w:rPr>
          <w:rFonts w:ascii="Times New Roman"/>
          <w:b w:val="false"/>
          <w:i w:val="false"/>
          <w:color w:val="000000"/>
          <w:sz w:val="28"/>
        </w:rPr>
        <w:t>
      14) правила палаты оценщиков – документ, разрабатываемый и утверждаемый палатой оценщиков, определяющий порядок организации деятельности палаты оценщиков и ее членов;</w:t>
      </w:r>
    </w:p>
    <w:bookmarkEnd w:id="15"/>
    <w:bookmarkStart w:name="z54" w:id="16"/>
    <w:p>
      <w:pPr>
        <w:spacing w:after="0"/>
        <w:ind w:left="0"/>
        <w:jc w:val="both"/>
      </w:pPr>
      <w:r>
        <w:rPr>
          <w:rFonts w:ascii="Times New Roman"/>
          <w:b w:val="false"/>
          <w:i w:val="false"/>
          <w:color w:val="000000"/>
          <w:sz w:val="28"/>
        </w:rPr>
        <w:t>
      15) стандарт палаты оценщиков – документ, разрабатываемый и утверждаемый палатой оценщиков, устанавливающий требования для многократного использования членами палаты оценщиков единых и обязательных принципов, характеристик к их услугам;</w:t>
      </w:r>
    </w:p>
    <w:bookmarkEnd w:id="16"/>
    <w:p>
      <w:pPr>
        <w:spacing w:after="0"/>
        <w:ind w:left="0"/>
        <w:jc w:val="both"/>
      </w:pPr>
      <w:r>
        <w:rPr>
          <w:rFonts w:ascii="Times New Roman"/>
          <w:b w:val="false"/>
          <w:i w:val="false"/>
          <w:color w:val="000000"/>
          <w:sz w:val="28"/>
        </w:rPr>
        <w:t>
      16) квалификационная комиссия – специализированный орган палаты оценщиков, созданный для проведения квалификационного экзамена для лиц, претендующих на получение свидетельств о присвоении квалификации "оценщик", "эксперт";</w:t>
      </w:r>
    </w:p>
    <w:bookmarkStart w:name="z408" w:id="17"/>
    <w:p>
      <w:pPr>
        <w:spacing w:after="0"/>
        <w:ind w:left="0"/>
        <w:jc w:val="both"/>
      </w:pPr>
      <w:r>
        <w:rPr>
          <w:rFonts w:ascii="Times New Roman"/>
          <w:b w:val="false"/>
          <w:i w:val="false"/>
          <w:color w:val="000000"/>
          <w:sz w:val="28"/>
        </w:rPr>
        <w:t>
      16-1) реестр недобросовестных оценщиков – список оценщиков, составленный на основании сведений палат оценщиков о приостановлении действия свидетельства и (или) лишении свидетельства и (или) прекращении действия свидетельства о присвоении квалификации "оценщик";</w:t>
      </w:r>
    </w:p>
    <w:bookmarkEnd w:id="17"/>
    <w:bookmarkStart w:name="z56" w:id="18"/>
    <w:p>
      <w:pPr>
        <w:spacing w:after="0"/>
        <w:ind w:left="0"/>
        <w:jc w:val="both"/>
      </w:pPr>
      <w:r>
        <w:rPr>
          <w:rFonts w:ascii="Times New Roman"/>
          <w:b w:val="false"/>
          <w:i w:val="false"/>
          <w:color w:val="000000"/>
          <w:sz w:val="28"/>
        </w:rPr>
        <w:t>
      17) конфликт интересов – ситуация, при которой заинтересованность оценщика, юридического лица, с которым оценщик заключил трудовой договор, или эксперта может повлиять на достоверность отчета об оценке или экспертного заключения;</w:t>
      </w:r>
    </w:p>
    <w:bookmarkEnd w:id="18"/>
    <w:bookmarkStart w:name="z57" w:id="19"/>
    <w:p>
      <w:pPr>
        <w:spacing w:after="0"/>
        <w:ind w:left="0"/>
        <w:jc w:val="both"/>
      </w:pPr>
      <w:r>
        <w:rPr>
          <w:rFonts w:ascii="Times New Roman"/>
          <w:b w:val="false"/>
          <w:i w:val="false"/>
          <w:color w:val="000000"/>
          <w:sz w:val="28"/>
        </w:rPr>
        <w:t>
      18) рыночная стоимость – расчетная денежная сумма, за которую состоялся бы обмен актива на дату оценки между заинтересованным лицом и продавцом в результате коммерческой сделки после проведения надлежащего маркетинга, при которой каждая из сторон действовала бы будучи хорошо осведомленной, расчетливо и без принуждения;</w:t>
      </w:r>
    </w:p>
    <w:bookmarkEnd w:id="19"/>
    <w:bookmarkStart w:name="z58" w:id="20"/>
    <w:p>
      <w:pPr>
        <w:spacing w:after="0"/>
        <w:ind w:left="0"/>
        <w:jc w:val="both"/>
      </w:pPr>
      <w:r>
        <w:rPr>
          <w:rFonts w:ascii="Times New Roman"/>
          <w:b w:val="false"/>
          <w:i w:val="false"/>
          <w:color w:val="000000"/>
          <w:sz w:val="28"/>
        </w:rPr>
        <w:t>
      19) иная стоимость – иная, кроме рыночной, стоимость объекта оценки, виды которой устанавливаются стандартами оценки;</w:t>
      </w:r>
    </w:p>
    <w:bookmarkEnd w:id="20"/>
    <w:bookmarkStart w:name="z59" w:id="21"/>
    <w:p>
      <w:pPr>
        <w:spacing w:after="0"/>
        <w:ind w:left="0"/>
        <w:jc w:val="both"/>
      </w:pPr>
      <w:r>
        <w:rPr>
          <w:rFonts w:ascii="Times New Roman"/>
          <w:b w:val="false"/>
          <w:i w:val="false"/>
          <w:color w:val="000000"/>
          <w:sz w:val="28"/>
        </w:rPr>
        <w:t>
      20) эксперт – член экспертного совета палаты оценщиков, имеющий свидетельство о присвоении квалификации "эксперт";</w:t>
      </w:r>
    </w:p>
    <w:bookmarkEnd w:id="21"/>
    <w:bookmarkStart w:name="z60" w:id="22"/>
    <w:p>
      <w:pPr>
        <w:spacing w:after="0"/>
        <w:ind w:left="0"/>
        <w:jc w:val="both"/>
      </w:pPr>
      <w:r>
        <w:rPr>
          <w:rFonts w:ascii="Times New Roman"/>
          <w:b w:val="false"/>
          <w:i w:val="false"/>
          <w:color w:val="000000"/>
          <w:sz w:val="28"/>
        </w:rPr>
        <w:t>
      21) свидетельство о присвоении квалификации "эксперт" – документ, подтверждающий соответствие оценщика требованиям к уровню профессиональных знаний эксперта, установленным палатой оценщиков;</w:t>
      </w:r>
    </w:p>
    <w:bookmarkEnd w:id="22"/>
    <w:bookmarkStart w:name="z61" w:id="23"/>
    <w:p>
      <w:pPr>
        <w:spacing w:after="0"/>
        <w:ind w:left="0"/>
        <w:jc w:val="both"/>
      </w:pPr>
      <w:r>
        <w:rPr>
          <w:rFonts w:ascii="Times New Roman"/>
          <w:b w:val="false"/>
          <w:i w:val="false"/>
          <w:color w:val="000000"/>
          <w:sz w:val="28"/>
        </w:rPr>
        <w:t>
      22) заказчик – физическое и (или) юридическое лицо, заключившее договор на проведение оценки;</w:t>
      </w:r>
    </w:p>
    <w:bookmarkEnd w:id="23"/>
    <w:bookmarkStart w:name="z62" w:id="24"/>
    <w:p>
      <w:pPr>
        <w:spacing w:after="0"/>
        <w:ind w:left="0"/>
        <w:jc w:val="both"/>
      </w:pPr>
      <w:r>
        <w:rPr>
          <w:rFonts w:ascii="Times New Roman"/>
          <w:b w:val="false"/>
          <w:i w:val="false"/>
          <w:color w:val="000000"/>
          <w:sz w:val="28"/>
        </w:rPr>
        <w:t>
      23) аффилированные лица – физические и (или) юридические лица, способные оказывать влияние на деятельность оценщика, имеющие возможность прямо и (или) косвенно принимать решения по определению возможной рыночной или иной стоимости объекта оценки и (или) оказывать влияние на принимаемые друг другом (одним из лиц) такие решения, в том числе в силу заключенной сделки;</w:t>
      </w:r>
    </w:p>
    <w:bookmarkEnd w:id="24"/>
    <w:bookmarkStart w:name="z63" w:id="25"/>
    <w:p>
      <w:pPr>
        <w:spacing w:after="0"/>
        <w:ind w:left="0"/>
        <w:jc w:val="both"/>
      </w:pPr>
      <w:r>
        <w:rPr>
          <w:rFonts w:ascii="Times New Roman"/>
          <w:b w:val="false"/>
          <w:i w:val="false"/>
          <w:color w:val="000000"/>
          <w:sz w:val="28"/>
        </w:rPr>
        <w:t>
      24) третьи лица – лица, не входящие в число оценщиков, экспертов и заказчиков, имеющие определенное отношение к объекту оценки, оценочной деятельности;</w:t>
      </w:r>
    </w:p>
    <w:bookmarkEnd w:id="25"/>
    <w:bookmarkStart w:name="z64" w:id="26"/>
    <w:p>
      <w:pPr>
        <w:spacing w:after="0"/>
        <w:ind w:left="0"/>
        <w:jc w:val="both"/>
      </w:pPr>
      <w:r>
        <w:rPr>
          <w:rFonts w:ascii="Times New Roman"/>
          <w:b w:val="false"/>
          <w:i w:val="false"/>
          <w:color w:val="000000"/>
          <w:sz w:val="28"/>
        </w:rPr>
        <w:t>
      25) международные стандарты оценки – стандарты оценки, принятые Международным советом по стандартам оценки.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оценочной деятельности</w:t>
      </w:r>
    </w:p>
    <w:bookmarkStart w:name="z65" w:id="27"/>
    <w:p>
      <w:pPr>
        <w:spacing w:after="0"/>
        <w:ind w:left="0"/>
        <w:jc w:val="both"/>
      </w:pPr>
      <w:r>
        <w:rPr>
          <w:rFonts w:ascii="Times New Roman"/>
          <w:b w:val="false"/>
          <w:i w:val="false"/>
          <w:color w:val="000000"/>
          <w:sz w:val="28"/>
        </w:rPr>
        <w:t xml:space="preserve">
      1. Законодательство Республики Казахстан об оценочной деятельности основывается на Конституции Республики Казахстан, состоит из настоящего Закона и иных нормативных правовых актов Республики Казахстан. </w:t>
      </w:r>
    </w:p>
    <w:bookmarkEnd w:id="27"/>
    <w:bookmarkStart w:name="z66" w:id="28"/>
    <w:p>
      <w:pPr>
        <w:spacing w:after="0"/>
        <w:ind w:left="0"/>
        <w:jc w:val="both"/>
      </w:pPr>
      <w:r>
        <w:rPr>
          <w:rFonts w:ascii="Times New Roman"/>
          <w:b w:val="false"/>
          <w:i w:val="false"/>
          <w:color w:val="000000"/>
          <w:sz w:val="28"/>
        </w:rPr>
        <w:t xml:space="preserve">
      2. Особенности организации оценки государственного имущества, случаи и особенности оценки имущества при его поступлении в состав государственного имущества, передаче государственного имущества в пользование физическим лицам и (или) негосударственным юридическим лицам, а также отчуждении государственного имущества устанавливаются главой 16 Закона Республики Казахстан "О государственном имуществе". </w:t>
      </w:r>
    </w:p>
    <w:bookmarkEnd w:id="28"/>
    <w:bookmarkStart w:name="z67" w:id="29"/>
    <w:p>
      <w:pPr>
        <w:spacing w:after="0"/>
        <w:ind w:left="0"/>
        <w:jc w:val="both"/>
      </w:pPr>
      <w:r>
        <w:rPr>
          <w:rFonts w:ascii="Times New Roman"/>
          <w:b w:val="false"/>
          <w:i w:val="false"/>
          <w:color w:val="000000"/>
          <w:sz w:val="28"/>
        </w:rPr>
        <w:t xml:space="preserve">
      Особенности определения размера вреда, причиненного транспортному средству, устанавливаются Законом Республики Казахстан "Об обязательном страховании гражданско-правовой ответственности владельцев транспортных средств". </w:t>
      </w:r>
    </w:p>
    <w:bookmarkEnd w:id="29"/>
    <w:bookmarkStart w:name="z68" w:id="30"/>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0"/>
    <w:p>
      <w:pPr>
        <w:spacing w:after="0"/>
        <w:ind w:left="0"/>
        <w:jc w:val="both"/>
      </w:pPr>
      <w:r>
        <w:rPr>
          <w:rFonts w:ascii="Times New Roman"/>
          <w:b/>
          <w:i w:val="false"/>
          <w:color w:val="000000"/>
          <w:sz w:val="28"/>
        </w:rPr>
        <w:t>Статья 3. Основные принципы оценочной деятельности</w:t>
      </w:r>
    </w:p>
    <w:bookmarkStart w:name="z69" w:id="31"/>
    <w:p>
      <w:pPr>
        <w:spacing w:after="0"/>
        <w:ind w:left="0"/>
        <w:jc w:val="both"/>
      </w:pPr>
      <w:r>
        <w:rPr>
          <w:rFonts w:ascii="Times New Roman"/>
          <w:b w:val="false"/>
          <w:i w:val="false"/>
          <w:color w:val="000000"/>
          <w:sz w:val="28"/>
        </w:rPr>
        <w:t>
      Основными принципами оценочной деятельности являются:</w:t>
      </w:r>
    </w:p>
    <w:bookmarkEnd w:id="31"/>
    <w:bookmarkStart w:name="z70" w:id="32"/>
    <w:p>
      <w:pPr>
        <w:spacing w:after="0"/>
        <w:ind w:left="0"/>
        <w:jc w:val="both"/>
      </w:pPr>
      <w:r>
        <w:rPr>
          <w:rFonts w:ascii="Times New Roman"/>
          <w:b w:val="false"/>
          <w:i w:val="false"/>
          <w:color w:val="000000"/>
          <w:sz w:val="28"/>
        </w:rPr>
        <w:t>
      1) законность;</w:t>
      </w:r>
    </w:p>
    <w:bookmarkEnd w:id="32"/>
    <w:bookmarkStart w:name="z71" w:id="33"/>
    <w:p>
      <w:pPr>
        <w:spacing w:after="0"/>
        <w:ind w:left="0"/>
        <w:jc w:val="both"/>
      </w:pPr>
      <w:r>
        <w:rPr>
          <w:rFonts w:ascii="Times New Roman"/>
          <w:b w:val="false"/>
          <w:i w:val="false"/>
          <w:color w:val="000000"/>
          <w:sz w:val="28"/>
        </w:rPr>
        <w:t>
      2) объективность;</w:t>
      </w:r>
    </w:p>
    <w:bookmarkEnd w:id="33"/>
    <w:bookmarkStart w:name="z72" w:id="34"/>
    <w:p>
      <w:pPr>
        <w:spacing w:after="0"/>
        <w:ind w:left="0"/>
        <w:jc w:val="both"/>
      </w:pPr>
      <w:r>
        <w:rPr>
          <w:rFonts w:ascii="Times New Roman"/>
          <w:b w:val="false"/>
          <w:i w:val="false"/>
          <w:color w:val="000000"/>
          <w:sz w:val="28"/>
        </w:rPr>
        <w:t>
      3) достоверность;</w:t>
      </w:r>
    </w:p>
    <w:bookmarkEnd w:id="34"/>
    <w:bookmarkStart w:name="z73" w:id="35"/>
    <w:p>
      <w:pPr>
        <w:spacing w:after="0"/>
        <w:ind w:left="0"/>
        <w:jc w:val="both"/>
      </w:pPr>
      <w:r>
        <w:rPr>
          <w:rFonts w:ascii="Times New Roman"/>
          <w:b w:val="false"/>
          <w:i w:val="false"/>
          <w:color w:val="000000"/>
          <w:sz w:val="28"/>
        </w:rPr>
        <w:t>
      4) независимость;</w:t>
      </w:r>
    </w:p>
    <w:bookmarkEnd w:id="35"/>
    <w:bookmarkStart w:name="z74" w:id="36"/>
    <w:p>
      <w:pPr>
        <w:spacing w:after="0"/>
        <w:ind w:left="0"/>
        <w:jc w:val="both"/>
      </w:pPr>
      <w:r>
        <w:rPr>
          <w:rFonts w:ascii="Times New Roman"/>
          <w:b w:val="false"/>
          <w:i w:val="false"/>
          <w:color w:val="000000"/>
          <w:sz w:val="28"/>
        </w:rPr>
        <w:t>
      5) конфиденциальность.</w:t>
      </w:r>
    </w:p>
    <w:bookmarkEnd w:id="36"/>
    <w:p>
      <w:pPr>
        <w:spacing w:after="0"/>
        <w:ind w:left="0"/>
        <w:jc w:val="both"/>
      </w:pPr>
      <w:r>
        <w:rPr>
          <w:rFonts w:ascii="Times New Roman"/>
          <w:b/>
          <w:i w:val="false"/>
          <w:color w:val="000000"/>
          <w:sz w:val="28"/>
        </w:rPr>
        <w:t>Статья 4. Субъекты оценочной деятельности</w:t>
      </w:r>
    </w:p>
    <w:bookmarkStart w:name="z75" w:id="37"/>
    <w:p>
      <w:pPr>
        <w:spacing w:after="0"/>
        <w:ind w:left="0"/>
        <w:jc w:val="both"/>
      </w:pPr>
      <w:r>
        <w:rPr>
          <w:rFonts w:ascii="Times New Roman"/>
          <w:b w:val="false"/>
          <w:i w:val="false"/>
          <w:color w:val="000000"/>
          <w:sz w:val="28"/>
        </w:rPr>
        <w:t>
      1. Субъектами оценочной деятельности признаются оценщики и юридические лица, с которыми оценщики заключили трудовой договор.</w:t>
      </w:r>
    </w:p>
    <w:bookmarkEnd w:id="37"/>
    <w:bookmarkStart w:name="z76" w:id="38"/>
    <w:p>
      <w:pPr>
        <w:spacing w:after="0"/>
        <w:ind w:left="0"/>
        <w:jc w:val="both"/>
      </w:pPr>
      <w:r>
        <w:rPr>
          <w:rFonts w:ascii="Times New Roman"/>
          <w:b w:val="false"/>
          <w:i w:val="false"/>
          <w:color w:val="000000"/>
          <w:sz w:val="28"/>
        </w:rPr>
        <w:t xml:space="preserve">
      2. Оценщик вправе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w:t>
      </w:r>
    </w:p>
    <w:bookmarkEnd w:id="38"/>
    <w:p>
      <w:pPr>
        <w:spacing w:after="0"/>
        <w:ind w:left="0"/>
        <w:jc w:val="both"/>
      </w:pPr>
      <w:r>
        <w:rPr>
          <w:rFonts w:ascii="Times New Roman"/>
          <w:b/>
          <w:i w:val="false"/>
          <w:color w:val="000000"/>
          <w:sz w:val="28"/>
        </w:rPr>
        <w:t>Статья 5. Объекты оценки</w:t>
      </w:r>
    </w:p>
    <w:bookmarkStart w:name="z77" w:id="39"/>
    <w:p>
      <w:pPr>
        <w:spacing w:after="0"/>
        <w:ind w:left="0"/>
        <w:jc w:val="both"/>
      </w:pPr>
      <w:r>
        <w:rPr>
          <w:rFonts w:ascii="Times New Roman"/>
          <w:b w:val="false"/>
          <w:i w:val="false"/>
          <w:color w:val="000000"/>
          <w:sz w:val="28"/>
        </w:rPr>
        <w:t>
      К объектам оценки относятся:</w:t>
      </w:r>
    </w:p>
    <w:bookmarkEnd w:id="39"/>
    <w:bookmarkStart w:name="z78" w:id="40"/>
    <w:p>
      <w:pPr>
        <w:spacing w:after="0"/>
        <w:ind w:left="0"/>
        <w:jc w:val="both"/>
      </w:pPr>
      <w:r>
        <w:rPr>
          <w:rFonts w:ascii="Times New Roman"/>
          <w:b w:val="false"/>
          <w:i w:val="false"/>
          <w:color w:val="000000"/>
          <w:sz w:val="28"/>
        </w:rPr>
        <w:t>
      1) отдельные материальные объекты (вещи), совокупность вещей, составляющих имущество лица, имущество определенного вида (движимое или недвижимое), в том числе бесхозяйное, выморочное имущество;</w:t>
      </w:r>
    </w:p>
    <w:bookmarkEnd w:id="40"/>
    <w:bookmarkStart w:name="z79" w:id="41"/>
    <w:p>
      <w:pPr>
        <w:spacing w:after="0"/>
        <w:ind w:left="0"/>
        <w:jc w:val="both"/>
      </w:pPr>
      <w:r>
        <w:rPr>
          <w:rFonts w:ascii="Times New Roman"/>
          <w:b w:val="false"/>
          <w:i w:val="false"/>
          <w:color w:val="000000"/>
          <w:sz w:val="28"/>
        </w:rPr>
        <w:t xml:space="preserve">
      2) право собственности и иные вещные права на имущество или отдельные вещи из состава имущества, право требования, обязательства (долги), работы, услуги, информация, а также объекты права интеллектуальной собственности, иные объекты гражданских прав, в том числе бесхозяйные и выморочные, за исключением объектов налогообложения физических лиц (жилища, дачной постройки, хозяйственной (служебной) постройки, цокольного этажа, подвала жилища, гаража) при определении налоговой базы, земельных участков при определении кадастровой (оценочной) стоимости, которые проводятся Государственной корпорацией "Правительство для граждан". </w:t>
      </w:r>
    </w:p>
    <w:bookmarkEnd w:id="41"/>
    <w:p>
      <w:pPr>
        <w:spacing w:after="0"/>
        <w:ind w:left="0"/>
        <w:jc w:val="both"/>
      </w:pPr>
      <w:r>
        <w:rPr>
          <w:rFonts w:ascii="Times New Roman"/>
          <w:b/>
          <w:i w:val="false"/>
          <w:color w:val="000000"/>
          <w:sz w:val="28"/>
        </w:rPr>
        <w:t>Статья 6. Виды оценки</w:t>
      </w:r>
    </w:p>
    <w:bookmarkStart w:name="z80" w:id="42"/>
    <w:p>
      <w:pPr>
        <w:spacing w:after="0"/>
        <w:ind w:left="0"/>
        <w:jc w:val="both"/>
      </w:pPr>
      <w:r>
        <w:rPr>
          <w:rFonts w:ascii="Times New Roman"/>
          <w:b w:val="false"/>
          <w:i w:val="false"/>
          <w:color w:val="000000"/>
          <w:sz w:val="28"/>
        </w:rPr>
        <w:t>
      1. Видами оценки являются обязательная и инициативная оценка.</w:t>
      </w:r>
    </w:p>
    <w:bookmarkEnd w:id="42"/>
    <w:bookmarkStart w:name="z81" w:id="43"/>
    <w:p>
      <w:pPr>
        <w:spacing w:after="0"/>
        <w:ind w:left="0"/>
        <w:jc w:val="both"/>
      </w:pPr>
      <w:r>
        <w:rPr>
          <w:rFonts w:ascii="Times New Roman"/>
          <w:b w:val="false"/>
          <w:i w:val="false"/>
          <w:color w:val="000000"/>
          <w:sz w:val="28"/>
        </w:rPr>
        <w:t>
      2. Обязательная оценка в соответствии с законодательными актами Республики Казахстан проводится для:</w:t>
      </w:r>
    </w:p>
    <w:bookmarkEnd w:id="43"/>
    <w:bookmarkStart w:name="z82" w:id="44"/>
    <w:p>
      <w:pPr>
        <w:spacing w:after="0"/>
        <w:ind w:left="0"/>
        <w:jc w:val="both"/>
      </w:pPr>
      <w:r>
        <w:rPr>
          <w:rFonts w:ascii="Times New Roman"/>
          <w:b w:val="false"/>
          <w:i w:val="false"/>
          <w:color w:val="000000"/>
          <w:sz w:val="28"/>
        </w:rPr>
        <w:t>
      1) налогообложения имущества в соответствии с налоговым законодательством Республики Казахстан;</w:t>
      </w:r>
    </w:p>
    <w:bookmarkEnd w:id="44"/>
    <w:bookmarkStart w:name="z83" w:id="45"/>
    <w:p>
      <w:pPr>
        <w:spacing w:after="0"/>
        <w:ind w:left="0"/>
        <w:jc w:val="both"/>
      </w:pPr>
      <w:r>
        <w:rPr>
          <w:rFonts w:ascii="Times New Roman"/>
          <w:b w:val="false"/>
          <w:i w:val="false"/>
          <w:color w:val="000000"/>
          <w:sz w:val="28"/>
        </w:rPr>
        <w:t xml:space="preserve">
      2) приватизации, передачи в доверительное управление либо аренду (аренду с последующим выкупом) государственного имущества. </w:t>
      </w:r>
    </w:p>
    <w:bookmarkEnd w:id="45"/>
    <w:bookmarkStart w:name="z84" w:id="46"/>
    <w:p>
      <w:pPr>
        <w:spacing w:after="0"/>
        <w:ind w:left="0"/>
        <w:jc w:val="both"/>
      </w:pPr>
      <w:r>
        <w:rPr>
          <w:rFonts w:ascii="Times New Roman"/>
          <w:b w:val="false"/>
          <w:i w:val="false"/>
          <w:color w:val="000000"/>
          <w:sz w:val="28"/>
        </w:rPr>
        <w:t xml:space="preserve">
      Нормы настоящего подпункта не распространяются на случаи передачи в доверительное управление либо аренду имущества, закрепленного за Национальным Банком Республики Казахстан, дочерним организациям Национального Банка Республики Казахстан; </w:t>
      </w:r>
    </w:p>
    <w:bookmarkEnd w:id="46"/>
    <w:bookmarkStart w:name="z85" w:id="47"/>
    <w:p>
      <w:pPr>
        <w:spacing w:after="0"/>
        <w:ind w:left="0"/>
        <w:jc w:val="both"/>
      </w:pPr>
      <w:r>
        <w:rPr>
          <w:rFonts w:ascii="Times New Roman"/>
          <w:b w:val="false"/>
          <w:i w:val="false"/>
          <w:color w:val="000000"/>
          <w:sz w:val="28"/>
        </w:rPr>
        <w:t>
      3) ипотечного кредитования: при предоставлении ипотечного займа, а также при необходимости реализации залогового имущества;</w:t>
      </w:r>
    </w:p>
    <w:bookmarkEnd w:id="47"/>
    <w:bookmarkStart w:name="z86" w:id="48"/>
    <w:p>
      <w:pPr>
        <w:spacing w:after="0"/>
        <w:ind w:left="0"/>
        <w:jc w:val="both"/>
      </w:pPr>
      <w:r>
        <w:rPr>
          <w:rFonts w:ascii="Times New Roman"/>
          <w:b w:val="false"/>
          <w:i w:val="false"/>
          <w:color w:val="000000"/>
          <w:sz w:val="28"/>
        </w:rPr>
        <w:t>
      4) выкупа и изъятия имущества для государственных нужд;</w:t>
      </w:r>
    </w:p>
    <w:bookmarkEnd w:id="48"/>
    <w:bookmarkStart w:name="z87" w:id="49"/>
    <w:p>
      <w:pPr>
        <w:spacing w:after="0"/>
        <w:ind w:left="0"/>
        <w:jc w:val="both"/>
      </w:pPr>
      <w:r>
        <w:rPr>
          <w:rFonts w:ascii="Times New Roman"/>
          <w:b w:val="false"/>
          <w:i w:val="false"/>
          <w:color w:val="000000"/>
          <w:sz w:val="28"/>
        </w:rPr>
        <w:t xml:space="preserve">
      5) определения стоимости имущества должника, когда должник или взыскатель возражает против произведенной судебным исполнителем оценки; </w:t>
      </w:r>
    </w:p>
    <w:bookmarkEnd w:id="49"/>
    <w:bookmarkStart w:name="z88" w:id="50"/>
    <w:p>
      <w:pPr>
        <w:spacing w:after="0"/>
        <w:ind w:left="0"/>
        <w:jc w:val="both"/>
      </w:pPr>
      <w:r>
        <w:rPr>
          <w:rFonts w:ascii="Times New Roman"/>
          <w:b w:val="false"/>
          <w:i w:val="false"/>
          <w:color w:val="000000"/>
          <w:sz w:val="28"/>
        </w:rPr>
        <w:t>
      6) определения стоимости имущества, поступившего в государственную собственность;</w:t>
      </w:r>
    </w:p>
    <w:bookmarkEnd w:id="50"/>
    <w:bookmarkStart w:name="z89" w:id="51"/>
    <w:p>
      <w:pPr>
        <w:spacing w:after="0"/>
        <w:ind w:left="0"/>
        <w:jc w:val="both"/>
      </w:pPr>
      <w:r>
        <w:rPr>
          <w:rFonts w:ascii="Times New Roman"/>
          <w:b w:val="false"/>
          <w:i w:val="false"/>
          <w:color w:val="000000"/>
          <w:sz w:val="28"/>
        </w:rPr>
        <w:t>
      7) в иных случаях, установленных законами Республики Казахстан.</w:t>
      </w:r>
    </w:p>
    <w:bookmarkEnd w:id="51"/>
    <w:bookmarkStart w:name="z90" w:id="52"/>
    <w:p>
      <w:pPr>
        <w:spacing w:after="0"/>
        <w:ind w:left="0"/>
        <w:jc w:val="both"/>
      </w:pPr>
      <w:r>
        <w:rPr>
          <w:rFonts w:ascii="Times New Roman"/>
          <w:b w:val="false"/>
          <w:i w:val="false"/>
          <w:color w:val="000000"/>
          <w:sz w:val="28"/>
        </w:rPr>
        <w:t>
      3. Инициативная оценка проводится на основании волеизъявления заказчика по проведению оценщиком оценки в соответствии с настоящим Законом и иными нормативными правовыми актами Республики Казахстан.</w:t>
      </w:r>
    </w:p>
    <w:bookmarkEnd w:id="52"/>
    <w:bookmarkStart w:name="z91" w:id="53"/>
    <w:p>
      <w:pPr>
        <w:spacing w:after="0"/>
        <w:ind w:left="0"/>
        <w:jc w:val="both"/>
      </w:pPr>
      <w:r>
        <w:rPr>
          <w:rFonts w:ascii="Times New Roman"/>
          <w:b w:val="false"/>
          <w:i w:val="false"/>
          <w:color w:val="000000"/>
          <w:sz w:val="28"/>
        </w:rPr>
        <w:t>
      Право на проведение оценки является безусловным.</w:t>
      </w:r>
    </w:p>
    <w:bookmarkEnd w:id="53"/>
    <w:bookmarkStart w:name="z92" w:id="54"/>
    <w:p>
      <w:pPr>
        <w:spacing w:after="0"/>
        <w:ind w:left="0"/>
        <w:jc w:val="left"/>
      </w:pPr>
      <w:r>
        <w:rPr>
          <w:rFonts w:ascii="Times New Roman"/>
          <w:b/>
          <w:i w:val="false"/>
          <w:color w:val="000000"/>
        </w:rPr>
        <w:t xml:space="preserve"> Глава 2. ОСНОВАНИЯ И УСЛОВИЯ ПРОВЕДЕНИЯ ОЦЕНКИ</w:t>
      </w:r>
    </w:p>
    <w:bookmarkEnd w:id="54"/>
    <w:p>
      <w:pPr>
        <w:spacing w:after="0"/>
        <w:ind w:left="0"/>
        <w:jc w:val="both"/>
      </w:pPr>
      <w:r>
        <w:rPr>
          <w:rFonts w:ascii="Times New Roman"/>
          <w:b/>
          <w:i w:val="false"/>
          <w:color w:val="000000"/>
          <w:sz w:val="28"/>
        </w:rPr>
        <w:t>Статья 7. Основания проведения оценки</w:t>
      </w:r>
    </w:p>
    <w:bookmarkStart w:name="z93" w:id="55"/>
    <w:p>
      <w:pPr>
        <w:spacing w:after="0"/>
        <w:ind w:left="0"/>
        <w:jc w:val="both"/>
      </w:pPr>
      <w:r>
        <w:rPr>
          <w:rFonts w:ascii="Times New Roman"/>
          <w:b w:val="false"/>
          <w:i w:val="false"/>
          <w:color w:val="000000"/>
          <w:sz w:val="28"/>
        </w:rPr>
        <w:t>
      Основанием для проведения оценки является договор на проведение оценки, заключенный между оценщиком или юридическим лицом, с которым оценщик заключил трудовой договор, и заказчиком в соответствии с настоящим Законом и гражданским законодательством Республики Казахстан.</w:t>
      </w:r>
    </w:p>
    <w:bookmarkEnd w:id="55"/>
    <w:bookmarkStart w:name="z94" w:id="56"/>
    <w:p>
      <w:pPr>
        <w:spacing w:after="0"/>
        <w:ind w:left="0"/>
        <w:jc w:val="both"/>
      </w:pPr>
      <w:r>
        <w:rPr>
          <w:rFonts w:ascii="Times New Roman"/>
          <w:b w:val="false"/>
          <w:i w:val="false"/>
          <w:color w:val="000000"/>
          <w:sz w:val="28"/>
        </w:rPr>
        <w:t>
      По договору на проведение оценки оценщик или юридическое лицо, с которым оценщик заключил трудовой договор, обязуется выполнить услуги по определению рыночной или иной стоимости объекта оценки, а заказчик обязуется оплатить эти услуги.</w:t>
      </w:r>
    </w:p>
    <w:bookmarkEnd w:id="56"/>
    <w:p>
      <w:pPr>
        <w:spacing w:after="0"/>
        <w:ind w:left="0"/>
        <w:jc w:val="both"/>
      </w:pPr>
      <w:r>
        <w:rPr>
          <w:rFonts w:ascii="Times New Roman"/>
          <w:b/>
          <w:i w:val="false"/>
          <w:color w:val="000000"/>
          <w:sz w:val="28"/>
        </w:rPr>
        <w:t>Статья 8. Обязательные требования к договору на проведение оценки</w:t>
      </w:r>
    </w:p>
    <w:bookmarkStart w:name="z95" w:id="57"/>
    <w:p>
      <w:pPr>
        <w:spacing w:after="0"/>
        <w:ind w:left="0"/>
        <w:jc w:val="both"/>
      </w:pPr>
      <w:r>
        <w:rPr>
          <w:rFonts w:ascii="Times New Roman"/>
          <w:b w:val="false"/>
          <w:i w:val="false"/>
          <w:color w:val="000000"/>
          <w:sz w:val="28"/>
        </w:rPr>
        <w:t>
      1. К договору на проведение оценки применяются нормы Гражданского кодекса Республики Казахстан (Особенная часть) о договоре возмездного оказания услуг.</w:t>
      </w:r>
    </w:p>
    <w:bookmarkEnd w:id="57"/>
    <w:bookmarkStart w:name="z96" w:id="58"/>
    <w:p>
      <w:pPr>
        <w:spacing w:after="0"/>
        <w:ind w:left="0"/>
        <w:jc w:val="both"/>
      </w:pPr>
      <w:r>
        <w:rPr>
          <w:rFonts w:ascii="Times New Roman"/>
          <w:b w:val="false"/>
          <w:i w:val="false"/>
          <w:color w:val="000000"/>
          <w:sz w:val="28"/>
        </w:rPr>
        <w:t xml:space="preserve">
      2. Договор на проведение оценки должен содержать: </w:t>
      </w:r>
    </w:p>
    <w:bookmarkEnd w:id="58"/>
    <w:bookmarkStart w:name="z97" w:id="59"/>
    <w:p>
      <w:pPr>
        <w:spacing w:after="0"/>
        <w:ind w:left="0"/>
        <w:jc w:val="both"/>
      </w:pPr>
      <w:r>
        <w:rPr>
          <w:rFonts w:ascii="Times New Roman"/>
          <w:b w:val="false"/>
          <w:i w:val="false"/>
          <w:color w:val="000000"/>
          <w:sz w:val="28"/>
        </w:rPr>
        <w:t xml:space="preserve">
      1) реквизиты сторон: </w:t>
      </w:r>
    </w:p>
    <w:bookmarkEnd w:id="59"/>
    <w:bookmarkStart w:name="z98" w:id="60"/>
    <w:p>
      <w:pPr>
        <w:spacing w:after="0"/>
        <w:ind w:left="0"/>
        <w:jc w:val="both"/>
      </w:pPr>
      <w:r>
        <w:rPr>
          <w:rFonts w:ascii="Times New Roman"/>
          <w:b w:val="false"/>
          <w:i w:val="false"/>
          <w:color w:val="000000"/>
          <w:sz w:val="28"/>
        </w:rPr>
        <w:t>
      для физического лица – фамилию, имя, отчество (если оно указано в документе, удостоверяющем личность), индивидуальный идентификационный номер, место жительства (почтовый адрес);</w:t>
      </w:r>
    </w:p>
    <w:bookmarkEnd w:id="60"/>
    <w:bookmarkStart w:name="z99" w:id="61"/>
    <w:p>
      <w:pPr>
        <w:spacing w:after="0"/>
        <w:ind w:left="0"/>
        <w:jc w:val="both"/>
      </w:pPr>
      <w:r>
        <w:rPr>
          <w:rFonts w:ascii="Times New Roman"/>
          <w:b w:val="false"/>
          <w:i w:val="false"/>
          <w:color w:val="000000"/>
          <w:sz w:val="28"/>
        </w:rPr>
        <w:t>
      для юридического лица, в том числе с которым оценщик заключил трудовой договор, – наименование, место нахождения (юридический адрес), бизнес-идентификационный номер, банковские реквизиты;</w:t>
      </w:r>
    </w:p>
    <w:bookmarkEnd w:id="61"/>
    <w:bookmarkStart w:name="z100" w:id="62"/>
    <w:p>
      <w:pPr>
        <w:spacing w:after="0"/>
        <w:ind w:left="0"/>
        <w:jc w:val="both"/>
      </w:pPr>
      <w:r>
        <w:rPr>
          <w:rFonts w:ascii="Times New Roman"/>
          <w:b w:val="false"/>
          <w:i w:val="false"/>
          <w:color w:val="000000"/>
          <w:sz w:val="28"/>
        </w:rPr>
        <w:t>
      2) наименование и (или) место нахождения объекта оценки, вид объекта оценки;</w:t>
      </w:r>
    </w:p>
    <w:bookmarkEnd w:id="62"/>
    <w:bookmarkStart w:name="z101" w:id="63"/>
    <w:p>
      <w:pPr>
        <w:spacing w:after="0"/>
        <w:ind w:left="0"/>
        <w:jc w:val="both"/>
      </w:pPr>
      <w:r>
        <w:rPr>
          <w:rFonts w:ascii="Times New Roman"/>
          <w:b w:val="false"/>
          <w:i w:val="false"/>
          <w:color w:val="000000"/>
          <w:sz w:val="28"/>
        </w:rPr>
        <w:t>
      3) описание объекта оценки;</w:t>
      </w:r>
    </w:p>
    <w:bookmarkEnd w:id="63"/>
    <w:bookmarkStart w:name="z102" w:id="64"/>
    <w:p>
      <w:pPr>
        <w:spacing w:after="0"/>
        <w:ind w:left="0"/>
        <w:jc w:val="both"/>
      </w:pPr>
      <w:r>
        <w:rPr>
          <w:rFonts w:ascii="Times New Roman"/>
          <w:b w:val="false"/>
          <w:i w:val="false"/>
          <w:color w:val="000000"/>
          <w:sz w:val="28"/>
        </w:rPr>
        <w:t>
      4) дату определения стоимости объекта оценки;</w:t>
      </w:r>
    </w:p>
    <w:bookmarkEnd w:id="64"/>
    <w:bookmarkStart w:name="z103" w:id="65"/>
    <w:p>
      <w:pPr>
        <w:spacing w:after="0"/>
        <w:ind w:left="0"/>
        <w:jc w:val="both"/>
      </w:pPr>
      <w:r>
        <w:rPr>
          <w:rFonts w:ascii="Times New Roman"/>
          <w:b w:val="false"/>
          <w:i w:val="false"/>
          <w:color w:val="000000"/>
          <w:sz w:val="28"/>
        </w:rPr>
        <w:t>
      5) цель проведения оценки;</w:t>
      </w:r>
    </w:p>
    <w:bookmarkEnd w:id="65"/>
    <w:bookmarkStart w:name="z104" w:id="66"/>
    <w:p>
      <w:pPr>
        <w:spacing w:after="0"/>
        <w:ind w:left="0"/>
        <w:jc w:val="both"/>
      </w:pPr>
      <w:r>
        <w:rPr>
          <w:rFonts w:ascii="Times New Roman"/>
          <w:b w:val="false"/>
          <w:i w:val="false"/>
          <w:color w:val="000000"/>
          <w:sz w:val="28"/>
        </w:rPr>
        <w:t>
      6) вид оценки;</w:t>
      </w:r>
    </w:p>
    <w:bookmarkEnd w:id="66"/>
    <w:bookmarkStart w:name="z105" w:id="67"/>
    <w:p>
      <w:pPr>
        <w:spacing w:after="0"/>
        <w:ind w:left="0"/>
        <w:jc w:val="both"/>
      </w:pPr>
      <w:r>
        <w:rPr>
          <w:rFonts w:ascii="Times New Roman"/>
          <w:b w:val="false"/>
          <w:i w:val="false"/>
          <w:color w:val="000000"/>
          <w:sz w:val="28"/>
        </w:rPr>
        <w:t>
      7) вид определяемой стоимости;</w:t>
      </w:r>
    </w:p>
    <w:bookmarkEnd w:id="67"/>
    <w:bookmarkStart w:name="z106" w:id="68"/>
    <w:p>
      <w:pPr>
        <w:spacing w:after="0"/>
        <w:ind w:left="0"/>
        <w:jc w:val="both"/>
      </w:pPr>
      <w:r>
        <w:rPr>
          <w:rFonts w:ascii="Times New Roman"/>
          <w:b w:val="false"/>
          <w:i w:val="false"/>
          <w:color w:val="000000"/>
          <w:sz w:val="28"/>
        </w:rPr>
        <w:t xml:space="preserve">
      8) сроки проведения оценки; </w:t>
      </w:r>
    </w:p>
    <w:bookmarkEnd w:id="68"/>
    <w:bookmarkStart w:name="z107" w:id="69"/>
    <w:p>
      <w:pPr>
        <w:spacing w:after="0"/>
        <w:ind w:left="0"/>
        <w:jc w:val="both"/>
      </w:pPr>
      <w:r>
        <w:rPr>
          <w:rFonts w:ascii="Times New Roman"/>
          <w:b w:val="false"/>
          <w:i w:val="false"/>
          <w:color w:val="000000"/>
          <w:sz w:val="28"/>
        </w:rPr>
        <w:t>
      9) указание на стандарт оценки, который будет применяться при проведении оценки;</w:t>
      </w:r>
    </w:p>
    <w:bookmarkEnd w:id="69"/>
    <w:bookmarkStart w:name="z108" w:id="70"/>
    <w:p>
      <w:pPr>
        <w:spacing w:after="0"/>
        <w:ind w:left="0"/>
        <w:jc w:val="both"/>
      </w:pPr>
      <w:r>
        <w:rPr>
          <w:rFonts w:ascii="Times New Roman"/>
          <w:b w:val="false"/>
          <w:i w:val="false"/>
          <w:color w:val="000000"/>
          <w:sz w:val="28"/>
        </w:rPr>
        <w:t xml:space="preserve">
      10) условия, порядок и размер оплаты за оказываемые услуги; </w:t>
      </w:r>
    </w:p>
    <w:bookmarkEnd w:id="70"/>
    <w:bookmarkStart w:name="z109" w:id="71"/>
    <w:p>
      <w:pPr>
        <w:spacing w:after="0"/>
        <w:ind w:left="0"/>
        <w:jc w:val="both"/>
      </w:pPr>
      <w:r>
        <w:rPr>
          <w:rFonts w:ascii="Times New Roman"/>
          <w:b w:val="false"/>
          <w:i w:val="false"/>
          <w:color w:val="000000"/>
          <w:sz w:val="28"/>
        </w:rPr>
        <w:t xml:space="preserve">
      11) права, обязанности и ответственность сторон; </w:t>
      </w:r>
    </w:p>
    <w:bookmarkEnd w:id="71"/>
    <w:bookmarkStart w:name="z110" w:id="72"/>
    <w:p>
      <w:pPr>
        <w:spacing w:after="0"/>
        <w:ind w:left="0"/>
        <w:jc w:val="both"/>
      </w:pPr>
      <w:r>
        <w:rPr>
          <w:rFonts w:ascii="Times New Roman"/>
          <w:b w:val="false"/>
          <w:i w:val="false"/>
          <w:color w:val="000000"/>
          <w:sz w:val="28"/>
        </w:rPr>
        <w:t>
      12) реквизиты документа, подтверждающего право собственности заказчика на объект оценки либо иные основания, предоставляющие заказчику право на заключение договора на проведение оценки;</w:t>
      </w:r>
    </w:p>
    <w:bookmarkEnd w:id="72"/>
    <w:bookmarkStart w:name="z111" w:id="73"/>
    <w:p>
      <w:pPr>
        <w:spacing w:after="0"/>
        <w:ind w:left="0"/>
        <w:jc w:val="both"/>
      </w:pPr>
      <w:r>
        <w:rPr>
          <w:rFonts w:ascii="Times New Roman"/>
          <w:b w:val="false"/>
          <w:i w:val="false"/>
          <w:color w:val="000000"/>
          <w:sz w:val="28"/>
        </w:rPr>
        <w:t>
      13) реквизиты свидетельства о присвоении квалификации "оценщик" (номер и дату выдачи с указанием палаты оценщиков, выдавшей его);</w:t>
      </w:r>
    </w:p>
    <w:bookmarkEnd w:id="73"/>
    <w:bookmarkStart w:name="z112" w:id="74"/>
    <w:p>
      <w:pPr>
        <w:spacing w:after="0"/>
        <w:ind w:left="0"/>
        <w:jc w:val="both"/>
      </w:pPr>
      <w:r>
        <w:rPr>
          <w:rFonts w:ascii="Times New Roman"/>
          <w:b w:val="false"/>
          <w:i w:val="false"/>
          <w:color w:val="000000"/>
          <w:sz w:val="28"/>
        </w:rPr>
        <w:t>
      14) право заказчика на досудебное регулирование вопросов имущественной ответственности оценщика или юридического лица, с которым оценщик заключил трудовой договор;</w:t>
      </w:r>
    </w:p>
    <w:bookmarkEnd w:id="74"/>
    <w:bookmarkStart w:name="z113" w:id="75"/>
    <w:p>
      <w:pPr>
        <w:spacing w:after="0"/>
        <w:ind w:left="0"/>
        <w:jc w:val="both"/>
      </w:pPr>
      <w:r>
        <w:rPr>
          <w:rFonts w:ascii="Times New Roman"/>
          <w:b w:val="false"/>
          <w:i w:val="false"/>
          <w:color w:val="000000"/>
          <w:sz w:val="28"/>
        </w:rPr>
        <w:t>
      15) сведения об обеспечении имущественной ответственности оценщика или юридического лица, с которым оценщик заключил трудовой договор;</w:t>
      </w:r>
    </w:p>
    <w:bookmarkEnd w:id="75"/>
    <w:bookmarkStart w:name="z114" w:id="76"/>
    <w:p>
      <w:pPr>
        <w:spacing w:after="0"/>
        <w:ind w:left="0"/>
        <w:jc w:val="both"/>
      </w:pPr>
      <w:r>
        <w:rPr>
          <w:rFonts w:ascii="Times New Roman"/>
          <w:b w:val="false"/>
          <w:i w:val="false"/>
          <w:color w:val="000000"/>
          <w:sz w:val="28"/>
        </w:rPr>
        <w:t>
      16) иные условия, не предусмотренные настоящим Законом.</w:t>
      </w:r>
    </w:p>
    <w:bookmarkEnd w:id="76"/>
    <w:bookmarkStart w:name="z115" w:id="77"/>
    <w:p>
      <w:pPr>
        <w:spacing w:after="0"/>
        <w:ind w:left="0"/>
        <w:jc w:val="both"/>
      </w:pPr>
      <w:r>
        <w:rPr>
          <w:rFonts w:ascii="Times New Roman"/>
          <w:b w:val="false"/>
          <w:i w:val="false"/>
          <w:color w:val="000000"/>
          <w:sz w:val="28"/>
        </w:rPr>
        <w:t xml:space="preserve">
      3. Датой проведения оценки является день, по состоянию на который определена стоимость объекта оценки. </w:t>
      </w:r>
    </w:p>
    <w:bookmarkEnd w:id="77"/>
    <w:bookmarkStart w:name="z116" w:id="78"/>
    <w:p>
      <w:pPr>
        <w:spacing w:after="0"/>
        <w:ind w:left="0"/>
        <w:jc w:val="both"/>
      </w:pPr>
      <w:r>
        <w:rPr>
          <w:rFonts w:ascii="Times New Roman"/>
          <w:b w:val="false"/>
          <w:i w:val="false"/>
          <w:color w:val="000000"/>
          <w:sz w:val="28"/>
        </w:rPr>
        <w:t>
      4. Размер оплаты за проведение оценки не может выражаться в процентном отношении к определяемой стоимости объекта оценки.</w:t>
      </w:r>
    </w:p>
    <w:bookmarkEnd w:id="78"/>
    <w:p>
      <w:pPr>
        <w:spacing w:after="0"/>
        <w:ind w:left="0"/>
        <w:jc w:val="both"/>
      </w:pPr>
      <w:r>
        <w:rPr>
          <w:rFonts w:ascii="Times New Roman"/>
          <w:b/>
          <w:i w:val="false"/>
          <w:color w:val="000000"/>
          <w:sz w:val="28"/>
        </w:rPr>
        <w:t>Статья 9. Требования к оформлению отчета об оценке</w:t>
      </w:r>
    </w:p>
    <w:bookmarkStart w:name="z117" w:id="79"/>
    <w:p>
      <w:pPr>
        <w:spacing w:after="0"/>
        <w:ind w:left="0"/>
        <w:jc w:val="both"/>
      </w:pPr>
      <w:r>
        <w:rPr>
          <w:rFonts w:ascii="Times New Roman"/>
          <w:b w:val="false"/>
          <w:i w:val="false"/>
          <w:color w:val="000000"/>
          <w:sz w:val="28"/>
        </w:rPr>
        <w:t>
      1. По результатам проведенной оценки составляются не менее двух экземпляров отчета об оценке, один из которых передается заказчику, второй хранится у оценщика или юридического лица, с которым оценщик заключил трудовой договор, в порядке, определяемом палатой оценщиков.</w:t>
      </w:r>
    </w:p>
    <w:bookmarkEnd w:id="79"/>
    <w:bookmarkStart w:name="z118" w:id="80"/>
    <w:p>
      <w:pPr>
        <w:spacing w:after="0"/>
        <w:ind w:left="0"/>
        <w:jc w:val="both"/>
      </w:pPr>
      <w:r>
        <w:rPr>
          <w:rFonts w:ascii="Times New Roman"/>
          <w:b w:val="false"/>
          <w:i w:val="false"/>
          <w:color w:val="000000"/>
          <w:sz w:val="28"/>
        </w:rPr>
        <w:t>
      Требования к форме и содержанию отчета об оценке устанавливаются уполномоченным органом в области оценочной деятельности.</w:t>
      </w:r>
    </w:p>
    <w:bookmarkEnd w:id="80"/>
    <w:bookmarkStart w:name="z119" w:id="81"/>
    <w:p>
      <w:pPr>
        <w:spacing w:after="0"/>
        <w:ind w:left="0"/>
        <w:jc w:val="both"/>
      </w:pPr>
      <w:r>
        <w:rPr>
          <w:rFonts w:ascii="Times New Roman"/>
          <w:b w:val="false"/>
          <w:i w:val="false"/>
          <w:color w:val="000000"/>
          <w:sz w:val="28"/>
        </w:rPr>
        <w:t>
      2. Отчет об оценке пронумеровывается, прошнуровывается, подписывается оценщиком и скрепляется его печатью (при наличии), а в случае заключения оценщиком трудового договора с юридическим лицом отчет об оценке утверждается руководителем юридического лица и скрепляется печатью юридического лица (при наличии).</w:t>
      </w:r>
    </w:p>
    <w:bookmarkEnd w:id="81"/>
    <w:bookmarkStart w:name="z120" w:id="82"/>
    <w:p>
      <w:pPr>
        <w:spacing w:after="0"/>
        <w:ind w:left="0"/>
        <w:jc w:val="both"/>
      </w:pPr>
      <w:r>
        <w:rPr>
          <w:rFonts w:ascii="Times New Roman"/>
          <w:b w:val="false"/>
          <w:i w:val="false"/>
          <w:color w:val="000000"/>
          <w:sz w:val="28"/>
        </w:rPr>
        <w:t>
      3. Итоговая величина рыночной или иной стоимости объекта оценки, указанная в отчете об оценке, составленном по основаниям и в порядке, которые предусмотрены настоящим Законом, признается рекомендуемой для целей совершения сделки с объектом оценки, если иное не установлено законодательством Республики Казахстан.</w:t>
      </w:r>
    </w:p>
    <w:bookmarkEnd w:id="82"/>
    <w:p>
      <w:pPr>
        <w:spacing w:after="0"/>
        <w:ind w:left="0"/>
        <w:jc w:val="both"/>
      </w:pPr>
      <w:r>
        <w:rPr>
          <w:rFonts w:ascii="Times New Roman"/>
          <w:b/>
          <w:i w:val="false"/>
          <w:color w:val="000000"/>
          <w:sz w:val="28"/>
        </w:rPr>
        <w:t>Статья 10. Независимость оценщика</w:t>
      </w:r>
    </w:p>
    <w:bookmarkStart w:name="z121" w:id="83"/>
    <w:p>
      <w:pPr>
        <w:spacing w:after="0"/>
        <w:ind w:left="0"/>
        <w:jc w:val="both"/>
      </w:pPr>
      <w:r>
        <w:rPr>
          <w:rFonts w:ascii="Times New Roman"/>
          <w:b w:val="false"/>
          <w:i w:val="false"/>
          <w:color w:val="000000"/>
          <w:sz w:val="28"/>
        </w:rPr>
        <w:t>
      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в том числе ограничение круга вопросов, подлежащих выяснению при проведении оценки.</w:t>
      </w:r>
    </w:p>
    <w:bookmarkEnd w:id="83"/>
    <w:p>
      <w:pPr>
        <w:spacing w:after="0"/>
        <w:ind w:left="0"/>
        <w:jc w:val="both"/>
      </w:pPr>
      <w:r>
        <w:rPr>
          <w:rFonts w:ascii="Times New Roman"/>
          <w:b/>
          <w:i w:val="false"/>
          <w:color w:val="000000"/>
          <w:sz w:val="28"/>
        </w:rPr>
        <w:t>Статья 11. Экспертиза отчета об оценке</w:t>
      </w:r>
    </w:p>
    <w:bookmarkStart w:name="z122" w:id="84"/>
    <w:p>
      <w:pPr>
        <w:spacing w:after="0"/>
        <w:ind w:left="0"/>
        <w:jc w:val="both"/>
      </w:pPr>
      <w:r>
        <w:rPr>
          <w:rFonts w:ascii="Times New Roman"/>
          <w:b w:val="false"/>
          <w:i w:val="false"/>
          <w:color w:val="000000"/>
          <w:sz w:val="28"/>
        </w:rPr>
        <w:t>
      1. В случае наличия спора о достоверности величины рыночной или иной стоимости объекта оценки, установленной в отчете об оценке, в том числе и в связи с имеющимся иным отчетом об оценке этого же объекта, может проводиться экспертиза отчета об оценке.</w:t>
      </w:r>
    </w:p>
    <w:bookmarkEnd w:id="84"/>
    <w:bookmarkStart w:name="z123" w:id="85"/>
    <w:p>
      <w:pPr>
        <w:spacing w:after="0"/>
        <w:ind w:left="0"/>
        <w:jc w:val="both"/>
      </w:pPr>
      <w:r>
        <w:rPr>
          <w:rFonts w:ascii="Times New Roman"/>
          <w:b w:val="false"/>
          <w:i w:val="false"/>
          <w:color w:val="000000"/>
          <w:sz w:val="28"/>
        </w:rPr>
        <w:t>
      Экспертиза отчета об оценке проводится экспертным советом палаты оценщиков, членом которой является оценщик, проводивший оценку.</w:t>
      </w:r>
    </w:p>
    <w:bookmarkEnd w:id="85"/>
    <w:bookmarkStart w:name="z124" w:id="86"/>
    <w:p>
      <w:pPr>
        <w:spacing w:after="0"/>
        <w:ind w:left="0"/>
        <w:jc w:val="both"/>
      </w:pPr>
      <w:r>
        <w:rPr>
          <w:rFonts w:ascii="Times New Roman"/>
          <w:b w:val="false"/>
          <w:i w:val="false"/>
          <w:color w:val="000000"/>
          <w:sz w:val="28"/>
        </w:rPr>
        <w:t>
      Экспертиза отчета об оценке проводится по инициативе заказчика и (или) третьего лица, оспаривающего отчет об оценке.</w:t>
      </w:r>
    </w:p>
    <w:bookmarkEnd w:id="86"/>
    <w:bookmarkStart w:name="z125" w:id="87"/>
    <w:p>
      <w:pPr>
        <w:spacing w:after="0"/>
        <w:ind w:left="0"/>
        <w:jc w:val="both"/>
      </w:pPr>
      <w:r>
        <w:rPr>
          <w:rFonts w:ascii="Times New Roman"/>
          <w:b w:val="false"/>
          <w:i w:val="false"/>
          <w:color w:val="000000"/>
          <w:sz w:val="28"/>
        </w:rPr>
        <w:t>
      Экспертиза отчета об оценке проводится за счет стороны, инициирующей экспертизу отчета об оценке.</w:t>
      </w:r>
    </w:p>
    <w:bookmarkEnd w:id="87"/>
    <w:bookmarkStart w:name="z126" w:id="88"/>
    <w:p>
      <w:pPr>
        <w:spacing w:after="0"/>
        <w:ind w:left="0"/>
        <w:jc w:val="both"/>
      </w:pPr>
      <w:r>
        <w:rPr>
          <w:rFonts w:ascii="Times New Roman"/>
          <w:b w:val="false"/>
          <w:i w:val="false"/>
          <w:color w:val="000000"/>
          <w:sz w:val="28"/>
        </w:rPr>
        <w:t>
      Экспертиза отчета об оценке проводится на основании договора между лицом, оспаривающим отчет об оценке, и палатой оценщиков.</w:t>
      </w:r>
    </w:p>
    <w:bookmarkEnd w:id="88"/>
    <w:bookmarkStart w:name="z127" w:id="89"/>
    <w:p>
      <w:pPr>
        <w:spacing w:after="0"/>
        <w:ind w:left="0"/>
        <w:jc w:val="both"/>
      </w:pPr>
      <w:r>
        <w:rPr>
          <w:rFonts w:ascii="Times New Roman"/>
          <w:b w:val="false"/>
          <w:i w:val="false"/>
          <w:color w:val="000000"/>
          <w:sz w:val="28"/>
        </w:rPr>
        <w:t xml:space="preserve">
      2. Результатом экспертизы отчета об оценке является положительное или отрицательное экспертное заключение, подготовленное экспертным советом палаты оценщиков. </w:t>
      </w:r>
    </w:p>
    <w:bookmarkEnd w:id="89"/>
    <w:bookmarkStart w:name="z128" w:id="90"/>
    <w:p>
      <w:pPr>
        <w:spacing w:after="0"/>
        <w:ind w:left="0"/>
        <w:jc w:val="both"/>
      </w:pPr>
      <w:r>
        <w:rPr>
          <w:rFonts w:ascii="Times New Roman"/>
          <w:b w:val="false"/>
          <w:i w:val="false"/>
          <w:color w:val="000000"/>
          <w:sz w:val="28"/>
        </w:rPr>
        <w:t xml:space="preserve">
      Положительным заключением экспертного совета признается экспертное заключение, содержащее вывод о соответствии отчета об оценке требованиям законодательства Республики Казахстан об оценочной деятельности и (или) о подтверждении стоимости объекта оценки, определенной в отчете об оценке. </w:t>
      </w:r>
    </w:p>
    <w:bookmarkEnd w:id="90"/>
    <w:bookmarkStart w:name="z129" w:id="91"/>
    <w:p>
      <w:pPr>
        <w:spacing w:after="0"/>
        <w:ind w:left="0"/>
        <w:jc w:val="both"/>
      </w:pPr>
      <w:r>
        <w:rPr>
          <w:rFonts w:ascii="Times New Roman"/>
          <w:b w:val="false"/>
          <w:i w:val="false"/>
          <w:color w:val="000000"/>
          <w:sz w:val="28"/>
        </w:rPr>
        <w:t>
      Отрицательным заключением экспертного совета признается экспертное заключение, содержащее вывод о несоответствии отчета об оценке требованиям законодательства Республики Казахстан об оценочной деятельности и (или) об опровержении стоимости объекта оценки, определенной в отчете об оценке.</w:t>
      </w:r>
    </w:p>
    <w:bookmarkEnd w:id="91"/>
    <w:bookmarkStart w:name="z130" w:id="92"/>
    <w:p>
      <w:pPr>
        <w:spacing w:after="0"/>
        <w:ind w:left="0"/>
        <w:jc w:val="both"/>
      </w:pPr>
      <w:r>
        <w:rPr>
          <w:rFonts w:ascii="Times New Roman"/>
          <w:b w:val="false"/>
          <w:i w:val="false"/>
          <w:color w:val="000000"/>
          <w:sz w:val="28"/>
        </w:rPr>
        <w:t>
      3.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bookmarkEnd w:id="92"/>
    <w:bookmarkStart w:name="z131" w:id="93"/>
    <w:p>
      <w:pPr>
        <w:spacing w:after="0"/>
        <w:ind w:left="0"/>
        <w:jc w:val="both"/>
      </w:pPr>
      <w:r>
        <w:rPr>
          <w:rFonts w:ascii="Times New Roman"/>
          <w:b w:val="false"/>
          <w:i w:val="false"/>
          <w:color w:val="000000"/>
          <w:sz w:val="28"/>
        </w:rPr>
        <w:t>
      4. Экспертизу отчета об оценке не вправе осуществлять эксперт:</w:t>
      </w:r>
    </w:p>
    <w:bookmarkEnd w:id="93"/>
    <w:bookmarkStart w:name="z132" w:id="94"/>
    <w:p>
      <w:pPr>
        <w:spacing w:after="0"/>
        <w:ind w:left="0"/>
        <w:jc w:val="both"/>
      </w:pPr>
      <w:r>
        <w:rPr>
          <w:rFonts w:ascii="Times New Roman"/>
          <w:b w:val="false"/>
          <w:i w:val="false"/>
          <w:color w:val="000000"/>
          <w:sz w:val="28"/>
        </w:rPr>
        <w:t>
      1) отчет об оценке которого оспаривается;</w:t>
      </w:r>
    </w:p>
    <w:bookmarkEnd w:id="94"/>
    <w:bookmarkStart w:name="z133" w:id="95"/>
    <w:p>
      <w:pPr>
        <w:spacing w:after="0"/>
        <w:ind w:left="0"/>
        <w:jc w:val="both"/>
      </w:pPr>
      <w:r>
        <w:rPr>
          <w:rFonts w:ascii="Times New Roman"/>
          <w:b w:val="false"/>
          <w:i w:val="false"/>
          <w:color w:val="000000"/>
          <w:sz w:val="28"/>
        </w:rPr>
        <w:t xml:space="preserve">
      2) в случаях, предусмотренных частью первой </w:t>
      </w:r>
      <w:r>
        <w:rPr>
          <w:rFonts w:ascii="Times New Roman"/>
          <w:b w:val="false"/>
          <w:i w:val="false"/>
          <w:color w:val="000000"/>
          <w:sz w:val="28"/>
        </w:rPr>
        <w:t>пункта 2</w:t>
      </w:r>
      <w:r>
        <w:rPr>
          <w:rFonts w:ascii="Times New Roman"/>
          <w:b w:val="false"/>
          <w:i w:val="false"/>
          <w:color w:val="000000"/>
          <w:sz w:val="28"/>
        </w:rPr>
        <w:t xml:space="preserve"> статьи 15 настоящего Закона.</w:t>
      </w:r>
    </w:p>
    <w:bookmarkEnd w:id="95"/>
    <w:bookmarkStart w:name="z134" w:id="96"/>
    <w:p>
      <w:pPr>
        <w:spacing w:after="0"/>
        <w:ind w:left="0"/>
        <w:jc w:val="both"/>
      </w:pPr>
      <w:r>
        <w:rPr>
          <w:rFonts w:ascii="Times New Roman"/>
          <w:b w:val="false"/>
          <w:i w:val="false"/>
          <w:color w:val="000000"/>
          <w:sz w:val="28"/>
        </w:rPr>
        <w:t xml:space="preserve">
      5. Порядок проведения экспертизы отчета об оценке, требования к экспертному заключению и порядок его утверждения определяются уполномоченным органом в области оценочной деятельности. </w:t>
      </w:r>
    </w:p>
    <w:bookmarkEnd w:id="96"/>
    <w:bookmarkStart w:name="z135" w:id="97"/>
    <w:p>
      <w:pPr>
        <w:spacing w:after="0"/>
        <w:ind w:left="0"/>
        <w:jc w:val="both"/>
      </w:pPr>
      <w:r>
        <w:rPr>
          <w:rFonts w:ascii="Times New Roman"/>
          <w:b w:val="false"/>
          <w:i w:val="false"/>
          <w:color w:val="000000"/>
          <w:sz w:val="28"/>
        </w:rPr>
        <w:t xml:space="preserve">
      6. В случаях, когда для проведения экспертизы отчета об оценке необходимы специальные знания в определенной области науки, техники, искусства или ремесла, экспертный совет вправе привлекать ученых и специалистов по профилю проведенной оценки. </w:t>
      </w:r>
    </w:p>
    <w:bookmarkEnd w:id="97"/>
    <w:bookmarkStart w:name="z136" w:id="98"/>
    <w:p>
      <w:pPr>
        <w:spacing w:after="0"/>
        <w:ind w:left="0"/>
        <w:jc w:val="both"/>
      </w:pPr>
      <w:r>
        <w:rPr>
          <w:rFonts w:ascii="Times New Roman"/>
          <w:b w:val="false"/>
          <w:i w:val="false"/>
          <w:color w:val="000000"/>
          <w:sz w:val="28"/>
        </w:rPr>
        <w:t>
      7. Споры, возникающие между лицом, оспаривающим отчет об оценке, и палатой оценщиков, выдавшей экспертное заключение, рассматриваются судом.</w:t>
      </w:r>
    </w:p>
    <w:bookmarkEnd w:id="98"/>
    <w:bookmarkStart w:name="z137" w:id="99"/>
    <w:p>
      <w:pPr>
        <w:spacing w:after="0"/>
        <w:ind w:left="0"/>
        <w:jc w:val="both"/>
      </w:pPr>
      <w:r>
        <w:rPr>
          <w:rFonts w:ascii="Times New Roman"/>
          <w:b w:val="false"/>
          <w:i w:val="false"/>
          <w:color w:val="000000"/>
          <w:sz w:val="28"/>
        </w:rPr>
        <w:t>
      В случае признания в судебном порядке заключения экспертного совета недостоверным члены экспертного совета и палата оценщиков несут ответственность в соответствии с настоящим Законом и иными законами Республики Казахстан.</w:t>
      </w:r>
    </w:p>
    <w:bookmarkEnd w:id="99"/>
    <w:p>
      <w:pPr>
        <w:spacing w:after="0"/>
        <w:ind w:left="0"/>
        <w:jc w:val="both"/>
      </w:pPr>
      <w:r>
        <w:rPr>
          <w:rFonts w:ascii="Times New Roman"/>
          <w:b/>
          <w:i w:val="false"/>
          <w:color w:val="000000"/>
          <w:sz w:val="28"/>
        </w:rPr>
        <w:t>Статья 12. Экспертный совет</w:t>
      </w:r>
    </w:p>
    <w:bookmarkStart w:name="z138" w:id="100"/>
    <w:p>
      <w:pPr>
        <w:spacing w:after="0"/>
        <w:ind w:left="0"/>
        <w:jc w:val="both"/>
      </w:pPr>
      <w:r>
        <w:rPr>
          <w:rFonts w:ascii="Times New Roman"/>
          <w:b w:val="false"/>
          <w:i w:val="false"/>
          <w:color w:val="000000"/>
          <w:sz w:val="28"/>
        </w:rPr>
        <w:t>
      1. Экспертный совет является органом палаты оценщиков, целью создания и деятельности которого является проведение экспертизы отчета об оценке.</w:t>
      </w:r>
    </w:p>
    <w:bookmarkEnd w:id="100"/>
    <w:bookmarkStart w:name="z139" w:id="101"/>
    <w:p>
      <w:pPr>
        <w:spacing w:after="0"/>
        <w:ind w:left="0"/>
        <w:jc w:val="both"/>
      </w:pPr>
      <w:r>
        <w:rPr>
          <w:rFonts w:ascii="Times New Roman"/>
          <w:b w:val="false"/>
          <w:i w:val="false"/>
          <w:color w:val="000000"/>
          <w:sz w:val="28"/>
        </w:rPr>
        <w:t>
      Положение о деятельности экспертного совета утверждается общим собранием членов палаты оценщиков.</w:t>
      </w:r>
    </w:p>
    <w:bookmarkEnd w:id="101"/>
    <w:bookmarkStart w:name="z140" w:id="102"/>
    <w:p>
      <w:pPr>
        <w:spacing w:after="0"/>
        <w:ind w:left="0"/>
        <w:jc w:val="both"/>
      </w:pPr>
      <w:r>
        <w:rPr>
          <w:rFonts w:ascii="Times New Roman"/>
          <w:b w:val="false"/>
          <w:i w:val="false"/>
          <w:color w:val="000000"/>
          <w:sz w:val="28"/>
        </w:rPr>
        <w:t xml:space="preserve">
      2. Экспертный совет палаты оценщиков формируется из числа оценщиков, имеющих свидетельство о присвоении квалификации "эксперт". </w:t>
      </w:r>
    </w:p>
    <w:bookmarkEnd w:id="102"/>
    <w:bookmarkStart w:name="z141" w:id="103"/>
    <w:p>
      <w:pPr>
        <w:spacing w:after="0"/>
        <w:ind w:left="0"/>
        <w:jc w:val="both"/>
      </w:pPr>
      <w:r>
        <w:rPr>
          <w:rFonts w:ascii="Times New Roman"/>
          <w:b w:val="false"/>
          <w:i w:val="false"/>
          <w:color w:val="000000"/>
          <w:sz w:val="28"/>
        </w:rPr>
        <w:t xml:space="preserve">
      Экспертный совет палаты оценщиков образуется в составе не менее пяти экспертов. </w:t>
      </w:r>
    </w:p>
    <w:bookmarkEnd w:id="103"/>
    <w:bookmarkStart w:name="z142" w:id="104"/>
    <w:p>
      <w:pPr>
        <w:spacing w:after="0"/>
        <w:ind w:left="0"/>
        <w:jc w:val="both"/>
      </w:pPr>
      <w:r>
        <w:rPr>
          <w:rFonts w:ascii="Times New Roman"/>
          <w:b w:val="false"/>
          <w:i w:val="false"/>
          <w:color w:val="000000"/>
          <w:sz w:val="28"/>
        </w:rPr>
        <w:t>
      Председателем экспертного совета избирается член экспертного совета простым большинством голосов экспертов на заседании экспертного совета сроком на два года. Одно и то же лицо не может быть избрано председателем два раза подряд.</w:t>
      </w:r>
    </w:p>
    <w:bookmarkEnd w:id="104"/>
    <w:bookmarkStart w:name="z143" w:id="105"/>
    <w:p>
      <w:pPr>
        <w:spacing w:after="0"/>
        <w:ind w:left="0"/>
        <w:jc w:val="both"/>
      </w:pPr>
      <w:r>
        <w:rPr>
          <w:rFonts w:ascii="Times New Roman"/>
          <w:b w:val="false"/>
          <w:i w:val="false"/>
          <w:color w:val="000000"/>
          <w:sz w:val="28"/>
        </w:rPr>
        <w:t>
      3. Члены экспертного совета избираются общим собранием членов палаты оценщиков сроком на два года.</w:t>
      </w:r>
    </w:p>
    <w:bookmarkEnd w:id="105"/>
    <w:bookmarkStart w:name="z144" w:id="106"/>
    <w:p>
      <w:pPr>
        <w:spacing w:after="0"/>
        <w:ind w:left="0"/>
        <w:jc w:val="both"/>
      </w:pPr>
      <w:r>
        <w:rPr>
          <w:rFonts w:ascii="Times New Roman"/>
          <w:b w:val="false"/>
          <w:i w:val="false"/>
          <w:color w:val="000000"/>
          <w:sz w:val="28"/>
        </w:rPr>
        <w:t>
      Члены экспертного совета могут быть переизбраны на новый срок, а также исключены из состава экспертного совета досрочно по основаниям, предусмотренным настоящим Законом.</w:t>
      </w:r>
    </w:p>
    <w:bookmarkEnd w:id="106"/>
    <w:p>
      <w:pPr>
        <w:spacing w:after="0"/>
        <w:ind w:left="0"/>
        <w:jc w:val="both"/>
      </w:pPr>
      <w:r>
        <w:rPr>
          <w:rFonts w:ascii="Times New Roman"/>
          <w:b/>
          <w:i w:val="false"/>
          <w:color w:val="000000"/>
          <w:sz w:val="28"/>
        </w:rPr>
        <w:t>Статья 13. Стандарты оценочной деятельности</w:t>
      </w:r>
    </w:p>
    <w:bookmarkStart w:name="z145" w:id="107"/>
    <w:p>
      <w:pPr>
        <w:spacing w:after="0"/>
        <w:ind w:left="0"/>
        <w:jc w:val="both"/>
      </w:pPr>
      <w:r>
        <w:rPr>
          <w:rFonts w:ascii="Times New Roman"/>
          <w:b w:val="false"/>
          <w:i w:val="false"/>
          <w:color w:val="000000"/>
          <w:sz w:val="28"/>
        </w:rPr>
        <w:t>
      1. К стандартам оценочной деятельности относятся стандарты оценки и стандарты палаты оценщиков.</w:t>
      </w:r>
    </w:p>
    <w:bookmarkEnd w:id="107"/>
    <w:bookmarkStart w:name="z146" w:id="108"/>
    <w:p>
      <w:pPr>
        <w:spacing w:after="0"/>
        <w:ind w:left="0"/>
        <w:jc w:val="both"/>
      </w:pPr>
      <w:r>
        <w:rPr>
          <w:rFonts w:ascii="Times New Roman"/>
          <w:b w:val="false"/>
          <w:i w:val="false"/>
          <w:color w:val="000000"/>
          <w:sz w:val="28"/>
        </w:rPr>
        <w:t>
      2. Стандарты оценки разрабатываются и утверждаются уполномоченным органом в области оценочной деятельности.</w:t>
      </w:r>
    </w:p>
    <w:bookmarkEnd w:id="108"/>
    <w:bookmarkStart w:name="z147" w:id="109"/>
    <w:p>
      <w:pPr>
        <w:spacing w:after="0"/>
        <w:ind w:left="0"/>
        <w:jc w:val="both"/>
      </w:pPr>
      <w:r>
        <w:rPr>
          <w:rFonts w:ascii="Times New Roman"/>
          <w:b w:val="false"/>
          <w:i w:val="false"/>
          <w:color w:val="000000"/>
          <w:sz w:val="28"/>
        </w:rPr>
        <w:t>
      Стандарт оценки, затрагивающий сферу, регулирование которой входит в компетенцию иного государственного органа, подлежит согласованию с уполномоченным органом в соответствующей сфере.</w:t>
      </w:r>
    </w:p>
    <w:bookmarkEnd w:id="109"/>
    <w:bookmarkStart w:name="z148" w:id="110"/>
    <w:p>
      <w:pPr>
        <w:spacing w:after="0"/>
        <w:ind w:left="0"/>
        <w:jc w:val="both"/>
      </w:pPr>
      <w:r>
        <w:rPr>
          <w:rFonts w:ascii="Times New Roman"/>
          <w:b w:val="false"/>
          <w:i w:val="false"/>
          <w:color w:val="000000"/>
          <w:sz w:val="28"/>
        </w:rPr>
        <w:t>
      3. Стандарты оценки разрабатываются на основе международных стандартов оценки и должны соответствовать законодательству Республики Казахстан об оценочной деятельности.</w:t>
      </w:r>
    </w:p>
    <w:bookmarkEnd w:id="110"/>
    <w:bookmarkStart w:name="z149" w:id="111"/>
    <w:p>
      <w:pPr>
        <w:spacing w:after="0"/>
        <w:ind w:left="0"/>
        <w:jc w:val="both"/>
      </w:pPr>
      <w:r>
        <w:rPr>
          <w:rFonts w:ascii="Times New Roman"/>
          <w:b w:val="false"/>
          <w:i w:val="false"/>
          <w:color w:val="000000"/>
          <w:sz w:val="28"/>
        </w:rPr>
        <w:t>
      4. Палата оценщиков вправе разрабатывать и утверждать по согласованию с уполномоченным органом в области оценочной деятельности и уполномоченным органом в области саморегулирования стандарты и правила палаты оценщиков, обязательные для выполнения всеми ее членами.</w:t>
      </w:r>
    </w:p>
    <w:bookmarkEnd w:id="111"/>
    <w:bookmarkStart w:name="z150" w:id="112"/>
    <w:p>
      <w:pPr>
        <w:spacing w:after="0"/>
        <w:ind w:left="0"/>
        <w:jc w:val="both"/>
      </w:pPr>
      <w:r>
        <w:rPr>
          <w:rFonts w:ascii="Times New Roman"/>
          <w:b w:val="false"/>
          <w:i w:val="false"/>
          <w:color w:val="000000"/>
          <w:sz w:val="28"/>
        </w:rPr>
        <w:t>
      5. Стандарты оценки не относятся к документам по стандартизации, принятие которых осуществляется в соответствии с законодательством Республики Казахстан в сфере стандартизации.</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51" w:id="113"/>
    <w:p>
      <w:pPr>
        <w:spacing w:after="0"/>
        <w:ind w:left="0"/>
        <w:jc w:val="left"/>
      </w:pPr>
      <w:r>
        <w:rPr>
          <w:rFonts w:ascii="Times New Roman"/>
          <w:b/>
          <w:i w:val="false"/>
          <w:color w:val="000000"/>
        </w:rPr>
        <w:t xml:space="preserve"> Глава 3. ПРАВА И ОБЯЗАННОСТИ ОЦЕНЩИКА</w:t>
      </w:r>
    </w:p>
    <w:bookmarkEnd w:id="113"/>
    <w:p>
      <w:pPr>
        <w:spacing w:after="0"/>
        <w:ind w:left="0"/>
        <w:jc w:val="both"/>
      </w:pPr>
      <w:r>
        <w:rPr>
          <w:rFonts w:ascii="Times New Roman"/>
          <w:b/>
          <w:i w:val="false"/>
          <w:color w:val="000000"/>
          <w:sz w:val="28"/>
        </w:rPr>
        <w:t xml:space="preserve">Статья 14. Права оценщика </w:t>
      </w:r>
    </w:p>
    <w:bookmarkStart w:name="z152" w:id="114"/>
    <w:p>
      <w:pPr>
        <w:spacing w:after="0"/>
        <w:ind w:left="0"/>
        <w:jc w:val="both"/>
      </w:pPr>
      <w:r>
        <w:rPr>
          <w:rFonts w:ascii="Times New Roman"/>
          <w:b w:val="false"/>
          <w:i w:val="false"/>
          <w:color w:val="000000"/>
          <w:sz w:val="28"/>
        </w:rPr>
        <w:t>
      1. Оценщик имеет право:</w:t>
      </w:r>
    </w:p>
    <w:bookmarkEnd w:id="114"/>
    <w:bookmarkStart w:name="z153" w:id="115"/>
    <w:p>
      <w:pPr>
        <w:spacing w:after="0"/>
        <w:ind w:left="0"/>
        <w:jc w:val="both"/>
      </w:pPr>
      <w:r>
        <w:rPr>
          <w:rFonts w:ascii="Times New Roman"/>
          <w:b w:val="false"/>
          <w:i w:val="false"/>
          <w:color w:val="000000"/>
          <w:sz w:val="28"/>
        </w:rPr>
        <w:t>
      1) самостоятельно применять методы оценки и подходы к оценке в соответствии со стандартами оценки и (или) международными стандартами оценки с указанием источника;</w:t>
      </w:r>
    </w:p>
    <w:bookmarkEnd w:id="115"/>
    <w:bookmarkStart w:name="z154" w:id="116"/>
    <w:p>
      <w:pPr>
        <w:spacing w:after="0"/>
        <w:ind w:left="0"/>
        <w:jc w:val="both"/>
      </w:pPr>
      <w:r>
        <w:rPr>
          <w:rFonts w:ascii="Times New Roman"/>
          <w:b w:val="false"/>
          <w:i w:val="false"/>
          <w:color w:val="000000"/>
          <w:sz w:val="28"/>
        </w:rPr>
        <w:t>
      2) требовать от заказчика при проведении оценки обеспечения доступа к объекту оценки, а также к документации в полном объеме, необходимой для осуществления оценки;</w:t>
      </w:r>
    </w:p>
    <w:bookmarkEnd w:id="116"/>
    <w:bookmarkStart w:name="z155" w:id="117"/>
    <w:p>
      <w:pPr>
        <w:spacing w:after="0"/>
        <w:ind w:left="0"/>
        <w:jc w:val="both"/>
      </w:pPr>
      <w:r>
        <w:rPr>
          <w:rFonts w:ascii="Times New Roman"/>
          <w:b w:val="false"/>
          <w:i w:val="false"/>
          <w:color w:val="000000"/>
          <w:sz w:val="28"/>
        </w:rPr>
        <w:t>
      3) получать разъяснения заказчика, а также дополнительные сведения, необходимые для осуществления оценки;</w:t>
      </w:r>
    </w:p>
    <w:bookmarkEnd w:id="117"/>
    <w:bookmarkStart w:name="z156" w:id="118"/>
    <w:p>
      <w:pPr>
        <w:spacing w:after="0"/>
        <w:ind w:left="0"/>
        <w:jc w:val="both"/>
      </w:pPr>
      <w:r>
        <w:rPr>
          <w:rFonts w:ascii="Times New Roman"/>
          <w:b w:val="false"/>
          <w:i w:val="false"/>
          <w:color w:val="000000"/>
          <w:sz w:val="28"/>
        </w:rPr>
        <w:t xml:space="preserve">
      4) привлекать по мере необходимости на договорной основе к участию в проведении оценки специалиста (специалистов); </w:t>
      </w:r>
    </w:p>
    <w:bookmarkEnd w:id="118"/>
    <w:bookmarkStart w:name="z157" w:id="119"/>
    <w:p>
      <w:pPr>
        <w:spacing w:after="0"/>
        <w:ind w:left="0"/>
        <w:jc w:val="both"/>
      </w:pPr>
      <w:r>
        <w:rPr>
          <w:rFonts w:ascii="Times New Roman"/>
          <w:b w:val="false"/>
          <w:i w:val="false"/>
          <w:color w:val="000000"/>
          <w:sz w:val="28"/>
        </w:rPr>
        <w:t xml:space="preserve">
      5) отказаться от проведения оценки в случаях, если заказчик нарушил условия договора на проведение оценки и не обеспечил предоставление необходимой информации об объекте оценки; </w:t>
      </w:r>
    </w:p>
    <w:bookmarkEnd w:id="119"/>
    <w:bookmarkStart w:name="z158" w:id="120"/>
    <w:p>
      <w:pPr>
        <w:spacing w:after="0"/>
        <w:ind w:left="0"/>
        <w:jc w:val="both"/>
      </w:pPr>
      <w:r>
        <w:rPr>
          <w:rFonts w:ascii="Times New Roman"/>
          <w:b w:val="false"/>
          <w:i w:val="false"/>
          <w:color w:val="000000"/>
          <w:sz w:val="28"/>
        </w:rPr>
        <w:t>
      6) запрашивать в письменной или устной форме у третьих лиц информацию, необходимую для проведения оценки, за исключением сведений, составляющих государственные секреты, коммерческую и иную охраняемую законом тайну.</w:t>
      </w:r>
    </w:p>
    <w:bookmarkEnd w:id="120"/>
    <w:bookmarkStart w:name="z159" w:id="121"/>
    <w:p>
      <w:pPr>
        <w:spacing w:after="0"/>
        <w:ind w:left="0"/>
        <w:jc w:val="both"/>
      </w:pPr>
      <w:r>
        <w:rPr>
          <w:rFonts w:ascii="Times New Roman"/>
          <w:b w:val="false"/>
          <w:i w:val="false"/>
          <w:color w:val="000000"/>
          <w:sz w:val="28"/>
        </w:rPr>
        <w:t>
      2. В случае отказа в предоставлении информации, указанной в подпунктах 2), 3) и 6) пункта 1 настоящей статьи, существенным образом влияющей на достоверность результатов оценки, оценщик указывает об этом в отчете об оценке.</w:t>
      </w:r>
    </w:p>
    <w:bookmarkEnd w:id="121"/>
    <w:bookmarkStart w:name="z160" w:id="122"/>
    <w:p>
      <w:pPr>
        <w:spacing w:after="0"/>
        <w:ind w:left="0"/>
        <w:jc w:val="both"/>
      </w:pPr>
      <w:r>
        <w:rPr>
          <w:rFonts w:ascii="Times New Roman"/>
          <w:b w:val="false"/>
          <w:i w:val="false"/>
          <w:color w:val="000000"/>
          <w:sz w:val="28"/>
        </w:rPr>
        <w:t>
      3. В течение трех месяцев с даты исключения палаты оценщиков из реестра саморегулируемых организаций оценщиков оценщики, являющиеся ее членами и не вступившие в другие палаты оценщиков, вправе осуществлять оценочную деятельность только по договорам, заключенным до даты исключения палаты оценщиков из реестра саморегулируемых организаций оценщиков.</w:t>
      </w:r>
    </w:p>
    <w:bookmarkEnd w:id="122"/>
    <w:bookmarkStart w:name="z161" w:id="123"/>
    <w:p>
      <w:pPr>
        <w:spacing w:after="0"/>
        <w:ind w:left="0"/>
        <w:jc w:val="both"/>
      </w:pPr>
      <w:r>
        <w:rPr>
          <w:rFonts w:ascii="Times New Roman"/>
          <w:b w:val="false"/>
          <w:i w:val="false"/>
          <w:color w:val="000000"/>
          <w:sz w:val="28"/>
        </w:rPr>
        <w:t>
      4. Положения подпунктов 2), 3), 4), 5) и 6) пункта 1 и пункта 3 настоящей статьи распространяются на юридическое лицо, с которым оценщик заключил трудовой договор.</w:t>
      </w:r>
    </w:p>
    <w:bookmarkEnd w:id="123"/>
    <w:p>
      <w:pPr>
        <w:spacing w:after="0"/>
        <w:ind w:left="0"/>
        <w:jc w:val="both"/>
      </w:pPr>
      <w:r>
        <w:rPr>
          <w:rFonts w:ascii="Times New Roman"/>
          <w:b/>
          <w:i w:val="false"/>
          <w:color w:val="000000"/>
          <w:sz w:val="28"/>
        </w:rPr>
        <w:t xml:space="preserve">Статья 15. Обязанности оценщика </w:t>
      </w:r>
    </w:p>
    <w:bookmarkStart w:name="z162" w:id="124"/>
    <w:p>
      <w:pPr>
        <w:spacing w:after="0"/>
        <w:ind w:left="0"/>
        <w:jc w:val="both"/>
      </w:pPr>
      <w:r>
        <w:rPr>
          <w:rFonts w:ascii="Times New Roman"/>
          <w:b w:val="false"/>
          <w:i w:val="false"/>
          <w:color w:val="000000"/>
          <w:sz w:val="28"/>
        </w:rPr>
        <w:t>
      1. Оценщик обязан:</w:t>
      </w:r>
    </w:p>
    <w:bookmarkEnd w:id="124"/>
    <w:bookmarkStart w:name="z163" w:id="125"/>
    <w:p>
      <w:pPr>
        <w:spacing w:after="0"/>
        <w:ind w:left="0"/>
        <w:jc w:val="both"/>
      </w:pPr>
      <w:r>
        <w:rPr>
          <w:rFonts w:ascii="Times New Roman"/>
          <w:b w:val="false"/>
          <w:i w:val="false"/>
          <w:color w:val="000000"/>
          <w:sz w:val="28"/>
        </w:rPr>
        <w:t>
      1) соблюдать при осуществлении оценочной деятельности требования настоящего Закона, иных нормативных правовых актов Республики Казахстан и стандартов оценочной деятельности;</w:t>
      </w:r>
    </w:p>
    <w:bookmarkEnd w:id="125"/>
    <w:bookmarkStart w:name="z164" w:id="126"/>
    <w:p>
      <w:pPr>
        <w:spacing w:after="0"/>
        <w:ind w:left="0"/>
        <w:jc w:val="both"/>
      </w:pPr>
      <w:r>
        <w:rPr>
          <w:rFonts w:ascii="Times New Roman"/>
          <w:b w:val="false"/>
          <w:i w:val="false"/>
          <w:color w:val="000000"/>
          <w:sz w:val="28"/>
        </w:rPr>
        <w:t>
      2) соблюдать кодекс деловой и профессиональной этики оценщиков;</w:t>
      </w:r>
    </w:p>
    <w:bookmarkEnd w:id="126"/>
    <w:bookmarkStart w:name="z165" w:id="127"/>
    <w:p>
      <w:pPr>
        <w:spacing w:after="0"/>
        <w:ind w:left="0"/>
        <w:jc w:val="both"/>
      </w:pPr>
      <w:r>
        <w:rPr>
          <w:rFonts w:ascii="Times New Roman"/>
          <w:b w:val="false"/>
          <w:i w:val="false"/>
          <w:color w:val="000000"/>
          <w:sz w:val="28"/>
        </w:rPr>
        <w:t>
      3) не допускать составления недостоверного отчета об оценке;</w:t>
      </w:r>
    </w:p>
    <w:bookmarkEnd w:id="127"/>
    <w:bookmarkStart w:name="z166" w:id="128"/>
    <w:p>
      <w:pPr>
        <w:spacing w:after="0"/>
        <w:ind w:left="0"/>
        <w:jc w:val="both"/>
      </w:pPr>
      <w:r>
        <w:rPr>
          <w:rFonts w:ascii="Times New Roman"/>
          <w:b w:val="false"/>
          <w:i w:val="false"/>
          <w:color w:val="000000"/>
          <w:sz w:val="28"/>
        </w:rPr>
        <w:t>
      4) состоять членом только одной палаты оценщиков;</w:t>
      </w:r>
    </w:p>
    <w:bookmarkEnd w:id="128"/>
    <w:bookmarkStart w:name="z167" w:id="129"/>
    <w:p>
      <w:pPr>
        <w:spacing w:after="0"/>
        <w:ind w:left="0"/>
        <w:jc w:val="both"/>
      </w:pPr>
      <w:r>
        <w:rPr>
          <w:rFonts w:ascii="Times New Roman"/>
          <w:b w:val="false"/>
          <w:i w:val="false"/>
          <w:color w:val="000000"/>
          <w:sz w:val="28"/>
        </w:rPr>
        <w:t>
      5) уплачивать взносы, установленные палатой оценщиков;</w:t>
      </w:r>
    </w:p>
    <w:bookmarkEnd w:id="129"/>
    <w:bookmarkStart w:name="z168" w:id="130"/>
    <w:p>
      <w:pPr>
        <w:spacing w:after="0"/>
        <w:ind w:left="0"/>
        <w:jc w:val="both"/>
      </w:pPr>
      <w:r>
        <w:rPr>
          <w:rFonts w:ascii="Times New Roman"/>
          <w:b w:val="false"/>
          <w:i w:val="false"/>
          <w:color w:val="000000"/>
          <w:sz w:val="28"/>
        </w:rPr>
        <w:t>
      6) сообщать заказчику или юридическому лицу, с которым оценщик заключил трудовой договор, о невозможности своего участия в проведении оценки в случае возникновения обстоятельств, препятствующих проведению объективной оценки;</w:t>
      </w:r>
    </w:p>
    <w:bookmarkEnd w:id="130"/>
    <w:bookmarkStart w:name="z169" w:id="131"/>
    <w:p>
      <w:pPr>
        <w:spacing w:after="0"/>
        <w:ind w:left="0"/>
        <w:jc w:val="both"/>
      </w:pPr>
      <w:r>
        <w:rPr>
          <w:rFonts w:ascii="Times New Roman"/>
          <w:b w:val="false"/>
          <w:i w:val="false"/>
          <w:color w:val="000000"/>
          <w:sz w:val="28"/>
        </w:rPr>
        <w:t>
      7) обеспечивать сохранность и конфиденциальность документов, информации, получаемых от заказчика и третьих лиц в ходе проведения оценки;</w:t>
      </w:r>
    </w:p>
    <w:bookmarkEnd w:id="131"/>
    <w:bookmarkStart w:name="z170" w:id="132"/>
    <w:p>
      <w:pPr>
        <w:spacing w:after="0"/>
        <w:ind w:left="0"/>
        <w:jc w:val="both"/>
      </w:pPr>
      <w:r>
        <w:rPr>
          <w:rFonts w:ascii="Times New Roman"/>
          <w:b w:val="false"/>
          <w:i w:val="false"/>
          <w:color w:val="000000"/>
          <w:sz w:val="28"/>
        </w:rPr>
        <w:t>
      8) предоставлять по требованию заказчика информацию о членстве в палате оценщиков;</w:t>
      </w:r>
    </w:p>
    <w:bookmarkEnd w:id="132"/>
    <w:bookmarkStart w:name="z171" w:id="133"/>
    <w:p>
      <w:pPr>
        <w:spacing w:after="0"/>
        <w:ind w:left="0"/>
        <w:jc w:val="both"/>
      </w:pPr>
      <w:r>
        <w:rPr>
          <w:rFonts w:ascii="Times New Roman"/>
          <w:b w:val="false"/>
          <w:i w:val="false"/>
          <w:color w:val="000000"/>
          <w:sz w:val="28"/>
        </w:rPr>
        <w:t>
      9) хранить составленные отчеты об оценке в течение пяти лет;</w:t>
      </w:r>
    </w:p>
    <w:bookmarkEnd w:id="133"/>
    <w:bookmarkStart w:name="z172" w:id="134"/>
    <w:p>
      <w:pPr>
        <w:spacing w:after="0"/>
        <w:ind w:left="0"/>
        <w:jc w:val="both"/>
      </w:pPr>
      <w:r>
        <w:rPr>
          <w:rFonts w:ascii="Times New Roman"/>
          <w:b w:val="false"/>
          <w:i w:val="false"/>
          <w:color w:val="000000"/>
          <w:sz w:val="28"/>
        </w:rPr>
        <w:t xml:space="preserve">
      10) осуществлять непосредственное обследование объекта оценки, а также изучать документацию по нему без передоверия своего права; </w:t>
      </w:r>
    </w:p>
    <w:bookmarkEnd w:id="134"/>
    <w:bookmarkStart w:name="z173" w:id="135"/>
    <w:p>
      <w:pPr>
        <w:spacing w:after="0"/>
        <w:ind w:left="0"/>
        <w:jc w:val="both"/>
      </w:pPr>
      <w:r>
        <w:rPr>
          <w:rFonts w:ascii="Times New Roman"/>
          <w:b w:val="false"/>
          <w:i w:val="false"/>
          <w:color w:val="000000"/>
          <w:sz w:val="28"/>
        </w:rPr>
        <w:t xml:space="preserve">
      11) предоставлять палате оценщиков, членом которой является оценщик, информацию о юридическом лице, с которым он заключил трудовой договор, а также сведения о любых изменениях этой информации в течение десяти календарных дней с даты заключения трудового договора и (или) возникновения изменений; </w:t>
      </w:r>
    </w:p>
    <w:bookmarkEnd w:id="135"/>
    <w:p>
      <w:pPr>
        <w:spacing w:after="0"/>
        <w:ind w:left="0"/>
        <w:jc w:val="both"/>
      </w:pPr>
      <w:r>
        <w:rPr>
          <w:rFonts w:ascii="Times New Roman"/>
          <w:b w:val="false"/>
          <w:i w:val="false"/>
          <w:color w:val="000000"/>
          <w:sz w:val="28"/>
        </w:rPr>
        <w:t>
      12) предоставлять ежеквартально в порядке, предусмотренном палатой оценщиков, информацию о подписанных в указанный период отчетах об оценке с указанием даты составления отчета и его порядкового номера, объекта оценки, вида определенной стоимости;</w:t>
      </w:r>
    </w:p>
    <w:bookmarkStart w:name="z409" w:id="136"/>
    <w:p>
      <w:pPr>
        <w:spacing w:after="0"/>
        <w:ind w:left="0"/>
        <w:jc w:val="both"/>
      </w:pPr>
      <w:r>
        <w:rPr>
          <w:rFonts w:ascii="Times New Roman"/>
          <w:b w:val="false"/>
          <w:i w:val="false"/>
          <w:color w:val="000000"/>
          <w:sz w:val="28"/>
        </w:rPr>
        <w:t>
      12-1) предоставлять ежемесячно не позднее 5 числа месяца, следующего за отчетным периодом, в палату оценщиков, членом которой он является, копии отчетов об оценке имущества, являющегося обеспечением при заключении ипотечного договора, а также при реализации заложенного имущества;</w:t>
      </w:r>
    </w:p>
    <w:bookmarkEnd w:id="136"/>
    <w:p>
      <w:pPr>
        <w:spacing w:after="0"/>
        <w:ind w:left="0"/>
        <w:jc w:val="both"/>
      </w:pPr>
      <w:r>
        <w:rPr>
          <w:rFonts w:ascii="Times New Roman"/>
          <w:b w:val="false"/>
          <w:i w:val="false"/>
          <w:color w:val="000000"/>
          <w:sz w:val="28"/>
        </w:rPr>
        <w:t>
      13) в случаях, предусмотренных законодательством Республики Казахстан, предоставлять копии хранящихся отчетов об оценке или информацию государственным органам, иным организациям, должностным лицам, палате оценщиков, членом которой он является, по их требованию.</w:t>
      </w:r>
    </w:p>
    <w:bookmarkStart w:name="z410" w:id="137"/>
    <w:p>
      <w:pPr>
        <w:spacing w:after="0"/>
        <w:ind w:left="0"/>
        <w:jc w:val="both"/>
      </w:pPr>
      <w:r>
        <w:rPr>
          <w:rFonts w:ascii="Times New Roman"/>
          <w:b w:val="false"/>
          <w:i w:val="false"/>
          <w:color w:val="000000"/>
          <w:sz w:val="28"/>
        </w:rPr>
        <w:t>
      14) проходить курсы по повышению квалификации оценщиков каждые три года;</w:t>
      </w:r>
    </w:p>
    <w:bookmarkEnd w:id="137"/>
    <w:bookmarkStart w:name="z411" w:id="138"/>
    <w:p>
      <w:pPr>
        <w:spacing w:after="0"/>
        <w:ind w:left="0"/>
        <w:jc w:val="both"/>
      </w:pPr>
      <w:r>
        <w:rPr>
          <w:rFonts w:ascii="Times New Roman"/>
          <w:b w:val="false"/>
          <w:i w:val="false"/>
          <w:color w:val="000000"/>
          <w:sz w:val="28"/>
        </w:rPr>
        <w:t>
      15) ознакомить заказчика с реестром недобросовестных оценщиков.</w:t>
      </w:r>
    </w:p>
    <w:bookmarkEnd w:id="138"/>
    <w:bookmarkStart w:name="z176" w:id="139"/>
    <w:p>
      <w:pPr>
        <w:spacing w:after="0"/>
        <w:ind w:left="0"/>
        <w:jc w:val="both"/>
      </w:pPr>
      <w:r>
        <w:rPr>
          <w:rFonts w:ascii="Times New Roman"/>
          <w:b w:val="false"/>
          <w:i w:val="false"/>
          <w:color w:val="000000"/>
          <w:sz w:val="28"/>
        </w:rPr>
        <w:t>
      Требования подпунктов 8), 9), 12) и 13) части первой настоящего пункта не распространяются на оценщиков, заключивших трудовой договор с юридическим лицом.</w:t>
      </w:r>
    </w:p>
    <w:bookmarkEnd w:id="139"/>
    <w:bookmarkStart w:name="z177" w:id="140"/>
    <w:p>
      <w:pPr>
        <w:spacing w:after="0"/>
        <w:ind w:left="0"/>
        <w:jc w:val="both"/>
      </w:pPr>
      <w:r>
        <w:rPr>
          <w:rFonts w:ascii="Times New Roman"/>
          <w:b w:val="false"/>
          <w:i w:val="false"/>
          <w:color w:val="000000"/>
          <w:sz w:val="28"/>
        </w:rPr>
        <w:t>
      Юридическое лицо, с которым оценщик заключил трудовой договор, обязано соблюдать требования, предусмотренные подпунктами 1), 3), 6), 7), 8), 9), 12), 12-1) и 13) части первой настоящего пункта.</w:t>
      </w:r>
    </w:p>
    <w:bookmarkEnd w:id="140"/>
    <w:bookmarkStart w:name="z178" w:id="141"/>
    <w:p>
      <w:pPr>
        <w:spacing w:after="0"/>
        <w:ind w:left="0"/>
        <w:jc w:val="both"/>
      </w:pPr>
      <w:r>
        <w:rPr>
          <w:rFonts w:ascii="Times New Roman"/>
          <w:b w:val="false"/>
          <w:i w:val="false"/>
          <w:color w:val="000000"/>
          <w:sz w:val="28"/>
        </w:rPr>
        <w:t>
      2. Оценщик не может проводить оценку, если:</w:t>
      </w:r>
    </w:p>
    <w:bookmarkEnd w:id="141"/>
    <w:bookmarkStart w:name="z179" w:id="142"/>
    <w:p>
      <w:pPr>
        <w:spacing w:after="0"/>
        <w:ind w:left="0"/>
        <w:jc w:val="both"/>
      </w:pPr>
      <w:r>
        <w:rPr>
          <w:rFonts w:ascii="Times New Roman"/>
          <w:b w:val="false"/>
          <w:i w:val="false"/>
          <w:color w:val="000000"/>
          <w:sz w:val="28"/>
        </w:rPr>
        <w:t>
      1) в отношении объекта оценки оценщик имеет либо приобретает вещные или обязательственные права вне договора;</w:t>
      </w:r>
    </w:p>
    <w:bookmarkEnd w:id="142"/>
    <w:bookmarkStart w:name="z180" w:id="143"/>
    <w:p>
      <w:pPr>
        <w:spacing w:after="0"/>
        <w:ind w:left="0"/>
        <w:jc w:val="both"/>
      </w:pPr>
      <w:r>
        <w:rPr>
          <w:rFonts w:ascii="Times New Roman"/>
          <w:b w:val="false"/>
          <w:i w:val="false"/>
          <w:color w:val="000000"/>
          <w:sz w:val="28"/>
        </w:rPr>
        <w:t>
      2) оценщик имеет имущественный интерес к объекту оценки;</w:t>
      </w:r>
    </w:p>
    <w:bookmarkEnd w:id="143"/>
    <w:bookmarkStart w:name="z181" w:id="144"/>
    <w:p>
      <w:pPr>
        <w:spacing w:after="0"/>
        <w:ind w:left="0"/>
        <w:jc w:val="both"/>
      </w:pPr>
      <w:r>
        <w:rPr>
          <w:rFonts w:ascii="Times New Roman"/>
          <w:b w:val="false"/>
          <w:i w:val="false"/>
          <w:color w:val="000000"/>
          <w:sz w:val="28"/>
        </w:rPr>
        <w:t xml:space="preserve">
      3) оценщик является аффилированным лицом заказчика; </w:t>
      </w:r>
    </w:p>
    <w:bookmarkEnd w:id="144"/>
    <w:bookmarkStart w:name="z182" w:id="145"/>
    <w:p>
      <w:pPr>
        <w:spacing w:after="0"/>
        <w:ind w:left="0"/>
        <w:jc w:val="both"/>
      </w:pPr>
      <w:r>
        <w:rPr>
          <w:rFonts w:ascii="Times New Roman"/>
          <w:b w:val="false"/>
          <w:i w:val="false"/>
          <w:color w:val="000000"/>
          <w:sz w:val="28"/>
        </w:rPr>
        <w:t xml:space="preserve">
      4) юридическое лицо-заказчик является кредитором или страховщиком оценщика; </w:t>
      </w:r>
    </w:p>
    <w:bookmarkEnd w:id="145"/>
    <w:bookmarkStart w:name="z183" w:id="146"/>
    <w:p>
      <w:pPr>
        <w:spacing w:after="0"/>
        <w:ind w:left="0"/>
        <w:jc w:val="both"/>
      </w:pPr>
      <w:r>
        <w:rPr>
          <w:rFonts w:ascii="Times New Roman"/>
          <w:b w:val="false"/>
          <w:i w:val="false"/>
          <w:color w:val="000000"/>
          <w:sz w:val="28"/>
        </w:rPr>
        <w:t>
      5) оценщик является акционером, учредителем, работником, собственником, участником, кредитором, дебитором, спонсором юридического лица-заказчика либо оценщик является близким родственником или свойственником заказчика – физического лица;</w:t>
      </w:r>
    </w:p>
    <w:bookmarkEnd w:id="146"/>
    <w:bookmarkStart w:name="z184" w:id="147"/>
    <w:p>
      <w:pPr>
        <w:spacing w:after="0"/>
        <w:ind w:left="0"/>
        <w:jc w:val="both"/>
      </w:pPr>
      <w:r>
        <w:rPr>
          <w:rFonts w:ascii="Times New Roman"/>
          <w:b w:val="false"/>
          <w:i w:val="false"/>
          <w:color w:val="000000"/>
          <w:sz w:val="28"/>
        </w:rPr>
        <w:t xml:space="preserve">
      6) оценщик является работником юридического лица, в котором руководитель либо уполномоченное им лицо состоит в близких родственных или свойственных связях с заказчиком – физическим лицом и (или) руководителем либо уполномоченным лицом юридического лица; </w:t>
      </w:r>
    </w:p>
    <w:bookmarkEnd w:id="147"/>
    <w:bookmarkStart w:name="z185" w:id="148"/>
    <w:p>
      <w:pPr>
        <w:spacing w:after="0"/>
        <w:ind w:left="0"/>
        <w:jc w:val="both"/>
      </w:pPr>
      <w:r>
        <w:rPr>
          <w:rFonts w:ascii="Times New Roman"/>
          <w:b w:val="false"/>
          <w:i w:val="false"/>
          <w:color w:val="000000"/>
          <w:sz w:val="28"/>
        </w:rPr>
        <w:t>
      7) это влечет возникновение конфликта интересов или создает угрозу возникновения такого конфликта, за исключением обязательств, возникающих из заключенных публичных договоров.</w:t>
      </w:r>
    </w:p>
    <w:bookmarkEnd w:id="148"/>
    <w:bookmarkStart w:name="z186" w:id="149"/>
    <w:p>
      <w:pPr>
        <w:spacing w:after="0"/>
        <w:ind w:left="0"/>
        <w:jc w:val="both"/>
      </w:pPr>
      <w:r>
        <w:rPr>
          <w:rFonts w:ascii="Times New Roman"/>
          <w:b w:val="false"/>
          <w:i w:val="false"/>
          <w:color w:val="000000"/>
          <w:sz w:val="28"/>
        </w:rPr>
        <w:t>
      Требования настоящего пункта распространяются на юридическое лицо, с которым оценщик заключил трудовой договор.</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50"/>
    <w:p>
      <w:pPr>
        <w:spacing w:after="0"/>
        <w:ind w:left="0"/>
        <w:jc w:val="left"/>
      </w:pPr>
      <w:r>
        <w:rPr>
          <w:rFonts w:ascii="Times New Roman"/>
          <w:b/>
          <w:i w:val="false"/>
          <w:color w:val="000000"/>
        </w:rPr>
        <w:t xml:space="preserve"> Глава 4. ПАЛАТА ОЦЕНЩИКОВ</w:t>
      </w:r>
    </w:p>
    <w:bookmarkEnd w:id="150"/>
    <w:p>
      <w:pPr>
        <w:spacing w:after="0"/>
        <w:ind w:left="0"/>
        <w:jc w:val="both"/>
      </w:pPr>
      <w:r>
        <w:rPr>
          <w:rFonts w:ascii="Times New Roman"/>
          <w:b/>
          <w:i w:val="false"/>
          <w:color w:val="000000"/>
          <w:sz w:val="28"/>
        </w:rPr>
        <w:t>Статья 16. Палата оценщиков</w:t>
      </w:r>
    </w:p>
    <w:bookmarkStart w:name="z188" w:id="151"/>
    <w:p>
      <w:pPr>
        <w:spacing w:after="0"/>
        <w:ind w:left="0"/>
        <w:jc w:val="both"/>
      </w:pPr>
      <w:r>
        <w:rPr>
          <w:rFonts w:ascii="Times New Roman"/>
          <w:b w:val="false"/>
          <w:i w:val="false"/>
          <w:color w:val="000000"/>
          <w:sz w:val="28"/>
        </w:rPr>
        <w:t>
      1. Палата оценщиков создается в форме некоммерческой организации и является саморегулируемой организацией, основанной на обязательном членстве, объединяющей на условиях членства не менее трехсот оценщиков.</w:t>
      </w:r>
    </w:p>
    <w:bookmarkEnd w:id="151"/>
    <w:bookmarkStart w:name="z189" w:id="152"/>
    <w:p>
      <w:pPr>
        <w:spacing w:after="0"/>
        <w:ind w:left="0"/>
        <w:jc w:val="both"/>
      </w:pPr>
      <w:r>
        <w:rPr>
          <w:rFonts w:ascii="Times New Roman"/>
          <w:b w:val="false"/>
          <w:i w:val="false"/>
          <w:color w:val="000000"/>
          <w:sz w:val="28"/>
        </w:rPr>
        <w:t>
      2. Деятельность палаты оценщиков регулируется настоящим Законом, иными законами, уставом, стандартом и правилами палаты оценщиков.</w:t>
      </w:r>
    </w:p>
    <w:bookmarkEnd w:id="152"/>
    <w:bookmarkStart w:name="z190" w:id="153"/>
    <w:p>
      <w:pPr>
        <w:spacing w:after="0"/>
        <w:ind w:left="0"/>
        <w:jc w:val="both"/>
      </w:pPr>
      <w:r>
        <w:rPr>
          <w:rFonts w:ascii="Times New Roman"/>
          <w:b w:val="false"/>
          <w:i w:val="false"/>
          <w:color w:val="000000"/>
          <w:sz w:val="28"/>
        </w:rPr>
        <w:t>
      3. Статус палаты оценщиков приобретается с даты ее внесения уполномоченным органом в области оценочной деятельности в реестр саморегулируемых организаций оценщиков.</w:t>
      </w:r>
    </w:p>
    <w:bookmarkEnd w:id="153"/>
    <w:bookmarkStart w:name="z191" w:id="154"/>
    <w:p>
      <w:pPr>
        <w:spacing w:after="0"/>
        <w:ind w:left="0"/>
        <w:jc w:val="both"/>
      </w:pPr>
      <w:r>
        <w:rPr>
          <w:rFonts w:ascii="Times New Roman"/>
          <w:b w:val="false"/>
          <w:i w:val="false"/>
          <w:color w:val="000000"/>
          <w:sz w:val="28"/>
        </w:rPr>
        <w:t>
      4. Реорганизация и ликвидация палаты оценщиков осуществляются в соответствии с настоящим Законом, иными законами Республики Казахстан.</w:t>
      </w:r>
    </w:p>
    <w:bookmarkEnd w:id="154"/>
    <w:bookmarkStart w:name="z192" w:id="155"/>
    <w:p>
      <w:pPr>
        <w:spacing w:after="0"/>
        <w:ind w:left="0"/>
        <w:jc w:val="both"/>
      </w:pPr>
      <w:r>
        <w:rPr>
          <w:rFonts w:ascii="Times New Roman"/>
          <w:b w:val="false"/>
          <w:i w:val="false"/>
          <w:color w:val="000000"/>
          <w:sz w:val="28"/>
        </w:rPr>
        <w:t>
      5. Палата оценщиков ликвидируется:</w:t>
      </w:r>
    </w:p>
    <w:bookmarkEnd w:id="155"/>
    <w:bookmarkStart w:name="z193" w:id="156"/>
    <w:p>
      <w:pPr>
        <w:spacing w:after="0"/>
        <w:ind w:left="0"/>
        <w:jc w:val="both"/>
      </w:pPr>
      <w:r>
        <w:rPr>
          <w:rFonts w:ascii="Times New Roman"/>
          <w:b w:val="false"/>
          <w:i w:val="false"/>
          <w:color w:val="000000"/>
          <w:sz w:val="28"/>
        </w:rPr>
        <w:t>
      1) по решению общего собрания членов палаты оценщиков;</w:t>
      </w:r>
    </w:p>
    <w:bookmarkEnd w:id="156"/>
    <w:bookmarkStart w:name="z194" w:id="157"/>
    <w:p>
      <w:pPr>
        <w:spacing w:after="0"/>
        <w:ind w:left="0"/>
        <w:jc w:val="both"/>
      </w:pPr>
      <w:r>
        <w:rPr>
          <w:rFonts w:ascii="Times New Roman"/>
          <w:b w:val="false"/>
          <w:i w:val="false"/>
          <w:color w:val="000000"/>
          <w:sz w:val="28"/>
        </w:rPr>
        <w:t xml:space="preserve">
      2) по решению суда. </w:t>
      </w:r>
    </w:p>
    <w:bookmarkEnd w:id="157"/>
    <w:bookmarkStart w:name="z195" w:id="158"/>
    <w:p>
      <w:pPr>
        <w:spacing w:after="0"/>
        <w:ind w:left="0"/>
        <w:jc w:val="both"/>
      </w:pPr>
      <w:r>
        <w:rPr>
          <w:rFonts w:ascii="Times New Roman"/>
          <w:b w:val="false"/>
          <w:i w:val="false"/>
          <w:color w:val="000000"/>
          <w:sz w:val="28"/>
        </w:rPr>
        <w:t>
      6. Палата оценщиков подлежит ликвидации по основаниям:</w:t>
      </w:r>
    </w:p>
    <w:bookmarkEnd w:id="158"/>
    <w:bookmarkStart w:name="z196" w:id="159"/>
    <w:p>
      <w:pPr>
        <w:spacing w:after="0"/>
        <w:ind w:left="0"/>
        <w:jc w:val="both"/>
      </w:pPr>
      <w:r>
        <w:rPr>
          <w:rFonts w:ascii="Times New Roman"/>
          <w:b w:val="false"/>
          <w:i w:val="false"/>
          <w:color w:val="000000"/>
          <w:sz w:val="28"/>
        </w:rPr>
        <w:t>
      1) несоответствия требованиям настоящего Закона, Закона Республики Казахстан "О саморегулировании";</w:t>
      </w:r>
    </w:p>
    <w:bookmarkEnd w:id="159"/>
    <w:bookmarkStart w:name="z197" w:id="160"/>
    <w:p>
      <w:pPr>
        <w:spacing w:after="0"/>
        <w:ind w:left="0"/>
        <w:jc w:val="both"/>
      </w:pPr>
      <w:r>
        <w:rPr>
          <w:rFonts w:ascii="Times New Roman"/>
          <w:b w:val="false"/>
          <w:i w:val="false"/>
          <w:color w:val="000000"/>
          <w:sz w:val="28"/>
        </w:rPr>
        <w:t>
      2) нарушения более двух раз в течение двенадцати последовательных календарных месяцев устава палаты оценщиков и принятых ею правил и стандартов;</w:t>
      </w:r>
    </w:p>
    <w:bookmarkEnd w:id="160"/>
    <w:bookmarkStart w:name="z198" w:id="161"/>
    <w:p>
      <w:pPr>
        <w:spacing w:after="0"/>
        <w:ind w:left="0"/>
        <w:jc w:val="both"/>
      </w:pPr>
      <w:r>
        <w:rPr>
          <w:rFonts w:ascii="Times New Roman"/>
          <w:b w:val="false"/>
          <w:i w:val="false"/>
          <w:color w:val="000000"/>
          <w:sz w:val="28"/>
        </w:rPr>
        <w:t>
      3) привлечения к административной ответственности более двух раз в течение двенадцати последовательных календарных месяцев за нарушение законодательства Республики Казахстан об оценочной деятельности;</w:t>
      </w:r>
    </w:p>
    <w:bookmarkEnd w:id="161"/>
    <w:bookmarkStart w:name="z199" w:id="162"/>
    <w:p>
      <w:pPr>
        <w:spacing w:after="0"/>
        <w:ind w:left="0"/>
        <w:jc w:val="both"/>
      </w:pPr>
      <w:r>
        <w:rPr>
          <w:rFonts w:ascii="Times New Roman"/>
          <w:b w:val="false"/>
          <w:i w:val="false"/>
          <w:color w:val="000000"/>
          <w:sz w:val="28"/>
        </w:rPr>
        <w:t xml:space="preserve">
      4)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Гражданского кодекса Республики Казахстан (Общая часть).</w:t>
      </w:r>
    </w:p>
    <w:bookmarkEnd w:id="162"/>
    <w:bookmarkStart w:name="z200" w:id="163"/>
    <w:p>
      <w:pPr>
        <w:spacing w:after="0"/>
        <w:ind w:left="0"/>
        <w:jc w:val="both"/>
      </w:pPr>
      <w:r>
        <w:rPr>
          <w:rFonts w:ascii="Times New Roman"/>
          <w:b w:val="false"/>
          <w:i w:val="false"/>
          <w:color w:val="000000"/>
          <w:sz w:val="28"/>
        </w:rPr>
        <w:t>
      В случае ликвидации палаты оценщиков оценщики обязаны в течение трех месяцев вступить в иные палаты оценщиков без уплаты вступительного взноса.</w:t>
      </w:r>
    </w:p>
    <w:bookmarkEnd w:id="163"/>
    <w:bookmarkStart w:name="z201" w:id="164"/>
    <w:p>
      <w:pPr>
        <w:spacing w:after="0"/>
        <w:ind w:left="0"/>
        <w:jc w:val="both"/>
      </w:pPr>
      <w:r>
        <w:rPr>
          <w:rFonts w:ascii="Times New Roman"/>
          <w:b w:val="false"/>
          <w:i w:val="false"/>
          <w:color w:val="000000"/>
          <w:sz w:val="28"/>
        </w:rPr>
        <w:t>
      7. Уполномоченный орган в области оценочной деятельности на основании решения общего собрания членов палаты оценщиков или вступившего в законную силу решения суда о ликвидации палаты оценщиков исключает ее из реестра саморегулируемых организаций оценщиков.</w:t>
      </w:r>
    </w:p>
    <w:bookmarkEnd w:id="164"/>
    <w:p>
      <w:pPr>
        <w:spacing w:after="0"/>
        <w:ind w:left="0"/>
        <w:jc w:val="both"/>
      </w:pPr>
      <w:r>
        <w:rPr>
          <w:rFonts w:ascii="Times New Roman"/>
          <w:b/>
          <w:i w:val="false"/>
          <w:color w:val="000000"/>
          <w:sz w:val="28"/>
        </w:rPr>
        <w:t>Статья 17. Права и обязанности палаты оценщиков</w:t>
      </w:r>
    </w:p>
    <w:bookmarkStart w:name="z202" w:id="165"/>
    <w:p>
      <w:pPr>
        <w:spacing w:after="0"/>
        <w:ind w:left="0"/>
        <w:jc w:val="both"/>
      </w:pPr>
      <w:r>
        <w:rPr>
          <w:rFonts w:ascii="Times New Roman"/>
          <w:b w:val="false"/>
          <w:i w:val="false"/>
          <w:color w:val="000000"/>
          <w:sz w:val="28"/>
        </w:rPr>
        <w:t>
      1. Палата оценщиков вправе:</w:t>
      </w:r>
    </w:p>
    <w:bookmarkEnd w:id="165"/>
    <w:bookmarkStart w:name="z203" w:id="166"/>
    <w:p>
      <w:pPr>
        <w:spacing w:after="0"/>
        <w:ind w:left="0"/>
        <w:jc w:val="both"/>
      </w:pPr>
      <w:r>
        <w:rPr>
          <w:rFonts w:ascii="Times New Roman"/>
          <w:b w:val="false"/>
          <w:i w:val="false"/>
          <w:color w:val="000000"/>
          <w:sz w:val="28"/>
        </w:rPr>
        <w:t>
      1) от своего имени оспаривать в установленном законодательством Республики Казахстан порядке акты, решения и (или) действия (бездействие) органов государственной власти и местного самоуправления и их должностных лиц, юридических лиц, нарушающие права и законные интересы палаты оценщиков, ее членов либо создающие угрозу такого нарушения;</w:t>
      </w:r>
    </w:p>
    <w:bookmarkEnd w:id="166"/>
    <w:bookmarkStart w:name="z204" w:id="167"/>
    <w:p>
      <w:pPr>
        <w:spacing w:after="0"/>
        <w:ind w:left="0"/>
        <w:jc w:val="both"/>
      </w:pPr>
      <w:r>
        <w:rPr>
          <w:rFonts w:ascii="Times New Roman"/>
          <w:b w:val="false"/>
          <w:i w:val="false"/>
          <w:color w:val="000000"/>
          <w:sz w:val="28"/>
        </w:rPr>
        <w:t>
      2) запрашивать в органах государственной власти и местного самоуправления и получать от этих органов информацию, необходимую для выполнения палатой оценщиков возложенных на нее законами Республики Казахстан функций, в установленном законодательством Республики Казахстан порядке, за исключением сведений, составляющих государственные секреты, коммерческую и иную охраняемую законом тайну;</w:t>
      </w:r>
    </w:p>
    <w:bookmarkEnd w:id="167"/>
    <w:bookmarkStart w:name="z205" w:id="168"/>
    <w:p>
      <w:pPr>
        <w:spacing w:after="0"/>
        <w:ind w:left="0"/>
        <w:jc w:val="both"/>
      </w:pPr>
      <w:r>
        <w:rPr>
          <w:rFonts w:ascii="Times New Roman"/>
          <w:b w:val="false"/>
          <w:i w:val="false"/>
          <w:color w:val="000000"/>
          <w:sz w:val="28"/>
        </w:rPr>
        <w:t>
      3) вступать в международные организации оценщиков;</w:t>
      </w:r>
    </w:p>
    <w:bookmarkEnd w:id="168"/>
    <w:bookmarkStart w:name="z206" w:id="169"/>
    <w:p>
      <w:pPr>
        <w:spacing w:after="0"/>
        <w:ind w:left="0"/>
        <w:jc w:val="both"/>
      </w:pPr>
      <w:r>
        <w:rPr>
          <w:rFonts w:ascii="Times New Roman"/>
          <w:b w:val="false"/>
          <w:i w:val="false"/>
          <w:color w:val="000000"/>
          <w:sz w:val="28"/>
        </w:rPr>
        <w:t>
      4) утверждать правила и стандарты палаты оценщиков по согласованию с уполномоченным органом в области оценочной деятельности и уполномоченным органом в области саморегулирования;</w:t>
      </w:r>
    </w:p>
    <w:bookmarkEnd w:id="169"/>
    <w:bookmarkStart w:name="z207" w:id="170"/>
    <w:p>
      <w:pPr>
        <w:spacing w:after="0"/>
        <w:ind w:left="0"/>
        <w:jc w:val="both"/>
      </w:pPr>
      <w:r>
        <w:rPr>
          <w:rFonts w:ascii="Times New Roman"/>
          <w:b w:val="false"/>
          <w:i w:val="false"/>
          <w:color w:val="000000"/>
          <w:sz w:val="28"/>
        </w:rPr>
        <w:t>
      5) собирать вступительные, ежегодные членские взносы и формировать имущество палат оценщиков из других, не запрещенных законами Республики Казахстан источников;</w:t>
      </w:r>
    </w:p>
    <w:bookmarkEnd w:id="170"/>
    <w:bookmarkStart w:name="z208" w:id="171"/>
    <w:p>
      <w:pPr>
        <w:spacing w:after="0"/>
        <w:ind w:left="0"/>
        <w:jc w:val="both"/>
      </w:pPr>
      <w:r>
        <w:rPr>
          <w:rFonts w:ascii="Times New Roman"/>
          <w:b w:val="false"/>
          <w:i w:val="false"/>
          <w:color w:val="000000"/>
          <w:sz w:val="28"/>
        </w:rPr>
        <w:t xml:space="preserve">
      6) отказывать в принятии в члены палаты оценщиков в случаях,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18 настоящего Закона;</w:t>
      </w:r>
    </w:p>
    <w:bookmarkEnd w:id="171"/>
    <w:bookmarkStart w:name="z209" w:id="172"/>
    <w:p>
      <w:pPr>
        <w:spacing w:after="0"/>
        <w:ind w:left="0"/>
        <w:jc w:val="both"/>
      </w:pPr>
      <w:r>
        <w:rPr>
          <w:rFonts w:ascii="Times New Roman"/>
          <w:b w:val="false"/>
          <w:i w:val="false"/>
          <w:color w:val="000000"/>
          <w:sz w:val="28"/>
        </w:rPr>
        <w:t>
      7) по письменному разрешению Международного совета по стандартам оценки осуществлять перевод международных стандартов оценки, а также размещать их на своем интернет-ресурсе;</w:t>
      </w:r>
    </w:p>
    <w:bookmarkEnd w:id="172"/>
    <w:bookmarkStart w:name="z210" w:id="173"/>
    <w:p>
      <w:pPr>
        <w:spacing w:after="0"/>
        <w:ind w:left="0"/>
        <w:jc w:val="both"/>
      </w:pPr>
      <w:r>
        <w:rPr>
          <w:rFonts w:ascii="Times New Roman"/>
          <w:b w:val="false"/>
          <w:i w:val="false"/>
          <w:color w:val="000000"/>
          <w:sz w:val="28"/>
        </w:rPr>
        <w:t xml:space="preserve">
      8) осуществлять иные права, предусмотренные настоящим Законом, иными законами Республики Казахстан и уставом палаты оценщиков. </w:t>
      </w:r>
    </w:p>
    <w:bookmarkEnd w:id="173"/>
    <w:bookmarkStart w:name="z211" w:id="174"/>
    <w:p>
      <w:pPr>
        <w:spacing w:after="0"/>
        <w:ind w:left="0"/>
        <w:jc w:val="both"/>
      </w:pPr>
      <w:r>
        <w:rPr>
          <w:rFonts w:ascii="Times New Roman"/>
          <w:b w:val="false"/>
          <w:i w:val="false"/>
          <w:color w:val="000000"/>
          <w:sz w:val="28"/>
        </w:rPr>
        <w:t>
      2. Палата оценщиков обязана:</w:t>
      </w:r>
    </w:p>
    <w:bookmarkEnd w:id="174"/>
    <w:bookmarkStart w:name="z212" w:id="175"/>
    <w:p>
      <w:pPr>
        <w:spacing w:after="0"/>
        <w:ind w:left="0"/>
        <w:jc w:val="both"/>
      </w:pPr>
      <w:r>
        <w:rPr>
          <w:rFonts w:ascii="Times New Roman"/>
          <w:b w:val="false"/>
          <w:i w:val="false"/>
          <w:color w:val="000000"/>
          <w:sz w:val="28"/>
        </w:rPr>
        <w:t>
      1) уведомить уполномоченный орган в области оценочной деятельности о начале осуществления деятельности;</w:t>
      </w:r>
    </w:p>
    <w:bookmarkEnd w:id="175"/>
    <w:bookmarkStart w:name="z213" w:id="176"/>
    <w:p>
      <w:pPr>
        <w:spacing w:after="0"/>
        <w:ind w:left="0"/>
        <w:jc w:val="both"/>
      </w:pPr>
      <w:r>
        <w:rPr>
          <w:rFonts w:ascii="Times New Roman"/>
          <w:b w:val="false"/>
          <w:i w:val="false"/>
          <w:color w:val="000000"/>
          <w:sz w:val="28"/>
        </w:rPr>
        <w:t>
      2) соблюдать законодательство Республики Казахстан, устав палаты оценщиков и принятые ею правила и стандарты;</w:t>
      </w:r>
    </w:p>
    <w:bookmarkEnd w:id="176"/>
    <w:bookmarkStart w:name="z214" w:id="177"/>
    <w:p>
      <w:pPr>
        <w:spacing w:after="0"/>
        <w:ind w:left="0"/>
        <w:jc w:val="both"/>
      </w:pPr>
      <w:r>
        <w:rPr>
          <w:rFonts w:ascii="Times New Roman"/>
          <w:b w:val="false"/>
          <w:i w:val="false"/>
          <w:color w:val="000000"/>
          <w:sz w:val="28"/>
        </w:rPr>
        <w:t>
      3) представлять интересы своих членов в государственных органах, органах местного самоуправления, а также в международных организациях оценщиков в соответствии с настоящим Законом, иными нормативными правовыми актами Республики Казахстан и уставом палаты оценщиков;</w:t>
      </w:r>
    </w:p>
    <w:bookmarkEnd w:id="177"/>
    <w:bookmarkStart w:name="z215" w:id="178"/>
    <w:p>
      <w:pPr>
        <w:spacing w:after="0"/>
        <w:ind w:left="0"/>
        <w:jc w:val="both"/>
      </w:pPr>
      <w:r>
        <w:rPr>
          <w:rFonts w:ascii="Times New Roman"/>
          <w:b w:val="false"/>
          <w:i w:val="false"/>
          <w:color w:val="000000"/>
          <w:sz w:val="28"/>
        </w:rPr>
        <w:t>
      4) разрабатывать и утверждать правила выдачи сертификатов о прохождении курсов повышения квалификации и переподготовки оценщиков и экспертов;</w:t>
      </w:r>
    </w:p>
    <w:bookmarkEnd w:id="178"/>
    <w:bookmarkStart w:name="z216" w:id="179"/>
    <w:p>
      <w:pPr>
        <w:spacing w:after="0"/>
        <w:ind w:left="0"/>
        <w:jc w:val="both"/>
      </w:pPr>
      <w:r>
        <w:rPr>
          <w:rFonts w:ascii="Times New Roman"/>
          <w:b w:val="false"/>
          <w:i w:val="false"/>
          <w:color w:val="000000"/>
          <w:sz w:val="28"/>
        </w:rPr>
        <w:t>
      5) рассматривать обращения физических и юридических лиц на действия (бездействие) членов палаты оценщиков;</w:t>
      </w:r>
    </w:p>
    <w:bookmarkEnd w:id="179"/>
    <w:bookmarkStart w:name="z217" w:id="180"/>
    <w:p>
      <w:pPr>
        <w:spacing w:after="0"/>
        <w:ind w:left="0"/>
        <w:jc w:val="both"/>
      </w:pPr>
      <w:r>
        <w:rPr>
          <w:rFonts w:ascii="Times New Roman"/>
          <w:b w:val="false"/>
          <w:i w:val="false"/>
          <w:color w:val="000000"/>
          <w:sz w:val="28"/>
        </w:rPr>
        <w:t xml:space="preserve">
      6) вести реестры членов палаты оценщиков, членов экспертного совета, которые размещаются на интернет-ресурсе палаты оценщиков; </w:t>
      </w:r>
    </w:p>
    <w:bookmarkEnd w:id="180"/>
    <w:bookmarkStart w:name="z218" w:id="181"/>
    <w:p>
      <w:pPr>
        <w:spacing w:after="0"/>
        <w:ind w:left="0"/>
        <w:jc w:val="both"/>
      </w:pPr>
      <w:r>
        <w:rPr>
          <w:rFonts w:ascii="Times New Roman"/>
          <w:b w:val="false"/>
          <w:i w:val="false"/>
          <w:color w:val="000000"/>
          <w:sz w:val="28"/>
        </w:rPr>
        <w:t>
      7) рассматривать материалы о дисциплинарных проступках оценщиков, экспертов и налагать на виновных лиц дисциплинарные взыскания;</w:t>
      </w:r>
    </w:p>
    <w:bookmarkEnd w:id="181"/>
    <w:bookmarkStart w:name="z219" w:id="182"/>
    <w:p>
      <w:pPr>
        <w:spacing w:after="0"/>
        <w:ind w:left="0"/>
        <w:jc w:val="both"/>
      </w:pPr>
      <w:r>
        <w:rPr>
          <w:rFonts w:ascii="Times New Roman"/>
          <w:b w:val="false"/>
          <w:i w:val="false"/>
          <w:color w:val="000000"/>
          <w:sz w:val="28"/>
        </w:rPr>
        <w:t xml:space="preserve">
      8) осуществлять контроль за своими членами в соответствии с требованиями настоящего Закона; </w:t>
      </w:r>
    </w:p>
    <w:bookmarkEnd w:id="182"/>
    <w:bookmarkStart w:name="z220" w:id="183"/>
    <w:p>
      <w:pPr>
        <w:spacing w:after="0"/>
        <w:ind w:left="0"/>
        <w:jc w:val="both"/>
      </w:pPr>
      <w:r>
        <w:rPr>
          <w:rFonts w:ascii="Times New Roman"/>
          <w:b w:val="false"/>
          <w:i w:val="false"/>
          <w:color w:val="000000"/>
          <w:sz w:val="28"/>
        </w:rPr>
        <w:t>
      9) приостанавливать и прекращать членство в палате оценщиков по основаниям, предусмотренным настоящим Законом;</w:t>
      </w:r>
    </w:p>
    <w:bookmarkEnd w:id="183"/>
    <w:bookmarkStart w:name="z221" w:id="184"/>
    <w:p>
      <w:pPr>
        <w:spacing w:after="0"/>
        <w:ind w:left="0"/>
        <w:jc w:val="both"/>
      </w:pPr>
      <w:r>
        <w:rPr>
          <w:rFonts w:ascii="Times New Roman"/>
          <w:b w:val="false"/>
          <w:i w:val="false"/>
          <w:color w:val="000000"/>
          <w:sz w:val="28"/>
        </w:rPr>
        <w:t>
      10) принять кодекс деловой и профессиональной этики оценщиков;</w:t>
      </w:r>
    </w:p>
    <w:bookmarkEnd w:id="184"/>
    <w:p>
      <w:pPr>
        <w:spacing w:after="0"/>
        <w:ind w:left="0"/>
        <w:jc w:val="both"/>
      </w:pPr>
      <w:r>
        <w:rPr>
          <w:rFonts w:ascii="Times New Roman"/>
          <w:b w:val="false"/>
          <w:i w:val="false"/>
          <w:color w:val="000000"/>
          <w:sz w:val="28"/>
        </w:rPr>
        <w:t>
      11) ежеквартально не позднее 20 числа месяца, следующего за отчетным кварталом, предоставлять в уполномоченный орган в области оценочной деятельности информацию о своей деятельности и деятельности своих членов по форме, утвержденной уполномоченным органом в области оценочной деятельности, с ее размещением на интернет-ресурсе палаты оценщиков;</w:t>
      </w:r>
    </w:p>
    <w:bookmarkStart w:name="z412" w:id="185"/>
    <w:p>
      <w:pPr>
        <w:spacing w:after="0"/>
        <w:ind w:left="0"/>
        <w:jc w:val="both"/>
      </w:pPr>
      <w:r>
        <w:rPr>
          <w:rFonts w:ascii="Times New Roman"/>
          <w:b w:val="false"/>
          <w:i w:val="false"/>
          <w:color w:val="000000"/>
          <w:sz w:val="28"/>
        </w:rPr>
        <w:t>
      11-1) ежеквартально не позднее 20 числа месяца, следующего за отчетным кварталом, предоставлять в уполномоченный орган в области оценочной деятельности информацию с копией отчетов об оценке имущества, являющегося обеспечением при заключении ипотечного договора, а также при реализации заложенного имущества;</w:t>
      </w:r>
    </w:p>
    <w:bookmarkEnd w:id="185"/>
    <w:bookmarkStart w:name="z413" w:id="186"/>
    <w:p>
      <w:pPr>
        <w:spacing w:after="0"/>
        <w:ind w:left="0"/>
        <w:jc w:val="both"/>
      </w:pPr>
      <w:r>
        <w:rPr>
          <w:rFonts w:ascii="Times New Roman"/>
          <w:b w:val="false"/>
          <w:i w:val="false"/>
          <w:color w:val="000000"/>
          <w:sz w:val="28"/>
        </w:rPr>
        <w:t>
      11-2) в течение трех рабочих дней со дня принятия решения предоставлять в уполномоченный орган в области оценочной деятельности сведения о приостановлении действия свидетельства и (или) лишении свидетельства и (или) прекращении действия свидетельства о присвоении квалификации "оценщик" своих членов;</w:t>
      </w:r>
    </w:p>
    <w:bookmarkEnd w:id="186"/>
    <w:bookmarkStart w:name="z223" w:id="187"/>
    <w:p>
      <w:pPr>
        <w:spacing w:after="0"/>
        <w:ind w:left="0"/>
        <w:jc w:val="both"/>
      </w:pPr>
      <w:r>
        <w:rPr>
          <w:rFonts w:ascii="Times New Roman"/>
          <w:b w:val="false"/>
          <w:i w:val="false"/>
          <w:color w:val="000000"/>
          <w:sz w:val="28"/>
        </w:rPr>
        <w:t>
      12) информировать членов палаты оценщиков о поступлении и расходовании денег путем размещения на интернет-ресурсе палаты ежегодного отчета;</w:t>
      </w:r>
    </w:p>
    <w:bookmarkEnd w:id="187"/>
    <w:bookmarkStart w:name="z224" w:id="188"/>
    <w:p>
      <w:pPr>
        <w:spacing w:after="0"/>
        <w:ind w:left="0"/>
        <w:jc w:val="both"/>
      </w:pPr>
      <w:r>
        <w:rPr>
          <w:rFonts w:ascii="Times New Roman"/>
          <w:b w:val="false"/>
          <w:i w:val="false"/>
          <w:color w:val="000000"/>
          <w:sz w:val="28"/>
        </w:rPr>
        <w:t>
      13) выдавать свидетельства о присвоении квалификаций "оценщик", "эксперт";</w:t>
      </w:r>
    </w:p>
    <w:bookmarkEnd w:id="188"/>
    <w:bookmarkStart w:name="z225" w:id="189"/>
    <w:p>
      <w:pPr>
        <w:spacing w:after="0"/>
        <w:ind w:left="0"/>
        <w:jc w:val="both"/>
      </w:pPr>
      <w:r>
        <w:rPr>
          <w:rFonts w:ascii="Times New Roman"/>
          <w:b w:val="false"/>
          <w:i w:val="false"/>
          <w:color w:val="000000"/>
          <w:sz w:val="28"/>
        </w:rPr>
        <w:t>
      14) проводить курсы повышения квалификации и переподготовки оценщиков.</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Законами Республики Казахстан и уставом палаты оценщиков могут устанавливаться иные обязанности палаты оценщиков.</w:t>
      </w:r>
    </w:p>
    <w:bookmarkStart w:name="z227" w:id="190"/>
    <w:p>
      <w:pPr>
        <w:spacing w:after="0"/>
        <w:ind w:left="0"/>
        <w:jc w:val="both"/>
      </w:pPr>
      <w:r>
        <w:rPr>
          <w:rFonts w:ascii="Times New Roman"/>
          <w:b w:val="false"/>
          <w:i w:val="false"/>
          <w:color w:val="000000"/>
          <w:sz w:val="28"/>
        </w:rPr>
        <w:t>
      3. Палата оценщиков не вправе осуществлять деятельность и совершать действия, влекущие возникновение конфликта интересов палаты оценщиков и ее членов или создающие угрозу возникновения такого конфликта.</w:t>
      </w:r>
    </w:p>
    <w:bookmarkEnd w:id="190"/>
    <w:bookmarkStart w:name="z228" w:id="191"/>
    <w:p>
      <w:pPr>
        <w:spacing w:after="0"/>
        <w:ind w:left="0"/>
        <w:jc w:val="both"/>
      </w:pPr>
      <w:r>
        <w:rPr>
          <w:rFonts w:ascii="Times New Roman"/>
          <w:b w:val="false"/>
          <w:i w:val="false"/>
          <w:color w:val="000000"/>
          <w:sz w:val="28"/>
        </w:rPr>
        <w:t>
      Меры по предотвращению или урегулированию конфликта интересов устанавливаются палатами оценщиков.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Требования к членству в палате оценщиков</w:t>
      </w:r>
    </w:p>
    <w:bookmarkStart w:name="z229" w:id="192"/>
    <w:p>
      <w:pPr>
        <w:spacing w:after="0"/>
        <w:ind w:left="0"/>
        <w:jc w:val="both"/>
      </w:pPr>
      <w:r>
        <w:rPr>
          <w:rFonts w:ascii="Times New Roman"/>
          <w:b w:val="false"/>
          <w:i w:val="false"/>
          <w:color w:val="000000"/>
          <w:sz w:val="28"/>
        </w:rPr>
        <w:t xml:space="preserve">
      1. Оценщик может быть членом только одной палаты оценщиков. </w:t>
      </w:r>
    </w:p>
    <w:bookmarkEnd w:id="192"/>
    <w:bookmarkStart w:name="z230" w:id="193"/>
    <w:p>
      <w:pPr>
        <w:spacing w:after="0"/>
        <w:ind w:left="0"/>
        <w:jc w:val="both"/>
      </w:pPr>
      <w:r>
        <w:rPr>
          <w:rFonts w:ascii="Times New Roman"/>
          <w:b w:val="false"/>
          <w:i w:val="false"/>
          <w:color w:val="000000"/>
          <w:sz w:val="28"/>
        </w:rPr>
        <w:t>
      Обязательными условиями членства в палате оценщиков являются:</w:t>
      </w:r>
    </w:p>
    <w:bookmarkEnd w:id="193"/>
    <w:bookmarkStart w:name="z231" w:id="194"/>
    <w:p>
      <w:pPr>
        <w:spacing w:after="0"/>
        <w:ind w:left="0"/>
        <w:jc w:val="both"/>
      </w:pPr>
      <w:r>
        <w:rPr>
          <w:rFonts w:ascii="Times New Roman"/>
          <w:b w:val="false"/>
          <w:i w:val="false"/>
          <w:color w:val="000000"/>
          <w:sz w:val="28"/>
        </w:rPr>
        <w:t>
      1) свидетельство о присвоении квалификации "оценщик";</w:t>
      </w:r>
    </w:p>
    <w:bookmarkEnd w:id="194"/>
    <w:bookmarkStart w:name="z232" w:id="195"/>
    <w:p>
      <w:pPr>
        <w:spacing w:after="0"/>
        <w:ind w:left="0"/>
        <w:jc w:val="both"/>
      </w:pPr>
      <w:r>
        <w:rPr>
          <w:rFonts w:ascii="Times New Roman"/>
          <w:b w:val="false"/>
          <w:i w:val="false"/>
          <w:color w:val="000000"/>
          <w:sz w:val="28"/>
        </w:rPr>
        <w:t>
      2) отсутствие неснятой или непогашенной судимости за правонарушения в сфере экономической деятельности, а также за преступления средней тяжести, совершенные умышленно, тяжкие и особо тяжкие преступления.</w:t>
      </w:r>
    </w:p>
    <w:bookmarkEnd w:id="195"/>
    <w:bookmarkStart w:name="z233" w:id="196"/>
    <w:p>
      <w:pPr>
        <w:spacing w:after="0"/>
        <w:ind w:left="0"/>
        <w:jc w:val="both"/>
      </w:pPr>
      <w:r>
        <w:rPr>
          <w:rFonts w:ascii="Times New Roman"/>
          <w:b w:val="false"/>
          <w:i w:val="false"/>
          <w:color w:val="000000"/>
          <w:sz w:val="28"/>
        </w:rPr>
        <w:t xml:space="preserve">
      2. Для вступления в члены палаты оценщиков физическое лицо представляет: </w:t>
      </w:r>
    </w:p>
    <w:bookmarkEnd w:id="196"/>
    <w:bookmarkStart w:name="z234" w:id="197"/>
    <w:p>
      <w:pPr>
        <w:spacing w:after="0"/>
        <w:ind w:left="0"/>
        <w:jc w:val="both"/>
      </w:pPr>
      <w:r>
        <w:rPr>
          <w:rFonts w:ascii="Times New Roman"/>
          <w:b w:val="false"/>
          <w:i w:val="false"/>
          <w:color w:val="000000"/>
          <w:sz w:val="28"/>
        </w:rPr>
        <w:t xml:space="preserve">
      1) заявление; </w:t>
      </w:r>
    </w:p>
    <w:bookmarkEnd w:id="197"/>
    <w:bookmarkStart w:name="z235" w:id="198"/>
    <w:p>
      <w:pPr>
        <w:spacing w:after="0"/>
        <w:ind w:left="0"/>
        <w:jc w:val="both"/>
      </w:pPr>
      <w:r>
        <w:rPr>
          <w:rFonts w:ascii="Times New Roman"/>
          <w:b w:val="false"/>
          <w:i w:val="false"/>
          <w:color w:val="000000"/>
          <w:sz w:val="28"/>
        </w:rPr>
        <w:t xml:space="preserve">
      2) документ, удостоверяющий личность; </w:t>
      </w:r>
    </w:p>
    <w:bookmarkEnd w:id="198"/>
    <w:bookmarkStart w:name="z236" w:id="199"/>
    <w:p>
      <w:pPr>
        <w:spacing w:after="0"/>
        <w:ind w:left="0"/>
        <w:jc w:val="both"/>
      </w:pPr>
      <w:r>
        <w:rPr>
          <w:rFonts w:ascii="Times New Roman"/>
          <w:b w:val="false"/>
          <w:i w:val="false"/>
          <w:color w:val="000000"/>
          <w:sz w:val="28"/>
        </w:rPr>
        <w:t xml:space="preserve">
      3) свидетельство о присвоении квалификации "оценщик"; </w:t>
      </w:r>
    </w:p>
    <w:bookmarkEnd w:id="199"/>
    <w:bookmarkStart w:name="z237" w:id="200"/>
    <w:p>
      <w:pPr>
        <w:spacing w:after="0"/>
        <w:ind w:left="0"/>
        <w:jc w:val="both"/>
      </w:pPr>
      <w:r>
        <w:rPr>
          <w:rFonts w:ascii="Times New Roman"/>
          <w:b w:val="false"/>
          <w:i w:val="false"/>
          <w:color w:val="000000"/>
          <w:sz w:val="28"/>
        </w:rPr>
        <w:t>
      4) справку об отсутствии неснятой или непогашенной судимости за правонарушения в сфере экономической деятельности, а также за преступления средней тяжести, совершенные умышленно, тяжкие и особо тяжкие преступления;</w:t>
      </w:r>
    </w:p>
    <w:bookmarkEnd w:id="200"/>
    <w:bookmarkStart w:name="z238" w:id="201"/>
    <w:p>
      <w:pPr>
        <w:spacing w:after="0"/>
        <w:ind w:left="0"/>
        <w:jc w:val="both"/>
      </w:pPr>
      <w:r>
        <w:rPr>
          <w:rFonts w:ascii="Times New Roman"/>
          <w:b w:val="false"/>
          <w:i w:val="false"/>
          <w:color w:val="000000"/>
          <w:sz w:val="28"/>
        </w:rPr>
        <w:t>
      5) иные документы, установленные палатой оценщиков.</w:t>
      </w:r>
    </w:p>
    <w:bookmarkEnd w:id="201"/>
    <w:bookmarkStart w:name="z239" w:id="202"/>
    <w:p>
      <w:pPr>
        <w:spacing w:after="0"/>
        <w:ind w:left="0"/>
        <w:jc w:val="both"/>
      </w:pPr>
      <w:r>
        <w:rPr>
          <w:rFonts w:ascii="Times New Roman"/>
          <w:b w:val="false"/>
          <w:i w:val="false"/>
          <w:color w:val="000000"/>
          <w:sz w:val="28"/>
        </w:rPr>
        <w:t>
      3. Основанием для отказа в приеме в члены палаты оценщиков является несоблюдение положений, предусмотренных пунктом 2 настоящей статьи.</w:t>
      </w:r>
    </w:p>
    <w:bookmarkEnd w:id="202"/>
    <w:bookmarkStart w:name="z240" w:id="203"/>
    <w:p>
      <w:pPr>
        <w:spacing w:after="0"/>
        <w:ind w:left="0"/>
        <w:jc w:val="both"/>
      </w:pPr>
      <w:r>
        <w:rPr>
          <w:rFonts w:ascii="Times New Roman"/>
          <w:b w:val="false"/>
          <w:i w:val="false"/>
          <w:color w:val="000000"/>
          <w:sz w:val="28"/>
        </w:rPr>
        <w:t>
      4. Заявитель вправе обжаловать действия палаты оценщиков по отказу в приеме в члены соответствующей палаты оценщиков в уполномоченный орган в области оценочной деятельности или суд в порядке, установленном законами Республики Казахстан.</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Приостановление и прекращение членства в палате оценщиков </w:t>
      </w:r>
    </w:p>
    <w:bookmarkStart w:name="z241" w:id="204"/>
    <w:p>
      <w:pPr>
        <w:spacing w:after="0"/>
        <w:ind w:left="0"/>
        <w:jc w:val="both"/>
      </w:pPr>
      <w:r>
        <w:rPr>
          <w:rFonts w:ascii="Times New Roman"/>
          <w:b w:val="false"/>
          <w:i w:val="false"/>
          <w:color w:val="000000"/>
          <w:sz w:val="28"/>
        </w:rPr>
        <w:t>
      1. Членство в палате оценщиков приостанавливается в случае приостановления действия свидетельства о присвоении квалификации "оценщик".</w:t>
      </w:r>
    </w:p>
    <w:bookmarkEnd w:id="204"/>
    <w:bookmarkStart w:name="z242" w:id="205"/>
    <w:p>
      <w:pPr>
        <w:spacing w:after="0"/>
        <w:ind w:left="0"/>
        <w:jc w:val="both"/>
      </w:pPr>
      <w:r>
        <w:rPr>
          <w:rFonts w:ascii="Times New Roman"/>
          <w:b w:val="false"/>
          <w:i w:val="false"/>
          <w:color w:val="000000"/>
          <w:sz w:val="28"/>
        </w:rPr>
        <w:t>
      Оценщик, членство в палате оценщиков которого приостановлено, не может осуществлять оценочную деятельность в период приостановления.</w:t>
      </w:r>
    </w:p>
    <w:bookmarkEnd w:id="205"/>
    <w:bookmarkStart w:name="z243" w:id="206"/>
    <w:p>
      <w:pPr>
        <w:spacing w:after="0"/>
        <w:ind w:left="0"/>
        <w:jc w:val="both"/>
      </w:pPr>
      <w:r>
        <w:rPr>
          <w:rFonts w:ascii="Times New Roman"/>
          <w:b w:val="false"/>
          <w:i w:val="false"/>
          <w:color w:val="000000"/>
          <w:sz w:val="28"/>
        </w:rPr>
        <w:t>
      2. Членство в палате оценщиков прекращается по следующим основаниям:</w:t>
      </w:r>
    </w:p>
    <w:bookmarkEnd w:id="206"/>
    <w:bookmarkStart w:name="z244" w:id="207"/>
    <w:p>
      <w:pPr>
        <w:spacing w:after="0"/>
        <w:ind w:left="0"/>
        <w:jc w:val="both"/>
      </w:pPr>
      <w:r>
        <w:rPr>
          <w:rFonts w:ascii="Times New Roman"/>
          <w:b w:val="false"/>
          <w:i w:val="false"/>
          <w:color w:val="000000"/>
          <w:sz w:val="28"/>
        </w:rPr>
        <w:t>
      1) по заявлению члена палаты оценщиков;</w:t>
      </w:r>
    </w:p>
    <w:bookmarkEnd w:id="207"/>
    <w:bookmarkStart w:name="z245" w:id="208"/>
    <w:p>
      <w:pPr>
        <w:spacing w:after="0"/>
        <w:ind w:left="0"/>
        <w:jc w:val="both"/>
      </w:pPr>
      <w:r>
        <w:rPr>
          <w:rFonts w:ascii="Times New Roman"/>
          <w:b w:val="false"/>
          <w:i w:val="false"/>
          <w:color w:val="000000"/>
          <w:sz w:val="28"/>
        </w:rPr>
        <w:t>
      2) в случае неоднократного нарушения оценщиком устава палаты оценщиков, кодекса деловой и профессиональной этики оценщика;</w:t>
      </w:r>
    </w:p>
    <w:bookmarkEnd w:id="208"/>
    <w:bookmarkStart w:name="z246" w:id="209"/>
    <w:p>
      <w:pPr>
        <w:spacing w:after="0"/>
        <w:ind w:left="0"/>
        <w:jc w:val="both"/>
      </w:pPr>
      <w:r>
        <w:rPr>
          <w:rFonts w:ascii="Times New Roman"/>
          <w:b w:val="false"/>
          <w:i w:val="false"/>
          <w:color w:val="000000"/>
          <w:sz w:val="28"/>
        </w:rPr>
        <w:t>
      3) в связи с прекращением действия свидетельства о присвоении квалификации "оценщик".</w:t>
      </w:r>
    </w:p>
    <w:bookmarkEnd w:id="209"/>
    <w:bookmarkStart w:name="z247" w:id="210"/>
    <w:p>
      <w:pPr>
        <w:spacing w:after="0"/>
        <w:ind w:left="0"/>
        <w:jc w:val="both"/>
      </w:pPr>
      <w:r>
        <w:rPr>
          <w:rFonts w:ascii="Times New Roman"/>
          <w:b w:val="false"/>
          <w:i w:val="false"/>
          <w:color w:val="000000"/>
          <w:sz w:val="28"/>
        </w:rPr>
        <w:t>
      Оценщик, членство в палате оценщиков которого прекращено, не может осуществлять оценочную деятельность.</w:t>
      </w:r>
    </w:p>
    <w:bookmarkEnd w:id="210"/>
    <w:bookmarkStart w:name="z248" w:id="211"/>
    <w:p>
      <w:pPr>
        <w:spacing w:after="0"/>
        <w:ind w:left="0"/>
        <w:jc w:val="both"/>
      </w:pPr>
      <w:r>
        <w:rPr>
          <w:rFonts w:ascii="Times New Roman"/>
          <w:b w:val="false"/>
          <w:i w:val="false"/>
          <w:color w:val="000000"/>
          <w:sz w:val="28"/>
        </w:rPr>
        <w:t xml:space="preserve">
      3. Палата оценщиков не позднее дня, следующего за днем приостановления или прекращения членства оценщика в палате оценщиков, обязана уведомить об этом: </w:t>
      </w:r>
    </w:p>
    <w:bookmarkEnd w:id="211"/>
    <w:bookmarkStart w:name="z249" w:id="212"/>
    <w:p>
      <w:pPr>
        <w:spacing w:after="0"/>
        <w:ind w:left="0"/>
        <w:jc w:val="both"/>
      </w:pPr>
      <w:r>
        <w:rPr>
          <w:rFonts w:ascii="Times New Roman"/>
          <w:b w:val="false"/>
          <w:i w:val="false"/>
          <w:color w:val="000000"/>
          <w:sz w:val="28"/>
        </w:rPr>
        <w:t>
      1) оценщика, членство которого приостановлено или прекращено;</w:t>
      </w:r>
    </w:p>
    <w:bookmarkEnd w:id="212"/>
    <w:bookmarkStart w:name="z250" w:id="213"/>
    <w:p>
      <w:pPr>
        <w:spacing w:after="0"/>
        <w:ind w:left="0"/>
        <w:jc w:val="both"/>
      </w:pPr>
      <w:r>
        <w:rPr>
          <w:rFonts w:ascii="Times New Roman"/>
          <w:b w:val="false"/>
          <w:i w:val="false"/>
          <w:color w:val="000000"/>
          <w:sz w:val="28"/>
        </w:rPr>
        <w:t>
      2) заказчика и юридическое лицо, с которым оценщик заключил трудовой договор, в случаях, если информация о заключенном договоре ранее предоставлялась в палату оценщиков;</w:t>
      </w:r>
    </w:p>
    <w:bookmarkEnd w:id="213"/>
    <w:bookmarkStart w:name="z251" w:id="214"/>
    <w:p>
      <w:pPr>
        <w:spacing w:after="0"/>
        <w:ind w:left="0"/>
        <w:jc w:val="both"/>
      </w:pPr>
      <w:r>
        <w:rPr>
          <w:rFonts w:ascii="Times New Roman"/>
          <w:b w:val="false"/>
          <w:i w:val="false"/>
          <w:color w:val="000000"/>
          <w:sz w:val="28"/>
        </w:rPr>
        <w:t xml:space="preserve">
      3) уполномоченный орган в области оценочной деятельности. </w:t>
      </w:r>
    </w:p>
    <w:bookmarkEnd w:id="214"/>
    <w:bookmarkStart w:name="z252" w:id="215"/>
    <w:p>
      <w:pPr>
        <w:spacing w:after="0"/>
        <w:ind w:left="0"/>
        <w:jc w:val="both"/>
      </w:pPr>
      <w:r>
        <w:rPr>
          <w:rFonts w:ascii="Times New Roman"/>
          <w:b w:val="false"/>
          <w:i w:val="false"/>
          <w:color w:val="000000"/>
          <w:sz w:val="28"/>
        </w:rPr>
        <w:t xml:space="preserve">
      В случае прекращения членства в палате оценщиков в связи с лишением свидетельства о присвоении квалификации "оценщик" по основаниям, предусмотренным частью первой </w:t>
      </w:r>
      <w:r>
        <w:rPr>
          <w:rFonts w:ascii="Times New Roman"/>
          <w:b w:val="false"/>
          <w:i w:val="false"/>
          <w:color w:val="000000"/>
          <w:sz w:val="28"/>
        </w:rPr>
        <w:t>пункта 4</w:t>
      </w:r>
      <w:r>
        <w:rPr>
          <w:rFonts w:ascii="Times New Roman"/>
          <w:b w:val="false"/>
          <w:i w:val="false"/>
          <w:color w:val="000000"/>
          <w:sz w:val="28"/>
        </w:rPr>
        <w:t xml:space="preserve"> статьи 25 настоящего Закона, палата оценщиков не позднее трех рабочих дней обязана уведомить об этом палаты оценщиков, внесенные в реестр саморегулируемых организаций оценщиков. </w:t>
      </w:r>
    </w:p>
    <w:bookmarkEnd w:id="215"/>
    <w:p>
      <w:pPr>
        <w:spacing w:after="0"/>
        <w:ind w:left="0"/>
        <w:jc w:val="both"/>
      </w:pPr>
      <w:r>
        <w:rPr>
          <w:rFonts w:ascii="Times New Roman"/>
          <w:b/>
          <w:i w:val="false"/>
          <w:color w:val="000000"/>
          <w:sz w:val="28"/>
        </w:rPr>
        <w:t>Статья 20. Органы управления палаты оценщиков</w:t>
      </w:r>
    </w:p>
    <w:bookmarkStart w:name="z253" w:id="216"/>
    <w:p>
      <w:pPr>
        <w:spacing w:after="0"/>
        <w:ind w:left="0"/>
        <w:jc w:val="both"/>
      </w:pPr>
      <w:r>
        <w:rPr>
          <w:rFonts w:ascii="Times New Roman"/>
          <w:b w:val="false"/>
          <w:i w:val="false"/>
          <w:color w:val="000000"/>
          <w:sz w:val="28"/>
        </w:rPr>
        <w:t xml:space="preserve">
      1. Органами управления палаты оценщиков являются: </w:t>
      </w:r>
    </w:p>
    <w:bookmarkEnd w:id="216"/>
    <w:bookmarkStart w:name="z254" w:id="217"/>
    <w:p>
      <w:pPr>
        <w:spacing w:after="0"/>
        <w:ind w:left="0"/>
        <w:jc w:val="both"/>
      </w:pPr>
      <w:r>
        <w:rPr>
          <w:rFonts w:ascii="Times New Roman"/>
          <w:b w:val="false"/>
          <w:i w:val="false"/>
          <w:color w:val="000000"/>
          <w:sz w:val="28"/>
        </w:rPr>
        <w:t xml:space="preserve">
      1) общее собрание членов палаты оценщиков; </w:t>
      </w:r>
    </w:p>
    <w:bookmarkEnd w:id="217"/>
    <w:bookmarkStart w:name="z255" w:id="218"/>
    <w:p>
      <w:pPr>
        <w:spacing w:after="0"/>
        <w:ind w:left="0"/>
        <w:jc w:val="both"/>
      </w:pPr>
      <w:r>
        <w:rPr>
          <w:rFonts w:ascii="Times New Roman"/>
          <w:b w:val="false"/>
          <w:i w:val="false"/>
          <w:color w:val="000000"/>
          <w:sz w:val="28"/>
        </w:rPr>
        <w:t xml:space="preserve">
      2) коллегиальный орган управления палаты оценщиков; </w:t>
      </w:r>
    </w:p>
    <w:bookmarkEnd w:id="218"/>
    <w:bookmarkStart w:name="z256" w:id="219"/>
    <w:p>
      <w:pPr>
        <w:spacing w:after="0"/>
        <w:ind w:left="0"/>
        <w:jc w:val="both"/>
      </w:pPr>
      <w:r>
        <w:rPr>
          <w:rFonts w:ascii="Times New Roman"/>
          <w:b w:val="false"/>
          <w:i w:val="false"/>
          <w:color w:val="000000"/>
          <w:sz w:val="28"/>
        </w:rPr>
        <w:t>
      3) исполнительный орган палаты оценщиков;</w:t>
      </w:r>
    </w:p>
    <w:bookmarkEnd w:id="219"/>
    <w:bookmarkStart w:name="z257" w:id="220"/>
    <w:p>
      <w:pPr>
        <w:spacing w:after="0"/>
        <w:ind w:left="0"/>
        <w:jc w:val="both"/>
      </w:pPr>
      <w:r>
        <w:rPr>
          <w:rFonts w:ascii="Times New Roman"/>
          <w:b w:val="false"/>
          <w:i w:val="false"/>
          <w:color w:val="000000"/>
          <w:sz w:val="28"/>
        </w:rPr>
        <w:t>
      4) контрольный орган (ревизионная комиссия) палаты оценщиков.</w:t>
      </w:r>
    </w:p>
    <w:bookmarkEnd w:id="220"/>
    <w:bookmarkStart w:name="z258" w:id="221"/>
    <w:p>
      <w:pPr>
        <w:spacing w:after="0"/>
        <w:ind w:left="0"/>
        <w:jc w:val="both"/>
      </w:pPr>
      <w:r>
        <w:rPr>
          <w:rFonts w:ascii="Times New Roman"/>
          <w:b w:val="false"/>
          <w:i w:val="false"/>
          <w:color w:val="000000"/>
          <w:sz w:val="28"/>
        </w:rPr>
        <w:t>
      Порядок формирования, структура, компетенция и срок полномочий органов управления палаты оценщиков, порядок принятия этими органами решений устанавливаются уставом палаты оценщиков в соответствии с настоящим Законом и иными законами Республики Казахстан.</w:t>
      </w:r>
    </w:p>
    <w:bookmarkEnd w:id="221"/>
    <w:bookmarkStart w:name="z259" w:id="222"/>
    <w:p>
      <w:pPr>
        <w:spacing w:after="0"/>
        <w:ind w:left="0"/>
        <w:jc w:val="both"/>
      </w:pPr>
      <w:r>
        <w:rPr>
          <w:rFonts w:ascii="Times New Roman"/>
          <w:b w:val="false"/>
          <w:i w:val="false"/>
          <w:color w:val="000000"/>
          <w:sz w:val="28"/>
        </w:rPr>
        <w:t xml:space="preserve">
      2. Общее собрание членов палаты оценщиков является высшим органом управления, полномочным рассматривать отнесенные к его компетенции настоящим Законом, иными законами Республики Казахстан и ее уставом вопросы деятельности палаты оценщиков. </w:t>
      </w:r>
    </w:p>
    <w:bookmarkEnd w:id="222"/>
    <w:bookmarkStart w:name="z260" w:id="223"/>
    <w:p>
      <w:pPr>
        <w:spacing w:after="0"/>
        <w:ind w:left="0"/>
        <w:jc w:val="both"/>
      </w:pPr>
      <w:r>
        <w:rPr>
          <w:rFonts w:ascii="Times New Roman"/>
          <w:b w:val="false"/>
          <w:i w:val="false"/>
          <w:color w:val="000000"/>
          <w:sz w:val="28"/>
        </w:rPr>
        <w:t xml:space="preserve">
      К исключительной компетенции общего собрания членов палаты оценщиков относятся: </w:t>
      </w:r>
    </w:p>
    <w:bookmarkEnd w:id="223"/>
    <w:bookmarkStart w:name="z261" w:id="224"/>
    <w:p>
      <w:pPr>
        <w:spacing w:after="0"/>
        <w:ind w:left="0"/>
        <w:jc w:val="both"/>
      </w:pPr>
      <w:r>
        <w:rPr>
          <w:rFonts w:ascii="Times New Roman"/>
          <w:b w:val="false"/>
          <w:i w:val="false"/>
          <w:color w:val="000000"/>
          <w:sz w:val="28"/>
        </w:rPr>
        <w:t>
      1) принятие устава палаты оценщиков, внесение в него изменений и дополнений;</w:t>
      </w:r>
    </w:p>
    <w:bookmarkEnd w:id="224"/>
    <w:bookmarkStart w:name="z262" w:id="225"/>
    <w:p>
      <w:pPr>
        <w:spacing w:after="0"/>
        <w:ind w:left="0"/>
        <w:jc w:val="both"/>
      </w:pPr>
      <w:r>
        <w:rPr>
          <w:rFonts w:ascii="Times New Roman"/>
          <w:b w:val="false"/>
          <w:i w:val="false"/>
          <w:color w:val="000000"/>
          <w:sz w:val="28"/>
        </w:rPr>
        <w:t>
      2) определение основных направлений деятельности палаты оценщиков;</w:t>
      </w:r>
    </w:p>
    <w:bookmarkEnd w:id="225"/>
    <w:bookmarkStart w:name="z263" w:id="226"/>
    <w:p>
      <w:pPr>
        <w:spacing w:after="0"/>
        <w:ind w:left="0"/>
        <w:jc w:val="both"/>
      </w:pPr>
      <w:r>
        <w:rPr>
          <w:rFonts w:ascii="Times New Roman"/>
          <w:b w:val="false"/>
          <w:i w:val="false"/>
          <w:color w:val="000000"/>
          <w:sz w:val="28"/>
        </w:rPr>
        <w:t xml:space="preserve">
      3) утверждение бюджета палаты оценщиков; </w:t>
      </w:r>
    </w:p>
    <w:bookmarkEnd w:id="226"/>
    <w:bookmarkStart w:name="z264" w:id="227"/>
    <w:p>
      <w:pPr>
        <w:spacing w:after="0"/>
        <w:ind w:left="0"/>
        <w:jc w:val="both"/>
      </w:pPr>
      <w:r>
        <w:rPr>
          <w:rFonts w:ascii="Times New Roman"/>
          <w:b w:val="false"/>
          <w:i w:val="false"/>
          <w:color w:val="000000"/>
          <w:sz w:val="28"/>
        </w:rPr>
        <w:t xml:space="preserve">
      4) принятие решений о добровольной ликвидации палаты оценщиков и назначении ликвидационной комиссии; </w:t>
      </w:r>
    </w:p>
    <w:bookmarkEnd w:id="227"/>
    <w:bookmarkStart w:name="z265" w:id="228"/>
    <w:p>
      <w:pPr>
        <w:spacing w:after="0"/>
        <w:ind w:left="0"/>
        <w:jc w:val="both"/>
      </w:pPr>
      <w:r>
        <w:rPr>
          <w:rFonts w:ascii="Times New Roman"/>
          <w:b w:val="false"/>
          <w:i w:val="false"/>
          <w:color w:val="000000"/>
          <w:sz w:val="28"/>
        </w:rPr>
        <w:t>
      5) избрание членов коллегиального органа управления, руководителя исполнительного органа и членов контрольного органа (ревизионной комиссии) палаты оценщиков, досрочное прекращение полномочий указанных органов или руководителя либо отдельных их членов;</w:t>
      </w:r>
    </w:p>
    <w:bookmarkEnd w:id="228"/>
    <w:bookmarkStart w:name="z266" w:id="229"/>
    <w:p>
      <w:pPr>
        <w:spacing w:after="0"/>
        <w:ind w:left="0"/>
        <w:jc w:val="both"/>
      </w:pPr>
      <w:r>
        <w:rPr>
          <w:rFonts w:ascii="Times New Roman"/>
          <w:b w:val="false"/>
          <w:i w:val="false"/>
          <w:color w:val="000000"/>
          <w:sz w:val="28"/>
        </w:rPr>
        <w:t>
      6) утверждение отчетов коллегиального и исполнительного органов, контрольного органа (ревизионной комиссии) и специализированных органов в порядке и сроки, которые установлены уставом палаты оценщиков;</w:t>
      </w:r>
    </w:p>
    <w:bookmarkEnd w:id="229"/>
    <w:bookmarkStart w:name="z267" w:id="230"/>
    <w:p>
      <w:pPr>
        <w:spacing w:after="0"/>
        <w:ind w:left="0"/>
        <w:jc w:val="both"/>
      </w:pPr>
      <w:r>
        <w:rPr>
          <w:rFonts w:ascii="Times New Roman"/>
          <w:b w:val="false"/>
          <w:i w:val="false"/>
          <w:color w:val="000000"/>
          <w:sz w:val="28"/>
        </w:rPr>
        <w:t>
      7) утверждение положения о членстве в палате оценщиков;</w:t>
      </w:r>
    </w:p>
    <w:bookmarkEnd w:id="230"/>
    <w:bookmarkStart w:name="z268" w:id="231"/>
    <w:p>
      <w:pPr>
        <w:spacing w:after="0"/>
        <w:ind w:left="0"/>
        <w:jc w:val="both"/>
      </w:pPr>
      <w:r>
        <w:rPr>
          <w:rFonts w:ascii="Times New Roman"/>
          <w:b w:val="false"/>
          <w:i w:val="false"/>
          <w:color w:val="000000"/>
          <w:sz w:val="28"/>
        </w:rPr>
        <w:t>
      8) рассмотрение вопроса о лишении свидетельств о присвоении квалификаций "оценщик", "эксперт";</w:t>
      </w:r>
    </w:p>
    <w:bookmarkEnd w:id="231"/>
    <w:bookmarkStart w:name="z269" w:id="232"/>
    <w:p>
      <w:pPr>
        <w:spacing w:after="0"/>
        <w:ind w:left="0"/>
        <w:jc w:val="both"/>
      </w:pPr>
      <w:r>
        <w:rPr>
          <w:rFonts w:ascii="Times New Roman"/>
          <w:b w:val="false"/>
          <w:i w:val="false"/>
          <w:color w:val="000000"/>
          <w:sz w:val="28"/>
        </w:rPr>
        <w:t>
      9) установление размера вступительных и ежегодных членских взносов.</w:t>
      </w:r>
    </w:p>
    <w:bookmarkEnd w:id="232"/>
    <w:bookmarkStart w:name="z270" w:id="233"/>
    <w:p>
      <w:pPr>
        <w:spacing w:after="0"/>
        <w:ind w:left="0"/>
        <w:jc w:val="both"/>
      </w:pPr>
      <w:r>
        <w:rPr>
          <w:rFonts w:ascii="Times New Roman"/>
          <w:b w:val="false"/>
          <w:i w:val="false"/>
          <w:color w:val="000000"/>
          <w:sz w:val="28"/>
        </w:rPr>
        <w:t>
      Размер ежегодных членских взносов должен составлять не менее 25-кратного и не более 75-кратного размера месячного расчетного показателя, установленного законом о республиканском бюджете на соответствующий финансовый год.</w:t>
      </w:r>
    </w:p>
    <w:bookmarkEnd w:id="233"/>
    <w:bookmarkStart w:name="z271" w:id="234"/>
    <w:p>
      <w:pPr>
        <w:spacing w:after="0"/>
        <w:ind w:left="0"/>
        <w:jc w:val="both"/>
      </w:pPr>
      <w:r>
        <w:rPr>
          <w:rFonts w:ascii="Times New Roman"/>
          <w:b w:val="false"/>
          <w:i w:val="false"/>
          <w:color w:val="000000"/>
          <w:sz w:val="28"/>
        </w:rPr>
        <w:t xml:space="preserve">
      Размер вступительного взноса не должен превышать размер ежегодных членских взносов; </w:t>
      </w:r>
    </w:p>
    <w:bookmarkEnd w:id="234"/>
    <w:bookmarkStart w:name="z272" w:id="235"/>
    <w:p>
      <w:pPr>
        <w:spacing w:after="0"/>
        <w:ind w:left="0"/>
        <w:jc w:val="both"/>
      </w:pPr>
      <w:r>
        <w:rPr>
          <w:rFonts w:ascii="Times New Roman"/>
          <w:b w:val="false"/>
          <w:i w:val="false"/>
          <w:color w:val="000000"/>
          <w:sz w:val="28"/>
        </w:rPr>
        <w:t>
      10) определение способов обеспечения имущественной ответственности.</w:t>
      </w:r>
    </w:p>
    <w:bookmarkEnd w:id="235"/>
    <w:bookmarkStart w:name="z273" w:id="236"/>
    <w:p>
      <w:pPr>
        <w:spacing w:after="0"/>
        <w:ind w:left="0"/>
        <w:jc w:val="both"/>
      </w:pPr>
      <w:r>
        <w:rPr>
          <w:rFonts w:ascii="Times New Roman"/>
          <w:b w:val="false"/>
          <w:i w:val="false"/>
          <w:color w:val="000000"/>
          <w:sz w:val="28"/>
        </w:rPr>
        <w:t xml:space="preserve">
      Порядок проведения общего собрания членов палаты оценщиков, порядок формирования повестки дня заседаний, определения кворума, условия и порядок проведения голосования определяются уставом палаты оценщиков. </w:t>
      </w:r>
    </w:p>
    <w:bookmarkEnd w:id="236"/>
    <w:bookmarkStart w:name="z274" w:id="237"/>
    <w:p>
      <w:pPr>
        <w:spacing w:after="0"/>
        <w:ind w:left="0"/>
        <w:jc w:val="both"/>
      </w:pPr>
      <w:r>
        <w:rPr>
          <w:rFonts w:ascii="Times New Roman"/>
          <w:b w:val="false"/>
          <w:i w:val="false"/>
          <w:color w:val="000000"/>
          <w:sz w:val="28"/>
        </w:rPr>
        <w:t>
      Уставом палаты оценщиков могут быть предусмотрены иные вопросы, принятие решений по которым отнесено к исключительной компетенции общего собрания членов палаты оценщиков.</w:t>
      </w:r>
    </w:p>
    <w:bookmarkEnd w:id="237"/>
    <w:bookmarkStart w:name="z275" w:id="238"/>
    <w:p>
      <w:pPr>
        <w:spacing w:after="0"/>
        <w:ind w:left="0"/>
        <w:jc w:val="both"/>
      </w:pPr>
      <w:r>
        <w:rPr>
          <w:rFonts w:ascii="Times New Roman"/>
          <w:b w:val="false"/>
          <w:i w:val="false"/>
          <w:color w:val="000000"/>
          <w:sz w:val="28"/>
        </w:rPr>
        <w:t xml:space="preserve">
      3. Руководство палатой оценщиков осуществляет коллегиальный орган управления палаты оценщиков, избранный общим собранием членов палаты оценщиков. </w:t>
      </w:r>
    </w:p>
    <w:bookmarkEnd w:id="238"/>
    <w:bookmarkStart w:name="z276" w:id="239"/>
    <w:p>
      <w:pPr>
        <w:spacing w:after="0"/>
        <w:ind w:left="0"/>
        <w:jc w:val="both"/>
      </w:pPr>
      <w:r>
        <w:rPr>
          <w:rFonts w:ascii="Times New Roman"/>
          <w:b w:val="false"/>
          <w:i w:val="false"/>
          <w:color w:val="000000"/>
          <w:sz w:val="28"/>
        </w:rPr>
        <w:t xml:space="preserve">
      Количественный состав коллегиального органа управления палаты оценщиков, порядок и условия его формирования и деятельности, принятия решений, прекращения полномочий устанавливаются уставом палаты оценщиков. </w:t>
      </w:r>
    </w:p>
    <w:bookmarkEnd w:id="239"/>
    <w:bookmarkStart w:name="z277" w:id="240"/>
    <w:p>
      <w:pPr>
        <w:spacing w:after="0"/>
        <w:ind w:left="0"/>
        <w:jc w:val="both"/>
      </w:pPr>
      <w:r>
        <w:rPr>
          <w:rFonts w:ascii="Times New Roman"/>
          <w:b w:val="false"/>
          <w:i w:val="false"/>
          <w:color w:val="000000"/>
          <w:sz w:val="28"/>
        </w:rPr>
        <w:t xml:space="preserve">
      4. К компетенции коллегиального органа управления палаты оценщиков относятся: </w:t>
      </w:r>
    </w:p>
    <w:bookmarkEnd w:id="240"/>
    <w:bookmarkStart w:name="z278" w:id="241"/>
    <w:p>
      <w:pPr>
        <w:spacing w:after="0"/>
        <w:ind w:left="0"/>
        <w:jc w:val="both"/>
      </w:pPr>
      <w:r>
        <w:rPr>
          <w:rFonts w:ascii="Times New Roman"/>
          <w:b w:val="false"/>
          <w:i w:val="false"/>
          <w:color w:val="000000"/>
          <w:sz w:val="28"/>
        </w:rPr>
        <w:t>
      1) утверждение правил и стандартов палаты оценщиков, внесение в них изменений и (или) дополнений;</w:t>
      </w:r>
    </w:p>
    <w:bookmarkEnd w:id="241"/>
    <w:bookmarkStart w:name="z279" w:id="242"/>
    <w:p>
      <w:pPr>
        <w:spacing w:after="0"/>
        <w:ind w:left="0"/>
        <w:jc w:val="both"/>
      </w:pPr>
      <w:r>
        <w:rPr>
          <w:rFonts w:ascii="Times New Roman"/>
          <w:b w:val="false"/>
          <w:i w:val="false"/>
          <w:color w:val="000000"/>
          <w:sz w:val="28"/>
        </w:rPr>
        <w:t xml:space="preserve">
      2) вынесение вопросов на рассмотрение общего собрания членов палаты оценщиков; </w:t>
      </w:r>
    </w:p>
    <w:bookmarkEnd w:id="242"/>
    <w:bookmarkStart w:name="z280" w:id="243"/>
    <w:p>
      <w:pPr>
        <w:spacing w:after="0"/>
        <w:ind w:left="0"/>
        <w:jc w:val="both"/>
      </w:pPr>
      <w:r>
        <w:rPr>
          <w:rFonts w:ascii="Times New Roman"/>
          <w:b w:val="false"/>
          <w:i w:val="false"/>
          <w:color w:val="000000"/>
          <w:sz w:val="28"/>
        </w:rPr>
        <w:t>
      3) принятие решения о вступлении в члены палаты оценщиков, приостановлении и прекращении членства в палате оценщиков;</w:t>
      </w:r>
    </w:p>
    <w:bookmarkEnd w:id="243"/>
    <w:bookmarkStart w:name="z281" w:id="244"/>
    <w:p>
      <w:pPr>
        <w:spacing w:after="0"/>
        <w:ind w:left="0"/>
        <w:jc w:val="both"/>
      </w:pPr>
      <w:r>
        <w:rPr>
          <w:rFonts w:ascii="Times New Roman"/>
          <w:b w:val="false"/>
          <w:i w:val="false"/>
          <w:color w:val="000000"/>
          <w:sz w:val="28"/>
        </w:rPr>
        <w:t>
      4) создание специализированных органов палаты оценщиков, утверждение положений о них и правил осуществления ими деятельности;</w:t>
      </w:r>
    </w:p>
    <w:bookmarkEnd w:id="244"/>
    <w:bookmarkStart w:name="z282" w:id="245"/>
    <w:p>
      <w:pPr>
        <w:spacing w:after="0"/>
        <w:ind w:left="0"/>
        <w:jc w:val="both"/>
      </w:pPr>
      <w:r>
        <w:rPr>
          <w:rFonts w:ascii="Times New Roman"/>
          <w:b w:val="false"/>
          <w:i w:val="false"/>
          <w:color w:val="000000"/>
          <w:sz w:val="28"/>
        </w:rPr>
        <w:t>
      5) иные вопросы, предусмотренные настоящим Законом, иными законами Республики Казахстан и уставом палаты оценщиков.</w:t>
      </w:r>
    </w:p>
    <w:bookmarkEnd w:id="245"/>
    <w:bookmarkStart w:name="z283" w:id="246"/>
    <w:p>
      <w:pPr>
        <w:spacing w:after="0"/>
        <w:ind w:left="0"/>
        <w:jc w:val="both"/>
      </w:pPr>
      <w:r>
        <w:rPr>
          <w:rFonts w:ascii="Times New Roman"/>
          <w:b w:val="false"/>
          <w:i w:val="false"/>
          <w:color w:val="000000"/>
          <w:sz w:val="28"/>
        </w:rPr>
        <w:t>
      В палате оценщиков функции коллегиального органа управления могут осуществляться общим собранием членов палаты оценщиков.</w:t>
      </w:r>
    </w:p>
    <w:bookmarkEnd w:id="246"/>
    <w:bookmarkStart w:name="z284" w:id="247"/>
    <w:p>
      <w:pPr>
        <w:spacing w:after="0"/>
        <w:ind w:left="0"/>
        <w:jc w:val="both"/>
      </w:pPr>
      <w:r>
        <w:rPr>
          <w:rFonts w:ascii="Times New Roman"/>
          <w:b w:val="false"/>
          <w:i w:val="false"/>
          <w:color w:val="000000"/>
          <w:sz w:val="28"/>
        </w:rPr>
        <w:t>
      5. Исполнительный орган палаты оценщиков:</w:t>
      </w:r>
    </w:p>
    <w:bookmarkEnd w:id="247"/>
    <w:bookmarkStart w:name="z285" w:id="248"/>
    <w:p>
      <w:pPr>
        <w:spacing w:after="0"/>
        <w:ind w:left="0"/>
        <w:jc w:val="both"/>
      </w:pPr>
      <w:r>
        <w:rPr>
          <w:rFonts w:ascii="Times New Roman"/>
          <w:b w:val="false"/>
          <w:i w:val="false"/>
          <w:color w:val="000000"/>
          <w:sz w:val="28"/>
        </w:rPr>
        <w:t xml:space="preserve">
      1) организует работу палаты оценщиков, осуществляет контроль за выполнением возложенных на палату оценщиков задач; </w:t>
      </w:r>
    </w:p>
    <w:bookmarkEnd w:id="248"/>
    <w:bookmarkStart w:name="z286" w:id="249"/>
    <w:p>
      <w:pPr>
        <w:spacing w:after="0"/>
        <w:ind w:left="0"/>
        <w:jc w:val="both"/>
      </w:pPr>
      <w:r>
        <w:rPr>
          <w:rFonts w:ascii="Times New Roman"/>
          <w:b w:val="false"/>
          <w:i w:val="false"/>
          <w:color w:val="000000"/>
          <w:sz w:val="28"/>
        </w:rPr>
        <w:t>
      2) осуществляет прием и увольнение работников палаты оценщиков;</w:t>
      </w:r>
    </w:p>
    <w:bookmarkEnd w:id="249"/>
    <w:bookmarkStart w:name="z287" w:id="250"/>
    <w:p>
      <w:pPr>
        <w:spacing w:after="0"/>
        <w:ind w:left="0"/>
        <w:jc w:val="both"/>
      </w:pPr>
      <w:r>
        <w:rPr>
          <w:rFonts w:ascii="Times New Roman"/>
          <w:b w:val="false"/>
          <w:i w:val="false"/>
          <w:color w:val="000000"/>
          <w:sz w:val="28"/>
        </w:rPr>
        <w:t>
      3) представляет интересы палаты оценщиков в государственных органах, общественных объединениях, других организациях;</w:t>
      </w:r>
    </w:p>
    <w:bookmarkEnd w:id="250"/>
    <w:bookmarkStart w:name="z288" w:id="251"/>
    <w:p>
      <w:pPr>
        <w:spacing w:after="0"/>
        <w:ind w:left="0"/>
        <w:jc w:val="both"/>
      </w:pPr>
      <w:r>
        <w:rPr>
          <w:rFonts w:ascii="Times New Roman"/>
          <w:b w:val="false"/>
          <w:i w:val="false"/>
          <w:color w:val="000000"/>
          <w:sz w:val="28"/>
        </w:rPr>
        <w:t xml:space="preserve">
      4) осуществляет иные полномочия, предусмотренные настоящим Законом, иными законами Республики Казахстан и уставом палаты оценщиков. </w:t>
      </w:r>
    </w:p>
    <w:bookmarkEnd w:id="251"/>
    <w:bookmarkStart w:name="z289" w:id="252"/>
    <w:p>
      <w:pPr>
        <w:spacing w:after="0"/>
        <w:ind w:left="0"/>
        <w:jc w:val="both"/>
      </w:pPr>
      <w:r>
        <w:rPr>
          <w:rFonts w:ascii="Times New Roman"/>
          <w:b w:val="false"/>
          <w:i w:val="false"/>
          <w:color w:val="000000"/>
          <w:sz w:val="28"/>
        </w:rPr>
        <w:t xml:space="preserve">
      6. Контрольный орган (ревизионная комиссия) является органом палаты оценщиков, осуществляющим контроль финансово-хозяйственной деятельности органов управления палаты оценщиков и их должностных лиц. </w:t>
      </w:r>
    </w:p>
    <w:bookmarkEnd w:id="252"/>
    <w:bookmarkStart w:name="z290" w:id="253"/>
    <w:p>
      <w:pPr>
        <w:spacing w:after="0"/>
        <w:ind w:left="0"/>
        <w:jc w:val="both"/>
      </w:pPr>
      <w:r>
        <w:rPr>
          <w:rFonts w:ascii="Times New Roman"/>
          <w:b w:val="false"/>
          <w:i w:val="false"/>
          <w:color w:val="000000"/>
          <w:sz w:val="28"/>
        </w:rPr>
        <w:t xml:space="preserve">
      Контрольный орган (ревизионная комиссия) палаты оценщиков подотчетен и подконтролен общему собранию членов палаты оценщиков. </w:t>
      </w:r>
    </w:p>
    <w:bookmarkEnd w:id="253"/>
    <w:bookmarkStart w:name="z291" w:id="254"/>
    <w:p>
      <w:pPr>
        <w:spacing w:after="0"/>
        <w:ind w:left="0"/>
        <w:jc w:val="both"/>
      </w:pPr>
      <w:r>
        <w:rPr>
          <w:rFonts w:ascii="Times New Roman"/>
          <w:b w:val="false"/>
          <w:i w:val="false"/>
          <w:color w:val="000000"/>
          <w:sz w:val="28"/>
        </w:rPr>
        <w:t>
      Порядок и сроки представления отчетов контрольного органа (ревизионной комиссии) определяются уставом палаты оценщиков.</w:t>
      </w:r>
    </w:p>
    <w:bookmarkEnd w:id="254"/>
    <w:p>
      <w:pPr>
        <w:spacing w:after="0"/>
        <w:ind w:left="0"/>
        <w:jc w:val="both"/>
      </w:pPr>
      <w:r>
        <w:rPr>
          <w:rFonts w:ascii="Times New Roman"/>
          <w:b/>
          <w:i w:val="false"/>
          <w:color w:val="000000"/>
          <w:sz w:val="28"/>
        </w:rPr>
        <w:t xml:space="preserve">Статья 21. Обеспечение имущественной ответственности при осуществлении оценочной деятельности </w:t>
      </w:r>
    </w:p>
    <w:bookmarkStart w:name="z292" w:id="255"/>
    <w:p>
      <w:pPr>
        <w:spacing w:after="0"/>
        <w:ind w:left="0"/>
        <w:jc w:val="both"/>
      </w:pPr>
      <w:r>
        <w:rPr>
          <w:rFonts w:ascii="Times New Roman"/>
          <w:b w:val="false"/>
          <w:i w:val="false"/>
          <w:color w:val="000000"/>
          <w:sz w:val="28"/>
        </w:rPr>
        <w:t>
      1. Палата оценщиков для обеспечения своей имущественной ответственности и имущественной ответственности своих членов перед заказчиками и третьими лицами применяет один из следующих способов:</w:t>
      </w:r>
    </w:p>
    <w:bookmarkEnd w:id="255"/>
    <w:bookmarkStart w:name="z293" w:id="256"/>
    <w:p>
      <w:pPr>
        <w:spacing w:after="0"/>
        <w:ind w:left="0"/>
        <w:jc w:val="both"/>
      </w:pPr>
      <w:r>
        <w:rPr>
          <w:rFonts w:ascii="Times New Roman"/>
          <w:b w:val="false"/>
          <w:i w:val="false"/>
          <w:color w:val="000000"/>
          <w:sz w:val="28"/>
        </w:rPr>
        <w:t>
      1) страхование гражданско-правовой ответственности оценщика и палаты оценщиков;</w:t>
      </w:r>
    </w:p>
    <w:bookmarkEnd w:id="256"/>
    <w:bookmarkStart w:name="z294" w:id="257"/>
    <w:p>
      <w:pPr>
        <w:spacing w:after="0"/>
        <w:ind w:left="0"/>
        <w:jc w:val="both"/>
      </w:pPr>
      <w:r>
        <w:rPr>
          <w:rFonts w:ascii="Times New Roman"/>
          <w:b w:val="false"/>
          <w:i w:val="false"/>
          <w:color w:val="000000"/>
          <w:sz w:val="28"/>
        </w:rPr>
        <w:t>
      2) привлечение к имущественной ответственности членов палаты оценщиков;</w:t>
      </w:r>
    </w:p>
    <w:bookmarkEnd w:id="257"/>
    <w:bookmarkStart w:name="z295" w:id="258"/>
    <w:p>
      <w:pPr>
        <w:spacing w:after="0"/>
        <w:ind w:left="0"/>
        <w:jc w:val="both"/>
      </w:pPr>
      <w:r>
        <w:rPr>
          <w:rFonts w:ascii="Times New Roman"/>
          <w:b w:val="false"/>
          <w:i w:val="false"/>
          <w:color w:val="000000"/>
          <w:sz w:val="28"/>
        </w:rPr>
        <w:t>
      3) использование иных способов обеспечения имущественной ответственности, предусмотренных законами Республики Казахстан.</w:t>
      </w:r>
    </w:p>
    <w:bookmarkEnd w:id="258"/>
    <w:bookmarkStart w:name="z296" w:id="259"/>
    <w:p>
      <w:pPr>
        <w:spacing w:after="0"/>
        <w:ind w:left="0"/>
        <w:jc w:val="both"/>
      </w:pPr>
      <w:r>
        <w:rPr>
          <w:rFonts w:ascii="Times New Roman"/>
          <w:b w:val="false"/>
          <w:i w:val="false"/>
          <w:color w:val="000000"/>
          <w:sz w:val="28"/>
        </w:rPr>
        <w:t xml:space="preserve">
      Порядок обеспечения имущественной ответственности устанавливается палатой оценщиков. </w:t>
      </w:r>
    </w:p>
    <w:bookmarkEnd w:id="259"/>
    <w:bookmarkStart w:name="z297" w:id="260"/>
    <w:p>
      <w:pPr>
        <w:spacing w:after="0"/>
        <w:ind w:left="0"/>
        <w:jc w:val="both"/>
      </w:pPr>
      <w:r>
        <w:rPr>
          <w:rFonts w:ascii="Times New Roman"/>
          <w:b w:val="false"/>
          <w:i w:val="false"/>
          <w:color w:val="000000"/>
          <w:sz w:val="28"/>
        </w:rPr>
        <w:t>
      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об оценке, подлежат возмещению в соответствии с гражданским законодательством Республики Казахстан.</w:t>
      </w:r>
    </w:p>
    <w:bookmarkEnd w:id="260"/>
    <w:bookmarkStart w:name="z298" w:id="261"/>
    <w:p>
      <w:pPr>
        <w:spacing w:after="0"/>
        <w:ind w:left="0"/>
        <w:jc w:val="both"/>
      </w:pPr>
      <w:r>
        <w:rPr>
          <w:rFonts w:ascii="Times New Roman"/>
          <w:b w:val="false"/>
          <w:i w:val="false"/>
          <w:color w:val="000000"/>
          <w:sz w:val="28"/>
        </w:rPr>
        <w:t xml:space="preserve">
      2. Договор страхования гражданско-правовой ответственности оценщика заключается членом палаты оценщиков на срок не менее одного года. </w:t>
      </w:r>
    </w:p>
    <w:bookmarkEnd w:id="261"/>
    <w:bookmarkStart w:name="z299" w:id="262"/>
    <w:p>
      <w:pPr>
        <w:spacing w:after="0"/>
        <w:ind w:left="0"/>
        <w:jc w:val="both"/>
      </w:pPr>
      <w:r>
        <w:rPr>
          <w:rFonts w:ascii="Times New Roman"/>
          <w:b w:val="false"/>
          <w:i w:val="false"/>
          <w:color w:val="000000"/>
          <w:sz w:val="28"/>
        </w:rPr>
        <w:t xml:space="preserve">
      Страховая сумма определяется договором страхования гражданско-правовой ответственности оценщика и не должна быть менее 5000-кратного размера месячного расчетного показателя, установленного законом о республиканском бюджете и действующего на дату заключения договора страхования гражданско-правовой ответственности оценщика. </w:t>
      </w:r>
    </w:p>
    <w:bookmarkEnd w:id="262"/>
    <w:bookmarkStart w:name="z300" w:id="263"/>
    <w:p>
      <w:pPr>
        <w:spacing w:after="0"/>
        <w:ind w:left="0"/>
        <w:jc w:val="both"/>
      </w:pPr>
      <w:r>
        <w:rPr>
          <w:rFonts w:ascii="Times New Roman"/>
          <w:b w:val="false"/>
          <w:i w:val="false"/>
          <w:color w:val="000000"/>
          <w:sz w:val="28"/>
        </w:rPr>
        <w:t xml:space="preserve">
      Объектом страхования по договору страхования гражданско-правовой ответственности оценщика является имущественный интерес оценщика, связанный с его обязанностью возместить имущественный вред, причиненный третьим лицам в результате осуществления им оценочной деятельности, и (или) убытки, причиненные заказчику, заключившему договор на проведение оценки. </w:t>
      </w:r>
    </w:p>
    <w:bookmarkEnd w:id="263"/>
    <w:bookmarkStart w:name="z301" w:id="264"/>
    <w:p>
      <w:pPr>
        <w:spacing w:after="0"/>
        <w:ind w:left="0"/>
        <w:jc w:val="both"/>
      </w:pPr>
      <w:r>
        <w:rPr>
          <w:rFonts w:ascii="Times New Roman"/>
          <w:b w:val="false"/>
          <w:i w:val="false"/>
          <w:color w:val="000000"/>
          <w:sz w:val="28"/>
        </w:rPr>
        <w:t>
      Страховым случаем по договору страхования гражданско-правовой ответственности оценщика признается факт наступления гражданско-правовой ответственности оценщика (страхователя) по возмещению вреда, причиненного имущественным интересам заказчика и (или) третьего лица при осуществлении оценочной деятельности.</w:t>
      </w:r>
    </w:p>
    <w:bookmarkEnd w:id="264"/>
    <w:p>
      <w:pPr>
        <w:spacing w:after="0"/>
        <w:ind w:left="0"/>
        <w:jc w:val="both"/>
      </w:pPr>
      <w:r>
        <w:rPr>
          <w:rFonts w:ascii="Times New Roman"/>
          <w:b/>
          <w:i w:val="false"/>
          <w:color w:val="000000"/>
          <w:sz w:val="28"/>
        </w:rPr>
        <w:t>Статья 22. Контроль палаты оценщиков за деятельностью своих членов</w:t>
      </w:r>
    </w:p>
    <w:bookmarkStart w:name="z302" w:id="265"/>
    <w:p>
      <w:pPr>
        <w:spacing w:after="0"/>
        <w:ind w:left="0"/>
        <w:jc w:val="both"/>
      </w:pPr>
      <w:r>
        <w:rPr>
          <w:rFonts w:ascii="Times New Roman"/>
          <w:b w:val="false"/>
          <w:i w:val="false"/>
          <w:color w:val="000000"/>
          <w:sz w:val="28"/>
        </w:rPr>
        <w:t>
      1. Палата оценщиков осуществляет контроль за соблюдением членами палаты требований настоящего Закона, иных нормативных правовых актов, стандартов и правил палаты оценщиков, а также кодекса деловой и профессиональной этики оценщиков, условий членства в палате.</w:t>
      </w:r>
    </w:p>
    <w:bookmarkEnd w:id="265"/>
    <w:bookmarkStart w:name="z303" w:id="266"/>
    <w:p>
      <w:pPr>
        <w:spacing w:after="0"/>
        <w:ind w:left="0"/>
        <w:jc w:val="both"/>
      </w:pPr>
      <w:r>
        <w:rPr>
          <w:rFonts w:ascii="Times New Roman"/>
          <w:b w:val="false"/>
          <w:i w:val="false"/>
          <w:color w:val="000000"/>
          <w:sz w:val="28"/>
        </w:rPr>
        <w:t>
      2. Основанием для проведения палатой оценщиков проверки является поступившее в палату оценщиков обращение, за исключением случаев, предусмотренных пунктом 1 настоящей статьи.</w:t>
      </w:r>
    </w:p>
    <w:bookmarkEnd w:id="266"/>
    <w:bookmarkStart w:name="z304" w:id="267"/>
    <w:p>
      <w:pPr>
        <w:spacing w:after="0"/>
        <w:ind w:left="0"/>
        <w:jc w:val="both"/>
      </w:pPr>
      <w:r>
        <w:rPr>
          <w:rFonts w:ascii="Times New Roman"/>
          <w:b w:val="false"/>
          <w:i w:val="false"/>
          <w:color w:val="000000"/>
          <w:sz w:val="28"/>
        </w:rPr>
        <w:t>
      Обращение, для рассмотрения которого не требуется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его поступления.</w:t>
      </w:r>
    </w:p>
    <w:bookmarkEnd w:id="267"/>
    <w:bookmarkStart w:name="z305" w:id="268"/>
    <w:p>
      <w:pPr>
        <w:spacing w:after="0"/>
        <w:ind w:left="0"/>
        <w:jc w:val="both"/>
      </w:pPr>
      <w:r>
        <w:rPr>
          <w:rFonts w:ascii="Times New Roman"/>
          <w:b w:val="false"/>
          <w:i w:val="false"/>
          <w:color w:val="000000"/>
          <w:sz w:val="28"/>
        </w:rPr>
        <w:t>
      Обращение,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его поступления.</w:t>
      </w:r>
    </w:p>
    <w:bookmarkEnd w:id="268"/>
    <w:bookmarkStart w:name="z306" w:id="269"/>
    <w:p>
      <w:pPr>
        <w:spacing w:after="0"/>
        <w:ind w:left="0"/>
        <w:jc w:val="both"/>
      </w:pPr>
      <w:r>
        <w:rPr>
          <w:rFonts w:ascii="Times New Roman"/>
          <w:b w:val="false"/>
          <w:i w:val="false"/>
          <w:color w:val="000000"/>
          <w:sz w:val="28"/>
        </w:rPr>
        <w:t>
      3. Порядок организации, проведения проверок и рассмотрения обращений в отношении членов палаты оценщиков устанавливается палатой оценщиков.</w:t>
      </w:r>
    </w:p>
    <w:bookmarkEnd w:id="269"/>
    <w:p>
      <w:pPr>
        <w:spacing w:after="0"/>
        <w:ind w:left="0"/>
        <w:jc w:val="both"/>
      </w:pPr>
      <w:r>
        <w:rPr>
          <w:rFonts w:ascii="Times New Roman"/>
          <w:b/>
          <w:i w:val="false"/>
          <w:color w:val="000000"/>
          <w:sz w:val="28"/>
        </w:rPr>
        <w:t>Статья 23. Порядок получения свидетельств о присвоении квалификаций "оценщик", "эксперт"</w:t>
      </w:r>
    </w:p>
    <w:bookmarkStart w:name="z307" w:id="270"/>
    <w:p>
      <w:pPr>
        <w:spacing w:after="0"/>
        <w:ind w:left="0"/>
        <w:jc w:val="both"/>
      </w:pPr>
      <w:r>
        <w:rPr>
          <w:rFonts w:ascii="Times New Roman"/>
          <w:b w:val="false"/>
          <w:i w:val="false"/>
          <w:color w:val="000000"/>
          <w:sz w:val="28"/>
        </w:rPr>
        <w:t xml:space="preserve">
      1. Кандидаты, претендующие на получение свидетельств о присвоении квалификаций "оценщик", "эксперт", сдают квалификационный экзамен. </w:t>
      </w:r>
    </w:p>
    <w:bookmarkEnd w:id="270"/>
    <w:bookmarkStart w:name="z308" w:id="271"/>
    <w:p>
      <w:pPr>
        <w:spacing w:after="0"/>
        <w:ind w:left="0"/>
        <w:jc w:val="both"/>
      </w:pPr>
      <w:r>
        <w:rPr>
          <w:rFonts w:ascii="Times New Roman"/>
          <w:b w:val="false"/>
          <w:i w:val="false"/>
          <w:color w:val="000000"/>
          <w:sz w:val="28"/>
        </w:rPr>
        <w:t>
      2. К квалификационному экзамену на получение свидетельства о присвоении квалификации "оценщик" допускаются физические лица, имеющие высшее образование, прошедшие обучение или переподготовку в соответствии с программой и в объеме часов, утвержденных палатой оценщиков, а также стажировку у оценщика сроком не менее одного года.</w:t>
      </w:r>
    </w:p>
    <w:bookmarkEnd w:id="271"/>
    <w:bookmarkStart w:name="z309" w:id="272"/>
    <w:p>
      <w:pPr>
        <w:spacing w:after="0"/>
        <w:ind w:left="0"/>
        <w:jc w:val="both"/>
      </w:pPr>
      <w:r>
        <w:rPr>
          <w:rFonts w:ascii="Times New Roman"/>
          <w:b w:val="false"/>
          <w:i w:val="false"/>
          <w:color w:val="000000"/>
          <w:sz w:val="28"/>
        </w:rPr>
        <w:t>
      Программа обучения, профессиональной переподготовки кандидатов в оценщики и объем часов должны соответствовать типовой программе, утвержденной уполномоченным органом в области оценочной деятельности.</w:t>
      </w:r>
    </w:p>
    <w:bookmarkEnd w:id="272"/>
    <w:bookmarkStart w:name="z310" w:id="273"/>
    <w:p>
      <w:pPr>
        <w:spacing w:after="0"/>
        <w:ind w:left="0"/>
        <w:jc w:val="both"/>
      </w:pPr>
      <w:r>
        <w:rPr>
          <w:rFonts w:ascii="Times New Roman"/>
          <w:b w:val="false"/>
          <w:i w:val="false"/>
          <w:color w:val="000000"/>
          <w:sz w:val="28"/>
        </w:rPr>
        <w:t>
      3. К квалификационному экзамену на получение свидетельства о присвоении квалификации "эксперт" допускаются оценщики.</w:t>
      </w:r>
    </w:p>
    <w:bookmarkEnd w:id="273"/>
    <w:bookmarkStart w:name="z311" w:id="274"/>
    <w:p>
      <w:pPr>
        <w:spacing w:after="0"/>
        <w:ind w:left="0"/>
        <w:jc w:val="both"/>
      </w:pPr>
      <w:r>
        <w:rPr>
          <w:rFonts w:ascii="Times New Roman"/>
          <w:b w:val="false"/>
          <w:i w:val="false"/>
          <w:color w:val="000000"/>
          <w:sz w:val="28"/>
        </w:rPr>
        <w:t>
      4. Лица не допускаются к квалификационному экзамену в случае несоответствия требованиям, установленным настоящим Законом.</w:t>
      </w:r>
    </w:p>
    <w:bookmarkEnd w:id="274"/>
    <w:bookmarkStart w:name="z312" w:id="275"/>
    <w:p>
      <w:pPr>
        <w:spacing w:after="0"/>
        <w:ind w:left="0"/>
        <w:jc w:val="both"/>
      </w:pPr>
      <w:r>
        <w:rPr>
          <w:rFonts w:ascii="Times New Roman"/>
          <w:b w:val="false"/>
          <w:i w:val="false"/>
          <w:color w:val="000000"/>
          <w:sz w:val="28"/>
        </w:rPr>
        <w:t>
      Решение об отказе в допуске к квалификационному экзамену направляется палатой оценщиков лицу не позднее пятнадцати рабочих дней со дня поступления заявления.</w:t>
      </w:r>
    </w:p>
    <w:bookmarkEnd w:id="275"/>
    <w:bookmarkStart w:name="z313" w:id="276"/>
    <w:p>
      <w:pPr>
        <w:spacing w:after="0"/>
        <w:ind w:left="0"/>
        <w:jc w:val="both"/>
      </w:pPr>
      <w:r>
        <w:rPr>
          <w:rFonts w:ascii="Times New Roman"/>
          <w:b w:val="false"/>
          <w:i w:val="false"/>
          <w:color w:val="000000"/>
          <w:sz w:val="28"/>
        </w:rPr>
        <w:t>
      5. Тестовые задания для проведения квалификационного экзамена оценщиков, экспертов разрабатываются палатой оценщиков по согласованию с уполномоченным органом в области оценочной деятельности.</w:t>
      </w:r>
    </w:p>
    <w:bookmarkEnd w:id="276"/>
    <w:bookmarkStart w:name="z314" w:id="277"/>
    <w:p>
      <w:pPr>
        <w:spacing w:after="0"/>
        <w:ind w:left="0"/>
        <w:jc w:val="both"/>
      </w:pPr>
      <w:r>
        <w:rPr>
          <w:rFonts w:ascii="Times New Roman"/>
          <w:b w:val="false"/>
          <w:i w:val="false"/>
          <w:color w:val="000000"/>
          <w:sz w:val="28"/>
        </w:rPr>
        <w:t>
      Квалификационный экзамен проводится в письменной форме.</w:t>
      </w:r>
    </w:p>
    <w:bookmarkEnd w:id="277"/>
    <w:bookmarkStart w:name="z315" w:id="278"/>
    <w:p>
      <w:pPr>
        <w:spacing w:after="0"/>
        <w:ind w:left="0"/>
        <w:jc w:val="both"/>
      </w:pPr>
      <w:r>
        <w:rPr>
          <w:rFonts w:ascii="Times New Roman"/>
          <w:b w:val="false"/>
          <w:i w:val="false"/>
          <w:color w:val="000000"/>
          <w:sz w:val="28"/>
        </w:rPr>
        <w:t>
      6. Лица, сдавшие квалификационный экзамен, получают свидетельства о присвоении квалификаций "оценщик", "эксперт" с указанием номера свидетельства, фамилии, имени и отчества (если оно указано в документе, удостоверяющем личность).</w:t>
      </w:r>
    </w:p>
    <w:bookmarkEnd w:id="278"/>
    <w:bookmarkStart w:name="z316" w:id="279"/>
    <w:p>
      <w:pPr>
        <w:spacing w:after="0"/>
        <w:ind w:left="0"/>
        <w:jc w:val="both"/>
      </w:pPr>
      <w:r>
        <w:rPr>
          <w:rFonts w:ascii="Times New Roman"/>
          <w:b w:val="false"/>
          <w:i w:val="false"/>
          <w:color w:val="000000"/>
          <w:sz w:val="28"/>
        </w:rPr>
        <w:t>
      Решения о присвоении квалификаций "оценщик", "эксперт" размещаются на интернет-ресурсе палаты оценщиков.</w:t>
      </w:r>
    </w:p>
    <w:bookmarkEnd w:id="279"/>
    <w:bookmarkStart w:name="z317" w:id="280"/>
    <w:p>
      <w:pPr>
        <w:spacing w:after="0"/>
        <w:ind w:left="0"/>
        <w:jc w:val="both"/>
      </w:pPr>
      <w:r>
        <w:rPr>
          <w:rFonts w:ascii="Times New Roman"/>
          <w:b w:val="false"/>
          <w:i w:val="false"/>
          <w:color w:val="000000"/>
          <w:sz w:val="28"/>
        </w:rPr>
        <w:t>
      7. Лица, не сдавшие квалификационный экзамен, допускаются к его повторному прохождению по истечении трех месяцев с даты принятия решения квалификационной комиссией.</w:t>
      </w:r>
    </w:p>
    <w:bookmarkEnd w:id="280"/>
    <w:bookmarkStart w:name="z318" w:id="281"/>
    <w:p>
      <w:pPr>
        <w:spacing w:after="0"/>
        <w:ind w:left="0"/>
        <w:jc w:val="both"/>
      </w:pPr>
      <w:r>
        <w:rPr>
          <w:rFonts w:ascii="Times New Roman"/>
          <w:b w:val="false"/>
          <w:i w:val="false"/>
          <w:color w:val="000000"/>
          <w:sz w:val="28"/>
        </w:rPr>
        <w:t>
      8. Формы и порядок ведения реестров членов палаты оценщиков, членов экспертного совета и недобросовестных оценщиков утверждаются уполномоченным органом в области оценочной деятельности.</w:t>
      </w:r>
    </w:p>
    <w:bookmarkEnd w:id="281"/>
    <w:bookmarkStart w:name="z319" w:id="282"/>
    <w:p>
      <w:pPr>
        <w:spacing w:after="0"/>
        <w:ind w:left="0"/>
        <w:jc w:val="both"/>
      </w:pPr>
      <w:r>
        <w:rPr>
          <w:rFonts w:ascii="Times New Roman"/>
          <w:b w:val="false"/>
          <w:i w:val="false"/>
          <w:color w:val="000000"/>
          <w:sz w:val="28"/>
        </w:rPr>
        <w:t>
      Правила выдачи свидетельств о присвоении квалификаций "оценщик", "эксперт" утверждаются палатой оценщиков.</w:t>
      </w:r>
    </w:p>
    <w:bookmarkEnd w:id="282"/>
    <w:bookmarkStart w:name="z320" w:id="283"/>
    <w:p>
      <w:pPr>
        <w:spacing w:after="0"/>
        <w:ind w:left="0"/>
        <w:jc w:val="both"/>
      </w:pPr>
      <w:r>
        <w:rPr>
          <w:rFonts w:ascii="Times New Roman"/>
          <w:b w:val="false"/>
          <w:i w:val="false"/>
          <w:color w:val="000000"/>
          <w:sz w:val="28"/>
        </w:rPr>
        <w:t>
      9. Правила проведения квалификационного экзамена для подтверждения квалификаций кандидатов в оценщики, эксперты утверждаются уполномоченным органом в области оценочной деятельности.</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Квалификационная комиссия</w:t>
      </w:r>
    </w:p>
    <w:bookmarkStart w:name="z321" w:id="284"/>
    <w:p>
      <w:pPr>
        <w:spacing w:after="0"/>
        <w:ind w:left="0"/>
        <w:jc w:val="both"/>
      </w:pPr>
      <w:r>
        <w:rPr>
          <w:rFonts w:ascii="Times New Roman"/>
          <w:b w:val="false"/>
          <w:i w:val="false"/>
          <w:color w:val="000000"/>
          <w:sz w:val="28"/>
        </w:rPr>
        <w:t>
      1. Квалификационная комиссия является специализированным органом и создается для проведения квалификационного экзамена для лиц, претендующих на получение свидетельств о присвоении квалификаций "оценщик", "эксперт".</w:t>
      </w:r>
    </w:p>
    <w:bookmarkEnd w:id="284"/>
    <w:bookmarkStart w:name="z322" w:id="285"/>
    <w:p>
      <w:pPr>
        <w:spacing w:after="0"/>
        <w:ind w:left="0"/>
        <w:jc w:val="both"/>
      </w:pPr>
      <w:r>
        <w:rPr>
          <w:rFonts w:ascii="Times New Roman"/>
          <w:b w:val="false"/>
          <w:i w:val="false"/>
          <w:color w:val="000000"/>
          <w:sz w:val="28"/>
        </w:rPr>
        <w:t xml:space="preserve">
      2. Квалификационная комиссия состоит из семи членов и формируется из числа представителей уполномоченного органа в области оценочной деятельности, неправительственных организаций и членов палат оценщиков. </w:t>
      </w:r>
    </w:p>
    <w:bookmarkEnd w:id="285"/>
    <w:bookmarkStart w:name="z323" w:id="286"/>
    <w:p>
      <w:pPr>
        <w:spacing w:after="0"/>
        <w:ind w:left="0"/>
        <w:jc w:val="both"/>
      </w:pPr>
      <w:r>
        <w:rPr>
          <w:rFonts w:ascii="Times New Roman"/>
          <w:b w:val="false"/>
          <w:i w:val="false"/>
          <w:color w:val="000000"/>
          <w:sz w:val="28"/>
        </w:rPr>
        <w:t>
      Численность представителей палат оценщиков должна составлять большинство от общей численности состава квалификационной комиссии.</w:t>
      </w:r>
    </w:p>
    <w:bookmarkEnd w:id="286"/>
    <w:bookmarkStart w:name="z324" w:id="287"/>
    <w:p>
      <w:pPr>
        <w:spacing w:after="0"/>
        <w:ind w:left="0"/>
        <w:jc w:val="both"/>
      </w:pPr>
      <w:r>
        <w:rPr>
          <w:rFonts w:ascii="Times New Roman"/>
          <w:b w:val="false"/>
          <w:i w:val="false"/>
          <w:color w:val="000000"/>
          <w:sz w:val="28"/>
        </w:rPr>
        <w:t>
      3. Члены квалификационной комиссии избираются сроком на два года.</w:t>
      </w:r>
    </w:p>
    <w:bookmarkEnd w:id="287"/>
    <w:bookmarkStart w:name="z325" w:id="288"/>
    <w:p>
      <w:pPr>
        <w:spacing w:after="0"/>
        <w:ind w:left="0"/>
        <w:jc w:val="both"/>
      </w:pPr>
      <w:r>
        <w:rPr>
          <w:rFonts w:ascii="Times New Roman"/>
          <w:b w:val="false"/>
          <w:i w:val="false"/>
          <w:color w:val="000000"/>
          <w:sz w:val="28"/>
        </w:rPr>
        <w:t>
      4. Председатель квалификационной комиссии избирается из числа оценщиков – членов квалификационной комиссии.</w:t>
      </w:r>
    </w:p>
    <w:bookmarkEnd w:id="288"/>
    <w:bookmarkStart w:name="z326" w:id="289"/>
    <w:p>
      <w:pPr>
        <w:spacing w:after="0"/>
        <w:ind w:left="0"/>
        <w:jc w:val="both"/>
      </w:pPr>
      <w:r>
        <w:rPr>
          <w:rFonts w:ascii="Times New Roman"/>
          <w:b w:val="false"/>
          <w:i w:val="false"/>
          <w:color w:val="000000"/>
          <w:sz w:val="28"/>
        </w:rPr>
        <w:t>
      Одно и то же лицо не может быть избрано председателем квалификационной комиссии два раза подряд.</w:t>
      </w:r>
    </w:p>
    <w:bookmarkEnd w:id="289"/>
    <w:bookmarkStart w:name="z327" w:id="290"/>
    <w:p>
      <w:pPr>
        <w:spacing w:after="0"/>
        <w:ind w:left="0"/>
        <w:jc w:val="both"/>
      </w:pPr>
      <w:r>
        <w:rPr>
          <w:rFonts w:ascii="Times New Roman"/>
          <w:b w:val="false"/>
          <w:i w:val="false"/>
          <w:color w:val="000000"/>
          <w:sz w:val="28"/>
        </w:rPr>
        <w:t>
      5. Порядок деятельности квалификационной комиссии устанавливается палатой оценщиков.</w:t>
      </w:r>
    </w:p>
    <w:bookmarkEnd w:id="290"/>
    <w:bookmarkStart w:name="z328" w:id="291"/>
    <w:p>
      <w:pPr>
        <w:spacing w:after="0"/>
        <w:ind w:left="0"/>
        <w:jc w:val="both"/>
      </w:pPr>
      <w:r>
        <w:rPr>
          <w:rFonts w:ascii="Times New Roman"/>
          <w:b w:val="false"/>
          <w:i w:val="false"/>
          <w:color w:val="000000"/>
          <w:sz w:val="28"/>
        </w:rPr>
        <w:t>
      6. Заседания квалификационной комиссии проводятся по мере необходимости, но не реже одного раза в шесть месяцев.</w:t>
      </w:r>
    </w:p>
    <w:bookmarkEnd w:id="291"/>
    <w:p>
      <w:pPr>
        <w:spacing w:after="0"/>
        <w:ind w:left="0"/>
        <w:jc w:val="both"/>
      </w:pPr>
      <w:r>
        <w:rPr>
          <w:rFonts w:ascii="Times New Roman"/>
          <w:b/>
          <w:i w:val="false"/>
          <w:color w:val="000000"/>
          <w:sz w:val="28"/>
        </w:rPr>
        <w:t>Статья 25. Приостановление, прекращение, лишение свидетельств о присвоении квалификаций "оценщик", "эксперт"</w:t>
      </w:r>
    </w:p>
    <w:bookmarkStart w:name="z329" w:id="292"/>
    <w:p>
      <w:pPr>
        <w:spacing w:after="0"/>
        <w:ind w:left="0"/>
        <w:jc w:val="both"/>
      </w:pPr>
      <w:r>
        <w:rPr>
          <w:rFonts w:ascii="Times New Roman"/>
          <w:b w:val="false"/>
          <w:i w:val="false"/>
          <w:color w:val="000000"/>
          <w:sz w:val="28"/>
        </w:rPr>
        <w:t>
      1. Приостановление действия свидетельства о присвоении квалификации "оценщик" осуществляется в следующих случаях:</w:t>
      </w:r>
    </w:p>
    <w:bookmarkEnd w:id="292"/>
    <w:bookmarkStart w:name="z330" w:id="293"/>
    <w:p>
      <w:pPr>
        <w:spacing w:after="0"/>
        <w:ind w:left="0"/>
        <w:jc w:val="both"/>
      </w:pPr>
      <w:r>
        <w:rPr>
          <w:rFonts w:ascii="Times New Roman"/>
          <w:b w:val="false"/>
          <w:i w:val="false"/>
          <w:color w:val="000000"/>
          <w:sz w:val="28"/>
        </w:rPr>
        <w:t>
      1) по собственному желанию;</w:t>
      </w:r>
    </w:p>
    <w:bookmarkEnd w:id="293"/>
    <w:p>
      <w:pPr>
        <w:spacing w:after="0"/>
        <w:ind w:left="0"/>
        <w:jc w:val="both"/>
      </w:pPr>
      <w:r>
        <w:rPr>
          <w:rFonts w:ascii="Times New Roman"/>
          <w:b w:val="false"/>
          <w:i w:val="false"/>
          <w:color w:val="000000"/>
          <w:sz w:val="28"/>
        </w:rPr>
        <w:t>
      2) по инициативе палаты оценщиков по результатам контроля за деятельностью оценщика или рассмотрения обращения физических и юридических лиц.</w:t>
      </w:r>
    </w:p>
    <w:bookmarkStart w:name="z414" w:id="294"/>
    <w:p>
      <w:pPr>
        <w:spacing w:after="0"/>
        <w:ind w:left="0"/>
        <w:jc w:val="both"/>
      </w:pPr>
      <w:r>
        <w:rPr>
          <w:rFonts w:ascii="Times New Roman"/>
          <w:b w:val="false"/>
          <w:i w:val="false"/>
          <w:color w:val="000000"/>
          <w:sz w:val="28"/>
        </w:rPr>
        <w:t>
      При этом период приостановления действия свидетельства о присвоении квалификации "оценщик" составляет три года без права обжалования данного решения в палату оценщиков с прохождением курса обучения после завершения срока приостановления действия свидетельства о присвоении квалификации "оценщик".</w:t>
      </w:r>
    </w:p>
    <w:bookmarkEnd w:id="294"/>
    <w:bookmarkStart w:name="z332" w:id="295"/>
    <w:p>
      <w:pPr>
        <w:spacing w:after="0"/>
        <w:ind w:left="0"/>
        <w:jc w:val="both"/>
      </w:pPr>
      <w:r>
        <w:rPr>
          <w:rFonts w:ascii="Times New Roman"/>
          <w:b w:val="false"/>
          <w:i w:val="false"/>
          <w:color w:val="000000"/>
          <w:sz w:val="28"/>
        </w:rPr>
        <w:t>
      2. Прекращение действия свидетельства о присвоении квалификации "оценщик" осуществляется в случаях:</w:t>
      </w:r>
    </w:p>
    <w:bookmarkEnd w:id="295"/>
    <w:bookmarkStart w:name="z333" w:id="296"/>
    <w:p>
      <w:pPr>
        <w:spacing w:after="0"/>
        <w:ind w:left="0"/>
        <w:jc w:val="both"/>
      </w:pPr>
      <w:r>
        <w:rPr>
          <w:rFonts w:ascii="Times New Roman"/>
          <w:b w:val="false"/>
          <w:i w:val="false"/>
          <w:color w:val="000000"/>
          <w:sz w:val="28"/>
        </w:rPr>
        <w:t xml:space="preserve">
      1) смерти лица; </w:t>
      </w:r>
    </w:p>
    <w:bookmarkEnd w:id="296"/>
    <w:bookmarkStart w:name="z334" w:id="297"/>
    <w:p>
      <w:pPr>
        <w:spacing w:after="0"/>
        <w:ind w:left="0"/>
        <w:jc w:val="both"/>
      </w:pPr>
      <w:r>
        <w:rPr>
          <w:rFonts w:ascii="Times New Roman"/>
          <w:b w:val="false"/>
          <w:i w:val="false"/>
          <w:color w:val="000000"/>
          <w:sz w:val="28"/>
        </w:rPr>
        <w:t>
      2) признания лица по вступившему в законную силу решению суда недееспособным или ограниченно дееспособным, умершим либо безвестно отсутствующим;</w:t>
      </w:r>
    </w:p>
    <w:bookmarkEnd w:id="297"/>
    <w:bookmarkStart w:name="z335" w:id="298"/>
    <w:p>
      <w:pPr>
        <w:spacing w:after="0"/>
        <w:ind w:left="0"/>
        <w:jc w:val="both"/>
      </w:pPr>
      <w:r>
        <w:rPr>
          <w:rFonts w:ascii="Times New Roman"/>
          <w:b w:val="false"/>
          <w:i w:val="false"/>
          <w:color w:val="000000"/>
          <w:sz w:val="28"/>
        </w:rPr>
        <w:t>
      3) вступления в законную силу обвинительного приговора суда за уголовные правонарушения в сфере экономической деятельности, а также за преступления средней тяжести, совершенные умышленно, тяжкие и особо тяжкие преступления;</w:t>
      </w:r>
    </w:p>
    <w:bookmarkEnd w:id="298"/>
    <w:bookmarkStart w:name="z336" w:id="299"/>
    <w:p>
      <w:pPr>
        <w:spacing w:after="0"/>
        <w:ind w:left="0"/>
        <w:jc w:val="both"/>
      </w:pPr>
      <w:r>
        <w:rPr>
          <w:rFonts w:ascii="Times New Roman"/>
          <w:b w:val="false"/>
          <w:i w:val="false"/>
          <w:color w:val="000000"/>
          <w:sz w:val="28"/>
        </w:rPr>
        <w:t>
      4) вступления в законную силу судебного решения о применении к лицу принудительных мер медицинского характера;</w:t>
      </w:r>
    </w:p>
    <w:bookmarkEnd w:id="299"/>
    <w:bookmarkStart w:name="z337" w:id="300"/>
    <w:p>
      <w:pPr>
        <w:spacing w:after="0"/>
        <w:ind w:left="0"/>
        <w:jc w:val="both"/>
      </w:pPr>
      <w:r>
        <w:rPr>
          <w:rFonts w:ascii="Times New Roman"/>
          <w:b w:val="false"/>
          <w:i w:val="false"/>
          <w:color w:val="000000"/>
          <w:sz w:val="28"/>
        </w:rPr>
        <w:t>
      5) лишения свидетельства о присвоении квалификации "оценщик".</w:t>
      </w:r>
    </w:p>
    <w:bookmarkEnd w:id="300"/>
    <w:bookmarkStart w:name="z338" w:id="301"/>
    <w:p>
      <w:pPr>
        <w:spacing w:after="0"/>
        <w:ind w:left="0"/>
        <w:jc w:val="both"/>
      </w:pPr>
      <w:r>
        <w:rPr>
          <w:rFonts w:ascii="Times New Roman"/>
          <w:b w:val="false"/>
          <w:i w:val="false"/>
          <w:color w:val="000000"/>
          <w:sz w:val="28"/>
        </w:rPr>
        <w:t>
      3. Прекращение действия свидетельства о присвоении квалификации "оценщик" осуществляется решением коллегиального органа управления палаты оценщиков.</w:t>
      </w:r>
    </w:p>
    <w:bookmarkEnd w:id="301"/>
    <w:bookmarkStart w:name="z339" w:id="302"/>
    <w:p>
      <w:pPr>
        <w:spacing w:after="0"/>
        <w:ind w:left="0"/>
        <w:jc w:val="both"/>
      </w:pPr>
      <w:r>
        <w:rPr>
          <w:rFonts w:ascii="Times New Roman"/>
          <w:b w:val="false"/>
          <w:i w:val="false"/>
          <w:color w:val="000000"/>
          <w:sz w:val="28"/>
        </w:rPr>
        <w:t>
      4. Лишение свидетельства о присвоении квалификации "оценщик" осуществляется палатой оценщиков в случаях:</w:t>
      </w:r>
    </w:p>
    <w:bookmarkEnd w:id="302"/>
    <w:bookmarkStart w:name="z340" w:id="303"/>
    <w:p>
      <w:pPr>
        <w:spacing w:after="0"/>
        <w:ind w:left="0"/>
        <w:jc w:val="both"/>
      </w:pPr>
      <w:r>
        <w:rPr>
          <w:rFonts w:ascii="Times New Roman"/>
          <w:b w:val="false"/>
          <w:i w:val="false"/>
          <w:color w:val="000000"/>
          <w:sz w:val="28"/>
        </w:rPr>
        <w:t>
      1) неоднократного нарушения оценщиком законодательства Республики Казахстан об оценочной деятельности либо нарушения законодательства Республики Казахстан, повлекшего причинение ущерба интересам государства, физических и (или) юридических лиц;</w:t>
      </w:r>
    </w:p>
    <w:bookmarkEnd w:id="303"/>
    <w:bookmarkStart w:name="z341" w:id="304"/>
    <w:p>
      <w:pPr>
        <w:spacing w:after="0"/>
        <w:ind w:left="0"/>
        <w:jc w:val="both"/>
      </w:pPr>
      <w:r>
        <w:rPr>
          <w:rFonts w:ascii="Times New Roman"/>
          <w:b w:val="false"/>
          <w:i w:val="false"/>
          <w:color w:val="000000"/>
          <w:sz w:val="28"/>
        </w:rPr>
        <w:t>
      2) неустранения причины, указанной в подпункте 2) пункта 1 настоящей статьи;</w:t>
      </w:r>
    </w:p>
    <w:bookmarkEnd w:id="304"/>
    <w:bookmarkStart w:name="z342" w:id="305"/>
    <w:p>
      <w:pPr>
        <w:spacing w:after="0"/>
        <w:ind w:left="0"/>
        <w:jc w:val="both"/>
      </w:pPr>
      <w:r>
        <w:rPr>
          <w:rFonts w:ascii="Times New Roman"/>
          <w:b w:val="false"/>
          <w:i w:val="false"/>
          <w:color w:val="000000"/>
          <w:sz w:val="28"/>
        </w:rPr>
        <w:t>
      3) установления факта предоставления оценщиком недостоверной информации или умышленно искаженных сведений в документах, явившихся основанием для выдачи свидетельства о присвоении квалификации "оценщик";</w:t>
      </w:r>
    </w:p>
    <w:bookmarkEnd w:id="305"/>
    <w:bookmarkStart w:name="z343" w:id="306"/>
    <w:p>
      <w:pPr>
        <w:spacing w:after="0"/>
        <w:ind w:left="0"/>
        <w:jc w:val="both"/>
      </w:pPr>
      <w:r>
        <w:rPr>
          <w:rFonts w:ascii="Times New Roman"/>
          <w:b w:val="false"/>
          <w:i w:val="false"/>
          <w:color w:val="000000"/>
          <w:sz w:val="28"/>
        </w:rPr>
        <w:t>
      4) составления недостоверного отчета об оценке более двух раз.</w:t>
      </w:r>
    </w:p>
    <w:bookmarkEnd w:id="306"/>
    <w:p>
      <w:pPr>
        <w:spacing w:after="0"/>
        <w:ind w:left="0"/>
        <w:jc w:val="both"/>
      </w:pPr>
      <w:r>
        <w:rPr>
          <w:rFonts w:ascii="Times New Roman"/>
          <w:b w:val="false"/>
          <w:i w:val="false"/>
          <w:color w:val="000000"/>
          <w:sz w:val="28"/>
        </w:rPr>
        <w:t>
      Лица, лишенные свидетельства о присвоении квалификации "оценщик", к подтверждению квалификации "оценщик" допускаются по истечении пяти лет со дня принятия решения о лишении свидетельства о присвоении квалификации "оценщик".</w:t>
      </w:r>
    </w:p>
    <w:bookmarkStart w:name="z699" w:id="307"/>
    <w:p>
      <w:pPr>
        <w:spacing w:after="0"/>
        <w:ind w:left="0"/>
        <w:jc w:val="both"/>
      </w:pPr>
      <w:r>
        <w:rPr>
          <w:rFonts w:ascii="Times New Roman"/>
          <w:b w:val="false"/>
          <w:i w:val="false"/>
          <w:color w:val="000000"/>
          <w:sz w:val="28"/>
        </w:rPr>
        <w:t>
      При повторном принятии решения о лишении свидетельства о присвоении квалификации "оценщик" указанные лица не допускаются к подтверждению квалификации "оценщик".</w:t>
      </w:r>
    </w:p>
    <w:bookmarkEnd w:id="307"/>
    <w:bookmarkStart w:name="z700" w:id="308"/>
    <w:p>
      <w:pPr>
        <w:spacing w:after="0"/>
        <w:ind w:left="0"/>
        <w:jc w:val="both"/>
      </w:pPr>
      <w:r>
        <w:rPr>
          <w:rFonts w:ascii="Times New Roman"/>
          <w:b w:val="false"/>
          <w:i w:val="false"/>
          <w:color w:val="000000"/>
          <w:sz w:val="28"/>
        </w:rPr>
        <w:t>
      Решение о лишении свидетельства о присвоении квалификации "оценщик" может быть обжаловано в судебном порядке в соответствии с законами Республики Казахстан.</w:t>
      </w:r>
    </w:p>
    <w:bookmarkEnd w:id="308"/>
    <w:bookmarkStart w:name="z348" w:id="309"/>
    <w:p>
      <w:pPr>
        <w:spacing w:after="0"/>
        <w:ind w:left="0"/>
        <w:jc w:val="both"/>
      </w:pPr>
      <w:r>
        <w:rPr>
          <w:rFonts w:ascii="Times New Roman"/>
          <w:b w:val="false"/>
          <w:i w:val="false"/>
          <w:color w:val="000000"/>
          <w:sz w:val="28"/>
        </w:rPr>
        <w:t>
      5. В случае приостановления или прекращения действия свидетельства о присвоении квалификации "оценщик" палата оценщиков вносит соответствующую информацию с указанием даты и времени прекращения свидетельства в реестр членов палаты оценщиков с опубликованием ее на интернет-ресурсе палаты.</w:t>
      </w:r>
    </w:p>
    <w:bookmarkEnd w:id="309"/>
    <w:bookmarkStart w:name="z349" w:id="310"/>
    <w:p>
      <w:pPr>
        <w:spacing w:after="0"/>
        <w:ind w:left="0"/>
        <w:jc w:val="both"/>
      </w:pPr>
      <w:r>
        <w:rPr>
          <w:rFonts w:ascii="Times New Roman"/>
          <w:b w:val="false"/>
          <w:i w:val="false"/>
          <w:color w:val="000000"/>
          <w:sz w:val="28"/>
        </w:rPr>
        <w:t>
      6. Прекращение действия свидетельства о присвоении квалификации "эксперт" осуществляется решением коллегиального органа управления палаты оценщиков в следующих случаях:</w:t>
      </w:r>
    </w:p>
    <w:bookmarkEnd w:id="310"/>
    <w:bookmarkStart w:name="z350" w:id="311"/>
    <w:p>
      <w:pPr>
        <w:spacing w:after="0"/>
        <w:ind w:left="0"/>
        <w:jc w:val="both"/>
      </w:pPr>
      <w:r>
        <w:rPr>
          <w:rFonts w:ascii="Times New Roman"/>
          <w:b w:val="false"/>
          <w:i w:val="false"/>
          <w:color w:val="000000"/>
          <w:sz w:val="28"/>
        </w:rPr>
        <w:t xml:space="preserve">
      1) смерти лица; </w:t>
      </w:r>
    </w:p>
    <w:bookmarkEnd w:id="311"/>
    <w:bookmarkStart w:name="z351" w:id="312"/>
    <w:p>
      <w:pPr>
        <w:spacing w:after="0"/>
        <w:ind w:left="0"/>
        <w:jc w:val="both"/>
      </w:pPr>
      <w:r>
        <w:rPr>
          <w:rFonts w:ascii="Times New Roman"/>
          <w:b w:val="false"/>
          <w:i w:val="false"/>
          <w:color w:val="000000"/>
          <w:sz w:val="28"/>
        </w:rPr>
        <w:t xml:space="preserve">
      2) признания лица по вступившему в законную силу решению суда недееспособным или ограниченно дееспособным, умершим либо безвестно отсутствующим; </w:t>
      </w:r>
    </w:p>
    <w:bookmarkEnd w:id="312"/>
    <w:bookmarkStart w:name="z352" w:id="313"/>
    <w:p>
      <w:pPr>
        <w:spacing w:after="0"/>
        <w:ind w:left="0"/>
        <w:jc w:val="both"/>
      </w:pPr>
      <w:r>
        <w:rPr>
          <w:rFonts w:ascii="Times New Roman"/>
          <w:b w:val="false"/>
          <w:i w:val="false"/>
          <w:color w:val="000000"/>
          <w:sz w:val="28"/>
        </w:rPr>
        <w:t>
      3) вступления в законную силу обвинительного приговора суда за уголовные правонарушения в сфере экономической деятельности, а также за преступления средней тяжести, совершенные умышленно, тяжкие и особо тяжкие преступления;</w:t>
      </w:r>
    </w:p>
    <w:bookmarkEnd w:id="313"/>
    <w:bookmarkStart w:name="z353" w:id="314"/>
    <w:p>
      <w:pPr>
        <w:spacing w:after="0"/>
        <w:ind w:left="0"/>
        <w:jc w:val="both"/>
      </w:pPr>
      <w:r>
        <w:rPr>
          <w:rFonts w:ascii="Times New Roman"/>
          <w:b w:val="false"/>
          <w:i w:val="false"/>
          <w:color w:val="000000"/>
          <w:sz w:val="28"/>
        </w:rPr>
        <w:t xml:space="preserve">
      4) вступления в законную силу судебного решения о применении к лицу принудительных мер медицинского характера; </w:t>
      </w:r>
    </w:p>
    <w:bookmarkEnd w:id="314"/>
    <w:bookmarkStart w:name="z354" w:id="315"/>
    <w:p>
      <w:pPr>
        <w:spacing w:after="0"/>
        <w:ind w:left="0"/>
        <w:jc w:val="both"/>
      </w:pPr>
      <w:r>
        <w:rPr>
          <w:rFonts w:ascii="Times New Roman"/>
          <w:b w:val="false"/>
          <w:i w:val="false"/>
          <w:color w:val="000000"/>
          <w:sz w:val="28"/>
        </w:rPr>
        <w:t>
      5) лишения свидетельства о присвоении квалификации "эксперт".</w:t>
      </w:r>
    </w:p>
    <w:bookmarkEnd w:id="315"/>
    <w:bookmarkStart w:name="z355" w:id="316"/>
    <w:p>
      <w:pPr>
        <w:spacing w:after="0"/>
        <w:ind w:left="0"/>
        <w:jc w:val="both"/>
      </w:pPr>
      <w:r>
        <w:rPr>
          <w:rFonts w:ascii="Times New Roman"/>
          <w:b w:val="false"/>
          <w:i w:val="false"/>
          <w:color w:val="000000"/>
          <w:sz w:val="28"/>
        </w:rPr>
        <w:t>
      В случае прекращения действия свидетельства о присвоении квалификации "эксперт" палата оценщиков вносит соответствующую информацию с указанием даты и времени прекращения свидетельства в реестр членов экспертного совета с опубликованием ее на интернет-ресурсе палаты.</w:t>
      </w:r>
    </w:p>
    <w:bookmarkEnd w:id="316"/>
    <w:bookmarkStart w:name="z356" w:id="317"/>
    <w:p>
      <w:pPr>
        <w:spacing w:after="0"/>
        <w:ind w:left="0"/>
        <w:jc w:val="both"/>
      </w:pPr>
      <w:r>
        <w:rPr>
          <w:rFonts w:ascii="Times New Roman"/>
          <w:b w:val="false"/>
          <w:i w:val="false"/>
          <w:color w:val="000000"/>
          <w:sz w:val="28"/>
        </w:rPr>
        <w:t>
      7. Лишение свидетельства о присвоении квалификации "эксперт" осуществляется палатой оценщиков в случаях:</w:t>
      </w:r>
    </w:p>
    <w:bookmarkEnd w:id="317"/>
    <w:bookmarkStart w:name="z357" w:id="318"/>
    <w:p>
      <w:pPr>
        <w:spacing w:after="0"/>
        <w:ind w:left="0"/>
        <w:jc w:val="both"/>
      </w:pPr>
      <w:r>
        <w:rPr>
          <w:rFonts w:ascii="Times New Roman"/>
          <w:b w:val="false"/>
          <w:i w:val="false"/>
          <w:color w:val="000000"/>
          <w:sz w:val="28"/>
        </w:rPr>
        <w:t>
      1) неоднократного нарушения экспертом законодательства Республики Казахстан об оценочной деятельности либо нарушения законодательства Республики Казахстан, повлекшего причинение ущерба интересам государства, физических и (или) юридических лиц;</w:t>
      </w:r>
    </w:p>
    <w:bookmarkEnd w:id="318"/>
    <w:bookmarkStart w:name="z358" w:id="319"/>
    <w:p>
      <w:pPr>
        <w:spacing w:after="0"/>
        <w:ind w:left="0"/>
        <w:jc w:val="both"/>
      </w:pPr>
      <w:r>
        <w:rPr>
          <w:rFonts w:ascii="Times New Roman"/>
          <w:b w:val="false"/>
          <w:i w:val="false"/>
          <w:color w:val="000000"/>
          <w:sz w:val="28"/>
        </w:rPr>
        <w:t>
      2) составления необоснованного экспертного заключения о рыночной или иной стоимости объекта оценки, отраженной в отчете об оценке;</w:t>
      </w:r>
    </w:p>
    <w:bookmarkEnd w:id="319"/>
    <w:bookmarkStart w:name="z359" w:id="320"/>
    <w:p>
      <w:pPr>
        <w:spacing w:after="0"/>
        <w:ind w:left="0"/>
        <w:jc w:val="both"/>
      </w:pPr>
      <w:r>
        <w:rPr>
          <w:rFonts w:ascii="Times New Roman"/>
          <w:b w:val="false"/>
          <w:i w:val="false"/>
          <w:color w:val="000000"/>
          <w:sz w:val="28"/>
        </w:rPr>
        <w:t>
      3) лишения свидетельства о присвоении квалификации "оценщик";</w:t>
      </w:r>
    </w:p>
    <w:bookmarkEnd w:id="320"/>
    <w:bookmarkStart w:name="z360" w:id="321"/>
    <w:p>
      <w:pPr>
        <w:spacing w:after="0"/>
        <w:ind w:left="0"/>
        <w:jc w:val="both"/>
      </w:pPr>
      <w:r>
        <w:rPr>
          <w:rFonts w:ascii="Times New Roman"/>
          <w:b w:val="false"/>
          <w:i w:val="false"/>
          <w:color w:val="000000"/>
          <w:sz w:val="28"/>
        </w:rPr>
        <w:t>
      4) неоднократного нарушения экспертом требований палаты оценщиков.</w:t>
      </w:r>
    </w:p>
    <w:bookmarkEnd w:id="321"/>
    <w:bookmarkStart w:name="z361" w:id="322"/>
    <w:p>
      <w:pPr>
        <w:spacing w:after="0"/>
        <w:ind w:left="0"/>
        <w:jc w:val="both"/>
      </w:pPr>
      <w:r>
        <w:rPr>
          <w:rFonts w:ascii="Times New Roman"/>
          <w:b w:val="false"/>
          <w:i w:val="false"/>
          <w:color w:val="000000"/>
          <w:sz w:val="28"/>
        </w:rPr>
        <w:t>
      Оценщик не ранее чем через три года после принятия решения о лишении свидетельства о присвоении квалификации "эксперт" вправе получить свидетельство о присвоении квалификации "эксперт".</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 w:id="323"/>
    <w:p>
      <w:pPr>
        <w:spacing w:after="0"/>
        <w:ind w:left="0"/>
        <w:jc w:val="left"/>
      </w:pPr>
      <w:r>
        <w:rPr>
          <w:rFonts w:ascii="Times New Roman"/>
          <w:b/>
          <w:i w:val="false"/>
          <w:color w:val="000000"/>
        </w:rPr>
        <w:t xml:space="preserve"> Глава 5. ПРАВА И ОБЯЗАННОСТИ ЗАКАЗЧИКА</w:t>
      </w:r>
    </w:p>
    <w:bookmarkEnd w:id="323"/>
    <w:p>
      <w:pPr>
        <w:spacing w:after="0"/>
        <w:ind w:left="0"/>
        <w:jc w:val="both"/>
      </w:pPr>
      <w:r>
        <w:rPr>
          <w:rFonts w:ascii="Times New Roman"/>
          <w:b/>
          <w:i w:val="false"/>
          <w:color w:val="000000"/>
          <w:sz w:val="28"/>
        </w:rPr>
        <w:t xml:space="preserve">Статья 26. Права заказчика </w:t>
      </w:r>
    </w:p>
    <w:bookmarkStart w:name="z363" w:id="324"/>
    <w:p>
      <w:pPr>
        <w:spacing w:after="0"/>
        <w:ind w:left="0"/>
        <w:jc w:val="both"/>
      </w:pPr>
      <w:r>
        <w:rPr>
          <w:rFonts w:ascii="Times New Roman"/>
          <w:b w:val="false"/>
          <w:i w:val="false"/>
          <w:color w:val="000000"/>
          <w:sz w:val="28"/>
        </w:rPr>
        <w:t>
      Заказчик имеет право:</w:t>
      </w:r>
    </w:p>
    <w:bookmarkEnd w:id="324"/>
    <w:bookmarkStart w:name="z364" w:id="325"/>
    <w:p>
      <w:pPr>
        <w:spacing w:after="0"/>
        <w:ind w:left="0"/>
        <w:jc w:val="both"/>
      </w:pPr>
      <w:r>
        <w:rPr>
          <w:rFonts w:ascii="Times New Roman"/>
          <w:b w:val="false"/>
          <w:i w:val="false"/>
          <w:color w:val="000000"/>
          <w:sz w:val="28"/>
        </w:rPr>
        <w:t>
      1) получать от оценщика либо юридического лица, с которым оценщик заключил трудовой договор, исчерпывающую информацию о требованиях законодательства Республики Казахстан, касающихся проведения оценки;</w:t>
      </w:r>
    </w:p>
    <w:bookmarkEnd w:id="325"/>
    <w:bookmarkStart w:name="z365" w:id="326"/>
    <w:p>
      <w:pPr>
        <w:spacing w:after="0"/>
        <w:ind w:left="0"/>
        <w:jc w:val="both"/>
      </w:pPr>
      <w:r>
        <w:rPr>
          <w:rFonts w:ascii="Times New Roman"/>
          <w:b w:val="false"/>
          <w:i w:val="false"/>
          <w:color w:val="000000"/>
          <w:sz w:val="28"/>
        </w:rPr>
        <w:t>
      2) знакомиться с нормативными правовыми актами, на которых основывается отчет об оценке;</w:t>
      </w:r>
    </w:p>
    <w:bookmarkEnd w:id="326"/>
    <w:bookmarkStart w:name="z366" w:id="327"/>
    <w:p>
      <w:pPr>
        <w:spacing w:after="0"/>
        <w:ind w:left="0"/>
        <w:jc w:val="both"/>
      </w:pPr>
      <w:r>
        <w:rPr>
          <w:rFonts w:ascii="Times New Roman"/>
          <w:b w:val="false"/>
          <w:i w:val="false"/>
          <w:color w:val="000000"/>
          <w:sz w:val="28"/>
        </w:rPr>
        <w:t>
      3) получать от оценщика либо юридического лица, с которым оценщик заключил трудовой договор, необходимую информацию о подходах к оценке и методах оценки;</w:t>
      </w:r>
    </w:p>
    <w:bookmarkEnd w:id="327"/>
    <w:bookmarkStart w:name="z367" w:id="328"/>
    <w:p>
      <w:pPr>
        <w:spacing w:after="0"/>
        <w:ind w:left="0"/>
        <w:jc w:val="both"/>
      </w:pPr>
      <w:r>
        <w:rPr>
          <w:rFonts w:ascii="Times New Roman"/>
          <w:b w:val="false"/>
          <w:i w:val="false"/>
          <w:color w:val="000000"/>
          <w:sz w:val="28"/>
        </w:rPr>
        <w:t>
      4) отказаться от услуг оценщика либо юридического лица, с которым оценщик заключил трудовой договор, в случае нарушения ими условий договора на проведение оценки;</w:t>
      </w:r>
    </w:p>
    <w:bookmarkEnd w:id="328"/>
    <w:bookmarkStart w:name="z368" w:id="329"/>
    <w:p>
      <w:pPr>
        <w:spacing w:after="0"/>
        <w:ind w:left="0"/>
        <w:jc w:val="both"/>
      </w:pPr>
      <w:r>
        <w:rPr>
          <w:rFonts w:ascii="Times New Roman"/>
          <w:b w:val="false"/>
          <w:i w:val="false"/>
          <w:color w:val="000000"/>
          <w:sz w:val="28"/>
        </w:rPr>
        <w:t>
      5) осуществлять иные права, предусмотренные настоящим Законом и иными законами Республики Казахстан.</w:t>
      </w:r>
    </w:p>
    <w:bookmarkEnd w:id="329"/>
    <w:p>
      <w:pPr>
        <w:spacing w:after="0"/>
        <w:ind w:left="0"/>
        <w:jc w:val="both"/>
      </w:pPr>
      <w:r>
        <w:rPr>
          <w:rFonts w:ascii="Times New Roman"/>
          <w:b/>
          <w:i w:val="false"/>
          <w:color w:val="000000"/>
          <w:sz w:val="28"/>
        </w:rPr>
        <w:t>Статья 27. Обязанности заказчика</w:t>
      </w:r>
    </w:p>
    <w:bookmarkStart w:name="z369" w:id="330"/>
    <w:p>
      <w:pPr>
        <w:spacing w:after="0"/>
        <w:ind w:left="0"/>
        <w:jc w:val="both"/>
      </w:pPr>
      <w:r>
        <w:rPr>
          <w:rFonts w:ascii="Times New Roman"/>
          <w:b w:val="false"/>
          <w:i w:val="false"/>
          <w:color w:val="000000"/>
          <w:sz w:val="28"/>
        </w:rPr>
        <w:t>
      Заказчик обязан:</w:t>
      </w:r>
    </w:p>
    <w:bookmarkEnd w:id="330"/>
    <w:bookmarkStart w:name="z370" w:id="331"/>
    <w:p>
      <w:pPr>
        <w:spacing w:after="0"/>
        <w:ind w:left="0"/>
        <w:jc w:val="both"/>
      </w:pPr>
      <w:r>
        <w:rPr>
          <w:rFonts w:ascii="Times New Roman"/>
          <w:b w:val="false"/>
          <w:i w:val="false"/>
          <w:color w:val="000000"/>
          <w:sz w:val="28"/>
        </w:rPr>
        <w:t>
      1) создавать условия оценщику или юридическому лицу, с которым оценщик заключил трудовой договор, для своевременного и качественного проведения оценки в соответствии с договором на проведение оценки;</w:t>
      </w:r>
    </w:p>
    <w:bookmarkEnd w:id="331"/>
    <w:bookmarkStart w:name="z371" w:id="332"/>
    <w:p>
      <w:pPr>
        <w:spacing w:after="0"/>
        <w:ind w:left="0"/>
        <w:jc w:val="both"/>
      </w:pPr>
      <w:r>
        <w:rPr>
          <w:rFonts w:ascii="Times New Roman"/>
          <w:b w:val="false"/>
          <w:i w:val="false"/>
          <w:color w:val="000000"/>
          <w:sz w:val="28"/>
        </w:rPr>
        <w:t>
      2) предоставлять оценщику или юридическому лицу, с которым оценщик заключил трудовой договор, необходимую для проведения оценки документацию, полную и достоверную информацию, а также давать необходимые разъяснения, обеспечить доступ оценщика к объекту оценки;</w:t>
      </w:r>
    </w:p>
    <w:bookmarkEnd w:id="332"/>
    <w:bookmarkStart w:name="z372" w:id="333"/>
    <w:p>
      <w:pPr>
        <w:spacing w:after="0"/>
        <w:ind w:left="0"/>
        <w:jc w:val="both"/>
      </w:pPr>
      <w:r>
        <w:rPr>
          <w:rFonts w:ascii="Times New Roman"/>
          <w:b w:val="false"/>
          <w:i w:val="false"/>
          <w:color w:val="000000"/>
          <w:sz w:val="28"/>
        </w:rPr>
        <w:t>
      3) не вмешиваться в деятельность оценщика, если это негативно повлияет на достоверность оценки;</w:t>
      </w:r>
    </w:p>
    <w:bookmarkEnd w:id="333"/>
    <w:bookmarkStart w:name="z373" w:id="334"/>
    <w:p>
      <w:pPr>
        <w:spacing w:after="0"/>
        <w:ind w:left="0"/>
        <w:jc w:val="both"/>
      </w:pPr>
      <w:r>
        <w:rPr>
          <w:rFonts w:ascii="Times New Roman"/>
          <w:b w:val="false"/>
          <w:i w:val="false"/>
          <w:color w:val="000000"/>
          <w:sz w:val="28"/>
        </w:rPr>
        <w:t>
      4) направлять по требованию оценщика или юридического лица, с которым оценщик заключил трудовой договор, письменный запрос от своего имени в адрес третьих лиц для получения необходимой для проведения оценки информации;</w:t>
      </w:r>
    </w:p>
    <w:bookmarkEnd w:id="334"/>
    <w:bookmarkStart w:name="z374" w:id="335"/>
    <w:p>
      <w:pPr>
        <w:spacing w:after="0"/>
        <w:ind w:left="0"/>
        <w:jc w:val="both"/>
      </w:pPr>
      <w:r>
        <w:rPr>
          <w:rFonts w:ascii="Times New Roman"/>
          <w:b w:val="false"/>
          <w:i w:val="false"/>
          <w:color w:val="000000"/>
          <w:sz w:val="28"/>
        </w:rPr>
        <w:t>
      5) выполнять иные обязанности, предусмотренные настоящим Законом и иными законами Республики Казахстан.</w:t>
      </w:r>
    </w:p>
    <w:bookmarkEnd w:id="335"/>
    <w:p>
      <w:pPr>
        <w:spacing w:after="0"/>
        <w:ind w:left="0"/>
        <w:jc w:val="both"/>
      </w:pPr>
      <w:r>
        <w:rPr>
          <w:rFonts w:ascii="Times New Roman"/>
          <w:b/>
          <w:i w:val="false"/>
          <w:color w:val="000000"/>
          <w:sz w:val="28"/>
        </w:rPr>
        <w:t>Статья 28. Рассмотрение споров</w:t>
      </w:r>
    </w:p>
    <w:bookmarkStart w:name="z375" w:id="336"/>
    <w:p>
      <w:pPr>
        <w:spacing w:after="0"/>
        <w:ind w:left="0"/>
        <w:jc w:val="both"/>
      </w:pPr>
      <w:r>
        <w:rPr>
          <w:rFonts w:ascii="Times New Roman"/>
          <w:b w:val="false"/>
          <w:i w:val="false"/>
          <w:color w:val="000000"/>
          <w:sz w:val="28"/>
        </w:rPr>
        <w:t>
      Споры, возникающие между палатой оценщиков, оценщиком, юридическим лицом, с которым оценщик заключил трудовой договор, заказчиком или третьими лицами при осуществлении оценки, в том числе не разрешенные посредством проведения экспертизы отчета об оценке, разрешаются в суде.</w:t>
      </w:r>
    </w:p>
    <w:bookmarkEnd w:id="336"/>
    <w:bookmarkStart w:name="z376" w:id="337"/>
    <w:p>
      <w:pPr>
        <w:spacing w:after="0"/>
        <w:ind w:left="0"/>
        <w:jc w:val="left"/>
      </w:pPr>
      <w:r>
        <w:rPr>
          <w:rFonts w:ascii="Times New Roman"/>
          <w:b/>
          <w:i w:val="false"/>
          <w:color w:val="000000"/>
        </w:rPr>
        <w:t xml:space="preserve"> Глава 6. ГОСУДАРСТВЕННОЕ РЕГУЛИРОВАНИЕ ОЦЕНОЧНОЙ ДЕЯТЕЛЬНОСТИ</w:t>
      </w:r>
    </w:p>
    <w:bookmarkEnd w:id="337"/>
    <w:p>
      <w:pPr>
        <w:spacing w:after="0"/>
        <w:ind w:left="0"/>
        <w:jc w:val="both"/>
      </w:pPr>
      <w:r>
        <w:rPr>
          <w:rFonts w:ascii="Times New Roman"/>
          <w:b/>
          <w:i w:val="false"/>
          <w:color w:val="000000"/>
          <w:sz w:val="28"/>
        </w:rPr>
        <w:t>Статья 29. Государственный контроль в области оценочной деятельности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24.05.2018 </w:t>
      </w:r>
      <w:r>
        <w:rPr>
          <w:rFonts w:ascii="Times New Roman"/>
          <w:b w:val="false"/>
          <w:i w:val="false"/>
          <w:color w:val="ff0000"/>
          <w:sz w:val="28"/>
        </w:rPr>
        <w:t>№ 156-VІ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пп.4</w:t>
      </w:r>
      <w:r>
        <w:rPr>
          <w:rFonts w:ascii="Times New Roman"/>
          <w:b w:val="false"/>
          <w:i w:val="false"/>
          <w:color w:val="ff0000"/>
          <w:sz w:val="28"/>
        </w:rPr>
        <w:t xml:space="preserve"> п.1 ст.2).</w:t>
      </w:r>
    </w:p>
    <w:bookmarkStart w:name="z377" w:id="338"/>
    <w:p>
      <w:pPr>
        <w:spacing w:after="0"/>
        <w:ind w:left="0"/>
        <w:jc w:val="both"/>
      </w:pPr>
      <w:r>
        <w:rPr>
          <w:rFonts w:ascii="Times New Roman"/>
          <w:b w:val="false"/>
          <w:i w:val="false"/>
          <w:color w:val="000000"/>
          <w:sz w:val="28"/>
        </w:rPr>
        <w:t>
      1. Уполномоченный орган в области оценочной деятельности осуществляет государственный контроль в области оценочной деятельности, за соблюдением палатами оценщиков законодательства Республики Казахстан, устава палаты оценщиков и принятых ею правил и стандартов.</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Государственный контроль в области оценочной деятельности за деятельностью палат оценщиков осуществляется путем проведения проверок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380" w:id="339"/>
    <w:p>
      <w:pPr>
        <w:spacing w:after="0"/>
        <w:ind w:left="0"/>
        <w:jc w:val="both"/>
      </w:pPr>
      <w:r>
        <w:rPr>
          <w:rFonts w:ascii="Times New Roman"/>
          <w:b w:val="false"/>
          <w:i w:val="false"/>
          <w:color w:val="000000"/>
          <w:sz w:val="28"/>
        </w:rPr>
        <w:t>
      3. Решение о проведении проверки деятельности палаты оценщиков принимается уполномоченным органом в области оценочной деятельности на основании заявлений физических и юридических лиц, обращений и запросов государственных органов, органов местного самоуправления, правоохранительных органов о нарушении палатой оценщиков, ее членами требований законодательства Республики Казахстан, устава палаты оценщиков и принятых ею правил и стандартов.</w:t>
      </w:r>
    </w:p>
    <w:bookmarkEnd w:id="339"/>
    <w:bookmarkStart w:name="z381" w:id="340"/>
    <w:p>
      <w:pPr>
        <w:spacing w:after="0"/>
        <w:ind w:left="0"/>
        <w:jc w:val="both"/>
      </w:pPr>
      <w:r>
        <w:rPr>
          <w:rFonts w:ascii="Times New Roman"/>
          <w:b w:val="false"/>
          <w:i w:val="false"/>
          <w:color w:val="000000"/>
          <w:sz w:val="28"/>
        </w:rPr>
        <w:t>
      4. В случае выявления нарушений законодательства Республики Казахстан, устава палаты оценщиков и принятых ею правил и стандартов уполномоченный орган в области оценочной деятельности направляет в палату оценщиков представление об устранении выявленных нарушений.</w:t>
      </w:r>
    </w:p>
    <w:bookmarkEnd w:id="340"/>
    <w:bookmarkStart w:name="z382" w:id="341"/>
    <w:p>
      <w:pPr>
        <w:spacing w:after="0"/>
        <w:ind w:left="0"/>
        <w:jc w:val="both"/>
      </w:pPr>
      <w:r>
        <w:rPr>
          <w:rFonts w:ascii="Times New Roman"/>
          <w:b w:val="false"/>
          <w:i w:val="false"/>
          <w:color w:val="000000"/>
          <w:sz w:val="28"/>
        </w:rPr>
        <w:t>
      При неустранении нарушений в установленный срок уполномоченный орган в области оценочной деятельности принимает меры в соответствии с законодательством Республики Казахстан.</w:t>
      </w:r>
    </w:p>
    <w:bookmarkEnd w:id="341"/>
    <w:bookmarkStart w:name="z383" w:id="342"/>
    <w:p>
      <w:pPr>
        <w:spacing w:after="0"/>
        <w:ind w:left="0"/>
        <w:jc w:val="both"/>
      </w:pPr>
      <w:r>
        <w:rPr>
          <w:rFonts w:ascii="Times New Roman"/>
          <w:b w:val="false"/>
          <w:i w:val="false"/>
          <w:color w:val="000000"/>
          <w:sz w:val="28"/>
        </w:rPr>
        <w:t xml:space="preserve">
      Уполномоченный орган в области оценочной деятельности обращается в суд о принудительной ликвидации палаты оценщиков с последующим исключением из реестра саморегулируемых организаций оценщиков по основаниям, предусмотренным </w:t>
      </w:r>
      <w:r>
        <w:rPr>
          <w:rFonts w:ascii="Times New Roman"/>
          <w:b w:val="false"/>
          <w:i w:val="false"/>
          <w:color w:val="000000"/>
          <w:sz w:val="28"/>
        </w:rPr>
        <w:t>пунктом 6</w:t>
      </w:r>
      <w:r>
        <w:rPr>
          <w:rFonts w:ascii="Times New Roman"/>
          <w:b w:val="false"/>
          <w:i w:val="false"/>
          <w:color w:val="000000"/>
          <w:sz w:val="28"/>
        </w:rPr>
        <w:t xml:space="preserve"> статьи 16 настоящего Закона.</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Законом РК от 24.05.2018 </w:t>
      </w:r>
      <w:r>
        <w:rPr>
          <w:rFonts w:ascii="Times New Roman"/>
          <w:b w:val="false"/>
          <w:i w:val="false"/>
          <w:color w:val="000000"/>
          <w:sz w:val="28"/>
        </w:rPr>
        <w:t>№ 156-VІ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пп.4</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Компетенция уполномоченного органа в области оценочной деятельности</w:t>
      </w:r>
    </w:p>
    <w:bookmarkStart w:name="z384" w:id="343"/>
    <w:p>
      <w:pPr>
        <w:spacing w:after="0"/>
        <w:ind w:left="0"/>
        <w:jc w:val="both"/>
      </w:pPr>
      <w:r>
        <w:rPr>
          <w:rFonts w:ascii="Times New Roman"/>
          <w:b w:val="false"/>
          <w:i w:val="false"/>
          <w:color w:val="000000"/>
          <w:sz w:val="28"/>
        </w:rPr>
        <w:t>
      К компетенции уполномоченного органа в области оценочной деятельности относятся:</w:t>
      </w:r>
    </w:p>
    <w:bookmarkEnd w:id="343"/>
    <w:bookmarkStart w:name="z385" w:id="344"/>
    <w:p>
      <w:pPr>
        <w:spacing w:after="0"/>
        <w:ind w:left="0"/>
        <w:jc w:val="both"/>
      </w:pPr>
      <w:r>
        <w:rPr>
          <w:rFonts w:ascii="Times New Roman"/>
          <w:b w:val="false"/>
          <w:i w:val="false"/>
          <w:color w:val="000000"/>
          <w:sz w:val="28"/>
        </w:rPr>
        <w:t>
      1) реализация государственной политики в области оценочной деятельности;</w:t>
      </w:r>
    </w:p>
    <w:bookmarkEnd w:id="344"/>
    <w:bookmarkStart w:name="z386" w:id="345"/>
    <w:p>
      <w:pPr>
        <w:spacing w:after="0"/>
        <w:ind w:left="0"/>
        <w:jc w:val="both"/>
      </w:pPr>
      <w:r>
        <w:rPr>
          <w:rFonts w:ascii="Times New Roman"/>
          <w:b w:val="false"/>
          <w:i w:val="false"/>
          <w:color w:val="000000"/>
          <w:sz w:val="28"/>
        </w:rPr>
        <w:t>
      2) контроль за деятельностью палаты оценщиков;</w:t>
      </w:r>
    </w:p>
    <w:bookmarkEnd w:id="345"/>
    <w:p>
      <w:pPr>
        <w:spacing w:after="0"/>
        <w:ind w:left="0"/>
        <w:jc w:val="both"/>
      </w:pPr>
      <w:r>
        <w:rPr>
          <w:rFonts w:ascii="Times New Roman"/>
          <w:b w:val="false"/>
          <w:i w:val="false"/>
          <w:color w:val="000000"/>
          <w:sz w:val="28"/>
        </w:rPr>
        <w:t>
      3) ведение реестра саморегулируемых организаций оценщиков;</w:t>
      </w:r>
    </w:p>
    <w:bookmarkStart w:name="z701" w:id="346"/>
    <w:p>
      <w:pPr>
        <w:spacing w:after="0"/>
        <w:ind w:left="0"/>
        <w:jc w:val="both"/>
      </w:pPr>
      <w:r>
        <w:rPr>
          <w:rFonts w:ascii="Times New Roman"/>
          <w:b w:val="false"/>
          <w:i w:val="false"/>
          <w:color w:val="000000"/>
          <w:sz w:val="28"/>
        </w:rPr>
        <w:t>
      3-1) ведение реестра недобросовестных оценщиков;</w:t>
      </w:r>
    </w:p>
    <w:bookmarkEnd w:id="346"/>
    <w:bookmarkStart w:name="z388" w:id="347"/>
    <w:p>
      <w:pPr>
        <w:spacing w:after="0"/>
        <w:ind w:left="0"/>
        <w:jc w:val="both"/>
      </w:pPr>
      <w:r>
        <w:rPr>
          <w:rFonts w:ascii="Times New Roman"/>
          <w:b w:val="false"/>
          <w:i w:val="false"/>
          <w:color w:val="000000"/>
          <w:sz w:val="28"/>
        </w:rPr>
        <w:t>
      4) проведение анализа регуляторного воздействия в области оценочной деятельности;</w:t>
      </w:r>
    </w:p>
    <w:bookmarkEnd w:id="347"/>
    <w:bookmarkStart w:name="z389" w:id="348"/>
    <w:p>
      <w:pPr>
        <w:spacing w:after="0"/>
        <w:ind w:left="0"/>
        <w:jc w:val="both"/>
      </w:pPr>
      <w:r>
        <w:rPr>
          <w:rFonts w:ascii="Times New Roman"/>
          <w:b w:val="false"/>
          <w:i w:val="false"/>
          <w:color w:val="000000"/>
          <w:sz w:val="28"/>
        </w:rPr>
        <w:t>
      5) утверждение типовой программы обучения, профессиональной переподготовки в области оценочной деятельности и объема часов;</w:t>
      </w:r>
    </w:p>
    <w:bookmarkEnd w:id="348"/>
    <w:bookmarkStart w:name="z390" w:id="349"/>
    <w:p>
      <w:pPr>
        <w:spacing w:after="0"/>
        <w:ind w:left="0"/>
        <w:jc w:val="both"/>
      </w:pPr>
      <w:r>
        <w:rPr>
          <w:rFonts w:ascii="Times New Roman"/>
          <w:b w:val="false"/>
          <w:i w:val="false"/>
          <w:color w:val="000000"/>
          <w:sz w:val="28"/>
        </w:rPr>
        <w:t>
      6) согласование правил и стандартов палат оценщиков;</w:t>
      </w:r>
    </w:p>
    <w:bookmarkEnd w:id="349"/>
    <w:bookmarkStart w:name="z391" w:id="350"/>
    <w:p>
      <w:pPr>
        <w:spacing w:after="0"/>
        <w:ind w:left="0"/>
        <w:jc w:val="both"/>
      </w:pPr>
      <w:r>
        <w:rPr>
          <w:rFonts w:ascii="Times New Roman"/>
          <w:b w:val="false"/>
          <w:i w:val="false"/>
          <w:color w:val="000000"/>
          <w:sz w:val="28"/>
        </w:rPr>
        <w:t>
      7) запрашивание информации о деятельности палат оценщиков;</w:t>
      </w:r>
    </w:p>
    <w:bookmarkEnd w:id="350"/>
    <w:bookmarkStart w:name="z392" w:id="351"/>
    <w:p>
      <w:pPr>
        <w:spacing w:after="0"/>
        <w:ind w:left="0"/>
        <w:jc w:val="both"/>
      </w:pPr>
      <w:r>
        <w:rPr>
          <w:rFonts w:ascii="Times New Roman"/>
          <w:b w:val="false"/>
          <w:i w:val="false"/>
          <w:color w:val="000000"/>
          <w:sz w:val="28"/>
        </w:rPr>
        <w:t>
      8) делегирование представителей в состав квалификационной комиссии;</w:t>
      </w:r>
    </w:p>
    <w:bookmarkEnd w:id="351"/>
    <w:bookmarkStart w:name="z393" w:id="352"/>
    <w:p>
      <w:pPr>
        <w:spacing w:after="0"/>
        <w:ind w:left="0"/>
        <w:jc w:val="both"/>
      </w:pPr>
      <w:r>
        <w:rPr>
          <w:rFonts w:ascii="Times New Roman"/>
          <w:b w:val="false"/>
          <w:i w:val="false"/>
          <w:color w:val="000000"/>
          <w:sz w:val="28"/>
        </w:rPr>
        <w:t>
      9) подача иска в суд о принудительной ликвидации палаты оценщиков по основаниям, предусмотренным настоящим Законом;</w:t>
      </w:r>
    </w:p>
    <w:bookmarkEnd w:id="352"/>
    <w:bookmarkStart w:name="z394" w:id="353"/>
    <w:p>
      <w:pPr>
        <w:spacing w:after="0"/>
        <w:ind w:left="0"/>
        <w:jc w:val="both"/>
      </w:pPr>
      <w:r>
        <w:rPr>
          <w:rFonts w:ascii="Times New Roman"/>
          <w:b w:val="false"/>
          <w:i w:val="false"/>
          <w:color w:val="000000"/>
          <w:sz w:val="28"/>
        </w:rPr>
        <w:t>
      10) утверждение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настоящего Закона, стандартов и правил палаты оценщиков;</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6" w:id="354"/>
    <w:p>
      <w:pPr>
        <w:spacing w:after="0"/>
        <w:ind w:left="0"/>
        <w:jc w:val="both"/>
      </w:pPr>
      <w:r>
        <w:rPr>
          <w:rFonts w:ascii="Times New Roman"/>
          <w:b w:val="false"/>
          <w:i w:val="false"/>
          <w:color w:val="000000"/>
          <w:sz w:val="28"/>
        </w:rPr>
        <w:t>
      12)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355"/>
    <w:p>
      <w:pPr>
        <w:spacing w:after="0"/>
        <w:ind w:left="0"/>
        <w:jc w:val="left"/>
      </w:pPr>
      <w:r>
        <w:rPr>
          <w:rFonts w:ascii="Times New Roman"/>
          <w:b/>
          <w:i w:val="false"/>
          <w:color w:val="000000"/>
        </w:rPr>
        <w:t xml:space="preserve"> Глава 7. ЗАКЛЮЧИТЕЛЬНЫЕ И ПЕРЕХОДНЫЕ ПОЛОЖЕНИЯ</w:t>
      </w:r>
    </w:p>
    <w:bookmarkEnd w:id="355"/>
    <w:p>
      <w:pPr>
        <w:spacing w:after="0"/>
        <w:ind w:left="0"/>
        <w:jc w:val="both"/>
      </w:pPr>
      <w:r>
        <w:rPr>
          <w:rFonts w:ascii="Times New Roman"/>
          <w:b/>
          <w:i w:val="false"/>
          <w:color w:val="000000"/>
          <w:sz w:val="28"/>
        </w:rPr>
        <w:t>Статья 31. Ответственность за нарушение законодательства Республики Казахстан об оценочной деятельности</w:t>
      </w:r>
    </w:p>
    <w:bookmarkStart w:name="z398" w:id="356"/>
    <w:p>
      <w:pPr>
        <w:spacing w:after="0"/>
        <w:ind w:left="0"/>
        <w:jc w:val="both"/>
      </w:pPr>
      <w:r>
        <w:rPr>
          <w:rFonts w:ascii="Times New Roman"/>
          <w:b w:val="false"/>
          <w:i w:val="false"/>
          <w:color w:val="000000"/>
          <w:sz w:val="28"/>
        </w:rPr>
        <w:t>
      Лица, нарушившие законодательство Республики Казахстан об оценочной деятельности, несут ответственность в соответствии с законами Республики Казахстан.</w:t>
      </w:r>
    </w:p>
    <w:bookmarkEnd w:id="356"/>
    <w:p>
      <w:pPr>
        <w:spacing w:after="0"/>
        <w:ind w:left="0"/>
        <w:jc w:val="both"/>
      </w:pPr>
      <w:r>
        <w:rPr>
          <w:rFonts w:ascii="Times New Roman"/>
          <w:b/>
          <w:i w:val="false"/>
          <w:color w:val="000000"/>
          <w:sz w:val="28"/>
        </w:rPr>
        <w:t xml:space="preserve">Статья 32. Переходные положения </w:t>
      </w:r>
    </w:p>
    <w:bookmarkStart w:name="z399" w:id="357"/>
    <w:p>
      <w:pPr>
        <w:spacing w:after="0"/>
        <w:ind w:left="0"/>
        <w:jc w:val="both"/>
      </w:pPr>
      <w:r>
        <w:rPr>
          <w:rFonts w:ascii="Times New Roman"/>
          <w:b w:val="false"/>
          <w:i w:val="false"/>
          <w:color w:val="000000"/>
          <w:sz w:val="28"/>
        </w:rPr>
        <w:t>
      1. Палаты оценщиков могут быть созданы по истечении трех месяцев со дня первого официального опубликования настоящего Закона.</w:t>
      </w:r>
    </w:p>
    <w:bookmarkEnd w:id="357"/>
    <w:bookmarkStart w:name="z400" w:id="358"/>
    <w:p>
      <w:pPr>
        <w:spacing w:after="0"/>
        <w:ind w:left="0"/>
        <w:jc w:val="both"/>
      </w:pPr>
      <w:r>
        <w:rPr>
          <w:rFonts w:ascii="Times New Roman"/>
          <w:b w:val="false"/>
          <w:i w:val="false"/>
          <w:color w:val="000000"/>
          <w:sz w:val="28"/>
        </w:rPr>
        <w:t>
      При создании палаты оценщиков ее членами могут быть оценщики – физические лица, имеющие лицензии на право осуществления оценочной деятельности.</w:t>
      </w:r>
    </w:p>
    <w:bookmarkEnd w:id="358"/>
    <w:bookmarkStart w:name="z401" w:id="359"/>
    <w:p>
      <w:pPr>
        <w:spacing w:after="0"/>
        <w:ind w:left="0"/>
        <w:jc w:val="both"/>
      </w:pPr>
      <w:r>
        <w:rPr>
          <w:rFonts w:ascii="Times New Roman"/>
          <w:b w:val="false"/>
          <w:i w:val="false"/>
          <w:color w:val="000000"/>
          <w:sz w:val="28"/>
        </w:rPr>
        <w:t>
      2. Квалификационная комиссия создается палатой оценщиков в течение трех месяцев со дня создания палаты оценщиков.</w:t>
      </w:r>
    </w:p>
    <w:bookmarkEnd w:id="359"/>
    <w:bookmarkStart w:name="z402" w:id="360"/>
    <w:p>
      <w:pPr>
        <w:spacing w:after="0"/>
        <w:ind w:left="0"/>
        <w:jc w:val="both"/>
      </w:pPr>
      <w:r>
        <w:rPr>
          <w:rFonts w:ascii="Times New Roman"/>
          <w:b w:val="false"/>
          <w:i w:val="false"/>
          <w:color w:val="000000"/>
          <w:sz w:val="28"/>
        </w:rPr>
        <w:t>
      3. Юридические лица, зарегистрированные до введения в действие настоящего Закона с использованием в своих наименованиях полных или частичных словосочетаний "палата оценщиков", "Республиканская палата оценщиков", подлежат реорганизации или ликвидации со дня введения в действие настоящего Закона.</w:t>
      </w:r>
    </w:p>
    <w:bookmarkEnd w:id="360"/>
    <w:bookmarkStart w:name="z403" w:id="361"/>
    <w:p>
      <w:pPr>
        <w:spacing w:after="0"/>
        <w:ind w:left="0"/>
        <w:jc w:val="both"/>
      </w:pPr>
      <w:r>
        <w:rPr>
          <w:rFonts w:ascii="Times New Roman"/>
          <w:b w:val="false"/>
          <w:i w:val="false"/>
          <w:color w:val="000000"/>
          <w:sz w:val="28"/>
        </w:rPr>
        <w:t>
      4. Оценщики – физические лица, имеющие лицензии на право осуществления оценочной деятельности, вправе получить в палате оценщиков свидетельства о присвоении квалификации "оценщик" без прохождения квалификационного экзамена со дня введения в действие настоящего Закона.</w:t>
      </w:r>
    </w:p>
    <w:bookmarkEnd w:id="361"/>
    <w:bookmarkStart w:name="z404" w:id="362"/>
    <w:p>
      <w:pPr>
        <w:spacing w:after="0"/>
        <w:ind w:left="0"/>
        <w:jc w:val="both"/>
      </w:pPr>
      <w:r>
        <w:rPr>
          <w:rFonts w:ascii="Times New Roman"/>
          <w:b w:val="false"/>
          <w:i w:val="false"/>
          <w:color w:val="000000"/>
          <w:sz w:val="28"/>
        </w:rPr>
        <w:t>
      5. Со дня введения в действие настоящего Закона лицензии, выданные юридическим лицам на осуществление оценочной деятельности и полученные ими до введения в действие настоящего Закона, признаются недействительными.</w:t>
      </w:r>
    </w:p>
    <w:bookmarkEnd w:id="362"/>
    <w:p>
      <w:pPr>
        <w:spacing w:after="0"/>
        <w:ind w:left="0"/>
        <w:jc w:val="both"/>
      </w:pPr>
      <w:r>
        <w:rPr>
          <w:rFonts w:ascii="Times New Roman"/>
          <w:b/>
          <w:i w:val="false"/>
          <w:color w:val="000000"/>
          <w:sz w:val="28"/>
        </w:rPr>
        <w:t xml:space="preserve">Статья 33. Порядок введения в действие настоящего Закона </w:t>
      </w:r>
    </w:p>
    <w:bookmarkStart w:name="z405" w:id="363"/>
    <w:p>
      <w:pPr>
        <w:spacing w:after="0"/>
        <w:ind w:left="0"/>
        <w:jc w:val="both"/>
      </w:pPr>
      <w:r>
        <w:rPr>
          <w:rFonts w:ascii="Times New Roman"/>
          <w:b w:val="false"/>
          <w:i w:val="false"/>
          <w:color w:val="000000"/>
          <w:sz w:val="28"/>
        </w:rPr>
        <w:t xml:space="preserve">
      1. Настоящий Закон вводится в действие по истечении шести месяцев после дня его первого официального опубликования, за исключением </w:t>
      </w:r>
      <w:r>
        <w:rPr>
          <w:rFonts w:ascii="Times New Roman"/>
          <w:b w:val="false"/>
          <w:i w:val="false"/>
          <w:color w:val="000000"/>
          <w:sz w:val="28"/>
        </w:rPr>
        <w:t>подпункта 3)</w:t>
      </w:r>
      <w:r>
        <w:rPr>
          <w:rFonts w:ascii="Times New Roman"/>
          <w:b w:val="false"/>
          <w:i w:val="false"/>
          <w:color w:val="000000"/>
          <w:sz w:val="28"/>
        </w:rPr>
        <w:t xml:space="preserve"> статьи 30 настоящего Закона, который вводится в действие по истечении трех месяцев после дня его первого официального опубликования.</w:t>
      </w:r>
    </w:p>
    <w:bookmarkEnd w:id="363"/>
    <w:bookmarkStart w:name="z406" w:id="36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(Ведомости Парламента Республики Казахстан, 2000 г., № 20, ст.381; 2001 г., № 24, ст.338; 2003 г., № 3, ст.19; № 10, ст.54; 2004 г., № 23, ст.142; 2007 г., № 2, ст.18; 2009 г., № 23, ст.97; 2010 г., № 5, ст.23; 2011 г., № 3, ст.32; № 5, ст.43; № 6, ст.49; № 11, ст.102; 2012 г., № 14, ст.95; № 15, ст.97; 2014 г., № 1, ст.4; № 10, ст.52; № 19-I, 19-II, ст.96; № 23, ст.143; 2015 г., № 20-IV, ст.113; № 22-II, ст.145; № 23-II, ст.172).</w:t>
      </w:r>
    </w:p>
    <w:bookmarkEnd w:id="3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