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8b53" w14:textId="0dc8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w:t>
      </w:r>
    </w:p>
    <w:p>
      <w:pPr>
        <w:spacing w:after="0"/>
        <w:ind w:left="0"/>
        <w:jc w:val="both"/>
      </w:pPr>
      <w:r>
        <w:rPr>
          <w:rFonts w:ascii="Times New Roman"/>
          <w:b w:val="false"/>
          <w:i w:val="false"/>
          <w:color w:val="000000"/>
          <w:sz w:val="28"/>
        </w:rPr>
        <w:t>Закон Республики Казахстан от 4 июля 2018 года № 171-VІ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ст.117, 119; № 22-I, ст.143; № 22-II, ст.145; № 22-III, ст.149; № 22-VI, ст.159; № 22-VII, ст.161; 2016 г., № 7-I, ст.49; № 7-II, ст.53; № 8-I, ст.62; № 12, ст.87; № 24, ст.126; 2017 г., № 4, ст.7; № 13, ст.45; № 21, ст.98;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2018 года "О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 опубликованный в газетах "Егемен Қазақстан" и "Казахстанская правда" 22 июня 2018 г.):</w:t>
      </w:r>
    </w:p>
    <w:bookmarkEnd w:id="1"/>
    <w:bookmarkStart w:name="z6" w:id="2"/>
    <w:p>
      <w:pPr>
        <w:spacing w:after="0"/>
        <w:ind w:left="0"/>
        <w:jc w:val="both"/>
      </w:pPr>
      <w:r>
        <w:rPr>
          <w:rFonts w:ascii="Times New Roman"/>
          <w:b w:val="false"/>
          <w:i w:val="false"/>
          <w:color w:val="000000"/>
          <w:sz w:val="28"/>
        </w:rPr>
        <w:t xml:space="preserve">
      1) в оглавлении </w:t>
      </w:r>
      <w:r>
        <w:rPr>
          <w:rFonts w:ascii="Times New Roman"/>
          <w:b w:val="false"/>
          <w:i w:val="false"/>
          <w:color w:val="000000"/>
          <w:sz w:val="28"/>
        </w:rPr>
        <w:t>главу 37</w:t>
      </w:r>
      <w:r>
        <w:rPr>
          <w:rFonts w:ascii="Times New Roman"/>
          <w:b w:val="false"/>
          <w:i w:val="false"/>
          <w:color w:val="000000"/>
          <w:sz w:val="28"/>
        </w:rPr>
        <w:t xml:space="preserve"> дополнить заголовком статьи 738-2 следующего содержания:</w:t>
      </w:r>
    </w:p>
    <w:bookmarkEnd w:id="2"/>
    <w:bookmarkStart w:name="z7" w:id="3"/>
    <w:p>
      <w:pPr>
        <w:spacing w:after="0"/>
        <w:ind w:left="0"/>
        <w:jc w:val="both"/>
      </w:pPr>
      <w:r>
        <w:rPr>
          <w:rFonts w:ascii="Times New Roman"/>
          <w:b w:val="false"/>
          <w:i w:val="false"/>
          <w:color w:val="000000"/>
          <w:sz w:val="28"/>
        </w:rPr>
        <w:t>
      "Статья 738-2. Уступка денежного требования при финансировании проектов государственно-частного партнерства и концессии";</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главу 37</w:t>
      </w:r>
      <w:r>
        <w:rPr>
          <w:rFonts w:ascii="Times New Roman"/>
          <w:b w:val="false"/>
          <w:i w:val="false"/>
          <w:color w:val="000000"/>
          <w:sz w:val="28"/>
        </w:rPr>
        <w:t xml:space="preserve"> дополнить статьей 738-2 следующего содержания: </w:t>
      </w:r>
    </w:p>
    <w:bookmarkEnd w:id="4"/>
    <w:bookmarkStart w:name="z9" w:id="5"/>
    <w:p>
      <w:pPr>
        <w:spacing w:after="0"/>
        <w:ind w:left="0"/>
        <w:jc w:val="both"/>
      </w:pPr>
      <w:r>
        <w:rPr>
          <w:rFonts w:ascii="Times New Roman"/>
          <w:b w:val="false"/>
          <w:i w:val="false"/>
          <w:color w:val="000000"/>
          <w:sz w:val="28"/>
        </w:rPr>
        <w:t>
      "Статья 738-2. Уступка денежного требования при финансировании проектов государственно-частного партнерства и   концессии</w:t>
      </w:r>
    </w:p>
    <w:bookmarkEnd w:id="5"/>
    <w:bookmarkStart w:name="z10" w:id="6"/>
    <w:p>
      <w:pPr>
        <w:spacing w:after="0"/>
        <w:ind w:left="0"/>
        <w:jc w:val="both"/>
      </w:pPr>
      <w:r>
        <w:rPr>
          <w:rFonts w:ascii="Times New Roman"/>
          <w:b w:val="false"/>
          <w:i w:val="false"/>
          <w:color w:val="000000"/>
          <w:sz w:val="28"/>
        </w:rPr>
        <w:t>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bookmarkEnd w:id="6"/>
    <w:bookmarkStart w:name="z11" w:id="7"/>
    <w:p>
      <w:pPr>
        <w:spacing w:after="0"/>
        <w:ind w:left="0"/>
        <w:jc w:val="both"/>
      </w:pPr>
      <w:r>
        <w:rPr>
          <w:rFonts w:ascii="Times New Roman"/>
          <w:b w:val="false"/>
          <w:i w:val="false"/>
          <w:color w:val="000000"/>
          <w:sz w:val="28"/>
        </w:rPr>
        <w:t>
      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bookmarkEnd w:id="7"/>
    <w:bookmarkStart w:name="z12"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740:</w:t>
      </w:r>
    </w:p>
    <w:bookmarkEnd w:id="8"/>
    <w:bookmarkStart w:name="z13" w:id="9"/>
    <w:p>
      <w:pPr>
        <w:spacing w:after="0"/>
        <w:ind w:left="0"/>
        <w:jc w:val="both"/>
      </w:pPr>
      <w:r>
        <w:rPr>
          <w:rFonts w:ascii="Times New Roman"/>
          <w:b w:val="false"/>
          <w:i w:val="false"/>
          <w:color w:val="000000"/>
          <w:sz w:val="28"/>
        </w:rPr>
        <w:t xml:space="preserve">
      часть третью дополнить подпунктом 7) следующего содержания: </w:t>
      </w:r>
    </w:p>
    <w:bookmarkEnd w:id="9"/>
    <w:bookmarkStart w:name="z14" w:id="10"/>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10"/>
    <w:bookmarkStart w:name="z15" w:id="11"/>
    <w:p>
      <w:pPr>
        <w:spacing w:after="0"/>
        <w:ind w:left="0"/>
        <w:jc w:val="both"/>
      </w:pPr>
      <w:r>
        <w:rPr>
          <w:rFonts w:ascii="Times New Roman"/>
          <w:b w:val="false"/>
          <w:i w:val="false"/>
          <w:color w:val="000000"/>
          <w:sz w:val="28"/>
        </w:rPr>
        <w:t xml:space="preserve">
      дополнить частью четвертой следующего содержания: </w:t>
      </w:r>
    </w:p>
    <w:bookmarkEnd w:id="11"/>
    <w:bookmarkStart w:name="z16" w:id="12"/>
    <w:p>
      <w:pPr>
        <w:spacing w:after="0"/>
        <w:ind w:left="0"/>
        <w:jc w:val="both"/>
      </w:pPr>
      <w:r>
        <w:rPr>
          <w:rFonts w:ascii="Times New Roman"/>
          <w:b w:val="false"/>
          <w:i w:val="false"/>
          <w:color w:val="000000"/>
          <w:sz w:val="28"/>
        </w:rPr>
        <w:t>
      "Положение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судом, по которым имеются требования, относящиеся</w:t>
      </w:r>
    </w:p>
    <w:bookmarkEnd w:id="12"/>
    <w:bookmarkStart w:name="z17" w:id="13"/>
    <w:p>
      <w:pPr>
        <w:spacing w:after="0"/>
        <w:ind w:left="0"/>
        <w:jc w:val="both"/>
      </w:pPr>
      <w:r>
        <w:rPr>
          <w:rFonts w:ascii="Times New Roman"/>
          <w:b w:val="false"/>
          <w:i w:val="false"/>
          <w:color w:val="000000"/>
          <w:sz w:val="28"/>
        </w:rPr>
        <w:t xml:space="preserve">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3"/>
    <w:bookmarkStart w:name="z18" w:id="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741</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xml:space="preserve">
      часть вторую дополнить подпунктом 6) следующего содержания: </w:t>
      </w:r>
    </w:p>
    <w:bookmarkEnd w:id="15"/>
    <w:bookmarkStart w:name="z20" w:id="16"/>
    <w:p>
      <w:pPr>
        <w:spacing w:after="0"/>
        <w:ind w:left="0"/>
        <w:jc w:val="both"/>
      </w:pPr>
      <w:r>
        <w:rPr>
          <w:rFonts w:ascii="Times New Roman"/>
          <w:b w:val="false"/>
          <w:i w:val="false"/>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16"/>
    <w:bookmarkStart w:name="z21" w:id="17"/>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17"/>
    <w:bookmarkStart w:name="z22" w:id="18"/>
    <w:p>
      <w:pPr>
        <w:spacing w:after="0"/>
        <w:ind w:left="0"/>
        <w:jc w:val="both"/>
      </w:pPr>
      <w:r>
        <w:rPr>
          <w:rFonts w:ascii="Times New Roman"/>
          <w:b w:val="false"/>
          <w:i w:val="false"/>
          <w:color w:val="000000"/>
          <w:sz w:val="28"/>
        </w:rPr>
        <w:t xml:space="preserve">
      "Положение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8"/>
    <w:bookmarkStart w:name="z23" w:id="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19-І, 19-II, ст.96; № 21, ст.122; № 22, ст.128, 131; № 23, ст.143; 2015 г., № 2, ст.3; № 11, ст.57; № 14, ст.72; № 15, ст.78; № 19-І, ст.100; № 19-II, ст.106; № 20-IV, ст.113; № 20-VII, ст.117; № 21-І, ст.121, 124; № 21-II, ст.130, 132; № 22-І, ст.140, 143; № 22-II, ст.144; № 22-V, ст.156; № 22-VI, ст.159; № 23-II, ст.172; 2016 г., № 7-II, ст.53; № 8-І, ст.62; № 12, cт.87; № 22, ст.116; № 23, ст.119; № 24, ст.126; 2017 г., № 4, ст.7; № 6, ст.11; № 9, ст.18; № 10, ст.23; № 13, ст.45; № 14, ст.51; № 15, ст.55; № 20, ст.96; № 22-III, ст.109; № 23-III, ст.111; № 23-V, ст.113; № 24, ст.115; 2018 г., № 1, ст.2; № 7-8, ст.22; № 9, ст.31; № 10, ст.32):</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статьи 110 дополнить частью третьей следующего содержания:</w:t>
      </w:r>
    </w:p>
    <w:bookmarkStart w:name="z25" w:id="20"/>
    <w:p>
      <w:pPr>
        <w:spacing w:after="0"/>
        <w:ind w:left="0"/>
        <w:jc w:val="both"/>
      </w:pPr>
      <w:r>
        <w:rPr>
          <w:rFonts w:ascii="Times New Roman"/>
          <w:b w:val="false"/>
          <w:i w:val="false"/>
          <w:color w:val="000000"/>
          <w:sz w:val="28"/>
        </w:rPr>
        <w:t>
      "Расходы бюджетных средств по государственному заказу на обеспечение студентов, магистрантов и докторантов местами в общежитиях не подлежат секвестру в процессе исполнения бюджета.".</w:t>
      </w:r>
    </w:p>
    <w:bookmarkEnd w:id="20"/>
    <w:bookmarkStart w:name="z26" w:id="2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cт.67, 70; № 23, ст.119; 2017 г., № 1-2, ст.3;  № 4, ст.7; № 9, ст.22; № 13, ст.45; № 22-III, ст.109; № 23-III, ст.111; № 24, ст.115; 2018 г., № 10, ст.32):</w:t>
      </w:r>
    </w:p>
    <w:bookmarkEnd w:id="21"/>
    <w:bookmarkStart w:name="z27" w:id="22"/>
    <w:p>
      <w:pPr>
        <w:spacing w:after="0"/>
        <w:ind w:left="0"/>
        <w:jc w:val="both"/>
      </w:pPr>
      <w:r>
        <w:rPr>
          <w:rFonts w:ascii="Times New Roman"/>
          <w:b w:val="false"/>
          <w:i w:val="false"/>
          <w:color w:val="000000"/>
          <w:sz w:val="28"/>
        </w:rPr>
        <w:t xml:space="preserve">
      предложение второе </w:t>
      </w:r>
      <w:r>
        <w:rPr>
          <w:rFonts w:ascii="Times New Roman"/>
          <w:b w:val="false"/>
          <w:i w:val="false"/>
          <w:color w:val="000000"/>
          <w:sz w:val="28"/>
        </w:rPr>
        <w:t>пункта 5</w:t>
      </w:r>
      <w:r>
        <w:rPr>
          <w:rFonts w:ascii="Times New Roman"/>
          <w:b w:val="false"/>
          <w:i w:val="false"/>
          <w:color w:val="000000"/>
          <w:sz w:val="28"/>
        </w:rPr>
        <w:t xml:space="preserve"> статьи 175 исключить.</w:t>
      </w:r>
    </w:p>
    <w:bookmarkEnd w:id="22"/>
    <w:bookmarkStart w:name="z28" w:id="2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ст.151; 2016 г., № 7-I, ст.49; 2017 г., № 11, ст.29; № 12, ст.34; № 13, ст.45; № 20, ст.96; 2018 г., № 1, ст.4; № 7-8, ст.22; № 10, ст.32):</w:t>
      </w:r>
    </w:p>
    <w:bookmarkEnd w:id="23"/>
    <w:bookmarkStart w:name="z29"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116</w:t>
      </w:r>
      <w:r>
        <w:rPr>
          <w:rFonts w:ascii="Times New Roman"/>
          <w:b w:val="false"/>
          <w:i w:val="false"/>
          <w:color w:val="000000"/>
          <w:sz w:val="28"/>
        </w:rPr>
        <w:t xml:space="preserve"> дополнить подпунктом 7) следующего содержания:</w:t>
      </w:r>
    </w:p>
    <w:bookmarkEnd w:id="24"/>
    <w:bookmarkStart w:name="z30" w:id="25"/>
    <w:p>
      <w:pPr>
        <w:spacing w:after="0"/>
        <w:ind w:left="0"/>
        <w:jc w:val="both"/>
      </w:pPr>
      <w:r>
        <w:rPr>
          <w:rFonts w:ascii="Times New Roman"/>
          <w:b w:val="false"/>
          <w:i w:val="false"/>
          <w:color w:val="000000"/>
          <w:sz w:val="28"/>
        </w:rPr>
        <w:t xml:space="preserve">
      "7) регулируемые профессии – профессиональная деятельность, требующая подтверждения соответствия и присвоения квалификации."; </w:t>
      </w:r>
    </w:p>
    <w:bookmarkEnd w:id="25"/>
    <w:bookmarkStart w:name="z31" w:id="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117</w:t>
      </w:r>
      <w:r>
        <w:rPr>
          <w:rFonts w:ascii="Times New Roman"/>
          <w:b w:val="false"/>
          <w:i w:val="false"/>
          <w:color w:val="000000"/>
          <w:sz w:val="28"/>
        </w:rPr>
        <w:t>:</w:t>
      </w:r>
    </w:p>
    <w:bookmarkEnd w:id="26"/>
    <w:bookmarkStart w:name="z32"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"республиканской комиссией" заменить словами "республиканской трехсторонней комиссией";</w:t>
      </w:r>
    </w:p>
    <w:bookmarkEnd w:id="27"/>
    <w:bookmarkStart w:name="z33" w:id="28"/>
    <w:p>
      <w:pPr>
        <w:spacing w:after="0"/>
        <w:ind w:left="0"/>
        <w:jc w:val="both"/>
      </w:pPr>
      <w:r>
        <w:rPr>
          <w:rFonts w:ascii="Times New Roman"/>
          <w:b w:val="false"/>
          <w:i w:val="false"/>
          <w:color w:val="000000"/>
          <w:sz w:val="28"/>
        </w:rPr>
        <w:t>
      дополнить пунктами 5 и 6 следующего содержания:</w:t>
      </w:r>
    </w:p>
    <w:bookmarkEnd w:id="28"/>
    <w:bookmarkStart w:name="z34" w:id="29"/>
    <w:p>
      <w:pPr>
        <w:spacing w:after="0"/>
        <w:ind w:left="0"/>
        <w:jc w:val="both"/>
      </w:pPr>
      <w:r>
        <w:rPr>
          <w:rFonts w:ascii="Times New Roman"/>
          <w:b w:val="false"/>
          <w:i w:val="false"/>
          <w:color w:val="000000"/>
          <w:sz w:val="28"/>
        </w:rPr>
        <w:t>
      "5. Подтверждение соответствия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bookmarkEnd w:id="29"/>
    <w:bookmarkStart w:name="z35" w:id="30"/>
    <w:p>
      <w:pPr>
        <w:spacing w:after="0"/>
        <w:ind w:left="0"/>
        <w:jc w:val="both"/>
      </w:pPr>
      <w:r>
        <w:rPr>
          <w:rFonts w:ascii="Times New Roman"/>
          <w:b w:val="false"/>
          <w:i w:val="false"/>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bookmarkEnd w:id="30"/>
    <w:bookmarkStart w:name="z36" w:id="31"/>
    <w:p>
      <w:pPr>
        <w:spacing w:after="0"/>
        <w:ind w:left="0"/>
        <w:jc w:val="both"/>
      </w:pPr>
      <w:r>
        <w:rPr>
          <w:rFonts w:ascii="Times New Roman"/>
          <w:b w:val="false"/>
          <w:i w:val="false"/>
          <w:color w:val="000000"/>
          <w:sz w:val="28"/>
        </w:rPr>
        <w:t>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31"/>
    <w:bookmarkStart w:name="z37"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118</w:t>
      </w:r>
      <w:r>
        <w:rPr>
          <w:rFonts w:ascii="Times New Roman"/>
          <w:b w:val="false"/>
          <w:i w:val="false"/>
          <w:color w:val="000000"/>
          <w:sz w:val="28"/>
        </w:rPr>
        <w:t xml:space="preserve"> дополнить пунктом 1-1 следующего содержания:</w:t>
      </w:r>
    </w:p>
    <w:bookmarkEnd w:id="32"/>
    <w:bookmarkStart w:name="z38" w:id="33"/>
    <w:p>
      <w:pPr>
        <w:spacing w:after="0"/>
        <w:ind w:left="0"/>
        <w:jc w:val="both"/>
      </w:pPr>
      <w:r>
        <w:rPr>
          <w:rFonts w:ascii="Times New Roman"/>
          <w:b w:val="false"/>
          <w:i w:val="false"/>
          <w:color w:val="000000"/>
          <w:sz w:val="28"/>
        </w:rPr>
        <w:t xml:space="preserve">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 </w:t>
      </w:r>
    </w:p>
    <w:bookmarkEnd w:id="33"/>
    <w:bookmarkStart w:name="z39" w:id="34"/>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119</w:t>
      </w:r>
      <w:r>
        <w:rPr>
          <w:rFonts w:ascii="Times New Roman"/>
          <w:b w:val="false"/>
          <w:i w:val="false"/>
          <w:color w:val="000000"/>
          <w:sz w:val="28"/>
        </w:rPr>
        <w:t xml:space="preserve"> дополнить словами ", заключаемым на основе формы типового договора о дуальном обучении, утверждаемой уполномоченным органом в области образования".</w:t>
      </w:r>
    </w:p>
    <w:bookmarkEnd w:id="34"/>
    <w:bookmarkStart w:name="z40" w:id="3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ст.7; № 9, ст.21; № 13, ст.45; № 21, ст.98; № 22-III, ст.109; № 23-III, ст.111; № 24, ст.115; 2018 г., № 10, ст.32):</w:t>
      </w:r>
    </w:p>
    <w:bookmarkEnd w:id="35"/>
    <w:bookmarkStart w:name="z41" w:id="36"/>
    <w:p>
      <w:pPr>
        <w:spacing w:after="0"/>
        <w:ind w:left="0"/>
        <w:jc w:val="both"/>
      </w:pPr>
      <w:r>
        <w:rPr>
          <w:rFonts w:ascii="Times New Roman"/>
          <w:b w:val="false"/>
          <w:i w:val="false"/>
          <w:color w:val="000000"/>
          <w:sz w:val="28"/>
        </w:rPr>
        <w:t xml:space="preserve">
      1)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36:</w:t>
      </w:r>
    </w:p>
    <w:bookmarkEnd w:id="36"/>
    <w:bookmarkStart w:name="z42" w:id="37"/>
    <w:p>
      <w:pPr>
        <w:spacing w:after="0"/>
        <w:ind w:left="0"/>
        <w:jc w:val="both"/>
      </w:pPr>
      <w:r>
        <w:rPr>
          <w:rFonts w:ascii="Times New Roman"/>
          <w:b w:val="false"/>
          <w:i w:val="false"/>
          <w:color w:val="000000"/>
          <w:sz w:val="28"/>
        </w:rPr>
        <w:t>
      часть первую после слов "за счет использования жилищных выплат," дополнить словами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37"/>
    <w:bookmarkStart w:name="z43" w:id="38"/>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38"/>
    <w:bookmarkStart w:name="z44" w:id="39"/>
    <w:p>
      <w:pPr>
        <w:spacing w:after="0"/>
        <w:ind w:left="0"/>
        <w:jc w:val="both"/>
      </w:pPr>
      <w:r>
        <w:rPr>
          <w:rFonts w:ascii="Times New Roman"/>
          <w:b w:val="false"/>
          <w:i w:val="false"/>
          <w:color w:val="000000"/>
          <w:sz w:val="28"/>
        </w:rPr>
        <w:t xml:space="preserve">
      "Ограничения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bookmarkEnd w:id="39"/>
    <w:bookmarkStart w:name="z45" w:id="4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51:</w:t>
      </w:r>
    </w:p>
    <w:bookmarkEnd w:id="40"/>
    <w:bookmarkStart w:name="z46" w:id="41"/>
    <w:p>
      <w:pPr>
        <w:spacing w:after="0"/>
        <w:ind w:left="0"/>
        <w:jc w:val="both"/>
      </w:pPr>
      <w:r>
        <w:rPr>
          <w:rFonts w:ascii="Times New Roman"/>
          <w:b w:val="false"/>
          <w:i w:val="false"/>
          <w:color w:val="000000"/>
          <w:sz w:val="28"/>
        </w:rPr>
        <w:t xml:space="preserve">
      часть вторую дополнить подпунктом 7) следующего содержания: </w:t>
      </w:r>
    </w:p>
    <w:bookmarkEnd w:id="41"/>
    <w:bookmarkStart w:name="z47" w:id="42"/>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42"/>
    <w:bookmarkStart w:name="z48" w:id="43"/>
    <w:p>
      <w:pPr>
        <w:spacing w:after="0"/>
        <w:ind w:left="0"/>
        <w:jc w:val="both"/>
      </w:pPr>
      <w:r>
        <w:rPr>
          <w:rFonts w:ascii="Times New Roman"/>
          <w:b w:val="false"/>
          <w:i w:val="false"/>
          <w:color w:val="000000"/>
          <w:sz w:val="28"/>
        </w:rPr>
        <w:t>
      дополнить частью третьей следующего содержания:</w:t>
      </w:r>
    </w:p>
    <w:bookmarkEnd w:id="43"/>
    <w:bookmarkStart w:name="z49" w:id="44"/>
    <w:p>
      <w:pPr>
        <w:spacing w:after="0"/>
        <w:ind w:left="0"/>
        <w:jc w:val="both"/>
      </w:pPr>
      <w:r>
        <w:rPr>
          <w:rFonts w:ascii="Times New Roman"/>
          <w:b w:val="false"/>
          <w:i w:val="false"/>
          <w:color w:val="000000"/>
          <w:sz w:val="28"/>
        </w:rPr>
        <w:t xml:space="preserve">
      "Положение подпункта 7) части второй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судом, по которым имеются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bookmarkEnd w:id="44"/>
    <w:bookmarkStart w:name="z50" w:id="4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ст.8; № 24, ст.338; 2003 г., № 11, ст.56; 2004 г., № 5, ст.30; № 10, ст.56; 2005 г., № 13, ст.53; 2006 г., № 8, ст.45; № 15, ст.95; 2007 г., № 2, ст.18; № 9, ст.67; № 17, ст.141; 2010 г., № 5, ст.23; № 7, ст.28; 2011 г., № 2, ст.21; № 5, ст.43; № 17, ст.136; № 23, ст.179; № 24, ст.196; 2012 г., № 2, ст.13; № 8, ст.64; № 21-22, ст.124; 2013 г., № 10-11, ст.56; № 15, ст.81; 2014 г., № 11, ст.63, 67; № 21, ст.122; № 23, ст.143; 2015 г., № 16, ст.79; № 20-І, ст.110; № 21-І, ст.128; № 22-І, ст.140; № 23-І, ст.166; № 23-ІІ, ст.170; 2016 г., № 7-II, ст.55; 2017 г., № 1-2, ст.3; № 4, ст.7; 2018 г., № 10, ст.32;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2018 года "О внесении изменений и дополнений  в некоторые законодательные акты Республики Казахстан по вопросам деятельности некоммерческих организаций", опубликованный в газетах "Егемен Қазақстан" и "Казахстанская правда" 15 июня 2018 г.):</w:t>
      </w:r>
    </w:p>
    <w:bookmarkEnd w:id="45"/>
    <w:bookmarkStart w:name="z51" w:id="46"/>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16 дополнить подпунктом 2-1) следующего содержания:</w:t>
      </w:r>
    </w:p>
    <w:bookmarkEnd w:id="46"/>
    <w:bookmarkStart w:name="z52" w:id="47"/>
    <w:p>
      <w:pPr>
        <w:spacing w:after="0"/>
        <w:ind w:left="0"/>
        <w:jc w:val="both"/>
      </w:pPr>
      <w:r>
        <w:rPr>
          <w:rFonts w:ascii="Times New Roman"/>
          <w:b w:val="false"/>
          <w:i w:val="false"/>
          <w:color w:val="000000"/>
          <w:sz w:val="28"/>
        </w:rPr>
        <w:t>
      "2-1) организаций высшего и (или) послевузовского образования, учрежденных как коммерческие организации;";</w:t>
      </w:r>
    </w:p>
    <w:bookmarkEnd w:id="47"/>
    <w:bookmarkStart w:name="z53" w:id="48"/>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19</w:t>
      </w:r>
      <w:r>
        <w:rPr>
          <w:rFonts w:ascii="Times New Roman"/>
          <w:b w:val="false"/>
          <w:i w:val="false"/>
          <w:color w:val="000000"/>
          <w:sz w:val="28"/>
        </w:rPr>
        <w:t xml:space="preserve"> дополнить частью третьей следующего содержания: </w:t>
      </w:r>
    </w:p>
    <w:bookmarkEnd w:id="48"/>
    <w:bookmarkStart w:name="z54" w:id="49"/>
    <w:p>
      <w:pPr>
        <w:spacing w:after="0"/>
        <w:ind w:left="0"/>
        <w:jc w:val="both"/>
      </w:pPr>
      <w:r>
        <w:rPr>
          <w:rFonts w:ascii="Times New Roman"/>
          <w:b w:val="false"/>
          <w:i w:val="false"/>
          <w:color w:val="000000"/>
          <w:sz w:val="28"/>
        </w:rPr>
        <w:t>
      "Некоммерческая организация в организационно-правовой форме некоммерческого акционерного общества или учреждения может быть создана в результате преобразования организации высшего и (или) послевузовского образования, учрежденной как коммерческая организация.".</w:t>
      </w:r>
    </w:p>
    <w:bookmarkEnd w:id="49"/>
    <w:bookmarkStart w:name="z55" w:id="5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(Ведомости Парламента Республики Казахстан, 2005 г., № 1-2, ст.1; 2007 г., № 9, ст.67; 2008 г., № 6-7, ст.27; 2010 г., № 7, ст.32; № 10, ст.48; 2011 г., № 1, ст.7; № 5, ст.43; № 8, ст.64; № 11, ст.102; 2012 г., № 4, ст.32; № 5, ст.41; 2013 г., № 14, ст.75; 2014 г., № 7, ст.37; № 16, ст.90; № 19-I, 19-II, ст.96; 2015 г., № 1, ст.2; № 19-II, ст.104; № 22-I, ст.140; 2017 г., № 11, ст.29; № 13, ст.45; № 16, ст.56):</w:t>
      </w:r>
    </w:p>
    <w:bookmarkEnd w:id="50"/>
    <w:bookmarkStart w:name="z56" w:id="51"/>
    <w:p>
      <w:pPr>
        <w:spacing w:after="0"/>
        <w:ind w:left="0"/>
        <w:jc w:val="both"/>
      </w:pPr>
      <w:r>
        <w:rPr>
          <w:rFonts w:ascii="Times New Roman"/>
          <w:b w:val="false"/>
          <w:i w:val="false"/>
          <w:color w:val="000000"/>
          <w:sz w:val="28"/>
        </w:rPr>
        <w:t xml:space="preserve">
      1) подпункт 6) части первой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51"/>
    <w:bookmarkStart w:name="z57" w:id="52"/>
    <w:p>
      <w:pPr>
        <w:spacing w:after="0"/>
        <w:ind w:left="0"/>
        <w:jc w:val="both"/>
      </w:pPr>
      <w:r>
        <w:rPr>
          <w:rFonts w:ascii="Times New Roman"/>
          <w:b w:val="false"/>
          <w:i w:val="false"/>
          <w:color w:val="000000"/>
          <w:sz w:val="28"/>
        </w:rPr>
        <w:t>
      "6) принимает решения о создании, реорганизации и ликвидации военных учебных заведений;";</w:t>
      </w:r>
    </w:p>
    <w:bookmarkEnd w:id="52"/>
    <w:bookmarkStart w:name="z58"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22 дополнить подпунктом 26-23) следующего содержания:</w:t>
      </w:r>
    </w:p>
    <w:bookmarkEnd w:id="53"/>
    <w:bookmarkStart w:name="z59" w:id="54"/>
    <w:p>
      <w:pPr>
        <w:spacing w:after="0"/>
        <w:ind w:left="0"/>
        <w:jc w:val="both"/>
      </w:pPr>
      <w:r>
        <w:rPr>
          <w:rFonts w:ascii="Times New Roman"/>
          <w:b w:val="false"/>
          <w:i w:val="false"/>
          <w:color w:val="000000"/>
          <w:sz w:val="28"/>
        </w:rPr>
        <w:t>
      "26-23) принимает по согласованию с уполномоченным органом в области образования решение о создании и ликвидации военной кафедры организации высшего и (или) послевузовского образования;".</w:t>
      </w:r>
    </w:p>
    <w:bookmarkEnd w:id="54"/>
    <w:bookmarkStart w:name="z60" w:id="5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ст.88; 2008 г., № 15-16, ст.64; № 21, ст.97; 2009 г., № 24, ст.133; 2010 г., № 7, ст.29; 2011 г., № 1, ст.2; № 20, ст.151; 2012 г., № 2, ст.11, 15; 2013 г., № 15, ст.76, 82; № 20, ст.113; 2014 г., № 11, ст.64; № 12, ст.82; № 19-I, 19-II, ст.96; 2015 г., № 20-IV, ст.113; № 20-VII, ст.117; 2016 г., № 7-II, ст.55; 2017 г., № 14, ст.51; № 20, ст.96; № 23-V, ст.113):</w:t>
      </w:r>
    </w:p>
    <w:bookmarkEnd w:id="55"/>
    <w:bookmarkStart w:name="z61"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3-1) следующего содержания: </w:t>
      </w:r>
    </w:p>
    <w:bookmarkEnd w:id="56"/>
    <w:bookmarkStart w:name="z62" w:id="57"/>
    <w:p>
      <w:pPr>
        <w:spacing w:after="0"/>
        <w:ind w:left="0"/>
        <w:jc w:val="both"/>
      </w:pPr>
      <w:r>
        <w:rPr>
          <w:rFonts w:ascii="Times New Roman"/>
          <w:b w:val="false"/>
          <w:i w:val="false"/>
          <w:color w:val="000000"/>
          <w:sz w:val="28"/>
        </w:rPr>
        <w:t>
      "3-1) счет, предназначенный для зачисления компенсации инвестиционных затрат, – банковский счет, открываемый концессионеру кредитором с ограничением его права на совершение расходных операций по нему до наступления или выполнения им условий, определенных договором финансирования под уступку денежного требования и (или) договором концессии;";</w:t>
      </w:r>
    </w:p>
    <w:bookmarkEnd w:id="57"/>
    <w:bookmarkStart w:name="z63" w:id="58"/>
    <w:p>
      <w:pPr>
        <w:spacing w:after="0"/>
        <w:ind w:left="0"/>
        <w:jc w:val="both"/>
      </w:pPr>
      <w:r>
        <w:rPr>
          <w:rFonts w:ascii="Times New Roman"/>
          <w:b w:val="false"/>
          <w:i w:val="false"/>
          <w:color w:val="000000"/>
          <w:sz w:val="28"/>
        </w:rPr>
        <w:t xml:space="preserve">
      2) дополнить статьей 5-1 следующего содержания: </w:t>
      </w:r>
    </w:p>
    <w:bookmarkEnd w:id="58"/>
    <w:bookmarkStart w:name="z64" w:id="59"/>
    <w:p>
      <w:pPr>
        <w:spacing w:after="0"/>
        <w:ind w:left="0"/>
        <w:jc w:val="both"/>
      </w:pPr>
      <w:r>
        <w:rPr>
          <w:rFonts w:ascii="Times New Roman"/>
          <w:b w:val="false"/>
          <w:i w:val="false"/>
          <w:color w:val="000000"/>
          <w:sz w:val="28"/>
        </w:rPr>
        <w:t>
      "Статья 5-1. Правовой режим счета, предназначенного для зачисления компенсации инвестиционных затрат</w:t>
      </w:r>
    </w:p>
    <w:bookmarkEnd w:id="59"/>
    <w:bookmarkStart w:name="z65" w:id="60"/>
    <w:p>
      <w:pPr>
        <w:spacing w:after="0"/>
        <w:ind w:left="0"/>
        <w:jc w:val="both"/>
      </w:pPr>
      <w:r>
        <w:rPr>
          <w:rFonts w:ascii="Times New Roman"/>
          <w:b w:val="false"/>
          <w:i w:val="false"/>
          <w:color w:val="000000"/>
          <w:sz w:val="28"/>
        </w:rPr>
        <w:t>
      1. Счет, предназначенный для зачисления компенсации инвестиционных затрат, открывается в случае привлечения концессионером заемного финансирования под залог права требования по денежным поступлениям в виде компенсации инвестиционных затрат.</w:t>
      </w:r>
    </w:p>
    <w:bookmarkEnd w:id="60"/>
    <w:bookmarkStart w:name="z66" w:id="61"/>
    <w:p>
      <w:pPr>
        <w:spacing w:after="0"/>
        <w:ind w:left="0"/>
        <w:jc w:val="both"/>
      </w:pPr>
      <w:r>
        <w:rPr>
          <w:rFonts w:ascii="Times New Roman"/>
          <w:b w:val="false"/>
          <w:i w:val="false"/>
          <w:color w:val="000000"/>
          <w:sz w:val="28"/>
        </w:rPr>
        <w:t>
      2. Счет, предназначенный для зачисления компенсации инвестиционных затрат, используется в интересах защиты права кредитора при финансировании концессионных проектов под залог права требования по денежным поступлениям в виде компенсации инвестиционных затрат. Использование счета, предназначенного для зачисления компенсации инвестиционных затрат, в иных целях не допускается.</w:t>
      </w:r>
    </w:p>
    <w:bookmarkEnd w:id="61"/>
    <w:bookmarkStart w:name="z67" w:id="62"/>
    <w:p>
      <w:pPr>
        <w:spacing w:after="0"/>
        <w:ind w:left="0"/>
        <w:jc w:val="both"/>
      </w:pPr>
      <w:r>
        <w:rPr>
          <w:rFonts w:ascii="Times New Roman"/>
          <w:b w:val="false"/>
          <w:i w:val="false"/>
          <w:color w:val="000000"/>
          <w:sz w:val="28"/>
        </w:rPr>
        <w:t>
      Использование счета, предназначенного для зачисления компенсации инвестиционных затрат, осуществляется в соответствии с законодательством Республики Казахстан о концессиях.</w:t>
      </w:r>
    </w:p>
    <w:bookmarkEnd w:id="62"/>
    <w:bookmarkStart w:name="z68" w:id="63"/>
    <w:p>
      <w:pPr>
        <w:spacing w:after="0"/>
        <w:ind w:left="0"/>
        <w:jc w:val="both"/>
      </w:pPr>
      <w:r>
        <w:rPr>
          <w:rFonts w:ascii="Times New Roman"/>
          <w:b w:val="false"/>
          <w:i w:val="false"/>
          <w:color w:val="000000"/>
          <w:sz w:val="28"/>
        </w:rPr>
        <w:t>
      После погашения обязательств перед кредитором счет, предназначенный для зачисления компенсации инвестиционных затрат, подлежит закрытию.</w:t>
      </w:r>
    </w:p>
    <w:bookmarkEnd w:id="63"/>
    <w:bookmarkStart w:name="z69" w:id="64"/>
    <w:p>
      <w:pPr>
        <w:spacing w:after="0"/>
        <w:ind w:left="0"/>
        <w:jc w:val="both"/>
      </w:pPr>
      <w:r>
        <w:rPr>
          <w:rFonts w:ascii="Times New Roman"/>
          <w:b w:val="false"/>
          <w:i w:val="false"/>
          <w:color w:val="000000"/>
          <w:sz w:val="28"/>
        </w:rPr>
        <w:t>
      3. Взыскание со счета, предназначенного для зачисления компенсации инвестиционных затрат, может быть обращено только в рамках выполнения обязательств концессионера перед кредитором, обеспеченных правом требования по договору концессии.</w:t>
      </w:r>
    </w:p>
    <w:bookmarkEnd w:id="64"/>
    <w:bookmarkStart w:name="z70" w:id="65"/>
    <w:p>
      <w:pPr>
        <w:spacing w:after="0"/>
        <w:ind w:left="0"/>
        <w:jc w:val="both"/>
      </w:pPr>
      <w:r>
        <w:rPr>
          <w:rFonts w:ascii="Times New Roman"/>
          <w:b w:val="false"/>
          <w:i w:val="false"/>
          <w:color w:val="000000"/>
          <w:sz w:val="28"/>
        </w:rPr>
        <w:t>
      Концессионер вправе по согласованию с кредитором перевести часть средств со счета, предназначенного для зачисления компенсации инвестиционных затрат, на свой текущий счет, указанный в договоре концессии.";</w:t>
      </w:r>
    </w:p>
    <w:bookmarkEnd w:id="65"/>
    <w:bookmarkStart w:name="z71" w:id="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статьи 21 дополнить частями второй, третьей и четвертой следующего содержания: </w:t>
      </w:r>
    </w:p>
    <w:bookmarkEnd w:id="66"/>
    <w:bookmarkStart w:name="z72" w:id="67"/>
    <w:p>
      <w:pPr>
        <w:spacing w:after="0"/>
        <w:ind w:left="0"/>
        <w:jc w:val="both"/>
      </w:pPr>
      <w:r>
        <w:rPr>
          <w:rFonts w:ascii="Times New Roman"/>
          <w:b w:val="false"/>
          <w:i w:val="false"/>
          <w:color w:val="000000"/>
          <w:sz w:val="28"/>
        </w:rPr>
        <w:t>
      "Передача в залог своих прав требований по денежным поступлениям в виде компенсации инвестиционных затрат по договору концессии осуществляется только в целях привлечения заемного финансирования для реализации концессионного проекта согласно условиям договора концессии.</w:t>
      </w:r>
    </w:p>
    <w:bookmarkEnd w:id="67"/>
    <w:bookmarkStart w:name="z73" w:id="68"/>
    <w:p>
      <w:pPr>
        <w:spacing w:after="0"/>
        <w:ind w:left="0"/>
        <w:jc w:val="both"/>
      </w:pPr>
      <w:r>
        <w:rPr>
          <w:rFonts w:ascii="Times New Roman"/>
          <w:b w:val="false"/>
          <w:i w:val="false"/>
          <w:color w:val="000000"/>
          <w:sz w:val="28"/>
        </w:rPr>
        <w:t>
      Передача концессионером в залог своих прав по договору концессии кредитору и учет стоимости данных прав осуществляются в соответствии с законодательством Республики Казахстан о концессиях.</w:t>
      </w:r>
    </w:p>
    <w:bookmarkEnd w:id="68"/>
    <w:bookmarkStart w:name="z74" w:id="69"/>
    <w:p>
      <w:pPr>
        <w:spacing w:after="0"/>
        <w:ind w:left="0"/>
        <w:jc w:val="both"/>
      </w:pPr>
      <w:r>
        <w:rPr>
          <w:rFonts w:ascii="Times New Roman"/>
          <w:b w:val="false"/>
          <w:i w:val="false"/>
          <w:color w:val="000000"/>
          <w:sz w:val="28"/>
        </w:rPr>
        <w:t>
      По введенным в эксплуатацию объектам концессии компенсация инвестиционных затрат осуществляется в полном объеме в пределах сумм и сроков, предусмотренных условиями договора концессии.";</w:t>
      </w:r>
    </w:p>
    <w:bookmarkEnd w:id="69"/>
    <w:bookmarkStart w:name="z75" w:id="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главу 4</w:t>
      </w:r>
      <w:r>
        <w:rPr>
          <w:rFonts w:ascii="Times New Roman"/>
          <w:b w:val="false"/>
          <w:i w:val="false"/>
          <w:color w:val="000000"/>
          <w:sz w:val="28"/>
        </w:rPr>
        <w:t xml:space="preserve"> дополнить статьей 26-3 следующего содержания:</w:t>
      </w:r>
    </w:p>
    <w:bookmarkEnd w:id="70"/>
    <w:bookmarkStart w:name="z76" w:id="71"/>
    <w:p>
      <w:pPr>
        <w:spacing w:after="0"/>
        <w:ind w:left="0"/>
        <w:jc w:val="both"/>
      </w:pPr>
      <w:r>
        <w:rPr>
          <w:rFonts w:ascii="Times New Roman"/>
          <w:b w:val="false"/>
          <w:i w:val="false"/>
          <w:color w:val="000000"/>
          <w:sz w:val="28"/>
        </w:rPr>
        <w:t>
      "Статья 26-3. Замена концессионера</w:t>
      </w:r>
    </w:p>
    <w:bookmarkEnd w:id="71"/>
    <w:bookmarkStart w:name="z77" w:id="72"/>
    <w:p>
      <w:pPr>
        <w:spacing w:after="0"/>
        <w:ind w:left="0"/>
        <w:jc w:val="both"/>
      </w:pPr>
      <w:r>
        <w:rPr>
          <w:rFonts w:ascii="Times New Roman"/>
          <w:b w:val="false"/>
          <w:i w:val="false"/>
          <w:color w:val="000000"/>
          <w:sz w:val="28"/>
        </w:rPr>
        <w:t>
      1. В случае неисполнения или ненадлежащего исполнения концессионером своих обязательств перед кредитором и (или) по договору концессии допускается замена концессионера по согласованию с концедентом и кредитором, которая осуществляется путем проведения концедентом конкурса в целях замены концессионера.</w:t>
      </w:r>
    </w:p>
    <w:bookmarkEnd w:id="72"/>
    <w:bookmarkStart w:name="z78" w:id="73"/>
    <w:p>
      <w:pPr>
        <w:spacing w:after="0"/>
        <w:ind w:left="0"/>
        <w:jc w:val="both"/>
      </w:pPr>
      <w:r>
        <w:rPr>
          <w:rFonts w:ascii="Times New Roman"/>
          <w:b w:val="false"/>
          <w:i w:val="false"/>
          <w:color w:val="000000"/>
          <w:sz w:val="28"/>
        </w:rPr>
        <w:t>
      2. В случае замены концессионера права и обязанности по договору концессии с момента заключения соглашения о замене концессионера по договору концессии передаются новому концессионеру.</w:t>
      </w:r>
    </w:p>
    <w:bookmarkEnd w:id="73"/>
    <w:bookmarkStart w:name="z79" w:id="74"/>
    <w:p>
      <w:pPr>
        <w:spacing w:after="0"/>
        <w:ind w:left="0"/>
        <w:jc w:val="both"/>
      </w:pPr>
      <w:r>
        <w:rPr>
          <w:rFonts w:ascii="Times New Roman"/>
          <w:b w:val="false"/>
          <w:i w:val="false"/>
          <w:color w:val="000000"/>
          <w:sz w:val="28"/>
        </w:rPr>
        <w:t>
      3. Замена концессионера по договору концессии осуществляется в соответствии с законодательством Республики Казахстан о концессиях.".</w:t>
      </w:r>
    </w:p>
    <w:bookmarkEnd w:id="74"/>
    <w:bookmarkStart w:name="z80" w:id="7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19-I, 19-II, ст.96; № 23, ст.143; 2015 г., № 2, ст.3; № 10, ст.50; № 14, ст.72; № 20-IV, ст.113; № 21-III, ст.135; № 22-I, ст.140; № 22-V, ст.156, 158; № 23-II, ст.170, 172; 2016 г., № 8-II, ст.67; № 23, ст.119; 2017 г., № 8, ст.16; № 9, ст.17, 18; № 13, ст.45; № 14, ст.50, 53; № 16, ст.56; № 22-III, ст.109; № 24, ст.115; 2018 г., № 9, ст.31; № 10, ст.32):</w:t>
      </w:r>
    </w:p>
    <w:bookmarkEnd w:id="75"/>
    <w:bookmarkStart w:name="z81" w:id="76"/>
    <w:p>
      <w:pPr>
        <w:spacing w:after="0"/>
        <w:ind w:left="0"/>
        <w:jc w:val="both"/>
      </w:pPr>
      <w:r>
        <w:rPr>
          <w:rFonts w:ascii="Times New Roman"/>
          <w:b w:val="false"/>
          <w:i w:val="false"/>
          <w:color w:val="000000"/>
          <w:sz w:val="28"/>
        </w:rPr>
        <w:t xml:space="preserve">
      1) по всему тексту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заменить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w:t>
      </w:r>
    </w:p>
    <w:bookmarkEnd w:id="76"/>
    <w:bookmarkStart w:name="z82" w:id="77"/>
    <w:p>
      <w:pPr>
        <w:spacing w:after="0"/>
        <w:ind w:left="0"/>
        <w:jc w:val="both"/>
      </w:pPr>
      <w:r>
        <w:rPr>
          <w:rFonts w:ascii="Times New Roman"/>
          <w:b w:val="false"/>
          <w:i w:val="false"/>
          <w:color w:val="000000"/>
          <w:sz w:val="28"/>
        </w:rPr>
        <w:t>
      2) в статье 1:</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84" w:id="78"/>
    <w:p>
      <w:pPr>
        <w:spacing w:after="0"/>
        <w:ind w:left="0"/>
        <w:jc w:val="both"/>
      </w:pPr>
      <w:r>
        <w:rPr>
          <w:rFonts w:ascii="Times New Roman"/>
          <w:b w:val="false"/>
          <w:i w:val="false"/>
          <w:color w:val="000000"/>
          <w:sz w:val="28"/>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bookmarkEnd w:id="78"/>
    <w:bookmarkStart w:name="z85" w:id="79"/>
    <w:p>
      <w:pPr>
        <w:spacing w:after="0"/>
        <w:ind w:left="0"/>
        <w:jc w:val="both"/>
      </w:pPr>
      <w:r>
        <w:rPr>
          <w:rFonts w:ascii="Times New Roman"/>
          <w:b w:val="false"/>
          <w:i w:val="false"/>
          <w:color w:val="000000"/>
          <w:sz w:val="28"/>
        </w:rPr>
        <w:t>
      2-1) академический кредит – унифицированная единица измерения объема научной и (или) учебной работы (нагрузки) обучающегося и (или) преподавателя;</w:t>
      </w:r>
    </w:p>
    <w:bookmarkEnd w:id="79"/>
    <w:bookmarkStart w:name="z86" w:id="80"/>
    <w:p>
      <w:pPr>
        <w:spacing w:after="0"/>
        <w:ind w:left="0"/>
        <w:jc w:val="both"/>
      </w:pPr>
      <w:r>
        <w:rPr>
          <w:rFonts w:ascii="Times New Roman"/>
          <w:b w:val="false"/>
          <w:i w:val="false"/>
          <w:color w:val="000000"/>
          <w:sz w:val="28"/>
        </w:rPr>
        <w:t>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bookmarkEnd w:id="80"/>
    <w:bookmarkStart w:name="z87" w:id="81"/>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bookmarkEnd w:id="81"/>
    <w:bookmarkStart w:name="z88" w:id="82"/>
    <w:p>
      <w:pPr>
        <w:spacing w:after="0"/>
        <w:ind w:left="0"/>
        <w:jc w:val="both"/>
      </w:pPr>
      <w:r>
        <w:rPr>
          <w:rFonts w:ascii="Times New Roman"/>
          <w:b w:val="false"/>
          <w:i w:val="false"/>
          <w:color w:val="000000"/>
          <w:sz w:val="28"/>
        </w:rPr>
        <w:t>
      дополнить подпунктом 2-4) следующего содержания:</w:t>
      </w:r>
    </w:p>
    <w:bookmarkEnd w:id="82"/>
    <w:bookmarkStart w:name="z89" w:id="83"/>
    <w:p>
      <w:pPr>
        <w:spacing w:after="0"/>
        <w:ind w:left="0"/>
        <w:jc w:val="both"/>
      </w:pPr>
      <w:r>
        <w:rPr>
          <w:rFonts w:ascii="Times New Roman"/>
          <w:b w:val="false"/>
          <w:i w:val="false"/>
          <w:color w:val="000000"/>
          <w:sz w:val="28"/>
        </w:rPr>
        <w:t>
      "2-4) стандарты (регламенты) аккредитации – документы аккредитационного органа, устанавливающие требования к процедуре аккредитации;";</w:t>
      </w:r>
    </w:p>
    <w:bookmarkEnd w:id="83"/>
    <w:bookmarkStart w:name="z90"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7-3)</w:t>
      </w:r>
      <w:r>
        <w:rPr>
          <w:rFonts w:ascii="Times New Roman"/>
          <w:b w:val="false"/>
          <w:i w:val="false"/>
          <w:color w:val="000000"/>
          <w:sz w:val="28"/>
        </w:rPr>
        <w:t xml:space="preserve"> слова "по конкретной специальности" исключить;</w:t>
      </w:r>
    </w:p>
    <w:bookmarkEnd w:id="84"/>
    <w:bookmarkStart w:name="z91" w:id="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 xml:space="preserve"> слова "высшего образования" заменить словами "высшего или послевузовского образования с присуждением степени "бакалавр" или "магистр";</w:t>
      </w:r>
    </w:p>
    <w:bookmarkEnd w:id="85"/>
    <w:bookmarkStart w:name="z92" w:id="86"/>
    <w:p>
      <w:pPr>
        <w:spacing w:after="0"/>
        <w:ind w:left="0"/>
        <w:jc w:val="both"/>
      </w:pPr>
      <w:r>
        <w:rPr>
          <w:rFonts w:ascii="Times New Roman"/>
          <w:b w:val="false"/>
          <w:i w:val="false"/>
          <w:color w:val="000000"/>
          <w:sz w:val="28"/>
        </w:rPr>
        <w:t>
      дополнить подпунктом 13-1) следующего содержания:</w:t>
      </w:r>
    </w:p>
    <w:bookmarkEnd w:id="86"/>
    <w:bookmarkStart w:name="z93" w:id="87"/>
    <w:p>
      <w:pPr>
        <w:spacing w:after="0"/>
        <w:ind w:left="0"/>
        <w:jc w:val="both"/>
      </w:pPr>
      <w:r>
        <w:rPr>
          <w:rFonts w:ascii="Times New Roman"/>
          <w:b w:val="false"/>
          <w:i w:val="false"/>
          <w:color w:val="000000"/>
          <w:sz w:val="28"/>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17-1)</w:t>
      </w:r>
      <w:r>
        <w:rPr>
          <w:rFonts w:ascii="Times New Roman"/>
          <w:b w:val="false"/>
          <w:i w:val="false"/>
          <w:color w:val="000000"/>
          <w:sz w:val="28"/>
        </w:rPr>
        <w:t xml:space="preserve"> исключить;</w:t>
      </w:r>
    </w:p>
    <w:bookmarkStart w:name="z95" w:id="88"/>
    <w:p>
      <w:pPr>
        <w:spacing w:after="0"/>
        <w:ind w:left="0"/>
        <w:jc w:val="both"/>
      </w:pPr>
      <w:r>
        <w:rPr>
          <w:rFonts w:ascii="Times New Roman"/>
          <w:b w:val="false"/>
          <w:i w:val="false"/>
          <w:color w:val="000000"/>
          <w:sz w:val="28"/>
        </w:rPr>
        <w:t>
      дополнить подпунктами 19-2) и 19-3) следующего содержания:</w:t>
      </w:r>
    </w:p>
    <w:bookmarkEnd w:id="88"/>
    <w:bookmarkStart w:name="z96" w:id="89"/>
    <w:p>
      <w:pPr>
        <w:spacing w:after="0"/>
        <w:ind w:left="0"/>
        <w:jc w:val="both"/>
      </w:pPr>
      <w:r>
        <w:rPr>
          <w:rFonts w:ascii="Times New Roman"/>
          <w:b w:val="false"/>
          <w:i w:val="false"/>
          <w:color w:val="000000"/>
          <w:sz w:val="28"/>
        </w:rPr>
        <w:t>
      "19-2)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bookmarkEnd w:id="89"/>
    <w:bookmarkStart w:name="z97" w:id="90"/>
    <w:p>
      <w:pPr>
        <w:spacing w:after="0"/>
        <w:ind w:left="0"/>
        <w:jc w:val="both"/>
      </w:pPr>
      <w:r>
        <w:rPr>
          <w:rFonts w:ascii="Times New Roman"/>
          <w:b w:val="false"/>
          <w:i w:val="false"/>
          <w:color w:val="000000"/>
          <w:sz w:val="28"/>
        </w:rPr>
        <w:t>
      19-3) 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и </w:t>
      </w:r>
      <w:r>
        <w:rPr>
          <w:rFonts w:ascii="Times New Roman"/>
          <w:b w:val="false"/>
          <w:i w:val="false"/>
          <w:color w:val="000000"/>
          <w:sz w:val="28"/>
        </w:rPr>
        <w:t>21-5)</w:t>
      </w:r>
      <w:r>
        <w:rPr>
          <w:rFonts w:ascii="Times New Roman"/>
          <w:b w:val="false"/>
          <w:i w:val="false"/>
          <w:color w:val="000000"/>
          <w:sz w:val="28"/>
        </w:rPr>
        <w:t xml:space="preserve"> изложить в следующей редакции:</w:t>
      </w:r>
    </w:p>
    <w:bookmarkStart w:name="z99" w:id="91"/>
    <w:p>
      <w:pPr>
        <w:spacing w:after="0"/>
        <w:ind w:left="0"/>
        <w:jc w:val="both"/>
      </w:pPr>
      <w:r>
        <w:rPr>
          <w:rFonts w:ascii="Times New Roman"/>
          <w:b w:val="false"/>
          <w:i w:val="false"/>
          <w:color w:val="000000"/>
          <w:sz w:val="28"/>
        </w:rPr>
        <w:t>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bookmarkEnd w:id="91"/>
    <w:bookmarkStart w:name="z100" w:id="92"/>
    <w:p>
      <w:pPr>
        <w:spacing w:after="0"/>
        <w:ind w:left="0"/>
        <w:jc w:val="both"/>
      </w:pPr>
      <w:r>
        <w:rPr>
          <w:rFonts w:ascii="Times New Roman"/>
          <w:b w:val="false"/>
          <w:i w:val="false"/>
          <w:color w:val="000000"/>
          <w:sz w:val="28"/>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92"/>
    <w:bookmarkStart w:name="z101" w:id="93"/>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и (или) образовательной деятельности;</w:t>
      </w:r>
    </w:p>
    <w:bookmarkEnd w:id="93"/>
    <w:bookmarkStart w:name="z102" w:id="94"/>
    <w:p>
      <w:pPr>
        <w:spacing w:after="0"/>
        <w:ind w:left="0"/>
        <w:jc w:val="both"/>
      </w:pPr>
      <w:r>
        <w:rPr>
          <w:rFonts w:ascii="Times New Roman"/>
          <w:b w:val="false"/>
          <w:i w:val="false"/>
          <w:color w:val="000000"/>
          <w:sz w:val="28"/>
        </w:rPr>
        <w:t>
      21-5) высший колледж – учебное заведение, реализующее интегрированные модульные образовательные программы технического и профессионального, послесреднего образования;";</w:t>
      </w:r>
    </w:p>
    <w:bookmarkEnd w:id="94"/>
    <w:bookmarkStart w:name="z103" w:id="95"/>
    <w:p>
      <w:pPr>
        <w:spacing w:after="0"/>
        <w:ind w:left="0"/>
        <w:jc w:val="both"/>
      </w:pPr>
      <w:r>
        <w:rPr>
          <w:rFonts w:ascii="Times New Roman"/>
          <w:b w:val="false"/>
          <w:i w:val="false"/>
          <w:color w:val="000000"/>
          <w:sz w:val="28"/>
        </w:rPr>
        <w:t>
      дополнить подпунктами 21-6) и 21-7) следующего содержания:</w:t>
      </w:r>
    </w:p>
    <w:bookmarkEnd w:id="95"/>
    <w:bookmarkStart w:name="z104" w:id="96"/>
    <w:p>
      <w:pPr>
        <w:spacing w:after="0"/>
        <w:ind w:left="0"/>
        <w:jc w:val="both"/>
      </w:pPr>
      <w:r>
        <w:rPr>
          <w:rFonts w:ascii="Times New Roman"/>
          <w:b w:val="false"/>
          <w:i w:val="false"/>
          <w:color w:val="000000"/>
          <w:sz w:val="28"/>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bookmarkEnd w:id="96"/>
    <w:bookmarkStart w:name="z105" w:id="97"/>
    <w:p>
      <w:pPr>
        <w:spacing w:after="0"/>
        <w:ind w:left="0"/>
        <w:jc w:val="both"/>
      </w:pPr>
      <w:r>
        <w:rPr>
          <w:rFonts w:ascii="Times New Roman"/>
          <w:b w:val="false"/>
          <w:i w:val="false"/>
          <w:color w:val="000000"/>
          <w:sz w:val="28"/>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p>
    <w:bookmarkStart w:name="z107" w:id="98"/>
    <w:p>
      <w:pPr>
        <w:spacing w:after="0"/>
        <w:ind w:left="0"/>
        <w:jc w:val="both"/>
      </w:pPr>
      <w:r>
        <w:rPr>
          <w:rFonts w:ascii="Times New Roman"/>
          <w:b w:val="false"/>
          <w:i w:val="false"/>
          <w:color w:val="000000"/>
          <w:sz w:val="28"/>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bookmarkEnd w:id="98"/>
    <w:bookmarkStart w:name="z108"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36)</w:t>
      </w:r>
      <w:r>
        <w:rPr>
          <w:rFonts w:ascii="Times New Roman"/>
          <w:b w:val="false"/>
          <w:i w:val="false"/>
          <w:color w:val="000000"/>
          <w:sz w:val="28"/>
        </w:rPr>
        <w:t xml:space="preserve"> слова "использованием кредита как унифицированной единицы измерения объема учебной работы обучающегося и преподавателя" заменить словами "накоплением академических кредитов"; </w:t>
      </w:r>
    </w:p>
    <w:bookmarkEnd w:id="99"/>
    <w:bookmarkStart w:name="z109"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41-2)</w:t>
      </w:r>
      <w:r>
        <w:rPr>
          <w:rFonts w:ascii="Times New Roman"/>
          <w:b w:val="false"/>
          <w:i w:val="false"/>
          <w:color w:val="000000"/>
          <w:sz w:val="28"/>
        </w:rPr>
        <w:t xml:space="preserve"> слова "по соответствующей специальности" исключить;</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45)</w:t>
      </w:r>
      <w:r>
        <w:rPr>
          <w:rFonts w:ascii="Times New Roman"/>
          <w:b w:val="false"/>
          <w:i w:val="false"/>
          <w:color w:val="000000"/>
          <w:sz w:val="28"/>
        </w:rPr>
        <w:t xml:space="preserve"> после слова "подготовке" дополнить словом "кадров";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48-2)</w:t>
      </w:r>
      <w:r>
        <w:rPr>
          <w:rFonts w:ascii="Times New Roman"/>
          <w:b w:val="false"/>
          <w:i w:val="false"/>
          <w:color w:val="000000"/>
          <w:sz w:val="28"/>
        </w:rPr>
        <w:t xml:space="preserve"> изложить в следующей редакции:</w:t>
      </w:r>
    </w:p>
    <w:bookmarkStart w:name="z112" w:id="101"/>
    <w:p>
      <w:pPr>
        <w:spacing w:after="0"/>
        <w:ind w:left="0"/>
        <w:jc w:val="both"/>
      </w:pPr>
      <w:r>
        <w:rPr>
          <w:rFonts w:ascii="Times New Roman"/>
          <w:b w:val="false"/>
          <w:i w:val="false"/>
          <w:color w:val="000000"/>
          <w:sz w:val="28"/>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101"/>
    <w:bookmarkStart w:name="z113" w:id="102"/>
    <w:p>
      <w:pPr>
        <w:spacing w:after="0"/>
        <w:ind w:left="0"/>
        <w:jc w:val="both"/>
      </w:pPr>
      <w:r>
        <w:rPr>
          <w:rFonts w:ascii="Times New Roman"/>
          <w:b w:val="false"/>
          <w:i w:val="false"/>
          <w:color w:val="000000"/>
          <w:sz w:val="28"/>
        </w:rPr>
        <w:t>
      дополнить подпунктом 48-3) следующего содержания:</w:t>
      </w:r>
    </w:p>
    <w:bookmarkEnd w:id="102"/>
    <w:bookmarkStart w:name="z114" w:id="103"/>
    <w:p>
      <w:pPr>
        <w:spacing w:after="0"/>
        <w:ind w:left="0"/>
        <w:jc w:val="both"/>
      </w:pPr>
      <w:r>
        <w:rPr>
          <w:rFonts w:ascii="Times New Roman"/>
          <w:b w:val="false"/>
          <w:i w:val="false"/>
          <w:color w:val="000000"/>
          <w:sz w:val="28"/>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и </w:t>
      </w:r>
      <w:r>
        <w:rPr>
          <w:rFonts w:ascii="Times New Roman"/>
          <w:b w:val="false"/>
          <w:i w:val="false"/>
          <w:color w:val="000000"/>
          <w:sz w:val="28"/>
        </w:rPr>
        <w:t>53-5)</w:t>
      </w:r>
      <w:r>
        <w:rPr>
          <w:rFonts w:ascii="Times New Roman"/>
          <w:b w:val="false"/>
          <w:i w:val="false"/>
          <w:color w:val="000000"/>
          <w:sz w:val="28"/>
        </w:rPr>
        <w:t xml:space="preserve"> изложить в следующей редакции:</w:t>
      </w:r>
    </w:p>
    <w:bookmarkStart w:name="z116" w:id="104"/>
    <w:p>
      <w:pPr>
        <w:spacing w:after="0"/>
        <w:ind w:left="0"/>
        <w:jc w:val="both"/>
      </w:pPr>
      <w:r>
        <w:rPr>
          <w:rFonts w:ascii="Times New Roman"/>
          <w:b w:val="false"/>
          <w:i w:val="false"/>
          <w:color w:val="000000"/>
          <w:sz w:val="28"/>
        </w:rPr>
        <w:t>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bookmarkEnd w:id="104"/>
    <w:bookmarkStart w:name="z117" w:id="105"/>
    <w:p>
      <w:pPr>
        <w:spacing w:after="0"/>
        <w:ind w:left="0"/>
        <w:jc w:val="both"/>
      </w:pPr>
      <w:r>
        <w:rPr>
          <w:rFonts w:ascii="Times New Roman"/>
          <w:b w:val="false"/>
          <w:i w:val="false"/>
          <w:color w:val="000000"/>
          <w:sz w:val="28"/>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105"/>
    <w:bookmarkStart w:name="z118" w:id="106"/>
    <w:p>
      <w:pPr>
        <w:spacing w:after="0"/>
        <w:ind w:left="0"/>
        <w:jc w:val="both"/>
      </w:pPr>
      <w:r>
        <w:rPr>
          <w:rFonts w:ascii="Times New Roman"/>
          <w:b w:val="false"/>
          <w:i w:val="false"/>
          <w:color w:val="000000"/>
          <w:sz w:val="28"/>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bookmarkEnd w:id="106"/>
    <w:bookmarkStart w:name="z119" w:id="107"/>
    <w:p>
      <w:pPr>
        <w:spacing w:after="0"/>
        <w:ind w:left="0"/>
        <w:jc w:val="both"/>
      </w:pPr>
      <w:r>
        <w:rPr>
          <w:rFonts w:ascii="Times New Roman"/>
          <w:b w:val="false"/>
          <w:i w:val="false"/>
          <w:color w:val="000000"/>
          <w:sz w:val="28"/>
        </w:rPr>
        <w:t>
      53-4) классное руководство – функция, возложенная на педагогического работника по координации деятельности обучающихся класса в рамках учебно-воспитательного процесса;</w:t>
      </w:r>
    </w:p>
    <w:bookmarkEnd w:id="107"/>
    <w:bookmarkStart w:name="z120" w:id="108"/>
    <w:p>
      <w:pPr>
        <w:spacing w:after="0"/>
        <w:ind w:left="0"/>
        <w:jc w:val="both"/>
      </w:pPr>
      <w:r>
        <w:rPr>
          <w:rFonts w:ascii="Times New Roman"/>
          <w:b w:val="false"/>
          <w:i w:val="false"/>
          <w:color w:val="000000"/>
          <w:sz w:val="28"/>
        </w:rPr>
        <w:t>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bookmarkEnd w:id="108"/>
    <w:bookmarkStart w:name="z121" w:id="109"/>
    <w:p>
      <w:pPr>
        <w:spacing w:after="0"/>
        <w:ind w:left="0"/>
        <w:jc w:val="both"/>
      </w:pPr>
      <w:r>
        <w:rPr>
          <w:rFonts w:ascii="Times New Roman"/>
          <w:b w:val="false"/>
          <w:i w:val="false"/>
          <w:color w:val="000000"/>
          <w:sz w:val="28"/>
        </w:rPr>
        <w:t>
      дополнить подпунктами 53-6), 53-7) и 53-8) следующего содержания:</w:t>
      </w:r>
    </w:p>
    <w:bookmarkEnd w:id="109"/>
    <w:bookmarkStart w:name="z122" w:id="110"/>
    <w:p>
      <w:pPr>
        <w:spacing w:after="0"/>
        <w:ind w:left="0"/>
        <w:jc w:val="both"/>
      </w:pPr>
      <w:r>
        <w:rPr>
          <w:rFonts w:ascii="Times New Roman"/>
          <w:b w:val="false"/>
          <w:i w:val="false"/>
          <w:color w:val="000000"/>
          <w:sz w:val="28"/>
        </w:rPr>
        <w:t>
      "53-6)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10"/>
    <w:bookmarkStart w:name="z123" w:id="111"/>
    <w:p>
      <w:pPr>
        <w:spacing w:after="0"/>
        <w:ind w:left="0"/>
        <w:jc w:val="both"/>
      </w:pPr>
      <w:r>
        <w:rPr>
          <w:rFonts w:ascii="Times New Roman"/>
          <w:b w:val="false"/>
          <w:i w:val="false"/>
          <w:color w:val="000000"/>
          <w:sz w:val="28"/>
        </w:rPr>
        <w:t>
      53-7) слушатель – лицо, обучающееся в организации образования по образовательным программам дополнительного образования и подготовительного отделения;</w:t>
      </w:r>
    </w:p>
    <w:bookmarkEnd w:id="111"/>
    <w:bookmarkStart w:name="z124" w:id="112"/>
    <w:p>
      <w:pPr>
        <w:spacing w:after="0"/>
        <w:ind w:left="0"/>
        <w:jc w:val="both"/>
      </w:pPr>
      <w:r>
        <w:rPr>
          <w:rFonts w:ascii="Times New Roman"/>
          <w:b w:val="false"/>
          <w:i w:val="false"/>
          <w:color w:val="000000"/>
          <w:sz w:val="28"/>
        </w:rPr>
        <w:t>
      53-8)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54)</w:t>
      </w:r>
      <w:r>
        <w:rPr>
          <w:rFonts w:ascii="Times New Roman"/>
          <w:b w:val="false"/>
          <w:i w:val="false"/>
          <w:color w:val="000000"/>
          <w:sz w:val="28"/>
        </w:rPr>
        <w:t xml:space="preserve">, </w:t>
      </w:r>
      <w:r>
        <w:rPr>
          <w:rFonts w:ascii="Times New Roman"/>
          <w:b w:val="false"/>
          <w:i w:val="false"/>
          <w:color w:val="000000"/>
          <w:sz w:val="28"/>
        </w:rPr>
        <w:t>56-1)</w:t>
      </w:r>
      <w:r>
        <w:rPr>
          <w:rFonts w:ascii="Times New Roman"/>
          <w:b w:val="false"/>
          <w:i w:val="false"/>
          <w:color w:val="000000"/>
          <w:sz w:val="28"/>
        </w:rPr>
        <w:t xml:space="preserve"> и </w:t>
      </w:r>
      <w:r>
        <w:rPr>
          <w:rFonts w:ascii="Times New Roman"/>
          <w:b w:val="false"/>
          <w:i w:val="false"/>
          <w:color w:val="000000"/>
          <w:sz w:val="28"/>
        </w:rPr>
        <w:t>56-2)</w:t>
      </w:r>
      <w:r>
        <w:rPr>
          <w:rFonts w:ascii="Times New Roman"/>
          <w:b w:val="false"/>
          <w:i w:val="false"/>
          <w:color w:val="000000"/>
          <w:sz w:val="28"/>
        </w:rPr>
        <w:t xml:space="preserve"> изложить в следующей редакции:</w:t>
      </w:r>
    </w:p>
    <w:bookmarkStart w:name="z126" w:id="113"/>
    <w:p>
      <w:pPr>
        <w:spacing w:after="0"/>
        <w:ind w:left="0"/>
        <w:jc w:val="both"/>
      </w:pPr>
      <w:r>
        <w:rPr>
          <w:rFonts w:ascii="Times New Roman"/>
          <w:b w:val="false"/>
          <w:i w:val="false"/>
          <w:color w:val="000000"/>
          <w:sz w:val="28"/>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bookmarkEnd w:id="113"/>
    <w:bookmarkStart w:name="z127" w:id="114"/>
    <w:p>
      <w:pPr>
        <w:spacing w:after="0"/>
        <w:ind w:left="0"/>
        <w:jc w:val="both"/>
      </w:pPr>
      <w:r>
        <w:rPr>
          <w:rFonts w:ascii="Times New Roman"/>
          <w:b w:val="false"/>
          <w:i w:val="false"/>
          <w:color w:val="000000"/>
          <w:sz w:val="28"/>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bookmarkEnd w:id="114"/>
    <w:bookmarkStart w:name="z128" w:id="115"/>
    <w:p>
      <w:pPr>
        <w:spacing w:after="0"/>
        <w:ind w:left="0"/>
        <w:jc w:val="both"/>
      </w:pPr>
      <w:r>
        <w:rPr>
          <w:rFonts w:ascii="Times New Roman"/>
          <w:b w:val="false"/>
          <w:i w:val="false"/>
          <w:color w:val="000000"/>
          <w:sz w:val="28"/>
        </w:rPr>
        <w:t>
      56-2) национальный исследовательский университет – исследовательский университет, имеющий особый статус;";</w:t>
      </w:r>
    </w:p>
    <w:bookmarkEnd w:id="115"/>
    <w:bookmarkStart w:name="z129" w:id="1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w:t>
      </w:r>
      <w:r>
        <w:rPr>
          <w:rFonts w:ascii="Times New Roman"/>
          <w:b w:val="false"/>
          <w:i w:val="false"/>
          <w:color w:val="000000"/>
          <w:sz w:val="28"/>
        </w:rPr>
        <w:t xml:space="preserve"> дополнить пунктом 3 следующего содержания:</w:t>
      </w:r>
    </w:p>
    <w:bookmarkEnd w:id="116"/>
    <w:bookmarkStart w:name="z130" w:id="117"/>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bookmarkEnd w:id="117"/>
    <w:bookmarkStart w:name="z131" w:id="118"/>
    <w:p>
      <w:pPr>
        <w:spacing w:after="0"/>
        <w:ind w:left="0"/>
        <w:jc w:val="both"/>
      </w:pPr>
      <w:r>
        <w:rPr>
          <w:rFonts w:ascii="Times New Roman"/>
          <w:b w:val="false"/>
          <w:i w:val="false"/>
          <w:color w:val="000000"/>
          <w:sz w:val="28"/>
        </w:rPr>
        <w:t>
      1) услуг аккредитационного органа;</w:t>
      </w:r>
    </w:p>
    <w:bookmarkEnd w:id="118"/>
    <w:bookmarkStart w:name="z132" w:id="119"/>
    <w:p>
      <w:pPr>
        <w:spacing w:after="0"/>
        <w:ind w:left="0"/>
        <w:jc w:val="both"/>
      </w:pPr>
      <w:r>
        <w:rPr>
          <w:rFonts w:ascii="Times New Roman"/>
          <w:b w:val="false"/>
          <w:i w:val="false"/>
          <w:color w:val="000000"/>
          <w:sz w:val="28"/>
        </w:rPr>
        <w:t>
      2)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19"/>
    <w:bookmarkStart w:name="z133" w:id="120"/>
    <w:p>
      <w:pPr>
        <w:spacing w:after="0"/>
        <w:ind w:left="0"/>
        <w:jc w:val="both"/>
      </w:pPr>
      <w:r>
        <w:rPr>
          <w:rFonts w:ascii="Times New Roman"/>
          <w:b w:val="false"/>
          <w:i w:val="false"/>
          <w:color w:val="000000"/>
          <w:sz w:val="28"/>
        </w:rPr>
        <w:t>
      4) в статье 4:</w:t>
      </w:r>
    </w:p>
    <w:bookmarkEnd w:id="120"/>
    <w:bookmarkStart w:name="z134" w:id="1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"специалистов с высшим и послевузовским образованием" заменить словами "кадров с высшим или послевузовским образованием на три года";</w:t>
      </w:r>
    </w:p>
    <w:bookmarkEnd w:id="121"/>
    <w:bookmarkStart w:name="z135" w:id="1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"высшего образования" заменить словами "высшего или послевузовского образования с присуждением степени "бакалавр" или "магистр";</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137" w:id="123"/>
    <w:p>
      <w:pPr>
        <w:spacing w:after="0"/>
        <w:ind w:left="0"/>
        <w:jc w:val="both"/>
      </w:pPr>
      <w:r>
        <w:rPr>
          <w:rFonts w:ascii="Times New Roman"/>
          <w:b w:val="false"/>
          <w:i w:val="false"/>
          <w:color w:val="000000"/>
          <w:sz w:val="28"/>
        </w:rPr>
        <w:t>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19)</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исключить;</w:t>
      </w:r>
    </w:p>
    <w:bookmarkStart w:name="z139" w:id="12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5</w:t>
      </w:r>
      <w:r>
        <w:rPr>
          <w:rFonts w:ascii="Times New Roman"/>
          <w:b w:val="false"/>
          <w:i w:val="false"/>
          <w:color w:val="000000"/>
          <w:sz w:val="28"/>
        </w:rPr>
        <w:t>:</w:t>
      </w:r>
    </w:p>
    <w:bookmarkEnd w:id="124"/>
    <w:bookmarkStart w:name="z140" w:id="125"/>
    <w:p>
      <w:pPr>
        <w:spacing w:after="0"/>
        <w:ind w:left="0"/>
        <w:jc w:val="both"/>
      </w:pPr>
      <w:r>
        <w:rPr>
          <w:rFonts w:ascii="Times New Roman"/>
          <w:b w:val="false"/>
          <w:i w:val="false"/>
          <w:color w:val="000000"/>
          <w:sz w:val="28"/>
        </w:rPr>
        <w:t>
      в части первой:</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142" w:id="126"/>
    <w:p>
      <w:pPr>
        <w:spacing w:after="0"/>
        <w:ind w:left="0"/>
        <w:jc w:val="both"/>
      </w:pPr>
      <w:r>
        <w:rPr>
          <w:rFonts w:ascii="Times New Roman"/>
          <w:b w:val="false"/>
          <w:i w:val="false"/>
          <w:color w:val="000000"/>
          <w:sz w:val="28"/>
        </w:rPr>
        <w:t xml:space="preserve">
      "2-1) утверждает распределение государственного образовательного заказа на подготовку кадров с высшим и послевузовским образованием;"; </w:t>
      </w:r>
    </w:p>
    <w:bookmarkEnd w:id="126"/>
    <w:bookmarkStart w:name="z143" w:id="127"/>
    <w:p>
      <w:pPr>
        <w:spacing w:after="0"/>
        <w:ind w:left="0"/>
        <w:jc w:val="both"/>
      </w:pPr>
      <w:r>
        <w:rPr>
          <w:rFonts w:ascii="Times New Roman"/>
          <w:b w:val="false"/>
          <w:i w:val="false"/>
          <w:color w:val="000000"/>
          <w:sz w:val="28"/>
        </w:rPr>
        <w:t>
      дополнить подпунктами 2-2), 2-3), 2-4), 2-5), 2-6), 4-1), 5-1) и 5-2) следующего содержания:</w:t>
      </w:r>
    </w:p>
    <w:bookmarkEnd w:id="127"/>
    <w:bookmarkStart w:name="z144" w:id="128"/>
    <w:p>
      <w:pPr>
        <w:spacing w:after="0"/>
        <w:ind w:left="0"/>
        <w:jc w:val="both"/>
      </w:pPr>
      <w:r>
        <w:rPr>
          <w:rFonts w:ascii="Times New Roman"/>
          <w:b w:val="false"/>
          <w:i w:val="false"/>
          <w:color w:val="000000"/>
          <w:sz w:val="28"/>
        </w:rPr>
        <w:t>
      "2-2) разрабатывает и утверждает правила формирования и распределения государственного образовательного заказа на подготовку кадров с высшим и послевузовским образованием;</w:t>
      </w:r>
    </w:p>
    <w:bookmarkEnd w:id="128"/>
    <w:bookmarkStart w:name="z145" w:id="129"/>
    <w:p>
      <w:pPr>
        <w:spacing w:after="0"/>
        <w:ind w:left="0"/>
        <w:jc w:val="both"/>
      </w:pPr>
      <w:r>
        <w:rPr>
          <w:rFonts w:ascii="Times New Roman"/>
          <w:b w:val="false"/>
          <w:i w:val="false"/>
          <w:color w:val="000000"/>
          <w:sz w:val="28"/>
        </w:rPr>
        <w:t>
      2-3) утверждает и размещает государственный заказ на обеспечение студентов, магистрантов и докторантов местами в общежитиях;</w:t>
      </w:r>
    </w:p>
    <w:bookmarkEnd w:id="129"/>
    <w:bookmarkStart w:name="z146" w:id="130"/>
    <w:p>
      <w:pPr>
        <w:spacing w:after="0"/>
        <w:ind w:left="0"/>
        <w:jc w:val="both"/>
      </w:pPr>
      <w:r>
        <w:rPr>
          <w:rFonts w:ascii="Times New Roman"/>
          <w:b w:val="false"/>
          <w:i w:val="false"/>
          <w:color w:val="000000"/>
          <w:sz w:val="28"/>
        </w:rPr>
        <w:t>
      2-4) разрабатывает и утверждает методику определения размера государственного заказа на обеспечение студентов, магистрантов и докторантов местами в общежитиях;</w:t>
      </w:r>
    </w:p>
    <w:bookmarkEnd w:id="130"/>
    <w:bookmarkStart w:name="z147" w:id="131"/>
    <w:p>
      <w:pPr>
        <w:spacing w:after="0"/>
        <w:ind w:left="0"/>
        <w:jc w:val="both"/>
      </w:pPr>
      <w:r>
        <w:rPr>
          <w:rFonts w:ascii="Times New Roman"/>
          <w:b w:val="false"/>
          <w:i w:val="false"/>
          <w:color w:val="000000"/>
          <w:sz w:val="28"/>
        </w:rPr>
        <w:t>
      2-5) разрабатывает и утверждает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31"/>
    <w:bookmarkStart w:name="z148" w:id="132"/>
    <w:p>
      <w:pPr>
        <w:spacing w:after="0"/>
        <w:ind w:left="0"/>
        <w:jc w:val="both"/>
      </w:pPr>
      <w:r>
        <w:rPr>
          <w:rFonts w:ascii="Times New Roman"/>
          <w:b w:val="false"/>
          <w:i w:val="false"/>
          <w:color w:val="000000"/>
          <w:sz w:val="28"/>
        </w:rPr>
        <w:t>
      2-6) разрабатывает и утверждает правила формирования перечня недобросовестных поставщиков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32"/>
    <w:bookmarkStart w:name="z149" w:id="133"/>
    <w:p>
      <w:pPr>
        <w:spacing w:after="0"/>
        <w:ind w:left="0"/>
        <w:jc w:val="both"/>
      </w:pPr>
      <w:r>
        <w:rPr>
          <w:rFonts w:ascii="Times New Roman"/>
          <w:b w:val="false"/>
          <w:i w:val="false"/>
          <w:color w:val="000000"/>
          <w:sz w:val="28"/>
        </w:rPr>
        <w:t>
      "4-1) разрабатывает и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133"/>
    <w:bookmarkStart w:name="z150" w:id="134"/>
    <w:p>
      <w:pPr>
        <w:spacing w:after="0"/>
        <w:ind w:left="0"/>
        <w:jc w:val="both"/>
      </w:pPr>
      <w:r>
        <w:rPr>
          <w:rFonts w:ascii="Times New Roman"/>
          <w:b w:val="false"/>
          <w:i w:val="false"/>
          <w:color w:val="000000"/>
          <w:sz w:val="28"/>
        </w:rPr>
        <w:t>
      "5-1) разрабатывает и утверждает государственные общеобязательные стандарты образования всех уровней образования;</w:t>
      </w:r>
    </w:p>
    <w:bookmarkEnd w:id="134"/>
    <w:bookmarkStart w:name="z151" w:id="135"/>
    <w:p>
      <w:pPr>
        <w:spacing w:after="0"/>
        <w:ind w:left="0"/>
        <w:jc w:val="both"/>
      </w:pPr>
      <w:r>
        <w:rPr>
          <w:rFonts w:ascii="Times New Roman"/>
          <w:b w:val="false"/>
          <w:i w:val="false"/>
          <w:color w:val="000000"/>
          <w:sz w:val="28"/>
        </w:rPr>
        <w:t>
      5-2) разрабатывает и утверждает типовые учебные программы цикла общеобразовательных дисциплин для организаций высшего и (или) послевузовского образования;";</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153" w:id="136"/>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 уровней образования, за исключением уровней высшего и послевузовского образования, а также типовых учебных программ и типовых учебных планов медицинских и фармацевтических учебных заведений;";</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 </w:t>
      </w:r>
    </w:p>
    <w:bookmarkStart w:name="z156" w:id="137"/>
    <w:p>
      <w:pPr>
        <w:spacing w:after="0"/>
        <w:ind w:left="0"/>
        <w:jc w:val="both"/>
      </w:pPr>
      <w:r>
        <w:rPr>
          <w:rFonts w:ascii="Times New Roman"/>
          <w:b w:val="false"/>
          <w:i w:val="false"/>
          <w:color w:val="000000"/>
          <w:sz w:val="28"/>
        </w:rPr>
        <w:t>
      "8) выдает юридическим лицам лицензию и (или) приложение к лицензии на занятие образовательной деятельностью на предоставление:</w:t>
      </w:r>
    </w:p>
    <w:bookmarkEnd w:id="137"/>
    <w:bookmarkStart w:name="z157" w:id="138"/>
    <w:p>
      <w:pPr>
        <w:spacing w:after="0"/>
        <w:ind w:left="0"/>
        <w:jc w:val="both"/>
      </w:pPr>
      <w:r>
        <w:rPr>
          <w:rFonts w:ascii="Times New Roman"/>
          <w:b w:val="false"/>
          <w:i w:val="false"/>
          <w:color w:val="000000"/>
          <w:sz w:val="28"/>
        </w:rPr>
        <w:t>
      начального образования;</w:t>
      </w:r>
    </w:p>
    <w:bookmarkEnd w:id="138"/>
    <w:bookmarkStart w:name="z158" w:id="139"/>
    <w:p>
      <w:pPr>
        <w:spacing w:after="0"/>
        <w:ind w:left="0"/>
        <w:jc w:val="both"/>
      </w:pPr>
      <w:r>
        <w:rPr>
          <w:rFonts w:ascii="Times New Roman"/>
          <w:b w:val="false"/>
          <w:i w:val="false"/>
          <w:color w:val="000000"/>
          <w:sz w:val="28"/>
        </w:rPr>
        <w:t xml:space="preserve">
      основного среднего образования; </w:t>
      </w:r>
    </w:p>
    <w:bookmarkEnd w:id="139"/>
    <w:bookmarkStart w:name="z159" w:id="140"/>
    <w:p>
      <w:pPr>
        <w:spacing w:after="0"/>
        <w:ind w:left="0"/>
        <w:jc w:val="both"/>
      </w:pPr>
      <w:r>
        <w:rPr>
          <w:rFonts w:ascii="Times New Roman"/>
          <w:b w:val="false"/>
          <w:i w:val="false"/>
          <w:color w:val="000000"/>
          <w:sz w:val="28"/>
        </w:rPr>
        <w:t>
      общего среднего образования;</w:t>
      </w:r>
    </w:p>
    <w:bookmarkEnd w:id="140"/>
    <w:bookmarkStart w:name="z160" w:id="141"/>
    <w:p>
      <w:pPr>
        <w:spacing w:after="0"/>
        <w:ind w:left="0"/>
        <w:jc w:val="both"/>
      </w:pPr>
      <w:r>
        <w:rPr>
          <w:rFonts w:ascii="Times New Roman"/>
          <w:b w:val="false"/>
          <w:i w:val="false"/>
          <w:color w:val="000000"/>
          <w:sz w:val="28"/>
        </w:rPr>
        <w:t>
      технического и профессионального образования по квалификациям, для военных, специальных учебных заведений по группам специальностей;</w:t>
      </w:r>
    </w:p>
    <w:bookmarkEnd w:id="141"/>
    <w:bookmarkStart w:name="z161" w:id="142"/>
    <w:p>
      <w:pPr>
        <w:spacing w:after="0"/>
        <w:ind w:left="0"/>
        <w:jc w:val="both"/>
      </w:pPr>
      <w:r>
        <w:rPr>
          <w:rFonts w:ascii="Times New Roman"/>
          <w:b w:val="false"/>
          <w:i w:val="false"/>
          <w:color w:val="000000"/>
          <w:sz w:val="28"/>
        </w:rPr>
        <w:t>
      послесреднего образования по квалификациям, для военных, специальных учебных заведений по группам специальностей;</w:t>
      </w:r>
    </w:p>
    <w:bookmarkEnd w:id="142"/>
    <w:bookmarkStart w:name="z162" w:id="143"/>
    <w:p>
      <w:pPr>
        <w:spacing w:after="0"/>
        <w:ind w:left="0"/>
        <w:jc w:val="both"/>
      </w:pPr>
      <w:r>
        <w:rPr>
          <w:rFonts w:ascii="Times New Roman"/>
          <w:b w:val="false"/>
          <w:i w:val="false"/>
          <w:color w:val="000000"/>
          <w:sz w:val="28"/>
        </w:rPr>
        <w:t>
      высшего образования по направлениям подготовки кадров;</w:t>
      </w:r>
    </w:p>
    <w:bookmarkEnd w:id="143"/>
    <w:bookmarkStart w:name="z163" w:id="144"/>
    <w:p>
      <w:pPr>
        <w:spacing w:after="0"/>
        <w:ind w:left="0"/>
        <w:jc w:val="both"/>
      </w:pPr>
      <w:r>
        <w:rPr>
          <w:rFonts w:ascii="Times New Roman"/>
          <w:b w:val="false"/>
          <w:i w:val="false"/>
          <w:color w:val="000000"/>
          <w:sz w:val="28"/>
        </w:rPr>
        <w:t>
      послевузовского образования по направлениям подготовки кадров;</w:t>
      </w:r>
    </w:p>
    <w:bookmarkEnd w:id="144"/>
    <w:bookmarkStart w:name="z164" w:id="145"/>
    <w:p>
      <w:pPr>
        <w:spacing w:after="0"/>
        <w:ind w:left="0"/>
        <w:jc w:val="both"/>
      </w:pPr>
      <w:r>
        <w:rPr>
          <w:rFonts w:ascii="Times New Roman"/>
          <w:b w:val="false"/>
          <w:i w:val="false"/>
          <w:color w:val="000000"/>
          <w:sz w:val="28"/>
        </w:rPr>
        <w:t>
      духовного образования;";</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9-1)</w:t>
      </w:r>
      <w:r>
        <w:rPr>
          <w:rFonts w:ascii="Times New Roman"/>
          <w:b w:val="false"/>
          <w:i w:val="false"/>
          <w:color w:val="000000"/>
          <w:sz w:val="28"/>
        </w:rPr>
        <w:t xml:space="preserve"> исключить;</w:t>
      </w:r>
    </w:p>
    <w:bookmarkStart w:name="z166"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 xml:space="preserve"> слово "реестр" заменить словом "реестры";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168" w:id="147"/>
    <w:p>
      <w:pPr>
        <w:spacing w:after="0"/>
        <w:ind w:left="0"/>
        <w:jc w:val="both"/>
      </w:pPr>
      <w:r>
        <w:rPr>
          <w:rFonts w:ascii="Times New Roman"/>
          <w:b w:val="false"/>
          <w:i w:val="false"/>
          <w:color w:val="000000"/>
          <w:sz w:val="28"/>
        </w:rPr>
        <w:t>
      "11) разрабатывает и утверждает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высшего и послевузовского образования;";</w:t>
      </w:r>
    </w:p>
    <w:bookmarkEnd w:id="147"/>
    <w:bookmarkStart w:name="z169" w:id="148"/>
    <w:p>
      <w:pPr>
        <w:spacing w:after="0"/>
        <w:ind w:left="0"/>
        <w:jc w:val="both"/>
      </w:pPr>
      <w:r>
        <w:rPr>
          <w:rFonts w:ascii="Times New Roman"/>
          <w:b w:val="false"/>
          <w:i w:val="false"/>
          <w:color w:val="000000"/>
          <w:sz w:val="28"/>
        </w:rPr>
        <w:t>
      дополнить подпунктом 11-1) следующего содержания:</w:t>
      </w:r>
    </w:p>
    <w:bookmarkEnd w:id="148"/>
    <w:bookmarkStart w:name="z170" w:id="149"/>
    <w:p>
      <w:pPr>
        <w:spacing w:after="0"/>
        <w:ind w:left="0"/>
        <w:jc w:val="both"/>
      </w:pPr>
      <w:r>
        <w:rPr>
          <w:rFonts w:ascii="Times New Roman"/>
          <w:b w:val="false"/>
          <w:i w:val="false"/>
          <w:color w:val="000000"/>
          <w:sz w:val="28"/>
        </w:rPr>
        <w:t>
      "11-1) разрабатывает и утверждает типовые правила деятельности организаций образования соответствующих типов;";</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72" w:id="150"/>
    <w:p>
      <w:pPr>
        <w:spacing w:after="0"/>
        <w:ind w:left="0"/>
        <w:jc w:val="both"/>
      </w:pPr>
      <w:r>
        <w:rPr>
          <w:rFonts w:ascii="Times New Roman"/>
          <w:b w:val="false"/>
          <w:i w:val="false"/>
          <w:color w:val="000000"/>
          <w:sz w:val="28"/>
        </w:rPr>
        <w:t xml:space="preserve">
      "13) формирует во взаимодействии с заинтересованными центральными исполнительными органами, работодателями и другими социальными партнерами перечни профессий и специальностей и утверждает классификатор специальностей и квалификаций технического и профессионального, послесреднего образования;"; </w:t>
      </w:r>
    </w:p>
    <w:bookmarkEnd w:id="150"/>
    <w:bookmarkStart w:name="z173" w:id="151"/>
    <w:p>
      <w:pPr>
        <w:spacing w:after="0"/>
        <w:ind w:left="0"/>
        <w:jc w:val="both"/>
      </w:pPr>
      <w:r>
        <w:rPr>
          <w:rFonts w:ascii="Times New Roman"/>
          <w:b w:val="false"/>
          <w:i w:val="false"/>
          <w:color w:val="000000"/>
          <w:sz w:val="28"/>
        </w:rPr>
        <w:t>
      дополнить подпунктами 13-1) и 14-3) следующего содержания:</w:t>
      </w:r>
    </w:p>
    <w:bookmarkEnd w:id="151"/>
    <w:bookmarkStart w:name="z174" w:id="152"/>
    <w:p>
      <w:pPr>
        <w:spacing w:after="0"/>
        <w:ind w:left="0"/>
        <w:jc w:val="both"/>
      </w:pPr>
      <w:r>
        <w:rPr>
          <w:rFonts w:ascii="Times New Roman"/>
          <w:b w:val="false"/>
          <w:i w:val="false"/>
          <w:color w:val="000000"/>
          <w:sz w:val="28"/>
        </w:rPr>
        <w:t>
      "13-1)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152"/>
    <w:bookmarkStart w:name="z175" w:id="153"/>
    <w:p>
      <w:pPr>
        <w:spacing w:after="0"/>
        <w:ind w:left="0"/>
        <w:jc w:val="both"/>
      </w:pPr>
      <w:r>
        <w:rPr>
          <w:rFonts w:ascii="Times New Roman"/>
          <w:b w:val="false"/>
          <w:i w:val="false"/>
          <w:color w:val="000000"/>
          <w:sz w:val="28"/>
        </w:rPr>
        <w:t>
      "14-3) утверждает перечень направлений подготовки кадров с высшим образованием, обучение по которым в форме экстерната не допускается;";</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177" w:id="154"/>
    <w:p>
      <w:pPr>
        <w:spacing w:after="0"/>
        <w:ind w:left="0"/>
        <w:jc w:val="both"/>
      </w:pPr>
      <w:r>
        <w:rPr>
          <w:rFonts w:ascii="Times New Roman"/>
          <w:b w:val="false"/>
          <w:i w:val="false"/>
          <w:color w:val="000000"/>
          <w:sz w:val="28"/>
        </w:rPr>
        <w:t>
      "15)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не допускается;";</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15-2)</w:t>
      </w:r>
      <w:r>
        <w:rPr>
          <w:rFonts w:ascii="Times New Roman"/>
          <w:b w:val="false"/>
          <w:i w:val="false"/>
          <w:color w:val="000000"/>
          <w:sz w:val="28"/>
        </w:rPr>
        <w:t xml:space="preserve"> дополнить словами ", утверждает классификатор специальностей и квалификаций технического и профессионального, послесреднего образования";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180" w:id="155"/>
    <w:p>
      <w:pPr>
        <w:spacing w:after="0"/>
        <w:ind w:left="0"/>
        <w:jc w:val="both"/>
      </w:pPr>
      <w:r>
        <w:rPr>
          <w:rFonts w:ascii="Times New Roman"/>
          <w:b w:val="false"/>
          <w:i w:val="false"/>
          <w:color w:val="000000"/>
          <w:sz w:val="28"/>
        </w:rPr>
        <w:t>
      "16) разрабатывает и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155"/>
    <w:bookmarkStart w:name="z181" w:id="156"/>
    <w:p>
      <w:pPr>
        <w:spacing w:after="0"/>
        <w:ind w:left="0"/>
        <w:jc w:val="both"/>
      </w:pPr>
      <w:r>
        <w:rPr>
          <w:rFonts w:ascii="Times New Roman"/>
          <w:b w:val="false"/>
          <w:i w:val="false"/>
          <w:color w:val="000000"/>
          <w:sz w:val="28"/>
        </w:rPr>
        <w:t>
      17) разрабатывает и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156"/>
    <w:bookmarkStart w:name="z182" w:id="157"/>
    <w:p>
      <w:pPr>
        <w:spacing w:after="0"/>
        <w:ind w:left="0"/>
        <w:jc w:val="both"/>
      </w:pPr>
      <w:r>
        <w:rPr>
          <w:rFonts w:ascii="Times New Roman"/>
          <w:b w:val="false"/>
          <w:i w:val="false"/>
          <w:color w:val="000000"/>
          <w:sz w:val="28"/>
        </w:rPr>
        <w:t>
      "19) разрабатывает и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157"/>
    <w:bookmarkStart w:name="z183" w:id="158"/>
    <w:p>
      <w:pPr>
        <w:spacing w:after="0"/>
        <w:ind w:left="0"/>
        <w:jc w:val="both"/>
      </w:pPr>
      <w:r>
        <w:rPr>
          <w:rFonts w:ascii="Times New Roman"/>
          <w:b w:val="false"/>
          <w:i w:val="false"/>
          <w:color w:val="000000"/>
          <w:sz w:val="28"/>
        </w:rPr>
        <w:t>
      "24) разрабатывает и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158"/>
    <w:bookmarkStart w:name="z184" w:id="1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25-2)</w:t>
      </w:r>
      <w:r>
        <w:rPr>
          <w:rFonts w:ascii="Times New Roman"/>
          <w:b w:val="false"/>
          <w:i w:val="false"/>
          <w:color w:val="000000"/>
          <w:sz w:val="28"/>
        </w:rPr>
        <w:t xml:space="preserve"> слова "при высших учебных заведениях учебно-методические объединения по родственным группам специальностей" заменить словами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34)</w:t>
      </w:r>
      <w:r>
        <w:rPr>
          <w:rFonts w:ascii="Times New Roman"/>
          <w:b w:val="false"/>
          <w:i w:val="false"/>
          <w:color w:val="000000"/>
          <w:sz w:val="28"/>
        </w:rPr>
        <w:t xml:space="preserve"> изложить в следующей редакции: </w:t>
      </w:r>
    </w:p>
    <w:bookmarkStart w:name="z186" w:id="160"/>
    <w:p>
      <w:pPr>
        <w:spacing w:after="0"/>
        <w:ind w:left="0"/>
        <w:jc w:val="both"/>
      </w:pPr>
      <w:r>
        <w:rPr>
          <w:rFonts w:ascii="Times New Roman"/>
          <w:b w:val="false"/>
          <w:i w:val="false"/>
          <w:color w:val="000000"/>
          <w:sz w:val="28"/>
        </w:rPr>
        <w:t>
      "34) разрабатывает и утверждает типовые квалификационные характеристики должностей педагогических работников и приравненных к ним лиц, за исключением педагогических работников и приравненных к ним лиц организаций высшего и (или) послевузовского образования;";</w:t>
      </w:r>
    </w:p>
    <w:bookmarkEnd w:id="160"/>
    <w:bookmarkStart w:name="z187"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35)</w:t>
      </w:r>
      <w:r>
        <w:rPr>
          <w:rFonts w:ascii="Times New Roman"/>
          <w:b w:val="false"/>
          <w:i w:val="false"/>
          <w:color w:val="000000"/>
          <w:sz w:val="28"/>
        </w:rPr>
        <w:t xml:space="preserve"> слово "учреждений" заменить словом "организаций";</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36)</w:t>
      </w:r>
      <w:r>
        <w:rPr>
          <w:rFonts w:ascii="Times New Roman"/>
          <w:b w:val="false"/>
          <w:i w:val="false"/>
          <w:color w:val="000000"/>
          <w:sz w:val="28"/>
        </w:rPr>
        <w:t xml:space="preserve"> исключить;</w:t>
      </w:r>
    </w:p>
    <w:bookmarkStart w:name="z189" w:id="162"/>
    <w:p>
      <w:pPr>
        <w:spacing w:after="0"/>
        <w:ind w:left="0"/>
        <w:jc w:val="both"/>
      </w:pPr>
      <w:r>
        <w:rPr>
          <w:rFonts w:ascii="Times New Roman"/>
          <w:b w:val="false"/>
          <w:i w:val="false"/>
          <w:color w:val="000000"/>
          <w:sz w:val="28"/>
        </w:rPr>
        <w:t xml:space="preserve">
      дополнить подпунктами 38-3) и 38-4) следующего содержания: </w:t>
      </w:r>
    </w:p>
    <w:bookmarkEnd w:id="162"/>
    <w:bookmarkStart w:name="z190" w:id="163"/>
    <w:p>
      <w:pPr>
        <w:spacing w:after="0"/>
        <w:ind w:left="0"/>
        <w:jc w:val="both"/>
      </w:pPr>
      <w:r>
        <w:rPr>
          <w:rFonts w:ascii="Times New Roman"/>
          <w:b w:val="false"/>
          <w:i w:val="false"/>
          <w:color w:val="000000"/>
          <w:sz w:val="28"/>
        </w:rPr>
        <w:t>
      "38-3) разрабатывает и утверждает правила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bookmarkEnd w:id="163"/>
    <w:bookmarkStart w:name="z191" w:id="164"/>
    <w:p>
      <w:pPr>
        <w:spacing w:after="0"/>
        <w:ind w:left="0"/>
        <w:jc w:val="both"/>
      </w:pPr>
      <w:r>
        <w:rPr>
          <w:rFonts w:ascii="Times New Roman"/>
          <w:b w:val="false"/>
          <w:i w:val="false"/>
          <w:color w:val="000000"/>
          <w:sz w:val="28"/>
        </w:rPr>
        <w:t>
      38-4) разрабатывает и утверждает правила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bookmarkEnd w:id="164"/>
    <w:bookmarkStart w:name="z192" w:id="1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43)</w:t>
      </w:r>
      <w:r>
        <w:rPr>
          <w:rFonts w:ascii="Times New Roman"/>
          <w:b w:val="false"/>
          <w:i w:val="false"/>
          <w:color w:val="000000"/>
          <w:sz w:val="28"/>
        </w:rPr>
        <w:t xml:space="preserve"> слово "специалистов" заменить словом "кадров";</w:t>
      </w:r>
    </w:p>
    <w:bookmarkEnd w:id="165"/>
    <w:bookmarkStart w:name="z193" w:id="166"/>
    <w:p>
      <w:pPr>
        <w:spacing w:after="0"/>
        <w:ind w:left="0"/>
        <w:jc w:val="both"/>
      </w:pPr>
      <w:r>
        <w:rPr>
          <w:rFonts w:ascii="Times New Roman"/>
          <w:b w:val="false"/>
          <w:i w:val="false"/>
          <w:color w:val="000000"/>
          <w:sz w:val="28"/>
        </w:rPr>
        <w:t xml:space="preserve">
      дополнить подпунктом 43-2) следующего содержания: </w:t>
      </w:r>
    </w:p>
    <w:bookmarkEnd w:id="166"/>
    <w:bookmarkStart w:name="z194" w:id="167"/>
    <w:p>
      <w:pPr>
        <w:spacing w:after="0"/>
        <w:ind w:left="0"/>
        <w:jc w:val="both"/>
      </w:pPr>
      <w:r>
        <w:rPr>
          <w:rFonts w:ascii="Times New Roman"/>
          <w:b w:val="false"/>
          <w:i w:val="false"/>
          <w:color w:val="000000"/>
          <w:sz w:val="28"/>
        </w:rPr>
        <w:t>
      "43-2) разрабатывает и утверждает правила размещения государственного заказа на обеспечение студентов, магистрантов и докторантов местами в общежитиях;";</w:t>
      </w:r>
    </w:p>
    <w:bookmarkEnd w:id="167"/>
    <w:bookmarkStart w:name="z195" w:id="1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46-1)</w:t>
      </w:r>
      <w:r>
        <w:rPr>
          <w:rFonts w:ascii="Times New Roman"/>
          <w:b w:val="false"/>
          <w:i w:val="false"/>
          <w:color w:val="000000"/>
          <w:sz w:val="28"/>
        </w:rPr>
        <w:t>:</w:t>
      </w:r>
    </w:p>
    <w:bookmarkEnd w:id="168"/>
    <w:bookmarkStart w:name="z196" w:id="169"/>
    <w:p>
      <w:pPr>
        <w:spacing w:after="0"/>
        <w:ind w:left="0"/>
        <w:jc w:val="both"/>
      </w:pPr>
      <w:r>
        <w:rPr>
          <w:rFonts w:ascii="Times New Roman"/>
          <w:b w:val="false"/>
          <w:i w:val="false"/>
          <w:color w:val="000000"/>
          <w:sz w:val="28"/>
        </w:rPr>
        <w:t>
      слово "методики" заменить словом "методику";</w:t>
      </w:r>
    </w:p>
    <w:bookmarkEnd w:id="169"/>
    <w:bookmarkStart w:name="z197" w:id="170"/>
    <w:p>
      <w:pPr>
        <w:spacing w:after="0"/>
        <w:ind w:left="0"/>
        <w:jc w:val="both"/>
      </w:pPr>
      <w:r>
        <w:rPr>
          <w:rFonts w:ascii="Times New Roman"/>
          <w:b w:val="false"/>
          <w:i w:val="false"/>
          <w:color w:val="000000"/>
          <w:sz w:val="28"/>
        </w:rPr>
        <w:t>
      слова ", высшего и послевузовского образования" заменить словами "образования, а также высшего и послевузовского образования с учетом кредитной технологии обучения (далее – методика подушевого нормативного финансирования)";</w:t>
      </w:r>
    </w:p>
    <w:bookmarkEnd w:id="170"/>
    <w:bookmarkStart w:name="z198" w:id="1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46-2)</w:t>
      </w:r>
      <w:r>
        <w:rPr>
          <w:rFonts w:ascii="Times New Roman"/>
          <w:b w:val="false"/>
          <w:i w:val="false"/>
          <w:color w:val="000000"/>
          <w:sz w:val="28"/>
        </w:rPr>
        <w:t xml:space="preserve"> слова ", высшего и послевузовского образования" заменить словами "образования, а также высшего и послевузовского образования с учетом кредитной технологии обучения";</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46-6)</w:t>
      </w:r>
      <w:r>
        <w:rPr>
          <w:rFonts w:ascii="Times New Roman"/>
          <w:b w:val="false"/>
          <w:i w:val="false"/>
          <w:color w:val="000000"/>
          <w:sz w:val="28"/>
        </w:rPr>
        <w:t xml:space="preserve"> изложить в следующей редакции:</w:t>
      </w:r>
    </w:p>
    <w:bookmarkStart w:name="z200" w:id="172"/>
    <w:p>
      <w:pPr>
        <w:spacing w:after="0"/>
        <w:ind w:left="0"/>
        <w:jc w:val="both"/>
      </w:pPr>
      <w:r>
        <w:rPr>
          <w:rFonts w:ascii="Times New Roman"/>
          <w:b w:val="false"/>
          <w:i w:val="false"/>
          <w:color w:val="000000"/>
          <w:sz w:val="28"/>
        </w:rPr>
        <w:t>
      "46-6) разрабатывает и утверждает правила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утверждаются уполномоченным органом в области здравоохранения;";</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46-11)</w:t>
      </w:r>
      <w:r>
        <w:rPr>
          <w:rFonts w:ascii="Times New Roman"/>
          <w:b w:val="false"/>
          <w:i w:val="false"/>
          <w:color w:val="000000"/>
          <w:sz w:val="28"/>
        </w:rPr>
        <w:t xml:space="preserve"> дополнить словами "для организаций технического и профессионального, послесреднего образования";</w:t>
      </w:r>
    </w:p>
    <w:bookmarkStart w:name="z203"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46-13)</w:t>
      </w:r>
      <w:r>
        <w:rPr>
          <w:rFonts w:ascii="Times New Roman"/>
          <w:b w:val="false"/>
          <w:i w:val="false"/>
          <w:color w:val="000000"/>
          <w:sz w:val="28"/>
        </w:rPr>
        <w:t xml:space="preserve"> слово "государственных" исключить;</w:t>
      </w:r>
    </w:p>
    <w:bookmarkEnd w:id="173"/>
    <w:bookmarkStart w:name="z204" w:id="174"/>
    <w:p>
      <w:pPr>
        <w:spacing w:after="0"/>
        <w:ind w:left="0"/>
        <w:jc w:val="both"/>
      </w:pPr>
      <w:r>
        <w:rPr>
          <w:rFonts w:ascii="Times New Roman"/>
          <w:b w:val="false"/>
          <w:i w:val="false"/>
          <w:color w:val="000000"/>
          <w:sz w:val="28"/>
        </w:rPr>
        <w:t>
      дополнить подпунктами 46-17), 46-18), 46-19) и 46-20) следующего содержания:</w:t>
      </w:r>
    </w:p>
    <w:bookmarkEnd w:id="174"/>
    <w:bookmarkStart w:name="z205" w:id="175"/>
    <w:p>
      <w:pPr>
        <w:spacing w:after="0"/>
        <w:ind w:left="0"/>
        <w:jc w:val="both"/>
      </w:pPr>
      <w:r>
        <w:rPr>
          <w:rFonts w:ascii="Times New Roman"/>
          <w:b w:val="false"/>
          <w:i w:val="false"/>
          <w:color w:val="000000"/>
          <w:sz w:val="28"/>
        </w:rPr>
        <w:t>
      "46-17) разрабатывает и утверждает структуру и правила разработки программы развития организации высшего и (или) послевузовского образования;</w:t>
      </w:r>
    </w:p>
    <w:bookmarkEnd w:id="175"/>
    <w:bookmarkStart w:name="z206" w:id="176"/>
    <w:p>
      <w:pPr>
        <w:spacing w:after="0"/>
        <w:ind w:left="0"/>
        <w:jc w:val="both"/>
      </w:pPr>
      <w:r>
        <w:rPr>
          <w:rFonts w:ascii="Times New Roman"/>
          <w:b w:val="false"/>
          <w:i w:val="false"/>
          <w:color w:val="000000"/>
          <w:sz w:val="28"/>
        </w:rPr>
        <w:t>
      46-18) разрабатывает и утверждает правила отбора претендентов для участия в стипендиальных программах;</w:t>
      </w:r>
    </w:p>
    <w:bookmarkEnd w:id="176"/>
    <w:bookmarkStart w:name="z207" w:id="177"/>
    <w:p>
      <w:pPr>
        <w:spacing w:after="0"/>
        <w:ind w:left="0"/>
        <w:jc w:val="both"/>
      </w:pPr>
      <w:r>
        <w:rPr>
          <w:rFonts w:ascii="Times New Roman"/>
          <w:b w:val="false"/>
          <w:i w:val="false"/>
          <w:color w:val="000000"/>
          <w:sz w:val="28"/>
        </w:rPr>
        <w:t>
      46-19) утверждает перечень типов и видов организаций образования, в которых реализуется подушевое нормативное финансирование;</w:t>
      </w:r>
    </w:p>
    <w:bookmarkEnd w:id="177"/>
    <w:bookmarkStart w:name="z208" w:id="178"/>
    <w:p>
      <w:pPr>
        <w:spacing w:after="0"/>
        <w:ind w:left="0"/>
        <w:jc w:val="both"/>
      </w:pPr>
      <w:r>
        <w:rPr>
          <w:rFonts w:ascii="Times New Roman"/>
          <w:b w:val="false"/>
          <w:i w:val="false"/>
          <w:color w:val="000000"/>
          <w:sz w:val="28"/>
        </w:rPr>
        <w:t>
      46-20) разрабатывает и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178"/>
    <w:bookmarkStart w:name="z209" w:id="179"/>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79"/>
    <w:bookmarkStart w:name="z210" w:id="180"/>
    <w:p>
      <w:pPr>
        <w:spacing w:after="0"/>
        <w:ind w:left="0"/>
        <w:jc w:val="both"/>
      </w:pPr>
      <w:r>
        <w:rPr>
          <w:rFonts w:ascii="Times New Roman"/>
          <w:b w:val="false"/>
          <w:i w:val="false"/>
          <w:color w:val="000000"/>
          <w:sz w:val="28"/>
        </w:rPr>
        <w:t xml:space="preserve">
      "Полномочия уполномоченного органа в области образования, предусмотренные </w:t>
      </w:r>
      <w:r>
        <w:rPr>
          <w:rFonts w:ascii="Times New Roman"/>
          <w:b w:val="false"/>
          <w:i w:val="false"/>
          <w:color w:val="000000"/>
          <w:sz w:val="28"/>
        </w:rPr>
        <w:t>подпунктами 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и 46-20) части первой настоящей статьи, не распространяются на военные, специальные учебные заведения.";</w:t>
      </w:r>
    </w:p>
    <w:bookmarkEnd w:id="180"/>
    <w:bookmarkStart w:name="z211" w:id="1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16)</w:t>
      </w:r>
      <w:r>
        <w:rPr>
          <w:rFonts w:ascii="Times New Roman"/>
          <w:b w:val="false"/>
          <w:i w:val="false"/>
          <w:color w:val="000000"/>
          <w:sz w:val="28"/>
        </w:rPr>
        <w:t xml:space="preserve"> статьи 5-1 изложить в следующей редакции:</w:t>
      </w:r>
    </w:p>
    <w:bookmarkEnd w:id="181"/>
    <w:bookmarkStart w:name="z212" w:id="182"/>
    <w:p>
      <w:pPr>
        <w:spacing w:after="0"/>
        <w:ind w:left="0"/>
        <w:jc w:val="both"/>
      </w:pPr>
      <w:r>
        <w:rPr>
          <w:rFonts w:ascii="Times New Roman"/>
          <w:b w:val="false"/>
          <w:i w:val="false"/>
          <w:color w:val="000000"/>
          <w:sz w:val="28"/>
        </w:rPr>
        <w:t>
      "16) утверждают перечни специальностей и квалификаций, образовательных программ, реализуемых в военных, специальных учебных заведениях;";</w:t>
      </w:r>
    </w:p>
    <w:bookmarkEnd w:id="182"/>
    <w:bookmarkStart w:name="z213" w:id="183"/>
    <w:p>
      <w:pPr>
        <w:spacing w:after="0"/>
        <w:ind w:left="0"/>
        <w:jc w:val="both"/>
      </w:pPr>
      <w:r>
        <w:rPr>
          <w:rFonts w:ascii="Times New Roman"/>
          <w:b w:val="false"/>
          <w:i w:val="false"/>
          <w:color w:val="000000"/>
          <w:sz w:val="28"/>
        </w:rPr>
        <w:t>
      7) в статье 6:</w:t>
      </w:r>
    </w:p>
    <w:bookmarkEnd w:id="183"/>
    <w:bookmarkStart w:name="z214" w:id="1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4"/>
    <w:bookmarkStart w:name="z215" w:id="185"/>
    <w:p>
      <w:pPr>
        <w:spacing w:after="0"/>
        <w:ind w:left="0"/>
        <w:jc w:val="both"/>
      </w:pPr>
      <w:r>
        <w:rPr>
          <w:rFonts w:ascii="Times New Roman"/>
          <w:b w:val="false"/>
          <w:i w:val="false"/>
          <w:color w:val="000000"/>
          <w:sz w:val="28"/>
        </w:rPr>
        <w:t>
      в подпунктах 8) и 8-1) слово "специалистов" заменить словом "кадров";</w:t>
      </w:r>
    </w:p>
    <w:bookmarkEnd w:id="185"/>
    <w:bookmarkStart w:name="z216" w:id="186"/>
    <w:p>
      <w:pPr>
        <w:spacing w:after="0"/>
        <w:ind w:left="0"/>
        <w:jc w:val="both"/>
      </w:pPr>
      <w:r>
        <w:rPr>
          <w:rFonts w:ascii="Times New Roman"/>
          <w:b w:val="false"/>
          <w:i w:val="false"/>
          <w:color w:val="000000"/>
          <w:sz w:val="28"/>
        </w:rPr>
        <w:t>
      в подпункте 24-3) слово "учреждениям" заменить словом "организациям";</w:t>
      </w:r>
    </w:p>
    <w:bookmarkEnd w:id="186"/>
    <w:bookmarkStart w:name="z217" w:id="187"/>
    <w:p>
      <w:pPr>
        <w:spacing w:after="0"/>
        <w:ind w:left="0"/>
        <w:jc w:val="both"/>
      </w:pPr>
      <w:r>
        <w:rPr>
          <w:rFonts w:ascii="Times New Roman"/>
          <w:b w:val="false"/>
          <w:i w:val="false"/>
          <w:color w:val="000000"/>
          <w:sz w:val="28"/>
        </w:rPr>
        <w:t>
      в пункте 3:</w:t>
      </w:r>
    </w:p>
    <w:bookmarkEnd w:id="187"/>
    <w:bookmarkStart w:name="z218" w:id="188"/>
    <w:p>
      <w:pPr>
        <w:spacing w:after="0"/>
        <w:ind w:left="0"/>
        <w:jc w:val="both"/>
      </w:pPr>
      <w:r>
        <w:rPr>
          <w:rFonts w:ascii="Times New Roman"/>
          <w:b w:val="false"/>
          <w:i w:val="false"/>
          <w:color w:val="000000"/>
          <w:sz w:val="28"/>
        </w:rPr>
        <w:t>
      в подпункте 7) слово "специалистов" заменить словом "кадров";</w:t>
      </w:r>
    </w:p>
    <w:bookmarkEnd w:id="188"/>
    <w:bookmarkStart w:name="z219" w:id="189"/>
    <w:p>
      <w:pPr>
        <w:spacing w:after="0"/>
        <w:ind w:left="0"/>
        <w:jc w:val="both"/>
      </w:pPr>
      <w:r>
        <w:rPr>
          <w:rFonts w:ascii="Times New Roman"/>
          <w:b w:val="false"/>
          <w:i w:val="false"/>
          <w:color w:val="000000"/>
          <w:sz w:val="28"/>
        </w:rPr>
        <w:t xml:space="preserve">
      подпункт 11) изложить в следующей редакции: </w:t>
      </w:r>
    </w:p>
    <w:bookmarkEnd w:id="189"/>
    <w:bookmarkStart w:name="z220" w:id="190"/>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одного процента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190"/>
    <w:bookmarkStart w:name="z221" w:id="191"/>
    <w:p>
      <w:pPr>
        <w:spacing w:after="0"/>
        <w:ind w:left="0"/>
        <w:jc w:val="both"/>
      </w:pPr>
      <w:r>
        <w:rPr>
          <w:rFonts w:ascii="Times New Roman"/>
          <w:b w:val="false"/>
          <w:i w:val="false"/>
          <w:color w:val="000000"/>
          <w:sz w:val="28"/>
        </w:rPr>
        <w:t>
      в подпункте 18) слово "учреждений" заменить словами "организаций образования";</w:t>
      </w:r>
    </w:p>
    <w:bookmarkEnd w:id="191"/>
    <w:bookmarkStart w:name="z222" w:id="192"/>
    <w:p>
      <w:pPr>
        <w:spacing w:after="0"/>
        <w:ind w:left="0"/>
        <w:jc w:val="both"/>
      </w:pPr>
      <w:r>
        <w:rPr>
          <w:rFonts w:ascii="Times New Roman"/>
          <w:b w:val="false"/>
          <w:i w:val="false"/>
          <w:color w:val="000000"/>
          <w:sz w:val="28"/>
        </w:rPr>
        <w:t>
      в подпункте 25-6) слово "учреждениям" заменить словом "организациям";</w:t>
      </w:r>
    </w:p>
    <w:bookmarkEnd w:id="192"/>
    <w:bookmarkStart w:name="z223" w:id="193"/>
    <w:p>
      <w:pPr>
        <w:spacing w:after="0"/>
        <w:ind w:left="0"/>
        <w:jc w:val="both"/>
      </w:pPr>
      <w:r>
        <w:rPr>
          <w:rFonts w:ascii="Times New Roman"/>
          <w:b w:val="false"/>
          <w:i w:val="false"/>
          <w:color w:val="000000"/>
          <w:sz w:val="28"/>
        </w:rPr>
        <w:t xml:space="preserve">
      подпункт 11) пункта 4 изложить в следующей редакции: </w:t>
      </w:r>
    </w:p>
    <w:bookmarkEnd w:id="193"/>
    <w:bookmarkStart w:name="z224" w:id="194"/>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одного процента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194"/>
    <w:bookmarkStart w:name="z225" w:id="19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7 после слов "в себя" дополнить словами "реестр образовательных программ, реализуемых организациями высшего и (или) послевузовского образования,";</w:t>
      </w:r>
    </w:p>
    <w:bookmarkEnd w:id="195"/>
    <w:bookmarkStart w:name="z226" w:id="196"/>
    <w:p>
      <w:pPr>
        <w:spacing w:after="0"/>
        <w:ind w:left="0"/>
        <w:jc w:val="both"/>
      </w:pPr>
      <w:r>
        <w:rPr>
          <w:rFonts w:ascii="Times New Roman"/>
          <w:b w:val="false"/>
          <w:i w:val="false"/>
          <w:color w:val="000000"/>
          <w:sz w:val="28"/>
        </w:rPr>
        <w:t>
      9) в статье 8:</w:t>
      </w:r>
    </w:p>
    <w:bookmarkEnd w:id="196"/>
    <w:bookmarkStart w:name="z227" w:id="19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2</w:t>
      </w:r>
      <w:r>
        <w:rPr>
          <w:rFonts w:ascii="Times New Roman"/>
          <w:b w:val="false"/>
          <w:i w:val="false"/>
          <w:color w:val="000000"/>
          <w:sz w:val="28"/>
        </w:rPr>
        <w:t xml:space="preserve"> дополнить словами ", за исключением лиц, обучающихся по стипендиальным программам";</w:t>
      </w:r>
    </w:p>
    <w:bookmarkEnd w:id="197"/>
    <w:bookmarkStart w:name="z228" w:id="198"/>
    <w:p>
      <w:pPr>
        <w:spacing w:after="0"/>
        <w:ind w:left="0"/>
        <w:jc w:val="both"/>
      </w:pPr>
      <w:r>
        <w:rPr>
          <w:rFonts w:ascii="Times New Roman"/>
          <w:b w:val="false"/>
          <w:i w:val="false"/>
          <w:color w:val="000000"/>
          <w:sz w:val="28"/>
        </w:rPr>
        <w:t xml:space="preserve">
      дополнить пунктом 2-2 следующего содержания: </w:t>
      </w:r>
    </w:p>
    <w:bookmarkEnd w:id="198"/>
    <w:bookmarkStart w:name="z229" w:id="199"/>
    <w:p>
      <w:pPr>
        <w:spacing w:after="0"/>
        <w:ind w:left="0"/>
        <w:jc w:val="both"/>
      </w:pPr>
      <w:r>
        <w:rPr>
          <w:rFonts w:ascii="Times New Roman"/>
          <w:b w:val="false"/>
          <w:i w:val="false"/>
          <w:color w:val="000000"/>
          <w:sz w:val="28"/>
        </w:rPr>
        <w:t>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bookmarkEnd w:id="199"/>
    <w:bookmarkStart w:name="z230" w:id="200"/>
    <w:p>
      <w:pPr>
        <w:spacing w:after="0"/>
        <w:ind w:left="0"/>
        <w:jc w:val="both"/>
      </w:pPr>
      <w:r>
        <w:rPr>
          <w:rFonts w:ascii="Times New Roman"/>
          <w:b w:val="false"/>
          <w:i w:val="false"/>
          <w:color w:val="000000"/>
          <w:sz w:val="28"/>
        </w:rPr>
        <w:t>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bookmarkEnd w:id="200"/>
    <w:bookmarkStart w:name="z231" w:id="201"/>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4-1</w:t>
      </w:r>
      <w:r>
        <w:rPr>
          <w:rFonts w:ascii="Times New Roman"/>
          <w:b w:val="false"/>
          <w:i w:val="false"/>
          <w:color w:val="000000"/>
          <w:sz w:val="28"/>
        </w:rPr>
        <w:t xml:space="preserve"> исключить;</w:t>
      </w:r>
    </w:p>
    <w:bookmarkEnd w:id="201"/>
    <w:bookmarkStart w:name="z232" w:id="202"/>
    <w:p>
      <w:pPr>
        <w:spacing w:after="0"/>
        <w:ind w:left="0"/>
        <w:jc w:val="both"/>
      </w:pPr>
      <w:r>
        <w:rPr>
          <w:rFonts w:ascii="Times New Roman"/>
          <w:b w:val="false"/>
          <w:i w:val="false"/>
          <w:color w:val="000000"/>
          <w:sz w:val="28"/>
        </w:rPr>
        <w:t>
      10) в статье 9-1:</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235" w:id="203"/>
    <w:p>
      <w:pPr>
        <w:spacing w:after="0"/>
        <w:ind w:left="0"/>
        <w:jc w:val="both"/>
      </w:pPr>
      <w:r>
        <w:rPr>
          <w:rFonts w:ascii="Times New Roman"/>
          <w:b w:val="false"/>
          <w:i w:val="false"/>
          <w:color w:val="000000"/>
          <w:sz w:val="28"/>
        </w:rPr>
        <w:t>
      "5.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237" w:id="204"/>
    <w:p>
      <w:pPr>
        <w:spacing w:after="0"/>
        <w:ind w:left="0"/>
        <w:jc w:val="both"/>
      </w:pPr>
      <w:r>
        <w:rPr>
          <w:rFonts w:ascii="Times New Roman"/>
          <w:b w:val="false"/>
          <w:i w:val="false"/>
          <w:color w:val="000000"/>
          <w:sz w:val="28"/>
        </w:rPr>
        <w:t>
      11) в статье 14:</w:t>
      </w:r>
    </w:p>
    <w:bookmarkEnd w:id="204"/>
    <w:bookmarkStart w:name="z238"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05"/>
    <w:bookmarkStart w:name="z239" w:id="206"/>
    <w:p>
      <w:pPr>
        <w:spacing w:after="0"/>
        <w:ind w:left="0"/>
        <w:jc w:val="both"/>
      </w:pPr>
      <w:r>
        <w:rPr>
          <w:rFonts w:ascii="Times New Roman"/>
          <w:b w:val="false"/>
          <w:i w:val="false"/>
          <w:color w:val="000000"/>
          <w:sz w:val="28"/>
        </w:rPr>
        <w:t>
      в части третьей слова "и типовых" заменить словами "и (или) типовых";</w:t>
      </w:r>
    </w:p>
    <w:bookmarkEnd w:id="206"/>
    <w:bookmarkStart w:name="z240" w:id="207"/>
    <w:p>
      <w:pPr>
        <w:spacing w:after="0"/>
        <w:ind w:left="0"/>
        <w:jc w:val="both"/>
      </w:pPr>
      <w:r>
        <w:rPr>
          <w:rFonts w:ascii="Times New Roman"/>
          <w:b w:val="false"/>
          <w:i w:val="false"/>
          <w:color w:val="000000"/>
          <w:sz w:val="28"/>
        </w:rPr>
        <w:t>
      дополнить частью четвертой следующего содержания:</w:t>
      </w:r>
    </w:p>
    <w:bookmarkEnd w:id="207"/>
    <w:bookmarkStart w:name="z241" w:id="208"/>
    <w:p>
      <w:pPr>
        <w:spacing w:after="0"/>
        <w:ind w:left="0"/>
        <w:jc w:val="both"/>
      </w:pPr>
      <w:r>
        <w:rPr>
          <w:rFonts w:ascii="Times New Roman"/>
          <w:b w:val="false"/>
          <w:i w:val="false"/>
          <w:color w:val="000000"/>
          <w:sz w:val="28"/>
        </w:rPr>
        <w:t xml:space="preserve">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 </w:t>
      </w:r>
    </w:p>
    <w:bookmarkEnd w:id="208"/>
    <w:bookmarkStart w:name="z242" w:id="209"/>
    <w:p>
      <w:pPr>
        <w:spacing w:after="0"/>
        <w:ind w:left="0"/>
        <w:jc w:val="both"/>
      </w:pPr>
      <w:r>
        <w:rPr>
          <w:rFonts w:ascii="Times New Roman"/>
          <w:b w:val="false"/>
          <w:i w:val="false"/>
          <w:color w:val="000000"/>
          <w:sz w:val="28"/>
        </w:rPr>
        <w:t>
      в части первой пункта 3 слова "рабочих кадров" заменить словами "кадров, в том числе рабочих,";</w:t>
      </w:r>
    </w:p>
    <w:bookmarkEnd w:id="209"/>
    <w:bookmarkStart w:name="z243" w:id="210"/>
    <w:p>
      <w:pPr>
        <w:spacing w:after="0"/>
        <w:ind w:left="0"/>
        <w:jc w:val="both"/>
      </w:pPr>
      <w:r>
        <w:rPr>
          <w:rFonts w:ascii="Times New Roman"/>
          <w:b w:val="false"/>
          <w:i w:val="false"/>
          <w:color w:val="000000"/>
          <w:sz w:val="28"/>
        </w:rPr>
        <w:t>
      12) в статье 21:</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45" w:id="211"/>
    <w:p>
      <w:pPr>
        <w:spacing w:after="0"/>
        <w:ind w:left="0"/>
        <w:jc w:val="both"/>
      </w:pPr>
      <w:r>
        <w:rPr>
          <w:rFonts w:ascii="Times New Roman"/>
          <w:b w:val="false"/>
          <w:i w:val="false"/>
          <w:color w:val="000000"/>
          <w:sz w:val="28"/>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211"/>
    <w:bookmarkStart w:name="z246" w:id="212"/>
    <w:p>
      <w:pPr>
        <w:spacing w:after="0"/>
        <w:ind w:left="0"/>
        <w:jc w:val="both"/>
      </w:pPr>
      <w:r>
        <w:rPr>
          <w:rFonts w:ascii="Times New Roman"/>
          <w:b w:val="false"/>
          <w:i w:val="false"/>
          <w:color w:val="000000"/>
          <w:sz w:val="28"/>
        </w:rPr>
        <w:t>
      Образовательные программы высшего образования включают дисциплины обязательного компонента и компонента по выбору.</w:t>
      </w:r>
    </w:p>
    <w:bookmarkEnd w:id="212"/>
    <w:bookmarkStart w:name="z247" w:id="213"/>
    <w:p>
      <w:pPr>
        <w:spacing w:after="0"/>
        <w:ind w:left="0"/>
        <w:jc w:val="both"/>
      </w:pPr>
      <w:r>
        <w:rPr>
          <w:rFonts w:ascii="Times New Roman"/>
          <w:b w:val="false"/>
          <w:i w:val="false"/>
          <w:color w:val="000000"/>
          <w:sz w:val="28"/>
        </w:rPr>
        <w:t xml:space="preserve">
      В рамках компонента по выбору обучающийся при определении индивидуальной траектории обучения может выбирать: </w:t>
      </w:r>
    </w:p>
    <w:bookmarkEnd w:id="213"/>
    <w:bookmarkStart w:name="z248" w:id="214"/>
    <w:p>
      <w:pPr>
        <w:spacing w:after="0"/>
        <w:ind w:left="0"/>
        <w:jc w:val="both"/>
      </w:pPr>
      <w:r>
        <w:rPr>
          <w:rFonts w:ascii="Times New Roman"/>
          <w:b w:val="false"/>
          <w:i w:val="false"/>
          <w:color w:val="000000"/>
          <w:sz w:val="28"/>
        </w:rPr>
        <w:t>
      1) дисциплины по основной образовательной программе;</w:t>
      </w:r>
    </w:p>
    <w:bookmarkEnd w:id="214"/>
    <w:bookmarkStart w:name="z249" w:id="215"/>
    <w:p>
      <w:pPr>
        <w:spacing w:after="0"/>
        <w:ind w:left="0"/>
        <w:jc w:val="both"/>
      </w:pPr>
      <w:r>
        <w:rPr>
          <w:rFonts w:ascii="Times New Roman"/>
          <w:b w:val="false"/>
          <w:i w:val="false"/>
          <w:color w:val="000000"/>
          <w:sz w:val="28"/>
        </w:rPr>
        <w:t>
      2) дисциплины по дополнительной образовательной программе.</w:t>
      </w:r>
    </w:p>
    <w:bookmarkEnd w:id="215"/>
    <w:bookmarkStart w:name="z250" w:id="216"/>
    <w:p>
      <w:pPr>
        <w:spacing w:after="0"/>
        <w:ind w:left="0"/>
        <w:jc w:val="both"/>
      </w:pPr>
      <w:r>
        <w:rPr>
          <w:rFonts w:ascii="Times New Roman"/>
          <w:b w:val="false"/>
          <w:i w:val="false"/>
          <w:color w:val="000000"/>
          <w:sz w:val="28"/>
        </w:rPr>
        <w:t>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bookmarkEnd w:id="216"/>
    <w:bookmarkStart w:name="z251" w:id="217"/>
    <w:p>
      <w:pPr>
        <w:spacing w:after="0"/>
        <w:ind w:left="0"/>
        <w:jc w:val="both"/>
      </w:pPr>
      <w:r>
        <w:rPr>
          <w:rFonts w:ascii="Times New Roman"/>
          <w:b w:val="false"/>
          <w:i w:val="false"/>
          <w:color w:val="000000"/>
          <w:sz w:val="28"/>
        </w:rPr>
        <w:t>
      Перечень образовательных программ высшего образования содержится в реестре образовательных программ.";</w:t>
      </w:r>
    </w:p>
    <w:bookmarkEnd w:id="217"/>
    <w:bookmarkStart w:name="z252" w:id="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 должен составлять не менее четырех лет" исключить;</w:t>
      </w:r>
    </w:p>
    <w:bookmarkEnd w:id="218"/>
    <w:bookmarkStart w:name="z253" w:id="219"/>
    <w:p>
      <w:pPr>
        <w:spacing w:after="0"/>
        <w:ind w:left="0"/>
        <w:jc w:val="both"/>
      </w:pPr>
      <w:r>
        <w:rPr>
          <w:rFonts w:ascii="Times New Roman"/>
          <w:b w:val="false"/>
          <w:i w:val="false"/>
          <w:color w:val="000000"/>
          <w:sz w:val="28"/>
        </w:rPr>
        <w:t>
      в части второй пункта 5 слова "Положение об интернатуре утверждается" заменить словами "Правила подготовки медицинских кадров</w:t>
      </w:r>
      <w:r>
        <w:rPr>
          <w:rFonts w:ascii="Times New Roman"/>
          <w:b w:val="false"/>
          <w:i w:val="false"/>
          <w:color w:val="000000"/>
          <w:sz w:val="28"/>
        </w:rPr>
        <w:t xml:space="preserve"> в интернатуре утверждаются";</w:t>
      </w:r>
    </w:p>
    <w:bookmarkEnd w:id="219"/>
    <w:bookmarkStart w:name="z255" w:id="2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22 изложить в следующей редакции:</w:t>
      </w:r>
    </w:p>
    <w:bookmarkEnd w:id="220"/>
    <w:bookmarkStart w:name="z256" w:id="221"/>
    <w:p>
      <w:pPr>
        <w:spacing w:after="0"/>
        <w:ind w:left="0"/>
        <w:jc w:val="both"/>
      </w:pPr>
      <w:r>
        <w:rPr>
          <w:rFonts w:ascii="Times New Roman"/>
          <w:b w:val="false"/>
          <w:i w:val="false"/>
          <w:color w:val="000000"/>
          <w:sz w:val="28"/>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221"/>
    <w:bookmarkStart w:name="z257" w:id="222"/>
    <w:p>
      <w:pPr>
        <w:spacing w:after="0"/>
        <w:ind w:left="0"/>
        <w:jc w:val="both"/>
      </w:pPr>
      <w:r>
        <w:rPr>
          <w:rFonts w:ascii="Times New Roman"/>
          <w:b w:val="false"/>
          <w:i w:val="false"/>
          <w:color w:val="000000"/>
          <w:sz w:val="28"/>
        </w:rPr>
        <w:t>
      Перечень образовательных программ послевузовского образования содержится в реестре образовательных программ.";</w:t>
      </w:r>
    </w:p>
    <w:bookmarkEnd w:id="222"/>
    <w:bookmarkStart w:name="z258" w:id="223"/>
    <w:p>
      <w:pPr>
        <w:spacing w:after="0"/>
        <w:ind w:left="0"/>
        <w:jc w:val="both"/>
      </w:pPr>
      <w:r>
        <w:rPr>
          <w:rFonts w:ascii="Times New Roman"/>
          <w:b w:val="false"/>
          <w:i w:val="false"/>
          <w:color w:val="000000"/>
          <w:sz w:val="28"/>
        </w:rPr>
        <w:t>
      14) в статье 23:</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0" w:id="224"/>
    <w:p>
      <w:pPr>
        <w:spacing w:after="0"/>
        <w:ind w:left="0"/>
        <w:jc w:val="both"/>
      </w:pPr>
      <w:r>
        <w:rPr>
          <w:rFonts w:ascii="Times New Roman"/>
          <w:b w:val="false"/>
          <w:i w:val="false"/>
          <w:color w:val="000000"/>
          <w:sz w:val="28"/>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224"/>
    <w:bookmarkStart w:name="z261" w:id="225"/>
    <w:p>
      <w:pPr>
        <w:spacing w:after="0"/>
        <w:ind w:left="0"/>
        <w:jc w:val="both"/>
      </w:pPr>
      <w:r>
        <w:rPr>
          <w:rFonts w:ascii="Times New Roman"/>
          <w:b w:val="false"/>
          <w:i w:val="false"/>
          <w:color w:val="000000"/>
          <w:sz w:val="28"/>
        </w:rPr>
        <w:t>
      Образовательные программы дополнительного образования в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правоохранительных органах, Министерстве обороны и органах национальной безопасности Республики Казахстан.";</w:t>
      </w:r>
    </w:p>
    <w:bookmarkEnd w:id="225"/>
    <w:bookmarkStart w:name="z262" w:id="2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26"/>
    <w:bookmarkStart w:name="z263" w:id="227"/>
    <w:p>
      <w:pPr>
        <w:spacing w:after="0"/>
        <w:ind w:left="0"/>
        <w:jc w:val="both"/>
      </w:pPr>
      <w:r>
        <w:rPr>
          <w:rFonts w:ascii="Times New Roman"/>
          <w:b w:val="false"/>
          <w:i w:val="false"/>
          <w:color w:val="000000"/>
          <w:sz w:val="28"/>
        </w:rPr>
        <w:t>
      в абзаце первом слова "на программы" заменить словом "на";</w:t>
      </w:r>
    </w:p>
    <w:bookmarkEnd w:id="227"/>
    <w:bookmarkStart w:name="z264" w:id="228"/>
    <w:p>
      <w:pPr>
        <w:spacing w:after="0"/>
        <w:ind w:left="0"/>
        <w:jc w:val="both"/>
      </w:pPr>
      <w:r>
        <w:rPr>
          <w:rFonts w:ascii="Times New Roman"/>
          <w:b w:val="false"/>
          <w:i w:val="false"/>
          <w:color w:val="000000"/>
          <w:sz w:val="28"/>
        </w:rPr>
        <w:t>
      в подпункте 1) слово "дополнительного" заменить словами "программы дополнительного";</w:t>
      </w:r>
    </w:p>
    <w:bookmarkEnd w:id="228"/>
    <w:bookmarkStart w:name="z265" w:id="229"/>
    <w:p>
      <w:pPr>
        <w:spacing w:after="0"/>
        <w:ind w:left="0"/>
        <w:jc w:val="both"/>
      </w:pPr>
      <w:r>
        <w:rPr>
          <w:rFonts w:ascii="Times New Roman"/>
          <w:b w:val="false"/>
          <w:i w:val="false"/>
          <w:color w:val="000000"/>
          <w:sz w:val="28"/>
        </w:rPr>
        <w:t>
      в подпункте 2) слово "переподготовки" заменить словами "программы переподготовки";</w:t>
      </w:r>
    </w:p>
    <w:bookmarkEnd w:id="229"/>
    <w:bookmarkStart w:name="z266" w:id="230"/>
    <w:p>
      <w:pPr>
        <w:spacing w:after="0"/>
        <w:ind w:left="0"/>
        <w:jc w:val="both"/>
      </w:pPr>
      <w:r>
        <w:rPr>
          <w:rFonts w:ascii="Times New Roman"/>
          <w:b w:val="false"/>
          <w:i w:val="false"/>
          <w:color w:val="000000"/>
          <w:sz w:val="28"/>
        </w:rPr>
        <w:t>
      дополнить подпунктом 3) следующего содержания:</w:t>
      </w:r>
    </w:p>
    <w:bookmarkEnd w:id="230"/>
    <w:bookmarkStart w:name="z267" w:id="231"/>
    <w:p>
      <w:pPr>
        <w:spacing w:after="0"/>
        <w:ind w:left="0"/>
        <w:jc w:val="both"/>
      </w:pPr>
      <w:r>
        <w:rPr>
          <w:rFonts w:ascii="Times New Roman"/>
          <w:b w:val="false"/>
          <w:i w:val="false"/>
          <w:color w:val="000000"/>
          <w:sz w:val="28"/>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bookmarkEnd w:id="231"/>
    <w:bookmarkStart w:name="z268" w:id="232"/>
    <w:p>
      <w:pPr>
        <w:spacing w:after="0"/>
        <w:ind w:left="0"/>
        <w:jc w:val="both"/>
      </w:pPr>
      <w:r>
        <w:rPr>
          <w:rFonts w:ascii="Times New Roman"/>
          <w:b w:val="false"/>
          <w:i w:val="false"/>
          <w:color w:val="000000"/>
          <w:sz w:val="28"/>
        </w:rPr>
        <w:t>
      15) в статье 26:</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70" w:id="233"/>
    <w:p>
      <w:pPr>
        <w:spacing w:after="0"/>
        <w:ind w:left="0"/>
        <w:jc w:val="both"/>
      </w:pPr>
      <w:r>
        <w:rPr>
          <w:rFonts w:ascii="Times New Roman"/>
          <w:b w:val="false"/>
          <w:i w:val="false"/>
          <w:color w:val="000000"/>
          <w:sz w:val="28"/>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военных, специальных учебных заведений.";</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bookmarkStart w:name="z272" w:id="23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дополнить словами "с учетом возрастных ограничений, установленных законодательством Республики Казахстан";</w:t>
      </w:r>
    </w:p>
    <w:bookmarkEnd w:id="234"/>
    <w:bookmarkStart w:name="z273" w:id="235"/>
    <w:p>
      <w:pPr>
        <w:spacing w:after="0"/>
        <w:ind w:left="0"/>
        <w:jc w:val="both"/>
      </w:pPr>
      <w:r>
        <w:rPr>
          <w:rFonts w:ascii="Times New Roman"/>
          <w:b w:val="false"/>
          <w:i w:val="false"/>
          <w:color w:val="000000"/>
          <w:sz w:val="28"/>
        </w:rPr>
        <w:t xml:space="preserve">
      в подпункте 3) </w:t>
      </w:r>
      <w:r>
        <w:rPr>
          <w:rFonts w:ascii="Times New Roman"/>
          <w:b w:val="false"/>
          <w:i w:val="false"/>
          <w:color w:val="000000"/>
          <w:sz w:val="28"/>
        </w:rPr>
        <w:t>пункта 8</w:t>
      </w:r>
      <w:r>
        <w:rPr>
          <w:rFonts w:ascii="Times New Roman"/>
          <w:b w:val="false"/>
          <w:i w:val="false"/>
          <w:color w:val="000000"/>
          <w:sz w:val="28"/>
        </w:rPr>
        <w:t xml:space="preserve"> слова "специальности, определяющие" заменить словами "обучение по образовательным программам, определяющим";</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75" w:id="236"/>
    <w:p>
      <w:pPr>
        <w:spacing w:after="0"/>
        <w:ind w:left="0"/>
        <w:jc w:val="both"/>
      </w:pPr>
      <w:r>
        <w:rPr>
          <w:rFonts w:ascii="Times New Roman"/>
          <w:b w:val="false"/>
          <w:i w:val="false"/>
          <w:color w:val="000000"/>
          <w:sz w:val="28"/>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bookmarkEnd w:id="236"/>
    <w:bookmarkStart w:name="z276" w:id="237"/>
    <w:p>
      <w:pPr>
        <w:spacing w:after="0"/>
        <w:ind w:left="0"/>
        <w:jc w:val="both"/>
      </w:pPr>
      <w:r>
        <w:rPr>
          <w:rFonts w:ascii="Times New Roman"/>
          <w:b w:val="false"/>
          <w:i w:val="false"/>
          <w:color w:val="000000"/>
          <w:sz w:val="28"/>
        </w:rPr>
        <w:t>
      дополнить пунктом 9-1 следующего содержания:</w:t>
      </w:r>
    </w:p>
    <w:bookmarkEnd w:id="237"/>
    <w:bookmarkStart w:name="z277" w:id="238"/>
    <w:p>
      <w:pPr>
        <w:spacing w:after="0"/>
        <w:ind w:left="0"/>
        <w:jc w:val="both"/>
      </w:pPr>
      <w:r>
        <w:rPr>
          <w:rFonts w:ascii="Times New Roman"/>
          <w:b w:val="false"/>
          <w:i w:val="false"/>
          <w:color w:val="000000"/>
          <w:sz w:val="28"/>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после слова "специальностям" дополнить словами "или образовательным программам";</w:t>
      </w:r>
    </w:p>
    <w:bookmarkStart w:name="z279" w:id="23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6</w:t>
      </w:r>
      <w:r>
        <w:rPr>
          <w:rFonts w:ascii="Times New Roman"/>
          <w:b w:val="false"/>
          <w:i w:val="false"/>
          <w:color w:val="000000"/>
          <w:sz w:val="28"/>
        </w:rPr>
        <w:t xml:space="preserve"> статьи 28 слова ", а в организациях образования, реализующих образовательные программы высшего образования, – на военных кафедрах в порядке, установленном законодательством Республики Казахстан" исключить;</w:t>
      </w:r>
    </w:p>
    <w:bookmarkEnd w:id="239"/>
    <w:bookmarkStart w:name="z280" w:id="24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2</w:t>
      </w:r>
      <w:r>
        <w:rPr>
          <w:rFonts w:ascii="Times New Roman"/>
          <w:b w:val="false"/>
          <w:i w:val="false"/>
          <w:color w:val="000000"/>
          <w:sz w:val="28"/>
        </w:rPr>
        <w:t xml:space="preserve"> статьи 29:</w:t>
      </w:r>
    </w:p>
    <w:bookmarkEnd w:id="240"/>
    <w:bookmarkStart w:name="z281" w:id="241"/>
    <w:p>
      <w:pPr>
        <w:spacing w:after="0"/>
        <w:ind w:left="0"/>
        <w:jc w:val="both"/>
      </w:pPr>
      <w:r>
        <w:rPr>
          <w:rFonts w:ascii="Times New Roman"/>
          <w:b w:val="false"/>
          <w:i w:val="false"/>
          <w:color w:val="000000"/>
          <w:sz w:val="28"/>
        </w:rPr>
        <w:t>
      дополнить абзацем четвертым следующего содержания:</w:t>
      </w:r>
    </w:p>
    <w:bookmarkEnd w:id="241"/>
    <w:bookmarkStart w:name="z282" w:id="242"/>
    <w:p>
      <w:pPr>
        <w:spacing w:after="0"/>
        <w:ind w:left="0"/>
        <w:jc w:val="both"/>
      </w:pPr>
      <w:r>
        <w:rPr>
          <w:rFonts w:ascii="Times New Roman"/>
          <w:b w:val="false"/>
          <w:i w:val="false"/>
          <w:color w:val="000000"/>
          <w:sz w:val="28"/>
        </w:rPr>
        <w:t>
      "в организациях высшего и (или) послевузовского образования, за исключением военных, специальных учебных заведений, – на  учебно-методические объединения по направлениям подготовки кадров.";</w:t>
      </w:r>
    </w:p>
    <w:bookmarkEnd w:id="242"/>
    <w:bookmarkStart w:name="z283" w:id="243"/>
    <w:p>
      <w:pPr>
        <w:spacing w:after="0"/>
        <w:ind w:left="0"/>
        <w:jc w:val="both"/>
      </w:pPr>
      <w:r>
        <w:rPr>
          <w:rFonts w:ascii="Times New Roman"/>
          <w:b w:val="false"/>
          <w:i w:val="false"/>
          <w:color w:val="000000"/>
          <w:sz w:val="28"/>
        </w:rPr>
        <w:t>
      дополнить частью второй следующего содержания:</w:t>
      </w:r>
    </w:p>
    <w:bookmarkEnd w:id="243"/>
    <w:bookmarkStart w:name="z284" w:id="244"/>
    <w:p>
      <w:pPr>
        <w:spacing w:after="0"/>
        <w:ind w:left="0"/>
        <w:jc w:val="both"/>
      </w:pPr>
      <w:r>
        <w:rPr>
          <w:rFonts w:ascii="Times New Roman"/>
          <w:b w:val="false"/>
          <w:i w:val="false"/>
          <w:color w:val="000000"/>
          <w:sz w:val="28"/>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bookmarkEnd w:id="244"/>
    <w:bookmarkStart w:name="z285" w:id="245"/>
    <w:p>
      <w:pPr>
        <w:spacing w:after="0"/>
        <w:ind w:left="0"/>
        <w:jc w:val="both"/>
      </w:pPr>
      <w:r>
        <w:rPr>
          <w:rFonts w:ascii="Times New Roman"/>
          <w:b w:val="false"/>
          <w:i w:val="false"/>
          <w:color w:val="000000"/>
          <w:sz w:val="28"/>
        </w:rPr>
        <w:t xml:space="preserve">
      18) в статье 35: </w:t>
      </w:r>
    </w:p>
    <w:bookmarkEnd w:id="245"/>
    <w:bookmarkStart w:name="z286" w:id="2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46"/>
    <w:bookmarkStart w:name="z287" w:id="247"/>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247"/>
    <w:bookmarkStart w:name="z288" w:id="248"/>
    <w:p>
      <w:pPr>
        <w:spacing w:after="0"/>
        <w:ind w:left="0"/>
        <w:jc w:val="both"/>
      </w:pPr>
      <w:r>
        <w:rPr>
          <w:rFonts w:ascii="Times New Roman"/>
          <w:b w:val="false"/>
          <w:i w:val="false"/>
          <w:color w:val="000000"/>
          <w:sz w:val="28"/>
        </w:rPr>
        <w:t xml:space="preserve">
      "Обучение по образовательным программам высшего образования осуществляется в формах очного обучения и (или) экстерната."; </w:t>
      </w:r>
    </w:p>
    <w:bookmarkEnd w:id="248"/>
    <w:bookmarkStart w:name="z289" w:id="249"/>
    <w:p>
      <w:pPr>
        <w:spacing w:after="0"/>
        <w:ind w:left="0"/>
        <w:jc w:val="both"/>
      </w:pPr>
      <w:r>
        <w:rPr>
          <w:rFonts w:ascii="Times New Roman"/>
          <w:b w:val="false"/>
          <w:i w:val="false"/>
          <w:color w:val="000000"/>
          <w:sz w:val="28"/>
        </w:rPr>
        <w:t>
      в части второй слова "национальное высшее учебное заведение" заменить словами "национальная организация высшего и (или) послевузовского образования";</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91" w:id="250"/>
    <w:p>
      <w:pPr>
        <w:spacing w:after="0"/>
        <w:ind w:left="0"/>
        <w:jc w:val="both"/>
      </w:pPr>
      <w:r>
        <w:rPr>
          <w:rFonts w:ascii="Times New Roman"/>
          <w:b w:val="false"/>
          <w:i w:val="false"/>
          <w:color w:val="000000"/>
          <w:sz w:val="28"/>
        </w:rPr>
        <w:t xml:space="preserve">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 </w:t>
      </w:r>
    </w:p>
    <w:bookmarkEnd w:id="250"/>
    <w:bookmarkStart w:name="z292" w:id="251"/>
    <w:p>
      <w:pPr>
        <w:spacing w:after="0"/>
        <w:ind w:left="0"/>
        <w:jc w:val="both"/>
      </w:pPr>
      <w:r>
        <w:rPr>
          <w:rFonts w:ascii="Times New Roman"/>
          <w:b w:val="false"/>
          <w:i w:val="false"/>
          <w:color w:val="000000"/>
          <w:sz w:val="28"/>
        </w:rPr>
        <w:t xml:space="preserve">
      19) в статье 36: </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 </w:t>
      </w:r>
    </w:p>
    <w:bookmarkStart w:name="z294" w:id="252"/>
    <w:p>
      <w:pPr>
        <w:spacing w:after="0"/>
        <w:ind w:left="0"/>
        <w:jc w:val="both"/>
      </w:pPr>
      <w:r>
        <w:rPr>
          <w:rFonts w:ascii="Times New Roman"/>
          <w:b w:val="false"/>
          <w:i w:val="false"/>
          <w:color w:val="000000"/>
          <w:sz w:val="28"/>
        </w:rPr>
        <w:t>
      "Обучение по образовательным программам послевузовского образования осуществляется в форме очного обучения.";</w:t>
      </w:r>
    </w:p>
    <w:bookmarkEnd w:id="252"/>
    <w:bookmarkStart w:name="z295" w:id="2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 докторантуре высших учебных заведений, в резидентуре высших учебных заведений и научных организаций," заменить словами ",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w:t>
      </w:r>
    </w:p>
    <w:bookmarkEnd w:id="253"/>
    <w:bookmarkStart w:name="z296" w:id="25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5</w:t>
      </w:r>
      <w:r>
        <w:rPr>
          <w:rFonts w:ascii="Times New Roman"/>
          <w:b w:val="false"/>
          <w:i w:val="false"/>
          <w:color w:val="000000"/>
          <w:sz w:val="28"/>
        </w:rPr>
        <w:t xml:space="preserve"> слова "Положение о резидентуре утверждается" заменить словами "Правила подготовки медицинских кадров  в резидентуре утверждаются";</w:t>
      </w:r>
    </w:p>
    <w:bookmarkEnd w:id="254"/>
    <w:bookmarkStart w:name="z297" w:id="255"/>
    <w:p>
      <w:pPr>
        <w:spacing w:after="0"/>
        <w:ind w:left="0"/>
        <w:jc w:val="both"/>
      </w:pPr>
      <w:r>
        <w:rPr>
          <w:rFonts w:ascii="Times New Roman"/>
          <w:b w:val="false"/>
          <w:i w:val="false"/>
          <w:color w:val="000000"/>
          <w:sz w:val="28"/>
        </w:rPr>
        <w:t>
      20) в статье 37:</w:t>
      </w:r>
    </w:p>
    <w:bookmarkEnd w:id="255"/>
    <w:bookmarkStart w:name="z298" w:id="2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56"/>
    <w:bookmarkStart w:name="z299" w:id="257"/>
    <w:p>
      <w:pPr>
        <w:spacing w:after="0"/>
        <w:ind w:left="0"/>
        <w:jc w:val="both"/>
      </w:pPr>
      <w:r>
        <w:rPr>
          <w:rFonts w:ascii="Times New Roman"/>
          <w:b w:val="false"/>
          <w:i w:val="false"/>
          <w:color w:val="000000"/>
          <w:sz w:val="28"/>
        </w:rPr>
        <w:t>
      дополнить частью второй следующего содержания:</w:t>
      </w:r>
    </w:p>
    <w:bookmarkEnd w:id="257"/>
    <w:bookmarkStart w:name="z300" w:id="258"/>
    <w:p>
      <w:pPr>
        <w:spacing w:after="0"/>
        <w:ind w:left="0"/>
        <w:jc w:val="both"/>
      </w:pPr>
      <w:r>
        <w:rPr>
          <w:rFonts w:ascii="Times New Roman"/>
          <w:b w:val="false"/>
          <w:i w:val="false"/>
          <w:color w:val="000000"/>
          <w:sz w:val="28"/>
        </w:rPr>
        <w:t>
      "Получение взрослыми дополнительного объема знаний и навыков осуществляется через дополнительное и неформальное образование.";</w:t>
      </w:r>
    </w:p>
    <w:bookmarkEnd w:id="258"/>
    <w:bookmarkStart w:name="z301" w:id="259"/>
    <w:p>
      <w:pPr>
        <w:spacing w:after="0"/>
        <w:ind w:left="0"/>
        <w:jc w:val="both"/>
      </w:pPr>
      <w:r>
        <w:rPr>
          <w:rFonts w:ascii="Times New Roman"/>
          <w:b w:val="false"/>
          <w:i w:val="false"/>
          <w:color w:val="000000"/>
          <w:sz w:val="28"/>
        </w:rPr>
        <w:t>
      в части второй слово "Образование" заменить словами "Дополнительное образование";</w:t>
      </w:r>
    </w:p>
    <w:bookmarkEnd w:id="259"/>
    <w:bookmarkStart w:name="z302" w:id="260"/>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260"/>
    <w:bookmarkStart w:name="z303" w:id="261"/>
    <w:p>
      <w:pPr>
        <w:spacing w:after="0"/>
        <w:ind w:left="0"/>
        <w:jc w:val="both"/>
      </w:pPr>
      <w:r>
        <w:rPr>
          <w:rFonts w:ascii="Times New Roman"/>
          <w:b w:val="false"/>
          <w:i w:val="false"/>
          <w:color w:val="000000"/>
          <w:sz w:val="28"/>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bookmarkEnd w:id="261"/>
    <w:bookmarkStart w:name="z304" w:id="262"/>
    <w:p>
      <w:pPr>
        <w:spacing w:after="0"/>
        <w:ind w:left="0"/>
        <w:jc w:val="both"/>
      </w:pPr>
      <w:r>
        <w:rPr>
          <w:rFonts w:ascii="Times New Roman"/>
          <w:b w:val="false"/>
          <w:i w:val="false"/>
          <w:color w:val="000000"/>
          <w:sz w:val="28"/>
        </w:rPr>
        <w:t>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306" w:id="263"/>
    <w:p>
      <w:pPr>
        <w:spacing w:after="0"/>
        <w:ind w:left="0"/>
        <w:jc w:val="both"/>
      </w:pPr>
      <w:r>
        <w:rPr>
          <w:rFonts w:ascii="Times New Roman"/>
          <w:b w:val="false"/>
          <w:i w:val="false"/>
          <w:color w:val="000000"/>
          <w:sz w:val="28"/>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08" w:id="264"/>
    <w:p>
      <w:pPr>
        <w:spacing w:after="0"/>
        <w:ind w:left="0"/>
        <w:jc w:val="both"/>
      </w:pPr>
      <w:r>
        <w:rPr>
          <w:rFonts w:ascii="Times New Roman"/>
          <w:b w:val="false"/>
          <w:i w:val="false"/>
          <w:color w:val="000000"/>
          <w:sz w:val="28"/>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264"/>
    <w:bookmarkStart w:name="z309" w:id="265"/>
    <w:p>
      <w:pPr>
        <w:spacing w:after="0"/>
        <w:ind w:left="0"/>
        <w:jc w:val="both"/>
      </w:pPr>
      <w:r>
        <w:rPr>
          <w:rFonts w:ascii="Times New Roman"/>
          <w:b w:val="false"/>
          <w:i w:val="false"/>
          <w:color w:val="000000"/>
          <w:sz w:val="28"/>
        </w:rPr>
        <w:t>
      С гражданами Республики Казахстан, прошедшими конкурсный отбор, заключается договор о прохождении стажировки.";</w:t>
      </w:r>
    </w:p>
    <w:bookmarkEnd w:id="265"/>
    <w:bookmarkStart w:name="z310" w:id="266"/>
    <w:p>
      <w:pPr>
        <w:spacing w:after="0"/>
        <w:ind w:left="0"/>
        <w:jc w:val="both"/>
      </w:pPr>
      <w:r>
        <w:rPr>
          <w:rFonts w:ascii="Times New Roman"/>
          <w:b w:val="false"/>
          <w:i w:val="false"/>
          <w:color w:val="000000"/>
          <w:sz w:val="28"/>
        </w:rPr>
        <w:t xml:space="preserve">
      21) подпункт 2)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39 изложить в следующей редакции: </w:t>
      </w:r>
    </w:p>
    <w:bookmarkEnd w:id="266"/>
    <w:bookmarkStart w:name="z311" w:id="267"/>
    <w:p>
      <w:pPr>
        <w:spacing w:after="0"/>
        <w:ind w:left="0"/>
        <w:jc w:val="both"/>
      </w:pPr>
      <w:r>
        <w:rPr>
          <w:rFonts w:ascii="Times New Roman"/>
          <w:b w:val="false"/>
          <w:i w:val="false"/>
          <w:color w:val="000000"/>
          <w:sz w:val="28"/>
        </w:rPr>
        <w:t>
      "2) организации образования, имеющие лицензию на занятие образовательной деятельностью по образовательным программам высшего и (или) послевузовского образования, за исключением военных, специальных учебных заведений, и прошедшие аккредитацию в аккредитационных органах, внесенных в реестр признанных аккредитационных органов.";</w:t>
      </w:r>
    </w:p>
    <w:bookmarkEnd w:id="267"/>
    <w:bookmarkStart w:name="z312" w:id="268"/>
    <w:p>
      <w:pPr>
        <w:spacing w:after="0"/>
        <w:ind w:left="0"/>
        <w:jc w:val="both"/>
      </w:pPr>
      <w:r>
        <w:rPr>
          <w:rFonts w:ascii="Times New Roman"/>
          <w:b w:val="false"/>
          <w:i w:val="false"/>
          <w:color w:val="000000"/>
          <w:sz w:val="28"/>
        </w:rPr>
        <w:t xml:space="preserve">
      22)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40:</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314" w:id="269"/>
    <w:p>
      <w:pPr>
        <w:spacing w:after="0"/>
        <w:ind w:left="0"/>
        <w:jc w:val="both"/>
      </w:pPr>
      <w:r>
        <w:rPr>
          <w:rFonts w:ascii="Times New Roman"/>
          <w:b w:val="false"/>
          <w:i w:val="false"/>
          <w:color w:val="000000"/>
          <w:sz w:val="28"/>
        </w:rPr>
        <w:t>
      "3) организации технического и профессионального образования;</w:t>
      </w:r>
    </w:p>
    <w:bookmarkEnd w:id="269"/>
    <w:bookmarkStart w:name="z315" w:id="270"/>
    <w:p>
      <w:pPr>
        <w:spacing w:after="0"/>
        <w:ind w:left="0"/>
        <w:jc w:val="both"/>
      </w:pPr>
      <w:r>
        <w:rPr>
          <w:rFonts w:ascii="Times New Roman"/>
          <w:b w:val="false"/>
          <w:i w:val="false"/>
          <w:color w:val="000000"/>
          <w:sz w:val="28"/>
        </w:rPr>
        <w:t>
      4) организации послесреднего образования;";</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318" w:id="271"/>
    <w:p>
      <w:pPr>
        <w:spacing w:after="0"/>
        <w:ind w:left="0"/>
        <w:jc w:val="both"/>
      </w:pPr>
      <w:r>
        <w:rPr>
          <w:rFonts w:ascii="Times New Roman"/>
          <w:b w:val="false"/>
          <w:i w:val="false"/>
          <w:color w:val="000000"/>
          <w:sz w:val="28"/>
        </w:rPr>
        <w:t>
      "6) организации высшего и (или) послевузовского образования;";</w:t>
      </w:r>
    </w:p>
    <w:bookmarkEnd w:id="271"/>
    <w:bookmarkStart w:name="z319" w:id="27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40-1</w:t>
      </w:r>
      <w:r>
        <w:rPr>
          <w:rFonts w:ascii="Times New Roman"/>
          <w:b w:val="false"/>
          <w:i w:val="false"/>
          <w:color w:val="000000"/>
          <w:sz w:val="28"/>
        </w:rPr>
        <w:t xml:space="preserve"> исключить; </w:t>
      </w:r>
    </w:p>
    <w:bookmarkEnd w:id="272"/>
    <w:bookmarkStart w:name="z320" w:id="27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1</w:t>
      </w:r>
      <w:r>
        <w:rPr>
          <w:rFonts w:ascii="Times New Roman"/>
          <w:b w:val="false"/>
          <w:i w:val="false"/>
          <w:color w:val="000000"/>
          <w:sz w:val="28"/>
        </w:rPr>
        <w:t xml:space="preserve"> статьи 42 изложить в следующей редакции:</w:t>
      </w:r>
    </w:p>
    <w:bookmarkEnd w:id="273"/>
    <w:bookmarkStart w:name="z321" w:id="274"/>
    <w:p>
      <w:pPr>
        <w:spacing w:after="0"/>
        <w:ind w:left="0"/>
        <w:jc w:val="both"/>
      </w:pPr>
      <w:r>
        <w:rPr>
          <w:rFonts w:ascii="Times New Roman"/>
          <w:b w:val="false"/>
          <w:i w:val="false"/>
          <w:color w:val="000000"/>
          <w:sz w:val="28"/>
        </w:rPr>
        <w:t>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bookmarkEnd w:id="274"/>
    <w:bookmarkStart w:name="z322" w:id="275"/>
    <w:p>
      <w:pPr>
        <w:spacing w:after="0"/>
        <w:ind w:left="0"/>
        <w:jc w:val="both"/>
      </w:pPr>
      <w:r>
        <w:rPr>
          <w:rFonts w:ascii="Times New Roman"/>
          <w:b w:val="false"/>
          <w:i w:val="false"/>
          <w:color w:val="000000"/>
          <w:sz w:val="28"/>
        </w:rPr>
        <w:t xml:space="preserve">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некоммерческих организациях".";</w:t>
      </w:r>
    </w:p>
    <w:bookmarkEnd w:id="275"/>
    <w:bookmarkStart w:name="z323" w:id="276"/>
    <w:p>
      <w:pPr>
        <w:spacing w:after="0"/>
        <w:ind w:left="0"/>
        <w:jc w:val="both"/>
      </w:pPr>
      <w:r>
        <w:rPr>
          <w:rFonts w:ascii="Times New Roman"/>
          <w:b w:val="false"/>
          <w:i w:val="false"/>
          <w:color w:val="000000"/>
          <w:sz w:val="28"/>
        </w:rPr>
        <w:t xml:space="preserve">
      25) в статье 43: </w:t>
      </w:r>
    </w:p>
    <w:bookmarkEnd w:id="276"/>
    <w:bookmarkStart w:name="z324" w:id="277"/>
    <w:p>
      <w:pPr>
        <w:spacing w:after="0"/>
        <w:ind w:left="0"/>
        <w:jc w:val="both"/>
      </w:pPr>
      <w:r>
        <w:rPr>
          <w:rFonts w:ascii="Times New Roman"/>
          <w:b w:val="false"/>
          <w:i w:val="false"/>
          <w:color w:val="000000"/>
          <w:sz w:val="28"/>
        </w:rPr>
        <w:t xml:space="preserve">
      подпункт 17)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277"/>
    <w:bookmarkStart w:name="z325" w:id="278"/>
    <w:p>
      <w:pPr>
        <w:spacing w:after="0"/>
        <w:ind w:left="0"/>
        <w:jc w:val="both"/>
      </w:pPr>
      <w:r>
        <w:rPr>
          <w:rFonts w:ascii="Times New Roman"/>
          <w:b w:val="false"/>
          <w:i w:val="false"/>
          <w:color w:val="000000"/>
          <w:sz w:val="28"/>
        </w:rPr>
        <w:t xml:space="preserve">
      дополнить пунктом 7 следующего содержания: </w:t>
      </w:r>
    </w:p>
    <w:bookmarkEnd w:id="278"/>
    <w:bookmarkStart w:name="z326" w:id="279"/>
    <w:p>
      <w:pPr>
        <w:spacing w:after="0"/>
        <w:ind w:left="0"/>
        <w:jc w:val="both"/>
      </w:pPr>
      <w:r>
        <w:rPr>
          <w:rFonts w:ascii="Times New Roman"/>
          <w:b w:val="false"/>
          <w:i w:val="false"/>
          <w:color w:val="000000"/>
          <w:sz w:val="28"/>
        </w:rPr>
        <w:t>
      "7. Нормы, указанные в настоящей статье, не распространяются на организации высшего и (или) послевузовского образования.";</w:t>
      </w:r>
    </w:p>
    <w:bookmarkEnd w:id="279"/>
    <w:bookmarkStart w:name="z327" w:id="280"/>
    <w:p>
      <w:pPr>
        <w:spacing w:after="0"/>
        <w:ind w:left="0"/>
        <w:jc w:val="both"/>
      </w:pPr>
      <w:r>
        <w:rPr>
          <w:rFonts w:ascii="Times New Roman"/>
          <w:b w:val="false"/>
          <w:i w:val="false"/>
          <w:color w:val="000000"/>
          <w:sz w:val="28"/>
        </w:rPr>
        <w:t xml:space="preserve">
      26) дополнить статьей 43-1 следующего содержания: </w:t>
      </w:r>
    </w:p>
    <w:bookmarkEnd w:id="280"/>
    <w:bookmarkStart w:name="z328" w:id="281"/>
    <w:p>
      <w:pPr>
        <w:spacing w:after="0"/>
        <w:ind w:left="0"/>
        <w:jc w:val="both"/>
      </w:pPr>
      <w:r>
        <w:rPr>
          <w:rFonts w:ascii="Times New Roman"/>
          <w:b w:val="false"/>
          <w:i w:val="false"/>
          <w:color w:val="000000"/>
          <w:sz w:val="28"/>
        </w:rPr>
        <w:t>
      "Статья 43-1. Деятельность и компетенция организаций высшего и (или) послевузовского образования</w:t>
      </w:r>
    </w:p>
    <w:bookmarkEnd w:id="281"/>
    <w:bookmarkStart w:name="z329" w:id="282"/>
    <w:p>
      <w:pPr>
        <w:spacing w:after="0"/>
        <w:ind w:left="0"/>
        <w:jc w:val="both"/>
      </w:pPr>
      <w:r>
        <w:rPr>
          <w:rFonts w:ascii="Times New Roman"/>
          <w:b w:val="false"/>
          <w:i w:val="false"/>
          <w:color w:val="000000"/>
          <w:sz w:val="28"/>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bookmarkEnd w:id="282"/>
    <w:bookmarkStart w:name="z330" w:id="283"/>
    <w:p>
      <w:pPr>
        <w:spacing w:after="0"/>
        <w:ind w:left="0"/>
        <w:jc w:val="both"/>
      </w:pPr>
      <w:r>
        <w:rPr>
          <w:rFonts w:ascii="Times New Roman"/>
          <w:b w:val="false"/>
          <w:i w:val="false"/>
          <w:color w:val="000000"/>
          <w:sz w:val="28"/>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bookmarkEnd w:id="283"/>
    <w:bookmarkStart w:name="z331" w:id="284"/>
    <w:p>
      <w:pPr>
        <w:spacing w:after="0"/>
        <w:ind w:left="0"/>
        <w:jc w:val="both"/>
      </w:pPr>
      <w:r>
        <w:rPr>
          <w:rFonts w:ascii="Times New Roman"/>
          <w:b w:val="false"/>
          <w:i w:val="false"/>
          <w:color w:val="000000"/>
          <w:sz w:val="28"/>
        </w:rPr>
        <w:t>
      2) обеспечение обучающихся питанием, проживанием, медицинским обслуживанием;</w:t>
      </w:r>
    </w:p>
    <w:bookmarkEnd w:id="284"/>
    <w:bookmarkStart w:name="z332" w:id="285"/>
    <w:p>
      <w:pPr>
        <w:spacing w:after="0"/>
        <w:ind w:left="0"/>
        <w:jc w:val="both"/>
      </w:pPr>
      <w:r>
        <w:rPr>
          <w:rFonts w:ascii="Times New Roman"/>
          <w:b w:val="false"/>
          <w:i w:val="false"/>
          <w:color w:val="000000"/>
          <w:sz w:val="28"/>
        </w:rPr>
        <w:t>
      3) обеспечение работников питанием, проживанием, медицинским обслуживанием;</w:t>
      </w:r>
    </w:p>
    <w:bookmarkEnd w:id="285"/>
    <w:bookmarkStart w:name="z333" w:id="286"/>
    <w:p>
      <w:pPr>
        <w:spacing w:after="0"/>
        <w:ind w:left="0"/>
        <w:jc w:val="both"/>
      </w:pPr>
      <w:r>
        <w:rPr>
          <w:rFonts w:ascii="Times New Roman"/>
          <w:b w:val="false"/>
          <w:i w:val="false"/>
          <w:color w:val="000000"/>
          <w:sz w:val="28"/>
        </w:rPr>
        <w:t>
      4) обеспечение безопасности обучающихся;</w:t>
      </w:r>
    </w:p>
    <w:bookmarkEnd w:id="286"/>
    <w:bookmarkStart w:name="z334" w:id="287"/>
    <w:p>
      <w:pPr>
        <w:spacing w:after="0"/>
        <w:ind w:left="0"/>
        <w:jc w:val="both"/>
      </w:pPr>
      <w:r>
        <w:rPr>
          <w:rFonts w:ascii="Times New Roman"/>
          <w:b w:val="false"/>
          <w:i w:val="false"/>
          <w:color w:val="000000"/>
          <w:sz w:val="28"/>
        </w:rPr>
        <w:t>
      5) организацию и проведение спортивных и культурно-массовых мероприятий;</w:t>
      </w:r>
    </w:p>
    <w:bookmarkEnd w:id="287"/>
    <w:bookmarkStart w:name="z335" w:id="288"/>
    <w:p>
      <w:pPr>
        <w:spacing w:after="0"/>
        <w:ind w:left="0"/>
        <w:jc w:val="both"/>
      </w:pPr>
      <w:r>
        <w:rPr>
          <w:rFonts w:ascii="Times New Roman"/>
          <w:b w:val="false"/>
          <w:i w:val="false"/>
          <w:color w:val="000000"/>
          <w:sz w:val="28"/>
        </w:rPr>
        <w:t>
      6) организацию и проведение физкультурно-оздоровительных мероприятий, создание спортивных и творческих секций;</w:t>
      </w:r>
    </w:p>
    <w:bookmarkEnd w:id="288"/>
    <w:bookmarkStart w:name="z336" w:id="289"/>
    <w:p>
      <w:pPr>
        <w:spacing w:after="0"/>
        <w:ind w:left="0"/>
        <w:jc w:val="both"/>
      </w:pPr>
      <w:r>
        <w:rPr>
          <w:rFonts w:ascii="Times New Roman"/>
          <w:b w:val="false"/>
          <w:i w:val="false"/>
          <w:color w:val="000000"/>
          <w:sz w:val="28"/>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bookmarkEnd w:id="289"/>
    <w:bookmarkStart w:name="z337" w:id="290"/>
    <w:p>
      <w:pPr>
        <w:spacing w:after="0"/>
        <w:ind w:left="0"/>
        <w:jc w:val="both"/>
      </w:pPr>
      <w:r>
        <w:rPr>
          <w:rFonts w:ascii="Times New Roman"/>
          <w:b w:val="false"/>
          <w:i w:val="false"/>
          <w:color w:val="000000"/>
          <w:sz w:val="28"/>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педагогических работников;</w:t>
      </w:r>
    </w:p>
    <w:bookmarkEnd w:id="290"/>
    <w:bookmarkStart w:name="z338" w:id="291"/>
    <w:p>
      <w:pPr>
        <w:spacing w:after="0"/>
        <w:ind w:left="0"/>
        <w:jc w:val="both"/>
      </w:pPr>
      <w:r>
        <w:rPr>
          <w:rFonts w:ascii="Times New Roman"/>
          <w:b w:val="false"/>
          <w:i w:val="false"/>
          <w:color w:val="000000"/>
          <w:sz w:val="28"/>
        </w:rPr>
        <w:t>
      9) подготовку обучающихся к воинской службе по программе офицеров запаса;</w:t>
      </w:r>
    </w:p>
    <w:bookmarkEnd w:id="291"/>
    <w:bookmarkStart w:name="z339" w:id="292"/>
    <w:p>
      <w:pPr>
        <w:spacing w:after="0"/>
        <w:ind w:left="0"/>
        <w:jc w:val="both"/>
      </w:pPr>
      <w:r>
        <w:rPr>
          <w:rFonts w:ascii="Times New Roman"/>
          <w:b w:val="false"/>
          <w:i w:val="false"/>
          <w:color w:val="000000"/>
          <w:sz w:val="28"/>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bookmarkEnd w:id="292"/>
    <w:bookmarkStart w:name="z340" w:id="293"/>
    <w:p>
      <w:pPr>
        <w:spacing w:after="0"/>
        <w:ind w:left="0"/>
        <w:jc w:val="both"/>
      </w:pPr>
      <w:r>
        <w:rPr>
          <w:rFonts w:ascii="Times New Roman"/>
          <w:b w:val="false"/>
          <w:i w:val="false"/>
          <w:color w:val="000000"/>
          <w:sz w:val="28"/>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bookmarkEnd w:id="293"/>
    <w:bookmarkStart w:name="z341" w:id="294"/>
    <w:p>
      <w:pPr>
        <w:spacing w:after="0"/>
        <w:ind w:left="0"/>
        <w:jc w:val="both"/>
      </w:pPr>
      <w:r>
        <w:rPr>
          <w:rFonts w:ascii="Times New Roman"/>
          <w:b w:val="false"/>
          <w:i w:val="false"/>
          <w:color w:val="000000"/>
          <w:sz w:val="28"/>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bookmarkEnd w:id="294"/>
    <w:bookmarkStart w:name="z342" w:id="295"/>
    <w:p>
      <w:pPr>
        <w:spacing w:after="0"/>
        <w:ind w:left="0"/>
        <w:jc w:val="both"/>
      </w:pPr>
      <w:r>
        <w:rPr>
          <w:rFonts w:ascii="Times New Roman"/>
          <w:b w:val="false"/>
          <w:i w:val="false"/>
          <w:color w:val="000000"/>
          <w:sz w:val="28"/>
        </w:rPr>
        <w:t>
      13) организацию, создание и развитие цифровых интерактивных образовательных ресурсов и учебных фильмов для всех уровней образования;</w:t>
      </w:r>
    </w:p>
    <w:bookmarkEnd w:id="295"/>
    <w:bookmarkStart w:name="z343" w:id="296"/>
    <w:p>
      <w:pPr>
        <w:spacing w:after="0"/>
        <w:ind w:left="0"/>
        <w:jc w:val="both"/>
      </w:pPr>
      <w:r>
        <w:rPr>
          <w:rFonts w:ascii="Times New Roman"/>
          <w:b w:val="false"/>
          <w:i w:val="false"/>
          <w:color w:val="000000"/>
          <w:sz w:val="28"/>
        </w:rPr>
        <w:t>
      14) участие в интеграции образования и науки с производством;</w:t>
      </w:r>
    </w:p>
    <w:bookmarkEnd w:id="296"/>
    <w:bookmarkStart w:name="z344" w:id="297"/>
    <w:p>
      <w:pPr>
        <w:spacing w:after="0"/>
        <w:ind w:left="0"/>
        <w:jc w:val="both"/>
      </w:pPr>
      <w:r>
        <w:rPr>
          <w:rFonts w:ascii="Times New Roman"/>
          <w:b w:val="false"/>
          <w:i w:val="false"/>
          <w:color w:val="000000"/>
          <w:sz w:val="28"/>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bookmarkEnd w:id="297"/>
    <w:bookmarkStart w:name="z345" w:id="298"/>
    <w:p>
      <w:pPr>
        <w:spacing w:after="0"/>
        <w:ind w:left="0"/>
        <w:jc w:val="both"/>
      </w:pPr>
      <w:r>
        <w:rPr>
          <w:rFonts w:ascii="Times New Roman"/>
          <w:b w:val="false"/>
          <w:i w:val="false"/>
          <w:color w:val="000000"/>
          <w:sz w:val="28"/>
        </w:rPr>
        <w:t>
      16) иные виды деятельности, не запрещенные законами Республики Казахстан.</w:t>
      </w:r>
    </w:p>
    <w:bookmarkEnd w:id="298"/>
    <w:bookmarkStart w:name="z346" w:id="299"/>
    <w:p>
      <w:pPr>
        <w:spacing w:after="0"/>
        <w:ind w:left="0"/>
        <w:jc w:val="both"/>
      </w:pPr>
      <w:r>
        <w:rPr>
          <w:rFonts w:ascii="Times New Roman"/>
          <w:b w:val="false"/>
          <w:i w:val="false"/>
          <w:color w:val="000000"/>
          <w:sz w:val="28"/>
        </w:rPr>
        <w:t>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bookmarkEnd w:id="299"/>
    <w:bookmarkStart w:name="z347" w:id="300"/>
    <w:p>
      <w:pPr>
        <w:spacing w:after="0"/>
        <w:ind w:left="0"/>
        <w:jc w:val="both"/>
      </w:pPr>
      <w:r>
        <w:rPr>
          <w:rFonts w:ascii="Times New Roman"/>
          <w:b w:val="false"/>
          <w:i w:val="false"/>
          <w:color w:val="000000"/>
          <w:sz w:val="28"/>
        </w:rPr>
        <w:t>
      2. К компетенции организаций высшего и (или) послевузовского образования относятся:</w:t>
      </w:r>
    </w:p>
    <w:bookmarkEnd w:id="300"/>
    <w:bookmarkStart w:name="z348" w:id="301"/>
    <w:p>
      <w:pPr>
        <w:spacing w:after="0"/>
        <w:ind w:left="0"/>
        <w:jc w:val="both"/>
      </w:pPr>
      <w:r>
        <w:rPr>
          <w:rFonts w:ascii="Times New Roman"/>
          <w:b w:val="false"/>
          <w:i w:val="false"/>
          <w:color w:val="000000"/>
          <w:sz w:val="28"/>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bookmarkEnd w:id="301"/>
    <w:bookmarkStart w:name="z349" w:id="302"/>
    <w:p>
      <w:pPr>
        <w:spacing w:after="0"/>
        <w:ind w:left="0"/>
        <w:jc w:val="both"/>
      </w:pPr>
      <w:r>
        <w:rPr>
          <w:rFonts w:ascii="Times New Roman"/>
          <w:b w:val="false"/>
          <w:i w:val="false"/>
          <w:color w:val="000000"/>
          <w:sz w:val="28"/>
        </w:rPr>
        <w:t>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bookmarkEnd w:id="302"/>
    <w:bookmarkStart w:name="z350" w:id="303"/>
    <w:p>
      <w:pPr>
        <w:spacing w:after="0"/>
        <w:ind w:left="0"/>
        <w:jc w:val="both"/>
      </w:pPr>
      <w:r>
        <w:rPr>
          <w:rFonts w:ascii="Times New Roman"/>
          <w:b w:val="false"/>
          <w:i w:val="false"/>
          <w:color w:val="000000"/>
          <w:sz w:val="28"/>
        </w:rPr>
        <w:t>
      3) разработка и утверждение правил конкурсного замещения должностей профессорско-преподавательского состава и научных работников;</w:t>
      </w:r>
    </w:p>
    <w:bookmarkEnd w:id="303"/>
    <w:bookmarkStart w:name="z351" w:id="304"/>
    <w:p>
      <w:pPr>
        <w:spacing w:after="0"/>
        <w:ind w:left="0"/>
        <w:jc w:val="both"/>
      </w:pPr>
      <w:r>
        <w:rPr>
          <w:rFonts w:ascii="Times New Roman"/>
          <w:b w:val="false"/>
          <w:i w:val="false"/>
          <w:color w:val="000000"/>
          <w:sz w:val="28"/>
        </w:rPr>
        <w:t>
      4) разработка и утверждение форм договора оказания образовательных услуг и договора на проведение профессиональной практики;</w:t>
      </w:r>
    </w:p>
    <w:bookmarkEnd w:id="304"/>
    <w:bookmarkStart w:name="z352" w:id="305"/>
    <w:p>
      <w:pPr>
        <w:spacing w:after="0"/>
        <w:ind w:left="0"/>
        <w:jc w:val="both"/>
      </w:pPr>
      <w:r>
        <w:rPr>
          <w:rFonts w:ascii="Times New Roman"/>
          <w:b w:val="false"/>
          <w:i w:val="false"/>
          <w:color w:val="000000"/>
          <w:sz w:val="28"/>
        </w:rPr>
        <w:t>
      5) осуществление образовательной деятельности на основе самостоятельно разработанных норм учебной нагрузки, форм и размеров оплаты труда;</w:t>
      </w:r>
    </w:p>
    <w:bookmarkEnd w:id="305"/>
    <w:bookmarkStart w:name="z353" w:id="306"/>
    <w:p>
      <w:pPr>
        <w:spacing w:after="0"/>
        <w:ind w:left="0"/>
        <w:jc w:val="both"/>
      </w:pPr>
      <w:r>
        <w:rPr>
          <w:rFonts w:ascii="Times New Roman"/>
          <w:b w:val="false"/>
          <w:i w:val="false"/>
          <w:color w:val="000000"/>
          <w:sz w:val="28"/>
        </w:rPr>
        <w:t>
      6) разработка и утверждение правил приема в организацию высшего и (или) послевузовского образования;</w:t>
      </w:r>
    </w:p>
    <w:bookmarkEnd w:id="306"/>
    <w:bookmarkStart w:name="z354" w:id="307"/>
    <w:p>
      <w:pPr>
        <w:spacing w:after="0"/>
        <w:ind w:left="0"/>
        <w:jc w:val="both"/>
      </w:pPr>
      <w:r>
        <w:rPr>
          <w:rFonts w:ascii="Times New Roman"/>
          <w:b w:val="false"/>
          <w:i w:val="false"/>
          <w:color w:val="000000"/>
          <w:sz w:val="28"/>
        </w:rPr>
        <w:t>
      7) разработка программы развития организации высшего и (или) послевузовского образования;</w:t>
      </w:r>
    </w:p>
    <w:bookmarkEnd w:id="307"/>
    <w:bookmarkStart w:name="z355" w:id="308"/>
    <w:p>
      <w:pPr>
        <w:spacing w:after="0"/>
        <w:ind w:left="0"/>
        <w:jc w:val="both"/>
      </w:pPr>
      <w:r>
        <w:rPr>
          <w:rFonts w:ascii="Times New Roman"/>
          <w:b w:val="false"/>
          <w:i w:val="false"/>
          <w:color w:val="000000"/>
          <w:sz w:val="28"/>
        </w:rPr>
        <w:t>
      8) присуждение обучающимся степеней "бакалавр" и "магистр";</w:t>
      </w:r>
    </w:p>
    <w:bookmarkEnd w:id="308"/>
    <w:bookmarkStart w:name="z356" w:id="309"/>
    <w:p>
      <w:pPr>
        <w:spacing w:after="0"/>
        <w:ind w:left="0"/>
        <w:jc w:val="both"/>
      </w:pPr>
      <w:r>
        <w:rPr>
          <w:rFonts w:ascii="Times New Roman"/>
          <w:b w:val="false"/>
          <w:i w:val="false"/>
          <w:color w:val="000000"/>
          <w:sz w:val="28"/>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bookmarkEnd w:id="309"/>
    <w:bookmarkStart w:name="z357" w:id="310"/>
    <w:p>
      <w:pPr>
        <w:spacing w:after="0"/>
        <w:ind w:left="0"/>
        <w:jc w:val="both"/>
      </w:pPr>
      <w:r>
        <w:rPr>
          <w:rFonts w:ascii="Times New Roman"/>
          <w:b w:val="false"/>
          <w:i w:val="false"/>
          <w:color w:val="000000"/>
          <w:sz w:val="28"/>
        </w:rPr>
        <w:t>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bookmarkEnd w:id="310"/>
    <w:bookmarkStart w:name="z358" w:id="311"/>
    <w:p>
      <w:pPr>
        <w:spacing w:after="0"/>
        <w:ind w:left="0"/>
        <w:jc w:val="both"/>
      </w:pPr>
      <w:r>
        <w:rPr>
          <w:rFonts w:ascii="Times New Roman"/>
          <w:b w:val="false"/>
          <w:i w:val="false"/>
          <w:color w:val="000000"/>
          <w:sz w:val="28"/>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bookmarkEnd w:id="311"/>
    <w:bookmarkStart w:name="z359" w:id="312"/>
    <w:p>
      <w:pPr>
        <w:spacing w:after="0"/>
        <w:ind w:left="0"/>
        <w:jc w:val="both"/>
      </w:pPr>
      <w:r>
        <w:rPr>
          <w:rFonts w:ascii="Times New Roman"/>
          <w:b w:val="false"/>
          <w:i w:val="false"/>
          <w:color w:val="000000"/>
          <w:sz w:val="28"/>
        </w:rPr>
        <w:t xml:space="preserve">
      12) разработка и утверждение правил внутреннего распорядка; </w:t>
      </w:r>
    </w:p>
    <w:bookmarkEnd w:id="312"/>
    <w:bookmarkStart w:name="z360" w:id="313"/>
    <w:p>
      <w:pPr>
        <w:spacing w:after="0"/>
        <w:ind w:left="0"/>
        <w:jc w:val="both"/>
      </w:pPr>
      <w:r>
        <w:rPr>
          <w:rFonts w:ascii="Times New Roman"/>
          <w:b w:val="false"/>
          <w:i w:val="false"/>
          <w:color w:val="000000"/>
          <w:sz w:val="28"/>
        </w:rPr>
        <w:t>
      13) разработка и утверждение рабочих учебных планов и рабочих учебных программ;</w:t>
      </w:r>
    </w:p>
    <w:bookmarkEnd w:id="313"/>
    <w:bookmarkStart w:name="z361" w:id="314"/>
    <w:p>
      <w:pPr>
        <w:spacing w:after="0"/>
        <w:ind w:left="0"/>
        <w:jc w:val="both"/>
      </w:pPr>
      <w:r>
        <w:rPr>
          <w:rFonts w:ascii="Times New Roman"/>
          <w:b w:val="false"/>
          <w:i w:val="false"/>
          <w:color w:val="000000"/>
          <w:sz w:val="28"/>
        </w:rPr>
        <w:t xml:space="preserve">
      14) внедрение новых технологий обучения, в том числе кредитной технологии обучения и дистанционных образовательных технологий; </w:t>
      </w:r>
    </w:p>
    <w:bookmarkEnd w:id="314"/>
    <w:bookmarkStart w:name="z362" w:id="315"/>
    <w:p>
      <w:pPr>
        <w:spacing w:after="0"/>
        <w:ind w:left="0"/>
        <w:jc w:val="both"/>
      </w:pPr>
      <w:r>
        <w:rPr>
          <w:rFonts w:ascii="Times New Roman"/>
          <w:b w:val="false"/>
          <w:i w:val="false"/>
          <w:color w:val="000000"/>
          <w:sz w:val="28"/>
        </w:rPr>
        <w:t>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bookmarkEnd w:id="315"/>
    <w:bookmarkStart w:name="z363" w:id="316"/>
    <w:p>
      <w:pPr>
        <w:spacing w:after="0"/>
        <w:ind w:left="0"/>
        <w:jc w:val="both"/>
      </w:pPr>
      <w:r>
        <w:rPr>
          <w:rFonts w:ascii="Times New Roman"/>
          <w:b w:val="false"/>
          <w:i w:val="false"/>
          <w:color w:val="000000"/>
          <w:sz w:val="28"/>
        </w:rPr>
        <w:t>
      16) обеспечение повышения квалификации и переподготовки кадров в порядке, установленном законодательством Республики Казахстан;</w:t>
      </w:r>
    </w:p>
    <w:bookmarkEnd w:id="316"/>
    <w:bookmarkStart w:name="z364" w:id="317"/>
    <w:p>
      <w:pPr>
        <w:spacing w:after="0"/>
        <w:ind w:left="0"/>
        <w:jc w:val="both"/>
      </w:pPr>
      <w:r>
        <w:rPr>
          <w:rFonts w:ascii="Times New Roman"/>
          <w:b w:val="false"/>
          <w:i w:val="false"/>
          <w:color w:val="000000"/>
          <w:sz w:val="28"/>
        </w:rPr>
        <w:t>
      17) финансово-хозяйственное и материально-техническое обеспечение, в том числе оснащение оборудованием;</w:t>
      </w:r>
    </w:p>
    <w:bookmarkEnd w:id="317"/>
    <w:bookmarkStart w:name="z365" w:id="318"/>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End w:id="318"/>
    <w:bookmarkStart w:name="z366" w:id="319"/>
    <w:p>
      <w:pPr>
        <w:spacing w:after="0"/>
        <w:ind w:left="0"/>
        <w:jc w:val="both"/>
      </w:pPr>
      <w:r>
        <w:rPr>
          <w:rFonts w:ascii="Times New Roman"/>
          <w:b w:val="false"/>
          <w:i w:val="false"/>
          <w:color w:val="000000"/>
          <w:sz w:val="28"/>
        </w:rPr>
        <w:t>
      19) представление финансовой отчетности в порядке, установленном законодательством Республики Казахстан.</w:t>
      </w:r>
    </w:p>
    <w:bookmarkEnd w:id="319"/>
    <w:bookmarkStart w:name="z367" w:id="320"/>
    <w:p>
      <w:pPr>
        <w:spacing w:after="0"/>
        <w:ind w:left="0"/>
        <w:jc w:val="both"/>
      </w:pPr>
      <w:r>
        <w:rPr>
          <w:rFonts w:ascii="Times New Roman"/>
          <w:b w:val="false"/>
          <w:i w:val="false"/>
          <w:color w:val="000000"/>
          <w:sz w:val="28"/>
        </w:rPr>
        <w:t>
      3. Организации высшего и (или) послевузовского образования вправе в соответствии с законодательством Республики Казахстан:</w:t>
      </w:r>
    </w:p>
    <w:bookmarkEnd w:id="320"/>
    <w:bookmarkStart w:name="z368" w:id="321"/>
    <w:p>
      <w:pPr>
        <w:spacing w:after="0"/>
        <w:ind w:left="0"/>
        <w:jc w:val="both"/>
      </w:pPr>
      <w:r>
        <w:rPr>
          <w:rFonts w:ascii="Times New Roman"/>
          <w:b w:val="false"/>
          <w:i w:val="false"/>
          <w:color w:val="000000"/>
          <w:sz w:val="28"/>
        </w:rPr>
        <w:t>
      1) создавать эндаумент-фонд организации высшего и (или) послевузовского образования;</w:t>
      </w:r>
    </w:p>
    <w:bookmarkEnd w:id="321"/>
    <w:bookmarkStart w:name="z369" w:id="322"/>
    <w:p>
      <w:pPr>
        <w:spacing w:after="0"/>
        <w:ind w:left="0"/>
        <w:jc w:val="both"/>
      </w:pPr>
      <w:r>
        <w:rPr>
          <w:rFonts w:ascii="Times New Roman"/>
          <w:b w:val="false"/>
          <w:i w:val="false"/>
          <w:color w:val="000000"/>
          <w:sz w:val="28"/>
        </w:rPr>
        <w:t>
      2) создавать юридические лица по научно-образовательной деятельности за счет внебюджетных источников финансирования;</w:t>
      </w:r>
    </w:p>
    <w:bookmarkEnd w:id="322"/>
    <w:bookmarkStart w:name="z370" w:id="323"/>
    <w:p>
      <w:pPr>
        <w:spacing w:after="0"/>
        <w:ind w:left="0"/>
        <w:jc w:val="both"/>
      </w:pPr>
      <w:r>
        <w:rPr>
          <w:rFonts w:ascii="Times New Roman"/>
          <w:b w:val="false"/>
          <w:i w:val="false"/>
          <w:color w:val="000000"/>
          <w:sz w:val="28"/>
        </w:rPr>
        <w:t>
      3) открывать стартап-компании;</w:t>
      </w:r>
    </w:p>
    <w:bookmarkEnd w:id="323"/>
    <w:bookmarkStart w:name="z371" w:id="324"/>
    <w:p>
      <w:pPr>
        <w:spacing w:after="0"/>
        <w:ind w:left="0"/>
        <w:jc w:val="both"/>
      </w:pPr>
      <w:r>
        <w:rPr>
          <w:rFonts w:ascii="Times New Roman"/>
          <w:b w:val="false"/>
          <w:i w:val="false"/>
          <w:color w:val="000000"/>
          <w:sz w:val="28"/>
        </w:rPr>
        <w:t>
      4) привлекать дополнительные источники финансовых и материальных средств для осуществления уставной деятельности;</w:t>
      </w:r>
    </w:p>
    <w:bookmarkEnd w:id="324"/>
    <w:bookmarkStart w:name="z372" w:id="325"/>
    <w:p>
      <w:pPr>
        <w:spacing w:after="0"/>
        <w:ind w:left="0"/>
        <w:jc w:val="both"/>
      </w:pPr>
      <w:r>
        <w:rPr>
          <w:rFonts w:ascii="Times New Roman"/>
          <w:b w:val="false"/>
          <w:i w:val="false"/>
          <w:color w:val="000000"/>
          <w:sz w:val="28"/>
        </w:rPr>
        <w:t>
      5) создавать филиалы в иностранных государствах.</w:t>
      </w:r>
    </w:p>
    <w:bookmarkEnd w:id="325"/>
    <w:bookmarkStart w:name="z373" w:id="326"/>
    <w:p>
      <w:pPr>
        <w:spacing w:after="0"/>
        <w:ind w:left="0"/>
        <w:jc w:val="both"/>
      </w:pPr>
      <w:r>
        <w:rPr>
          <w:rFonts w:ascii="Times New Roman"/>
          <w:b w:val="false"/>
          <w:i w:val="false"/>
          <w:color w:val="000000"/>
          <w:sz w:val="28"/>
        </w:rPr>
        <w:t>
      4. Организации высшего и (или) послевузовского образования, имеющие особый статус, также вправе:</w:t>
      </w:r>
    </w:p>
    <w:bookmarkEnd w:id="326"/>
    <w:bookmarkStart w:name="z374" w:id="327"/>
    <w:p>
      <w:pPr>
        <w:spacing w:after="0"/>
        <w:ind w:left="0"/>
        <w:jc w:val="both"/>
      </w:pPr>
      <w:r>
        <w:rPr>
          <w:rFonts w:ascii="Times New Roman"/>
          <w:b w:val="false"/>
          <w:i w:val="false"/>
          <w:color w:val="000000"/>
          <w:sz w:val="28"/>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bookmarkEnd w:id="327"/>
    <w:bookmarkStart w:name="z375" w:id="328"/>
    <w:p>
      <w:pPr>
        <w:spacing w:after="0"/>
        <w:ind w:left="0"/>
        <w:jc w:val="both"/>
      </w:pPr>
      <w:r>
        <w:rPr>
          <w:rFonts w:ascii="Times New Roman"/>
          <w:b w:val="false"/>
          <w:i w:val="false"/>
          <w:color w:val="000000"/>
          <w:sz w:val="28"/>
        </w:rPr>
        <w:t>
      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bookmarkEnd w:id="328"/>
    <w:bookmarkStart w:name="z376" w:id="329"/>
    <w:p>
      <w:pPr>
        <w:spacing w:after="0"/>
        <w:ind w:left="0"/>
        <w:jc w:val="both"/>
      </w:pPr>
      <w:r>
        <w:rPr>
          <w:rFonts w:ascii="Times New Roman"/>
          <w:b w:val="false"/>
          <w:i w:val="false"/>
          <w:color w:val="000000"/>
          <w:sz w:val="28"/>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bookmarkEnd w:id="329"/>
    <w:bookmarkStart w:name="z377" w:id="330"/>
    <w:p>
      <w:pPr>
        <w:spacing w:after="0"/>
        <w:ind w:left="0"/>
        <w:jc w:val="both"/>
      </w:pPr>
      <w:r>
        <w:rPr>
          <w:rFonts w:ascii="Times New Roman"/>
          <w:b w:val="false"/>
          <w:i w:val="false"/>
          <w:color w:val="000000"/>
          <w:sz w:val="28"/>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военные, специальные учебные заведения.";</w:t>
      </w:r>
    </w:p>
    <w:bookmarkEnd w:id="330"/>
    <w:bookmarkStart w:name="z378" w:id="331"/>
    <w:p>
      <w:pPr>
        <w:spacing w:after="0"/>
        <w:ind w:left="0"/>
        <w:jc w:val="both"/>
      </w:pPr>
      <w:r>
        <w:rPr>
          <w:rFonts w:ascii="Times New Roman"/>
          <w:b w:val="false"/>
          <w:i w:val="false"/>
          <w:color w:val="000000"/>
          <w:sz w:val="28"/>
        </w:rPr>
        <w:t xml:space="preserve">
      27) в статье 44: </w:t>
      </w:r>
    </w:p>
    <w:bookmarkEnd w:id="331"/>
    <w:bookmarkStart w:name="z379" w:id="332"/>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3</w:t>
      </w:r>
      <w:r>
        <w:rPr>
          <w:rFonts w:ascii="Times New Roman"/>
          <w:b w:val="false"/>
          <w:i w:val="false"/>
          <w:color w:val="000000"/>
          <w:sz w:val="28"/>
        </w:rPr>
        <w:t xml:space="preserve"> слова "в организационно-правовой форме государственного учреждения, назначается на должность на конкурсной основе" заменить словами ", назначается на должность на конкурсной основе в порядке, определенном уполномоченным органом в области образования";</w:t>
      </w:r>
    </w:p>
    <w:bookmarkEnd w:id="332"/>
    <w:bookmarkStart w:name="z380" w:id="333"/>
    <w:p>
      <w:pPr>
        <w:spacing w:after="0"/>
        <w:ind w:left="0"/>
        <w:jc w:val="both"/>
      </w:pPr>
      <w:r>
        <w:rPr>
          <w:rFonts w:ascii="Times New Roman"/>
          <w:b w:val="false"/>
          <w:i w:val="false"/>
          <w:color w:val="000000"/>
          <w:sz w:val="28"/>
        </w:rPr>
        <w:t xml:space="preserve">
      дополнить пунктом 9-2 следующего содержания: </w:t>
      </w:r>
    </w:p>
    <w:bookmarkEnd w:id="333"/>
    <w:bookmarkStart w:name="z381" w:id="334"/>
    <w:p>
      <w:pPr>
        <w:spacing w:after="0"/>
        <w:ind w:left="0"/>
        <w:jc w:val="both"/>
      </w:pPr>
      <w:r>
        <w:rPr>
          <w:rFonts w:ascii="Times New Roman"/>
          <w:b w:val="false"/>
          <w:i w:val="false"/>
          <w:color w:val="000000"/>
          <w:sz w:val="28"/>
        </w:rPr>
        <w:t xml:space="preserve">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bookmarkEnd w:id="334"/>
    <w:bookmarkStart w:name="z382" w:id="335"/>
    <w:p>
      <w:pPr>
        <w:spacing w:after="0"/>
        <w:ind w:left="0"/>
        <w:jc w:val="both"/>
      </w:pPr>
      <w:r>
        <w:rPr>
          <w:rFonts w:ascii="Times New Roman"/>
          <w:b w:val="false"/>
          <w:i w:val="false"/>
          <w:color w:val="000000"/>
          <w:sz w:val="28"/>
        </w:rPr>
        <w:t>
      1) утверждение штатной численности;</w:t>
      </w:r>
    </w:p>
    <w:bookmarkEnd w:id="335"/>
    <w:bookmarkStart w:name="z383" w:id="336"/>
    <w:p>
      <w:pPr>
        <w:spacing w:after="0"/>
        <w:ind w:left="0"/>
        <w:jc w:val="both"/>
      </w:pPr>
      <w:r>
        <w:rPr>
          <w:rFonts w:ascii="Times New Roman"/>
          <w:b w:val="false"/>
          <w:i w:val="false"/>
          <w:color w:val="000000"/>
          <w:sz w:val="28"/>
        </w:rPr>
        <w:t>
      2) утверждение размеров оплаты за обучение по образовательным программам высшего и (или) послевузовского образования;</w:t>
      </w:r>
    </w:p>
    <w:bookmarkEnd w:id="336"/>
    <w:bookmarkStart w:name="z384" w:id="337"/>
    <w:p>
      <w:pPr>
        <w:spacing w:after="0"/>
        <w:ind w:left="0"/>
        <w:jc w:val="both"/>
      </w:pPr>
      <w:r>
        <w:rPr>
          <w:rFonts w:ascii="Times New Roman"/>
          <w:b w:val="false"/>
          <w:i w:val="false"/>
          <w:color w:val="000000"/>
          <w:sz w:val="28"/>
        </w:rPr>
        <w:t>
      3) утверждение формы и требований к заполнению документов об образовании собственного образца;</w:t>
      </w:r>
    </w:p>
    <w:bookmarkEnd w:id="337"/>
    <w:bookmarkStart w:name="z385" w:id="338"/>
    <w:p>
      <w:pPr>
        <w:spacing w:after="0"/>
        <w:ind w:left="0"/>
        <w:jc w:val="both"/>
      </w:pPr>
      <w:r>
        <w:rPr>
          <w:rFonts w:ascii="Times New Roman"/>
          <w:b w:val="false"/>
          <w:i w:val="false"/>
          <w:color w:val="000000"/>
          <w:sz w:val="28"/>
        </w:rPr>
        <w:t>
      4) принятие решений о создании и ликвидации академических структурных подразделений.";</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87" w:id="339"/>
    <w:p>
      <w:pPr>
        <w:spacing w:after="0"/>
        <w:ind w:left="0"/>
        <w:jc w:val="both"/>
      </w:pPr>
      <w:r>
        <w:rPr>
          <w:rFonts w:ascii="Times New Roman"/>
          <w:b w:val="false"/>
          <w:i w:val="false"/>
          <w:color w:val="000000"/>
          <w:sz w:val="28"/>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и "</w:t>
      </w:r>
      <w:r>
        <w:rPr>
          <w:rFonts w:ascii="Times New Roman"/>
          <w:b w:val="false"/>
          <w:i w:val="false"/>
          <w:color w:val="000000"/>
          <w:sz w:val="28"/>
        </w:rPr>
        <w:t>Об акционерных обществах</w:t>
      </w:r>
      <w:r>
        <w:rPr>
          <w:rFonts w:ascii="Times New Roman"/>
          <w:b w:val="false"/>
          <w:i w:val="false"/>
          <w:color w:val="000000"/>
          <w:sz w:val="28"/>
        </w:rPr>
        <w:t>".";</w:t>
      </w:r>
    </w:p>
    <w:bookmarkEnd w:id="339"/>
    <w:bookmarkStart w:name="z388" w:id="340"/>
    <w:p>
      <w:pPr>
        <w:spacing w:after="0"/>
        <w:ind w:left="0"/>
        <w:jc w:val="both"/>
      </w:pPr>
      <w:r>
        <w:rPr>
          <w:rFonts w:ascii="Times New Roman"/>
          <w:b w:val="false"/>
          <w:i w:val="false"/>
          <w:color w:val="000000"/>
          <w:sz w:val="28"/>
        </w:rPr>
        <w:t>
      28) в статье 47:</w:t>
      </w:r>
    </w:p>
    <w:bookmarkEnd w:id="340"/>
    <w:bookmarkStart w:name="z389" w:id="341"/>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3</w:t>
      </w:r>
      <w:r>
        <w:rPr>
          <w:rFonts w:ascii="Times New Roman"/>
          <w:b w:val="false"/>
          <w:i w:val="false"/>
          <w:color w:val="000000"/>
          <w:sz w:val="28"/>
        </w:rPr>
        <w:t xml:space="preserve"> после слова "специальности" дополнить словами "или образовательной программы высшего образования";</w:t>
      </w:r>
    </w:p>
    <w:bookmarkEnd w:id="341"/>
    <w:bookmarkStart w:name="z390" w:id="342"/>
    <w:p>
      <w:pPr>
        <w:spacing w:after="0"/>
        <w:ind w:left="0"/>
        <w:jc w:val="both"/>
      </w:pPr>
      <w:r>
        <w:rPr>
          <w:rFonts w:ascii="Times New Roman"/>
          <w:b w:val="false"/>
          <w:i w:val="false"/>
          <w:color w:val="000000"/>
          <w:sz w:val="28"/>
        </w:rPr>
        <w:t xml:space="preserve">
      в части четвертой </w:t>
      </w:r>
      <w:r>
        <w:rPr>
          <w:rFonts w:ascii="Times New Roman"/>
          <w:b w:val="false"/>
          <w:i w:val="false"/>
          <w:color w:val="000000"/>
          <w:sz w:val="28"/>
        </w:rPr>
        <w:t>пункта 7</w:t>
      </w:r>
      <w:r>
        <w:rPr>
          <w:rFonts w:ascii="Times New Roman"/>
          <w:b w:val="false"/>
          <w:i w:val="false"/>
          <w:color w:val="000000"/>
          <w:sz w:val="28"/>
        </w:rPr>
        <w:t xml:space="preserve"> слова "высшего и" заменить словами "высшего и (или)";</w:t>
      </w:r>
    </w:p>
    <w:bookmarkEnd w:id="342"/>
    <w:bookmarkStart w:name="z391" w:id="3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слова ", принятые на обучение в соответствии с государственным образовательным заказом," исключить;</w:t>
      </w:r>
    </w:p>
    <w:bookmarkEnd w:id="343"/>
    <w:bookmarkStart w:name="z392" w:id="3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 xml:space="preserve"> слова "образования технического и профессионального, послесреднего и высшего" заменить словами "технического и профессионального, послесреднего, высшего и (или) послевузовского";</w:t>
      </w:r>
    </w:p>
    <w:bookmarkEnd w:id="344"/>
    <w:bookmarkStart w:name="z393" w:id="345"/>
    <w:p>
      <w:pPr>
        <w:spacing w:after="0"/>
        <w:ind w:left="0"/>
        <w:jc w:val="both"/>
      </w:pPr>
      <w:r>
        <w:rPr>
          <w:rFonts w:ascii="Times New Roman"/>
          <w:b w:val="false"/>
          <w:i w:val="false"/>
          <w:color w:val="000000"/>
          <w:sz w:val="28"/>
        </w:rPr>
        <w:t xml:space="preserve">
      в части пятой </w:t>
      </w:r>
      <w:r>
        <w:rPr>
          <w:rFonts w:ascii="Times New Roman"/>
          <w:b w:val="false"/>
          <w:i w:val="false"/>
          <w:color w:val="000000"/>
          <w:sz w:val="28"/>
        </w:rPr>
        <w:t>пункта 17</w:t>
      </w:r>
      <w:r>
        <w:rPr>
          <w:rFonts w:ascii="Times New Roman"/>
          <w:b w:val="false"/>
          <w:i w:val="false"/>
          <w:color w:val="000000"/>
          <w:sz w:val="28"/>
        </w:rPr>
        <w:t xml:space="preserve"> и </w:t>
      </w:r>
      <w:r>
        <w:rPr>
          <w:rFonts w:ascii="Times New Roman"/>
          <w:b w:val="false"/>
          <w:i w:val="false"/>
          <w:color w:val="000000"/>
          <w:sz w:val="28"/>
        </w:rPr>
        <w:t>пункте 17-5</w:t>
      </w:r>
      <w:r>
        <w:rPr>
          <w:rFonts w:ascii="Times New Roman"/>
          <w:b w:val="false"/>
          <w:i w:val="false"/>
          <w:color w:val="000000"/>
          <w:sz w:val="28"/>
        </w:rPr>
        <w:t xml:space="preserve"> слова "поверенного агента" заменить словом "оператора";</w:t>
      </w:r>
    </w:p>
    <w:bookmarkEnd w:id="345"/>
    <w:bookmarkStart w:name="z394" w:id="346"/>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8</w:t>
      </w:r>
      <w:r>
        <w:rPr>
          <w:rFonts w:ascii="Times New Roman"/>
          <w:b w:val="false"/>
          <w:i w:val="false"/>
          <w:color w:val="000000"/>
          <w:sz w:val="28"/>
        </w:rPr>
        <w:t xml:space="preserve"> статьи 52 изложить в следующей редакции: </w:t>
      </w:r>
    </w:p>
    <w:bookmarkEnd w:id="346"/>
    <w:bookmarkStart w:name="z395" w:id="347"/>
    <w:p>
      <w:pPr>
        <w:spacing w:after="0"/>
        <w:ind w:left="0"/>
        <w:jc w:val="both"/>
      </w:pPr>
      <w:r>
        <w:rPr>
          <w:rFonts w:ascii="Times New Roman"/>
          <w:b w:val="false"/>
          <w:i w:val="false"/>
          <w:color w:val="000000"/>
          <w:sz w:val="28"/>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военных, специальных учебных заведений, организаций образования в области культуры, утверждается уполномоченным органом в области образования.";</w:t>
      </w:r>
    </w:p>
    <w:bookmarkEnd w:id="347"/>
    <w:bookmarkStart w:name="z396" w:id="348"/>
    <w:p>
      <w:pPr>
        <w:spacing w:after="0"/>
        <w:ind w:left="0"/>
        <w:jc w:val="both"/>
      </w:pPr>
      <w:r>
        <w:rPr>
          <w:rFonts w:ascii="Times New Roman"/>
          <w:b w:val="false"/>
          <w:i w:val="false"/>
          <w:color w:val="000000"/>
          <w:sz w:val="28"/>
        </w:rPr>
        <w:t>
      30) в статье 55:</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398" w:id="349"/>
    <w:p>
      <w:pPr>
        <w:spacing w:after="0"/>
        <w:ind w:left="0"/>
        <w:jc w:val="both"/>
      </w:pPr>
      <w:r>
        <w:rPr>
          <w:rFonts w:ascii="Times New Roman"/>
          <w:b w:val="false"/>
          <w:i w:val="false"/>
          <w:color w:val="000000"/>
          <w:sz w:val="28"/>
        </w:rPr>
        <w:t>
      "2. Управление качеством образования осуществляется путем принятия управленческих решений на всех уровнях образования, за исключением технического и профессионального, послесреднего, послевузовского образования, на основании результатов образовательного мониторинга.";</w:t>
      </w:r>
    </w:p>
    <w:bookmarkEnd w:id="349"/>
    <w:bookmarkStart w:name="z399" w:id="3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50"/>
    <w:bookmarkStart w:name="z400" w:id="351"/>
    <w:p>
      <w:pPr>
        <w:spacing w:after="0"/>
        <w:ind w:left="0"/>
        <w:jc w:val="both"/>
      </w:pPr>
      <w:r>
        <w:rPr>
          <w:rFonts w:ascii="Times New Roman"/>
          <w:b w:val="false"/>
          <w:i w:val="false"/>
          <w:color w:val="000000"/>
          <w:sz w:val="28"/>
        </w:rPr>
        <w:t>
      часть вторую изложить в следующей редакции:</w:t>
      </w:r>
    </w:p>
    <w:bookmarkEnd w:id="351"/>
    <w:bookmarkStart w:name="z401" w:id="352"/>
    <w:p>
      <w:pPr>
        <w:spacing w:after="0"/>
        <w:ind w:left="0"/>
        <w:jc w:val="both"/>
      </w:pPr>
      <w:r>
        <w:rPr>
          <w:rFonts w:ascii="Times New Roman"/>
          <w:b w:val="false"/>
          <w:i w:val="false"/>
          <w:color w:val="000000"/>
          <w:sz w:val="28"/>
        </w:rPr>
        <w:t>
      "В организациях начального, основного среднего,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предусмотренных государственными общеобязательными стандартами образования.";</w:t>
      </w:r>
    </w:p>
    <w:bookmarkEnd w:id="352"/>
    <w:bookmarkStart w:name="z402" w:id="353"/>
    <w:p>
      <w:pPr>
        <w:spacing w:after="0"/>
        <w:ind w:left="0"/>
        <w:jc w:val="both"/>
      </w:pPr>
      <w:r>
        <w:rPr>
          <w:rFonts w:ascii="Times New Roman"/>
          <w:b w:val="false"/>
          <w:i w:val="false"/>
          <w:color w:val="000000"/>
          <w:sz w:val="28"/>
        </w:rPr>
        <w:t>
      дополнить частью третьей следующего содержания:</w:t>
      </w:r>
    </w:p>
    <w:bookmarkEnd w:id="353"/>
    <w:bookmarkStart w:name="z403" w:id="354"/>
    <w:p>
      <w:pPr>
        <w:spacing w:after="0"/>
        <w:ind w:left="0"/>
        <w:jc w:val="both"/>
      </w:pPr>
      <w:r>
        <w:rPr>
          <w:rFonts w:ascii="Times New Roman"/>
          <w:b w:val="false"/>
          <w:i w:val="false"/>
          <w:color w:val="000000"/>
          <w:sz w:val="28"/>
        </w:rPr>
        <w:t>
      "В организациях высшего и (или)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 предусмотренных государственным общеобязательным стандартом высшего образования.";</w:t>
      </w:r>
    </w:p>
    <w:bookmarkEnd w:id="354"/>
    <w:bookmarkStart w:name="z404" w:id="3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55"/>
    <w:bookmarkStart w:name="z405" w:id="356"/>
    <w:p>
      <w:pPr>
        <w:spacing w:after="0"/>
        <w:ind w:left="0"/>
        <w:jc w:val="both"/>
      </w:pPr>
      <w:r>
        <w:rPr>
          <w:rFonts w:ascii="Times New Roman"/>
          <w:b w:val="false"/>
          <w:i w:val="false"/>
          <w:color w:val="000000"/>
          <w:sz w:val="28"/>
        </w:rPr>
        <w:t xml:space="preserve">
      абзац первый изложить в следующей редакции: </w:t>
      </w:r>
    </w:p>
    <w:bookmarkEnd w:id="356"/>
    <w:bookmarkStart w:name="z406" w:id="357"/>
    <w:p>
      <w:pPr>
        <w:spacing w:after="0"/>
        <w:ind w:left="0"/>
        <w:jc w:val="both"/>
      </w:pPr>
      <w:r>
        <w:rPr>
          <w:rFonts w:ascii="Times New Roman"/>
          <w:b w:val="false"/>
          <w:i w:val="false"/>
          <w:color w:val="000000"/>
          <w:sz w:val="28"/>
        </w:rPr>
        <w:t>
      "5. Внешняя оценка учебных достижений проводится в организациях среднего, высшего и (или) послевузовского образования:";</w:t>
      </w:r>
    </w:p>
    <w:bookmarkEnd w:id="357"/>
    <w:bookmarkStart w:name="z407" w:id="358"/>
    <w:p>
      <w:pPr>
        <w:spacing w:after="0"/>
        <w:ind w:left="0"/>
        <w:jc w:val="both"/>
      </w:pPr>
      <w:r>
        <w:rPr>
          <w:rFonts w:ascii="Times New Roman"/>
          <w:b w:val="false"/>
          <w:i w:val="false"/>
          <w:color w:val="000000"/>
          <w:sz w:val="28"/>
        </w:rPr>
        <w:t xml:space="preserve">
      подпункт 4) изложить в следующей редакции: </w:t>
      </w:r>
    </w:p>
    <w:bookmarkEnd w:id="358"/>
    <w:bookmarkStart w:name="z408" w:id="359"/>
    <w:p>
      <w:pPr>
        <w:spacing w:after="0"/>
        <w:ind w:left="0"/>
        <w:jc w:val="both"/>
      </w:pPr>
      <w:r>
        <w:rPr>
          <w:rFonts w:ascii="Times New Roman"/>
          <w:b w:val="false"/>
          <w:i w:val="false"/>
          <w:color w:val="000000"/>
          <w:sz w:val="28"/>
        </w:rPr>
        <w:t>
      "4) в организации высшего и (или) послевузовского образования – выборочно с целью мониторинга освоения типовых учебных программ цикла общеобразовательных дисциплин.";</w:t>
      </w:r>
    </w:p>
    <w:bookmarkEnd w:id="359"/>
    <w:bookmarkStart w:name="z409" w:id="360"/>
    <w:p>
      <w:pPr>
        <w:spacing w:after="0"/>
        <w:ind w:left="0"/>
        <w:jc w:val="both"/>
      </w:pPr>
      <w:r>
        <w:rPr>
          <w:rFonts w:ascii="Times New Roman"/>
          <w:b w:val="false"/>
          <w:i w:val="false"/>
          <w:color w:val="000000"/>
          <w:sz w:val="28"/>
        </w:rPr>
        <w:t>
      в пункте 6 слова "образования и специальностей высшего" заменить словами ", высшего и (или) послевузовского";</w:t>
      </w:r>
    </w:p>
    <w:bookmarkEnd w:id="360"/>
    <w:bookmarkStart w:name="z410" w:id="361"/>
    <w:p>
      <w:pPr>
        <w:spacing w:after="0"/>
        <w:ind w:left="0"/>
        <w:jc w:val="both"/>
      </w:pPr>
      <w:r>
        <w:rPr>
          <w:rFonts w:ascii="Times New Roman"/>
          <w:b w:val="false"/>
          <w:i w:val="false"/>
          <w:color w:val="000000"/>
          <w:sz w:val="28"/>
        </w:rPr>
        <w:t xml:space="preserve">
      31) подпункт 1) </w:t>
      </w:r>
      <w:r>
        <w:rPr>
          <w:rFonts w:ascii="Times New Roman"/>
          <w:b w:val="false"/>
          <w:i w:val="false"/>
          <w:color w:val="000000"/>
          <w:sz w:val="28"/>
        </w:rPr>
        <w:t>пункта 1</w:t>
      </w:r>
      <w:r>
        <w:rPr>
          <w:rFonts w:ascii="Times New Roman"/>
          <w:b w:val="false"/>
          <w:i w:val="false"/>
          <w:color w:val="000000"/>
          <w:sz w:val="28"/>
        </w:rPr>
        <w:t xml:space="preserve"> статьи 56 дополнить словами "с ориентиром на результаты обучения";</w:t>
      </w:r>
    </w:p>
    <w:bookmarkEnd w:id="361"/>
    <w:bookmarkStart w:name="z411" w:id="36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 2</w:t>
      </w:r>
      <w:r>
        <w:rPr>
          <w:rFonts w:ascii="Times New Roman"/>
          <w:b w:val="false"/>
          <w:i w:val="false"/>
          <w:color w:val="000000"/>
          <w:sz w:val="28"/>
        </w:rPr>
        <w:t xml:space="preserve"> статьи 57 изложить в следующей редакции:</w:t>
      </w:r>
    </w:p>
    <w:bookmarkEnd w:id="362"/>
    <w:bookmarkStart w:name="z412" w:id="363"/>
    <w:p>
      <w:pPr>
        <w:spacing w:after="0"/>
        <w:ind w:left="0"/>
        <w:jc w:val="both"/>
      </w:pPr>
      <w:r>
        <w:rPr>
          <w:rFonts w:ascii="Times New Roman"/>
          <w:b w:val="false"/>
          <w:i w:val="false"/>
          <w:color w:val="000000"/>
          <w:sz w:val="28"/>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bookmarkEnd w:id="363"/>
    <w:bookmarkStart w:name="z413" w:id="364"/>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шифр, наименование, срок обучения по квалификации, для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послесреднего образования.</w:t>
      </w:r>
    </w:p>
    <w:bookmarkEnd w:id="364"/>
    <w:bookmarkStart w:name="z414" w:id="365"/>
    <w:p>
      <w:pPr>
        <w:spacing w:after="0"/>
        <w:ind w:left="0"/>
        <w:jc w:val="both"/>
      </w:pPr>
      <w:r>
        <w:rPr>
          <w:rFonts w:ascii="Times New Roman"/>
          <w:b w:val="false"/>
          <w:i w:val="false"/>
          <w:color w:val="000000"/>
          <w:sz w:val="28"/>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w:t>
      </w:r>
    </w:p>
    <w:bookmarkEnd w:id="365"/>
    <w:bookmarkStart w:name="z415" w:id="366"/>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w:t>
      </w:r>
    </w:p>
    <w:bookmarkEnd w:id="366"/>
    <w:bookmarkStart w:name="z416" w:id="367"/>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пункте 3</w:t>
      </w:r>
      <w:r>
        <w:rPr>
          <w:rFonts w:ascii="Times New Roman"/>
          <w:b w:val="false"/>
          <w:i w:val="false"/>
          <w:color w:val="000000"/>
          <w:sz w:val="28"/>
        </w:rPr>
        <w:t xml:space="preserve"> статьи 61:</w:t>
      </w:r>
    </w:p>
    <w:bookmarkEnd w:id="367"/>
    <w:bookmarkStart w:name="z417" w:id="368"/>
    <w:p>
      <w:pPr>
        <w:spacing w:after="0"/>
        <w:ind w:left="0"/>
        <w:jc w:val="both"/>
      </w:pPr>
      <w:r>
        <w:rPr>
          <w:rFonts w:ascii="Times New Roman"/>
          <w:b w:val="false"/>
          <w:i w:val="false"/>
          <w:color w:val="000000"/>
          <w:sz w:val="28"/>
        </w:rPr>
        <w:t>
      в части первой:</w:t>
      </w:r>
    </w:p>
    <w:bookmarkEnd w:id="368"/>
    <w:bookmarkStart w:name="z418" w:id="369"/>
    <w:p>
      <w:pPr>
        <w:spacing w:after="0"/>
        <w:ind w:left="0"/>
        <w:jc w:val="both"/>
      </w:pPr>
      <w:r>
        <w:rPr>
          <w:rFonts w:ascii="Times New Roman"/>
          <w:b w:val="false"/>
          <w:i w:val="false"/>
          <w:color w:val="000000"/>
          <w:sz w:val="28"/>
        </w:rPr>
        <w:t xml:space="preserve">
      дополнить подпунктом 4-1) следующего содержания: </w:t>
      </w:r>
    </w:p>
    <w:bookmarkEnd w:id="369"/>
    <w:bookmarkStart w:name="z419" w:id="370"/>
    <w:p>
      <w:pPr>
        <w:spacing w:after="0"/>
        <w:ind w:left="0"/>
        <w:jc w:val="both"/>
      </w:pPr>
      <w:r>
        <w:rPr>
          <w:rFonts w:ascii="Times New Roman"/>
          <w:b w:val="false"/>
          <w:i w:val="false"/>
          <w:color w:val="000000"/>
          <w:sz w:val="28"/>
        </w:rPr>
        <w:t>
      "4-1) бюджетное финансирование стипендиальных программ;";</w:t>
      </w:r>
    </w:p>
    <w:bookmarkEnd w:id="370"/>
    <w:bookmarkStart w:name="z420" w:id="371"/>
    <w:p>
      <w:pPr>
        <w:spacing w:after="0"/>
        <w:ind w:left="0"/>
        <w:jc w:val="both"/>
      </w:pPr>
      <w:r>
        <w:rPr>
          <w:rFonts w:ascii="Times New Roman"/>
          <w:b w:val="false"/>
          <w:i w:val="false"/>
          <w:color w:val="000000"/>
          <w:sz w:val="28"/>
        </w:rPr>
        <w:t>
      подпункт 5) дополнить словами ", средства инвестиционных доходов эндаумент-фондов организаций высшего и (или) послевузовского образования";</w:t>
      </w:r>
    </w:p>
    <w:bookmarkEnd w:id="371"/>
    <w:bookmarkStart w:name="z421" w:id="372"/>
    <w:p>
      <w:pPr>
        <w:spacing w:after="0"/>
        <w:ind w:left="0"/>
        <w:jc w:val="both"/>
      </w:pPr>
      <w:r>
        <w:rPr>
          <w:rFonts w:ascii="Times New Roman"/>
          <w:b w:val="false"/>
          <w:i w:val="false"/>
          <w:color w:val="000000"/>
          <w:sz w:val="28"/>
        </w:rPr>
        <w:t>
      в части второй слово "специалистов" заменить словом "кадров";</w:t>
      </w:r>
    </w:p>
    <w:bookmarkEnd w:id="372"/>
    <w:bookmarkStart w:name="z422" w:id="373"/>
    <w:p>
      <w:pPr>
        <w:spacing w:after="0"/>
        <w:ind w:left="0"/>
        <w:jc w:val="both"/>
      </w:pPr>
      <w:r>
        <w:rPr>
          <w:rFonts w:ascii="Times New Roman"/>
          <w:b w:val="false"/>
          <w:i w:val="false"/>
          <w:color w:val="000000"/>
          <w:sz w:val="28"/>
        </w:rPr>
        <w:t>
      34) в статье 62:</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424" w:id="374"/>
    <w:p>
      <w:pPr>
        <w:spacing w:after="0"/>
        <w:ind w:left="0"/>
        <w:jc w:val="both"/>
      </w:pPr>
      <w:r>
        <w:rPr>
          <w:rFonts w:ascii="Times New Roman"/>
          <w:b w:val="false"/>
          <w:i w:val="false"/>
          <w:color w:val="000000"/>
          <w:sz w:val="28"/>
        </w:rPr>
        <w:t>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426" w:id="375"/>
    <w:p>
      <w:pPr>
        <w:spacing w:after="0"/>
        <w:ind w:left="0"/>
        <w:jc w:val="both"/>
      </w:pPr>
      <w:r>
        <w:rPr>
          <w:rFonts w:ascii="Times New Roman"/>
          <w:b w:val="false"/>
          <w:i w:val="false"/>
          <w:color w:val="000000"/>
          <w:sz w:val="28"/>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375"/>
    <w:bookmarkStart w:name="z427" w:id="376"/>
    <w:p>
      <w:pPr>
        <w:spacing w:after="0"/>
        <w:ind w:left="0"/>
        <w:jc w:val="both"/>
      </w:pPr>
      <w:r>
        <w:rPr>
          <w:rFonts w:ascii="Times New Roman"/>
          <w:b w:val="false"/>
          <w:i w:val="false"/>
          <w:color w:val="000000"/>
          <w:sz w:val="28"/>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bookmarkEnd w:id="376"/>
    <w:bookmarkStart w:name="z428" w:id="377"/>
    <w:p>
      <w:pPr>
        <w:spacing w:after="0"/>
        <w:ind w:left="0"/>
        <w:jc w:val="both"/>
      </w:pPr>
      <w:r>
        <w:rPr>
          <w:rFonts w:ascii="Times New Roman"/>
          <w:b w:val="false"/>
          <w:i w:val="false"/>
          <w:color w:val="000000"/>
          <w:sz w:val="28"/>
        </w:rPr>
        <w:t>
      Перечень услуг, связанных с государственным образовательным заказом, утверждается уполномоченным органом в области образования.</w:t>
      </w:r>
    </w:p>
    <w:bookmarkEnd w:id="377"/>
    <w:bookmarkStart w:name="z429" w:id="378"/>
    <w:p>
      <w:pPr>
        <w:spacing w:after="0"/>
        <w:ind w:left="0"/>
        <w:jc w:val="both"/>
      </w:pPr>
      <w:r>
        <w:rPr>
          <w:rFonts w:ascii="Times New Roman"/>
          <w:b w:val="false"/>
          <w:i w:val="false"/>
          <w:color w:val="000000"/>
          <w:sz w:val="28"/>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4-2</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 </w:t>
      </w:r>
    </w:p>
    <w:bookmarkStart w:name="z432" w:id="379"/>
    <w:p>
      <w:pPr>
        <w:spacing w:after="0"/>
        <w:ind w:left="0"/>
        <w:jc w:val="both"/>
      </w:pPr>
      <w:r>
        <w:rPr>
          <w:rFonts w:ascii="Times New Roman"/>
          <w:b w:val="false"/>
          <w:i w:val="false"/>
          <w:color w:val="000000"/>
          <w:sz w:val="28"/>
        </w:rPr>
        <w:t>
      "4-2. Местные исполнительные органы размещают государственный образовательный заказ в организациях среднего образования вне зависимости от формы собственности.";</w:t>
      </w:r>
    </w:p>
    <w:bookmarkEnd w:id="379"/>
    <w:bookmarkStart w:name="z433" w:id="380"/>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военных, специальных учебных заведений.";</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435" w:id="381"/>
    <w:p>
      <w:pPr>
        <w:spacing w:after="0"/>
        <w:ind w:left="0"/>
        <w:jc w:val="both"/>
      </w:pPr>
      <w:r>
        <w:rPr>
          <w:rFonts w:ascii="Times New Roman"/>
          <w:b w:val="false"/>
          <w:i w:val="false"/>
          <w:color w:val="000000"/>
          <w:sz w:val="28"/>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bookmarkEnd w:id="381"/>
    <w:bookmarkStart w:name="z436" w:id="382"/>
    <w:p>
      <w:pPr>
        <w:spacing w:after="0"/>
        <w:ind w:left="0"/>
        <w:jc w:val="both"/>
      </w:pPr>
      <w:r>
        <w:rPr>
          <w:rFonts w:ascii="Times New Roman"/>
          <w:b w:val="false"/>
          <w:i w:val="false"/>
          <w:color w:val="000000"/>
          <w:sz w:val="28"/>
        </w:rPr>
        <w:t>
      дополнить пунктом 9 следующего содержания:</w:t>
      </w:r>
    </w:p>
    <w:bookmarkEnd w:id="382"/>
    <w:bookmarkStart w:name="z437" w:id="383"/>
    <w:p>
      <w:pPr>
        <w:spacing w:after="0"/>
        <w:ind w:left="0"/>
        <w:jc w:val="both"/>
      </w:pPr>
      <w:r>
        <w:rPr>
          <w:rFonts w:ascii="Times New Roman"/>
          <w:b w:val="false"/>
          <w:i w:val="false"/>
          <w:color w:val="000000"/>
          <w:sz w:val="28"/>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383"/>
    <w:bookmarkStart w:name="z438" w:id="384"/>
    <w:p>
      <w:pPr>
        <w:spacing w:after="0"/>
        <w:ind w:left="0"/>
        <w:jc w:val="both"/>
      </w:pPr>
      <w:r>
        <w:rPr>
          <w:rFonts w:ascii="Times New Roman"/>
          <w:b w:val="false"/>
          <w:i w:val="false"/>
          <w:color w:val="000000"/>
          <w:sz w:val="28"/>
        </w:rPr>
        <w:t>
      35) в статье 63:</w:t>
      </w:r>
    </w:p>
    <w:bookmarkEnd w:id="384"/>
    <w:bookmarkStart w:name="z439" w:id="3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85"/>
    <w:bookmarkStart w:name="z440" w:id="386"/>
    <w:p>
      <w:pPr>
        <w:spacing w:after="0"/>
        <w:ind w:left="0"/>
        <w:jc w:val="both"/>
      </w:pPr>
      <w:r>
        <w:rPr>
          <w:rFonts w:ascii="Times New Roman"/>
          <w:b w:val="false"/>
          <w:i w:val="false"/>
          <w:color w:val="000000"/>
          <w:sz w:val="28"/>
        </w:rPr>
        <w:t xml:space="preserve">
      абзац первый части первой изложить в следующей редакции: </w:t>
      </w:r>
    </w:p>
    <w:bookmarkEnd w:id="386"/>
    <w:bookmarkStart w:name="z441" w:id="387"/>
    <w:p>
      <w:pPr>
        <w:spacing w:after="0"/>
        <w:ind w:left="0"/>
        <w:jc w:val="both"/>
      </w:pPr>
      <w:r>
        <w:rPr>
          <w:rFonts w:ascii="Times New Roman"/>
          <w:b w:val="false"/>
          <w:i w:val="false"/>
          <w:color w:val="000000"/>
          <w:sz w:val="28"/>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387"/>
    <w:bookmarkStart w:name="z442" w:id="388"/>
    <w:p>
      <w:pPr>
        <w:spacing w:after="0"/>
        <w:ind w:left="0"/>
        <w:jc w:val="both"/>
      </w:pPr>
      <w:r>
        <w:rPr>
          <w:rFonts w:ascii="Times New Roman"/>
          <w:b w:val="false"/>
          <w:i w:val="false"/>
          <w:color w:val="000000"/>
          <w:sz w:val="28"/>
        </w:rPr>
        <w:t>
      в части второй слово "высшего" заменить словами "высшего и послевузовского";</w:t>
      </w:r>
    </w:p>
    <w:bookmarkEnd w:id="388"/>
    <w:bookmarkStart w:name="z443" w:id="3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89"/>
    <w:bookmarkStart w:name="z444" w:id="390"/>
    <w:p>
      <w:pPr>
        <w:spacing w:after="0"/>
        <w:ind w:left="0"/>
        <w:jc w:val="both"/>
      </w:pPr>
      <w:r>
        <w:rPr>
          <w:rFonts w:ascii="Times New Roman"/>
          <w:b w:val="false"/>
          <w:i w:val="false"/>
          <w:color w:val="000000"/>
          <w:sz w:val="28"/>
        </w:rPr>
        <w:t xml:space="preserve">
      абзац первый изложить в следующей редакции: </w:t>
      </w:r>
    </w:p>
    <w:bookmarkEnd w:id="390"/>
    <w:bookmarkStart w:name="z445" w:id="391"/>
    <w:p>
      <w:pPr>
        <w:spacing w:after="0"/>
        <w:ind w:left="0"/>
        <w:jc w:val="both"/>
      </w:pPr>
      <w:r>
        <w:rPr>
          <w:rFonts w:ascii="Times New Roman"/>
          <w:b w:val="false"/>
          <w:i w:val="false"/>
          <w:color w:val="000000"/>
          <w:sz w:val="28"/>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391"/>
    <w:bookmarkStart w:name="z446" w:id="392"/>
    <w:p>
      <w:pPr>
        <w:spacing w:after="0"/>
        <w:ind w:left="0"/>
        <w:jc w:val="both"/>
      </w:pPr>
      <w:r>
        <w:rPr>
          <w:rFonts w:ascii="Times New Roman"/>
          <w:b w:val="false"/>
          <w:i w:val="false"/>
          <w:color w:val="000000"/>
          <w:sz w:val="28"/>
        </w:rPr>
        <w:t>
      дополнить подпунктом 10) следующего содержания:</w:t>
      </w:r>
    </w:p>
    <w:bookmarkEnd w:id="392"/>
    <w:bookmarkStart w:name="z447" w:id="393"/>
    <w:p>
      <w:pPr>
        <w:spacing w:after="0"/>
        <w:ind w:left="0"/>
        <w:jc w:val="both"/>
      </w:pPr>
      <w:r>
        <w:rPr>
          <w:rFonts w:ascii="Times New Roman"/>
          <w:b w:val="false"/>
          <w:i w:val="false"/>
          <w:color w:val="000000"/>
          <w:sz w:val="28"/>
        </w:rPr>
        <w:t>
      "10) проведению научных исследований.";</w:t>
      </w:r>
    </w:p>
    <w:bookmarkEnd w:id="393"/>
    <w:bookmarkStart w:name="z448" w:id="394"/>
    <w:p>
      <w:pPr>
        <w:spacing w:after="0"/>
        <w:ind w:left="0"/>
        <w:jc w:val="both"/>
      </w:pPr>
      <w:r>
        <w:rPr>
          <w:rFonts w:ascii="Times New Roman"/>
          <w:b w:val="false"/>
          <w:i w:val="false"/>
          <w:color w:val="000000"/>
          <w:sz w:val="28"/>
        </w:rPr>
        <w:t>
      дополнить частью второй следующего содержания:</w:t>
      </w:r>
    </w:p>
    <w:bookmarkEnd w:id="394"/>
    <w:bookmarkStart w:name="z449" w:id="395"/>
    <w:p>
      <w:pPr>
        <w:spacing w:after="0"/>
        <w:ind w:left="0"/>
        <w:jc w:val="both"/>
      </w:pPr>
      <w:r>
        <w:rPr>
          <w:rFonts w:ascii="Times New Roman"/>
          <w:b w:val="false"/>
          <w:i w:val="false"/>
          <w:color w:val="000000"/>
          <w:sz w:val="28"/>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 </w:t>
      </w:r>
    </w:p>
    <w:bookmarkStart w:name="z451" w:id="396"/>
    <w:p>
      <w:pPr>
        <w:spacing w:after="0"/>
        <w:ind w:left="0"/>
        <w:jc w:val="both"/>
      </w:pPr>
      <w:r>
        <w:rPr>
          <w:rFonts w:ascii="Times New Roman"/>
          <w:b w:val="false"/>
          <w:i w:val="false"/>
          <w:color w:val="000000"/>
          <w:sz w:val="28"/>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bookmarkEnd w:id="396"/>
    <w:bookmarkStart w:name="z452" w:id="397"/>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пункте 4</w:t>
      </w:r>
      <w:r>
        <w:rPr>
          <w:rFonts w:ascii="Times New Roman"/>
          <w:b w:val="false"/>
          <w:i w:val="false"/>
          <w:color w:val="000000"/>
          <w:sz w:val="28"/>
        </w:rPr>
        <w:t xml:space="preserve"> статьи 64 слово "учреждения" заменить словом "организации";</w:t>
      </w:r>
    </w:p>
    <w:bookmarkEnd w:id="397"/>
    <w:bookmarkStart w:name="z453" w:id="39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главу 9</w:t>
      </w:r>
      <w:r>
        <w:rPr>
          <w:rFonts w:ascii="Times New Roman"/>
          <w:b w:val="false"/>
          <w:i w:val="false"/>
          <w:color w:val="000000"/>
          <w:sz w:val="28"/>
        </w:rPr>
        <w:t xml:space="preserve"> дополнить статьей 64-1 следующего содержания: </w:t>
      </w:r>
    </w:p>
    <w:bookmarkEnd w:id="398"/>
    <w:bookmarkStart w:name="z454" w:id="399"/>
    <w:p>
      <w:pPr>
        <w:spacing w:after="0"/>
        <w:ind w:left="0"/>
        <w:jc w:val="both"/>
      </w:pPr>
      <w:r>
        <w:rPr>
          <w:rFonts w:ascii="Times New Roman"/>
          <w:b w:val="false"/>
          <w:i w:val="false"/>
          <w:color w:val="000000"/>
          <w:sz w:val="28"/>
        </w:rPr>
        <w:t>
      "Статья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bookmarkEnd w:id="399"/>
    <w:bookmarkStart w:name="z455" w:id="400"/>
    <w:p>
      <w:pPr>
        <w:spacing w:after="0"/>
        <w:ind w:left="0"/>
        <w:jc w:val="both"/>
      </w:pPr>
      <w:r>
        <w:rPr>
          <w:rFonts w:ascii="Times New Roman"/>
          <w:b w:val="false"/>
          <w:i w:val="false"/>
          <w:color w:val="000000"/>
          <w:sz w:val="28"/>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400"/>
    <w:bookmarkStart w:name="z456" w:id="401"/>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главе 12</w:t>
      </w:r>
      <w:r>
        <w:rPr>
          <w:rFonts w:ascii="Times New Roman"/>
          <w:b w:val="false"/>
          <w:i w:val="false"/>
          <w:color w:val="000000"/>
          <w:sz w:val="28"/>
        </w:rPr>
        <w:t>:</w:t>
      </w:r>
    </w:p>
    <w:bookmarkEnd w:id="401"/>
    <w:bookmarkStart w:name="z457" w:id="402"/>
    <w:p>
      <w:pPr>
        <w:spacing w:after="0"/>
        <w:ind w:left="0"/>
        <w:jc w:val="both"/>
      </w:pPr>
      <w:r>
        <w:rPr>
          <w:rFonts w:ascii="Times New Roman"/>
          <w:b w:val="false"/>
          <w:i w:val="false"/>
          <w:color w:val="000000"/>
          <w:sz w:val="28"/>
        </w:rPr>
        <w:t>
      заголовок изложить в следующей редакции:</w:t>
      </w:r>
    </w:p>
    <w:bookmarkEnd w:id="402"/>
    <w:bookmarkStart w:name="z458" w:id="403"/>
    <w:p>
      <w:pPr>
        <w:spacing w:after="0"/>
        <w:ind w:left="0"/>
        <w:jc w:val="both"/>
      </w:pPr>
      <w:r>
        <w:rPr>
          <w:rFonts w:ascii="Times New Roman"/>
          <w:b w:val="false"/>
          <w:i w:val="false"/>
          <w:color w:val="000000"/>
          <w:sz w:val="28"/>
        </w:rPr>
        <w:t>
      "Глава 12. Заключительные и переходные положения";</w:t>
      </w:r>
    </w:p>
    <w:bookmarkEnd w:id="403"/>
    <w:bookmarkStart w:name="z459" w:id="404"/>
    <w:p>
      <w:pPr>
        <w:spacing w:after="0"/>
        <w:ind w:left="0"/>
        <w:jc w:val="both"/>
      </w:pPr>
      <w:r>
        <w:rPr>
          <w:rFonts w:ascii="Times New Roman"/>
          <w:b w:val="false"/>
          <w:i w:val="false"/>
          <w:color w:val="000000"/>
          <w:sz w:val="28"/>
        </w:rPr>
        <w:t>
      дополнить статьей 67-1 следующего содержания:</w:t>
      </w:r>
    </w:p>
    <w:bookmarkEnd w:id="404"/>
    <w:bookmarkStart w:name="z460" w:id="405"/>
    <w:p>
      <w:pPr>
        <w:spacing w:after="0"/>
        <w:ind w:left="0"/>
        <w:jc w:val="both"/>
      </w:pPr>
      <w:r>
        <w:rPr>
          <w:rFonts w:ascii="Times New Roman"/>
          <w:b w:val="false"/>
          <w:i w:val="false"/>
          <w:color w:val="000000"/>
          <w:sz w:val="28"/>
        </w:rPr>
        <w:t>
      "Статья 67-1. Переходные положения</w:t>
      </w:r>
    </w:p>
    <w:bookmarkEnd w:id="405"/>
    <w:bookmarkStart w:name="z461" w:id="406"/>
    <w:p>
      <w:pPr>
        <w:spacing w:after="0"/>
        <w:ind w:left="0"/>
        <w:jc w:val="both"/>
      </w:pPr>
      <w:r>
        <w:rPr>
          <w:rFonts w:ascii="Times New Roman"/>
          <w:b w:val="false"/>
          <w:i w:val="false"/>
          <w:color w:val="000000"/>
          <w:sz w:val="28"/>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bookmarkEnd w:id="406"/>
    <w:bookmarkStart w:name="z462" w:id="407"/>
    <w:p>
      <w:pPr>
        <w:spacing w:after="0"/>
        <w:ind w:left="0"/>
        <w:jc w:val="both"/>
      </w:pPr>
      <w:r>
        <w:rPr>
          <w:rFonts w:ascii="Times New Roman"/>
          <w:b w:val="false"/>
          <w:i w:val="false"/>
          <w:color w:val="000000"/>
          <w:sz w:val="28"/>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407"/>
    <w:bookmarkStart w:name="z463" w:id="40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19-I, 19-II, ст.94, 96; № 21, ст.122;  № 22, ст.131; № 23, ст.143; № 24, ст.144; 2015 г., № 8, ст.42; № 19-II, ст.106;  № 20-IV, ст.113; № 20-VII, ст.115; № 21-I, ст.128; № 21-III, ст.136; № 22-I, ст.143; № 22-VI, ст.159; № 23-II, ст.170; 2016 г., № 7-II, ст.55; № 12, ст.87;  2017 г., № 4, ст.7; № 16, ст.56; № 21, ст.98; № 22-III, ст.109; 2018 г.,  № 10, ст.32):</w:t>
      </w:r>
    </w:p>
    <w:bookmarkEnd w:id="408"/>
    <w:bookmarkStart w:name="z464" w:id="409"/>
    <w:p>
      <w:pPr>
        <w:spacing w:after="0"/>
        <w:ind w:left="0"/>
        <w:jc w:val="both"/>
      </w:pPr>
      <w:r>
        <w:rPr>
          <w:rFonts w:ascii="Times New Roman"/>
          <w:b w:val="false"/>
          <w:i w:val="false"/>
          <w:color w:val="000000"/>
          <w:sz w:val="28"/>
        </w:rPr>
        <w:t>
      1) в статье 58:</w:t>
      </w:r>
    </w:p>
    <w:bookmarkEnd w:id="409"/>
    <w:bookmarkStart w:name="z465" w:id="4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10"/>
    <w:bookmarkStart w:name="z466" w:id="411"/>
    <w:p>
      <w:pPr>
        <w:spacing w:after="0"/>
        <w:ind w:left="0"/>
        <w:jc w:val="both"/>
      </w:pPr>
      <w:r>
        <w:rPr>
          <w:rFonts w:ascii="Times New Roman"/>
          <w:b w:val="false"/>
          <w:i w:val="false"/>
          <w:color w:val="000000"/>
          <w:sz w:val="28"/>
        </w:rPr>
        <w:t>
      часть вторую дополнить словами ", а также на деньги, находящиеся на банковских счетах, предназначенных для зачисления компенсации инвестиционных затрат";</w:t>
      </w:r>
    </w:p>
    <w:bookmarkEnd w:id="411"/>
    <w:bookmarkStart w:name="z467" w:id="412"/>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412"/>
    <w:bookmarkStart w:name="z468" w:id="413"/>
    <w:p>
      <w:pPr>
        <w:spacing w:after="0"/>
        <w:ind w:left="0"/>
        <w:jc w:val="both"/>
      </w:pPr>
      <w:r>
        <w:rPr>
          <w:rFonts w:ascii="Times New Roman"/>
          <w:b w:val="false"/>
          <w:i w:val="false"/>
          <w:color w:val="000000"/>
          <w:sz w:val="28"/>
        </w:rPr>
        <w:t xml:space="preserve">
      "Ограничения в части ареста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w:t>
      </w:r>
      <w:r>
        <w:rPr>
          <w:rFonts w:ascii="Times New Roman"/>
          <w:b w:val="false"/>
          <w:i w:val="false"/>
          <w:color w:val="000000"/>
          <w:sz w:val="28"/>
        </w:rPr>
        <w:t>третьей очередям в соответствии с очередностью, предусмотренной пунктом 2 статьи 742 Гражданского кодекса Республики Казахстан.";</w:t>
      </w:r>
    </w:p>
    <w:bookmarkEnd w:id="413"/>
    <w:bookmarkStart w:name="z470" w:id="4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14"/>
    <w:bookmarkStart w:name="z471" w:id="415"/>
    <w:p>
      <w:pPr>
        <w:spacing w:after="0"/>
        <w:ind w:left="0"/>
        <w:jc w:val="both"/>
      </w:pPr>
      <w:r>
        <w:rPr>
          <w:rFonts w:ascii="Times New Roman"/>
          <w:b w:val="false"/>
          <w:i w:val="false"/>
          <w:color w:val="000000"/>
          <w:sz w:val="28"/>
        </w:rPr>
        <w:t>
      часть вторую дополнить словами ", а также денег, находящихся на банковских счетах, предназначенных для зачисления компенсации инвестиционных затрат";</w:t>
      </w:r>
    </w:p>
    <w:bookmarkEnd w:id="415"/>
    <w:bookmarkStart w:name="z472" w:id="416"/>
    <w:p>
      <w:pPr>
        <w:spacing w:after="0"/>
        <w:ind w:left="0"/>
        <w:jc w:val="both"/>
      </w:pPr>
      <w:r>
        <w:rPr>
          <w:rFonts w:ascii="Times New Roman"/>
          <w:b w:val="false"/>
          <w:i w:val="false"/>
          <w:color w:val="000000"/>
          <w:sz w:val="28"/>
        </w:rPr>
        <w:t>
      дополнить частью третьей следующего содержания:</w:t>
      </w:r>
    </w:p>
    <w:bookmarkEnd w:id="416"/>
    <w:bookmarkStart w:name="z473" w:id="417"/>
    <w:p>
      <w:pPr>
        <w:spacing w:after="0"/>
        <w:ind w:left="0"/>
        <w:jc w:val="both"/>
      </w:pPr>
      <w:r>
        <w:rPr>
          <w:rFonts w:ascii="Times New Roman"/>
          <w:b w:val="false"/>
          <w:i w:val="false"/>
          <w:color w:val="000000"/>
          <w:sz w:val="28"/>
        </w:rPr>
        <w:t xml:space="preserve">
      "Ограничения в части взыскания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bookmarkEnd w:id="417"/>
    <w:bookmarkStart w:name="z474" w:id="4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62:</w:t>
      </w:r>
    </w:p>
    <w:bookmarkEnd w:id="418"/>
    <w:bookmarkStart w:name="z475" w:id="419"/>
    <w:p>
      <w:pPr>
        <w:spacing w:after="0"/>
        <w:ind w:left="0"/>
        <w:jc w:val="both"/>
      </w:pPr>
      <w:r>
        <w:rPr>
          <w:rFonts w:ascii="Times New Roman"/>
          <w:b w:val="false"/>
          <w:i w:val="false"/>
          <w:color w:val="000000"/>
          <w:sz w:val="28"/>
        </w:rPr>
        <w:t>
      часть четвертую после слова "нотариуса" дополнить словами ", а также денег, находящихся на банковских счетах, предназначенных для зачисления компенсации инвестиционных затрат";</w:t>
      </w:r>
    </w:p>
    <w:bookmarkEnd w:id="419"/>
    <w:bookmarkStart w:name="z476" w:id="420"/>
    <w:p>
      <w:pPr>
        <w:spacing w:after="0"/>
        <w:ind w:left="0"/>
        <w:jc w:val="both"/>
      </w:pPr>
      <w:r>
        <w:rPr>
          <w:rFonts w:ascii="Times New Roman"/>
          <w:b w:val="false"/>
          <w:i w:val="false"/>
          <w:color w:val="000000"/>
          <w:sz w:val="28"/>
        </w:rPr>
        <w:t xml:space="preserve">
      дополнить частью пятой следующего содержания: </w:t>
      </w:r>
    </w:p>
    <w:bookmarkEnd w:id="420"/>
    <w:bookmarkStart w:name="z477" w:id="421"/>
    <w:p>
      <w:pPr>
        <w:spacing w:after="0"/>
        <w:ind w:left="0"/>
        <w:jc w:val="both"/>
      </w:pPr>
      <w:r>
        <w:rPr>
          <w:rFonts w:ascii="Times New Roman"/>
          <w:b w:val="false"/>
          <w:i w:val="false"/>
          <w:color w:val="000000"/>
          <w:sz w:val="28"/>
        </w:rPr>
        <w:t xml:space="preserve">
      "Ограничения в части ареста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bookmarkEnd w:id="421"/>
    <w:bookmarkStart w:name="z478" w:id="4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98</w:t>
      </w:r>
      <w:r>
        <w:rPr>
          <w:rFonts w:ascii="Times New Roman"/>
          <w:b w:val="false"/>
          <w:i w:val="false"/>
          <w:color w:val="000000"/>
          <w:sz w:val="28"/>
        </w:rPr>
        <w:t>:</w:t>
      </w:r>
    </w:p>
    <w:bookmarkEnd w:id="422"/>
    <w:bookmarkStart w:name="z479" w:id="423"/>
    <w:p>
      <w:pPr>
        <w:spacing w:after="0"/>
        <w:ind w:left="0"/>
        <w:jc w:val="both"/>
      </w:pPr>
      <w:r>
        <w:rPr>
          <w:rFonts w:ascii="Times New Roman"/>
          <w:b w:val="false"/>
          <w:i w:val="false"/>
          <w:color w:val="000000"/>
          <w:sz w:val="28"/>
        </w:rPr>
        <w:t xml:space="preserve">
      дополнить подпунктом 19-1) следующего содержания: </w:t>
      </w:r>
    </w:p>
    <w:bookmarkEnd w:id="423"/>
    <w:bookmarkStart w:name="z480" w:id="424"/>
    <w:p>
      <w:pPr>
        <w:spacing w:after="0"/>
        <w:ind w:left="0"/>
        <w:jc w:val="both"/>
      </w:pPr>
      <w:r>
        <w:rPr>
          <w:rFonts w:ascii="Times New Roman"/>
          <w:b w:val="false"/>
          <w:i w:val="false"/>
          <w:color w:val="000000"/>
          <w:sz w:val="28"/>
        </w:rPr>
        <w:t>
      "19-1)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424"/>
    <w:bookmarkStart w:name="z481" w:id="425"/>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425"/>
    <w:bookmarkStart w:name="z482" w:id="426"/>
    <w:p>
      <w:pPr>
        <w:spacing w:after="0"/>
        <w:ind w:left="0"/>
        <w:jc w:val="both"/>
      </w:pPr>
      <w:r>
        <w:rPr>
          <w:rFonts w:ascii="Times New Roman"/>
          <w:b w:val="false"/>
          <w:i w:val="false"/>
          <w:color w:val="000000"/>
          <w:sz w:val="28"/>
        </w:rPr>
        <w:t xml:space="preserve">
      "Положение подпункта 19-1) части первой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bookmarkEnd w:id="426"/>
    <w:bookmarkStart w:name="z483" w:id="42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2011 года "О науке" (Ведомости Парламента Республики Казахстан, 2011 г., № 4, ст.36; 2013 г., № 15, ст.82; 2014 г., № 1, ст.4; № 19-I, 19-II, ст.96; 2015 г., № 20-VII, ст.119; № 21-III, ст.135):</w:t>
      </w:r>
    </w:p>
    <w:bookmarkEnd w:id="427"/>
    <w:bookmarkStart w:name="z484" w:id="42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28"/>
    <w:bookmarkStart w:name="z485" w:id="429"/>
    <w:p>
      <w:pPr>
        <w:spacing w:after="0"/>
        <w:ind w:left="0"/>
        <w:jc w:val="both"/>
      </w:pPr>
      <w:r>
        <w:rPr>
          <w:rFonts w:ascii="Times New Roman"/>
          <w:b w:val="false"/>
          <w:i w:val="false"/>
          <w:color w:val="000000"/>
          <w:sz w:val="28"/>
        </w:rPr>
        <w:t>
      дополнить подпунктом 19-1) следующего содержания:</w:t>
      </w:r>
    </w:p>
    <w:bookmarkEnd w:id="429"/>
    <w:bookmarkStart w:name="z486" w:id="430"/>
    <w:p>
      <w:pPr>
        <w:spacing w:after="0"/>
        <w:ind w:left="0"/>
        <w:jc w:val="both"/>
      </w:pPr>
      <w:r>
        <w:rPr>
          <w:rFonts w:ascii="Times New Roman"/>
          <w:b w:val="false"/>
          <w:i w:val="false"/>
          <w:color w:val="000000"/>
          <w:sz w:val="28"/>
        </w:rPr>
        <w:t>
      "19-1)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и (или) образовательной деятельности;";</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22)</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488" w:id="431"/>
    <w:p>
      <w:pPr>
        <w:spacing w:after="0"/>
        <w:ind w:left="0"/>
        <w:jc w:val="both"/>
      </w:pPr>
      <w:r>
        <w:rPr>
          <w:rFonts w:ascii="Times New Roman"/>
          <w:b w:val="false"/>
          <w:i w:val="false"/>
          <w:color w:val="000000"/>
          <w:sz w:val="28"/>
        </w:rPr>
        <w:t>
      "22) ассоциированный профессор (доцент), профессор – ученые звания, присваиваемые уполномоченным органом;";</w:t>
      </w:r>
    </w:p>
    <w:bookmarkEnd w:id="431"/>
    <w:bookmarkStart w:name="z489" w:id="432"/>
    <w:p>
      <w:pPr>
        <w:spacing w:after="0"/>
        <w:ind w:left="0"/>
        <w:jc w:val="both"/>
      </w:pPr>
      <w:r>
        <w:rPr>
          <w:rFonts w:ascii="Times New Roman"/>
          <w:b w:val="false"/>
          <w:i w:val="false"/>
          <w:color w:val="000000"/>
          <w:sz w:val="28"/>
        </w:rPr>
        <w:t>
      "28) доктор философии (PhD), доктор по профилю – степени, присуждаемые лицам, освоившим программу докторантуры по научно-педагогическому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 признанные в порядке, установленном законодательством Республики Казахстан;";</w:t>
      </w:r>
    </w:p>
    <w:bookmarkEnd w:id="432"/>
    <w:bookmarkStart w:name="z490" w:id="433"/>
    <w:p>
      <w:pPr>
        <w:spacing w:after="0"/>
        <w:ind w:left="0"/>
        <w:jc w:val="both"/>
      </w:pPr>
      <w:r>
        <w:rPr>
          <w:rFonts w:ascii="Times New Roman"/>
          <w:b w:val="false"/>
          <w:i w:val="false"/>
          <w:color w:val="000000"/>
          <w:sz w:val="28"/>
        </w:rPr>
        <w:t>
      2) в статье 4:</w:t>
      </w:r>
    </w:p>
    <w:bookmarkEnd w:id="433"/>
    <w:bookmarkStart w:name="z491" w:id="4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14)</w:t>
      </w:r>
      <w:r>
        <w:rPr>
          <w:rFonts w:ascii="Times New Roman"/>
          <w:b w:val="false"/>
          <w:i w:val="false"/>
          <w:color w:val="000000"/>
          <w:sz w:val="28"/>
        </w:rPr>
        <w:t xml:space="preserve"> слово "ученых" исключить;</w:t>
      </w:r>
    </w:p>
    <w:bookmarkEnd w:id="434"/>
    <w:bookmarkStart w:name="z492" w:id="4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w:t>
      </w:r>
      <w:r>
        <w:rPr>
          <w:rFonts w:ascii="Times New Roman"/>
          <w:b w:val="false"/>
          <w:i w:val="false"/>
          <w:color w:val="000000"/>
          <w:sz w:val="28"/>
        </w:rPr>
        <w:t xml:space="preserve"> слово "ученой" исключить;</w:t>
      </w:r>
    </w:p>
    <w:bookmarkEnd w:id="435"/>
    <w:bookmarkStart w:name="z493" w:id="4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12 после слов "ученые степени" дополнить словом ", степени";</w:t>
      </w:r>
    </w:p>
    <w:bookmarkEnd w:id="436"/>
    <w:bookmarkStart w:name="z494" w:id="4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15</w:t>
      </w:r>
      <w:r>
        <w:rPr>
          <w:rFonts w:ascii="Times New Roman"/>
          <w:b w:val="false"/>
          <w:i w:val="false"/>
          <w:color w:val="000000"/>
          <w:sz w:val="28"/>
        </w:rPr>
        <w:t xml:space="preserve"> дополнить пунктом 3 следующего содержания:</w:t>
      </w:r>
    </w:p>
    <w:bookmarkEnd w:id="437"/>
    <w:bookmarkStart w:name="z495" w:id="438"/>
    <w:p>
      <w:pPr>
        <w:spacing w:after="0"/>
        <w:ind w:left="0"/>
        <w:jc w:val="both"/>
      </w:pPr>
      <w:r>
        <w:rPr>
          <w:rFonts w:ascii="Times New Roman"/>
          <w:b w:val="false"/>
          <w:i w:val="false"/>
          <w:color w:val="000000"/>
          <w:sz w:val="28"/>
        </w:rPr>
        <w:t>
      "3. В качестве меры поощрения обучающихся, ученых, научных работников и организаций из средств инвестиционного дохода эндаумент-фонда организации высшего и (или) послевузовского образования может выплачиваться стипендия.";</w:t>
      </w:r>
    </w:p>
    <w:bookmarkEnd w:id="438"/>
    <w:bookmarkStart w:name="z496" w:id="439"/>
    <w:p>
      <w:pPr>
        <w:spacing w:after="0"/>
        <w:ind w:left="0"/>
        <w:jc w:val="both"/>
      </w:pPr>
      <w:r>
        <w:rPr>
          <w:rFonts w:ascii="Times New Roman"/>
          <w:b w:val="false"/>
          <w:i w:val="false"/>
          <w:color w:val="000000"/>
          <w:sz w:val="28"/>
        </w:rPr>
        <w:t>
      5) пункт 3 статьи 28 дополнить частью третьей следующего содержания:</w:t>
      </w:r>
    </w:p>
    <w:bookmarkEnd w:id="439"/>
    <w:bookmarkStart w:name="z497" w:id="440"/>
    <w:p>
      <w:pPr>
        <w:spacing w:after="0"/>
        <w:ind w:left="0"/>
        <w:jc w:val="both"/>
      </w:pPr>
      <w:r>
        <w:rPr>
          <w:rFonts w:ascii="Times New Roman"/>
          <w:b w:val="false"/>
          <w:i w:val="false"/>
          <w:color w:val="000000"/>
          <w:sz w:val="28"/>
        </w:rPr>
        <w:t xml:space="preserve">
      "Часть дохода от коммерциализации результатов научной и (или) научно-технической деятельности, осуществляемой организацией, допускается выделять в эндаумент-фонд организации высшего и (или) послевузовского образования, финансирующий проведение научного исследования либо его коммерциализацию.". </w:t>
      </w:r>
    </w:p>
    <w:bookmarkEnd w:id="440"/>
    <w:bookmarkStart w:name="z498" w:id="44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cт.29; № 13, ст.45; № 14, cт.51, 54; № 15, ст.55; № 20, ст.96; № 22-III, ст.109; 2018 г., № 1, ст.4; № 7-8, ст.22; № 10, ст.32;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2018 года "О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 опубликованный в газетах "Егемен Қазақстан" и "Казахстанская правда" 22 июня 2018 г.):</w:t>
      </w:r>
    </w:p>
    <w:bookmarkEnd w:id="441"/>
    <w:bookmarkStart w:name="z499" w:id="4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w:t>
      </w:r>
      <w:r>
        <w:rPr>
          <w:rFonts w:ascii="Times New Roman"/>
          <w:b w:val="false"/>
          <w:i w:val="false"/>
          <w:color w:val="000000"/>
          <w:sz w:val="28"/>
        </w:rPr>
        <w:t xml:space="preserve"> пункта 2 статьи 134 после слова "здравоохранения;" дополнить словами "начального, основного среднего, общего среднего,";</w:t>
      </w:r>
    </w:p>
    <w:bookmarkEnd w:id="442"/>
    <w:bookmarkStart w:name="z500" w:id="4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139 дополнить словами ",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законодательством Республики Казахстан в области образования";</w:t>
      </w:r>
    </w:p>
    <w:bookmarkEnd w:id="443"/>
    <w:bookmarkStart w:name="z501" w:id="4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142</w:t>
      </w:r>
      <w:r>
        <w:rPr>
          <w:rFonts w:ascii="Times New Roman"/>
          <w:b w:val="false"/>
          <w:i w:val="false"/>
          <w:color w:val="000000"/>
          <w:sz w:val="28"/>
        </w:rPr>
        <w:t xml:space="preserve"> дополнить словами ", или иные коллегиальные органы управления, создание которых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w:t>
      </w:r>
    </w:p>
    <w:bookmarkEnd w:id="444"/>
    <w:bookmarkStart w:name="z502" w:id="44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ст.40; 2013 г., № 1, ст.3; № 2, ст.10; № 3, ст.15; № 14, ст.72; № 16, ст.83; 2014 г., № 7, ст.37; № 8, ст.49; № 16, ст.90; № 19-I, 19-II, ст.96; 2015 г., № 11, ст.56; № 15, ст.78; № 19-I, ст.100; № 21-III, ст.135; № 23-II, ст.170; 2017 г., № 11, ст.29; № 13, ст.45; № 16, ст.56; № 21, ст.98):</w:t>
      </w:r>
    </w:p>
    <w:bookmarkEnd w:id="445"/>
    <w:bookmarkStart w:name="z503" w:id="4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25-1) следующего содержания: </w:t>
      </w:r>
    </w:p>
    <w:bookmarkEnd w:id="446"/>
    <w:bookmarkStart w:name="z504" w:id="447"/>
    <w:p>
      <w:pPr>
        <w:spacing w:after="0"/>
        <w:ind w:left="0"/>
        <w:jc w:val="both"/>
      </w:pPr>
      <w:r>
        <w:rPr>
          <w:rFonts w:ascii="Times New Roman"/>
          <w:b w:val="false"/>
          <w:i w:val="false"/>
          <w:color w:val="000000"/>
          <w:sz w:val="28"/>
        </w:rPr>
        <w:t>
      "25-1) профессорско-преподавательский состав военных учебных заведений – военнослужащие и лица гражданского персонала Вооруженных Сил, занимающиеся образовательной, научной, методической деятельностью;";</w:t>
      </w:r>
    </w:p>
    <w:bookmarkEnd w:id="447"/>
    <w:bookmarkStart w:name="z505" w:id="4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7</w:t>
      </w:r>
      <w:r>
        <w:rPr>
          <w:rFonts w:ascii="Times New Roman"/>
          <w:b w:val="false"/>
          <w:i w:val="false"/>
          <w:color w:val="000000"/>
          <w:sz w:val="28"/>
        </w:rPr>
        <w:t xml:space="preserve"> статьи 26 изложить в следующей редакции: </w:t>
      </w:r>
    </w:p>
    <w:bookmarkEnd w:id="448"/>
    <w:bookmarkStart w:name="z506" w:id="449"/>
    <w:p>
      <w:pPr>
        <w:spacing w:after="0"/>
        <w:ind w:left="0"/>
        <w:jc w:val="both"/>
      </w:pPr>
      <w:r>
        <w:rPr>
          <w:rFonts w:ascii="Times New Roman"/>
          <w:b w:val="false"/>
          <w:i w:val="false"/>
          <w:color w:val="000000"/>
          <w:sz w:val="28"/>
        </w:rPr>
        <w:t xml:space="preserve">
      "7. Военнослужащие состава солдат (матросов), сержантов (старшин), поступившие на воинскую службу по контракту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37 настоящего Закона, курсанты и кадеты военных учебных заведений, не отслужившие установленный срок срочной службы, не достигшие двадцатишестилетнего возраста, но не моложе восемнадцати лет, прослужившие или проучившиеся менее одного года и уволенные с воинской службы по контракту или отчисленные из военных учебных заведений,  в установленном порядке направляются в воинские части для прохождения оставшегося срока срочной службы, но не менее чем на три месяца.</w:t>
      </w:r>
    </w:p>
    <w:bookmarkEnd w:id="449"/>
    <w:bookmarkStart w:name="z507" w:id="450"/>
    <w:p>
      <w:pPr>
        <w:spacing w:after="0"/>
        <w:ind w:left="0"/>
        <w:jc w:val="both"/>
      </w:pPr>
      <w:r>
        <w:rPr>
          <w:rFonts w:ascii="Times New Roman"/>
          <w:b w:val="false"/>
          <w:i w:val="false"/>
          <w:color w:val="000000"/>
          <w:sz w:val="28"/>
        </w:rPr>
        <w:t>
      Курсанты и кадеты военных учебных заведений, ранее не проходившие срочную службу, не достигшие восемнадцатилетнего возраста, проучившиеся менее одного года и отчисленные, направляются в местные органы военного управления по месту жительства для постановки на воинский учет призывников для призыва установленным порядком на воинскую службу для прохождения оставшегося срока срочной службы, но не менее чем на три месяца.</w:t>
      </w:r>
    </w:p>
    <w:bookmarkEnd w:id="450"/>
    <w:bookmarkStart w:name="z508" w:id="451"/>
    <w:p>
      <w:pPr>
        <w:spacing w:after="0"/>
        <w:ind w:left="0"/>
        <w:jc w:val="both"/>
      </w:pPr>
      <w:r>
        <w:rPr>
          <w:rFonts w:ascii="Times New Roman"/>
          <w:b w:val="false"/>
          <w:i w:val="false"/>
          <w:color w:val="000000"/>
          <w:sz w:val="28"/>
        </w:rPr>
        <w:t xml:space="preserve">
      Время обучения в военных учебных заведениях в статусе военнослужащих для курсантов и кадетов, отчисленных из военного учебного заведения, засчитывается в срок срочной службы. </w:t>
      </w:r>
    </w:p>
    <w:bookmarkEnd w:id="451"/>
    <w:bookmarkStart w:name="z509" w:id="452"/>
    <w:p>
      <w:pPr>
        <w:spacing w:after="0"/>
        <w:ind w:left="0"/>
        <w:jc w:val="both"/>
      </w:pPr>
      <w:r>
        <w:rPr>
          <w:rFonts w:ascii="Times New Roman"/>
          <w:b w:val="false"/>
          <w:i w:val="false"/>
          <w:color w:val="000000"/>
          <w:sz w:val="28"/>
        </w:rPr>
        <w:t>
      Военнослужащий, отчисленный из военного учебного заведения  за неуспеваемость, недисциплинированность, по своей инициативе,  в результате увольнения с воинской службы по отрицательным мотивам,  а также отказавшийся заключить контракт о прохождении воинской службы, обязан возместить государству бюджетные средства, соответствующие затратам на обеспечение питанием, выплату стипендии и проезд курсантов и кадетов военных учебных заведений в период их обучения в военном учебном заведении в статусе военнослужащего, за исключением затрат первого года обучения в статусе военнослужащего.</w:t>
      </w:r>
    </w:p>
    <w:bookmarkEnd w:id="452"/>
    <w:bookmarkStart w:name="z510" w:id="453"/>
    <w:p>
      <w:pPr>
        <w:spacing w:after="0"/>
        <w:ind w:left="0"/>
        <w:jc w:val="both"/>
      </w:pPr>
      <w:r>
        <w:rPr>
          <w:rFonts w:ascii="Times New Roman"/>
          <w:b w:val="false"/>
          <w:i w:val="false"/>
          <w:color w:val="000000"/>
          <w:sz w:val="28"/>
        </w:rPr>
        <w:t>
      Указанные обязательства не распространяются на курсантов и кадетов, отчисленных в течение первого года обучения в военном учебном заведении в статусе военнослужащего и не переведенных на следующий курс, направленных в установленном порядке в воинские части для прохождения оставшегося срока срочной воинской службы.</w:t>
      </w:r>
    </w:p>
    <w:bookmarkEnd w:id="453"/>
    <w:bookmarkStart w:name="z511" w:id="454"/>
    <w:p>
      <w:pPr>
        <w:spacing w:after="0"/>
        <w:ind w:left="0"/>
        <w:jc w:val="both"/>
      </w:pPr>
      <w:r>
        <w:rPr>
          <w:rFonts w:ascii="Times New Roman"/>
          <w:b w:val="false"/>
          <w:i w:val="false"/>
          <w:color w:val="000000"/>
          <w:sz w:val="28"/>
        </w:rPr>
        <w:t xml:space="preserve">
      Исполнительные производства, возбужденные по судебным актам, вступившим до 1 января 2018 года в законную силу, по вопросам взыскания в доход государства средств с отчисленных курсантов и кадетов, прекращаются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w:t>
      </w:r>
    </w:p>
    <w:bookmarkEnd w:id="454"/>
    <w:bookmarkStart w:name="z512" w:id="455"/>
    <w:p>
      <w:pPr>
        <w:spacing w:after="0"/>
        <w:ind w:left="0"/>
        <w:jc w:val="both"/>
      </w:pPr>
      <w:r>
        <w:rPr>
          <w:rFonts w:ascii="Times New Roman"/>
          <w:b w:val="false"/>
          <w:i w:val="false"/>
          <w:color w:val="000000"/>
          <w:sz w:val="28"/>
        </w:rPr>
        <w:t>
      Иски о взыскании в доход государства средств, предусмотренных в части четвертой настоящего пункта, подаются на курсантов и кадетов, отчисленных после 1 января 2018 года.</w:t>
      </w:r>
    </w:p>
    <w:bookmarkEnd w:id="455"/>
    <w:bookmarkStart w:name="z513" w:id="456"/>
    <w:p>
      <w:pPr>
        <w:spacing w:after="0"/>
        <w:ind w:left="0"/>
        <w:jc w:val="both"/>
      </w:pPr>
      <w:r>
        <w:rPr>
          <w:rFonts w:ascii="Times New Roman"/>
          <w:b w:val="false"/>
          <w:i w:val="false"/>
          <w:color w:val="000000"/>
          <w:sz w:val="28"/>
        </w:rPr>
        <w:t>
      Восстановление в военном учебном заведении или призыв на воинскую службу по контракту является основанием для приостановления взыскания бюджетных средств, затраченных на обучение, на период обучения и (или) прохождения воинской службы по контракту. После десяти лет воинской службы по контракту в календарном исчислении без учета периода обучения в военном учебном заведении взыскание бюджетных средств, затраченных на его обучение, прекращается.</w:t>
      </w:r>
    </w:p>
    <w:bookmarkEnd w:id="456"/>
    <w:bookmarkStart w:name="z514" w:id="457"/>
    <w:p>
      <w:pPr>
        <w:spacing w:after="0"/>
        <w:ind w:left="0"/>
        <w:jc w:val="both"/>
      </w:pPr>
      <w:r>
        <w:rPr>
          <w:rFonts w:ascii="Times New Roman"/>
          <w:b w:val="false"/>
          <w:i w:val="false"/>
          <w:color w:val="000000"/>
          <w:sz w:val="28"/>
        </w:rPr>
        <w:t>
      Военнослужащий, окончивший военное учебное заведение, в случае увольнения с воинской службы по отрицательным мотивам обязан возместить государству средства, соответствующие затратам на обеспечение питанием, выплату стипендии и проезд курсантов и кадетов военных учебных заведений в период их обучения в военном учебном заведении в статусе военнослужащего, за исключением затрат первого года обучения в статусе военнослужащего, пропорционально за каждый полный недослуженный месяц до окончания срока контракта.</w:t>
      </w:r>
    </w:p>
    <w:bookmarkEnd w:id="457"/>
    <w:bookmarkStart w:name="z515" w:id="458"/>
    <w:p>
      <w:pPr>
        <w:spacing w:after="0"/>
        <w:ind w:left="0"/>
        <w:jc w:val="both"/>
      </w:pPr>
      <w:r>
        <w:rPr>
          <w:rFonts w:ascii="Times New Roman"/>
          <w:b w:val="false"/>
          <w:i w:val="false"/>
          <w:color w:val="000000"/>
          <w:sz w:val="28"/>
        </w:rPr>
        <w:t>
      Выпускник военного учебного заведения, реализующего программы технического и профессионального образования (на базе основного среднего образования), в случае непоступления в военное учебное заведение, реализующее программы высшего образования, и отказа от дальнейшего прохождения воинской службы направляется в воинские части для прохождения оставшегося срока срочной службы, но не менее чем на три месяца, без возмещения бюджетных средств, затраченных на его обучение.</w:t>
      </w:r>
    </w:p>
    <w:bookmarkEnd w:id="458"/>
    <w:bookmarkStart w:name="z516" w:id="459"/>
    <w:p>
      <w:pPr>
        <w:spacing w:after="0"/>
        <w:ind w:left="0"/>
        <w:jc w:val="both"/>
      </w:pPr>
      <w:r>
        <w:rPr>
          <w:rFonts w:ascii="Times New Roman"/>
          <w:b w:val="false"/>
          <w:i w:val="false"/>
          <w:color w:val="000000"/>
          <w:sz w:val="28"/>
        </w:rPr>
        <w:t>
      Порядок возмещения государству бюджетных средств, затраченных на обучение военнослужащих в военных учебных заведениях, определяется первым руководителем уполномоченного органа.";</w:t>
      </w:r>
    </w:p>
    <w:bookmarkEnd w:id="459"/>
    <w:bookmarkStart w:name="z517" w:id="460"/>
    <w:p>
      <w:pPr>
        <w:spacing w:after="0"/>
        <w:ind w:left="0"/>
        <w:jc w:val="both"/>
      </w:pPr>
      <w:r>
        <w:rPr>
          <w:rFonts w:ascii="Times New Roman"/>
          <w:b w:val="false"/>
          <w:i w:val="false"/>
          <w:color w:val="000000"/>
          <w:sz w:val="28"/>
        </w:rPr>
        <w:t>
      3) в статье 39-1:</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519" w:id="461"/>
    <w:p>
      <w:pPr>
        <w:spacing w:after="0"/>
        <w:ind w:left="0"/>
        <w:jc w:val="both"/>
      </w:pPr>
      <w:r>
        <w:rPr>
          <w:rFonts w:ascii="Times New Roman"/>
          <w:b w:val="false"/>
          <w:i w:val="false"/>
          <w:color w:val="000000"/>
          <w:sz w:val="28"/>
        </w:rPr>
        <w:t>
      "2. В Национальный университет обороны имеют право поступать военнослужащие, сотрудники офицерского состава специальных государственных органов по направлению их кадровых органов, а также лица гражданского персонала Вооруженных Сил, государственных органов при наличии допуска к государственным секретам. При этом лица гражданского персонала Вооруженных Сил и государственных органов обучаются только с применением дистанционных образовательных технологий.";</w:t>
      </w:r>
    </w:p>
    <w:bookmarkEnd w:id="461"/>
    <w:bookmarkStart w:name="z520" w:id="462"/>
    <w:p>
      <w:pPr>
        <w:spacing w:after="0"/>
        <w:ind w:left="0"/>
        <w:jc w:val="both"/>
      </w:pPr>
      <w:r>
        <w:rPr>
          <w:rFonts w:ascii="Times New Roman"/>
          <w:b w:val="false"/>
          <w:i w:val="false"/>
          <w:color w:val="000000"/>
          <w:sz w:val="28"/>
        </w:rPr>
        <w:t>
      дополнить пунктом 5 следующего содержания:</w:t>
      </w:r>
    </w:p>
    <w:bookmarkEnd w:id="462"/>
    <w:bookmarkStart w:name="z521" w:id="463"/>
    <w:p>
      <w:pPr>
        <w:spacing w:after="0"/>
        <w:ind w:left="0"/>
        <w:jc w:val="both"/>
      </w:pPr>
      <w:r>
        <w:rPr>
          <w:rFonts w:ascii="Times New Roman"/>
          <w:b w:val="false"/>
          <w:i w:val="false"/>
          <w:color w:val="000000"/>
          <w:sz w:val="28"/>
        </w:rPr>
        <w:t>
      "5. Профессорско-преподавательский состав военных учебных заведений должен проходить повышение квалификации не менее одного раза в три года.".</w:t>
      </w:r>
    </w:p>
    <w:bookmarkEnd w:id="463"/>
    <w:bookmarkStart w:name="z522" w:id="46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cт.46; № 11, ст.57; № 16, ст.79; № 19-II, ст.103;  № 20-IV, ст.113; № 21-I, ст.128; № 21-III, ст.135; № 22-II, ст.144, 145; № 22-V, ст.156, 158; № 22-VI, ст.159; № 23-I, ст.169; 2016 г., № 1, ст.2, 4; № 6, ст.45;  № 7-I, ст.50; № 7-II, ст.53; № 8-I, ст.62; № 8-II, ст.68; № 12, cт.87; 2017 г.,  № 1-2, ст.3; № 4, ст.7; № 9, ст.21, 22; № 11, ст.29; № 12, ст.34; № 23-III, ст.111; № 23-V, ст.113; № 24, ст.115; 2018 г., № 10, ст.32):</w:t>
      </w:r>
    </w:p>
    <w:bookmarkEnd w:id="464"/>
    <w:bookmarkStart w:name="z523" w:id="465"/>
    <w:p>
      <w:pPr>
        <w:spacing w:after="0"/>
        <w:ind w:left="0"/>
        <w:jc w:val="both"/>
      </w:pPr>
      <w:r>
        <w:rPr>
          <w:rFonts w:ascii="Times New Roman"/>
          <w:b w:val="false"/>
          <w:i w:val="false"/>
          <w:color w:val="000000"/>
          <w:sz w:val="28"/>
        </w:rPr>
        <w:t xml:space="preserve">
      графу 3 строки 3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465"/>
    <w:bookmarkStart w:name="z524" w:id="466"/>
    <w:p>
      <w:pPr>
        <w:spacing w:after="0"/>
        <w:ind w:left="0"/>
        <w:jc w:val="both"/>
      </w:pPr>
      <w:r>
        <w:rPr>
          <w:rFonts w:ascii="Times New Roman"/>
          <w:b w:val="false"/>
          <w:i w:val="false"/>
          <w:color w:val="000000"/>
          <w:sz w:val="28"/>
        </w:rPr>
        <w:t>
      "1. Предоставление начального образования.</w:t>
      </w:r>
    </w:p>
    <w:bookmarkEnd w:id="466"/>
    <w:bookmarkStart w:name="z525" w:id="467"/>
    <w:p>
      <w:pPr>
        <w:spacing w:after="0"/>
        <w:ind w:left="0"/>
        <w:jc w:val="both"/>
      </w:pPr>
      <w:r>
        <w:rPr>
          <w:rFonts w:ascii="Times New Roman"/>
          <w:b w:val="false"/>
          <w:i w:val="false"/>
          <w:color w:val="000000"/>
          <w:sz w:val="28"/>
        </w:rPr>
        <w:t>
      2. Предоставление основного среднего образования.</w:t>
      </w:r>
    </w:p>
    <w:bookmarkEnd w:id="467"/>
    <w:bookmarkStart w:name="z526" w:id="468"/>
    <w:p>
      <w:pPr>
        <w:spacing w:after="0"/>
        <w:ind w:left="0"/>
        <w:jc w:val="both"/>
      </w:pPr>
      <w:r>
        <w:rPr>
          <w:rFonts w:ascii="Times New Roman"/>
          <w:b w:val="false"/>
          <w:i w:val="false"/>
          <w:color w:val="000000"/>
          <w:sz w:val="28"/>
        </w:rPr>
        <w:t>
      3. Предоставление общего среднего образования.</w:t>
      </w:r>
    </w:p>
    <w:bookmarkEnd w:id="468"/>
    <w:bookmarkStart w:name="z527" w:id="469"/>
    <w:p>
      <w:pPr>
        <w:spacing w:after="0"/>
        <w:ind w:left="0"/>
        <w:jc w:val="both"/>
      </w:pPr>
      <w:r>
        <w:rPr>
          <w:rFonts w:ascii="Times New Roman"/>
          <w:b w:val="false"/>
          <w:i w:val="false"/>
          <w:color w:val="000000"/>
          <w:sz w:val="28"/>
        </w:rPr>
        <w:t>
      4. Предоставление технического и профессионального образования по квалификациям, для военных, специальных учебных заведений по группам специальностей.</w:t>
      </w:r>
    </w:p>
    <w:bookmarkEnd w:id="469"/>
    <w:bookmarkStart w:name="z528" w:id="470"/>
    <w:p>
      <w:pPr>
        <w:spacing w:after="0"/>
        <w:ind w:left="0"/>
        <w:jc w:val="both"/>
      </w:pPr>
      <w:r>
        <w:rPr>
          <w:rFonts w:ascii="Times New Roman"/>
          <w:b w:val="false"/>
          <w:i w:val="false"/>
          <w:color w:val="000000"/>
          <w:sz w:val="28"/>
        </w:rPr>
        <w:t>
      5. Предоставление послесреднего образования по квалификациям, для военных, специальных учебных заведений по группам специальностей.</w:t>
      </w:r>
    </w:p>
    <w:bookmarkEnd w:id="470"/>
    <w:bookmarkStart w:name="z529" w:id="471"/>
    <w:p>
      <w:pPr>
        <w:spacing w:after="0"/>
        <w:ind w:left="0"/>
        <w:jc w:val="both"/>
      </w:pPr>
      <w:r>
        <w:rPr>
          <w:rFonts w:ascii="Times New Roman"/>
          <w:b w:val="false"/>
          <w:i w:val="false"/>
          <w:color w:val="000000"/>
          <w:sz w:val="28"/>
        </w:rPr>
        <w:t>
      6. Предоставление высшего образования по направлениям подготовки кадров.</w:t>
      </w:r>
    </w:p>
    <w:bookmarkEnd w:id="471"/>
    <w:bookmarkStart w:name="z530" w:id="472"/>
    <w:p>
      <w:pPr>
        <w:spacing w:after="0"/>
        <w:ind w:left="0"/>
        <w:jc w:val="both"/>
      </w:pPr>
      <w:r>
        <w:rPr>
          <w:rFonts w:ascii="Times New Roman"/>
          <w:b w:val="false"/>
          <w:i w:val="false"/>
          <w:color w:val="000000"/>
          <w:sz w:val="28"/>
        </w:rPr>
        <w:t>
      7. Предоставление послевузовского образования по направлениям подготовки кадров.</w:t>
      </w:r>
    </w:p>
    <w:bookmarkEnd w:id="472"/>
    <w:bookmarkStart w:name="z531" w:id="473"/>
    <w:p>
      <w:pPr>
        <w:spacing w:after="0"/>
        <w:ind w:left="0"/>
        <w:jc w:val="both"/>
      </w:pPr>
      <w:r>
        <w:rPr>
          <w:rFonts w:ascii="Times New Roman"/>
          <w:b w:val="false"/>
          <w:i w:val="false"/>
          <w:color w:val="000000"/>
          <w:sz w:val="28"/>
        </w:rPr>
        <w:t>
      8. Предоставление духовного образования.".</w:t>
      </w:r>
    </w:p>
    <w:bookmarkEnd w:id="473"/>
    <w:bookmarkStart w:name="z532" w:id="47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cт.116; 2016 г., № 7-II, ст.55; 2017 г., № 14, ст.51; № 20, ст.96; № 23-V, ст.113; № 24, ст.115):</w:t>
      </w:r>
    </w:p>
    <w:bookmarkEnd w:id="474"/>
    <w:bookmarkStart w:name="z533" w:id="4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2-1) следующего содержания: </w:t>
      </w:r>
    </w:p>
    <w:bookmarkEnd w:id="475"/>
    <w:bookmarkStart w:name="z534" w:id="476"/>
    <w:p>
      <w:pPr>
        <w:spacing w:after="0"/>
        <w:ind w:left="0"/>
        <w:jc w:val="both"/>
      </w:pPr>
      <w:r>
        <w:rPr>
          <w:rFonts w:ascii="Times New Roman"/>
          <w:b w:val="false"/>
          <w:i w:val="false"/>
          <w:color w:val="000000"/>
          <w:sz w:val="28"/>
        </w:rPr>
        <w:t>
      "2-1) счет, предназначенный для зачисления компенсации инвестиционных затрат, – банковский счет, открываемый частному партнеру кредитором с ограничением его права на совершение расходных операций по нему до наступления или выполнения им условий, определенных договором финансирования под уступку денежного требования и (или) договором государственно-частного партнерства;";</w:t>
      </w:r>
    </w:p>
    <w:bookmarkEnd w:id="476"/>
    <w:bookmarkStart w:name="z535" w:id="477"/>
    <w:p>
      <w:pPr>
        <w:spacing w:after="0"/>
        <w:ind w:left="0"/>
        <w:jc w:val="both"/>
      </w:pPr>
      <w:r>
        <w:rPr>
          <w:rFonts w:ascii="Times New Roman"/>
          <w:b w:val="false"/>
          <w:i w:val="false"/>
          <w:color w:val="000000"/>
          <w:sz w:val="28"/>
        </w:rPr>
        <w:t xml:space="preserve">
      2) дополнить статьей 12-1 следующего содержания: </w:t>
      </w:r>
    </w:p>
    <w:bookmarkEnd w:id="477"/>
    <w:bookmarkStart w:name="z536" w:id="478"/>
    <w:p>
      <w:pPr>
        <w:spacing w:after="0"/>
        <w:ind w:left="0"/>
        <w:jc w:val="both"/>
      </w:pPr>
      <w:r>
        <w:rPr>
          <w:rFonts w:ascii="Times New Roman"/>
          <w:b w:val="false"/>
          <w:i w:val="false"/>
          <w:color w:val="000000"/>
          <w:sz w:val="28"/>
        </w:rPr>
        <w:t>
      "Статья 12-1. Правовой режим счета, предназначенного для   зачисления компенсации инвестиционных затрат</w:t>
      </w:r>
    </w:p>
    <w:bookmarkEnd w:id="478"/>
    <w:bookmarkStart w:name="z537" w:id="479"/>
    <w:p>
      <w:pPr>
        <w:spacing w:after="0"/>
        <w:ind w:left="0"/>
        <w:jc w:val="both"/>
      </w:pPr>
      <w:r>
        <w:rPr>
          <w:rFonts w:ascii="Times New Roman"/>
          <w:b w:val="false"/>
          <w:i w:val="false"/>
          <w:color w:val="000000"/>
          <w:sz w:val="28"/>
        </w:rPr>
        <w:t>
      1. Счет, предназначенный для зачисления компенсации инвестиционных затрат, открывается в случае привлечения частным партнером заемного финансирования под залог права требования по денежным поступлениям в виде компенсации инвестиционных затрат.</w:t>
      </w:r>
    </w:p>
    <w:bookmarkEnd w:id="479"/>
    <w:bookmarkStart w:name="z538" w:id="480"/>
    <w:p>
      <w:pPr>
        <w:spacing w:after="0"/>
        <w:ind w:left="0"/>
        <w:jc w:val="both"/>
      </w:pPr>
      <w:r>
        <w:rPr>
          <w:rFonts w:ascii="Times New Roman"/>
          <w:b w:val="false"/>
          <w:i w:val="false"/>
          <w:color w:val="000000"/>
          <w:sz w:val="28"/>
        </w:rPr>
        <w:t>
      2. Счет, предназначенный для зачисления компенсации инвестиционных затрат, используется в интересах защиты права кредитора при финансировании проектов государственно-частного партнерства под залог права требования по денежным поступлениям в виде компенсации инвестиционных затрат. Использование счета, предназначенного для зачисления компенсации инвестиционных затрат, в иных целях не допускается.</w:t>
      </w:r>
    </w:p>
    <w:bookmarkEnd w:id="480"/>
    <w:bookmarkStart w:name="z539" w:id="481"/>
    <w:p>
      <w:pPr>
        <w:spacing w:after="0"/>
        <w:ind w:left="0"/>
        <w:jc w:val="both"/>
      </w:pPr>
      <w:r>
        <w:rPr>
          <w:rFonts w:ascii="Times New Roman"/>
          <w:b w:val="false"/>
          <w:i w:val="false"/>
          <w:color w:val="000000"/>
          <w:sz w:val="28"/>
        </w:rPr>
        <w:t>
      Использование счета, предназначенного для зачисления компенсации инвестиционных затрат, осуществляется в соответствии с законодательством Республики Казахстан в области государственно-частного партнерства.</w:t>
      </w:r>
    </w:p>
    <w:bookmarkEnd w:id="481"/>
    <w:bookmarkStart w:name="z540" w:id="482"/>
    <w:p>
      <w:pPr>
        <w:spacing w:after="0"/>
        <w:ind w:left="0"/>
        <w:jc w:val="both"/>
      </w:pPr>
      <w:r>
        <w:rPr>
          <w:rFonts w:ascii="Times New Roman"/>
          <w:b w:val="false"/>
          <w:i w:val="false"/>
          <w:color w:val="000000"/>
          <w:sz w:val="28"/>
        </w:rPr>
        <w:t>
      После погашения обязательств перед кредитором счет, предназначенный для зачисления компенсации инвестиционных затрат, подлежит закрытию.</w:t>
      </w:r>
    </w:p>
    <w:bookmarkEnd w:id="482"/>
    <w:bookmarkStart w:name="z541" w:id="483"/>
    <w:p>
      <w:pPr>
        <w:spacing w:after="0"/>
        <w:ind w:left="0"/>
        <w:jc w:val="both"/>
      </w:pPr>
      <w:r>
        <w:rPr>
          <w:rFonts w:ascii="Times New Roman"/>
          <w:b w:val="false"/>
          <w:i w:val="false"/>
          <w:color w:val="000000"/>
          <w:sz w:val="28"/>
        </w:rPr>
        <w:t xml:space="preserve">
      3. Взыскание со счета, предназначенного для зачисления компенсации инвестиционных затрат, может быть обращено только в рамках выполнения обязательств частного партнера перед кредитором, обеспеченных правом требования по договору государственно-частного партнерства. </w:t>
      </w:r>
    </w:p>
    <w:bookmarkEnd w:id="483"/>
    <w:bookmarkStart w:name="z542" w:id="484"/>
    <w:p>
      <w:pPr>
        <w:spacing w:after="0"/>
        <w:ind w:left="0"/>
        <w:jc w:val="both"/>
      </w:pPr>
      <w:r>
        <w:rPr>
          <w:rFonts w:ascii="Times New Roman"/>
          <w:b w:val="false"/>
          <w:i w:val="false"/>
          <w:color w:val="000000"/>
          <w:sz w:val="28"/>
        </w:rPr>
        <w:t>
      Частный партнер вправе по согласованию с кредитором перевести часть средств со счета, предназначенного для зачисления компенсации инвестиционных затрат, на свой текущий счет, указанный в договоре государственно-частного партнерства.";</w:t>
      </w:r>
    </w:p>
    <w:bookmarkEnd w:id="484"/>
    <w:bookmarkStart w:name="z543" w:id="4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 </w:t>
      </w:r>
    </w:p>
    <w:bookmarkEnd w:id="485"/>
    <w:bookmarkStart w:name="z544" w:id="486"/>
    <w:p>
      <w:pPr>
        <w:spacing w:after="0"/>
        <w:ind w:left="0"/>
        <w:jc w:val="both"/>
      </w:pPr>
      <w:r>
        <w:rPr>
          <w:rFonts w:ascii="Times New Roman"/>
          <w:b w:val="false"/>
          <w:i w:val="false"/>
          <w:color w:val="000000"/>
          <w:sz w:val="28"/>
        </w:rPr>
        <w:t>
      "Статья 51. Предмет залога по договору   государственно-частного партнерства</w:t>
      </w:r>
    </w:p>
    <w:bookmarkEnd w:id="486"/>
    <w:bookmarkStart w:name="z545" w:id="487"/>
    <w:p>
      <w:pPr>
        <w:spacing w:after="0"/>
        <w:ind w:left="0"/>
        <w:jc w:val="both"/>
      </w:pPr>
      <w:r>
        <w:rPr>
          <w:rFonts w:ascii="Times New Roman"/>
          <w:b w:val="false"/>
          <w:i w:val="false"/>
          <w:color w:val="000000"/>
          <w:sz w:val="28"/>
        </w:rPr>
        <w:t>
      1. Частный партнер вправе передать в залог свои права по договору государственно-частного партнерства только с письменного согласия государственного партнера, если иное не установлено законами Республики Казахстан.</w:t>
      </w:r>
    </w:p>
    <w:bookmarkEnd w:id="487"/>
    <w:bookmarkStart w:name="z546" w:id="488"/>
    <w:p>
      <w:pPr>
        <w:spacing w:after="0"/>
        <w:ind w:left="0"/>
        <w:jc w:val="both"/>
      </w:pPr>
      <w:r>
        <w:rPr>
          <w:rFonts w:ascii="Times New Roman"/>
          <w:b w:val="false"/>
          <w:i w:val="false"/>
          <w:color w:val="000000"/>
          <w:sz w:val="28"/>
        </w:rPr>
        <w:t>
      2. Передача в залог своих прав требований по денежным поступлениям в виде компенсации инвестиционных затрат по проекту государственно-частного партнерства кредитору осуществляется только в целях привлечения заемного финансирования для реализации проекта государственно-частного партнерства согласно условиям договора государственно-частного партнерства.</w:t>
      </w:r>
    </w:p>
    <w:bookmarkEnd w:id="488"/>
    <w:bookmarkStart w:name="z547" w:id="489"/>
    <w:p>
      <w:pPr>
        <w:spacing w:after="0"/>
        <w:ind w:left="0"/>
        <w:jc w:val="both"/>
      </w:pPr>
      <w:r>
        <w:rPr>
          <w:rFonts w:ascii="Times New Roman"/>
          <w:b w:val="false"/>
          <w:i w:val="false"/>
          <w:color w:val="000000"/>
          <w:sz w:val="28"/>
        </w:rPr>
        <w:t>
      3. Передача частным партнером в залог своих прав по договору государственно-частного партнерства кредитору и учет стоимости данных прав осуществляются в соответствии с законодательством Республики Казахстан в области государственно-частного партнерства.</w:t>
      </w:r>
    </w:p>
    <w:bookmarkEnd w:id="489"/>
    <w:bookmarkStart w:name="z548" w:id="490"/>
    <w:p>
      <w:pPr>
        <w:spacing w:after="0"/>
        <w:ind w:left="0"/>
        <w:jc w:val="both"/>
      </w:pPr>
      <w:r>
        <w:rPr>
          <w:rFonts w:ascii="Times New Roman"/>
          <w:b w:val="false"/>
          <w:i w:val="false"/>
          <w:color w:val="000000"/>
          <w:sz w:val="28"/>
        </w:rPr>
        <w:t>
      4. По введенным в эксплуатацию объектам государственно-частного партнерства компенсация инвестиционных затрат осуществляется в полном объеме в пределах сумм и сроков, предусмотренных условиями договора государственно-частного партнерства.";</w:t>
      </w:r>
    </w:p>
    <w:bookmarkEnd w:id="490"/>
    <w:bookmarkStart w:name="z549" w:id="491"/>
    <w:p>
      <w:pPr>
        <w:spacing w:after="0"/>
        <w:ind w:left="0"/>
        <w:jc w:val="both"/>
      </w:pPr>
      <w:r>
        <w:rPr>
          <w:rFonts w:ascii="Times New Roman"/>
          <w:b w:val="false"/>
          <w:i w:val="false"/>
          <w:color w:val="000000"/>
          <w:sz w:val="28"/>
        </w:rPr>
        <w:t xml:space="preserve">
      4) дополнить статьей 51-1 следующего содержания: </w:t>
      </w:r>
    </w:p>
    <w:bookmarkEnd w:id="491"/>
    <w:bookmarkStart w:name="z550" w:id="492"/>
    <w:p>
      <w:pPr>
        <w:spacing w:after="0"/>
        <w:ind w:left="0"/>
        <w:jc w:val="both"/>
      </w:pPr>
      <w:r>
        <w:rPr>
          <w:rFonts w:ascii="Times New Roman"/>
          <w:b w:val="false"/>
          <w:i w:val="false"/>
          <w:color w:val="000000"/>
          <w:sz w:val="28"/>
        </w:rPr>
        <w:t>
      "Статья 51-1. Замена частного партнера</w:t>
      </w:r>
    </w:p>
    <w:bookmarkEnd w:id="492"/>
    <w:bookmarkStart w:name="z551" w:id="493"/>
    <w:p>
      <w:pPr>
        <w:spacing w:after="0"/>
        <w:ind w:left="0"/>
        <w:jc w:val="both"/>
      </w:pPr>
      <w:r>
        <w:rPr>
          <w:rFonts w:ascii="Times New Roman"/>
          <w:b w:val="false"/>
          <w:i w:val="false"/>
          <w:color w:val="000000"/>
          <w:sz w:val="28"/>
        </w:rPr>
        <w:t>
      1. В случае неисполнения или ненадлежащего исполнения частным партнером своих обязательств перед кредитором и (или) по договору государственно-частного партнерства допускается замена частного партнера по согласованию с государственным партнером и кредитором, которая осуществляется путем проведения государственным партнером конкурса в целях замены частного партнера.</w:t>
      </w:r>
    </w:p>
    <w:bookmarkEnd w:id="493"/>
    <w:bookmarkStart w:name="z552" w:id="494"/>
    <w:p>
      <w:pPr>
        <w:spacing w:after="0"/>
        <w:ind w:left="0"/>
        <w:jc w:val="both"/>
      </w:pPr>
      <w:r>
        <w:rPr>
          <w:rFonts w:ascii="Times New Roman"/>
          <w:b w:val="false"/>
          <w:i w:val="false"/>
          <w:color w:val="000000"/>
          <w:sz w:val="28"/>
        </w:rPr>
        <w:t>
      2. В случае замены частного партнера права и обязанности по договору государственно-частного партнерства с момента заключения соглашения о замене частного партнера по договору государственно-частного партнерства передаются новому частному партнеру.</w:t>
      </w:r>
    </w:p>
    <w:bookmarkEnd w:id="494"/>
    <w:bookmarkStart w:name="z553" w:id="495"/>
    <w:p>
      <w:pPr>
        <w:spacing w:after="0"/>
        <w:ind w:left="0"/>
        <w:jc w:val="both"/>
      </w:pPr>
      <w:r>
        <w:rPr>
          <w:rFonts w:ascii="Times New Roman"/>
          <w:b w:val="false"/>
          <w:i w:val="false"/>
          <w:color w:val="000000"/>
          <w:sz w:val="28"/>
        </w:rPr>
        <w:t>
      3. Замена частного партнера по договору государственно-частного партнерства осуществляется в соответствии с законодательством Республики Казахстан в области государственно-частного партнерства.".</w:t>
      </w:r>
    </w:p>
    <w:bookmarkEnd w:id="495"/>
    <w:bookmarkStart w:name="z554" w:id="49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ноября 2015 года "О внесении изменений и дополнений в некоторые законодательные акты Республики Казахстан по вопросам образования" (Ведомости Парламента Республики Казахстан, 2015 г., № 21-III, ст.135; 2016 г., № 8-II, ст.67):</w:t>
      </w:r>
    </w:p>
    <w:bookmarkEnd w:id="496"/>
    <w:bookmarkStart w:name="z555" w:id="497"/>
    <w:p>
      <w:pPr>
        <w:spacing w:after="0"/>
        <w:ind w:left="0"/>
        <w:jc w:val="both"/>
      </w:pPr>
      <w:r>
        <w:rPr>
          <w:rFonts w:ascii="Times New Roman"/>
          <w:b w:val="false"/>
          <w:i w:val="false"/>
          <w:color w:val="000000"/>
          <w:sz w:val="28"/>
        </w:rPr>
        <w:t xml:space="preserve">
      1) подпункт 54) </w:t>
      </w:r>
      <w:r>
        <w:rPr>
          <w:rFonts w:ascii="Times New Roman"/>
          <w:b w:val="false"/>
          <w:i w:val="false"/>
          <w:color w:val="000000"/>
          <w:sz w:val="28"/>
        </w:rPr>
        <w:t>пункта 2</w:t>
      </w:r>
      <w:r>
        <w:rPr>
          <w:rFonts w:ascii="Times New Roman"/>
          <w:b w:val="false"/>
          <w:i w:val="false"/>
          <w:color w:val="000000"/>
          <w:sz w:val="28"/>
        </w:rPr>
        <w:t xml:space="preserve"> статьи 1 изложить в следующей редакции:</w:t>
      </w:r>
    </w:p>
    <w:bookmarkEnd w:id="497"/>
    <w:bookmarkStart w:name="z556" w:id="498"/>
    <w:p>
      <w:pPr>
        <w:spacing w:after="0"/>
        <w:ind w:left="0"/>
        <w:jc w:val="both"/>
      </w:pPr>
      <w:r>
        <w:rPr>
          <w:rFonts w:ascii="Times New Roman"/>
          <w:b w:val="false"/>
          <w:i w:val="false"/>
          <w:color w:val="000000"/>
          <w:sz w:val="28"/>
        </w:rPr>
        <w:t xml:space="preserve">
      "54) пункт 5-1 статьи 62 изложить в следующей редакции: </w:t>
      </w:r>
    </w:p>
    <w:bookmarkEnd w:id="498"/>
    <w:bookmarkStart w:name="z557" w:id="499"/>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военных, специальных учебных заведений.</w:t>
      </w:r>
    </w:p>
    <w:bookmarkEnd w:id="499"/>
    <w:bookmarkStart w:name="z558" w:id="500"/>
    <w:p>
      <w:pPr>
        <w:spacing w:after="0"/>
        <w:ind w:left="0"/>
        <w:jc w:val="both"/>
      </w:pPr>
      <w:r>
        <w:rPr>
          <w:rFonts w:ascii="Times New Roman"/>
          <w:b w:val="false"/>
          <w:i w:val="false"/>
          <w:color w:val="000000"/>
          <w:sz w:val="28"/>
        </w:rPr>
        <w:t xml:space="preserve">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военных, специальных учебных заведений.";"; </w:t>
      </w:r>
    </w:p>
    <w:bookmarkEnd w:id="500"/>
    <w:bookmarkStart w:name="z559" w:id="50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w:t>
      </w:r>
    </w:p>
    <w:bookmarkEnd w:id="501"/>
    <w:bookmarkStart w:name="z560" w:id="502"/>
    <w:p>
      <w:pPr>
        <w:spacing w:after="0"/>
        <w:ind w:left="0"/>
        <w:jc w:val="both"/>
      </w:pPr>
      <w:r>
        <w:rPr>
          <w:rFonts w:ascii="Times New Roman"/>
          <w:b w:val="false"/>
          <w:i w:val="false"/>
          <w:color w:val="000000"/>
          <w:sz w:val="28"/>
        </w:rPr>
        <w:t>
      в абзаце первом пункта 3 цифры "2020" заменить цифрами "2021";</w:t>
      </w:r>
    </w:p>
    <w:bookmarkEnd w:id="502"/>
    <w:bookmarkStart w:name="z561" w:id="503"/>
    <w:p>
      <w:pPr>
        <w:spacing w:after="0"/>
        <w:ind w:left="0"/>
        <w:jc w:val="both"/>
      </w:pPr>
      <w:r>
        <w:rPr>
          <w:rFonts w:ascii="Times New Roman"/>
          <w:b w:val="false"/>
          <w:i w:val="false"/>
          <w:color w:val="000000"/>
          <w:sz w:val="28"/>
        </w:rPr>
        <w:t>
      в абзаце первом пункта 4 цифры "2020" заменить цифрами "2021".</w:t>
      </w:r>
    </w:p>
    <w:bookmarkEnd w:id="503"/>
    <w:bookmarkStart w:name="z562" w:id="50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внесении изменений и дополнений в некоторые законодательные акты Республики Казахстан по вопросам защиты прав ребенка" (Ведомости Парламента Республики Казахстан, 2016 г., № 8-I, ст.67):</w:t>
      </w:r>
    </w:p>
    <w:bookmarkEnd w:id="504"/>
    <w:bookmarkStart w:name="z563" w:id="505"/>
    <w:p>
      <w:pPr>
        <w:spacing w:after="0"/>
        <w:ind w:left="0"/>
        <w:jc w:val="both"/>
      </w:pPr>
      <w:r>
        <w:rPr>
          <w:rFonts w:ascii="Times New Roman"/>
          <w:b w:val="false"/>
          <w:i w:val="false"/>
          <w:color w:val="000000"/>
          <w:sz w:val="28"/>
        </w:rPr>
        <w:t xml:space="preserve">
      абзац девятый подпункта 10) </w:t>
      </w:r>
      <w:r>
        <w:rPr>
          <w:rFonts w:ascii="Times New Roman"/>
          <w:b w:val="false"/>
          <w:i w:val="false"/>
          <w:color w:val="000000"/>
          <w:sz w:val="28"/>
        </w:rPr>
        <w:t>пункта 11</w:t>
      </w:r>
      <w:r>
        <w:rPr>
          <w:rFonts w:ascii="Times New Roman"/>
          <w:b w:val="false"/>
          <w:i w:val="false"/>
          <w:color w:val="000000"/>
          <w:sz w:val="28"/>
        </w:rPr>
        <w:t xml:space="preserve"> статьи 1 изложить в следующей редакции: </w:t>
      </w:r>
    </w:p>
    <w:bookmarkEnd w:id="505"/>
    <w:bookmarkStart w:name="z564" w:id="506"/>
    <w:p>
      <w:pPr>
        <w:spacing w:after="0"/>
        <w:ind w:left="0"/>
        <w:jc w:val="both"/>
      </w:pPr>
      <w:r>
        <w:rPr>
          <w:rFonts w:ascii="Times New Roman"/>
          <w:b w:val="false"/>
          <w:i w:val="false"/>
          <w:color w:val="000000"/>
          <w:sz w:val="28"/>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bookmarkEnd w:id="506"/>
    <w:bookmarkStart w:name="z565" w:id="507"/>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ст.86; № 23, ст.119; 2017 г., № 12, ст.36; № 13, ст.45; № 14, ст.53; № 21, ст.98; № 22-III, ст.109; 2018 г., № 10, ст.32):</w:t>
      </w:r>
    </w:p>
    <w:bookmarkEnd w:id="507"/>
    <w:bookmarkStart w:name="z566" w:id="508"/>
    <w:p>
      <w:pPr>
        <w:spacing w:after="0"/>
        <w:ind w:left="0"/>
        <w:jc w:val="both"/>
      </w:pPr>
      <w:r>
        <w:rPr>
          <w:rFonts w:ascii="Times New Roman"/>
          <w:b w:val="false"/>
          <w:i w:val="false"/>
          <w:color w:val="000000"/>
          <w:sz w:val="28"/>
        </w:rPr>
        <w:t>
      в статье 27:</w:t>
      </w:r>
    </w:p>
    <w:bookmarkEnd w:id="508"/>
    <w:bookmarkStart w:name="z567" w:id="5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509"/>
    <w:bookmarkStart w:name="z568" w:id="510"/>
    <w:p>
      <w:pPr>
        <w:spacing w:after="0"/>
        <w:ind w:left="0"/>
        <w:jc w:val="both"/>
      </w:pPr>
      <w:r>
        <w:rPr>
          <w:rFonts w:ascii="Times New Roman"/>
          <w:b w:val="false"/>
          <w:i w:val="false"/>
          <w:color w:val="000000"/>
          <w:sz w:val="28"/>
        </w:rPr>
        <w:t xml:space="preserve">
      часть третью дополнить подпунктом 6) следующего содержания: </w:t>
      </w:r>
    </w:p>
    <w:bookmarkEnd w:id="510"/>
    <w:bookmarkStart w:name="z569" w:id="511"/>
    <w:p>
      <w:pPr>
        <w:spacing w:after="0"/>
        <w:ind w:left="0"/>
        <w:jc w:val="both"/>
      </w:pPr>
      <w:r>
        <w:rPr>
          <w:rFonts w:ascii="Times New Roman"/>
          <w:b w:val="false"/>
          <w:i w:val="false"/>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511"/>
    <w:bookmarkStart w:name="z570" w:id="512"/>
    <w:p>
      <w:pPr>
        <w:spacing w:after="0"/>
        <w:ind w:left="0"/>
        <w:jc w:val="both"/>
      </w:pPr>
      <w:r>
        <w:rPr>
          <w:rFonts w:ascii="Times New Roman"/>
          <w:b w:val="false"/>
          <w:i w:val="false"/>
          <w:color w:val="000000"/>
          <w:sz w:val="28"/>
        </w:rPr>
        <w:t>
      дополнить частью четвертой следующего содержания:</w:t>
      </w:r>
    </w:p>
    <w:bookmarkEnd w:id="512"/>
    <w:bookmarkStart w:name="z571" w:id="513"/>
    <w:p>
      <w:pPr>
        <w:spacing w:after="0"/>
        <w:ind w:left="0"/>
        <w:jc w:val="both"/>
      </w:pPr>
      <w:r>
        <w:rPr>
          <w:rFonts w:ascii="Times New Roman"/>
          <w:b w:val="false"/>
          <w:i w:val="false"/>
          <w:color w:val="000000"/>
          <w:sz w:val="28"/>
        </w:rPr>
        <w:t xml:space="preserve">
      "Положение подпункта 6) части третьей настоящего 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bookmarkEnd w:id="513"/>
    <w:bookmarkStart w:name="z572" w:id="51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11</w:t>
      </w:r>
      <w:r>
        <w:rPr>
          <w:rFonts w:ascii="Times New Roman"/>
          <w:b w:val="false"/>
          <w:i w:val="false"/>
          <w:color w:val="000000"/>
          <w:sz w:val="28"/>
        </w:rPr>
        <w:t xml:space="preserve"> после слов "за счет использования жилищных выплат," дополнить словами "на деньги, находящиеся на банковских счетах, предназначенных для зачисления компенсации инвестиционных затрат,".</w:t>
      </w:r>
    </w:p>
    <w:bookmarkEnd w:id="514"/>
    <w:bookmarkStart w:name="z573" w:id="515"/>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(Ведомости Парламента Республики Казахстан, 2017 г., № 20, cт.96):</w:t>
      </w:r>
    </w:p>
    <w:bookmarkEnd w:id="515"/>
    <w:bookmarkStart w:name="z574" w:id="516"/>
    <w:p>
      <w:pPr>
        <w:spacing w:after="0"/>
        <w:ind w:left="0"/>
        <w:jc w:val="both"/>
      </w:pPr>
      <w:r>
        <w:rPr>
          <w:rFonts w:ascii="Times New Roman"/>
          <w:b w:val="false"/>
          <w:i w:val="false"/>
          <w:color w:val="000000"/>
          <w:sz w:val="28"/>
        </w:rPr>
        <w:t xml:space="preserve">
      абзац шестой подпункта 2) пункта 5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 </w:t>
      </w:r>
    </w:p>
    <w:bookmarkEnd w:id="516"/>
    <w:bookmarkStart w:name="z575" w:id="517"/>
    <w:p>
      <w:pPr>
        <w:spacing w:after="0"/>
        <w:ind w:left="0"/>
        <w:jc w:val="both"/>
      </w:pPr>
      <w:r>
        <w:rPr>
          <w:rFonts w:ascii="Times New Roman"/>
          <w:b w:val="false"/>
          <w:i w:val="false"/>
          <w:color w:val="000000"/>
          <w:sz w:val="28"/>
        </w:rPr>
        <w:t>
      "Норматив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исполнительным органом или аппаратом акима города районного значения, села, поселка, сельского округа.".</w:t>
      </w:r>
    </w:p>
    <w:bookmarkEnd w:id="517"/>
    <w:bookmarkStart w:name="z576" w:id="518"/>
    <w:p>
      <w:pPr>
        <w:spacing w:after="0"/>
        <w:ind w:left="0"/>
        <w:jc w:val="both"/>
      </w:pPr>
      <w:r>
        <w:rPr>
          <w:rFonts w:ascii="Times New Roman"/>
          <w:b w:val="false"/>
          <w:i w:val="false"/>
          <w:color w:val="000000"/>
          <w:sz w:val="28"/>
        </w:rPr>
        <w:t>
      Статья 2.</w:t>
      </w:r>
    </w:p>
    <w:bookmarkEnd w:id="518"/>
    <w:bookmarkStart w:name="z577" w:id="519"/>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519"/>
    <w:bookmarkStart w:name="z578" w:id="520"/>
    <w:p>
      <w:pPr>
        <w:spacing w:after="0"/>
        <w:ind w:left="0"/>
        <w:jc w:val="both"/>
      </w:pPr>
      <w:r>
        <w:rPr>
          <w:rFonts w:ascii="Times New Roman"/>
          <w:b w:val="false"/>
          <w:i w:val="false"/>
          <w:color w:val="000000"/>
          <w:sz w:val="28"/>
        </w:rPr>
        <w:t xml:space="preserve">
      1) абзацев третьего и четвертого </w:t>
      </w:r>
      <w:r>
        <w:rPr>
          <w:rFonts w:ascii="Times New Roman"/>
          <w:b w:val="false"/>
          <w:i w:val="false"/>
          <w:color w:val="000000"/>
          <w:sz w:val="28"/>
        </w:rPr>
        <w:t>подпункта 18)</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19)</w:t>
      </w:r>
      <w:r>
        <w:rPr>
          <w:rFonts w:ascii="Times New Roman"/>
          <w:b w:val="false"/>
          <w:i w:val="false"/>
          <w:color w:val="000000"/>
          <w:sz w:val="28"/>
        </w:rPr>
        <w:t xml:space="preserve">, абзацев тринадцатого и четырнадцатого </w:t>
      </w:r>
      <w:r>
        <w:rPr>
          <w:rFonts w:ascii="Times New Roman"/>
          <w:b w:val="false"/>
          <w:i w:val="false"/>
          <w:color w:val="000000"/>
          <w:sz w:val="28"/>
        </w:rPr>
        <w:t>подпункта 34)</w:t>
      </w:r>
      <w:r>
        <w:rPr>
          <w:rFonts w:ascii="Times New Roman"/>
          <w:b w:val="false"/>
          <w:i w:val="false"/>
          <w:color w:val="000000"/>
          <w:sz w:val="28"/>
        </w:rPr>
        <w:t xml:space="preserve"> пункта 9 статьи 1, которые вводятся в действие с 1 января 2019 года;</w:t>
      </w:r>
    </w:p>
    <w:bookmarkEnd w:id="520"/>
    <w:bookmarkStart w:name="z579" w:id="5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1)</w:t>
      </w:r>
      <w:r>
        <w:rPr>
          <w:rFonts w:ascii="Times New Roman"/>
          <w:b w:val="false"/>
          <w:i w:val="false"/>
          <w:color w:val="000000"/>
          <w:sz w:val="28"/>
        </w:rPr>
        <w:t xml:space="preserve">, абзацев третьего, четвертого, пятого и шестого </w:t>
      </w:r>
      <w:r>
        <w:rPr>
          <w:rFonts w:ascii="Times New Roman"/>
          <w:b w:val="false"/>
          <w:i w:val="false"/>
          <w:color w:val="000000"/>
          <w:sz w:val="28"/>
        </w:rPr>
        <w:t>подпункта 2)</w:t>
      </w:r>
      <w:r>
        <w:rPr>
          <w:rFonts w:ascii="Times New Roman"/>
          <w:b w:val="false"/>
          <w:i w:val="false"/>
          <w:color w:val="000000"/>
          <w:sz w:val="28"/>
        </w:rPr>
        <w:t xml:space="preserve"> пункта 4 статьи 1, которые вводятся в действие с 1 января 2021 года;</w:t>
      </w:r>
    </w:p>
    <w:bookmarkEnd w:id="521"/>
    <w:bookmarkStart w:name="z580" w:id="522"/>
    <w:p>
      <w:pPr>
        <w:spacing w:after="0"/>
        <w:ind w:left="0"/>
        <w:jc w:val="both"/>
      </w:pPr>
      <w:r>
        <w:rPr>
          <w:rFonts w:ascii="Times New Roman"/>
          <w:b w:val="false"/>
          <w:i w:val="false"/>
          <w:color w:val="000000"/>
          <w:sz w:val="28"/>
        </w:rPr>
        <w:t xml:space="preserve">
      3) абзаца четвертого </w:t>
      </w:r>
      <w:r>
        <w:rPr>
          <w:rFonts w:ascii="Times New Roman"/>
          <w:b w:val="false"/>
          <w:i w:val="false"/>
          <w:color w:val="000000"/>
          <w:sz w:val="28"/>
        </w:rPr>
        <w:t>подпункта 28)</w:t>
      </w:r>
      <w:r>
        <w:rPr>
          <w:rFonts w:ascii="Times New Roman"/>
          <w:b w:val="false"/>
          <w:i w:val="false"/>
          <w:color w:val="000000"/>
          <w:sz w:val="28"/>
        </w:rPr>
        <w:t xml:space="preserve"> пункта 9 статьи 1, который вводится в действие с 1 сентября 2023 года.</w:t>
      </w:r>
    </w:p>
    <w:bookmarkEnd w:id="522"/>
    <w:bookmarkStart w:name="z581" w:id="523"/>
    <w:p>
      <w:pPr>
        <w:spacing w:after="0"/>
        <w:ind w:left="0"/>
        <w:jc w:val="both"/>
      </w:pPr>
      <w:r>
        <w:rPr>
          <w:rFonts w:ascii="Times New Roman"/>
          <w:b w:val="false"/>
          <w:i w:val="false"/>
          <w:color w:val="000000"/>
          <w:sz w:val="28"/>
        </w:rPr>
        <w:t xml:space="preserve">
      2. Приостановить до 1 января 2019 года действие абзаца тридцать седьмого </w:t>
      </w:r>
      <w:r>
        <w:rPr>
          <w:rFonts w:ascii="Times New Roman"/>
          <w:b w:val="false"/>
          <w:i w:val="false"/>
          <w:color w:val="000000"/>
          <w:sz w:val="28"/>
        </w:rPr>
        <w:t>подпункта 5)</w:t>
      </w:r>
      <w:r>
        <w:rPr>
          <w:rFonts w:ascii="Times New Roman"/>
          <w:b w:val="false"/>
          <w:i w:val="false"/>
          <w:color w:val="000000"/>
          <w:sz w:val="28"/>
        </w:rPr>
        <w:t xml:space="preserve"> пункта 9 статьи 1 настоящего Закона, установив, что в период приостановления данный абзац действует в следующей редакции:</w:t>
      </w:r>
    </w:p>
    <w:bookmarkEnd w:id="523"/>
    <w:bookmarkStart w:name="z582" w:id="524"/>
    <w:p>
      <w:pPr>
        <w:spacing w:after="0"/>
        <w:ind w:left="0"/>
        <w:jc w:val="both"/>
      </w:pPr>
      <w:r>
        <w:rPr>
          <w:rFonts w:ascii="Times New Roman"/>
          <w:b w:val="false"/>
          <w:i w:val="false"/>
          <w:color w:val="000000"/>
          <w:sz w:val="28"/>
        </w:rPr>
        <w:t>
      "14-3) утверждает перечень направлений подготовки кадров с высшим образованием, обучение по которым в формах экстерната и заочного обучения не допускается;".</w:t>
      </w:r>
    </w:p>
    <w:bookmarkEnd w:id="5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