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c1da" w14:textId="bc0c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2018 года № 172-VІ ЗРК.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(Ведомости Парламента Республики Казахстан, 2015 г., № 22-IV, ст.151; 2016 г., № 7-I, ст.49; 2017 г., № 11, ст.29; № 12, ст.34; № 13, ст.45; № 20, ст.96; 2018 г., № 1, ст.4; № 7-8, ст.22; № 10, ст. 32):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116: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обучения и профессиональной практики, и учебным заведением, регламентирующее условия и порядок прохождения производственного обучения и профессиональной практики;";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8)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практикой.";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118: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"профессию,"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Работодатели в соответствии с законодательством Республики Казахстан об образовании предоставляют места для прохождения профессиональной практики, а также производственного обучения, создают безопасные условия и исполняют обязанности, предусмотренные договорами.";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"производственной" заменить словами "производственного обучения и профессиональной";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"практики" заменить словами "профессиональной практики";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слово "практику" заменить словами "профессиональную практику";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основе договора о дуальном обучении предприятие (организация) закрепляет за обучающимся наставника для осуществления руководства производственным обучением и профессиональной практикой.".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19-I, 19-II, ст.96; № 23, ст.143; 2015 г., № 2, ст.3; № 10, ст.50; № 14, ст.72; № 20-IV, ст.113; № 21-III, ст.135; № 22-I, ст.140; № 22-V, ст.156, 158; № 23-II, ст.170, 172; 2016 г., № 8-II, ст.67; № 23, ст.119; 2017 г., № 8, ст.16; № 9, ст.17, 18; № 13, ст.45; № 14, ст.50, 53; № 16, ст.56; № 22-III, ст.109; № 24, ст.115; 2018г., № 9, ст.31; № 10, ст. 32):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"дисциплин" заменить словами "предметов, учебных дисциплин и (или) модулей";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49-3) и 49-4) следующего содержания: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53-6), 53-7) и 53-8)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53-9) и 53-10)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6-5) следующего содержания: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"6-5) утверждает программу нравственно-духовного образования "Самопознание";";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25-3) следующего содержания: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"среднего" дополнить словами ", технического и профессионального, послесреднего";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"организаций" заменить словами "предприятий (организаций)";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6: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"техническим и профессиональным, послесредним," исключить;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8-1) слова "с техническим и профессиональным, высшим и послевузовским образованием с учетом предложений Национальной палаты предпринимателей Республики Казахстан" заменить словами "с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организаций";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8-3) следующего содержания: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"8-3) утверждает государственный образовательный заказ на подготовку кадров с техническим и профессиональным, послесредним образованием;";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20) изложить в следующей редакции: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образования;";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24-9) следующего содержания: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"техническим и профессиональным, послесредним," исключить;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7-3) следующего содержания: 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"7-3) утверждает государственный образовательный заказ на подготовку кадров с техническим и профессиональным, послесредним образованием;";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25-1) изложить в следующей редакции: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использованием;";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25-9) следующего содержания: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"установленного и повышенного уровня рабочей квалификации" заменить словами "рабочей квалификации или рабочих квалификаций в рамках одной специальности";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17: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"квалифицированных рабочих" дополнить словом "кадров";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предусматривающие подготовку квалифицированных рабочих кадров.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подготовку специалистов среднего звена.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квалификаций.";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"экономических" заменить словом "социально-экономических";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"практики на базе предприятия" заменить словами "профессиональной практики на базе предприятия (организации)";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20: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"квалифицированных рабочих кадров, специалистов среднего звена и прикладного бакалавра" заменить словами "прикладных бакалавров";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бакалавриата.";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исключить;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дополнить словами "и учебно-методические объединения технического и профессионального, послесреднего образования по профилям";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образования.";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32: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(организаций).";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32-1: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организации" заменить словами "на базе предприятия (организации)";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предприятии" дополнить словами "(в организации)";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квалификации.";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"специалистов" заменить словом "кадров";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бакалавр".";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статье 38: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слово "специалистов" заменить словом "кадров"; 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 соответствующих организациях" заменить словами "на соответствующих предприятиях (в организациях)";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"определяют организации" заменить словами "определяют предприятия (организации)";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"организаций образования, организаций" заменить словами "организаций образования, предприятий (организаций)";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организациями"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"и предприятиями (организациями)"; 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"организациями" заменить словами "предприятиями (организациями)";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подготовке.";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проведение текущего контроля успеваемости, промежуточной и итоговой аттестации обучающихся, за исключением единого национального тестирования;";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бакалавр";";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пункте 2 статьи 45-1: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"предприятий" дополнить словами "(организаций) и закреплением наставника";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"организациями рабочих мест для прохождения" заменить словами "предприятиями (организациями) рабочих мест для прохождения профессиональной";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"специалистов" заменить словом "кадров";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оценке профессиональной подготовленности выпускников" исключить;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слова "(кроме учащихся профессиональных лицеев)" исключить;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"на подготовку" дополнить словом "кадров"; 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"специалистов" заменить словом "кадров"; 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"одного специалиста" заменить словами "одного обучающегося (специалиста)"; 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второй и третьей слово "специалистов" заменить словом "кадров";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слова "образования, получившие на конкурсной основе грант "Лучшая организация среднего образования", расходуют грант" заменить словами ",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гранты".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 (Ведомости Парламента Республики Казахстан, 2015 г., № 10, ст.49; № 15, ст.78; № 22-I, ст.143; № 22-V, ст.152; 2016 г., № 8-ІІ, ст.67; 2017 г., № 12, ст.36; № 14, ст.53; № 22-III, ст.109):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"установленного и повышенного уровня рабочей квалификации, если обучающийся получает его" заменить словами "рабочей квалификации или рабочих квалификаций в рамках одной специальности, если обучающийся получает ее (их)".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