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f4aa" w14:textId="a61f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w:t>
      </w:r>
    </w:p>
    <w:p>
      <w:pPr>
        <w:spacing w:after="0"/>
        <w:ind w:left="0"/>
        <w:jc w:val="both"/>
      </w:pPr>
      <w:r>
        <w:rPr>
          <w:rFonts w:ascii="Times New Roman"/>
          <w:b w:val="false"/>
          <w:i w:val="false"/>
          <w:color w:val="000000"/>
          <w:sz w:val="28"/>
        </w:rPr>
        <w:t>Закон Республики Казахстан от 26 декабря 2018 года № 202-VІ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ст.6</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157 дополнить частями второй, третьей и четвертой следующего содержания: </w:t>
      </w:r>
    </w:p>
    <w:bookmarkStart w:name="z4" w:id="2"/>
    <w:p>
      <w:pPr>
        <w:spacing w:after="0"/>
        <w:ind w:left="0"/>
        <w:jc w:val="both"/>
      </w:pPr>
      <w:r>
        <w:rPr>
          <w:rFonts w:ascii="Times New Roman"/>
          <w:b w:val="false"/>
          <w:i w:val="false"/>
          <w:color w:val="000000"/>
          <w:sz w:val="28"/>
        </w:rPr>
        <w:t>
      "В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bookmarkEnd w:id="2"/>
    <w:bookmarkStart w:name="z5" w:id="3"/>
    <w:p>
      <w:pPr>
        <w:spacing w:after="0"/>
        <w:ind w:left="0"/>
        <w:jc w:val="both"/>
      </w:pPr>
      <w:r>
        <w:rPr>
          <w:rFonts w:ascii="Times New Roman"/>
          <w:b w:val="false"/>
          <w:i w:val="false"/>
          <w:color w:val="000000"/>
          <w:sz w:val="28"/>
        </w:rPr>
        <w:t>
      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bookmarkEnd w:id="3"/>
    <w:bookmarkStart w:name="z6" w:id="4"/>
    <w:p>
      <w:pPr>
        <w:spacing w:after="0"/>
        <w:ind w:left="0"/>
        <w:jc w:val="both"/>
      </w:pPr>
      <w:r>
        <w:rPr>
          <w:rFonts w:ascii="Times New Roman"/>
          <w:b w:val="false"/>
          <w:i w:val="false"/>
          <w:color w:val="000000"/>
          <w:sz w:val="28"/>
        </w:rPr>
        <w:t>
      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bookmarkEnd w:id="4"/>
    <w:bookmarkStart w:name="z7"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w:t>
      </w:r>
    </w:p>
    <w:bookmarkEnd w:id="5"/>
    <w:bookmarkStart w:name="z8" w:id="6"/>
    <w:p>
      <w:pPr>
        <w:spacing w:after="0"/>
        <w:ind w:left="0"/>
        <w:jc w:val="both"/>
      </w:pPr>
      <w:r>
        <w:rPr>
          <w:rFonts w:ascii="Times New Roman"/>
          <w:b w:val="false"/>
          <w:i w:val="false"/>
          <w:color w:val="000000"/>
          <w:sz w:val="28"/>
        </w:rPr>
        <w:t xml:space="preserve">
      1) оглавление дополнить заголовком статьи 207-1 следующего содержания: </w:t>
      </w:r>
    </w:p>
    <w:bookmarkEnd w:id="6"/>
    <w:bookmarkStart w:name="z9" w:id="7"/>
    <w:p>
      <w:pPr>
        <w:spacing w:after="0"/>
        <w:ind w:left="0"/>
        <w:jc w:val="both"/>
      </w:pPr>
      <w:r>
        <w:rPr>
          <w:rFonts w:ascii="Times New Roman"/>
          <w:b w:val="false"/>
          <w:i w:val="false"/>
          <w:color w:val="000000"/>
          <w:sz w:val="28"/>
        </w:rPr>
        <w:t xml:space="preserve">
      "Статья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207</w:t>
      </w:r>
      <w:r>
        <w:rPr>
          <w:rFonts w:ascii="Times New Roman"/>
          <w:b w:val="false"/>
          <w:i w:val="false"/>
          <w:color w:val="000000"/>
          <w:sz w:val="28"/>
        </w:rPr>
        <w:t xml:space="preserve"> изложить в следующей редакции:  </w:t>
      </w:r>
    </w:p>
    <w:bookmarkEnd w:id="8"/>
    <w:bookmarkStart w:name="z11" w:id="9"/>
    <w:p>
      <w:pPr>
        <w:spacing w:after="0"/>
        <w:ind w:left="0"/>
        <w:jc w:val="both"/>
      </w:pPr>
      <w:r>
        <w:rPr>
          <w:rFonts w:ascii="Times New Roman"/>
          <w:b w:val="false"/>
          <w:i w:val="false"/>
          <w:color w:val="000000"/>
          <w:sz w:val="28"/>
        </w:rPr>
        <w:t xml:space="preserve">
      "Статья 207. Нарушение законодательства Республики Казахстан о государственных закупках  </w:t>
      </w:r>
    </w:p>
    <w:bookmarkEnd w:id="9"/>
    <w:bookmarkStart w:name="z12" w:id="10"/>
    <w:p>
      <w:pPr>
        <w:spacing w:after="0"/>
        <w:ind w:left="0"/>
        <w:jc w:val="both"/>
      </w:pPr>
      <w:r>
        <w:rPr>
          <w:rFonts w:ascii="Times New Roman"/>
          <w:b w:val="false"/>
          <w:i w:val="false"/>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10"/>
    <w:bookmarkStart w:name="z13" w:id="1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11"/>
    <w:bookmarkStart w:name="z14" w:id="12"/>
    <w:p>
      <w:pPr>
        <w:spacing w:after="0"/>
        <w:ind w:left="0"/>
        <w:jc w:val="both"/>
      </w:pPr>
      <w:r>
        <w:rPr>
          <w:rFonts w:ascii="Times New Roman"/>
          <w:b w:val="false"/>
          <w:i w:val="false"/>
          <w:color w:val="000000"/>
          <w:sz w:val="28"/>
        </w:rPr>
        <w:t xml:space="preserve">
      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bookmarkEnd w:id="12"/>
    <w:bookmarkStart w:name="z15" w:id="13"/>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13"/>
    <w:bookmarkStart w:name="z16" w:id="14"/>
    <w:p>
      <w:pPr>
        <w:spacing w:after="0"/>
        <w:ind w:left="0"/>
        <w:jc w:val="both"/>
      </w:pPr>
      <w:r>
        <w:rPr>
          <w:rFonts w:ascii="Times New Roman"/>
          <w:b w:val="false"/>
          <w:i w:val="false"/>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bookmarkEnd w:id="14"/>
    <w:bookmarkStart w:name="z17" w:id="15"/>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15"/>
    <w:bookmarkStart w:name="z18" w:id="16"/>
    <w:p>
      <w:pPr>
        <w:spacing w:after="0"/>
        <w:ind w:left="0"/>
        <w:jc w:val="both"/>
      </w:pPr>
      <w:r>
        <w:rPr>
          <w:rFonts w:ascii="Times New Roman"/>
          <w:b w:val="false"/>
          <w:i w:val="false"/>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bookmarkEnd w:id="16"/>
    <w:bookmarkStart w:name="z19" w:id="17"/>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17"/>
    <w:bookmarkStart w:name="z20" w:id="18"/>
    <w:p>
      <w:pPr>
        <w:spacing w:after="0"/>
        <w:ind w:left="0"/>
        <w:jc w:val="both"/>
      </w:pPr>
      <w:r>
        <w:rPr>
          <w:rFonts w:ascii="Times New Roman"/>
          <w:b w:val="false"/>
          <w:i w:val="false"/>
          <w:color w:val="000000"/>
          <w:sz w:val="28"/>
        </w:rPr>
        <w:t>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bookmarkEnd w:id="18"/>
    <w:bookmarkStart w:name="z21" w:id="19"/>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19"/>
    <w:bookmarkStart w:name="z22" w:id="20"/>
    <w:p>
      <w:pPr>
        <w:spacing w:after="0"/>
        <w:ind w:left="0"/>
        <w:jc w:val="both"/>
      </w:pPr>
      <w:r>
        <w:rPr>
          <w:rFonts w:ascii="Times New Roman"/>
          <w:b w:val="false"/>
          <w:i w:val="false"/>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bookmarkEnd w:id="20"/>
    <w:bookmarkStart w:name="z23" w:id="21"/>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bookmarkEnd w:id="21"/>
    <w:bookmarkStart w:name="z24" w:id="22"/>
    <w:p>
      <w:pPr>
        <w:spacing w:after="0"/>
        <w:ind w:left="0"/>
        <w:jc w:val="both"/>
      </w:pPr>
      <w:r>
        <w:rPr>
          <w:rFonts w:ascii="Times New Roman"/>
          <w:b w:val="false"/>
          <w:i w:val="false"/>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bookmarkEnd w:id="22"/>
    <w:bookmarkStart w:name="z25" w:id="23"/>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23"/>
    <w:bookmarkStart w:name="z26" w:id="24"/>
    <w:p>
      <w:pPr>
        <w:spacing w:after="0"/>
        <w:ind w:left="0"/>
        <w:jc w:val="both"/>
      </w:pPr>
      <w:r>
        <w:rPr>
          <w:rFonts w:ascii="Times New Roman"/>
          <w:b w:val="false"/>
          <w:i w:val="false"/>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bookmarkEnd w:id="24"/>
    <w:bookmarkStart w:name="z27" w:id="25"/>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25"/>
    <w:bookmarkStart w:name="z28" w:id="26"/>
    <w:p>
      <w:pPr>
        <w:spacing w:after="0"/>
        <w:ind w:left="0"/>
        <w:jc w:val="both"/>
      </w:pPr>
      <w:r>
        <w:rPr>
          <w:rFonts w:ascii="Times New Roman"/>
          <w:b w:val="false"/>
          <w:i w:val="false"/>
          <w:color w:val="000000"/>
          <w:sz w:val="28"/>
        </w:rPr>
        <w:t>
      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bookmarkEnd w:id="26"/>
    <w:bookmarkStart w:name="z29" w:id="2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27"/>
    <w:bookmarkStart w:name="z30" w:id="28"/>
    <w:p>
      <w:pPr>
        <w:spacing w:after="0"/>
        <w:ind w:left="0"/>
        <w:jc w:val="both"/>
      </w:pPr>
      <w:r>
        <w:rPr>
          <w:rFonts w:ascii="Times New Roman"/>
          <w:b w:val="false"/>
          <w:i w:val="false"/>
          <w:color w:val="000000"/>
          <w:sz w:val="28"/>
        </w:rPr>
        <w:t>
      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bookmarkEnd w:id="28"/>
    <w:bookmarkStart w:name="z31" w:id="29"/>
    <w:p>
      <w:pPr>
        <w:spacing w:after="0"/>
        <w:ind w:left="0"/>
        <w:jc w:val="both"/>
      </w:pPr>
      <w:r>
        <w:rPr>
          <w:rFonts w:ascii="Times New Roman"/>
          <w:b w:val="false"/>
          <w:i w:val="false"/>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bookmarkEnd w:id="29"/>
    <w:bookmarkStart w:name="z32" w:id="30"/>
    <w:p>
      <w:pPr>
        <w:spacing w:after="0"/>
        <w:ind w:left="0"/>
        <w:jc w:val="both"/>
      </w:pPr>
      <w:r>
        <w:rPr>
          <w:rFonts w:ascii="Times New Roman"/>
          <w:b w:val="false"/>
          <w:i w:val="false"/>
          <w:color w:val="000000"/>
          <w:sz w:val="28"/>
        </w:rPr>
        <w:t>
      2) неисполнения поставщиком обязательств по заключенному с ним договору о государственных закупках;</w:t>
      </w:r>
    </w:p>
    <w:bookmarkEnd w:id="30"/>
    <w:bookmarkStart w:name="z33" w:id="31"/>
    <w:p>
      <w:pPr>
        <w:spacing w:after="0"/>
        <w:ind w:left="0"/>
        <w:jc w:val="both"/>
      </w:pPr>
      <w:r>
        <w:rPr>
          <w:rFonts w:ascii="Times New Roman"/>
          <w:b w:val="false"/>
          <w:i w:val="false"/>
          <w:color w:val="000000"/>
          <w:sz w:val="28"/>
        </w:rPr>
        <w:t>
      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bookmarkEnd w:id="31"/>
    <w:bookmarkStart w:name="z34" w:id="32"/>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32"/>
    <w:bookmarkStart w:name="z35" w:id="33"/>
    <w:p>
      <w:pPr>
        <w:spacing w:after="0"/>
        <w:ind w:left="0"/>
        <w:jc w:val="both"/>
      </w:pPr>
      <w:r>
        <w:rPr>
          <w:rFonts w:ascii="Times New Roman"/>
          <w:b w:val="false"/>
          <w:i w:val="false"/>
          <w:color w:val="000000"/>
          <w:sz w:val="28"/>
        </w:rPr>
        <w:t xml:space="preserve">
      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bookmarkEnd w:id="33"/>
    <w:bookmarkStart w:name="z36" w:id="34"/>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34"/>
    <w:bookmarkStart w:name="z37" w:id="35"/>
    <w:p>
      <w:pPr>
        <w:spacing w:after="0"/>
        <w:ind w:left="0"/>
        <w:jc w:val="both"/>
      </w:pPr>
      <w:r>
        <w:rPr>
          <w:rFonts w:ascii="Times New Roman"/>
          <w:b w:val="false"/>
          <w:i w:val="false"/>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bookmarkEnd w:id="35"/>
    <w:bookmarkStart w:name="z38" w:id="36"/>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36"/>
    <w:bookmarkStart w:name="z39" w:id="37"/>
    <w:p>
      <w:pPr>
        <w:spacing w:after="0"/>
        <w:ind w:left="0"/>
        <w:jc w:val="both"/>
      </w:pPr>
      <w:r>
        <w:rPr>
          <w:rFonts w:ascii="Times New Roman"/>
          <w:b w:val="false"/>
          <w:i w:val="false"/>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bookmarkEnd w:id="37"/>
    <w:bookmarkStart w:name="z40" w:id="38"/>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End w:id="38"/>
    <w:bookmarkStart w:name="z41" w:id="39"/>
    <w:p>
      <w:pPr>
        <w:spacing w:after="0"/>
        <w:ind w:left="0"/>
        <w:jc w:val="both"/>
      </w:pPr>
      <w:r>
        <w:rPr>
          <w:rFonts w:ascii="Times New Roman"/>
          <w:b w:val="false"/>
          <w:i w:val="false"/>
          <w:color w:val="000000"/>
          <w:sz w:val="28"/>
        </w:rPr>
        <w:t>
      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bookmarkEnd w:id="39"/>
    <w:bookmarkStart w:name="z42" w:id="40"/>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40"/>
    <w:bookmarkStart w:name="z43" w:id="41"/>
    <w:p>
      <w:pPr>
        <w:spacing w:after="0"/>
        <w:ind w:left="0"/>
        <w:jc w:val="both"/>
      </w:pPr>
      <w:r>
        <w:rPr>
          <w:rFonts w:ascii="Times New Roman"/>
          <w:b w:val="false"/>
          <w:i w:val="false"/>
          <w:color w:val="000000"/>
          <w:sz w:val="28"/>
        </w:rPr>
        <w:t>
      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bookmarkEnd w:id="41"/>
    <w:bookmarkStart w:name="z44" w:id="42"/>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42"/>
    <w:bookmarkStart w:name="z45" w:id="43"/>
    <w:p>
      <w:pPr>
        <w:spacing w:after="0"/>
        <w:ind w:left="0"/>
        <w:jc w:val="both"/>
      </w:pPr>
      <w:r>
        <w:rPr>
          <w:rFonts w:ascii="Times New Roman"/>
          <w:b w:val="false"/>
          <w:i w:val="false"/>
          <w:color w:val="000000"/>
          <w:sz w:val="28"/>
        </w:rPr>
        <w:t>
      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bookmarkEnd w:id="43"/>
    <w:bookmarkStart w:name="z46" w:id="44"/>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End w:id="44"/>
    <w:bookmarkStart w:name="z47" w:id="45"/>
    <w:p>
      <w:pPr>
        <w:spacing w:after="0"/>
        <w:ind w:left="0"/>
        <w:jc w:val="both"/>
      </w:pPr>
      <w:r>
        <w:rPr>
          <w:rFonts w:ascii="Times New Roman"/>
          <w:b w:val="false"/>
          <w:i w:val="false"/>
          <w:color w:val="000000"/>
          <w:sz w:val="28"/>
        </w:rPr>
        <w:t>
      17. Действие, предусмотренное частью девятой настоящей статьи, совершенное повторно в течение года после наложения административного взыскания, –</w:t>
      </w:r>
    </w:p>
    <w:bookmarkEnd w:id="45"/>
    <w:bookmarkStart w:name="z48" w:id="4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46"/>
    <w:bookmarkStart w:name="z49" w:id="47"/>
    <w:p>
      <w:pPr>
        <w:spacing w:after="0"/>
        <w:ind w:left="0"/>
        <w:jc w:val="both"/>
      </w:pPr>
      <w:r>
        <w:rPr>
          <w:rFonts w:ascii="Times New Roman"/>
          <w:b w:val="false"/>
          <w:i w:val="false"/>
          <w:color w:val="000000"/>
          <w:sz w:val="28"/>
        </w:rPr>
        <w:t>
      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bookmarkEnd w:id="47"/>
    <w:bookmarkStart w:name="z50" w:id="48"/>
    <w:p>
      <w:pPr>
        <w:spacing w:after="0"/>
        <w:ind w:left="0"/>
        <w:jc w:val="both"/>
      </w:pPr>
      <w:r>
        <w:rPr>
          <w:rFonts w:ascii="Times New Roman"/>
          <w:b w:val="false"/>
          <w:i w:val="false"/>
          <w:color w:val="000000"/>
          <w:sz w:val="28"/>
        </w:rPr>
        <w:t>
      влекут штраф на должностных лиц в размере двухсот месячных расчетных показателей.</w:t>
      </w:r>
    </w:p>
    <w:bookmarkEnd w:id="48"/>
    <w:bookmarkStart w:name="z51" w:id="49"/>
    <w:p>
      <w:pPr>
        <w:spacing w:after="0"/>
        <w:ind w:left="0"/>
        <w:jc w:val="both"/>
      </w:pPr>
      <w:r>
        <w:rPr>
          <w:rFonts w:ascii="Times New Roman"/>
          <w:b w:val="false"/>
          <w:i w:val="false"/>
          <w:color w:val="000000"/>
          <w:sz w:val="28"/>
        </w:rPr>
        <w:t>
      Примечания.</w:t>
      </w:r>
    </w:p>
    <w:bookmarkEnd w:id="49"/>
    <w:bookmarkStart w:name="z52" w:id="50"/>
    <w:p>
      <w:pPr>
        <w:spacing w:after="0"/>
        <w:ind w:left="0"/>
        <w:jc w:val="both"/>
      </w:pPr>
      <w:r>
        <w:rPr>
          <w:rFonts w:ascii="Times New Roman"/>
          <w:b w:val="false"/>
          <w:i w:val="false"/>
          <w:color w:val="000000"/>
          <w:sz w:val="28"/>
        </w:rPr>
        <w:t>
      1. Под должностными лицами в настоящей статье следует понимать:</w:t>
      </w:r>
    </w:p>
    <w:bookmarkEnd w:id="50"/>
    <w:bookmarkStart w:name="z53" w:id="51"/>
    <w:p>
      <w:pPr>
        <w:spacing w:after="0"/>
        <w:ind w:left="0"/>
        <w:jc w:val="both"/>
      </w:pPr>
      <w:r>
        <w:rPr>
          <w:rFonts w:ascii="Times New Roman"/>
          <w:b w:val="false"/>
          <w:i w:val="false"/>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bookmarkEnd w:id="51"/>
    <w:bookmarkStart w:name="z54" w:id="52"/>
    <w:p>
      <w:pPr>
        <w:spacing w:after="0"/>
        <w:ind w:left="0"/>
        <w:jc w:val="both"/>
      </w:pPr>
      <w:r>
        <w:rPr>
          <w:rFonts w:ascii="Times New Roman"/>
          <w:b w:val="false"/>
          <w:i w:val="false"/>
          <w:color w:val="000000"/>
          <w:sz w:val="28"/>
        </w:rPr>
        <w:t>
      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bookmarkEnd w:id="52"/>
    <w:bookmarkStart w:name="z55" w:id="53"/>
    <w:p>
      <w:pPr>
        <w:spacing w:after="0"/>
        <w:ind w:left="0"/>
        <w:jc w:val="both"/>
      </w:pPr>
      <w:r>
        <w:rPr>
          <w:rFonts w:ascii="Times New Roman"/>
          <w:b w:val="false"/>
          <w:i w:val="false"/>
          <w:color w:val="000000"/>
          <w:sz w:val="28"/>
        </w:rPr>
        <w:t>
      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bookmarkEnd w:id="53"/>
    <w:bookmarkStart w:name="z56" w:id="54"/>
    <w:p>
      <w:pPr>
        <w:spacing w:after="0"/>
        <w:ind w:left="0"/>
        <w:jc w:val="both"/>
      </w:pPr>
      <w:r>
        <w:rPr>
          <w:rFonts w:ascii="Times New Roman"/>
          <w:b w:val="false"/>
          <w:i w:val="false"/>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bookmarkEnd w:id="54"/>
    <w:bookmarkStart w:name="z57" w:id="55"/>
    <w:p>
      <w:pPr>
        <w:spacing w:after="0"/>
        <w:ind w:left="0"/>
        <w:jc w:val="both"/>
      </w:pPr>
      <w:r>
        <w:rPr>
          <w:rFonts w:ascii="Times New Roman"/>
          <w:b w:val="false"/>
          <w:i w:val="false"/>
          <w:color w:val="000000"/>
          <w:sz w:val="28"/>
        </w:rPr>
        <w:t>
      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bookmarkEnd w:id="55"/>
    <w:bookmarkStart w:name="z58" w:id="56"/>
    <w:p>
      <w:pPr>
        <w:spacing w:after="0"/>
        <w:ind w:left="0"/>
        <w:jc w:val="both"/>
      </w:pPr>
      <w:r>
        <w:rPr>
          <w:rFonts w:ascii="Times New Roman"/>
          <w:b w:val="false"/>
          <w:i w:val="false"/>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bookmarkEnd w:id="56"/>
    <w:bookmarkStart w:name="z59" w:id="57"/>
    <w:p>
      <w:pPr>
        <w:spacing w:after="0"/>
        <w:ind w:left="0"/>
        <w:jc w:val="both"/>
      </w:pPr>
      <w:r>
        <w:rPr>
          <w:rFonts w:ascii="Times New Roman"/>
          <w:b w:val="false"/>
          <w:i w:val="false"/>
          <w:color w:val="000000"/>
          <w:sz w:val="28"/>
        </w:rPr>
        <w:t>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bookmarkEnd w:id="57"/>
    <w:bookmarkStart w:name="z60" w:id="58"/>
    <w:p>
      <w:pPr>
        <w:spacing w:after="0"/>
        <w:ind w:left="0"/>
        <w:jc w:val="both"/>
      </w:pPr>
      <w:r>
        <w:rPr>
          <w:rFonts w:ascii="Times New Roman"/>
          <w:b w:val="false"/>
          <w:i w:val="false"/>
          <w:color w:val="000000"/>
          <w:sz w:val="28"/>
        </w:rPr>
        <w:t>
      3) дополнить статьей 207-1 следующего содержания:</w:t>
      </w:r>
    </w:p>
    <w:bookmarkEnd w:id="58"/>
    <w:bookmarkStart w:name="z61" w:id="59"/>
    <w:p>
      <w:pPr>
        <w:spacing w:after="0"/>
        <w:ind w:left="0"/>
        <w:jc w:val="both"/>
      </w:pPr>
      <w:r>
        <w:rPr>
          <w:rFonts w:ascii="Times New Roman"/>
          <w:b w:val="false"/>
          <w:i w:val="false"/>
          <w:color w:val="000000"/>
          <w:sz w:val="28"/>
        </w:rPr>
        <w:t xml:space="preserve">
      "Статья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End w:id="59"/>
    <w:bookmarkStart w:name="z62" w:id="60"/>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bookmarkEnd w:id="60"/>
    <w:bookmarkStart w:name="z63" w:id="6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1"/>
    <w:bookmarkStart w:name="z64" w:id="62"/>
    <w:p>
      <w:pPr>
        <w:spacing w:after="0"/>
        <w:ind w:left="0"/>
        <w:jc w:val="both"/>
      </w:pPr>
      <w:r>
        <w:rPr>
          <w:rFonts w:ascii="Times New Roman"/>
          <w:b w:val="false"/>
          <w:i w:val="false"/>
          <w:color w:val="000000"/>
          <w:sz w:val="28"/>
        </w:rPr>
        <w:t>
      2. Отказ от осуществления закупок в случаях, не предусмотренных порядком осуществления закупок, –</w:t>
      </w:r>
    </w:p>
    <w:bookmarkEnd w:id="62"/>
    <w:bookmarkStart w:name="z65" w:id="63"/>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3"/>
    <w:bookmarkStart w:name="z66" w:id="64"/>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64"/>
    <w:bookmarkStart w:name="z67" w:id="65"/>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5"/>
    <w:bookmarkStart w:name="z68" w:id="66"/>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66"/>
    <w:bookmarkStart w:name="z69" w:id="67"/>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67"/>
    <w:bookmarkStart w:name="z70" w:id="68"/>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bookmarkEnd w:id="68"/>
    <w:bookmarkStart w:name="z71" w:id="6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69"/>
    <w:bookmarkStart w:name="z72" w:id="70"/>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70"/>
    <w:bookmarkStart w:name="z73" w:id="7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71"/>
    <w:bookmarkStart w:name="z74" w:id="72"/>
    <w:p>
      <w:pPr>
        <w:spacing w:after="0"/>
        <w:ind w:left="0"/>
        <w:jc w:val="both"/>
      </w:pPr>
      <w:r>
        <w:rPr>
          <w:rFonts w:ascii="Times New Roman"/>
          <w:b w:val="false"/>
          <w:i w:val="false"/>
          <w:color w:val="000000"/>
          <w:sz w:val="28"/>
        </w:rPr>
        <w:t>
      Примечания.</w:t>
      </w:r>
    </w:p>
    <w:bookmarkEnd w:id="72"/>
    <w:bookmarkStart w:name="z75" w:id="73"/>
    <w:p>
      <w:pPr>
        <w:spacing w:after="0"/>
        <w:ind w:left="0"/>
        <w:jc w:val="both"/>
      </w:pPr>
      <w:r>
        <w:rPr>
          <w:rFonts w:ascii="Times New Roman"/>
          <w:b w:val="false"/>
          <w:i w:val="false"/>
          <w:color w:val="000000"/>
          <w:sz w:val="28"/>
        </w:rPr>
        <w:t xml:space="preserve">
      1. Под порядком осуществления закупок в настоящей статье следует понимать правила осуществления закупок,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или порядок осуществления закупок, предусмотренный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73"/>
    <w:bookmarkStart w:name="z76" w:id="74"/>
    <w:p>
      <w:pPr>
        <w:spacing w:after="0"/>
        <w:ind w:left="0"/>
        <w:jc w:val="both"/>
      </w:pPr>
      <w:r>
        <w:rPr>
          <w:rFonts w:ascii="Times New Roman"/>
          <w:b w:val="false"/>
          <w:i w:val="false"/>
          <w:color w:val="000000"/>
          <w:sz w:val="28"/>
        </w:rPr>
        <w:t>
      2. Под должностными лицами в настоящей статье следует понимать:</w:t>
      </w:r>
    </w:p>
    <w:bookmarkEnd w:id="74"/>
    <w:bookmarkStart w:name="z77" w:id="75"/>
    <w:p>
      <w:pPr>
        <w:spacing w:after="0"/>
        <w:ind w:left="0"/>
        <w:jc w:val="both"/>
      </w:pPr>
      <w:r>
        <w:rPr>
          <w:rFonts w:ascii="Times New Roman"/>
          <w:b w:val="false"/>
          <w:i w:val="false"/>
          <w:color w:val="000000"/>
          <w:sz w:val="28"/>
        </w:rPr>
        <w:t>
      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bookmarkEnd w:id="75"/>
    <w:bookmarkStart w:name="z78" w:id="76"/>
    <w:p>
      <w:pPr>
        <w:spacing w:after="0"/>
        <w:ind w:left="0"/>
        <w:jc w:val="both"/>
      </w:pPr>
      <w:r>
        <w:rPr>
          <w:rFonts w:ascii="Times New Roman"/>
          <w:b w:val="false"/>
          <w:i w:val="false"/>
          <w:color w:val="000000"/>
          <w:sz w:val="28"/>
        </w:rPr>
        <w:t>
      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bookmarkEnd w:id="76"/>
    <w:bookmarkStart w:name="z79" w:id="77"/>
    <w:p>
      <w:pPr>
        <w:spacing w:after="0"/>
        <w:ind w:left="0"/>
        <w:jc w:val="both"/>
      </w:pPr>
      <w:r>
        <w:rPr>
          <w:rFonts w:ascii="Times New Roman"/>
          <w:b w:val="false"/>
          <w:i w:val="false"/>
          <w:color w:val="000000"/>
          <w:sz w:val="28"/>
        </w:rPr>
        <w:t>
      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77"/>
    <w:bookmarkStart w:name="z80" w:id="78"/>
    <w:p>
      <w:pPr>
        <w:spacing w:after="0"/>
        <w:ind w:left="0"/>
        <w:jc w:val="both"/>
      </w:pPr>
      <w:r>
        <w:rPr>
          <w:rFonts w:ascii="Times New Roman"/>
          <w:b w:val="false"/>
          <w:i w:val="false"/>
          <w:color w:val="000000"/>
          <w:sz w:val="28"/>
        </w:rPr>
        <w:t xml:space="preserve">
      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 </w:t>
      </w:r>
    </w:p>
    <w:bookmarkEnd w:id="78"/>
    <w:bookmarkStart w:name="z81" w:id="79"/>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статьи 722</w:t>
      </w:r>
      <w:r>
        <w:rPr>
          <w:rFonts w:ascii="Times New Roman"/>
          <w:b w:val="false"/>
          <w:i w:val="false"/>
          <w:color w:val="000000"/>
          <w:sz w:val="28"/>
        </w:rPr>
        <w:t xml:space="preserve"> после цифр "207," дополнить цифрами "207-1,". </w:t>
      </w:r>
    </w:p>
    <w:bookmarkEnd w:id="79"/>
    <w:bookmarkStart w:name="z82" w:id="8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8-I, ст.62, 65; № 8-II, ст.72; № 12, ст.87; № 23, ст.118; № 24, ст.124, 126; 2017 г., № 9, ст.21; № 14, ст.50, 51; № 22-III, ст.109; № 23-III, ст.111; № 23-V, ст.113; № 24, ст.115; 2018 г., № 10, ст.32; № 11, ст.37; № 14, ст.44; № 15, ст.46, 49, 50; № 19, ст.62):</w:t>
      </w:r>
    </w:p>
    <w:bookmarkEnd w:id="80"/>
    <w:bookmarkStart w:name="z83" w:id="81"/>
    <w:p>
      <w:pPr>
        <w:spacing w:after="0"/>
        <w:ind w:left="0"/>
        <w:jc w:val="both"/>
      </w:pPr>
      <w:r>
        <w:rPr>
          <w:rFonts w:ascii="Times New Roman"/>
          <w:b w:val="false"/>
          <w:i w:val="false"/>
          <w:color w:val="000000"/>
          <w:sz w:val="28"/>
        </w:rPr>
        <w:t xml:space="preserve">
      1) подпункт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98 исключить; </w:t>
      </w:r>
    </w:p>
    <w:bookmarkEnd w:id="81"/>
    <w:bookmarkStart w:name="z84" w:id="82"/>
    <w:p>
      <w:pPr>
        <w:spacing w:after="0"/>
        <w:ind w:left="0"/>
        <w:jc w:val="both"/>
      </w:pPr>
      <w:r>
        <w:rPr>
          <w:rFonts w:ascii="Times New Roman"/>
          <w:b w:val="false"/>
          <w:i w:val="false"/>
          <w:color w:val="000000"/>
          <w:sz w:val="28"/>
        </w:rPr>
        <w:t xml:space="preserve">
      2) подпункт 69) </w:t>
      </w:r>
      <w:r>
        <w:rPr>
          <w:rFonts w:ascii="Times New Roman"/>
          <w:b w:val="false"/>
          <w:i w:val="false"/>
          <w:color w:val="000000"/>
          <w:sz w:val="28"/>
        </w:rPr>
        <w:t>статьи 138</w:t>
      </w:r>
      <w:r>
        <w:rPr>
          <w:rFonts w:ascii="Times New Roman"/>
          <w:b w:val="false"/>
          <w:i w:val="false"/>
          <w:color w:val="000000"/>
          <w:sz w:val="28"/>
        </w:rPr>
        <w:t xml:space="preserve"> изложить в следующей редакции: </w:t>
      </w:r>
    </w:p>
    <w:bookmarkEnd w:id="82"/>
    <w:bookmarkStart w:name="z85" w:id="83"/>
    <w:p>
      <w:pPr>
        <w:spacing w:after="0"/>
        <w:ind w:left="0"/>
        <w:jc w:val="both"/>
      </w:pPr>
      <w:r>
        <w:rPr>
          <w:rFonts w:ascii="Times New Roman"/>
          <w:b w:val="false"/>
          <w:i w:val="false"/>
          <w:color w:val="000000"/>
          <w:sz w:val="28"/>
        </w:rPr>
        <w:t xml:space="preserve">
      "69) за соблюдением законодательства Республики Казахстан о государственных закупках, правил осуществления закупок,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порядка осуществления закупок,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w:t>
      </w:r>
    </w:p>
    <w:bookmarkEnd w:id="83"/>
    <w:bookmarkStart w:name="z86" w:id="84"/>
    <w:p>
      <w:pPr>
        <w:spacing w:after="0"/>
        <w:ind w:left="0"/>
        <w:jc w:val="both"/>
      </w:pPr>
      <w:r>
        <w:rPr>
          <w:rFonts w:ascii="Times New Roman"/>
          <w:b w:val="false"/>
          <w:i w:val="false"/>
          <w:color w:val="000000"/>
          <w:sz w:val="28"/>
        </w:rPr>
        <w:t xml:space="preserve">
      3) абзацы восьмой и девятый </w:t>
      </w:r>
      <w:r>
        <w:rPr>
          <w:rFonts w:ascii="Times New Roman"/>
          <w:b w:val="false"/>
          <w:i w:val="false"/>
          <w:color w:val="000000"/>
          <w:sz w:val="28"/>
        </w:rPr>
        <w:t>статьи 232</w:t>
      </w:r>
      <w:r>
        <w:rPr>
          <w:rFonts w:ascii="Times New Roman"/>
          <w:b w:val="false"/>
          <w:i w:val="false"/>
          <w:color w:val="000000"/>
          <w:sz w:val="28"/>
        </w:rPr>
        <w:t xml:space="preserve"> исключить;  </w:t>
      </w:r>
    </w:p>
    <w:bookmarkEnd w:id="84"/>
    <w:bookmarkStart w:name="z87" w:id="85"/>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263 изложить в следующей редакции: </w:t>
      </w:r>
    </w:p>
    <w:bookmarkEnd w:id="85"/>
    <w:bookmarkStart w:name="z88" w:id="86"/>
    <w:p>
      <w:pPr>
        <w:spacing w:after="0"/>
        <w:ind w:left="0"/>
        <w:jc w:val="both"/>
      </w:pPr>
      <w:r>
        <w:rPr>
          <w:rFonts w:ascii="Times New Roman"/>
          <w:b w:val="false"/>
          <w:i w:val="false"/>
          <w:color w:val="000000"/>
          <w:sz w:val="28"/>
        </w:rPr>
        <w:t xml:space="preserve">
      "3. Гарантированный заказ размещается посредством организации процедур закупок среди всех потенциальных поставщиков товаров, работ и услуг, включенных в базу данных товаров, работ, услуг и их поставщиков, в соответствии с законодательством Республики Казахстан о государственном имуществе.". </w:t>
      </w:r>
    </w:p>
    <w:bookmarkEnd w:id="86"/>
    <w:bookmarkStart w:name="z89" w:id="8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w:t>
      </w:r>
    </w:p>
    <w:bookmarkEnd w:id="87"/>
    <w:bookmarkStart w:name="z90" w:id="8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616</w:t>
      </w:r>
      <w:r>
        <w:rPr>
          <w:rFonts w:ascii="Times New Roman"/>
          <w:b w:val="false"/>
          <w:i w:val="false"/>
          <w:color w:val="000000"/>
          <w:sz w:val="28"/>
        </w:rPr>
        <w:t xml:space="preserve"> дополнить подпунктом 30) следующего содержания:</w:t>
      </w:r>
    </w:p>
    <w:bookmarkEnd w:id="88"/>
    <w:bookmarkStart w:name="z91" w:id="89"/>
    <w:p>
      <w:pPr>
        <w:spacing w:after="0"/>
        <w:ind w:left="0"/>
        <w:jc w:val="both"/>
      </w:pPr>
      <w:r>
        <w:rPr>
          <w:rFonts w:ascii="Times New Roman"/>
          <w:b w:val="false"/>
          <w:i w:val="false"/>
          <w:color w:val="000000"/>
          <w:sz w:val="28"/>
        </w:rPr>
        <w:t>
      "30) истцы – по искам о признании потенциального поставщика или поставщика недобросовестным участником государственных закупок.".</w:t>
      </w:r>
    </w:p>
    <w:bookmarkEnd w:id="89"/>
    <w:bookmarkStart w:name="z92" w:id="9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 2018 г., № 10, ст.32; № 19, ст.62): </w:t>
      </w:r>
    </w:p>
    <w:bookmarkEnd w:id="90"/>
    <w:bookmarkStart w:name="z93" w:id="9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60</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95" w:id="92"/>
    <w:p>
      <w:pPr>
        <w:spacing w:after="0"/>
        <w:ind w:left="0"/>
        <w:jc w:val="both"/>
      </w:pPr>
      <w:r>
        <w:rPr>
          <w:rFonts w:ascii="Times New Roman"/>
          <w:b w:val="false"/>
          <w:i w:val="false"/>
          <w:color w:val="000000"/>
          <w:sz w:val="28"/>
        </w:rPr>
        <w:t>
      "7. Проектная (проектно-сметная) документация, по которой в течение трех и более лет после ее утверждения в порядке, установленном законодательством Республики Казахстан, не начато строительство,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bookmarkEnd w:id="92"/>
    <w:bookmarkStart w:name="z96" w:id="93"/>
    <w:p>
      <w:pPr>
        <w:spacing w:after="0"/>
        <w:ind w:left="0"/>
        <w:jc w:val="both"/>
      </w:pPr>
      <w:r>
        <w:rPr>
          <w:rFonts w:ascii="Times New Roman"/>
          <w:b w:val="false"/>
          <w:i w:val="false"/>
          <w:color w:val="000000"/>
          <w:sz w:val="28"/>
        </w:rPr>
        <w:t>
      Предпроектная документация, по которой в течение трех и более лет после ее утверждения в порядке, установленном законодательством Республики Казахстан, не была разработана и утверждена проектно-сметная документация,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bookmarkEnd w:id="93"/>
    <w:bookmarkStart w:name="z97" w:id="94"/>
    <w:p>
      <w:pPr>
        <w:spacing w:after="0"/>
        <w:ind w:left="0"/>
        <w:jc w:val="both"/>
      </w:pPr>
      <w:r>
        <w:rPr>
          <w:rFonts w:ascii="Times New Roman"/>
          <w:b w:val="false"/>
          <w:i w:val="false"/>
          <w:color w:val="000000"/>
          <w:sz w:val="28"/>
        </w:rPr>
        <w:t>
      дополнить пунктами 7-1 и 7-2 следующего содержания:</w:t>
      </w:r>
    </w:p>
    <w:bookmarkEnd w:id="94"/>
    <w:bookmarkStart w:name="z98" w:id="95"/>
    <w:p>
      <w:pPr>
        <w:spacing w:after="0"/>
        <w:ind w:left="0"/>
        <w:jc w:val="both"/>
      </w:pPr>
      <w:r>
        <w:rPr>
          <w:rFonts w:ascii="Times New Roman"/>
          <w:b w:val="false"/>
          <w:i w:val="false"/>
          <w:color w:val="000000"/>
          <w:sz w:val="28"/>
        </w:rPr>
        <w:t>
      "7-1. Для осуществления корректировки проектной (проектно-сметной) документации привлекается проектная организация, разработавшая ее.</w:t>
      </w:r>
    </w:p>
    <w:bookmarkEnd w:id="95"/>
    <w:bookmarkStart w:name="z99" w:id="96"/>
    <w:p>
      <w:pPr>
        <w:spacing w:after="0"/>
        <w:ind w:left="0"/>
        <w:jc w:val="both"/>
      </w:pPr>
      <w:r>
        <w:rPr>
          <w:rFonts w:ascii="Times New Roman"/>
          <w:b w:val="false"/>
          <w:i w:val="false"/>
          <w:color w:val="000000"/>
          <w:sz w:val="28"/>
        </w:rPr>
        <w:t>
      В случае невозможности привлечения автора проектной (проектно-сметной) документации проектная организация определяется по процедурам, установленным законодательством Республики Казахстан.</w:t>
      </w:r>
    </w:p>
    <w:bookmarkEnd w:id="96"/>
    <w:bookmarkStart w:name="z100" w:id="97"/>
    <w:p>
      <w:pPr>
        <w:spacing w:after="0"/>
        <w:ind w:left="0"/>
        <w:jc w:val="both"/>
      </w:pPr>
      <w:r>
        <w:rPr>
          <w:rFonts w:ascii="Times New Roman"/>
          <w:b w:val="false"/>
          <w:i w:val="false"/>
          <w:color w:val="000000"/>
          <w:sz w:val="28"/>
        </w:rPr>
        <w:t>
      7-2. В случае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bookmarkEnd w:id="97"/>
    <w:bookmarkStart w:name="z101" w:id="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64-1</w:t>
      </w:r>
      <w:r>
        <w:rPr>
          <w:rFonts w:ascii="Times New Roman"/>
          <w:b w:val="false"/>
          <w:i w:val="false"/>
          <w:color w:val="000000"/>
          <w:sz w:val="28"/>
        </w:rPr>
        <w:t xml:space="preserve"> дополнить пунктом 1-1 следующего содержания:</w:t>
      </w:r>
    </w:p>
    <w:bookmarkEnd w:id="98"/>
    <w:bookmarkStart w:name="z102" w:id="99"/>
    <w:p>
      <w:pPr>
        <w:spacing w:after="0"/>
        <w:ind w:left="0"/>
        <w:jc w:val="both"/>
      </w:pPr>
      <w:r>
        <w:rPr>
          <w:rFonts w:ascii="Times New Roman"/>
          <w:b w:val="false"/>
          <w:i w:val="false"/>
          <w:color w:val="000000"/>
          <w:sz w:val="28"/>
        </w:rPr>
        <w:t>
      "1-1. При производстве по гражданским делам, уголовным делам,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bookmarkEnd w:id="99"/>
    <w:bookmarkStart w:name="z103" w:id="1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64-4 дополнить частью второй следующего содержания:</w:t>
      </w:r>
    </w:p>
    <w:bookmarkEnd w:id="100"/>
    <w:bookmarkStart w:name="z104" w:id="101"/>
    <w:p>
      <w:pPr>
        <w:spacing w:after="0"/>
        <w:ind w:left="0"/>
        <w:jc w:val="both"/>
      </w:pPr>
      <w:r>
        <w:rPr>
          <w:rFonts w:ascii="Times New Roman"/>
          <w:b w:val="false"/>
          <w:i w:val="false"/>
          <w:color w:val="000000"/>
          <w:sz w:val="28"/>
        </w:rPr>
        <w:t>
      "При производстве по гражданским делам, уголовным делам, а также делам об административных правонарушениях в отношении заключения комплексной вневедомственной экспертизы, относящейся к государственной монополии,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bookmarkEnd w:id="101"/>
    <w:bookmarkStart w:name="z105" w:id="102"/>
    <w:p>
      <w:pPr>
        <w:spacing w:after="0"/>
        <w:ind w:left="0"/>
        <w:jc w:val="both"/>
      </w:pPr>
      <w:r>
        <w:rPr>
          <w:rFonts w:ascii="Times New Roman"/>
          <w:b w:val="false"/>
          <w:i w:val="false"/>
          <w:color w:val="000000"/>
          <w:sz w:val="28"/>
        </w:rPr>
        <w:t xml:space="preserve">
      4) подпункт 2-1)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64-5 исключить; </w:t>
      </w:r>
    </w:p>
    <w:bookmarkEnd w:id="102"/>
    <w:bookmarkStart w:name="z106" w:id="1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11</w:t>
      </w:r>
      <w:r>
        <w:rPr>
          <w:rFonts w:ascii="Times New Roman"/>
          <w:b w:val="false"/>
          <w:i w:val="false"/>
          <w:color w:val="000000"/>
          <w:sz w:val="28"/>
        </w:rPr>
        <w:t xml:space="preserve"> статьи 66 дополнить частью третьей следующего содержания: </w:t>
      </w:r>
    </w:p>
    <w:bookmarkEnd w:id="103"/>
    <w:bookmarkStart w:name="z107" w:id="104"/>
    <w:p>
      <w:pPr>
        <w:spacing w:after="0"/>
        <w:ind w:left="0"/>
        <w:jc w:val="both"/>
      </w:pPr>
      <w:r>
        <w:rPr>
          <w:rFonts w:ascii="Times New Roman"/>
          <w:b w:val="false"/>
          <w:i w:val="false"/>
          <w:color w:val="000000"/>
          <w:sz w:val="28"/>
        </w:rPr>
        <w:t xml:space="preserve">
      "Предельные объемы работ (услуг), выполняемых (оказываемых) в рамках государственных закупок, которые могут быть переданы субподрядчикам (соисполнителям) для выполнения работ либо оказания услуг, определяются в соответствии с законодательством Республики Казахстан о государственных закупках.". </w:t>
      </w:r>
    </w:p>
    <w:bookmarkEnd w:id="104"/>
    <w:bookmarkStart w:name="z108" w:id="10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 № 10, ст.32; № 13, ст.41; № 14, ст.44):</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34-1 изложить в следующей редакции:</w:t>
      </w:r>
    </w:p>
    <w:bookmarkStart w:name="z110" w:id="106"/>
    <w:p>
      <w:pPr>
        <w:spacing w:after="0"/>
        <w:ind w:left="0"/>
        <w:jc w:val="both"/>
      </w:pPr>
      <w:r>
        <w:rPr>
          <w:rFonts w:ascii="Times New Roman"/>
          <w:b w:val="false"/>
          <w:i w:val="false"/>
          <w:color w:val="000000"/>
          <w:sz w:val="28"/>
        </w:rPr>
        <w:t>
      "1. Закупки товаров, работ и услуг, в том числе размещение гарантированного заказа,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осуществляются в соответствии с законодательством Республики Казахстан о государственном имуществе.".</w:t>
      </w:r>
    </w:p>
    <w:bookmarkEnd w:id="106"/>
    <w:bookmarkStart w:name="z111" w:id="10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ст.81; 2006 г., № 3, ст.22; № 15, ст.95; № 24, ст.148; 2007 г., № 2, ст.18; № 3, ст.20; № 19, ст.148; 2008 г., № 20, ст.89; № 24, ст.129; 2009 г., № 15-16, ст.74; № 18, ст.84; № 24, ст.121; 2010 г., № 5, ст.23; № 24, ст.146, 150; 2011 г., № 1, ст.2; № 11, ст.102; № 12, ст.111; 2012 г., № 3, ст.25; № 8, ст.63, 64; № 14, ст.92, 95; № 15, ст.97; 2013 г., № 12, ст.57; № 14, ст.72, 75; 2014 г., № 1, ст.4; № 7, ст.37; № 8, ст.44, 49; № 10, ст.52; № 14, ст.87; № 19-I, 19-II, ст.96; № 23, ст.143; 2015 г., № 20-IV, ст.113; № 22-I, ст.141; № 22-V, ст.156; 2016 г., № 8-I, ст.65; № 8-II, ст.67; № 23, ст.118; № 24, ст.124, 126; 2017 г., № 23-III, ст.111; № 24, ст.115; 2018 г., № 10, ст.32; № 19, ст.62):</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20 после слова "аварийной" дополнить словами "и другими". </w:t>
      </w:r>
    </w:p>
    <w:bookmarkStart w:name="z113" w:id="10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 2018 г., № 10, ст.32; № 19, ст.62):</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13</w:t>
      </w:r>
      <w:r>
        <w:rPr>
          <w:rFonts w:ascii="Times New Roman"/>
          <w:b w:val="false"/>
          <w:i w:val="false"/>
          <w:color w:val="000000"/>
          <w:sz w:val="28"/>
        </w:rPr>
        <w:t xml:space="preserve"> дополнить пунктом 3-4 следующего содержания:</w:t>
      </w:r>
    </w:p>
    <w:bookmarkStart w:name="z115" w:id="109"/>
    <w:p>
      <w:pPr>
        <w:spacing w:after="0"/>
        <w:ind w:left="0"/>
        <w:jc w:val="both"/>
      </w:pPr>
      <w:r>
        <w:rPr>
          <w:rFonts w:ascii="Times New Roman"/>
          <w:b w:val="false"/>
          <w:i w:val="false"/>
          <w:color w:val="000000"/>
          <w:sz w:val="28"/>
        </w:rPr>
        <w:t>
      "3-4. На правоотношения, связанные с покупкой электрической энергии и мощности энергоснабжающими организациями, не распространяется законодательство Республики Казахстан о государственных закупках.".</w:t>
      </w:r>
    </w:p>
    <w:bookmarkEnd w:id="109"/>
    <w:bookmarkStart w:name="z116" w:id="11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ст.143; 2015 г., № 20-IV, ст.113; № 22-I, cт.141; № 22-V, ст.156; № 23-II, cт.172; 2016 г., № 22, ст.116; 2018 г., № 9, cт.31):</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w:t>
      </w:r>
      <w:r>
        <w:rPr>
          <w:rFonts w:ascii="Times New Roman"/>
          <w:b w:val="false"/>
          <w:i w:val="false"/>
          <w:color w:val="000000"/>
          <w:sz w:val="28"/>
        </w:rPr>
        <w:t xml:space="preserve"> дополнить пунктом 2-5 следующего содержания:</w:t>
      </w:r>
    </w:p>
    <w:bookmarkStart w:name="z118" w:id="111"/>
    <w:p>
      <w:pPr>
        <w:spacing w:after="0"/>
        <w:ind w:left="0"/>
        <w:jc w:val="both"/>
      </w:pPr>
      <w:r>
        <w:rPr>
          <w:rFonts w:ascii="Times New Roman"/>
          <w:b w:val="false"/>
          <w:i w:val="false"/>
          <w:color w:val="000000"/>
          <w:sz w:val="28"/>
        </w:rPr>
        <w:t>
      "2-5. Рассмотрение жалоб в сфере закупок товаров, работ, услуг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осуществляется в соответствии с настоящим Законом с учетом особенностей, установленных законодательством Республики Казахстан о государственном имуществе.".</w:t>
      </w:r>
    </w:p>
    <w:bookmarkEnd w:id="111"/>
    <w:bookmarkStart w:name="z119" w:id="11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 20, ст.96; № 22-III, ст.109; 2018 г., № 1, ст.4; № 7-8, ст.22; № 10, ст.32; № 11, ст.37; № 15, ст.47; № 19, ст.62):</w:t>
      </w:r>
    </w:p>
    <w:bookmarkEnd w:id="112"/>
    <w:bookmarkStart w:name="z120" w:id="11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22" w:id="114"/>
    <w:p>
      <w:pPr>
        <w:spacing w:after="0"/>
        <w:ind w:left="0"/>
        <w:jc w:val="both"/>
      </w:pPr>
      <w:r>
        <w:rPr>
          <w:rFonts w:ascii="Times New Roman"/>
          <w:b w:val="false"/>
          <w:i w:val="false"/>
          <w:color w:val="000000"/>
          <w:sz w:val="28"/>
        </w:rPr>
        <w:t>
      "2-2)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bookmarkEnd w:id="114"/>
    <w:bookmarkStart w:name="z123" w:id="115"/>
    <w:p>
      <w:pPr>
        <w:spacing w:after="0"/>
        <w:ind w:left="0"/>
        <w:jc w:val="both"/>
      </w:pPr>
      <w:r>
        <w:rPr>
          <w:rFonts w:ascii="Times New Roman"/>
          <w:b w:val="false"/>
          <w:i w:val="false"/>
          <w:color w:val="000000"/>
          <w:sz w:val="28"/>
        </w:rPr>
        <w:t>
      дополнить подпунктами 2-3), 30-1), 30-2), 30-3), 30-4), 30-5), 30-6), 31-1), 31-2), 31-3), 32-1) и 38) следующего содержания:</w:t>
      </w:r>
    </w:p>
    <w:bookmarkEnd w:id="115"/>
    <w:bookmarkStart w:name="z124" w:id="116"/>
    <w:p>
      <w:pPr>
        <w:spacing w:after="0"/>
        <w:ind w:left="0"/>
        <w:jc w:val="both"/>
      </w:pPr>
      <w:r>
        <w:rPr>
          <w:rFonts w:ascii="Times New Roman"/>
          <w:b w:val="false"/>
          <w:i w:val="false"/>
          <w:color w:val="000000"/>
          <w:sz w:val="28"/>
        </w:rPr>
        <w:t>
      "2-3)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bookmarkEnd w:id="116"/>
    <w:bookmarkStart w:name="z125" w:id="117"/>
    <w:p>
      <w:pPr>
        <w:spacing w:after="0"/>
        <w:ind w:left="0"/>
        <w:jc w:val="both"/>
      </w:pPr>
      <w:r>
        <w:rPr>
          <w:rFonts w:ascii="Times New Roman"/>
          <w:b w:val="false"/>
          <w:i w:val="false"/>
          <w:color w:val="000000"/>
          <w:sz w:val="28"/>
        </w:rPr>
        <w:t>
      "30-1) закупки – приобретение заказчиками на платной основе товаров, работ, услуг в порядке, установленном настоящим Законом;</w:t>
      </w:r>
    </w:p>
    <w:bookmarkEnd w:id="117"/>
    <w:bookmarkStart w:name="z126" w:id="118"/>
    <w:p>
      <w:pPr>
        <w:spacing w:after="0"/>
        <w:ind w:left="0"/>
        <w:jc w:val="both"/>
      </w:pPr>
      <w:r>
        <w:rPr>
          <w:rFonts w:ascii="Times New Roman"/>
          <w:b w:val="false"/>
          <w:i w:val="false"/>
          <w:color w:val="000000"/>
          <w:sz w:val="28"/>
        </w:rPr>
        <w:t>
      30-2) централизованная служба по контролю за закупками – служба, создаваемая Советом директоров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осуществляющая внутренний контроль за соблюдением правил осуществления закупок в национальных управляющих холдингах, национальных холдингах, национальных компаниях и организациях,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в порядке, определенном настоящим Законом;</w:t>
      </w:r>
    </w:p>
    <w:bookmarkEnd w:id="118"/>
    <w:bookmarkStart w:name="z127" w:id="119"/>
    <w:p>
      <w:pPr>
        <w:spacing w:after="0"/>
        <w:ind w:left="0"/>
        <w:jc w:val="both"/>
      </w:pPr>
      <w:r>
        <w:rPr>
          <w:rFonts w:ascii="Times New Roman"/>
          <w:b w:val="false"/>
          <w:i w:val="false"/>
          <w:color w:val="000000"/>
          <w:sz w:val="28"/>
        </w:rPr>
        <w:t>
      30-3) правила осуществления закупок – порядок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19"/>
    <w:bookmarkStart w:name="z128" w:id="120"/>
    <w:p>
      <w:pPr>
        <w:spacing w:after="0"/>
        <w:ind w:left="0"/>
        <w:jc w:val="both"/>
      </w:pPr>
      <w:r>
        <w:rPr>
          <w:rFonts w:ascii="Times New Roman"/>
          <w:b w:val="false"/>
          <w:i w:val="false"/>
          <w:color w:val="000000"/>
          <w:sz w:val="28"/>
        </w:rPr>
        <w:t>
      30-4)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120"/>
    <w:bookmarkStart w:name="z129" w:id="121"/>
    <w:p>
      <w:pPr>
        <w:spacing w:after="0"/>
        <w:ind w:left="0"/>
        <w:jc w:val="both"/>
      </w:pPr>
      <w:r>
        <w:rPr>
          <w:rFonts w:ascii="Times New Roman"/>
          <w:b w:val="false"/>
          <w:i w:val="false"/>
          <w:color w:val="000000"/>
          <w:sz w:val="28"/>
        </w:rPr>
        <w:t>
      30-5) эксперт по закупкам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121"/>
    <w:bookmarkStart w:name="z130" w:id="122"/>
    <w:p>
      <w:pPr>
        <w:spacing w:after="0"/>
        <w:ind w:left="0"/>
        <w:jc w:val="both"/>
      </w:pPr>
      <w:r>
        <w:rPr>
          <w:rFonts w:ascii="Times New Roman"/>
          <w:b w:val="false"/>
          <w:i w:val="false"/>
          <w:color w:val="000000"/>
          <w:sz w:val="28"/>
        </w:rPr>
        <w:t>
      30-6) уполномоченный орган в сфере закупок – центральный исполнительный орган, осуществляющий руководство, а также межотраслевую координацию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22"/>
    <w:bookmarkStart w:name="z131" w:id="123"/>
    <w:p>
      <w:pPr>
        <w:spacing w:after="0"/>
        <w:ind w:left="0"/>
        <w:jc w:val="both"/>
      </w:pPr>
      <w:r>
        <w:rPr>
          <w:rFonts w:ascii="Times New Roman"/>
          <w:b w:val="false"/>
          <w:i w:val="false"/>
          <w:color w:val="000000"/>
          <w:sz w:val="28"/>
        </w:rPr>
        <w:t>
      "31-1) заказчики – национальные управляющие холдинги, национальные холдинги, национальные компании и организации,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23"/>
    <w:bookmarkStart w:name="z132" w:id="124"/>
    <w:p>
      <w:pPr>
        <w:spacing w:after="0"/>
        <w:ind w:left="0"/>
        <w:jc w:val="both"/>
      </w:pPr>
      <w:r>
        <w:rPr>
          <w:rFonts w:ascii="Times New Roman"/>
          <w:b w:val="false"/>
          <w:i w:val="false"/>
          <w:color w:val="000000"/>
          <w:sz w:val="28"/>
        </w:rPr>
        <w:t>
      31-2) справочник товаров, работ, услуг (далее – справочник) – систематизированный перечень кодов товаров, работ, услуг, определенный уполномоченным органом в сфере закупок, используемый для осуществления закупок;</w:t>
      </w:r>
    </w:p>
    <w:bookmarkEnd w:id="124"/>
    <w:bookmarkStart w:name="z133" w:id="125"/>
    <w:p>
      <w:pPr>
        <w:spacing w:after="0"/>
        <w:ind w:left="0"/>
        <w:jc w:val="both"/>
      </w:pPr>
      <w:r>
        <w:rPr>
          <w:rFonts w:ascii="Times New Roman"/>
          <w:b w:val="false"/>
          <w:i w:val="false"/>
          <w:color w:val="000000"/>
          <w:sz w:val="28"/>
        </w:rPr>
        <w:t>
      31-3) тендерная комиссия (аукционная комиссия) – коллегиальный орган, создаваемый организатором закупок для выполнения процедуры проведения закупок способом тендера (аукциона);";</w:t>
      </w:r>
    </w:p>
    <w:bookmarkEnd w:id="125"/>
    <w:bookmarkStart w:name="z134" w:id="126"/>
    <w:p>
      <w:pPr>
        <w:spacing w:after="0"/>
        <w:ind w:left="0"/>
        <w:jc w:val="both"/>
      </w:pPr>
      <w:r>
        <w:rPr>
          <w:rFonts w:ascii="Times New Roman"/>
          <w:b w:val="false"/>
          <w:i w:val="false"/>
          <w:color w:val="000000"/>
          <w:sz w:val="28"/>
        </w:rPr>
        <w:t>
      "32-1) организатор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организатор закупок),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закупок;";</w:t>
      </w:r>
    </w:p>
    <w:bookmarkEnd w:id="126"/>
    <w:bookmarkStart w:name="z135" w:id="127"/>
    <w:p>
      <w:pPr>
        <w:spacing w:after="0"/>
        <w:ind w:left="0"/>
        <w:jc w:val="both"/>
      </w:pPr>
      <w:r>
        <w:rPr>
          <w:rFonts w:ascii="Times New Roman"/>
          <w:b w:val="false"/>
          <w:i w:val="false"/>
          <w:color w:val="000000"/>
          <w:sz w:val="28"/>
        </w:rPr>
        <w:t>
      "38) оператор информационной системы электронных закупок – юридическое лицо, определенное уполномоченным органом в сфере закупок.";</w:t>
      </w:r>
    </w:p>
    <w:bookmarkEnd w:id="127"/>
    <w:bookmarkStart w:name="z136" w:id="128"/>
    <w:p>
      <w:pPr>
        <w:spacing w:after="0"/>
        <w:ind w:left="0"/>
        <w:jc w:val="both"/>
      </w:pPr>
      <w:r>
        <w:rPr>
          <w:rFonts w:ascii="Times New Roman"/>
          <w:b w:val="false"/>
          <w:i w:val="false"/>
          <w:color w:val="000000"/>
          <w:sz w:val="28"/>
        </w:rPr>
        <w:t>
      2) дополнить статьей 15-1 следующего содержания:</w:t>
      </w:r>
    </w:p>
    <w:bookmarkEnd w:id="128"/>
    <w:bookmarkStart w:name="z137" w:id="129"/>
    <w:p>
      <w:pPr>
        <w:spacing w:after="0"/>
        <w:ind w:left="0"/>
        <w:jc w:val="both"/>
      </w:pPr>
      <w:r>
        <w:rPr>
          <w:rFonts w:ascii="Times New Roman"/>
          <w:b w:val="false"/>
          <w:i w:val="false"/>
          <w:color w:val="000000"/>
          <w:sz w:val="28"/>
        </w:rPr>
        <w:t xml:space="preserve">
      "Статья 15-1. Компетенция уполномоченного органа в сфере закупок </w:t>
      </w:r>
    </w:p>
    <w:bookmarkEnd w:id="129"/>
    <w:bookmarkStart w:name="z138" w:id="130"/>
    <w:p>
      <w:pPr>
        <w:spacing w:after="0"/>
        <w:ind w:left="0"/>
        <w:jc w:val="both"/>
      </w:pPr>
      <w:r>
        <w:rPr>
          <w:rFonts w:ascii="Times New Roman"/>
          <w:b w:val="false"/>
          <w:i w:val="false"/>
          <w:color w:val="000000"/>
          <w:sz w:val="28"/>
        </w:rPr>
        <w:t>
      Уполномоченный орган в сфере закупок:</w:t>
      </w:r>
    </w:p>
    <w:bookmarkEnd w:id="130"/>
    <w:bookmarkStart w:name="z139" w:id="131"/>
    <w:p>
      <w:pPr>
        <w:spacing w:after="0"/>
        <w:ind w:left="0"/>
        <w:jc w:val="both"/>
      </w:pPr>
      <w:r>
        <w:rPr>
          <w:rFonts w:ascii="Times New Roman"/>
          <w:b w:val="false"/>
          <w:i w:val="false"/>
          <w:color w:val="000000"/>
          <w:sz w:val="28"/>
        </w:rPr>
        <w:t>
      1) утверждает правила осуществления закупок;</w:t>
      </w:r>
    </w:p>
    <w:bookmarkEnd w:id="131"/>
    <w:bookmarkStart w:name="z140" w:id="132"/>
    <w:p>
      <w:pPr>
        <w:spacing w:after="0"/>
        <w:ind w:left="0"/>
        <w:jc w:val="both"/>
      </w:pPr>
      <w:r>
        <w:rPr>
          <w:rFonts w:ascii="Times New Roman"/>
          <w:b w:val="false"/>
          <w:i w:val="false"/>
          <w:color w:val="000000"/>
          <w:sz w:val="28"/>
        </w:rPr>
        <w:t>
      2) возбуждает и рассматривает дела об административных правонарушениях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и налагает административные взыскания в порядке, установленном Кодексом Республики Казахстан об административных правонарушениях;</w:t>
      </w:r>
    </w:p>
    <w:bookmarkEnd w:id="132"/>
    <w:bookmarkStart w:name="z141" w:id="133"/>
    <w:p>
      <w:pPr>
        <w:spacing w:after="0"/>
        <w:ind w:left="0"/>
        <w:jc w:val="both"/>
      </w:pP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33"/>
    <w:bookmarkStart w:name="z142" w:id="1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166 исключить;</w:t>
      </w:r>
    </w:p>
    <w:bookmarkEnd w:id="134"/>
    <w:bookmarkStart w:name="z143" w:id="135"/>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181 дополнить подпунктом 10) следующего содержания: </w:t>
      </w:r>
    </w:p>
    <w:bookmarkEnd w:id="135"/>
    <w:bookmarkStart w:name="z144" w:id="136"/>
    <w:p>
      <w:pPr>
        <w:spacing w:after="0"/>
        <w:ind w:left="0"/>
        <w:jc w:val="both"/>
      </w:pPr>
      <w:r>
        <w:rPr>
          <w:rFonts w:ascii="Times New Roman"/>
          <w:b w:val="false"/>
          <w:i w:val="false"/>
          <w:color w:val="000000"/>
          <w:sz w:val="28"/>
        </w:rPr>
        <w:t>
      "10) определение количественного состава, срока полномочий, порядка работы централизованной службы по контролю за закупками, назначение и прекращение полномочий ее руководителя, определение размера и иных условий оплаты труда ее работников.";</w:t>
      </w:r>
    </w:p>
    <w:bookmarkEnd w:id="136"/>
    <w:bookmarkStart w:name="z145" w:id="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раздел 5</w:t>
      </w:r>
      <w:r>
        <w:rPr>
          <w:rFonts w:ascii="Times New Roman"/>
          <w:b w:val="false"/>
          <w:i w:val="false"/>
          <w:color w:val="000000"/>
          <w:sz w:val="28"/>
        </w:rPr>
        <w:t xml:space="preserve"> дополнить главой 12-1 следующего содержания: </w:t>
      </w:r>
    </w:p>
    <w:bookmarkEnd w:id="137"/>
    <w:bookmarkStart w:name="z146" w:id="138"/>
    <w:p>
      <w:pPr>
        <w:spacing w:after="0"/>
        <w:ind w:left="0"/>
        <w:jc w:val="both"/>
      </w:pPr>
      <w:r>
        <w:rPr>
          <w:rFonts w:ascii="Times New Roman"/>
          <w:b w:val="false"/>
          <w:i w:val="false"/>
          <w:color w:val="000000"/>
          <w:sz w:val="28"/>
        </w:rPr>
        <w:t xml:space="preserve">
      "Глава 12-1. Особенности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End w:id="138"/>
    <w:bookmarkStart w:name="z147" w:id="139"/>
    <w:p>
      <w:pPr>
        <w:spacing w:after="0"/>
        <w:ind w:left="0"/>
        <w:jc w:val="both"/>
      </w:pPr>
      <w:r>
        <w:rPr>
          <w:rFonts w:ascii="Times New Roman"/>
          <w:b w:val="false"/>
          <w:i w:val="false"/>
          <w:color w:val="000000"/>
          <w:sz w:val="28"/>
        </w:rPr>
        <w:t xml:space="preserve">
      Статья 186-1. Принципы и основные положения закупок товаров, работ, услуг заказчиками </w:t>
      </w:r>
    </w:p>
    <w:bookmarkEnd w:id="139"/>
    <w:bookmarkStart w:name="z148" w:id="140"/>
    <w:p>
      <w:pPr>
        <w:spacing w:after="0"/>
        <w:ind w:left="0"/>
        <w:jc w:val="both"/>
      </w:pPr>
      <w:r>
        <w:rPr>
          <w:rFonts w:ascii="Times New Roman"/>
          <w:b w:val="false"/>
          <w:i w:val="false"/>
          <w:color w:val="000000"/>
          <w:sz w:val="28"/>
        </w:rPr>
        <w:t>
      1. Закупки товаров, работ и услуг заказчиками основываются на принципах:</w:t>
      </w:r>
    </w:p>
    <w:bookmarkEnd w:id="140"/>
    <w:bookmarkStart w:name="z149" w:id="141"/>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141"/>
    <w:bookmarkStart w:name="z150" w:id="142"/>
    <w:p>
      <w:pPr>
        <w:spacing w:after="0"/>
        <w:ind w:left="0"/>
        <w:jc w:val="both"/>
      </w:pPr>
      <w:r>
        <w:rPr>
          <w:rFonts w:ascii="Times New Roman"/>
          <w:b w:val="false"/>
          <w:i w:val="false"/>
          <w:color w:val="000000"/>
          <w:sz w:val="28"/>
        </w:rPr>
        <w:t>
      2) открытости и прозрачности процесса закупок;</w:t>
      </w:r>
    </w:p>
    <w:bookmarkEnd w:id="142"/>
    <w:bookmarkStart w:name="z151" w:id="143"/>
    <w:p>
      <w:pPr>
        <w:spacing w:after="0"/>
        <w:ind w:left="0"/>
        <w:jc w:val="both"/>
      </w:pPr>
      <w:r>
        <w:rPr>
          <w:rFonts w:ascii="Times New Roman"/>
          <w:b w:val="false"/>
          <w:i w:val="false"/>
          <w:color w:val="000000"/>
          <w:sz w:val="28"/>
        </w:rPr>
        <w:t>
      3) предоставления потенциальным поставщикам равных возможностей для участия в процессе закупок;</w:t>
      </w:r>
    </w:p>
    <w:bookmarkEnd w:id="143"/>
    <w:bookmarkStart w:name="z152" w:id="144"/>
    <w:p>
      <w:pPr>
        <w:spacing w:after="0"/>
        <w:ind w:left="0"/>
        <w:jc w:val="both"/>
      </w:pPr>
      <w:r>
        <w:rPr>
          <w:rFonts w:ascii="Times New Roman"/>
          <w:b w:val="false"/>
          <w:i w:val="false"/>
          <w:color w:val="000000"/>
          <w:sz w:val="28"/>
        </w:rPr>
        <w:t xml:space="preserve">
      4) добросовестной конкуренции среди потенциальных поставщиков; </w:t>
      </w:r>
    </w:p>
    <w:bookmarkEnd w:id="144"/>
    <w:bookmarkStart w:name="z153" w:id="145"/>
    <w:p>
      <w:pPr>
        <w:spacing w:after="0"/>
        <w:ind w:left="0"/>
        <w:jc w:val="both"/>
      </w:pPr>
      <w:r>
        <w:rPr>
          <w:rFonts w:ascii="Times New Roman"/>
          <w:b w:val="false"/>
          <w:i w:val="false"/>
          <w:color w:val="000000"/>
          <w:sz w:val="28"/>
        </w:rPr>
        <w:t>
      5) ответственности участников закупок;</w:t>
      </w:r>
    </w:p>
    <w:bookmarkEnd w:id="145"/>
    <w:bookmarkStart w:name="z154" w:id="146"/>
    <w:p>
      <w:pPr>
        <w:spacing w:after="0"/>
        <w:ind w:left="0"/>
        <w:jc w:val="both"/>
      </w:pPr>
      <w:r>
        <w:rPr>
          <w:rFonts w:ascii="Times New Roman"/>
          <w:b w:val="false"/>
          <w:i w:val="false"/>
          <w:color w:val="000000"/>
          <w:sz w:val="28"/>
        </w:rPr>
        <w:t>
      6) недопущения коррупционных проявлений.</w:t>
      </w:r>
    </w:p>
    <w:bookmarkEnd w:id="146"/>
    <w:bookmarkStart w:name="z155" w:id="147"/>
    <w:p>
      <w:pPr>
        <w:spacing w:after="0"/>
        <w:ind w:left="0"/>
        <w:jc w:val="both"/>
      </w:pPr>
      <w:r>
        <w:rPr>
          <w:rFonts w:ascii="Times New Roman"/>
          <w:b w:val="false"/>
          <w:i w:val="false"/>
          <w:color w:val="000000"/>
          <w:sz w:val="28"/>
        </w:rPr>
        <w:t>
      2. Закупки осуществляются в соответствии с правилами осуществления закупок.</w:t>
      </w:r>
    </w:p>
    <w:bookmarkEnd w:id="147"/>
    <w:bookmarkStart w:name="z156" w:id="148"/>
    <w:p>
      <w:pPr>
        <w:spacing w:after="0"/>
        <w:ind w:left="0"/>
        <w:jc w:val="both"/>
      </w:pPr>
      <w:r>
        <w:rPr>
          <w:rFonts w:ascii="Times New Roman"/>
          <w:b w:val="false"/>
          <w:i w:val="false"/>
          <w:color w:val="000000"/>
          <w:sz w:val="28"/>
        </w:rPr>
        <w:t>
      3. Заказчики осуществляют закупки в электронном формате посредством информационной системы электронных закупок.</w:t>
      </w:r>
    </w:p>
    <w:bookmarkEnd w:id="148"/>
    <w:bookmarkStart w:name="z157" w:id="149"/>
    <w:p>
      <w:pPr>
        <w:spacing w:after="0"/>
        <w:ind w:left="0"/>
        <w:jc w:val="both"/>
      </w:pPr>
      <w:r>
        <w:rPr>
          <w:rFonts w:ascii="Times New Roman"/>
          <w:b w:val="false"/>
          <w:i w:val="false"/>
          <w:color w:val="000000"/>
          <w:sz w:val="28"/>
        </w:rPr>
        <w:t>
      4. При осуществлении закупок заказчиками не допускаются:</w:t>
      </w:r>
    </w:p>
    <w:bookmarkEnd w:id="149"/>
    <w:bookmarkStart w:name="z158" w:id="150"/>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правилами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правилами осуществления закупок;</w:t>
      </w:r>
    </w:p>
    <w:bookmarkEnd w:id="150"/>
    <w:bookmarkStart w:name="z159" w:id="151"/>
    <w:p>
      <w:pPr>
        <w:spacing w:after="0"/>
        <w:ind w:left="0"/>
        <w:jc w:val="both"/>
      </w:pPr>
      <w:r>
        <w:rPr>
          <w:rFonts w:ascii="Times New Roman"/>
          <w:b w:val="false"/>
          <w:i w:val="false"/>
          <w:color w:val="000000"/>
          <w:sz w:val="28"/>
        </w:rPr>
        <w:t>
      2) отказ от осуществления закупок в случаях, не предусмотренных правилами осуществления закупок;</w:t>
      </w:r>
    </w:p>
    <w:bookmarkEnd w:id="151"/>
    <w:bookmarkStart w:name="z160" w:id="152"/>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правилами осуществления закупок;</w:t>
      </w:r>
    </w:p>
    <w:bookmarkEnd w:id="152"/>
    <w:bookmarkStart w:name="z161" w:id="153"/>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правилами осуществления закупок;</w:t>
      </w:r>
    </w:p>
    <w:bookmarkEnd w:id="153"/>
    <w:bookmarkStart w:name="z162" w:id="154"/>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w:t>
      </w:r>
    </w:p>
    <w:bookmarkEnd w:id="154"/>
    <w:bookmarkStart w:name="z163" w:id="155"/>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правилами осуществления закупок.</w:t>
      </w:r>
    </w:p>
    <w:bookmarkEnd w:id="155"/>
    <w:bookmarkStart w:name="z164" w:id="156"/>
    <w:p>
      <w:pPr>
        <w:spacing w:after="0"/>
        <w:ind w:left="0"/>
        <w:jc w:val="both"/>
      </w:pPr>
      <w:r>
        <w:rPr>
          <w:rFonts w:ascii="Times New Roman"/>
          <w:b w:val="false"/>
          <w:i w:val="false"/>
          <w:color w:val="000000"/>
          <w:sz w:val="28"/>
        </w:rPr>
        <w:t>
      5. Нарушение правил осуществления закупок влечет ответственность в соответствии с законами Республики Казахстан.</w:t>
      </w:r>
    </w:p>
    <w:bookmarkEnd w:id="156"/>
    <w:bookmarkStart w:name="z165" w:id="157"/>
    <w:p>
      <w:pPr>
        <w:spacing w:after="0"/>
        <w:ind w:left="0"/>
        <w:jc w:val="both"/>
      </w:pPr>
      <w:r>
        <w:rPr>
          <w:rFonts w:ascii="Times New Roman"/>
          <w:b w:val="false"/>
          <w:i w:val="false"/>
          <w:color w:val="000000"/>
          <w:sz w:val="28"/>
        </w:rPr>
        <w:t>
      Статья 186-2. Реестр недобросовестных участников закупок</w:t>
      </w:r>
    </w:p>
    <w:bookmarkEnd w:id="157"/>
    <w:bookmarkStart w:name="z166" w:id="158"/>
    <w:p>
      <w:pPr>
        <w:spacing w:after="0"/>
        <w:ind w:left="0"/>
        <w:jc w:val="both"/>
      </w:pPr>
      <w:r>
        <w:rPr>
          <w:rFonts w:ascii="Times New Roman"/>
          <w:b w:val="false"/>
          <w:i w:val="false"/>
          <w:color w:val="000000"/>
          <w:sz w:val="28"/>
        </w:rPr>
        <w:t>
      1. Реестр недобросовестных участников закупок формируется в информационной системе электронных закупок.</w:t>
      </w:r>
    </w:p>
    <w:bookmarkEnd w:id="158"/>
    <w:bookmarkStart w:name="z167" w:id="159"/>
    <w:p>
      <w:pPr>
        <w:spacing w:after="0"/>
        <w:ind w:left="0"/>
        <w:jc w:val="both"/>
      </w:pPr>
      <w:r>
        <w:rPr>
          <w:rFonts w:ascii="Times New Roman"/>
          <w:b w:val="false"/>
          <w:i w:val="false"/>
          <w:color w:val="000000"/>
          <w:sz w:val="28"/>
        </w:rPr>
        <w:t>
      2. Реестр недобросовестных участников закупок представляет собой перечень:</w:t>
      </w:r>
    </w:p>
    <w:bookmarkEnd w:id="159"/>
    <w:bookmarkStart w:name="z168" w:id="160"/>
    <w:p>
      <w:pPr>
        <w:spacing w:after="0"/>
        <w:ind w:left="0"/>
        <w:jc w:val="both"/>
      </w:pPr>
      <w:r>
        <w:rPr>
          <w:rFonts w:ascii="Times New Roman"/>
          <w:b w:val="false"/>
          <w:i w:val="false"/>
          <w:color w:val="000000"/>
          <w:sz w:val="28"/>
        </w:rPr>
        <w:t>
      1) потенциальных поставщиков, определенных победителями, уклонившихся от заключения договора о закупках;</w:t>
      </w:r>
    </w:p>
    <w:bookmarkEnd w:id="160"/>
    <w:bookmarkStart w:name="z169" w:id="161"/>
    <w:p>
      <w:pPr>
        <w:spacing w:after="0"/>
        <w:ind w:left="0"/>
        <w:jc w:val="both"/>
      </w:pPr>
      <w:r>
        <w:rPr>
          <w:rFonts w:ascii="Times New Roman"/>
          <w:b w:val="false"/>
          <w:i w:val="false"/>
          <w:color w:val="000000"/>
          <w:sz w:val="28"/>
        </w:rPr>
        <w:t>
      2)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161"/>
    <w:bookmarkStart w:name="z170" w:id="162"/>
    <w:p>
      <w:pPr>
        <w:spacing w:after="0"/>
        <w:ind w:left="0"/>
        <w:jc w:val="both"/>
      </w:pPr>
      <w:r>
        <w:rPr>
          <w:rFonts w:ascii="Times New Roman"/>
          <w:b w:val="false"/>
          <w:i w:val="false"/>
          <w:color w:val="000000"/>
          <w:sz w:val="28"/>
        </w:rPr>
        <w:t xml:space="preserve">
      3) поставщиков, не исполнивших либо ненадлежащим образом исполнивших свои обязательства по заключенным с ними договорам о закупках. </w:t>
      </w:r>
    </w:p>
    <w:bookmarkEnd w:id="162"/>
    <w:bookmarkStart w:name="z171" w:id="163"/>
    <w:p>
      <w:pPr>
        <w:spacing w:after="0"/>
        <w:ind w:left="0"/>
        <w:jc w:val="both"/>
      </w:pPr>
      <w:r>
        <w:rPr>
          <w:rFonts w:ascii="Times New Roman"/>
          <w:b w:val="false"/>
          <w:i w:val="false"/>
          <w:color w:val="000000"/>
          <w:sz w:val="28"/>
        </w:rPr>
        <w:t>
      В случае, указанном в подпункте 1) части первой настоящего пункта, заказчик обязан в течение десяти рабочих дней со дня уклонения потенциального поставщика от заключения договора направить сведения о таком потенциальном поставщике в централизованную службу по контролю за закупками.</w:t>
      </w:r>
    </w:p>
    <w:bookmarkEnd w:id="163"/>
    <w:bookmarkStart w:name="z172" w:id="164"/>
    <w:p>
      <w:pPr>
        <w:spacing w:after="0"/>
        <w:ind w:left="0"/>
        <w:jc w:val="both"/>
      </w:pPr>
      <w:r>
        <w:rPr>
          <w:rFonts w:ascii="Times New Roman"/>
          <w:b w:val="false"/>
          <w:i w:val="false"/>
          <w:color w:val="000000"/>
          <w:sz w:val="28"/>
        </w:rPr>
        <w:t>
      В случае, указанном в подпункте 2) части первой настоящего пункта, заказчик, организатор закупок обязаны не позднее тридцати календарных дней со дня, когда им стало известно о факте нарушения, обратиться с иском в суд о признании такого потенциального поставщика или поставщика недобросовестным участником закупок.</w:t>
      </w:r>
    </w:p>
    <w:bookmarkEnd w:id="164"/>
    <w:bookmarkStart w:name="z173" w:id="165"/>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правил осуществления закупок, обратиться с иском в суд о признании такого поставщика недобросовестным участником закупок, за исключением случаев выплаты поставщиком неустойки (штрафа, пени) и полного исполнения договорных обязательств.</w:t>
      </w:r>
    </w:p>
    <w:bookmarkEnd w:id="165"/>
    <w:bookmarkStart w:name="z174" w:id="166"/>
    <w:p>
      <w:pPr>
        <w:spacing w:after="0"/>
        <w:ind w:left="0"/>
        <w:jc w:val="both"/>
      </w:pPr>
      <w:r>
        <w:rPr>
          <w:rFonts w:ascii="Times New Roman"/>
          <w:b w:val="false"/>
          <w:i w:val="false"/>
          <w:color w:val="000000"/>
          <w:sz w:val="28"/>
        </w:rPr>
        <w:t>
      3. Реестр недобросовестных участников закупок, предусмотренный подпунктом 1) части первой пункта 2 настоящей статьи, формируется на основании решения централизованной службы по контролю за закупками.</w:t>
      </w:r>
    </w:p>
    <w:bookmarkEnd w:id="166"/>
    <w:bookmarkStart w:name="z175" w:id="167"/>
    <w:p>
      <w:pPr>
        <w:spacing w:after="0"/>
        <w:ind w:left="0"/>
        <w:jc w:val="both"/>
      </w:pPr>
      <w:r>
        <w:rPr>
          <w:rFonts w:ascii="Times New Roman"/>
          <w:b w:val="false"/>
          <w:i w:val="false"/>
          <w:color w:val="000000"/>
          <w:sz w:val="28"/>
        </w:rPr>
        <w:t>
      Реестр недобросовестных участников закупок, предусмотренный подпунктами 2) и 3) части первой пункта 2 настоящей статьи, формируется на основании решения суда, вступившего в законную силу.</w:t>
      </w:r>
    </w:p>
    <w:bookmarkEnd w:id="167"/>
    <w:bookmarkStart w:name="z176" w:id="168"/>
    <w:p>
      <w:pPr>
        <w:spacing w:after="0"/>
        <w:ind w:left="0"/>
        <w:jc w:val="both"/>
      </w:pPr>
      <w:r>
        <w:rPr>
          <w:rFonts w:ascii="Times New Roman"/>
          <w:b w:val="false"/>
          <w:i w:val="false"/>
          <w:color w:val="000000"/>
          <w:sz w:val="28"/>
        </w:rPr>
        <w:t>
      4. Потенциальные поставщики или поставщики, включенные в реестр недобросовестных участников закупок по основанию, предусмотренному подпунктом 1) части первой пункта 2 настоящей статьи, не допускаются к участию в закупках в течение двадцати четырех месяцев со дня принятия решения заказчика о признании их недобросовестными участниками закупок.</w:t>
      </w:r>
    </w:p>
    <w:bookmarkEnd w:id="168"/>
    <w:bookmarkStart w:name="z177" w:id="169"/>
    <w:p>
      <w:pPr>
        <w:spacing w:after="0"/>
        <w:ind w:left="0"/>
        <w:jc w:val="both"/>
      </w:pPr>
      <w:r>
        <w:rPr>
          <w:rFonts w:ascii="Times New Roman"/>
          <w:b w:val="false"/>
          <w:i w:val="false"/>
          <w:color w:val="000000"/>
          <w:sz w:val="28"/>
        </w:rPr>
        <w:t>
      Потенциальные поставщики или поставщики, включенные в реестр недобросовестных участников закупок по основаниям, предусмотренным подпунктами 2) и 3) части первой пункта 2 настоящей статьи, не допускаются к участию в закупках в течение двадцати четырех месяцев со дня вступления в законную силу решения суда о признании таких поставщиков недобросовестными участниками закупок.</w:t>
      </w:r>
    </w:p>
    <w:bookmarkEnd w:id="169"/>
    <w:bookmarkStart w:name="z178" w:id="170"/>
    <w:p>
      <w:pPr>
        <w:spacing w:after="0"/>
        <w:ind w:left="0"/>
        <w:jc w:val="both"/>
      </w:pPr>
      <w:r>
        <w:rPr>
          <w:rFonts w:ascii="Times New Roman"/>
          <w:b w:val="false"/>
          <w:i w:val="false"/>
          <w:color w:val="000000"/>
          <w:sz w:val="28"/>
        </w:rPr>
        <w:t xml:space="preserve">
      5. Решение о внесении потенциального поставщика или поставщика в реестр недобросовестных участников закупок может быть обжаловано ими в соответствии с законодательством Республики Казахстан. </w:t>
      </w:r>
    </w:p>
    <w:bookmarkEnd w:id="170"/>
    <w:bookmarkStart w:name="z179" w:id="171"/>
    <w:p>
      <w:pPr>
        <w:spacing w:after="0"/>
        <w:ind w:left="0"/>
        <w:jc w:val="both"/>
      </w:pPr>
      <w:r>
        <w:rPr>
          <w:rFonts w:ascii="Times New Roman"/>
          <w:b w:val="false"/>
          <w:i w:val="false"/>
          <w:color w:val="000000"/>
          <w:sz w:val="28"/>
        </w:rPr>
        <w:t>
      6. Потенциальный поставщик не вправе участвовать в проводимых закупках, если он либо его субподрядчик (соисполнитель) состоит в реестре недобросовестных участников закупок и (или) в реестре недобросовестных участников государственных закупок, и (или) в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bookmarkEnd w:id="171"/>
    <w:bookmarkStart w:name="z180" w:id="172"/>
    <w:p>
      <w:pPr>
        <w:spacing w:after="0"/>
        <w:ind w:left="0"/>
        <w:jc w:val="both"/>
      </w:pPr>
      <w:r>
        <w:rPr>
          <w:rFonts w:ascii="Times New Roman"/>
          <w:b w:val="false"/>
          <w:i w:val="false"/>
          <w:color w:val="000000"/>
          <w:sz w:val="28"/>
        </w:rPr>
        <w:t>
      7. К закупкам товаров, работ, услуг не допускаются потенциальные поставщики, являющиеся юридическими лицами, местом регистрации которых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172"/>
    <w:bookmarkStart w:name="z181" w:id="173"/>
    <w:p>
      <w:pPr>
        <w:spacing w:after="0"/>
        <w:ind w:left="0"/>
        <w:jc w:val="both"/>
      </w:pPr>
      <w:r>
        <w:rPr>
          <w:rFonts w:ascii="Times New Roman"/>
          <w:b w:val="false"/>
          <w:i w:val="false"/>
          <w:color w:val="000000"/>
          <w:sz w:val="28"/>
        </w:rPr>
        <w:t xml:space="preserve">
      Статья 186-3. Контроль за соблюдением правил осуществления закупок </w:t>
      </w:r>
    </w:p>
    <w:bookmarkEnd w:id="173"/>
    <w:bookmarkStart w:name="z182" w:id="174"/>
    <w:p>
      <w:pPr>
        <w:spacing w:after="0"/>
        <w:ind w:left="0"/>
        <w:jc w:val="both"/>
      </w:pPr>
      <w:r>
        <w:rPr>
          <w:rFonts w:ascii="Times New Roman"/>
          <w:b w:val="false"/>
          <w:i w:val="false"/>
          <w:color w:val="000000"/>
          <w:sz w:val="28"/>
        </w:rPr>
        <w:t>
      1. Контроль за соблюдением правил осуществления закупок осуществляется централизованной службой по контролю за закупками.</w:t>
      </w:r>
    </w:p>
    <w:bookmarkEnd w:id="174"/>
    <w:bookmarkStart w:name="z183" w:id="175"/>
    <w:p>
      <w:pPr>
        <w:spacing w:after="0"/>
        <w:ind w:left="0"/>
        <w:jc w:val="both"/>
      </w:pPr>
      <w:r>
        <w:rPr>
          <w:rFonts w:ascii="Times New Roman"/>
          <w:b w:val="false"/>
          <w:i w:val="false"/>
          <w:color w:val="000000"/>
          <w:sz w:val="28"/>
        </w:rPr>
        <w:t>
      2. Объектами контроля являются:</w:t>
      </w:r>
    </w:p>
    <w:bookmarkEnd w:id="175"/>
    <w:bookmarkStart w:name="z184" w:id="176"/>
    <w:p>
      <w:pPr>
        <w:spacing w:after="0"/>
        <w:ind w:left="0"/>
        <w:jc w:val="both"/>
      </w:pPr>
      <w:r>
        <w:rPr>
          <w:rFonts w:ascii="Times New Roman"/>
          <w:b w:val="false"/>
          <w:i w:val="false"/>
          <w:color w:val="000000"/>
          <w:sz w:val="28"/>
        </w:rPr>
        <w:t>
      1) заказчик, организатор закупок, тендерная комиссия (аукционная комиссия), экспертная комиссия по закупкам, эксперт по закупкам;</w:t>
      </w:r>
    </w:p>
    <w:bookmarkEnd w:id="176"/>
    <w:bookmarkStart w:name="z185" w:id="177"/>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закупок;</w:t>
      </w:r>
    </w:p>
    <w:bookmarkEnd w:id="177"/>
    <w:bookmarkStart w:name="z186" w:id="178"/>
    <w:p>
      <w:pPr>
        <w:spacing w:after="0"/>
        <w:ind w:left="0"/>
        <w:jc w:val="both"/>
      </w:pPr>
      <w:r>
        <w:rPr>
          <w:rFonts w:ascii="Times New Roman"/>
          <w:b w:val="false"/>
          <w:i w:val="false"/>
          <w:color w:val="000000"/>
          <w:sz w:val="28"/>
        </w:rPr>
        <w:t>
      3) оператор информационной системы электронных закупок.</w:t>
      </w:r>
    </w:p>
    <w:bookmarkEnd w:id="178"/>
    <w:bookmarkStart w:name="z187" w:id="179"/>
    <w:p>
      <w:pPr>
        <w:spacing w:after="0"/>
        <w:ind w:left="0"/>
        <w:jc w:val="both"/>
      </w:pPr>
      <w:r>
        <w:rPr>
          <w:rFonts w:ascii="Times New Roman"/>
          <w:b w:val="false"/>
          <w:i w:val="false"/>
          <w:color w:val="000000"/>
          <w:sz w:val="28"/>
        </w:rPr>
        <w:t xml:space="preserve">
      3. Основаниями для проведения контроля за соблюдением правил осуществления закупок централизованной службой по контролю за закупками являются: </w:t>
      </w:r>
    </w:p>
    <w:bookmarkEnd w:id="179"/>
    <w:bookmarkStart w:name="z188" w:id="180"/>
    <w:p>
      <w:pPr>
        <w:spacing w:after="0"/>
        <w:ind w:left="0"/>
        <w:jc w:val="both"/>
      </w:pPr>
      <w:r>
        <w:rPr>
          <w:rFonts w:ascii="Times New Roman"/>
          <w:b w:val="false"/>
          <w:i w:val="false"/>
          <w:color w:val="000000"/>
          <w:sz w:val="28"/>
        </w:rPr>
        <w:t>
      1) письменное обращение либо обращение, 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 потенциального поставщика или поставщика, принимающего (принявшего) участие в тендере либо аукционе, либо его уполномоченного представителя с жалобой на действия (бездействие), решения заказчика, организатора закупок либо тендерной комиссии (аукционной комиссии), экспертной комиссии по закупкам, эксперта по закупкам, оператора информационной системы электронных закупок. Рассмотрение такой жалобы осуществляется при соблюдении условий, предусмотренных статьей 186-4 настоящего Закона;</w:t>
      </w:r>
    </w:p>
    <w:bookmarkEnd w:id="180"/>
    <w:bookmarkStart w:name="z189" w:id="181"/>
    <w:p>
      <w:pPr>
        <w:spacing w:after="0"/>
        <w:ind w:left="0"/>
        <w:jc w:val="both"/>
      </w:pPr>
      <w:r>
        <w:rPr>
          <w:rFonts w:ascii="Times New Roman"/>
          <w:b w:val="false"/>
          <w:i w:val="false"/>
          <w:color w:val="000000"/>
          <w:sz w:val="28"/>
        </w:rPr>
        <w:t>
      2) поступившие постановления правоохранительных органов.</w:t>
      </w:r>
    </w:p>
    <w:bookmarkEnd w:id="181"/>
    <w:bookmarkStart w:name="z190" w:id="182"/>
    <w:p>
      <w:pPr>
        <w:spacing w:after="0"/>
        <w:ind w:left="0"/>
        <w:jc w:val="both"/>
      </w:pPr>
      <w:r>
        <w:rPr>
          <w:rFonts w:ascii="Times New Roman"/>
          <w:b w:val="false"/>
          <w:i w:val="false"/>
          <w:color w:val="000000"/>
          <w:sz w:val="28"/>
        </w:rPr>
        <w:t>
      4. Централизованная служба по контролю за закупками при выявлении по результатам контроля нарушений правил осуществления закупок принимает следующие меры:</w:t>
      </w:r>
    </w:p>
    <w:bookmarkEnd w:id="182"/>
    <w:bookmarkStart w:name="z191" w:id="183"/>
    <w:p>
      <w:pPr>
        <w:spacing w:after="0"/>
        <w:ind w:left="0"/>
        <w:jc w:val="both"/>
      </w:pPr>
      <w:r>
        <w:rPr>
          <w:rFonts w:ascii="Times New Roman"/>
          <w:b w:val="false"/>
          <w:i w:val="false"/>
          <w:color w:val="000000"/>
          <w:sz w:val="28"/>
        </w:rPr>
        <w:t xml:space="preserve">
      1) направляет объекту контроля обязательное для исполнения уведомление об устранении нарушений не позднее трех рабочих дней со дня выявления нарушений; </w:t>
      </w:r>
    </w:p>
    <w:bookmarkEnd w:id="183"/>
    <w:bookmarkStart w:name="z192" w:id="184"/>
    <w:p>
      <w:pPr>
        <w:spacing w:after="0"/>
        <w:ind w:left="0"/>
        <w:jc w:val="both"/>
      </w:pPr>
      <w:r>
        <w:rPr>
          <w:rFonts w:ascii="Times New Roman"/>
          <w:b w:val="false"/>
          <w:i w:val="false"/>
          <w:color w:val="000000"/>
          <w:sz w:val="28"/>
        </w:rPr>
        <w:t>
      2) обращается в суд с иском о признании недействительными вступившие в силу договоры о закупках, заключенные с нарушением правил осуществления закупок, за исключением договоров о закупках, по которым обязательства исполнены надлежащим образом.</w:t>
      </w:r>
    </w:p>
    <w:bookmarkEnd w:id="184"/>
    <w:bookmarkStart w:name="z193" w:id="185"/>
    <w:p>
      <w:pPr>
        <w:spacing w:after="0"/>
        <w:ind w:left="0"/>
        <w:jc w:val="both"/>
      </w:pPr>
      <w:r>
        <w:rPr>
          <w:rFonts w:ascii="Times New Roman"/>
          <w:b w:val="false"/>
          <w:i w:val="false"/>
          <w:color w:val="000000"/>
          <w:sz w:val="28"/>
        </w:rPr>
        <w:t>
      5. При выявлении по результатам контроля факта совершения объектом контроля действия (бездействия), содержащего признаки состава уголовного правонарушения, централизованная служба по контролю за закупками обязана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185"/>
    <w:bookmarkStart w:name="z194" w:id="186"/>
    <w:p>
      <w:pPr>
        <w:spacing w:after="0"/>
        <w:ind w:left="0"/>
        <w:jc w:val="both"/>
      </w:pPr>
      <w:r>
        <w:rPr>
          <w:rFonts w:ascii="Times New Roman"/>
          <w:b w:val="false"/>
          <w:i w:val="false"/>
          <w:color w:val="000000"/>
          <w:sz w:val="28"/>
        </w:rPr>
        <w:t>
      6. В случае самостоятельного устранения нарушений, выявленных по результатам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должностное лицо не подлежит привлечению к административной ответственности.</w:t>
      </w:r>
    </w:p>
    <w:bookmarkEnd w:id="186"/>
    <w:bookmarkStart w:name="z195" w:id="187"/>
    <w:p>
      <w:pPr>
        <w:spacing w:after="0"/>
        <w:ind w:left="0"/>
        <w:jc w:val="both"/>
      </w:pPr>
      <w:r>
        <w:rPr>
          <w:rFonts w:ascii="Times New Roman"/>
          <w:b w:val="false"/>
          <w:i w:val="false"/>
          <w:color w:val="000000"/>
          <w:sz w:val="28"/>
        </w:rPr>
        <w:t>
      7. В случае неисполнения уведомления об устранении нарушений, выявленных по результатам контроля, в срок, указанный в пункте 6 настоящей статьи, централизованная служба по контролю за закупками передает материалы в уполномоченный орган в сфере закупок.</w:t>
      </w:r>
    </w:p>
    <w:bookmarkEnd w:id="187"/>
    <w:bookmarkStart w:name="z196" w:id="188"/>
    <w:p>
      <w:pPr>
        <w:spacing w:after="0"/>
        <w:ind w:left="0"/>
        <w:jc w:val="both"/>
      </w:pPr>
      <w:r>
        <w:rPr>
          <w:rFonts w:ascii="Times New Roman"/>
          <w:b w:val="false"/>
          <w:i w:val="false"/>
          <w:color w:val="000000"/>
          <w:sz w:val="28"/>
        </w:rPr>
        <w:t xml:space="preserve">
      Статья 186-4. Обжалование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w:t>
      </w:r>
    </w:p>
    <w:bookmarkEnd w:id="188"/>
    <w:bookmarkStart w:name="z197" w:id="189"/>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закупок, тендерной комиссии (аукционной комиссии), эксперта по закупкам, оператора информационной системы электронных закупок, если их действия (бездействие), решения нарушают права и законные интересы потенциального поставщика. </w:t>
      </w:r>
    </w:p>
    <w:bookmarkEnd w:id="189"/>
    <w:bookmarkStart w:name="z198" w:id="190"/>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контролю за закупками не позднее пяти рабочих дней со дня размещения протокола об итогах закупок способом тендера (аукциона) срок заключения договора о закупках приостанавливается до окончания срока рассмотрения жалобы.</w:t>
      </w:r>
    </w:p>
    <w:bookmarkEnd w:id="190"/>
    <w:bookmarkStart w:name="z199" w:id="191"/>
    <w:p>
      <w:pPr>
        <w:spacing w:after="0"/>
        <w:ind w:left="0"/>
        <w:jc w:val="both"/>
      </w:pPr>
      <w:r>
        <w:rPr>
          <w:rFonts w:ascii="Times New Roman"/>
          <w:b w:val="false"/>
          <w:i w:val="false"/>
          <w:color w:val="000000"/>
          <w:sz w:val="28"/>
        </w:rPr>
        <w:t xml:space="preserve">
      3. По истечении срока, установленного пунктом 2 настоящей статьи, обжалование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контролю за закупками осуществляется в соответствии с законами Республики Казахстан. </w:t>
      </w:r>
    </w:p>
    <w:bookmarkEnd w:id="191"/>
    <w:bookmarkStart w:name="z200" w:id="192"/>
    <w:p>
      <w:pPr>
        <w:spacing w:after="0"/>
        <w:ind w:left="0"/>
        <w:jc w:val="both"/>
      </w:pPr>
      <w:r>
        <w:rPr>
          <w:rFonts w:ascii="Times New Roman"/>
          <w:b w:val="false"/>
          <w:i w:val="false"/>
          <w:color w:val="000000"/>
          <w:sz w:val="28"/>
        </w:rPr>
        <w:t>
      4. Жалоба потенциального поставщика может быть подана посредством информационной системы электронных закупок в соответствии с законодательством Республики Казахстан об электронном документе и электронной цифровой подписи.</w:t>
      </w:r>
    </w:p>
    <w:bookmarkEnd w:id="192"/>
    <w:bookmarkStart w:name="z201" w:id="193"/>
    <w:p>
      <w:pPr>
        <w:spacing w:after="0"/>
        <w:ind w:left="0"/>
        <w:jc w:val="both"/>
      </w:pPr>
      <w:r>
        <w:rPr>
          <w:rFonts w:ascii="Times New Roman"/>
          <w:b w:val="false"/>
          <w:i w:val="false"/>
          <w:color w:val="000000"/>
          <w:sz w:val="28"/>
        </w:rPr>
        <w:t>
      5. В случае обжалования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контролю за закупками в сроки, установленные пунктом 2 настоящей статьи, жалоба рассматривается в течение десяти рабочих дней со дня ее поступления.</w:t>
      </w:r>
    </w:p>
    <w:bookmarkEnd w:id="193"/>
    <w:bookmarkStart w:name="z202" w:id="194"/>
    <w:p>
      <w:pPr>
        <w:spacing w:after="0"/>
        <w:ind w:left="0"/>
        <w:jc w:val="both"/>
      </w:pPr>
      <w:r>
        <w:rPr>
          <w:rFonts w:ascii="Times New Roman"/>
          <w:b w:val="false"/>
          <w:i w:val="false"/>
          <w:color w:val="000000"/>
          <w:sz w:val="28"/>
        </w:rPr>
        <w:t>
      Централизованная служба по контролю за закупками не позднее одного рабочего дня со дня поступления жалобы направляет заказчику уведомление о приостановлении заключения договора о закупках.</w:t>
      </w:r>
    </w:p>
    <w:bookmarkEnd w:id="194"/>
    <w:bookmarkStart w:name="z203" w:id="195"/>
    <w:p>
      <w:pPr>
        <w:spacing w:after="0"/>
        <w:ind w:left="0"/>
        <w:jc w:val="both"/>
      </w:pPr>
      <w:r>
        <w:rPr>
          <w:rFonts w:ascii="Times New Roman"/>
          <w:b w:val="false"/>
          <w:i w:val="false"/>
          <w:color w:val="000000"/>
          <w:sz w:val="28"/>
        </w:rPr>
        <w:t>
      6. По результатам рассмотрения жалобы, поступившей в сроки, установленные пунктом 2 настоящей статьи, централизованная служба по контролю за закупками принимает решение об отмене либо отказе в отмене итогов закупок.</w:t>
      </w:r>
    </w:p>
    <w:bookmarkEnd w:id="195"/>
    <w:bookmarkStart w:name="z204" w:id="196"/>
    <w:p>
      <w:pPr>
        <w:spacing w:after="0"/>
        <w:ind w:left="0"/>
        <w:jc w:val="both"/>
      </w:pPr>
      <w:r>
        <w:rPr>
          <w:rFonts w:ascii="Times New Roman"/>
          <w:b w:val="false"/>
          <w:i w:val="false"/>
          <w:color w:val="000000"/>
          <w:sz w:val="28"/>
        </w:rPr>
        <w:t>
      7. В случае несогласия с решением централизованной службы по контролю за закупками, принятым в соответствии с пунктом 6 настоящей статьи, потенциальный поставщик вправе обжаловать его в судебном порядке.</w:t>
      </w:r>
    </w:p>
    <w:bookmarkEnd w:id="196"/>
    <w:bookmarkStart w:name="z205" w:id="197"/>
    <w:p>
      <w:pPr>
        <w:spacing w:after="0"/>
        <w:ind w:left="0"/>
        <w:jc w:val="both"/>
      </w:pPr>
      <w:r>
        <w:rPr>
          <w:rFonts w:ascii="Times New Roman"/>
          <w:b w:val="false"/>
          <w:i w:val="false"/>
          <w:color w:val="000000"/>
          <w:sz w:val="28"/>
        </w:rPr>
        <w:t xml:space="preserve">
      Статья 186-5. Централизованная служба по контролю за закупками </w:t>
      </w:r>
    </w:p>
    <w:bookmarkEnd w:id="197"/>
    <w:bookmarkStart w:name="z206" w:id="198"/>
    <w:p>
      <w:pPr>
        <w:spacing w:after="0"/>
        <w:ind w:left="0"/>
        <w:jc w:val="both"/>
      </w:pPr>
      <w:r>
        <w:rPr>
          <w:rFonts w:ascii="Times New Roman"/>
          <w:b w:val="false"/>
          <w:i w:val="false"/>
          <w:color w:val="000000"/>
          <w:sz w:val="28"/>
        </w:rPr>
        <w:t>
      Централизованная служба по контролю за закупками подчиняется непосредственно совету директоров и отчитывается перед ним о своей работе.</w:t>
      </w:r>
    </w:p>
    <w:bookmarkEnd w:id="198"/>
    <w:bookmarkStart w:name="z207" w:id="199"/>
    <w:p>
      <w:pPr>
        <w:spacing w:after="0"/>
        <w:ind w:left="0"/>
        <w:jc w:val="both"/>
      </w:pPr>
      <w:r>
        <w:rPr>
          <w:rFonts w:ascii="Times New Roman"/>
          <w:b w:val="false"/>
          <w:i w:val="false"/>
          <w:color w:val="000000"/>
          <w:sz w:val="28"/>
        </w:rPr>
        <w:t xml:space="preserve">
      Статья 186-6. Полномочия оператора информационной системы электронных закупок </w:t>
      </w:r>
    </w:p>
    <w:bookmarkEnd w:id="199"/>
    <w:bookmarkStart w:name="z208" w:id="200"/>
    <w:p>
      <w:pPr>
        <w:spacing w:after="0"/>
        <w:ind w:left="0"/>
        <w:jc w:val="both"/>
      </w:pPr>
      <w:r>
        <w:rPr>
          <w:rFonts w:ascii="Times New Roman"/>
          <w:b w:val="false"/>
          <w:i w:val="false"/>
          <w:color w:val="000000"/>
          <w:sz w:val="28"/>
        </w:rPr>
        <w:t xml:space="preserve">
      Оператор информационной системы электронных закупок: </w:t>
      </w:r>
    </w:p>
    <w:bookmarkEnd w:id="200"/>
    <w:bookmarkStart w:name="z209" w:id="201"/>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электронных закупок;</w:t>
      </w:r>
    </w:p>
    <w:bookmarkEnd w:id="201"/>
    <w:bookmarkStart w:name="z210" w:id="202"/>
    <w:p>
      <w:pPr>
        <w:spacing w:after="0"/>
        <w:ind w:left="0"/>
        <w:jc w:val="both"/>
      </w:pPr>
      <w:r>
        <w:rPr>
          <w:rFonts w:ascii="Times New Roman"/>
          <w:b w:val="false"/>
          <w:i w:val="false"/>
          <w:color w:val="000000"/>
          <w:sz w:val="28"/>
        </w:rPr>
        <w:t>
      2) осуществляет управление проектами по развитию веб-портала электронных закупок;</w:t>
      </w:r>
    </w:p>
    <w:bookmarkEnd w:id="202"/>
    <w:bookmarkStart w:name="z211" w:id="203"/>
    <w:p>
      <w:pPr>
        <w:spacing w:after="0"/>
        <w:ind w:left="0"/>
        <w:jc w:val="both"/>
      </w:pPr>
      <w:r>
        <w:rPr>
          <w:rFonts w:ascii="Times New Roman"/>
          <w:b w:val="false"/>
          <w:i w:val="false"/>
          <w:color w:val="000000"/>
          <w:sz w:val="28"/>
        </w:rPr>
        <w:t>
      3) оказывает консультационную помощь субъектам системы электронных закупок по вопросам функционирования веб-портала электронных закупок;</w:t>
      </w:r>
    </w:p>
    <w:bookmarkEnd w:id="203"/>
    <w:bookmarkStart w:name="z212" w:id="204"/>
    <w:p>
      <w:pPr>
        <w:spacing w:after="0"/>
        <w:ind w:left="0"/>
        <w:jc w:val="both"/>
      </w:pPr>
      <w:r>
        <w:rPr>
          <w:rFonts w:ascii="Times New Roman"/>
          <w:b w:val="false"/>
          <w:i w:val="false"/>
          <w:color w:val="000000"/>
          <w:sz w:val="28"/>
        </w:rPr>
        <w:t>
      4) обеспечивает информационную безопасность хранения электронных информационных ресурсов субъектов системы электронных закупок, размещенных на веб-портале электронных закупок;</w:t>
      </w:r>
    </w:p>
    <w:bookmarkEnd w:id="204"/>
    <w:bookmarkStart w:name="z213" w:id="205"/>
    <w:p>
      <w:pPr>
        <w:spacing w:after="0"/>
        <w:ind w:left="0"/>
        <w:jc w:val="both"/>
      </w:pPr>
      <w:r>
        <w:rPr>
          <w:rFonts w:ascii="Times New Roman"/>
          <w:b w:val="false"/>
          <w:i w:val="false"/>
          <w:color w:val="000000"/>
          <w:sz w:val="28"/>
        </w:rPr>
        <w:t>
      5) осуществляет информационное наполнение веб-портала электронных закупок в соответствии с правилами осуществления закупок;</w:t>
      </w:r>
    </w:p>
    <w:bookmarkEnd w:id="205"/>
    <w:bookmarkStart w:name="z214" w:id="206"/>
    <w:p>
      <w:pPr>
        <w:spacing w:after="0"/>
        <w:ind w:left="0"/>
        <w:jc w:val="both"/>
      </w:pPr>
      <w:r>
        <w:rPr>
          <w:rFonts w:ascii="Times New Roman"/>
          <w:b w:val="false"/>
          <w:i w:val="false"/>
          <w:color w:val="000000"/>
          <w:sz w:val="28"/>
        </w:rPr>
        <w:t>
      6)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06"/>
    <w:bookmarkStart w:name="z215" w:id="207"/>
    <w:p>
      <w:pPr>
        <w:spacing w:after="0"/>
        <w:ind w:left="0"/>
        <w:jc w:val="both"/>
      </w:pPr>
      <w:r>
        <w:rPr>
          <w:rFonts w:ascii="Times New Roman"/>
          <w:b w:val="false"/>
          <w:i w:val="false"/>
          <w:color w:val="000000"/>
          <w:sz w:val="28"/>
        </w:rPr>
        <w:t>
      7) осуществляет иные полномочия, направленные на техническую поддержку и функционирование веб-портала электронных закупок.".</w:t>
      </w:r>
    </w:p>
    <w:bookmarkEnd w:id="207"/>
    <w:bookmarkStart w:name="z216" w:id="20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ст.29; 2014 г., № 4-5, ст.24; № 12, ст.82; 2015 г., № 19-II, ст.102; № 22-I, ст.140; № 23-II, ст.172; 2017 г., № 14, ст.54; № 23-V, ст.113; 2018 г., № 10, ст.32; № 15, ст.50): </w:t>
      </w:r>
    </w:p>
    <w:bookmarkEnd w:id="208"/>
    <w:bookmarkStart w:name="z217" w:id="2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10 дополнить подпунктом 18-1) следующего содержания:</w:t>
      </w:r>
    </w:p>
    <w:bookmarkEnd w:id="209"/>
    <w:bookmarkStart w:name="z218" w:id="210"/>
    <w:p>
      <w:pPr>
        <w:spacing w:after="0"/>
        <w:ind w:left="0"/>
        <w:jc w:val="both"/>
      </w:pPr>
      <w:r>
        <w:rPr>
          <w:rFonts w:ascii="Times New Roman"/>
          <w:b w:val="false"/>
          <w:i w:val="false"/>
          <w:color w:val="000000"/>
          <w:sz w:val="28"/>
        </w:rPr>
        <w:t>
      "18-1) обеспечение интеграции информационной системы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210"/>
    <w:bookmarkStart w:name="z219" w:id="2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p>
    <w:bookmarkEnd w:id="211"/>
    <w:bookmarkStart w:name="z220" w:id="212"/>
    <w:p>
      <w:pPr>
        <w:spacing w:after="0"/>
        <w:ind w:left="0"/>
        <w:jc w:val="both"/>
      </w:pPr>
      <w:r>
        <w:rPr>
          <w:rFonts w:ascii="Times New Roman"/>
          <w:b w:val="false"/>
          <w:i w:val="false"/>
          <w:color w:val="000000"/>
          <w:sz w:val="28"/>
        </w:rPr>
        <w:t xml:space="preserve">
      "Статья 19. Закупки товаров, работ и услуг </w:t>
      </w:r>
    </w:p>
    <w:bookmarkEnd w:id="212"/>
    <w:bookmarkStart w:name="z221" w:id="213"/>
    <w:p>
      <w:pPr>
        <w:spacing w:after="0"/>
        <w:ind w:left="0"/>
        <w:jc w:val="both"/>
      </w:pPr>
      <w:r>
        <w:rPr>
          <w:rFonts w:ascii="Times New Roman"/>
          <w:b w:val="false"/>
          <w:i w:val="false"/>
          <w:color w:val="000000"/>
          <w:sz w:val="28"/>
        </w:rPr>
        <w:t>
      1. Специальный порядок закупок товаров, работ и услуг, предусмотренный иными законами Республики Казахстан, не применяется к закупкам товаров, работ и услуг, осуществляемым Фондом и организациями, пятьюдесятью и более процентами голосующих акций (долей участия) которых прямо или косвенно владеет Фонд.</w:t>
      </w:r>
    </w:p>
    <w:bookmarkEnd w:id="213"/>
    <w:bookmarkStart w:name="z222" w:id="214"/>
    <w:p>
      <w:pPr>
        <w:spacing w:after="0"/>
        <w:ind w:left="0"/>
        <w:jc w:val="both"/>
      </w:pPr>
      <w:r>
        <w:rPr>
          <w:rFonts w:ascii="Times New Roman"/>
          <w:b w:val="false"/>
          <w:i w:val="false"/>
          <w:color w:val="000000"/>
          <w:sz w:val="28"/>
        </w:rPr>
        <w:t xml:space="preserve">
      2. Закупки товаров, работ и услуг юридическими лицами, указанными в пункте 1 настоящей статьи, производятся на основании порядка, утверждаемого советом директоров Фонда по согласованию с уполномоченным органом в сфере закупок (далее в целях настоящей статьи – порядок осуществления закупок). </w:t>
      </w:r>
    </w:p>
    <w:bookmarkEnd w:id="214"/>
    <w:bookmarkStart w:name="z223" w:id="215"/>
    <w:p>
      <w:pPr>
        <w:spacing w:after="0"/>
        <w:ind w:left="0"/>
        <w:jc w:val="both"/>
      </w:pPr>
      <w:r>
        <w:rPr>
          <w:rFonts w:ascii="Times New Roman"/>
          <w:b w:val="false"/>
          <w:i w:val="false"/>
          <w:color w:val="000000"/>
          <w:sz w:val="28"/>
        </w:rPr>
        <w:t>
      3. При осуществлении закупок товаров, работ и услуг юридическими лицами, указанными в пункте 1 настоящей статьи, не допускаются:</w:t>
      </w:r>
    </w:p>
    <w:bookmarkEnd w:id="215"/>
    <w:bookmarkStart w:name="z224" w:id="216"/>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w:t>
      </w:r>
    </w:p>
    <w:bookmarkEnd w:id="216"/>
    <w:bookmarkStart w:name="z225" w:id="217"/>
    <w:p>
      <w:pPr>
        <w:spacing w:after="0"/>
        <w:ind w:left="0"/>
        <w:jc w:val="both"/>
      </w:pPr>
      <w:r>
        <w:rPr>
          <w:rFonts w:ascii="Times New Roman"/>
          <w:b w:val="false"/>
          <w:i w:val="false"/>
          <w:color w:val="000000"/>
          <w:sz w:val="28"/>
        </w:rPr>
        <w:t>
      2) отказ от осуществления закупок в случаях, не предусмотренных порядком осуществления закупок;</w:t>
      </w:r>
    </w:p>
    <w:bookmarkEnd w:id="217"/>
    <w:bookmarkStart w:name="z226" w:id="218"/>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w:t>
      </w:r>
    </w:p>
    <w:bookmarkEnd w:id="218"/>
    <w:bookmarkStart w:name="z227" w:id="219"/>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по месту их поставки (выполнения, оказания), за исключением случаев, предусмотренных порядком осуществления закупок;</w:t>
      </w:r>
    </w:p>
    <w:bookmarkEnd w:id="219"/>
    <w:bookmarkStart w:name="z228" w:id="220"/>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w:t>
      </w:r>
    </w:p>
    <w:bookmarkEnd w:id="220"/>
    <w:bookmarkStart w:name="z229" w:id="221"/>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w:t>
      </w:r>
    </w:p>
    <w:bookmarkEnd w:id="221"/>
    <w:bookmarkStart w:name="z230" w:id="222"/>
    <w:p>
      <w:pPr>
        <w:spacing w:after="0"/>
        <w:ind w:left="0"/>
        <w:jc w:val="both"/>
      </w:pPr>
      <w:r>
        <w:rPr>
          <w:rFonts w:ascii="Times New Roman"/>
          <w:b w:val="false"/>
          <w:i w:val="false"/>
          <w:color w:val="000000"/>
          <w:sz w:val="28"/>
        </w:rPr>
        <w:t>
      4. Юридические лица, указанные в пункте 1 настоящей статьи, должны иметь структурное подразделение, ответственное за выполнение процедур организации и проведения закупок в соответствии с порядком осуществления закупок.</w:t>
      </w:r>
    </w:p>
    <w:bookmarkEnd w:id="222"/>
    <w:bookmarkStart w:name="z231" w:id="223"/>
    <w:p>
      <w:pPr>
        <w:spacing w:after="0"/>
        <w:ind w:left="0"/>
        <w:jc w:val="both"/>
      </w:pPr>
      <w:r>
        <w:rPr>
          <w:rFonts w:ascii="Times New Roman"/>
          <w:b w:val="false"/>
          <w:i w:val="false"/>
          <w:color w:val="000000"/>
          <w:sz w:val="28"/>
        </w:rPr>
        <w:t>
      5. Фонд осуществляет контроль, методологическое руководство, мониторинг и анализ по вопросам закупок товаров, работ и услуг юридическими лицами, указанными в пункте 1 настоящей статьи.</w:t>
      </w:r>
    </w:p>
    <w:bookmarkEnd w:id="223"/>
    <w:bookmarkStart w:name="z232" w:id="224"/>
    <w:p>
      <w:pPr>
        <w:spacing w:after="0"/>
        <w:ind w:left="0"/>
        <w:jc w:val="both"/>
      </w:pPr>
      <w:r>
        <w:rPr>
          <w:rFonts w:ascii="Times New Roman"/>
          <w:b w:val="false"/>
          <w:i w:val="false"/>
          <w:color w:val="000000"/>
          <w:sz w:val="28"/>
        </w:rPr>
        <w:t>
      Контроль означает деятельность Фонда по проверке и наблюдению за соблюдением юридическими лицами, указанными в пункте 1 настоящей статьи, требований, установленных настоящей статьей и порядком осуществления закупок. Контроль Фонда в отношении юридических лиц, указанных в пункте 1 настоящей статьи, осуществляется с учетом их уровня корпоративного управления в порядке, устанавливаемом советом директоров Фонда.</w:t>
      </w:r>
    </w:p>
    <w:bookmarkEnd w:id="224"/>
    <w:bookmarkStart w:name="z233" w:id="225"/>
    <w:p>
      <w:pPr>
        <w:spacing w:after="0"/>
        <w:ind w:left="0"/>
        <w:jc w:val="both"/>
      </w:pPr>
      <w:r>
        <w:rPr>
          <w:rFonts w:ascii="Times New Roman"/>
          <w:b w:val="false"/>
          <w:i w:val="false"/>
          <w:color w:val="000000"/>
          <w:sz w:val="28"/>
        </w:rPr>
        <w:t>
      В рамках осуществления контроля Фонд направляет уведомления об устранении нарушений, обязательные для исполнения юридическими лицами, указанными в пункте 1 настоящей статьи.</w:t>
      </w:r>
    </w:p>
    <w:bookmarkEnd w:id="225"/>
    <w:bookmarkStart w:name="z234" w:id="226"/>
    <w:p>
      <w:pPr>
        <w:spacing w:after="0"/>
        <w:ind w:left="0"/>
        <w:jc w:val="both"/>
      </w:pPr>
      <w:r>
        <w:rPr>
          <w:rFonts w:ascii="Times New Roman"/>
          <w:b w:val="false"/>
          <w:i w:val="false"/>
          <w:color w:val="000000"/>
          <w:sz w:val="28"/>
        </w:rPr>
        <w:t>
      Уведомление об устранении нарушений направляется Фондом не позднее трех рабочих дней со дня выявления нарушений.</w:t>
      </w:r>
    </w:p>
    <w:bookmarkEnd w:id="226"/>
    <w:bookmarkStart w:name="z235" w:id="227"/>
    <w:p>
      <w:pPr>
        <w:spacing w:after="0"/>
        <w:ind w:left="0"/>
        <w:jc w:val="both"/>
      </w:pPr>
      <w:r>
        <w:rPr>
          <w:rFonts w:ascii="Times New Roman"/>
          <w:b w:val="false"/>
          <w:i w:val="false"/>
          <w:color w:val="000000"/>
          <w:sz w:val="28"/>
        </w:rPr>
        <w:t>
      Уведомление об устранении нарушений, выявленных по результатам контроля, должно быть исполнено юридическими лицами, указанными в пункте 1 настоящей статьи, в течение десяти рабочих дней со дня, следующего за днем его вручения (получения).</w:t>
      </w:r>
    </w:p>
    <w:bookmarkEnd w:id="227"/>
    <w:bookmarkStart w:name="z236" w:id="228"/>
    <w:p>
      <w:pPr>
        <w:spacing w:after="0"/>
        <w:ind w:left="0"/>
        <w:jc w:val="both"/>
      </w:pPr>
      <w:r>
        <w:rPr>
          <w:rFonts w:ascii="Times New Roman"/>
          <w:b w:val="false"/>
          <w:i w:val="false"/>
          <w:color w:val="000000"/>
          <w:sz w:val="28"/>
        </w:rPr>
        <w:t>
      В случае неисполнения уведомления об устранении нарушений, выявленных по результатам контроля, в установленный срок Фонд в течение трех рабочих дней со дня истечения срока его исполнения передает материалы в уполномоченный орган в сфере закупок для рассмотрения в порядке, установленном Кодексом Республики Казахстан об административных правонарушениях.</w:t>
      </w:r>
    </w:p>
    <w:bookmarkEnd w:id="228"/>
    <w:bookmarkStart w:name="z237" w:id="229"/>
    <w:p>
      <w:pPr>
        <w:spacing w:after="0"/>
        <w:ind w:left="0"/>
        <w:jc w:val="both"/>
      </w:pPr>
      <w:r>
        <w:rPr>
          <w:rFonts w:ascii="Times New Roman"/>
          <w:b w:val="false"/>
          <w:i w:val="false"/>
          <w:color w:val="000000"/>
          <w:sz w:val="28"/>
        </w:rPr>
        <w:t>
      Уведомления об устранении нарушений не направляются в уполномоченный орган в сфере закупок в случае самостоятельного устранения юридическими лицами, указанными в пункте 1 настоящей статьи, нарушений, выявленных по результатам контроля, проведенного Фондом, в течение срока, установленного настоящим пунктом.</w:t>
      </w:r>
    </w:p>
    <w:bookmarkEnd w:id="229"/>
    <w:bookmarkStart w:name="z238" w:id="230"/>
    <w:p>
      <w:pPr>
        <w:spacing w:after="0"/>
        <w:ind w:left="0"/>
        <w:jc w:val="both"/>
      </w:pPr>
      <w:r>
        <w:rPr>
          <w:rFonts w:ascii="Times New Roman"/>
          <w:b w:val="false"/>
          <w:i w:val="false"/>
          <w:color w:val="000000"/>
          <w:sz w:val="28"/>
        </w:rPr>
        <w:t xml:space="preserve">
      Порядок направления и содержание уведомления об устранении нарушений определяются в соответствии с порядком, предусмотренным частью второй настоящего пункта. </w:t>
      </w:r>
    </w:p>
    <w:bookmarkEnd w:id="230"/>
    <w:bookmarkStart w:name="z239" w:id="231"/>
    <w:p>
      <w:pPr>
        <w:spacing w:after="0"/>
        <w:ind w:left="0"/>
        <w:jc w:val="both"/>
      </w:pPr>
      <w:r>
        <w:rPr>
          <w:rFonts w:ascii="Times New Roman"/>
          <w:b w:val="false"/>
          <w:i w:val="false"/>
          <w:color w:val="000000"/>
          <w:sz w:val="28"/>
        </w:rPr>
        <w:t>
      Уведомления об устранении нарушений могут быть обжалованы в судебном порядке в соответствии с законодательством Республики Казахстан.</w:t>
      </w:r>
    </w:p>
    <w:bookmarkEnd w:id="231"/>
    <w:bookmarkStart w:name="z240" w:id="232"/>
    <w:p>
      <w:pPr>
        <w:spacing w:after="0"/>
        <w:ind w:left="0"/>
        <w:jc w:val="both"/>
      </w:pPr>
      <w:r>
        <w:rPr>
          <w:rFonts w:ascii="Times New Roman"/>
          <w:b w:val="false"/>
          <w:i w:val="false"/>
          <w:color w:val="000000"/>
          <w:sz w:val="28"/>
        </w:rPr>
        <w:t>
      6. Местное содержание определяется по единой методике расчета организациями местного содержания при закупке товаров, работ и услуг в соответствии с законодательством Республики Казахстан.</w:t>
      </w:r>
    </w:p>
    <w:bookmarkEnd w:id="232"/>
    <w:bookmarkStart w:name="z241" w:id="233"/>
    <w:p>
      <w:pPr>
        <w:spacing w:after="0"/>
        <w:ind w:left="0"/>
        <w:jc w:val="both"/>
      </w:pPr>
      <w:r>
        <w:rPr>
          <w:rFonts w:ascii="Times New Roman"/>
          <w:b w:val="false"/>
          <w:i w:val="false"/>
          <w:color w:val="000000"/>
          <w:sz w:val="28"/>
        </w:rPr>
        <w:t>
      7. Информация по местному содержанию в закупках товаров, работ и услуг предоставляется консолидированно в лице Фонда в уполномоченный орган в области государственной поддержки индустриально-инновационной деятельности по форме и в сроки, установленные им.</w:t>
      </w:r>
    </w:p>
    <w:bookmarkEnd w:id="233"/>
    <w:bookmarkStart w:name="z242" w:id="234"/>
    <w:p>
      <w:pPr>
        <w:spacing w:after="0"/>
        <w:ind w:left="0"/>
        <w:jc w:val="both"/>
      </w:pPr>
      <w:r>
        <w:rPr>
          <w:rFonts w:ascii="Times New Roman"/>
          <w:b w:val="false"/>
          <w:i w:val="false"/>
          <w:color w:val="000000"/>
          <w:sz w:val="28"/>
        </w:rPr>
        <w:t xml:space="preserve">
      8. Фонд или уполномоченное им юридическое лицо из числа указанных в пункте 1 настоящей статьи осуществляет формирование, ведение и утверждение перечня ненадежных потенциальных поставщиков (поставщиков) Фонда и юридических лиц, пятьюдесятью и более процентами голосующих акций (долей участия) которых прямо или косвенно владеет Фонд. </w:t>
      </w:r>
    </w:p>
    <w:bookmarkEnd w:id="234"/>
    <w:bookmarkStart w:name="z243" w:id="235"/>
    <w:p>
      <w:pPr>
        <w:spacing w:after="0"/>
        <w:ind w:left="0"/>
        <w:jc w:val="both"/>
      </w:pPr>
      <w:r>
        <w:rPr>
          <w:rFonts w:ascii="Times New Roman"/>
          <w:b w:val="false"/>
          <w:i w:val="false"/>
          <w:color w:val="000000"/>
          <w:sz w:val="28"/>
        </w:rPr>
        <w:t xml:space="preserve">
      Потенциальные поставщики (поставщики), включенные в перечень ненадежных потенциальных поставщиков (поставщиков) Фонда и юридических лиц, пятьюдесятью и более процентами голосующих акций (долей участия) которых прямо или косвенно владеет Фонд, а также включенные в реестр недобросовестных участников государственных закупок и (или) в реестр недобросовестных участников закупок, предусмотренный законодательством Республики Казахстан о государственном имуществе, не допускаются к участию в закупках, проводимых юридическими лицами, указанными в пункте 1 настоящей статьи. </w:t>
      </w:r>
    </w:p>
    <w:bookmarkEnd w:id="235"/>
    <w:bookmarkStart w:name="z244" w:id="236"/>
    <w:p>
      <w:pPr>
        <w:spacing w:after="0"/>
        <w:ind w:left="0"/>
        <w:jc w:val="both"/>
      </w:pPr>
      <w:r>
        <w:rPr>
          <w:rFonts w:ascii="Times New Roman"/>
          <w:b w:val="false"/>
          <w:i w:val="false"/>
          <w:color w:val="000000"/>
          <w:sz w:val="28"/>
        </w:rPr>
        <w:t>
      К закупкам товаров, работ, услуг не допускаются потенциальные поставщики, являющиеся юридическими лицами, местом регистрации которых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236"/>
    <w:bookmarkStart w:name="z245" w:id="237"/>
    <w:p>
      <w:pPr>
        <w:spacing w:after="0"/>
        <w:ind w:left="0"/>
        <w:jc w:val="both"/>
      </w:pPr>
      <w:r>
        <w:rPr>
          <w:rFonts w:ascii="Times New Roman"/>
          <w:b w:val="false"/>
          <w:i w:val="false"/>
          <w:color w:val="000000"/>
          <w:sz w:val="28"/>
        </w:rPr>
        <w:t>
      9. Положения настоящей статьи, за исключением пункта 1, не распространяются на банки второго уровня (кроме Банка Развития Казахстана и Жилищного строительного сберегательного банка Казахстана) и их дочерние организации.".</w:t>
      </w:r>
    </w:p>
    <w:bookmarkEnd w:id="237"/>
    <w:bookmarkStart w:name="z246" w:id="23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ст.80; 2014 г., № 12, ст.82; № 21, ст.122; № 23, ст.143; 2015 г., № 20-IV, ст.113; № 21-I, ст.128; № 22-V, ст.152; 2016 г., № 7-I, ст.47; № 7-II, ст.55; 2017 г., № 23-III, ст.111; 2018 г., № 10, ст.32; № 11, ст.36; № 19, ст.62):</w:t>
      </w:r>
    </w:p>
    <w:bookmarkEnd w:id="238"/>
    <w:bookmarkStart w:name="z247" w:id="23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изложить в следующей редакции:</w:t>
      </w:r>
    </w:p>
    <w:bookmarkStart w:name="z249" w:id="240"/>
    <w:p>
      <w:pPr>
        <w:spacing w:after="0"/>
        <w:ind w:left="0"/>
        <w:jc w:val="both"/>
      </w:pPr>
      <w:r>
        <w:rPr>
          <w:rFonts w:ascii="Times New Roman"/>
          <w:b w:val="false"/>
          <w:i w:val="false"/>
          <w:color w:val="000000"/>
          <w:sz w:val="28"/>
        </w:rPr>
        <w:t>
      "4-1) единая точка доступа к закупкам – информационная система, интегрированная с информационными системами закупок;";</w:t>
      </w:r>
    </w:p>
    <w:bookmarkEnd w:id="240"/>
    <w:bookmarkStart w:name="z250" w:id="241"/>
    <w:p>
      <w:pPr>
        <w:spacing w:after="0"/>
        <w:ind w:left="0"/>
        <w:jc w:val="both"/>
      </w:pPr>
      <w:r>
        <w:rPr>
          <w:rFonts w:ascii="Times New Roman"/>
          <w:b w:val="false"/>
          <w:i w:val="false"/>
          <w:color w:val="000000"/>
          <w:sz w:val="28"/>
        </w:rPr>
        <w:t>
      дополнить подпунктом 4-2) следующего содержания:</w:t>
      </w:r>
    </w:p>
    <w:bookmarkEnd w:id="241"/>
    <w:bookmarkStart w:name="z251" w:id="242"/>
    <w:p>
      <w:pPr>
        <w:spacing w:after="0"/>
        <w:ind w:left="0"/>
        <w:jc w:val="both"/>
      </w:pPr>
      <w:r>
        <w:rPr>
          <w:rFonts w:ascii="Times New Roman"/>
          <w:b w:val="false"/>
          <w:i w:val="false"/>
          <w:color w:val="000000"/>
          <w:sz w:val="28"/>
        </w:rPr>
        <w:t xml:space="preserve">
      "4-2) реестр отечественных производителей товаров, работ и услуг – перечень отечественных производителей товаров, работ и услуг, формируемый на добровольной основе в порядке, утверждаемом президиумом Национальной палаты;"; </w:t>
      </w:r>
    </w:p>
    <w:bookmarkEnd w:id="242"/>
    <w:bookmarkStart w:name="z252" w:id="2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12 дополнить подпунктом 5) следующего содержания:</w:t>
      </w:r>
    </w:p>
    <w:bookmarkEnd w:id="243"/>
    <w:bookmarkStart w:name="z253" w:id="244"/>
    <w:p>
      <w:pPr>
        <w:spacing w:after="0"/>
        <w:ind w:left="0"/>
        <w:jc w:val="both"/>
      </w:pPr>
      <w:r>
        <w:rPr>
          <w:rFonts w:ascii="Times New Roman"/>
          <w:b w:val="false"/>
          <w:i w:val="false"/>
          <w:color w:val="000000"/>
          <w:sz w:val="28"/>
        </w:rPr>
        <w:t>
      "5) осуществляет создание, развитие, сопровождение и системно-техническое обслуживание единой точки доступа к закупкам и утверждает правила ее формирования и ведения.".</w:t>
      </w:r>
    </w:p>
    <w:bookmarkEnd w:id="244"/>
    <w:bookmarkStart w:name="z254" w:id="24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 (Ведомости Парламента Республики Казахстан, 2015 г., № 21-II, cт.129; 2018 г., № 2, cт.5):</w:t>
      </w:r>
    </w:p>
    <w:bookmarkEnd w:id="245"/>
    <w:bookmarkStart w:name="z255" w:id="246"/>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пункта 5</w:t>
      </w:r>
      <w:r>
        <w:rPr>
          <w:rFonts w:ascii="Times New Roman"/>
          <w:b w:val="false"/>
          <w:i w:val="false"/>
          <w:color w:val="000000"/>
          <w:sz w:val="28"/>
        </w:rPr>
        <w:t xml:space="preserve"> статьи 18 изложить в следующей редакции:</w:t>
      </w:r>
    </w:p>
    <w:bookmarkEnd w:id="246"/>
    <w:bookmarkStart w:name="z256" w:id="247"/>
    <w:p>
      <w:pPr>
        <w:spacing w:after="0"/>
        <w:ind w:left="0"/>
        <w:jc w:val="both"/>
      </w:pPr>
      <w:r>
        <w:rPr>
          <w:rFonts w:ascii="Times New Roman"/>
          <w:b w:val="false"/>
          <w:i w:val="false"/>
          <w:color w:val="000000"/>
          <w:sz w:val="28"/>
        </w:rPr>
        <w:t>
      "4) по обращениям физических и юридических лиц с учетом особенностей, установленных законами Республики Казахстан.";</w:t>
      </w:r>
    </w:p>
    <w:bookmarkEnd w:id="247"/>
    <w:bookmarkStart w:name="z257" w:id="2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31 изложить в следующей редакции:</w:t>
      </w:r>
    </w:p>
    <w:bookmarkEnd w:id="248"/>
    <w:bookmarkStart w:name="z258" w:id="249"/>
    <w:p>
      <w:pPr>
        <w:spacing w:after="0"/>
        <w:ind w:left="0"/>
        <w:jc w:val="both"/>
      </w:pPr>
      <w:r>
        <w:rPr>
          <w:rFonts w:ascii="Times New Roman"/>
          <w:b w:val="false"/>
          <w:i w:val="false"/>
          <w:color w:val="000000"/>
          <w:sz w:val="28"/>
        </w:rPr>
        <w:t>
      "3. Порядок направления и рассмотрения возражений к уведомлениям об устранении нарушений, выявленных по результатам камерального контроля, определяется настоящим Законом и правилами проведения камерального контроля.";</w:t>
      </w:r>
    </w:p>
    <w:bookmarkEnd w:id="249"/>
    <w:bookmarkStart w:name="z259" w:id="2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37 дополнить подпунктом 4-1) следующего содержания: </w:t>
      </w:r>
    </w:p>
    <w:bookmarkEnd w:id="250"/>
    <w:bookmarkStart w:name="z260" w:id="251"/>
    <w:p>
      <w:pPr>
        <w:spacing w:after="0"/>
        <w:ind w:left="0"/>
        <w:jc w:val="both"/>
      </w:pPr>
      <w:r>
        <w:rPr>
          <w:rFonts w:ascii="Times New Roman"/>
          <w:b w:val="false"/>
          <w:i w:val="false"/>
          <w:color w:val="000000"/>
          <w:sz w:val="28"/>
        </w:rPr>
        <w:t xml:space="preserve">
      "4-1) обжаловать действия (бездействие) должностных лиц уполномоченного органа по внутреннему государственному аудиту в порядке, установленном законодательством Республики Казахстан;"; </w:t>
      </w:r>
    </w:p>
    <w:bookmarkEnd w:id="251"/>
    <w:bookmarkStart w:name="z261" w:id="252"/>
    <w:p>
      <w:pPr>
        <w:spacing w:after="0"/>
        <w:ind w:left="0"/>
        <w:jc w:val="both"/>
      </w:pPr>
      <w:r>
        <w:rPr>
          <w:rFonts w:ascii="Times New Roman"/>
          <w:b w:val="false"/>
          <w:i w:val="false"/>
          <w:color w:val="000000"/>
          <w:sz w:val="28"/>
        </w:rPr>
        <w:t xml:space="preserve">
      4) дополнить главой 11-1 следующего содержания: </w:t>
      </w:r>
    </w:p>
    <w:bookmarkEnd w:id="252"/>
    <w:bookmarkStart w:name="z262" w:id="253"/>
    <w:p>
      <w:pPr>
        <w:spacing w:after="0"/>
        <w:ind w:left="0"/>
        <w:jc w:val="both"/>
      </w:pPr>
      <w:r>
        <w:rPr>
          <w:rFonts w:ascii="Times New Roman"/>
          <w:b w:val="false"/>
          <w:i w:val="false"/>
          <w:color w:val="000000"/>
          <w:sz w:val="28"/>
        </w:rPr>
        <w:t xml:space="preserve">
      "Глава 11-1. Порядок рассмотрения возражений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w:t>
      </w:r>
    </w:p>
    <w:bookmarkEnd w:id="253"/>
    <w:bookmarkStart w:name="z263" w:id="254"/>
    <w:p>
      <w:pPr>
        <w:spacing w:after="0"/>
        <w:ind w:left="0"/>
        <w:jc w:val="both"/>
      </w:pPr>
      <w:r>
        <w:rPr>
          <w:rFonts w:ascii="Times New Roman"/>
          <w:b w:val="false"/>
          <w:i w:val="false"/>
          <w:color w:val="000000"/>
          <w:sz w:val="28"/>
        </w:rPr>
        <w:t xml:space="preserve">
      Статья 58-1. Апелляционная комиссия </w:t>
      </w:r>
    </w:p>
    <w:bookmarkEnd w:id="254"/>
    <w:bookmarkStart w:name="z264" w:id="255"/>
    <w:p>
      <w:pPr>
        <w:spacing w:after="0"/>
        <w:ind w:left="0"/>
        <w:jc w:val="both"/>
      </w:pPr>
      <w:r>
        <w:rPr>
          <w:rFonts w:ascii="Times New Roman"/>
          <w:b w:val="false"/>
          <w:i w:val="false"/>
          <w:color w:val="000000"/>
          <w:sz w:val="28"/>
        </w:rPr>
        <w:t xml:space="preserve">
      Возражения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рассматриваются апелляционной комиссией при уполномоченном органе по внутреннему государственному аудиту. </w:t>
      </w:r>
    </w:p>
    <w:bookmarkEnd w:id="255"/>
    <w:bookmarkStart w:name="z265" w:id="256"/>
    <w:p>
      <w:pPr>
        <w:spacing w:after="0"/>
        <w:ind w:left="0"/>
        <w:jc w:val="both"/>
      </w:pPr>
      <w:r>
        <w:rPr>
          <w:rFonts w:ascii="Times New Roman"/>
          <w:b w:val="false"/>
          <w:i w:val="false"/>
          <w:color w:val="000000"/>
          <w:sz w:val="28"/>
        </w:rPr>
        <w:t xml:space="preserve">
      Состав и положение об апелляционной комиссии утверждаются уполномоченным органом по внутреннему государственному аудиту. </w:t>
      </w:r>
    </w:p>
    <w:bookmarkEnd w:id="256"/>
    <w:bookmarkStart w:name="z266" w:id="257"/>
    <w:p>
      <w:pPr>
        <w:spacing w:after="0"/>
        <w:ind w:left="0"/>
        <w:jc w:val="both"/>
      </w:pPr>
      <w:r>
        <w:rPr>
          <w:rFonts w:ascii="Times New Roman"/>
          <w:b w:val="false"/>
          <w:i w:val="false"/>
          <w:color w:val="000000"/>
          <w:sz w:val="28"/>
        </w:rPr>
        <w:t xml:space="preserve">
      Статья 58-2. Порядок и сроки подачи возражения </w:t>
      </w:r>
    </w:p>
    <w:bookmarkEnd w:id="257"/>
    <w:bookmarkStart w:name="z267" w:id="258"/>
    <w:p>
      <w:pPr>
        <w:spacing w:after="0"/>
        <w:ind w:left="0"/>
        <w:jc w:val="both"/>
      </w:pPr>
      <w:r>
        <w:rPr>
          <w:rFonts w:ascii="Times New Roman"/>
          <w:b w:val="false"/>
          <w:i w:val="false"/>
          <w:color w:val="000000"/>
          <w:sz w:val="28"/>
        </w:rPr>
        <w:t>
      1. Возражение объекта государственного аудита подается в апелляционную комиссию:</w:t>
      </w:r>
    </w:p>
    <w:bookmarkEnd w:id="258"/>
    <w:bookmarkStart w:name="z268" w:id="259"/>
    <w:p>
      <w:pPr>
        <w:spacing w:after="0"/>
        <w:ind w:left="0"/>
        <w:jc w:val="both"/>
      </w:pPr>
      <w:r>
        <w:rPr>
          <w:rFonts w:ascii="Times New Roman"/>
          <w:b w:val="false"/>
          <w:i w:val="false"/>
          <w:color w:val="000000"/>
          <w:sz w:val="28"/>
        </w:rPr>
        <w:t>
      1) в течение десяти рабочих дней со дня представления подписанного аудиторского отчета и (или) аудиторского отчета по финансовой отчетности;</w:t>
      </w:r>
    </w:p>
    <w:bookmarkEnd w:id="259"/>
    <w:bookmarkStart w:name="z269" w:id="260"/>
    <w:p>
      <w:pPr>
        <w:spacing w:after="0"/>
        <w:ind w:left="0"/>
        <w:jc w:val="both"/>
      </w:pPr>
      <w:r>
        <w:rPr>
          <w:rFonts w:ascii="Times New Roman"/>
          <w:b w:val="false"/>
          <w:i w:val="false"/>
          <w:color w:val="000000"/>
          <w:sz w:val="28"/>
        </w:rPr>
        <w:t>
      2) в течение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bookmarkEnd w:id="260"/>
    <w:bookmarkStart w:name="z270" w:id="261"/>
    <w:p>
      <w:pPr>
        <w:spacing w:after="0"/>
        <w:ind w:left="0"/>
        <w:jc w:val="both"/>
      </w:pPr>
      <w:r>
        <w:rPr>
          <w:rFonts w:ascii="Times New Roman"/>
          <w:b w:val="false"/>
          <w:i w:val="false"/>
          <w:color w:val="000000"/>
          <w:sz w:val="28"/>
        </w:rPr>
        <w:t>
      2. Датой подачи возражения в апелляционную комиссию в зависимости от способа подачи является:</w:t>
      </w:r>
    </w:p>
    <w:bookmarkEnd w:id="261"/>
    <w:bookmarkStart w:name="z271" w:id="262"/>
    <w:p>
      <w:pPr>
        <w:spacing w:after="0"/>
        <w:ind w:left="0"/>
        <w:jc w:val="both"/>
      </w:pPr>
      <w:r>
        <w:rPr>
          <w:rFonts w:ascii="Times New Roman"/>
          <w:b w:val="false"/>
          <w:i w:val="false"/>
          <w:color w:val="000000"/>
          <w:sz w:val="28"/>
        </w:rPr>
        <w:t>
      1) в явочном порядке – дата получения возражения уполномоченным органом по внутреннему государственному аудиту;</w:t>
      </w:r>
    </w:p>
    <w:bookmarkEnd w:id="262"/>
    <w:bookmarkStart w:name="z272" w:id="263"/>
    <w:p>
      <w:pPr>
        <w:spacing w:after="0"/>
        <w:ind w:left="0"/>
        <w:jc w:val="both"/>
      </w:pPr>
      <w:r>
        <w:rPr>
          <w:rFonts w:ascii="Times New Roman"/>
          <w:b w:val="false"/>
          <w:i w:val="false"/>
          <w:color w:val="000000"/>
          <w:sz w:val="28"/>
        </w:rPr>
        <w:t>
      2) по почте – дата отметки о приеме почтовой или иной организации связи;</w:t>
      </w:r>
    </w:p>
    <w:bookmarkEnd w:id="263"/>
    <w:bookmarkStart w:name="z273" w:id="264"/>
    <w:p>
      <w:pPr>
        <w:spacing w:after="0"/>
        <w:ind w:left="0"/>
        <w:jc w:val="both"/>
      </w:pPr>
      <w:r>
        <w:rPr>
          <w:rFonts w:ascii="Times New Roman"/>
          <w:b w:val="false"/>
          <w:i w:val="false"/>
          <w:color w:val="000000"/>
          <w:sz w:val="28"/>
        </w:rPr>
        <w:t>
      3) посредством применения информационных технологий – дата его получения в форме электронного документа, а по возражениям к уведомлению об устранении нарушений, выявленных по результатам камерального контроля, – дата его получения посредством информационной системы государственного органа, предоставляющей единую точку доступа к электронным услугам государственных закупок.</w:t>
      </w:r>
    </w:p>
    <w:bookmarkEnd w:id="264"/>
    <w:bookmarkStart w:name="z274" w:id="265"/>
    <w:p>
      <w:pPr>
        <w:spacing w:after="0"/>
        <w:ind w:left="0"/>
        <w:jc w:val="both"/>
      </w:pPr>
      <w:r>
        <w:rPr>
          <w:rFonts w:ascii="Times New Roman"/>
          <w:b w:val="false"/>
          <w:i w:val="false"/>
          <w:color w:val="000000"/>
          <w:sz w:val="28"/>
        </w:rPr>
        <w:t>
      3. Форма и содержание возражения определяются:</w:t>
      </w:r>
    </w:p>
    <w:bookmarkEnd w:id="265"/>
    <w:bookmarkStart w:name="z275" w:id="266"/>
    <w:p>
      <w:pPr>
        <w:spacing w:after="0"/>
        <w:ind w:left="0"/>
        <w:jc w:val="both"/>
      </w:pPr>
      <w:r>
        <w:rPr>
          <w:rFonts w:ascii="Times New Roman"/>
          <w:b w:val="false"/>
          <w:i w:val="false"/>
          <w:color w:val="000000"/>
          <w:sz w:val="28"/>
        </w:rPr>
        <w:t>
      1) правилами проведения внутреннего государственного аудита и финансового контроля по возражениям к аудиторскому отчету и (или) аудиторскому отчету по финансовой отчетности;</w:t>
      </w:r>
    </w:p>
    <w:bookmarkEnd w:id="266"/>
    <w:bookmarkStart w:name="z276" w:id="267"/>
    <w:p>
      <w:pPr>
        <w:spacing w:after="0"/>
        <w:ind w:left="0"/>
        <w:jc w:val="both"/>
      </w:pPr>
      <w:r>
        <w:rPr>
          <w:rFonts w:ascii="Times New Roman"/>
          <w:b w:val="false"/>
          <w:i w:val="false"/>
          <w:color w:val="000000"/>
          <w:sz w:val="28"/>
        </w:rPr>
        <w:t>
      2) правилами камерального контроля по возражениям к уведомлению об устранении нарушений, выявленных по результатам камерального контроля.</w:t>
      </w:r>
    </w:p>
    <w:bookmarkEnd w:id="267"/>
    <w:bookmarkStart w:name="z277" w:id="268"/>
    <w:p>
      <w:pPr>
        <w:spacing w:after="0"/>
        <w:ind w:left="0"/>
        <w:jc w:val="both"/>
      </w:pPr>
      <w:r>
        <w:rPr>
          <w:rFonts w:ascii="Times New Roman"/>
          <w:b w:val="false"/>
          <w:i w:val="false"/>
          <w:color w:val="000000"/>
          <w:sz w:val="28"/>
        </w:rPr>
        <w:t>
      Статья 58-3. Отказ в рассмотрении возражения</w:t>
      </w:r>
    </w:p>
    <w:bookmarkEnd w:id="268"/>
    <w:bookmarkStart w:name="z278" w:id="269"/>
    <w:p>
      <w:pPr>
        <w:spacing w:after="0"/>
        <w:ind w:left="0"/>
        <w:jc w:val="both"/>
      </w:pPr>
      <w:r>
        <w:rPr>
          <w:rFonts w:ascii="Times New Roman"/>
          <w:b w:val="false"/>
          <w:i w:val="false"/>
          <w:color w:val="000000"/>
          <w:sz w:val="28"/>
        </w:rPr>
        <w:t>
      1. Апелляционная комиссия отказывает в рассмотрении возражения в случае подачи возражения по истечении срока, установленного статьей 58-2 настоящего Закона.</w:t>
      </w:r>
    </w:p>
    <w:bookmarkEnd w:id="269"/>
    <w:bookmarkStart w:name="z279" w:id="270"/>
    <w:p>
      <w:pPr>
        <w:spacing w:after="0"/>
        <w:ind w:left="0"/>
        <w:jc w:val="both"/>
      </w:pPr>
      <w:r>
        <w:rPr>
          <w:rFonts w:ascii="Times New Roman"/>
          <w:b w:val="false"/>
          <w:i w:val="false"/>
          <w:color w:val="000000"/>
          <w:sz w:val="28"/>
        </w:rPr>
        <w:t xml:space="preserve">
      2. В случае отказа в рассмотрении возражения апелляционная комиссия в течение пяти рабочих дней со дня поступления возражения в письменной форме извещает объект государственного аудита. </w:t>
      </w:r>
    </w:p>
    <w:bookmarkEnd w:id="270"/>
    <w:bookmarkStart w:name="z280" w:id="271"/>
    <w:p>
      <w:pPr>
        <w:spacing w:after="0"/>
        <w:ind w:left="0"/>
        <w:jc w:val="both"/>
      </w:pPr>
      <w:r>
        <w:rPr>
          <w:rFonts w:ascii="Times New Roman"/>
          <w:b w:val="false"/>
          <w:i w:val="false"/>
          <w:color w:val="000000"/>
          <w:sz w:val="28"/>
        </w:rPr>
        <w:t>
      Статья 58-4. Порядок и сроки рассмотрения возражения</w:t>
      </w:r>
    </w:p>
    <w:bookmarkEnd w:id="271"/>
    <w:bookmarkStart w:name="z281" w:id="272"/>
    <w:p>
      <w:pPr>
        <w:spacing w:after="0"/>
        <w:ind w:left="0"/>
        <w:jc w:val="both"/>
      </w:pPr>
      <w:r>
        <w:rPr>
          <w:rFonts w:ascii="Times New Roman"/>
          <w:b w:val="false"/>
          <w:i w:val="false"/>
          <w:color w:val="000000"/>
          <w:sz w:val="28"/>
        </w:rPr>
        <w:t>
      1. Возражение рассматривается апелляционной комиссией:</w:t>
      </w:r>
    </w:p>
    <w:bookmarkEnd w:id="272"/>
    <w:bookmarkStart w:name="z282" w:id="273"/>
    <w:p>
      <w:pPr>
        <w:spacing w:after="0"/>
        <w:ind w:left="0"/>
        <w:jc w:val="both"/>
      </w:pPr>
      <w:r>
        <w:rPr>
          <w:rFonts w:ascii="Times New Roman"/>
          <w:b w:val="false"/>
          <w:i w:val="false"/>
          <w:color w:val="000000"/>
          <w:sz w:val="28"/>
        </w:rPr>
        <w:t>
      1) в течение тридцати рабочих дней со дня, следующего за днем получения возражения к аудиторскому отчету или аудиторскому отчету по финансовой отчетности, за исключением случаев приостановления и (или) продления сроков рассмотрения такого возражения;</w:t>
      </w:r>
    </w:p>
    <w:bookmarkEnd w:id="273"/>
    <w:bookmarkStart w:name="z283" w:id="274"/>
    <w:p>
      <w:pPr>
        <w:spacing w:after="0"/>
        <w:ind w:left="0"/>
        <w:jc w:val="both"/>
      </w:pPr>
      <w:r>
        <w:rPr>
          <w:rFonts w:ascii="Times New Roman"/>
          <w:b w:val="false"/>
          <w:i w:val="false"/>
          <w:color w:val="000000"/>
          <w:sz w:val="28"/>
        </w:rPr>
        <w:t xml:space="preserve">
      2) в течение пятнадцати рабочих дней со дня, следующего за днем получения возражения к уведомлению об устранении нарушений, выявленных по результатам камерального контроля. </w:t>
      </w:r>
    </w:p>
    <w:bookmarkEnd w:id="274"/>
    <w:bookmarkStart w:name="z284" w:id="275"/>
    <w:p>
      <w:pPr>
        <w:spacing w:after="0"/>
        <w:ind w:left="0"/>
        <w:jc w:val="both"/>
      </w:pPr>
      <w:r>
        <w:rPr>
          <w:rFonts w:ascii="Times New Roman"/>
          <w:b w:val="false"/>
          <w:i w:val="false"/>
          <w:color w:val="000000"/>
          <w:sz w:val="28"/>
        </w:rPr>
        <w:t>
      Срок исполнения уведомления об устранении нарушений, выявленных по результатам камерального контроля, приостанавливается на период рассмотрения возражения.</w:t>
      </w:r>
    </w:p>
    <w:bookmarkEnd w:id="275"/>
    <w:bookmarkStart w:name="z285" w:id="276"/>
    <w:p>
      <w:pPr>
        <w:spacing w:after="0"/>
        <w:ind w:left="0"/>
        <w:jc w:val="both"/>
      </w:pPr>
      <w:r>
        <w:rPr>
          <w:rFonts w:ascii="Times New Roman"/>
          <w:b w:val="false"/>
          <w:i w:val="false"/>
          <w:color w:val="000000"/>
          <w:sz w:val="28"/>
        </w:rPr>
        <w:t>
      2. Возражение рассматривается в пределах оспариваемых объектом государственного аудита вопросов.</w:t>
      </w:r>
    </w:p>
    <w:bookmarkEnd w:id="276"/>
    <w:bookmarkStart w:name="z286" w:id="277"/>
    <w:p>
      <w:pPr>
        <w:spacing w:after="0"/>
        <w:ind w:left="0"/>
        <w:jc w:val="both"/>
      </w:pPr>
      <w:r>
        <w:rPr>
          <w:rFonts w:ascii="Times New Roman"/>
          <w:b w:val="false"/>
          <w:i w:val="false"/>
          <w:color w:val="000000"/>
          <w:sz w:val="28"/>
        </w:rPr>
        <w:t>
      3. Апелляционная комиссия при рассмотрении возражения вправе запрашивать от государственных органов, должностных и иных физических и юридических лиц, а также от компетентных органов иностранных государств информацию или документы по вопросам, изложенным в возражении.</w:t>
      </w:r>
    </w:p>
    <w:bookmarkEnd w:id="277"/>
    <w:bookmarkStart w:name="z287" w:id="278"/>
    <w:p>
      <w:pPr>
        <w:spacing w:after="0"/>
        <w:ind w:left="0"/>
        <w:jc w:val="both"/>
      </w:pPr>
      <w:r>
        <w:rPr>
          <w:rFonts w:ascii="Times New Roman"/>
          <w:b w:val="false"/>
          <w:i w:val="false"/>
          <w:color w:val="000000"/>
          <w:sz w:val="28"/>
        </w:rPr>
        <w:t>
      4. Срок рассмотрения возражения, установленный пунктом 1 настоящей статьи, приостанавливается в случае направления запроса в государственные органы, должностным и иным физическим и юридическим лицам, а также в компетентные органы иностранных государств до момента получения ответа, о чем сообщается объекту государственного аудита в течение трех рабочих дней со дня приостановления срока рассмотрения.</w:t>
      </w:r>
    </w:p>
    <w:bookmarkEnd w:id="278"/>
    <w:bookmarkStart w:name="z288" w:id="279"/>
    <w:p>
      <w:pPr>
        <w:spacing w:after="0"/>
        <w:ind w:left="0"/>
        <w:jc w:val="both"/>
      </w:pPr>
      <w:r>
        <w:rPr>
          <w:rFonts w:ascii="Times New Roman"/>
          <w:b w:val="false"/>
          <w:i w:val="false"/>
          <w:color w:val="000000"/>
          <w:sz w:val="28"/>
        </w:rPr>
        <w:t>
      В случае представления объектом государственного аудита дополнений к возражению срок рассмотрения возражения, установленный пунктом 1 настоящей статьи, продлевается на пятнадцать рабочих дней, о чем сообщается объекту государственного аудита в течение трех рабочих дней со дня продления срока рассмотрения.</w:t>
      </w:r>
    </w:p>
    <w:bookmarkEnd w:id="279"/>
    <w:bookmarkStart w:name="z289" w:id="280"/>
    <w:p>
      <w:pPr>
        <w:spacing w:after="0"/>
        <w:ind w:left="0"/>
        <w:jc w:val="both"/>
      </w:pPr>
      <w:r>
        <w:rPr>
          <w:rFonts w:ascii="Times New Roman"/>
          <w:b w:val="false"/>
          <w:i w:val="false"/>
          <w:color w:val="000000"/>
          <w:sz w:val="28"/>
        </w:rPr>
        <w:t>
      Статья 58-5. Решения, принимаемые по результатам рассмотрения возражения</w:t>
      </w:r>
    </w:p>
    <w:bookmarkEnd w:id="280"/>
    <w:bookmarkStart w:name="z290" w:id="281"/>
    <w:p>
      <w:pPr>
        <w:spacing w:after="0"/>
        <w:ind w:left="0"/>
        <w:jc w:val="both"/>
      </w:pPr>
      <w:r>
        <w:rPr>
          <w:rFonts w:ascii="Times New Roman"/>
          <w:b w:val="false"/>
          <w:i w:val="false"/>
          <w:color w:val="000000"/>
          <w:sz w:val="28"/>
        </w:rPr>
        <w:t>
      1. Апелляционная комиссия по результатам рассмотрения возражения выносит одно из следующих рекомендаций:</w:t>
      </w:r>
    </w:p>
    <w:bookmarkEnd w:id="281"/>
    <w:bookmarkStart w:name="z291" w:id="282"/>
    <w:p>
      <w:pPr>
        <w:spacing w:after="0"/>
        <w:ind w:left="0"/>
        <w:jc w:val="both"/>
      </w:pPr>
      <w:r>
        <w:rPr>
          <w:rFonts w:ascii="Times New Roman"/>
          <w:b w:val="false"/>
          <w:i w:val="false"/>
          <w:color w:val="000000"/>
          <w:sz w:val="28"/>
        </w:rPr>
        <w:t>
      1) о полном или частичном удовлетворении возражения;</w:t>
      </w:r>
    </w:p>
    <w:bookmarkEnd w:id="282"/>
    <w:bookmarkStart w:name="z292" w:id="283"/>
    <w:p>
      <w:pPr>
        <w:spacing w:after="0"/>
        <w:ind w:left="0"/>
        <w:jc w:val="both"/>
      </w:pPr>
      <w:r>
        <w:rPr>
          <w:rFonts w:ascii="Times New Roman"/>
          <w:b w:val="false"/>
          <w:i w:val="false"/>
          <w:color w:val="000000"/>
          <w:sz w:val="28"/>
        </w:rPr>
        <w:t>
      2) об отказе в удовлетворении возражения с обоснованием принятия такого решения.</w:t>
      </w:r>
    </w:p>
    <w:bookmarkEnd w:id="283"/>
    <w:bookmarkStart w:name="z293" w:id="284"/>
    <w:p>
      <w:pPr>
        <w:spacing w:after="0"/>
        <w:ind w:left="0"/>
        <w:jc w:val="both"/>
      </w:pPr>
      <w:r>
        <w:rPr>
          <w:rFonts w:ascii="Times New Roman"/>
          <w:b w:val="false"/>
          <w:i w:val="false"/>
          <w:color w:val="000000"/>
          <w:sz w:val="28"/>
        </w:rPr>
        <w:t xml:space="preserve">
      Рекомендация апелляционной комиссии выносится в письменной форме. </w:t>
      </w:r>
    </w:p>
    <w:bookmarkEnd w:id="284"/>
    <w:bookmarkStart w:name="z294" w:id="285"/>
    <w:p>
      <w:pPr>
        <w:spacing w:after="0"/>
        <w:ind w:left="0"/>
        <w:jc w:val="both"/>
      </w:pPr>
      <w:r>
        <w:rPr>
          <w:rFonts w:ascii="Times New Roman"/>
          <w:b w:val="false"/>
          <w:i w:val="false"/>
          <w:color w:val="000000"/>
          <w:sz w:val="28"/>
        </w:rPr>
        <w:t xml:space="preserve">
      2. Уполномоченный орган по внутреннему государственному аудиту выносит решение в письменной форме с учетом рекомендации апелляционной комиссии. </w:t>
      </w:r>
    </w:p>
    <w:bookmarkEnd w:id="285"/>
    <w:bookmarkStart w:name="z295" w:id="286"/>
    <w:p>
      <w:pPr>
        <w:spacing w:after="0"/>
        <w:ind w:left="0"/>
        <w:jc w:val="both"/>
      </w:pPr>
      <w:r>
        <w:rPr>
          <w:rFonts w:ascii="Times New Roman"/>
          <w:b w:val="false"/>
          <w:i w:val="false"/>
          <w:color w:val="000000"/>
          <w:sz w:val="28"/>
        </w:rPr>
        <w:t>
      3. Решение по результатам рассмотрения возражения выносится в течение двух рабочих дней со дня принятия решения в соответствии с пунктом 1 статьи 58-4 настоящего Закона.</w:t>
      </w:r>
    </w:p>
    <w:bookmarkEnd w:id="286"/>
    <w:bookmarkStart w:name="z296" w:id="287"/>
    <w:p>
      <w:pPr>
        <w:spacing w:after="0"/>
        <w:ind w:left="0"/>
        <w:jc w:val="both"/>
      </w:pPr>
      <w:r>
        <w:rPr>
          <w:rFonts w:ascii="Times New Roman"/>
          <w:b w:val="false"/>
          <w:i w:val="false"/>
          <w:color w:val="000000"/>
          <w:sz w:val="28"/>
        </w:rPr>
        <w:t>
      Статья 58-6. Апелляционное урегулирование споров</w:t>
      </w:r>
    </w:p>
    <w:bookmarkEnd w:id="287"/>
    <w:bookmarkStart w:name="z297" w:id="288"/>
    <w:p>
      <w:pPr>
        <w:spacing w:after="0"/>
        <w:ind w:left="0"/>
        <w:jc w:val="both"/>
      </w:pPr>
      <w:r>
        <w:rPr>
          <w:rFonts w:ascii="Times New Roman"/>
          <w:b w:val="false"/>
          <w:i w:val="false"/>
          <w:color w:val="000000"/>
          <w:sz w:val="28"/>
        </w:rPr>
        <w:t>
      1. Апелляционное урегулирование споров, возникающих при обжаловании документов, принимаемых по результатам государственного аудита и камерального контроля уполномоченного органа по внутреннему государственному аудиту, осуществляется в порядке и сроки, которые предусмотрены настоящим Законом.</w:t>
      </w:r>
    </w:p>
    <w:bookmarkEnd w:id="288"/>
    <w:bookmarkStart w:name="z298" w:id="289"/>
    <w:p>
      <w:pPr>
        <w:spacing w:after="0"/>
        <w:ind w:left="0"/>
        <w:jc w:val="both"/>
      </w:pPr>
      <w:r>
        <w:rPr>
          <w:rFonts w:ascii="Times New Roman"/>
          <w:b w:val="false"/>
          <w:i w:val="false"/>
          <w:color w:val="000000"/>
          <w:sz w:val="28"/>
        </w:rPr>
        <w:t>
      2. Апелляционное урегулирование споров в случаях, предусмотренных настоящим Законом, является обязательным.";</w:t>
      </w:r>
    </w:p>
    <w:bookmarkEnd w:id="289"/>
    <w:bookmarkStart w:name="z299" w:id="29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60</w:t>
      </w:r>
      <w:r>
        <w:rPr>
          <w:rFonts w:ascii="Times New Roman"/>
          <w:b w:val="false"/>
          <w:i w:val="false"/>
          <w:color w:val="000000"/>
          <w:sz w:val="28"/>
        </w:rPr>
        <w:t>:</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1" w:id="291"/>
    <w:p>
      <w:pPr>
        <w:spacing w:after="0"/>
        <w:ind w:left="0"/>
        <w:jc w:val="both"/>
      </w:pPr>
      <w:r>
        <w:rPr>
          <w:rFonts w:ascii="Times New Roman"/>
          <w:b w:val="false"/>
          <w:i w:val="false"/>
          <w:color w:val="000000"/>
          <w:sz w:val="28"/>
        </w:rPr>
        <w:t>
      "1.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303" w:id="2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60-4</w:t>
      </w:r>
      <w:r>
        <w:rPr>
          <w:rFonts w:ascii="Times New Roman"/>
          <w:b w:val="false"/>
          <w:i w:val="false"/>
          <w:color w:val="000000"/>
          <w:sz w:val="28"/>
        </w:rPr>
        <w:t xml:space="preserve">, </w:t>
      </w:r>
      <w:r>
        <w:rPr>
          <w:rFonts w:ascii="Times New Roman"/>
          <w:b w:val="false"/>
          <w:i w:val="false"/>
          <w:color w:val="000000"/>
          <w:sz w:val="28"/>
        </w:rPr>
        <w:t>60-5</w:t>
      </w:r>
      <w:r>
        <w:rPr>
          <w:rFonts w:ascii="Times New Roman"/>
          <w:b w:val="false"/>
          <w:i w:val="false"/>
          <w:color w:val="000000"/>
          <w:sz w:val="28"/>
        </w:rPr>
        <w:t xml:space="preserve"> и </w:t>
      </w:r>
      <w:r>
        <w:rPr>
          <w:rFonts w:ascii="Times New Roman"/>
          <w:b w:val="false"/>
          <w:i w:val="false"/>
          <w:color w:val="000000"/>
          <w:sz w:val="28"/>
        </w:rPr>
        <w:t>60-6</w:t>
      </w:r>
      <w:r>
        <w:rPr>
          <w:rFonts w:ascii="Times New Roman"/>
          <w:b w:val="false"/>
          <w:i w:val="false"/>
          <w:color w:val="000000"/>
          <w:sz w:val="28"/>
        </w:rPr>
        <w:t xml:space="preserve"> исключить.</w:t>
      </w:r>
    </w:p>
    <w:bookmarkEnd w:id="292"/>
    <w:bookmarkStart w:name="z304" w:id="29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ст.171; 2016 г., № 7-II, cт.55; № 8-II, cт.72; № 24, ст.126; 2017 г., № 4, ст.7; № 9, cт.18; № 14, cт.51; № 23-III, cт.111; № 24, cт.115; 2018 г., № 10, ст.32; № 11, cт.37; № 13, cт.41):</w:t>
      </w:r>
    </w:p>
    <w:bookmarkEnd w:id="293"/>
    <w:bookmarkStart w:name="z305" w:id="29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94"/>
    <w:bookmarkStart w:name="z306" w:id="295"/>
    <w:p>
      <w:pPr>
        <w:spacing w:after="0"/>
        <w:ind w:left="0"/>
        <w:jc w:val="both"/>
      </w:pPr>
      <w:r>
        <w:rPr>
          <w:rFonts w:ascii="Times New Roman"/>
          <w:b w:val="false"/>
          <w:i w:val="false"/>
          <w:color w:val="000000"/>
          <w:sz w:val="28"/>
        </w:rPr>
        <w:t>
      подпункт 8) изложить в следующей редакции:</w:t>
      </w:r>
    </w:p>
    <w:bookmarkEnd w:id="295"/>
    <w:bookmarkStart w:name="z307" w:id="296"/>
    <w:p>
      <w:pPr>
        <w:spacing w:after="0"/>
        <w:ind w:left="0"/>
        <w:jc w:val="both"/>
      </w:pPr>
      <w:r>
        <w:rPr>
          <w:rFonts w:ascii="Times New Roman"/>
          <w:b w:val="false"/>
          <w:i w:val="false"/>
          <w:color w:val="000000"/>
          <w:sz w:val="28"/>
        </w:rPr>
        <w:t xml:space="preserve">
      "8)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w:t>
      </w:r>
    </w:p>
    <w:bookmarkEnd w:id="296"/>
    <w:bookmarkStart w:name="z308" w:id="297"/>
    <w:p>
      <w:pPr>
        <w:spacing w:after="0"/>
        <w:ind w:left="0"/>
        <w:jc w:val="both"/>
      </w:pPr>
      <w:r>
        <w:rPr>
          <w:rFonts w:ascii="Times New Roman"/>
          <w:b w:val="false"/>
          <w:i w:val="false"/>
          <w:color w:val="000000"/>
          <w:sz w:val="28"/>
        </w:rPr>
        <w:t xml:space="preserve">
      дополнить подпунктом 9) следующего содержания: </w:t>
      </w:r>
    </w:p>
    <w:bookmarkEnd w:id="297"/>
    <w:bookmarkStart w:name="z309" w:id="298"/>
    <w:p>
      <w:pPr>
        <w:spacing w:after="0"/>
        <w:ind w:left="0"/>
        <w:jc w:val="both"/>
      </w:pPr>
      <w:r>
        <w:rPr>
          <w:rFonts w:ascii="Times New Roman"/>
          <w:b w:val="false"/>
          <w:i w:val="false"/>
          <w:color w:val="000000"/>
          <w:sz w:val="28"/>
        </w:rPr>
        <w:t>
      "9)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bookmarkEnd w:id="298"/>
    <w:bookmarkStart w:name="z310" w:id="299"/>
    <w:p>
      <w:pPr>
        <w:spacing w:after="0"/>
        <w:ind w:left="0"/>
        <w:jc w:val="both"/>
      </w:pPr>
      <w:r>
        <w:rPr>
          <w:rFonts w:ascii="Times New Roman"/>
          <w:b w:val="false"/>
          <w:i w:val="false"/>
          <w:color w:val="000000"/>
          <w:sz w:val="28"/>
        </w:rPr>
        <w:t>
      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299"/>
    <w:bookmarkStart w:name="z311" w:id="300"/>
    <w:p>
      <w:pPr>
        <w:spacing w:after="0"/>
        <w:ind w:left="0"/>
        <w:jc w:val="both"/>
      </w:pPr>
      <w:r>
        <w:rPr>
          <w:rFonts w:ascii="Times New Roman"/>
          <w:b w:val="false"/>
          <w:i w:val="false"/>
          <w:color w:val="000000"/>
          <w:sz w:val="28"/>
        </w:rPr>
        <w:t>
      более пятидесяти процентов финансирования осуществляется зарубежными банками;</w:t>
      </w:r>
    </w:p>
    <w:bookmarkEnd w:id="300"/>
    <w:bookmarkStart w:name="z312" w:id="301"/>
    <w:p>
      <w:pPr>
        <w:spacing w:after="0"/>
        <w:ind w:left="0"/>
        <w:jc w:val="both"/>
      </w:pPr>
      <w:r>
        <w:rPr>
          <w:rFonts w:ascii="Times New Roman"/>
          <w:b w:val="false"/>
          <w:i w:val="false"/>
          <w:color w:val="000000"/>
          <w:sz w:val="28"/>
        </w:rPr>
        <w:t xml:space="preserve">
      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301"/>
    <w:bookmarkStart w:name="z313" w:id="302"/>
    <w:p>
      <w:pPr>
        <w:spacing w:after="0"/>
        <w:ind w:left="0"/>
        <w:jc w:val="both"/>
      </w:pPr>
      <w:r>
        <w:rPr>
          <w:rFonts w:ascii="Times New Roman"/>
          <w:b w:val="false"/>
          <w:i w:val="false"/>
          <w:color w:val="000000"/>
          <w:sz w:val="28"/>
        </w:rPr>
        <w:t>
      реализация инвестиционного проекта не требует государственной гарантии и не влечет обременения имущества заемщика.";</w:t>
      </w:r>
    </w:p>
    <w:bookmarkEnd w:id="302"/>
    <w:bookmarkStart w:name="z314" w:id="30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16" w:id="304"/>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304"/>
    <w:bookmarkStart w:name="z317" w:id="305"/>
    <w:p>
      <w:pPr>
        <w:spacing w:after="0"/>
        <w:ind w:left="0"/>
        <w:jc w:val="both"/>
      </w:pPr>
      <w:r>
        <w:rPr>
          <w:rFonts w:ascii="Times New Roman"/>
          <w:b w:val="false"/>
          <w:i w:val="false"/>
          <w:color w:val="000000"/>
          <w:sz w:val="28"/>
        </w:rPr>
        <w:t>
      дополнить подпунктами 1-1) и 4-1) следующего содержания:</w:t>
      </w:r>
    </w:p>
    <w:bookmarkEnd w:id="305"/>
    <w:bookmarkStart w:name="z318" w:id="306"/>
    <w:p>
      <w:pPr>
        <w:spacing w:after="0"/>
        <w:ind w:left="0"/>
        <w:jc w:val="both"/>
      </w:pPr>
      <w:r>
        <w:rPr>
          <w:rFonts w:ascii="Times New Roman"/>
          <w:b w:val="false"/>
          <w:i w:val="false"/>
          <w:color w:val="000000"/>
          <w:sz w:val="28"/>
        </w:rPr>
        <w:t>
      "1-1) шаг аукциона – денежный интервал, на который снижается цена предмета аукциона;";</w:t>
      </w:r>
    </w:p>
    <w:bookmarkEnd w:id="306"/>
    <w:bookmarkStart w:name="z319" w:id="307"/>
    <w:p>
      <w:pPr>
        <w:spacing w:after="0"/>
        <w:ind w:left="0"/>
        <w:jc w:val="both"/>
      </w:pPr>
      <w:r>
        <w:rPr>
          <w:rFonts w:ascii="Times New Roman"/>
          <w:b w:val="false"/>
          <w:i w:val="false"/>
          <w:color w:val="000000"/>
          <w:sz w:val="28"/>
        </w:rPr>
        <w:t>
      "4-1)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bookmarkEnd w:id="307"/>
    <w:bookmarkStart w:name="z320" w:id="3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"и быть взаимозаменяемыми" исключить;</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323" w:id="309"/>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связанных с оказанием услуг нерезидентам Республики Казахстан;";</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после слова "проведения" дополнить словом "централизованных";</w:t>
      </w:r>
    </w:p>
    <w:bookmarkStart w:name="z325" w:id="310"/>
    <w:p>
      <w:pPr>
        <w:spacing w:after="0"/>
        <w:ind w:left="0"/>
        <w:jc w:val="both"/>
      </w:pPr>
      <w:r>
        <w:rPr>
          <w:rFonts w:ascii="Times New Roman"/>
          <w:b w:val="false"/>
          <w:i w:val="false"/>
          <w:color w:val="000000"/>
          <w:sz w:val="28"/>
        </w:rPr>
        <w:t>
      дополнить подпунктом 16-1) следующего содержания:</w:t>
      </w:r>
    </w:p>
    <w:bookmarkEnd w:id="310"/>
    <w:bookmarkStart w:name="z326" w:id="311"/>
    <w:p>
      <w:pPr>
        <w:spacing w:after="0"/>
        <w:ind w:left="0"/>
        <w:jc w:val="both"/>
      </w:pPr>
      <w:r>
        <w:rPr>
          <w:rFonts w:ascii="Times New Roman"/>
          <w:b w:val="false"/>
          <w:i w:val="false"/>
          <w:color w:val="000000"/>
          <w:sz w:val="28"/>
        </w:rPr>
        <w:t>
      "16-1)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27)</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328" w:id="312"/>
    <w:p>
      <w:pPr>
        <w:spacing w:after="0"/>
        <w:ind w:left="0"/>
        <w:jc w:val="both"/>
      </w:pPr>
      <w:r>
        <w:rPr>
          <w:rFonts w:ascii="Times New Roman"/>
          <w:b w:val="false"/>
          <w:i w:val="false"/>
          <w:color w:val="000000"/>
          <w:sz w:val="28"/>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312"/>
    <w:bookmarkStart w:name="z329" w:id="313"/>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bookmarkEnd w:id="313"/>
    <w:bookmarkStart w:name="z330" w:id="314"/>
    <w:p>
      <w:pPr>
        <w:spacing w:after="0"/>
        <w:ind w:left="0"/>
        <w:jc w:val="both"/>
      </w:pPr>
      <w:r>
        <w:rPr>
          <w:rFonts w:ascii="Times New Roman"/>
          <w:b w:val="false"/>
          <w:i w:val="false"/>
          <w:color w:val="000000"/>
          <w:sz w:val="28"/>
        </w:rPr>
        <w:t xml:space="preserve">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 </w:t>
      </w:r>
    </w:p>
    <w:bookmarkEnd w:id="314"/>
    <w:bookmarkStart w:name="z331" w:id="315"/>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End w:id="315"/>
    <w:bookmarkStart w:name="z332" w:id="316"/>
    <w:p>
      <w:pPr>
        <w:spacing w:after="0"/>
        <w:ind w:left="0"/>
        <w:jc w:val="both"/>
      </w:pPr>
      <w:r>
        <w:rPr>
          <w:rFonts w:ascii="Times New Roman"/>
          <w:b w:val="false"/>
          <w:i w:val="false"/>
          <w:color w:val="000000"/>
          <w:sz w:val="28"/>
        </w:rPr>
        <w:t>
      "30)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bookmarkEnd w:id="316"/>
    <w:bookmarkStart w:name="z333" w:id="317"/>
    <w:p>
      <w:pPr>
        <w:spacing w:after="0"/>
        <w:ind w:left="0"/>
        <w:jc w:val="both"/>
      </w:pPr>
      <w:r>
        <w:rPr>
          <w:rFonts w:ascii="Times New Roman"/>
          <w:b w:val="false"/>
          <w:i w:val="false"/>
          <w:color w:val="000000"/>
          <w:sz w:val="28"/>
        </w:rPr>
        <w:t>
      дополнить подпунктом 33) следующего содержания:</w:t>
      </w:r>
    </w:p>
    <w:bookmarkEnd w:id="317"/>
    <w:bookmarkStart w:name="z334" w:id="318"/>
    <w:p>
      <w:pPr>
        <w:spacing w:after="0"/>
        <w:ind w:left="0"/>
        <w:jc w:val="both"/>
      </w:pPr>
      <w:r>
        <w:rPr>
          <w:rFonts w:ascii="Times New Roman"/>
          <w:b w:val="false"/>
          <w:i w:val="false"/>
          <w:color w:val="000000"/>
          <w:sz w:val="28"/>
        </w:rPr>
        <w:t>
      "33)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bookmarkEnd w:id="318"/>
    <w:bookmarkStart w:name="z335" w:id="3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319"/>
    <w:bookmarkStart w:name="z336" w:id="320"/>
    <w:p>
      <w:pPr>
        <w:spacing w:after="0"/>
        <w:ind w:left="0"/>
        <w:jc w:val="both"/>
      </w:pPr>
      <w:r>
        <w:rPr>
          <w:rFonts w:ascii="Times New Roman"/>
          <w:b w:val="false"/>
          <w:i w:val="false"/>
          <w:color w:val="000000"/>
          <w:sz w:val="28"/>
        </w:rPr>
        <w:t>
      "Статья 5. Процесс государственных закупок</w:t>
      </w:r>
    </w:p>
    <w:bookmarkEnd w:id="320"/>
    <w:bookmarkStart w:name="z337" w:id="321"/>
    <w:p>
      <w:pPr>
        <w:spacing w:after="0"/>
        <w:ind w:left="0"/>
        <w:jc w:val="both"/>
      </w:pPr>
      <w:r>
        <w:rPr>
          <w:rFonts w:ascii="Times New Roman"/>
          <w:b w:val="false"/>
          <w:i w:val="false"/>
          <w:color w:val="000000"/>
          <w:sz w:val="28"/>
        </w:rPr>
        <w:t>
      1. Процесс государственных закупок включает в себя:</w:t>
      </w:r>
    </w:p>
    <w:bookmarkEnd w:id="321"/>
    <w:bookmarkStart w:name="z338" w:id="322"/>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322"/>
    <w:bookmarkStart w:name="z339" w:id="323"/>
    <w:p>
      <w:pPr>
        <w:spacing w:after="0"/>
        <w:ind w:left="0"/>
        <w:jc w:val="both"/>
      </w:pPr>
      <w:r>
        <w:rPr>
          <w:rFonts w:ascii="Times New Roman"/>
          <w:b w:val="false"/>
          <w:i w:val="false"/>
          <w:color w:val="000000"/>
          <w:sz w:val="28"/>
        </w:rPr>
        <w:t>
      2) выбор поставщика и заключение с ним договора о государственных закупках;</w:t>
      </w:r>
    </w:p>
    <w:bookmarkEnd w:id="323"/>
    <w:bookmarkStart w:name="z340" w:id="324"/>
    <w:p>
      <w:pPr>
        <w:spacing w:after="0"/>
        <w:ind w:left="0"/>
        <w:jc w:val="both"/>
      </w:pPr>
      <w:r>
        <w:rPr>
          <w:rFonts w:ascii="Times New Roman"/>
          <w:b w:val="false"/>
          <w:i w:val="false"/>
          <w:color w:val="000000"/>
          <w:sz w:val="28"/>
        </w:rPr>
        <w:t>
      3) исполнение договора о государственных закупках.</w:t>
      </w:r>
    </w:p>
    <w:bookmarkEnd w:id="324"/>
    <w:bookmarkStart w:name="z341" w:id="325"/>
    <w:p>
      <w:pPr>
        <w:spacing w:after="0"/>
        <w:ind w:left="0"/>
        <w:jc w:val="both"/>
      </w:pPr>
      <w:r>
        <w:rPr>
          <w:rFonts w:ascii="Times New Roman"/>
          <w:b w:val="false"/>
          <w:i w:val="false"/>
          <w:color w:val="000000"/>
          <w:sz w:val="28"/>
        </w:rPr>
        <w:t>
      2. На основании соответствующего бюджета (плана развития) или индивидуального плана финансирования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bookmarkEnd w:id="325"/>
    <w:bookmarkStart w:name="z342" w:id="326"/>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326"/>
    <w:bookmarkStart w:name="z343" w:id="327"/>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327"/>
    <w:bookmarkStart w:name="z344" w:id="328"/>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328"/>
    <w:bookmarkStart w:name="z345" w:id="329"/>
    <w:p>
      <w:pPr>
        <w:spacing w:after="0"/>
        <w:ind w:left="0"/>
        <w:jc w:val="both"/>
      </w:pPr>
      <w:r>
        <w:rPr>
          <w:rFonts w:ascii="Times New Roman"/>
          <w:b w:val="false"/>
          <w:i w:val="false"/>
          <w:color w:val="000000"/>
          <w:sz w:val="28"/>
        </w:rPr>
        <w:t>
      Предварительный годовой план государственных закупок действует до утверждения (уточнения) годового плана государственных закупок.</w:t>
      </w:r>
    </w:p>
    <w:bookmarkEnd w:id="329"/>
    <w:bookmarkStart w:name="z346" w:id="330"/>
    <w:p>
      <w:pPr>
        <w:spacing w:after="0"/>
        <w:ind w:left="0"/>
        <w:jc w:val="both"/>
      </w:pPr>
      <w:r>
        <w:rPr>
          <w:rFonts w:ascii="Times New Roman"/>
          <w:b w:val="false"/>
          <w:i w:val="false"/>
          <w:color w:val="000000"/>
          <w:sz w:val="28"/>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330"/>
    <w:bookmarkStart w:name="z347" w:id="331"/>
    <w:p>
      <w:pPr>
        <w:spacing w:after="0"/>
        <w:ind w:left="0"/>
        <w:jc w:val="both"/>
      </w:pPr>
      <w:r>
        <w:rPr>
          <w:rFonts w:ascii="Times New Roman"/>
          <w:b w:val="false"/>
          <w:i w:val="false"/>
          <w:color w:val="000000"/>
          <w:sz w:val="28"/>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331"/>
    <w:bookmarkStart w:name="z348" w:id="332"/>
    <w:p>
      <w:pPr>
        <w:spacing w:after="0"/>
        <w:ind w:left="0"/>
        <w:jc w:val="both"/>
      </w:pPr>
      <w:r>
        <w:rPr>
          <w:rFonts w:ascii="Times New Roman"/>
          <w:b w:val="false"/>
          <w:i w:val="false"/>
          <w:color w:val="000000"/>
          <w:sz w:val="28"/>
        </w:rPr>
        <w:t>
      Годовой план государственных закупок (предварительный годовой план государственных закупок) должен содержать следующие сведения:</w:t>
      </w:r>
    </w:p>
    <w:bookmarkEnd w:id="332"/>
    <w:bookmarkStart w:name="z349" w:id="333"/>
    <w:p>
      <w:pPr>
        <w:spacing w:after="0"/>
        <w:ind w:left="0"/>
        <w:jc w:val="both"/>
      </w:pPr>
      <w:r>
        <w:rPr>
          <w:rFonts w:ascii="Times New Roman"/>
          <w:b w:val="false"/>
          <w:i w:val="false"/>
          <w:color w:val="000000"/>
          <w:sz w:val="28"/>
        </w:rPr>
        <w:t>
      1) идентификационный код государственной закупки;</w:t>
      </w:r>
    </w:p>
    <w:bookmarkEnd w:id="333"/>
    <w:bookmarkStart w:name="z350" w:id="334"/>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334"/>
    <w:bookmarkStart w:name="z351" w:id="335"/>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335"/>
    <w:bookmarkStart w:name="z352" w:id="336"/>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336"/>
    <w:bookmarkStart w:name="z353" w:id="337"/>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337"/>
    <w:bookmarkStart w:name="z354" w:id="338"/>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настоящего Закона.</w:t>
      </w:r>
    </w:p>
    <w:bookmarkEnd w:id="338"/>
    <w:bookmarkStart w:name="z355" w:id="339"/>
    <w:p>
      <w:pPr>
        <w:spacing w:after="0"/>
        <w:ind w:left="0"/>
        <w:jc w:val="both"/>
      </w:pPr>
      <w:r>
        <w:rPr>
          <w:rFonts w:ascii="Times New Roman"/>
          <w:b w:val="false"/>
          <w:i w:val="false"/>
          <w:color w:val="000000"/>
          <w:sz w:val="28"/>
        </w:rPr>
        <w:t xml:space="preserve">
      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Бюджетного кодекса Республики Казахстан, утверждаются заказчиком в годовом плане государственных закупок.</w:t>
      </w:r>
    </w:p>
    <w:bookmarkEnd w:id="339"/>
    <w:bookmarkStart w:name="z356" w:id="340"/>
    <w:p>
      <w:pPr>
        <w:spacing w:after="0"/>
        <w:ind w:left="0"/>
        <w:jc w:val="both"/>
      </w:pP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исполнения </w:t>
      </w:r>
      <w:r>
        <w:rPr>
          <w:rFonts w:ascii="Times New Roman"/>
          <w:b w:val="false"/>
          <w:i w:val="false"/>
          <w:color w:val="000000"/>
          <w:sz w:val="28"/>
        </w:rPr>
        <w:t>пункта 7</w:t>
      </w:r>
      <w:r>
        <w:rPr>
          <w:rFonts w:ascii="Times New Roman"/>
          <w:b w:val="false"/>
          <w:i w:val="false"/>
          <w:color w:val="000000"/>
          <w:sz w:val="28"/>
        </w:rPr>
        <w:t xml:space="preserve"> статьи 153 Бюджетного кодекса Республики Казахстан.</w:t>
      </w:r>
    </w:p>
    <w:bookmarkEnd w:id="340"/>
    <w:bookmarkStart w:name="z357" w:id="341"/>
    <w:p>
      <w:pPr>
        <w:spacing w:after="0"/>
        <w:ind w:left="0"/>
        <w:jc w:val="both"/>
      </w:pPr>
      <w:r>
        <w:rPr>
          <w:rFonts w:ascii="Times New Roman"/>
          <w:b w:val="false"/>
          <w:i w:val="false"/>
          <w:color w:val="000000"/>
          <w:sz w:val="28"/>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End w:id="341"/>
    <w:bookmarkStart w:name="z358" w:id="342"/>
    <w:p>
      <w:pPr>
        <w:spacing w:after="0"/>
        <w:ind w:left="0"/>
        <w:jc w:val="both"/>
      </w:pPr>
      <w:r>
        <w:rPr>
          <w:rFonts w:ascii="Times New Roman"/>
          <w:b w:val="false"/>
          <w:i w:val="false"/>
          <w:color w:val="000000"/>
          <w:sz w:val="28"/>
        </w:rPr>
        <w:t>
      3. 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 за исключением:</w:t>
      </w:r>
    </w:p>
    <w:bookmarkEnd w:id="342"/>
    <w:bookmarkStart w:name="z359" w:id="343"/>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bookmarkEnd w:id="343"/>
    <w:bookmarkStart w:name="z360" w:id="344"/>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End w:id="344"/>
    <w:bookmarkStart w:name="z361" w:id="345"/>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bookmarkEnd w:id="345"/>
    <w:bookmarkStart w:name="z362" w:id="346"/>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346"/>
    <w:bookmarkStart w:name="z363" w:id="347"/>
    <w:p>
      <w:pPr>
        <w:spacing w:after="0"/>
        <w:ind w:left="0"/>
        <w:jc w:val="both"/>
      </w:pPr>
      <w:r>
        <w:rPr>
          <w:rFonts w:ascii="Times New Roman"/>
          <w:b w:val="false"/>
          <w:i w:val="false"/>
          <w:color w:val="000000"/>
          <w:sz w:val="28"/>
        </w:rPr>
        <w:t xml:space="preserve">
      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bookmarkEnd w:id="347"/>
    <w:bookmarkStart w:name="z364" w:id="348"/>
    <w:p>
      <w:pPr>
        <w:spacing w:after="0"/>
        <w:ind w:left="0"/>
        <w:jc w:val="both"/>
      </w:pPr>
      <w:r>
        <w:rPr>
          <w:rFonts w:ascii="Times New Roman"/>
          <w:b w:val="false"/>
          <w:i w:val="false"/>
          <w:color w:val="000000"/>
          <w:sz w:val="28"/>
        </w:rPr>
        <w:t xml:space="preserve">
      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348"/>
    <w:bookmarkStart w:name="z365" w:id="349"/>
    <w:p>
      <w:pPr>
        <w:spacing w:after="0"/>
        <w:ind w:left="0"/>
        <w:jc w:val="both"/>
      </w:pPr>
      <w:r>
        <w:rPr>
          <w:rFonts w:ascii="Times New Roman"/>
          <w:b w:val="false"/>
          <w:i w:val="false"/>
          <w:color w:val="000000"/>
          <w:sz w:val="28"/>
        </w:rPr>
        <w:t xml:space="preserve">
      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 </w:t>
      </w:r>
    </w:p>
    <w:bookmarkEnd w:id="349"/>
    <w:bookmarkStart w:name="z366" w:id="350"/>
    <w:p>
      <w:pPr>
        <w:spacing w:after="0"/>
        <w:ind w:left="0"/>
        <w:jc w:val="both"/>
      </w:pPr>
      <w:r>
        <w:rPr>
          <w:rFonts w:ascii="Times New Roman"/>
          <w:b w:val="false"/>
          <w:i w:val="false"/>
          <w:color w:val="000000"/>
          <w:sz w:val="28"/>
        </w:rPr>
        <w:t>
      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350"/>
    <w:bookmarkStart w:name="z367" w:id="351"/>
    <w:p>
      <w:pPr>
        <w:spacing w:after="0"/>
        <w:ind w:left="0"/>
        <w:jc w:val="both"/>
      </w:pPr>
      <w:r>
        <w:rPr>
          <w:rFonts w:ascii="Times New Roman"/>
          <w:b w:val="false"/>
          <w:i w:val="false"/>
          <w:color w:val="000000"/>
          <w:sz w:val="28"/>
        </w:rPr>
        <w:t xml:space="preserve">
      7. Заказчики вправе вносить изменения и (или) дополнения в годовой план государственных закупок не более двух раз в месяц. </w:t>
      </w:r>
    </w:p>
    <w:bookmarkEnd w:id="351"/>
    <w:bookmarkStart w:name="z368" w:id="352"/>
    <w:p>
      <w:pPr>
        <w:spacing w:after="0"/>
        <w:ind w:left="0"/>
        <w:jc w:val="both"/>
      </w:pPr>
      <w:r>
        <w:rPr>
          <w:rFonts w:ascii="Times New Roman"/>
          <w:b w:val="false"/>
          <w:i w:val="false"/>
          <w:color w:val="000000"/>
          <w:sz w:val="28"/>
        </w:rPr>
        <w:t>
      Требование части первой настоящего пункта не распространяется в случаях:</w:t>
      </w:r>
    </w:p>
    <w:bookmarkEnd w:id="352"/>
    <w:bookmarkStart w:name="z369" w:id="353"/>
    <w:p>
      <w:pPr>
        <w:spacing w:after="0"/>
        <w:ind w:left="0"/>
        <w:jc w:val="both"/>
      </w:pPr>
      <w:r>
        <w:rPr>
          <w:rFonts w:ascii="Times New Roman"/>
          <w:b w:val="false"/>
          <w:i w:val="false"/>
          <w:color w:val="000000"/>
          <w:sz w:val="28"/>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353"/>
    <w:bookmarkStart w:name="z370" w:id="354"/>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354"/>
    <w:bookmarkStart w:name="z371" w:id="355"/>
    <w:p>
      <w:pPr>
        <w:spacing w:after="0"/>
        <w:ind w:left="0"/>
        <w:jc w:val="both"/>
      </w:pPr>
      <w:r>
        <w:rPr>
          <w:rFonts w:ascii="Times New Roman"/>
          <w:b w:val="false"/>
          <w:i w:val="false"/>
          <w:color w:val="000000"/>
          <w:sz w:val="28"/>
        </w:rPr>
        <w:t xml:space="preserve">
      3) распределения распределяемых бюджетных программ, а также при уточнении и корректировке бюджета; </w:t>
      </w:r>
    </w:p>
    <w:bookmarkEnd w:id="355"/>
    <w:bookmarkStart w:name="z372" w:id="356"/>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настоящего Закона; </w:t>
      </w:r>
    </w:p>
    <w:bookmarkEnd w:id="356"/>
    <w:bookmarkStart w:name="z373" w:id="357"/>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357"/>
    <w:bookmarkStart w:name="z374" w:id="358"/>
    <w:p>
      <w:pPr>
        <w:spacing w:after="0"/>
        <w:ind w:left="0"/>
        <w:jc w:val="both"/>
      </w:pPr>
      <w:r>
        <w:rPr>
          <w:rFonts w:ascii="Times New Roman"/>
          <w:b w:val="false"/>
          <w:i w:val="false"/>
          <w:color w:val="000000"/>
          <w:sz w:val="28"/>
        </w:rPr>
        <w:t xml:space="preserve">
      6) приобретения товаров, работ, услуг за счет экономии по итогам проведенных государственных закупок. </w:t>
      </w:r>
    </w:p>
    <w:bookmarkEnd w:id="358"/>
    <w:bookmarkStart w:name="z375" w:id="359"/>
    <w:p>
      <w:pPr>
        <w:spacing w:after="0"/>
        <w:ind w:left="0"/>
        <w:jc w:val="both"/>
      </w:pPr>
      <w:r>
        <w:rPr>
          <w:rFonts w:ascii="Times New Roman"/>
          <w:b w:val="false"/>
          <w:i w:val="false"/>
          <w:color w:val="000000"/>
          <w:sz w:val="28"/>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359"/>
    <w:bookmarkStart w:name="z376" w:id="360"/>
    <w:p>
      <w:pPr>
        <w:spacing w:after="0"/>
        <w:ind w:left="0"/>
        <w:jc w:val="both"/>
      </w:pPr>
      <w:r>
        <w:rPr>
          <w:rFonts w:ascii="Times New Roman"/>
          <w:b w:val="false"/>
          <w:i w:val="false"/>
          <w:color w:val="000000"/>
          <w:sz w:val="28"/>
        </w:rPr>
        <w:t xml:space="preserve">
      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360"/>
    <w:bookmarkStart w:name="z377" w:id="361"/>
    <w:p>
      <w:pPr>
        <w:spacing w:after="0"/>
        <w:ind w:left="0"/>
        <w:jc w:val="both"/>
      </w:pPr>
      <w:r>
        <w:rPr>
          <w:rFonts w:ascii="Times New Roman"/>
          <w:b w:val="false"/>
          <w:i w:val="false"/>
          <w:color w:val="000000"/>
          <w:sz w:val="28"/>
        </w:rPr>
        <w:t>
      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361"/>
    <w:bookmarkStart w:name="z378" w:id="362"/>
    <w:p>
      <w:pPr>
        <w:spacing w:after="0"/>
        <w:ind w:left="0"/>
        <w:jc w:val="both"/>
      </w:pP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362"/>
    <w:bookmarkStart w:name="z379" w:id="363"/>
    <w:p>
      <w:pPr>
        <w:spacing w:after="0"/>
        <w:ind w:left="0"/>
        <w:jc w:val="both"/>
      </w:pPr>
      <w:r>
        <w:rPr>
          <w:rFonts w:ascii="Times New Roman"/>
          <w:b w:val="false"/>
          <w:i w:val="false"/>
          <w:color w:val="000000"/>
          <w:sz w:val="28"/>
        </w:rPr>
        <w:t xml:space="preserve">
      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363"/>
    <w:bookmarkStart w:name="z380" w:id="364"/>
    <w:p>
      <w:pPr>
        <w:spacing w:after="0"/>
        <w:ind w:left="0"/>
        <w:jc w:val="both"/>
      </w:pPr>
      <w:r>
        <w:rPr>
          <w:rFonts w:ascii="Times New Roman"/>
          <w:b w:val="false"/>
          <w:i w:val="false"/>
          <w:color w:val="000000"/>
          <w:sz w:val="28"/>
        </w:rPr>
        <w:t xml:space="preserve">
      11. Выбор поставщика товаров, работ, услуг осуществляется в порядке, определенном настоящим Законом,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w:t>
      </w:r>
    </w:p>
    <w:bookmarkEnd w:id="364"/>
    <w:bookmarkStart w:name="z381" w:id="365"/>
    <w:p>
      <w:pPr>
        <w:spacing w:after="0"/>
        <w:ind w:left="0"/>
        <w:jc w:val="both"/>
      </w:pPr>
      <w:r>
        <w:rPr>
          <w:rFonts w:ascii="Times New Roman"/>
          <w:b w:val="false"/>
          <w:i w:val="false"/>
          <w:color w:val="000000"/>
          <w:sz w:val="28"/>
        </w:rPr>
        <w:t>
      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bookmarkEnd w:id="365"/>
    <w:bookmarkStart w:name="z382" w:id="366"/>
    <w:p>
      <w:pPr>
        <w:spacing w:after="0"/>
        <w:ind w:left="0"/>
        <w:jc w:val="both"/>
      </w:pPr>
      <w:r>
        <w:rPr>
          <w:rFonts w:ascii="Times New Roman"/>
          <w:b w:val="false"/>
          <w:i w:val="false"/>
          <w:color w:val="000000"/>
          <w:sz w:val="28"/>
        </w:rPr>
        <w:t>
      13. Заказчик до заключения договора о государственных закупках вправе отказаться от осуществления государственных закупок в случаях:</w:t>
      </w:r>
    </w:p>
    <w:bookmarkEnd w:id="366"/>
    <w:bookmarkStart w:name="z383" w:id="367"/>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законодательством Республики Казахстан;</w:t>
      </w:r>
    </w:p>
    <w:bookmarkEnd w:id="367"/>
    <w:bookmarkStart w:name="z384" w:id="368"/>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368"/>
    <w:bookmarkStart w:name="z385" w:id="369"/>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369"/>
    <w:bookmarkStart w:name="z386" w:id="370"/>
    <w:p>
      <w:pPr>
        <w:spacing w:after="0"/>
        <w:ind w:left="0"/>
        <w:jc w:val="both"/>
      </w:pPr>
      <w:r>
        <w:rPr>
          <w:rFonts w:ascii="Times New Roman"/>
          <w:b w:val="false"/>
          <w:i w:val="false"/>
          <w:color w:val="000000"/>
          <w:sz w:val="28"/>
        </w:rPr>
        <w:t xml:space="preserve">
      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 </w:t>
      </w:r>
    </w:p>
    <w:bookmarkEnd w:id="370"/>
    <w:bookmarkStart w:name="z387" w:id="371"/>
    <w:p>
      <w:pPr>
        <w:spacing w:after="0"/>
        <w:ind w:left="0"/>
        <w:jc w:val="both"/>
      </w:pPr>
      <w:r>
        <w:rPr>
          <w:rFonts w:ascii="Times New Roman"/>
          <w:b w:val="false"/>
          <w:i w:val="false"/>
          <w:color w:val="000000"/>
          <w:sz w:val="28"/>
        </w:rPr>
        <w:t>
      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bookmarkEnd w:id="371"/>
    <w:bookmarkStart w:name="z388" w:id="37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372"/>
    <w:bookmarkStart w:name="z389" w:id="3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373"/>
    <w:bookmarkStart w:name="z390" w:id="374"/>
    <w:p>
      <w:pPr>
        <w:spacing w:after="0"/>
        <w:ind w:left="0"/>
        <w:jc w:val="both"/>
      </w:pPr>
      <w:r>
        <w:rPr>
          <w:rFonts w:ascii="Times New Roman"/>
          <w:b w:val="false"/>
          <w:i w:val="false"/>
          <w:color w:val="000000"/>
          <w:sz w:val="28"/>
        </w:rPr>
        <w:t xml:space="preserve">
      подпункт 2) изложить в следующей редакции: </w:t>
      </w:r>
    </w:p>
    <w:bookmarkEnd w:id="374"/>
    <w:bookmarkStart w:name="z391" w:id="375"/>
    <w:p>
      <w:pPr>
        <w:spacing w:after="0"/>
        <w:ind w:left="0"/>
        <w:jc w:val="both"/>
      </w:pPr>
      <w:r>
        <w:rPr>
          <w:rFonts w:ascii="Times New Roman"/>
          <w:b w:val="false"/>
          <w:i w:val="false"/>
          <w:color w:val="000000"/>
          <w:sz w:val="28"/>
        </w:rPr>
        <w:t>
      "2) потенциальный поставщик и (или) его работник, и (или) его аффилированное лицо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bookmarkEnd w:id="375"/>
    <w:bookmarkStart w:name="z392" w:id="376"/>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bookmarkEnd w:id="376"/>
    <w:bookmarkStart w:name="z393" w:id="377"/>
    <w:p>
      <w:pPr>
        <w:spacing w:after="0"/>
        <w:ind w:left="0"/>
        <w:jc w:val="both"/>
      </w:pPr>
      <w:r>
        <w:rPr>
          <w:rFonts w:ascii="Times New Roman"/>
          <w:b w:val="false"/>
          <w:i w:val="false"/>
          <w:color w:val="000000"/>
          <w:sz w:val="28"/>
        </w:rPr>
        <w:t>
      подпункт 8) дополнить частью второй следующего содержания:</w:t>
      </w:r>
    </w:p>
    <w:bookmarkEnd w:id="377"/>
    <w:bookmarkStart w:name="z394" w:id="378"/>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подпунктами 1), 2), 11),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378"/>
    <w:bookmarkStart w:name="z395" w:id="379"/>
    <w:p>
      <w:pPr>
        <w:spacing w:after="0"/>
        <w:ind w:left="0"/>
        <w:jc w:val="both"/>
      </w:pPr>
      <w:r>
        <w:rPr>
          <w:rFonts w:ascii="Times New Roman"/>
          <w:b w:val="false"/>
          <w:i w:val="false"/>
          <w:color w:val="000000"/>
          <w:sz w:val="28"/>
        </w:rPr>
        <w:t>
      дополнить подпунктом 11) следующего содержания:</w:t>
      </w:r>
    </w:p>
    <w:bookmarkEnd w:id="379"/>
    <w:bookmarkStart w:name="z396" w:id="380"/>
    <w:p>
      <w:pPr>
        <w:spacing w:after="0"/>
        <w:ind w:left="0"/>
        <w:jc w:val="both"/>
      </w:pPr>
      <w:r>
        <w:rPr>
          <w:rFonts w:ascii="Times New Roman"/>
          <w:b w:val="false"/>
          <w:i w:val="false"/>
          <w:color w:val="000000"/>
          <w:sz w:val="28"/>
        </w:rPr>
        <w:t>
      "11)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380"/>
    <w:bookmarkStart w:name="z397" w:id="381"/>
    <w:p>
      <w:pPr>
        <w:spacing w:after="0"/>
        <w:ind w:left="0"/>
        <w:jc w:val="both"/>
      </w:pPr>
      <w:r>
        <w:rPr>
          <w:rFonts w:ascii="Times New Roman"/>
          <w:b w:val="false"/>
          <w:i w:val="false"/>
          <w:color w:val="000000"/>
          <w:sz w:val="28"/>
        </w:rPr>
        <w:t>
      дополнить пунктом 1-1 следующего содержания:</w:t>
      </w:r>
    </w:p>
    <w:bookmarkEnd w:id="381"/>
    <w:bookmarkStart w:name="z398" w:id="382"/>
    <w:p>
      <w:pPr>
        <w:spacing w:after="0"/>
        <w:ind w:left="0"/>
        <w:jc w:val="both"/>
      </w:pPr>
      <w:r>
        <w:rPr>
          <w:rFonts w:ascii="Times New Roman"/>
          <w:b w:val="false"/>
          <w:i w:val="false"/>
          <w:color w:val="000000"/>
          <w:sz w:val="28"/>
        </w:rPr>
        <w:t>
      "1-1.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государственном имуществе, и (или)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bookmarkEnd w:id="382"/>
    <w:bookmarkStart w:name="z399" w:id="3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слова "пунктов 1 и 2" исключить.</w:t>
      </w:r>
    </w:p>
    <w:bookmarkEnd w:id="383"/>
    <w:bookmarkStart w:name="z400" w:id="3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p>
    <w:bookmarkEnd w:id="384"/>
    <w:bookmarkStart w:name="z401" w:id="385"/>
    <w:p>
      <w:pPr>
        <w:spacing w:after="0"/>
        <w:ind w:left="0"/>
        <w:jc w:val="both"/>
      </w:pPr>
      <w:r>
        <w:rPr>
          <w:rFonts w:ascii="Times New Roman"/>
          <w:b w:val="false"/>
          <w:i w:val="false"/>
          <w:color w:val="000000"/>
          <w:sz w:val="28"/>
        </w:rPr>
        <w:t>
      "Статья 8. Порядок осуществления централизованных государственных закупок</w:t>
      </w:r>
    </w:p>
    <w:bookmarkEnd w:id="385"/>
    <w:bookmarkStart w:name="z402" w:id="386"/>
    <w:p>
      <w:pPr>
        <w:spacing w:after="0"/>
        <w:ind w:left="0"/>
        <w:jc w:val="both"/>
      </w:pPr>
      <w:r>
        <w:rPr>
          <w:rFonts w:ascii="Times New Roman"/>
          <w:b w:val="false"/>
          <w:i w:val="false"/>
          <w:color w:val="000000"/>
          <w:sz w:val="28"/>
        </w:rPr>
        <w:t xml:space="preserve">
      1. Централизованные государственные закупки осуществляются едиными организаторами государственных закупок. </w:t>
      </w:r>
    </w:p>
    <w:bookmarkEnd w:id="386"/>
    <w:bookmarkStart w:name="z403" w:id="387"/>
    <w:p>
      <w:pPr>
        <w:spacing w:after="0"/>
        <w:ind w:left="0"/>
        <w:jc w:val="both"/>
      </w:pPr>
      <w:r>
        <w:rPr>
          <w:rFonts w:ascii="Times New Roman"/>
          <w:b w:val="false"/>
          <w:i w:val="false"/>
          <w:color w:val="000000"/>
          <w:sz w:val="28"/>
        </w:rPr>
        <w:t xml:space="preserve">
      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bookmarkEnd w:id="387"/>
    <w:bookmarkStart w:name="z404" w:id="388"/>
    <w:p>
      <w:pPr>
        <w:spacing w:after="0"/>
        <w:ind w:left="0"/>
        <w:jc w:val="both"/>
      </w:pPr>
      <w:r>
        <w:rPr>
          <w:rFonts w:ascii="Times New Roman"/>
          <w:b w:val="false"/>
          <w:i w:val="false"/>
          <w:color w:val="000000"/>
          <w:sz w:val="28"/>
        </w:rPr>
        <w:t xml:space="preserve">
      3. Единый организатор государственных закупок осуществляет централизованные государственные закупки: </w:t>
      </w:r>
    </w:p>
    <w:bookmarkEnd w:id="388"/>
    <w:bookmarkStart w:name="z405" w:id="389"/>
    <w:p>
      <w:pPr>
        <w:spacing w:after="0"/>
        <w:ind w:left="0"/>
        <w:jc w:val="both"/>
      </w:pPr>
      <w:r>
        <w:rPr>
          <w:rFonts w:ascii="Times New Roman"/>
          <w:b w:val="false"/>
          <w:i w:val="false"/>
          <w:color w:val="000000"/>
          <w:sz w:val="28"/>
        </w:rPr>
        <w:t xml:space="preserve">
      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bookmarkEnd w:id="389"/>
    <w:bookmarkStart w:name="z406" w:id="390"/>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390"/>
    <w:bookmarkStart w:name="z407" w:id="391"/>
    <w:p>
      <w:pPr>
        <w:spacing w:after="0"/>
        <w:ind w:left="0"/>
        <w:jc w:val="both"/>
      </w:pPr>
      <w:r>
        <w:rPr>
          <w:rFonts w:ascii="Times New Roman"/>
          <w:b w:val="false"/>
          <w:i w:val="false"/>
          <w:color w:val="000000"/>
          <w:sz w:val="28"/>
        </w:rPr>
        <w:t xml:space="preserve">
      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 </w:t>
      </w:r>
    </w:p>
    <w:bookmarkEnd w:id="391"/>
    <w:bookmarkStart w:name="z408" w:id="392"/>
    <w:p>
      <w:pPr>
        <w:spacing w:after="0"/>
        <w:ind w:left="0"/>
        <w:jc w:val="both"/>
      </w:pPr>
      <w:r>
        <w:rPr>
          <w:rFonts w:ascii="Times New Roman"/>
          <w:b w:val="false"/>
          <w:i w:val="false"/>
          <w:color w:val="000000"/>
          <w:sz w:val="28"/>
        </w:rPr>
        <w:t>
      В случаях, предусмотренных подпунктами 1) и 3) части первой настоящего пункта, председателем конкурсной комиссии определяется аким соответствующей административно-территориальной единицы либо первый руководитель заказчика в порядке, определенном правилами осуществления государственных закупок, за исключением случая, предусмотренного пунктом 4 настоящей статьи.</w:t>
      </w:r>
    </w:p>
    <w:bookmarkEnd w:id="392"/>
    <w:bookmarkStart w:name="z409" w:id="393"/>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председателем конкурсной комиссии определяется первый руководитель единого организатора государственных закупок либо его заместитель.</w:t>
      </w:r>
    </w:p>
    <w:bookmarkEnd w:id="393"/>
    <w:bookmarkStart w:name="z410" w:id="394"/>
    <w:p>
      <w:pPr>
        <w:spacing w:after="0"/>
        <w:ind w:left="0"/>
        <w:jc w:val="both"/>
      </w:pPr>
      <w:r>
        <w:rPr>
          <w:rFonts w:ascii="Times New Roman"/>
          <w:b w:val="false"/>
          <w:i w:val="false"/>
          <w:color w:val="000000"/>
          <w:sz w:val="28"/>
        </w:rPr>
        <w:t>
      4. В случае организации и проведения государственных закупок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 за исключением случая, предусмотренного подпунктом 2) части первой пункта 3 настоящей статьи.</w:t>
      </w:r>
    </w:p>
    <w:bookmarkEnd w:id="394"/>
    <w:bookmarkStart w:name="z411" w:id="395"/>
    <w:p>
      <w:pPr>
        <w:spacing w:after="0"/>
        <w:ind w:left="0"/>
        <w:jc w:val="both"/>
      </w:pPr>
      <w:r>
        <w:rPr>
          <w:rFonts w:ascii="Times New Roman"/>
          <w:b w:val="false"/>
          <w:i w:val="false"/>
          <w:color w:val="000000"/>
          <w:sz w:val="28"/>
        </w:rPr>
        <w:t>
      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p>
    <w:bookmarkEnd w:id="395"/>
    <w:bookmarkStart w:name="z412" w:id="39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w:t>
      </w:r>
      <w:r>
        <w:rPr>
          <w:rFonts w:ascii="Times New Roman"/>
          <w:b w:val="false"/>
          <w:i w:val="false"/>
          <w:color w:val="000000"/>
          <w:sz w:val="28"/>
        </w:rPr>
        <w:t>:</w:t>
      </w:r>
    </w:p>
    <w:bookmarkEnd w:id="396"/>
    <w:bookmarkStart w:name="z413" w:id="3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4) части первой изложить в следующей редакции:</w:t>
      </w:r>
    </w:p>
    <w:bookmarkStart w:name="z415" w:id="398"/>
    <w:p>
      <w:pPr>
        <w:spacing w:after="0"/>
        <w:ind w:left="0"/>
        <w:jc w:val="both"/>
      </w:pPr>
      <w:r>
        <w:rPr>
          <w:rFonts w:ascii="Times New Roman"/>
          <w:b w:val="false"/>
          <w:i w:val="false"/>
          <w:color w:val="000000"/>
          <w:sz w:val="28"/>
        </w:rPr>
        <w:t xml:space="preserve">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bookmarkEnd w:id="398"/>
    <w:bookmarkStart w:name="z416" w:id="399"/>
    <w:p>
      <w:pPr>
        <w:spacing w:after="0"/>
        <w:ind w:left="0"/>
        <w:jc w:val="both"/>
      </w:pPr>
      <w:r>
        <w:rPr>
          <w:rFonts w:ascii="Times New Roman"/>
          <w:b w:val="false"/>
          <w:i w:val="false"/>
          <w:color w:val="000000"/>
          <w:sz w:val="28"/>
        </w:rPr>
        <w:t>
      Финансовая устойчивость потенциальных поставщиков определяется путем их категорирования в порядке, определенном правилами осуществления государственных закупок;";</w:t>
      </w:r>
    </w:p>
    <w:bookmarkEnd w:id="399"/>
    <w:bookmarkStart w:name="z417" w:id="400"/>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 о государственных закупках;";</w:t>
      </w:r>
    </w:p>
    <w:bookmarkEnd w:id="400"/>
    <w:bookmarkStart w:name="z418" w:id="401"/>
    <w:p>
      <w:pPr>
        <w:spacing w:after="0"/>
        <w:ind w:left="0"/>
        <w:jc w:val="both"/>
      </w:pPr>
      <w:r>
        <w:rPr>
          <w:rFonts w:ascii="Times New Roman"/>
          <w:b w:val="false"/>
          <w:i w:val="false"/>
          <w:color w:val="000000"/>
          <w:sz w:val="28"/>
        </w:rPr>
        <w:t>
      часть вторую изложить в следующей редакции:</w:t>
      </w:r>
    </w:p>
    <w:bookmarkEnd w:id="401"/>
    <w:bookmarkStart w:name="z419" w:id="402"/>
    <w:p>
      <w:pPr>
        <w:spacing w:after="0"/>
        <w:ind w:left="0"/>
        <w:jc w:val="both"/>
      </w:pPr>
      <w:r>
        <w:rPr>
          <w:rFonts w:ascii="Times New Roman"/>
          <w:b w:val="false"/>
          <w:i w:val="false"/>
          <w:color w:val="000000"/>
          <w:sz w:val="28"/>
        </w:rPr>
        <w:t>
      "Квалификационные требования, предусмотренные подпунктами 2), 4) и 5) части первой настоящего пункта, устанавливаются в порядке, определяемом правилами осуществления государственных закупок.";</w:t>
      </w:r>
    </w:p>
    <w:bookmarkEnd w:id="402"/>
    <w:bookmarkStart w:name="z420" w:id="4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03"/>
    <w:bookmarkStart w:name="z421" w:id="404"/>
    <w:p>
      <w:pPr>
        <w:spacing w:after="0"/>
        <w:ind w:left="0"/>
        <w:jc w:val="both"/>
      </w:pPr>
      <w:r>
        <w:rPr>
          <w:rFonts w:ascii="Times New Roman"/>
          <w:b w:val="false"/>
          <w:i w:val="false"/>
          <w:color w:val="000000"/>
          <w:sz w:val="28"/>
        </w:rPr>
        <w:t>
      в частях первой, второй и третьей слова "пунктом 1" заменить словами "подпунктами 1), 2) в части налоговой задолженности и 3) части первой пункта 1";</w:t>
      </w:r>
    </w:p>
    <w:bookmarkEnd w:id="404"/>
    <w:bookmarkStart w:name="z422" w:id="405"/>
    <w:p>
      <w:pPr>
        <w:spacing w:after="0"/>
        <w:ind w:left="0"/>
        <w:jc w:val="both"/>
      </w:pPr>
      <w:r>
        <w:rPr>
          <w:rFonts w:ascii="Times New Roman"/>
          <w:b w:val="false"/>
          <w:i w:val="false"/>
          <w:color w:val="000000"/>
          <w:sz w:val="28"/>
        </w:rPr>
        <w:t>
      части четвертую и пятую исключить;</w:t>
      </w:r>
    </w:p>
    <w:bookmarkEnd w:id="405"/>
    <w:bookmarkStart w:name="z423" w:id="4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 </w:t>
      </w:r>
    </w:p>
    <w:bookmarkEnd w:id="406"/>
    <w:bookmarkStart w:name="z424" w:id="407"/>
    <w:p>
      <w:pPr>
        <w:spacing w:after="0"/>
        <w:ind w:left="0"/>
        <w:jc w:val="both"/>
      </w:pPr>
      <w:r>
        <w:rPr>
          <w:rFonts w:ascii="Times New Roman"/>
          <w:b w:val="false"/>
          <w:i w:val="false"/>
          <w:color w:val="000000"/>
          <w:sz w:val="28"/>
        </w:rPr>
        <w:t xml:space="preserve">
      "Статья 11. Последствия предоставления потенциальным поставщиком недостоверной информации </w:t>
      </w:r>
    </w:p>
    <w:bookmarkEnd w:id="407"/>
    <w:bookmarkStart w:name="z425" w:id="408"/>
    <w:p>
      <w:pPr>
        <w:spacing w:after="0"/>
        <w:ind w:left="0"/>
        <w:jc w:val="both"/>
      </w:pPr>
      <w:r>
        <w:rPr>
          <w:rFonts w:ascii="Times New Roman"/>
          <w:b w:val="false"/>
          <w:i w:val="false"/>
          <w:color w:val="000000"/>
          <w:sz w:val="28"/>
        </w:rPr>
        <w:t xml:space="preserve">
      1. Потенциальные поставщики или поставщики, предоставившие недостоверную информацию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 </w:t>
      </w:r>
    </w:p>
    <w:bookmarkEnd w:id="408"/>
    <w:bookmarkStart w:name="z426" w:id="409"/>
    <w:p>
      <w:pPr>
        <w:spacing w:after="0"/>
        <w:ind w:left="0"/>
        <w:jc w:val="both"/>
      </w:pPr>
      <w:r>
        <w:rPr>
          <w:rFonts w:ascii="Times New Roman"/>
          <w:b w:val="false"/>
          <w:i w:val="false"/>
          <w:color w:val="000000"/>
          <w:sz w:val="28"/>
        </w:rPr>
        <w:t xml:space="preserve">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 </w:t>
      </w:r>
    </w:p>
    <w:bookmarkEnd w:id="409"/>
    <w:bookmarkStart w:name="z427" w:id="410"/>
    <w:p>
      <w:pPr>
        <w:spacing w:after="0"/>
        <w:ind w:left="0"/>
        <w:jc w:val="both"/>
      </w:pPr>
      <w:r>
        <w:rPr>
          <w:rFonts w:ascii="Times New Roman"/>
          <w:b w:val="false"/>
          <w:i w:val="false"/>
          <w:color w:val="000000"/>
          <w:sz w:val="28"/>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 </w:t>
      </w:r>
    </w:p>
    <w:bookmarkEnd w:id="410"/>
    <w:bookmarkStart w:name="z428" w:id="411"/>
    <w:p>
      <w:pPr>
        <w:spacing w:after="0"/>
        <w:ind w:left="0"/>
        <w:jc w:val="both"/>
      </w:pPr>
      <w:r>
        <w:rPr>
          <w:rFonts w:ascii="Times New Roman"/>
          <w:b w:val="false"/>
          <w:i w:val="false"/>
          <w:color w:val="000000"/>
          <w:sz w:val="28"/>
        </w:rPr>
        <w:t xml:space="preserve">
      1) заказчика, если такой факт установлен после подведения итогов государственных закупок; </w:t>
      </w:r>
    </w:p>
    <w:bookmarkEnd w:id="411"/>
    <w:bookmarkStart w:name="z429" w:id="412"/>
    <w:p>
      <w:pPr>
        <w:spacing w:after="0"/>
        <w:ind w:left="0"/>
        <w:jc w:val="both"/>
      </w:pPr>
      <w:r>
        <w:rPr>
          <w:rFonts w:ascii="Times New Roman"/>
          <w:b w:val="false"/>
          <w:i w:val="false"/>
          <w:color w:val="000000"/>
          <w:sz w:val="28"/>
        </w:rPr>
        <w:t xml:space="preserve">
      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 </w:t>
      </w:r>
    </w:p>
    <w:bookmarkEnd w:id="412"/>
    <w:bookmarkStart w:name="z430" w:id="413"/>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413"/>
    <w:bookmarkStart w:name="z431" w:id="41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w:t>
      </w:r>
      <w:r>
        <w:rPr>
          <w:rFonts w:ascii="Times New Roman"/>
          <w:b w:val="false"/>
          <w:i w:val="false"/>
          <w:color w:val="000000"/>
          <w:sz w:val="28"/>
        </w:rPr>
        <w:t>:</w:t>
      </w:r>
    </w:p>
    <w:bookmarkEnd w:id="414"/>
    <w:bookmarkStart w:name="z432" w:id="4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15"/>
    <w:bookmarkStart w:name="z433" w:id="416"/>
    <w:p>
      <w:pPr>
        <w:spacing w:after="0"/>
        <w:ind w:left="0"/>
        <w:jc w:val="both"/>
      </w:pPr>
      <w:r>
        <w:rPr>
          <w:rFonts w:ascii="Times New Roman"/>
          <w:b w:val="false"/>
          <w:i w:val="false"/>
          <w:color w:val="000000"/>
          <w:sz w:val="28"/>
        </w:rPr>
        <w:t>
      подпункт 4) исключить;</w:t>
      </w:r>
    </w:p>
    <w:bookmarkEnd w:id="416"/>
    <w:bookmarkStart w:name="z434" w:id="417"/>
    <w:p>
      <w:pPr>
        <w:spacing w:after="0"/>
        <w:ind w:left="0"/>
        <w:jc w:val="both"/>
      </w:pPr>
      <w:r>
        <w:rPr>
          <w:rFonts w:ascii="Times New Roman"/>
          <w:b w:val="false"/>
          <w:i w:val="false"/>
          <w:color w:val="000000"/>
          <w:sz w:val="28"/>
        </w:rPr>
        <w:t>
      дополнить подпунктом 5) следующего содержания:</w:t>
      </w:r>
    </w:p>
    <w:bookmarkEnd w:id="417"/>
    <w:bookmarkStart w:name="z435" w:id="418"/>
    <w:p>
      <w:pPr>
        <w:spacing w:after="0"/>
        <w:ind w:left="0"/>
        <w:jc w:val="both"/>
      </w:pPr>
      <w:r>
        <w:rPr>
          <w:rFonts w:ascii="Times New Roman"/>
          <w:b w:val="false"/>
          <w:i w:val="false"/>
          <w:color w:val="000000"/>
          <w:sz w:val="28"/>
        </w:rPr>
        <w:t>
      "5) жалоб.";</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37" w:id="419"/>
    <w:p>
      <w:pPr>
        <w:spacing w:after="0"/>
        <w:ind w:left="0"/>
        <w:jc w:val="both"/>
      </w:pPr>
      <w:r>
        <w:rPr>
          <w:rFonts w:ascii="Times New Roman"/>
          <w:b w:val="false"/>
          <w:i w:val="false"/>
          <w:color w:val="000000"/>
          <w:sz w:val="28"/>
        </w:rPr>
        <w:t>
      "4. Реестр недобросовестных участников государственных закупок представляет собой перечень:</w:t>
      </w:r>
    </w:p>
    <w:bookmarkEnd w:id="419"/>
    <w:bookmarkStart w:name="z438" w:id="420"/>
    <w:p>
      <w:pPr>
        <w:spacing w:after="0"/>
        <w:ind w:left="0"/>
        <w:jc w:val="both"/>
      </w:pPr>
      <w:r>
        <w:rPr>
          <w:rFonts w:ascii="Times New Roman"/>
          <w:b w:val="false"/>
          <w:i w:val="false"/>
          <w:color w:val="000000"/>
          <w:sz w:val="28"/>
        </w:rPr>
        <w:t>
      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420"/>
    <w:bookmarkStart w:name="z439" w:id="421"/>
    <w:p>
      <w:pPr>
        <w:spacing w:after="0"/>
        <w:ind w:left="0"/>
        <w:jc w:val="both"/>
      </w:pPr>
      <w:r>
        <w:rPr>
          <w:rFonts w:ascii="Times New Roman"/>
          <w:b w:val="false"/>
          <w:i w:val="false"/>
          <w:color w:val="000000"/>
          <w:sz w:val="28"/>
        </w:rPr>
        <w:t>
      2) потенциальных поставщиков, определенных победителями, уклонившихся от заключения договора о государственных закупках;</w:t>
      </w:r>
    </w:p>
    <w:bookmarkEnd w:id="421"/>
    <w:bookmarkStart w:name="z440" w:id="422"/>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422"/>
    <w:bookmarkStart w:name="z441" w:id="423"/>
    <w:p>
      <w:pPr>
        <w:spacing w:after="0"/>
        <w:ind w:left="0"/>
        <w:jc w:val="both"/>
      </w:pPr>
      <w:r>
        <w:rPr>
          <w:rFonts w:ascii="Times New Roman"/>
          <w:b w:val="false"/>
          <w:i w:val="false"/>
          <w:color w:val="000000"/>
          <w:sz w:val="28"/>
        </w:rPr>
        <w:t>
      В случае, указанном в подпункте 1) части первой настоящего пункта, организатор государственных закупок, заказчик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423"/>
    <w:bookmarkStart w:name="z442" w:id="424"/>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bookmarkEnd w:id="424"/>
    <w:bookmarkStart w:name="z443" w:id="425"/>
    <w:p>
      <w:pPr>
        <w:spacing w:after="0"/>
        <w:ind w:left="0"/>
        <w:jc w:val="both"/>
      </w:pPr>
      <w:r>
        <w:rPr>
          <w:rFonts w:ascii="Times New Roman"/>
          <w:b w:val="false"/>
          <w:i w:val="false"/>
          <w:color w:val="000000"/>
          <w:sz w:val="28"/>
        </w:rPr>
        <w:t xml:space="preserve">
      1) выплаты поставщиком неустойки (штрафа, пени); </w:t>
      </w:r>
    </w:p>
    <w:bookmarkEnd w:id="425"/>
    <w:bookmarkStart w:name="z444" w:id="426"/>
    <w:p>
      <w:pPr>
        <w:spacing w:after="0"/>
        <w:ind w:left="0"/>
        <w:jc w:val="both"/>
      </w:pPr>
      <w:r>
        <w:rPr>
          <w:rFonts w:ascii="Times New Roman"/>
          <w:b w:val="false"/>
          <w:i w:val="false"/>
          <w:color w:val="000000"/>
          <w:sz w:val="28"/>
        </w:rPr>
        <w:t>
      2) полного исполнения договорных обязательств;</w:t>
      </w:r>
    </w:p>
    <w:bookmarkEnd w:id="426"/>
    <w:bookmarkStart w:name="z445" w:id="427"/>
    <w:p>
      <w:pPr>
        <w:spacing w:after="0"/>
        <w:ind w:left="0"/>
        <w:jc w:val="both"/>
      </w:pPr>
      <w:r>
        <w:rPr>
          <w:rFonts w:ascii="Times New Roman"/>
          <w:b w:val="false"/>
          <w:i w:val="false"/>
          <w:color w:val="000000"/>
          <w:sz w:val="28"/>
        </w:rPr>
        <w:t xml:space="preserve">
      3) отсутствия ущерба, причиненного заказчику."; </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bookmarkStart w:name="z447" w:id="428"/>
    <w:p>
      <w:pPr>
        <w:spacing w:after="0"/>
        <w:ind w:left="0"/>
        <w:jc w:val="both"/>
      </w:pPr>
      <w:r>
        <w:rPr>
          <w:rFonts w:ascii="Times New Roman"/>
          <w:b w:val="false"/>
          <w:i w:val="false"/>
          <w:color w:val="000000"/>
          <w:sz w:val="28"/>
        </w:rPr>
        <w:t>
      дополнить пунктом 11 следующего содержания:</w:t>
      </w:r>
    </w:p>
    <w:bookmarkEnd w:id="428"/>
    <w:bookmarkStart w:name="z448" w:id="429"/>
    <w:p>
      <w:pPr>
        <w:spacing w:after="0"/>
        <w:ind w:left="0"/>
        <w:jc w:val="both"/>
      </w:pPr>
      <w:r>
        <w:rPr>
          <w:rFonts w:ascii="Times New Roman"/>
          <w:b w:val="false"/>
          <w:i w:val="false"/>
          <w:color w:val="000000"/>
          <w:sz w:val="28"/>
        </w:rPr>
        <w:t>
      "11.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429"/>
    <w:bookmarkStart w:name="z449" w:id="43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13</w:t>
      </w:r>
      <w:r>
        <w:rPr>
          <w:rFonts w:ascii="Times New Roman"/>
          <w:b w:val="false"/>
          <w:i w:val="false"/>
          <w:color w:val="000000"/>
          <w:sz w:val="28"/>
        </w:rPr>
        <w:t>:</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51" w:id="431"/>
    <w:p>
      <w:pPr>
        <w:spacing w:after="0"/>
        <w:ind w:left="0"/>
        <w:jc w:val="both"/>
      </w:pPr>
      <w:r>
        <w:rPr>
          <w:rFonts w:ascii="Times New Roman"/>
          <w:b w:val="false"/>
          <w:i w:val="false"/>
          <w:color w:val="000000"/>
          <w:sz w:val="28"/>
        </w:rPr>
        <w:t>
      "2. Заказчик определяет способ осуществления государственных закупок в соответствии с настоящим Законом, за исключением перечня товаров, работ, услуг, по которым способ осуществления государственных закупок определяется уполномоченным органом.";</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453" w:id="4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14 изложить в следующей редакции:</w:t>
      </w:r>
    </w:p>
    <w:bookmarkEnd w:id="432"/>
    <w:bookmarkStart w:name="z454" w:id="433"/>
    <w:p>
      <w:pPr>
        <w:spacing w:after="0"/>
        <w:ind w:left="0"/>
        <w:jc w:val="both"/>
      </w:pPr>
      <w:r>
        <w:rPr>
          <w:rFonts w:ascii="Times New Roman"/>
          <w:b w:val="false"/>
          <w:i w:val="false"/>
          <w:color w:val="000000"/>
          <w:sz w:val="28"/>
        </w:rPr>
        <w:t>
      "2.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изъятия из национального режима на срок не более двух лет.";</w:t>
      </w:r>
    </w:p>
    <w:bookmarkEnd w:id="433"/>
    <w:bookmarkStart w:name="z455" w:id="43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16</w:t>
      </w:r>
      <w:r>
        <w:rPr>
          <w:rFonts w:ascii="Times New Roman"/>
          <w:b w:val="false"/>
          <w:i w:val="false"/>
          <w:color w:val="000000"/>
          <w:sz w:val="28"/>
        </w:rPr>
        <w:t>:</w:t>
      </w:r>
    </w:p>
    <w:bookmarkEnd w:id="434"/>
    <w:bookmarkStart w:name="z456" w:id="435"/>
    <w:p>
      <w:pPr>
        <w:spacing w:after="0"/>
        <w:ind w:left="0"/>
        <w:jc w:val="both"/>
      </w:pPr>
      <w:r>
        <w:rPr>
          <w:rFonts w:ascii="Times New Roman"/>
          <w:b w:val="false"/>
          <w:i w:val="false"/>
          <w:color w:val="000000"/>
          <w:sz w:val="28"/>
        </w:rPr>
        <w:t>
      подпункт 6) изложить в следующей редакции:</w:t>
      </w:r>
    </w:p>
    <w:bookmarkEnd w:id="435"/>
    <w:bookmarkStart w:name="z457" w:id="436"/>
    <w:p>
      <w:pPr>
        <w:spacing w:after="0"/>
        <w:ind w:left="0"/>
        <w:jc w:val="both"/>
      </w:pPr>
      <w:r>
        <w:rPr>
          <w:rFonts w:ascii="Times New Roman"/>
          <w:b w:val="false"/>
          <w:i w:val="false"/>
          <w:color w:val="000000"/>
          <w:sz w:val="28"/>
        </w:rPr>
        <w:t>
      "6)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bookmarkEnd w:id="436"/>
    <w:bookmarkStart w:name="z458" w:id="437"/>
    <w:p>
      <w:pPr>
        <w:spacing w:after="0"/>
        <w:ind w:left="0"/>
        <w:jc w:val="both"/>
      </w:pPr>
      <w:r>
        <w:rPr>
          <w:rFonts w:ascii="Times New Roman"/>
          <w:b w:val="false"/>
          <w:i w:val="false"/>
          <w:color w:val="000000"/>
          <w:sz w:val="28"/>
        </w:rPr>
        <w:t>
      дополнить подпунктами 7-1), 11-1) и 11-2) следующего содержания:</w:t>
      </w:r>
    </w:p>
    <w:bookmarkEnd w:id="437"/>
    <w:bookmarkStart w:name="z459" w:id="438"/>
    <w:p>
      <w:pPr>
        <w:spacing w:after="0"/>
        <w:ind w:left="0"/>
        <w:jc w:val="both"/>
      </w:pPr>
      <w:r>
        <w:rPr>
          <w:rFonts w:ascii="Times New Roman"/>
          <w:b w:val="false"/>
          <w:i w:val="false"/>
          <w:color w:val="000000"/>
          <w:sz w:val="28"/>
        </w:rPr>
        <w:t>
      "7-1)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438"/>
    <w:bookmarkStart w:name="z460" w:id="439"/>
    <w:p>
      <w:pPr>
        <w:spacing w:after="0"/>
        <w:ind w:left="0"/>
        <w:jc w:val="both"/>
      </w:pPr>
      <w:r>
        <w:rPr>
          <w:rFonts w:ascii="Times New Roman"/>
          <w:b w:val="false"/>
          <w:i w:val="false"/>
          <w:color w:val="000000"/>
          <w:sz w:val="28"/>
        </w:rPr>
        <w:t>
      "11-1)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439"/>
    <w:bookmarkStart w:name="z461" w:id="440"/>
    <w:p>
      <w:pPr>
        <w:spacing w:after="0"/>
        <w:ind w:left="0"/>
        <w:jc w:val="both"/>
      </w:pPr>
      <w:r>
        <w:rPr>
          <w:rFonts w:ascii="Times New Roman"/>
          <w:b w:val="false"/>
          <w:i w:val="false"/>
          <w:color w:val="000000"/>
          <w:sz w:val="28"/>
        </w:rPr>
        <w:t>
      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bookmarkEnd w:id="440"/>
    <w:bookmarkStart w:name="z462" w:id="44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17</w:t>
      </w:r>
      <w:r>
        <w:rPr>
          <w:rFonts w:ascii="Times New Roman"/>
          <w:b w:val="false"/>
          <w:i w:val="false"/>
          <w:color w:val="000000"/>
          <w:sz w:val="28"/>
        </w:rPr>
        <w:t>:</w:t>
      </w:r>
    </w:p>
    <w:bookmarkEnd w:id="441"/>
    <w:bookmarkStart w:name="z463" w:id="442"/>
    <w:p>
      <w:pPr>
        <w:spacing w:after="0"/>
        <w:ind w:left="0"/>
        <w:jc w:val="both"/>
      </w:pPr>
      <w:r>
        <w:rPr>
          <w:rFonts w:ascii="Times New Roman"/>
          <w:b w:val="false"/>
          <w:i w:val="false"/>
          <w:color w:val="000000"/>
          <w:sz w:val="28"/>
        </w:rPr>
        <w:t>
      подпункт 3) изложить в следующей редакции:</w:t>
      </w:r>
    </w:p>
    <w:bookmarkEnd w:id="442"/>
    <w:bookmarkStart w:name="z464" w:id="443"/>
    <w:p>
      <w:pPr>
        <w:spacing w:after="0"/>
        <w:ind w:left="0"/>
        <w:jc w:val="both"/>
      </w:pPr>
      <w:r>
        <w:rPr>
          <w:rFonts w:ascii="Times New Roman"/>
          <w:b w:val="false"/>
          <w:i w:val="false"/>
          <w:color w:val="000000"/>
          <w:sz w:val="28"/>
        </w:rPr>
        <w:t>
      "3)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bookmarkEnd w:id="443"/>
    <w:bookmarkStart w:name="z465" w:id="444"/>
    <w:p>
      <w:pPr>
        <w:spacing w:after="0"/>
        <w:ind w:left="0"/>
        <w:jc w:val="both"/>
      </w:pPr>
      <w:r>
        <w:rPr>
          <w:rFonts w:ascii="Times New Roman"/>
          <w:b w:val="false"/>
          <w:i w:val="false"/>
          <w:color w:val="000000"/>
          <w:sz w:val="28"/>
        </w:rPr>
        <w:t>
      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bookmarkEnd w:id="444"/>
    <w:bookmarkStart w:name="z466" w:id="445"/>
    <w:p>
      <w:pPr>
        <w:spacing w:after="0"/>
        <w:ind w:left="0"/>
        <w:jc w:val="both"/>
      </w:pPr>
      <w:r>
        <w:rPr>
          <w:rFonts w:ascii="Times New Roman"/>
          <w:b w:val="false"/>
          <w:i w:val="false"/>
          <w:color w:val="000000"/>
          <w:sz w:val="28"/>
        </w:rPr>
        <w:t>
      дополнить подпунктом 9) следующего содержания:</w:t>
      </w:r>
    </w:p>
    <w:bookmarkEnd w:id="445"/>
    <w:bookmarkStart w:name="z467" w:id="446"/>
    <w:p>
      <w:pPr>
        <w:spacing w:after="0"/>
        <w:ind w:left="0"/>
        <w:jc w:val="both"/>
      </w:pPr>
      <w:r>
        <w:rPr>
          <w:rFonts w:ascii="Times New Roman"/>
          <w:b w:val="false"/>
          <w:i w:val="false"/>
          <w:color w:val="000000"/>
          <w:sz w:val="28"/>
        </w:rPr>
        <w:t>
      "9)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bookmarkEnd w:id="446"/>
    <w:bookmarkStart w:name="z468" w:id="44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18</w:t>
      </w:r>
      <w:r>
        <w:rPr>
          <w:rFonts w:ascii="Times New Roman"/>
          <w:b w:val="false"/>
          <w:i w:val="false"/>
          <w:color w:val="000000"/>
          <w:sz w:val="28"/>
        </w:rPr>
        <w:t>:</w:t>
      </w:r>
    </w:p>
    <w:bookmarkEnd w:id="447"/>
    <w:bookmarkStart w:name="z469" w:id="44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48"/>
    <w:bookmarkStart w:name="z470" w:id="449"/>
    <w:p>
      <w:pPr>
        <w:spacing w:after="0"/>
        <w:ind w:left="0"/>
        <w:jc w:val="both"/>
      </w:pPr>
      <w:r>
        <w:rPr>
          <w:rFonts w:ascii="Times New Roman"/>
          <w:b w:val="false"/>
          <w:i w:val="false"/>
          <w:color w:val="000000"/>
          <w:sz w:val="28"/>
        </w:rPr>
        <w:t xml:space="preserve">
      "1)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 </w:t>
      </w:r>
    </w:p>
    <w:bookmarkEnd w:id="449"/>
    <w:bookmarkStart w:name="z471" w:id="45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50"/>
    <w:bookmarkStart w:name="z472" w:id="451"/>
    <w:p>
      <w:pPr>
        <w:spacing w:after="0"/>
        <w:ind w:left="0"/>
        <w:jc w:val="both"/>
      </w:pPr>
      <w:r>
        <w:rPr>
          <w:rFonts w:ascii="Times New Roman"/>
          <w:b w:val="false"/>
          <w:i w:val="false"/>
          <w:color w:val="000000"/>
          <w:sz w:val="28"/>
        </w:rPr>
        <w:t xml:space="preserve">
      "1)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Закона;";</w:t>
      </w:r>
    </w:p>
    <w:bookmarkEnd w:id="451"/>
    <w:bookmarkStart w:name="z473" w:id="45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452"/>
    <w:bookmarkStart w:name="z474" w:id="45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20 исключить;</w:t>
      </w:r>
    </w:p>
    <w:bookmarkEnd w:id="453"/>
    <w:bookmarkStart w:name="z475" w:id="45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21</w:t>
      </w:r>
      <w:r>
        <w:rPr>
          <w:rFonts w:ascii="Times New Roman"/>
          <w:b w:val="false"/>
          <w:i w:val="false"/>
          <w:color w:val="000000"/>
          <w:sz w:val="28"/>
        </w:rPr>
        <w:t xml:space="preserve">: </w:t>
      </w:r>
    </w:p>
    <w:bookmarkEnd w:id="454"/>
    <w:bookmarkStart w:name="z476" w:id="455"/>
    <w:p>
      <w:pPr>
        <w:spacing w:after="0"/>
        <w:ind w:left="0"/>
        <w:jc w:val="both"/>
      </w:pPr>
      <w:r>
        <w:rPr>
          <w:rFonts w:ascii="Times New Roman"/>
          <w:b w:val="false"/>
          <w:i w:val="false"/>
          <w:color w:val="000000"/>
          <w:sz w:val="28"/>
        </w:rPr>
        <w:t xml:space="preserve">
      подпункт 2)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55"/>
    <w:bookmarkStart w:name="z477" w:id="456"/>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456"/>
    <w:bookmarkStart w:name="z478" w:id="457"/>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457"/>
    <w:bookmarkStart w:name="z479" w:id="458"/>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81" w:id="459"/>
    <w:p>
      <w:pPr>
        <w:spacing w:after="0"/>
        <w:ind w:left="0"/>
        <w:jc w:val="both"/>
      </w:pPr>
      <w:r>
        <w:rPr>
          <w:rFonts w:ascii="Times New Roman"/>
          <w:b w:val="false"/>
          <w:i w:val="false"/>
          <w:color w:val="000000"/>
          <w:sz w:val="28"/>
        </w:rPr>
        <w:t>
      "4. Критерии, влияющие на конкурсное ценовое предложение и их расчет, определяются правилами осуществления государственных закупок.";</w:t>
      </w:r>
    </w:p>
    <w:bookmarkEnd w:id="459"/>
    <w:bookmarkStart w:name="z482" w:id="46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22</w:t>
      </w:r>
      <w:r>
        <w:rPr>
          <w:rFonts w:ascii="Times New Roman"/>
          <w:b w:val="false"/>
          <w:i w:val="false"/>
          <w:color w:val="000000"/>
          <w:sz w:val="28"/>
        </w:rPr>
        <w:t>:</w:t>
      </w:r>
    </w:p>
    <w:bookmarkEnd w:id="460"/>
    <w:bookmarkStart w:name="z483" w:id="461"/>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61"/>
    <w:bookmarkStart w:name="z484" w:id="462"/>
    <w:p>
      <w:pPr>
        <w:spacing w:after="0"/>
        <w:ind w:left="0"/>
        <w:jc w:val="both"/>
      </w:pPr>
      <w:r>
        <w:rPr>
          <w:rFonts w:ascii="Times New Roman"/>
          <w:b w:val="false"/>
          <w:i w:val="false"/>
          <w:color w:val="000000"/>
          <w:sz w:val="28"/>
        </w:rPr>
        <w:t>
      "При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bookmarkEnd w:id="462"/>
    <w:bookmarkStart w:name="z485" w:id="463"/>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463"/>
    <w:bookmarkStart w:name="z486" w:id="464"/>
    <w:p>
      <w:pPr>
        <w:spacing w:after="0"/>
        <w:ind w:left="0"/>
        <w:jc w:val="both"/>
      </w:pPr>
      <w:r>
        <w:rPr>
          <w:rFonts w:ascii="Times New Roman"/>
          <w:b w:val="false"/>
          <w:i w:val="false"/>
          <w:color w:val="000000"/>
          <w:sz w:val="28"/>
        </w:rPr>
        <w:t>
      "2.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488" w:id="465"/>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bookmarkEnd w:id="465"/>
    <w:bookmarkStart w:name="z489" w:id="46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5</w:t>
      </w:r>
      <w:r>
        <w:rPr>
          <w:rFonts w:ascii="Times New Roman"/>
          <w:b w:val="false"/>
          <w:i w:val="false"/>
          <w:color w:val="000000"/>
          <w:sz w:val="28"/>
        </w:rPr>
        <w:t xml:space="preserve"> исключить; </w:t>
      </w:r>
    </w:p>
    <w:bookmarkEnd w:id="466"/>
    <w:bookmarkStart w:name="z490" w:id="467"/>
    <w:p>
      <w:pPr>
        <w:spacing w:after="0"/>
        <w:ind w:left="0"/>
        <w:jc w:val="both"/>
      </w:pPr>
      <w:r>
        <w:rPr>
          <w:rFonts w:ascii="Times New Roman"/>
          <w:b w:val="false"/>
          <w:i w:val="false"/>
          <w:color w:val="000000"/>
          <w:sz w:val="28"/>
        </w:rPr>
        <w:t>
      дополнить пунктом 6 следующего содержания:</w:t>
      </w:r>
    </w:p>
    <w:bookmarkEnd w:id="467"/>
    <w:bookmarkStart w:name="z491" w:id="468"/>
    <w:p>
      <w:pPr>
        <w:spacing w:after="0"/>
        <w:ind w:left="0"/>
        <w:jc w:val="both"/>
      </w:pPr>
      <w:r>
        <w:rPr>
          <w:rFonts w:ascii="Times New Roman"/>
          <w:b w:val="false"/>
          <w:i w:val="false"/>
          <w:color w:val="000000"/>
          <w:sz w:val="28"/>
        </w:rPr>
        <w:t>
      "6. Требования настоящей статьи распространяются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bookmarkEnd w:id="468"/>
    <w:bookmarkStart w:name="z492" w:id="46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w:t>
      </w:r>
    </w:p>
    <w:bookmarkEnd w:id="469"/>
    <w:bookmarkStart w:name="z493" w:id="470"/>
    <w:p>
      <w:pPr>
        <w:spacing w:after="0"/>
        <w:ind w:left="0"/>
        <w:jc w:val="both"/>
      </w:pPr>
      <w:r>
        <w:rPr>
          <w:rFonts w:ascii="Times New Roman"/>
          <w:b w:val="false"/>
          <w:i w:val="false"/>
          <w:color w:val="000000"/>
          <w:sz w:val="28"/>
        </w:rPr>
        <w:t>
      "2.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470"/>
    <w:bookmarkStart w:name="z494" w:id="47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24</w:t>
      </w:r>
      <w:r>
        <w:rPr>
          <w:rFonts w:ascii="Times New Roman"/>
          <w:b w:val="false"/>
          <w:i w:val="false"/>
          <w:color w:val="000000"/>
          <w:sz w:val="28"/>
        </w:rPr>
        <w:t>:</w:t>
      </w:r>
    </w:p>
    <w:bookmarkEnd w:id="471"/>
    <w:bookmarkStart w:name="z495" w:id="4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72"/>
    <w:bookmarkStart w:name="z496" w:id="473"/>
    <w:p>
      <w:pPr>
        <w:spacing w:after="0"/>
        <w:ind w:left="0"/>
        <w:jc w:val="both"/>
      </w:pPr>
      <w:r>
        <w:rPr>
          <w:rFonts w:ascii="Times New Roman"/>
          <w:b w:val="false"/>
          <w:i w:val="false"/>
          <w:color w:val="000000"/>
          <w:sz w:val="28"/>
        </w:rPr>
        <w:t>
      подпункт 4) изложить в следующей редакции:</w:t>
      </w:r>
    </w:p>
    <w:bookmarkEnd w:id="473"/>
    <w:bookmarkStart w:name="z497" w:id="474"/>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End w:id="474"/>
    <w:bookmarkStart w:name="z498" w:id="475"/>
    <w:p>
      <w:pPr>
        <w:spacing w:after="0"/>
        <w:ind w:left="0"/>
        <w:jc w:val="both"/>
      </w:pPr>
      <w:r>
        <w:rPr>
          <w:rFonts w:ascii="Times New Roman"/>
          <w:b w:val="false"/>
          <w:i w:val="false"/>
          <w:color w:val="000000"/>
          <w:sz w:val="28"/>
        </w:rPr>
        <w:t>
      дополнить подпунктом 5) следующего содержания;</w:t>
      </w:r>
    </w:p>
    <w:bookmarkEnd w:id="475"/>
    <w:bookmarkStart w:name="z499" w:id="476"/>
    <w:p>
      <w:pPr>
        <w:spacing w:after="0"/>
        <w:ind w:left="0"/>
        <w:jc w:val="both"/>
      </w:pPr>
      <w:r>
        <w:rPr>
          <w:rFonts w:ascii="Times New Roman"/>
          <w:b w:val="false"/>
          <w:i w:val="false"/>
          <w:color w:val="000000"/>
          <w:sz w:val="28"/>
        </w:rPr>
        <w:t>
      "5) отсутствия либо недостаточности суммы обеспечения заявки на участие в конкурсе, находящейся в электронном кошельке потенциального поставщика.";</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01" w:id="477"/>
    <w:p>
      <w:pPr>
        <w:spacing w:after="0"/>
        <w:ind w:left="0"/>
        <w:jc w:val="both"/>
      </w:pPr>
      <w:r>
        <w:rPr>
          <w:rFonts w:ascii="Times New Roman"/>
          <w:b w:val="false"/>
          <w:i w:val="false"/>
          <w:color w:val="000000"/>
          <w:sz w:val="28"/>
        </w:rPr>
        <w:t>
      "7.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477"/>
    <w:bookmarkStart w:name="z502" w:id="478"/>
    <w:p>
      <w:pPr>
        <w:spacing w:after="0"/>
        <w:ind w:left="0"/>
        <w:jc w:val="both"/>
      </w:pPr>
      <w:r>
        <w:rPr>
          <w:rFonts w:ascii="Times New Roman"/>
          <w:b w:val="false"/>
          <w:i w:val="false"/>
          <w:color w:val="000000"/>
          <w:sz w:val="28"/>
        </w:rPr>
        <w:t>
      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bookmarkEnd w:id="478"/>
    <w:bookmarkStart w:name="z503" w:id="47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статьи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End w:id="479"/>
    <w:bookmarkStart w:name="z504" w:id="480"/>
    <w:p>
      <w:pPr>
        <w:spacing w:after="0"/>
        <w:ind w:left="0"/>
        <w:jc w:val="both"/>
      </w:pPr>
      <w:r>
        <w:rPr>
          <w:rFonts w:ascii="Times New Roman"/>
          <w:b w:val="false"/>
          <w:i w:val="false"/>
          <w:color w:val="000000"/>
          <w:sz w:val="28"/>
        </w:rPr>
        <w:t xml:space="preserve">
      "Статья 25. Обеспечение заявки на участие в конкурсе </w:t>
      </w:r>
    </w:p>
    <w:bookmarkEnd w:id="480"/>
    <w:bookmarkStart w:name="z505" w:id="481"/>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481"/>
    <w:bookmarkStart w:name="z506" w:id="482"/>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482"/>
    <w:bookmarkStart w:name="z507" w:id="483"/>
    <w:p>
      <w:pPr>
        <w:spacing w:after="0"/>
        <w:ind w:left="0"/>
        <w:jc w:val="both"/>
      </w:pPr>
      <w:r>
        <w:rPr>
          <w:rFonts w:ascii="Times New Roman"/>
          <w:b w:val="false"/>
          <w:i w:val="false"/>
          <w:color w:val="000000"/>
          <w:sz w:val="28"/>
        </w:rPr>
        <w:t xml:space="preserve">
      3. Потенциальный поставщик вправе выбрать один из следующих видов обеспечения заявки на участие в конкурсе: </w:t>
      </w:r>
    </w:p>
    <w:bookmarkEnd w:id="483"/>
    <w:bookmarkStart w:name="z508" w:id="484"/>
    <w:p>
      <w:pPr>
        <w:spacing w:after="0"/>
        <w:ind w:left="0"/>
        <w:jc w:val="both"/>
      </w:pPr>
      <w:r>
        <w:rPr>
          <w:rFonts w:ascii="Times New Roman"/>
          <w:b w:val="false"/>
          <w:i w:val="false"/>
          <w:color w:val="000000"/>
          <w:sz w:val="28"/>
        </w:rPr>
        <w:t xml:space="preserve">
      1) деньги, находящиеся в электронном кошельке потенциального поставщика; </w:t>
      </w:r>
    </w:p>
    <w:bookmarkEnd w:id="484"/>
    <w:bookmarkStart w:name="z509" w:id="485"/>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485"/>
    <w:bookmarkStart w:name="z510" w:id="486"/>
    <w:p>
      <w:pPr>
        <w:spacing w:after="0"/>
        <w:ind w:left="0"/>
        <w:jc w:val="both"/>
      </w:pP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w:t>
      </w:r>
    </w:p>
    <w:bookmarkEnd w:id="486"/>
    <w:bookmarkStart w:name="z511" w:id="487"/>
    <w:p>
      <w:pPr>
        <w:spacing w:after="0"/>
        <w:ind w:left="0"/>
        <w:jc w:val="both"/>
      </w:pPr>
      <w:r>
        <w:rPr>
          <w:rFonts w:ascii="Times New Roman"/>
          <w:b w:val="false"/>
          <w:i w:val="false"/>
          <w:color w:val="000000"/>
          <w:sz w:val="28"/>
        </w:rPr>
        <w:t xml:space="preserve">
      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487"/>
    <w:bookmarkStart w:name="z512" w:id="488"/>
    <w:p>
      <w:pPr>
        <w:spacing w:after="0"/>
        <w:ind w:left="0"/>
        <w:jc w:val="both"/>
      </w:pPr>
      <w:r>
        <w:rPr>
          <w:rFonts w:ascii="Times New Roman"/>
          <w:b w:val="false"/>
          <w:i w:val="false"/>
          <w:color w:val="000000"/>
          <w:sz w:val="28"/>
        </w:rPr>
        <w:t>
      4. Обеспечение заявки на участие в конкурсе блокируется и не возвращается потенциальному поставщику при наступлении одного из следующих случаев:</w:t>
      </w:r>
    </w:p>
    <w:bookmarkEnd w:id="488"/>
    <w:bookmarkStart w:name="z513" w:id="489"/>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489"/>
    <w:bookmarkStart w:name="z514" w:id="490"/>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490"/>
    <w:bookmarkStart w:name="z515" w:id="491"/>
    <w:p>
      <w:pPr>
        <w:spacing w:after="0"/>
        <w:ind w:left="0"/>
        <w:jc w:val="both"/>
      </w:pPr>
      <w:r>
        <w:rPr>
          <w:rFonts w:ascii="Times New Roman"/>
          <w:b w:val="false"/>
          <w:i w:val="false"/>
          <w:color w:val="000000"/>
          <w:sz w:val="28"/>
        </w:rPr>
        <w:t xml:space="preserve">
      5. При наступлении одного из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491"/>
    <w:bookmarkStart w:name="z516" w:id="492"/>
    <w:p>
      <w:pPr>
        <w:spacing w:after="0"/>
        <w:ind w:left="0"/>
        <w:jc w:val="both"/>
      </w:pPr>
      <w:r>
        <w:rPr>
          <w:rFonts w:ascii="Times New Roman"/>
          <w:b w:val="false"/>
          <w:i w:val="false"/>
          <w:color w:val="000000"/>
          <w:sz w:val="28"/>
        </w:rPr>
        <w:t xml:space="preserve">
      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bookmarkEnd w:id="492"/>
    <w:bookmarkStart w:name="z517" w:id="493"/>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493"/>
    <w:bookmarkStart w:name="z518" w:id="494"/>
    <w:p>
      <w:pPr>
        <w:spacing w:after="0"/>
        <w:ind w:left="0"/>
        <w:jc w:val="both"/>
      </w:pPr>
      <w:r>
        <w:rPr>
          <w:rFonts w:ascii="Times New Roman"/>
          <w:b w:val="false"/>
          <w:i w:val="false"/>
          <w:color w:val="000000"/>
          <w:sz w:val="28"/>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bookmarkEnd w:id="494"/>
    <w:bookmarkStart w:name="z519" w:id="495"/>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495"/>
    <w:bookmarkStart w:name="z520" w:id="496"/>
    <w:p>
      <w:pPr>
        <w:spacing w:after="0"/>
        <w:ind w:left="0"/>
        <w:jc w:val="both"/>
      </w:pPr>
      <w:r>
        <w:rPr>
          <w:rFonts w:ascii="Times New Roman"/>
          <w:b w:val="false"/>
          <w:i w:val="false"/>
          <w:color w:val="000000"/>
          <w:sz w:val="28"/>
        </w:rPr>
        <w:t>
      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496"/>
    <w:bookmarkStart w:name="z521" w:id="497"/>
    <w:p>
      <w:pPr>
        <w:spacing w:after="0"/>
        <w:ind w:left="0"/>
        <w:jc w:val="both"/>
      </w:pPr>
      <w:r>
        <w:rPr>
          <w:rFonts w:ascii="Times New Roman"/>
          <w:b w:val="false"/>
          <w:i w:val="false"/>
          <w:color w:val="000000"/>
          <w:sz w:val="28"/>
        </w:rPr>
        <w:t xml:space="preserve">
      Статья 26. Антидемпинговые меры при осуществлении государственных закупок способом конкурса </w:t>
      </w:r>
    </w:p>
    <w:bookmarkEnd w:id="497"/>
    <w:bookmarkStart w:name="z522" w:id="498"/>
    <w:p>
      <w:pPr>
        <w:spacing w:after="0"/>
        <w:ind w:left="0"/>
        <w:jc w:val="both"/>
      </w:pPr>
      <w:r>
        <w:rPr>
          <w:rFonts w:ascii="Times New Roman"/>
          <w:b w:val="false"/>
          <w:i w:val="false"/>
          <w:color w:val="000000"/>
          <w:sz w:val="28"/>
        </w:rPr>
        <w:t>
      1. Демпинговой ценой признается цена, предложенная участником конкурса, которая является ниже порогового значения, определяемого правилами осуществления государственных закупок.</w:t>
      </w:r>
    </w:p>
    <w:bookmarkEnd w:id="498"/>
    <w:bookmarkStart w:name="z523" w:id="499"/>
    <w:p>
      <w:pPr>
        <w:spacing w:after="0"/>
        <w:ind w:left="0"/>
        <w:jc w:val="both"/>
      </w:pPr>
      <w:r>
        <w:rPr>
          <w:rFonts w:ascii="Times New Roman"/>
          <w:b w:val="false"/>
          <w:i w:val="false"/>
          <w:color w:val="000000"/>
          <w:sz w:val="28"/>
        </w:rPr>
        <w:t>
      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End w:id="499"/>
    <w:bookmarkStart w:name="z524" w:id="50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27</w:t>
      </w:r>
      <w:r>
        <w:rPr>
          <w:rFonts w:ascii="Times New Roman"/>
          <w:b w:val="false"/>
          <w:i w:val="false"/>
          <w:color w:val="000000"/>
          <w:sz w:val="28"/>
        </w:rPr>
        <w:t>:</w:t>
      </w:r>
    </w:p>
    <w:bookmarkEnd w:id="500"/>
    <w:bookmarkStart w:name="z525" w:id="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01"/>
    <w:bookmarkStart w:name="z526" w:id="502"/>
    <w:p>
      <w:pPr>
        <w:spacing w:after="0"/>
        <w:ind w:left="0"/>
        <w:jc w:val="both"/>
      </w:pPr>
      <w:r>
        <w:rPr>
          <w:rFonts w:ascii="Times New Roman"/>
          <w:b w:val="false"/>
          <w:i w:val="false"/>
          <w:color w:val="000000"/>
          <w:sz w:val="28"/>
        </w:rPr>
        <w:t xml:space="preserve">
      часть вторую изложить в следующей редакции: </w:t>
      </w:r>
    </w:p>
    <w:bookmarkEnd w:id="502"/>
    <w:bookmarkStart w:name="z527" w:id="503"/>
    <w:p>
      <w:pPr>
        <w:spacing w:after="0"/>
        <w:ind w:left="0"/>
        <w:jc w:val="both"/>
      </w:pPr>
      <w:r>
        <w:rPr>
          <w:rFonts w:ascii="Times New Roman"/>
          <w:b w:val="false"/>
          <w:i w:val="false"/>
          <w:color w:val="000000"/>
          <w:sz w:val="28"/>
        </w:rPr>
        <w:t xml:space="preserve">
      "При организации и проведении централизованных государственных закупок в случаях, предусмотренных подпунктами 1) и 3)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Закона,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503"/>
    <w:bookmarkStart w:name="z528" w:id="504"/>
    <w:p>
      <w:pPr>
        <w:spacing w:after="0"/>
        <w:ind w:left="0"/>
        <w:jc w:val="both"/>
      </w:pPr>
      <w:r>
        <w:rPr>
          <w:rFonts w:ascii="Times New Roman"/>
          <w:b w:val="false"/>
          <w:i w:val="false"/>
          <w:color w:val="000000"/>
          <w:sz w:val="28"/>
        </w:rPr>
        <w:t>
      дополнить частью третьей следующего содержания:</w:t>
      </w:r>
    </w:p>
    <w:bookmarkEnd w:id="504"/>
    <w:bookmarkStart w:name="z529" w:id="505"/>
    <w:p>
      <w:pPr>
        <w:spacing w:after="0"/>
        <w:ind w:left="0"/>
        <w:jc w:val="both"/>
      </w:pPr>
      <w:r>
        <w:rPr>
          <w:rFonts w:ascii="Times New Roman"/>
          <w:b w:val="false"/>
          <w:i w:val="false"/>
          <w:color w:val="000000"/>
          <w:sz w:val="28"/>
        </w:rPr>
        <w:t xml:space="preserve">
      "При организации и проведении централизованных государственных закупок в случае, предусмотренном подпунктом 2)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531" w:id="506"/>
    <w:p>
      <w:pPr>
        <w:spacing w:after="0"/>
        <w:ind w:left="0"/>
        <w:jc w:val="both"/>
      </w:pPr>
      <w:r>
        <w:rPr>
          <w:rFonts w:ascii="Times New Roman"/>
          <w:b w:val="false"/>
          <w:i w:val="false"/>
          <w:color w:val="000000"/>
          <w:sz w:val="28"/>
        </w:rPr>
        <w:t>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bookmarkEnd w:id="506"/>
    <w:bookmarkStart w:name="z532" w:id="50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07"/>
    <w:bookmarkStart w:name="z533" w:id="508"/>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508"/>
    <w:bookmarkStart w:name="z534" w:id="50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509"/>
    <w:bookmarkStart w:name="z535" w:id="510"/>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510"/>
    <w:bookmarkStart w:name="z536" w:id="51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правилами осуществления государственных закупок.";</w:t>
      </w:r>
    </w:p>
    <w:bookmarkEnd w:id="511"/>
    <w:bookmarkStart w:name="z537" w:id="512"/>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512"/>
    <w:bookmarkStart w:name="z538" w:id="513"/>
    <w:p>
      <w:pPr>
        <w:spacing w:after="0"/>
        <w:ind w:left="0"/>
        <w:jc w:val="both"/>
      </w:pPr>
      <w:r>
        <w:rPr>
          <w:rFonts w:ascii="Times New Roman"/>
          <w:b w:val="false"/>
          <w:i w:val="false"/>
          <w:color w:val="000000"/>
          <w:sz w:val="28"/>
        </w:rPr>
        <w:t>
      "5.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bookmarkEnd w:id="513"/>
    <w:bookmarkStart w:name="z539" w:id="5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514"/>
    <w:bookmarkStart w:name="z540" w:id="515"/>
    <w:p>
      <w:pPr>
        <w:spacing w:after="0"/>
        <w:ind w:left="0"/>
        <w:jc w:val="both"/>
      </w:pPr>
      <w:r>
        <w:rPr>
          <w:rFonts w:ascii="Times New Roman"/>
          <w:b w:val="false"/>
          <w:i w:val="false"/>
          <w:color w:val="000000"/>
          <w:sz w:val="28"/>
        </w:rPr>
        <w:t>
      абзац первый изложить в следующей редакции:</w:t>
      </w:r>
    </w:p>
    <w:bookmarkEnd w:id="515"/>
    <w:bookmarkStart w:name="z541" w:id="516"/>
    <w:p>
      <w:pPr>
        <w:spacing w:after="0"/>
        <w:ind w:left="0"/>
        <w:jc w:val="both"/>
      </w:pPr>
      <w:r>
        <w:rPr>
          <w:rFonts w:ascii="Times New Roman"/>
          <w:b w:val="false"/>
          <w:i w:val="false"/>
          <w:color w:val="000000"/>
          <w:sz w:val="28"/>
        </w:rPr>
        <w:t>
      "8.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516"/>
    <w:bookmarkStart w:name="z542" w:id="517"/>
    <w:p>
      <w:pPr>
        <w:spacing w:after="0"/>
        <w:ind w:left="0"/>
        <w:jc w:val="both"/>
      </w:pPr>
      <w:r>
        <w:rPr>
          <w:rFonts w:ascii="Times New Roman"/>
          <w:b w:val="false"/>
          <w:i w:val="false"/>
          <w:color w:val="000000"/>
          <w:sz w:val="28"/>
        </w:rPr>
        <w:t>
      подпункт 2) изложить в следующей редакции:</w:t>
      </w:r>
    </w:p>
    <w:bookmarkEnd w:id="517"/>
    <w:bookmarkStart w:name="z543" w:id="518"/>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End w:id="518"/>
    <w:bookmarkStart w:name="z544" w:id="51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519"/>
    <w:bookmarkStart w:name="z545" w:id="520"/>
    <w:p>
      <w:pPr>
        <w:spacing w:after="0"/>
        <w:ind w:left="0"/>
        <w:jc w:val="both"/>
      </w:pPr>
      <w:r>
        <w:rPr>
          <w:rFonts w:ascii="Times New Roman"/>
          <w:b w:val="false"/>
          <w:i w:val="false"/>
          <w:color w:val="000000"/>
          <w:sz w:val="28"/>
        </w:rPr>
        <w:t>
      "Условия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bookmarkEnd w:id="520"/>
    <w:bookmarkStart w:name="z546" w:id="52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29</w:t>
      </w:r>
      <w:r>
        <w:rPr>
          <w:rFonts w:ascii="Times New Roman"/>
          <w:b w:val="false"/>
          <w:i w:val="false"/>
          <w:color w:val="000000"/>
          <w:sz w:val="28"/>
        </w:rPr>
        <w:t>:</w:t>
      </w:r>
    </w:p>
    <w:bookmarkEnd w:id="521"/>
    <w:bookmarkStart w:name="z547" w:id="52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49" w:id="523"/>
    <w:p>
      <w:pPr>
        <w:spacing w:after="0"/>
        <w:ind w:left="0"/>
        <w:jc w:val="both"/>
      </w:pPr>
      <w:r>
        <w:rPr>
          <w:rFonts w:ascii="Times New Roman"/>
          <w:b w:val="false"/>
          <w:i w:val="false"/>
          <w:color w:val="000000"/>
          <w:sz w:val="28"/>
        </w:rPr>
        <w:t>
      "3.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523"/>
    <w:bookmarkStart w:name="z550" w:id="524"/>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524"/>
    <w:bookmarkStart w:name="z551" w:id="525"/>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525"/>
    <w:bookmarkStart w:name="z552" w:id="52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30</w:t>
      </w:r>
      <w:r>
        <w:rPr>
          <w:rFonts w:ascii="Times New Roman"/>
          <w:b w:val="false"/>
          <w:i w:val="false"/>
          <w:color w:val="000000"/>
          <w:sz w:val="28"/>
        </w:rPr>
        <w:t>:</w:t>
      </w:r>
    </w:p>
    <w:bookmarkEnd w:id="526"/>
    <w:bookmarkStart w:name="z553" w:id="52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27"/>
    <w:bookmarkStart w:name="z554" w:id="528"/>
    <w:p>
      <w:pPr>
        <w:spacing w:after="0"/>
        <w:ind w:left="0"/>
        <w:jc w:val="both"/>
      </w:pPr>
      <w:r>
        <w:rPr>
          <w:rFonts w:ascii="Times New Roman"/>
          <w:b w:val="false"/>
          <w:i w:val="false"/>
          <w:color w:val="000000"/>
          <w:sz w:val="28"/>
        </w:rPr>
        <w:t>
      "1.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556" w:id="52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 </w:t>
      </w:r>
    </w:p>
    <w:bookmarkEnd w:id="529"/>
    <w:bookmarkStart w:name="z557" w:id="530"/>
    <w:p>
      <w:pPr>
        <w:spacing w:after="0"/>
        <w:ind w:left="0"/>
        <w:jc w:val="both"/>
      </w:pPr>
      <w:r>
        <w:rPr>
          <w:rFonts w:ascii="Times New Roman"/>
          <w:b w:val="false"/>
          <w:i w:val="false"/>
          <w:color w:val="000000"/>
          <w:sz w:val="28"/>
        </w:rPr>
        <w:t xml:space="preserve">
      "Статья 31. Особенности осуществления государственных закупок способом конкурса с предварительным квалификационным отбором </w:t>
      </w:r>
    </w:p>
    <w:bookmarkEnd w:id="530"/>
    <w:bookmarkStart w:name="z558" w:id="531"/>
    <w:p>
      <w:pPr>
        <w:spacing w:after="0"/>
        <w:ind w:left="0"/>
        <w:jc w:val="both"/>
      </w:pPr>
      <w:r>
        <w:rPr>
          <w:rFonts w:ascii="Times New Roman"/>
          <w:b w:val="false"/>
          <w:i w:val="false"/>
          <w:color w:val="000000"/>
          <w:sz w:val="28"/>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bookmarkEnd w:id="531"/>
    <w:bookmarkStart w:name="z559" w:id="532"/>
    <w:p>
      <w:pPr>
        <w:spacing w:after="0"/>
        <w:ind w:left="0"/>
        <w:jc w:val="both"/>
      </w:pPr>
      <w:r>
        <w:rPr>
          <w:rFonts w:ascii="Times New Roman"/>
          <w:b w:val="false"/>
          <w:i w:val="false"/>
          <w:color w:val="000000"/>
          <w:sz w:val="28"/>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532"/>
    <w:bookmarkStart w:name="z560" w:id="533"/>
    <w:p>
      <w:pPr>
        <w:spacing w:after="0"/>
        <w:ind w:left="0"/>
        <w:jc w:val="both"/>
      </w:pPr>
      <w:r>
        <w:rPr>
          <w:rFonts w:ascii="Times New Roman"/>
          <w:b w:val="false"/>
          <w:i w:val="false"/>
          <w:color w:val="000000"/>
          <w:sz w:val="28"/>
        </w:rPr>
        <w:t xml:space="preserve">
      1) на первом этапе квалификационным органом формируется перечень квалифицированных потенциальных поставщиков; </w:t>
      </w:r>
    </w:p>
    <w:bookmarkEnd w:id="533"/>
    <w:bookmarkStart w:name="z561" w:id="534"/>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534"/>
    <w:bookmarkStart w:name="z562" w:id="535"/>
    <w:p>
      <w:pPr>
        <w:spacing w:after="0"/>
        <w:ind w:left="0"/>
        <w:jc w:val="both"/>
      </w:pPr>
      <w:r>
        <w:rPr>
          <w:rFonts w:ascii="Times New Roman"/>
          <w:b w:val="false"/>
          <w:i w:val="false"/>
          <w:color w:val="000000"/>
          <w:sz w:val="28"/>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Закона.</w:t>
      </w:r>
    </w:p>
    <w:bookmarkEnd w:id="535"/>
    <w:bookmarkStart w:name="z563" w:id="536"/>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bookmarkEnd w:id="536"/>
    <w:bookmarkStart w:name="z564" w:id="537"/>
    <w:p>
      <w:pPr>
        <w:spacing w:after="0"/>
        <w:ind w:left="0"/>
        <w:jc w:val="both"/>
      </w:pPr>
      <w:r>
        <w:rPr>
          <w:rFonts w:ascii="Times New Roman"/>
          <w:b w:val="false"/>
          <w:i w:val="false"/>
          <w:color w:val="000000"/>
          <w:sz w:val="28"/>
        </w:rPr>
        <w:t xml:space="preserve">
      24)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32 исключить; </w:t>
      </w:r>
    </w:p>
    <w:bookmarkEnd w:id="537"/>
    <w:bookmarkStart w:name="z565" w:id="538"/>
    <w:p>
      <w:pPr>
        <w:spacing w:after="0"/>
        <w:ind w:left="0"/>
        <w:jc w:val="both"/>
      </w:pPr>
      <w:r>
        <w:rPr>
          <w:rFonts w:ascii="Times New Roman"/>
          <w:b w:val="false"/>
          <w:i w:val="false"/>
          <w:color w:val="000000"/>
          <w:sz w:val="28"/>
        </w:rPr>
        <w:t xml:space="preserve">
      25)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33 изложить в следующей редакции:</w:t>
      </w:r>
    </w:p>
    <w:bookmarkEnd w:id="538"/>
    <w:bookmarkStart w:name="z566" w:id="539"/>
    <w:p>
      <w:pPr>
        <w:spacing w:after="0"/>
        <w:ind w:left="0"/>
        <w:jc w:val="both"/>
      </w:pPr>
      <w:r>
        <w:rPr>
          <w:rFonts w:ascii="Times New Roman"/>
          <w:b w:val="false"/>
          <w:i w:val="false"/>
          <w:color w:val="000000"/>
          <w:sz w:val="28"/>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w:t>
      </w:r>
    </w:p>
    <w:bookmarkEnd w:id="539"/>
    <w:bookmarkStart w:name="z567" w:id="540"/>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540"/>
    <w:bookmarkStart w:name="z568" w:id="541"/>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аукционной документации;</w:t>
      </w:r>
    </w:p>
    <w:bookmarkEnd w:id="541"/>
    <w:bookmarkStart w:name="z569" w:id="542"/>
    <w:p>
      <w:pPr>
        <w:spacing w:after="0"/>
        <w:ind w:left="0"/>
        <w:jc w:val="both"/>
      </w:pPr>
      <w:r>
        <w:rPr>
          <w:rFonts w:ascii="Times New Roman"/>
          <w:b w:val="false"/>
          <w:i w:val="false"/>
          <w:color w:val="000000"/>
          <w:sz w:val="28"/>
        </w:rPr>
        <w:t>
      3) не внесшим обеспечение заявки на участие в аукционе либо не внесшим его в размере, определенном правилами осуществления государственных закупок.";</w:t>
      </w:r>
    </w:p>
    <w:bookmarkEnd w:id="542"/>
    <w:bookmarkStart w:name="z570" w:id="54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36 изложить в следующей редакции:</w:t>
      </w:r>
    </w:p>
    <w:bookmarkEnd w:id="543"/>
    <w:bookmarkStart w:name="z571" w:id="544"/>
    <w:p>
      <w:pPr>
        <w:spacing w:after="0"/>
        <w:ind w:left="0"/>
        <w:jc w:val="both"/>
      </w:pPr>
      <w:r>
        <w:rPr>
          <w:rFonts w:ascii="Times New Roman"/>
          <w:b w:val="false"/>
          <w:i w:val="false"/>
          <w:color w:val="000000"/>
          <w:sz w:val="28"/>
        </w:rPr>
        <w:t>
      "2. Если государственные закупки способом аукциона признаны несостоявшимися, заказчик принимает одно из следующих решений:</w:t>
      </w:r>
    </w:p>
    <w:bookmarkEnd w:id="544"/>
    <w:bookmarkStart w:name="z572" w:id="545"/>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545"/>
    <w:bookmarkStart w:name="z573" w:id="546"/>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546"/>
    <w:bookmarkStart w:name="z574" w:id="547"/>
    <w:p>
      <w:pPr>
        <w:spacing w:after="0"/>
        <w:ind w:left="0"/>
        <w:jc w:val="both"/>
      </w:pPr>
      <w:r>
        <w:rPr>
          <w:rFonts w:ascii="Times New Roman"/>
          <w:b w:val="false"/>
          <w:i w:val="false"/>
          <w:color w:val="000000"/>
          <w:sz w:val="28"/>
        </w:rPr>
        <w:t>
      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bookmarkEnd w:id="547"/>
    <w:bookmarkStart w:name="z575" w:id="548"/>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548"/>
    <w:bookmarkStart w:name="z576" w:id="549"/>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549"/>
    <w:bookmarkStart w:name="z577" w:id="550"/>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37</w:t>
      </w:r>
      <w:r>
        <w:rPr>
          <w:rFonts w:ascii="Times New Roman"/>
          <w:b w:val="false"/>
          <w:i w:val="false"/>
          <w:color w:val="000000"/>
          <w:sz w:val="28"/>
        </w:rPr>
        <w:t>:</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579" w:id="551"/>
    <w:p>
      <w:pPr>
        <w:spacing w:after="0"/>
        <w:ind w:left="0"/>
        <w:jc w:val="both"/>
      </w:pPr>
      <w:r>
        <w:rPr>
          <w:rFonts w:ascii="Times New Roman"/>
          <w:b w:val="false"/>
          <w:i w:val="false"/>
          <w:color w:val="000000"/>
          <w:sz w:val="28"/>
        </w:rPr>
        <w:t>
      дополнить пунктом 5 следующего содержания:</w:t>
      </w:r>
    </w:p>
    <w:bookmarkEnd w:id="551"/>
    <w:bookmarkStart w:name="z580" w:id="552"/>
    <w:p>
      <w:pPr>
        <w:spacing w:after="0"/>
        <w:ind w:left="0"/>
        <w:jc w:val="both"/>
      </w:pPr>
      <w:r>
        <w:rPr>
          <w:rFonts w:ascii="Times New Roman"/>
          <w:b w:val="false"/>
          <w:i w:val="false"/>
          <w:color w:val="000000"/>
          <w:sz w:val="28"/>
        </w:rPr>
        <w:t xml:space="preserve">
      "5.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552"/>
    <w:bookmarkStart w:name="z581" w:id="553"/>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38</w:t>
      </w:r>
      <w:r>
        <w:rPr>
          <w:rFonts w:ascii="Times New Roman"/>
          <w:b w:val="false"/>
          <w:i w:val="false"/>
          <w:color w:val="000000"/>
          <w:sz w:val="28"/>
        </w:rPr>
        <w:t>:</w:t>
      </w:r>
    </w:p>
    <w:bookmarkEnd w:id="553"/>
    <w:bookmarkStart w:name="z582" w:id="55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54"/>
    <w:bookmarkStart w:name="z583" w:id="555"/>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555"/>
    <w:bookmarkStart w:name="z584" w:id="556"/>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 следующего содержания:</w:t>
      </w:r>
    </w:p>
    <w:bookmarkStart w:name="z586" w:id="557"/>
    <w:p>
      <w:pPr>
        <w:spacing w:after="0"/>
        <w:ind w:left="0"/>
        <w:jc w:val="both"/>
      </w:pPr>
      <w:r>
        <w:rPr>
          <w:rFonts w:ascii="Times New Roman"/>
          <w:b w:val="false"/>
          <w:i w:val="false"/>
          <w:color w:val="000000"/>
          <w:sz w:val="28"/>
        </w:rPr>
        <w:t>
      "4) товаров, представленных и доступных на рынке, стоимость которых не превышает тысячекратного размера месячного расчетного показателя, установленного на соответствующий финансовый год законом о республиканском бюджете.";</w:t>
      </w:r>
    </w:p>
    <w:bookmarkEnd w:id="557"/>
    <w:bookmarkStart w:name="z587" w:id="55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9</w:t>
      </w:r>
      <w:r>
        <w:rPr>
          <w:rFonts w:ascii="Times New Roman"/>
          <w:b w:val="false"/>
          <w:i w:val="false"/>
          <w:color w:val="000000"/>
          <w:sz w:val="28"/>
        </w:rPr>
        <w:t>:</w:t>
      </w:r>
    </w:p>
    <w:bookmarkEnd w:id="558"/>
    <w:bookmarkStart w:name="z588" w:id="559"/>
    <w:p>
      <w:pPr>
        <w:spacing w:after="0"/>
        <w:ind w:left="0"/>
        <w:jc w:val="both"/>
      </w:pPr>
      <w:r>
        <w:rPr>
          <w:rFonts w:ascii="Times New Roman"/>
          <w:b w:val="false"/>
          <w:i w:val="false"/>
          <w:color w:val="000000"/>
          <w:sz w:val="28"/>
        </w:rPr>
        <w:t>
      подпункт 2) изложить в следующей редакции:</w:t>
      </w:r>
    </w:p>
    <w:bookmarkEnd w:id="559"/>
    <w:bookmarkStart w:name="z589" w:id="560"/>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End w:id="560"/>
    <w:bookmarkStart w:name="z590" w:id="561"/>
    <w:p>
      <w:pPr>
        <w:spacing w:after="0"/>
        <w:ind w:left="0"/>
        <w:jc w:val="both"/>
      </w:pPr>
      <w:r>
        <w:rPr>
          <w:rFonts w:ascii="Times New Roman"/>
          <w:b w:val="false"/>
          <w:i w:val="false"/>
          <w:color w:val="000000"/>
          <w:sz w:val="28"/>
        </w:rPr>
        <w:t>
      дополнить подпунктом 3) следующего содержания:</w:t>
      </w:r>
    </w:p>
    <w:bookmarkEnd w:id="561"/>
    <w:bookmarkStart w:name="z591" w:id="562"/>
    <w:p>
      <w:pPr>
        <w:spacing w:after="0"/>
        <w:ind w:left="0"/>
        <w:jc w:val="both"/>
      </w:pPr>
      <w:r>
        <w:rPr>
          <w:rFonts w:ascii="Times New Roman"/>
          <w:b w:val="false"/>
          <w:i w:val="false"/>
          <w:color w:val="000000"/>
          <w:sz w:val="28"/>
        </w:rPr>
        <w:t>
      "3)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bookmarkEnd w:id="562"/>
    <w:bookmarkStart w:name="z592" w:id="563"/>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3</w:t>
      </w:r>
      <w:r>
        <w:rPr>
          <w:rFonts w:ascii="Times New Roman"/>
          <w:b w:val="false"/>
          <w:i w:val="false"/>
          <w:color w:val="000000"/>
          <w:sz w:val="28"/>
        </w:rPr>
        <w:t xml:space="preserve"> статьи 39:</w:t>
      </w:r>
    </w:p>
    <w:bookmarkEnd w:id="563"/>
    <w:bookmarkStart w:name="z593" w:id="564"/>
    <w:p>
      <w:pPr>
        <w:spacing w:after="0"/>
        <w:ind w:left="0"/>
        <w:jc w:val="both"/>
      </w:pPr>
      <w:r>
        <w:rPr>
          <w:rFonts w:ascii="Times New Roman"/>
          <w:b w:val="false"/>
          <w:i w:val="false"/>
          <w:color w:val="000000"/>
          <w:sz w:val="28"/>
        </w:rPr>
        <w:t>
      подпункты 1), 3) и 8) изложить в следующей редакции:</w:t>
      </w:r>
    </w:p>
    <w:bookmarkEnd w:id="564"/>
    <w:bookmarkStart w:name="z594" w:id="565"/>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bookmarkEnd w:id="565"/>
    <w:bookmarkStart w:name="z595" w:id="566"/>
    <w:p>
      <w:pPr>
        <w:spacing w:after="0"/>
        <w:ind w:left="0"/>
        <w:jc w:val="both"/>
      </w:pPr>
      <w:r>
        <w:rPr>
          <w:rFonts w:ascii="Times New Roman"/>
          <w:b w:val="false"/>
          <w:i w:val="false"/>
          <w:color w:val="000000"/>
          <w:sz w:val="28"/>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bookmarkEnd w:id="566"/>
    <w:bookmarkStart w:name="z596" w:id="567"/>
    <w:p>
      <w:pPr>
        <w:spacing w:after="0"/>
        <w:ind w:left="0"/>
        <w:jc w:val="both"/>
      </w:pPr>
      <w:r>
        <w:rPr>
          <w:rFonts w:ascii="Times New Roman"/>
          <w:b w:val="false"/>
          <w:i w:val="false"/>
          <w:color w:val="000000"/>
          <w:sz w:val="28"/>
        </w:rPr>
        <w:t>
      "8) приобретения материальных ценностей государственного материального резерва, выпускаемых в порядке освежения;";</w:t>
      </w:r>
    </w:p>
    <w:bookmarkEnd w:id="567"/>
    <w:bookmarkStart w:name="z597" w:id="568"/>
    <w:p>
      <w:pPr>
        <w:spacing w:after="0"/>
        <w:ind w:left="0"/>
        <w:jc w:val="both"/>
      </w:pPr>
      <w:r>
        <w:rPr>
          <w:rFonts w:ascii="Times New Roman"/>
          <w:b w:val="false"/>
          <w:i w:val="false"/>
          <w:color w:val="000000"/>
          <w:sz w:val="28"/>
        </w:rPr>
        <w:t>
      абзац первый подпункта 9) изложить в следующей редакции:</w:t>
      </w:r>
    </w:p>
    <w:bookmarkEnd w:id="568"/>
    <w:bookmarkStart w:name="z598" w:id="569"/>
    <w:p>
      <w:pPr>
        <w:spacing w:after="0"/>
        <w:ind w:left="0"/>
        <w:jc w:val="both"/>
      </w:pPr>
      <w:r>
        <w:rPr>
          <w:rFonts w:ascii="Times New Roman"/>
          <w:b w:val="false"/>
          <w:i w:val="false"/>
          <w:color w:val="000000"/>
          <w:sz w:val="28"/>
        </w:rPr>
        <w:t>
      "9)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bookmarkEnd w:id="569"/>
    <w:bookmarkStart w:name="z599" w:id="570"/>
    <w:p>
      <w:pPr>
        <w:spacing w:after="0"/>
        <w:ind w:left="0"/>
        <w:jc w:val="both"/>
      </w:pPr>
      <w:r>
        <w:rPr>
          <w:rFonts w:ascii="Times New Roman"/>
          <w:b w:val="false"/>
          <w:i w:val="false"/>
          <w:color w:val="000000"/>
          <w:sz w:val="28"/>
        </w:rPr>
        <w:t>
      подпункт 10) исключить;</w:t>
      </w:r>
    </w:p>
    <w:bookmarkEnd w:id="570"/>
    <w:bookmarkStart w:name="z600" w:id="571"/>
    <w:p>
      <w:pPr>
        <w:spacing w:after="0"/>
        <w:ind w:left="0"/>
        <w:jc w:val="both"/>
      </w:pPr>
      <w:r>
        <w:rPr>
          <w:rFonts w:ascii="Times New Roman"/>
          <w:b w:val="false"/>
          <w:i w:val="false"/>
          <w:color w:val="000000"/>
          <w:sz w:val="28"/>
        </w:rPr>
        <w:t>
      подпункт 11) изложить в следующей редакции:</w:t>
      </w:r>
    </w:p>
    <w:bookmarkEnd w:id="571"/>
    <w:bookmarkStart w:name="z601" w:id="572"/>
    <w:p>
      <w:pPr>
        <w:spacing w:after="0"/>
        <w:ind w:left="0"/>
        <w:jc w:val="both"/>
      </w:pPr>
      <w:r>
        <w:rPr>
          <w:rFonts w:ascii="Times New Roman"/>
          <w:b w:val="false"/>
          <w:i w:val="false"/>
          <w:color w:val="000000"/>
          <w:sz w:val="28"/>
        </w:rPr>
        <w:t xml:space="preserve">
      "11) приобретения услуг международных рейтинговых агентств, финансовых услуг;"; </w:t>
      </w:r>
    </w:p>
    <w:bookmarkEnd w:id="572"/>
    <w:bookmarkStart w:name="z602" w:id="573"/>
    <w:p>
      <w:pPr>
        <w:spacing w:after="0"/>
        <w:ind w:left="0"/>
        <w:jc w:val="both"/>
      </w:pPr>
      <w:r>
        <w:rPr>
          <w:rFonts w:ascii="Times New Roman"/>
          <w:b w:val="false"/>
          <w:i w:val="false"/>
          <w:color w:val="000000"/>
          <w:sz w:val="28"/>
        </w:rPr>
        <w:t>
      подпункты 13) и 14) исключить;</w:t>
      </w:r>
    </w:p>
    <w:bookmarkEnd w:id="573"/>
    <w:bookmarkStart w:name="z603" w:id="574"/>
    <w:p>
      <w:pPr>
        <w:spacing w:after="0"/>
        <w:ind w:left="0"/>
        <w:jc w:val="both"/>
      </w:pPr>
      <w:r>
        <w:rPr>
          <w:rFonts w:ascii="Times New Roman"/>
          <w:b w:val="false"/>
          <w:i w:val="false"/>
          <w:color w:val="000000"/>
          <w:sz w:val="28"/>
        </w:rPr>
        <w:t>
      в подпункте 17) слова ", а также в рамках реализации инвестиционных проектов, финансируемых международными организациями, членом которых является Республика Казахстан" исключить;</w:t>
      </w:r>
    </w:p>
    <w:bookmarkEnd w:id="574"/>
    <w:bookmarkStart w:name="z604" w:id="575"/>
    <w:p>
      <w:pPr>
        <w:spacing w:after="0"/>
        <w:ind w:left="0"/>
        <w:jc w:val="both"/>
      </w:pPr>
      <w:r>
        <w:rPr>
          <w:rFonts w:ascii="Times New Roman"/>
          <w:b w:val="false"/>
          <w:i w:val="false"/>
          <w:color w:val="000000"/>
          <w:sz w:val="28"/>
        </w:rPr>
        <w:t>
      подпункт 26) изложить в следующей редакции:</w:t>
      </w:r>
    </w:p>
    <w:bookmarkEnd w:id="575"/>
    <w:bookmarkStart w:name="z605" w:id="576"/>
    <w:p>
      <w:pPr>
        <w:spacing w:after="0"/>
        <w:ind w:left="0"/>
        <w:jc w:val="both"/>
      </w:pPr>
      <w:r>
        <w:rPr>
          <w:rFonts w:ascii="Times New Roman"/>
          <w:b w:val="false"/>
          <w:i w:val="false"/>
          <w:color w:val="000000"/>
          <w:sz w:val="28"/>
        </w:rPr>
        <w:t>
      "26) приобретения услуг по предоставлению информации международными и (или) зарубежными информационными организациями;";</w:t>
      </w:r>
    </w:p>
    <w:bookmarkEnd w:id="576"/>
    <w:bookmarkStart w:name="z606" w:id="577"/>
    <w:p>
      <w:pPr>
        <w:spacing w:after="0"/>
        <w:ind w:left="0"/>
        <w:jc w:val="both"/>
      </w:pPr>
      <w:r>
        <w:rPr>
          <w:rFonts w:ascii="Times New Roman"/>
          <w:b w:val="false"/>
          <w:i w:val="false"/>
          <w:color w:val="000000"/>
          <w:sz w:val="28"/>
        </w:rPr>
        <w:t>
      подпункт 29) дополнить частью третьей следующего содержания:</w:t>
      </w:r>
    </w:p>
    <w:bookmarkEnd w:id="577"/>
    <w:bookmarkStart w:name="z607" w:id="578"/>
    <w:p>
      <w:pPr>
        <w:spacing w:after="0"/>
        <w:ind w:left="0"/>
        <w:jc w:val="both"/>
      </w:pPr>
      <w:r>
        <w:rPr>
          <w:rFonts w:ascii="Times New Roman"/>
          <w:b w:val="false"/>
          <w:i w:val="false"/>
          <w:color w:val="000000"/>
          <w:sz w:val="28"/>
        </w:rPr>
        <w:t>
      "Государственным предприятиям учреждений уголовно-исполнительной (пенитенциарной) системы не допускается привлечение субподрядчиков (соисполнителей) по производству товаров, выполнению работ и оказанию услуг, являющихся предметом проводимых государственных закупок;";</w:t>
      </w:r>
    </w:p>
    <w:bookmarkEnd w:id="578"/>
    <w:bookmarkStart w:name="z608" w:id="579"/>
    <w:p>
      <w:pPr>
        <w:spacing w:after="0"/>
        <w:ind w:left="0"/>
        <w:jc w:val="both"/>
      </w:pPr>
      <w:r>
        <w:rPr>
          <w:rFonts w:ascii="Times New Roman"/>
          <w:b w:val="false"/>
          <w:i w:val="false"/>
          <w:color w:val="000000"/>
          <w:sz w:val="28"/>
        </w:rPr>
        <w:t>
      подпункты 42) и 43) изложить в следующей редакции:</w:t>
      </w:r>
    </w:p>
    <w:bookmarkEnd w:id="579"/>
    <w:bookmarkStart w:name="z609" w:id="580"/>
    <w:p>
      <w:pPr>
        <w:spacing w:after="0"/>
        <w:ind w:left="0"/>
        <w:jc w:val="both"/>
      </w:pPr>
      <w:r>
        <w:rPr>
          <w:rFonts w:ascii="Times New Roman"/>
          <w:b w:val="false"/>
          <w:i w:val="false"/>
          <w:color w:val="000000"/>
          <w:sz w:val="28"/>
        </w:rPr>
        <w:t>
      "42) приобретения однородных товаров, если годовой объем таких однородных товаров в стоимостном выражении не превышает стократного размера месячного расчетного показателя,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установленного на соответствующий финансовый год законом о республиканском бюджете;</w:t>
      </w:r>
    </w:p>
    <w:bookmarkEnd w:id="580"/>
    <w:bookmarkStart w:name="z610" w:id="581"/>
    <w:p>
      <w:pPr>
        <w:spacing w:after="0"/>
        <w:ind w:left="0"/>
        <w:jc w:val="both"/>
      </w:pPr>
      <w:r>
        <w:rPr>
          <w:rFonts w:ascii="Times New Roman"/>
          <w:b w:val="false"/>
          <w:i w:val="false"/>
          <w:color w:val="000000"/>
          <w:sz w:val="28"/>
        </w:rPr>
        <w:t>
      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bookmarkEnd w:id="581"/>
    <w:bookmarkStart w:name="z611" w:id="582"/>
    <w:p>
      <w:pPr>
        <w:spacing w:after="0"/>
        <w:ind w:left="0"/>
        <w:jc w:val="both"/>
      </w:pPr>
      <w:r>
        <w:rPr>
          <w:rFonts w:ascii="Times New Roman"/>
          <w:b w:val="false"/>
          <w:i w:val="false"/>
          <w:color w:val="000000"/>
          <w:sz w:val="28"/>
        </w:rPr>
        <w:t>
      подпункт 49) исключить;</w:t>
      </w:r>
    </w:p>
    <w:bookmarkEnd w:id="582"/>
    <w:bookmarkStart w:name="z612" w:id="583"/>
    <w:p>
      <w:pPr>
        <w:spacing w:after="0"/>
        <w:ind w:left="0"/>
        <w:jc w:val="both"/>
      </w:pPr>
      <w:r>
        <w:rPr>
          <w:rFonts w:ascii="Times New Roman"/>
          <w:b w:val="false"/>
          <w:i w:val="false"/>
          <w:color w:val="000000"/>
          <w:sz w:val="28"/>
        </w:rPr>
        <w:t>
      подпункты 50) и 54) изложить в следующей редакции:</w:t>
      </w:r>
    </w:p>
    <w:bookmarkEnd w:id="583"/>
    <w:bookmarkStart w:name="z613" w:id="584"/>
    <w:p>
      <w:pPr>
        <w:spacing w:after="0"/>
        <w:ind w:left="0"/>
        <w:jc w:val="both"/>
      </w:pPr>
      <w:r>
        <w:rPr>
          <w:rFonts w:ascii="Times New Roman"/>
          <w:b w:val="false"/>
          <w:i w:val="false"/>
          <w:color w:val="000000"/>
          <w:sz w:val="28"/>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584"/>
    <w:bookmarkStart w:name="z614" w:id="585"/>
    <w:p>
      <w:pPr>
        <w:spacing w:after="0"/>
        <w:ind w:left="0"/>
        <w:jc w:val="both"/>
      </w:pPr>
      <w:r>
        <w:rPr>
          <w:rFonts w:ascii="Times New Roman"/>
          <w:b w:val="false"/>
          <w:i w:val="false"/>
          <w:color w:val="000000"/>
          <w:sz w:val="28"/>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bookmarkEnd w:id="585"/>
    <w:bookmarkStart w:name="z615" w:id="586"/>
    <w:p>
      <w:pPr>
        <w:spacing w:after="0"/>
        <w:ind w:left="0"/>
        <w:jc w:val="both"/>
      </w:pPr>
      <w:r>
        <w:rPr>
          <w:rFonts w:ascii="Times New Roman"/>
          <w:b w:val="false"/>
          <w:i w:val="false"/>
          <w:color w:val="000000"/>
          <w:sz w:val="28"/>
        </w:rPr>
        <w:t>
      "54) приобретения товаров и услуг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bookmarkEnd w:id="586"/>
    <w:bookmarkStart w:name="z616" w:id="587"/>
    <w:p>
      <w:pPr>
        <w:spacing w:after="0"/>
        <w:ind w:left="0"/>
        <w:jc w:val="both"/>
      </w:pPr>
      <w:r>
        <w:rPr>
          <w:rFonts w:ascii="Times New Roman"/>
          <w:b w:val="false"/>
          <w:i w:val="false"/>
          <w:color w:val="000000"/>
          <w:sz w:val="28"/>
        </w:rPr>
        <w:t xml:space="preserve">
      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587"/>
    <w:bookmarkStart w:name="z617" w:id="588"/>
    <w:p>
      <w:pPr>
        <w:spacing w:after="0"/>
        <w:ind w:left="0"/>
        <w:jc w:val="both"/>
      </w:pPr>
      <w:r>
        <w:rPr>
          <w:rFonts w:ascii="Times New Roman"/>
          <w:b w:val="false"/>
          <w:i w:val="false"/>
          <w:color w:val="000000"/>
          <w:sz w:val="28"/>
        </w:rPr>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bookmarkEnd w:id="588"/>
    <w:bookmarkStart w:name="z618" w:id="589"/>
    <w:p>
      <w:pPr>
        <w:spacing w:after="0"/>
        <w:ind w:left="0"/>
        <w:jc w:val="both"/>
      </w:pPr>
      <w:r>
        <w:rPr>
          <w:rFonts w:ascii="Times New Roman"/>
          <w:b w:val="false"/>
          <w:i w:val="false"/>
          <w:color w:val="000000"/>
          <w:sz w:val="28"/>
        </w:rPr>
        <w:t>
      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p>
    <w:bookmarkEnd w:id="589"/>
    <w:bookmarkStart w:name="z619" w:id="590"/>
    <w:p>
      <w:pPr>
        <w:spacing w:after="0"/>
        <w:ind w:left="0"/>
        <w:jc w:val="both"/>
      </w:pPr>
      <w:r>
        <w:rPr>
          <w:rFonts w:ascii="Times New Roman"/>
          <w:b w:val="false"/>
          <w:i w:val="false"/>
          <w:color w:val="000000"/>
          <w:sz w:val="28"/>
        </w:rPr>
        <w:t>
      дополнить подпунктом 55) следующего содержания:</w:t>
      </w:r>
    </w:p>
    <w:bookmarkEnd w:id="590"/>
    <w:bookmarkStart w:name="z620" w:id="591"/>
    <w:p>
      <w:pPr>
        <w:spacing w:after="0"/>
        <w:ind w:left="0"/>
        <w:jc w:val="both"/>
      </w:pPr>
      <w:r>
        <w:rPr>
          <w:rFonts w:ascii="Times New Roman"/>
          <w:b w:val="false"/>
          <w:i w:val="false"/>
          <w:color w:val="000000"/>
          <w:sz w:val="28"/>
        </w:rPr>
        <w:t>
      "55)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591"/>
    <w:bookmarkStart w:name="z621" w:id="592"/>
    <w:p>
      <w:pPr>
        <w:spacing w:after="0"/>
        <w:ind w:left="0"/>
        <w:jc w:val="both"/>
      </w:pPr>
      <w:r>
        <w:rPr>
          <w:rFonts w:ascii="Times New Roman"/>
          <w:b w:val="false"/>
          <w:i w:val="false"/>
          <w:color w:val="000000"/>
          <w:sz w:val="28"/>
        </w:rPr>
        <w:t xml:space="preserve">
      30)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40:</w:t>
      </w:r>
    </w:p>
    <w:bookmarkEnd w:id="592"/>
    <w:bookmarkStart w:name="z622" w:id="593"/>
    <w:p>
      <w:pPr>
        <w:spacing w:after="0"/>
        <w:ind w:left="0"/>
        <w:jc w:val="both"/>
      </w:pPr>
      <w:r>
        <w:rPr>
          <w:rFonts w:ascii="Times New Roman"/>
          <w:b w:val="false"/>
          <w:i w:val="false"/>
          <w:color w:val="000000"/>
          <w:sz w:val="28"/>
        </w:rPr>
        <w:t>
      часть первую изложить в следующей редакции:</w:t>
      </w:r>
    </w:p>
    <w:bookmarkEnd w:id="593"/>
    <w:bookmarkStart w:name="z623" w:id="594"/>
    <w:p>
      <w:pPr>
        <w:spacing w:after="0"/>
        <w:ind w:left="0"/>
        <w:jc w:val="both"/>
      </w:pPr>
      <w:r>
        <w:rPr>
          <w:rFonts w:ascii="Times New Roman"/>
          <w:b w:val="false"/>
          <w:i w:val="false"/>
          <w:color w:val="000000"/>
          <w:sz w:val="28"/>
        </w:rPr>
        <w:t>
      "2)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594"/>
    <w:bookmarkStart w:name="z624" w:id="595"/>
    <w:p>
      <w:pPr>
        <w:spacing w:after="0"/>
        <w:ind w:left="0"/>
        <w:jc w:val="both"/>
      </w:pPr>
      <w:r>
        <w:rPr>
          <w:rFonts w:ascii="Times New Roman"/>
          <w:b w:val="false"/>
          <w:i w:val="false"/>
          <w:color w:val="000000"/>
          <w:sz w:val="28"/>
        </w:rPr>
        <w:t>
      дополнить частью второй следующего содержания:</w:t>
      </w:r>
    </w:p>
    <w:bookmarkEnd w:id="595"/>
    <w:bookmarkStart w:name="z625" w:id="596"/>
    <w:p>
      <w:pPr>
        <w:spacing w:after="0"/>
        <w:ind w:left="0"/>
        <w:jc w:val="both"/>
      </w:pPr>
      <w:r>
        <w:rPr>
          <w:rFonts w:ascii="Times New Roman"/>
          <w:b w:val="false"/>
          <w:i w:val="false"/>
          <w:color w:val="000000"/>
          <w:sz w:val="28"/>
        </w:rPr>
        <w:t>
      "При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bookmarkEnd w:id="596"/>
    <w:bookmarkStart w:name="z626" w:id="59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5</w:t>
      </w:r>
      <w:r>
        <w:rPr>
          <w:rFonts w:ascii="Times New Roman"/>
          <w:b w:val="false"/>
          <w:i w:val="false"/>
          <w:color w:val="000000"/>
          <w:sz w:val="28"/>
        </w:rPr>
        <w:t xml:space="preserve"> статьи 41 изложить в следующей редакции:</w:t>
      </w:r>
    </w:p>
    <w:bookmarkEnd w:id="597"/>
    <w:bookmarkStart w:name="z627" w:id="598"/>
    <w:p>
      <w:pPr>
        <w:spacing w:after="0"/>
        <w:ind w:left="0"/>
        <w:jc w:val="both"/>
      </w:pPr>
      <w:r>
        <w:rPr>
          <w:rFonts w:ascii="Times New Roman"/>
          <w:b w:val="false"/>
          <w:i w:val="false"/>
          <w:color w:val="000000"/>
          <w:sz w:val="28"/>
        </w:rPr>
        <w:t xml:space="preserve">
      "5.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598"/>
    <w:bookmarkStart w:name="z628" w:id="599"/>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43</w:t>
      </w:r>
      <w:r>
        <w:rPr>
          <w:rFonts w:ascii="Times New Roman"/>
          <w:b w:val="false"/>
          <w:i w:val="false"/>
          <w:color w:val="000000"/>
          <w:sz w:val="28"/>
        </w:rPr>
        <w:t>:</w:t>
      </w:r>
    </w:p>
    <w:bookmarkEnd w:id="599"/>
    <w:bookmarkStart w:name="z629" w:id="6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00"/>
    <w:bookmarkStart w:name="z630" w:id="601"/>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601"/>
    <w:bookmarkStart w:name="z631" w:id="602"/>
    <w:p>
      <w:pPr>
        <w:spacing w:after="0"/>
        <w:ind w:left="0"/>
        <w:jc w:val="both"/>
      </w:pPr>
      <w:r>
        <w:rPr>
          <w:rFonts w:ascii="Times New Roman"/>
          <w:b w:val="false"/>
          <w:i w:val="false"/>
          <w:color w:val="000000"/>
          <w:sz w:val="28"/>
        </w:rPr>
        <w:t>
      "По отдельным видам товаров, работ, услуг уполномоченным органом могут быть утверждены типовые договоры о государственных закупках.";</w:t>
      </w:r>
    </w:p>
    <w:bookmarkEnd w:id="602"/>
    <w:bookmarkStart w:name="z632" w:id="603"/>
    <w:p>
      <w:pPr>
        <w:spacing w:after="0"/>
        <w:ind w:left="0"/>
        <w:jc w:val="both"/>
      </w:pPr>
      <w:r>
        <w:rPr>
          <w:rFonts w:ascii="Times New Roman"/>
          <w:b w:val="false"/>
          <w:i w:val="false"/>
          <w:color w:val="000000"/>
          <w:sz w:val="28"/>
        </w:rPr>
        <w:t xml:space="preserve">
      часть вторую изложить в следующей редакции: </w:t>
      </w:r>
    </w:p>
    <w:bookmarkEnd w:id="603"/>
    <w:bookmarkStart w:name="z633" w:id="604"/>
    <w:p>
      <w:pPr>
        <w:spacing w:after="0"/>
        <w:ind w:left="0"/>
        <w:jc w:val="both"/>
      </w:pPr>
      <w:r>
        <w:rPr>
          <w:rFonts w:ascii="Times New Roman"/>
          <w:b w:val="false"/>
          <w:i w:val="false"/>
          <w:color w:val="000000"/>
          <w:sz w:val="28"/>
        </w:rPr>
        <w:t xml:space="preserve">
      "Договоры о государственных закупках, заключенные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могут быть составлены в иной форме с учетом требований законодательства Республики Казахстан.";</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 </w:t>
      </w:r>
    </w:p>
    <w:bookmarkStart w:name="z635" w:id="605"/>
    <w:p>
      <w:pPr>
        <w:spacing w:after="0"/>
        <w:ind w:left="0"/>
        <w:jc w:val="both"/>
      </w:pPr>
      <w:r>
        <w:rPr>
          <w:rFonts w:ascii="Times New Roman"/>
          <w:b w:val="false"/>
          <w:i w:val="false"/>
          <w:color w:val="000000"/>
          <w:sz w:val="28"/>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bookmarkEnd w:id="605"/>
    <w:bookmarkStart w:name="z636" w:id="606"/>
    <w:p>
      <w:pPr>
        <w:spacing w:after="0"/>
        <w:ind w:left="0"/>
        <w:jc w:val="both"/>
      </w:pPr>
      <w:r>
        <w:rPr>
          <w:rFonts w:ascii="Times New Roman"/>
          <w:b w:val="false"/>
          <w:i w:val="false"/>
          <w:color w:val="000000"/>
          <w:sz w:val="28"/>
        </w:rPr>
        <w:t xml:space="preserve">
      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w:t>
      </w:r>
    </w:p>
    <w:bookmarkEnd w:id="606"/>
    <w:bookmarkStart w:name="z637" w:id="607"/>
    <w:p>
      <w:pPr>
        <w:spacing w:after="0"/>
        <w:ind w:left="0"/>
        <w:jc w:val="both"/>
      </w:pPr>
      <w:r>
        <w:rPr>
          <w:rFonts w:ascii="Times New Roman"/>
          <w:b w:val="false"/>
          <w:i w:val="false"/>
          <w:color w:val="000000"/>
          <w:sz w:val="28"/>
        </w:rPr>
        <w:t>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частью второй следующего содержания: </w:t>
      </w:r>
    </w:p>
    <w:bookmarkStart w:name="z639" w:id="608"/>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о государственных закупках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частью пятой следующего содержания: </w:t>
      </w:r>
    </w:p>
    <w:bookmarkStart w:name="z641" w:id="609"/>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заказчик вправе установить требование о внесении обеспечения аванса.";</w:t>
      </w:r>
    </w:p>
    <w:bookmarkEnd w:id="609"/>
    <w:bookmarkStart w:name="z642" w:id="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610"/>
    <w:bookmarkStart w:name="z643" w:id="611"/>
    <w:p>
      <w:pPr>
        <w:spacing w:after="0"/>
        <w:ind w:left="0"/>
        <w:jc w:val="both"/>
      </w:pPr>
      <w:r>
        <w:rPr>
          <w:rFonts w:ascii="Times New Roman"/>
          <w:b w:val="false"/>
          <w:i w:val="false"/>
          <w:color w:val="000000"/>
          <w:sz w:val="28"/>
        </w:rPr>
        <w:t>
      в части второй:</w:t>
      </w:r>
    </w:p>
    <w:bookmarkEnd w:id="611"/>
    <w:bookmarkStart w:name="z644" w:id="612"/>
    <w:p>
      <w:pPr>
        <w:spacing w:after="0"/>
        <w:ind w:left="0"/>
        <w:jc w:val="both"/>
      </w:pPr>
      <w:r>
        <w:rPr>
          <w:rFonts w:ascii="Times New Roman"/>
          <w:b w:val="false"/>
          <w:i w:val="false"/>
          <w:color w:val="000000"/>
          <w:sz w:val="28"/>
        </w:rPr>
        <w:t xml:space="preserve">
      подпункт 2) изложить в следующей редакции: </w:t>
      </w:r>
    </w:p>
    <w:bookmarkEnd w:id="612"/>
    <w:bookmarkStart w:name="z645" w:id="613"/>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613"/>
    <w:bookmarkStart w:name="z646" w:id="614"/>
    <w:p>
      <w:pPr>
        <w:spacing w:after="0"/>
        <w:ind w:left="0"/>
        <w:jc w:val="both"/>
      </w:pPr>
      <w:r>
        <w:rPr>
          <w:rFonts w:ascii="Times New Roman"/>
          <w:b w:val="false"/>
          <w:i w:val="false"/>
          <w:color w:val="000000"/>
          <w:sz w:val="28"/>
        </w:rPr>
        <w:t>
      дополнить подпунктом 3) следующего содержания:</w:t>
      </w:r>
    </w:p>
    <w:bookmarkEnd w:id="614"/>
    <w:bookmarkStart w:name="z647" w:id="615"/>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утверждаемым уполномоченным органом по согласованию с Национальным Банком Республики Казахстан. </w:t>
      </w:r>
    </w:p>
    <w:bookmarkEnd w:id="615"/>
    <w:bookmarkStart w:name="z648" w:id="616"/>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договора о государственных закупках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bookmarkEnd w:id="616"/>
    <w:bookmarkStart w:name="z649" w:id="617"/>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гражданско-правовой ответственности поставщика по возмещению вреда, причиненного имущественным интересам заказчика, вследствие случайных, не зависящих от поставщика событий.</w:t>
      </w:r>
    </w:p>
    <w:bookmarkEnd w:id="617"/>
    <w:bookmarkStart w:name="z650" w:id="618"/>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618"/>
    <w:bookmarkStart w:name="z651" w:id="619"/>
    <w:p>
      <w:pPr>
        <w:spacing w:after="0"/>
        <w:ind w:left="0"/>
        <w:jc w:val="both"/>
      </w:pPr>
      <w:r>
        <w:rPr>
          <w:rFonts w:ascii="Times New Roman"/>
          <w:b w:val="false"/>
          <w:i w:val="false"/>
          <w:color w:val="000000"/>
          <w:sz w:val="28"/>
        </w:rPr>
        <w:t>
      в части пятой слова "запроса ценовых предложений," исключить;</w:t>
      </w:r>
    </w:p>
    <w:bookmarkEnd w:id="619"/>
    <w:bookmarkStart w:name="z652" w:id="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620"/>
    <w:bookmarkStart w:name="z653" w:id="621"/>
    <w:p>
      <w:pPr>
        <w:spacing w:after="0"/>
        <w:ind w:left="0"/>
        <w:jc w:val="both"/>
      </w:pPr>
      <w:r>
        <w:rPr>
          <w:rFonts w:ascii="Times New Roman"/>
          <w:b w:val="false"/>
          <w:i w:val="false"/>
          <w:color w:val="000000"/>
          <w:sz w:val="28"/>
        </w:rPr>
        <w:t>
      часть первую изложить в следующей редакции:</w:t>
      </w:r>
    </w:p>
    <w:bookmarkEnd w:id="621"/>
    <w:bookmarkStart w:name="z654" w:id="622"/>
    <w:p>
      <w:pPr>
        <w:spacing w:after="0"/>
        <w:ind w:left="0"/>
        <w:jc w:val="both"/>
      </w:pPr>
      <w:r>
        <w:rPr>
          <w:rFonts w:ascii="Times New Roman"/>
          <w:b w:val="false"/>
          <w:i w:val="false"/>
          <w:color w:val="000000"/>
          <w:sz w:val="28"/>
        </w:rPr>
        <w:t>
      "12.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w:t>
      </w:r>
    </w:p>
    <w:bookmarkEnd w:id="622"/>
    <w:bookmarkStart w:name="z655" w:id="623"/>
    <w:p>
      <w:pPr>
        <w:spacing w:after="0"/>
        <w:ind w:left="0"/>
        <w:jc w:val="both"/>
      </w:pPr>
      <w:r>
        <w:rPr>
          <w:rFonts w:ascii="Times New Roman"/>
          <w:b w:val="false"/>
          <w:i w:val="false"/>
          <w:color w:val="000000"/>
          <w:sz w:val="28"/>
        </w:rPr>
        <w:t>
      дополнить частью второй следующего содержания:</w:t>
      </w:r>
    </w:p>
    <w:bookmarkEnd w:id="623"/>
    <w:bookmarkStart w:name="z656" w:id="624"/>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исключить;</w:t>
      </w:r>
    </w:p>
    <w:bookmarkStart w:name="z658" w:id="62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19</w:t>
      </w:r>
      <w:r>
        <w:rPr>
          <w:rFonts w:ascii="Times New Roman"/>
          <w:b w:val="false"/>
          <w:i w:val="false"/>
          <w:color w:val="000000"/>
          <w:sz w:val="28"/>
        </w:rPr>
        <w:t xml:space="preserve"> исключить;</w:t>
      </w:r>
    </w:p>
    <w:bookmarkEnd w:id="625"/>
    <w:bookmarkStart w:name="z659" w:id="626"/>
    <w:p>
      <w:pPr>
        <w:spacing w:after="0"/>
        <w:ind w:left="0"/>
        <w:jc w:val="both"/>
      </w:pPr>
      <w:r>
        <w:rPr>
          <w:rFonts w:ascii="Times New Roman"/>
          <w:b w:val="false"/>
          <w:i w:val="false"/>
          <w:color w:val="000000"/>
          <w:sz w:val="28"/>
        </w:rPr>
        <w:t>
      дополнить пунктом 23-1 следующего содержания:</w:t>
      </w:r>
    </w:p>
    <w:bookmarkEnd w:id="626"/>
    <w:bookmarkStart w:name="z660" w:id="627"/>
    <w:p>
      <w:pPr>
        <w:spacing w:after="0"/>
        <w:ind w:left="0"/>
        <w:jc w:val="both"/>
      </w:pPr>
      <w:r>
        <w:rPr>
          <w:rFonts w:ascii="Times New Roman"/>
          <w:b w:val="false"/>
          <w:i w:val="false"/>
          <w:color w:val="000000"/>
          <w:sz w:val="28"/>
        </w:rPr>
        <w:t>
      "23-1.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627"/>
    <w:bookmarkStart w:name="z661" w:id="628"/>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с юридическими лицами, определенными операторами в соответствии с законами Республики Казахстан.</w:t>
      </w:r>
    </w:p>
    <w:bookmarkEnd w:id="628"/>
    <w:bookmarkStart w:name="z662" w:id="629"/>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 </w:t>
      </w:r>
    </w:p>
    <w:bookmarkStart w:name="z664" w:id="630"/>
    <w:p>
      <w:pPr>
        <w:spacing w:after="0"/>
        <w:ind w:left="0"/>
        <w:jc w:val="both"/>
      </w:pPr>
      <w:r>
        <w:rPr>
          <w:rFonts w:ascii="Times New Roman"/>
          <w:b w:val="false"/>
          <w:i w:val="false"/>
          <w:color w:val="000000"/>
          <w:sz w:val="28"/>
        </w:rPr>
        <w:t xml:space="preserve">
      "25.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630"/>
    <w:bookmarkStart w:name="z665" w:id="63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631"/>
    <w:bookmarkStart w:name="z666" w:id="632"/>
    <w:p>
      <w:pPr>
        <w:spacing w:after="0"/>
        <w:ind w:left="0"/>
        <w:jc w:val="both"/>
      </w:pPr>
      <w:r>
        <w:rPr>
          <w:rFonts w:ascii="Times New Roman"/>
          <w:b w:val="false"/>
          <w:i w:val="false"/>
          <w:color w:val="000000"/>
          <w:sz w:val="28"/>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в части, не противоречащей налоговому законодательству Республики Казахстан.";</w:t>
      </w:r>
    </w:p>
    <w:bookmarkEnd w:id="632"/>
    <w:bookmarkStart w:name="z667" w:id="63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 </w:t>
      </w:r>
    </w:p>
    <w:bookmarkEnd w:id="633"/>
    <w:bookmarkStart w:name="z668" w:id="634"/>
    <w:p>
      <w:pPr>
        <w:spacing w:after="0"/>
        <w:ind w:left="0"/>
        <w:jc w:val="both"/>
      </w:pPr>
      <w:r>
        <w:rPr>
          <w:rFonts w:ascii="Times New Roman"/>
          <w:b w:val="false"/>
          <w:i w:val="false"/>
          <w:color w:val="000000"/>
          <w:sz w:val="28"/>
        </w:rPr>
        <w:t xml:space="preserve">
      "Статья 44. Уклонение от заключения договора о государственных закупках </w:t>
      </w:r>
    </w:p>
    <w:bookmarkEnd w:id="634"/>
    <w:bookmarkStart w:name="z669" w:id="635"/>
    <w:p>
      <w:pPr>
        <w:spacing w:after="0"/>
        <w:ind w:left="0"/>
        <w:jc w:val="both"/>
      </w:pPr>
      <w:r>
        <w:rPr>
          <w:rFonts w:ascii="Times New Roman"/>
          <w:b w:val="false"/>
          <w:i w:val="false"/>
          <w:color w:val="000000"/>
          <w:sz w:val="28"/>
        </w:rPr>
        <w:t xml:space="preserve">
      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bookmarkEnd w:id="635"/>
    <w:bookmarkStart w:name="z670" w:id="636"/>
    <w:p>
      <w:pPr>
        <w:spacing w:after="0"/>
        <w:ind w:left="0"/>
        <w:jc w:val="both"/>
      </w:pPr>
      <w:r>
        <w:rPr>
          <w:rFonts w:ascii="Times New Roman"/>
          <w:b w:val="false"/>
          <w:i w:val="false"/>
          <w:color w:val="000000"/>
          <w:sz w:val="28"/>
        </w:rPr>
        <w:t>
      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636"/>
    <w:bookmarkStart w:name="z671" w:id="637"/>
    <w:p>
      <w:pPr>
        <w:spacing w:after="0"/>
        <w:ind w:left="0"/>
        <w:jc w:val="both"/>
      </w:pPr>
      <w:r>
        <w:rPr>
          <w:rFonts w:ascii="Times New Roman"/>
          <w:b w:val="false"/>
          <w:i w:val="false"/>
          <w:color w:val="000000"/>
          <w:sz w:val="28"/>
        </w:rPr>
        <w:t xml:space="preserve">
      34) подпункты 3) и 7) </w:t>
      </w:r>
      <w:r>
        <w:rPr>
          <w:rFonts w:ascii="Times New Roman"/>
          <w:b w:val="false"/>
          <w:i w:val="false"/>
          <w:color w:val="000000"/>
          <w:sz w:val="28"/>
        </w:rPr>
        <w:t>пункта 2</w:t>
      </w:r>
      <w:r>
        <w:rPr>
          <w:rFonts w:ascii="Times New Roman"/>
          <w:b w:val="false"/>
          <w:i w:val="false"/>
          <w:color w:val="000000"/>
          <w:sz w:val="28"/>
        </w:rPr>
        <w:t xml:space="preserve"> статьи 45 изложить в следующей редакции:</w:t>
      </w:r>
    </w:p>
    <w:bookmarkEnd w:id="637"/>
    <w:bookmarkStart w:name="z672" w:id="638"/>
    <w:p>
      <w:pPr>
        <w:spacing w:after="0"/>
        <w:ind w:left="0"/>
        <w:jc w:val="both"/>
      </w:pPr>
      <w:r>
        <w:rPr>
          <w:rFonts w:ascii="Times New Roman"/>
          <w:b w:val="false"/>
          <w:i w:val="false"/>
          <w:color w:val="000000"/>
          <w:sz w:val="28"/>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w:t>
      </w:r>
    </w:p>
    <w:bookmarkEnd w:id="638"/>
    <w:bookmarkStart w:name="z673" w:id="639"/>
    <w:p>
      <w:pPr>
        <w:spacing w:after="0"/>
        <w:ind w:left="0"/>
        <w:jc w:val="both"/>
      </w:pPr>
      <w:r>
        <w:rPr>
          <w:rFonts w:ascii="Times New Roman"/>
          <w:b w:val="false"/>
          <w:i w:val="false"/>
          <w:color w:val="000000"/>
          <w:sz w:val="28"/>
        </w:rPr>
        <w:t>
      "7) в части изменения сроков исполнения договора о государственных закупках работ или государственных закупках услуг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639"/>
    <w:bookmarkStart w:name="z674" w:id="64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статью 47</w:t>
      </w:r>
      <w:r>
        <w:rPr>
          <w:rFonts w:ascii="Times New Roman"/>
          <w:b w:val="false"/>
          <w:i w:val="false"/>
          <w:color w:val="000000"/>
          <w:sz w:val="28"/>
        </w:rPr>
        <w:t xml:space="preserve"> изложить в следующей редакции:</w:t>
      </w:r>
    </w:p>
    <w:bookmarkEnd w:id="640"/>
    <w:bookmarkStart w:name="z675" w:id="641"/>
    <w:p>
      <w:pPr>
        <w:spacing w:after="0"/>
        <w:ind w:left="0"/>
        <w:jc w:val="both"/>
      </w:pPr>
      <w:r>
        <w:rPr>
          <w:rFonts w:ascii="Times New Roman"/>
          <w:b w:val="false"/>
          <w:i w:val="false"/>
          <w:color w:val="000000"/>
          <w:sz w:val="28"/>
        </w:rPr>
        <w:t xml:space="preserve">
      "Статья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w:t>
      </w:r>
    </w:p>
    <w:bookmarkEnd w:id="641"/>
    <w:bookmarkStart w:name="z676" w:id="642"/>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bookmarkEnd w:id="642"/>
    <w:bookmarkStart w:name="z677" w:id="643"/>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w:t>
      </w:r>
    </w:p>
    <w:bookmarkEnd w:id="643"/>
    <w:bookmarkStart w:name="z678" w:id="644"/>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644"/>
    <w:bookmarkStart w:name="z679" w:id="645"/>
    <w:p>
      <w:pPr>
        <w:spacing w:after="0"/>
        <w:ind w:left="0"/>
        <w:jc w:val="both"/>
      </w:pPr>
      <w:r>
        <w:rPr>
          <w:rFonts w:ascii="Times New Roman"/>
          <w:b w:val="false"/>
          <w:i w:val="false"/>
          <w:color w:val="000000"/>
          <w:sz w:val="28"/>
        </w:rPr>
        <w:t xml:space="preserve">
      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не приостанавливает срок заключения договора о государственных закупках.</w:t>
      </w:r>
    </w:p>
    <w:bookmarkEnd w:id="645"/>
    <w:bookmarkStart w:name="z680" w:id="646"/>
    <w:p>
      <w:pPr>
        <w:spacing w:after="0"/>
        <w:ind w:left="0"/>
        <w:jc w:val="both"/>
      </w:pPr>
      <w:r>
        <w:rPr>
          <w:rFonts w:ascii="Times New Roman"/>
          <w:b w:val="false"/>
          <w:i w:val="false"/>
          <w:color w:val="000000"/>
          <w:sz w:val="28"/>
        </w:rPr>
        <w:t xml:space="preserve">
      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646"/>
    <w:bookmarkStart w:name="z681" w:id="647"/>
    <w:p>
      <w:pPr>
        <w:spacing w:after="0"/>
        <w:ind w:left="0"/>
        <w:jc w:val="both"/>
      </w:pPr>
      <w:r>
        <w:rPr>
          <w:rFonts w:ascii="Times New Roman"/>
          <w:b w:val="false"/>
          <w:i w:val="false"/>
          <w:color w:val="000000"/>
          <w:sz w:val="28"/>
        </w:rPr>
        <w:t>
      4.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w:t>
      </w:r>
    </w:p>
    <w:bookmarkEnd w:id="647"/>
    <w:bookmarkStart w:name="z682" w:id="648"/>
    <w:p>
      <w:pPr>
        <w:spacing w:after="0"/>
        <w:ind w:left="0"/>
        <w:jc w:val="both"/>
      </w:pPr>
      <w:r>
        <w:rPr>
          <w:rFonts w:ascii="Times New Roman"/>
          <w:b w:val="false"/>
          <w:i w:val="false"/>
          <w:color w:val="000000"/>
          <w:sz w:val="28"/>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bookmarkEnd w:id="648"/>
    <w:bookmarkStart w:name="z683" w:id="649"/>
    <w:p>
      <w:pPr>
        <w:spacing w:after="0"/>
        <w:ind w:left="0"/>
        <w:jc w:val="both"/>
      </w:pPr>
      <w:r>
        <w:rPr>
          <w:rFonts w:ascii="Times New Roman"/>
          <w:b w:val="false"/>
          <w:i w:val="false"/>
          <w:color w:val="000000"/>
          <w:sz w:val="28"/>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649"/>
    <w:bookmarkStart w:name="z684" w:id="650"/>
    <w:p>
      <w:pPr>
        <w:spacing w:after="0"/>
        <w:ind w:left="0"/>
        <w:jc w:val="both"/>
      </w:pPr>
      <w:r>
        <w:rPr>
          <w:rFonts w:ascii="Times New Roman"/>
          <w:b w:val="false"/>
          <w:i w:val="false"/>
          <w:color w:val="000000"/>
          <w:sz w:val="28"/>
        </w:rPr>
        <w:t xml:space="preserve">
      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либо об отказе в удовлетворении жалобы.</w:t>
      </w:r>
    </w:p>
    <w:bookmarkEnd w:id="650"/>
    <w:bookmarkStart w:name="z685" w:id="651"/>
    <w:p>
      <w:pPr>
        <w:spacing w:after="0"/>
        <w:ind w:left="0"/>
        <w:jc w:val="both"/>
      </w:pPr>
      <w:r>
        <w:rPr>
          <w:rFonts w:ascii="Times New Roman"/>
          <w:b w:val="false"/>
          <w:i w:val="false"/>
          <w:color w:val="000000"/>
          <w:sz w:val="28"/>
        </w:rPr>
        <w:t>
      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вышестоящий орган.</w:t>
      </w:r>
    </w:p>
    <w:bookmarkEnd w:id="651"/>
    <w:bookmarkStart w:name="z686" w:id="652"/>
    <w:p>
      <w:pPr>
        <w:spacing w:after="0"/>
        <w:ind w:left="0"/>
        <w:jc w:val="both"/>
      </w:pPr>
      <w:r>
        <w:rPr>
          <w:rFonts w:ascii="Times New Roman"/>
          <w:b w:val="false"/>
          <w:i w:val="false"/>
          <w:color w:val="000000"/>
          <w:sz w:val="28"/>
        </w:rPr>
        <w:t xml:space="preserve">
      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 </w:t>
      </w:r>
    </w:p>
    <w:bookmarkEnd w:id="652"/>
    <w:bookmarkStart w:name="z687" w:id="653"/>
    <w:p>
      <w:pPr>
        <w:spacing w:after="0"/>
        <w:ind w:left="0"/>
        <w:jc w:val="both"/>
      </w:pPr>
      <w:r>
        <w:rPr>
          <w:rFonts w:ascii="Times New Roman"/>
          <w:b w:val="false"/>
          <w:i w:val="false"/>
          <w:color w:val="000000"/>
          <w:sz w:val="28"/>
        </w:rPr>
        <w:t xml:space="preserve">
      9. Досудебный порядок урегулирования споров, предусмотренный настоящей статьей, является обязательным.";  </w:t>
      </w:r>
    </w:p>
    <w:bookmarkEnd w:id="653"/>
    <w:bookmarkStart w:name="z688" w:id="654"/>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48</w:t>
      </w:r>
      <w:r>
        <w:rPr>
          <w:rFonts w:ascii="Times New Roman"/>
          <w:b w:val="false"/>
          <w:i w:val="false"/>
          <w:color w:val="000000"/>
          <w:sz w:val="28"/>
        </w:rPr>
        <w:t xml:space="preserve">: </w:t>
      </w:r>
    </w:p>
    <w:bookmarkEnd w:id="654"/>
    <w:bookmarkStart w:name="z689" w:id="65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55"/>
    <w:bookmarkStart w:name="z690" w:id="656"/>
    <w:p>
      <w:pPr>
        <w:spacing w:after="0"/>
        <w:ind w:left="0"/>
        <w:jc w:val="both"/>
      </w:pPr>
      <w:r>
        <w:rPr>
          <w:rFonts w:ascii="Times New Roman"/>
          <w:b w:val="false"/>
          <w:i w:val="false"/>
          <w:color w:val="000000"/>
          <w:sz w:val="28"/>
        </w:rPr>
        <w:t xml:space="preserve">
      "К жалобе могут быть приложены документы, подтверждающие доводы лица, подавшего жалобу."; </w:t>
      </w:r>
    </w:p>
    <w:bookmarkEnd w:id="656"/>
    <w:bookmarkStart w:name="z691" w:id="657"/>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3</w:t>
      </w:r>
      <w:r>
        <w:rPr>
          <w:rFonts w:ascii="Times New Roman"/>
          <w:b w:val="false"/>
          <w:i w:val="false"/>
          <w:color w:val="000000"/>
          <w:sz w:val="28"/>
        </w:rPr>
        <w:t xml:space="preserve"> слова "установленным настоящей статьей" заменить словами "установленным частью первой пункта 1 настоящей статьи"; </w:t>
      </w:r>
    </w:p>
    <w:bookmarkEnd w:id="657"/>
    <w:bookmarkStart w:name="z692" w:id="65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 </w:t>
      </w:r>
    </w:p>
    <w:bookmarkEnd w:id="658"/>
    <w:bookmarkStart w:name="z693" w:id="659"/>
    <w:p>
      <w:pPr>
        <w:spacing w:after="0"/>
        <w:ind w:left="0"/>
        <w:jc w:val="both"/>
      </w:pPr>
      <w:r>
        <w:rPr>
          <w:rFonts w:ascii="Times New Roman"/>
          <w:b w:val="false"/>
          <w:i w:val="false"/>
          <w:color w:val="000000"/>
          <w:sz w:val="28"/>
        </w:rPr>
        <w:t xml:space="preserve">
      "Статья 51. Участие в государственных закупках отдельных категорий потенциальных поставщиков  </w:t>
      </w:r>
    </w:p>
    <w:bookmarkEnd w:id="659"/>
    <w:bookmarkStart w:name="z694" w:id="660"/>
    <w:p>
      <w:pPr>
        <w:spacing w:after="0"/>
        <w:ind w:left="0"/>
        <w:jc w:val="both"/>
      </w:pPr>
      <w:r>
        <w:rPr>
          <w:rFonts w:ascii="Times New Roman"/>
          <w:b w:val="false"/>
          <w:i w:val="false"/>
          <w:color w:val="000000"/>
          <w:sz w:val="28"/>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 </w:t>
      </w:r>
    </w:p>
    <w:bookmarkEnd w:id="660"/>
    <w:bookmarkStart w:name="z695" w:id="661"/>
    <w:p>
      <w:pPr>
        <w:spacing w:after="0"/>
        <w:ind w:left="0"/>
        <w:jc w:val="both"/>
      </w:pP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661"/>
    <w:bookmarkStart w:name="z696" w:id="662"/>
    <w:p>
      <w:pPr>
        <w:spacing w:after="0"/>
        <w:ind w:left="0"/>
        <w:jc w:val="both"/>
      </w:pPr>
      <w:r>
        <w:rPr>
          <w:rFonts w:ascii="Times New Roman"/>
          <w:b w:val="false"/>
          <w:i w:val="false"/>
          <w:color w:val="000000"/>
          <w:sz w:val="28"/>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bookmarkEnd w:id="662"/>
    <w:bookmarkStart w:name="z697" w:id="663"/>
    <w:p>
      <w:pPr>
        <w:spacing w:after="0"/>
        <w:ind w:left="0"/>
        <w:jc w:val="both"/>
      </w:pPr>
      <w:r>
        <w:rPr>
          <w:rFonts w:ascii="Times New Roman"/>
          <w:b w:val="false"/>
          <w:i w:val="false"/>
          <w:color w:val="000000"/>
          <w:sz w:val="28"/>
        </w:rPr>
        <w:t>
      2) иных товаров, не указанных в подпункте 1) настоящего пункта,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663"/>
    <w:bookmarkStart w:name="z698" w:id="664"/>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bookmarkEnd w:id="664"/>
    <w:bookmarkStart w:name="z699" w:id="665"/>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End w:id="665"/>
    <w:bookmarkStart w:name="z700" w:id="666"/>
    <w:p>
      <w:pPr>
        <w:spacing w:after="0"/>
        <w:ind w:left="0"/>
        <w:jc w:val="both"/>
      </w:pPr>
      <w:r>
        <w:rPr>
          <w:rFonts w:ascii="Times New Roman"/>
          <w:b w:val="false"/>
          <w:i w:val="false"/>
          <w:color w:val="000000"/>
          <w:sz w:val="28"/>
        </w:rPr>
        <w:t xml:space="preserve">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666"/>
    <w:bookmarkStart w:name="z701" w:id="667"/>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w:t>
      </w:r>
      <w:r>
        <w:rPr>
          <w:rFonts w:ascii="Times New Roman"/>
          <w:b w:val="false"/>
          <w:i w:val="false"/>
          <w:color w:val="000000"/>
          <w:sz w:val="28"/>
        </w:rPr>
        <w:t>статьи 394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667"/>
    <w:bookmarkStart w:name="z702" w:id="668"/>
    <w:p>
      <w:pPr>
        <w:spacing w:after="0"/>
        <w:ind w:left="0"/>
        <w:jc w:val="both"/>
      </w:pPr>
      <w:r>
        <w:rPr>
          <w:rFonts w:ascii="Times New Roman"/>
          <w:b w:val="false"/>
          <w:i w:val="false"/>
          <w:color w:val="000000"/>
          <w:sz w:val="28"/>
        </w:rPr>
        <w:t>
      2) принадлежности к общественным объединениям инвалидов Республики Казахстан и (или) организациям, учредителем которых являются общественные объединения инвалидов Республики Казахстан.</w:t>
      </w:r>
    </w:p>
    <w:bookmarkEnd w:id="668"/>
    <w:bookmarkStart w:name="z703" w:id="669"/>
    <w:p>
      <w:pPr>
        <w:spacing w:after="0"/>
        <w:ind w:left="0"/>
        <w:jc w:val="both"/>
      </w:pPr>
      <w:r>
        <w:rPr>
          <w:rFonts w:ascii="Times New Roman"/>
          <w:b w:val="false"/>
          <w:i w:val="false"/>
          <w:color w:val="000000"/>
          <w:sz w:val="28"/>
        </w:rPr>
        <w:t xml:space="preserve">
      В случае выявления несоответствия подпунктам 1) и 2) части второй настоящего пункта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 </w:t>
      </w:r>
    </w:p>
    <w:bookmarkEnd w:id="669"/>
    <w:bookmarkStart w:name="z704" w:id="670"/>
    <w:p>
      <w:pPr>
        <w:spacing w:after="0"/>
        <w:ind w:left="0"/>
        <w:jc w:val="both"/>
      </w:pPr>
      <w:r>
        <w:rPr>
          <w:rFonts w:ascii="Times New Roman"/>
          <w:b w:val="false"/>
          <w:i w:val="false"/>
          <w:color w:val="000000"/>
          <w:sz w:val="28"/>
        </w:rPr>
        <w:t xml:space="preserve">
      4. Для реализации положений, установленных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(или) организации, созданные общественными объединениями инвалидов Республики Казахстан.</w:t>
      </w:r>
    </w:p>
    <w:bookmarkEnd w:id="670"/>
    <w:bookmarkStart w:name="z705" w:id="671"/>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инвалидов Республики Казахстан и (или)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671"/>
    <w:bookmarkStart w:name="z706" w:id="672"/>
    <w:p>
      <w:pPr>
        <w:spacing w:after="0"/>
        <w:ind w:left="0"/>
        <w:jc w:val="both"/>
      </w:pPr>
      <w:r>
        <w:rPr>
          <w:rFonts w:ascii="Times New Roman"/>
          <w:b w:val="false"/>
          <w:i w:val="false"/>
          <w:color w:val="000000"/>
          <w:sz w:val="28"/>
        </w:rPr>
        <w:t xml:space="preserve">
      При осуществлении государственных закупок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w:t>
      </w:r>
    </w:p>
    <w:bookmarkEnd w:id="672"/>
    <w:bookmarkStart w:name="z707" w:id="673"/>
    <w:p>
      <w:pPr>
        <w:spacing w:after="0"/>
        <w:ind w:left="0"/>
        <w:jc w:val="both"/>
      </w:pPr>
      <w:r>
        <w:rPr>
          <w:rFonts w:ascii="Times New Roman"/>
          <w:b w:val="false"/>
          <w:i w:val="false"/>
          <w:color w:val="000000"/>
          <w:sz w:val="28"/>
        </w:rPr>
        <w:t>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673"/>
    <w:bookmarkStart w:name="z708" w:id="674"/>
    <w:p>
      <w:pPr>
        <w:spacing w:after="0"/>
        <w:ind w:left="0"/>
        <w:jc w:val="both"/>
      </w:pPr>
      <w:r>
        <w:rPr>
          <w:rFonts w:ascii="Times New Roman"/>
          <w:b w:val="false"/>
          <w:i w:val="false"/>
          <w:color w:val="000000"/>
          <w:sz w:val="28"/>
        </w:rPr>
        <w:t xml:space="preserve">
      5. В случае признания государственных закупок не состоявшимися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36,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bookmarkEnd w:id="674"/>
    <w:bookmarkStart w:name="z709" w:id="675"/>
    <w:p>
      <w:pPr>
        <w:spacing w:after="0"/>
        <w:ind w:left="0"/>
        <w:jc w:val="both"/>
      </w:pPr>
      <w:r>
        <w:rPr>
          <w:rFonts w:ascii="Times New Roman"/>
          <w:b w:val="false"/>
          <w:i w:val="false"/>
          <w:color w:val="000000"/>
          <w:sz w:val="28"/>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675"/>
    <w:bookmarkStart w:name="z710" w:id="676"/>
    <w:p>
      <w:pPr>
        <w:spacing w:after="0"/>
        <w:ind w:left="0"/>
        <w:jc w:val="both"/>
      </w:pPr>
      <w:r>
        <w:rPr>
          <w:rFonts w:ascii="Times New Roman"/>
          <w:b w:val="false"/>
          <w:i w:val="false"/>
          <w:color w:val="000000"/>
          <w:sz w:val="28"/>
        </w:rPr>
        <w:t xml:space="preserve">
      Статья 2. Приостановить до 1 января 2020 года действие пункта 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 установив, что в период приостановления данный пункт действует в следующей редакции:</w:t>
      </w:r>
    </w:p>
    <w:bookmarkEnd w:id="676"/>
    <w:bookmarkStart w:name="z711" w:id="677"/>
    <w:p>
      <w:pPr>
        <w:spacing w:after="0"/>
        <w:ind w:left="0"/>
        <w:jc w:val="both"/>
      </w:pPr>
      <w:r>
        <w:rPr>
          <w:rFonts w:ascii="Times New Roman"/>
          <w:b w:val="false"/>
          <w:i w:val="false"/>
          <w:color w:val="000000"/>
          <w:sz w:val="28"/>
        </w:rPr>
        <w:t>
      "14. Заказчик либо организатор государственных закупок в течение пяти рабочих дней со дня принятия решения, указанного в пункте 13 настоящей статьи, обязан:</w:t>
      </w:r>
    </w:p>
    <w:bookmarkEnd w:id="677"/>
    <w:bookmarkStart w:name="z712" w:id="678"/>
    <w:p>
      <w:pPr>
        <w:spacing w:after="0"/>
        <w:ind w:left="0"/>
        <w:jc w:val="both"/>
      </w:pPr>
      <w:r>
        <w:rPr>
          <w:rFonts w:ascii="Times New Roman"/>
          <w:b w:val="false"/>
          <w:i w:val="false"/>
          <w:color w:val="000000"/>
          <w:sz w:val="28"/>
        </w:rPr>
        <w:t>
      1) известить о принятом решении лиц, участвующих в проводимых государственных закупках;</w:t>
      </w:r>
    </w:p>
    <w:bookmarkEnd w:id="678"/>
    <w:bookmarkStart w:name="z713" w:id="679"/>
    <w:p>
      <w:pPr>
        <w:spacing w:after="0"/>
        <w:ind w:left="0"/>
        <w:jc w:val="both"/>
      </w:pPr>
      <w:r>
        <w:rPr>
          <w:rFonts w:ascii="Times New Roman"/>
          <w:b w:val="false"/>
          <w:i w:val="false"/>
          <w:color w:val="000000"/>
          <w:sz w:val="28"/>
        </w:rPr>
        <w:t>
      2) возвратить внесенные обеспечения заявок на участие в конкурсе (аукционе).".</w:t>
      </w:r>
    </w:p>
    <w:bookmarkEnd w:id="679"/>
    <w:bookmarkStart w:name="z714" w:id="680"/>
    <w:p>
      <w:pPr>
        <w:spacing w:after="0"/>
        <w:ind w:left="0"/>
        <w:jc w:val="both"/>
      </w:pPr>
      <w:r>
        <w:rPr>
          <w:rFonts w:ascii="Times New Roman"/>
          <w:b w:val="false"/>
          <w:i w:val="false"/>
          <w:color w:val="000000"/>
          <w:sz w:val="28"/>
        </w:rPr>
        <w:t xml:space="preserve">
      Статья 3. Приостановить до 1 июля 2019 года действие подпункта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 государственных закупках", установив, что в период приостановления данный подпункт действует в следующей редакции: </w:t>
      </w:r>
    </w:p>
    <w:bookmarkEnd w:id="680"/>
    <w:bookmarkStart w:name="z715" w:id="681"/>
    <w:p>
      <w:pPr>
        <w:spacing w:after="0"/>
        <w:ind w:left="0"/>
        <w:jc w:val="both"/>
      </w:pPr>
      <w:r>
        <w:rPr>
          <w:rFonts w:ascii="Times New Roman"/>
          <w:b w:val="false"/>
          <w:i w:val="false"/>
          <w:color w:val="000000"/>
          <w:sz w:val="28"/>
        </w:rPr>
        <w:t>
      "2) являться платежеспособным, не иметь налоговой задолженности,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w:t>
      </w:r>
    </w:p>
    <w:bookmarkEnd w:id="681"/>
    <w:bookmarkStart w:name="z716" w:id="682"/>
    <w:p>
      <w:pPr>
        <w:spacing w:after="0"/>
        <w:ind w:left="0"/>
        <w:jc w:val="both"/>
      </w:pPr>
      <w:r>
        <w:rPr>
          <w:rFonts w:ascii="Times New Roman"/>
          <w:b w:val="false"/>
          <w:i w:val="false"/>
          <w:color w:val="000000"/>
          <w:sz w:val="28"/>
        </w:rPr>
        <w:t xml:space="preserve">
      Статья 4. Приостановить до 1 января 2020 года действие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закупках", установив, что в период приостановления данная статья действует:</w:t>
      </w:r>
    </w:p>
    <w:bookmarkEnd w:id="682"/>
    <w:bookmarkStart w:name="z717" w:id="683"/>
    <w:p>
      <w:pPr>
        <w:spacing w:after="0"/>
        <w:ind w:left="0"/>
        <w:jc w:val="both"/>
      </w:pPr>
      <w:r>
        <w:rPr>
          <w:rFonts w:ascii="Times New Roman"/>
          <w:b w:val="false"/>
          <w:i w:val="false"/>
          <w:color w:val="000000"/>
          <w:sz w:val="28"/>
        </w:rPr>
        <w:t>
      с 1 января 2019 года до 1 июля 2019 года в следующей редакции:</w:t>
      </w:r>
    </w:p>
    <w:bookmarkEnd w:id="683"/>
    <w:bookmarkStart w:name="z718" w:id="684"/>
    <w:p>
      <w:pPr>
        <w:spacing w:after="0"/>
        <w:ind w:left="0"/>
        <w:jc w:val="both"/>
      </w:pPr>
      <w:r>
        <w:rPr>
          <w:rFonts w:ascii="Times New Roman"/>
          <w:b w:val="false"/>
          <w:i w:val="false"/>
          <w:color w:val="000000"/>
          <w:sz w:val="28"/>
        </w:rPr>
        <w:t xml:space="preserve">
      "Статья 25. Обеспечение заявки на участие в конкурсе </w:t>
      </w:r>
    </w:p>
    <w:bookmarkEnd w:id="684"/>
    <w:bookmarkStart w:name="z719" w:id="685"/>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685"/>
    <w:bookmarkStart w:name="z720" w:id="686"/>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686"/>
    <w:bookmarkStart w:name="z721" w:id="687"/>
    <w:p>
      <w:pPr>
        <w:spacing w:after="0"/>
        <w:ind w:left="0"/>
        <w:jc w:val="both"/>
      </w:pPr>
      <w:r>
        <w:rPr>
          <w:rFonts w:ascii="Times New Roman"/>
          <w:b w:val="false"/>
          <w:i w:val="false"/>
          <w:color w:val="000000"/>
          <w:sz w:val="28"/>
        </w:rPr>
        <w:t>
      3. Потенциальный поставщик вправе выбрать один из следующих видов обеспечения заявки на участие в конкурсе:</w:t>
      </w:r>
    </w:p>
    <w:bookmarkEnd w:id="687"/>
    <w:bookmarkStart w:name="z722" w:id="688"/>
    <w:p>
      <w:pPr>
        <w:spacing w:after="0"/>
        <w:ind w:left="0"/>
        <w:jc w:val="both"/>
      </w:pPr>
      <w:r>
        <w:rPr>
          <w:rFonts w:ascii="Times New Roman"/>
          <w:b w:val="false"/>
          <w:i w:val="false"/>
          <w:color w:val="000000"/>
          <w:sz w:val="28"/>
        </w:rPr>
        <w:t>
      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bookmarkEnd w:id="688"/>
    <w:bookmarkStart w:name="z723" w:id="689"/>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689"/>
    <w:bookmarkStart w:name="z724" w:id="690"/>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bookmarkEnd w:id="690"/>
    <w:bookmarkStart w:name="z725" w:id="691"/>
    <w:p>
      <w:pPr>
        <w:spacing w:after="0"/>
        <w:ind w:left="0"/>
        <w:jc w:val="both"/>
      </w:pPr>
      <w:r>
        <w:rPr>
          <w:rFonts w:ascii="Times New Roman"/>
          <w:b w:val="false"/>
          <w:i w:val="false"/>
          <w:color w:val="000000"/>
          <w:sz w:val="28"/>
        </w:rPr>
        <w:t xml:space="preserve">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 </w:t>
      </w:r>
    </w:p>
    <w:bookmarkEnd w:id="691"/>
    <w:bookmarkStart w:name="z726" w:id="692"/>
    <w:p>
      <w:pPr>
        <w:spacing w:after="0"/>
        <w:ind w:left="0"/>
        <w:jc w:val="both"/>
      </w:pPr>
      <w:r>
        <w:rPr>
          <w:rFonts w:ascii="Times New Roman"/>
          <w:b w:val="false"/>
          <w:i w:val="false"/>
          <w:color w:val="000000"/>
          <w:sz w:val="28"/>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692"/>
    <w:bookmarkStart w:name="z727" w:id="69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693"/>
    <w:bookmarkStart w:name="z728" w:id="694"/>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694"/>
    <w:bookmarkStart w:name="z729" w:id="695"/>
    <w:p>
      <w:pPr>
        <w:spacing w:after="0"/>
        <w:ind w:left="0"/>
        <w:jc w:val="both"/>
      </w:pPr>
      <w:r>
        <w:rPr>
          <w:rFonts w:ascii="Times New Roman"/>
          <w:b w:val="false"/>
          <w:i w:val="false"/>
          <w:color w:val="000000"/>
          <w:sz w:val="28"/>
        </w:rPr>
        <w:t>
      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695"/>
    <w:bookmarkStart w:name="z730" w:id="696"/>
    <w:p>
      <w:pPr>
        <w:spacing w:after="0"/>
        <w:ind w:left="0"/>
        <w:jc w:val="both"/>
      </w:pPr>
      <w:r>
        <w:rPr>
          <w:rFonts w:ascii="Times New Roman"/>
          <w:b w:val="false"/>
          <w:i w:val="false"/>
          <w:color w:val="000000"/>
          <w:sz w:val="28"/>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696"/>
    <w:bookmarkStart w:name="z731" w:id="697"/>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697"/>
    <w:bookmarkStart w:name="z732" w:id="698"/>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698"/>
    <w:bookmarkStart w:name="z733" w:id="699"/>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699"/>
    <w:bookmarkStart w:name="z734" w:id="700"/>
    <w:p>
      <w:pPr>
        <w:spacing w:after="0"/>
        <w:ind w:left="0"/>
        <w:jc w:val="both"/>
      </w:pPr>
      <w:r>
        <w:rPr>
          <w:rFonts w:ascii="Times New Roman"/>
          <w:b w:val="false"/>
          <w:i w:val="false"/>
          <w:color w:val="000000"/>
          <w:sz w:val="28"/>
        </w:rPr>
        <w:t xml:space="preserve">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 </w:t>
      </w:r>
    </w:p>
    <w:bookmarkEnd w:id="700"/>
    <w:bookmarkStart w:name="z735" w:id="701"/>
    <w:p>
      <w:pPr>
        <w:spacing w:after="0"/>
        <w:ind w:left="0"/>
        <w:jc w:val="both"/>
      </w:pPr>
      <w:r>
        <w:rPr>
          <w:rFonts w:ascii="Times New Roman"/>
          <w:b w:val="false"/>
          <w:i w:val="false"/>
          <w:color w:val="000000"/>
          <w:sz w:val="28"/>
        </w:rPr>
        <w:t xml:space="preserve">
      2) с 1 июля 2019 года до 1 января 2020 года в следующей редакции: </w:t>
      </w:r>
    </w:p>
    <w:bookmarkEnd w:id="701"/>
    <w:bookmarkStart w:name="z736" w:id="702"/>
    <w:p>
      <w:pPr>
        <w:spacing w:after="0"/>
        <w:ind w:left="0"/>
        <w:jc w:val="both"/>
      </w:pPr>
      <w:r>
        <w:rPr>
          <w:rFonts w:ascii="Times New Roman"/>
          <w:b w:val="false"/>
          <w:i w:val="false"/>
          <w:color w:val="000000"/>
          <w:sz w:val="28"/>
        </w:rPr>
        <w:t>
      "Статья 25. Обеспечение заявки на участие в конкурсе</w:t>
      </w:r>
    </w:p>
    <w:bookmarkEnd w:id="702"/>
    <w:bookmarkStart w:name="z737" w:id="703"/>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703"/>
    <w:bookmarkStart w:name="z738" w:id="704"/>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704"/>
    <w:bookmarkStart w:name="z739" w:id="705"/>
    <w:p>
      <w:pPr>
        <w:spacing w:after="0"/>
        <w:ind w:left="0"/>
        <w:jc w:val="both"/>
      </w:pPr>
      <w:r>
        <w:rPr>
          <w:rFonts w:ascii="Times New Roman"/>
          <w:b w:val="false"/>
          <w:i w:val="false"/>
          <w:color w:val="000000"/>
          <w:sz w:val="28"/>
        </w:rPr>
        <w:t>
      3. Потенциальный поставщик вправе выбрать один из следующих видов обеспечения заявки на участие в конкурсе:</w:t>
      </w:r>
    </w:p>
    <w:bookmarkEnd w:id="705"/>
    <w:bookmarkStart w:name="z740" w:id="706"/>
    <w:p>
      <w:pPr>
        <w:spacing w:after="0"/>
        <w:ind w:left="0"/>
        <w:jc w:val="both"/>
      </w:pPr>
      <w:r>
        <w:rPr>
          <w:rFonts w:ascii="Times New Roman"/>
          <w:b w:val="false"/>
          <w:i w:val="false"/>
          <w:color w:val="000000"/>
          <w:sz w:val="28"/>
        </w:rPr>
        <w:t>
      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bookmarkEnd w:id="706"/>
    <w:bookmarkStart w:name="z741" w:id="707"/>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707"/>
    <w:bookmarkStart w:name="z742" w:id="70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bookmarkEnd w:id="708"/>
    <w:bookmarkStart w:name="z743" w:id="709"/>
    <w:p>
      <w:pPr>
        <w:spacing w:after="0"/>
        <w:ind w:left="0"/>
        <w:jc w:val="both"/>
      </w:pPr>
      <w:r>
        <w:rPr>
          <w:rFonts w:ascii="Times New Roman"/>
          <w:b w:val="false"/>
          <w:i w:val="false"/>
          <w:color w:val="000000"/>
          <w:sz w:val="28"/>
        </w:rPr>
        <w:t>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w:t>
      </w:r>
    </w:p>
    <w:bookmarkEnd w:id="709"/>
    <w:bookmarkStart w:name="z744" w:id="710"/>
    <w:p>
      <w:pPr>
        <w:spacing w:after="0"/>
        <w:ind w:left="0"/>
        <w:jc w:val="both"/>
      </w:pPr>
      <w:r>
        <w:rPr>
          <w:rFonts w:ascii="Times New Roman"/>
          <w:b w:val="false"/>
          <w:i w:val="false"/>
          <w:color w:val="000000"/>
          <w:sz w:val="28"/>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710"/>
    <w:bookmarkStart w:name="z745" w:id="711"/>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711"/>
    <w:bookmarkStart w:name="z746" w:id="712"/>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712"/>
    <w:bookmarkStart w:name="z747" w:id="713"/>
    <w:p>
      <w:pPr>
        <w:spacing w:after="0"/>
        <w:ind w:left="0"/>
        <w:jc w:val="both"/>
      </w:pPr>
      <w:r>
        <w:rPr>
          <w:rFonts w:ascii="Times New Roman"/>
          <w:b w:val="false"/>
          <w:i w:val="false"/>
          <w:color w:val="000000"/>
          <w:sz w:val="28"/>
        </w:rPr>
        <w:t>
      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713"/>
    <w:bookmarkStart w:name="z748" w:id="714"/>
    <w:p>
      <w:pPr>
        <w:spacing w:after="0"/>
        <w:ind w:left="0"/>
        <w:jc w:val="both"/>
      </w:pPr>
      <w:r>
        <w:rPr>
          <w:rFonts w:ascii="Times New Roman"/>
          <w:b w:val="false"/>
          <w:i w:val="false"/>
          <w:color w:val="000000"/>
          <w:sz w:val="28"/>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714"/>
    <w:bookmarkStart w:name="z749" w:id="715"/>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715"/>
    <w:bookmarkStart w:name="z750" w:id="71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716"/>
    <w:bookmarkStart w:name="z751" w:id="717"/>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717"/>
    <w:bookmarkStart w:name="z752" w:id="718"/>
    <w:p>
      <w:pPr>
        <w:spacing w:after="0"/>
        <w:ind w:left="0"/>
        <w:jc w:val="both"/>
      </w:pPr>
      <w:r>
        <w:rPr>
          <w:rFonts w:ascii="Times New Roman"/>
          <w:b w:val="false"/>
          <w:i w:val="false"/>
          <w:color w:val="000000"/>
          <w:sz w:val="28"/>
        </w:rPr>
        <w:t xml:space="preserve">
      Статья 5. Приостановить до 1 января 2021 года действие подпункта 42) </w:t>
      </w:r>
      <w:r>
        <w:rPr>
          <w:rFonts w:ascii="Times New Roman"/>
          <w:b w:val="false"/>
          <w:i w:val="false"/>
          <w:color w:val="000000"/>
          <w:sz w:val="28"/>
        </w:rPr>
        <w:t>пункта 3</w:t>
      </w:r>
      <w:r>
        <w:rPr>
          <w:rFonts w:ascii="Times New Roman"/>
          <w:b w:val="false"/>
          <w:i w:val="false"/>
          <w:color w:val="000000"/>
          <w:sz w:val="28"/>
        </w:rPr>
        <w:t xml:space="preserve"> статьи 39 Закона Республики Казахстан "О государственных закупках", установив, что в период приостановления данный подпункт действует в следующей редакции:</w:t>
      </w:r>
    </w:p>
    <w:bookmarkEnd w:id="718"/>
    <w:bookmarkStart w:name="z753" w:id="719"/>
    <w:p>
      <w:pPr>
        <w:spacing w:after="0"/>
        <w:ind w:left="0"/>
        <w:jc w:val="both"/>
      </w:pPr>
      <w:r>
        <w:rPr>
          <w:rFonts w:ascii="Times New Roman"/>
          <w:b w:val="false"/>
          <w:i w:val="false"/>
          <w:color w:val="000000"/>
          <w:sz w:val="28"/>
        </w:rPr>
        <w:t xml:space="preserve">
      "42) приобретения однородных товаров, если годовой объем таких однородных товаров в стоимостном выражении не превышает стократного размера месячного расчетного показателя,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а для аппаратов акимов городов районного значения, сел, поселков, сельских округов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  </w:t>
      </w:r>
    </w:p>
    <w:bookmarkEnd w:id="719"/>
    <w:bookmarkStart w:name="z754" w:id="720"/>
    <w:p>
      <w:pPr>
        <w:spacing w:after="0"/>
        <w:ind w:left="0"/>
        <w:jc w:val="both"/>
      </w:pPr>
      <w:r>
        <w:rPr>
          <w:rFonts w:ascii="Times New Roman"/>
          <w:b w:val="false"/>
          <w:i w:val="false"/>
          <w:color w:val="000000"/>
          <w:sz w:val="28"/>
        </w:rPr>
        <w:t>
      Статья 6. Настоящий Закон вводится в действие с 1 января 2019 года, за исключением:</w:t>
      </w:r>
    </w:p>
    <w:bookmarkEnd w:id="720"/>
    <w:bookmarkStart w:name="z755" w:id="721"/>
    <w:p>
      <w:pPr>
        <w:spacing w:after="0"/>
        <w:ind w:left="0"/>
        <w:jc w:val="both"/>
      </w:pPr>
      <w:r>
        <w:rPr>
          <w:rFonts w:ascii="Times New Roman"/>
          <w:b w:val="false"/>
          <w:i w:val="false"/>
          <w:color w:val="000000"/>
          <w:sz w:val="28"/>
        </w:rPr>
        <w:t xml:space="preserve">
      1) абзаца шестого </w:t>
      </w:r>
      <w:r>
        <w:rPr>
          <w:rFonts w:ascii="Times New Roman"/>
          <w:b w:val="false"/>
          <w:i w:val="false"/>
          <w:color w:val="000000"/>
          <w:sz w:val="28"/>
        </w:rPr>
        <w:t>подпункта 2)</w:t>
      </w:r>
      <w:r>
        <w:rPr>
          <w:rFonts w:ascii="Times New Roman"/>
          <w:b w:val="false"/>
          <w:i w:val="false"/>
          <w:color w:val="000000"/>
          <w:sz w:val="28"/>
        </w:rPr>
        <w:t xml:space="preserve">, абзацев третьего и шестнадцатого </w:t>
      </w:r>
      <w:r>
        <w:rPr>
          <w:rFonts w:ascii="Times New Roman"/>
          <w:b w:val="false"/>
          <w:i w:val="false"/>
          <w:color w:val="000000"/>
          <w:sz w:val="28"/>
        </w:rPr>
        <w:t>подпункта 8)</w:t>
      </w:r>
      <w:r>
        <w:rPr>
          <w:rFonts w:ascii="Times New Roman"/>
          <w:b w:val="false"/>
          <w:i w:val="false"/>
          <w:color w:val="000000"/>
          <w:sz w:val="28"/>
        </w:rPr>
        <w:t xml:space="preserve">, </w:t>
      </w:r>
      <w:r>
        <w:rPr>
          <w:rFonts w:ascii="Times New Roman"/>
          <w:b w:val="false"/>
          <w:i w:val="false"/>
          <w:color w:val="000000"/>
          <w:sz w:val="28"/>
        </w:rPr>
        <w:t>подпункта 23)</w:t>
      </w:r>
      <w:r>
        <w:rPr>
          <w:rFonts w:ascii="Times New Roman"/>
          <w:b w:val="false"/>
          <w:i w:val="false"/>
          <w:color w:val="000000"/>
          <w:sz w:val="28"/>
        </w:rPr>
        <w:t xml:space="preserve"> пункта 14 статьи 1, которые вводятся в действие с 1 июля 2019 года;</w:t>
      </w:r>
    </w:p>
    <w:bookmarkEnd w:id="721"/>
    <w:bookmarkStart w:name="z756" w:id="7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w:t>
      </w:r>
      <w:r>
        <w:rPr>
          <w:rFonts w:ascii="Times New Roman"/>
          <w:b w:val="false"/>
          <w:i w:val="false"/>
          <w:color w:val="000000"/>
          <w:sz w:val="28"/>
        </w:rPr>
        <w:t>подпункта 2)</w:t>
      </w:r>
      <w:r>
        <w:rPr>
          <w:rFonts w:ascii="Times New Roman"/>
          <w:b w:val="false"/>
          <w:i w:val="false"/>
          <w:color w:val="000000"/>
          <w:sz w:val="28"/>
        </w:rPr>
        <w:t xml:space="preserve"> пункта 3,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абзацев двадцатого и двадцать первого </w:t>
      </w:r>
      <w:r>
        <w:rPr>
          <w:rFonts w:ascii="Times New Roman"/>
          <w:b w:val="false"/>
          <w:i w:val="false"/>
          <w:color w:val="000000"/>
          <w:sz w:val="28"/>
        </w:rPr>
        <w:t>подпункта 2)</w:t>
      </w:r>
      <w:r>
        <w:rPr>
          <w:rFonts w:ascii="Times New Roman"/>
          <w:b w:val="false"/>
          <w:i w:val="false"/>
          <w:color w:val="000000"/>
          <w:sz w:val="28"/>
        </w:rPr>
        <w:t xml:space="preserve">, абзацев десятого и одиннадцатого </w:t>
      </w:r>
      <w:r>
        <w:rPr>
          <w:rFonts w:ascii="Times New Roman"/>
          <w:b w:val="false"/>
          <w:i w:val="false"/>
          <w:color w:val="000000"/>
          <w:sz w:val="28"/>
        </w:rPr>
        <w:t>подпункта 4)</w:t>
      </w:r>
      <w:r>
        <w:rPr>
          <w:rFonts w:ascii="Times New Roman"/>
          <w:b w:val="false"/>
          <w:i w:val="false"/>
          <w:color w:val="000000"/>
          <w:sz w:val="28"/>
        </w:rPr>
        <w:t xml:space="preserve">, абзацев пятого и шестого </w:t>
      </w:r>
      <w:r>
        <w:rPr>
          <w:rFonts w:ascii="Times New Roman"/>
          <w:b w:val="false"/>
          <w:i w:val="false"/>
          <w:color w:val="000000"/>
          <w:sz w:val="28"/>
        </w:rPr>
        <w:t>подпункта 12)</w:t>
      </w:r>
      <w:r>
        <w:rPr>
          <w:rFonts w:ascii="Times New Roman"/>
          <w:b w:val="false"/>
          <w:i w:val="false"/>
          <w:color w:val="000000"/>
          <w:sz w:val="28"/>
        </w:rPr>
        <w:t xml:space="preserve">, абзацев пятого и шестого </w:t>
      </w:r>
      <w:r>
        <w:rPr>
          <w:rFonts w:ascii="Times New Roman"/>
          <w:b w:val="false"/>
          <w:i w:val="false"/>
          <w:color w:val="000000"/>
          <w:sz w:val="28"/>
        </w:rPr>
        <w:t>подпункта 18)</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27)</w:t>
      </w:r>
      <w:r>
        <w:rPr>
          <w:rFonts w:ascii="Times New Roman"/>
          <w:b w:val="false"/>
          <w:i w:val="false"/>
          <w:color w:val="000000"/>
          <w:sz w:val="28"/>
        </w:rPr>
        <w:t xml:space="preserve">, абзацев десятого и одиннадцатого </w:t>
      </w:r>
      <w:r>
        <w:rPr>
          <w:rFonts w:ascii="Times New Roman"/>
          <w:b w:val="false"/>
          <w:i w:val="false"/>
          <w:color w:val="000000"/>
          <w:sz w:val="28"/>
        </w:rPr>
        <w:t>подпункта 28)</w:t>
      </w:r>
      <w:r>
        <w:rPr>
          <w:rFonts w:ascii="Times New Roman"/>
          <w:b w:val="false"/>
          <w:i w:val="false"/>
          <w:color w:val="000000"/>
          <w:sz w:val="28"/>
        </w:rPr>
        <w:t xml:space="preserve"> пункта 14 статьи 1, которые вводятся в действие с 1 января 2020 года. </w:t>
      </w:r>
    </w:p>
    <w:bookmarkEnd w:id="7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