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d692" w14:textId="ea6d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здравоохранения</w:t>
      </w:r>
    </w:p>
    <w:p>
      <w:pPr>
        <w:spacing w:after="0"/>
        <w:ind w:left="0"/>
        <w:jc w:val="both"/>
      </w:pPr>
      <w:r>
        <w:rPr>
          <w:rFonts w:ascii="Times New Roman"/>
          <w:b w:val="false"/>
          <w:i w:val="false"/>
          <w:color w:val="000000"/>
          <w:sz w:val="28"/>
        </w:rPr>
        <w:t>Закон Республики Казахстан от 28 декабря 2018 года № 208-VІ.</w:t>
      </w:r>
    </w:p>
    <w:p>
      <w:pPr>
        <w:spacing w:after="0"/>
        <w:ind w:left="0"/>
        <w:jc w:val="both"/>
      </w:pPr>
      <w:bookmarkStart w:name="z1"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cт.45; № 8-II, cт.67, 70; № 23, ст.119; 2017 г., № 1-2, ст.3; № 4, ст.7; № 9, ст.22; № 13, ст.45; № 22-III, cт.109; № 23-III, cт.111; № 24, ст.115; 2018 г., № 10, ст.32; № 14, ст.42; № 15, ст.47; № 19, ст.62):</w:t>
      </w:r>
    </w:p>
    <w:bookmarkEnd w:id="1"/>
    <w:bookmarkStart w:name="z3" w:id="2"/>
    <w:p>
      <w:pPr>
        <w:spacing w:after="0"/>
        <w:ind w:left="0"/>
        <w:jc w:val="both"/>
      </w:pPr>
      <w:r>
        <w:rPr>
          <w:rFonts w:ascii="Times New Roman"/>
          <w:b w:val="false"/>
          <w:i w:val="false"/>
          <w:color w:val="000000"/>
          <w:sz w:val="28"/>
        </w:rPr>
        <w:t>
      1) в оглавлении:</w:t>
      </w:r>
    </w:p>
    <w:bookmarkEnd w:id="2"/>
    <w:bookmarkStart w:name="z4" w:id="3"/>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9</w:t>
      </w:r>
      <w:r>
        <w:rPr>
          <w:rFonts w:ascii="Times New Roman"/>
          <w:b w:val="false"/>
          <w:i w:val="false"/>
          <w:color w:val="000000"/>
          <w:sz w:val="28"/>
        </w:rPr>
        <w:t xml:space="preserve"> слово "города" заменить словом "городов";</w:t>
      </w:r>
    </w:p>
    <w:bookmarkEnd w:id="3"/>
    <w:bookmarkStart w:name="z5" w:id="4"/>
    <w:p>
      <w:pPr>
        <w:spacing w:after="0"/>
        <w:ind w:left="0"/>
        <w:jc w:val="both"/>
      </w:pPr>
      <w:r>
        <w:rPr>
          <w:rFonts w:ascii="Times New Roman"/>
          <w:b w:val="false"/>
          <w:i w:val="false"/>
          <w:color w:val="000000"/>
          <w:sz w:val="28"/>
        </w:rPr>
        <w:t>
      дополнить заголовком статьи 28-1 следующего содержания:</w:t>
      </w:r>
    </w:p>
    <w:bookmarkEnd w:id="4"/>
    <w:bookmarkStart w:name="z6" w:id="5"/>
    <w:p>
      <w:pPr>
        <w:spacing w:after="0"/>
        <w:ind w:left="0"/>
        <w:jc w:val="both"/>
      </w:pPr>
      <w:r>
        <w:rPr>
          <w:rFonts w:ascii="Times New Roman"/>
          <w:b w:val="false"/>
          <w:i w:val="false"/>
          <w:color w:val="000000"/>
          <w:sz w:val="28"/>
        </w:rPr>
        <w:t>
      "Статья 28-1. Национальные счета здравоохранения";</w:t>
      </w:r>
    </w:p>
    <w:bookmarkEnd w:id="5"/>
    <w:bookmarkStart w:name="z7"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34-1</w:t>
      </w:r>
      <w:r>
        <w:rPr>
          <w:rFonts w:ascii="Times New Roman"/>
          <w:b w:val="false"/>
          <w:i w:val="false"/>
          <w:color w:val="000000"/>
          <w:sz w:val="28"/>
        </w:rPr>
        <w:t xml:space="preserve"> изложить в следующей редакции:</w:t>
      </w:r>
    </w:p>
    <w:bookmarkEnd w:id="6"/>
    <w:bookmarkStart w:name="z8" w:id="7"/>
    <w:p>
      <w:pPr>
        <w:spacing w:after="0"/>
        <w:ind w:left="0"/>
        <w:jc w:val="both"/>
      </w:pPr>
      <w:r>
        <w:rPr>
          <w:rFonts w:ascii="Times New Roman"/>
          <w:b w:val="false"/>
          <w:i w:val="false"/>
          <w:color w:val="000000"/>
          <w:sz w:val="28"/>
        </w:rPr>
        <w:t>
      "Статья 34-1. Принципы формирования гарантированного объема бесплатной медицинской помощи";</w:t>
      </w:r>
    </w:p>
    <w:bookmarkEnd w:id="7"/>
    <w:bookmarkStart w:name="z9" w:id="8"/>
    <w:p>
      <w:pPr>
        <w:spacing w:after="0"/>
        <w:ind w:left="0"/>
        <w:jc w:val="both"/>
      </w:pPr>
      <w:r>
        <w:rPr>
          <w:rFonts w:ascii="Times New Roman"/>
          <w:b w:val="false"/>
          <w:i w:val="false"/>
          <w:color w:val="000000"/>
          <w:sz w:val="28"/>
        </w:rPr>
        <w:t>
      дополнить заголовками статей 34-2 и 34-3 следующего содержания:</w:t>
      </w:r>
    </w:p>
    <w:bookmarkEnd w:id="8"/>
    <w:bookmarkStart w:name="z10" w:id="9"/>
    <w:p>
      <w:pPr>
        <w:spacing w:after="0"/>
        <w:ind w:left="0"/>
        <w:jc w:val="both"/>
      </w:pPr>
      <w:r>
        <w:rPr>
          <w:rFonts w:ascii="Times New Roman"/>
          <w:b w:val="false"/>
          <w:i w:val="false"/>
          <w:color w:val="000000"/>
          <w:sz w:val="28"/>
        </w:rPr>
        <w:t>
      "Статья 34-2. Цели оказания медицинской помощи в рамках гарантированного объема бесплатной медицинской помощи</w:t>
      </w:r>
    </w:p>
    <w:bookmarkEnd w:id="9"/>
    <w:bookmarkStart w:name="z11" w:id="10"/>
    <w:p>
      <w:pPr>
        <w:spacing w:after="0"/>
        <w:ind w:left="0"/>
        <w:jc w:val="both"/>
      </w:pPr>
      <w:r>
        <w:rPr>
          <w:rFonts w:ascii="Times New Roman"/>
          <w:b w:val="false"/>
          <w:i w:val="false"/>
          <w:color w:val="000000"/>
          <w:sz w:val="28"/>
        </w:rPr>
        <w:t>
      Статья 34-3. Минимальные социальные стандарты в сфере здравоохранения";</w:t>
      </w:r>
    </w:p>
    <w:bookmarkEnd w:id="10"/>
    <w:bookmarkStart w:name="z12" w:id="11"/>
    <w:p>
      <w:pPr>
        <w:spacing w:after="0"/>
        <w:ind w:left="0"/>
        <w:jc w:val="both"/>
      </w:pPr>
      <w:r>
        <w:rPr>
          <w:rFonts w:ascii="Times New Roman"/>
          <w:b w:val="false"/>
          <w:i w:val="false"/>
          <w:color w:val="000000"/>
          <w:sz w:val="28"/>
        </w:rPr>
        <w:t>
      дополнить заголовком статьи 38-1 следующего содержания:</w:t>
      </w:r>
    </w:p>
    <w:bookmarkEnd w:id="11"/>
    <w:bookmarkStart w:name="z13" w:id="12"/>
    <w:p>
      <w:pPr>
        <w:spacing w:after="0"/>
        <w:ind w:left="0"/>
        <w:jc w:val="both"/>
      </w:pPr>
      <w:r>
        <w:rPr>
          <w:rFonts w:ascii="Times New Roman"/>
          <w:b w:val="false"/>
          <w:i w:val="false"/>
          <w:color w:val="000000"/>
          <w:sz w:val="28"/>
        </w:rPr>
        <w:t>
      "Статья 38-1. Первая помощь";</w:t>
      </w:r>
    </w:p>
    <w:bookmarkEnd w:id="12"/>
    <w:bookmarkStart w:name="z14" w:id="13"/>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76</w:t>
      </w:r>
      <w:r>
        <w:rPr>
          <w:rFonts w:ascii="Times New Roman"/>
          <w:b w:val="false"/>
          <w:i w:val="false"/>
          <w:color w:val="000000"/>
          <w:sz w:val="28"/>
        </w:rPr>
        <w:t xml:space="preserve"> слова "гарантированного объема бесплатной медицинской помощи и дополнительного объема" заменить словами "минимального, базового и дополнительного объемов";</w:t>
      </w:r>
    </w:p>
    <w:bookmarkEnd w:id="13"/>
    <w:bookmarkStart w:name="z15" w:id="14"/>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исключить;</w:t>
      </w:r>
    </w:p>
    <w:bookmarkEnd w:id="14"/>
    <w:bookmarkStart w:name="z16" w:id="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p>
    <w:bookmarkEnd w:id="15"/>
    <w:bookmarkStart w:name="z17" w:id="16"/>
    <w:p>
      <w:pPr>
        <w:spacing w:after="0"/>
        <w:ind w:left="0"/>
        <w:jc w:val="both"/>
      </w:pPr>
      <w:r>
        <w:rPr>
          <w:rFonts w:ascii="Times New Roman"/>
          <w:b w:val="false"/>
          <w:i w:val="false"/>
          <w:color w:val="000000"/>
          <w:sz w:val="28"/>
        </w:rPr>
        <w:t>
      "Глава 19. Оказание медико-социальной помощи ВИЧ-инфицированным";</w:t>
      </w:r>
    </w:p>
    <w:bookmarkEnd w:id="16"/>
    <w:bookmarkStart w:name="z18" w:id="17"/>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изложить в следующей редакции:</w:t>
      </w:r>
    </w:p>
    <w:bookmarkEnd w:id="17"/>
    <w:bookmarkStart w:name="z19" w:id="18"/>
    <w:p>
      <w:pPr>
        <w:spacing w:after="0"/>
        <w:ind w:left="0"/>
        <w:jc w:val="both"/>
      </w:pPr>
      <w:r>
        <w:rPr>
          <w:rFonts w:ascii="Times New Roman"/>
          <w:b w:val="false"/>
          <w:i w:val="false"/>
          <w:color w:val="000000"/>
          <w:sz w:val="28"/>
        </w:rPr>
        <w:t>
      "Статья 112. Гарантии государства в вопросах профилактики, диагностики и лечения ВИЧ-инфекции</w:t>
      </w:r>
    </w:p>
    <w:bookmarkEnd w:id="18"/>
    <w:bookmarkStart w:name="z20" w:id="19"/>
    <w:p>
      <w:pPr>
        <w:spacing w:after="0"/>
        <w:ind w:left="0"/>
        <w:jc w:val="both"/>
      </w:pPr>
      <w:r>
        <w:rPr>
          <w:rFonts w:ascii="Times New Roman"/>
          <w:b w:val="false"/>
          <w:i w:val="false"/>
          <w:color w:val="000000"/>
          <w:sz w:val="28"/>
        </w:rPr>
        <w:t>
      Статья 113. Социальная защита ВИЧ-инфицированных лиц";</w:t>
      </w:r>
    </w:p>
    <w:bookmarkEnd w:id="19"/>
    <w:bookmarkStart w:name="z21" w:id="20"/>
    <w:p>
      <w:pPr>
        <w:spacing w:after="0"/>
        <w:ind w:left="0"/>
        <w:jc w:val="both"/>
      </w:pPr>
      <w:r>
        <w:rPr>
          <w:rFonts w:ascii="Times New Roman"/>
          <w:b w:val="false"/>
          <w:i w:val="false"/>
          <w:color w:val="000000"/>
          <w:sz w:val="28"/>
        </w:rPr>
        <w:t>
      дополнить заголовком статьи 175-1 следующего содержания:</w:t>
      </w:r>
    </w:p>
    <w:bookmarkEnd w:id="20"/>
    <w:bookmarkStart w:name="z22" w:id="21"/>
    <w:p>
      <w:pPr>
        <w:spacing w:after="0"/>
        <w:ind w:left="0"/>
        <w:jc w:val="both"/>
      </w:pPr>
      <w:r>
        <w:rPr>
          <w:rFonts w:ascii="Times New Roman"/>
          <w:b w:val="false"/>
          <w:i w:val="false"/>
          <w:color w:val="000000"/>
          <w:sz w:val="28"/>
        </w:rPr>
        <w:t>
      "Статья 175-1. Осуществление стратегического партнерства в сфере медицинского образования и науки научными организациями и организациями образования в области здравоохранения";</w:t>
      </w:r>
    </w:p>
    <w:bookmarkEnd w:id="21"/>
    <w:bookmarkStart w:name="z23" w:id="22"/>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180</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изложить в следующей редакции:</w:t>
      </w:r>
    </w:p>
    <w:bookmarkEnd w:id="22"/>
    <w:bookmarkStart w:name="z24" w:id="23"/>
    <w:p>
      <w:pPr>
        <w:spacing w:after="0"/>
        <w:ind w:left="0"/>
        <w:jc w:val="both"/>
      </w:pPr>
      <w:r>
        <w:rPr>
          <w:rFonts w:ascii="Times New Roman"/>
          <w:b w:val="false"/>
          <w:i w:val="false"/>
          <w:color w:val="000000"/>
          <w:sz w:val="28"/>
        </w:rPr>
        <w:t>
      "Статья 180. Проведение медицинских исследований</w:t>
      </w:r>
    </w:p>
    <w:bookmarkEnd w:id="23"/>
    <w:bookmarkStart w:name="z25" w:id="24"/>
    <w:p>
      <w:pPr>
        <w:spacing w:after="0"/>
        <w:ind w:left="0"/>
        <w:jc w:val="both"/>
      </w:pPr>
      <w:r>
        <w:rPr>
          <w:rFonts w:ascii="Times New Roman"/>
          <w:b w:val="false"/>
          <w:i w:val="false"/>
          <w:color w:val="000000"/>
          <w:sz w:val="28"/>
        </w:rPr>
        <w:t>
      Статья 181. Комиссии по биоэтике";</w:t>
      </w:r>
    </w:p>
    <w:bookmarkEnd w:id="24"/>
    <w:bookmarkStart w:name="z26" w:id="2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185-1</w:t>
      </w:r>
      <w:r>
        <w:rPr>
          <w:rFonts w:ascii="Times New Roman"/>
          <w:b w:val="false"/>
          <w:i w:val="false"/>
          <w:color w:val="000000"/>
          <w:sz w:val="28"/>
        </w:rPr>
        <w:t xml:space="preserve"> исключить;</w:t>
      </w:r>
    </w:p>
    <w:bookmarkEnd w:id="25"/>
    <w:bookmarkStart w:name="z27"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26"/>
    <w:bookmarkStart w:name="z28" w:id="27"/>
    <w:p>
      <w:pPr>
        <w:spacing w:after="0"/>
        <w:ind w:left="0"/>
        <w:jc w:val="both"/>
      </w:pPr>
      <w:r>
        <w:rPr>
          <w:rFonts w:ascii="Times New Roman"/>
          <w:b w:val="false"/>
          <w:i w:val="false"/>
          <w:color w:val="000000"/>
          <w:sz w:val="28"/>
        </w:rPr>
        <w:t>
      дополнить подпунктом 13-3) следующего содержания:</w:t>
      </w:r>
    </w:p>
    <w:bookmarkEnd w:id="27"/>
    <w:bookmarkStart w:name="z29" w:id="28"/>
    <w:p>
      <w:pPr>
        <w:spacing w:after="0"/>
        <w:ind w:left="0"/>
        <w:jc w:val="both"/>
      </w:pPr>
      <w:r>
        <w:rPr>
          <w:rFonts w:ascii="Times New Roman"/>
          <w:b w:val="false"/>
          <w:i w:val="false"/>
          <w:color w:val="000000"/>
          <w:sz w:val="28"/>
        </w:rPr>
        <w:t>
      "13-3) биобанк - специализированное хранилище биологических материалов для научных и медицинских целей;";</w:t>
      </w:r>
    </w:p>
    <w:bookmarkEnd w:id="28"/>
    <w:bookmarkStart w:name="z30" w:id="29"/>
    <w:p>
      <w:pPr>
        <w:spacing w:after="0"/>
        <w:ind w:left="0"/>
        <w:jc w:val="both"/>
      </w:pPr>
      <w:r>
        <w:rPr>
          <w:rFonts w:ascii="Times New Roman"/>
          <w:b w:val="false"/>
          <w:i w:val="false"/>
          <w:color w:val="000000"/>
          <w:sz w:val="28"/>
        </w:rPr>
        <w:t xml:space="preserve">
      дополнить подпунктом 15-7) следующего содержания: </w:t>
      </w:r>
    </w:p>
    <w:bookmarkEnd w:id="29"/>
    <w:bookmarkStart w:name="z31" w:id="30"/>
    <w:p>
      <w:pPr>
        <w:spacing w:after="0"/>
        <w:ind w:left="0"/>
        <w:jc w:val="both"/>
      </w:pPr>
      <w:r>
        <w:rPr>
          <w:rFonts w:ascii="Times New Roman"/>
          <w:b w:val="false"/>
          <w:i w:val="false"/>
          <w:color w:val="000000"/>
          <w:sz w:val="28"/>
        </w:rPr>
        <w:t>
      "15-7) сооплата - оплата разницы в стоимости лекарственных средств, медицинских изделий и установленной предельной ценой их возмещения в рамках гарантированного объема бесплатной медицинской помощи и в системе обязательного социального медицинского страхования;";</w:t>
      </w:r>
    </w:p>
    <w:bookmarkEnd w:id="30"/>
    <w:bookmarkStart w:name="z32" w:id="31"/>
    <w:p>
      <w:pPr>
        <w:spacing w:after="0"/>
        <w:ind w:left="0"/>
        <w:jc w:val="both"/>
      </w:pPr>
      <w:r>
        <w:rPr>
          <w:rFonts w:ascii="Times New Roman"/>
          <w:b w:val="false"/>
          <w:i w:val="false"/>
          <w:color w:val="000000"/>
          <w:sz w:val="28"/>
        </w:rPr>
        <w:t>
      дополнить подпунктами 36-1), 36-2) и 36-3) следующего содержания:</w:t>
      </w:r>
    </w:p>
    <w:bookmarkEnd w:id="31"/>
    <w:bookmarkStart w:name="z33" w:id="32"/>
    <w:p>
      <w:pPr>
        <w:spacing w:after="0"/>
        <w:ind w:left="0"/>
        <w:jc w:val="both"/>
      </w:pPr>
      <w:r>
        <w:rPr>
          <w:rFonts w:ascii="Times New Roman"/>
          <w:b w:val="false"/>
          <w:i w:val="false"/>
          <w:color w:val="000000"/>
          <w:sz w:val="28"/>
        </w:rPr>
        <w:t>
      "36-1)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bookmarkEnd w:id="32"/>
    <w:bookmarkStart w:name="z34" w:id="33"/>
    <w:p>
      <w:pPr>
        <w:spacing w:after="0"/>
        <w:ind w:left="0"/>
        <w:jc w:val="both"/>
      </w:pPr>
      <w:r>
        <w:rPr>
          <w:rFonts w:ascii="Times New Roman"/>
          <w:b w:val="false"/>
          <w:i w:val="false"/>
          <w:color w:val="000000"/>
          <w:sz w:val="28"/>
        </w:rPr>
        <w:t>
      36-2) менеджер здравоохранения - специалист по управлению государственным юридическим лицом в области здравоохранения или возглавляющий отдельные направления деятельности государственного юридического лица в области здравоохранения;</w:t>
      </w:r>
    </w:p>
    <w:bookmarkEnd w:id="33"/>
    <w:bookmarkStart w:name="z35" w:id="34"/>
    <w:p>
      <w:pPr>
        <w:spacing w:after="0"/>
        <w:ind w:left="0"/>
        <w:jc w:val="both"/>
      </w:pPr>
      <w:r>
        <w:rPr>
          <w:rFonts w:ascii="Times New Roman"/>
          <w:b w:val="false"/>
          <w:i w:val="false"/>
          <w:color w:val="000000"/>
          <w:sz w:val="28"/>
        </w:rPr>
        <w:t>
      36-3)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37)</w:t>
      </w:r>
      <w:r>
        <w:rPr>
          <w:rFonts w:ascii="Times New Roman"/>
          <w:b w:val="false"/>
          <w:i w:val="false"/>
          <w:color w:val="000000"/>
          <w:sz w:val="28"/>
        </w:rPr>
        <w:t xml:space="preserve"> изложить в следующей редакции:</w:t>
      </w:r>
    </w:p>
    <w:bookmarkStart w:name="z37" w:id="35"/>
    <w:p>
      <w:pPr>
        <w:spacing w:after="0"/>
        <w:ind w:left="0"/>
        <w:jc w:val="both"/>
      </w:pPr>
      <w:r>
        <w:rPr>
          <w:rFonts w:ascii="Times New Roman"/>
          <w:b w:val="false"/>
          <w:i w:val="false"/>
          <w:color w:val="000000"/>
          <w:sz w:val="28"/>
        </w:rPr>
        <w:t>
      "37) оценка научно-педагогических кадров научных организаций и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научных организаций и организаций образования в области здравоохранения;";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37-1)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37-3)</w:t>
      </w:r>
      <w:r>
        <w:rPr>
          <w:rFonts w:ascii="Times New Roman"/>
          <w:b w:val="false"/>
          <w:i w:val="false"/>
          <w:color w:val="000000"/>
          <w:sz w:val="28"/>
        </w:rPr>
        <w:t xml:space="preserve"> изложить в следующей редакции:</w:t>
      </w:r>
    </w:p>
    <w:bookmarkStart w:name="z40" w:id="36"/>
    <w:p>
      <w:pPr>
        <w:spacing w:after="0"/>
        <w:ind w:left="0"/>
        <w:jc w:val="both"/>
      </w:pPr>
      <w:r>
        <w:rPr>
          <w:rFonts w:ascii="Times New Roman"/>
          <w:b w:val="false"/>
          <w:i w:val="false"/>
          <w:color w:val="000000"/>
          <w:sz w:val="28"/>
        </w:rPr>
        <w:t>
      "37-3) сертификация специалистов в области здравоохранения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менеджеров здравоохранения с выдачей им соответствующего сертификата специалиста;";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после слова "образования," дополнить словами "санитарно-эпидемиологического благополучия населения,";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47)</w:t>
      </w:r>
      <w:r>
        <w:rPr>
          <w:rFonts w:ascii="Times New Roman"/>
          <w:b w:val="false"/>
          <w:i w:val="false"/>
          <w:color w:val="000000"/>
          <w:sz w:val="28"/>
        </w:rPr>
        <w:t xml:space="preserve"> изложить в следующей редакции:</w:t>
      </w:r>
    </w:p>
    <w:bookmarkStart w:name="z43" w:id="37"/>
    <w:p>
      <w:pPr>
        <w:spacing w:after="0"/>
        <w:ind w:left="0"/>
        <w:jc w:val="both"/>
      </w:pPr>
      <w:r>
        <w:rPr>
          <w:rFonts w:ascii="Times New Roman"/>
          <w:b w:val="false"/>
          <w:i w:val="false"/>
          <w:color w:val="000000"/>
          <w:sz w:val="28"/>
        </w:rPr>
        <w:t>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половые клетки, ткани репродуктивных органов, эмбрионов), а также изъятие ткани (части ткани) и (или) органов (части органов), гемопоэтических стволовых клеток для трансплантации реципиенту;";</w:t>
      </w:r>
    </w:p>
    <w:bookmarkEnd w:id="37"/>
    <w:bookmarkStart w:name="z44" w:id="38"/>
    <w:p>
      <w:pPr>
        <w:spacing w:after="0"/>
        <w:ind w:left="0"/>
        <w:jc w:val="both"/>
      </w:pPr>
      <w:r>
        <w:rPr>
          <w:rFonts w:ascii="Times New Roman"/>
          <w:b w:val="false"/>
          <w:i w:val="false"/>
          <w:color w:val="000000"/>
          <w:sz w:val="28"/>
        </w:rPr>
        <w:t>
      дополнить подпунктом 47-1) следующего содержания:</w:t>
      </w:r>
    </w:p>
    <w:bookmarkEnd w:id="38"/>
    <w:bookmarkStart w:name="z45" w:id="39"/>
    <w:p>
      <w:pPr>
        <w:spacing w:after="0"/>
        <w:ind w:left="0"/>
        <w:jc w:val="both"/>
      </w:pPr>
      <w:r>
        <w:rPr>
          <w:rFonts w:ascii="Times New Roman"/>
          <w:b w:val="false"/>
          <w:i w:val="false"/>
          <w:color w:val="000000"/>
          <w:sz w:val="28"/>
        </w:rPr>
        <w:t>
      "47-1) донорская функция – добровольный акт донора, включающий медицинское обследование и выполнение процедуры дачи крови и ее компонентов для медицинских целей;";</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52)</w:t>
      </w:r>
      <w:r>
        <w:rPr>
          <w:rFonts w:ascii="Times New Roman"/>
          <w:b w:val="false"/>
          <w:i w:val="false"/>
          <w:color w:val="000000"/>
          <w:sz w:val="28"/>
        </w:rPr>
        <w:t xml:space="preserve"> исключить;</w:t>
      </w:r>
    </w:p>
    <w:bookmarkStart w:name="z47" w:id="40"/>
    <w:p>
      <w:pPr>
        <w:spacing w:after="0"/>
        <w:ind w:left="0"/>
        <w:jc w:val="both"/>
      </w:pPr>
      <w:r>
        <w:rPr>
          <w:rFonts w:ascii="Times New Roman"/>
          <w:b w:val="false"/>
          <w:i w:val="false"/>
          <w:color w:val="000000"/>
          <w:sz w:val="28"/>
        </w:rPr>
        <w:t>
      дополнить подпунктами 54-1) и 63-1) следующего содержания:</w:t>
      </w:r>
    </w:p>
    <w:bookmarkEnd w:id="40"/>
    <w:bookmarkStart w:name="z48" w:id="41"/>
    <w:p>
      <w:pPr>
        <w:spacing w:after="0"/>
        <w:ind w:left="0"/>
        <w:jc w:val="both"/>
      </w:pPr>
      <w:r>
        <w:rPr>
          <w:rFonts w:ascii="Times New Roman"/>
          <w:b w:val="false"/>
          <w:i w:val="false"/>
          <w:color w:val="000000"/>
          <w:sz w:val="28"/>
        </w:rPr>
        <w:t>
      "54-1) интегрированный академический медицинский центр - объединение медицинской организации высшего и (или) послевузовского образования с научными организациями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41"/>
    <w:bookmarkStart w:name="z49" w:id="42"/>
    <w:p>
      <w:pPr>
        <w:spacing w:after="0"/>
        <w:ind w:left="0"/>
        <w:jc w:val="both"/>
      </w:pPr>
      <w:r>
        <w:rPr>
          <w:rFonts w:ascii="Times New Roman"/>
          <w:b w:val="false"/>
          <w:i w:val="false"/>
          <w:color w:val="000000"/>
          <w:sz w:val="28"/>
        </w:rPr>
        <w:t>
      "63-1)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65)</w:t>
      </w:r>
      <w:r>
        <w:rPr>
          <w:rFonts w:ascii="Times New Roman"/>
          <w:b w:val="false"/>
          <w:i w:val="false"/>
          <w:color w:val="000000"/>
          <w:sz w:val="28"/>
        </w:rPr>
        <w:t xml:space="preserve"> и </w:t>
      </w:r>
      <w:r>
        <w:rPr>
          <w:rFonts w:ascii="Times New Roman"/>
          <w:b w:val="false"/>
          <w:i w:val="false"/>
          <w:color w:val="000000"/>
          <w:sz w:val="28"/>
        </w:rPr>
        <w:t>68-1)</w:t>
      </w:r>
      <w:r>
        <w:rPr>
          <w:rFonts w:ascii="Times New Roman"/>
          <w:b w:val="false"/>
          <w:i w:val="false"/>
          <w:color w:val="000000"/>
          <w:sz w:val="28"/>
        </w:rPr>
        <w:t xml:space="preserve"> изложить в следующей редакции:</w:t>
      </w:r>
    </w:p>
    <w:bookmarkStart w:name="z51" w:id="43"/>
    <w:p>
      <w:pPr>
        <w:spacing w:after="0"/>
        <w:ind w:left="0"/>
        <w:jc w:val="both"/>
      </w:pPr>
      <w:r>
        <w:rPr>
          <w:rFonts w:ascii="Times New Roman"/>
          <w:b w:val="false"/>
          <w:i w:val="false"/>
          <w:color w:val="000000"/>
          <w:sz w:val="28"/>
        </w:rPr>
        <w:t>
      "65) сертификат специалиста - документ установленного образца, подтверждающий квалификацию физического лица на соответствие:</w:t>
      </w:r>
    </w:p>
    <w:bookmarkEnd w:id="43"/>
    <w:bookmarkStart w:name="z52" w:id="44"/>
    <w:p>
      <w:pPr>
        <w:spacing w:after="0"/>
        <w:ind w:left="0"/>
        <w:jc w:val="both"/>
      </w:pPr>
      <w:r>
        <w:rPr>
          <w:rFonts w:ascii="Times New Roman"/>
          <w:b w:val="false"/>
          <w:i w:val="false"/>
          <w:color w:val="000000"/>
          <w:sz w:val="28"/>
        </w:rPr>
        <w:t>
      клинической специальности и для допуска его к клинической практике (работе с пациентами);</w:t>
      </w:r>
    </w:p>
    <w:bookmarkEnd w:id="44"/>
    <w:bookmarkStart w:name="z53" w:id="45"/>
    <w:p>
      <w:pPr>
        <w:spacing w:after="0"/>
        <w:ind w:left="0"/>
        <w:jc w:val="both"/>
      </w:pPr>
      <w:r>
        <w:rPr>
          <w:rFonts w:ascii="Times New Roman"/>
          <w:b w:val="false"/>
          <w:i w:val="false"/>
          <w:color w:val="000000"/>
          <w:sz w:val="28"/>
        </w:rPr>
        <w:t>
      менеджера здравоохранения;";</w:t>
      </w:r>
    </w:p>
    <w:bookmarkEnd w:id="45"/>
    <w:bookmarkStart w:name="z54" w:id="46"/>
    <w:p>
      <w:pPr>
        <w:spacing w:after="0"/>
        <w:ind w:left="0"/>
        <w:jc w:val="both"/>
      </w:pPr>
      <w:r>
        <w:rPr>
          <w:rFonts w:ascii="Times New Roman"/>
          <w:b w:val="false"/>
          <w:i w:val="false"/>
          <w:color w:val="000000"/>
          <w:sz w:val="28"/>
        </w:rPr>
        <w:t>
      "68-1)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46"/>
    <w:bookmarkStart w:name="z55" w:id="47"/>
    <w:p>
      <w:pPr>
        <w:spacing w:after="0"/>
        <w:ind w:left="0"/>
        <w:jc w:val="both"/>
      </w:pPr>
      <w:r>
        <w:rPr>
          <w:rFonts w:ascii="Times New Roman"/>
          <w:b w:val="false"/>
          <w:i w:val="false"/>
          <w:color w:val="000000"/>
          <w:sz w:val="28"/>
        </w:rPr>
        <w:t>
      дополнить подпунктами 68-2), 68-3), 68-14) и 79-1) следующего содержания:</w:t>
      </w:r>
    </w:p>
    <w:bookmarkEnd w:id="47"/>
    <w:bookmarkStart w:name="z56" w:id="48"/>
    <w:p>
      <w:pPr>
        <w:spacing w:after="0"/>
        <w:ind w:left="0"/>
        <w:jc w:val="both"/>
      </w:pPr>
      <w:r>
        <w:rPr>
          <w:rFonts w:ascii="Times New Roman"/>
          <w:b w:val="false"/>
          <w:i w:val="false"/>
          <w:color w:val="000000"/>
          <w:sz w:val="28"/>
        </w:rPr>
        <w:t>
      "68-2)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bookmarkEnd w:id="48"/>
    <w:bookmarkStart w:name="z57" w:id="49"/>
    <w:p>
      <w:pPr>
        <w:spacing w:after="0"/>
        <w:ind w:left="0"/>
        <w:jc w:val="both"/>
      </w:pPr>
      <w:r>
        <w:rPr>
          <w:rFonts w:ascii="Times New Roman"/>
          <w:b w:val="false"/>
          <w:i w:val="false"/>
          <w:color w:val="000000"/>
          <w:sz w:val="28"/>
        </w:rPr>
        <w:t>
      68-3)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49"/>
    <w:bookmarkStart w:name="z58" w:id="50"/>
    <w:p>
      <w:pPr>
        <w:spacing w:after="0"/>
        <w:ind w:left="0"/>
        <w:jc w:val="both"/>
      </w:pPr>
      <w:r>
        <w:rPr>
          <w:rFonts w:ascii="Times New Roman"/>
          <w:b w:val="false"/>
          <w:i w:val="false"/>
          <w:color w:val="000000"/>
          <w:sz w:val="28"/>
        </w:rPr>
        <w:t>
      "68-14) медицинское исследование - исследование, целью которого является получение научными методами новых знаний о здоровье человека, заболеваниях, об их диагностике, лечении или профилактике;";</w:t>
      </w:r>
    </w:p>
    <w:bookmarkEnd w:id="50"/>
    <w:bookmarkStart w:name="z59" w:id="51"/>
    <w:p>
      <w:pPr>
        <w:spacing w:after="0"/>
        <w:ind w:left="0"/>
        <w:jc w:val="both"/>
      </w:pPr>
      <w:r>
        <w:rPr>
          <w:rFonts w:ascii="Times New Roman"/>
          <w:b w:val="false"/>
          <w:i w:val="false"/>
          <w:color w:val="000000"/>
          <w:sz w:val="28"/>
        </w:rPr>
        <w:t>
      "79-1) сестринский уход - комплекс медицинских услуг, оказываемых средними медицинскими работниками лицам с тяжелыми заболеваниями, нуждающимся в уходе, в случаях, не требующих врачебного наблюдения;";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80-1)</w:t>
      </w:r>
      <w:r>
        <w:rPr>
          <w:rFonts w:ascii="Times New Roman"/>
          <w:b w:val="false"/>
          <w:i w:val="false"/>
          <w:color w:val="000000"/>
          <w:sz w:val="28"/>
        </w:rPr>
        <w:t xml:space="preserve"> изложить в следующей редакции:</w:t>
      </w:r>
    </w:p>
    <w:bookmarkStart w:name="z61" w:id="52"/>
    <w:p>
      <w:pPr>
        <w:spacing w:after="0"/>
        <w:ind w:left="0"/>
        <w:jc w:val="both"/>
      </w:pPr>
      <w:r>
        <w:rPr>
          <w:rFonts w:ascii="Times New Roman"/>
          <w:b w:val="false"/>
          <w:i w:val="false"/>
          <w:color w:val="000000"/>
          <w:sz w:val="28"/>
        </w:rPr>
        <w:t>
      "80-1) свидетельство о государственной регистрации - документ, подтверждающий безопасность продукции (товаров), удостоверяющий соответствие продукции (товаров) требованиям нормативных правовых актов в сфере санитарно-эпидемиологического благополучия населения и гигиенических нормативов;";</w:t>
      </w:r>
    </w:p>
    <w:bookmarkEnd w:id="52"/>
    <w:bookmarkStart w:name="z62" w:id="53"/>
    <w:p>
      <w:pPr>
        <w:spacing w:after="0"/>
        <w:ind w:left="0"/>
        <w:jc w:val="both"/>
      </w:pPr>
      <w:r>
        <w:rPr>
          <w:rFonts w:ascii="Times New Roman"/>
          <w:b w:val="false"/>
          <w:i w:val="false"/>
          <w:color w:val="000000"/>
          <w:sz w:val="28"/>
        </w:rPr>
        <w:t>
      дополнить подпунктом 84-6) следующего содержания:</w:t>
      </w:r>
    </w:p>
    <w:bookmarkEnd w:id="53"/>
    <w:bookmarkStart w:name="z63" w:id="54"/>
    <w:p>
      <w:pPr>
        <w:spacing w:after="0"/>
        <w:ind w:left="0"/>
        <w:jc w:val="both"/>
      </w:pPr>
      <w:r>
        <w:rPr>
          <w:rFonts w:ascii="Times New Roman"/>
          <w:b w:val="false"/>
          <w:i w:val="false"/>
          <w:color w:val="000000"/>
          <w:sz w:val="28"/>
        </w:rPr>
        <w:t>
      "84-6) паллиативная помощь - комплекс медицинских услуг, направленных на улучшение качества жизни пациентов с неизлечимыми заболеваниями в терминальной (конечной) стадии;";</w:t>
      </w:r>
    </w:p>
    <w:bookmarkEnd w:id="54"/>
    <w:bookmarkStart w:name="z64"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97)</w:t>
      </w:r>
      <w:r>
        <w:rPr>
          <w:rFonts w:ascii="Times New Roman"/>
          <w:b w:val="false"/>
          <w:i w:val="false"/>
          <w:color w:val="000000"/>
          <w:sz w:val="28"/>
        </w:rPr>
        <w:t xml:space="preserve"> слова "научно обоснованная оценка" заменить словом "обоснование";</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107-2)</w:t>
      </w:r>
      <w:r>
        <w:rPr>
          <w:rFonts w:ascii="Times New Roman"/>
          <w:b w:val="false"/>
          <w:i w:val="false"/>
          <w:color w:val="000000"/>
          <w:sz w:val="28"/>
        </w:rPr>
        <w:t xml:space="preserve"> изложить в следующей редакции:</w:t>
      </w:r>
    </w:p>
    <w:bookmarkStart w:name="z66" w:id="56"/>
    <w:p>
      <w:pPr>
        <w:spacing w:after="0"/>
        <w:ind w:left="0"/>
        <w:jc w:val="both"/>
      </w:pPr>
      <w:r>
        <w:rPr>
          <w:rFonts w:ascii="Times New Roman"/>
          <w:b w:val="false"/>
          <w:i w:val="false"/>
          <w:color w:val="000000"/>
          <w:sz w:val="28"/>
        </w:rPr>
        <w:t>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типированных по системе-HLA;";</w:t>
      </w:r>
    </w:p>
    <w:bookmarkEnd w:id="56"/>
    <w:bookmarkStart w:name="z67" w:id="57"/>
    <w:p>
      <w:pPr>
        <w:spacing w:after="0"/>
        <w:ind w:left="0"/>
        <w:jc w:val="both"/>
      </w:pPr>
      <w:r>
        <w:rPr>
          <w:rFonts w:ascii="Times New Roman"/>
          <w:b w:val="false"/>
          <w:i w:val="false"/>
          <w:color w:val="000000"/>
          <w:sz w:val="28"/>
        </w:rPr>
        <w:t>
      дополнить подпунктом 108-1) следующего содержания:</w:t>
      </w:r>
    </w:p>
    <w:bookmarkEnd w:id="57"/>
    <w:bookmarkStart w:name="z68" w:id="58"/>
    <w:p>
      <w:pPr>
        <w:spacing w:after="0"/>
        <w:ind w:left="0"/>
        <w:jc w:val="both"/>
      </w:pPr>
      <w:r>
        <w:rPr>
          <w:rFonts w:ascii="Times New Roman"/>
          <w:b w:val="false"/>
          <w:i w:val="false"/>
          <w:color w:val="000000"/>
          <w:sz w:val="28"/>
        </w:rPr>
        <w:t>
      "108-1) университетская клиника - высокоспециализированное лечебно-профилактическое структурное подразделение медицинской организации высшего и (или) послевузовского образования или высокоспециализированная лечебно-профилактическая организация, находящаяся в доверительном управлении или в качестве дочерней организации медицинской организации высшего и (или) послевузовского образования, на базе которых проводятся подготовка, переподготовка и повышение квалификации медицинских кадров на основе современных достижений науки и практики, оказываются все виды медицинской помощи;";</w:t>
      </w:r>
    </w:p>
    <w:bookmarkEnd w:id="58"/>
    <w:bookmarkStart w:name="z69" w:id="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2 изложить в следующей редакции:</w:t>
      </w:r>
    </w:p>
    <w:bookmarkEnd w:id="59"/>
    <w:bookmarkStart w:name="z70" w:id="60"/>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60"/>
    <w:bookmarkStart w:name="z71" w:id="6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7:</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3" w:id="62"/>
    <w:p>
      <w:pPr>
        <w:spacing w:after="0"/>
        <w:ind w:left="0"/>
        <w:jc w:val="both"/>
      </w:pPr>
      <w:r>
        <w:rPr>
          <w:rFonts w:ascii="Times New Roman"/>
          <w:b w:val="false"/>
          <w:i w:val="false"/>
          <w:color w:val="000000"/>
          <w:sz w:val="28"/>
        </w:rPr>
        <w:t>
      "8) координации деятельности субъектов здравоохранения;";</w:t>
      </w:r>
    </w:p>
    <w:bookmarkEnd w:id="62"/>
    <w:bookmarkStart w:name="z74" w:id="63"/>
    <w:p>
      <w:pPr>
        <w:spacing w:after="0"/>
        <w:ind w:left="0"/>
        <w:jc w:val="both"/>
      </w:pPr>
      <w:r>
        <w:rPr>
          <w:rFonts w:ascii="Times New Roman"/>
          <w:b w:val="false"/>
          <w:i w:val="false"/>
          <w:color w:val="000000"/>
          <w:sz w:val="28"/>
        </w:rPr>
        <w:t>
      дополнить подпунктом 8-1) следующего содержания:</w:t>
      </w:r>
    </w:p>
    <w:bookmarkEnd w:id="63"/>
    <w:bookmarkStart w:name="z75" w:id="64"/>
    <w:p>
      <w:pPr>
        <w:spacing w:after="0"/>
        <w:ind w:left="0"/>
        <w:jc w:val="both"/>
      </w:pPr>
      <w:r>
        <w:rPr>
          <w:rFonts w:ascii="Times New Roman"/>
          <w:b w:val="false"/>
          <w:i w:val="false"/>
          <w:color w:val="000000"/>
          <w:sz w:val="28"/>
        </w:rPr>
        <w:t>
      "8-1) координации и мониторингу деятельности по вопросам корпоративного управления в государственных юридических лицах в области здравоохранения;";</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24)</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p>
    <w:bookmarkStart w:name="z77" w:id="65"/>
    <w:p>
      <w:pPr>
        <w:spacing w:after="0"/>
        <w:ind w:left="0"/>
        <w:jc w:val="both"/>
      </w:pPr>
      <w:r>
        <w:rPr>
          <w:rFonts w:ascii="Times New Roman"/>
          <w:b w:val="false"/>
          <w:i w:val="false"/>
          <w:color w:val="000000"/>
          <w:sz w:val="28"/>
        </w:rPr>
        <w:t>
      "24) организации и проведению государственной аттестации организаций образования в области здравоохранения;";</w:t>
      </w:r>
    </w:p>
    <w:bookmarkEnd w:id="65"/>
    <w:bookmarkStart w:name="z78" w:id="66"/>
    <w:p>
      <w:pPr>
        <w:spacing w:after="0"/>
        <w:ind w:left="0"/>
        <w:jc w:val="both"/>
      </w:pPr>
      <w:r>
        <w:rPr>
          <w:rFonts w:ascii="Times New Roman"/>
          <w:b w:val="false"/>
          <w:i w:val="false"/>
          <w:color w:val="000000"/>
          <w:sz w:val="28"/>
        </w:rPr>
        <w:t>
      "28-1) разработке и утверждению нормативов оснащения симуляционных кабинетов (центров) организаций образования в области здравоохранения;";</w:t>
      </w:r>
    </w:p>
    <w:bookmarkEnd w:id="66"/>
    <w:bookmarkStart w:name="z79" w:id="67"/>
    <w:p>
      <w:pPr>
        <w:spacing w:after="0"/>
        <w:ind w:left="0"/>
        <w:jc w:val="both"/>
      </w:pPr>
      <w:r>
        <w:rPr>
          <w:rFonts w:ascii="Times New Roman"/>
          <w:b w:val="false"/>
          <w:i w:val="false"/>
          <w:color w:val="000000"/>
          <w:sz w:val="28"/>
        </w:rPr>
        <w:t>
      "47) осуществлению государственного контроля за деятельностью субъектов здравоохранения;";</w:t>
      </w:r>
    </w:p>
    <w:bookmarkEnd w:id="67"/>
    <w:bookmarkStart w:name="z80"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50)</w:t>
      </w:r>
      <w:r>
        <w:rPr>
          <w:rFonts w:ascii="Times New Roman"/>
          <w:b w:val="false"/>
          <w:i w:val="false"/>
          <w:color w:val="000000"/>
          <w:sz w:val="28"/>
        </w:rPr>
        <w:t xml:space="preserve"> слова "в сфере обращения лекарственных средств, изделий медицинского назначения и медицинской техники, а также" заменить словами "в сферах обращения лекарственных средств, изделий медицинского назначения и медицинской техники, санитарно-эпидемиологического благополучия населения, а также";</w:t>
      </w:r>
    </w:p>
    <w:bookmarkEnd w:id="68"/>
    <w:bookmarkStart w:name="z81" w:id="69"/>
    <w:p>
      <w:pPr>
        <w:spacing w:after="0"/>
        <w:ind w:left="0"/>
        <w:jc w:val="both"/>
      </w:pPr>
      <w:r>
        <w:rPr>
          <w:rFonts w:ascii="Times New Roman"/>
          <w:b w:val="false"/>
          <w:i w:val="false"/>
          <w:color w:val="000000"/>
          <w:sz w:val="28"/>
        </w:rPr>
        <w:t>
      дополнить подпунктами 66-1) и 66-2) следующего содержания:</w:t>
      </w:r>
    </w:p>
    <w:bookmarkEnd w:id="69"/>
    <w:bookmarkStart w:name="z82" w:id="70"/>
    <w:p>
      <w:pPr>
        <w:spacing w:after="0"/>
        <w:ind w:left="0"/>
        <w:jc w:val="both"/>
      </w:pPr>
      <w:r>
        <w:rPr>
          <w:rFonts w:ascii="Times New Roman"/>
          <w:b w:val="false"/>
          <w:i w:val="false"/>
          <w:color w:val="000000"/>
          <w:sz w:val="28"/>
        </w:rPr>
        <w:t>
      "66-1) межотраслевой координации деятельности по внедрению и реализации международных медико-санитарных правил;</w:t>
      </w:r>
    </w:p>
    <w:bookmarkEnd w:id="70"/>
    <w:bookmarkStart w:name="z83" w:id="71"/>
    <w:p>
      <w:pPr>
        <w:spacing w:after="0"/>
        <w:ind w:left="0"/>
        <w:jc w:val="both"/>
      </w:pPr>
      <w:r>
        <w:rPr>
          <w:rFonts w:ascii="Times New Roman"/>
          <w:b w:val="false"/>
          <w:i w:val="false"/>
          <w:color w:val="000000"/>
          <w:sz w:val="28"/>
        </w:rPr>
        <w:t>
      66-2) разработке и утверждению положения о статусе и полномочиях национального координатора по международным медико-санитарным правилам и глобальной программе общественного здравоохранения;";</w:t>
      </w:r>
    </w:p>
    <w:bookmarkEnd w:id="71"/>
    <w:bookmarkStart w:name="z84" w:id="72"/>
    <w:p>
      <w:pPr>
        <w:spacing w:after="0"/>
        <w:ind w:left="0"/>
        <w:jc w:val="both"/>
      </w:pPr>
      <w:r>
        <w:rPr>
          <w:rFonts w:ascii="Times New Roman"/>
          <w:b w:val="false"/>
          <w:i w:val="false"/>
          <w:color w:val="000000"/>
          <w:sz w:val="28"/>
        </w:rPr>
        <w:t>
      дополнить подпунктом 83-2) следующего содержания:</w:t>
      </w:r>
    </w:p>
    <w:bookmarkEnd w:id="72"/>
    <w:bookmarkStart w:name="z85" w:id="73"/>
    <w:p>
      <w:pPr>
        <w:spacing w:after="0"/>
        <w:ind w:left="0"/>
        <w:jc w:val="both"/>
      </w:pPr>
      <w:r>
        <w:rPr>
          <w:rFonts w:ascii="Times New Roman"/>
          <w:b w:val="false"/>
          <w:i w:val="false"/>
          <w:color w:val="000000"/>
          <w:sz w:val="28"/>
        </w:rPr>
        <w:t>
      "83-2) разработке и утверждению правил осуществления сооплаты;";</w:t>
      </w:r>
    </w:p>
    <w:bookmarkEnd w:id="73"/>
    <w:bookmarkStart w:name="z86" w:id="74"/>
    <w:p>
      <w:pPr>
        <w:spacing w:after="0"/>
        <w:ind w:left="0"/>
        <w:jc w:val="both"/>
      </w:pPr>
      <w:r>
        <w:rPr>
          <w:rFonts w:ascii="Times New Roman"/>
          <w:b w:val="false"/>
          <w:i w:val="false"/>
          <w:color w:val="000000"/>
          <w:sz w:val="28"/>
        </w:rPr>
        <w:t xml:space="preserve">
      дополнить подпунктами 86-1), 86-2), 86-3) и 89-1) следующего содержания: </w:t>
      </w:r>
    </w:p>
    <w:bookmarkEnd w:id="74"/>
    <w:bookmarkStart w:name="z87" w:id="75"/>
    <w:p>
      <w:pPr>
        <w:spacing w:after="0"/>
        <w:ind w:left="0"/>
        <w:jc w:val="both"/>
      </w:pPr>
      <w:r>
        <w:rPr>
          <w:rFonts w:ascii="Times New Roman"/>
          <w:b w:val="false"/>
          <w:i w:val="false"/>
          <w:color w:val="000000"/>
          <w:sz w:val="28"/>
        </w:rPr>
        <w:t>
      "86-1) разработке и утверждению правил формирования, согласования и утверждения единого перспективного плана развития инфраструктуры здравоохранения;</w:t>
      </w:r>
    </w:p>
    <w:bookmarkEnd w:id="75"/>
    <w:bookmarkStart w:name="z88" w:id="76"/>
    <w:p>
      <w:pPr>
        <w:spacing w:after="0"/>
        <w:ind w:left="0"/>
        <w:jc w:val="both"/>
      </w:pPr>
      <w:r>
        <w:rPr>
          <w:rFonts w:ascii="Times New Roman"/>
          <w:b w:val="false"/>
          <w:i w:val="false"/>
          <w:color w:val="000000"/>
          <w:sz w:val="28"/>
        </w:rPr>
        <w:t>
      86-2) формированию единого перспективного плана развития инфраструктуры здравоохранения;</w:t>
      </w:r>
    </w:p>
    <w:bookmarkEnd w:id="76"/>
    <w:bookmarkStart w:name="z89" w:id="77"/>
    <w:p>
      <w:pPr>
        <w:spacing w:after="0"/>
        <w:ind w:left="0"/>
        <w:jc w:val="both"/>
      </w:pPr>
      <w:r>
        <w:rPr>
          <w:rFonts w:ascii="Times New Roman"/>
          <w:b w:val="false"/>
          <w:i w:val="false"/>
          <w:color w:val="000000"/>
          <w:sz w:val="28"/>
        </w:rPr>
        <w:t>
      86-3) согласованию региональных перспективных планов развития инфраструктуры здравоохранения;";</w:t>
      </w:r>
    </w:p>
    <w:bookmarkEnd w:id="77"/>
    <w:bookmarkStart w:name="z90" w:id="78"/>
    <w:p>
      <w:pPr>
        <w:spacing w:after="0"/>
        <w:ind w:left="0"/>
        <w:jc w:val="both"/>
      </w:pPr>
      <w:r>
        <w:rPr>
          <w:rFonts w:ascii="Times New Roman"/>
          <w:b w:val="false"/>
          <w:i w:val="false"/>
          <w:color w:val="000000"/>
          <w:sz w:val="28"/>
        </w:rPr>
        <w:t>
      "89-1) разработке и утверждению перечня заболеваний, связанных с воздействием ионизирующего излучения, и правил установления причинной связи;";</w:t>
      </w:r>
    </w:p>
    <w:bookmarkEnd w:id="78"/>
    <w:bookmarkStart w:name="z91" w:id="79"/>
    <w:p>
      <w:pPr>
        <w:spacing w:after="0"/>
        <w:ind w:left="0"/>
        <w:jc w:val="both"/>
      </w:pPr>
      <w:r>
        <w:rPr>
          <w:rFonts w:ascii="Times New Roman"/>
          <w:b w:val="false"/>
          <w:i w:val="false"/>
          <w:color w:val="000000"/>
          <w:sz w:val="28"/>
        </w:rPr>
        <w:t>
      подпункт 103) изложить в следующей редакции:</w:t>
      </w:r>
    </w:p>
    <w:bookmarkEnd w:id="79"/>
    <w:bookmarkStart w:name="z92" w:id="80"/>
    <w:p>
      <w:pPr>
        <w:spacing w:after="0"/>
        <w:ind w:left="0"/>
        <w:jc w:val="both"/>
      </w:pPr>
      <w:r>
        <w:rPr>
          <w:rFonts w:ascii="Times New Roman"/>
          <w:b w:val="false"/>
          <w:i w:val="false"/>
          <w:color w:val="000000"/>
          <w:sz w:val="28"/>
        </w:rPr>
        <w:t>
      "103) разработке и утверждению правил оказания первичной медико-санитарной помощи, а также прикрепления к организациям первичной медико-санитарной помощи;";</w:t>
      </w:r>
    </w:p>
    <w:bookmarkEnd w:id="80"/>
    <w:bookmarkStart w:name="z93" w:id="81"/>
    <w:p>
      <w:pPr>
        <w:spacing w:after="0"/>
        <w:ind w:left="0"/>
        <w:jc w:val="both"/>
      </w:pPr>
      <w:r>
        <w:rPr>
          <w:rFonts w:ascii="Times New Roman"/>
          <w:b w:val="false"/>
          <w:i w:val="false"/>
          <w:color w:val="000000"/>
          <w:sz w:val="28"/>
        </w:rPr>
        <w:t>
      дополнить подпунктами 125), 126) и 127) следующего содержания:</w:t>
      </w:r>
    </w:p>
    <w:bookmarkEnd w:id="81"/>
    <w:bookmarkStart w:name="z94" w:id="82"/>
    <w:p>
      <w:pPr>
        <w:spacing w:after="0"/>
        <w:ind w:left="0"/>
        <w:jc w:val="both"/>
      </w:pPr>
      <w:r>
        <w:rPr>
          <w:rFonts w:ascii="Times New Roman"/>
          <w:b w:val="false"/>
          <w:i w:val="false"/>
          <w:color w:val="000000"/>
          <w:sz w:val="28"/>
        </w:rPr>
        <w:t>
      "125) разработке и утверждению правил оценки научно-педагогических кадров научных организаций и организаций образования в области здравоохранения, правил оценки знаний и навыков обучающихся по программам медицинского образования;</w:t>
      </w:r>
    </w:p>
    <w:bookmarkEnd w:id="82"/>
    <w:bookmarkStart w:name="z95" w:id="83"/>
    <w:p>
      <w:pPr>
        <w:spacing w:after="0"/>
        <w:ind w:left="0"/>
        <w:jc w:val="both"/>
      </w:pPr>
      <w:r>
        <w:rPr>
          <w:rFonts w:ascii="Times New Roman"/>
          <w:b w:val="false"/>
          <w:i w:val="false"/>
          <w:color w:val="000000"/>
          <w:sz w:val="28"/>
        </w:rPr>
        <w:t>
      126) разработке и утверждению правил предоставления информации по медицинским отходам;</w:t>
      </w:r>
    </w:p>
    <w:bookmarkEnd w:id="83"/>
    <w:bookmarkStart w:name="z96" w:id="84"/>
    <w:p>
      <w:pPr>
        <w:spacing w:after="0"/>
        <w:ind w:left="0"/>
        <w:jc w:val="both"/>
      </w:pPr>
      <w:r>
        <w:rPr>
          <w:rFonts w:ascii="Times New Roman"/>
          <w:b w:val="false"/>
          <w:i w:val="false"/>
          <w:color w:val="000000"/>
          <w:sz w:val="28"/>
        </w:rPr>
        <w:t>
      127) разработке и утверждению правил динамического наблюдения больных с хроническими заболеваниями.";</w:t>
      </w:r>
    </w:p>
    <w:bookmarkEnd w:id="84"/>
    <w:bookmarkStart w:name="z97" w:id="8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7-1:</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100" w:id="86"/>
    <w:p>
      <w:pPr>
        <w:spacing w:after="0"/>
        <w:ind w:left="0"/>
        <w:jc w:val="both"/>
      </w:pPr>
      <w:r>
        <w:rPr>
          <w:rFonts w:ascii="Times New Roman"/>
          <w:b w:val="false"/>
          <w:i w:val="false"/>
          <w:color w:val="000000"/>
          <w:sz w:val="28"/>
        </w:rPr>
        <w:t>
      "20) осуществлению эпидемиологического контроля за инфекционными и паразитарными заболеваниями;";</w:t>
      </w:r>
    </w:p>
    <w:bookmarkEnd w:id="86"/>
    <w:bookmarkStart w:name="z101" w:id="87"/>
    <w:p>
      <w:pPr>
        <w:spacing w:after="0"/>
        <w:ind w:left="0"/>
        <w:jc w:val="both"/>
      </w:pPr>
      <w:r>
        <w:rPr>
          <w:rFonts w:ascii="Times New Roman"/>
          <w:b w:val="false"/>
          <w:i w:val="false"/>
          <w:color w:val="000000"/>
          <w:sz w:val="28"/>
        </w:rPr>
        <w:t>
      дополнить подпунктом 38) следующего содержания:</w:t>
      </w:r>
    </w:p>
    <w:bookmarkEnd w:id="87"/>
    <w:bookmarkStart w:name="z102" w:id="88"/>
    <w:p>
      <w:pPr>
        <w:spacing w:after="0"/>
        <w:ind w:left="0"/>
        <w:jc w:val="both"/>
      </w:pPr>
      <w:r>
        <w:rPr>
          <w:rFonts w:ascii="Times New Roman"/>
          <w:b w:val="false"/>
          <w:i w:val="false"/>
          <w:color w:val="000000"/>
          <w:sz w:val="28"/>
        </w:rPr>
        <w:t>
      "38) разработке и утверждению правил ведения реестра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 а также размещению данного реестра на интернет-ресурсе государственного органа в сфере санитарно-эпидемиологического благополучия населения.";</w:t>
      </w:r>
    </w:p>
    <w:bookmarkEnd w:id="88"/>
    <w:bookmarkStart w:name="z103" w:id="8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w:t>
      </w:r>
      <w:r>
        <w:rPr>
          <w:rFonts w:ascii="Times New Roman"/>
          <w:b w:val="false"/>
          <w:i w:val="false"/>
          <w:color w:val="000000"/>
          <w:sz w:val="28"/>
        </w:rPr>
        <w:t>:</w:t>
      </w:r>
    </w:p>
    <w:bookmarkEnd w:id="89"/>
    <w:bookmarkStart w:name="z104" w:id="90"/>
    <w:p>
      <w:pPr>
        <w:spacing w:after="0"/>
        <w:ind w:left="0"/>
        <w:jc w:val="both"/>
      </w:pPr>
      <w:r>
        <w:rPr>
          <w:rFonts w:ascii="Times New Roman"/>
          <w:b w:val="false"/>
          <w:i w:val="false"/>
          <w:color w:val="000000"/>
          <w:sz w:val="28"/>
        </w:rPr>
        <w:t>
      в заголовке слово "города" заменить словом "городов";</w:t>
      </w:r>
    </w:p>
    <w:bookmarkEnd w:id="90"/>
    <w:bookmarkStart w:name="z105" w:id="91"/>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слово "города" заменить словом "городов";</w:t>
      </w:r>
    </w:p>
    <w:bookmarkEnd w:id="91"/>
    <w:bookmarkStart w:name="z106"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2"/>
    <w:bookmarkStart w:name="z107" w:id="93"/>
    <w:p>
      <w:pPr>
        <w:spacing w:after="0"/>
        <w:ind w:left="0"/>
        <w:jc w:val="both"/>
      </w:pPr>
      <w:r>
        <w:rPr>
          <w:rFonts w:ascii="Times New Roman"/>
          <w:b w:val="false"/>
          <w:i w:val="false"/>
          <w:color w:val="000000"/>
          <w:sz w:val="28"/>
        </w:rPr>
        <w:t>
      в абзаце первом слово "города" заменить словом "городов";</w:t>
      </w:r>
    </w:p>
    <w:bookmarkEnd w:id="93"/>
    <w:bookmarkStart w:name="z108" w:id="94"/>
    <w:p>
      <w:pPr>
        <w:spacing w:after="0"/>
        <w:ind w:left="0"/>
        <w:jc w:val="both"/>
      </w:pPr>
      <w:r>
        <w:rPr>
          <w:rFonts w:ascii="Times New Roman"/>
          <w:b w:val="false"/>
          <w:i w:val="false"/>
          <w:color w:val="000000"/>
          <w:sz w:val="28"/>
        </w:rPr>
        <w:t>
      дополнить подпунктом 18-9) следующего содержания:</w:t>
      </w:r>
    </w:p>
    <w:bookmarkEnd w:id="94"/>
    <w:bookmarkStart w:name="z109" w:id="95"/>
    <w:p>
      <w:pPr>
        <w:spacing w:after="0"/>
        <w:ind w:left="0"/>
        <w:jc w:val="both"/>
      </w:pPr>
      <w:r>
        <w:rPr>
          <w:rFonts w:ascii="Times New Roman"/>
          <w:b w:val="false"/>
          <w:i w:val="false"/>
          <w:color w:val="000000"/>
          <w:sz w:val="28"/>
        </w:rPr>
        <w:t>
      "18-9)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95"/>
    <w:bookmarkStart w:name="z110" w:id="96"/>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статьи 13-1</w:t>
      </w:r>
      <w:r>
        <w:rPr>
          <w:rFonts w:ascii="Times New Roman"/>
          <w:b w:val="false"/>
          <w:i w:val="false"/>
          <w:color w:val="000000"/>
          <w:sz w:val="28"/>
        </w:rPr>
        <w:t xml:space="preserve"> дополнить подпунктом 7) следующего содержания:</w:t>
      </w:r>
    </w:p>
    <w:bookmarkEnd w:id="96"/>
    <w:bookmarkStart w:name="z111" w:id="97"/>
    <w:p>
      <w:pPr>
        <w:spacing w:after="0"/>
        <w:ind w:left="0"/>
        <w:jc w:val="both"/>
      </w:pPr>
      <w:r>
        <w:rPr>
          <w:rFonts w:ascii="Times New Roman"/>
          <w:b w:val="false"/>
          <w:i w:val="false"/>
          <w:color w:val="000000"/>
          <w:sz w:val="28"/>
        </w:rPr>
        <w:t>
      "7) проведение неинтервенционных клинических исследований.";</w:t>
      </w:r>
    </w:p>
    <w:bookmarkEnd w:id="97"/>
    <w:bookmarkStart w:name="z112" w:id="9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14</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4" w:id="99"/>
    <w:p>
      <w:pPr>
        <w:spacing w:after="0"/>
        <w:ind w:left="0"/>
        <w:jc w:val="both"/>
      </w:pPr>
      <w:r>
        <w:rPr>
          <w:rFonts w:ascii="Times New Roman"/>
          <w:b w:val="false"/>
          <w:i w:val="false"/>
          <w:color w:val="000000"/>
          <w:sz w:val="28"/>
        </w:rPr>
        <w:t>
      "1. Аккредитации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навыков обучающихся по программам медицинского образования.";</w:t>
      </w:r>
    </w:p>
    <w:bookmarkEnd w:id="99"/>
    <w:bookmarkStart w:name="z115" w:id="1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0"/>
    <w:bookmarkStart w:name="z116" w:id="101"/>
    <w:p>
      <w:pPr>
        <w:spacing w:after="0"/>
        <w:ind w:left="0"/>
        <w:jc w:val="both"/>
      </w:pPr>
      <w:r>
        <w:rPr>
          <w:rFonts w:ascii="Times New Roman"/>
          <w:b w:val="false"/>
          <w:i w:val="false"/>
          <w:color w:val="000000"/>
          <w:sz w:val="28"/>
        </w:rPr>
        <w:t>
      "3. 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01"/>
    <w:bookmarkStart w:name="z117" w:id="10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9)</w:t>
      </w:r>
      <w:r>
        <w:rPr>
          <w:rFonts w:ascii="Times New Roman"/>
          <w:b w:val="false"/>
          <w:i w:val="false"/>
          <w:color w:val="000000"/>
          <w:sz w:val="28"/>
        </w:rPr>
        <w:t xml:space="preserve"> пункта 3 статьи 18 изложить в следующей редакции:</w:t>
      </w:r>
    </w:p>
    <w:bookmarkEnd w:id="102"/>
    <w:bookmarkStart w:name="z118" w:id="103"/>
    <w:p>
      <w:pPr>
        <w:spacing w:after="0"/>
        <w:ind w:left="0"/>
        <w:jc w:val="both"/>
      </w:pPr>
      <w:r>
        <w:rPr>
          <w:rFonts w:ascii="Times New Roman"/>
          <w:b w:val="false"/>
          <w:i w:val="false"/>
          <w:color w:val="000000"/>
          <w:sz w:val="28"/>
        </w:rPr>
        <w:t>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ВИЧ-инфекции, туберкулеза, сахарного диабета;";</w:t>
      </w:r>
    </w:p>
    <w:bookmarkEnd w:id="103"/>
    <w:bookmarkStart w:name="z119" w:id="104"/>
    <w:p>
      <w:pPr>
        <w:spacing w:after="0"/>
        <w:ind w:left="0"/>
        <w:jc w:val="both"/>
      </w:pPr>
      <w:r>
        <w:rPr>
          <w:rFonts w:ascii="Times New Roman"/>
          <w:b w:val="false"/>
          <w:i w:val="false"/>
          <w:color w:val="000000"/>
          <w:sz w:val="28"/>
        </w:rPr>
        <w:t xml:space="preserve">
      10) часть четвертую </w:t>
      </w:r>
      <w:r>
        <w:rPr>
          <w:rFonts w:ascii="Times New Roman"/>
          <w:b w:val="false"/>
          <w:i w:val="false"/>
          <w:color w:val="000000"/>
          <w:sz w:val="28"/>
        </w:rPr>
        <w:t>пункта 4</w:t>
      </w:r>
      <w:r>
        <w:rPr>
          <w:rFonts w:ascii="Times New Roman"/>
          <w:b w:val="false"/>
          <w:i w:val="false"/>
          <w:color w:val="000000"/>
          <w:sz w:val="28"/>
        </w:rPr>
        <w:t xml:space="preserve"> статьи 21 изложить в следующей редакции:</w:t>
      </w:r>
    </w:p>
    <w:bookmarkEnd w:id="104"/>
    <w:bookmarkStart w:name="z120" w:id="105"/>
    <w:p>
      <w:pPr>
        <w:spacing w:after="0"/>
        <w:ind w:left="0"/>
        <w:jc w:val="both"/>
      </w:pPr>
      <w:r>
        <w:rPr>
          <w:rFonts w:ascii="Times New Roman"/>
          <w:b w:val="false"/>
          <w:i w:val="false"/>
          <w:color w:val="000000"/>
          <w:sz w:val="28"/>
        </w:rPr>
        <w:t>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уполномоченным органом совместно с уполномоченным органом по предпринимательству.";</w:t>
      </w:r>
    </w:p>
    <w:bookmarkEnd w:id="105"/>
    <w:bookmarkStart w:name="z121" w:id="10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21-1</w:t>
      </w:r>
      <w:r>
        <w:rPr>
          <w:rFonts w:ascii="Times New Roman"/>
          <w:b w:val="false"/>
          <w:i w:val="false"/>
          <w:color w:val="000000"/>
          <w:sz w:val="28"/>
        </w:rPr>
        <w:t>:</w:t>
      </w:r>
    </w:p>
    <w:bookmarkEnd w:id="106"/>
    <w:bookmarkStart w:name="z122" w:id="10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07"/>
    <w:bookmarkStart w:name="z123" w:id="108"/>
    <w:p>
      <w:pPr>
        <w:spacing w:after="0"/>
        <w:ind w:left="0"/>
        <w:jc w:val="both"/>
      </w:pPr>
      <w:r>
        <w:rPr>
          <w:rFonts w:ascii="Times New Roman"/>
          <w:b w:val="false"/>
          <w:i w:val="false"/>
          <w:color w:val="000000"/>
          <w:sz w:val="28"/>
        </w:rPr>
        <w:t>
      "2) санитарно-эпидемиологическое заключение о соответствии объекта высокой эпидемической значимости требованиям нормативных правовых актов в сфере санитарно-эпидемиологического благополучия населения и гигиенических нормативов;";</w:t>
      </w:r>
    </w:p>
    <w:bookmarkEnd w:id="108"/>
    <w:bookmarkStart w:name="z124" w:id="109"/>
    <w:p>
      <w:pPr>
        <w:spacing w:after="0"/>
        <w:ind w:left="0"/>
        <w:jc w:val="both"/>
      </w:pPr>
      <w:r>
        <w:rPr>
          <w:rFonts w:ascii="Times New Roman"/>
          <w:b w:val="false"/>
          <w:i w:val="false"/>
          <w:color w:val="000000"/>
          <w:sz w:val="28"/>
        </w:rPr>
        <w:t>
      дополнить пунктом 4 следующего содержания:</w:t>
      </w:r>
    </w:p>
    <w:bookmarkEnd w:id="109"/>
    <w:bookmarkStart w:name="z125" w:id="110"/>
    <w:p>
      <w:pPr>
        <w:spacing w:after="0"/>
        <w:ind w:left="0"/>
        <w:jc w:val="both"/>
      </w:pPr>
      <w:r>
        <w:rPr>
          <w:rFonts w:ascii="Times New Roman"/>
          <w:b w:val="false"/>
          <w:i w:val="false"/>
          <w:color w:val="000000"/>
          <w:sz w:val="28"/>
        </w:rPr>
        <w:t xml:space="preserve">
      "4. Сроки действия разрешительных документов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10"/>
    <w:bookmarkStart w:name="z126" w:id="111"/>
    <w:p>
      <w:pPr>
        <w:spacing w:after="0"/>
        <w:ind w:left="0"/>
        <w:jc w:val="both"/>
      </w:pPr>
      <w:r>
        <w:rPr>
          <w:rFonts w:ascii="Times New Roman"/>
          <w:b w:val="false"/>
          <w:i w:val="false"/>
          <w:color w:val="000000"/>
          <w:sz w:val="28"/>
        </w:rPr>
        <w:t>
      Разрешительные документы в сфере санитарно-эпидемиологического благополучия населения неотчуждаемы.</w:t>
      </w:r>
    </w:p>
    <w:bookmarkEnd w:id="111"/>
    <w:bookmarkStart w:name="z127" w:id="112"/>
    <w:p>
      <w:pPr>
        <w:spacing w:after="0"/>
        <w:ind w:left="0"/>
        <w:jc w:val="both"/>
      </w:pPr>
      <w:r>
        <w:rPr>
          <w:rFonts w:ascii="Times New Roman"/>
          <w:b w:val="false"/>
          <w:i w:val="false"/>
          <w:color w:val="000000"/>
          <w:sz w:val="28"/>
        </w:rPr>
        <w:t xml:space="preserve">
      В случае невыполнения предписания об устранении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должностные лица санитарно-эпидемиологической службы приостанавливают действие разрешительного документа по основаниям и в порядке, которые предусмотрены настоящим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w:t>
      </w:r>
    </w:p>
    <w:bookmarkEnd w:id="112"/>
    <w:bookmarkStart w:name="z128" w:id="113"/>
    <w:p>
      <w:pPr>
        <w:spacing w:after="0"/>
        <w:ind w:left="0"/>
        <w:jc w:val="both"/>
      </w:pPr>
      <w:r>
        <w:rPr>
          <w:rFonts w:ascii="Times New Roman"/>
          <w:b w:val="false"/>
          <w:i w:val="false"/>
          <w:color w:val="000000"/>
          <w:sz w:val="28"/>
        </w:rPr>
        <w:t xml:space="preserve">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сфере санитарно-эпидемиологического благополучия населения должностные лица в сфере санитарно-эпидемиологического благополучия населения в течение десяти рабочих дней с момента истечения указанного срока инициируют лишение (отзыв) разрешительного документа в судебном порядке. </w:t>
      </w:r>
    </w:p>
    <w:bookmarkEnd w:id="113"/>
    <w:bookmarkStart w:name="z129" w:id="114"/>
    <w:p>
      <w:pPr>
        <w:spacing w:after="0"/>
        <w:ind w:left="0"/>
        <w:jc w:val="both"/>
      </w:pPr>
      <w:r>
        <w:rPr>
          <w:rFonts w:ascii="Times New Roman"/>
          <w:b w:val="false"/>
          <w:i w:val="false"/>
          <w:color w:val="000000"/>
          <w:sz w:val="28"/>
        </w:rPr>
        <w:t>
      Переоформление разрешительных документов допускается без проведения дополнительных или повторных исследований (испытаний) в следующих случаях:</w:t>
      </w:r>
    </w:p>
    <w:bookmarkEnd w:id="114"/>
    <w:bookmarkStart w:name="z130" w:id="115"/>
    <w:p>
      <w:pPr>
        <w:spacing w:after="0"/>
        <w:ind w:left="0"/>
        <w:jc w:val="both"/>
      </w:pPr>
      <w:r>
        <w:rPr>
          <w:rFonts w:ascii="Times New Roman"/>
          <w:b w:val="false"/>
          <w:i w:val="false"/>
          <w:color w:val="000000"/>
          <w:sz w:val="28"/>
        </w:rPr>
        <w:t>
      1) выявления в документе ошибок (опечаток);</w:t>
      </w:r>
    </w:p>
    <w:bookmarkEnd w:id="115"/>
    <w:bookmarkStart w:name="z131" w:id="116"/>
    <w:p>
      <w:pPr>
        <w:spacing w:after="0"/>
        <w:ind w:left="0"/>
        <w:jc w:val="both"/>
      </w:pPr>
      <w:r>
        <w:rPr>
          <w:rFonts w:ascii="Times New Roman"/>
          <w:b w:val="false"/>
          <w:i w:val="false"/>
          <w:color w:val="000000"/>
          <w:sz w:val="28"/>
        </w:rPr>
        <w:t>
      2) перерегистрации индивидуального предпринимателя-заявителя, изменения его наименования или юридического адреса;</w:t>
      </w:r>
    </w:p>
    <w:bookmarkEnd w:id="116"/>
    <w:bookmarkStart w:name="z132" w:id="117"/>
    <w:p>
      <w:pPr>
        <w:spacing w:after="0"/>
        <w:ind w:left="0"/>
        <w:jc w:val="both"/>
      </w:pPr>
      <w:r>
        <w:rPr>
          <w:rFonts w:ascii="Times New Roman"/>
          <w:b w:val="false"/>
          <w:i w:val="false"/>
          <w:color w:val="000000"/>
          <w:sz w:val="28"/>
        </w:rPr>
        <w:t>
      3) изменения наименования и (или) места нахождения юридического лица-заявителя, изготовителя продукции;</w:t>
      </w:r>
    </w:p>
    <w:bookmarkEnd w:id="117"/>
    <w:bookmarkStart w:name="z133" w:id="118"/>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118"/>
    <w:bookmarkStart w:name="z134" w:id="119"/>
    <w:p>
      <w:pPr>
        <w:spacing w:after="0"/>
        <w:ind w:left="0"/>
        <w:jc w:val="both"/>
      </w:pPr>
      <w:r>
        <w:rPr>
          <w:rFonts w:ascii="Times New Roman"/>
          <w:b w:val="false"/>
          <w:i w:val="false"/>
          <w:color w:val="000000"/>
          <w:sz w:val="28"/>
        </w:rPr>
        <w:t>
      5) издания нового нормативного правового акта, содержащего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119"/>
    <w:bookmarkStart w:name="z135" w:id="1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главу 7</w:t>
      </w:r>
      <w:r>
        <w:rPr>
          <w:rFonts w:ascii="Times New Roman"/>
          <w:b w:val="false"/>
          <w:i w:val="false"/>
          <w:color w:val="000000"/>
          <w:sz w:val="28"/>
        </w:rPr>
        <w:t xml:space="preserve"> дополнить статьей 28-1 следующего содержания:</w:t>
      </w:r>
    </w:p>
    <w:bookmarkEnd w:id="120"/>
    <w:bookmarkStart w:name="z136" w:id="121"/>
    <w:p>
      <w:pPr>
        <w:spacing w:after="0"/>
        <w:ind w:left="0"/>
        <w:jc w:val="both"/>
      </w:pPr>
      <w:r>
        <w:rPr>
          <w:rFonts w:ascii="Times New Roman"/>
          <w:b w:val="false"/>
          <w:i w:val="false"/>
          <w:color w:val="000000"/>
          <w:sz w:val="28"/>
        </w:rPr>
        <w:t>
      "Статья 28-1. Национальные счета здравоохранения</w:t>
      </w:r>
    </w:p>
    <w:bookmarkEnd w:id="121"/>
    <w:bookmarkStart w:name="z137" w:id="122"/>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2"/>
    <w:bookmarkStart w:name="z138" w:id="123"/>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3"/>
    <w:bookmarkStart w:name="z139" w:id="124"/>
    <w:p>
      <w:pPr>
        <w:spacing w:after="0"/>
        <w:ind w:left="0"/>
        <w:jc w:val="both"/>
      </w:pPr>
      <w:r>
        <w:rPr>
          <w:rFonts w:ascii="Times New Roman"/>
          <w:b w:val="false"/>
          <w:i w:val="false"/>
          <w:color w:val="000000"/>
          <w:sz w:val="28"/>
        </w:rPr>
        <w:t>
      статистических бюллетеней уполномоченного органа в области государственной статистики;</w:t>
      </w:r>
    </w:p>
    <w:bookmarkEnd w:id="124"/>
    <w:bookmarkStart w:name="z140" w:id="125"/>
    <w:p>
      <w:pPr>
        <w:spacing w:after="0"/>
        <w:ind w:left="0"/>
        <w:jc w:val="both"/>
      </w:pPr>
      <w:r>
        <w:rPr>
          <w:rFonts w:ascii="Times New Roman"/>
          <w:b w:val="false"/>
          <w:i w:val="false"/>
          <w:color w:val="000000"/>
          <w:sz w:val="28"/>
        </w:rPr>
        <w:t>
      данных центрального уполномоченного органа по исполнению бюджета;</w:t>
      </w:r>
    </w:p>
    <w:bookmarkEnd w:id="125"/>
    <w:bookmarkStart w:name="z141" w:id="126"/>
    <w:p>
      <w:pPr>
        <w:spacing w:after="0"/>
        <w:ind w:left="0"/>
        <w:jc w:val="both"/>
      </w:pPr>
      <w:r>
        <w:rPr>
          <w:rFonts w:ascii="Times New Roman"/>
          <w:b w:val="false"/>
          <w:i w:val="false"/>
          <w:color w:val="000000"/>
          <w:sz w:val="28"/>
        </w:rPr>
        <w:t>
      данных местных уполномоченных органов по исполнению бюджета в разрезе медицинских организаций;</w:t>
      </w:r>
    </w:p>
    <w:bookmarkEnd w:id="126"/>
    <w:bookmarkStart w:name="z142" w:id="127"/>
    <w:p>
      <w:pPr>
        <w:spacing w:after="0"/>
        <w:ind w:left="0"/>
        <w:jc w:val="both"/>
      </w:pPr>
      <w:r>
        <w:rPr>
          <w:rFonts w:ascii="Times New Roman"/>
          <w:b w:val="false"/>
          <w:i w:val="false"/>
          <w:color w:val="000000"/>
          <w:sz w:val="28"/>
        </w:rPr>
        <w:t xml:space="preserve">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 </w:t>
      </w:r>
    </w:p>
    <w:bookmarkEnd w:id="127"/>
    <w:bookmarkStart w:name="z143" w:id="128"/>
    <w:p>
      <w:pPr>
        <w:spacing w:after="0"/>
        <w:ind w:left="0"/>
        <w:jc w:val="both"/>
      </w:pPr>
      <w:r>
        <w:rPr>
          <w:rFonts w:ascii="Times New Roman"/>
          <w:b w:val="false"/>
          <w:i w:val="false"/>
          <w:color w:val="000000"/>
          <w:sz w:val="28"/>
        </w:rPr>
        <w:t xml:space="preserve">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 </w:t>
      </w:r>
    </w:p>
    <w:bookmarkEnd w:id="128"/>
    <w:bookmarkStart w:name="z144" w:id="129"/>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29"/>
    <w:bookmarkStart w:name="z145" w:id="13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32</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пункта 2 изложить в следующей редакции:</w:t>
      </w:r>
    </w:p>
    <w:bookmarkStart w:name="z147" w:id="131"/>
    <w:p>
      <w:pPr>
        <w:spacing w:after="0"/>
        <w:ind w:left="0"/>
        <w:jc w:val="both"/>
      </w:pPr>
      <w:r>
        <w:rPr>
          <w:rFonts w:ascii="Times New Roman"/>
          <w:b w:val="false"/>
          <w:i w:val="false"/>
          <w:color w:val="000000"/>
          <w:sz w:val="28"/>
        </w:rPr>
        <w:t>
      "14) организации здравоохранения, осуществляющие деятельность в сфере профилактики ВИЧ-инфекции;";</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3 изложить в следующей редакции:</w:t>
      </w:r>
    </w:p>
    <w:bookmarkStart w:name="z149" w:id="132"/>
    <w:p>
      <w:pPr>
        <w:spacing w:after="0"/>
        <w:ind w:left="0"/>
        <w:jc w:val="both"/>
      </w:pPr>
      <w:r>
        <w:rPr>
          <w:rFonts w:ascii="Times New Roman"/>
          <w:b w:val="false"/>
          <w:i w:val="false"/>
          <w:color w:val="000000"/>
          <w:sz w:val="28"/>
        </w:rPr>
        <w:t>
      "3) нормативы обеспеченности регионов медицинскими работниками;";</w:t>
      </w:r>
    </w:p>
    <w:bookmarkEnd w:id="132"/>
    <w:bookmarkStart w:name="z150" w:id="13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статьи 33-1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34-1</w:t>
      </w:r>
      <w:r>
        <w:rPr>
          <w:rFonts w:ascii="Times New Roman"/>
          <w:b w:val="false"/>
          <w:i w:val="false"/>
          <w:color w:val="000000"/>
          <w:sz w:val="28"/>
        </w:rPr>
        <w:t xml:space="preserve"> изложить в следующей редакции:</w:t>
      </w:r>
    </w:p>
    <w:bookmarkEnd w:id="133"/>
    <w:bookmarkStart w:name="z151" w:id="134"/>
    <w:p>
      <w:pPr>
        <w:spacing w:after="0"/>
        <w:ind w:left="0"/>
        <w:jc w:val="both"/>
      </w:pPr>
      <w:r>
        <w:rPr>
          <w:rFonts w:ascii="Times New Roman"/>
          <w:b w:val="false"/>
          <w:i w:val="false"/>
          <w:color w:val="000000"/>
          <w:sz w:val="28"/>
        </w:rPr>
        <w:t>
      "Статья 33-1. Объемы медицинской помощи</w:t>
      </w:r>
    </w:p>
    <w:bookmarkEnd w:id="134"/>
    <w:bookmarkStart w:name="z152" w:id="135"/>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135"/>
    <w:bookmarkStart w:name="z153" w:id="136"/>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настоящего Кодекса;</w:t>
      </w:r>
    </w:p>
    <w:bookmarkEnd w:id="136"/>
    <w:bookmarkStart w:name="z154" w:id="137"/>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137"/>
    <w:bookmarkStart w:name="z155" w:id="138"/>
    <w:p>
      <w:pPr>
        <w:spacing w:after="0"/>
        <w:ind w:left="0"/>
        <w:jc w:val="both"/>
      </w:pPr>
      <w:r>
        <w:rPr>
          <w:rFonts w:ascii="Times New Roman"/>
          <w:b w:val="false"/>
          <w:i w:val="false"/>
          <w:color w:val="000000"/>
          <w:sz w:val="28"/>
        </w:rPr>
        <w:t>
      3) дополнительный объем медицинской помощи, включающий:</w:t>
      </w:r>
    </w:p>
    <w:bookmarkEnd w:id="138"/>
    <w:bookmarkStart w:name="z156" w:id="139"/>
    <w:p>
      <w:pPr>
        <w:spacing w:after="0"/>
        <w:ind w:left="0"/>
        <w:jc w:val="both"/>
      </w:pPr>
      <w:r>
        <w:rPr>
          <w:rFonts w:ascii="Times New Roman"/>
          <w:b w:val="false"/>
          <w:i w:val="false"/>
          <w:color w:val="000000"/>
          <w:sz w:val="28"/>
        </w:rPr>
        <w:t>
      медицинскую помощь в рамках добровольного медицинского страхования в соответствии с Законом Республики Казахстан "О страховой деятельности";</w:t>
      </w:r>
    </w:p>
    <w:bookmarkEnd w:id="139"/>
    <w:bookmarkStart w:name="z157" w:id="140"/>
    <w:p>
      <w:pPr>
        <w:spacing w:after="0"/>
        <w:ind w:left="0"/>
        <w:jc w:val="both"/>
      </w:pPr>
      <w:r>
        <w:rPr>
          <w:rFonts w:ascii="Times New Roman"/>
          <w:b w:val="false"/>
          <w:i w:val="false"/>
          <w:color w:val="000000"/>
          <w:sz w:val="28"/>
        </w:rPr>
        <w:t>
      медицинскую помощь, предоставляемую за счет оказания платных услуг и иных источников, не противоречащих законодательству Республики Казахстан.</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34</w:t>
      </w:r>
      <w:r>
        <w:rPr>
          <w:rFonts w:ascii="Times New Roman"/>
          <w:b w:val="false"/>
          <w:i w:val="false"/>
          <w:color w:val="000000"/>
          <w:sz w:val="28"/>
        </w:rPr>
        <w:t>. Гарантированный объем бесплатной медицинской помощи</w:t>
      </w:r>
    </w:p>
    <w:bookmarkStart w:name="z159" w:id="141"/>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лекарственную помощь.</w:t>
      </w:r>
    </w:p>
    <w:bookmarkEnd w:id="141"/>
    <w:bookmarkStart w:name="z160" w:id="142"/>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142"/>
    <w:bookmarkStart w:name="z161" w:id="143"/>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143"/>
    <w:bookmarkStart w:name="z162" w:id="144"/>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144"/>
    <w:bookmarkStart w:name="z163" w:id="145"/>
    <w:p>
      <w:pPr>
        <w:spacing w:after="0"/>
        <w:ind w:left="0"/>
        <w:jc w:val="both"/>
      </w:pPr>
      <w:r>
        <w:rPr>
          <w:rFonts w:ascii="Times New Roman"/>
          <w:b w:val="false"/>
          <w:i w:val="false"/>
          <w:color w:val="000000"/>
          <w:sz w:val="28"/>
        </w:rPr>
        <w:t>
      1) скорая медицинская помощь;</w:t>
      </w:r>
    </w:p>
    <w:bookmarkEnd w:id="145"/>
    <w:bookmarkStart w:name="z164" w:id="146"/>
    <w:p>
      <w:pPr>
        <w:spacing w:after="0"/>
        <w:ind w:left="0"/>
        <w:jc w:val="both"/>
      </w:pPr>
      <w:r>
        <w:rPr>
          <w:rFonts w:ascii="Times New Roman"/>
          <w:b w:val="false"/>
          <w:i w:val="false"/>
          <w:color w:val="000000"/>
          <w:sz w:val="28"/>
        </w:rPr>
        <w:t>
      2) санитарная авиация;</w:t>
      </w:r>
    </w:p>
    <w:bookmarkEnd w:id="146"/>
    <w:bookmarkStart w:name="z165" w:id="147"/>
    <w:p>
      <w:pPr>
        <w:spacing w:after="0"/>
        <w:ind w:left="0"/>
        <w:jc w:val="both"/>
      </w:pPr>
      <w:r>
        <w:rPr>
          <w:rFonts w:ascii="Times New Roman"/>
          <w:b w:val="false"/>
          <w:i w:val="false"/>
          <w:color w:val="000000"/>
          <w:sz w:val="28"/>
        </w:rPr>
        <w:t>
      3) первичная медико-санитарная помощь:</w:t>
      </w:r>
    </w:p>
    <w:bookmarkEnd w:id="147"/>
    <w:bookmarkStart w:name="z166" w:id="148"/>
    <w:p>
      <w:pPr>
        <w:spacing w:after="0"/>
        <w:ind w:left="0"/>
        <w:jc w:val="both"/>
      </w:pPr>
      <w:r>
        <w:rPr>
          <w:rFonts w:ascii="Times New Roman"/>
          <w:b w:val="false"/>
          <w:i w:val="false"/>
          <w:color w:val="000000"/>
          <w:sz w:val="28"/>
        </w:rPr>
        <w:t>
      профилактические прививки против инфекционных и паразитарных заболеваний согласно перечню, определяемому Правительством Республики Казахстан;</w:t>
      </w:r>
    </w:p>
    <w:bookmarkEnd w:id="148"/>
    <w:bookmarkStart w:name="z167" w:id="149"/>
    <w:p>
      <w:pPr>
        <w:spacing w:after="0"/>
        <w:ind w:left="0"/>
        <w:jc w:val="both"/>
      </w:pPr>
      <w:r>
        <w:rPr>
          <w:rFonts w:ascii="Times New Roman"/>
          <w:b w:val="false"/>
          <w:i w:val="false"/>
          <w:color w:val="000000"/>
          <w:sz w:val="28"/>
        </w:rPr>
        <w:t>
      профилактические медицинские осмотры целевых групп населения, устанавливаемых уполномоченным органом, за исключением лиц, указанных в Законе Республики Казахстан "Об обязательном социальном медицинском страховании";</w:t>
      </w:r>
    </w:p>
    <w:bookmarkEnd w:id="149"/>
    <w:bookmarkStart w:name="z168" w:id="150"/>
    <w:p>
      <w:pPr>
        <w:spacing w:after="0"/>
        <w:ind w:left="0"/>
        <w:jc w:val="both"/>
      </w:pPr>
      <w:r>
        <w:rPr>
          <w:rFonts w:ascii="Times New Roman"/>
          <w:b w:val="false"/>
          <w:i w:val="false"/>
          <w:color w:val="000000"/>
          <w:sz w:val="28"/>
        </w:rPr>
        <w:t>
      патронаж детей в возрасте до одного года;</w:t>
      </w:r>
    </w:p>
    <w:bookmarkEnd w:id="150"/>
    <w:bookmarkStart w:name="z169" w:id="151"/>
    <w:p>
      <w:pPr>
        <w:spacing w:after="0"/>
        <w:ind w:left="0"/>
        <w:jc w:val="both"/>
      </w:pPr>
      <w:r>
        <w:rPr>
          <w:rFonts w:ascii="Times New Roman"/>
          <w:b w:val="false"/>
          <w:i w:val="false"/>
          <w:color w:val="000000"/>
          <w:sz w:val="28"/>
        </w:rPr>
        <w:t>
      наблюдение беременности и планирование семьи;</w:t>
      </w:r>
    </w:p>
    <w:bookmarkEnd w:id="151"/>
    <w:bookmarkStart w:name="z170" w:id="152"/>
    <w:p>
      <w:pPr>
        <w:spacing w:after="0"/>
        <w:ind w:left="0"/>
        <w:jc w:val="both"/>
      </w:pPr>
      <w:r>
        <w:rPr>
          <w:rFonts w:ascii="Times New Roman"/>
          <w:b w:val="false"/>
          <w:i w:val="false"/>
          <w:color w:val="000000"/>
          <w:sz w:val="28"/>
        </w:rPr>
        <w:t>
      динамическое наблюдение больных с хроническими заболеваниями по перечню, определяемому уполномоченным органом;</w:t>
      </w:r>
    </w:p>
    <w:bookmarkEnd w:id="152"/>
    <w:bookmarkStart w:name="z171" w:id="153"/>
    <w:p>
      <w:pPr>
        <w:spacing w:after="0"/>
        <w:ind w:left="0"/>
        <w:jc w:val="both"/>
      </w:pPr>
      <w:r>
        <w:rPr>
          <w:rFonts w:ascii="Times New Roman"/>
          <w:b w:val="false"/>
          <w:i w:val="false"/>
          <w:color w:val="000000"/>
          <w:sz w:val="28"/>
        </w:rPr>
        <w:t>
      медико-социальная помощь при социально значимых заболеваниях по перечню, определяемому уполномоченным органом;</w:t>
      </w:r>
    </w:p>
    <w:bookmarkEnd w:id="153"/>
    <w:bookmarkStart w:name="z172" w:id="154"/>
    <w:p>
      <w:pPr>
        <w:spacing w:after="0"/>
        <w:ind w:left="0"/>
        <w:jc w:val="both"/>
      </w:pPr>
      <w:r>
        <w:rPr>
          <w:rFonts w:ascii="Times New Roman"/>
          <w:b w:val="false"/>
          <w:i w:val="false"/>
          <w:color w:val="000000"/>
          <w:sz w:val="28"/>
        </w:rPr>
        <w:t>
      неотложная медицинская помощь;</w:t>
      </w:r>
    </w:p>
    <w:bookmarkEnd w:id="154"/>
    <w:bookmarkStart w:name="z173" w:id="155"/>
    <w:p>
      <w:pPr>
        <w:spacing w:after="0"/>
        <w:ind w:left="0"/>
        <w:jc w:val="both"/>
      </w:pPr>
      <w:r>
        <w:rPr>
          <w:rFonts w:ascii="Times New Roman"/>
          <w:b w:val="false"/>
          <w:i w:val="false"/>
          <w:color w:val="000000"/>
          <w:sz w:val="28"/>
        </w:rPr>
        <w:t>
      прием, консультация специалиста первичной медико-санитарной помощи, в том числе при острых или обострении хронических заболеваний;</w:t>
      </w:r>
    </w:p>
    <w:bookmarkEnd w:id="155"/>
    <w:bookmarkStart w:name="z174" w:id="156"/>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156"/>
    <w:bookmarkStart w:name="z175" w:id="157"/>
    <w:p>
      <w:pPr>
        <w:spacing w:after="0"/>
        <w:ind w:left="0"/>
        <w:jc w:val="both"/>
      </w:pPr>
      <w:r>
        <w:rPr>
          <w:rFonts w:ascii="Times New Roman"/>
          <w:b w:val="false"/>
          <w:i w:val="false"/>
          <w:color w:val="000000"/>
          <w:sz w:val="28"/>
        </w:rPr>
        <w:t>
      консультирование пациентов по вопросам здорового образа жизни, репродуктивного здоровья и планирования семьи;</w:t>
      </w:r>
    </w:p>
    <w:bookmarkEnd w:id="157"/>
    <w:bookmarkStart w:name="z176" w:id="158"/>
    <w:p>
      <w:pPr>
        <w:spacing w:after="0"/>
        <w:ind w:left="0"/>
        <w:jc w:val="both"/>
      </w:pPr>
      <w:r>
        <w:rPr>
          <w:rFonts w:ascii="Times New Roman"/>
          <w:b w:val="false"/>
          <w:i w:val="false"/>
          <w:color w:val="000000"/>
          <w:sz w:val="28"/>
        </w:rPr>
        <w:t>
      4) консультативно-диагностическая помощь по направлению специалиста первичной медико-санитарной помощи и профильных специалистов:</w:t>
      </w:r>
    </w:p>
    <w:bookmarkEnd w:id="158"/>
    <w:bookmarkStart w:name="z177" w:id="159"/>
    <w:p>
      <w:pPr>
        <w:spacing w:after="0"/>
        <w:ind w:left="0"/>
        <w:jc w:val="both"/>
      </w:pPr>
      <w:r>
        <w:rPr>
          <w:rFonts w:ascii="Times New Roman"/>
          <w:b w:val="false"/>
          <w:i w:val="false"/>
          <w:color w:val="000000"/>
          <w:sz w:val="28"/>
        </w:rPr>
        <w:t>
      медико-социальная помощь лицам, страдающим социально значимыми заболеваниями, включая их динамическое наблюдение;</w:t>
      </w:r>
    </w:p>
    <w:bookmarkEnd w:id="159"/>
    <w:bookmarkStart w:name="z178" w:id="160"/>
    <w:p>
      <w:pPr>
        <w:spacing w:after="0"/>
        <w:ind w:left="0"/>
        <w:jc w:val="both"/>
      </w:pPr>
      <w:r>
        <w:rPr>
          <w:rFonts w:ascii="Times New Roman"/>
          <w:b w:val="false"/>
          <w:i w:val="false"/>
          <w:color w:val="000000"/>
          <w:sz w:val="28"/>
        </w:rPr>
        <w:t>
      прием и консультации профильными специалистами лиц с хроническими заболеваниями, подлежащими динамическому наблюдению;</w:t>
      </w:r>
    </w:p>
    <w:bookmarkEnd w:id="160"/>
    <w:bookmarkStart w:name="z179" w:id="161"/>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161"/>
    <w:bookmarkStart w:name="z180" w:id="162"/>
    <w:p>
      <w:pPr>
        <w:spacing w:after="0"/>
        <w:ind w:left="0"/>
        <w:jc w:val="both"/>
      </w:pPr>
      <w:r>
        <w:rPr>
          <w:rFonts w:ascii="Times New Roman"/>
          <w:b w:val="false"/>
          <w:i w:val="false"/>
          <w:color w:val="000000"/>
          <w:sz w:val="28"/>
        </w:rPr>
        <w:t>
      5) стационарозамещающая медицинская помощь для:</w:t>
      </w:r>
    </w:p>
    <w:bookmarkEnd w:id="162"/>
    <w:bookmarkStart w:name="z181" w:id="163"/>
    <w:p>
      <w:pPr>
        <w:spacing w:after="0"/>
        <w:ind w:left="0"/>
        <w:jc w:val="both"/>
      </w:pPr>
      <w:r>
        <w:rPr>
          <w:rFonts w:ascii="Times New Roman"/>
          <w:b w:val="false"/>
          <w:i w:val="false"/>
          <w:color w:val="000000"/>
          <w:sz w:val="28"/>
        </w:rPr>
        <w:t>
      лечения социально значимых заболеваний;</w:t>
      </w:r>
    </w:p>
    <w:bookmarkEnd w:id="163"/>
    <w:bookmarkStart w:name="z182" w:id="164"/>
    <w:p>
      <w:pPr>
        <w:spacing w:after="0"/>
        <w:ind w:left="0"/>
        <w:jc w:val="both"/>
      </w:pPr>
      <w:r>
        <w:rPr>
          <w:rFonts w:ascii="Times New Roman"/>
          <w:b w:val="false"/>
          <w:i w:val="false"/>
          <w:color w:val="000000"/>
          <w:sz w:val="28"/>
        </w:rPr>
        <w:t>
      лечения хронических заболеваний, подлежащих динамическому наблюдению;</w:t>
      </w:r>
    </w:p>
    <w:bookmarkEnd w:id="164"/>
    <w:bookmarkStart w:name="z183" w:id="165"/>
    <w:p>
      <w:pPr>
        <w:spacing w:after="0"/>
        <w:ind w:left="0"/>
        <w:jc w:val="both"/>
      </w:pPr>
      <w:r>
        <w:rPr>
          <w:rFonts w:ascii="Times New Roman"/>
          <w:b w:val="false"/>
          <w:i w:val="false"/>
          <w:color w:val="000000"/>
          <w:sz w:val="28"/>
        </w:rPr>
        <w:t>
      проведения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w:t>
      </w:r>
    </w:p>
    <w:bookmarkEnd w:id="165"/>
    <w:bookmarkStart w:name="z184" w:id="166"/>
    <w:p>
      <w:pPr>
        <w:spacing w:after="0"/>
        <w:ind w:left="0"/>
        <w:jc w:val="both"/>
      </w:pPr>
      <w:r>
        <w:rPr>
          <w:rFonts w:ascii="Times New Roman"/>
          <w:b w:val="false"/>
          <w:i w:val="false"/>
          <w:color w:val="000000"/>
          <w:sz w:val="28"/>
        </w:rPr>
        <w:t>
      6) стационарная медицинская помощь, включающая лечение:</w:t>
      </w:r>
    </w:p>
    <w:bookmarkEnd w:id="166"/>
    <w:bookmarkStart w:name="z185" w:id="167"/>
    <w:p>
      <w:pPr>
        <w:spacing w:after="0"/>
        <w:ind w:left="0"/>
        <w:jc w:val="both"/>
      </w:pPr>
      <w:r>
        <w:rPr>
          <w:rFonts w:ascii="Times New Roman"/>
          <w:b w:val="false"/>
          <w:i w:val="false"/>
          <w:color w:val="000000"/>
          <w:sz w:val="28"/>
        </w:rPr>
        <w:t>
      пациентов, госпитализированных по экстренным показаниям;</w:t>
      </w:r>
    </w:p>
    <w:bookmarkEnd w:id="167"/>
    <w:bookmarkStart w:name="z186" w:id="168"/>
    <w:p>
      <w:pPr>
        <w:spacing w:after="0"/>
        <w:ind w:left="0"/>
        <w:jc w:val="both"/>
      </w:pPr>
      <w:r>
        <w:rPr>
          <w:rFonts w:ascii="Times New Roman"/>
          <w:b w:val="false"/>
          <w:i w:val="false"/>
          <w:color w:val="000000"/>
          <w:sz w:val="28"/>
        </w:rPr>
        <w:t>
      социально значимых заболеваний;</w:t>
      </w:r>
    </w:p>
    <w:bookmarkEnd w:id="168"/>
    <w:bookmarkStart w:name="z187" w:id="169"/>
    <w:p>
      <w:pPr>
        <w:spacing w:after="0"/>
        <w:ind w:left="0"/>
        <w:jc w:val="both"/>
      </w:pPr>
      <w:r>
        <w:rPr>
          <w:rFonts w:ascii="Times New Roman"/>
          <w:b w:val="false"/>
          <w:i w:val="false"/>
          <w:color w:val="000000"/>
          <w:sz w:val="28"/>
        </w:rPr>
        <w:t>
      инфекционных заболеваний и заболеваний, представляющих опасность для окружающих, по перечню, определяемому уполномоченным органом;</w:t>
      </w:r>
    </w:p>
    <w:bookmarkEnd w:id="169"/>
    <w:bookmarkStart w:name="z188" w:id="170"/>
    <w:p>
      <w:pPr>
        <w:spacing w:after="0"/>
        <w:ind w:left="0"/>
        <w:jc w:val="both"/>
      </w:pPr>
      <w:r>
        <w:rPr>
          <w:rFonts w:ascii="Times New Roman"/>
          <w:b w:val="false"/>
          <w:i w:val="false"/>
          <w:color w:val="000000"/>
          <w:sz w:val="28"/>
        </w:rPr>
        <w:t>
      хронических заболеваний, подлежащих динамическому наблюдению;</w:t>
      </w:r>
    </w:p>
    <w:bookmarkEnd w:id="170"/>
    <w:bookmarkStart w:name="z189" w:id="171"/>
    <w:p>
      <w:pPr>
        <w:spacing w:after="0"/>
        <w:ind w:left="0"/>
        <w:jc w:val="both"/>
      </w:pPr>
      <w:r>
        <w:rPr>
          <w:rFonts w:ascii="Times New Roman"/>
          <w:b w:val="false"/>
          <w:i w:val="false"/>
          <w:color w:val="000000"/>
          <w:sz w:val="28"/>
        </w:rPr>
        <w:t>
      7) обеспечение препаратами крови и ее компонентами по медицинским показаниям;</w:t>
      </w:r>
    </w:p>
    <w:bookmarkEnd w:id="171"/>
    <w:bookmarkStart w:name="z190" w:id="172"/>
    <w:p>
      <w:pPr>
        <w:spacing w:after="0"/>
        <w:ind w:left="0"/>
        <w:jc w:val="both"/>
      </w:pPr>
      <w:r>
        <w:rPr>
          <w:rFonts w:ascii="Times New Roman"/>
          <w:b w:val="false"/>
          <w:i w:val="false"/>
          <w:color w:val="000000"/>
          <w:sz w:val="28"/>
        </w:rPr>
        <w:t>
      8) восстановительное лечение и медицинская реабилитация больных туберкулезом и перенесших туберкулез;</w:t>
      </w:r>
    </w:p>
    <w:bookmarkEnd w:id="172"/>
    <w:bookmarkStart w:name="z191" w:id="173"/>
    <w:p>
      <w:pPr>
        <w:spacing w:after="0"/>
        <w:ind w:left="0"/>
        <w:jc w:val="both"/>
      </w:pPr>
      <w:r>
        <w:rPr>
          <w:rFonts w:ascii="Times New Roman"/>
          <w:b w:val="false"/>
          <w:i w:val="false"/>
          <w:color w:val="000000"/>
          <w:sz w:val="28"/>
        </w:rPr>
        <w:t>
      9) паллиативная помощь и сестринский уход для отдельных категорий населения;</w:t>
      </w:r>
    </w:p>
    <w:bookmarkEnd w:id="173"/>
    <w:bookmarkStart w:name="z192" w:id="174"/>
    <w:p>
      <w:pPr>
        <w:spacing w:after="0"/>
        <w:ind w:left="0"/>
        <w:jc w:val="both"/>
      </w:pPr>
      <w:r>
        <w:rPr>
          <w:rFonts w:ascii="Times New Roman"/>
          <w:b w:val="false"/>
          <w:i w:val="false"/>
          <w:color w:val="000000"/>
          <w:sz w:val="28"/>
        </w:rPr>
        <w:t>
      10) патологоанатомическая диагностика при:</w:t>
      </w:r>
    </w:p>
    <w:bookmarkEnd w:id="174"/>
    <w:bookmarkStart w:name="z193" w:id="175"/>
    <w:p>
      <w:pPr>
        <w:spacing w:after="0"/>
        <w:ind w:left="0"/>
        <w:jc w:val="both"/>
      </w:pPr>
      <w:r>
        <w:rPr>
          <w:rFonts w:ascii="Times New Roman"/>
          <w:b w:val="false"/>
          <w:i w:val="false"/>
          <w:color w:val="000000"/>
          <w:sz w:val="28"/>
        </w:rPr>
        <w:t>
      патологоанатомическом вскрытии;</w:t>
      </w:r>
    </w:p>
    <w:bookmarkEnd w:id="175"/>
    <w:bookmarkStart w:name="z194" w:id="176"/>
    <w:p>
      <w:pPr>
        <w:spacing w:after="0"/>
        <w:ind w:left="0"/>
        <w:jc w:val="both"/>
      </w:pPr>
      <w:r>
        <w:rPr>
          <w:rFonts w:ascii="Times New Roman"/>
          <w:b w:val="false"/>
          <w:i w:val="false"/>
          <w:color w:val="000000"/>
          <w:sz w:val="28"/>
        </w:rPr>
        <w:t>
      хронических заболеваниях, подлежащих динамическому наблюдению, социально значимых заболеваниях;</w:t>
      </w:r>
    </w:p>
    <w:bookmarkEnd w:id="176"/>
    <w:bookmarkStart w:name="z195" w:id="177"/>
    <w:p>
      <w:pPr>
        <w:spacing w:after="0"/>
        <w:ind w:left="0"/>
        <w:jc w:val="both"/>
      </w:pPr>
      <w:r>
        <w:rPr>
          <w:rFonts w:ascii="Times New Roman"/>
          <w:b w:val="false"/>
          <w:i w:val="false"/>
          <w:color w:val="000000"/>
          <w:sz w:val="28"/>
        </w:rPr>
        <w:t>
      инфекционных заболеваниях и заболеваниях, представляющих опасность для окружающих;</w:t>
      </w:r>
    </w:p>
    <w:bookmarkEnd w:id="177"/>
    <w:bookmarkStart w:name="z196" w:id="178"/>
    <w:p>
      <w:pPr>
        <w:spacing w:after="0"/>
        <w:ind w:left="0"/>
        <w:jc w:val="both"/>
      </w:pPr>
      <w:r>
        <w:rPr>
          <w:rFonts w:ascii="Times New Roman"/>
          <w:b w:val="false"/>
          <w:i w:val="false"/>
          <w:color w:val="000000"/>
          <w:sz w:val="28"/>
        </w:rPr>
        <w:t>
      11) подготовка трупа к изъятию органов и (или) тканей, изъятие, консервация, заготовка, хранение, транспортировка ткани (части ткани) и (или) органов (части органов) с целью трансплантации тканей (части ткани) или органов (части органов).</w:t>
      </w:r>
    </w:p>
    <w:bookmarkEnd w:id="178"/>
    <w:bookmarkStart w:name="z197" w:id="179"/>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препаратами в рамках гарантированного объема бесплатной медицинской помощи осуществляется:</w:t>
      </w:r>
    </w:p>
    <w:bookmarkEnd w:id="179"/>
    <w:bookmarkStart w:name="z198" w:id="180"/>
    <w:p>
      <w:pPr>
        <w:spacing w:after="0"/>
        <w:ind w:left="0"/>
        <w:jc w:val="both"/>
      </w:pPr>
      <w:r>
        <w:rPr>
          <w:rFonts w:ascii="Times New Roman"/>
          <w:b w:val="false"/>
          <w:i w:val="false"/>
          <w:color w:val="000000"/>
          <w:sz w:val="28"/>
        </w:rPr>
        <w:t>
      1) при оказании скорой, стационарной и стационарозамещающей помощи - в соответствии с лекарственными формулярами организаций здравоохранения;</w:t>
      </w:r>
    </w:p>
    <w:bookmarkEnd w:id="180"/>
    <w:bookmarkStart w:name="z199" w:id="181"/>
    <w:p>
      <w:pPr>
        <w:spacing w:after="0"/>
        <w:ind w:left="0"/>
        <w:jc w:val="both"/>
      </w:pPr>
      <w:r>
        <w:rPr>
          <w:rFonts w:ascii="Times New Roman"/>
          <w:b w:val="false"/>
          <w:i w:val="false"/>
          <w:color w:val="000000"/>
          <w:sz w:val="28"/>
        </w:rPr>
        <w:t>
      2) при оказании первичной медико-санитарной помощи – в соответствии с утверждаемым уполномоченным органом перечнем лекарственных средств, медицинских изделий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bookmarkEnd w:id="181"/>
    <w:bookmarkStart w:name="z200" w:id="182"/>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182"/>
    <w:bookmarkStart w:name="z201" w:id="183"/>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в порядке, определяемом уполномоченным органом.</w:t>
      </w:r>
    </w:p>
    <w:bookmarkEnd w:id="183"/>
    <w:bookmarkStart w:name="z202" w:id="184"/>
    <w:p>
      <w:pPr>
        <w:spacing w:after="0"/>
        <w:ind w:left="0"/>
        <w:jc w:val="both"/>
      </w:pPr>
      <w:r>
        <w:rPr>
          <w:rFonts w:ascii="Times New Roman"/>
          <w:b w:val="false"/>
          <w:i w:val="false"/>
          <w:color w:val="000000"/>
          <w:sz w:val="28"/>
        </w:rPr>
        <w:t>
      6.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w:t>
      </w:r>
    </w:p>
    <w:bookmarkEnd w:id="184"/>
    <w:bookmarkStart w:name="z203" w:id="185"/>
    <w:p>
      <w:pPr>
        <w:spacing w:after="0"/>
        <w:ind w:left="0"/>
        <w:jc w:val="both"/>
      </w:pPr>
      <w:r>
        <w:rPr>
          <w:rFonts w:ascii="Times New Roman"/>
          <w:b w:val="false"/>
          <w:i w:val="false"/>
          <w:color w:val="000000"/>
          <w:sz w:val="28"/>
        </w:rPr>
        <w:t>
      7.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и медицинских изделий, получившие сертификат о соответствии объекта требованиям:</w:t>
      </w:r>
    </w:p>
    <w:bookmarkEnd w:id="185"/>
    <w:bookmarkStart w:name="z204" w:id="186"/>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 и медицинских изделий;</w:t>
      </w:r>
    </w:p>
    <w:bookmarkEnd w:id="186"/>
    <w:bookmarkStart w:name="z205" w:id="187"/>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 медицинских изделий;</w:t>
      </w:r>
    </w:p>
    <w:bookmarkEnd w:id="187"/>
    <w:bookmarkStart w:name="z206" w:id="188"/>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34-1</w:t>
      </w:r>
      <w:r>
        <w:rPr>
          <w:rFonts w:ascii="Times New Roman"/>
          <w:b w:val="false"/>
          <w:i w:val="false"/>
          <w:color w:val="000000"/>
          <w:sz w:val="28"/>
        </w:rPr>
        <w:t>. Принципы формирования гарантированного объема бесплатной медицинской помощи</w:t>
      </w:r>
    </w:p>
    <w:bookmarkStart w:name="z208" w:id="189"/>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189"/>
    <w:bookmarkStart w:name="z209" w:id="190"/>
    <w:p>
      <w:pPr>
        <w:spacing w:after="0"/>
        <w:ind w:left="0"/>
        <w:jc w:val="both"/>
      </w:pPr>
      <w:r>
        <w:rPr>
          <w:rFonts w:ascii="Times New Roman"/>
          <w:b w:val="false"/>
          <w:i w:val="false"/>
          <w:color w:val="000000"/>
          <w:sz w:val="28"/>
        </w:rPr>
        <w:t xml:space="preserve">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w:t>
      </w:r>
    </w:p>
    <w:bookmarkEnd w:id="190"/>
    <w:bookmarkStart w:name="z210" w:id="191"/>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пункте 1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 гарантированного объема бесплатной медицинской помощи на территории Республики Казахстан.</w:t>
      </w:r>
    </w:p>
    <w:bookmarkEnd w:id="191"/>
    <w:bookmarkStart w:name="z211" w:id="192"/>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данных об эффективности и безопасности медицинских услуг и лекарственных средств, включенных в перечень гарантированного объема бесплатной медицинской помощи.</w:t>
      </w:r>
    </w:p>
    <w:bookmarkEnd w:id="192"/>
    <w:bookmarkStart w:name="z212" w:id="193"/>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государственного бюджета.</w:t>
      </w:r>
    </w:p>
    <w:bookmarkEnd w:id="193"/>
    <w:bookmarkStart w:name="z213" w:id="194"/>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и предельных цен на лекарственные средства, предоставляемые при оказании гарантированного объема бесплатной медицинской помощи.";</w:t>
      </w:r>
    </w:p>
    <w:bookmarkEnd w:id="194"/>
    <w:bookmarkStart w:name="z214" w:id="195"/>
    <w:p>
      <w:pPr>
        <w:spacing w:after="0"/>
        <w:ind w:left="0"/>
        <w:jc w:val="both"/>
      </w:pPr>
      <w:r>
        <w:rPr>
          <w:rFonts w:ascii="Times New Roman"/>
          <w:b w:val="false"/>
          <w:i w:val="false"/>
          <w:color w:val="000000"/>
          <w:sz w:val="28"/>
        </w:rPr>
        <w:t>
      15) дополнить статьями 34-2 и 34-3 следующего содержания:</w:t>
      </w:r>
    </w:p>
    <w:bookmarkEnd w:id="195"/>
    <w:bookmarkStart w:name="z685" w:id="196"/>
    <w:p>
      <w:pPr>
        <w:spacing w:after="0"/>
        <w:ind w:left="0"/>
        <w:jc w:val="both"/>
      </w:pPr>
      <w:r>
        <w:rPr>
          <w:rFonts w:ascii="Times New Roman"/>
          <w:b w:val="false"/>
          <w:i w:val="false"/>
          <w:color w:val="000000"/>
          <w:sz w:val="28"/>
        </w:rPr>
        <w:t>
      "Статья 34-2. Цели оказания медицинской помощи в рамках гарантированного объема бесплатной медицинской помощи</w:t>
      </w:r>
    </w:p>
    <w:bookmarkEnd w:id="196"/>
    <w:bookmarkStart w:name="z218" w:id="197"/>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197"/>
    <w:bookmarkStart w:name="z219" w:id="198"/>
    <w:p>
      <w:pPr>
        <w:spacing w:after="0"/>
        <w:ind w:left="0"/>
        <w:jc w:val="both"/>
      </w:pPr>
      <w:r>
        <w:rPr>
          <w:rFonts w:ascii="Times New Roman"/>
          <w:b w:val="false"/>
          <w:i w:val="false"/>
          <w:color w:val="000000"/>
          <w:sz w:val="28"/>
        </w:rPr>
        <w:t>
      1) диагностика и лечение заболеваний;</w:t>
      </w:r>
    </w:p>
    <w:bookmarkEnd w:id="198"/>
    <w:bookmarkStart w:name="z220" w:id="199"/>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199"/>
    <w:bookmarkStart w:name="z221" w:id="200"/>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00"/>
    <w:bookmarkStart w:name="z222" w:id="201"/>
    <w:p>
      <w:pPr>
        <w:spacing w:after="0"/>
        <w:ind w:left="0"/>
        <w:jc w:val="both"/>
      </w:pPr>
      <w:r>
        <w:rPr>
          <w:rFonts w:ascii="Times New Roman"/>
          <w:b w:val="false"/>
          <w:i w:val="false"/>
          <w:color w:val="000000"/>
          <w:sz w:val="28"/>
        </w:rPr>
        <w:t>
      4) медицинский уход во время беременности и родов;</w:t>
      </w:r>
    </w:p>
    <w:bookmarkEnd w:id="201"/>
    <w:bookmarkStart w:name="z223" w:id="202"/>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02"/>
    <w:bookmarkStart w:name="z224" w:id="203"/>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03"/>
    <w:bookmarkStart w:name="z225" w:id="204"/>
    <w:p>
      <w:pPr>
        <w:spacing w:after="0"/>
        <w:ind w:left="0"/>
        <w:jc w:val="both"/>
      </w:pPr>
      <w:r>
        <w:rPr>
          <w:rFonts w:ascii="Times New Roman"/>
          <w:b w:val="false"/>
          <w:i w:val="false"/>
          <w:color w:val="000000"/>
          <w:sz w:val="28"/>
        </w:rPr>
        <w:t>
      Статья 34-3. Минимальные социальные стандарты в сфере здравоохранения</w:t>
      </w:r>
    </w:p>
    <w:bookmarkEnd w:id="204"/>
    <w:bookmarkStart w:name="z226" w:id="205"/>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Законом Республики Казахстан "О минимальных социальных стандартах и их гарантиях".";</w:t>
      </w:r>
    </w:p>
    <w:bookmarkEnd w:id="205"/>
    <w:bookmarkStart w:name="z227" w:id="20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38</w:t>
      </w:r>
      <w:r>
        <w:rPr>
          <w:rFonts w:ascii="Times New Roman"/>
          <w:b w:val="false"/>
          <w:i w:val="false"/>
          <w:color w:val="000000"/>
          <w:sz w:val="28"/>
        </w:rPr>
        <w:t xml:space="preserve"> изложить в следующей редакции:</w:t>
      </w:r>
    </w:p>
    <w:bookmarkEnd w:id="206"/>
    <w:bookmarkStart w:name="z228" w:id="207"/>
    <w:p>
      <w:pPr>
        <w:spacing w:after="0"/>
        <w:ind w:left="0"/>
        <w:jc w:val="both"/>
      </w:pPr>
      <w:r>
        <w:rPr>
          <w:rFonts w:ascii="Times New Roman"/>
          <w:b w:val="false"/>
          <w:i w:val="false"/>
          <w:color w:val="000000"/>
          <w:sz w:val="28"/>
        </w:rPr>
        <w:t>
      "Статья 38. Виды медицинской помощи</w:t>
      </w:r>
    </w:p>
    <w:bookmarkEnd w:id="207"/>
    <w:bookmarkStart w:name="z229" w:id="208"/>
    <w:p>
      <w:pPr>
        <w:spacing w:after="0"/>
        <w:ind w:left="0"/>
        <w:jc w:val="both"/>
      </w:pPr>
      <w:r>
        <w:rPr>
          <w:rFonts w:ascii="Times New Roman"/>
          <w:b w:val="false"/>
          <w:i w:val="false"/>
          <w:color w:val="000000"/>
          <w:sz w:val="28"/>
        </w:rPr>
        <w:t>
      Видами медицинской помощи являются:</w:t>
      </w:r>
    </w:p>
    <w:bookmarkEnd w:id="208"/>
    <w:bookmarkStart w:name="z230" w:id="209"/>
    <w:p>
      <w:pPr>
        <w:spacing w:after="0"/>
        <w:ind w:left="0"/>
        <w:jc w:val="both"/>
      </w:pPr>
      <w:r>
        <w:rPr>
          <w:rFonts w:ascii="Times New Roman"/>
          <w:b w:val="false"/>
          <w:i w:val="false"/>
          <w:color w:val="000000"/>
          <w:sz w:val="28"/>
        </w:rPr>
        <w:t>
      1) первая помощь;</w:t>
      </w:r>
    </w:p>
    <w:bookmarkEnd w:id="209"/>
    <w:bookmarkStart w:name="z231" w:id="210"/>
    <w:p>
      <w:pPr>
        <w:spacing w:after="0"/>
        <w:ind w:left="0"/>
        <w:jc w:val="both"/>
      </w:pPr>
      <w:r>
        <w:rPr>
          <w:rFonts w:ascii="Times New Roman"/>
          <w:b w:val="false"/>
          <w:i w:val="false"/>
          <w:color w:val="000000"/>
          <w:sz w:val="28"/>
        </w:rPr>
        <w:t>
      2) доврачебная медицинская помощь;</w:t>
      </w:r>
    </w:p>
    <w:bookmarkEnd w:id="210"/>
    <w:bookmarkStart w:name="z232" w:id="211"/>
    <w:p>
      <w:pPr>
        <w:spacing w:after="0"/>
        <w:ind w:left="0"/>
        <w:jc w:val="both"/>
      </w:pPr>
      <w:r>
        <w:rPr>
          <w:rFonts w:ascii="Times New Roman"/>
          <w:b w:val="false"/>
          <w:i w:val="false"/>
          <w:color w:val="000000"/>
          <w:sz w:val="28"/>
        </w:rPr>
        <w:t>
      3) квалифицированная медицинская помощь;</w:t>
      </w:r>
    </w:p>
    <w:bookmarkEnd w:id="211"/>
    <w:bookmarkStart w:name="z233" w:id="212"/>
    <w:p>
      <w:pPr>
        <w:spacing w:after="0"/>
        <w:ind w:left="0"/>
        <w:jc w:val="both"/>
      </w:pPr>
      <w:r>
        <w:rPr>
          <w:rFonts w:ascii="Times New Roman"/>
          <w:b w:val="false"/>
          <w:i w:val="false"/>
          <w:color w:val="000000"/>
          <w:sz w:val="28"/>
        </w:rPr>
        <w:t>
      4) специализированная медицинская помощь;</w:t>
      </w:r>
    </w:p>
    <w:bookmarkEnd w:id="212"/>
    <w:bookmarkStart w:name="z234" w:id="213"/>
    <w:p>
      <w:pPr>
        <w:spacing w:after="0"/>
        <w:ind w:left="0"/>
        <w:jc w:val="both"/>
      </w:pPr>
      <w:r>
        <w:rPr>
          <w:rFonts w:ascii="Times New Roman"/>
          <w:b w:val="false"/>
          <w:i w:val="false"/>
          <w:color w:val="000000"/>
          <w:sz w:val="28"/>
        </w:rPr>
        <w:t>
      5) высокотехнологичная медицинская услуга;</w:t>
      </w:r>
    </w:p>
    <w:bookmarkEnd w:id="213"/>
    <w:bookmarkStart w:name="z235" w:id="214"/>
    <w:p>
      <w:pPr>
        <w:spacing w:after="0"/>
        <w:ind w:left="0"/>
        <w:jc w:val="both"/>
      </w:pPr>
      <w:r>
        <w:rPr>
          <w:rFonts w:ascii="Times New Roman"/>
          <w:b w:val="false"/>
          <w:i w:val="false"/>
          <w:color w:val="000000"/>
          <w:sz w:val="28"/>
        </w:rPr>
        <w:t>
      6) медико-социальная помощь.";</w:t>
      </w:r>
    </w:p>
    <w:bookmarkEnd w:id="214"/>
    <w:bookmarkStart w:name="z236" w:id="215"/>
    <w:p>
      <w:pPr>
        <w:spacing w:after="0"/>
        <w:ind w:left="0"/>
        <w:jc w:val="both"/>
      </w:pPr>
      <w:r>
        <w:rPr>
          <w:rFonts w:ascii="Times New Roman"/>
          <w:b w:val="false"/>
          <w:i w:val="false"/>
          <w:color w:val="000000"/>
          <w:sz w:val="28"/>
        </w:rPr>
        <w:t>
      17) дополнить статьей 38-1 следующего содержания:</w:t>
      </w:r>
    </w:p>
    <w:bookmarkEnd w:id="215"/>
    <w:bookmarkStart w:name="z237" w:id="216"/>
    <w:p>
      <w:pPr>
        <w:spacing w:after="0"/>
        <w:ind w:left="0"/>
        <w:jc w:val="both"/>
      </w:pPr>
      <w:r>
        <w:rPr>
          <w:rFonts w:ascii="Times New Roman"/>
          <w:b w:val="false"/>
          <w:i w:val="false"/>
          <w:color w:val="000000"/>
          <w:sz w:val="28"/>
        </w:rPr>
        <w:t>
      "Статья 38-1. Первая помощь</w:t>
      </w:r>
    </w:p>
    <w:bookmarkEnd w:id="216"/>
    <w:bookmarkStart w:name="z238" w:id="217"/>
    <w:p>
      <w:pPr>
        <w:spacing w:after="0"/>
        <w:ind w:left="0"/>
        <w:jc w:val="both"/>
      </w:pPr>
      <w:r>
        <w:rPr>
          <w:rFonts w:ascii="Times New Roman"/>
          <w:b w:val="false"/>
          <w:i w:val="false"/>
          <w:color w:val="000000"/>
          <w:sz w:val="28"/>
        </w:rPr>
        <w:t>
      1. Первой помощью является комплекс срочных базовых мероприятий для спасения жизни человека и предупреждения осложнений при экстренных состояниях, проводимых на месте происшествия самим пострадавшим (самопомощь) или другим лицом, находящимся поблизости (взаимопомощь).</w:t>
      </w:r>
    </w:p>
    <w:bookmarkEnd w:id="217"/>
    <w:bookmarkStart w:name="z239" w:id="218"/>
    <w:p>
      <w:pPr>
        <w:spacing w:after="0"/>
        <w:ind w:left="0"/>
        <w:jc w:val="both"/>
      </w:pPr>
      <w:r>
        <w:rPr>
          <w:rFonts w:ascii="Times New Roman"/>
          <w:b w:val="false"/>
          <w:i w:val="false"/>
          <w:color w:val="000000"/>
          <w:sz w:val="28"/>
        </w:rPr>
        <w:t>
      2. Базовые мероприятия по оказанию первой помощи определяются стандартами в области здравоохранения.";</w:t>
      </w:r>
    </w:p>
    <w:bookmarkEnd w:id="218"/>
    <w:bookmarkStart w:name="z240" w:id="2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статьи 39 исключить;</w:t>
      </w:r>
    </w:p>
    <w:bookmarkEnd w:id="219"/>
    <w:bookmarkStart w:name="z241" w:id="22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45</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5) следующего содержания:</w:t>
      </w:r>
    </w:p>
    <w:bookmarkStart w:name="z243" w:id="221"/>
    <w:p>
      <w:pPr>
        <w:spacing w:after="0"/>
        <w:ind w:left="0"/>
        <w:jc w:val="both"/>
      </w:pPr>
      <w:r>
        <w:rPr>
          <w:rFonts w:ascii="Times New Roman"/>
          <w:b w:val="false"/>
          <w:i w:val="false"/>
          <w:color w:val="000000"/>
          <w:sz w:val="28"/>
        </w:rPr>
        <w:t>
      "5) разъяснительную работу по профилактике социально значимых заболеваний.";</w:t>
      </w:r>
    </w:p>
    <w:bookmarkEnd w:id="221"/>
    <w:bookmarkStart w:name="z244" w:id="222"/>
    <w:p>
      <w:pPr>
        <w:spacing w:after="0"/>
        <w:ind w:left="0"/>
        <w:jc w:val="both"/>
      </w:pPr>
      <w:r>
        <w:rPr>
          <w:rFonts w:ascii="Times New Roman"/>
          <w:b w:val="false"/>
          <w:i w:val="false"/>
          <w:color w:val="000000"/>
          <w:sz w:val="28"/>
        </w:rPr>
        <w:t>
      пункт 4-1 изложить в следующей редакции:</w:t>
      </w:r>
    </w:p>
    <w:bookmarkEnd w:id="222"/>
    <w:bookmarkStart w:name="z245" w:id="223"/>
    <w:p>
      <w:pPr>
        <w:spacing w:after="0"/>
        <w:ind w:left="0"/>
        <w:jc w:val="both"/>
      </w:pPr>
      <w:r>
        <w:rPr>
          <w:rFonts w:ascii="Times New Roman"/>
          <w:b w:val="false"/>
          <w:i w:val="false"/>
          <w:color w:val="000000"/>
          <w:sz w:val="28"/>
        </w:rPr>
        <w:t>
      "4-1. Порядок оказания первичной медико-санитарной помощи, а также прикрепления к организациям первичной медико-санитарной помощи определяется уполномоченным органом.";</w:t>
      </w:r>
    </w:p>
    <w:bookmarkEnd w:id="223"/>
    <w:bookmarkStart w:name="z246" w:id="22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статьи 50</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p>
    <w:bookmarkEnd w:id="224"/>
    <w:bookmarkStart w:name="z247" w:id="225"/>
    <w:p>
      <w:pPr>
        <w:spacing w:after="0"/>
        <w:ind w:left="0"/>
        <w:jc w:val="both"/>
      </w:pPr>
      <w:r>
        <w:rPr>
          <w:rFonts w:ascii="Times New Roman"/>
          <w:b w:val="false"/>
          <w:i w:val="false"/>
          <w:color w:val="000000"/>
          <w:sz w:val="28"/>
        </w:rPr>
        <w:t>
      "Статья 50. Санитарная авиация</w:t>
      </w:r>
    </w:p>
    <w:bookmarkEnd w:id="225"/>
    <w:bookmarkStart w:name="z248" w:id="226"/>
    <w:p>
      <w:pPr>
        <w:spacing w:after="0"/>
        <w:ind w:left="0"/>
        <w:jc w:val="both"/>
      </w:pPr>
      <w:r>
        <w:rPr>
          <w:rFonts w:ascii="Times New Roman"/>
          <w:b w:val="false"/>
          <w:i w:val="false"/>
          <w:color w:val="000000"/>
          <w:sz w:val="28"/>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специальности и (или)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пациента (ов),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bookmarkEnd w:id="226"/>
    <w:bookmarkStart w:name="z249" w:id="227"/>
    <w:p>
      <w:pPr>
        <w:spacing w:after="0"/>
        <w:ind w:left="0"/>
        <w:jc w:val="both"/>
      </w:pPr>
      <w:r>
        <w:rPr>
          <w:rFonts w:ascii="Times New Roman"/>
          <w:b w:val="false"/>
          <w:i w:val="false"/>
          <w:color w:val="000000"/>
          <w:sz w:val="28"/>
        </w:rPr>
        <w:t>
      "Статья 53. Паллиативная помощь и сестринский уход</w:t>
      </w:r>
    </w:p>
    <w:bookmarkEnd w:id="227"/>
    <w:bookmarkStart w:name="z250" w:id="228"/>
    <w:p>
      <w:pPr>
        <w:spacing w:after="0"/>
        <w:ind w:left="0"/>
        <w:jc w:val="both"/>
      </w:pPr>
      <w:r>
        <w:rPr>
          <w:rFonts w:ascii="Times New Roman"/>
          <w:b w:val="false"/>
          <w:i w:val="false"/>
          <w:color w:val="000000"/>
          <w:sz w:val="28"/>
        </w:rPr>
        <w:t>
      1. Паллиативная помощь оказывается под руководством врача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(хосписах) или в форме стационара на дому.</w:t>
      </w:r>
    </w:p>
    <w:bookmarkEnd w:id="228"/>
    <w:bookmarkStart w:name="z251" w:id="229"/>
    <w:p>
      <w:pPr>
        <w:spacing w:after="0"/>
        <w:ind w:left="0"/>
        <w:jc w:val="both"/>
      </w:pPr>
      <w:r>
        <w:rPr>
          <w:rFonts w:ascii="Times New Roman"/>
          <w:b w:val="false"/>
          <w:i w:val="false"/>
          <w:color w:val="000000"/>
          <w:sz w:val="28"/>
        </w:rPr>
        <w:t>
      2. Сестринский уход осуществляется в случаях, не требующих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или в форме стационара на дому.</w:t>
      </w:r>
    </w:p>
    <w:bookmarkEnd w:id="229"/>
    <w:bookmarkStart w:name="z252" w:id="230"/>
    <w:p>
      <w:pPr>
        <w:spacing w:after="0"/>
        <w:ind w:left="0"/>
        <w:jc w:val="both"/>
      </w:pPr>
      <w:r>
        <w:rPr>
          <w:rFonts w:ascii="Times New Roman"/>
          <w:b w:val="false"/>
          <w:i w:val="false"/>
          <w:color w:val="000000"/>
          <w:sz w:val="28"/>
        </w:rPr>
        <w:t>
      3. Порядок оказания паллиативной помощи и сестринского ухода определяется уполномоченным органом.";</w:t>
      </w:r>
    </w:p>
    <w:bookmarkEnd w:id="230"/>
    <w:bookmarkStart w:name="z253" w:id="23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62-1</w:t>
      </w:r>
      <w:r>
        <w:rPr>
          <w:rFonts w:ascii="Times New Roman"/>
          <w:b w:val="false"/>
          <w:i w:val="false"/>
          <w:color w:val="000000"/>
          <w:sz w:val="28"/>
        </w:rPr>
        <w:t>:</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55" w:id="232"/>
    <w:p>
      <w:pPr>
        <w:spacing w:after="0"/>
        <w:ind w:left="0"/>
        <w:jc w:val="both"/>
      </w:pPr>
      <w:r>
        <w:rPr>
          <w:rFonts w:ascii="Times New Roman"/>
          <w:b w:val="false"/>
          <w:i w:val="false"/>
          <w:color w:val="000000"/>
          <w:sz w:val="28"/>
        </w:rPr>
        <w:t>
      "3. Результаты санитарно-эпидемиологического аудита отражаются в аудиторском отчете с выводами о соответствии или несоответствии объекта.</w:t>
      </w:r>
    </w:p>
    <w:bookmarkEnd w:id="232"/>
    <w:bookmarkStart w:name="z256" w:id="233"/>
    <w:p>
      <w:pPr>
        <w:spacing w:after="0"/>
        <w:ind w:left="0"/>
        <w:jc w:val="both"/>
      </w:pPr>
      <w:r>
        <w:rPr>
          <w:rFonts w:ascii="Times New Roman"/>
          <w:b w:val="false"/>
          <w:i w:val="false"/>
          <w:color w:val="000000"/>
          <w:sz w:val="28"/>
        </w:rPr>
        <w:t>
      Основанием для освобождения объектов высокой эпидемической значимости от проверок, проводимых по особому порядку, является получение должностным лицом санитарно-эпидемиологической службы аудиторского отчета с выводами о соответствии объекта требованиям нормативных правовых актов в сфере санитарно-эпидемиологического благополучия населения и гигиенических нормативов.</w:t>
      </w:r>
    </w:p>
    <w:bookmarkEnd w:id="233"/>
    <w:bookmarkStart w:name="z257" w:id="234"/>
    <w:p>
      <w:pPr>
        <w:spacing w:after="0"/>
        <w:ind w:left="0"/>
        <w:jc w:val="both"/>
      </w:pPr>
      <w:r>
        <w:rPr>
          <w:rFonts w:ascii="Times New Roman"/>
          <w:b w:val="false"/>
          <w:i w:val="false"/>
          <w:color w:val="000000"/>
          <w:sz w:val="28"/>
        </w:rPr>
        <w:t>
      Сроки освобождения от проверок устанавливаются критериями оценки степени риска, определяемыми уполномоченным органом и уполномоченным органом по предпринимательству.";</w:t>
      </w:r>
    </w:p>
    <w:bookmarkEnd w:id="234"/>
    <w:bookmarkStart w:name="z258" w:id="235"/>
    <w:p>
      <w:pPr>
        <w:spacing w:after="0"/>
        <w:ind w:left="0"/>
        <w:jc w:val="both"/>
      </w:pPr>
      <w:r>
        <w:rPr>
          <w:rFonts w:ascii="Times New Roman"/>
          <w:b w:val="false"/>
          <w:i w:val="false"/>
          <w:color w:val="000000"/>
          <w:sz w:val="28"/>
        </w:rPr>
        <w:t xml:space="preserve">
      абзацы второй и третий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35"/>
    <w:bookmarkStart w:name="z259" w:id="236"/>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236"/>
    <w:bookmarkStart w:name="z260" w:id="237"/>
    <w:p>
      <w:pPr>
        <w:spacing w:after="0"/>
        <w:ind w:left="0"/>
        <w:jc w:val="both"/>
      </w:pPr>
      <w:r>
        <w:rPr>
          <w:rFonts w:ascii="Times New Roman"/>
          <w:b w:val="false"/>
          <w:i w:val="false"/>
          <w:color w:val="000000"/>
          <w:sz w:val="28"/>
        </w:rP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 либо наличие высшей квалификационной категории врача-эпидемиолога, либо наличие высшей квалификационной категории врача общественного здравоохранения (эпидемиолога);";</w:t>
      </w:r>
    </w:p>
    <w:bookmarkEnd w:id="237"/>
    <w:bookmarkStart w:name="z261" w:id="2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"пятнадцатому октябрю" заменить словами "десятому января после";</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63" w:id="239"/>
    <w:p>
      <w:pPr>
        <w:spacing w:after="0"/>
        <w:ind w:left="0"/>
        <w:jc w:val="both"/>
      </w:pPr>
      <w:r>
        <w:rPr>
          <w:rFonts w:ascii="Times New Roman"/>
          <w:b w:val="false"/>
          <w:i w:val="false"/>
          <w:color w:val="000000"/>
          <w:sz w:val="28"/>
        </w:rPr>
        <w:t>
      "11.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239"/>
    <w:bookmarkStart w:name="z264" w:id="24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1</w:t>
      </w:r>
      <w:r>
        <w:rPr>
          <w:rFonts w:ascii="Times New Roman"/>
          <w:b w:val="false"/>
          <w:i w:val="false"/>
          <w:color w:val="000000"/>
          <w:sz w:val="28"/>
        </w:rPr>
        <w:t xml:space="preserve"> статьи 64:</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66" w:id="241"/>
    <w:p>
      <w:pPr>
        <w:spacing w:after="0"/>
        <w:ind w:left="0"/>
        <w:jc w:val="both"/>
      </w:pPr>
      <w:r>
        <w:rPr>
          <w:rFonts w:ascii="Times New Roman"/>
          <w:b w:val="false"/>
          <w:i w:val="false"/>
          <w:color w:val="000000"/>
          <w:sz w:val="28"/>
        </w:rPr>
        <w:t>
      "1) проекты программ прикладных научных исследований;";</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268" w:id="242"/>
    <w:p>
      <w:pPr>
        <w:spacing w:after="0"/>
        <w:ind w:left="0"/>
        <w:jc w:val="both"/>
      </w:pPr>
      <w:r>
        <w:rPr>
          <w:rFonts w:ascii="Times New Roman"/>
          <w:b w:val="false"/>
          <w:i w:val="false"/>
          <w:color w:val="000000"/>
          <w:sz w:val="28"/>
        </w:rPr>
        <w:t xml:space="preserve">
      23) в заголовке и </w:t>
      </w:r>
      <w:r>
        <w:rPr>
          <w:rFonts w:ascii="Times New Roman"/>
          <w:b w:val="false"/>
          <w:i w:val="false"/>
          <w:color w:val="000000"/>
          <w:sz w:val="28"/>
        </w:rPr>
        <w:t>пункте 1</w:t>
      </w:r>
      <w:r>
        <w:rPr>
          <w:rFonts w:ascii="Times New Roman"/>
          <w:b w:val="false"/>
          <w:i w:val="false"/>
          <w:color w:val="000000"/>
          <w:sz w:val="28"/>
        </w:rPr>
        <w:t xml:space="preserve"> статьи 76 слова "гарантированного объема бесплатной медицинской помощи и дополнительного объема" заменить словами "минимального, базового и дополнительного объемов";</w:t>
      </w:r>
    </w:p>
    <w:bookmarkEnd w:id="242"/>
    <w:bookmarkStart w:name="z269" w:id="24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88</w:t>
      </w:r>
      <w:r>
        <w:rPr>
          <w:rFonts w:ascii="Times New Roman"/>
          <w:b w:val="false"/>
          <w:i w:val="false"/>
          <w:color w:val="000000"/>
          <w:sz w:val="28"/>
        </w:rPr>
        <w:t>:</w:t>
      </w:r>
    </w:p>
    <w:bookmarkEnd w:id="243"/>
    <w:bookmarkStart w:name="z270" w:id="2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72" w:id="245"/>
    <w:p>
      <w:pPr>
        <w:spacing w:after="0"/>
        <w:ind w:left="0"/>
        <w:jc w:val="both"/>
      </w:pPr>
      <w:r>
        <w:rPr>
          <w:rFonts w:ascii="Times New Roman"/>
          <w:b w:val="false"/>
          <w:i w:val="false"/>
          <w:color w:val="000000"/>
          <w:sz w:val="28"/>
        </w:rPr>
        <w:t>
      "4) дополнительные медицинские услуги сверх гарантированного объема бесплатной медицинской помощи и медицинской помощи в системе обязательного социального медицинского страхования за счет собственных средств, средств самих организаций, системы добровольного медицинского страхования и иных незапрещенных источников;";</w:t>
      </w:r>
    </w:p>
    <w:bookmarkEnd w:id="245"/>
    <w:bookmarkStart w:name="z273" w:id="246"/>
    <w:p>
      <w:pPr>
        <w:spacing w:after="0"/>
        <w:ind w:left="0"/>
        <w:jc w:val="both"/>
      </w:pPr>
      <w:r>
        <w:rPr>
          <w:rFonts w:ascii="Times New Roman"/>
          <w:b w:val="false"/>
          <w:i w:val="false"/>
          <w:color w:val="000000"/>
          <w:sz w:val="28"/>
        </w:rPr>
        <w:t>
      дополнить подпунктом 4-1) следующего содержания:</w:t>
      </w:r>
    </w:p>
    <w:bookmarkEnd w:id="246"/>
    <w:bookmarkStart w:name="z274" w:id="247"/>
    <w:p>
      <w:pPr>
        <w:spacing w:after="0"/>
        <w:ind w:left="0"/>
        <w:jc w:val="both"/>
      </w:pPr>
      <w:r>
        <w:rPr>
          <w:rFonts w:ascii="Times New Roman"/>
          <w:b w:val="false"/>
          <w:i w:val="false"/>
          <w:color w:val="000000"/>
          <w:sz w:val="28"/>
        </w:rPr>
        <w:t>
      "4-1) сооплату;";</w:t>
      </w:r>
    </w:p>
    <w:bookmarkEnd w:id="247"/>
    <w:bookmarkStart w:name="z275" w:id="2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"Иностранцы" заменить словами "Оралманы, иностранцы";</w:t>
      </w:r>
    </w:p>
    <w:bookmarkEnd w:id="248"/>
    <w:bookmarkStart w:name="z276" w:id="24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89</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bookmarkStart w:name="z278" w:id="250"/>
    <w:p>
      <w:pPr>
        <w:spacing w:after="0"/>
        <w:ind w:left="0"/>
        <w:jc w:val="both"/>
      </w:pPr>
      <w:r>
        <w:rPr>
          <w:rFonts w:ascii="Times New Roman"/>
          <w:b w:val="false"/>
          <w:i w:val="false"/>
          <w:color w:val="000000"/>
          <w:sz w:val="28"/>
        </w:rPr>
        <w:t>
      "4) получение паллиативной помощи и сестринского ухода.";</w:t>
      </w:r>
    </w:p>
    <w:bookmarkEnd w:id="250"/>
    <w:bookmarkStart w:name="z279" w:id="2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51"/>
    <w:bookmarkStart w:name="z280" w:id="252"/>
    <w:p>
      <w:pPr>
        <w:spacing w:after="0"/>
        <w:ind w:left="0"/>
        <w:jc w:val="both"/>
      </w:pPr>
      <w:r>
        <w:rPr>
          <w:rFonts w:ascii="Times New Roman"/>
          <w:b w:val="false"/>
          <w:i w:val="false"/>
          <w:color w:val="000000"/>
          <w:sz w:val="28"/>
        </w:rPr>
        <w:t>
      "4. Дети с ограниченными возможностями, а также ВИЧ-инфицированные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 в области здравоохранения.";</w:t>
      </w:r>
    </w:p>
    <w:bookmarkEnd w:id="252"/>
    <w:bookmarkStart w:name="z281" w:id="25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подпункт 1)</w:t>
      </w:r>
      <w:r>
        <w:rPr>
          <w:rFonts w:ascii="Times New Roman"/>
          <w:b w:val="false"/>
          <w:i w:val="false"/>
          <w:color w:val="000000"/>
          <w:sz w:val="28"/>
        </w:rPr>
        <w:t xml:space="preserve"> пункта 1 статьи 90 изложить в следующей редакции:</w:t>
      </w:r>
    </w:p>
    <w:bookmarkEnd w:id="253"/>
    <w:bookmarkStart w:name="z282" w:id="254"/>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254"/>
    <w:bookmarkStart w:name="z283" w:id="255"/>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95</w:t>
      </w:r>
      <w:r>
        <w:rPr>
          <w:rFonts w:ascii="Times New Roman"/>
          <w:b w:val="false"/>
          <w:i w:val="false"/>
          <w:color w:val="000000"/>
          <w:sz w:val="28"/>
        </w:rPr>
        <w:t xml:space="preserve">: </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7) следующего содержания:</w:t>
      </w:r>
    </w:p>
    <w:bookmarkStart w:name="z285" w:id="256"/>
    <w:p>
      <w:pPr>
        <w:spacing w:after="0"/>
        <w:ind w:left="0"/>
        <w:jc w:val="both"/>
      </w:pPr>
      <w:r>
        <w:rPr>
          <w:rFonts w:ascii="Times New Roman"/>
          <w:b w:val="false"/>
          <w:i w:val="false"/>
          <w:color w:val="000000"/>
          <w:sz w:val="28"/>
        </w:rPr>
        <w:t xml:space="preserve">
      "7) при проведении мониторинга договорных обязательств по качеству и объему медицинских услуг."; </w:t>
      </w:r>
    </w:p>
    <w:bookmarkEnd w:id="256"/>
    <w:bookmarkStart w:name="z286" w:id="257"/>
    <w:p>
      <w:pPr>
        <w:spacing w:after="0"/>
        <w:ind w:left="0"/>
        <w:jc w:val="both"/>
      </w:pPr>
      <w:r>
        <w:rPr>
          <w:rFonts w:ascii="Times New Roman"/>
          <w:b w:val="false"/>
          <w:i w:val="false"/>
          <w:color w:val="000000"/>
          <w:sz w:val="28"/>
        </w:rPr>
        <w:t>
      части первую и вторую пункта 5 после слова "компонентов" дополнить словами ", тканей, органов";</w:t>
      </w:r>
    </w:p>
    <w:bookmarkEnd w:id="257"/>
    <w:bookmarkStart w:name="z287" w:id="25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1</w:t>
      </w:r>
      <w:r>
        <w:rPr>
          <w:rFonts w:ascii="Times New Roman"/>
          <w:b w:val="false"/>
          <w:i w:val="false"/>
          <w:color w:val="000000"/>
          <w:sz w:val="28"/>
        </w:rPr>
        <w:t xml:space="preserve"> статьи 105 изложить в следующей редакции:</w:t>
      </w:r>
    </w:p>
    <w:bookmarkEnd w:id="258"/>
    <w:bookmarkStart w:name="z288" w:id="259"/>
    <w:p>
      <w:pPr>
        <w:spacing w:after="0"/>
        <w:ind w:left="0"/>
        <w:jc w:val="both"/>
      </w:pPr>
      <w:r>
        <w:rPr>
          <w:rFonts w:ascii="Times New Roman"/>
          <w:b w:val="false"/>
          <w:i w:val="false"/>
          <w:color w:val="000000"/>
          <w:sz w:val="28"/>
        </w:rPr>
        <w:t>
      "1. Больным туберкулезом государством гарантируются:</w:t>
      </w:r>
    </w:p>
    <w:bookmarkEnd w:id="259"/>
    <w:bookmarkStart w:name="z289" w:id="260"/>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60"/>
    <w:bookmarkStart w:name="z290" w:id="261"/>
    <w:p>
      <w:pPr>
        <w:spacing w:after="0"/>
        <w:ind w:left="0"/>
        <w:jc w:val="both"/>
      </w:pPr>
      <w:r>
        <w:rPr>
          <w:rFonts w:ascii="Times New Roman"/>
          <w:b w:val="false"/>
          <w:i w:val="false"/>
          <w:color w:val="000000"/>
          <w:sz w:val="28"/>
        </w:rPr>
        <w:t>
      2) социальная и правовая защита;</w:t>
      </w:r>
    </w:p>
    <w:bookmarkEnd w:id="261"/>
    <w:bookmarkStart w:name="z291" w:id="262"/>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62"/>
    <w:bookmarkStart w:name="z292" w:id="263"/>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остропрогрессирующими формами туберкулеза среди детей.";</w:t>
      </w:r>
    </w:p>
    <w:bookmarkEnd w:id="263"/>
    <w:bookmarkStart w:name="z293" w:id="26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1</w:t>
      </w:r>
      <w:r>
        <w:rPr>
          <w:rFonts w:ascii="Times New Roman"/>
          <w:b w:val="false"/>
          <w:i w:val="false"/>
          <w:color w:val="000000"/>
          <w:sz w:val="28"/>
        </w:rPr>
        <w:t xml:space="preserve"> статьи 106 слова "и инструментальных" исключить;</w:t>
      </w:r>
    </w:p>
    <w:bookmarkEnd w:id="264"/>
    <w:bookmarkStart w:name="z294" w:id="26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статью 107</w:t>
      </w:r>
      <w:r>
        <w:rPr>
          <w:rFonts w:ascii="Times New Roman"/>
          <w:b w:val="false"/>
          <w:i w:val="false"/>
          <w:color w:val="000000"/>
          <w:sz w:val="28"/>
        </w:rPr>
        <w:t xml:space="preserve"> изложить в следующей редакции:</w:t>
      </w:r>
    </w:p>
    <w:bookmarkEnd w:id="265"/>
    <w:bookmarkStart w:name="z686" w:id="266"/>
    <w:p>
      <w:pPr>
        <w:spacing w:after="0"/>
        <w:ind w:left="0"/>
        <w:jc w:val="both"/>
      </w:pPr>
      <w:r>
        <w:rPr>
          <w:rFonts w:ascii="Times New Roman"/>
          <w:b w:val="false"/>
          <w:i w:val="false"/>
          <w:color w:val="000000"/>
          <w:sz w:val="28"/>
        </w:rPr>
        <w:t>
      "Статья 107. Основание и порядок направления граждан, больных туберкулезом, на принудительное лечение</w:t>
      </w:r>
    </w:p>
    <w:bookmarkEnd w:id="266"/>
    <w:bookmarkStart w:name="z297" w:id="267"/>
    <w:p>
      <w:pPr>
        <w:spacing w:after="0"/>
        <w:ind w:left="0"/>
        <w:jc w:val="both"/>
      </w:pPr>
      <w:r>
        <w:rPr>
          <w:rFonts w:ascii="Times New Roman"/>
          <w:b w:val="false"/>
          <w:i w:val="false"/>
          <w:color w:val="000000"/>
          <w:sz w:val="28"/>
        </w:rPr>
        <w:t>
      1. Принудительное лечение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 и осуществляется за счет бюджетных средств.</w:t>
      </w:r>
    </w:p>
    <w:bookmarkEnd w:id="267"/>
    <w:bookmarkStart w:name="z298" w:id="268"/>
    <w:p>
      <w:pPr>
        <w:spacing w:after="0"/>
        <w:ind w:left="0"/>
        <w:jc w:val="both"/>
      </w:pPr>
      <w:r>
        <w:rPr>
          <w:rFonts w:ascii="Times New Roman"/>
          <w:b w:val="false"/>
          <w:i w:val="false"/>
          <w:color w:val="000000"/>
          <w:sz w:val="28"/>
        </w:rPr>
        <w:t>
      2. Основаниями для принудительного лечения граждан, больных туберкулезом, являются:</w:t>
      </w:r>
    </w:p>
    <w:bookmarkEnd w:id="268"/>
    <w:bookmarkStart w:name="z299" w:id="269"/>
    <w:p>
      <w:pPr>
        <w:spacing w:after="0"/>
        <w:ind w:left="0"/>
        <w:jc w:val="both"/>
      </w:pPr>
      <w:r>
        <w:rPr>
          <w:rFonts w:ascii="Times New Roman"/>
          <w:b w:val="false"/>
          <w:i w:val="false"/>
          <w:color w:val="000000"/>
          <w:sz w:val="28"/>
        </w:rPr>
        <w:t xml:space="preserve">
      1) отказ больного с диагнозом туберкулез, подтвержденным лабораторным методом, от лечения и отсутствие положительного результата всех методов его убеждения (консультация психолога, применение методов санитарного просвещения), зафиксированных в медицинской документации больного; </w:t>
      </w:r>
    </w:p>
    <w:bookmarkEnd w:id="269"/>
    <w:bookmarkStart w:name="z300" w:id="270"/>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больного.</w:t>
      </w:r>
    </w:p>
    <w:bookmarkEnd w:id="270"/>
    <w:bookmarkStart w:name="z301" w:id="271"/>
    <w:p>
      <w:pPr>
        <w:spacing w:after="0"/>
        <w:ind w:left="0"/>
        <w:jc w:val="both"/>
      </w:pPr>
      <w:r>
        <w:rPr>
          <w:rFonts w:ascii="Times New Roman"/>
          <w:b w:val="false"/>
          <w:i w:val="false"/>
          <w:color w:val="000000"/>
          <w:sz w:val="28"/>
        </w:rPr>
        <w:t>
      3.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w:t>
      </w:r>
    </w:p>
    <w:bookmarkEnd w:id="271"/>
    <w:bookmarkStart w:name="z302" w:id="272"/>
    <w:p>
      <w:pPr>
        <w:spacing w:after="0"/>
        <w:ind w:left="0"/>
        <w:jc w:val="both"/>
      </w:pPr>
      <w:r>
        <w:rPr>
          <w:rFonts w:ascii="Times New Roman"/>
          <w:b w:val="false"/>
          <w:i w:val="false"/>
          <w:color w:val="000000"/>
          <w:sz w:val="28"/>
        </w:rPr>
        <w:t>
      Порядок оказания медицинской помощи больным туберкулезом, направленным на принудительное лечение, определяется уполномоченным органом.</w:t>
      </w:r>
    </w:p>
    <w:bookmarkEnd w:id="272"/>
    <w:bookmarkStart w:name="z303" w:id="273"/>
    <w:p>
      <w:pPr>
        <w:spacing w:after="0"/>
        <w:ind w:left="0"/>
        <w:jc w:val="both"/>
      </w:pPr>
      <w:r>
        <w:rPr>
          <w:rFonts w:ascii="Times New Roman"/>
          <w:b w:val="false"/>
          <w:i w:val="false"/>
          <w:color w:val="000000"/>
          <w:sz w:val="28"/>
        </w:rPr>
        <w:t>
      4. Решение о принудительном лечении граждан,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73"/>
    <w:bookmarkStart w:name="z304" w:id="27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статьи 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исключить;</w:t>
      </w:r>
    </w:p>
    <w:bookmarkEnd w:id="274"/>
    <w:bookmarkStart w:name="z305" w:id="275"/>
    <w:p>
      <w:pPr>
        <w:spacing w:after="0"/>
        <w:ind w:left="0"/>
        <w:jc w:val="both"/>
      </w:pPr>
      <w:r>
        <w:rPr>
          <w:rFonts w:ascii="Times New Roman"/>
          <w:b w:val="false"/>
          <w:i w:val="false"/>
          <w:color w:val="000000"/>
          <w:sz w:val="28"/>
        </w:rPr>
        <w:t xml:space="preserve">
      32) заголовок </w:t>
      </w:r>
      <w:r>
        <w:rPr>
          <w:rFonts w:ascii="Times New Roman"/>
          <w:b w:val="false"/>
          <w:i w:val="false"/>
          <w:color w:val="000000"/>
          <w:sz w:val="28"/>
        </w:rPr>
        <w:t>главы 19</w:t>
      </w:r>
      <w:r>
        <w:rPr>
          <w:rFonts w:ascii="Times New Roman"/>
          <w:b w:val="false"/>
          <w:i w:val="false"/>
          <w:color w:val="000000"/>
          <w:sz w:val="28"/>
        </w:rPr>
        <w:t xml:space="preserve"> изложить в следующей редакции:</w:t>
      </w:r>
    </w:p>
    <w:bookmarkEnd w:id="275"/>
    <w:bookmarkStart w:name="z306" w:id="276"/>
    <w:p>
      <w:pPr>
        <w:spacing w:after="0"/>
        <w:ind w:left="0"/>
        <w:jc w:val="both"/>
      </w:pPr>
      <w:r>
        <w:rPr>
          <w:rFonts w:ascii="Times New Roman"/>
          <w:b w:val="false"/>
          <w:i w:val="false"/>
          <w:color w:val="000000"/>
          <w:sz w:val="28"/>
        </w:rPr>
        <w:t>
      "Глава 19. Оказание медико-социальной помощи ВИЧ-инфицированным";</w:t>
      </w:r>
    </w:p>
    <w:bookmarkEnd w:id="276"/>
    <w:bookmarkStart w:name="z307" w:id="27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статьи 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изложить в следующей редакции:</w:t>
      </w:r>
    </w:p>
    <w:bookmarkEnd w:id="277"/>
    <w:bookmarkStart w:name="z687" w:id="278"/>
    <w:p>
      <w:pPr>
        <w:spacing w:after="0"/>
        <w:ind w:left="0"/>
        <w:jc w:val="both"/>
      </w:pPr>
      <w:r>
        <w:rPr>
          <w:rFonts w:ascii="Times New Roman"/>
          <w:b w:val="false"/>
          <w:i w:val="false"/>
          <w:color w:val="000000"/>
          <w:sz w:val="28"/>
        </w:rPr>
        <w:t>
      "Статья 112. Гарантии государства в вопросах профилактики, диагностики и лечения ВИЧ-инфекции</w:t>
      </w:r>
    </w:p>
    <w:bookmarkEnd w:id="278"/>
    <w:bookmarkStart w:name="z310" w:id="279"/>
    <w:p>
      <w:pPr>
        <w:spacing w:after="0"/>
        <w:ind w:left="0"/>
        <w:jc w:val="both"/>
      </w:pPr>
      <w:r>
        <w:rPr>
          <w:rFonts w:ascii="Times New Roman"/>
          <w:b w:val="false"/>
          <w:i w:val="false"/>
          <w:color w:val="000000"/>
          <w:sz w:val="28"/>
        </w:rPr>
        <w:t>
      ВИЧ-инфицированным гражданам Республики Казахстан, оралманам, иностранцам и лицам без гражданства, постоянно проживающим на территории Республики Казахстан, государством гарантируются:</w:t>
      </w:r>
    </w:p>
    <w:bookmarkEnd w:id="279"/>
    <w:bookmarkStart w:name="z311" w:id="280"/>
    <w:p>
      <w:pPr>
        <w:spacing w:after="0"/>
        <w:ind w:left="0"/>
        <w:jc w:val="both"/>
      </w:pPr>
      <w:r>
        <w:rPr>
          <w:rFonts w:ascii="Times New Roman"/>
          <w:b w:val="false"/>
          <w:i w:val="false"/>
          <w:color w:val="000000"/>
          <w:sz w:val="28"/>
        </w:rPr>
        <w:t>
      1) медицинская помощь и лекарственное обеспечение в пределах гарантированного объема бесплатной медицинской помощи;</w:t>
      </w:r>
    </w:p>
    <w:bookmarkEnd w:id="280"/>
    <w:bookmarkStart w:name="z312" w:id="281"/>
    <w:p>
      <w:pPr>
        <w:spacing w:after="0"/>
        <w:ind w:left="0"/>
        <w:jc w:val="both"/>
      </w:pPr>
      <w:r>
        <w:rPr>
          <w:rFonts w:ascii="Times New Roman"/>
          <w:b w:val="false"/>
          <w:i w:val="false"/>
          <w:color w:val="000000"/>
          <w:sz w:val="28"/>
        </w:rPr>
        <w:t>
      2) обеспечение динамического наблюдения, предоставление психосоциальных, юридических и медицинских консультаций;</w:t>
      </w:r>
    </w:p>
    <w:bookmarkEnd w:id="281"/>
    <w:bookmarkStart w:name="z313" w:id="282"/>
    <w:p>
      <w:pPr>
        <w:spacing w:after="0"/>
        <w:ind w:left="0"/>
        <w:jc w:val="both"/>
      </w:pPr>
      <w:r>
        <w:rPr>
          <w:rFonts w:ascii="Times New Roman"/>
          <w:b w:val="false"/>
          <w:i w:val="false"/>
          <w:color w:val="000000"/>
          <w:sz w:val="28"/>
        </w:rPr>
        <w:t>
      3) социальная и правовая защита;</w:t>
      </w:r>
    </w:p>
    <w:bookmarkEnd w:id="282"/>
    <w:bookmarkStart w:name="z314" w:id="283"/>
    <w:p>
      <w:pPr>
        <w:spacing w:after="0"/>
        <w:ind w:left="0"/>
        <w:jc w:val="both"/>
      </w:pPr>
      <w:r>
        <w:rPr>
          <w:rFonts w:ascii="Times New Roman"/>
          <w:b w:val="false"/>
          <w:i w:val="false"/>
          <w:color w:val="000000"/>
          <w:sz w:val="28"/>
        </w:rPr>
        <w:t>
      4) недопущение каких-либо форм дискриминации в связи с характером заболевания;</w:t>
      </w:r>
    </w:p>
    <w:bookmarkEnd w:id="283"/>
    <w:bookmarkStart w:name="z315" w:id="284"/>
    <w:p>
      <w:pPr>
        <w:spacing w:after="0"/>
        <w:ind w:left="0"/>
        <w:jc w:val="both"/>
      </w:pPr>
      <w:r>
        <w:rPr>
          <w:rFonts w:ascii="Times New Roman"/>
          <w:b w:val="false"/>
          <w:i w:val="false"/>
          <w:color w:val="000000"/>
          <w:sz w:val="28"/>
        </w:rPr>
        <w:t>
      5) осуществление профилактических мероприятий по снижению риска передачи ВИЧ-инфекции от матери к плоду и ребенку.</w:t>
      </w:r>
    </w:p>
    <w:bookmarkEnd w:id="284"/>
    <w:bookmarkStart w:name="z316" w:id="285"/>
    <w:p>
      <w:pPr>
        <w:spacing w:after="0"/>
        <w:ind w:left="0"/>
        <w:jc w:val="both"/>
      </w:pPr>
      <w:r>
        <w:rPr>
          <w:rFonts w:ascii="Times New Roman"/>
          <w:b w:val="false"/>
          <w:i w:val="false"/>
          <w:color w:val="000000"/>
          <w:sz w:val="28"/>
        </w:rPr>
        <w:t>
      Статья 113. Социальная защита ВИЧ-инфицированных лиц</w:t>
      </w:r>
    </w:p>
    <w:bookmarkEnd w:id="285"/>
    <w:bookmarkStart w:name="z317" w:id="286"/>
    <w:p>
      <w:pPr>
        <w:spacing w:after="0"/>
        <w:ind w:left="0"/>
        <w:jc w:val="both"/>
      </w:pPr>
      <w:r>
        <w:rPr>
          <w:rFonts w:ascii="Times New Roman"/>
          <w:b w:val="false"/>
          <w:i w:val="false"/>
          <w:color w:val="000000"/>
          <w:sz w:val="28"/>
        </w:rPr>
        <w:t>
      1. ВИЧ-инфицированным лицам обеспечивается обучение в организациях образования.</w:t>
      </w:r>
    </w:p>
    <w:bookmarkEnd w:id="286"/>
    <w:bookmarkStart w:name="z318" w:id="287"/>
    <w:p>
      <w:pPr>
        <w:spacing w:after="0"/>
        <w:ind w:left="0"/>
        <w:jc w:val="both"/>
      </w:pPr>
      <w:r>
        <w:rPr>
          <w:rFonts w:ascii="Times New Roman"/>
          <w:b w:val="false"/>
          <w:i w:val="false"/>
          <w:color w:val="000000"/>
          <w:sz w:val="28"/>
        </w:rPr>
        <w:t>
      2. Не допускается ущемление прав и законных интересов ВИЧ-инфицированных лиц, равно как ущемление жилищных и иных прав и интересов их близких родственников.</w:t>
      </w:r>
    </w:p>
    <w:bookmarkEnd w:id="287"/>
    <w:bookmarkStart w:name="z319" w:id="288"/>
    <w:p>
      <w:pPr>
        <w:spacing w:after="0"/>
        <w:ind w:left="0"/>
        <w:jc w:val="both"/>
      </w:pPr>
      <w:r>
        <w:rPr>
          <w:rFonts w:ascii="Times New Roman"/>
          <w:b w:val="false"/>
          <w:i w:val="false"/>
          <w:color w:val="000000"/>
          <w:sz w:val="28"/>
        </w:rPr>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bookmarkEnd w:id="288"/>
    <w:bookmarkStart w:name="z320" w:id="289"/>
    <w:p>
      <w:pPr>
        <w:spacing w:after="0"/>
        <w:ind w:left="0"/>
        <w:jc w:val="both"/>
      </w:pPr>
      <w:r>
        <w:rPr>
          <w:rFonts w:ascii="Times New Roman"/>
          <w:b w:val="false"/>
          <w:i w:val="false"/>
          <w:color w:val="000000"/>
          <w:sz w:val="28"/>
        </w:rPr>
        <w:t>
      3. ВИЧ-инфицированные лица, 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89"/>
    <w:bookmarkStart w:name="z321" w:id="29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114 изложить в следующей редакции:</w:t>
      </w:r>
    </w:p>
    <w:bookmarkEnd w:id="290"/>
    <w:bookmarkStart w:name="z322" w:id="291"/>
    <w:p>
      <w:pPr>
        <w:spacing w:after="0"/>
        <w:ind w:left="0"/>
        <w:jc w:val="both"/>
      </w:pPr>
      <w:r>
        <w:rPr>
          <w:rFonts w:ascii="Times New Roman"/>
          <w:b w:val="false"/>
          <w:i w:val="false"/>
          <w:color w:val="000000"/>
          <w:sz w:val="28"/>
        </w:rPr>
        <w:t>
      "4) реализации программ по защите от заражения ВИЧ-инфекцией половым путем, через кровь и от матери к плоду и ребенку;</w:t>
      </w:r>
    </w:p>
    <w:bookmarkEnd w:id="291"/>
    <w:bookmarkStart w:name="z323" w:id="292"/>
    <w:p>
      <w:pPr>
        <w:spacing w:after="0"/>
        <w:ind w:left="0"/>
        <w:jc w:val="both"/>
      </w:pPr>
      <w:r>
        <w:rPr>
          <w:rFonts w:ascii="Times New Roman"/>
          <w:b w:val="false"/>
          <w:i w:val="false"/>
          <w:color w:val="000000"/>
          <w:sz w:val="28"/>
        </w:rPr>
        <w:t>
      5) создания пунктов доверия, дружественных кабинетов для предоставления психологических, юридических и медицинских консультаций;";</w:t>
      </w:r>
    </w:p>
    <w:bookmarkEnd w:id="292"/>
    <w:bookmarkStart w:name="z324" w:id="29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115 изложить в следующей редакции:</w:t>
      </w:r>
    </w:p>
    <w:bookmarkEnd w:id="293"/>
    <w:bookmarkStart w:name="z325" w:id="294"/>
    <w:p>
      <w:pPr>
        <w:spacing w:after="0"/>
        <w:ind w:left="0"/>
        <w:jc w:val="both"/>
      </w:pPr>
      <w:r>
        <w:rPr>
          <w:rFonts w:ascii="Times New Roman"/>
          <w:b w:val="false"/>
          <w:i w:val="false"/>
          <w:color w:val="000000"/>
          <w:sz w:val="28"/>
        </w:rPr>
        <w:t>
      "1. Граждане Республики Казахстан, оралманы, иностранцы и лица без гражданства, постоянно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определяемом уполномоченным органом.";</w:t>
      </w:r>
    </w:p>
    <w:bookmarkEnd w:id="294"/>
    <w:bookmarkStart w:name="z326" w:id="295"/>
    <w:p>
      <w:pPr>
        <w:spacing w:after="0"/>
        <w:ind w:left="0"/>
        <w:jc w:val="both"/>
      </w:pPr>
      <w:r>
        <w:rPr>
          <w:rFonts w:ascii="Times New Roman"/>
          <w:b w:val="false"/>
          <w:i w:val="false"/>
          <w:color w:val="000000"/>
          <w:sz w:val="28"/>
        </w:rPr>
        <w:t>
      "3.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95"/>
    <w:bookmarkStart w:name="z327" w:id="29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127</w:t>
      </w:r>
      <w:r>
        <w:rPr>
          <w:rFonts w:ascii="Times New Roman"/>
          <w:b w:val="false"/>
          <w:i w:val="false"/>
          <w:color w:val="000000"/>
          <w:sz w:val="28"/>
        </w:rPr>
        <w:t xml:space="preserve"> дополнить пунктом 4 следующего содержания:</w:t>
      </w:r>
    </w:p>
    <w:bookmarkEnd w:id="296"/>
    <w:bookmarkStart w:name="z328" w:id="297"/>
    <w:p>
      <w:pPr>
        <w:spacing w:after="0"/>
        <w:ind w:left="0"/>
        <w:jc w:val="both"/>
      </w:pPr>
      <w:r>
        <w:rPr>
          <w:rFonts w:ascii="Times New Roman"/>
          <w:b w:val="false"/>
          <w:i w:val="false"/>
          <w:color w:val="000000"/>
          <w:sz w:val="28"/>
        </w:rPr>
        <w:t>
      "4. Охрана государственного психиатрического учреждения специализированного типа с интенсивным наблюдением осуществляется в соответствии с порядком, определяемым Министерством внутренних дел Республики Казахстан совместно с уполномоченным органом.";</w:t>
      </w:r>
    </w:p>
    <w:bookmarkEnd w:id="297"/>
    <w:bookmarkStart w:name="z329" w:id="29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подпункт 1)</w:t>
      </w:r>
      <w:r>
        <w:rPr>
          <w:rFonts w:ascii="Times New Roman"/>
          <w:b w:val="false"/>
          <w:i w:val="false"/>
          <w:color w:val="000000"/>
          <w:sz w:val="28"/>
        </w:rPr>
        <w:t xml:space="preserve"> статьи 143 изложить в следующей редакции:</w:t>
      </w:r>
    </w:p>
    <w:bookmarkEnd w:id="298"/>
    <w:bookmarkStart w:name="z330" w:id="299"/>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299"/>
    <w:bookmarkStart w:name="z331" w:id="30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статью 162</w:t>
      </w:r>
      <w:r>
        <w:rPr>
          <w:rFonts w:ascii="Times New Roman"/>
          <w:b w:val="false"/>
          <w:i w:val="false"/>
          <w:color w:val="000000"/>
          <w:sz w:val="28"/>
        </w:rPr>
        <w:t xml:space="preserve"> изложить в следующей редакции:</w:t>
      </w:r>
    </w:p>
    <w:bookmarkEnd w:id="300"/>
    <w:bookmarkStart w:name="z332" w:id="301"/>
    <w:p>
      <w:pPr>
        <w:spacing w:after="0"/>
        <w:ind w:left="0"/>
        <w:jc w:val="both"/>
      </w:pPr>
      <w:r>
        <w:rPr>
          <w:rFonts w:ascii="Times New Roman"/>
          <w:b w:val="false"/>
          <w:i w:val="false"/>
          <w:color w:val="000000"/>
          <w:sz w:val="28"/>
        </w:rPr>
        <w:t>
      "Статья 162. Донорство, заготовка крови, ее компонентов и препаратов</w:t>
      </w:r>
    </w:p>
    <w:bookmarkEnd w:id="301"/>
    <w:bookmarkStart w:name="z333" w:id="302"/>
    <w:p>
      <w:pPr>
        <w:spacing w:after="0"/>
        <w:ind w:left="0"/>
        <w:jc w:val="both"/>
      </w:pPr>
      <w:r>
        <w:rPr>
          <w:rFonts w:ascii="Times New Roman"/>
          <w:b w:val="false"/>
          <w:i w:val="false"/>
          <w:color w:val="000000"/>
          <w:sz w:val="28"/>
        </w:rPr>
        <w:t>
      1. Донорством крови и ее компонентов является добровольное участие доноров в охране здоровья граждан путем осуществления донорской функции.</w:t>
      </w:r>
    </w:p>
    <w:bookmarkEnd w:id="302"/>
    <w:bookmarkStart w:name="z334" w:id="303"/>
    <w:p>
      <w:pPr>
        <w:spacing w:after="0"/>
        <w:ind w:left="0"/>
        <w:jc w:val="both"/>
      </w:pPr>
      <w:r>
        <w:rPr>
          <w:rFonts w:ascii="Times New Roman"/>
          <w:b w:val="false"/>
          <w:i w:val="false"/>
          <w:color w:val="000000"/>
          <w:sz w:val="28"/>
        </w:rPr>
        <w:t xml:space="preserve">
      2. Привлечение доноров для осуществления донорской функции производится на безвозмездной или возмездной основе. </w:t>
      </w:r>
    </w:p>
    <w:bookmarkEnd w:id="303"/>
    <w:bookmarkStart w:name="z335" w:id="304"/>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304"/>
    <w:bookmarkStart w:name="z336" w:id="305"/>
    <w:p>
      <w:pPr>
        <w:spacing w:after="0"/>
        <w:ind w:left="0"/>
        <w:jc w:val="both"/>
      </w:pPr>
      <w:r>
        <w:rPr>
          <w:rFonts w:ascii="Times New Roman"/>
          <w:b w:val="false"/>
          <w:i w:val="false"/>
          <w:color w:val="000000"/>
          <w:sz w:val="28"/>
        </w:rPr>
        <w:t>
      3. Процесс заготовки крови и ее компонентов включает:</w:t>
      </w:r>
    </w:p>
    <w:bookmarkEnd w:id="305"/>
    <w:bookmarkStart w:name="z337" w:id="306"/>
    <w:p>
      <w:pPr>
        <w:spacing w:after="0"/>
        <w:ind w:left="0"/>
        <w:jc w:val="both"/>
      </w:pPr>
      <w:r>
        <w:rPr>
          <w:rFonts w:ascii="Times New Roman"/>
          <w:b w:val="false"/>
          <w:i w:val="false"/>
          <w:color w:val="000000"/>
          <w:sz w:val="28"/>
        </w:rPr>
        <w:t>
      1) донацию крови, являющуюся разовым извлечением крови, даваемой донором;</w:t>
      </w:r>
    </w:p>
    <w:bookmarkEnd w:id="306"/>
    <w:bookmarkStart w:name="z338" w:id="307"/>
    <w:p>
      <w:pPr>
        <w:spacing w:after="0"/>
        <w:ind w:left="0"/>
        <w:jc w:val="both"/>
      </w:pPr>
      <w:r>
        <w:rPr>
          <w:rFonts w:ascii="Times New Roman"/>
          <w:b w:val="false"/>
          <w:i w:val="false"/>
          <w:color w:val="000000"/>
          <w:sz w:val="28"/>
        </w:rPr>
        <w:t>
      2) донацию плазмы, являющуюся разовым извлечением плазмы крови методом плазмафереза.</w:t>
      </w:r>
    </w:p>
    <w:bookmarkEnd w:id="307"/>
    <w:p>
      <w:pPr>
        <w:spacing w:after="0"/>
        <w:ind w:left="0"/>
        <w:jc w:val="both"/>
      </w:pPr>
      <w:r>
        <w:rPr>
          <w:rFonts w:ascii="Times New Roman"/>
          <w:b w:val="false"/>
          <w:i w:val="false"/>
          <w:color w:val="000000"/>
          <w:sz w:val="28"/>
        </w:rPr>
        <w:t>
      В зависимости от иммунных характеристик получаемой плазмы различают:</w:t>
      </w:r>
    </w:p>
    <w:p>
      <w:pPr>
        <w:spacing w:after="0"/>
        <w:ind w:left="0"/>
        <w:jc w:val="both"/>
      </w:pPr>
      <w:r>
        <w:rPr>
          <w:rFonts w:ascii="Times New Roman"/>
          <w:b w:val="false"/>
          <w:i w:val="false"/>
          <w:color w:val="000000"/>
          <w:sz w:val="28"/>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bookmarkStart w:name="z340" w:id="308"/>
    <w:p>
      <w:pPr>
        <w:spacing w:after="0"/>
        <w:ind w:left="0"/>
        <w:jc w:val="both"/>
      </w:pPr>
      <w:r>
        <w:rPr>
          <w:rFonts w:ascii="Times New Roman"/>
          <w:b w:val="false"/>
          <w:i w:val="false"/>
          <w:color w:val="000000"/>
          <w:sz w:val="28"/>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bookmarkEnd w:id="308"/>
    <w:bookmarkStart w:name="z341" w:id="309"/>
    <w:p>
      <w:pPr>
        <w:spacing w:after="0"/>
        <w:ind w:left="0"/>
        <w:jc w:val="both"/>
      </w:pPr>
      <w:r>
        <w:rPr>
          <w:rFonts w:ascii="Times New Roman"/>
          <w:b w:val="false"/>
          <w:i w:val="false"/>
          <w:color w:val="000000"/>
          <w:sz w:val="28"/>
        </w:rPr>
        <w:t>
      3) донацию клеток, являющуюся разовым извлечением клеток крови донора методом цитафереза.</w:t>
      </w:r>
    </w:p>
    <w:bookmarkEnd w:id="309"/>
    <w:bookmarkStart w:name="z342" w:id="310"/>
    <w:p>
      <w:pPr>
        <w:spacing w:after="0"/>
        <w:ind w:left="0"/>
        <w:jc w:val="both"/>
      </w:pPr>
      <w:r>
        <w:rPr>
          <w:rFonts w:ascii="Times New Roman"/>
          <w:b w:val="false"/>
          <w:i w:val="false"/>
          <w:color w:val="000000"/>
          <w:sz w:val="28"/>
        </w:rPr>
        <w:t>
      4. В процессе заготовки и переработки крови получают:</w:t>
      </w:r>
    </w:p>
    <w:bookmarkEnd w:id="310"/>
    <w:bookmarkStart w:name="z343" w:id="311"/>
    <w:p>
      <w:pPr>
        <w:spacing w:after="0"/>
        <w:ind w:left="0"/>
        <w:jc w:val="both"/>
      </w:pPr>
      <w:r>
        <w:rPr>
          <w:rFonts w:ascii="Times New Roman"/>
          <w:b w:val="false"/>
          <w:i w:val="false"/>
          <w:color w:val="000000"/>
          <w:sz w:val="28"/>
        </w:rPr>
        <w:t>
      1) компоненты крови, являющиеся составными частями крови, выделенными из нее в виде клеток и бесклеточных сред;</w:t>
      </w:r>
    </w:p>
    <w:bookmarkEnd w:id="311"/>
    <w:bookmarkStart w:name="z344" w:id="312"/>
    <w:p>
      <w:pPr>
        <w:spacing w:after="0"/>
        <w:ind w:left="0"/>
        <w:jc w:val="both"/>
      </w:pPr>
      <w:r>
        <w:rPr>
          <w:rFonts w:ascii="Times New Roman"/>
          <w:b w:val="false"/>
          <w:i w:val="false"/>
          <w:color w:val="000000"/>
          <w:sz w:val="28"/>
        </w:rPr>
        <w:t>
      2) препараты крови, являющиеся лекарственными средствами, полученными при переработке компонентов крови.</w:t>
      </w:r>
    </w:p>
    <w:bookmarkEnd w:id="312"/>
    <w:bookmarkStart w:name="z345" w:id="313"/>
    <w:p>
      <w:pPr>
        <w:spacing w:after="0"/>
        <w:ind w:left="0"/>
        <w:jc w:val="both"/>
      </w:pPr>
      <w:r>
        <w:rPr>
          <w:rFonts w:ascii="Times New Roman"/>
          <w:b w:val="false"/>
          <w:i w:val="false"/>
          <w:color w:val="000000"/>
          <w:sz w:val="28"/>
        </w:rPr>
        <w:t>
      5. Номенклатура, правила заготовки, переработки, контроля качества, хранения, реализации крови, ее компонентов, а также правила хранения, переливания крови, ее компонентов и препаратов утверждаются уполномоченным органом.";</w:t>
      </w:r>
    </w:p>
    <w:bookmarkEnd w:id="313"/>
    <w:bookmarkStart w:name="z346" w:id="314"/>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164</w:t>
      </w:r>
      <w:r>
        <w:rPr>
          <w:rFonts w:ascii="Times New Roman"/>
          <w:b w:val="false"/>
          <w:i w:val="false"/>
          <w:color w:val="000000"/>
          <w:sz w:val="28"/>
        </w:rPr>
        <w:t>:</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8" w:id="315"/>
    <w:p>
      <w:pPr>
        <w:spacing w:after="0"/>
        <w:ind w:left="0"/>
        <w:jc w:val="both"/>
      </w:pPr>
      <w:r>
        <w:rPr>
          <w:rFonts w:ascii="Times New Roman"/>
          <w:b w:val="false"/>
          <w:i w:val="false"/>
          <w:color w:val="000000"/>
          <w:sz w:val="28"/>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и безопасности и качеству при производстве продуктов крови для медицинского применения, утвержденных уполномоченным органом. </w:t>
      </w:r>
    </w:p>
    <w:bookmarkEnd w:id="315"/>
    <w:bookmarkStart w:name="z349" w:id="316"/>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351" w:id="31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167 изложить в следующей редакции:</w:t>
      </w:r>
    </w:p>
    <w:bookmarkEnd w:id="317"/>
    <w:bookmarkStart w:name="z352" w:id="318"/>
    <w:p>
      <w:pPr>
        <w:spacing w:after="0"/>
        <w:ind w:left="0"/>
        <w:jc w:val="both"/>
      </w:pPr>
      <w:r>
        <w:rPr>
          <w:rFonts w:ascii="Times New Roman"/>
          <w:b w:val="false"/>
          <w:i w:val="false"/>
          <w:color w:val="000000"/>
          <w:sz w:val="28"/>
        </w:rPr>
        <w:t>
      "1. При выполнении донорской функции в рабочие дни донор освобождается от работы с сохранением средней заработной платы.</w:t>
      </w:r>
    </w:p>
    <w:bookmarkEnd w:id="318"/>
    <w:bookmarkStart w:name="z353" w:id="319"/>
    <w:p>
      <w:pPr>
        <w:spacing w:after="0"/>
        <w:ind w:left="0"/>
        <w:jc w:val="both"/>
      </w:pPr>
      <w:r>
        <w:rPr>
          <w:rFonts w:ascii="Times New Roman"/>
          <w:b w:val="false"/>
          <w:i w:val="false"/>
          <w:color w:val="000000"/>
          <w:sz w:val="28"/>
        </w:rPr>
        <w:t>
      В случае если состоялась безвозмездная донация, то донору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319"/>
    <w:bookmarkStart w:name="z354" w:id="320"/>
    <w:p>
      <w:pPr>
        <w:spacing w:after="0"/>
        <w:ind w:left="0"/>
        <w:jc w:val="both"/>
      </w:pPr>
      <w:r>
        <w:rPr>
          <w:rFonts w:ascii="Times New Roman"/>
          <w:b w:val="false"/>
          <w:i w:val="false"/>
          <w:color w:val="000000"/>
          <w:sz w:val="28"/>
        </w:rPr>
        <w:t>
      "7. Донор, осуществивший завершенную или незавершенную донацию крови или ее компонентов при осуществлении донорской функции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устанавливаемом уполномоченным органом.";</w:t>
      </w:r>
    </w:p>
    <w:bookmarkEnd w:id="320"/>
    <w:bookmarkStart w:name="z355" w:id="32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169</w:t>
      </w:r>
      <w:r>
        <w:rPr>
          <w:rFonts w:ascii="Times New Roman"/>
          <w:b w:val="false"/>
          <w:i w:val="false"/>
          <w:color w:val="000000"/>
          <w:sz w:val="28"/>
        </w:rPr>
        <w:t>:</w:t>
      </w:r>
    </w:p>
    <w:bookmarkEnd w:id="321"/>
    <w:bookmarkStart w:name="z356" w:id="322"/>
    <w:p>
      <w:pPr>
        <w:spacing w:after="0"/>
        <w:ind w:left="0"/>
        <w:jc w:val="both"/>
      </w:pPr>
      <w:r>
        <w:rPr>
          <w:rFonts w:ascii="Times New Roman"/>
          <w:b w:val="false"/>
          <w:i w:val="false"/>
          <w:color w:val="000000"/>
          <w:sz w:val="28"/>
        </w:rPr>
        <w:t>
      пункт 12 изложить в следующей редакции:</w:t>
      </w:r>
    </w:p>
    <w:bookmarkEnd w:id="322"/>
    <w:bookmarkStart w:name="z357" w:id="323"/>
    <w:p>
      <w:pPr>
        <w:spacing w:after="0"/>
        <w:ind w:left="0"/>
        <w:jc w:val="both"/>
      </w:pPr>
      <w:r>
        <w:rPr>
          <w:rFonts w:ascii="Times New Roman"/>
          <w:b w:val="false"/>
          <w:i w:val="false"/>
          <w:color w:val="000000"/>
          <w:sz w:val="28"/>
        </w:rPr>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bookmarkEnd w:id="323"/>
    <w:bookmarkStart w:name="z358" w:id="324"/>
    <w:p>
      <w:pPr>
        <w:spacing w:after="0"/>
        <w:ind w:left="0"/>
        <w:jc w:val="both"/>
      </w:pPr>
      <w:r>
        <w:rPr>
          <w:rFonts w:ascii="Times New Roman"/>
          <w:b w:val="false"/>
          <w:i w:val="false"/>
          <w:color w:val="000000"/>
          <w:sz w:val="28"/>
        </w:rP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 определяется уполномоченным органом.";</w:t>
      </w:r>
    </w:p>
    <w:bookmarkEnd w:id="324"/>
    <w:bookmarkStart w:name="z359" w:id="325"/>
    <w:p>
      <w:pPr>
        <w:spacing w:after="0"/>
        <w:ind w:left="0"/>
        <w:jc w:val="both"/>
      </w:pPr>
      <w:r>
        <w:rPr>
          <w:rFonts w:ascii="Times New Roman"/>
          <w:b w:val="false"/>
          <w:i w:val="false"/>
          <w:color w:val="000000"/>
          <w:sz w:val="28"/>
        </w:rPr>
        <w:t>
      дополнить пунктом 13 следующего содержания:</w:t>
      </w:r>
    </w:p>
    <w:bookmarkEnd w:id="325"/>
    <w:bookmarkStart w:name="z360" w:id="326"/>
    <w:p>
      <w:pPr>
        <w:spacing w:after="0"/>
        <w:ind w:left="0"/>
        <w:jc w:val="both"/>
      </w:pPr>
      <w:r>
        <w:rPr>
          <w:rFonts w:ascii="Times New Roman"/>
          <w:b w:val="false"/>
          <w:i w:val="false"/>
          <w:color w:val="000000"/>
          <w:sz w:val="28"/>
        </w:rPr>
        <w:t xml:space="preserve">
      "13. Определение иммунологической совместимости тканей при трансплантации выполняется в лабораториях иммунологического типирования (HLA-лаборатории), функционирующих как структурное подразделение при организациях, осуществляющих деятельность в сфере донорства, заготовки крови, ее компонентов и препаратов. </w:t>
      </w:r>
    </w:p>
    <w:bookmarkEnd w:id="326"/>
    <w:bookmarkStart w:name="z361" w:id="327"/>
    <w:p>
      <w:pPr>
        <w:spacing w:after="0"/>
        <w:ind w:left="0"/>
        <w:jc w:val="both"/>
      </w:pPr>
      <w:r>
        <w:rPr>
          <w:rFonts w:ascii="Times New Roman"/>
          <w:b w:val="false"/>
          <w:i w:val="false"/>
          <w:color w:val="000000"/>
          <w:sz w:val="28"/>
        </w:rPr>
        <w:t xml:space="preserve">
      Определение иммунологической совместимости тканей при трансплантации осуществляется на основании направления на исследование от организаций, занимающихся изъятием, консервацией, заготовкой, транспортировкой и трансплантацией тканей (части ткани), органов (части органа). </w:t>
      </w:r>
    </w:p>
    <w:bookmarkEnd w:id="327"/>
    <w:bookmarkStart w:name="z362" w:id="328"/>
    <w:p>
      <w:pPr>
        <w:spacing w:after="0"/>
        <w:ind w:left="0"/>
        <w:jc w:val="both"/>
      </w:pPr>
      <w:r>
        <w:rPr>
          <w:rFonts w:ascii="Times New Roman"/>
          <w:b w:val="false"/>
          <w:i w:val="false"/>
          <w:color w:val="000000"/>
          <w:sz w:val="28"/>
        </w:rPr>
        <w:t>
      Положение об HLA-лаборатории утверждается уполномоченным органом.";</w:t>
      </w:r>
    </w:p>
    <w:bookmarkEnd w:id="328"/>
    <w:bookmarkStart w:name="z363" w:id="329"/>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173</w:t>
      </w:r>
      <w:r>
        <w:rPr>
          <w:rFonts w:ascii="Times New Roman"/>
          <w:b w:val="false"/>
          <w:i w:val="false"/>
          <w:color w:val="000000"/>
          <w:sz w:val="28"/>
        </w:rPr>
        <w:t>:</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365" w:id="330"/>
    <w:p>
      <w:pPr>
        <w:spacing w:after="0"/>
        <w:ind w:left="0"/>
        <w:jc w:val="both"/>
      </w:pPr>
      <w:r>
        <w:rPr>
          <w:rFonts w:ascii="Times New Roman"/>
          <w:b w:val="false"/>
          <w:i w:val="false"/>
          <w:color w:val="000000"/>
          <w:sz w:val="28"/>
        </w:rPr>
        <w:t>
      "1) отсутствии на территории Республики Казахстан компонентов донорской крови с необходимыми характеристиками;";</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367" w:id="33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2</w:t>
      </w:r>
      <w:r>
        <w:rPr>
          <w:rFonts w:ascii="Times New Roman"/>
          <w:b w:val="false"/>
          <w:i w:val="false"/>
          <w:color w:val="000000"/>
          <w:sz w:val="28"/>
        </w:rPr>
        <w:t xml:space="preserve"> статьи 175 изложить в следующей редакции:</w:t>
      </w:r>
    </w:p>
    <w:bookmarkEnd w:id="331"/>
    <w:bookmarkStart w:name="z368" w:id="332"/>
    <w:p>
      <w:pPr>
        <w:spacing w:after="0"/>
        <w:ind w:left="0"/>
        <w:jc w:val="both"/>
      </w:pPr>
      <w:r>
        <w:rPr>
          <w:rFonts w:ascii="Times New Roman"/>
          <w:b w:val="false"/>
          <w:i w:val="false"/>
          <w:color w:val="000000"/>
          <w:sz w:val="28"/>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по клиническим специальностям является формирование университетских клиник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332"/>
    <w:bookmarkStart w:name="z369" w:id="333"/>
    <w:p>
      <w:pPr>
        <w:spacing w:after="0"/>
        <w:ind w:left="0"/>
        <w:jc w:val="both"/>
      </w:pPr>
      <w:r>
        <w:rPr>
          <w:rFonts w:ascii="Times New Roman"/>
          <w:b w:val="false"/>
          <w:i w:val="false"/>
          <w:color w:val="000000"/>
          <w:sz w:val="28"/>
        </w:rPr>
        <w:t>
      44) дополнить статьей 175-1 следующего содержания:</w:t>
      </w:r>
    </w:p>
    <w:bookmarkEnd w:id="333"/>
    <w:bookmarkStart w:name="z688" w:id="334"/>
    <w:p>
      <w:pPr>
        <w:spacing w:after="0"/>
        <w:ind w:left="0"/>
        <w:jc w:val="both"/>
      </w:pPr>
      <w:r>
        <w:rPr>
          <w:rFonts w:ascii="Times New Roman"/>
          <w:b w:val="false"/>
          <w:i w:val="false"/>
          <w:color w:val="000000"/>
          <w:sz w:val="28"/>
        </w:rPr>
        <w:t>
      "Статья 175-1. Осуществление стратегического партнерства в сфере медицинского образования и науки научными организациями и организациями образования в области здравоохранения</w:t>
      </w:r>
    </w:p>
    <w:bookmarkEnd w:id="334"/>
    <w:bookmarkStart w:name="z373" w:id="335"/>
    <w:p>
      <w:pPr>
        <w:spacing w:after="0"/>
        <w:ind w:left="0"/>
        <w:jc w:val="both"/>
      </w:pPr>
      <w:r>
        <w:rPr>
          <w:rFonts w:ascii="Times New Roman"/>
          <w:b w:val="false"/>
          <w:i w:val="false"/>
          <w:color w:val="000000"/>
          <w:sz w:val="28"/>
        </w:rPr>
        <w:t>
      1. Научные организации и организации образования в области здравоохранения имеют право заключать договоры с зарубежными организациями высшего и (или) послевузовского образования и медицинскими организациями о стратегическом партнерстве в сфере медицинского образования и науки для достижения стратегических целей устойчивого развития.</w:t>
      </w:r>
    </w:p>
    <w:bookmarkEnd w:id="335"/>
    <w:bookmarkStart w:name="z374" w:id="336"/>
    <w:p>
      <w:pPr>
        <w:spacing w:after="0"/>
        <w:ind w:left="0"/>
        <w:jc w:val="both"/>
      </w:pPr>
      <w:r>
        <w:rPr>
          <w:rFonts w:ascii="Times New Roman"/>
          <w:b w:val="false"/>
          <w:i w:val="false"/>
          <w:color w:val="000000"/>
          <w:sz w:val="28"/>
        </w:rPr>
        <w:t>
      2. Порядок привлечения стратегических партнеров научными организациями и организациями образования в области здравоохранения определяется уполномоченным органом.";</w:t>
      </w:r>
    </w:p>
    <w:bookmarkEnd w:id="336"/>
    <w:bookmarkStart w:name="z375" w:id="33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статьи 180</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изложить в следующей редакции:</w:t>
      </w:r>
    </w:p>
    <w:bookmarkEnd w:id="337"/>
    <w:bookmarkStart w:name="z376" w:id="338"/>
    <w:p>
      <w:pPr>
        <w:spacing w:after="0"/>
        <w:ind w:left="0"/>
        <w:jc w:val="both"/>
      </w:pPr>
      <w:r>
        <w:rPr>
          <w:rFonts w:ascii="Times New Roman"/>
          <w:b w:val="false"/>
          <w:i w:val="false"/>
          <w:color w:val="000000"/>
          <w:sz w:val="28"/>
        </w:rPr>
        <w:t>
      "Статья 180. Проведение медицинских исследований</w:t>
      </w:r>
    </w:p>
    <w:bookmarkEnd w:id="338"/>
    <w:bookmarkStart w:name="z377" w:id="339"/>
    <w:p>
      <w:pPr>
        <w:spacing w:after="0"/>
        <w:ind w:left="0"/>
        <w:jc w:val="both"/>
      </w:pPr>
      <w:r>
        <w:rPr>
          <w:rFonts w:ascii="Times New Roman"/>
          <w:b w:val="false"/>
          <w:i w:val="false"/>
          <w:color w:val="000000"/>
          <w:sz w:val="28"/>
        </w:rPr>
        <w:t>
      1. 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339"/>
    <w:bookmarkStart w:name="z378" w:id="340"/>
    <w:p>
      <w:pPr>
        <w:spacing w:after="0"/>
        <w:ind w:left="0"/>
        <w:jc w:val="both"/>
      </w:pPr>
      <w:r>
        <w:rPr>
          <w:rFonts w:ascii="Times New Roman"/>
          <w:b w:val="false"/>
          <w:i w:val="false"/>
          <w:color w:val="000000"/>
          <w:sz w:val="28"/>
        </w:rPr>
        <w:t>
      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340"/>
    <w:bookmarkStart w:name="z379" w:id="341"/>
    <w:p>
      <w:pPr>
        <w:spacing w:after="0"/>
        <w:ind w:left="0"/>
        <w:jc w:val="both"/>
      </w:pPr>
      <w:r>
        <w:rPr>
          <w:rFonts w:ascii="Times New Roman"/>
          <w:b w:val="false"/>
          <w:i w:val="false"/>
          <w:color w:val="000000"/>
          <w:sz w:val="28"/>
        </w:rPr>
        <w:t>
      2. Создание человеческих эмбрионов для целей медицинских исследований и клонирование человека запрещены.</w:t>
      </w:r>
    </w:p>
    <w:bookmarkEnd w:id="341"/>
    <w:bookmarkStart w:name="z380" w:id="342"/>
    <w:p>
      <w:pPr>
        <w:spacing w:after="0"/>
        <w:ind w:left="0"/>
        <w:jc w:val="both"/>
      </w:pPr>
      <w:r>
        <w:rPr>
          <w:rFonts w:ascii="Times New Roman"/>
          <w:b w:val="false"/>
          <w:i w:val="false"/>
          <w:color w:val="000000"/>
          <w:sz w:val="28"/>
        </w:rPr>
        <w:t>
      3. 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разрушаются, запрещены.</w:t>
      </w:r>
    </w:p>
    <w:bookmarkEnd w:id="342"/>
    <w:bookmarkStart w:name="z381" w:id="343"/>
    <w:p>
      <w:pPr>
        <w:spacing w:after="0"/>
        <w:ind w:left="0"/>
        <w:jc w:val="both"/>
      </w:pPr>
      <w:r>
        <w:rPr>
          <w:rFonts w:ascii="Times New Roman"/>
          <w:b w:val="false"/>
          <w:i w:val="false"/>
          <w:color w:val="000000"/>
          <w:sz w:val="28"/>
        </w:rPr>
        <w:t>
      4. Медицинские исследования могут проводиться только при одновременном соблюдении следующих требований:</w:t>
      </w:r>
    </w:p>
    <w:bookmarkEnd w:id="343"/>
    <w:bookmarkStart w:name="z382" w:id="344"/>
    <w:p>
      <w:pPr>
        <w:spacing w:after="0"/>
        <w:ind w:left="0"/>
        <w:jc w:val="both"/>
      </w:pPr>
      <w:r>
        <w:rPr>
          <w:rFonts w:ascii="Times New Roman"/>
          <w:b w:val="false"/>
          <w:i w:val="false"/>
          <w:color w:val="000000"/>
          <w:sz w:val="28"/>
        </w:rPr>
        <w:t>
      1) медицинские исследования направлены на получение новых научных данных и внедрение их в практическое здравоохранение;</w:t>
      </w:r>
    </w:p>
    <w:bookmarkEnd w:id="344"/>
    <w:bookmarkStart w:name="z383" w:id="345"/>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345"/>
    <w:bookmarkStart w:name="z384" w:id="346"/>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346"/>
    <w:bookmarkStart w:name="z385" w:id="347"/>
    <w:p>
      <w:pPr>
        <w:spacing w:after="0"/>
        <w:ind w:left="0"/>
        <w:jc w:val="both"/>
      </w:pPr>
      <w:r>
        <w:rPr>
          <w:rFonts w:ascii="Times New Roman"/>
          <w:b w:val="false"/>
          <w:i w:val="false"/>
          <w:color w:val="000000"/>
          <w:sz w:val="28"/>
        </w:rPr>
        <w:t>
      4) интервенционные клинические исследования проводятся с разрешения уполномоченного органа.</w:t>
      </w:r>
    </w:p>
    <w:bookmarkEnd w:id="347"/>
    <w:bookmarkStart w:name="z386" w:id="348"/>
    <w:p>
      <w:pPr>
        <w:spacing w:after="0"/>
        <w:ind w:left="0"/>
        <w:jc w:val="both"/>
      </w:pPr>
      <w:r>
        <w:rPr>
          <w:rFonts w:ascii="Times New Roman"/>
          <w:b w:val="false"/>
          <w:i w:val="false"/>
          <w:color w:val="000000"/>
          <w:sz w:val="28"/>
        </w:rPr>
        <w:t>
      5. Для следующих категорий лиц 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медицинских исследованиях принесет им непосредственную пользу, перевешивающую риски и неудобства, связанные с медицинским исследованием:</w:t>
      </w:r>
    </w:p>
    <w:bookmarkEnd w:id="348"/>
    <w:bookmarkStart w:name="z387" w:id="349"/>
    <w:p>
      <w:pPr>
        <w:spacing w:after="0"/>
        <w:ind w:left="0"/>
        <w:jc w:val="both"/>
      </w:pPr>
      <w:r>
        <w:rPr>
          <w:rFonts w:ascii="Times New Roman"/>
          <w:b w:val="false"/>
          <w:i w:val="false"/>
          <w:color w:val="000000"/>
          <w:sz w:val="28"/>
        </w:rPr>
        <w:t>
      1) несовершеннолетние;</w:t>
      </w:r>
    </w:p>
    <w:bookmarkEnd w:id="349"/>
    <w:bookmarkStart w:name="z388" w:id="350"/>
    <w:p>
      <w:pPr>
        <w:spacing w:after="0"/>
        <w:ind w:left="0"/>
        <w:jc w:val="both"/>
      </w:pPr>
      <w:r>
        <w:rPr>
          <w:rFonts w:ascii="Times New Roman"/>
          <w:b w:val="false"/>
          <w:i w:val="false"/>
          <w:color w:val="000000"/>
          <w:sz w:val="28"/>
        </w:rPr>
        <w:t>
      2) беременные;</w:t>
      </w:r>
    </w:p>
    <w:bookmarkEnd w:id="350"/>
    <w:bookmarkStart w:name="z389" w:id="351"/>
    <w:p>
      <w:pPr>
        <w:spacing w:after="0"/>
        <w:ind w:left="0"/>
        <w:jc w:val="both"/>
      </w:pPr>
      <w:r>
        <w:rPr>
          <w:rFonts w:ascii="Times New Roman"/>
          <w:b w:val="false"/>
          <w:i w:val="false"/>
          <w:color w:val="000000"/>
          <w:sz w:val="28"/>
        </w:rPr>
        <w:t>
      3) недееспособные;</w:t>
      </w:r>
    </w:p>
    <w:bookmarkEnd w:id="351"/>
    <w:bookmarkStart w:name="z390" w:id="352"/>
    <w:p>
      <w:pPr>
        <w:spacing w:after="0"/>
        <w:ind w:left="0"/>
        <w:jc w:val="both"/>
      </w:pPr>
      <w:r>
        <w:rPr>
          <w:rFonts w:ascii="Times New Roman"/>
          <w:b w:val="false"/>
          <w:i w:val="false"/>
          <w:color w:val="000000"/>
          <w:sz w:val="28"/>
        </w:rPr>
        <w:t>
      4) обучающиеся лица в случаях, если участие в медицинских исследованиях связано с их учебой;</w:t>
      </w:r>
    </w:p>
    <w:bookmarkEnd w:id="352"/>
    <w:bookmarkStart w:name="z391" w:id="353"/>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353"/>
    <w:bookmarkStart w:name="z392" w:id="354"/>
    <w:p>
      <w:pPr>
        <w:spacing w:after="0"/>
        <w:ind w:left="0"/>
        <w:jc w:val="both"/>
      </w:pPr>
      <w:r>
        <w:rPr>
          <w:rFonts w:ascii="Times New Roman"/>
          <w:b w:val="false"/>
          <w:i w:val="false"/>
          <w:color w:val="000000"/>
          <w:sz w:val="28"/>
        </w:rPr>
        <w:t>
      6) военнослужащие;</w:t>
      </w:r>
    </w:p>
    <w:bookmarkEnd w:id="354"/>
    <w:bookmarkStart w:name="z393" w:id="355"/>
    <w:p>
      <w:pPr>
        <w:spacing w:after="0"/>
        <w:ind w:left="0"/>
        <w:jc w:val="both"/>
      </w:pPr>
      <w:r>
        <w:rPr>
          <w:rFonts w:ascii="Times New Roman"/>
          <w:b w:val="false"/>
          <w:i w:val="false"/>
          <w:color w:val="000000"/>
          <w:sz w:val="28"/>
        </w:rPr>
        <w:t>
      7) персонал медицинских организаций, где проводятся медицинские исследования;</w:t>
      </w:r>
    </w:p>
    <w:bookmarkEnd w:id="355"/>
    <w:bookmarkStart w:name="z394" w:id="356"/>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356"/>
    <w:bookmarkStart w:name="z395" w:id="357"/>
    <w:p>
      <w:pPr>
        <w:spacing w:after="0"/>
        <w:ind w:left="0"/>
        <w:jc w:val="both"/>
      </w:pPr>
      <w:r>
        <w:rPr>
          <w:rFonts w:ascii="Times New Roman"/>
          <w:b w:val="false"/>
          <w:i w:val="false"/>
          <w:color w:val="000000"/>
          <w:sz w:val="28"/>
        </w:rPr>
        <w:t>
      6. При получении согласия на участие в медицинском исследовании законному представителю несовершеннолетнего лица, опекуну недееспособного лица, пациенту или добровольцу должна быть предоставлена информация:</w:t>
      </w:r>
    </w:p>
    <w:bookmarkEnd w:id="357"/>
    <w:bookmarkStart w:name="z396" w:id="358"/>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358"/>
    <w:bookmarkStart w:name="z397" w:id="359"/>
    <w:p>
      <w:pPr>
        <w:spacing w:after="0"/>
        <w:ind w:left="0"/>
        <w:jc w:val="both"/>
      </w:pPr>
      <w:r>
        <w:rPr>
          <w:rFonts w:ascii="Times New Roman"/>
          <w:b w:val="false"/>
          <w:i w:val="false"/>
          <w:color w:val="000000"/>
          <w:sz w:val="28"/>
        </w:rPr>
        <w:t>
      2) о степени безопасности, рисках и об ожидаемой эффективности медицинской технологии, фармакологического или лекарственного средства;</w:t>
      </w:r>
    </w:p>
    <w:bookmarkEnd w:id="359"/>
    <w:bookmarkStart w:name="z398" w:id="360"/>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360"/>
    <w:bookmarkStart w:name="z399" w:id="361"/>
    <w:p>
      <w:pPr>
        <w:spacing w:after="0"/>
        <w:ind w:left="0"/>
        <w:jc w:val="both"/>
      </w:pPr>
      <w:r>
        <w:rPr>
          <w:rFonts w:ascii="Times New Roman"/>
          <w:b w:val="false"/>
          <w:i w:val="false"/>
          <w:color w:val="000000"/>
          <w:sz w:val="28"/>
        </w:rPr>
        <w:t>
      4) об условиях страхования здоровья.</w:t>
      </w:r>
    </w:p>
    <w:bookmarkEnd w:id="361"/>
    <w:bookmarkStart w:name="z400" w:id="362"/>
    <w:p>
      <w:pPr>
        <w:spacing w:after="0"/>
        <w:ind w:left="0"/>
        <w:jc w:val="both"/>
      </w:pPr>
      <w:r>
        <w:rPr>
          <w:rFonts w:ascii="Times New Roman"/>
          <w:b w:val="false"/>
          <w:i w:val="false"/>
          <w:color w:val="000000"/>
          <w:sz w:val="28"/>
        </w:rPr>
        <w:t>
      При этом до начала медицинских исследований законный представитель несовершеннолетнего лица, опекун недееспособного лица, пациент или доброволец должны быть проинформированы о возможности отказа от медицинских исследований на любой стадии исследования.</w:t>
      </w:r>
    </w:p>
    <w:bookmarkEnd w:id="362"/>
    <w:bookmarkStart w:name="z401" w:id="363"/>
    <w:p>
      <w:pPr>
        <w:spacing w:after="0"/>
        <w:ind w:left="0"/>
        <w:jc w:val="both"/>
      </w:pPr>
      <w:r>
        <w:rPr>
          <w:rFonts w:ascii="Times New Roman"/>
          <w:b w:val="false"/>
          <w:i w:val="false"/>
          <w:color w:val="000000"/>
          <w:sz w:val="28"/>
        </w:rPr>
        <w:t>
      7. Медицинские исследования прекращаются на любом этапе:</w:t>
      </w:r>
    </w:p>
    <w:bookmarkEnd w:id="363"/>
    <w:bookmarkStart w:name="z402" w:id="364"/>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364"/>
    <w:bookmarkStart w:name="z403" w:id="365"/>
    <w:p>
      <w:pPr>
        <w:spacing w:after="0"/>
        <w:ind w:left="0"/>
        <w:jc w:val="both"/>
      </w:pPr>
      <w:r>
        <w:rPr>
          <w:rFonts w:ascii="Times New Roman"/>
          <w:b w:val="false"/>
          <w:i w:val="false"/>
          <w:color w:val="000000"/>
          <w:sz w:val="28"/>
        </w:rPr>
        <w:t>
      2) в случае возникновения угрозы жизни или здоровью несовершеннолетнего лица, недееспособного лица, пациента или добровольца.</w:t>
      </w:r>
    </w:p>
    <w:bookmarkEnd w:id="365"/>
    <w:bookmarkStart w:name="z404" w:id="366"/>
    <w:p>
      <w:pPr>
        <w:spacing w:after="0"/>
        <w:ind w:left="0"/>
        <w:jc w:val="both"/>
      </w:pPr>
      <w:r>
        <w:rPr>
          <w:rFonts w:ascii="Times New Roman"/>
          <w:b w:val="false"/>
          <w:i w:val="false"/>
          <w:color w:val="000000"/>
          <w:sz w:val="28"/>
        </w:rPr>
        <w:t>
      8. Обязательными условиями проведения медицинских исследований являются оформление документов о страховании жизни и здоровья участников исследования и положительное заключение комиссии по биоэтике.</w:t>
      </w:r>
    </w:p>
    <w:bookmarkEnd w:id="366"/>
    <w:bookmarkStart w:name="z405" w:id="367"/>
    <w:p>
      <w:pPr>
        <w:spacing w:after="0"/>
        <w:ind w:left="0"/>
        <w:jc w:val="both"/>
      </w:pPr>
      <w:r>
        <w:rPr>
          <w:rFonts w:ascii="Times New Roman"/>
          <w:b w:val="false"/>
          <w:i w:val="false"/>
          <w:color w:val="000000"/>
          <w:sz w:val="28"/>
        </w:rPr>
        <w:t>
      9. Правила проведения медицинских исследований и требования к исследовательским центрам утверждаются уполномоченным органом.</w:t>
      </w:r>
    </w:p>
    <w:bookmarkEnd w:id="367"/>
    <w:bookmarkStart w:name="z406" w:id="368"/>
    <w:p>
      <w:pPr>
        <w:spacing w:after="0"/>
        <w:ind w:left="0"/>
        <w:jc w:val="both"/>
      </w:pPr>
      <w:r>
        <w:rPr>
          <w:rFonts w:ascii="Times New Roman"/>
          <w:b w:val="false"/>
          <w:i w:val="false"/>
          <w:color w:val="000000"/>
          <w:sz w:val="28"/>
        </w:rPr>
        <w:t>
      Статья 181. Комиссии по биоэтике</w:t>
      </w:r>
    </w:p>
    <w:bookmarkEnd w:id="368"/>
    <w:bookmarkStart w:name="z407" w:id="369"/>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медицинских исследований, на этапе их планирования, в ходе выполнения и после завершения с целью обеспечения безопасности и защиты прав участников медицинских исследований.</w:t>
      </w:r>
    </w:p>
    <w:bookmarkEnd w:id="369"/>
    <w:bookmarkStart w:name="z408" w:id="370"/>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370"/>
    <w:bookmarkStart w:name="z409" w:id="371"/>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371"/>
    <w:bookmarkStart w:name="z410" w:id="372"/>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w:t>
      </w:r>
    </w:p>
    <w:bookmarkEnd w:id="372"/>
    <w:bookmarkStart w:name="z411" w:id="373"/>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и медицинских изделий зарубежного производства, а также интервенционных клинических исследований лекарственных средств и медицинских изделий, проводимых в двух и более исследовательских центрах, расположенных на территории Республики Казахстан;</w:t>
      </w:r>
    </w:p>
    <w:bookmarkEnd w:id="373"/>
    <w:bookmarkStart w:name="z412" w:id="374"/>
    <w:p>
      <w:pPr>
        <w:spacing w:after="0"/>
        <w:ind w:left="0"/>
        <w:jc w:val="both"/>
      </w:pPr>
      <w:r>
        <w:rPr>
          <w:rFonts w:ascii="Times New Roman"/>
          <w:b w:val="false"/>
          <w:i w:val="false"/>
          <w:color w:val="000000"/>
          <w:sz w:val="28"/>
        </w:rPr>
        <w:t>
      3) осуществление биоэтического мониторинга за ходом медицинских исследований, для проведения которых выданы заключение Центральной комиссией по биоэтике и разрешение уполномоченного органа;</w:t>
      </w:r>
    </w:p>
    <w:bookmarkEnd w:id="374"/>
    <w:bookmarkStart w:name="z413" w:id="375"/>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375"/>
    <w:bookmarkStart w:name="z414" w:id="376"/>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376"/>
    <w:bookmarkStart w:name="z415" w:id="377"/>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377"/>
    <w:bookmarkStart w:name="z416" w:id="378"/>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378"/>
    <w:bookmarkStart w:name="z417" w:id="379"/>
    <w:p>
      <w:pPr>
        <w:spacing w:after="0"/>
        <w:ind w:left="0"/>
        <w:jc w:val="both"/>
      </w:pPr>
      <w:r>
        <w:rPr>
          <w:rFonts w:ascii="Times New Roman"/>
          <w:b w:val="false"/>
          <w:i w:val="false"/>
          <w:color w:val="000000"/>
          <w:sz w:val="28"/>
        </w:rPr>
        <w:t>
      6. Локальные комиссии по биоэтике создаются при медицинских организациях для выполнения следующих задач:</w:t>
      </w:r>
    </w:p>
    <w:bookmarkEnd w:id="379"/>
    <w:bookmarkStart w:name="z418" w:id="380"/>
    <w:p>
      <w:pPr>
        <w:spacing w:after="0"/>
        <w:ind w:left="0"/>
        <w:jc w:val="both"/>
      </w:pPr>
      <w:r>
        <w:rPr>
          <w:rFonts w:ascii="Times New Roman"/>
          <w:b w:val="false"/>
          <w:i w:val="false"/>
          <w:color w:val="000000"/>
          <w:sz w:val="28"/>
        </w:rPr>
        <w:t xml:space="preserve">
      1) выдача заключений на проведение медицинских исследований,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3 настоящей статьи;</w:t>
      </w:r>
    </w:p>
    <w:bookmarkEnd w:id="380"/>
    <w:bookmarkStart w:name="z419" w:id="381"/>
    <w:p>
      <w:pPr>
        <w:spacing w:after="0"/>
        <w:ind w:left="0"/>
        <w:jc w:val="both"/>
      </w:pPr>
      <w:r>
        <w:rPr>
          <w:rFonts w:ascii="Times New Roman"/>
          <w:b w:val="false"/>
          <w:i w:val="false"/>
          <w:color w:val="000000"/>
          <w:sz w:val="28"/>
        </w:rPr>
        <w:t>
      2) осуществление биоэтического мониторинга за ходом 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381"/>
    <w:bookmarkStart w:name="z420" w:id="382"/>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ей порядке.</w:t>
      </w:r>
    </w:p>
    <w:bookmarkEnd w:id="382"/>
    <w:bookmarkStart w:name="z421" w:id="383"/>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медицинской организации, при которой создается данная комиссия, по согласованию с Центральной комиссией по биоэтике.</w:t>
      </w:r>
    </w:p>
    <w:bookmarkEnd w:id="383"/>
    <w:bookmarkStart w:name="z422" w:id="384"/>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384"/>
    <w:bookmarkStart w:name="z423" w:id="385"/>
    <w:p>
      <w:pPr>
        <w:spacing w:after="0"/>
        <w:ind w:left="0"/>
        <w:jc w:val="both"/>
      </w:pPr>
      <w:r>
        <w:rPr>
          <w:rFonts w:ascii="Times New Roman"/>
          <w:b w:val="false"/>
          <w:i w:val="false"/>
          <w:color w:val="000000"/>
          <w:sz w:val="28"/>
        </w:rPr>
        <w:t>
      9. Срок действия сертификата соответствия требованиям деятельности биоэтических комиссий и порядок его выдачи определяются Центральной комиссией по биоэтике.";</w:t>
      </w:r>
    </w:p>
    <w:bookmarkEnd w:id="385"/>
    <w:bookmarkStart w:name="z424" w:id="386"/>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182</w:t>
      </w:r>
      <w:r>
        <w:rPr>
          <w:rFonts w:ascii="Times New Roman"/>
          <w:b w:val="false"/>
          <w:i w:val="false"/>
          <w:color w:val="000000"/>
          <w:sz w:val="28"/>
        </w:rPr>
        <w:t>:</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1 изложить в следующей редакции:</w:t>
      </w:r>
    </w:p>
    <w:bookmarkStart w:name="z426" w:id="387"/>
    <w:p>
      <w:pPr>
        <w:spacing w:after="0"/>
        <w:ind w:left="0"/>
        <w:jc w:val="both"/>
      </w:pPr>
      <w:r>
        <w:rPr>
          <w:rFonts w:ascii="Times New Roman"/>
          <w:b w:val="false"/>
          <w:i w:val="false"/>
          <w:color w:val="000000"/>
          <w:sz w:val="28"/>
        </w:rPr>
        <w:t>
      "11) страхование профессиональной ответственности за причинение вреда жизни или здоровью пациента при отсутствии небрежного или халатного отношения со стороны медицинского работника.";</w:t>
      </w:r>
    </w:p>
    <w:bookmarkEnd w:id="387"/>
    <w:bookmarkStart w:name="z427" w:id="3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88"/>
    <w:bookmarkStart w:name="z428" w:id="389"/>
    <w:p>
      <w:pPr>
        <w:spacing w:after="0"/>
        <w:ind w:left="0"/>
        <w:jc w:val="both"/>
      </w:pPr>
      <w:r>
        <w:rPr>
          <w:rFonts w:ascii="Times New Roman"/>
          <w:b w:val="false"/>
          <w:i w:val="false"/>
          <w:color w:val="000000"/>
          <w:sz w:val="28"/>
        </w:rPr>
        <w:t>
      в части третьей слово "СПИД" заменить словами "ВИЧ-инфекцией";</w:t>
      </w:r>
    </w:p>
    <w:bookmarkEnd w:id="389"/>
    <w:bookmarkStart w:name="z429" w:id="390"/>
    <w:p>
      <w:pPr>
        <w:spacing w:after="0"/>
        <w:ind w:left="0"/>
        <w:jc w:val="both"/>
      </w:pPr>
      <w:r>
        <w:rPr>
          <w:rFonts w:ascii="Times New Roman"/>
          <w:b w:val="false"/>
          <w:i w:val="false"/>
          <w:color w:val="000000"/>
          <w:sz w:val="28"/>
        </w:rPr>
        <w:t>
      часть четвертую исключить;</w:t>
      </w:r>
    </w:p>
    <w:bookmarkEnd w:id="390"/>
    <w:bookmarkStart w:name="z430" w:id="39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185-1</w:t>
      </w:r>
      <w:r>
        <w:rPr>
          <w:rFonts w:ascii="Times New Roman"/>
          <w:b w:val="false"/>
          <w:i w:val="false"/>
          <w:color w:val="000000"/>
          <w:sz w:val="28"/>
        </w:rPr>
        <w:t xml:space="preserve"> исключить.</w:t>
      </w:r>
    </w:p>
    <w:bookmarkEnd w:id="391"/>
    <w:bookmarkStart w:name="z431" w:id="39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cт.126; 2017 г., № 8, ст.16; № 9, ст.21; № 14, ст.50; № 16, ст.56; № 22-III, ст.109; № 23-III, cт.111; № 24, ст.115; 2018 г., № 1, cт.2; № 14, ст.44; № 15, ст.46; № 16, ст.56):</w:t>
      </w:r>
    </w:p>
    <w:bookmarkEnd w:id="392"/>
    <w:bookmarkStart w:name="z432" w:id="393"/>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118</w:t>
      </w:r>
      <w:r>
        <w:rPr>
          <w:rFonts w:ascii="Times New Roman"/>
          <w:b w:val="false"/>
          <w:i w:val="false"/>
          <w:color w:val="000000"/>
          <w:sz w:val="28"/>
        </w:rPr>
        <w:t xml:space="preserve"> изложить в следующей редакции:</w:t>
      </w:r>
    </w:p>
    <w:bookmarkEnd w:id="393"/>
    <w:bookmarkStart w:name="z433" w:id="394"/>
    <w:p>
      <w:pPr>
        <w:spacing w:after="0"/>
        <w:ind w:left="0"/>
        <w:jc w:val="both"/>
      </w:pPr>
      <w:r>
        <w:rPr>
          <w:rFonts w:ascii="Times New Roman"/>
          <w:b w:val="false"/>
          <w:i w:val="false"/>
          <w:color w:val="000000"/>
          <w:sz w:val="28"/>
        </w:rPr>
        <w:t>
      "Статья 118. Заражение вирусом иммунодефицита человека (ВИЧ)";</w:t>
      </w:r>
    </w:p>
    <w:bookmarkEnd w:id="394"/>
    <w:bookmarkStart w:name="z434" w:id="395"/>
    <w:p>
      <w:pPr>
        <w:spacing w:after="0"/>
        <w:ind w:left="0"/>
        <w:jc w:val="both"/>
      </w:pPr>
      <w:r>
        <w:rPr>
          <w:rFonts w:ascii="Times New Roman"/>
          <w:b w:val="false"/>
          <w:i w:val="false"/>
          <w:color w:val="000000"/>
          <w:sz w:val="28"/>
        </w:rPr>
        <w:t>
      2) по всему тексту слова "ВИЧ/СПИД" заменить словом "ВИЧ";</w:t>
      </w:r>
    </w:p>
    <w:bookmarkEnd w:id="395"/>
    <w:bookmarkStart w:name="z435" w:id="39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317</w:t>
      </w:r>
      <w:r>
        <w:rPr>
          <w:rFonts w:ascii="Times New Roman"/>
          <w:b w:val="false"/>
          <w:i w:val="false"/>
          <w:color w:val="000000"/>
          <w:sz w:val="28"/>
        </w:rPr>
        <w:t>:</w:t>
      </w:r>
    </w:p>
    <w:bookmarkEnd w:id="396"/>
    <w:bookmarkStart w:name="z436" w:id="397"/>
    <w:p>
      <w:pPr>
        <w:spacing w:after="0"/>
        <w:ind w:left="0"/>
        <w:jc w:val="both"/>
      </w:pPr>
      <w:r>
        <w:rPr>
          <w:rFonts w:ascii="Times New Roman"/>
          <w:b w:val="false"/>
          <w:i w:val="false"/>
          <w:color w:val="000000"/>
          <w:sz w:val="28"/>
        </w:rPr>
        <w:t>
      часть первую изложить в следующей редакции:</w:t>
      </w:r>
    </w:p>
    <w:bookmarkEnd w:id="397"/>
    <w:bookmarkStart w:name="z437" w:id="398"/>
    <w:p>
      <w:pPr>
        <w:spacing w:after="0"/>
        <w:ind w:left="0"/>
        <w:jc w:val="both"/>
      </w:pPr>
      <w:r>
        <w:rPr>
          <w:rFonts w:ascii="Times New Roman"/>
          <w:b w:val="false"/>
          <w:i w:val="false"/>
          <w:color w:val="000000"/>
          <w:sz w:val="28"/>
        </w:rPr>
        <w:t>
      "1. Невыполнение,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bookmarkEnd w:id="398"/>
    <w:bookmarkStart w:name="z438" w:id="399"/>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399"/>
    <w:bookmarkStart w:name="z439" w:id="40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00"/>
    <w:bookmarkStart w:name="z440" w:id="40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401"/>
    <w:bookmarkStart w:name="z441" w:id="40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cт.98, 102; № 24, ст.115; 2018 г., № 1, cт.2; № 10, ст.32; № 16, ст.53, 56):</w:t>
      </w:r>
    </w:p>
    <w:bookmarkEnd w:id="402"/>
    <w:bookmarkStart w:name="z442" w:id="403"/>
    <w:p>
      <w:pPr>
        <w:spacing w:after="0"/>
        <w:ind w:left="0"/>
        <w:jc w:val="both"/>
      </w:pPr>
      <w:r>
        <w:rPr>
          <w:rFonts w:ascii="Times New Roman"/>
          <w:b w:val="false"/>
          <w:i w:val="false"/>
          <w:color w:val="000000"/>
          <w:sz w:val="28"/>
        </w:rPr>
        <w:t xml:space="preserve">
      абзац второй части седьмой </w:t>
      </w:r>
      <w:r>
        <w:rPr>
          <w:rFonts w:ascii="Times New Roman"/>
          <w:b w:val="false"/>
          <w:i w:val="false"/>
          <w:color w:val="000000"/>
          <w:sz w:val="28"/>
        </w:rPr>
        <w:t>статьи 161</w:t>
      </w:r>
      <w:r>
        <w:rPr>
          <w:rFonts w:ascii="Times New Roman"/>
          <w:b w:val="false"/>
          <w:i w:val="false"/>
          <w:color w:val="000000"/>
          <w:sz w:val="28"/>
        </w:rPr>
        <w:t xml:space="preserve"> изложить в следующей редакции:</w:t>
      </w:r>
    </w:p>
    <w:bookmarkEnd w:id="403"/>
    <w:bookmarkStart w:name="z443" w:id="404"/>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p>
    <w:bookmarkEnd w:id="404"/>
    <w:bookmarkStart w:name="z444" w:id="40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cт.52;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cт.87;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w:t>
      </w:r>
    </w:p>
    <w:bookmarkEnd w:id="405"/>
    <w:bookmarkStart w:name="z445" w:id="406"/>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429</w:t>
      </w:r>
      <w:r>
        <w:rPr>
          <w:rFonts w:ascii="Times New Roman"/>
          <w:b w:val="false"/>
          <w:i w:val="false"/>
          <w:color w:val="000000"/>
          <w:sz w:val="28"/>
        </w:rPr>
        <w:t xml:space="preserve"> изложить в следующей редакции:</w:t>
      </w:r>
    </w:p>
    <w:bookmarkEnd w:id="406"/>
    <w:bookmarkStart w:name="z446" w:id="407"/>
    <w:p>
      <w:pPr>
        <w:spacing w:after="0"/>
        <w:ind w:left="0"/>
        <w:jc w:val="both"/>
      </w:pPr>
      <w:r>
        <w:rPr>
          <w:rFonts w:ascii="Times New Roman"/>
          <w:b w:val="false"/>
          <w:i w:val="false"/>
          <w:color w:val="000000"/>
          <w:sz w:val="28"/>
        </w:rPr>
        <w:t>
      "Статья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потребляющих наркотические средства или психотропные вещества без назначения врача";</w:t>
      </w:r>
    </w:p>
    <w:bookmarkEnd w:id="407"/>
    <w:bookmarkStart w:name="z447" w:id="40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80</w:t>
      </w:r>
      <w:r>
        <w:rPr>
          <w:rFonts w:ascii="Times New Roman"/>
          <w:b w:val="false"/>
          <w:i w:val="false"/>
          <w:color w:val="000000"/>
          <w:sz w:val="28"/>
        </w:rPr>
        <w:t>:</w:t>
      </w:r>
    </w:p>
    <w:bookmarkEnd w:id="408"/>
    <w:bookmarkStart w:name="z448" w:id="409"/>
    <w:p>
      <w:pPr>
        <w:spacing w:after="0"/>
        <w:ind w:left="0"/>
        <w:jc w:val="both"/>
      </w:pPr>
      <w:r>
        <w:rPr>
          <w:rFonts w:ascii="Times New Roman"/>
          <w:b w:val="false"/>
          <w:i w:val="false"/>
          <w:color w:val="000000"/>
          <w:sz w:val="28"/>
        </w:rPr>
        <w:t>
      части первую и вторую исключить;</w:t>
      </w:r>
    </w:p>
    <w:bookmarkEnd w:id="409"/>
    <w:bookmarkStart w:name="z449" w:id="410"/>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410"/>
    <w:bookmarkStart w:name="z450" w:id="411"/>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411"/>
    <w:bookmarkStart w:name="z451" w:id="412"/>
    <w:p>
      <w:pPr>
        <w:spacing w:after="0"/>
        <w:ind w:left="0"/>
        <w:jc w:val="both"/>
      </w:pPr>
      <w:r>
        <w:rPr>
          <w:rFonts w:ascii="Times New Roman"/>
          <w:b w:val="false"/>
          <w:i w:val="false"/>
          <w:color w:val="000000"/>
          <w:sz w:val="28"/>
        </w:rPr>
        <w:t xml:space="preserve">
      3) абзац второй части второй </w:t>
      </w:r>
      <w:r>
        <w:rPr>
          <w:rFonts w:ascii="Times New Roman"/>
          <w:b w:val="false"/>
          <w:i w:val="false"/>
          <w:color w:val="000000"/>
          <w:sz w:val="28"/>
        </w:rPr>
        <w:t>статьи 81</w:t>
      </w:r>
      <w:r>
        <w:rPr>
          <w:rFonts w:ascii="Times New Roman"/>
          <w:b w:val="false"/>
          <w:i w:val="false"/>
          <w:color w:val="000000"/>
          <w:sz w:val="28"/>
        </w:rPr>
        <w:t xml:space="preserve"> изложить в следующей редакции:</w:t>
      </w:r>
    </w:p>
    <w:bookmarkEnd w:id="412"/>
    <w:bookmarkStart w:name="z452" w:id="41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End w:id="413"/>
    <w:bookmarkStart w:name="z453" w:id="414"/>
    <w:p>
      <w:pPr>
        <w:spacing w:after="0"/>
        <w:ind w:left="0"/>
        <w:jc w:val="both"/>
      </w:pPr>
      <w:r>
        <w:rPr>
          <w:rFonts w:ascii="Times New Roman"/>
          <w:b w:val="false"/>
          <w:i w:val="false"/>
          <w:color w:val="000000"/>
          <w:sz w:val="28"/>
        </w:rPr>
        <w:t xml:space="preserve">
      4) в заголовке и части первой </w:t>
      </w:r>
      <w:r>
        <w:rPr>
          <w:rFonts w:ascii="Times New Roman"/>
          <w:b w:val="false"/>
          <w:i w:val="false"/>
          <w:color w:val="000000"/>
          <w:sz w:val="28"/>
        </w:rPr>
        <w:t>статьи 429</w:t>
      </w:r>
      <w:r>
        <w:rPr>
          <w:rFonts w:ascii="Times New Roman"/>
          <w:b w:val="false"/>
          <w:i w:val="false"/>
          <w:color w:val="000000"/>
          <w:sz w:val="28"/>
        </w:rPr>
        <w:t xml:space="preserve"> слово "СПИДом," исключить;</w:t>
      </w:r>
    </w:p>
    <w:bookmarkEnd w:id="414"/>
    <w:bookmarkStart w:name="z454" w:id="415"/>
    <w:p>
      <w:pPr>
        <w:spacing w:after="0"/>
        <w:ind w:left="0"/>
        <w:jc w:val="both"/>
      </w:pPr>
      <w:r>
        <w:rPr>
          <w:rFonts w:ascii="Times New Roman"/>
          <w:b w:val="false"/>
          <w:i w:val="false"/>
          <w:color w:val="000000"/>
          <w:sz w:val="28"/>
        </w:rPr>
        <w:t xml:space="preserve">
      5) абзац первый части второй </w:t>
      </w:r>
      <w:r>
        <w:rPr>
          <w:rFonts w:ascii="Times New Roman"/>
          <w:b w:val="false"/>
          <w:i w:val="false"/>
          <w:color w:val="000000"/>
          <w:sz w:val="28"/>
        </w:rPr>
        <w:t>статьи 700</w:t>
      </w:r>
      <w:r>
        <w:rPr>
          <w:rFonts w:ascii="Times New Roman"/>
          <w:b w:val="false"/>
          <w:i w:val="false"/>
          <w:color w:val="000000"/>
          <w:sz w:val="28"/>
        </w:rPr>
        <w:t xml:space="preserve"> изложить в следующей редакции:</w:t>
      </w:r>
    </w:p>
    <w:bookmarkEnd w:id="415"/>
    <w:bookmarkStart w:name="z455" w:id="416"/>
    <w:p>
      <w:pPr>
        <w:spacing w:after="0"/>
        <w:ind w:left="0"/>
        <w:jc w:val="both"/>
      </w:pPr>
      <w:r>
        <w:rPr>
          <w:rFonts w:ascii="Times New Roman"/>
          <w:b w:val="false"/>
          <w:i w:val="false"/>
          <w:color w:val="000000"/>
          <w:sz w:val="28"/>
        </w:rPr>
        <w:t xml:space="preserve">
      "2. Государственный орган по контролю в сфере оказания медицинских услуг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80</w:t>
      </w:r>
      <w:r>
        <w:rPr>
          <w:rFonts w:ascii="Times New Roman"/>
          <w:b w:val="false"/>
          <w:i w:val="false"/>
          <w:color w:val="000000"/>
          <w:sz w:val="28"/>
        </w:rPr>
        <w:t xml:space="preserve"> (частью третьей), </w:t>
      </w:r>
      <w:r>
        <w:rPr>
          <w:rFonts w:ascii="Times New Roman"/>
          <w:b w:val="false"/>
          <w:i w:val="false"/>
          <w:color w:val="000000"/>
          <w:sz w:val="28"/>
        </w:rPr>
        <w:t>81</w:t>
      </w:r>
      <w:r>
        <w:rPr>
          <w:rFonts w:ascii="Times New Roman"/>
          <w:b w:val="false"/>
          <w:i w:val="false"/>
          <w:color w:val="000000"/>
          <w:sz w:val="28"/>
        </w:rPr>
        <w:t xml:space="preserve"> (частью первой), </w:t>
      </w:r>
      <w:r>
        <w:rPr>
          <w:rFonts w:ascii="Times New Roman"/>
          <w:b w:val="false"/>
          <w:i w:val="false"/>
          <w:color w:val="000000"/>
          <w:sz w:val="28"/>
        </w:rPr>
        <w:t>82</w:t>
      </w:r>
      <w:r>
        <w:rPr>
          <w:rFonts w:ascii="Times New Roman"/>
          <w:b w:val="false"/>
          <w:i w:val="false"/>
          <w:color w:val="000000"/>
          <w:sz w:val="28"/>
        </w:rPr>
        <w:t xml:space="preserve"> (частью первой), </w:t>
      </w:r>
      <w:r>
        <w:rPr>
          <w:rFonts w:ascii="Times New Roman"/>
          <w:b w:val="false"/>
          <w:i w:val="false"/>
          <w:color w:val="000000"/>
          <w:sz w:val="28"/>
        </w:rPr>
        <w:t>424</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в пределах своей компетенции.".</w:t>
      </w:r>
    </w:p>
    <w:bookmarkEnd w:id="416"/>
    <w:bookmarkStart w:name="z456" w:id="4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1998 года "О радиационной безопасности населения" (Ведомости Парламента Республики Казахстан, 1998 г., № 5-6, ст.48; 2004 г., № 23, ст.142; 2006 г., № 24, ст.148; 2011 г., № 1, ст.2, 7; № 11, ст.102; 2013 г., № 14, ст.75; 2014 г., № 1, ст.4; № 19-I, 19-II, ст.96; 2016 г., № 1, cт.2; 2018 г., № 19, ст.62):</w:t>
      </w:r>
    </w:p>
    <w:bookmarkEnd w:id="417"/>
    <w:bookmarkStart w:name="z457" w:id="418"/>
    <w:p>
      <w:pPr>
        <w:spacing w:after="0"/>
        <w:ind w:left="0"/>
        <w:jc w:val="both"/>
      </w:pPr>
      <w:r>
        <w:rPr>
          <w:rFonts w:ascii="Times New Roman"/>
          <w:b w:val="false"/>
          <w:i w:val="false"/>
          <w:color w:val="000000"/>
          <w:sz w:val="28"/>
        </w:rPr>
        <w:t xml:space="preserve">
      подпункт 3-1) части первой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418"/>
    <w:bookmarkStart w:name="z458" w:id="41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ст.51, 54; № 15, ст.55; № 20, ст.96; № 22-III, ст.109; 2018 г., № 1, ст.4; № 7-8, ст.22; № 10, ст.32; № 11, ст.37; № 15, ст.47; № 19, ст.62):</w:t>
      </w:r>
    </w:p>
    <w:bookmarkEnd w:id="419"/>
    <w:bookmarkStart w:name="z459" w:id="4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2-4), 8-1) и 37-1) следующего содержания:</w:t>
      </w:r>
    </w:p>
    <w:bookmarkEnd w:id="420"/>
    <w:bookmarkStart w:name="z460" w:id="421"/>
    <w:p>
      <w:pPr>
        <w:spacing w:after="0"/>
        <w:ind w:left="0"/>
        <w:jc w:val="both"/>
      </w:pPr>
      <w:r>
        <w:rPr>
          <w:rFonts w:ascii="Times New Roman"/>
          <w:b w:val="false"/>
          <w:i w:val="false"/>
          <w:color w:val="000000"/>
          <w:sz w:val="28"/>
        </w:rPr>
        <w:t>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bookmarkEnd w:id="421"/>
    <w:bookmarkStart w:name="z461" w:id="422"/>
    <w:p>
      <w:pPr>
        <w:spacing w:after="0"/>
        <w:ind w:left="0"/>
        <w:jc w:val="both"/>
      </w:pPr>
      <w:r>
        <w:rPr>
          <w:rFonts w:ascii="Times New Roman"/>
          <w:b w:val="false"/>
          <w:i w:val="false"/>
          <w:color w:val="000000"/>
          <w:sz w:val="28"/>
        </w:rPr>
        <w:t>
      "8-1)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bookmarkEnd w:id="422"/>
    <w:bookmarkStart w:name="z462" w:id="423"/>
    <w:p>
      <w:pPr>
        <w:spacing w:after="0"/>
        <w:ind w:left="0"/>
        <w:jc w:val="both"/>
      </w:pPr>
      <w:r>
        <w:rPr>
          <w:rFonts w:ascii="Times New Roman"/>
          <w:b w:val="false"/>
          <w:i w:val="false"/>
          <w:color w:val="000000"/>
          <w:sz w:val="28"/>
        </w:rPr>
        <w:t>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bookmarkEnd w:id="423"/>
    <w:bookmarkStart w:name="z463" w:id="4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142</w:t>
      </w:r>
      <w:r>
        <w:rPr>
          <w:rFonts w:ascii="Times New Roman"/>
          <w:b w:val="false"/>
          <w:i w:val="false"/>
          <w:color w:val="000000"/>
          <w:sz w:val="28"/>
        </w:rPr>
        <w:t xml:space="preserve"> изложить в следующей редакции:</w:t>
      </w:r>
    </w:p>
    <w:bookmarkEnd w:id="424"/>
    <w:bookmarkStart w:name="z689" w:id="425"/>
    <w:p>
      <w:pPr>
        <w:spacing w:after="0"/>
        <w:ind w:left="0"/>
        <w:jc w:val="both"/>
      </w:pPr>
      <w:r>
        <w:rPr>
          <w:rFonts w:ascii="Times New Roman"/>
          <w:b w:val="false"/>
          <w:i w:val="false"/>
          <w:color w:val="000000"/>
          <w:sz w:val="28"/>
        </w:rPr>
        <w:t>
      "Статья 142. Органы государственных предприятий на праве хозяйственного ведения</w:t>
      </w:r>
    </w:p>
    <w:bookmarkEnd w:id="425"/>
    <w:bookmarkStart w:name="z466" w:id="426"/>
    <w:p>
      <w:pPr>
        <w:spacing w:after="0"/>
        <w:ind w:left="0"/>
        <w:jc w:val="both"/>
      </w:pPr>
      <w:r>
        <w:rPr>
          <w:rFonts w:ascii="Times New Roman"/>
          <w:b w:val="false"/>
          <w:i w:val="false"/>
          <w:color w:val="000000"/>
          <w:sz w:val="28"/>
        </w:rPr>
        <w:t xml:space="preserve">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Закона, или иные коллегиальные органы управления, создание которых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426"/>
    <w:bookmarkStart w:name="z467" w:id="427"/>
    <w:p>
      <w:pPr>
        <w:spacing w:after="0"/>
        <w:ind w:left="0"/>
        <w:jc w:val="both"/>
      </w:pPr>
      <w:r>
        <w:rPr>
          <w:rFonts w:ascii="Times New Roman"/>
          <w:b w:val="false"/>
          <w:i w:val="false"/>
          <w:color w:val="000000"/>
          <w:sz w:val="28"/>
        </w:rPr>
        <w:t>
      По решению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bookmarkEnd w:id="427"/>
    <w:bookmarkStart w:name="z468" w:id="428"/>
    <w:p>
      <w:pPr>
        <w:spacing w:after="0"/>
        <w:ind w:left="0"/>
        <w:jc w:val="both"/>
      </w:pPr>
      <w:r>
        <w:rPr>
          <w:rFonts w:ascii="Times New Roman"/>
          <w:b w:val="false"/>
          <w:i w:val="false"/>
          <w:color w:val="000000"/>
          <w:sz w:val="28"/>
        </w:rPr>
        <w:t>
      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bookmarkEnd w:id="428"/>
    <w:bookmarkStart w:name="z469" w:id="429"/>
    <w:p>
      <w:pPr>
        <w:spacing w:after="0"/>
        <w:ind w:left="0"/>
        <w:jc w:val="both"/>
      </w:pPr>
      <w:r>
        <w:rPr>
          <w:rFonts w:ascii="Times New Roman"/>
          <w:b w:val="false"/>
          <w:i w:val="false"/>
          <w:color w:val="000000"/>
          <w:sz w:val="28"/>
        </w:rPr>
        <w:t>
      2) иные органы в соответствии с законами Республики Казахстан и (или) уставом государственного предприятия на праве хозяйственного ведения.";</w:t>
      </w:r>
    </w:p>
    <w:bookmarkEnd w:id="429"/>
    <w:bookmarkStart w:name="z470" w:id="4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148:</w:t>
      </w:r>
    </w:p>
    <w:bookmarkEnd w:id="430"/>
    <w:bookmarkStart w:name="z471" w:id="431"/>
    <w:p>
      <w:pPr>
        <w:spacing w:after="0"/>
        <w:ind w:left="0"/>
        <w:jc w:val="both"/>
      </w:pPr>
      <w:r>
        <w:rPr>
          <w:rFonts w:ascii="Times New Roman"/>
          <w:b w:val="false"/>
          <w:i w:val="false"/>
          <w:color w:val="000000"/>
          <w:sz w:val="28"/>
        </w:rPr>
        <w:t>
      часть первую изложить в следующей редакции:</w:t>
      </w:r>
    </w:p>
    <w:bookmarkEnd w:id="431"/>
    <w:bookmarkStart w:name="z472" w:id="432"/>
    <w:p>
      <w:pPr>
        <w:spacing w:after="0"/>
        <w:ind w:left="0"/>
        <w:jc w:val="both"/>
      </w:pPr>
      <w:r>
        <w:rPr>
          <w:rFonts w:ascii="Times New Roman"/>
          <w:b w:val="false"/>
          <w:i w:val="false"/>
          <w:color w:val="000000"/>
          <w:sz w:val="28"/>
        </w:rPr>
        <w:t>
       "1.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bookmarkEnd w:id="432"/>
    <w:bookmarkStart w:name="z473" w:id="433"/>
    <w:p>
      <w:pPr>
        <w:spacing w:after="0"/>
        <w:ind w:left="0"/>
        <w:jc w:val="both"/>
      </w:pPr>
      <w:r>
        <w:rPr>
          <w:rFonts w:ascii="Times New Roman"/>
          <w:b w:val="false"/>
          <w:i w:val="false"/>
          <w:color w:val="000000"/>
          <w:sz w:val="28"/>
        </w:rPr>
        <w:t>
      дополнить частью пятой следующего содержания:</w:t>
      </w:r>
    </w:p>
    <w:bookmarkEnd w:id="433"/>
    <w:bookmarkStart w:name="z474" w:id="434"/>
    <w:p>
      <w:pPr>
        <w:spacing w:after="0"/>
        <w:ind w:left="0"/>
        <w:jc w:val="both"/>
      </w:pPr>
      <w:r>
        <w:rPr>
          <w:rFonts w:ascii="Times New Roman"/>
          <w:b w:val="false"/>
          <w:i w:val="false"/>
          <w:color w:val="000000"/>
          <w:sz w:val="28"/>
        </w:rPr>
        <w:t>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bookmarkEnd w:id="434"/>
    <w:bookmarkStart w:name="z475" w:id="435"/>
    <w:p>
      <w:pPr>
        <w:spacing w:after="0"/>
        <w:ind w:left="0"/>
        <w:jc w:val="both"/>
      </w:pPr>
      <w:r>
        <w:rPr>
          <w:rFonts w:ascii="Times New Roman"/>
          <w:b w:val="false"/>
          <w:i w:val="false"/>
          <w:color w:val="000000"/>
          <w:sz w:val="28"/>
        </w:rPr>
        <w:t>
      4) дополнить статьей 148-1 следующего содержания:</w:t>
      </w:r>
    </w:p>
    <w:bookmarkEnd w:id="435"/>
    <w:bookmarkStart w:name="z690" w:id="436"/>
    <w:p>
      <w:pPr>
        <w:spacing w:after="0"/>
        <w:ind w:left="0"/>
        <w:jc w:val="both"/>
      </w:pPr>
      <w:r>
        <w:rPr>
          <w:rFonts w:ascii="Times New Roman"/>
          <w:b w:val="false"/>
          <w:i w:val="false"/>
          <w:color w:val="000000"/>
          <w:sz w:val="28"/>
        </w:rPr>
        <w:t xml:space="preserve">
      "Статья 148-1. Аффилированные лица государственного предприятия на праве хозяйственного ведения </w:t>
      </w:r>
    </w:p>
    <w:bookmarkEnd w:id="436"/>
    <w:bookmarkStart w:name="z478" w:id="437"/>
    <w:p>
      <w:pPr>
        <w:spacing w:after="0"/>
        <w:ind w:left="0"/>
        <w:jc w:val="both"/>
      </w:pPr>
      <w:r>
        <w:rPr>
          <w:rFonts w:ascii="Times New Roman"/>
          <w:b w:val="false"/>
          <w:i w:val="false"/>
          <w:color w:val="000000"/>
          <w:sz w:val="28"/>
        </w:rPr>
        <w:t>
      Аффилированными лицами государственного предприятия на праве хозяйственного ведения являются:</w:t>
      </w:r>
    </w:p>
    <w:bookmarkEnd w:id="437"/>
    <w:bookmarkStart w:name="z479" w:id="438"/>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bookmarkEnd w:id="438"/>
    <w:bookmarkStart w:name="z480" w:id="439"/>
    <w:p>
      <w:pPr>
        <w:spacing w:after="0"/>
        <w:ind w:left="0"/>
        <w:jc w:val="both"/>
      </w:pPr>
      <w:r>
        <w:rPr>
          <w:rFonts w:ascii="Times New Roman"/>
          <w:b w:val="false"/>
          <w:i w:val="false"/>
          <w:color w:val="000000"/>
          <w:sz w:val="28"/>
        </w:rPr>
        <w:t>
      2) должностное лицо юридического лица, имеющего неисполненные сделки с государственным предприятием на праве хозяйственного ведения;</w:t>
      </w:r>
    </w:p>
    <w:bookmarkEnd w:id="439"/>
    <w:bookmarkStart w:name="z481" w:id="440"/>
    <w:p>
      <w:pPr>
        <w:spacing w:after="0"/>
        <w:ind w:left="0"/>
        <w:jc w:val="both"/>
      </w:pPr>
      <w:r>
        <w:rPr>
          <w:rFonts w:ascii="Times New Roman"/>
          <w:b w:val="false"/>
          <w:i w:val="false"/>
          <w:color w:val="000000"/>
          <w:sz w:val="28"/>
        </w:rPr>
        <w:t>
      3) должностное лицо:</w:t>
      </w:r>
    </w:p>
    <w:bookmarkEnd w:id="440"/>
    <w:bookmarkStart w:name="z482" w:id="441"/>
    <w:p>
      <w:pPr>
        <w:spacing w:after="0"/>
        <w:ind w:left="0"/>
        <w:jc w:val="both"/>
      </w:pPr>
      <w:r>
        <w:rPr>
          <w:rFonts w:ascii="Times New Roman"/>
          <w:b w:val="false"/>
          <w:i w:val="false"/>
          <w:color w:val="000000"/>
          <w:sz w:val="28"/>
        </w:rPr>
        <w:t>
      юридического лица, по отношению к которому лицо, указанное в подпункте 1) настоящей статьи, является учредителем;</w:t>
      </w:r>
    </w:p>
    <w:bookmarkEnd w:id="441"/>
    <w:bookmarkStart w:name="z483" w:id="442"/>
    <w:p>
      <w:pPr>
        <w:spacing w:after="0"/>
        <w:ind w:left="0"/>
        <w:jc w:val="both"/>
      </w:pPr>
      <w:r>
        <w:rPr>
          <w:rFonts w:ascii="Times New Roman"/>
          <w:b w:val="false"/>
          <w:i w:val="false"/>
          <w:color w:val="000000"/>
          <w:sz w:val="28"/>
        </w:rPr>
        <w:t>
      юридического лица, по отношению к которому должностное лицо государственного предприятия на праве хозяйственного ведения является учредителем;</w:t>
      </w:r>
    </w:p>
    <w:bookmarkEnd w:id="442"/>
    <w:bookmarkStart w:name="z484" w:id="443"/>
    <w:p>
      <w:pPr>
        <w:spacing w:after="0"/>
        <w:ind w:left="0"/>
        <w:jc w:val="both"/>
      </w:pPr>
      <w:r>
        <w:rPr>
          <w:rFonts w:ascii="Times New Roman"/>
          <w:b w:val="false"/>
          <w:i w:val="false"/>
          <w:color w:val="000000"/>
          <w:sz w:val="28"/>
        </w:rPr>
        <w:t>
      юридического лица, по отношению к которому государственное предприятие на праве хозяйственного ведения является учредителем.";</w:t>
      </w:r>
    </w:p>
    <w:bookmarkEnd w:id="443"/>
    <w:bookmarkStart w:name="z485" w:id="4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149 дополнить частями второй и третьей следующего содержания:</w:t>
      </w:r>
    </w:p>
    <w:bookmarkEnd w:id="444"/>
    <w:bookmarkStart w:name="z486" w:id="445"/>
    <w:p>
      <w:pPr>
        <w:spacing w:after="0"/>
        <w:ind w:left="0"/>
        <w:jc w:val="both"/>
      </w:pPr>
      <w:r>
        <w:rPr>
          <w:rFonts w:ascii="Times New Roman"/>
          <w:b w:val="false"/>
          <w:i w:val="false"/>
          <w:color w:val="000000"/>
          <w:sz w:val="28"/>
        </w:rPr>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bookmarkEnd w:id="445"/>
    <w:bookmarkStart w:name="z487" w:id="446"/>
    <w:p>
      <w:pPr>
        <w:spacing w:after="0"/>
        <w:ind w:left="0"/>
        <w:jc w:val="both"/>
      </w:pPr>
      <w:r>
        <w:rPr>
          <w:rFonts w:ascii="Times New Roman"/>
          <w:b w:val="false"/>
          <w:i w:val="false"/>
          <w:color w:val="000000"/>
          <w:sz w:val="28"/>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bookmarkEnd w:id="446"/>
    <w:bookmarkStart w:name="z488" w:id="447"/>
    <w:p>
      <w:pPr>
        <w:spacing w:after="0"/>
        <w:ind w:left="0"/>
        <w:jc w:val="both"/>
      </w:pPr>
      <w:r>
        <w:rPr>
          <w:rFonts w:ascii="Times New Roman"/>
          <w:b w:val="false"/>
          <w:i w:val="false"/>
          <w:color w:val="000000"/>
          <w:sz w:val="28"/>
        </w:rPr>
        <w:t>
      2) избирает кандидатуры на назначение в состав исполнительного органа, а также предварительно согласовывает вопрос расторжения трудового договора с членом исполнительного органа государственного предприятия на праве хозяйственного ведения в области здравоохранения;</w:t>
      </w:r>
    </w:p>
    <w:bookmarkEnd w:id="447"/>
    <w:bookmarkStart w:name="z489" w:id="448"/>
    <w:p>
      <w:pPr>
        <w:spacing w:after="0"/>
        <w:ind w:left="0"/>
        <w:jc w:val="both"/>
      </w:pPr>
      <w:r>
        <w:rPr>
          <w:rFonts w:ascii="Times New Roman"/>
          <w:b w:val="false"/>
          <w:i w:val="false"/>
          <w:color w:val="000000"/>
          <w:sz w:val="28"/>
        </w:rPr>
        <w:t>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bookmarkEnd w:id="448"/>
    <w:bookmarkStart w:name="z490" w:id="449"/>
    <w:p>
      <w:pPr>
        <w:spacing w:after="0"/>
        <w:ind w:left="0"/>
        <w:jc w:val="both"/>
      </w:pPr>
      <w:r>
        <w:rPr>
          <w:rFonts w:ascii="Times New Roman"/>
          <w:b w:val="false"/>
          <w:i w:val="false"/>
          <w:color w:val="000000"/>
          <w:sz w:val="28"/>
        </w:rPr>
        <w:t>
      4) определяет размер оплаты услуг аудиторской организации за аудит финансовой отчетности;</w:t>
      </w:r>
    </w:p>
    <w:bookmarkEnd w:id="449"/>
    <w:bookmarkStart w:name="z491" w:id="450"/>
    <w:p>
      <w:pPr>
        <w:spacing w:after="0"/>
        <w:ind w:left="0"/>
        <w:jc w:val="both"/>
      </w:pPr>
      <w:r>
        <w:rPr>
          <w:rFonts w:ascii="Times New Roman"/>
          <w:b w:val="false"/>
          <w:i w:val="false"/>
          <w:color w:val="000000"/>
          <w:sz w:val="28"/>
        </w:rPr>
        <w:t>
      5) утверждает организационную структуру государственного предприятия на праве хозяйственного ведения в области здравоохранения;</w:t>
      </w:r>
    </w:p>
    <w:bookmarkEnd w:id="450"/>
    <w:bookmarkStart w:name="z492" w:id="451"/>
    <w:p>
      <w:pPr>
        <w:spacing w:after="0"/>
        <w:ind w:left="0"/>
        <w:jc w:val="both"/>
      </w:pPr>
      <w:r>
        <w:rPr>
          <w:rFonts w:ascii="Times New Roman"/>
          <w:b w:val="false"/>
          <w:i w:val="false"/>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bookmarkEnd w:id="451"/>
    <w:bookmarkStart w:name="z493" w:id="452"/>
    <w:p>
      <w:pPr>
        <w:spacing w:after="0"/>
        <w:ind w:left="0"/>
        <w:jc w:val="both"/>
      </w:pPr>
      <w:r>
        <w:rPr>
          <w:rFonts w:ascii="Times New Roman"/>
          <w:b w:val="false"/>
          <w:i w:val="false"/>
          <w:color w:val="000000"/>
          <w:sz w:val="28"/>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bookmarkEnd w:id="452"/>
    <w:bookmarkStart w:name="z494" w:id="453"/>
    <w:p>
      <w:pPr>
        <w:spacing w:after="0"/>
        <w:ind w:left="0"/>
        <w:jc w:val="both"/>
      </w:pPr>
      <w:r>
        <w:rPr>
          <w:rFonts w:ascii="Times New Roman"/>
          <w:b w:val="false"/>
          <w:i w:val="false"/>
          <w:color w:val="000000"/>
          <w:sz w:val="28"/>
        </w:rPr>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bookmarkEnd w:id="453"/>
    <w:bookmarkStart w:name="z495" w:id="454"/>
    <w:p>
      <w:pPr>
        <w:spacing w:after="0"/>
        <w:ind w:left="0"/>
        <w:jc w:val="both"/>
      </w:pPr>
      <w:r>
        <w:rPr>
          <w:rFonts w:ascii="Times New Roman"/>
          <w:b w:val="false"/>
          <w:i w:val="false"/>
          <w:color w:val="000000"/>
          <w:sz w:val="28"/>
        </w:rPr>
        <w:t>
      6) дополнить статьями 150-1 и 150-2 следующего содержания:</w:t>
      </w:r>
    </w:p>
    <w:bookmarkEnd w:id="454"/>
    <w:bookmarkStart w:name="z691" w:id="455"/>
    <w:p>
      <w:pPr>
        <w:spacing w:after="0"/>
        <w:ind w:left="0"/>
        <w:jc w:val="both"/>
      </w:pPr>
      <w:r>
        <w:rPr>
          <w:rFonts w:ascii="Times New Roman"/>
          <w:b w:val="false"/>
          <w:i w:val="false"/>
          <w:color w:val="000000"/>
          <w:sz w:val="28"/>
        </w:rPr>
        <w:t>
      "Статья 150-1. Исполнительный орган государственного предприятия на праве хозяйственного ведения в области здравоохранения</w:t>
      </w:r>
    </w:p>
    <w:bookmarkEnd w:id="455"/>
    <w:bookmarkStart w:name="z499" w:id="456"/>
    <w:p>
      <w:pPr>
        <w:spacing w:after="0"/>
        <w:ind w:left="0"/>
        <w:jc w:val="both"/>
      </w:pPr>
      <w:r>
        <w:rPr>
          <w:rFonts w:ascii="Times New Roman"/>
          <w:b w:val="false"/>
          <w:i w:val="false"/>
          <w:color w:val="000000"/>
          <w:sz w:val="28"/>
        </w:rPr>
        <w:t>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bookmarkEnd w:id="456"/>
    <w:bookmarkStart w:name="z500" w:id="457"/>
    <w:p>
      <w:pPr>
        <w:spacing w:after="0"/>
        <w:ind w:left="0"/>
        <w:jc w:val="both"/>
      </w:pPr>
      <w:r>
        <w:rPr>
          <w:rFonts w:ascii="Times New Roman"/>
          <w:b w:val="false"/>
          <w:i w:val="false"/>
          <w:color w:val="000000"/>
          <w:sz w:val="28"/>
        </w:rPr>
        <w:t>
      Исполнительный орган подотчетен наблюдательному совету.</w:t>
      </w:r>
    </w:p>
    <w:bookmarkEnd w:id="457"/>
    <w:bookmarkStart w:name="z501" w:id="458"/>
    <w:p>
      <w:pPr>
        <w:spacing w:after="0"/>
        <w:ind w:left="0"/>
        <w:jc w:val="both"/>
      </w:pPr>
      <w:r>
        <w:rPr>
          <w:rFonts w:ascii="Times New Roman"/>
          <w:b w:val="false"/>
          <w:i w:val="false"/>
          <w:color w:val="000000"/>
          <w:sz w:val="28"/>
        </w:rPr>
        <w:t>
      Исполнительный орган обязан исполнять решения уполномоченного органа в области здравоохранения и наблюдательного совета.</w:t>
      </w:r>
    </w:p>
    <w:bookmarkEnd w:id="458"/>
    <w:bookmarkStart w:name="z502" w:id="459"/>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bookmarkEnd w:id="459"/>
    <w:bookmarkStart w:name="z503" w:id="460"/>
    <w:p>
      <w:pPr>
        <w:spacing w:after="0"/>
        <w:ind w:left="0"/>
        <w:jc w:val="both"/>
      </w:pPr>
      <w:r>
        <w:rPr>
          <w:rFonts w:ascii="Times New Roman"/>
          <w:b w:val="false"/>
          <w:i w:val="false"/>
          <w:color w:val="000000"/>
          <w:sz w:val="28"/>
        </w:rPr>
        <w:t>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bookmarkEnd w:id="460"/>
    <w:bookmarkStart w:name="z504" w:id="461"/>
    <w:p>
      <w:pPr>
        <w:spacing w:after="0"/>
        <w:ind w:left="0"/>
        <w:jc w:val="both"/>
      </w:pPr>
      <w:r>
        <w:rPr>
          <w:rFonts w:ascii="Times New Roman"/>
          <w:b w:val="false"/>
          <w:i w:val="false"/>
          <w:color w:val="000000"/>
          <w:sz w:val="28"/>
        </w:rPr>
        <w:t>
      Передача права голоса членом исполнительного органа иному лицу, в том числе другому члену исполнительного органа, не допускается.</w:t>
      </w:r>
    </w:p>
    <w:bookmarkEnd w:id="461"/>
    <w:bookmarkStart w:name="z505" w:id="462"/>
    <w:p>
      <w:pPr>
        <w:spacing w:after="0"/>
        <w:ind w:left="0"/>
        <w:jc w:val="both"/>
      </w:pPr>
      <w:r>
        <w:rPr>
          <w:rFonts w:ascii="Times New Roman"/>
          <w:b w:val="false"/>
          <w:i w:val="false"/>
          <w:color w:val="000000"/>
          <w:sz w:val="28"/>
        </w:rPr>
        <w:t>
      2. Руководитель и члены коллегиального исполнительного органа назначаются на должность по представлению наблюдательного совета и по его предварительному согласованию освобождаются от должности уполномоченным органом в области здравоохранения (местным исполнительным органом).</w:t>
      </w:r>
    </w:p>
    <w:bookmarkEnd w:id="462"/>
    <w:bookmarkStart w:name="z506" w:id="463"/>
    <w:p>
      <w:pPr>
        <w:spacing w:after="0"/>
        <w:ind w:left="0"/>
        <w:jc w:val="both"/>
      </w:pPr>
      <w:r>
        <w:rPr>
          <w:rFonts w:ascii="Times New Roman"/>
          <w:b w:val="false"/>
          <w:i w:val="false"/>
          <w:color w:val="000000"/>
          <w:sz w:val="28"/>
        </w:rPr>
        <w:t xml:space="preserve">
      Избрание, назначение, проведение аттестации руководителя и члена исполнительного органа проводятся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139 настоящего Закона.</w:t>
      </w:r>
    </w:p>
    <w:bookmarkEnd w:id="463"/>
    <w:bookmarkStart w:name="z507" w:id="464"/>
    <w:p>
      <w:pPr>
        <w:spacing w:after="0"/>
        <w:ind w:left="0"/>
        <w:jc w:val="both"/>
      </w:pPr>
      <w:r>
        <w:rPr>
          <w:rFonts w:ascii="Times New Roman"/>
          <w:b w:val="false"/>
          <w:i w:val="false"/>
          <w:color w:val="000000"/>
          <w:sz w:val="28"/>
        </w:rPr>
        <w:t>
      Трудовой договор с руководителем и членами коллегиального исполнительного органа подписывается уполномоченным органом в области здравоохранения (местным исполнительным органом).</w:t>
      </w:r>
    </w:p>
    <w:bookmarkEnd w:id="464"/>
    <w:bookmarkStart w:name="z508" w:id="465"/>
    <w:p>
      <w:pPr>
        <w:spacing w:after="0"/>
        <w:ind w:left="0"/>
        <w:jc w:val="both"/>
      </w:pPr>
      <w:r>
        <w:rPr>
          <w:rFonts w:ascii="Times New Roman"/>
          <w:b w:val="false"/>
          <w:i w:val="false"/>
          <w:color w:val="000000"/>
          <w:sz w:val="28"/>
        </w:rPr>
        <w:t>
      3. Руководитель исполнительного органа:</w:t>
      </w:r>
    </w:p>
    <w:bookmarkEnd w:id="465"/>
    <w:bookmarkStart w:name="z509" w:id="466"/>
    <w:p>
      <w:pPr>
        <w:spacing w:after="0"/>
        <w:ind w:left="0"/>
        <w:jc w:val="both"/>
      </w:pPr>
      <w:r>
        <w:rPr>
          <w:rFonts w:ascii="Times New Roman"/>
          <w:b w:val="false"/>
          <w:i w:val="false"/>
          <w:color w:val="000000"/>
          <w:sz w:val="28"/>
        </w:rPr>
        <w:t>
      1) организует выполнение решений уполномоченного органа в области здравоохранения и наблюдательного совета;</w:t>
      </w:r>
    </w:p>
    <w:bookmarkEnd w:id="466"/>
    <w:bookmarkStart w:name="z510" w:id="467"/>
    <w:p>
      <w:pPr>
        <w:spacing w:after="0"/>
        <w:ind w:left="0"/>
        <w:jc w:val="both"/>
      </w:pPr>
      <w:r>
        <w:rPr>
          <w:rFonts w:ascii="Times New Roman"/>
          <w:b w:val="false"/>
          <w:i w:val="false"/>
          <w:color w:val="000000"/>
          <w:sz w:val="28"/>
        </w:rPr>
        <w:t>
      2) действует от имени государственного предприятия на праве хозяйственного ведения в области здравоохранения в отношениях с третьими лицами;</w:t>
      </w:r>
    </w:p>
    <w:bookmarkEnd w:id="467"/>
    <w:bookmarkStart w:name="z511" w:id="468"/>
    <w:p>
      <w:pPr>
        <w:spacing w:after="0"/>
        <w:ind w:left="0"/>
        <w:jc w:val="both"/>
      </w:pPr>
      <w:r>
        <w:rPr>
          <w:rFonts w:ascii="Times New Roman"/>
          <w:b w:val="false"/>
          <w:i w:val="false"/>
          <w:color w:val="000000"/>
          <w:sz w:val="28"/>
        </w:rPr>
        <w:t>
      3) открывает банковские счета, издает приказы и дает указания, обязательные для всех работников;</w:t>
      </w:r>
    </w:p>
    <w:bookmarkEnd w:id="468"/>
    <w:bookmarkStart w:name="z512" w:id="469"/>
    <w:p>
      <w:pPr>
        <w:spacing w:after="0"/>
        <w:ind w:left="0"/>
        <w:jc w:val="both"/>
      </w:pPr>
      <w:r>
        <w:rPr>
          <w:rFonts w:ascii="Times New Roman"/>
          <w:b w:val="false"/>
          <w:i w:val="false"/>
          <w:color w:val="000000"/>
          <w:sz w:val="28"/>
        </w:rPr>
        <w:t>
      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bookmarkEnd w:id="469"/>
    <w:bookmarkStart w:name="z513" w:id="470"/>
    <w:p>
      <w:pPr>
        <w:spacing w:after="0"/>
        <w:ind w:left="0"/>
        <w:jc w:val="both"/>
      </w:pPr>
      <w:r>
        <w:rPr>
          <w:rFonts w:ascii="Times New Roman"/>
          <w:b w:val="false"/>
          <w:i w:val="false"/>
          <w:color w:val="000000"/>
          <w:sz w:val="28"/>
        </w:rPr>
        <w:t>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bookmarkEnd w:id="470"/>
    <w:bookmarkStart w:name="z514" w:id="471"/>
    <w:p>
      <w:pPr>
        <w:spacing w:after="0"/>
        <w:ind w:left="0"/>
        <w:jc w:val="both"/>
      </w:pPr>
      <w:r>
        <w:rPr>
          <w:rFonts w:ascii="Times New Roman"/>
          <w:b w:val="false"/>
          <w:i w:val="false"/>
          <w:color w:val="000000"/>
          <w:sz w:val="28"/>
        </w:rPr>
        <w:t>
      6) в случае своего отсутствия возлагает исполнение своих обязанностей на одного из членов исполнительного органа;</w:t>
      </w:r>
    </w:p>
    <w:bookmarkEnd w:id="471"/>
    <w:bookmarkStart w:name="z515" w:id="472"/>
    <w:p>
      <w:pPr>
        <w:spacing w:after="0"/>
        <w:ind w:left="0"/>
        <w:jc w:val="both"/>
      </w:pPr>
      <w:r>
        <w:rPr>
          <w:rFonts w:ascii="Times New Roman"/>
          <w:b w:val="false"/>
          <w:i w:val="false"/>
          <w:color w:val="000000"/>
          <w:sz w:val="28"/>
        </w:rPr>
        <w:t>
      7) распределяет обязанности, а также сферы полномочий и ответственности между членами исполнительного органа;</w:t>
      </w:r>
    </w:p>
    <w:bookmarkEnd w:id="472"/>
    <w:bookmarkStart w:name="z516" w:id="473"/>
    <w:p>
      <w:pPr>
        <w:spacing w:after="0"/>
        <w:ind w:left="0"/>
        <w:jc w:val="both"/>
      </w:pPr>
      <w:r>
        <w:rPr>
          <w:rFonts w:ascii="Times New Roman"/>
          <w:b w:val="false"/>
          <w:i w:val="false"/>
          <w:color w:val="000000"/>
          <w:sz w:val="28"/>
        </w:rPr>
        <w:t>
      8) осуществляет иные функции, определенные уставом государственного предприятия на праве хозяйственного ведения в области здравоохранения.</w:t>
      </w:r>
    </w:p>
    <w:bookmarkEnd w:id="473"/>
    <w:bookmarkStart w:name="z517" w:id="474"/>
    <w:p>
      <w:pPr>
        <w:spacing w:after="0"/>
        <w:ind w:left="0"/>
        <w:jc w:val="both"/>
      </w:pPr>
      <w:r>
        <w:rPr>
          <w:rFonts w:ascii="Times New Roman"/>
          <w:b w:val="false"/>
          <w:i w:val="false"/>
          <w:color w:val="000000"/>
          <w:sz w:val="28"/>
        </w:rPr>
        <w:t>
      4. Член исполнительного органа вправе работать в других организациях только с согласия наблюдательного совета.</w:t>
      </w:r>
    </w:p>
    <w:bookmarkEnd w:id="474"/>
    <w:bookmarkStart w:name="z518" w:id="475"/>
    <w:p>
      <w:pPr>
        <w:spacing w:after="0"/>
        <w:ind w:left="0"/>
        <w:jc w:val="both"/>
      </w:pPr>
      <w:r>
        <w:rPr>
          <w:rFonts w:ascii="Times New Roman"/>
          <w:b w:val="false"/>
          <w:i w:val="false"/>
          <w:color w:val="000000"/>
          <w:sz w:val="28"/>
        </w:rPr>
        <w:t>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475"/>
    <w:bookmarkStart w:name="z519" w:id="476"/>
    <w:p>
      <w:pPr>
        <w:spacing w:after="0"/>
        <w:ind w:left="0"/>
        <w:jc w:val="both"/>
      </w:pPr>
      <w:r>
        <w:rPr>
          <w:rFonts w:ascii="Times New Roman"/>
          <w:b w:val="false"/>
          <w:i w:val="false"/>
          <w:color w:val="000000"/>
          <w:sz w:val="28"/>
        </w:rPr>
        <w:t>
      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bookmarkEnd w:id="476"/>
    <w:bookmarkStart w:name="z692" w:id="477"/>
    <w:p>
      <w:pPr>
        <w:spacing w:after="0"/>
        <w:ind w:left="0"/>
        <w:jc w:val="both"/>
      </w:pPr>
      <w:r>
        <w:rPr>
          <w:rFonts w:ascii="Times New Roman"/>
          <w:b w:val="false"/>
          <w:i w:val="false"/>
          <w:color w:val="000000"/>
          <w:sz w:val="28"/>
        </w:rPr>
        <w:t>
      Статья 150-2. Служба внутреннего аудита государственного предприятия на праве хозяйственного ведения в области здравоохранения</w:t>
      </w:r>
    </w:p>
    <w:bookmarkEnd w:id="477"/>
    <w:bookmarkStart w:name="z523" w:id="478"/>
    <w:p>
      <w:pPr>
        <w:spacing w:after="0"/>
        <w:ind w:left="0"/>
        <w:jc w:val="both"/>
      </w:pPr>
      <w:r>
        <w:rPr>
          <w:rFonts w:ascii="Times New Roman"/>
          <w:b w:val="false"/>
          <w:i w:val="false"/>
          <w:color w:val="000000"/>
          <w:sz w:val="28"/>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органа) может быть образована служба внутреннего аудита.</w:t>
      </w:r>
    </w:p>
    <w:bookmarkEnd w:id="478"/>
    <w:bookmarkStart w:name="z524" w:id="479"/>
    <w:p>
      <w:pPr>
        <w:spacing w:after="0"/>
        <w:ind w:left="0"/>
        <w:jc w:val="both"/>
      </w:pPr>
      <w:r>
        <w:rPr>
          <w:rFonts w:ascii="Times New Roman"/>
          <w:b w:val="false"/>
          <w:i w:val="false"/>
          <w:color w:val="000000"/>
          <w:sz w:val="28"/>
        </w:rPr>
        <w:t>
      2. Работники службы внутреннего аудита не могут быть избраны в состав наблюдательного совета и исполнительного органа.</w:t>
      </w:r>
    </w:p>
    <w:bookmarkEnd w:id="479"/>
    <w:bookmarkStart w:name="z525" w:id="480"/>
    <w:p>
      <w:pPr>
        <w:spacing w:after="0"/>
        <w:ind w:left="0"/>
        <w:jc w:val="both"/>
      </w:pPr>
      <w:r>
        <w:rPr>
          <w:rFonts w:ascii="Times New Roman"/>
          <w:b w:val="false"/>
          <w:i w:val="false"/>
          <w:color w:val="000000"/>
          <w:sz w:val="28"/>
        </w:rPr>
        <w:t>
      3. Служба внутреннего аудита непосредственно подчиняется наблюдательному совету и отчитывается перед ним о своей работе.".</w:t>
      </w:r>
    </w:p>
    <w:bookmarkEnd w:id="480"/>
    <w:bookmarkStart w:name="z526" w:id="48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 2016 г., № 6, ст.45; № 7-II, ст.53, 56; 2017 г., № 11, ст.29; № 23-V, ст.113; 2018 г., № 10, ст.32; № 19, ст.62):</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102 изложить в следующей редакции:</w:t>
      </w:r>
    </w:p>
    <w:bookmarkStart w:name="z528" w:id="482"/>
    <w:p>
      <w:pPr>
        <w:spacing w:after="0"/>
        <w:ind w:left="0"/>
        <w:jc w:val="both"/>
      </w:pPr>
      <w:r>
        <w:rPr>
          <w:rFonts w:ascii="Times New Roman"/>
          <w:b w:val="false"/>
          <w:i w:val="false"/>
          <w:color w:val="000000"/>
          <w:sz w:val="28"/>
        </w:rPr>
        <w:t>
      "1. Сотрудники и иные работники органов гражданской защиты имеют право на медицинское обеспечение в соответствии с законодательством Республики Казахстан. При отсутствии по месту службы (работы) или месту жительства сотрудников органов гражданской защиты медицинских организаций с соответствующими отделениями в них, специалистов либо специального оборудования по медицинским показаниям медицинская помощь оказывается субъектами здравоохранения:</w:t>
      </w:r>
    </w:p>
    <w:bookmarkEnd w:id="482"/>
    <w:bookmarkStart w:name="z529" w:id="483"/>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w:t>
      </w:r>
    </w:p>
    <w:bookmarkEnd w:id="483"/>
    <w:bookmarkStart w:name="z530" w:id="484"/>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484"/>
    <w:bookmarkStart w:name="z531" w:id="485"/>
    <w:p>
      <w:pPr>
        <w:spacing w:after="0"/>
        <w:ind w:left="0"/>
        <w:jc w:val="both"/>
      </w:pPr>
      <w:r>
        <w:rPr>
          <w:rFonts w:ascii="Times New Roman"/>
          <w:b w:val="false"/>
          <w:i w:val="false"/>
          <w:color w:val="000000"/>
          <w:sz w:val="28"/>
        </w:rPr>
        <w:t>
      Оплата услуг субъектов здравоохранения по оказанию медицинской помощи сотрудникам органов гражданской защиты осуществляется фондом социального медицинского страхования.</w:t>
      </w:r>
    </w:p>
    <w:bookmarkEnd w:id="485"/>
    <w:bookmarkStart w:name="z532" w:id="486"/>
    <w:p>
      <w:pPr>
        <w:spacing w:after="0"/>
        <w:ind w:left="0"/>
        <w:jc w:val="both"/>
      </w:pPr>
      <w:r>
        <w:rPr>
          <w:rFonts w:ascii="Times New Roman"/>
          <w:b w:val="false"/>
          <w:i w:val="false"/>
          <w:color w:val="000000"/>
          <w:sz w:val="28"/>
        </w:rPr>
        <w:t>
      Возмещение затрат фонда социального медицинского страхования на оплату услуг субъектов здравоохранения по оказанию медицинской помощи сотрудникам органов гражданской защиты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 предусмотренных уполномоченному органу в области здравоохранения.</w:t>
      </w:r>
    </w:p>
    <w:bookmarkEnd w:id="486"/>
    <w:bookmarkStart w:name="z533" w:id="487"/>
    <w:p>
      <w:pPr>
        <w:spacing w:after="0"/>
        <w:ind w:left="0"/>
        <w:jc w:val="both"/>
      </w:pPr>
      <w:r>
        <w:rPr>
          <w:rFonts w:ascii="Times New Roman"/>
          <w:b w:val="false"/>
          <w:i w:val="false"/>
          <w:color w:val="000000"/>
          <w:sz w:val="28"/>
        </w:rPr>
        <w:t>
      Члены семей сотрудников органов гражданской защиты, проживающие совместно с ними, а также иные работники органов гражданской защиты имеют право на медицинскую помощь в медицинских организациях в соответствии с законодательством Республики Казахстан.</w:t>
      </w:r>
    </w:p>
    <w:bookmarkEnd w:id="487"/>
    <w:bookmarkStart w:name="z534" w:id="488"/>
    <w:p>
      <w:pPr>
        <w:spacing w:after="0"/>
        <w:ind w:left="0"/>
        <w:jc w:val="both"/>
      </w:pPr>
      <w:r>
        <w:rPr>
          <w:rFonts w:ascii="Times New Roman"/>
          <w:b w:val="false"/>
          <w:i w:val="false"/>
          <w:color w:val="000000"/>
          <w:sz w:val="28"/>
        </w:rPr>
        <w:t>
      Оплата услуг медицинских организаций по оказанию медицинской помощи лицам, указанным в части четвертой настоящего пункта, осуществляется фондом социального медицинского страхования:</w:t>
      </w:r>
    </w:p>
    <w:bookmarkEnd w:id="488"/>
    <w:bookmarkStart w:name="z535" w:id="489"/>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w:t>
      </w:r>
    </w:p>
    <w:bookmarkEnd w:id="489"/>
    <w:bookmarkStart w:name="z536" w:id="490"/>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490"/>
    <w:bookmarkStart w:name="z537" w:id="491"/>
    <w:p>
      <w:pPr>
        <w:spacing w:after="0"/>
        <w:ind w:left="0"/>
        <w:jc w:val="both"/>
      </w:pPr>
      <w:r>
        <w:rPr>
          <w:rFonts w:ascii="Times New Roman"/>
          <w:b w:val="false"/>
          <w:i w:val="false"/>
          <w:color w:val="000000"/>
          <w:sz w:val="28"/>
        </w:rPr>
        <w:t>
      Сотрудники и иные работники органов гражданской защиты, получившие увечья (ранения, травмы, контузии) при исполнении служебных обязанностей, направляются на санаторно-курортное лечение за счет бюджетных средств.</w:t>
      </w:r>
    </w:p>
    <w:bookmarkEnd w:id="491"/>
    <w:bookmarkStart w:name="z538" w:id="492"/>
    <w:p>
      <w:pPr>
        <w:spacing w:after="0"/>
        <w:ind w:left="0"/>
        <w:jc w:val="both"/>
      </w:pPr>
      <w:r>
        <w:rPr>
          <w:rFonts w:ascii="Times New Roman"/>
          <w:b w:val="false"/>
          <w:i w:val="false"/>
          <w:color w:val="000000"/>
          <w:sz w:val="28"/>
        </w:rPr>
        <w:t>
      Права и льготы сотрудников и иных работников органов гражданской защиты, указанные в настоящем пункте, распространяются на пенсионеров органов гражданской защиты, уволенных с воинской службы (работы) по возрасту, состоянию здоровья или сокращению штатов, общая продолжительность службы (работы) которых составляет двадцать и более лет.</w:t>
      </w:r>
    </w:p>
    <w:bookmarkEnd w:id="492"/>
    <w:bookmarkStart w:name="z539" w:id="493"/>
    <w:p>
      <w:pPr>
        <w:spacing w:after="0"/>
        <w:ind w:left="0"/>
        <w:jc w:val="both"/>
      </w:pPr>
      <w:r>
        <w:rPr>
          <w:rFonts w:ascii="Times New Roman"/>
          <w:b w:val="false"/>
          <w:i w:val="false"/>
          <w:color w:val="000000"/>
          <w:sz w:val="28"/>
        </w:rPr>
        <w:t>
      Военнослужащие по призыву гражданской обороны, курсанты организаций образования ведомства при наличии медицинских показаний имеют право на бесплатное медицинское обеспечение в медицинских организациях в соответствии с законодательством Республики Казахстан.</w:t>
      </w:r>
    </w:p>
    <w:bookmarkEnd w:id="493"/>
    <w:bookmarkStart w:name="z540" w:id="494"/>
    <w:p>
      <w:pPr>
        <w:spacing w:after="0"/>
        <w:ind w:left="0"/>
        <w:jc w:val="both"/>
      </w:pPr>
      <w:r>
        <w:rPr>
          <w:rFonts w:ascii="Times New Roman"/>
          <w:b w:val="false"/>
          <w:i w:val="false"/>
          <w:color w:val="000000"/>
          <w:sz w:val="28"/>
        </w:rPr>
        <w:t>
      За детьми сотрудников и иных работников органов гражданской защиты, погибших при исполнении служебных обязанностей, до достижения ими совершеннолетия сохраняется право на медицинское и санаторно-курортное обслуживание в порядке, определенном Правительством Республики Казахстан.".</w:t>
      </w:r>
    </w:p>
    <w:bookmarkEnd w:id="494"/>
    <w:bookmarkStart w:name="z541" w:id="49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ст.48; № 16, ст.90; № 19-I, 19-II, ст.96; № 23, ст.143; 2015 г., № 1, ст.2; № 16, ст.79; № 21-I, ст.125; 2016 г., № 6, ст.45; № 24, ст.129, 131; 2017 г., № 8, ст.16; № 14, cт.50; 2018 г., № 7-8, ст.22; № 10, ст.32; № 16, ст.56):</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39-1) следующего содержания:</w:t>
      </w:r>
    </w:p>
    <w:bookmarkStart w:name="z543" w:id="496"/>
    <w:p>
      <w:pPr>
        <w:spacing w:after="0"/>
        <w:ind w:left="0"/>
        <w:jc w:val="both"/>
      </w:pPr>
      <w:r>
        <w:rPr>
          <w:rFonts w:ascii="Times New Roman"/>
          <w:b w:val="false"/>
          <w:i w:val="false"/>
          <w:color w:val="000000"/>
          <w:sz w:val="28"/>
        </w:rPr>
        <w:t>
      "39-1) обеспечивать охрану государственного психиатрического учреждения специализированного типа с интенсивным наблюдением в соответствии с порядком, определяемым Министерством внутренних дел Республики Казахстан совместно с уполномоченным органом в области здравоохранения;".</w:t>
      </w:r>
    </w:p>
    <w:bookmarkEnd w:id="496"/>
    <w:bookmarkStart w:name="z544" w:id="49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cт.46;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cт.111; № 23-V, ст.113; № 24, ст.115; 2018 г., № 10, ст.32; № 13, ст.41; № 14, ст.44; № 15, ст.47, 49):</w:t>
      </w:r>
    </w:p>
    <w:bookmarkEnd w:id="497"/>
    <w:bookmarkStart w:name="z545" w:id="49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 2</w:t>
      </w:r>
      <w:r>
        <w:rPr>
          <w:rFonts w:ascii="Times New Roman"/>
          <w:b w:val="false"/>
          <w:i w:val="false"/>
          <w:color w:val="000000"/>
          <w:sz w:val="28"/>
        </w:rPr>
        <w:t>:</w:t>
      </w:r>
    </w:p>
    <w:bookmarkEnd w:id="498"/>
    <w:bookmarkStart w:name="z546" w:id="499"/>
    <w:p>
      <w:pPr>
        <w:spacing w:after="0"/>
        <w:ind w:left="0"/>
        <w:jc w:val="both"/>
      </w:pPr>
      <w:r>
        <w:rPr>
          <w:rFonts w:ascii="Times New Roman"/>
          <w:b w:val="false"/>
          <w:i w:val="false"/>
          <w:color w:val="000000"/>
          <w:sz w:val="28"/>
        </w:rPr>
        <w:t>
      строку 120 изложить в следующей редакции:</w:t>
      </w:r>
    </w:p>
    <w:bookmarkEnd w:id="499"/>
    <w:bookmarkStart w:name="z547" w:id="500"/>
    <w:p>
      <w:pPr>
        <w:spacing w:after="0"/>
        <w:ind w:left="0"/>
        <w:jc w:val="both"/>
      </w:pPr>
      <w:r>
        <w:rPr>
          <w:rFonts w:ascii="Times New Roman"/>
          <w:b w:val="false"/>
          <w:i w:val="false"/>
          <w:color w:val="000000"/>
          <w:sz w:val="28"/>
        </w:rPr>
        <w:t>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5211"/>
        <w:gridCol w:w="4988"/>
        <w:gridCol w:w="178"/>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8" w:id="501"/>
    <w:p>
      <w:pPr>
        <w:spacing w:after="0"/>
        <w:ind w:left="0"/>
        <w:jc w:val="both"/>
      </w:pPr>
      <w:r>
        <w:rPr>
          <w:rFonts w:ascii="Times New Roman"/>
          <w:b w:val="false"/>
          <w:i w:val="false"/>
          <w:color w:val="000000"/>
          <w:sz w:val="28"/>
        </w:rPr>
        <w:t>
       ";</w:t>
      </w:r>
    </w:p>
    <w:bookmarkEnd w:id="501"/>
    <w:bookmarkStart w:name="z549" w:id="502"/>
    <w:p>
      <w:pPr>
        <w:spacing w:after="0"/>
        <w:ind w:left="0"/>
        <w:jc w:val="both"/>
      </w:pPr>
      <w:r>
        <w:rPr>
          <w:rFonts w:ascii="Times New Roman"/>
          <w:b w:val="false"/>
          <w:i w:val="false"/>
          <w:color w:val="000000"/>
          <w:sz w:val="28"/>
        </w:rPr>
        <w:t>
      строку 227 после слова "проведение" дополнить словом "интервенционного";</w:t>
      </w:r>
    </w:p>
    <w:bookmarkEnd w:id="502"/>
    <w:bookmarkStart w:name="z550" w:id="5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пунктом 44-1 следующего содержания:</w:t>
      </w:r>
    </w:p>
    <w:bookmarkEnd w:id="503"/>
    <w:bookmarkStart w:name="z551" w:id="504"/>
    <w:p>
      <w:pPr>
        <w:spacing w:after="0"/>
        <w:ind w:left="0"/>
        <w:jc w:val="both"/>
      </w:pPr>
      <w:r>
        <w:rPr>
          <w:rFonts w:ascii="Times New Roman"/>
          <w:b w:val="false"/>
          <w:i w:val="false"/>
          <w:color w:val="000000"/>
          <w:sz w:val="28"/>
        </w:rPr>
        <w:t>
      "44-1. Уведомление о начале или прекращении деятельности по проведению неинтервенционных клинических исследований".</w:t>
      </w:r>
    </w:p>
    <w:bookmarkEnd w:id="504"/>
    <w:bookmarkStart w:name="z552" w:id="50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 (Ведомости Парламента Республики Казахстан, 2015 г., № 10, ст.49; № 15, ст.78; № 22-I, ст.143; № 22-V, ст.152; 2016 г., № 8-ІІ, ст.67; 2017 г., № 12, ст.36; № 14, ст.53; № 22-III, cт.109; 2018 г., № 15, ст.48; № 16, ст.53; № 19, ст.62):</w:t>
      </w:r>
    </w:p>
    <w:bookmarkEnd w:id="505"/>
    <w:bookmarkStart w:name="z553" w:id="5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506"/>
    <w:bookmarkStart w:name="z693" w:id="507"/>
    <w:p>
      <w:pPr>
        <w:spacing w:after="0"/>
        <w:ind w:left="0"/>
        <w:jc w:val="both"/>
      </w:pPr>
      <w:r>
        <w:rPr>
          <w:rFonts w:ascii="Times New Roman"/>
          <w:b w:val="false"/>
          <w:i w:val="false"/>
          <w:color w:val="000000"/>
          <w:sz w:val="28"/>
        </w:rPr>
        <w:t>
      "Статья 30. Минимальный социальный стандарт "Гарантированный объем бесплатной медицинской помощи"</w:t>
      </w:r>
    </w:p>
    <w:bookmarkEnd w:id="507"/>
    <w:bookmarkStart w:name="z557" w:id="508"/>
    <w:p>
      <w:pPr>
        <w:spacing w:after="0"/>
        <w:ind w:left="0"/>
        <w:jc w:val="both"/>
      </w:pPr>
      <w:r>
        <w:rPr>
          <w:rFonts w:ascii="Times New Roman"/>
          <w:b w:val="false"/>
          <w:i w:val="false"/>
          <w:color w:val="000000"/>
          <w:sz w:val="28"/>
        </w:rPr>
        <w:t>
      Минимальный социальный стандарт "Гарантированный объем бесплатной медицинской помощи" содержит нормы и нормативы:</w:t>
      </w:r>
    </w:p>
    <w:bookmarkEnd w:id="508"/>
    <w:bookmarkStart w:name="z558" w:id="509"/>
    <w:p>
      <w:pPr>
        <w:spacing w:after="0"/>
        <w:ind w:left="0"/>
        <w:jc w:val="both"/>
      </w:pPr>
      <w:r>
        <w:rPr>
          <w:rFonts w:ascii="Times New Roman"/>
          <w:b w:val="false"/>
          <w:i w:val="false"/>
          <w:color w:val="000000"/>
          <w:sz w:val="28"/>
        </w:rPr>
        <w:t>
      1) скорой медицинской помощи;</w:t>
      </w:r>
    </w:p>
    <w:bookmarkEnd w:id="509"/>
    <w:bookmarkStart w:name="z559" w:id="510"/>
    <w:p>
      <w:pPr>
        <w:spacing w:after="0"/>
        <w:ind w:left="0"/>
        <w:jc w:val="both"/>
      </w:pPr>
      <w:r>
        <w:rPr>
          <w:rFonts w:ascii="Times New Roman"/>
          <w:b w:val="false"/>
          <w:i w:val="false"/>
          <w:color w:val="000000"/>
          <w:sz w:val="28"/>
        </w:rPr>
        <w:t>
      2) санитарной авиации;</w:t>
      </w:r>
    </w:p>
    <w:bookmarkEnd w:id="510"/>
    <w:bookmarkStart w:name="z560" w:id="511"/>
    <w:p>
      <w:pPr>
        <w:spacing w:after="0"/>
        <w:ind w:left="0"/>
        <w:jc w:val="both"/>
      </w:pPr>
      <w:r>
        <w:rPr>
          <w:rFonts w:ascii="Times New Roman"/>
          <w:b w:val="false"/>
          <w:i w:val="false"/>
          <w:color w:val="000000"/>
          <w:sz w:val="28"/>
        </w:rPr>
        <w:t>
      3) первичной медико-санитарной помощи, включающей:</w:t>
      </w:r>
    </w:p>
    <w:bookmarkEnd w:id="511"/>
    <w:bookmarkStart w:name="z561" w:id="512"/>
    <w:p>
      <w:pPr>
        <w:spacing w:after="0"/>
        <w:ind w:left="0"/>
        <w:jc w:val="both"/>
      </w:pPr>
      <w:r>
        <w:rPr>
          <w:rFonts w:ascii="Times New Roman"/>
          <w:b w:val="false"/>
          <w:i w:val="false"/>
          <w:color w:val="000000"/>
          <w:sz w:val="28"/>
        </w:rPr>
        <w:t>
      профилактические прививки против инфекционных и паразитарных заболеваний согласно перечню, определяемому Правительством Республики Казахстан;</w:t>
      </w:r>
    </w:p>
    <w:bookmarkEnd w:id="512"/>
    <w:bookmarkStart w:name="z562" w:id="513"/>
    <w:p>
      <w:pPr>
        <w:spacing w:after="0"/>
        <w:ind w:left="0"/>
        <w:jc w:val="both"/>
      </w:pPr>
      <w:r>
        <w:rPr>
          <w:rFonts w:ascii="Times New Roman"/>
          <w:b w:val="false"/>
          <w:i w:val="false"/>
          <w:color w:val="000000"/>
          <w:sz w:val="28"/>
        </w:rPr>
        <w:t>
      профилактические медицинские осмотры целевых групп населения, устанавливаемых уполномоченным органом в области здравоохранения, за исключением лиц, указанных в Законе Республики Казахстан "Об обязательном социальном медицинском страховании";</w:t>
      </w:r>
    </w:p>
    <w:bookmarkEnd w:id="513"/>
    <w:bookmarkStart w:name="z563" w:id="514"/>
    <w:p>
      <w:pPr>
        <w:spacing w:after="0"/>
        <w:ind w:left="0"/>
        <w:jc w:val="both"/>
      </w:pPr>
      <w:r>
        <w:rPr>
          <w:rFonts w:ascii="Times New Roman"/>
          <w:b w:val="false"/>
          <w:i w:val="false"/>
          <w:color w:val="000000"/>
          <w:sz w:val="28"/>
        </w:rPr>
        <w:t>
      патронаж детей в возрасте до одного года;</w:t>
      </w:r>
    </w:p>
    <w:bookmarkEnd w:id="514"/>
    <w:bookmarkStart w:name="z564" w:id="515"/>
    <w:p>
      <w:pPr>
        <w:spacing w:after="0"/>
        <w:ind w:left="0"/>
        <w:jc w:val="both"/>
      </w:pPr>
      <w:r>
        <w:rPr>
          <w:rFonts w:ascii="Times New Roman"/>
          <w:b w:val="false"/>
          <w:i w:val="false"/>
          <w:color w:val="000000"/>
          <w:sz w:val="28"/>
        </w:rPr>
        <w:t>
      наблюдение беременности и планирование семьи;</w:t>
      </w:r>
    </w:p>
    <w:bookmarkEnd w:id="515"/>
    <w:bookmarkStart w:name="z565" w:id="516"/>
    <w:p>
      <w:pPr>
        <w:spacing w:after="0"/>
        <w:ind w:left="0"/>
        <w:jc w:val="both"/>
      </w:pPr>
      <w:r>
        <w:rPr>
          <w:rFonts w:ascii="Times New Roman"/>
          <w:b w:val="false"/>
          <w:i w:val="false"/>
          <w:color w:val="000000"/>
          <w:sz w:val="28"/>
        </w:rPr>
        <w:t>
      динамическое наблюдение больных с хроническими заболеваниями по перечню, определяемому уполномоченным органом в области здравоохранения;</w:t>
      </w:r>
    </w:p>
    <w:bookmarkEnd w:id="516"/>
    <w:bookmarkStart w:name="z566" w:id="517"/>
    <w:p>
      <w:pPr>
        <w:spacing w:after="0"/>
        <w:ind w:left="0"/>
        <w:jc w:val="both"/>
      </w:pPr>
      <w:r>
        <w:rPr>
          <w:rFonts w:ascii="Times New Roman"/>
          <w:b w:val="false"/>
          <w:i w:val="false"/>
          <w:color w:val="000000"/>
          <w:sz w:val="28"/>
        </w:rPr>
        <w:t>
      медико-социальную помощь при социально значимых заболеваниях по перечню, определяемому уполномоченным органом в области здравоохранения;</w:t>
      </w:r>
    </w:p>
    <w:bookmarkEnd w:id="517"/>
    <w:bookmarkStart w:name="z567" w:id="518"/>
    <w:p>
      <w:pPr>
        <w:spacing w:after="0"/>
        <w:ind w:left="0"/>
        <w:jc w:val="both"/>
      </w:pPr>
      <w:r>
        <w:rPr>
          <w:rFonts w:ascii="Times New Roman"/>
          <w:b w:val="false"/>
          <w:i w:val="false"/>
          <w:color w:val="000000"/>
          <w:sz w:val="28"/>
        </w:rPr>
        <w:t>
      неотложную медицинскую помощь;</w:t>
      </w:r>
    </w:p>
    <w:bookmarkEnd w:id="518"/>
    <w:bookmarkStart w:name="z568" w:id="519"/>
    <w:p>
      <w:pPr>
        <w:spacing w:after="0"/>
        <w:ind w:left="0"/>
        <w:jc w:val="both"/>
      </w:pPr>
      <w:r>
        <w:rPr>
          <w:rFonts w:ascii="Times New Roman"/>
          <w:b w:val="false"/>
          <w:i w:val="false"/>
          <w:color w:val="000000"/>
          <w:sz w:val="28"/>
        </w:rPr>
        <w:t>
      прием и консультацию специалиста первичной медико-санитарной помощи, в том числе при острых или обострении хронических заболеваний;</w:t>
      </w:r>
    </w:p>
    <w:bookmarkEnd w:id="519"/>
    <w:bookmarkStart w:name="z569" w:id="520"/>
    <w:p>
      <w:pPr>
        <w:spacing w:after="0"/>
        <w:ind w:left="0"/>
        <w:jc w:val="both"/>
      </w:pPr>
      <w:r>
        <w:rPr>
          <w:rFonts w:ascii="Times New Roman"/>
          <w:b w:val="false"/>
          <w:i w:val="false"/>
          <w:color w:val="000000"/>
          <w:sz w:val="28"/>
        </w:rPr>
        <w:t>
      диагностические услуги, в том числе лабораторную диагностику, по перечню, определяемому уполномоченным органом в области здравоохранения;</w:t>
      </w:r>
    </w:p>
    <w:bookmarkEnd w:id="520"/>
    <w:bookmarkStart w:name="z570" w:id="521"/>
    <w:p>
      <w:pPr>
        <w:spacing w:after="0"/>
        <w:ind w:left="0"/>
        <w:jc w:val="both"/>
      </w:pPr>
      <w:r>
        <w:rPr>
          <w:rFonts w:ascii="Times New Roman"/>
          <w:b w:val="false"/>
          <w:i w:val="false"/>
          <w:color w:val="000000"/>
          <w:sz w:val="28"/>
        </w:rPr>
        <w:t>
      консультирование пациентов по вопросам здорового образа жизни, репродуктивного здоровья и планирования семьи;</w:t>
      </w:r>
    </w:p>
    <w:bookmarkEnd w:id="521"/>
    <w:bookmarkStart w:name="z571" w:id="522"/>
    <w:p>
      <w:pPr>
        <w:spacing w:after="0"/>
        <w:ind w:left="0"/>
        <w:jc w:val="both"/>
      </w:pPr>
      <w:r>
        <w:rPr>
          <w:rFonts w:ascii="Times New Roman"/>
          <w:b w:val="false"/>
          <w:i w:val="false"/>
          <w:color w:val="000000"/>
          <w:sz w:val="28"/>
        </w:rPr>
        <w:t>
      4) консультативно-диагностической помощи по направлению специалиста первичной медико-санитарной помощи и профильных специалистов, включающей:</w:t>
      </w:r>
    </w:p>
    <w:bookmarkEnd w:id="522"/>
    <w:bookmarkStart w:name="z572" w:id="523"/>
    <w:p>
      <w:pPr>
        <w:spacing w:after="0"/>
        <w:ind w:left="0"/>
        <w:jc w:val="both"/>
      </w:pPr>
      <w:r>
        <w:rPr>
          <w:rFonts w:ascii="Times New Roman"/>
          <w:b w:val="false"/>
          <w:i w:val="false"/>
          <w:color w:val="000000"/>
          <w:sz w:val="28"/>
        </w:rPr>
        <w:t>
      медико-социальную помощь лицам, страдающим социально значимыми заболеваниями, включая их динамическое наблюдение;</w:t>
      </w:r>
    </w:p>
    <w:bookmarkEnd w:id="523"/>
    <w:bookmarkStart w:name="z573" w:id="524"/>
    <w:p>
      <w:pPr>
        <w:spacing w:after="0"/>
        <w:ind w:left="0"/>
        <w:jc w:val="both"/>
      </w:pPr>
      <w:r>
        <w:rPr>
          <w:rFonts w:ascii="Times New Roman"/>
          <w:b w:val="false"/>
          <w:i w:val="false"/>
          <w:color w:val="000000"/>
          <w:sz w:val="28"/>
        </w:rPr>
        <w:t>
      прием и консультации профильными специалистами лиц с хроническими заболеваниями, подлежащими динамическому наблюдению;</w:t>
      </w:r>
    </w:p>
    <w:bookmarkEnd w:id="524"/>
    <w:bookmarkStart w:name="z574" w:id="525"/>
    <w:p>
      <w:pPr>
        <w:spacing w:after="0"/>
        <w:ind w:left="0"/>
        <w:jc w:val="both"/>
      </w:pPr>
      <w:r>
        <w:rPr>
          <w:rFonts w:ascii="Times New Roman"/>
          <w:b w:val="false"/>
          <w:i w:val="false"/>
          <w:color w:val="000000"/>
          <w:sz w:val="28"/>
        </w:rPr>
        <w:t>
      диагностические услуги, в том числе лабораторную диагностику, по перечню, определяемому уполномоченным органом в области здравоохранения;</w:t>
      </w:r>
    </w:p>
    <w:bookmarkEnd w:id="525"/>
    <w:bookmarkStart w:name="z575" w:id="526"/>
    <w:p>
      <w:pPr>
        <w:spacing w:after="0"/>
        <w:ind w:left="0"/>
        <w:jc w:val="both"/>
      </w:pPr>
      <w:r>
        <w:rPr>
          <w:rFonts w:ascii="Times New Roman"/>
          <w:b w:val="false"/>
          <w:i w:val="false"/>
          <w:color w:val="000000"/>
          <w:sz w:val="28"/>
        </w:rPr>
        <w:t>
      5) стационарозамещающей медицинской помощи для:</w:t>
      </w:r>
    </w:p>
    <w:bookmarkEnd w:id="526"/>
    <w:bookmarkStart w:name="z576" w:id="527"/>
    <w:p>
      <w:pPr>
        <w:spacing w:after="0"/>
        <w:ind w:left="0"/>
        <w:jc w:val="both"/>
      </w:pPr>
      <w:r>
        <w:rPr>
          <w:rFonts w:ascii="Times New Roman"/>
          <w:b w:val="false"/>
          <w:i w:val="false"/>
          <w:color w:val="000000"/>
          <w:sz w:val="28"/>
        </w:rPr>
        <w:t>
      лечения социально значимых заболеваний;</w:t>
      </w:r>
    </w:p>
    <w:bookmarkEnd w:id="527"/>
    <w:bookmarkStart w:name="z577" w:id="528"/>
    <w:p>
      <w:pPr>
        <w:spacing w:after="0"/>
        <w:ind w:left="0"/>
        <w:jc w:val="both"/>
      </w:pPr>
      <w:r>
        <w:rPr>
          <w:rFonts w:ascii="Times New Roman"/>
          <w:b w:val="false"/>
          <w:i w:val="false"/>
          <w:color w:val="000000"/>
          <w:sz w:val="28"/>
        </w:rPr>
        <w:t>
      лечения хронических заболеваний, подлежащих динамическому наблюдению;</w:t>
      </w:r>
    </w:p>
    <w:bookmarkEnd w:id="528"/>
    <w:bookmarkStart w:name="z578" w:id="529"/>
    <w:p>
      <w:pPr>
        <w:spacing w:after="0"/>
        <w:ind w:left="0"/>
        <w:jc w:val="both"/>
      </w:pPr>
      <w:r>
        <w:rPr>
          <w:rFonts w:ascii="Times New Roman"/>
          <w:b w:val="false"/>
          <w:i w:val="false"/>
          <w:color w:val="000000"/>
          <w:sz w:val="28"/>
        </w:rPr>
        <w:t>
      проведения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w:t>
      </w:r>
    </w:p>
    <w:bookmarkEnd w:id="529"/>
    <w:bookmarkStart w:name="z579" w:id="530"/>
    <w:p>
      <w:pPr>
        <w:spacing w:after="0"/>
        <w:ind w:left="0"/>
        <w:jc w:val="both"/>
      </w:pPr>
      <w:r>
        <w:rPr>
          <w:rFonts w:ascii="Times New Roman"/>
          <w:b w:val="false"/>
          <w:i w:val="false"/>
          <w:color w:val="000000"/>
          <w:sz w:val="28"/>
        </w:rPr>
        <w:t>
      6) стационарной медицинской помощи, включающей лечение:</w:t>
      </w:r>
    </w:p>
    <w:bookmarkEnd w:id="530"/>
    <w:bookmarkStart w:name="z580" w:id="531"/>
    <w:p>
      <w:pPr>
        <w:spacing w:after="0"/>
        <w:ind w:left="0"/>
        <w:jc w:val="both"/>
      </w:pPr>
      <w:r>
        <w:rPr>
          <w:rFonts w:ascii="Times New Roman"/>
          <w:b w:val="false"/>
          <w:i w:val="false"/>
          <w:color w:val="000000"/>
          <w:sz w:val="28"/>
        </w:rPr>
        <w:t>
      пациентов, госпитализированных по экстренным показаниям;</w:t>
      </w:r>
    </w:p>
    <w:bookmarkEnd w:id="531"/>
    <w:bookmarkStart w:name="z581" w:id="532"/>
    <w:p>
      <w:pPr>
        <w:spacing w:after="0"/>
        <w:ind w:left="0"/>
        <w:jc w:val="both"/>
      </w:pPr>
      <w:r>
        <w:rPr>
          <w:rFonts w:ascii="Times New Roman"/>
          <w:b w:val="false"/>
          <w:i w:val="false"/>
          <w:color w:val="000000"/>
          <w:sz w:val="28"/>
        </w:rPr>
        <w:t>
      социально значимых заболеваний;</w:t>
      </w:r>
    </w:p>
    <w:bookmarkEnd w:id="532"/>
    <w:bookmarkStart w:name="z582" w:id="533"/>
    <w:p>
      <w:pPr>
        <w:spacing w:after="0"/>
        <w:ind w:left="0"/>
        <w:jc w:val="both"/>
      </w:pPr>
      <w:r>
        <w:rPr>
          <w:rFonts w:ascii="Times New Roman"/>
          <w:b w:val="false"/>
          <w:i w:val="false"/>
          <w:color w:val="000000"/>
          <w:sz w:val="28"/>
        </w:rPr>
        <w:t>
      инфекционных заболеваний и заболеваний, представляющих опасность для окружающих, по перечню, определяемому уполномоченным органом в области здравоохранения;</w:t>
      </w:r>
    </w:p>
    <w:bookmarkEnd w:id="533"/>
    <w:bookmarkStart w:name="z583" w:id="534"/>
    <w:p>
      <w:pPr>
        <w:spacing w:after="0"/>
        <w:ind w:left="0"/>
        <w:jc w:val="both"/>
      </w:pPr>
      <w:r>
        <w:rPr>
          <w:rFonts w:ascii="Times New Roman"/>
          <w:b w:val="false"/>
          <w:i w:val="false"/>
          <w:color w:val="000000"/>
          <w:sz w:val="28"/>
        </w:rPr>
        <w:t>
      хронических заболеваний, подлежащих динамическому наблюдению;</w:t>
      </w:r>
    </w:p>
    <w:bookmarkEnd w:id="534"/>
    <w:bookmarkStart w:name="z584" w:id="535"/>
    <w:p>
      <w:pPr>
        <w:spacing w:after="0"/>
        <w:ind w:left="0"/>
        <w:jc w:val="both"/>
      </w:pPr>
      <w:r>
        <w:rPr>
          <w:rFonts w:ascii="Times New Roman"/>
          <w:b w:val="false"/>
          <w:i w:val="false"/>
          <w:color w:val="000000"/>
          <w:sz w:val="28"/>
        </w:rPr>
        <w:t>
      7) обеспечения препаратами крови и ее компонентами по медицинским показаниям;</w:t>
      </w:r>
    </w:p>
    <w:bookmarkEnd w:id="535"/>
    <w:bookmarkStart w:name="z585" w:id="536"/>
    <w:p>
      <w:pPr>
        <w:spacing w:after="0"/>
        <w:ind w:left="0"/>
        <w:jc w:val="both"/>
      </w:pPr>
      <w:r>
        <w:rPr>
          <w:rFonts w:ascii="Times New Roman"/>
          <w:b w:val="false"/>
          <w:i w:val="false"/>
          <w:color w:val="000000"/>
          <w:sz w:val="28"/>
        </w:rPr>
        <w:t>
      8) восстановительного лечения и медицинской реабилитации больных туберкулезом и перенесших туберкулез;</w:t>
      </w:r>
    </w:p>
    <w:bookmarkEnd w:id="536"/>
    <w:bookmarkStart w:name="z586" w:id="537"/>
    <w:p>
      <w:pPr>
        <w:spacing w:after="0"/>
        <w:ind w:left="0"/>
        <w:jc w:val="both"/>
      </w:pPr>
      <w:r>
        <w:rPr>
          <w:rFonts w:ascii="Times New Roman"/>
          <w:b w:val="false"/>
          <w:i w:val="false"/>
          <w:color w:val="000000"/>
          <w:sz w:val="28"/>
        </w:rPr>
        <w:t>
      9) паллиативной помощи и сестринского ухода для отдельных категорий населения;</w:t>
      </w:r>
    </w:p>
    <w:bookmarkEnd w:id="537"/>
    <w:bookmarkStart w:name="z587" w:id="538"/>
    <w:p>
      <w:pPr>
        <w:spacing w:after="0"/>
        <w:ind w:left="0"/>
        <w:jc w:val="both"/>
      </w:pPr>
      <w:r>
        <w:rPr>
          <w:rFonts w:ascii="Times New Roman"/>
          <w:b w:val="false"/>
          <w:i w:val="false"/>
          <w:color w:val="000000"/>
          <w:sz w:val="28"/>
        </w:rPr>
        <w:t>
      10) патологоанатомической диагностики при:</w:t>
      </w:r>
    </w:p>
    <w:bookmarkEnd w:id="538"/>
    <w:bookmarkStart w:name="z588" w:id="539"/>
    <w:p>
      <w:pPr>
        <w:spacing w:after="0"/>
        <w:ind w:left="0"/>
        <w:jc w:val="both"/>
      </w:pPr>
      <w:r>
        <w:rPr>
          <w:rFonts w:ascii="Times New Roman"/>
          <w:b w:val="false"/>
          <w:i w:val="false"/>
          <w:color w:val="000000"/>
          <w:sz w:val="28"/>
        </w:rPr>
        <w:t>
      патологоанатомическом вскрытии;</w:t>
      </w:r>
    </w:p>
    <w:bookmarkEnd w:id="539"/>
    <w:bookmarkStart w:name="z589" w:id="540"/>
    <w:p>
      <w:pPr>
        <w:spacing w:after="0"/>
        <w:ind w:left="0"/>
        <w:jc w:val="both"/>
      </w:pPr>
      <w:r>
        <w:rPr>
          <w:rFonts w:ascii="Times New Roman"/>
          <w:b w:val="false"/>
          <w:i w:val="false"/>
          <w:color w:val="000000"/>
          <w:sz w:val="28"/>
        </w:rPr>
        <w:t>
      хронических заболеваниях, подлежащих динамическому наблюдению, социально значимых заболеваниях;</w:t>
      </w:r>
    </w:p>
    <w:bookmarkEnd w:id="540"/>
    <w:bookmarkStart w:name="z590" w:id="541"/>
    <w:p>
      <w:pPr>
        <w:spacing w:after="0"/>
        <w:ind w:left="0"/>
        <w:jc w:val="both"/>
      </w:pPr>
      <w:r>
        <w:rPr>
          <w:rFonts w:ascii="Times New Roman"/>
          <w:b w:val="false"/>
          <w:i w:val="false"/>
          <w:color w:val="000000"/>
          <w:sz w:val="28"/>
        </w:rPr>
        <w:t>
      инфекционных заболеваниях и заболеваниях, представляющих опасность для окружающих;</w:t>
      </w:r>
    </w:p>
    <w:bookmarkEnd w:id="541"/>
    <w:bookmarkStart w:name="z591" w:id="542"/>
    <w:p>
      <w:pPr>
        <w:spacing w:after="0"/>
        <w:ind w:left="0"/>
        <w:jc w:val="both"/>
      </w:pPr>
      <w:r>
        <w:rPr>
          <w:rFonts w:ascii="Times New Roman"/>
          <w:b w:val="false"/>
          <w:i w:val="false"/>
          <w:color w:val="000000"/>
          <w:sz w:val="28"/>
        </w:rPr>
        <w:t>
      11) подготовки трупа к изъятию органов и (или) тканей, изъятия, консервации, заготовки, хранения, транспортировки ткани (части ткани) и (или) органов (части органов) с целью трансплантации тканей (части ткани) или органов (части органов).";</w:t>
      </w:r>
    </w:p>
    <w:bookmarkEnd w:id="542"/>
    <w:bookmarkStart w:name="z592" w:id="5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38-1</w:t>
      </w:r>
      <w:r>
        <w:rPr>
          <w:rFonts w:ascii="Times New Roman"/>
          <w:b w:val="false"/>
          <w:i w:val="false"/>
          <w:color w:val="000000"/>
          <w:sz w:val="28"/>
        </w:rPr>
        <w:t xml:space="preserve"> исключить.</w:t>
      </w:r>
    </w:p>
    <w:bookmarkEnd w:id="543"/>
    <w:bookmarkStart w:name="z593" w:id="54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 (Ведомости Парламента Республики Казахстан, 2015 г., № 22-I, ст.142; 2016 г., № 7-I, cт.49; № 23, ст.119; 2017 г., № 13, ст.45; № 22-III, cт.109):</w:t>
      </w:r>
    </w:p>
    <w:bookmarkEnd w:id="544"/>
    <w:bookmarkStart w:name="z594" w:id="545"/>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5</w:t>
      </w:r>
      <w:r>
        <w:rPr>
          <w:rFonts w:ascii="Times New Roman"/>
          <w:b w:val="false"/>
          <w:i w:val="false"/>
          <w:color w:val="000000"/>
          <w:sz w:val="28"/>
        </w:rPr>
        <w:t xml:space="preserve"> дополнить частью второй следующего содержания:</w:t>
      </w:r>
    </w:p>
    <w:bookmarkEnd w:id="545"/>
    <w:bookmarkStart w:name="z595" w:id="546"/>
    <w:p>
      <w:pPr>
        <w:spacing w:after="0"/>
        <w:ind w:left="0"/>
        <w:jc w:val="both"/>
      </w:pPr>
      <w:r>
        <w:rPr>
          <w:rFonts w:ascii="Times New Roman"/>
          <w:b w:val="false"/>
          <w:i w:val="false"/>
          <w:color w:val="000000"/>
          <w:sz w:val="28"/>
        </w:rPr>
        <w:t>
      "Суммы взносов, уплачиваемые по истечении трех месяцев с момента прекращения уплаты таких взносов, подлежат зачислению в счет неуплаченного периода.";</w:t>
      </w:r>
    </w:p>
    <w:bookmarkEnd w:id="546"/>
    <w:bookmarkStart w:name="z596" w:id="547"/>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6 изложить в следующей редакции:</w:t>
      </w:r>
    </w:p>
    <w:bookmarkEnd w:id="547"/>
    <w:bookmarkStart w:name="z597" w:id="548"/>
    <w:p>
      <w:pPr>
        <w:spacing w:after="0"/>
        <w:ind w:left="0"/>
        <w:jc w:val="both"/>
      </w:pPr>
      <w:r>
        <w:rPr>
          <w:rFonts w:ascii="Times New Roman"/>
          <w:b w:val="false"/>
          <w:i w:val="false"/>
          <w:color w:val="000000"/>
          <w:sz w:val="28"/>
        </w:rPr>
        <w:t>
      "1. Граждане имеют право выбора организации первичной медико-санитарной помощи, врача в системе обязательного социального медицинского страхования.";</w:t>
      </w:r>
    </w:p>
    <w:bookmarkEnd w:id="548"/>
    <w:bookmarkStart w:name="z598" w:id="5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549"/>
    <w:bookmarkStart w:name="z694" w:id="550"/>
    <w:p>
      <w:pPr>
        <w:spacing w:after="0"/>
        <w:ind w:left="0"/>
        <w:jc w:val="both"/>
      </w:pPr>
      <w:r>
        <w:rPr>
          <w:rFonts w:ascii="Times New Roman"/>
          <w:b w:val="false"/>
          <w:i w:val="false"/>
          <w:color w:val="000000"/>
          <w:sz w:val="28"/>
        </w:rPr>
        <w:t>
      "Статья 7. Медицинская помощь в системе обязательного социального медицинского страхования</w:t>
      </w:r>
    </w:p>
    <w:bookmarkEnd w:id="550"/>
    <w:bookmarkStart w:name="z601" w:id="551"/>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551"/>
    <w:bookmarkStart w:name="z602" w:id="552"/>
    <w:p>
      <w:pPr>
        <w:spacing w:after="0"/>
        <w:ind w:left="0"/>
        <w:jc w:val="both"/>
      </w:pPr>
      <w:r>
        <w:rPr>
          <w:rFonts w:ascii="Times New Roman"/>
          <w:b w:val="false"/>
          <w:i w:val="false"/>
          <w:color w:val="000000"/>
          <w:sz w:val="28"/>
        </w:rPr>
        <w:t>
      1) консультативно-диагностическая помощь по направлению специалиста первичной медико-санитарной помощи и профильных специалистов:</w:t>
      </w:r>
    </w:p>
    <w:bookmarkEnd w:id="552"/>
    <w:bookmarkStart w:name="z603" w:id="553"/>
    <w:p>
      <w:pPr>
        <w:spacing w:after="0"/>
        <w:ind w:left="0"/>
        <w:jc w:val="both"/>
      </w:pPr>
      <w:r>
        <w:rPr>
          <w:rFonts w:ascii="Times New Roman"/>
          <w:b w:val="false"/>
          <w:i w:val="false"/>
          <w:color w:val="000000"/>
          <w:sz w:val="28"/>
        </w:rPr>
        <w:t>
      профилактические медицинские осмотры детей в возрасте до восемнадцати лет и лиц старше восемнадцати лет в порядке и с периодичностью, установленными уполномоченным органом;</w:t>
      </w:r>
    </w:p>
    <w:bookmarkEnd w:id="553"/>
    <w:bookmarkStart w:name="z604" w:id="554"/>
    <w:p>
      <w:pPr>
        <w:spacing w:after="0"/>
        <w:ind w:left="0"/>
        <w:jc w:val="both"/>
      </w:pPr>
      <w:r>
        <w:rPr>
          <w:rFonts w:ascii="Times New Roman"/>
          <w:b w:val="false"/>
          <w:i w:val="false"/>
          <w:color w:val="000000"/>
          <w:sz w:val="28"/>
        </w:rPr>
        <w:t>
      прием и консультации профильными специалистами лиц с заболеваниями, не подлежащими динамическому наблюдению в рамках гарантированного объема бесплатной медицинской помощи, оказание экстренной и плановой стоматологической помощи отдельным категориям населения по перечню, определяемому уполномоченным органом;</w:t>
      </w:r>
    </w:p>
    <w:bookmarkEnd w:id="554"/>
    <w:bookmarkStart w:name="z605" w:id="555"/>
    <w:p>
      <w:pPr>
        <w:spacing w:after="0"/>
        <w:ind w:left="0"/>
        <w:jc w:val="both"/>
      </w:pPr>
      <w:r>
        <w:rPr>
          <w:rFonts w:ascii="Times New Roman"/>
          <w:b w:val="false"/>
          <w:i w:val="false"/>
          <w:color w:val="000000"/>
          <w:sz w:val="28"/>
        </w:rPr>
        <w:t>
      2) стационарозамещающая помощь, за исключением случаев лечения заболеваний в рамках гарантированного объема бесплатной медицинской помощи, по направлению специалиста первичной медико-санитарной помощи или медицинской организации;</w:t>
      </w:r>
    </w:p>
    <w:bookmarkEnd w:id="555"/>
    <w:bookmarkStart w:name="z606" w:id="556"/>
    <w:p>
      <w:pPr>
        <w:spacing w:after="0"/>
        <w:ind w:left="0"/>
        <w:jc w:val="both"/>
      </w:pPr>
      <w:r>
        <w:rPr>
          <w:rFonts w:ascii="Times New Roman"/>
          <w:b w:val="false"/>
          <w:i w:val="false"/>
          <w:color w:val="000000"/>
          <w:sz w:val="28"/>
        </w:rPr>
        <w:t xml:space="preserve">
      3) плановая стационарная помощь, за исключением случаев лечения заболеваний в рамках гарантированного объема бесплатной медицинской помощи,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p>
    <w:bookmarkEnd w:id="556"/>
    <w:bookmarkStart w:name="z607" w:id="557"/>
    <w:p>
      <w:pPr>
        <w:spacing w:after="0"/>
        <w:ind w:left="0"/>
        <w:jc w:val="both"/>
      </w:pPr>
      <w:r>
        <w:rPr>
          <w:rFonts w:ascii="Times New Roman"/>
          <w:b w:val="false"/>
          <w:i w:val="false"/>
          <w:color w:val="000000"/>
          <w:sz w:val="28"/>
        </w:rPr>
        <w:t>
      4) медицинская реабилитация и восстановительное лечение по направлению специалиста первичной медико-санитарной помощи или медицинской организации по перечню заболеваний (состояний), определяемых уполномоченным органом;</w:t>
      </w:r>
    </w:p>
    <w:bookmarkEnd w:id="557"/>
    <w:bookmarkStart w:name="z608" w:id="558"/>
    <w:p>
      <w:pPr>
        <w:spacing w:after="0"/>
        <w:ind w:left="0"/>
        <w:jc w:val="both"/>
      </w:pPr>
      <w:r>
        <w:rPr>
          <w:rFonts w:ascii="Times New Roman"/>
          <w:b w:val="false"/>
          <w:i w:val="false"/>
          <w:color w:val="000000"/>
          <w:sz w:val="28"/>
        </w:rPr>
        <w:t>
      5) патологоанатомическая диагностика заболеваний, не входящих в гарантированный объем бесплатной медицинской помощи.</w:t>
      </w:r>
    </w:p>
    <w:bookmarkEnd w:id="558"/>
    <w:bookmarkStart w:name="z609" w:id="559"/>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559"/>
    <w:bookmarkStart w:name="z610" w:id="560"/>
    <w:p>
      <w:pPr>
        <w:spacing w:after="0"/>
        <w:ind w:left="0"/>
        <w:jc w:val="both"/>
      </w:pPr>
      <w:r>
        <w:rPr>
          <w:rFonts w:ascii="Times New Roman"/>
          <w:b w:val="false"/>
          <w:i w:val="false"/>
          <w:color w:val="000000"/>
          <w:sz w:val="28"/>
        </w:rPr>
        <w:t>
      1) стационарной и стационарозамещающей помощи - в соответствии с лекарственными формулярами организаций здравоохранения;</w:t>
      </w:r>
    </w:p>
    <w:bookmarkEnd w:id="560"/>
    <w:bookmarkStart w:name="z611" w:id="561"/>
    <w:p>
      <w:pPr>
        <w:spacing w:after="0"/>
        <w:ind w:left="0"/>
        <w:jc w:val="both"/>
      </w:pPr>
      <w:r>
        <w:rPr>
          <w:rFonts w:ascii="Times New Roman"/>
          <w:b w:val="false"/>
          <w:i w:val="false"/>
          <w:color w:val="000000"/>
          <w:sz w:val="28"/>
        </w:rPr>
        <w:t>
      2) амбулаторно-поликлинической помощи - в соответствии с утверждаемым уполномоченным органом перечнем лекарственных средств, медицинских изделий и специализированных лечебных продуктов для бесплатного и льготного обеспечения отдельных категорий граждан с определенными заболеваниями (состояниями).</w:t>
      </w:r>
    </w:p>
    <w:bookmarkEnd w:id="561"/>
    <w:bookmarkStart w:name="z612" w:id="562"/>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медицинские изделия, специализированные лечебные продукты, иммунобиологические препараты,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562"/>
    <w:bookmarkStart w:name="z613" w:id="563"/>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в порядке, определенном уполномоченным органом.</w:t>
      </w:r>
    </w:p>
    <w:bookmarkEnd w:id="563"/>
    <w:bookmarkStart w:name="z614" w:id="564"/>
    <w:p>
      <w:pPr>
        <w:spacing w:after="0"/>
        <w:ind w:left="0"/>
        <w:jc w:val="both"/>
      </w:pPr>
      <w:r>
        <w:rPr>
          <w:rFonts w:ascii="Times New Roman"/>
          <w:b w:val="false"/>
          <w:i w:val="false"/>
          <w:color w:val="000000"/>
          <w:sz w:val="28"/>
        </w:rPr>
        <w:t>
      4. Медицинская помощь в системе обязательного социального медицинского страхования предоставляется субъектами здравоохранения, расположенными на территории Республики Казахстан.</w:t>
      </w:r>
    </w:p>
    <w:bookmarkEnd w:id="564"/>
    <w:bookmarkStart w:name="z615" w:id="565"/>
    <w:p>
      <w:pPr>
        <w:spacing w:after="0"/>
        <w:ind w:left="0"/>
        <w:jc w:val="both"/>
      </w:pPr>
      <w:r>
        <w:rPr>
          <w:rFonts w:ascii="Times New Roman"/>
          <w:b w:val="false"/>
          <w:i w:val="false"/>
          <w:color w:val="000000"/>
          <w:sz w:val="28"/>
        </w:rPr>
        <w:t>
      5. Медицинская помощь в системе обязательного социального медицинского страхования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565"/>
    <w:bookmarkStart w:name="z616" w:id="56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566"/>
    <w:bookmarkStart w:name="z617" w:id="567"/>
    <w:p>
      <w:pPr>
        <w:spacing w:after="0"/>
        <w:ind w:left="0"/>
        <w:jc w:val="both"/>
      </w:pPr>
      <w:r>
        <w:rPr>
          <w:rFonts w:ascii="Times New Roman"/>
          <w:b w:val="false"/>
          <w:i w:val="false"/>
          <w:color w:val="000000"/>
          <w:sz w:val="28"/>
        </w:rPr>
        <w:t>
      подпункт 1) изложить в следующей редакции:</w:t>
      </w:r>
    </w:p>
    <w:bookmarkEnd w:id="567"/>
    <w:bookmarkStart w:name="z618" w:id="568"/>
    <w:p>
      <w:pPr>
        <w:spacing w:after="0"/>
        <w:ind w:left="0"/>
        <w:jc w:val="both"/>
      </w:pPr>
      <w:r>
        <w:rPr>
          <w:rFonts w:ascii="Times New Roman"/>
          <w:b w:val="false"/>
          <w:i w:val="false"/>
          <w:color w:val="000000"/>
          <w:sz w:val="28"/>
        </w:rPr>
        <w:t>
      "1) определяет порядок и сроки исчисления (удержания) и перечисления отчислений и (или) взносов на обязательное социальное медицинское страхование;";</w:t>
      </w:r>
    </w:p>
    <w:bookmarkEnd w:id="568"/>
    <w:bookmarkStart w:name="z619" w:id="569"/>
    <w:p>
      <w:pPr>
        <w:spacing w:after="0"/>
        <w:ind w:left="0"/>
        <w:jc w:val="both"/>
      </w:pPr>
      <w:r>
        <w:rPr>
          <w:rFonts w:ascii="Times New Roman"/>
          <w:b w:val="false"/>
          <w:i w:val="false"/>
          <w:color w:val="000000"/>
          <w:sz w:val="28"/>
        </w:rPr>
        <w:t>
      подпункт 11) исключить;</w:t>
      </w:r>
    </w:p>
    <w:bookmarkEnd w:id="569"/>
    <w:bookmarkStart w:name="z620" w:id="5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14 дополнить подпунктом 1-1) следующего содержания:</w:t>
      </w:r>
    </w:p>
    <w:bookmarkEnd w:id="570"/>
    <w:bookmarkStart w:name="z621" w:id="571"/>
    <w:p>
      <w:pPr>
        <w:spacing w:after="0"/>
        <w:ind w:left="0"/>
        <w:jc w:val="both"/>
      </w:pPr>
      <w:r>
        <w:rPr>
          <w:rFonts w:ascii="Times New Roman"/>
          <w:b w:val="false"/>
          <w:i w:val="false"/>
          <w:color w:val="000000"/>
          <w:sz w:val="28"/>
        </w:rPr>
        <w:t>
      "1-1) на возврат излишне уплаченных сумм отчислений и (или) взносов при условии отсутствия задолженности за предыдущий период;";</w:t>
      </w:r>
    </w:p>
    <w:bookmarkEnd w:id="571"/>
    <w:bookmarkStart w:name="z622" w:id="5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p>
    <w:bookmarkEnd w:id="572"/>
    <w:bookmarkStart w:name="z623" w:id="573"/>
    <w:p>
      <w:pPr>
        <w:spacing w:after="0"/>
        <w:ind w:left="0"/>
        <w:jc w:val="both"/>
      </w:pPr>
      <w:r>
        <w:rPr>
          <w:rFonts w:ascii="Times New Roman"/>
          <w:b w:val="false"/>
          <w:i w:val="false"/>
          <w:color w:val="000000"/>
          <w:sz w:val="28"/>
        </w:rPr>
        <w:t>
      "Статья 17. Государственная корпорация</w:t>
      </w:r>
    </w:p>
    <w:bookmarkEnd w:id="573"/>
    <w:bookmarkStart w:name="z624" w:id="574"/>
    <w:p>
      <w:pPr>
        <w:spacing w:after="0"/>
        <w:ind w:left="0"/>
        <w:jc w:val="both"/>
      </w:pPr>
      <w:r>
        <w:rPr>
          <w:rFonts w:ascii="Times New Roman"/>
          <w:b w:val="false"/>
          <w:i w:val="false"/>
          <w:color w:val="000000"/>
          <w:sz w:val="28"/>
        </w:rPr>
        <w:t>
      1. Государственная корпорация в системе обязательного социального медицинского страхования осуществляет следующие виды деятельности, относящиеся к государственной монополии:</w:t>
      </w:r>
    </w:p>
    <w:bookmarkEnd w:id="574"/>
    <w:bookmarkStart w:name="z625" w:id="575"/>
    <w:p>
      <w:pPr>
        <w:spacing w:after="0"/>
        <w:ind w:left="0"/>
        <w:jc w:val="both"/>
      </w:pPr>
      <w:r>
        <w:rPr>
          <w:rFonts w:ascii="Times New Roman"/>
          <w:b w:val="false"/>
          <w:i w:val="false"/>
          <w:color w:val="000000"/>
          <w:sz w:val="28"/>
        </w:rPr>
        <w:t>
      1) осуществляет обработку и перевод отчислений, взносов и (или) пени за несвоевременную и (или) неполную уплату отчислений и (или) взносов от плательщиков в фонд в течение трех банковских дней;</w:t>
      </w:r>
    </w:p>
    <w:bookmarkEnd w:id="575"/>
    <w:bookmarkStart w:name="z626" w:id="576"/>
    <w:p>
      <w:pPr>
        <w:spacing w:after="0"/>
        <w:ind w:left="0"/>
        <w:jc w:val="both"/>
      </w:pPr>
      <w:r>
        <w:rPr>
          <w:rFonts w:ascii="Times New Roman"/>
          <w:b w:val="false"/>
          <w:i w:val="false"/>
          <w:color w:val="000000"/>
          <w:sz w:val="28"/>
        </w:rPr>
        <w:t>
      2) осуществляет возврат излишне (ошибочно) зачисленных сумм отчислений, взносов и (или) пени за несвоевременную и (или) неполную уплату отчислений и (или) взносов плательщикам в порядке, определенном уполномоченным органом;</w:t>
      </w:r>
    </w:p>
    <w:bookmarkEnd w:id="576"/>
    <w:bookmarkStart w:name="z627" w:id="577"/>
    <w:p>
      <w:pPr>
        <w:spacing w:after="0"/>
        <w:ind w:left="0"/>
        <w:jc w:val="both"/>
      </w:pPr>
      <w:r>
        <w:rPr>
          <w:rFonts w:ascii="Times New Roman"/>
          <w:b w:val="false"/>
          <w:i w:val="false"/>
          <w:color w:val="000000"/>
          <w:sz w:val="28"/>
        </w:rPr>
        <w:t>
      3) осуществляет перечисление плательщикам излишне (ошибочно) уплаченных сумм отчислений и (или) взносов в течение трех банковских дней со дня перевода этих средств из фонда на счет Государственной корпорации;</w:t>
      </w:r>
    </w:p>
    <w:bookmarkEnd w:id="577"/>
    <w:bookmarkStart w:name="z628" w:id="578"/>
    <w:p>
      <w:pPr>
        <w:spacing w:after="0"/>
        <w:ind w:left="0"/>
        <w:jc w:val="both"/>
      </w:pPr>
      <w:r>
        <w:rPr>
          <w:rFonts w:ascii="Times New Roman"/>
          <w:b w:val="false"/>
          <w:i w:val="false"/>
          <w:color w:val="000000"/>
          <w:sz w:val="28"/>
        </w:rPr>
        <w:t xml:space="preserve">
      4) формирует ежемесячную потребность и направляет в уполномоченный орган заявки о потребности в бюджетных средствах для взносов государства на обязательное социальное медицинское страхование за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26 настоящего Закона.</w:t>
      </w:r>
    </w:p>
    <w:bookmarkEnd w:id="578"/>
    <w:bookmarkStart w:name="z629" w:id="579"/>
    <w:p>
      <w:pPr>
        <w:spacing w:after="0"/>
        <w:ind w:left="0"/>
        <w:jc w:val="both"/>
      </w:pPr>
      <w:r>
        <w:rPr>
          <w:rFonts w:ascii="Times New Roman"/>
          <w:b w:val="false"/>
          <w:i w:val="false"/>
          <w:color w:val="000000"/>
          <w:sz w:val="28"/>
        </w:rPr>
        <w:t>
      2. Государственная корпорация в системе обязательного социального медицинского страхования осуществляет следующие виды деятельности, технологически связанные с государственной монополией:</w:t>
      </w:r>
    </w:p>
    <w:bookmarkEnd w:id="579"/>
    <w:bookmarkStart w:name="z630" w:id="580"/>
    <w:p>
      <w:pPr>
        <w:spacing w:after="0"/>
        <w:ind w:left="0"/>
        <w:jc w:val="both"/>
      </w:pPr>
      <w:r>
        <w:rPr>
          <w:rFonts w:ascii="Times New Roman"/>
          <w:b w:val="false"/>
          <w:i w:val="false"/>
          <w:color w:val="000000"/>
          <w:sz w:val="28"/>
        </w:rPr>
        <w:t xml:space="preserve">
      1) актуализирует базу данных физических лиц, за которых уплачены отчисления и (или) взносы, а также предусмотрена уплата взносов государством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26 настоящего Закона;</w:t>
      </w:r>
    </w:p>
    <w:bookmarkEnd w:id="580"/>
    <w:bookmarkStart w:name="z631" w:id="581"/>
    <w:p>
      <w:pPr>
        <w:spacing w:after="0"/>
        <w:ind w:left="0"/>
        <w:jc w:val="both"/>
      </w:pPr>
      <w:r>
        <w:rPr>
          <w:rFonts w:ascii="Times New Roman"/>
          <w:b w:val="false"/>
          <w:i w:val="false"/>
          <w:color w:val="000000"/>
          <w:sz w:val="28"/>
        </w:rPr>
        <w:t>
      2) осуществляет персонифицированный учет отчислений и (или) взносов на базе индивидуальных идентификационных номеров и произведение сверки поступлений отчислений и (или) взносов на базе информационной системы уполномоченного государственного органа по труду с информационными системами государственных органов и органов государственных доходов посредством интеграции информационных систем;</w:t>
      </w:r>
    </w:p>
    <w:bookmarkEnd w:id="581"/>
    <w:bookmarkStart w:name="z632" w:id="582"/>
    <w:p>
      <w:pPr>
        <w:spacing w:after="0"/>
        <w:ind w:left="0"/>
        <w:jc w:val="both"/>
      </w:pPr>
      <w:r>
        <w:rPr>
          <w:rFonts w:ascii="Times New Roman"/>
          <w:b w:val="false"/>
          <w:i w:val="false"/>
          <w:color w:val="000000"/>
          <w:sz w:val="28"/>
        </w:rPr>
        <w:t>
      3) представляет в уполномоченный государственный орган, осуществляющий руководство в сфере обеспечения поступлений налогов и других обязательных платежей в бюджет, реестры поступивших и возвращенных отчислений и взносов плательщиков;</w:t>
      </w:r>
    </w:p>
    <w:bookmarkEnd w:id="582"/>
    <w:bookmarkStart w:name="z633" w:id="583"/>
    <w:p>
      <w:pPr>
        <w:spacing w:after="0"/>
        <w:ind w:left="0"/>
        <w:jc w:val="both"/>
      </w:pPr>
      <w:r>
        <w:rPr>
          <w:rFonts w:ascii="Times New Roman"/>
          <w:b w:val="false"/>
          <w:i w:val="false"/>
          <w:color w:val="000000"/>
          <w:sz w:val="28"/>
        </w:rPr>
        <w:t>
      4) предоставляет информационные услуги участникам системы обязательного социального медицинского страхования в соответствии с видами деятельности Государственной корпорации с учетом требований законодательства Республики Казахстан по обеспечению конфиденциальности информации о состоянии и движении отчислений и (или) взносов;</w:t>
      </w:r>
    </w:p>
    <w:bookmarkEnd w:id="583"/>
    <w:bookmarkStart w:name="z634" w:id="584"/>
    <w:p>
      <w:pPr>
        <w:spacing w:after="0"/>
        <w:ind w:left="0"/>
        <w:jc w:val="both"/>
      </w:pPr>
      <w:r>
        <w:rPr>
          <w:rFonts w:ascii="Times New Roman"/>
          <w:b w:val="false"/>
          <w:i w:val="false"/>
          <w:color w:val="000000"/>
          <w:sz w:val="28"/>
        </w:rPr>
        <w:t>
      5) предоставляет информацию из информационных систем в системе обязательного социального медицинского страхования фонду;</w:t>
      </w:r>
    </w:p>
    <w:bookmarkEnd w:id="584"/>
    <w:bookmarkStart w:name="z635" w:id="585"/>
    <w:p>
      <w:pPr>
        <w:spacing w:after="0"/>
        <w:ind w:left="0"/>
        <w:jc w:val="both"/>
      </w:pPr>
      <w:r>
        <w:rPr>
          <w:rFonts w:ascii="Times New Roman"/>
          <w:b w:val="false"/>
          <w:i w:val="false"/>
          <w:color w:val="000000"/>
          <w:sz w:val="28"/>
        </w:rPr>
        <w:t>
      6) обеспечивает конфиденциальность информации о состоянии и движении отчислений и (или) взносов, кроме случаев, предусмотренных законами Республики Казахстан;</w:t>
      </w:r>
    </w:p>
    <w:bookmarkEnd w:id="585"/>
    <w:bookmarkStart w:name="z636" w:id="586"/>
    <w:p>
      <w:pPr>
        <w:spacing w:after="0"/>
        <w:ind w:left="0"/>
        <w:jc w:val="both"/>
      </w:pPr>
      <w:r>
        <w:rPr>
          <w:rFonts w:ascii="Times New Roman"/>
          <w:b w:val="false"/>
          <w:i w:val="false"/>
          <w:color w:val="000000"/>
          <w:sz w:val="28"/>
        </w:rPr>
        <w:t>
      7) дает необходимые разъяснения по вопросам осуществления перечисления, уплаты, возврата излишне (ошибочно) уплаченных сумм отчислений и (или) взносов;</w:t>
      </w:r>
    </w:p>
    <w:bookmarkEnd w:id="586"/>
    <w:bookmarkStart w:name="z637" w:id="587"/>
    <w:p>
      <w:pPr>
        <w:spacing w:after="0"/>
        <w:ind w:left="0"/>
        <w:jc w:val="both"/>
      </w:pPr>
      <w:r>
        <w:rPr>
          <w:rFonts w:ascii="Times New Roman"/>
          <w:b w:val="false"/>
          <w:i w:val="false"/>
          <w:color w:val="000000"/>
          <w:sz w:val="28"/>
        </w:rPr>
        <w:t>
      8) формирует и передает в фонд документы для осуществления возврата излишне (ошибочно) уплаченных сумм отчислений и (или) взносов;</w:t>
      </w:r>
    </w:p>
    <w:bookmarkEnd w:id="587"/>
    <w:bookmarkStart w:name="z638" w:id="588"/>
    <w:p>
      <w:pPr>
        <w:spacing w:after="0"/>
        <w:ind w:left="0"/>
        <w:jc w:val="both"/>
      </w:pPr>
      <w:r>
        <w:rPr>
          <w:rFonts w:ascii="Times New Roman"/>
          <w:b w:val="false"/>
          <w:i w:val="false"/>
          <w:color w:val="000000"/>
          <w:sz w:val="28"/>
        </w:rPr>
        <w:t>
      9) обеспечивает по принципу "одного окна" оказание государственных услуг по актуализации социального статуса лиц, взносы за которых уплачиваются государством.</w:t>
      </w:r>
    </w:p>
    <w:bookmarkEnd w:id="588"/>
    <w:bookmarkStart w:name="z639" w:id="589"/>
    <w:p>
      <w:pPr>
        <w:spacing w:after="0"/>
        <w:ind w:left="0"/>
        <w:jc w:val="both"/>
      </w:pPr>
      <w:r>
        <w:rPr>
          <w:rFonts w:ascii="Times New Roman"/>
          <w:b w:val="false"/>
          <w:i w:val="false"/>
          <w:color w:val="000000"/>
          <w:sz w:val="28"/>
        </w:rPr>
        <w:t>
      3. Центральные исполнительные органы и государственные органы, непосредственно подчиненные и подотчетные Президенту Республики Казахстан, за исключением Национального Банка Республики Казахстан, обеспечивают доступ Государственной корпорации в пределах ее компетенции к информационным системам, находящимся в их ведении, с учетом соблюдения требований, предусмотренных законодательством Республики Казахстан об информатизации и о государственных секретах.</w:t>
      </w:r>
    </w:p>
    <w:bookmarkEnd w:id="589"/>
    <w:bookmarkStart w:name="z640" w:id="590"/>
    <w:p>
      <w:pPr>
        <w:spacing w:after="0"/>
        <w:ind w:left="0"/>
        <w:jc w:val="both"/>
      </w:pPr>
      <w:r>
        <w:rPr>
          <w:rFonts w:ascii="Times New Roman"/>
          <w:b w:val="false"/>
          <w:i w:val="false"/>
          <w:color w:val="000000"/>
          <w:sz w:val="28"/>
        </w:rPr>
        <w:t>
      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 предусмотренными законодательством Республики Казахстан об информатизации и о государственных секретах.</w:t>
      </w:r>
    </w:p>
    <w:bookmarkEnd w:id="590"/>
    <w:bookmarkStart w:name="z641" w:id="591"/>
    <w:p>
      <w:pPr>
        <w:spacing w:after="0"/>
        <w:ind w:left="0"/>
        <w:jc w:val="both"/>
      </w:pPr>
      <w:r>
        <w:rPr>
          <w:rFonts w:ascii="Times New Roman"/>
          <w:b w:val="false"/>
          <w:i w:val="false"/>
          <w:color w:val="000000"/>
          <w:sz w:val="28"/>
        </w:rPr>
        <w:t>
      Доступ и использование Государственной корпорацией сведений из информационных систем государственных органов обеспечиваются в порядке, определенном совместным нормативным правовым актом уполномоченных государственных органов.</w:t>
      </w:r>
    </w:p>
    <w:bookmarkEnd w:id="591"/>
    <w:bookmarkStart w:name="z642" w:id="592"/>
    <w:p>
      <w:pPr>
        <w:spacing w:after="0"/>
        <w:ind w:left="0"/>
        <w:jc w:val="both"/>
      </w:pPr>
      <w:r>
        <w:rPr>
          <w:rFonts w:ascii="Times New Roman"/>
          <w:b w:val="false"/>
          <w:i w:val="false"/>
          <w:color w:val="000000"/>
          <w:sz w:val="28"/>
        </w:rPr>
        <w:t>
      4. Государственная корпорация взаимодействует с фондом по вопросам учета, перевода, возвратов отчислений и (или) взносов.";</w:t>
      </w:r>
    </w:p>
    <w:bookmarkEnd w:id="592"/>
    <w:bookmarkStart w:name="z643" w:id="593"/>
    <w:p>
      <w:pPr>
        <w:spacing w:after="0"/>
        <w:ind w:left="0"/>
        <w:jc w:val="both"/>
      </w:pPr>
      <w:r>
        <w:rPr>
          <w:rFonts w:ascii="Times New Roman"/>
          <w:b w:val="false"/>
          <w:i w:val="false"/>
          <w:color w:val="000000"/>
          <w:sz w:val="28"/>
        </w:rPr>
        <w:t xml:space="preserve">
      7) в подпункте 5) </w:t>
      </w:r>
      <w:r>
        <w:rPr>
          <w:rFonts w:ascii="Times New Roman"/>
          <w:b w:val="false"/>
          <w:i w:val="false"/>
          <w:color w:val="000000"/>
          <w:sz w:val="28"/>
        </w:rPr>
        <w:t>пункта 2</w:t>
      </w:r>
      <w:r>
        <w:rPr>
          <w:rFonts w:ascii="Times New Roman"/>
          <w:b w:val="false"/>
          <w:i w:val="false"/>
          <w:color w:val="000000"/>
          <w:sz w:val="28"/>
        </w:rPr>
        <w:t xml:space="preserve"> статьи 20 слово "ошибочно" заменить словами "излишне (ошибочно)";</w:t>
      </w:r>
    </w:p>
    <w:bookmarkEnd w:id="593"/>
    <w:bookmarkStart w:name="z644" w:id="59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26</w:t>
      </w:r>
      <w:r>
        <w:rPr>
          <w:rFonts w:ascii="Times New Roman"/>
          <w:b w:val="false"/>
          <w:i w:val="false"/>
          <w:color w:val="000000"/>
          <w:sz w:val="28"/>
        </w:rPr>
        <w:t>:</w:t>
      </w:r>
    </w:p>
    <w:bookmarkEnd w:id="594"/>
    <w:bookmarkStart w:name="z645" w:id="5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95"/>
    <w:bookmarkStart w:name="z646" w:id="596"/>
    <w:p>
      <w:pPr>
        <w:spacing w:after="0"/>
        <w:ind w:left="0"/>
        <w:jc w:val="both"/>
      </w:pPr>
      <w:r>
        <w:rPr>
          <w:rFonts w:ascii="Times New Roman"/>
          <w:b w:val="false"/>
          <w:i w:val="false"/>
          <w:color w:val="000000"/>
          <w:sz w:val="28"/>
        </w:rPr>
        <w:t>
      абзац первый изложить в следующей редакции:</w:t>
      </w:r>
    </w:p>
    <w:bookmarkEnd w:id="596"/>
    <w:bookmarkStart w:name="z647" w:id="597"/>
    <w:p>
      <w:pPr>
        <w:spacing w:after="0"/>
        <w:ind w:left="0"/>
        <w:jc w:val="both"/>
      </w:pPr>
      <w:r>
        <w:rPr>
          <w:rFonts w:ascii="Times New Roman"/>
          <w:b w:val="false"/>
          <w:i w:val="false"/>
          <w:color w:val="000000"/>
          <w:sz w:val="28"/>
        </w:rPr>
        <w:t>
      "1.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 определяемом бюджетным законодательством Республики Казахстан, за следующих лиц:";</w:t>
      </w:r>
    </w:p>
    <w:bookmarkEnd w:id="597"/>
    <w:bookmarkStart w:name="z648" w:id="598"/>
    <w:p>
      <w:pPr>
        <w:spacing w:after="0"/>
        <w:ind w:left="0"/>
        <w:jc w:val="both"/>
      </w:pPr>
      <w:r>
        <w:rPr>
          <w:rFonts w:ascii="Times New Roman"/>
          <w:b w:val="false"/>
          <w:i w:val="false"/>
          <w:color w:val="000000"/>
          <w:sz w:val="28"/>
        </w:rPr>
        <w:t>
      подпункты 4) и 5) изложить в следующей редакции:</w:t>
      </w:r>
    </w:p>
    <w:bookmarkEnd w:id="598"/>
    <w:bookmarkStart w:name="z649" w:id="599"/>
    <w:p>
      <w:pPr>
        <w:spacing w:after="0"/>
        <w:ind w:left="0"/>
        <w:jc w:val="both"/>
      </w:pPr>
      <w:r>
        <w:rPr>
          <w:rFonts w:ascii="Times New Roman"/>
          <w:b w:val="false"/>
          <w:i w:val="false"/>
          <w:color w:val="000000"/>
          <w:sz w:val="28"/>
        </w:rPr>
        <w:t>
      "4) неработающее лицо (один из законных представителей ребенка), воспитывающее ребенка (детей) до достижения им (ими) возраста трех лет, за исключением лиц, предусмотренных подпунктом 5) настоящего пункта;</w:t>
      </w:r>
    </w:p>
    <w:bookmarkEnd w:id="599"/>
    <w:bookmarkStart w:name="z650" w:id="600"/>
    <w:p>
      <w:pPr>
        <w:spacing w:after="0"/>
        <w:ind w:left="0"/>
        <w:jc w:val="both"/>
      </w:pPr>
      <w:r>
        <w:rPr>
          <w:rFonts w:ascii="Times New Roman"/>
          <w:b w:val="false"/>
          <w:i w:val="false"/>
          <w:color w:val="000000"/>
          <w:sz w:val="28"/>
        </w:rPr>
        <w:t>
      5) лица, находящиеся в отпусках в связи с беременностью и родами, усыновлением (удочерением) новорожденного ребенка (детей), по уходу за ребенком (детьми) до достижения им (ими) возраста трех лет;";</w:t>
      </w:r>
    </w:p>
    <w:bookmarkEnd w:id="600"/>
    <w:bookmarkStart w:name="z651" w:id="601"/>
    <w:p>
      <w:pPr>
        <w:spacing w:after="0"/>
        <w:ind w:left="0"/>
        <w:jc w:val="both"/>
      </w:pPr>
      <w:r>
        <w:rPr>
          <w:rFonts w:ascii="Times New Roman"/>
          <w:b w:val="false"/>
          <w:i w:val="false"/>
          <w:color w:val="000000"/>
          <w:sz w:val="28"/>
        </w:rPr>
        <w:t>
      подпункт 14) исключить;</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53" w:id="602"/>
    <w:p>
      <w:pPr>
        <w:spacing w:after="0"/>
        <w:ind w:left="0"/>
        <w:jc w:val="both"/>
      </w:pPr>
      <w:r>
        <w:rPr>
          <w:rFonts w:ascii="Times New Roman"/>
          <w:b w:val="false"/>
          <w:i w:val="false"/>
          <w:color w:val="000000"/>
          <w:sz w:val="28"/>
        </w:rPr>
        <w:t>
      "2. Взносы государства на обязательное социальное медицинское страхование, подлежащие уплате в фонд, устанавливаются в размерах:</w:t>
      </w:r>
    </w:p>
    <w:bookmarkEnd w:id="602"/>
    <w:bookmarkStart w:name="z654" w:id="603"/>
    <w:p>
      <w:pPr>
        <w:spacing w:after="0"/>
        <w:ind w:left="0"/>
        <w:jc w:val="both"/>
      </w:pPr>
      <w:r>
        <w:rPr>
          <w:rFonts w:ascii="Times New Roman"/>
          <w:b w:val="false"/>
          <w:i w:val="false"/>
          <w:color w:val="000000"/>
          <w:sz w:val="28"/>
        </w:rPr>
        <w:t>
      с 1 января 2020 года – 1,4 процента от объекта исчисления взносов государства;</w:t>
      </w:r>
    </w:p>
    <w:bookmarkEnd w:id="603"/>
    <w:bookmarkStart w:name="z655" w:id="604"/>
    <w:p>
      <w:pPr>
        <w:spacing w:after="0"/>
        <w:ind w:left="0"/>
        <w:jc w:val="both"/>
      </w:pPr>
      <w:r>
        <w:rPr>
          <w:rFonts w:ascii="Times New Roman"/>
          <w:b w:val="false"/>
          <w:i w:val="false"/>
          <w:color w:val="000000"/>
          <w:sz w:val="28"/>
        </w:rPr>
        <w:t>
      с 1 января 2021 года – 1,6 процента от объекта исчисления взносов государства;</w:t>
      </w:r>
    </w:p>
    <w:bookmarkEnd w:id="604"/>
    <w:bookmarkStart w:name="z656" w:id="605"/>
    <w:p>
      <w:pPr>
        <w:spacing w:after="0"/>
        <w:ind w:left="0"/>
        <w:jc w:val="both"/>
      </w:pPr>
      <w:r>
        <w:rPr>
          <w:rFonts w:ascii="Times New Roman"/>
          <w:b w:val="false"/>
          <w:i w:val="false"/>
          <w:color w:val="000000"/>
          <w:sz w:val="28"/>
        </w:rPr>
        <w:t>
      с 1 января 2022 года – 1,7 процента от объекта исчисления взносов государства;</w:t>
      </w:r>
    </w:p>
    <w:bookmarkEnd w:id="605"/>
    <w:bookmarkStart w:name="z657" w:id="606"/>
    <w:p>
      <w:pPr>
        <w:spacing w:after="0"/>
        <w:ind w:left="0"/>
        <w:jc w:val="both"/>
      </w:pPr>
      <w:r>
        <w:rPr>
          <w:rFonts w:ascii="Times New Roman"/>
          <w:b w:val="false"/>
          <w:i w:val="false"/>
          <w:color w:val="000000"/>
          <w:sz w:val="28"/>
        </w:rPr>
        <w:t>
      с 1 января 2023 года – 1,8 процента от объекта исчисления взносов государства;</w:t>
      </w:r>
    </w:p>
    <w:bookmarkEnd w:id="606"/>
    <w:bookmarkStart w:name="z658" w:id="607"/>
    <w:p>
      <w:pPr>
        <w:spacing w:after="0"/>
        <w:ind w:left="0"/>
        <w:jc w:val="both"/>
      </w:pPr>
      <w:r>
        <w:rPr>
          <w:rFonts w:ascii="Times New Roman"/>
          <w:b w:val="false"/>
          <w:i w:val="false"/>
          <w:color w:val="000000"/>
          <w:sz w:val="28"/>
        </w:rPr>
        <w:t>
      с 1 января 2024 года – 1,9 процента от объекта исчисления взносов государства;</w:t>
      </w:r>
    </w:p>
    <w:bookmarkEnd w:id="607"/>
    <w:bookmarkStart w:name="z659" w:id="608"/>
    <w:p>
      <w:pPr>
        <w:spacing w:after="0"/>
        <w:ind w:left="0"/>
        <w:jc w:val="both"/>
      </w:pPr>
      <w:r>
        <w:rPr>
          <w:rFonts w:ascii="Times New Roman"/>
          <w:b w:val="false"/>
          <w:i w:val="false"/>
          <w:color w:val="000000"/>
          <w:sz w:val="28"/>
        </w:rPr>
        <w:t>
      с 1 января 2025 года – 2 процента от объекта исчисления взносов государства;</w:t>
      </w:r>
    </w:p>
    <w:bookmarkEnd w:id="608"/>
    <w:bookmarkStart w:name="z660" w:id="609"/>
    <w:p>
      <w:pPr>
        <w:spacing w:after="0"/>
        <w:ind w:left="0"/>
        <w:jc w:val="both"/>
      </w:pPr>
      <w:r>
        <w:rPr>
          <w:rFonts w:ascii="Times New Roman"/>
          <w:b w:val="false"/>
          <w:i w:val="false"/>
          <w:color w:val="000000"/>
          <w:sz w:val="28"/>
        </w:rPr>
        <w:t>
      с 1 января 2026 года – не менее 2, но не более 3 процентов от объекта исчисления взносов государства. При этом размер взносов государства ежегодно устанавливается на соответствующий финансовый год законом о республиканском бюджете.";</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662" w:id="610"/>
    <w:p>
      <w:pPr>
        <w:spacing w:after="0"/>
        <w:ind w:left="0"/>
        <w:jc w:val="both"/>
      </w:pPr>
      <w:r>
        <w:rPr>
          <w:rFonts w:ascii="Times New Roman"/>
          <w:b w:val="false"/>
          <w:i w:val="false"/>
          <w:color w:val="000000"/>
          <w:sz w:val="28"/>
        </w:rPr>
        <w:t xml:space="preserve">
      9) в пункте 3 </w:t>
      </w:r>
      <w:r>
        <w:rPr>
          <w:rFonts w:ascii="Times New Roman"/>
          <w:b w:val="false"/>
          <w:i w:val="false"/>
          <w:color w:val="000000"/>
          <w:sz w:val="28"/>
        </w:rPr>
        <w:t>статьи 29</w:t>
      </w:r>
      <w:r>
        <w:rPr>
          <w:rFonts w:ascii="Times New Roman"/>
          <w:b w:val="false"/>
          <w:i w:val="false"/>
          <w:color w:val="000000"/>
          <w:sz w:val="28"/>
        </w:rPr>
        <w:t>:</w:t>
      </w:r>
    </w:p>
    <w:bookmarkEnd w:id="610"/>
    <w:bookmarkStart w:name="z663" w:id="611"/>
    <w:p>
      <w:pPr>
        <w:spacing w:after="0"/>
        <w:ind w:left="0"/>
        <w:jc w:val="both"/>
      </w:pPr>
      <w:r>
        <w:rPr>
          <w:rFonts w:ascii="Times New Roman"/>
          <w:b w:val="false"/>
          <w:i w:val="false"/>
          <w:color w:val="000000"/>
          <w:sz w:val="28"/>
        </w:rPr>
        <w:t>
      в части третьей слово "работника" исключить;</w:t>
      </w:r>
    </w:p>
    <w:bookmarkEnd w:id="611"/>
    <w:bookmarkStart w:name="z664" w:id="612"/>
    <w:p>
      <w:pPr>
        <w:spacing w:after="0"/>
        <w:ind w:left="0"/>
        <w:jc w:val="both"/>
      </w:pPr>
      <w:r>
        <w:rPr>
          <w:rFonts w:ascii="Times New Roman"/>
          <w:b w:val="false"/>
          <w:i w:val="false"/>
          <w:color w:val="000000"/>
          <w:sz w:val="28"/>
        </w:rPr>
        <w:t>
      часть четвертую после слова "выданная" дополнить словами "работодателем и (или)";</w:t>
      </w:r>
    </w:p>
    <w:bookmarkEnd w:id="612"/>
    <w:bookmarkStart w:name="z665" w:id="6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3-1</w:t>
      </w:r>
      <w:r>
        <w:rPr>
          <w:rFonts w:ascii="Times New Roman"/>
          <w:b w:val="false"/>
          <w:i w:val="false"/>
          <w:color w:val="000000"/>
          <w:sz w:val="28"/>
        </w:rPr>
        <w:t xml:space="preserve"> статьи 30 изложить в следующей редакции:</w:t>
      </w:r>
    </w:p>
    <w:bookmarkEnd w:id="613"/>
    <w:bookmarkStart w:name="z666" w:id="614"/>
    <w:p>
      <w:pPr>
        <w:spacing w:after="0"/>
        <w:ind w:left="0"/>
        <w:jc w:val="both"/>
      </w:pPr>
      <w:r>
        <w:rPr>
          <w:rFonts w:ascii="Times New Roman"/>
          <w:b w:val="false"/>
          <w:i w:val="false"/>
          <w:color w:val="000000"/>
          <w:sz w:val="28"/>
        </w:rPr>
        <w:t>
      "3-1. Уплата взносов самостоятельных плательщиков в фонд производится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w:t>
      </w:r>
    </w:p>
    <w:bookmarkEnd w:id="614"/>
    <w:bookmarkStart w:name="z667" w:id="615"/>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и части первой настоящего пункта, вправе осуществлять уплату взносов в фонд на предстоящий период.";</w:t>
      </w:r>
    </w:p>
    <w:bookmarkEnd w:id="615"/>
    <w:bookmarkStart w:name="z668" w:id="6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33</w:t>
      </w:r>
      <w:r>
        <w:rPr>
          <w:rFonts w:ascii="Times New Roman"/>
          <w:b w:val="false"/>
          <w:i w:val="false"/>
          <w:color w:val="000000"/>
          <w:sz w:val="28"/>
        </w:rPr>
        <w:t xml:space="preserve"> изложить в следующей редакции:</w:t>
      </w:r>
    </w:p>
    <w:bookmarkEnd w:id="616"/>
    <w:bookmarkStart w:name="z695" w:id="617"/>
    <w:p>
      <w:pPr>
        <w:spacing w:after="0"/>
        <w:ind w:left="0"/>
        <w:jc w:val="both"/>
      </w:pPr>
      <w:r>
        <w:rPr>
          <w:rFonts w:ascii="Times New Roman"/>
          <w:b w:val="false"/>
          <w:i w:val="false"/>
          <w:color w:val="000000"/>
          <w:sz w:val="28"/>
        </w:rPr>
        <w:t>
      "Статья 33. Возврат излишне (ошибочно) уплаченных отчислений и (или) взносов на обязательное социальное медицинское страхование и (или) пени за несвоевременную и (или) неполную уплату отчислений и (или) взносов на обязательное социальное медицинское страхование</w:t>
      </w:r>
    </w:p>
    <w:bookmarkEnd w:id="617"/>
    <w:bookmarkStart w:name="z674" w:id="618"/>
    <w:p>
      <w:pPr>
        <w:spacing w:after="0"/>
        <w:ind w:left="0"/>
        <w:jc w:val="both"/>
      </w:pPr>
      <w:r>
        <w:rPr>
          <w:rFonts w:ascii="Times New Roman"/>
          <w:b w:val="false"/>
          <w:i w:val="false"/>
          <w:color w:val="000000"/>
          <w:sz w:val="28"/>
        </w:rPr>
        <w:t>
      Суммы излишне (ошибочно) уплаченных плательщиком отчислений и (или) взносов и (или) пени за несвоевременную и (или) неполную уплату отчислений и (или) взносов подлежат возврату Государственной корпорацией в порядке, определенном уполномоченным органом.";</w:t>
      </w:r>
    </w:p>
    <w:bookmarkEnd w:id="618"/>
    <w:bookmarkStart w:name="z675" w:id="619"/>
    <w:p>
      <w:pPr>
        <w:spacing w:after="0"/>
        <w:ind w:left="0"/>
        <w:jc w:val="both"/>
      </w:pPr>
      <w:r>
        <w:rPr>
          <w:rFonts w:ascii="Times New Roman"/>
          <w:b w:val="false"/>
          <w:i w:val="false"/>
          <w:color w:val="000000"/>
          <w:sz w:val="28"/>
        </w:rPr>
        <w:t xml:space="preserve">
      12) подпункт 2) </w:t>
      </w:r>
      <w:r>
        <w:rPr>
          <w:rFonts w:ascii="Times New Roman"/>
          <w:b w:val="false"/>
          <w:i w:val="false"/>
          <w:color w:val="000000"/>
          <w:sz w:val="28"/>
        </w:rPr>
        <w:t>пункта 1</w:t>
      </w:r>
      <w:r>
        <w:rPr>
          <w:rFonts w:ascii="Times New Roman"/>
          <w:b w:val="false"/>
          <w:i w:val="false"/>
          <w:color w:val="000000"/>
          <w:sz w:val="28"/>
        </w:rPr>
        <w:t xml:space="preserve"> статьи 36 исключить.</w:t>
      </w:r>
    </w:p>
    <w:bookmarkEnd w:id="619"/>
    <w:bookmarkStart w:name="z676" w:id="62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(Ведомости Парламента Республики Казахстан, 2015 г., № 22-I, ст.143; 2016 г., № 7-I, ст.49; № 23, ст.119; 2017 г., № 13, ст.45; № 22-III, ст.109):</w:t>
      </w:r>
    </w:p>
    <w:bookmarkEnd w:id="620"/>
    <w:bookmarkStart w:name="z677" w:id="62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21"/>
    <w:bookmarkStart w:name="z678" w:id="622"/>
    <w:p>
      <w:pPr>
        <w:spacing w:after="0"/>
        <w:ind w:left="0"/>
        <w:jc w:val="both"/>
      </w:pPr>
      <w:r>
        <w:rPr>
          <w:rFonts w:ascii="Times New Roman"/>
          <w:b w:val="false"/>
          <w:i w:val="false"/>
          <w:color w:val="000000"/>
          <w:sz w:val="28"/>
        </w:rPr>
        <w:t>
      подпункт 13) пункта 5 исключить;</w:t>
      </w:r>
    </w:p>
    <w:bookmarkEnd w:id="622"/>
    <w:bookmarkStart w:name="z679" w:id="623"/>
    <w:p>
      <w:pPr>
        <w:spacing w:after="0"/>
        <w:ind w:left="0"/>
        <w:jc w:val="both"/>
      </w:pPr>
      <w:r>
        <w:rPr>
          <w:rFonts w:ascii="Times New Roman"/>
          <w:b w:val="false"/>
          <w:i w:val="false"/>
          <w:color w:val="000000"/>
          <w:sz w:val="28"/>
        </w:rPr>
        <w:t>
      подпункт 1) пункта 17 исключить;</w:t>
      </w:r>
    </w:p>
    <w:bookmarkEnd w:id="623"/>
    <w:bookmarkStart w:name="z680" w:id="624"/>
    <w:p>
      <w:pPr>
        <w:spacing w:after="0"/>
        <w:ind w:left="0"/>
        <w:jc w:val="both"/>
      </w:pPr>
      <w:r>
        <w:rPr>
          <w:rFonts w:ascii="Times New Roman"/>
          <w:b w:val="false"/>
          <w:i w:val="false"/>
          <w:color w:val="000000"/>
          <w:sz w:val="28"/>
        </w:rPr>
        <w:t>
      2) в абзаце пятом статьи 3:</w:t>
      </w:r>
    </w:p>
    <w:bookmarkEnd w:id="624"/>
    <w:bookmarkStart w:name="z681" w:id="625"/>
    <w:p>
      <w:pPr>
        <w:spacing w:after="0"/>
        <w:ind w:left="0"/>
        <w:jc w:val="both"/>
      </w:pPr>
      <w:r>
        <w:rPr>
          <w:rFonts w:ascii="Times New Roman"/>
          <w:b w:val="false"/>
          <w:i w:val="false"/>
          <w:color w:val="000000"/>
          <w:sz w:val="28"/>
        </w:rPr>
        <w:t>
      слова "подпунктов 6) и 13)" заменить словами "подпункта 6)";</w:t>
      </w:r>
    </w:p>
    <w:bookmarkEnd w:id="625"/>
    <w:bookmarkStart w:name="z682" w:id="626"/>
    <w:p>
      <w:pPr>
        <w:spacing w:after="0"/>
        <w:ind w:left="0"/>
        <w:jc w:val="both"/>
      </w:pPr>
      <w:r>
        <w:rPr>
          <w:rFonts w:ascii="Times New Roman"/>
          <w:b w:val="false"/>
          <w:i w:val="false"/>
          <w:color w:val="000000"/>
          <w:sz w:val="28"/>
        </w:rPr>
        <w:t>
      слова ", подпункта 1) пункта 17" исключить.</w:t>
      </w:r>
    </w:p>
    <w:bookmarkEnd w:id="626"/>
    <w:p>
      <w:pPr>
        <w:spacing w:after="0"/>
        <w:ind w:left="0"/>
        <w:jc w:val="both"/>
      </w:pPr>
      <w:r>
        <w:rPr>
          <w:rFonts w:ascii="Times New Roman"/>
          <w:b/>
          <w:i w:val="false"/>
          <w:color w:val="000000"/>
          <w:sz w:val="28"/>
        </w:rPr>
        <w:t xml:space="preserve">Статья 2. </w:t>
      </w:r>
      <w:r>
        <w:rPr>
          <w:rFonts w:ascii="Times New Roman"/>
          <w:b/>
          <w:i w:val="false"/>
          <w:color w:val="000000"/>
          <w:sz w:val="28"/>
        </w:rPr>
        <w:t>Настоящий Закон вводится в действие по истечении десяти календарных дней после дня его первого официального опубликования, за исключением</w:t>
      </w:r>
      <w:r>
        <w:rPr>
          <w:rFonts w:ascii="Times New Roman"/>
          <w:b/>
          <w:i w:val="false"/>
          <w:color w:val="000000"/>
          <w:sz w:val="28"/>
        </w:rPr>
        <w:t xml:space="preserve"> </w:t>
      </w:r>
      <w:r>
        <w:rPr>
          <w:rFonts w:ascii="Times New Roman"/>
          <w:b/>
          <w:i w:val="false"/>
          <w:color w:val="000000"/>
          <w:sz w:val="28"/>
        </w:rPr>
        <w:t>абзацев пятого</w:t>
      </w:r>
      <w:r>
        <w:rPr>
          <w:rFonts w:ascii="Times New Roman"/>
          <w:b/>
          <w:i w:val="false"/>
          <w:color w:val="000000"/>
          <w:sz w:val="28"/>
        </w:rPr>
        <w:t xml:space="preserve"> </w:t>
      </w:r>
      <w:r>
        <w:rPr>
          <w:rFonts w:ascii="Times New Roman"/>
          <w:b/>
          <w:i w:val="false"/>
          <w:color w:val="000000"/>
          <w:sz w:val="28"/>
        </w:rPr>
        <w:t>–</w:t>
      </w:r>
      <w:r>
        <w:rPr>
          <w:rFonts w:ascii="Times New Roman"/>
          <w:b/>
          <w:i w:val="false"/>
          <w:color w:val="000000"/>
          <w:sz w:val="28"/>
        </w:rPr>
        <w:t xml:space="preserve"> </w:t>
      </w:r>
      <w:r>
        <w:rPr>
          <w:rFonts w:ascii="Times New Roman"/>
          <w:b/>
          <w:i w:val="false"/>
          <w:color w:val="000000"/>
          <w:sz w:val="28"/>
        </w:rPr>
        <w:t xml:space="preserve">девятого, двенадцатого и двадцать четвертого </w:t>
      </w:r>
      <w:r>
        <w:rPr>
          <w:rFonts w:ascii="Times New Roman"/>
          <w:b/>
          <w:i w:val="false"/>
          <w:color w:val="000000"/>
          <w:sz w:val="28"/>
        </w:rPr>
        <w:t>подпункта 1)</w:t>
      </w:r>
      <w:r>
        <w:rPr>
          <w:rFonts w:ascii="Times New Roman"/>
          <w:b/>
          <w:i w:val="false"/>
          <w:color w:val="000000"/>
          <w:sz w:val="28"/>
        </w:rPr>
        <w:t xml:space="preserve">, абзацев четвертого и пятого </w:t>
      </w:r>
      <w:r>
        <w:rPr>
          <w:rFonts w:ascii="Times New Roman"/>
          <w:b/>
          <w:i w:val="false"/>
          <w:color w:val="000000"/>
          <w:sz w:val="28"/>
        </w:rPr>
        <w:t>подпункта 2)</w:t>
      </w:r>
      <w:r>
        <w:rPr>
          <w:rFonts w:ascii="Times New Roman"/>
          <w:b/>
          <w:i w:val="false"/>
          <w:color w:val="000000"/>
          <w:sz w:val="28"/>
        </w:rPr>
        <w:t xml:space="preserve">, абзацев четырнадцатого и пятнадцатого </w:t>
      </w:r>
      <w:r>
        <w:rPr>
          <w:rFonts w:ascii="Times New Roman"/>
          <w:b/>
          <w:i w:val="false"/>
          <w:color w:val="000000"/>
          <w:sz w:val="28"/>
        </w:rPr>
        <w:t>подпункта 4)</w:t>
      </w:r>
      <w:r>
        <w:rPr>
          <w:rFonts w:ascii="Times New Roman"/>
          <w:b/>
          <w:i w:val="false"/>
          <w:color w:val="000000"/>
          <w:sz w:val="28"/>
        </w:rPr>
        <w:t xml:space="preserve">, подпунктов </w:t>
      </w:r>
      <w:r>
        <w:rPr>
          <w:rFonts w:ascii="Times New Roman"/>
          <w:b/>
          <w:i w:val="false"/>
          <w:color w:val="000000"/>
          <w:sz w:val="28"/>
        </w:rPr>
        <w:t>14)</w:t>
      </w:r>
      <w:r>
        <w:rPr>
          <w:rFonts w:ascii="Times New Roman"/>
          <w:b/>
          <w:i w:val="false"/>
          <w:color w:val="000000"/>
          <w:sz w:val="28"/>
        </w:rPr>
        <w:t xml:space="preserve">, </w:t>
      </w:r>
      <w:r>
        <w:rPr>
          <w:rFonts w:ascii="Times New Roman"/>
          <w:b/>
          <w:i w:val="false"/>
          <w:color w:val="000000"/>
          <w:sz w:val="28"/>
        </w:rPr>
        <w:t>15)</w:t>
      </w:r>
      <w:r>
        <w:rPr>
          <w:rFonts w:ascii="Times New Roman"/>
          <w:b/>
          <w:i w:val="false"/>
          <w:color w:val="000000"/>
          <w:sz w:val="28"/>
        </w:rPr>
        <w:t xml:space="preserve"> и </w:t>
      </w:r>
      <w:r>
        <w:rPr>
          <w:rFonts w:ascii="Times New Roman"/>
          <w:b/>
          <w:i w:val="false"/>
          <w:color w:val="000000"/>
          <w:sz w:val="28"/>
        </w:rPr>
        <w:t>23)</w:t>
      </w:r>
      <w:r>
        <w:rPr>
          <w:rFonts w:ascii="Times New Roman"/>
          <w:b/>
          <w:i w:val="false"/>
          <w:color w:val="000000"/>
          <w:sz w:val="28"/>
        </w:rPr>
        <w:t>, абзацев второго</w:t>
      </w:r>
      <w:r>
        <w:rPr>
          <w:rFonts w:ascii="Times New Roman"/>
          <w:b/>
          <w:i w:val="false"/>
          <w:color w:val="000000"/>
          <w:sz w:val="28"/>
        </w:rPr>
        <w:t xml:space="preserve"> </w:t>
      </w:r>
      <w:r>
        <w:rPr>
          <w:rFonts w:ascii="Times New Roman"/>
          <w:b/>
          <w:i w:val="false"/>
          <w:color w:val="000000"/>
          <w:sz w:val="28"/>
        </w:rPr>
        <w:t>–</w:t>
      </w:r>
      <w:r>
        <w:rPr>
          <w:rFonts w:ascii="Times New Roman"/>
          <w:b/>
          <w:i w:val="false"/>
          <w:color w:val="000000"/>
          <w:sz w:val="28"/>
        </w:rPr>
        <w:t xml:space="preserve"> </w:t>
      </w:r>
      <w:r>
        <w:rPr>
          <w:rFonts w:ascii="Times New Roman"/>
          <w:b/>
          <w:i w:val="false"/>
          <w:color w:val="000000"/>
          <w:sz w:val="28"/>
        </w:rPr>
        <w:t xml:space="preserve">шестого </w:t>
      </w:r>
      <w:r>
        <w:rPr>
          <w:rFonts w:ascii="Times New Roman"/>
          <w:b/>
          <w:i w:val="false"/>
          <w:color w:val="000000"/>
          <w:sz w:val="28"/>
        </w:rPr>
        <w:t>подпункта 24)</w:t>
      </w:r>
      <w:r>
        <w:rPr>
          <w:rFonts w:ascii="Times New Roman"/>
          <w:b/>
          <w:i w:val="false"/>
          <w:color w:val="000000"/>
          <w:sz w:val="28"/>
        </w:rPr>
        <w:t xml:space="preserve">, </w:t>
      </w:r>
      <w:r>
        <w:rPr>
          <w:rFonts w:ascii="Times New Roman"/>
          <w:b/>
          <w:i w:val="false"/>
          <w:color w:val="000000"/>
          <w:sz w:val="28"/>
        </w:rPr>
        <w:t>подпункта 47)</w:t>
      </w:r>
      <w:r>
        <w:rPr>
          <w:rFonts w:ascii="Times New Roman"/>
          <w:b/>
          <w:i w:val="false"/>
          <w:color w:val="000000"/>
          <w:sz w:val="28"/>
        </w:rPr>
        <w:t xml:space="preserve"> пункта 1,</w:t>
      </w:r>
      <w:r>
        <w:rPr>
          <w:rFonts w:ascii="Times New Roman"/>
          <w:b/>
          <w:i w:val="false"/>
          <w:color w:val="000000"/>
          <w:sz w:val="28"/>
        </w:rPr>
        <w:t xml:space="preserve"> пунктов </w:t>
      </w:r>
      <w:r>
        <w:rPr>
          <w:rFonts w:ascii="Times New Roman"/>
          <w:b/>
          <w:i w:val="false"/>
          <w:color w:val="000000"/>
          <w:sz w:val="28"/>
        </w:rPr>
        <w:t>7</w:t>
      </w:r>
      <w:r>
        <w:rPr>
          <w:rFonts w:ascii="Times New Roman"/>
          <w:b/>
          <w:i w:val="false"/>
          <w:color w:val="000000"/>
          <w:sz w:val="28"/>
        </w:rPr>
        <w:t xml:space="preserve"> и </w:t>
      </w:r>
      <w:r>
        <w:rPr>
          <w:rFonts w:ascii="Times New Roman"/>
          <w:b/>
          <w:i w:val="false"/>
          <w:color w:val="000000"/>
          <w:sz w:val="28"/>
        </w:rPr>
        <w:t>10</w:t>
      </w:r>
      <w:r>
        <w:rPr>
          <w:rFonts w:ascii="Times New Roman"/>
          <w:b/>
          <w:i w:val="false"/>
          <w:color w:val="000000"/>
          <w:sz w:val="28"/>
        </w:rPr>
        <w:t xml:space="preserve">, подпунктов </w:t>
      </w:r>
      <w:r>
        <w:rPr>
          <w:rFonts w:ascii="Times New Roman"/>
          <w:b/>
          <w:i w:val="false"/>
          <w:color w:val="000000"/>
          <w:sz w:val="28"/>
        </w:rPr>
        <w:t xml:space="preserve">1), </w:t>
      </w:r>
      <w:r>
        <w:rPr>
          <w:rFonts w:ascii="Times New Roman"/>
          <w:b/>
          <w:i w:val="false"/>
          <w:color w:val="000000"/>
          <w:sz w:val="28"/>
        </w:rPr>
        <w:t xml:space="preserve">2) и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 xml:space="preserve"> абзацев девятого</w:t>
      </w:r>
      <w:r>
        <w:rPr>
          <w:rFonts w:ascii="Times New Roman"/>
          <w:b/>
          <w:i w:val="false"/>
          <w:color w:val="000000"/>
          <w:sz w:val="28"/>
        </w:rPr>
        <w:t xml:space="preserve"> </w:t>
      </w:r>
      <w:r>
        <w:rPr>
          <w:rFonts w:ascii="Times New Roman"/>
          <w:b/>
          <w:i w:val="false"/>
          <w:color w:val="000000"/>
          <w:sz w:val="28"/>
        </w:rPr>
        <w:t>–</w:t>
      </w:r>
      <w:r>
        <w:rPr>
          <w:rFonts w:ascii="Times New Roman"/>
          <w:b/>
          <w:i w:val="false"/>
          <w:color w:val="000000"/>
          <w:sz w:val="28"/>
        </w:rPr>
        <w:t xml:space="preserve"> </w:t>
      </w:r>
      <w:r>
        <w:rPr>
          <w:rFonts w:ascii="Times New Roman"/>
          <w:b/>
          <w:i w:val="false"/>
          <w:color w:val="000000"/>
          <w:sz w:val="28"/>
        </w:rPr>
        <w:t xml:space="preserve">семнадцатого подпункта 8) </w:t>
      </w:r>
      <w:r>
        <w:rPr>
          <w:rFonts w:ascii="Times New Roman"/>
          <w:b/>
          <w:i w:val="false"/>
          <w:color w:val="000000"/>
          <w:sz w:val="28"/>
        </w:rPr>
        <w:t>пункта 11</w:t>
      </w:r>
      <w:r>
        <w:rPr>
          <w:rFonts w:ascii="Times New Roman"/>
          <w:b/>
          <w:i w:val="false"/>
          <w:color w:val="000000"/>
          <w:sz w:val="28"/>
        </w:rPr>
        <w:t xml:space="preserve"> </w:t>
      </w:r>
      <w:r>
        <w:rPr>
          <w:rFonts w:ascii="Times New Roman"/>
          <w:b/>
          <w:i w:val="false"/>
          <w:color w:val="000000"/>
          <w:sz w:val="28"/>
        </w:rPr>
        <w:t>статьи 1, которые вводятся в действие с 1 января 2020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