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f929" w14:textId="143f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 и противодействия теневой экономике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декабря 2018 года № 210-VІ.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(Ведомости Парламента Республики Казахстан, 2003 г., № 16, ст.140; 2004 г., № 23, ст.142; 2006 г., № 3, ст.22; № 16, ст.97; 2007 г., № 1, ст.4; № 2, ст.18; № 3, ст.20; 2008 г., № 23, ст.114; 2009 г., № 18, ст.84; 2010 г., № 5, ст.23; 2011 г., № 1, ст.2, 3; № 11, ст.102; 2012 г., № 2, ст.14; № 3, ст.27; № 14, ст.92, 95; № 15, ст.97; 2013 г., № 9, ст.51; № 14, ст.75; 2014 г., № 7, ст.37; № 10, ст.52; № 19-І, 19-ІІ, ст.96; 2015 г., № 20-IV, ст.113; 2016 г., № 6, ст.45; № 7-II, ст.56; 2017 г., № 3, ст.6; № 12, ст.34; 2018 г., № 10, ст.32):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ст.141; 2004 г., № 23, ст.142; 2006 г., № 1, ст.5; № 3, ст.22; № 15, ст.95; 2007 г., № 1, ст.4; № 2, ст.18; № 19, ст.147; № 24, ст.180; 2008 г., № 6-7, ст.27; № 23, ст.114; № 24, ст.129; 2009 г., № 2-3, ст.15; № 15-16, ст.76; № 18, ст.84; 2010 г., № 1-2, ст.5; № 5, ст.23; № 24, ст.146; 2011 г., № 1, ст.2, 7; № 5, ст.43; № 6, ст.50; № 11, ст.102; № 16, ст.129; 2012 г., № 3, ст.27; № 14, ст.92; № 15, ст.97; № 21-22, ст.124; 2013 г., № 9, ст.51; № 14, ст.72, 75; № 15, ст.79, 82; № 16, ст.83; 2014 г., № 1, ст.4; № 2, ст.10; № 7, ст.37; № 10, ст.52; № 19-I, 19-II, ст.96; № 21, ст.122; № 23, ст.143; 2015 г., № 11, ст.57; № 19-II, ст.103; № 20-IV, ст.113; 2016 г., № 6, ст.45; № 7-II, ст.56; № 8-II, ст.72; 2017 г., № 3, ст.6; № 12, ст.34; № 14, ст.51, 54; № 23-V, ст.113; 2018 г., № 10, ст.32; № 19, ст.62):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 в заголовке статей 38 и 39 слово "города" заменить словом "городов";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37, заголовке и абзаце первом статей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42,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49,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65, пунктах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слово "города" заменить словом "городов";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"объявлять" заменить словом "объявить";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"города" заменить словом "городов";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105,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111,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слово "города" заменить словом "городов".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ст.1; № 20, ст.152; 2008 г., № 21, ст.97; № 23, ст.114; 2009 г., № 11-12, ст.55; № 18, ст.84; № 23, ст.100; 2010 г., № 1-2, ст.5; № 5, ст.23; № 24, ст.146; 2011 г., № 1, ст.2, 3, 7; № 5, ст.43; № 11, ст.102; № 12, ст.111; № 16, ст.129; № 21, ст.161; 2012 г., № 3, ст.27; № 8, ст.64; № 14, ст.92, 95; № 15, ст.97; № 21-22, ст.124; 2013 г., № 9, ст.51; № 12, ст.57; № 14, ст.72, 75; 2014 г., № 1, ст.4; № 2, ст.10; № 7, ст.37; № 10, ст.52; № 12, ст.82; № 14, ст.84; № 19-I, 19-II, ст.96; № 21, ст.122; № 23, ст.143; № 24, ст.145; 2015 г., № 8, ст.42; № 11, ст.57; № 20-IV, ст.113; № 20-VII, ст.115; № 22-I, ст.141; № 22-II, ст.144; № 22-V, ст.156; 2016 г., № 1, ст.2; № 6, ст.45; № 7-II, ст.56, 57; № 8-II, ст.71, 72; № 24, ст.124; 2017 г., № 4, ст.7; № 7, ст.14; № 9, ст.17; № 12, ст.34; № 23-III, ст.111; № 23-V, ст.113; 2018 г., № 10, ст.32; № 19, ст.62):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51, </w:t>
      </w:r>
      <w:r>
        <w:rPr>
          <w:rFonts w:ascii="Times New Roman"/>
          <w:b w:val="false"/>
          <w:i w:val="false"/>
          <w:color w:val="000000"/>
          <w:sz w:val="28"/>
        </w:rPr>
        <w:t>статье 54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69,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98, абзаце третьем подпункта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224, подпункте 11) </w:t>
      </w:r>
      <w:r>
        <w:rPr>
          <w:rFonts w:ascii="Times New Roman"/>
          <w:b w:val="false"/>
          <w:i w:val="false"/>
          <w:color w:val="000000"/>
          <w:sz w:val="28"/>
        </w:rPr>
        <w:t>статьи 227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 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22-II, ст.144; № 22-V, ст.156; № 22-VI, ст.159; № 23-II, ст.172; 2016 г., № 7-II, ст.53; № 8-І, ст.62; № 12, ст.87; № 22, ст.116; № 23, ст.119; № 24, ст.126;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ст.62):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19 слово "города" заменить словом "городов";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слова "бюджетных программ города республиканского значения" заменить словами "бюджетных программ городов республиканского значения";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"бюджетами города республиканского значения" заменить словами "бюджетами городов республиканского значения";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"областей, города республиканского значения" заменить словами "областей, городов республиканского значения";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втором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45,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49,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слово "города" заменить словом "городов";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слово "городов" заменить словом "города";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слово "города" заменить словом "городов";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слова "городов республиканского значения" заменить словами "города республиканского значения";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2 статьи 79 слово "городом" заменить словом "городами";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и пункте 4 статьи 108 слово "города" заменить словом "городов";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131 слово "городов" заменить словом "города".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ст.89; 2010 г., № 5, ст.23; № 7, ст.32; № 15, ст.71; № 24, ст.149, 152; 2011 г., № 1, ст.2, 3; № 2, ст.21; № 11, ст.102; № 12, ст.111; № 17, ст.136; № 21, ст.161; 2012 г., № 1, ст.5; № 3, ст.26; № 4, ст.32; № 8, ст.64; № 12, ст.83; № 14, ст.92, 95; № 15, ст.97; № 21-22, ст.124; 2013 г., № 1, ст.3; № 5-6, ст.30; № 7, ст.36; № 9, ст.51; № 12, ст.57; № 13, ст.62; № 14, ст.72, 75; № 16, ст.83; 2014 г., № 1, ст.4; № 7, ст.37; № 10, ст.52; № 11, ст.65; № 14, ст.84, 86; № 16, ст.90; № 19-I, 19-II, ст.96; № 21, ст.122; № 23, ст.143; 2015 г., № 1, ст.2; № 7, ст.33; № 10, ст.50; № 19-II, ст.102; № 20-IV, ст.113; № 20-VII, ст.115; № 22-I, ст.143; № 22-V, ст.156; № 23-II, ст.170; 2016 г., № 6, ст.45; № 8-II, ст.67, 70; № 23, ст.119; 2017 г., № 1-2, ст.3; № 4, ст.7; № 9, ст.22; № 13, ст.45; № 22-III, ст.109; № 23-III, ст.111; № 24, ст.115; 2018 г., № 10, ст.32; № 14, ст.42; № 15, ст.47; № 19, ст.62):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 в заголовке статьи 10 слово "города" заменить словом "городов";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слово "города" заменить словом "городов";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"областей, города республиканского значения и столицы" заменить словами "области, города республиканского значения, столицы";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слова "области, города республиканского значения" заменить словами "областей, городов республиканского значения";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и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слово "города" заменить словом "городов".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(Ведомости Парламента Республики Казахстан, 2014 г., № 15-I, 15-II, ст.88; № 19-I, 19-II, ст.96; № 21, ст.122; 2015 г., № 20-VII, ст.115; № 21-III, ст.137; № 22-V, ст.156; № 22-VI, ст.159; 2016 г., № 7-II, ст.55; № 8-II, ст.67; № 12, ст.87; № 23, ст.118; № 24, ст.126, 129; 2017 г., № 1-2, ст.3; № 8, ст.16; № 14, ст.50, 53; № 16, ст.56; № 21, ст.98, 102; № 24, ст.115; 2018 г., № 1, ст.2; № 10, ст.32; № 16, ст.53, 56):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"городов Астаны и Алматы, областей" заменить словами "областей, городов республиканского значения, столицы";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"этого района (области, городе республиканского значения, столице)" заменить словами "этого района (области, города республиканского значения, столицы)".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(Ведомости Парламента Республики Казахстан, 2014 г., № 17, ст.91; № 19-I, 19-II, ст.96; № 21, ст.122; № 22, ст.131; 2015 г., № 7, ст.33; № 20-IV, ст.113; № 22-ІІІ, ст.149; № 23-II, ст.170; 2016 г., № 8-II, ст.67; № 23, ст.118; № 24, ст.126, 129, 131; 2017 г., № 8, ст.16; № 14, ст.50; № 16, ст.56; 2018 г., № 1, ст.2; № 16, ст.56):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ст.113; № 20-VII, ст.115; № 21-I, ст.124, 125; № 21-II, ст.130; № 21-III, ст.137; № 22-I, ст.140, 141, 143; № 22-II, ст.144, 145, 148; № 22-III, ст.149; № 22-V, ст.152, 156, 158; № 22-VI, ст.159; № 22-VII, ст.161; № 23-I, ст.166, 169; № 23-II, ст.172; 2016 г., № 1, ст.4; № 2, ст.9; № 6, ст.45; № 7-I, ст.49, 50; № 7-II, ст.53, 57; № 8-I, ст.62, 65; № 8-II, ст.66, 67, 68, 70, 72; № 12, ст.87; № 22, cт.116; № 23, ст.118; № 24, ст.124,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ст.53; № 19, ст.62):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386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694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"городов Астаны и Алматы" заменить словами "города республиканского значения и столицы";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705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31) цифры "658, 659, 660, 661, 662, 665, 667," исключить;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50) и 58) слово "города" заменить словом "городов";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68)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"68) службы экономических расследований (статьи </w:t>
      </w:r>
      <w:r>
        <w:rPr>
          <w:rFonts w:ascii="Times New Roman"/>
          <w:b w:val="false"/>
          <w:i w:val="false"/>
          <w:color w:val="000000"/>
          <w:sz w:val="28"/>
        </w:rPr>
        <w:t>658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667</w:t>
      </w:r>
      <w:r>
        <w:rPr>
          <w:rFonts w:ascii="Times New Roman"/>
          <w:b w:val="false"/>
          <w:i w:val="false"/>
          <w:color w:val="000000"/>
          <w:sz w:val="28"/>
        </w:rPr>
        <w:t>).".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 (Ведомости Парламента Республики Казахстан, 2015 г., № 20-V, 20-VI, ст.114; 2016 г., № 7-II, ст.55; № 12, ст.87; 2017 г., № 1-2, ст.3; № 4, ст.7; № 8, ст.16; № 16, ст.56; № 21, ст.98; 2018 г., № 10, ст.32; № 13, ст.41; № 14, ст.44; № 16, ст.53):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части третьей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(Ведомости Парламента Республики Казахстан, 2017 г., № 22-I, 22-II, ст.107; 2018 г., № 10, ст.32; № 11, ст.37; № 13, ст.41; № 14, ст.42, 44; № 15, ст.50; № 19, ст.62):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слова ", раскрытию и расследованию уголовных и" заменить словами "и раскрытию";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Законодательные акты Республики Казахстан, вносящие изменения и дополнения в настоящий Кодекс, за исключением изменений и дополнений по налоговому администрированию, особенностям установления налоговой отчетности, улучшению положения налогоплательщиков (налоговых агентов), а также при изменении административно-территориального устройства Республики Казахстан, могут быть приняты не позднее 1 декабря текущего года и введены в действие не ранее 1 января года, следующего за годом их принятия.";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слова "Астане и Алматы" заменить словами "республиканского значения и столице";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пунктах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слова "Астана и Алматы", "Астане и Алматы" заменить словами "республиканского значения и столице";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43-1)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"43-1) товаров, произведенных и реализуемых на территории специальной экономической зоны "Астана - новый город", при одновременном соблюдении следующих условий: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полностью потребляются в процессе строительства и ввода в эксплуатацию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в соответствии с проектно-сметной документацией;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включены в перечень товаров, утвержденный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зон, по согласованию с центральным уполномоченным органом по государственному планированию и уполномоченным органом;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договора (контракта) на поставку товаров с организациями, осуществляющими на территории специальной экономической зоны "Астана - новый город" строительство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копий товаросопроводительных документов, подтверждающих отгрузку товаров;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копий документов, подтверждающих получение товаров покупателем.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настоящей статьи под товарами, полностью потребляемыми в процессе строительства, понимаются товары, непосредственно вовлеченные в процесс возведения объектов инфраструктуры, больниц, поликлиник, школ, детских садов, музеев, театров, высших и средних учебных заведений, библиотек, дворцов школьников, спортивных комплексов, административного и жилого комплексов (за исключением электроэнергии, бензина, дизельного топлива и воды), при условии помещения таких товаров поставщиком и покупателем под таможенную процедуру свободной таможенной зоны и нахождения под таможенным контролем, если такие товары подлежат помещению под процедуру свободной таможенной зоны в соответствии с таможенным законодательством Республики Казахстан.";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505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Базовые налоговые ставки на земли населенных пунктов (за исключением придомовых участков) устанавливаются в расчете на один квадратный метр площади в следующих размерах: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916"/>
        <w:gridCol w:w="5634"/>
        <w:gridCol w:w="4438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на земли населенных пунктов, за исключением земель, занятых жилищным фондом, в том числе строениями и сооружениями при нем (тенге)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на земли, занятые жилищным фондом, в том числе строениями и сооружениями при нем (тенге)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Города: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область: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область: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города областного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процентов от ставки, установленной для областного центра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города районного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процентов от ставки, установленной для областного центра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категории населенных пунктов устанавливаются в соответствии с классификатором административно-территориальных объектов, утвержденным уполномоченным государственным органом, осуществляющим государственное регулирование в области технического регулирования.";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2 слова "Астаны, Алматы" заменить словами "республиканского значения, столицы";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изложить в следующей редакции: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Базовая стоимость одного квадратного метра жилища, дачной постройки в национальной валюте (С б) определяется в зависимости от вида населенного пункта в следующих размерах: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9"/>
        <w:gridCol w:w="1945"/>
        <w:gridCol w:w="6796"/>
      </w:tblGrid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стоимость в тенге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Города: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категории населенных пунктов определяются в соответствии с классификатором административно-территориальных объектов, утвержденным уполномоченным государственным органом, осуществляющим государственное регулирование в области технического регулирования.";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543 слова "Астаны, Алматы" заменить словами "республиканского значения, столицы";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595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595. Ставки платы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Годовые ставки платы определяются в размере, кратном МРП, установленному законом о республиканском бюджете и действующему на первое число налогового периода.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Годовые ставки платы для следующих видов радиосвязи составляют: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6782"/>
        <w:gridCol w:w="2915"/>
        <w:gridCol w:w="1368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радиосвязи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использования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(МРП)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Радиосистемы персонального радиовызова (за частотное присвоение шириной 25 кГц)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Транкинговая связь (за радиоканал шириной 25 кГц на прием/25 кГц на передачу)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50 тысяч человек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Радиосвязь УКВ-диапазона (за дуплексный канал шириной 25 кГц на прием/25 кГц на передачу)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50 тысяч человек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УКВ-диапазона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симплексный канал шириной 25 кГц)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50 тысяч человек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KB-связь (за одно частотное присвоение) при выходной мощности передатчика: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 50 Вт;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свыше 50 Вт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"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Радиоудлинители (за канал)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(за полосу частот шириной 1 МГц на прием/1 МГц на передачу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персональная подвижная спутниковая связь (за дуплексную полосу частот шириной 100 кГц на прием/100 кГц на передачу)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связь с HUB-технологией (за ширину полосой 100 кГц на прием/100 кГц на передачу, используемую на HUB)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связь без HUB-технологии (за используемые частоты одной станцией)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Радиорелейные линии (за дуплексный ствол на одном пролете):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город, поселок, село, сельский округ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зоновые и магистральные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беспроводного радиодоступа (за дуплексный канал шириной 25 кГц на прием/25кГц на передачу)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50 тысяч человек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беспроводного радиодоступа при использовании ШПС-технологии (за дуплексный канал шириной на прием 2 МГц/2 МГц на передачу)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50 тысяч человек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Эфирно-кабельное телевидение (за полосу частот 8 МГц)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200 тысяч человек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от 50 тысяч до 200 тысяч человек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районного значения с количеством населения до 50 тысяч человек, район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(поселок, село, сельский округ)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радиосвязь (радиомодем, береговая связь, телеметрия, радиолокационная и т. д.), за один радиоканал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Годовые ставки платы для цифрового эфирного телерадиовещания составляют: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5231"/>
        <w:gridCol w:w="1665"/>
        <w:gridCol w:w="3149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частот для цифрового эфирного телерадиовещания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использования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(МРП)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Телевидение/метровый диапазон частот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50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250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500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1 000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свыше 1 000 Вт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Телевидение/дециметровый диапазон частот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50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250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500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1 000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свыше 1 000 Вт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использовании радиочастотного спектра на период проведения опытной эксплуатации, соревнований, выставок и иных мероприятий сроком до шести месяцев включительно плата устанавливается в зависимости от вида радиосвязи, территории использования радиочастотного спектра и мощности передающего радиоэлектронного средства в размере, соответствующем сроку его фактического использования, но не менее 1/12 размера годовой ставки платы.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технологий с использованием полосы дуплексного (симплексного) канала шириной, отличающейся от указанной в пунктах 2 и 3 настоящей статьи, ставки платы определяются исходя из удельного веса фактически применяемой плательщиком ширины полосы дуплексного (симплексного) канала к ширине полосы дуплексного (симплексного) канала, указанной в пунктах 2 и 3 настоящей статьи.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технологии широкополосного сигнала плата взимается за полосу шириной 2 МГц на прием/2 МГц на передачу.";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702 слова "Южно-Казахстанской областей, города Алматы" заменить словами "Туркестанской областей, городов Алматы и Шымкента".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 (Ведомости Парламента Республики Казахстан, 2017 г., № 23-I, 23-II, ст.110; 2018 г., № 15, ст.50; № 19, ст.62):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", раскрытию и расследованию уголовных и" заменить словами "и раскрытию";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"таможенных органов Республики Казахстан (службы экономических расследований)" заменить словами "службы экономических расследований"; 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слова "Астане и Алматы" заменить словами "республиканского значения и столице";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приобретать товары, включая специальные средства, для выполнения функций, возложенных на таможенные органы, в соответствии с законодательством Республики Казахстан;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применять физическую силу и специальные средства в соответствии с законодательством Республики Казахстан;";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", криминалистическую" исключить;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подпункты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исключить.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1992 года "О социальной защите граждан, пострадавших вследствие экологического бедствия в Приаралье" (Ведомости Верховного Совета Республики Казахстан, 1992 г., № 13-14, ст.348; 1994 г., № 8, ст.140; Ведомости Парламента Республики Казахстан, 1997 г., № 7, ст.79; № 12, ст.184; № 21, ст.274; 1998 г., № 24, ст.432; 1999 г., № 8, ст.247; № 23, ст.924; 2004 г., № 24, ст.150; 2007 г., № 20, ст.152; 2011 г., № 16, ст.129; 2012 г., № 4, ст.32; № 8, ст.64; 2013 г., № 14, ст.75):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города Туркестан Южно-Казахстанской области" заменить словами ", города Туркестана и сельских округов Шага, Жана-Икан, Ески Икан, Ушкайык, Иассы, Орангай, Карашык, Жуйнек, Бабайкорган, Шорнак, Жибек жолы, Майдантал города Кентау Туркестанской области".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(Ведомости Верховного Совета Республики Казахстан, 1993 г., № 23-24, ст.507; 1995 г., № 23, ст.146; Ведомости Парламента Республики Казахстан, 2004 г., № 10, ст.56; № 23, ст.142; 2006 г., № 18, ст.111; 2009 г., № 2-3, ст.9; № 8, ст.44; 2011 г., № 11, ст.102; 2013 г., № 2, ст.11; № 14, ст.72; 2016 г., № 6, ст.45; 2017 г., № 14, ст.51):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ноября 1994 года "Об индивидуальном жилищном строительстве" (Ведомости Верховного Совета Республики Казахстан, 1994 г., № 20, ст.248; Ведомости Парламента Республики Казахстан, 1997 г., № 13-14, ст.209; 2004 г., № 23, ст.142; 2011 г., № 11, ст.102):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абзаце первом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"города республиканского значения, столицы, районов (города областного значения)" заменить словами "городов республиканского значения, столицы, районов (городов областного значения)".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1995 года "О принудительном лечении больных алкоголизмом, наркоманией и токсикоманией" (Ведомости Верховного Совета Республики Казахстан,1995 г., № 3-4, ст.32; Ведомости Парламента Республики Казахстан, 2004 г., № 23, ст.142; 2010 г., № 24, ст.152; 2012 г., № 8, ст.64; 2013 г., № 13, ст.62; 2014 г., № 19-I, 19-II, ст.96):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"(города областного значения), города" заменить словами "(городов областного значения), городов".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национальной безопасности Республики Казахстан" (Ведомости Верховного Совета Республики Казахстан, 1995 г., № 24, ст.157; Ведомости Парламента Республики Казахстан, 1997 г., № 10, ст.108; № 12, ст.184;1998 г., № 23, ст.416; № 24, ст.436; 1999 г., № 8, ст.233; № 23, ст.920; 2000 г., № 3-4, ст.66; 2001 г., № 20, ст.257; 2002 г., № 6, ст.72; № 17, ст.155; 2004 г., № 23, ст.142; 2007 г., № 9, ст.67; № 10, ст.69; № 20, ст.152; 2009 г., № 19, ст.88; 2010 г., № 7, ст.32; № 10, ст.48; 2011 г., № 1, ст.3, 7; № 11, ст.102; № 16, ст.129; 2012 г., № 4, ст.32; № 8, ст.63; 2013 г., № 1, ст.2; № 2, ст.10; № 14, ст.72; 2014 г., № 1, ст.4; № 7, ст.33; № 11, ст.61; № 14, ст.84; № 16, ст.90; № 21, ст.118; 2015 г., № 21-III, ст.135; № 22-V, ст.154, 156; 2016 г., № 23, ст.118; № 24, ст.126, 131; 2017 г., № 1-2, ст.3; № 8, ст.16; № 11, ст.29; № 13, ст.45; № 16, ст.56; № 24, ст.115):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 и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"городу республиканского значения и столице Республики" заменить словами "городам республиканского значения и столице".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(Ведомости Парламента Республики Казахстан, 1997 г., № 8, ст.84; 1999 г., № 13, ст.431; № 23, ст.921; 2001 г., № 15-16, ст.228; 2002 г., № 6, ст.71; 2003 г., № 11, ст.67; 2004 г., № 14, ст.82; № 17, ст.101; № 23, ст.142; 2006 г., № 16, ст.103; 2007 г., № 9, ст.67; № 10, ст.69; № 15, ст.106, 108; № 18, ст.143; 2009 г., № 11-12, ст.54; № 18, ст.84; № 24, ст.122; 2010 г., № 5, ст.23; № 10, ст.52; 2011 г., № 1, ст.2, 3; № 5, ст.43; № 6, ст.50; № 10, ст.86; № 11, ст.102; № 16, ст.128, 129; 2012 г., № 1, ст.5; № 3, ст.21; № 4, ст.32; № 5, ст.41; № 15, ст.97; № 21-22, ст.124; 2013 г., № 9, ст.51; № 14, ст.72, 75; № 15, ст.77; 2014 г., № 1, ст.4; № 14, ст.84, 86; № 16, ст.90; № 19-I, 19-II, ст.96; № 23, ст.143; № 24, ст.144; 2015 г., № 1, ст.2; № 20-IV, ст.113; № 22-V, ст.154, 158; № 23-II, ст.170; 2016 г., № 8-I, ст.65; № 12, ст.87; № 23, ст.118; 2017 г., № 8, ст.16; № 11, ст.29; № 21, ст.98; 2018 г., № 10, ст.32; № 16, ст.56):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слово "города" заменить словом "городов".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"О мобилизационной подготовке и мобилизации" (Ведомости Парламента Республики Казахстан, 1997 г., № 11, ст.155; 2004 г., № 23, ст.142; 2006 г., № 16, ст.104; 2007 г., № 10, ст.69; 2010 г., № 17-18, ст.108; 2011 г., № 5, ст.43; № 11, ст.102; 2012 г., № 4, ст.32; 2013 г., № 14, ст.72; 2014 г., № 1, ст.4; № 7, ст.37; 2015 г., № 19-II, ст.104):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заголовке,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6) и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слова "города республиканского значения" заменить словами "городов республиканского значения".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 (Ведомости Парламента Республики Казахстан, 1997 г., № 13-14, ст.206; 1998 г., № 22, ст.307; 2000 г., № 3-4, ст.66; 2001 г., № 15-16, ст.236; № 24, ст.338; 2003 г., № 10, ст.48; № 12, ст.86; 2004 г., № 23, ст.142; 2006 г., № 11, ст.55; 2007 г., № 2, ст.18; 2009 г., № 8, ст.44; № 17, ст.81; № 19, ст.88; № 23, ст.100; 2010 г., № 17-18, ст.111; 2011 г., № 11, ст.102; № 21, ст.172; 2012 г., № 8, ст.64; № 10, ст.77; № 12, ст.84; 2013 г., № 1, ст.3; № 14, ст.72; 2014 г., № 1, ст.4; № 10, ст.52; № 11, ст.61; № 14, ст.84; № 19-I, 19-II, ст.96; № 21, ст.122; № 23, ст.143; 2015 г., № 16, ст.79; № 20-IV, ст.113; № 20-VII, ст.115; 2016 г., № 6, ст.45; № 12, ст.87; № 22, ст.116; 2017 г., № 4, ст.7; № 22-III, ст.109; 2018 г., № 10, ст.32; № 16, ст.53):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7-1, пунктах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слово "города" заменить словом "городов".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 "О радиационной безопасности населения" (Ведомости Парламента Республики Казахстан, 1998 г., № 5-6, ст.48; 2004 г., № 23, ст.142; 2006 г., № 24, ст.148; 2011 г., № 1, ст.2, 7; № 11, ст.102; 2013 г., № 14, ст.75; 2014 г., № 1, ст.4; № 19-I, 19-II, ст.96; 2016 г., № 1, ст.2; 2018 г., № 19, ст.62):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(Ведомости Парламента Республики Казахстан, 1998 г., № 24, ст.435; 2001 г., № 21-22, ст.286; 2003 г., № 10, ст.53; 2004 г., № 23, ст.142; 2006 г., № 3, ст.22; № 13, ст.86; 2007 г., № 8, ст.55; 2009 г., № 11-12, ст.53; № 18, ст.84; 2010 г., № 5, ст.23; № 10, ст.48; № 17-18, ст.111; 2011 г., № 1, ст.2; № 5, ст.43; № 11, ст.102; 2012 г., № 4, ст.32; № 15, ст.97; 2013 г., № 14, ст.75; 2014 г., № 1, ст.4; № 4-5, ст.24; № 16, ст.90; № 19-I, 19-II, ст.96; № 21, ст.122; № 23, ст.143; 2015 г., № 19-II, ст.105; № 20-IV, ст.113; № 22-II, ст.145; № 22-V, ст.156; 2016 г., № 7-I, ст.50; 2017 г., № 14, ст.50; 2018 г., № 9, ст.31; № 10, ст.32):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слова "Комитете государственных доходов Министерства финансов Республики Казахстан" заменить словами "службе экономических расследований".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 (Ведомости Парламента Республики Казахстан, 1999 г., № 2-3, ст.34; № 23, ст.931; 2002 г., № 4, ст.30; 2003 г., № 15, ст.121; 2004 г., № 23, ст.142; 2006 г., № 1, ст.5; № 3, ст.22; 2009 г., № 18, ст.84, 85; 2010 г., № 1-2, ст.1; № 5, ст.23; № 15, ст.71; 2011 г., № 1, ст.2, 3; № 6, ст.49; № 11, ст.102; № 12, ст.111; 2012 г., № 14, ст.95; № 15, ст.97; 2013 г., № 9, ст.51; № 14, ст.75; 2014 г., № 19-I, 19-II, ст.94, 96; № 21, ст.123; № 23, ст.143; 2015 г., № 13, cт.65; № 20-IV, ст.113; 2016 г., № 8-I, ст.65; 2017 г., № 23-III, ст.111; 2018 г., № 10, ст.32):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 (Ведомости Парламента Республики Казахстан, 1999 г., № 21, ст.771; 2001 г., № 10, ст.122; 2003 г., № 24, ст.175; 2005 г., № 13, ст.53; 2006 г., № 1, ст.5; № 3, ст.22; № 12, ст.77; 2007 г., № 12, ст.88; 2009 г., № 2-3, ст.7; № 15-16, ст.74; 2010 г., № 5, ст.23; № 22, ст.130; 2011 г., № 1, ст.2; № 11, ст.102; 2012 г., № 2, ст.13; № 3, ст.25; № 15, ст.97; 2013 г., № 1, ст.2; № 10-11, ст.56; № 14, ст.75; 2014 г., № 2, ст.11; № 10, ст.52; № 14, ст.84; 2015 г., № 20-IV, ст.113; № 22-V, ст.156; 2016 г., № 6, ст.45; № 23, ст.118; 2017 г., № 9, ст.18; № 24, ст.115; 2018 г., № 10, ст.32; № 15, ст.46):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 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ст.17; № 9, ст.86; № 24, ст.338; 2002 г., № 10, ст.103; 2004 г., № 10, ст.56; № 17, ст.97; № 23, ст.142; № 24, ст.144; 2005 г., № 7-8, ст.23; 2006 г., № 1, ст.5; № 13, ст.86, 87; № 15, ст.92, 95; № 16, ст.99; № 18, ст.113; № 23, ст.141; 2007 г., № 1, ст.4; № 2, ст.14; № 10, ст.69; № 12, ст.88; № 17, ст.139; № 20, ст.152; 2008 г., № 21, ст.97; № 23, ст.114, 124; 2009 г., № 2-3, ст.9; № 24, ст.133; 2010 г., № 1-2, ст.2; № 5, ст.23; № 7, ст.29, 32; № 24, ст.146; 2011 г., № 1, ст.3, 7; № 2, ст.28; № 6, ст.49; № 11, ст.102; № 13, ст.115; № 15, ст.118; № 16, ст.129; 2012 г., № 2, ст.11; № 3, ст.21; № 5, ст.35; № 8, ст.64; № 14, ст.92; № 23-24, ст.125; 2013 г., № 1, ст.2, 3; № 8, ст.50; № 9, ст.51; № 14, ст.72, 75; № 15, ст.81; № 20, ст.113; № 21-22, ст.115; 2014 г., № 2, ст.10; № 3, ст.21; № 7, ст.37; № 8, ст.49; № 10, ст.52; № 11, ст.67; № 12, ст.82; № 14, ст.84, 86; № 19-I, 19-II, ст.94, 96; № 21, ст.118, 122; № 22, ст.131; 2015 г., № 9, ст.46; № 19-I, ст.101; № 19-II, ст.103; № 21-I, ст.121, 124, 125; № 21-II, ст.130, 132; № 22-I, ст.140; № 22-V, ст.154, 156, 158; 2016 г., № 6, ст.45; № 7-I, ст.47, 49; № 8-II, ст.72; № 23, ст.118; 2017 г., № 3, ст.6; № 8, ст.16; № 13, ст.45; № 15, ст.55; № 16, ст.56; 2018 г., № 12, ст.39; № 16, ст.56;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ноября 2018 года "О внесении изменений и дополнений в некоторые законодательные акты Республики Казахстан по вопросам государственной статистики", опубликованный в газетах "Егемен Қазақстан" и "Казахстанская правда" 7 ноября 2018 г.): 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слова "Астаны и Алматы" заменить словами "республиканского значения и столицы";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слово "города" заменить словом "городов";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24-1 слова "областными, города республиканского значения" заменить словами "областными, городов республиканского значения";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слово "городе" заменить словом "городах".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2001 года "О Банке Развития Казахстана" (Ведомости Парламента Республики Казахстан, 2001 г., № 9, ст.85; 2003 г., № 11, ст.56; № 12, ст.83; № 15, ст.139; 2004 г., № 15, ст.85; № 23, ст.140, 142; 2005 г., № 11, ст.37; № 23, ст.105; 2006 г., № 8, ст.45; № 16, ст.99; 2009 г., № 2-3, ст.18; 2010 г., № 7, ст.29; 2011 г., № 20, ст.151; № 24, ст.196; 2012 г., № 13, ст.91; 2013 г., № 9, ст.51; № 10-11, ст.56; 2014 г., № 6, ст.27; 2015 г., № 20-IV, cт.113; 2018 г., № 14, ст.44):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слово "города" заменить словом "городов".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2001 года "О туристской деятельности в Республике Казахстан" (Ведомости Парламента Республики Казахстан, 2001 г., № 13-14, ст.175; 2002 г., № 4, ст.33; 2003 г., № 23, ст.168; 2004 г., № 23, ст.142; 2006 г., № 3, ст.22; 2007 г., № 2, ст.18; № 17, ст.139; 2008 г., № 13-14, ст.57; 2009 г., № 18, ст.84; 2010 г., № 5, ст.23; 2011 г., № 1, ст.2; № 11, ст.102; № 12, ст.111; 2012 г., № 15, ст.97; 2013 г., № 14, ст.75; 2014 г., № 1, ст.4; № 7, ст.37; № 10, ст.52; № 19-І, 19-II, ст.96; № 23, ст.143; 2015 г., № 20-IV, ст.113; № 22-І, ст.143; № 22-II, ст.144; 2016 г., № 23, ст.118; 2017 г., № 12, ст.34; 2018 г., № 10, ст.32; № 13, ст.41; № 19, ст.62):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слово "города" заменить словом "городов".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(Ведомости Парламента Республики Казахстан, 2001 г., № 17-18, ст.243; 2004 г., № 23, ст.142; 2005 г., № 6, ст.10; № 7-8, ст.19; 2006 г., № 1, ст.5; № 3, ст.22; № 15, ст.95; № 23, ст.144; № 24, ст.148; 2007 г., № 1, ст.4; № 2, ст.18; № 16, ст.129; 2008 г., № 21, ст.97; № 24, ст.129; 2009 г., № 15-16, ст.76; № 18, ст.84; 2010 г., № 5, ст.23; 2011 г., № 1, ст.2; № 6, ст.50; № 11, ст.102; № 12, ст.111; 2012 г., № 3, ст.21, 27; № 4, ст.32; № 8, ст.64; № 14, ст.92, 95; № 15, ст.97; 2013 г., № 9, ст.51; № 13, ст.63; № 14, ст.72, 75; № 21-22, ст.114; 2014 г., № 1, ст.4, 6; № 2, ст.10, 12; № 7, ст.37; № 8, ст.44; № 10, ст.52; № 14, ст.86; № 19-I, 19-II, ст.96; № 23, ст.143; 2015 г., № 19-I, ст.99, 101; № 19-II, ст.103; № 20-IV, ст.113; № 21-I, ст.128; № 22-V, ст.156; № 23-II, ст.170; 2016 г., № 6, ст.45; № 7-II, ст.53; 2017 г., № 4, ст.7; № 14, ст.51; № 22-III, ст.109; 2018 г., № 10, ст.32; № 19, ст.62): 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13 и подпункте 5) статьи 19 слово "города" заменить словом "городов";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слова "города республиканского значения" заменить словами "городов республиканского значения"; 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25, подпункте 1) пункта 1 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абзаце первом части первой 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слово "города" заменить словом "городов";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слова "местных органов города" заменить словами "местных исполнительных органов городов";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слово "города" заменить словом "городов".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(Ведомости Парламента Республики Казахстан, 2001 г., № 17-18, ст.247; 2004 г., № 23, ст.142; 2007 г., № 3, ст.20; № 10, ст.69; № 20, ст.152; 2009 г., № 1, ст.4; № 23, ст.117; 2011 г., № 10, ст.86; № 16, ст.128; 2012 г., № 2, ст.14; № 8, ст.64; 2013 г., № 14, ст.72; 2014 г., № 19-I, 19-II, ст.96; 2015 г., № 6, ст.27; № 10, ст.50; № 19-II, ст.106; № 22-II, ст.145; № 22-V, ст.158; 2016 г., № 7-I, ст.49; 2017 г., № 12, ст.36; 2018 г., № 7-8, ст.22; № 14, ст.42):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слово "города" заменить словом "городов";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слово "городе" заменить словом "городах".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марта 2002 года "О пчеловодстве" (Ведомости Парламента Республики Казахстан, 2002 г., № 5, ст.55; 2004 г., № 23, ст.142; 2006 г., № 1, ст.5; 2011 г., № 11, ст.102; № 12, ст.111; 2013 г., № 14, ст.75; 2014 г., № 19-І, 19-ІІ, ст.96; 2015 г., № 22-VII, cт.161):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(Ведомости Парламента Республики Казахстан, 2002 г., № 6, ст.67; 2004 г., № 23, ст.142; № 24, ст.154; 2005 г., № 7-8, ст.23; 2006 г., № 3, ст.22; № 10, ст.52; № 13, ст.86; 2007 г., № 2, ст.14, 18; № 5-6, ст.40; № 9, ст.67; № 10, ст.69; № 18, ст.143; 2008 г., № 10-11, ст.39; 2009 г., № 8, ст.44; № 15-16, ст.75; № 18, ст.84; № 19, ст.88; № 24, ст.128; 2010 г., № 1-2, ст.2; № 5, ст.23; № 17-18, ст.111; № 24, ст.145, 149; 2011 г., № 1, ст.2, 3, 7; № 6, ст.50; № 11, ст.102; № 12, ст.111; № 15, ст.118; 2012 г., № 3, ст.26; № 15, ст.97; № 21-22, ст.124; 2013 г., № 14, ст.75; 2014 г., № 10, ст.52; № 11, ст.61; № 14, ст.84; № 19-I, 19-II, ст.94, 96; № 23, ст.143; 2015 г., № 20-ІV, ст.113; № 22-ІІ, ст.145; № 22-VІ, ст.159; 2016 г., № 7-I, ст.47; 2017 г., № 4, ст.7; № 16, ст.56; 2018 г., № 10, ст.32; № 11, ст.37; № 16, ст.53): 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слово "города" заменить словом "городов";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 слова "Астаны и Алматы" заменить словами "республиканского значения и столицы".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"О защите растений" (Ведомости Парламента Республики Казахстан, 2002 г., № 13-14, ст.140; 2004 г., № 17, ст.98; № 23, ст.142; 2006 г., № 1, ст.5; № 3, ст.22; № 24, ст.148; 2007 г., № 2, ст.18; 2009 г., № 18, ст.84, 85; 2010 г., № 5, ст.23; № 15, ст.71; 2011 г., № 1, ст.2, 7; № 11, ст.102; № 12, ст.111; 2012 г., № 14, ст.95; № 15, ст.97; 2013 г., № 9, ст.51; № 14, ст.75; 2014 г., № 1, ст.4; № 10, ст.52; № 19-І, 19-II, ст.94, 96; № 23, ст.143; 2015 г., № 20-IV, ст.113; 2016 г., № 6, ст.45; № 7-І, ст.50; 2017 г., № 12, ст.34; 2018 г., № 10, ст.32; № 19, ст.62):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 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(Ведомости Парламента Республики Казахстан, 2002 г., № 15, ст.148; 2004 г., № 23, ст.142; 2005 г., № 7-8, ст.23; 2006 г., № 1, ст.5; № 3, ст.22; № 24, ст.148; 2007 г., № 2, ст.18; № 20, ст.152; 2008 г., № 24, ст.129; 2009 г., № 18, ст.84, 86; 2010 г., № 1-2, ст.1; № 15, ст.71; 2011 г., № 1, ст.2, 3, 7; № 6, ст.49; № 11, ст.102; № 12, ст.111; 2012 г., № 2, ст.16; № 8, ст.64; № 14, ст.95; № 15, ст.97; 2013 г., № 9, ст.51; № 14, ст.72, 75; 2014 г., № 2, ст.10; № 10, ст.52; № 19-I, 19-II, ст.94, 96; № 21, ст.123; № 23, ст.143; 2015 г., № 20-IV, ст.113; № 22-II, ст.145; 2016 г., № 6, ст.45; 2017 г., № 23-III, ст.111; 2018 г., № 10, ст.32; № 14, ст.42; № 19, ст.62):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2, абзаце первом пункта 3, абзаце первом пункта 4 и абзаце первом части первой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"районов, городов областного значения" заменить словами "района, города областного значения".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2002 года "О политических партиях" (Ведомости Парламента Республики Казахстан, 2002 г., № 16, ст.153; 2005 г., № 5, ст.5; № 13, ст.53; 2007 г., № 9, ст.67; 2009 г., № 2-3, ст.6; 2012 г., № 5, ст.41; № 21-22, ст.124; 2014 г., № 21, ст.122; 2015 г., № 22-I, ст.140; 2018 г., № 12, ст.39):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слово "города" заменить словом "городов";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6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"городе" заменить словом "городах";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5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(Ведомости Парламента Республики Казахстан, 2003 г., № 3, ст.16; 2004 г., № 23, ст.142; 2006 г., № 1, ст.5; № 3, ст.22; № 24, ст.148; 2009 г., № 18, ст.84; № 24, ст.129; 2010 г., № 5, ст.23; 2011 г., № 1, ст.2, 7; № 11, ст.102; № 12, ст.111; 2012 г., № 14, ст.92; № 15, ст.97; 2013 г., № 9, ст.51; № 14, ст.75; 2014 г., № 10, ст.52; № 19-I, 19-II, ст.96; № 23, cт.143; 2015 г., № 20-IV, ст.113; № 22-VII, ст.161; № 23-II, ст.172; 2016 г., № 6, ст.45; 2018 г., № 10, ст.32; № 19, ст.62):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1-1)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 (Ведомости Парламента Республики Казахстан, 2003 г., № 3, ст.18; 2006 г., № 2, ст.14; 2007 г., № 9, ст.67; 2008 г., № 6-7, ст.27; 2009 г., № 8, ст.44; 2010 г., № 7, ст.32; 2011 г., № 5, ст.43; 2013 г., № 14, ст.72; 2014 г., № 7, ст.37; 2015 г., № 1, ст.2; 2017 г., № 11, ст.29):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3-3 слово "города" заменить словом "городов".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июня 2003 года "Об обязательном страховании гражданско-правовой ответственности частных нотариусов" (Ведомости Парламента Республики Казахстан, 2003 г., № 12, ст.84; 2009 г., № 24, ст.134; 2012 г., № 13, ст.91; 2014 г., № 14, ст.84; 2015 г., № 8, ст.45; 2017 г., № 4, ст.7; 2018 г., № 13, ст.41):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2003 года "Об обязательном страховании гражданско-правовой ответственности владельцев транспортных средств" (Ведомости Парламента Республики Казахстан, 2003 г., № 14, ст.104; 2006 г., № 3, ст.22; № 4, ст.25; 2007 г., № 8, ст.52; 2008 г., № 6-7, ст.27; 2009 г., № 17, ст.81; № 24, ст.134; 2010 г., № 1-2, ст.1; № 15, ст.71; № 17-18, ст.112; 2011 г., № 2, ст.25; 2012 г., № 13, ст.91; № 21-22, ст.124; 2014 г., № 8, ст.44; № 10, ст.52; № 14, ст.84; № 21, ст.122; № 23, ст.143; 2015 г., № 8, ст.45; № 22-VI, ст.159; 2016 г., № 8-I, ст.65; 2017 г., № 23-III, ст.111; 2018 г., № 1, ст.4; № 10, ст.32; № 13, ст.41): 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изложить в следующей редакции: </w:t>
      </w:r>
    </w:p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Коэффициенты по территории регистрации транспортного средства устанавливаются в следующем размере: 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3163"/>
        <w:gridCol w:w="6716"/>
      </w:tblGrid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коэффициента по территории регистрации транспортного средства (для столицы, городов республиканского и областного значения)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</w:tbl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(Ведомости Парламента Республики Казахстан, 2003 г., № 15, ст.134; 2004 г., № 23, ст.142; 2005 г., № 7-8, ст.19; 2006 г., № 3, ст.22; № 24, ст.148; 2007 г., № 2, ст.18; № 16, ст.129; 2008 г., № 23, ст.114; 2009 г., № 18, ст.84; 2010 г., № 1-2, ст.1; № 5, ст.23; № 15, ст.71; № 24, ст.146; 2011 г., № 1, ст.2, 3; № 11, ст.102; № 12, ст.111; 2012 г., № 15, ст.97; 2013 г., № 9, ст.51; № 14, ст.72, 75; № 16, ст.83; 2014 г., № 1, ст.4; № 8, ст.44; № 10, ст.52; № 14, ст.87; № 19-I, 19-II, ст.96; № 21, ст.122; № 23, ст.143; 2015 г., № 9, ст.46; № 19-I, ст.100, 101; № 20-IV, ст.113; № 23-II, ст.170; 2016 г., № 6, ст.45; № 8-I, ст.65; 2017 г., № 9, ст.17; № 23-III, ст.111; 2018 г., № 10, ст.32; № 19, ст.62):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октября 2003 года "О профилактике йододефицитных заболеваний" (Ведомости Парламента Республики Казахстан, 2003 г., № 19-20, ст.149; 2006 г., № 1, ст.5; 2007 г., № 4, ст.95; 2011 г., № 11, ст.102; 2012 г., № 14, ст.92; 2013 г., № 14, ст.75; 2014 г., № 1, ст.4; № 23, ст.143):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абзаце первом и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слово "города" заменить словом "городов".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 (Ведомости Парламента Республики Казахстан, 2004 г., № 5, ст.26; 2006 г., № 1, ст.5; № 3, ст.22; № 16, ст.100; 2007 г., № 8, ст.52; 2009 г., № 18, ст.84; № 24, ст.134; 2010 г., № 5, ст.23; 2011 г., № 1, ст.2; № 11, ст.102; 2012 г., № 13, ст.91; № 15, ст.97; 2013 г., № 14, ст.75; 2014 г., № 2, ст.10; № 7, ст.37; № 14, ст.84; № 19-I, 19-II, ст.96; № 23, ст.143; 2015 г., № 8, ст.45; № 20-IV, ст.113; 2018 г., № 1, ст.4; № 10, ст.32; № 13, ст.41):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таблицы подпункта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слово "Южно-Казахстанская" заменить словом "Туркестанская".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(Ведомости Парламента Республики Казахстан, 2005 г., № 7-8, ст.18; 2006 г., № 15, ст.92; 2007 г., № 2, ст.18; № 20, ст.152; № 24, ст.178; 2009 г., № 18, ст.84; № 24, ст.122; 2010 г., № 5, ст.23; 2011 г., № 1, ст.2; № 11, ст.102; 2012 г., № 15, ст.97; 2013 г., № 9, ст.51; № 14, ст.75; № 21-22, ст.115; 2014 г., № 1, ст.4; № 19-I, 19-II, ст.96; № 23, ст.143; 2015 г., № 20-IV, ст.113; № 22-I, ст.140; № 22-V, ст.152, 158; № 23-II, ст.170; 2018 г., № 10, ст.32; № 14, ст.42; № 19, ст.62):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и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36 слово "города" заменить словом "городов".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 концессиях" (Ведомости Парламента Республики Казахстан, 2006 г., № 14, ст.88; 2008 г., № 15-16, ст.64; № 21, ст.97; 2009 г., № 24, ст.133; 2010 г., № 7, ст.29; 2011 г., № 1, ст.2; № 20, ст.151; 2012 г., № 2, ст.11, 15; 2013 г., № 15, ст.76, 82; № 20, ст.113; 2014 г., № 11, ст.64; № 12, ст.82; № 19-I, 19-II, ст.96; 2015 г., № 20-IV, ст.113; № 20-VII, ст.117; 2016 г., № 7-II, ст.55; 2017 г., № 14, ст.51; № 20, ст.96; № 23-V, ст.113; 2018 г., № 15, ст.47):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(Ведомости Парламента Республики Казахстан, 2006 г., № 24, ст.147; 2008 г., № 23, ст.124; 2010 г., № 5, ст.23; № 10, ст.49; № 15, ст.71; № 24, ст.149; 2011 г., № 5, ст.43; № 11, ст.102; 2012 г., № 2, ст.13; № 3, ст.25; № 15, ст.97; 2013 г., № 9, ст.51; № 14, ст.75; 2014 г., № 1, ст.4; № 10, ст.52; № 19-I, 19-II, ст.96; 2015 г., № 10, ст.50; № 19-II, ст.105; № 22-I, ст.140; 2016 г., № 2, ст.9; 2017 г., № 9, ст.18; 2018 г., № 14, ст.42; № 15, ст.46):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слова "города республиканского значения" заменить словами "городов республиканского значения".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 (Ведомости Парламента Республики Казахстан, 2008 г., № 24, ст.127; 2009 г., № 18, ст.84; 2010 г., № 5, ст.23; 2011 г., № 1, ст.2; № 11, ст.102; № 12, ст.111; 2012 г., № 5, ст.35; № 8, ст.64; № 15, ст.97; 2013 г., № 14, ст.72; 2014 г., № 1, ст.4; № 3, ст.21; № 19-I, 19-II, ст.94, 96; 2015 г., № 10, ст.50; № 20-IV, ст.113; № 23-ІІ, ст.170; 2017 г., № 8, ст.16; № 12, cт.36; 2018 г., № 10, ст.32; № 14, ст.42):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заголовке, абзаце первом и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 слово "города" заменить словом "городов". 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"О поддержке использования возобновляемых источников энергии" (Ведомости Парламента Республики Казахстан, 2009 г., № 13-14, ст.61; 2011 г., № 11, ст.102; № 12, ст.111; 2012 г., № 14, ст.92; 2013 г., № 9, ст.51; № 14, ст.75; № 15, ст.79; 2014 г., № 1, ст.4; № 19-I, 19-II, ст.96; № 23, ст.143; 2015 г., № 20-IV, cт.113; 2016 г., № 8-II, ст.72; № 24, ст.124; 2017 г., № 14, ст.54; № 23-III, ст.111):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 (Ведомости Парламента Республики Казахстан, 2011 г., № 1, ст.4; № 19, ст.145; 2012 г., № 3, ст.26; № 5, ст.41; № 8, ст.64; 2013 г., № 7, ст.34, 36; № 14, ст.75; 2014 г., № 7, ст.37; № 8, ст.49; № 14, ст.84; № 16, ст.90; № 21, ст.122; № 23, ст.143; 2015 г., № 20-I, ст.111; № 21-III, ст.135; № 22-II, ст.148; № 22-III, ст.149; № 22-V, ст.154; 2016 г., № 7-I, cт.50; № 24, cт.123; 2017 г., № 13, ст.45; № 14, ст.50; № 16, ст.56; 2018 г., № 16, ст.56):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"государственных доходов" заменить словами "по финансовому мониторингу".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национальной безопасности Республики Казахстан" (Ведомости Парламента Республики Казахстан, 2012 г., № 1, ст.3; № 8, ст.64; № 10, ст.77; № 14, ст.94; 2013 г., № 14, ст.75; 2014 г., № 1, ст.4; № 7, ст.37; № 11, ст.61; № 14, ст.84; № 16, ст.90; № 21, ст.118, 122; 2015 г., № 20-IV, ст.113; № 21-II, ст.130; № 22-V, ст.154, 156; № 23-II, ст.172; 2016 г., № 7-I, ст.50; № 12, ст.87; № 24, ст.126; 2017 г., № 16, cт.56; № 23-V, ст.113; 2018 г., № 16, cт.55):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"города" заменить словом "городов".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2012 года "Об энергосбережении и повышении энергоэффективности" (Ведомости Парламента Республики Казахстан, 2012 г., № 3, ст.20; № 15, ст.97; 2013 г., № 14, ст.75; 2014 г., № 1, ст.4; № 19-I, 19-II, ст.96; № 23, ст.143; 2015 г., № 2, ст.6; № 11, cт.57; № 20-IV, ст.113; № 22-II, ст.144; 2016 г., № 6, ст.45; № 24, ст.124; 2017 г., № 23-III, ст.111; 2018 г., № 10, ст.32):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слово "города" заменить словом "городов".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"О телерадиовещании" (Ведомости Парламента Республики Казахстан, 2012 г., № 3, ст.24; № 14, ст.92; № 15, ст.97; 2013 г., № 14, ст.72; 2014 г., № 10, ст.52; № 19-I, 19-II, ст.96; № 23, ст.143; 2015 г., № 20-IV, ст.113; № 22-V, ст.156; 2017 г., № 24, ст.115; 2018 г., № 10, ст.32; № 15, ст.46):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слова "города республиканского значения" заменить словами "городов республиканского значения".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"О Национальной палате предпринимателей Республики Казахстан" (Ведомости Парламента Республики Казахстан, 2013 г., № 15, ст.80; 2014 г., № 12, ст.82; № 21, ст.122; № 23, ст.143; 2015 г., № 20-IV, ст.113; № 21-I, ст.128; № 22-V, ст.152; 2016 г., № 7-I, ст.47; № 7-II, ст.55; 2017 г., № 23-III, ст.111; 2018 г., № 10, ст.32; № 11, ст.36; № 19, ст.62):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"50 членов" заменить словами "51 члена";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части второй слово "шестнадцати" заменить словом "семнадцати".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(Ведомости Парламента Республики Казахстан, 2014 г., № 7, ст.36; № 19-I, 19-II, ст.96; № 21, ст.122; № 23, ст.143; 2015 г., № 1, ст.2; № 15, ст.78; № 19-II, ст.103, 104; № 20-I, ст.111; № 20-IV, ст.113; № 23-I, ст.169; 2016 г., № 6, ст.45; № 7-II, ст.53, 56; 2017 г., № 11, ст.29; № 23-V, ст.113; 2018 г., № 10, ст.32; № 19, ст.62):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слова "столица и город республиканского значения" заменить словами "города республиканского значения и столица".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(Ведомости Парламента Республики Казахстан, 2014 г., № 14, ст.85; № 19-I, 19-II, ст.96; 2015 г., № 10, ст.50; № 20-IV, ст.113; № 22-I, ст.140; 2016 г., № 2, ст.9; 2017 г., № 10, ст.23; № 16, ст.56; 2018 г., № 10, ст.32): 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слово "города" заменить словом "городов".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 (Ведомости Парламента Республики Казахстан, 2015 г., № 22-II, ст.147; 2016 г., № 2, ст.9; № 7-I, ст.50; № 22, cт.116; 2017 г., № 14, ст.51):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слова "государственных доходов, военной полиции" заменить словами "военной полиции, службой экономических расследований";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слова "государственных доходов, военной полиции" заменить словами "военной полиции, службы экономических расследований". 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"Об объемах трансфертов общего характера между республиканским и областными бюджетами, бюджетами города республиканского значения, столицы на 2017-2019 годы" (Ведомости Парламента Республики Казахстан, 2016 г., № 21, cт.114):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заголовке и преамбуле слово "города" заменить словом "городов";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бюджетные субвенции, передаваемые из республиканского бюджета в областные бюджеты, на 2018 год в сумме 1 573 345 504 тысяч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104 043 009 тысяч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56 275 267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156 003 745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163 157 610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158 021 243 тысячи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50 857 832 тысячи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103 899 796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137 143 159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108 989 956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46 829 053 тысячи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95 748 762 тысячи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392 376 072 тысячи тенге.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республиканского бюджета в областные бюджеты, на 2019 год в сумме 1 584 148 603 тысяч тенге, в том числе: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104 474 017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55 812 434 тысячи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153 723 098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163 954 224 тысячи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161 934 587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51 393 369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100 730 628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137 165 718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110 192 744 тысячи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46 106 965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96 360 248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402 300 571 тысяча тенге.";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 изложить в следующей редакции: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№ 24-VI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объемах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междуреспубликанским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бюджетами, бюджетами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2017 – 2019 годы" </w:t>
            </w:r>
          </w:p>
        </w:tc>
      </w:tr>
    </w:tbl>
    <w:bookmarkStart w:name="z23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осуществление капитальных расходов для организаций, оказывающих гарантированный объем бесплатной медицинской помощи, которые финансируются из республиканского бюджета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821"/>
        <w:gridCol w:w="3494"/>
        <w:gridCol w:w="3494"/>
        <w:gridCol w:w="3494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46 557 436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48 637 688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49 006 226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1 991 046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1 982 433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1 884 458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1 938 566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1 961 787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3 904 630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4 001 547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4 028 447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1 361 027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1 395 080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1 411 218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3 706 941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3 780 313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3 796 860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2 851 759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2 900 601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1 751 322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1 788 200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1 803 345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3 578 551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3 613 248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3 614 449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2 284 944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2 315 757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2 336 405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2 271 502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2 312 623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2 337 312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1 390 013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1 420 219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2 272 999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2 271 526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2 278 262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1 663 584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1 693 176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1 697 337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6 102 474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6 277 738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5 256 288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5 239 758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5 313 616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4 302 428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5 633 045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№ 24-VI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объемах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республиканским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бюджетами, 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2017 – 2019 годы" </w:t>
            </w:r>
          </w:p>
        </w:tc>
      </w:tr>
    </w:tbl>
    <w:bookmarkStart w:name="z23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 – 2019 годы средства на реализацию государственного образовательного заказа в дошкольных организациях образования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755"/>
        <w:gridCol w:w="3542"/>
        <w:gridCol w:w="3543"/>
        <w:gridCol w:w="3543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103 877 884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113 474 447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123 516 338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5 947 291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6 215 189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6 215 189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3 025 030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3 584 167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4 145 627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9 202 014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10 844 704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11 871 821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3 199 565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3 453 992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3 987 001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7 453 303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7 651 759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7 734 091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6 977 427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7 610 302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8 667 031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1 294 550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1 300 357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1 457 124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4 736 930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4 782 915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4 782 915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6 642 061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6 738 028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6 856 890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2 439 155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2 526 161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2 609 539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4 977 888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5 804 110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6 844 000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3 647 842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3 688 099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3 836 737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2 880 456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2 901 474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2 901 474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31 467 940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33 271 707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28 970 825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2 952 801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3 417 297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4 009 529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7 033 631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8 531 630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9 432 753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1 152 556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9 193 792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№ 24-VI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объемах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характера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республиканским и областными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бюджетами, 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столицы на 2017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годы" </w:t>
            </w:r>
          </w:p>
        </w:tc>
      </w:tr>
    </w:tbl>
    <w:bookmarkStart w:name="z23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 – 2019 годы средства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899"/>
        <w:gridCol w:w="3436"/>
        <w:gridCol w:w="3437"/>
        <w:gridCol w:w="3437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5 060 040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3 346 437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2 098 561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275 883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328 779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371 416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452 429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477 889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543 765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200 177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164 296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734 065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555 697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243 515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147 416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339 681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392 523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216 651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157 905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1 246 585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499 645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458 572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152 719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№ 24-VI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объемах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характера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 и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бюджетами, 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столицы на 2017-2019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годы" </w:t>
            </w:r>
          </w:p>
        </w:tc>
      </w:tr>
    </w:tbl>
    <w:bookmarkStart w:name="z24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 – 2019 годы средства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тыс. тенге 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049"/>
        <w:gridCol w:w="3325"/>
        <w:gridCol w:w="3326"/>
        <w:gridCol w:w="3326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и городов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912 813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№ 24-VI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объемах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характера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республиканским и областными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бюджетами, бюджетами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столицы на 2017-2019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годы"  </w:t>
            </w:r>
          </w:p>
        </w:tc>
      </w:tr>
    </w:tbl>
    <w:bookmarkStart w:name="z24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2017-2019 годы средства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тыс. тенге 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899"/>
        <w:gridCol w:w="3436"/>
        <w:gridCol w:w="3437"/>
        <w:gridCol w:w="3437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6 157 536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6 157 536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6 157 536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235 387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235 387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235 387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717 525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717 525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717 525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547 222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547 222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654 312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654 312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654 312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1 244 568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1 244 568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1 244 568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1 166 818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24-VI 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объемах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характера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 и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бюджетами, 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 на 2017-2019 годы"</w:t>
            </w:r>
          </w:p>
        </w:tc>
      </w:tr>
    </w:tbl>
    <w:bookmarkStart w:name="z24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 – 2019 годы средства на поддержку частного предпринимательства в виде субсидирования части ставки вознаграждения, гарантирования и предоставления государственных грантов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821"/>
        <w:gridCol w:w="3494"/>
        <w:gridCol w:w="3494"/>
        <w:gridCol w:w="3494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1 166 897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1 166 897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1 802 641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1 802 641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1 802 641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1 543 460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1 543 460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1 242 099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1 242 099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1 618 690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1 618 690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1 618 690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1 532 268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1 532 268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1 532 268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779 619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779 619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2 103 296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2 103 296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2 103 296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1 055 765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1 055 765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1 055 765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1 876 286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1 876 286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1 128 024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1 128 024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3 092 848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3 092 848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1 409 848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4 493 538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4 493 538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4 493 538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3 998 868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3 998 868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3 998 868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24-VI 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объемах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характера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 и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бюджетами, 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столицы на 2017-2019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годы" </w:t>
            </w:r>
          </w:p>
        </w:tc>
      </w:tr>
    </w:tbl>
    <w:bookmarkStart w:name="z25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 – 2019 годы средства на обеспечение деятельности центров занятости населения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899"/>
        <w:gridCol w:w="3436"/>
        <w:gridCol w:w="3437"/>
        <w:gridCol w:w="3437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5 038 436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5 311 093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5 453 119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294 589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313 252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321 501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245 745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581 844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616 560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167 581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471 545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499 746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510 611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325 029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343 946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351 281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247 744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411 061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434 984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351 765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374 686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393 420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300 932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320 696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339 941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640 734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676 589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591 331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280 336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297 258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305 538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2016 года № 24-VI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объемах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характера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республиканским и областными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бюджетами, бюджетами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столицы на 2017-2019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годы"  </w:t>
            </w:r>
          </w:p>
        </w:tc>
      </w:tr>
    </w:tbl>
    <w:bookmarkStart w:name="z25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 – 2019 годы средства на обеспечение продуктивной занятости и развитие массового предпринимательства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821"/>
        <w:gridCol w:w="3494"/>
        <w:gridCol w:w="3494"/>
        <w:gridCol w:w="3494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1 936 205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1 936 205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1 936 205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1 913 246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1 913 246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4 482 478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4 482 478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4 482 478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1 377 062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1 377 062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1 377 062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3 152 261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3 152 261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3 152 261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2 366 879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2 366 879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2 366 879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1 494 488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1 494 488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3 051 844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3 051 844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1 525 709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1 525 709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2 341 533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2 341 533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2 341 533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1 310 535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1 310 535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1 906 242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1 906 242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1 906 242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1 440 253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1 440 253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1 440 253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5 414 307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5 414 307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5 167 154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4 097 144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4 097 144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4 097 144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2 189 814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2 189 814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247 153</w:t>
            </w:r>
          </w:p>
        </w:tc>
      </w:tr>
    </w:tbl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(Ведомости Парламента Республики Казахстан, 2017 г., № 22-III, ст.108; 2018 г., № 10, ст.32; № 14, ст.42, 44):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43-1. Приостановить до 1 января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505 Налогового кодекса, установив, что в период приостановления данный пункт действует в следующей редакции: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Базовые налоговые ставки на земли населенных пунктов (за исключением придомовых участков) устанавливаются в расчете на один квадратный метр площади в следующих размерах: 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916"/>
        <w:gridCol w:w="5634"/>
        <w:gridCol w:w="4438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на земли населенных пунктов, за исключением земель, занятых жилищным фондом, в том числе строениями и сооружениями при нем (тенге)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налоговые ставки на земли, занятые жилищным фондом, в том числе строениями и сооружениями при нем (тенге)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Города: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область: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область: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города областного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ставки, установленной для областного центра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города районного значения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ставки, установленной для областного центра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</w:tbl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43-2. Приостановить до 1 июня 2018 года действие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Налогового кодекса, установив, что в период приостановления данная часть действует в следующей редакции: 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"Такое решение о понижении или повышении ставок земельного налога принимается местным представительным органом не позднее 1 июня и вводится в действие с 1 января года его принятия.";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статьей 43-3 следующего содержания: 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43-3. Приостановить до 1 января 2020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Налогового кодекса, установив, что в период приостановления данный пункт действует в следующей редакции: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Базовая стоимость одного квадратного метра жилища, дачной постройки в национальной валюте (С б) определяется в зависимости от вида населенного пункта в следующих размерах: 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9"/>
        <w:gridCol w:w="1945"/>
        <w:gridCol w:w="6796"/>
      </w:tblGrid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населенного пункта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стоимость в тенге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Города: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44. Приостановить: 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1 января 2021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595 Налогового кодекса, установив, что в период приостановления данный пункт действует в следующей редакции:  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Годовые ставки платы для следующих видов радиосвязи составляют:  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5390"/>
        <w:gridCol w:w="3650"/>
        <w:gridCol w:w="1713"/>
      </w:tblGrid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радиосвязи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использования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(МРП)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Радиосистемы персонального радиовызова (за частотное присвоение шириной 25 кГц)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Транкинговая связь (за радиоканал шириной 25 кГц на прием/25 кГц на передачу)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республиканского значения и столица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 количеством населения свыше 50 тысяч человек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Радиосвязь УКВ-диапазона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дуплексный канал шириной 25 кГц на прием/25 кГц на передачу)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50 тысяч человек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 УКВ-диапазона (за симплексный канал шириной 25 кГц)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 количеством населения свыше 50 тысяч человек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KB-связь (за одно частотное присвоение) при выходной мощности передатчика: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до 50 Вт;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свыше 50 Вт</w:t>
            </w:r>
          </w:p>
          <w:bookmarkEnd w:id="257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Радиоудлинители (за канал)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область, город республиканского значения и столица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(за полосу частот шириной 1 МГц на прием/1 МГц на передачу)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Глобальная персональная подвижная спутниковая связь (за дуплексную полосу частот шириной 100 кГц на прием/100 кГц на передачу)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связь с HUB-технологией (за ширину полосой 100 кГц на прием/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кГц на передачу, используемую на HUB)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связь без HUB-технологии (за используемые частоты одной станцией)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Радиорелейные линии (за дуплексный ствол на одном пролете):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город, поселок, село, сельский 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зоновые и магистральные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беспроводного радиодоступа (за дуплексный канал шириной 25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прием/25кГц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передачу)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50 тысяч человек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беспроводного радиодоступа при использовании ШПС-технологии (за дуплексный канал шириной на прием 2 МГц/2 МГц на передачу)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республиканского значения и столица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 количеством населения свыше 50 тысяч человек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(город районного значения, район, поселок, село, сельский округ)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Эфирно-кабельное телевидение (за полосу частот 8 МГц)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свыше 200 тысяч человек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 количеством населения от 50 тысяч до 200 тысяч человек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районного значения с количеством населения до 50 тысяч человек, район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административно-территориальные единицы (поселок, село, сельский округ)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радиосвязь (радиомодем, береговая связь, телеметрия, радиолокационная и т. д.), за один радиоканал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связь четвертого поколения (за полосу радиочастот шириной на прием 2 МГц/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МГц на передачу)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республиканского значения и столица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</w:tbl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 1 января 2019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595 Налогового кодекса, установив, что в период приостановления данный пункт действует в следующей редакции: 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Годовые ставки платы для цифрового эфирного телерадиовещания составляют: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5231"/>
        <w:gridCol w:w="1665"/>
        <w:gridCol w:w="3149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частот для цифрового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эфирного телерадиовещания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использования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(МРП)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Телевидение/метровый диапазон частот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50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250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500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1 000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свыше 1 000 Вт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дециметровый диапазон частот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50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250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 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500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до 1 000 Вт включительно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свыше 1 000 Вт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Астана,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и город Шымкент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</w:tbl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57-1 следующего содержания: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57-1. Установить, что при условии уплаты налогоплательщиком в период с 1 октября 2018 года по 31 декабря 2019 года суммы недоимки, числящейся в лицевом счете по состоянию на 1 октября 2018 года, не признается налоговой задолженностью и не подлежит внесению в бюджет, а также подлежит списанию в порядке, установленном уполномоченным органом: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пени, числящаяся в лицевом счете налогоплательщика по состоянию на 1 октября 2018 года, а также начисленная на сумму указанной недоимки за период с 1 октября 2018 года до даты ее уплаты, включая день уплаты. При этом пеня списывается по тому виду налога и другого обязательного платежа в бюджет, по которому уплачена недоимка;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штрафа, наложенная за правонарушения в области налогообложения в соответствии с Кодексом Республики Казахстан об административных правонарушениях, числящаяся по состоянию на 1 октября 2018 года в лицевом счете налогоплательщика по тому виду налога и другого обязательного платежа в бюджет, по которому уплачена недоимка.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пеней и штрафов, предусмотренное настоящей статьей, распространяется на случаи досрочного исполнения налогоплательщиком в полном объеме налогового обязательства по уплате налога или другого обязательного платежа в бюджет, срок уплаты которого по состоянию на 1 октября 2018 года изменен в соответствии с налоговым законодательством Республики Казахстан и законодательством Республики Казахстан о реабилитации и банкротстве.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налогоплательщиков: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подлежащих мониторингу крупных налогоплательщиков;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осуществлявших по состоянию на 1 октября 2018 года один или несколько из следующих видов деятельности: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недропользование, за исключением недропользователей, являющихся таковыми исключительно из-за обладания правом на добычу подземных вод, лечебных грязей;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подакцизной продукции;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физических лиц, за исключением налоговой задолженности, образовавшейся в связи осуществлением предпринимательской деятельности, деятельности частного нотариуса, частного судебного исполнителя, адвоката, профессионального медиатора.".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опубликования,за исключением: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1, который вводится в действие с 1 января 2018 года;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первого, второго, шестого,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55 статьи 1, которые вводятся в действие с 1 июля 2018 года; 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10, абзацев третьего, четвертого и пятого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55 статьи 1, которые вводятся в действие с 1 января 2019 года.  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