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a9a96" w14:textId="fda9a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регулирования и развития финансового рынка, микрофинансовой деятельности и налогообложения</w:t>
      </w:r>
    </w:p>
    <w:p>
      <w:pPr>
        <w:spacing w:after="0"/>
        <w:ind w:left="0"/>
        <w:jc w:val="both"/>
      </w:pPr>
      <w:r>
        <w:rPr>
          <w:rFonts w:ascii="Times New Roman"/>
          <w:b w:val="false"/>
          <w:i w:val="false"/>
          <w:color w:val="000000"/>
          <w:sz w:val="28"/>
        </w:rPr>
        <w:t>Закон Республики Казахстан от 3 июля 2019 года № 262-VІ ЗРК.</w:t>
      </w:r>
    </w:p>
    <w:p>
      <w:pPr>
        <w:spacing w:after="0"/>
        <w:ind w:left="0"/>
        <w:jc w:val="both"/>
      </w:pPr>
      <w:bookmarkStart w:name="z4" w:id="0"/>
      <w:r>
        <w:rPr>
          <w:rFonts w:ascii="Times New Roman"/>
          <w:b w:val="false"/>
          <w:i w:val="false"/>
          <w:color w:val="000000"/>
          <w:sz w:val="28"/>
        </w:rPr>
        <w:t xml:space="preserve">
      Статья 1. Внести изменения и дополнения в следующие законодательные акты Республики Казахстан:     </w:t>
      </w:r>
    </w:p>
    <w:bookmarkEnd w:id="0"/>
    <w:bookmarkStart w:name="z5"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(Общая часть), принятый Верховным Советом Республики Казахстан 27 декабря 1994 года (Ведомости Верховного Совета Республики Казахстан, 1994 г., № 23-24 (приложение); 1995 г., № 15-16, ст.109; № 20, ст.121; Ведомости Парламента Республики Казахстан, 1996 г., № 2, ст.187; № 14, ст.274; № 19, ст.370; 1997 г., № 1-2, ст.8; № 5, ст.55; № 12, ст.183, 184; № 13-14, ст.195, 205; 1998 г., № 2-3, ст.23; № 5-6, ст.50; № 11-12, ст.178; № 17-18, ст.224, 225; № 23, ст.429; 1999 г., № 20, ст.727, 731; № 23, ст.916; 2000 г., № 18, ст.336; № 22, ст.408; 2001 г., № 1, ст.7; № 8, ст.52; № 17-18, ст.240; № 24, ст.338; 2002 г., № 2, ст.17; № 10, ст.102; 2003 г., № 1-2, ст.3; № 11, ст.56, 57, 66; № 15, ст.139; № 19-20, ст.146; 2004 г., № 6, ст.42; № 10, ст.56; № 16, ст.91; № 23, ст.142; 2005 г., № 10, ст.31; № 14, ст.58; № 23, ст.104; 2006 г., № 1, ст.4; № 3, ст.22; № 4, ст.24; № 8, ст.45; № 10, ст.52; № 11, ст.55; № 13, ст.85; 2007 г., № 2, ст.18; № 3, ст.20, 21; № 4, ст.28; № 16, ст.131; № 18, ст.143; № 20, ст.153; 2008 г., № 12, ст.52; № 13-14, ст.58; № 21, ст.97; № 23, ст.114, 115; 2009 г., № 2-3, ст.7, 16, 18; № 8, ст.44; № 17, ст.81; № 19, ст.88; № 24, ст.125, 134; 2010 г., № 1-2, ст.2; № 7, ст.28; № 15, ст.71; № 17-18, ст.112; 2011 г., № 2, ст.21, 28; № 3, ст.32; № 4, ст.37; № 5, ст.43; № 6, ст.50; № 16, ст.129; № 24, ст.196; 2012 г., № 1, ст.5; № 2, ст.13, 15; № 6, ст.43; № 8, ст.64; № 10, ст.77; № 11, ст.80; № 20, ст.121; № 21-22, ст.124; № 23-24, ст.125; 2013 г., № 7, ст.36; № 10-11, ст.56; № 14, ст.72; № 15, ст.76; 2014 г., № 4-5, ст.24; № 10, ст.52; № 11, ст.61, 63; № 14, ст.84; № 21, ст.122; № 23, ст.143; 2015 г., № 7, ст.34; № 8, ст.42, 45; № 13, ст.68; № 15, ст.78; № 16, ст.79; № 20-I, ст.110; № 20-IV, ст.113; № 20-VII, ст.115; № 21-I, ст.128; № 22-I, ст.140, 143; № 22-V, ст.156; № 22-VI, ст.159; 2016 г., № 7-II, ст.55; № 8-II, ст.70; № 12, ст.87; 2017 г., № 4, ст.7; № 15, ст.55; № 22-III, ст.109; 2018 г., № 1, ст.4; № 10, ст.32; № 13, ст.41; № 14, ст.44; № 15, ст.50; 2019 г., № 2, ст.6; № 7, ст.37):</w:t>
      </w:r>
    </w:p>
    <w:bookmarkEnd w:id="1"/>
    <w:bookmarkStart w:name="z6" w:id="2"/>
    <w:p>
      <w:pPr>
        <w:spacing w:after="0"/>
        <w:ind w:left="0"/>
        <w:jc w:val="both"/>
      </w:pPr>
      <w:r>
        <w:rPr>
          <w:rFonts w:ascii="Times New Roman"/>
          <w:b w:val="false"/>
          <w:i w:val="false"/>
          <w:color w:val="000000"/>
          <w:sz w:val="28"/>
        </w:rPr>
        <w:t xml:space="preserve">
      1) в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59:</w:t>
      </w:r>
    </w:p>
    <w:bookmarkEnd w:id="2"/>
    <w:bookmarkStart w:name="z7" w:id="3"/>
    <w:p>
      <w:pPr>
        <w:spacing w:after="0"/>
        <w:ind w:left="0"/>
        <w:jc w:val="both"/>
      </w:pPr>
      <w:r>
        <w:rPr>
          <w:rFonts w:ascii="Times New Roman"/>
          <w:b w:val="false"/>
          <w:i w:val="false"/>
          <w:color w:val="000000"/>
          <w:sz w:val="28"/>
        </w:rPr>
        <w:t>
      слова "микрофинансовых организаций" заменить словами "организаций, осуществляющих микрофинансовую деятельность";</w:t>
      </w:r>
    </w:p>
    <w:bookmarkEnd w:id="3"/>
    <w:bookmarkStart w:name="z8" w:id="4"/>
    <w:p>
      <w:pPr>
        <w:spacing w:after="0"/>
        <w:ind w:left="0"/>
        <w:jc w:val="both"/>
      </w:pPr>
      <w:r>
        <w:rPr>
          <w:rFonts w:ascii="Times New Roman"/>
          <w:b w:val="false"/>
          <w:i w:val="false"/>
          <w:color w:val="000000"/>
          <w:sz w:val="28"/>
        </w:rPr>
        <w:t>
      слова "микрофинансовых организациях" заменить словами "микрофинансовой деятельности";</w:t>
      </w:r>
    </w:p>
    <w:bookmarkEnd w:id="4"/>
    <w:bookmarkStart w:name="z9" w:id="5"/>
    <w:p>
      <w:pPr>
        <w:spacing w:after="0"/>
        <w:ind w:left="0"/>
        <w:jc w:val="both"/>
      </w:pPr>
      <w:r>
        <w:rPr>
          <w:rFonts w:ascii="Times New Roman"/>
          <w:b w:val="false"/>
          <w:i w:val="false"/>
          <w:color w:val="000000"/>
          <w:sz w:val="28"/>
        </w:rPr>
        <w:t xml:space="preserve">
      2) в части второй </w:t>
      </w:r>
      <w:r>
        <w:rPr>
          <w:rFonts w:ascii="Times New Roman"/>
          <w:b w:val="false"/>
          <w:i w:val="false"/>
          <w:color w:val="000000"/>
          <w:sz w:val="28"/>
        </w:rPr>
        <w:t>статьи 64</w:t>
      </w:r>
      <w:r>
        <w:rPr>
          <w:rFonts w:ascii="Times New Roman"/>
          <w:b w:val="false"/>
          <w:i w:val="false"/>
          <w:color w:val="000000"/>
          <w:sz w:val="28"/>
        </w:rPr>
        <w:t>:</w:t>
      </w:r>
    </w:p>
    <w:bookmarkEnd w:id="5"/>
    <w:bookmarkStart w:name="z10" w:id="6"/>
    <w:p>
      <w:pPr>
        <w:spacing w:after="0"/>
        <w:ind w:left="0"/>
        <w:jc w:val="both"/>
      </w:pPr>
      <w:r>
        <w:rPr>
          <w:rFonts w:ascii="Times New Roman"/>
          <w:b w:val="false"/>
          <w:i w:val="false"/>
          <w:color w:val="000000"/>
          <w:sz w:val="28"/>
        </w:rPr>
        <w:t>
      слова "микрофинансовых организаций" заменить словами "организаций, осуществляющих микрофинансовую деятельность";</w:t>
      </w:r>
    </w:p>
    <w:bookmarkEnd w:id="6"/>
    <w:bookmarkStart w:name="z11" w:id="7"/>
    <w:p>
      <w:pPr>
        <w:spacing w:after="0"/>
        <w:ind w:left="0"/>
        <w:jc w:val="both"/>
      </w:pPr>
      <w:r>
        <w:rPr>
          <w:rFonts w:ascii="Times New Roman"/>
          <w:b w:val="false"/>
          <w:i w:val="false"/>
          <w:color w:val="000000"/>
          <w:sz w:val="28"/>
        </w:rPr>
        <w:t>
      слова "микрофинансовых организациях" заменить словами "микрофинансовой деятельности";</w:t>
      </w:r>
    </w:p>
    <w:bookmarkEnd w:id="7"/>
    <w:bookmarkStart w:name="z12" w:id="8"/>
    <w:p>
      <w:pPr>
        <w:spacing w:after="0"/>
        <w:ind w:left="0"/>
        <w:jc w:val="both"/>
      </w:pPr>
      <w:r>
        <w:rPr>
          <w:rFonts w:ascii="Times New Roman"/>
          <w:b w:val="false"/>
          <w:i w:val="false"/>
          <w:color w:val="000000"/>
          <w:sz w:val="28"/>
        </w:rPr>
        <w:t xml:space="preserve">
      3) в части второй </w:t>
      </w:r>
      <w:r>
        <w:rPr>
          <w:rFonts w:ascii="Times New Roman"/>
          <w:b w:val="false"/>
          <w:i w:val="false"/>
          <w:color w:val="000000"/>
          <w:sz w:val="28"/>
        </w:rPr>
        <w:t>пункта 2</w:t>
      </w:r>
      <w:r>
        <w:rPr>
          <w:rFonts w:ascii="Times New Roman"/>
          <w:b w:val="false"/>
          <w:i w:val="false"/>
          <w:color w:val="000000"/>
          <w:sz w:val="28"/>
        </w:rPr>
        <w:t xml:space="preserve"> статьи 74:</w:t>
      </w:r>
    </w:p>
    <w:bookmarkEnd w:id="8"/>
    <w:bookmarkStart w:name="z13" w:id="9"/>
    <w:p>
      <w:pPr>
        <w:spacing w:after="0"/>
        <w:ind w:left="0"/>
        <w:jc w:val="both"/>
      </w:pPr>
      <w:r>
        <w:rPr>
          <w:rFonts w:ascii="Times New Roman"/>
          <w:b w:val="false"/>
          <w:i w:val="false"/>
          <w:color w:val="000000"/>
          <w:sz w:val="28"/>
        </w:rPr>
        <w:t>
      слова "микрофинансовых организаций" заменить словами "организаций, осуществляющих микрофинансовую деятельность";</w:t>
      </w:r>
    </w:p>
    <w:bookmarkEnd w:id="9"/>
    <w:bookmarkStart w:name="z14" w:id="10"/>
    <w:p>
      <w:pPr>
        <w:spacing w:after="0"/>
        <w:ind w:left="0"/>
        <w:jc w:val="both"/>
      </w:pPr>
      <w:r>
        <w:rPr>
          <w:rFonts w:ascii="Times New Roman"/>
          <w:b w:val="false"/>
          <w:i w:val="false"/>
          <w:color w:val="000000"/>
          <w:sz w:val="28"/>
        </w:rPr>
        <w:t>
      слова "микрофинансовых организациях" заменить словами "микрофинансовой деятельности";</w:t>
      </w:r>
    </w:p>
    <w:bookmarkEnd w:id="10"/>
    <w:bookmarkStart w:name="z15" w:id="11"/>
    <w:p>
      <w:pPr>
        <w:spacing w:after="0"/>
        <w:ind w:left="0"/>
        <w:jc w:val="both"/>
      </w:pPr>
      <w:r>
        <w:rPr>
          <w:rFonts w:ascii="Times New Roman"/>
          <w:b w:val="false"/>
          <w:i w:val="false"/>
          <w:color w:val="000000"/>
          <w:sz w:val="28"/>
        </w:rPr>
        <w:t xml:space="preserve">
      4) в части второй </w:t>
      </w:r>
      <w:r>
        <w:rPr>
          <w:rFonts w:ascii="Times New Roman"/>
          <w:b w:val="false"/>
          <w:i w:val="false"/>
          <w:color w:val="000000"/>
          <w:sz w:val="28"/>
        </w:rPr>
        <w:t>статьи 78</w:t>
      </w:r>
      <w:r>
        <w:rPr>
          <w:rFonts w:ascii="Times New Roman"/>
          <w:b w:val="false"/>
          <w:i w:val="false"/>
          <w:color w:val="000000"/>
          <w:sz w:val="28"/>
        </w:rPr>
        <w:t>:</w:t>
      </w:r>
    </w:p>
    <w:bookmarkEnd w:id="11"/>
    <w:bookmarkStart w:name="z16" w:id="12"/>
    <w:p>
      <w:pPr>
        <w:spacing w:after="0"/>
        <w:ind w:left="0"/>
        <w:jc w:val="both"/>
      </w:pPr>
      <w:r>
        <w:rPr>
          <w:rFonts w:ascii="Times New Roman"/>
          <w:b w:val="false"/>
          <w:i w:val="false"/>
          <w:color w:val="000000"/>
          <w:sz w:val="28"/>
        </w:rPr>
        <w:t>
      слова "микрофинансовых организаций" заменить словами "организаций, осуществляющих микрофинансовую деятельность";</w:t>
      </w:r>
    </w:p>
    <w:bookmarkEnd w:id="12"/>
    <w:bookmarkStart w:name="z17" w:id="13"/>
    <w:p>
      <w:pPr>
        <w:spacing w:after="0"/>
        <w:ind w:left="0"/>
        <w:jc w:val="both"/>
      </w:pPr>
      <w:r>
        <w:rPr>
          <w:rFonts w:ascii="Times New Roman"/>
          <w:b w:val="false"/>
          <w:i w:val="false"/>
          <w:color w:val="000000"/>
          <w:sz w:val="28"/>
        </w:rPr>
        <w:t>
      слова "микрофинансовых организациях" заменить словами "микрофинансовой деятельности";</w:t>
      </w:r>
    </w:p>
    <w:bookmarkEnd w:id="13"/>
    <w:bookmarkStart w:name="z18" w:id="14"/>
    <w:p>
      <w:pPr>
        <w:spacing w:after="0"/>
        <w:ind w:left="0"/>
        <w:jc w:val="both"/>
      </w:pPr>
      <w:r>
        <w:rPr>
          <w:rFonts w:ascii="Times New Roman"/>
          <w:b w:val="false"/>
          <w:i w:val="false"/>
          <w:color w:val="000000"/>
          <w:sz w:val="28"/>
        </w:rPr>
        <w:t xml:space="preserve">
      5) в части второй </w:t>
      </w:r>
      <w:r>
        <w:rPr>
          <w:rFonts w:ascii="Times New Roman"/>
          <w:b w:val="false"/>
          <w:i w:val="false"/>
          <w:color w:val="000000"/>
          <w:sz w:val="28"/>
        </w:rPr>
        <w:t>пункта 2</w:t>
      </w:r>
      <w:r>
        <w:rPr>
          <w:rFonts w:ascii="Times New Roman"/>
          <w:b w:val="false"/>
          <w:i w:val="false"/>
          <w:color w:val="000000"/>
          <w:sz w:val="28"/>
        </w:rPr>
        <w:t xml:space="preserve"> статьи 282 слова "микрофинансовых организациях" заменить словами "микрофинансовой деятельности";</w:t>
      </w:r>
    </w:p>
    <w:bookmarkEnd w:id="14"/>
    <w:bookmarkStart w:name="z19" w:id="15"/>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328</w:t>
      </w:r>
      <w:r>
        <w:rPr>
          <w:rFonts w:ascii="Times New Roman"/>
          <w:b w:val="false"/>
          <w:i w:val="false"/>
          <w:color w:val="000000"/>
          <w:sz w:val="28"/>
        </w:rPr>
        <w:t>:</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1" w:id="16"/>
    <w:p>
      <w:pPr>
        <w:spacing w:after="0"/>
        <w:ind w:left="0"/>
        <w:jc w:val="both"/>
      </w:pPr>
      <w:r>
        <w:rPr>
          <w:rFonts w:ascii="Times New Roman"/>
          <w:b w:val="false"/>
          <w:i w:val="false"/>
          <w:color w:val="000000"/>
          <w:sz w:val="28"/>
        </w:rPr>
        <w:t xml:space="preserve">
      "1. Принятие от граждан в залог движимого имущества, предназначенного для личного пользования, в обеспечение краткосрочных микрокредитов может осуществляться в качестве предпринимательской деятельности юридическими лицами, зарегистрированными в качестве ломбардов, деятельность которых регулируется законодательством Республики Казахстан о микрофинансовой деятельности."; </w:t>
      </w:r>
    </w:p>
    <w:bookmarkEnd w:id="16"/>
    <w:bookmarkStart w:name="z22" w:id="1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слова "страховании залогового имущества" заменить словами "страховании залогового имущества, а также согласие залогодателя на внесудебную реализацию предмета залога"; </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изложить в следующей редакции:</w:t>
      </w:r>
    </w:p>
    <w:bookmarkStart w:name="z24" w:id="18"/>
    <w:p>
      <w:pPr>
        <w:spacing w:after="0"/>
        <w:ind w:left="0"/>
        <w:jc w:val="both"/>
      </w:pPr>
      <w:r>
        <w:rPr>
          <w:rFonts w:ascii="Times New Roman"/>
          <w:b w:val="false"/>
          <w:i w:val="false"/>
          <w:color w:val="000000"/>
          <w:sz w:val="28"/>
        </w:rPr>
        <w:t>
      "2-1. Договор о залоге вещей в ломбарде прекращается в связи с реализацией предмета залога или переходом такого имущества в собственность залогодержателя.</w:t>
      </w:r>
    </w:p>
    <w:bookmarkEnd w:id="18"/>
    <w:bookmarkStart w:name="z25" w:id="19"/>
    <w:p>
      <w:pPr>
        <w:spacing w:after="0"/>
        <w:ind w:left="0"/>
        <w:jc w:val="both"/>
      </w:pPr>
      <w:r>
        <w:rPr>
          <w:rFonts w:ascii="Times New Roman"/>
          <w:b w:val="false"/>
          <w:i w:val="false"/>
          <w:color w:val="000000"/>
          <w:sz w:val="28"/>
        </w:rPr>
        <w:t>
      При реализации заложенного имущества, а также переходе такого имущества в собственность залогодержателя одновременно с прекращением договора о залоге вещей в ломбарде прекращаются обязательство заемщика, который одновременно является залогодателем, и договор о предоставлении микрокредита.</w:t>
      </w:r>
    </w:p>
    <w:bookmarkEnd w:id="19"/>
    <w:bookmarkStart w:name="z26" w:id="20"/>
    <w:p>
      <w:pPr>
        <w:spacing w:after="0"/>
        <w:ind w:left="0"/>
        <w:jc w:val="both"/>
      </w:pPr>
      <w:r>
        <w:rPr>
          <w:rFonts w:ascii="Times New Roman"/>
          <w:b w:val="false"/>
          <w:i w:val="false"/>
          <w:color w:val="000000"/>
          <w:sz w:val="28"/>
        </w:rPr>
        <w:t>
      Реализация предмета залога по договору о залоге вещей в ломбарде, заключенному в обеспечение исполнения договора о предоставлении микрокредита, может быть осуществлена без проведения торгов не ранее одного месяца после истечения срока погашения микрокредита при наличии такого условия в договоре о залоге вещей в ломбарде.";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исключить.</w:t>
      </w:r>
    </w:p>
    <w:bookmarkStart w:name="z28" w:id="21"/>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(Особенная часть) от 1 июля 1999 года (Ведомости Парламента Республики Казахстан, 1999 г., № 16-17, ст.642; № 23, ст.929; 2000 г., № 3-4, ст.66; № 10, ст.244; № 22, ст.408; 2001 г., № 23, ст.309; № 24, ст.338; 2002 г., № 10, ст.102; 2003 г., № 1-2, ст.7; № 4, ст.25; № 11, ст.56; № 14, ст.103; № 15, ст.138, 139; 2004 г., № 3-4, ст.16; № 5, ст.25; № 6, ст.42; № 16, ст.91; № 23, ст.142; 2005 г., № 21-22, ст.87; № 23, ст.104; 2006 г., № 4, ст.24, 25; № 8, ст.45; № 11, ст.55; № 13, ст.85; 2007 г., № 3, ст.21; № 4, ст.28; № 5-6, ст.37; № 8, ст.52; № 9, ст.67; № 12, ст.88; 2009 г., № 2-3, ст.16; № 9-10, ст.48; № 17, ст.81; № 19, ст.88; № 24, ст.134; 2010 г., № 3-4, ст.12; № 5, ст.23; № 7, ст.28; № 15, ст.71; № 17-18, ст.112; 2011 г., № 3, ст.32; № 5, ст.43; № 6, ст.50, 53; № 16, ст.129; № 24, ст.196; 2012 г., № 2, ст.13, 14, 15; № 8, ст.64; № 10, ст.77; № 12, ст.85; № 13, ст.91; № 14, ст.92; № 20, ст.121; № 21-22, ст.124; 2013 г., № 4, ст.21; № 10-11, ст.56; № 15, ст.82; 2014 г., № 1, ст.9; № 4-5, ст.24; № 11, ст.61, 69; № 14, ст.84; № 19-I, 19-II, ст.96; № 21, ст.122; № 23, ст.143; 2015 г., № 7, ст.34; № 8, ст.42, 45; № 13, ст.68; № 15, ст.78; № 19-I, ст.100; № 19-II, ст.102; № 20-VII, ст.117, 119; № 22-I, ст.143; № 22-II, ст.145; № 22-III, ст.149; № 22-VI, ст.159; № 22-VII, ст.161; 2016 г., № 7-I, ст.49; № 7-II, ст.53; № 8-I, ст.62; № 12, ст.87; № 24, ст.126; 2017 г., № 4, ст.7; № 13, ст.45; № 21, ст.98; 2018 г., № 11, ст.37; № 13, ст.41; № 14, ст.44; № 15, ст.47, 50; № 19, ст.62; 2019 г., № 2, ст.6; № 7, ст.37):   </w:t>
      </w:r>
    </w:p>
    <w:bookmarkEnd w:id="21"/>
    <w:bookmarkStart w:name="z29" w:id="2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715</w:t>
      </w:r>
      <w:r>
        <w:rPr>
          <w:rFonts w:ascii="Times New Roman"/>
          <w:b w:val="false"/>
          <w:i w:val="false"/>
          <w:color w:val="000000"/>
          <w:sz w:val="28"/>
        </w:rPr>
        <w:t xml:space="preserve"> дополнить пунктом 2-1 следующего содержания:</w:t>
      </w:r>
    </w:p>
    <w:bookmarkEnd w:id="22"/>
    <w:bookmarkStart w:name="z30" w:id="23"/>
    <w:p>
      <w:pPr>
        <w:spacing w:after="0"/>
        <w:ind w:left="0"/>
        <w:jc w:val="both"/>
      </w:pPr>
      <w:r>
        <w:rPr>
          <w:rFonts w:ascii="Times New Roman"/>
          <w:b w:val="false"/>
          <w:i w:val="false"/>
          <w:color w:val="000000"/>
          <w:sz w:val="28"/>
        </w:rPr>
        <w:t>
      "2-1. Индивидуальным предпринимателям и юридическим лицам запрещается предоставление денег в виде займа гражданам и такие договоры являются ничтожными.</w:t>
      </w:r>
    </w:p>
    <w:bookmarkEnd w:id="23"/>
    <w:bookmarkStart w:name="z31" w:id="24"/>
    <w:p>
      <w:pPr>
        <w:spacing w:after="0"/>
        <w:ind w:left="0"/>
        <w:jc w:val="both"/>
      </w:pPr>
      <w:r>
        <w:rPr>
          <w:rFonts w:ascii="Times New Roman"/>
          <w:b w:val="false"/>
          <w:i w:val="false"/>
          <w:color w:val="000000"/>
          <w:sz w:val="28"/>
        </w:rPr>
        <w:t>
      Данный запрет не распространяется на случаи, предусмотренные пунктом 2 настоящей статьи, а также на случаи предоставления денег в виде банковских займов и микрокредитов в соответствии с законами Республики Казахстан, займа работодателем своему работнику, пенсионеру, ранее состоявшему в трудовых отношениях с данным работодателем, а также займа юридическим лицом своему учредителю (акционеру, участнику).";</w:t>
      </w:r>
    </w:p>
    <w:bookmarkEnd w:id="24"/>
    <w:bookmarkStart w:name="z32" w:id="2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2</w:t>
      </w:r>
      <w:r>
        <w:rPr>
          <w:rFonts w:ascii="Times New Roman"/>
          <w:b w:val="false"/>
          <w:i w:val="false"/>
          <w:color w:val="000000"/>
          <w:sz w:val="28"/>
        </w:rPr>
        <w:t xml:space="preserve"> статьи 718:</w:t>
      </w:r>
    </w:p>
    <w:bookmarkEnd w:id="25"/>
    <w:bookmarkStart w:name="z33" w:id="26"/>
    <w:p>
      <w:pPr>
        <w:spacing w:after="0"/>
        <w:ind w:left="0"/>
        <w:jc w:val="both"/>
      </w:pPr>
      <w:r>
        <w:rPr>
          <w:rFonts w:ascii="Times New Roman"/>
          <w:b w:val="false"/>
          <w:i w:val="false"/>
          <w:color w:val="000000"/>
          <w:sz w:val="28"/>
        </w:rPr>
        <w:t>
      в части первой слова "микрофинансовых организаций и кредитных товариществ" и "заимодателем" исключить;</w:t>
      </w:r>
    </w:p>
    <w:bookmarkEnd w:id="26"/>
    <w:bookmarkStart w:name="z34" w:id="27"/>
    <w:p>
      <w:pPr>
        <w:spacing w:after="0"/>
        <w:ind w:left="0"/>
        <w:jc w:val="both"/>
      </w:pPr>
      <w:r>
        <w:rPr>
          <w:rFonts w:ascii="Times New Roman"/>
          <w:b w:val="false"/>
          <w:i w:val="false"/>
          <w:color w:val="000000"/>
          <w:sz w:val="28"/>
        </w:rPr>
        <w:t>
      дополнить частью второй следующего содержания:</w:t>
      </w:r>
    </w:p>
    <w:bookmarkEnd w:id="27"/>
    <w:bookmarkStart w:name="z35" w:id="28"/>
    <w:p>
      <w:pPr>
        <w:spacing w:after="0"/>
        <w:ind w:left="0"/>
        <w:jc w:val="both"/>
      </w:pPr>
      <w:r>
        <w:rPr>
          <w:rFonts w:ascii="Times New Roman"/>
          <w:b w:val="false"/>
          <w:i w:val="false"/>
          <w:color w:val="000000"/>
          <w:sz w:val="28"/>
        </w:rPr>
        <w:t>
      "Защита прав заемщиков организаций, осуществляющих микрофинансовую деятельность, обеспечивается мерами, предусмотренными законодательством Республики Казахстан о микрофинансовой деятельности.";</w:t>
      </w:r>
    </w:p>
    <w:bookmarkEnd w:id="28"/>
    <w:bookmarkStart w:name="z36" w:id="29"/>
    <w:p>
      <w:pPr>
        <w:spacing w:after="0"/>
        <w:ind w:left="0"/>
        <w:jc w:val="both"/>
      </w:pPr>
      <w:r>
        <w:rPr>
          <w:rFonts w:ascii="Times New Roman"/>
          <w:b w:val="false"/>
          <w:i w:val="false"/>
          <w:color w:val="000000"/>
          <w:sz w:val="28"/>
        </w:rPr>
        <w:t>
      в части второй слова "Национального Банка Республики Казахстан" заменить словами "уполномоченного органа по регулированию, контролю и надзору финансового рынка и финансовых организаций";</w:t>
      </w:r>
    </w:p>
    <w:bookmarkEnd w:id="29"/>
    <w:bookmarkStart w:name="z37" w:id="30"/>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725-1</w:t>
      </w:r>
      <w:r>
        <w:rPr>
          <w:rFonts w:ascii="Times New Roman"/>
          <w:b w:val="false"/>
          <w:i w:val="false"/>
          <w:color w:val="000000"/>
          <w:sz w:val="28"/>
        </w:rPr>
        <w:t>:</w:t>
      </w:r>
    </w:p>
    <w:bookmarkEnd w:id="30"/>
    <w:bookmarkStart w:name="z38" w:id="3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5)</w:t>
      </w:r>
      <w:r>
        <w:rPr>
          <w:rFonts w:ascii="Times New Roman"/>
          <w:b w:val="false"/>
          <w:i w:val="false"/>
          <w:color w:val="000000"/>
          <w:sz w:val="28"/>
        </w:rPr>
        <w:t xml:space="preserve"> части первой пункта 1 слова "от суммы выданного займа" исключить;</w:t>
      </w:r>
    </w:p>
    <w:bookmarkEnd w:id="31"/>
    <w:bookmarkStart w:name="z39" w:id="3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слова "Национального Банка Республики Казахстан" заменить словами "уполномоченного органа по регулированию, контролю и надзору финансового рынка и финансовых организаций"; </w:t>
      </w:r>
    </w:p>
    <w:bookmarkEnd w:id="32"/>
    <w:bookmarkStart w:name="z40" w:id="33"/>
    <w:p>
      <w:pPr>
        <w:spacing w:after="0"/>
        <w:ind w:left="0"/>
        <w:jc w:val="both"/>
      </w:pPr>
      <w:r>
        <w:rPr>
          <w:rFonts w:ascii="Times New Roman"/>
          <w:b w:val="false"/>
          <w:i w:val="false"/>
          <w:color w:val="000000"/>
          <w:sz w:val="28"/>
        </w:rPr>
        <w:t xml:space="preserve">
      4) в части первой </w:t>
      </w:r>
      <w:r>
        <w:rPr>
          <w:rFonts w:ascii="Times New Roman"/>
          <w:b w:val="false"/>
          <w:i w:val="false"/>
          <w:color w:val="000000"/>
          <w:sz w:val="28"/>
        </w:rPr>
        <w:t>статьи 728</w:t>
      </w:r>
      <w:r>
        <w:rPr>
          <w:rFonts w:ascii="Times New Roman"/>
          <w:b w:val="false"/>
          <w:i w:val="false"/>
          <w:color w:val="000000"/>
          <w:sz w:val="28"/>
        </w:rPr>
        <w:t>:</w:t>
      </w:r>
    </w:p>
    <w:bookmarkEnd w:id="33"/>
    <w:bookmarkStart w:name="z41" w:id="3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w:t>
      </w:r>
      <w:r>
        <w:rPr>
          <w:rFonts w:ascii="Times New Roman"/>
          <w:b w:val="false"/>
          <w:i w:val="false"/>
          <w:color w:val="000000"/>
          <w:sz w:val="28"/>
        </w:rPr>
        <w:t xml:space="preserve"> слова "микрофинансовая организация" заменить словами "организация, осуществляющая микрофинансовую деятельность";</w:t>
      </w:r>
    </w:p>
    <w:bookmarkEnd w:id="34"/>
    <w:bookmarkStart w:name="z42" w:id="3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5)</w:t>
      </w:r>
      <w:r>
        <w:rPr>
          <w:rFonts w:ascii="Times New Roman"/>
          <w:b w:val="false"/>
          <w:i w:val="false"/>
          <w:color w:val="000000"/>
          <w:sz w:val="28"/>
        </w:rPr>
        <w:t xml:space="preserve"> слова "микрофинансовой организации" заменить словами "организации, осуществляющей микрофинансовую деятельность,";</w:t>
      </w:r>
    </w:p>
    <w:bookmarkEnd w:id="35"/>
    <w:bookmarkStart w:name="z43" w:id="3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6)</w:t>
      </w:r>
      <w:r>
        <w:rPr>
          <w:rFonts w:ascii="Times New Roman"/>
          <w:b w:val="false"/>
          <w:i w:val="false"/>
          <w:color w:val="000000"/>
          <w:sz w:val="28"/>
        </w:rPr>
        <w:t xml:space="preserve"> слова "микрофинансовых организациях" заменить словами "микрофинансовой деятельности";</w:t>
      </w:r>
    </w:p>
    <w:bookmarkEnd w:id="36"/>
    <w:bookmarkStart w:name="z44" w:id="37"/>
    <w:p>
      <w:pPr>
        <w:spacing w:after="0"/>
        <w:ind w:left="0"/>
        <w:jc w:val="both"/>
      </w:pPr>
      <w:r>
        <w:rPr>
          <w:rFonts w:ascii="Times New Roman"/>
          <w:b w:val="false"/>
          <w:i w:val="false"/>
          <w:color w:val="000000"/>
          <w:sz w:val="28"/>
        </w:rPr>
        <w:t>
      дополнить подпунктом 8) следующего содержания:</w:t>
      </w:r>
    </w:p>
    <w:bookmarkEnd w:id="37"/>
    <w:bookmarkStart w:name="z45" w:id="38"/>
    <w:p>
      <w:pPr>
        <w:spacing w:after="0"/>
        <w:ind w:left="0"/>
        <w:jc w:val="both"/>
      </w:pPr>
      <w:r>
        <w:rPr>
          <w:rFonts w:ascii="Times New Roman"/>
          <w:b w:val="false"/>
          <w:i w:val="false"/>
          <w:color w:val="000000"/>
          <w:sz w:val="28"/>
        </w:rPr>
        <w:t>
      "8) к заключению договора о предоставлении микрокредита приравнивается выдача ломбардом залогового билета.";</w:t>
      </w:r>
    </w:p>
    <w:bookmarkEnd w:id="38"/>
    <w:bookmarkStart w:name="z46" w:id="39"/>
    <w:p>
      <w:pPr>
        <w:spacing w:after="0"/>
        <w:ind w:left="0"/>
        <w:jc w:val="both"/>
      </w:pPr>
      <w:r>
        <w:rPr>
          <w:rFonts w:ascii="Times New Roman"/>
          <w:b w:val="false"/>
          <w:i w:val="false"/>
          <w:color w:val="000000"/>
          <w:sz w:val="28"/>
        </w:rPr>
        <w:t xml:space="preserve">
      5) в части четвертой </w:t>
      </w:r>
      <w:r>
        <w:rPr>
          <w:rFonts w:ascii="Times New Roman"/>
          <w:b w:val="false"/>
          <w:i w:val="false"/>
          <w:color w:val="000000"/>
          <w:sz w:val="28"/>
        </w:rPr>
        <w:t>пункта 1-2</w:t>
      </w:r>
      <w:r>
        <w:rPr>
          <w:rFonts w:ascii="Times New Roman"/>
          <w:b w:val="false"/>
          <w:i w:val="false"/>
          <w:color w:val="000000"/>
          <w:sz w:val="28"/>
        </w:rPr>
        <w:t xml:space="preserve"> статьи 760 слова "Национального Банка Республики Казахстан" заменить словами "уполномоченного органа по регулированию, контролю и надзору финансового рынка и финансовых организаций"; </w:t>
      </w:r>
    </w:p>
    <w:bookmarkEnd w:id="39"/>
    <w:bookmarkStart w:name="z47" w:id="40"/>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765</w:t>
      </w:r>
      <w:r>
        <w:rPr>
          <w:rFonts w:ascii="Times New Roman"/>
          <w:b w:val="false"/>
          <w:i w:val="false"/>
          <w:color w:val="000000"/>
          <w:sz w:val="28"/>
        </w:rPr>
        <w:t>:</w:t>
      </w:r>
    </w:p>
    <w:bookmarkEnd w:id="40"/>
    <w:bookmarkStart w:name="z48" w:id="41"/>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2-1</w:t>
      </w:r>
      <w:r>
        <w:rPr>
          <w:rFonts w:ascii="Times New Roman"/>
          <w:b w:val="false"/>
          <w:i w:val="false"/>
          <w:color w:val="000000"/>
          <w:sz w:val="28"/>
        </w:rPr>
        <w:t xml:space="preserve"> после слова "срочный" дополнить словами "или условный";</w:t>
      </w:r>
    </w:p>
    <w:bookmarkEnd w:id="41"/>
    <w:bookmarkStart w:name="z49" w:id="42"/>
    <w:p>
      <w:pPr>
        <w:spacing w:after="0"/>
        <w:ind w:left="0"/>
        <w:jc w:val="both"/>
      </w:pPr>
      <w:r>
        <w:rPr>
          <w:rFonts w:ascii="Times New Roman"/>
          <w:b w:val="false"/>
          <w:i w:val="false"/>
          <w:color w:val="000000"/>
          <w:sz w:val="28"/>
        </w:rPr>
        <w:t>
      в пункте 3 слова "пунктом 2" заменить словами "частью первой пункта 2-1";</w:t>
      </w:r>
    </w:p>
    <w:bookmarkEnd w:id="42"/>
    <w:bookmarkStart w:name="z50" w:id="4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 xml:space="preserve"> слова "пунктами 2, 3" заменить словами "пунктом 2-1";</w:t>
      </w:r>
    </w:p>
    <w:bookmarkEnd w:id="43"/>
    <w:bookmarkStart w:name="z51" w:id="44"/>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766</w:t>
      </w:r>
      <w:r>
        <w:rPr>
          <w:rFonts w:ascii="Times New Roman"/>
          <w:b w:val="false"/>
          <w:i w:val="false"/>
          <w:color w:val="000000"/>
          <w:sz w:val="28"/>
        </w:rPr>
        <w:t xml:space="preserve"> слова "законодательными актами, нормативными правовыми актами Национального Банка Республики Казахстан" заменить словами "законами Республики Казахстан";</w:t>
      </w:r>
    </w:p>
    <w:bookmarkEnd w:id="44"/>
    <w:bookmarkStart w:name="z52" w:id="45"/>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830</w:t>
      </w:r>
      <w:r>
        <w:rPr>
          <w:rFonts w:ascii="Times New Roman"/>
          <w:b w:val="false"/>
          <w:i w:val="false"/>
          <w:color w:val="000000"/>
          <w:sz w:val="28"/>
        </w:rPr>
        <w:t>:</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дополнить частями второй и третьей следующего содержания:</w:t>
      </w:r>
    </w:p>
    <w:bookmarkStart w:name="z54" w:id="46"/>
    <w:p>
      <w:pPr>
        <w:spacing w:after="0"/>
        <w:ind w:left="0"/>
        <w:jc w:val="both"/>
      </w:pPr>
      <w:r>
        <w:rPr>
          <w:rFonts w:ascii="Times New Roman"/>
          <w:b w:val="false"/>
          <w:i w:val="false"/>
          <w:color w:val="000000"/>
          <w:sz w:val="28"/>
        </w:rPr>
        <w:t>
      "Не является разглашением тайны страхования осуществление обмена информацией, в том числе сведениями, составляющими тайну страхования, между Национальным Банком Республики Казахстан и уполномоченным органом по регулированию, контролю и надзору финансового рынка и финансовых организаций.</w:t>
      </w:r>
    </w:p>
    <w:bookmarkEnd w:id="46"/>
    <w:bookmarkStart w:name="z55" w:id="47"/>
    <w:p>
      <w:pPr>
        <w:spacing w:after="0"/>
        <w:ind w:left="0"/>
        <w:jc w:val="both"/>
      </w:pPr>
      <w:r>
        <w:rPr>
          <w:rFonts w:ascii="Times New Roman"/>
          <w:b w:val="false"/>
          <w:i w:val="false"/>
          <w:color w:val="000000"/>
          <w:sz w:val="28"/>
        </w:rPr>
        <w:t>
      Не является разглашением тайны страхования представление должностным лицом государственного органа или лицом, выполняющим управленческие функции в организации, документов и сведений, содержащих тайну страхования, в качестве подтверждающих документов и материалов при направлении органу уголовного преследования сообщения об уголовном правонарушении.";</w:t>
      </w:r>
    </w:p>
    <w:bookmarkEnd w:id="47"/>
    <w:bookmarkStart w:name="z56" w:id="4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w:t>
      </w:r>
    </w:p>
    <w:bookmarkEnd w:id="48"/>
    <w:bookmarkStart w:name="z57" w:id="4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5)</w:t>
      </w:r>
      <w:r>
        <w:rPr>
          <w:rFonts w:ascii="Times New Roman"/>
          <w:b w:val="false"/>
          <w:i w:val="false"/>
          <w:color w:val="000000"/>
          <w:sz w:val="28"/>
        </w:rPr>
        <w:t xml:space="preserve"> части первой слова "государственному органу" заменить словами "органу по регулированию, контролю и надзору финансового рынка и финансовых организаций и Национальному Банку Республики Казахстан";    </w:t>
      </w:r>
    </w:p>
    <w:bookmarkEnd w:id="49"/>
    <w:bookmarkStart w:name="z58" w:id="50"/>
    <w:p>
      <w:pPr>
        <w:spacing w:after="0"/>
        <w:ind w:left="0"/>
        <w:jc w:val="both"/>
      </w:pPr>
      <w:r>
        <w:rPr>
          <w:rFonts w:ascii="Times New Roman"/>
          <w:b w:val="false"/>
          <w:i w:val="false"/>
          <w:color w:val="000000"/>
          <w:sz w:val="28"/>
        </w:rPr>
        <w:t>
      в части второй слова "Национальным Банком Республики Казахстан" заменить словами "уполномоченным органом по регулированию, контролю и надзору финансового рынка и финансовых организаций".</w:t>
      </w:r>
    </w:p>
    <w:bookmarkEnd w:id="50"/>
    <w:bookmarkStart w:name="z59" w:id="51"/>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4 декабря 2008 года (Ведомости Парламента Республики Казахстан, 2008 г., № 21, ст.93; 2009 г., № 23, ст.112; № 24, ст.129; 2010 г., № 5, ст.23; № 7, ст.29, 32; № 15, ст.71; № 24, ст.146, 149, 150; 2011 г., № 2, ст.21, 25; № 4, ст.37; № 6, ст.50; № 7, ст.54; № 11, ст.102; № 13, ст.115; № 15, ст.125; № 16, ст.129; № 20, ст.151; № 24, ст.196; 2012 г., № 1, ст.5; № 2, ст.16; № 3, ст.21; № 4, ст.30, 32; № 5, ст.36, 41; № 8, ст.64; № 13, ст.91; № 14, ст.94; № 18-19, ст.119; № 23-24, ст.125; 2013 г., № 2, ст.13; № 5-6, ст.30; № 8, ст.50; № 9, ст.51; № 10-11, ст.56; № 13, ст.63; № 14, ст.72; № 15, ст.81, 82; № 16, ст.83; № 20, ст.113; № 21-22, ст.114; 2014 г., № 1, ст.6; № 2, ст.10, 12; № 4-5, ст.24; № 7, ст.37; № 8, ст.44; № 11, ст.63, 69; № 12, ст.82; № 14, ст.84, 86; № 16, ст.90; № 19-I, 19-II, ст.96; № 21, ст.122; № 22, ст.128, 131; № 23, ст.143; 2015 г., № 2, ст.3; № 11, ст.57; № 14, ст.72; № 15, ст.78; № 19-I, ст.100; № 19-II, ст.106; № 20-IV, ст.113; № 20-VII, ст.117; № 21-I, ст.121, 124; № 21-II, ст.130, 132; № 22-I, ст.140, 143; № 22-ІІ, ст.144; № 22-V, ст.156; № 22-VI, ст.159; № 23-II, ст.172; 2016 г., № 7-II, ст.53; № 8-I, ст.62; № 12, ст.87; № 22, cт.116; № 23, cт.119; № 24, cт.126; 2017 г., № 4, ст.7; № 6, ст.11; № 9, ст.18; № 10, ст.23; № 13, ст.45; № 14, ст.51; № 15, ст.55; № 20, ст.96; № 22-III, ст.109; № 23-III, ст.111; № 23-V, ст.113; № 24, ст.115; 2018 г., № 1, ст.2; № 7-8, ст.22; № 9, ст.31; № 10, ст.32; № 12, ст.39; № 14, ст.42; № 15, ст.47, 50; № 16, ст.55; № 19, ст.62; № 22, ст.82, 83; № 24, ст.93; 2019 г., № 1, ст.4; № 5-6, ст.27; № 7, ст.37, 39; № 8, ст.45):</w:t>
      </w:r>
    </w:p>
    <w:bookmarkEnd w:id="51"/>
    <w:bookmarkStart w:name="z60" w:id="5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40)</w:t>
      </w:r>
      <w:r>
        <w:rPr>
          <w:rFonts w:ascii="Times New Roman"/>
          <w:b w:val="false"/>
          <w:i w:val="false"/>
          <w:color w:val="000000"/>
          <w:sz w:val="28"/>
        </w:rPr>
        <w:t xml:space="preserve"> пункта 1 статьи 49 изложить в следующей редакции: </w:t>
      </w:r>
    </w:p>
    <w:bookmarkEnd w:id="52"/>
    <w:bookmarkStart w:name="z61" w:id="53"/>
    <w:p>
      <w:pPr>
        <w:spacing w:after="0"/>
        <w:ind w:left="0"/>
        <w:jc w:val="both"/>
      </w:pPr>
      <w:r>
        <w:rPr>
          <w:rFonts w:ascii="Times New Roman"/>
          <w:b w:val="false"/>
          <w:i w:val="false"/>
          <w:color w:val="000000"/>
          <w:sz w:val="28"/>
        </w:rPr>
        <w:t>
      "40) сбор за прохождение учетной регистрации организаций, осуществляющих микрофинансовую деятельность, и включение их в реестр организаций, осуществляющих микрофинансовую деятельность;";</w:t>
      </w:r>
    </w:p>
    <w:bookmarkEnd w:id="53"/>
    <w:bookmarkStart w:name="z62" w:id="5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1)</w:t>
      </w:r>
      <w:r>
        <w:rPr>
          <w:rFonts w:ascii="Times New Roman"/>
          <w:b w:val="false"/>
          <w:i w:val="false"/>
          <w:color w:val="000000"/>
          <w:sz w:val="28"/>
        </w:rPr>
        <w:t xml:space="preserve"> пункта 1 статьи 53 дополнить абзацем девятнадцатым следующего содержания:  </w:t>
      </w:r>
    </w:p>
    <w:bookmarkEnd w:id="54"/>
    <w:bookmarkStart w:name="z63" w:id="55"/>
    <w:p>
      <w:pPr>
        <w:spacing w:after="0"/>
        <w:ind w:left="0"/>
        <w:jc w:val="both"/>
      </w:pPr>
      <w:r>
        <w:rPr>
          <w:rFonts w:ascii="Times New Roman"/>
          <w:b w:val="false"/>
          <w:i w:val="false"/>
          <w:color w:val="000000"/>
          <w:sz w:val="28"/>
        </w:rPr>
        <w:t xml:space="preserve">
      "деятельность уполномоченного органа по регулированию, контролю и надзору финансового рынка и финансовых организаций;";  </w:t>
      </w:r>
    </w:p>
    <w:bookmarkEnd w:id="55"/>
    <w:bookmarkStart w:name="z64" w:id="56"/>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12-2</w:t>
      </w:r>
      <w:r>
        <w:rPr>
          <w:rFonts w:ascii="Times New Roman"/>
          <w:b w:val="false"/>
          <w:i w:val="false"/>
          <w:color w:val="000000"/>
          <w:sz w:val="28"/>
        </w:rPr>
        <w:t xml:space="preserve"> статьи 67 слова "Национальным Банком Республики Казахстан" заменить словами "уполномоченным органом по регулированию, контролю и надзору финансового рынка и финансовых организаций";</w:t>
      </w:r>
    </w:p>
    <w:bookmarkEnd w:id="56"/>
    <w:bookmarkStart w:name="z65" w:id="57"/>
    <w:p>
      <w:pPr>
        <w:spacing w:after="0"/>
        <w:ind w:left="0"/>
        <w:jc w:val="both"/>
      </w:pPr>
      <w:r>
        <w:rPr>
          <w:rFonts w:ascii="Times New Roman"/>
          <w:b w:val="false"/>
          <w:i w:val="false"/>
          <w:color w:val="000000"/>
          <w:sz w:val="28"/>
        </w:rPr>
        <w:t xml:space="preserve">
      4) в части первой </w:t>
      </w:r>
      <w:r>
        <w:rPr>
          <w:rFonts w:ascii="Times New Roman"/>
          <w:b w:val="false"/>
          <w:i w:val="false"/>
          <w:color w:val="000000"/>
          <w:sz w:val="28"/>
        </w:rPr>
        <w:t>подпункта 3)</w:t>
      </w:r>
      <w:r>
        <w:rPr>
          <w:rFonts w:ascii="Times New Roman"/>
          <w:b w:val="false"/>
          <w:i w:val="false"/>
          <w:color w:val="000000"/>
          <w:sz w:val="28"/>
        </w:rPr>
        <w:t xml:space="preserve"> статьи 216 слова "Национальным Банком Республики Казахстан" заменить словами "уполномоченным органом по регулированию, контролю и надзору финансового рынка и финансовых организаций";</w:t>
      </w:r>
    </w:p>
    <w:bookmarkEnd w:id="57"/>
    <w:bookmarkStart w:name="z66" w:id="58"/>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подпункте 2)</w:t>
      </w:r>
      <w:r>
        <w:rPr>
          <w:rFonts w:ascii="Times New Roman"/>
          <w:b w:val="false"/>
          <w:i w:val="false"/>
          <w:color w:val="000000"/>
          <w:sz w:val="28"/>
        </w:rPr>
        <w:t xml:space="preserve"> статьи 229 слова "Национальным Банком Республики Казахстан" заменить словами "уполномоченным органом по регулированию, контролю и надзору финансового рынка и финансовых организаций". </w:t>
      </w:r>
    </w:p>
    <w:bookmarkEnd w:id="58"/>
    <w:bookmarkStart w:name="z67" w:id="59"/>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от 3 июля 2014 года (Ведомости Парламента Республики Казахстан, 2014 г., № 13-I, 13-II, ст.83; № 21, ст.122; 2015 г., № 16, ст.79; № 21-III, ст.137; № 22-I, ст.140; № 22-III, ст.149; № 22-V, ст.156; № 22-VI, ст.159; 2016 г., № 7-II, ст.55; № 8-II, ст.67; № 12, ст.87; № 23, ст.118; № 24, ст.126; 2017 г., № 8, ст.16; № 9, ст.21; № 14, ст.50; № 16, ст.56; № 22-III, ст.109; № 23-III, ст.111; № 24, ст.115; 2018 г., № 1, ст.2; № 14, ст.44; № 15, ст.46; № 16, ст.56; № 23, ст.88, 91; № 24, ст.94; 2019 г., № 2, ст.6; № 7, ст.36; № 8, ст.45):</w:t>
      </w:r>
    </w:p>
    <w:bookmarkEnd w:id="59"/>
    <w:bookmarkStart w:name="z68" w:id="60"/>
    <w:p>
      <w:pPr>
        <w:spacing w:after="0"/>
        <w:ind w:left="0"/>
        <w:jc w:val="both"/>
      </w:pPr>
      <w:r>
        <w:rPr>
          <w:rFonts w:ascii="Times New Roman"/>
          <w:b w:val="false"/>
          <w:i w:val="false"/>
          <w:color w:val="000000"/>
          <w:sz w:val="28"/>
        </w:rPr>
        <w:t xml:space="preserve">
      1) в оглавлении заголовок </w:t>
      </w:r>
      <w:r>
        <w:rPr>
          <w:rFonts w:ascii="Times New Roman"/>
          <w:b w:val="false"/>
          <w:i w:val="false"/>
          <w:color w:val="000000"/>
          <w:sz w:val="28"/>
        </w:rPr>
        <w:t>статьи 214</w:t>
      </w:r>
      <w:r>
        <w:rPr>
          <w:rFonts w:ascii="Times New Roman"/>
          <w:b w:val="false"/>
          <w:i w:val="false"/>
          <w:color w:val="000000"/>
          <w:sz w:val="28"/>
        </w:rPr>
        <w:t xml:space="preserve"> после слова "банковская" дополнить словом ", микрофинансовая";</w:t>
      </w:r>
    </w:p>
    <w:bookmarkEnd w:id="60"/>
    <w:bookmarkStart w:name="z69" w:id="6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28)</w:t>
      </w:r>
      <w:r>
        <w:rPr>
          <w:rFonts w:ascii="Times New Roman"/>
          <w:b w:val="false"/>
          <w:i w:val="false"/>
          <w:color w:val="000000"/>
          <w:sz w:val="28"/>
        </w:rPr>
        <w:t xml:space="preserve"> статьи 3 дополнить словами "служащие уполномоченного органа по регулированию, контролю и надзору финансового рынка и финансовых организаций;";</w:t>
      </w:r>
    </w:p>
    <w:bookmarkEnd w:id="61"/>
    <w:bookmarkStart w:name="z70" w:id="62"/>
    <w:p>
      <w:pPr>
        <w:spacing w:after="0"/>
        <w:ind w:left="0"/>
        <w:jc w:val="both"/>
      </w:pPr>
      <w:r>
        <w:rPr>
          <w:rFonts w:ascii="Times New Roman"/>
          <w:b w:val="false"/>
          <w:i w:val="false"/>
          <w:color w:val="000000"/>
          <w:sz w:val="28"/>
        </w:rPr>
        <w:t xml:space="preserve">
      3) абзац четвертый части второй </w:t>
      </w:r>
      <w:r>
        <w:rPr>
          <w:rFonts w:ascii="Times New Roman"/>
          <w:b w:val="false"/>
          <w:i w:val="false"/>
          <w:color w:val="000000"/>
          <w:sz w:val="28"/>
        </w:rPr>
        <w:t>статьи 50</w:t>
      </w:r>
      <w:r>
        <w:rPr>
          <w:rFonts w:ascii="Times New Roman"/>
          <w:b w:val="false"/>
          <w:i w:val="false"/>
          <w:color w:val="000000"/>
          <w:sz w:val="28"/>
        </w:rPr>
        <w:t xml:space="preserve"> после слова "ведомствах," дополнить словами "уполномоченном органе по регулированию, контролю и надзору финансового рынка и финансовых организаций,"; </w:t>
      </w:r>
    </w:p>
    <w:bookmarkEnd w:id="62"/>
    <w:bookmarkStart w:name="z71" w:id="63"/>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214</w:t>
      </w:r>
      <w:r>
        <w:rPr>
          <w:rFonts w:ascii="Times New Roman"/>
          <w:b w:val="false"/>
          <w:i w:val="false"/>
          <w:color w:val="000000"/>
          <w:sz w:val="28"/>
        </w:rPr>
        <w:t xml:space="preserve">:  </w:t>
      </w:r>
    </w:p>
    <w:bookmarkEnd w:id="63"/>
    <w:bookmarkStart w:name="z72" w:id="64"/>
    <w:p>
      <w:pPr>
        <w:spacing w:after="0"/>
        <w:ind w:left="0"/>
        <w:jc w:val="both"/>
      </w:pPr>
      <w:r>
        <w:rPr>
          <w:rFonts w:ascii="Times New Roman"/>
          <w:b w:val="false"/>
          <w:i w:val="false"/>
          <w:color w:val="000000"/>
          <w:sz w:val="28"/>
        </w:rPr>
        <w:t>
      заголовок после слова "банковская" дополнить словом ", микрофинансовая";</w:t>
      </w:r>
    </w:p>
    <w:bookmarkEnd w:id="64"/>
    <w:bookmarkStart w:name="z73" w:id="65"/>
    <w:p>
      <w:pPr>
        <w:spacing w:after="0"/>
        <w:ind w:left="0"/>
        <w:jc w:val="both"/>
      </w:pPr>
      <w:r>
        <w:rPr>
          <w:rFonts w:ascii="Times New Roman"/>
          <w:b w:val="false"/>
          <w:i w:val="false"/>
          <w:color w:val="000000"/>
          <w:sz w:val="28"/>
        </w:rPr>
        <w:t xml:space="preserve">
      абзац первый части первой после слов "(банковских операций)" дополнить словом ", микрофинансовой". </w:t>
      </w:r>
    </w:p>
    <w:bookmarkEnd w:id="65"/>
    <w:bookmarkStart w:name="z74" w:id="66"/>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5 июля 2014 года (Ведомости Парламента Республики Казахстан, 2014 г., № 18-I, 18-II, ст.92; № 21, ст.122; № 23, ст.143; № 24, ст.145, 146; 2015 г., № 1, ст.2; № 2, ст.6; № 7, ст.33; № 8, ст.44, 45; № 9, ст.46; № 10, ст.50; № 11, ст.52; № 14, ст.71; № 15, ст.78; № 16, ст.79; № 19-I, ст.101; № 19-II, ст.102, 103, 105; № 20-IV, ст.113; № 20-VII, ст.115; № 21-I, ст.124, 125; № 21-II, ст.130; № 21-III, ст.137; № 22-I, ст.140, 141, 143; № 22-II, ст.144, 145, 148; № 22-III, ст.149; № 22-V, ст.152, 156, 158; № 22-VI, ст.159; № 22-VII, ст.161; № 23-I, ст.166, 169; № 23-II, ст.172; 2016 г., № 1, ст.4; № 2, ст.9; № 6, ст.45; № 7-I, ст.49, 50; № 7-II, ст.53, 57; № 8-I, ст.62, 65; № 8-II, ст.66, 67, 68, 70, 72; № 12, ст.87; № 22, cт.116; № 23, cт.118; № 24, cт.124, 126, 131; 2017 г., № 1-2, ст.3; № 9, ст.17, 18, 21, 22; № 12, ст.34; № 14, ст.49, 50, 54; № 15, ст.55; № 16, ст.56; № 22-III, ст.109; № 23-III, ст.111; № 23-V, ст.113; № 24, ст.114, 115; 2018 г., № 1, ст.4; № 7-8, ст.22; № 9, ст.27; № 10, ст.32; № 11, ст.36, 37; № 12, ст.39; № 13, ст.41; № 14, ст.44; № 15, ст.46, 49, 50; № 16, ст.53; № 19, ст.62; № 22, ст.82; № 23, ст.91; № 24, ст.93, 94; 2019 г., № 1, ст.2, 4; № 2, ст.6; № 5-6, ст.27; № 7, ст.36, 37; № 8, ст.45, 46):</w:t>
      </w:r>
    </w:p>
    <w:bookmarkEnd w:id="66"/>
    <w:bookmarkStart w:name="z75" w:id="67"/>
    <w:p>
      <w:pPr>
        <w:spacing w:after="0"/>
        <w:ind w:left="0"/>
        <w:jc w:val="both"/>
      </w:pPr>
      <w:r>
        <w:rPr>
          <w:rFonts w:ascii="Times New Roman"/>
          <w:b w:val="false"/>
          <w:i w:val="false"/>
          <w:color w:val="000000"/>
          <w:sz w:val="28"/>
        </w:rPr>
        <w:t xml:space="preserve">
      1) в оглавлении: </w:t>
      </w:r>
    </w:p>
    <w:bookmarkEnd w:id="67"/>
    <w:bookmarkStart w:name="z76" w:id="68"/>
    <w:p>
      <w:pPr>
        <w:spacing w:after="0"/>
        <w:ind w:left="0"/>
        <w:jc w:val="both"/>
      </w:pPr>
      <w:r>
        <w:rPr>
          <w:rFonts w:ascii="Times New Roman"/>
          <w:b w:val="false"/>
          <w:i w:val="false"/>
          <w:color w:val="000000"/>
          <w:sz w:val="28"/>
        </w:rPr>
        <w:t xml:space="preserve">
      дополнить заголовком статьи 210-1 следующего содержания: </w:t>
      </w:r>
    </w:p>
    <w:bookmarkEnd w:id="68"/>
    <w:bookmarkStart w:name="z77" w:id="69"/>
    <w:p>
      <w:pPr>
        <w:spacing w:after="0"/>
        <w:ind w:left="0"/>
        <w:jc w:val="both"/>
      </w:pPr>
      <w:r>
        <w:rPr>
          <w:rFonts w:ascii="Times New Roman"/>
          <w:b w:val="false"/>
          <w:i w:val="false"/>
          <w:color w:val="000000"/>
          <w:sz w:val="28"/>
        </w:rPr>
        <w:t>
      "Статья 210-1. Невыполнение уполномоченным банком требования Национального Банка Республики Казахстан об устранении выявленных нарушений валютного законодательства Республики Казахстан";</w:t>
      </w:r>
    </w:p>
    <w:bookmarkEnd w:id="69"/>
    <w:bookmarkStart w:name="z78" w:id="70"/>
    <w:p>
      <w:pPr>
        <w:spacing w:after="0"/>
        <w:ind w:left="0"/>
        <w:jc w:val="both"/>
      </w:pPr>
      <w:r>
        <w:rPr>
          <w:rFonts w:ascii="Times New Roman"/>
          <w:b w:val="false"/>
          <w:i w:val="false"/>
          <w:color w:val="000000"/>
          <w:sz w:val="28"/>
        </w:rPr>
        <w:t xml:space="preserve">
      в заголовке </w:t>
      </w:r>
      <w:r>
        <w:rPr>
          <w:rFonts w:ascii="Times New Roman"/>
          <w:b w:val="false"/>
          <w:i w:val="false"/>
          <w:color w:val="000000"/>
          <w:sz w:val="28"/>
        </w:rPr>
        <w:t>статьи 211</w:t>
      </w:r>
      <w:r>
        <w:rPr>
          <w:rFonts w:ascii="Times New Roman"/>
          <w:b w:val="false"/>
          <w:i w:val="false"/>
          <w:color w:val="000000"/>
          <w:sz w:val="28"/>
        </w:rPr>
        <w:t xml:space="preserve"> слова "микрофинансовых организациях" заменить словами "микрофинансовой деятельности";</w:t>
      </w:r>
    </w:p>
    <w:bookmarkEnd w:id="70"/>
    <w:bookmarkStart w:name="z79" w:id="71"/>
    <w:p>
      <w:pPr>
        <w:spacing w:after="0"/>
        <w:ind w:left="0"/>
        <w:jc w:val="both"/>
      </w:pPr>
      <w:r>
        <w:rPr>
          <w:rFonts w:ascii="Times New Roman"/>
          <w:b w:val="false"/>
          <w:i w:val="false"/>
          <w:color w:val="000000"/>
          <w:sz w:val="28"/>
        </w:rPr>
        <w:t xml:space="preserve">
      в заголовке </w:t>
      </w:r>
      <w:r>
        <w:rPr>
          <w:rFonts w:ascii="Times New Roman"/>
          <w:b w:val="false"/>
          <w:i w:val="false"/>
          <w:color w:val="000000"/>
          <w:sz w:val="28"/>
        </w:rPr>
        <w:t>статьи 212</w:t>
      </w:r>
      <w:r>
        <w:rPr>
          <w:rFonts w:ascii="Times New Roman"/>
          <w:b w:val="false"/>
          <w:i w:val="false"/>
          <w:color w:val="000000"/>
          <w:sz w:val="28"/>
        </w:rPr>
        <w:t xml:space="preserve"> слова "и иной" заменить словами "или иной";</w:t>
      </w:r>
    </w:p>
    <w:bookmarkEnd w:id="71"/>
    <w:bookmarkStart w:name="z80" w:id="72"/>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статьи 215</w:t>
      </w:r>
      <w:r>
        <w:rPr>
          <w:rFonts w:ascii="Times New Roman"/>
          <w:b w:val="false"/>
          <w:i w:val="false"/>
          <w:color w:val="000000"/>
          <w:sz w:val="28"/>
        </w:rPr>
        <w:t xml:space="preserve"> исключить;</w:t>
      </w:r>
    </w:p>
    <w:bookmarkEnd w:id="72"/>
    <w:bookmarkStart w:name="z81" w:id="73"/>
    <w:p>
      <w:pPr>
        <w:spacing w:after="0"/>
        <w:ind w:left="0"/>
        <w:jc w:val="both"/>
      </w:pPr>
      <w:r>
        <w:rPr>
          <w:rFonts w:ascii="Times New Roman"/>
          <w:b w:val="false"/>
          <w:i w:val="false"/>
          <w:color w:val="000000"/>
          <w:sz w:val="28"/>
        </w:rPr>
        <w:t xml:space="preserve">
      в заголовке </w:t>
      </w:r>
      <w:r>
        <w:rPr>
          <w:rFonts w:ascii="Times New Roman"/>
          <w:b w:val="false"/>
          <w:i w:val="false"/>
          <w:color w:val="000000"/>
          <w:sz w:val="28"/>
        </w:rPr>
        <w:t>статьи 223</w:t>
      </w:r>
      <w:r>
        <w:rPr>
          <w:rFonts w:ascii="Times New Roman"/>
          <w:b w:val="false"/>
          <w:i w:val="false"/>
          <w:color w:val="000000"/>
          <w:sz w:val="28"/>
        </w:rPr>
        <w:t xml:space="preserve"> слова "Национального Банка Республики Казахстан" заменить словами "уполномоченного органа по регулированию, контролю и надзору финансового рынка и финансовых организаций"; </w:t>
      </w:r>
    </w:p>
    <w:bookmarkEnd w:id="73"/>
    <w:bookmarkStart w:name="z82" w:id="74"/>
    <w:p>
      <w:pPr>
        <w:spacing w:after="0"/>
        <w:ind w:left="0"/>
        <w:jc w:val="both"/>
      </w:pPr>
      <w:r>
        <w:rPr>
          <w:rFonts w:ascii="Times New Roman"/>
          <w:b w:val="false"/>
          <w:i w:val="false"/>
          <w:color w:val="000000"/>
          <w:sz w:val="28"/>
        </w:rPr>
        <w:t xml:space="preserve">
      в заголовке </w:t>
      </w:r>
      <w:r>
        <w:rPr>
          <w:rFonts w:ascii="Times New Roman"/>
          <w:b w:val="false"/>
          <w:i w:val="false"/>
          <w:color w:val="000000"/>
          <w:sz w:val="28"/>
        </w:rPr>
        <w:t>статьи 232</w:t>
      </w:r>
      <w:r>
        <w:rPr>
          <w:rFonts w:ascii="Times New Roman"/>
          <w:b w:val="false"/>
          <w:i w:val="false"/>
          <w:color w:val="000000"/>
          <w:sz w:val="28"/>
        </w:rPr>
        <w:t xml:space="preserve"> слова "Национального Банка Республики Казахстан" заменить словами "уполномоченного органа по регулированию, контролю и надзору финансового рынка и финансовых организаций"; </w:t>
      </w:r>
    </w:p>
    <w:bookmarkEnd w:id="74"/>
    <w:bookmarkStart w:name="z83" w:id="75"/>
    <w:p>
      <w:pPr>
        <w:spacing w:after="0"/>
        <w:ind w:left="0"/>
        <w:jc w:val="both"/>
      </w:pPr>
      <w:r>
        <w:rPr>
          <w:rFonts w:ascii="Times New Roman"/>
          <w:b w:val="false"/>
          <w:i w:val="false"/>
          <w:color w:val="000000"/>
          <w:sz w:val="28"/>
        </w:rPr>
        <w:t xml:space="preserve">
      в заголовке </w:t>
      </w:r>
      <w:r>
        <w:rPr>
          <w:rFonts w:ascii="Times New Roman"/>
          <w:b w:val="false"/>
          <w:i w:val="false"/>
          <w:color w:val="000000"/>
          <w:sz w:val="28"/>
        </w:rPr>
        <w:t>статьи 239</w:t>
      </w:r>
      <w:r>
        <w:rPr>
          <w:rFonts w:ascii="Times New Roman"/>
          <w:b w:val="false"/>
          <w:i w:val="false"/>
          <w:color w:val="000000"/>
          <w:sz w:val="28"/>
        </w:rPr>
        <w:t xml:space="preserve"> слова "юридическим лицом" исключить;  </w:t>
      </w:r>
    </w:p>
    <w:bookmarkEnd w:id="75"/>
    <w:bookmarkStart w:name="z84" w:id="76"/>
    <w:p>
      <w:pPr>
        <w:spacing w:after="0"/>
        <w:ind w:left="0"/>
        <w:jc w:val="both"/>
      </w:pPr>
      <w:r>
        <w:rPr>
          <w:rFonts w:ascii="Times New Roman"/>
          <w:b w:val="false"/>
          <w:i w:val="false"/>
          <w:color w:val="000000"/>
          <w:sz w:val="28"/>
        </w:rPr>
        <w:t xml:space="preserve">
      дополнить заголовком статьи 724-1 следующего содержания:   </w:t>
      </w:r>
    </w:p>
    <w:bookmarkEnd w:id="76"/>
    <w:bookmarkStart w:name="z85" w:id="77"/>
    <w:p>
      <w:pPr>
        <w:spacing w:after="0"/>
        <w:ind w:left="0"/>
        <w:jc w:val="both"/>
      </w:pPr>
      <w:r>
        <w:rPr>
          <w:rFonts w:ascii="Times New Roman"/>
          <w:b w:val="false"/>
          <w:i w:val="false"/>
          <w:color w:val="000000"/>
          <w:sz w:val="28"/>
        </w:rPr>
        <w:t>
      "Статья 724-1. Уполномоченный орган по регулированию, контролю и надзору финансового рынка и финансовых организаций";</w:t>
      </w:r>
    </w:p>
    <w:bookmarkEnd w:id="77"/>
    <w:bookmarkStart w:name="z86" w:id="7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47</w:t>
      </w:r>
      <w:r>
        <w:rPr>
          <w:rFonts w:ascii="Times New Roman"/>
          <w:b w:val="false"/>
          <w:i w:val="false"/>
          <w:color w:val="000000"/>
          <w:sz w:val="28"/>
        </w:rPr>
        <w:t>:</w:t>
      </w:r>
    </w:p>
    <w:bookmarkEnd w:id="78"/>
    <w:bookmarkStart w:name="z87" w:id="79"/>
    <w:p>
      <w:pPr>
        <w:spacing w:after="0"/>
        <w:ind w:left="0"/>
        <w:jc w:val="both"/>
      </w:pPr>
      <w:r>
        <w:rPr>
          <w:rFonts w:ascii="Times New Roman"/>
          <w:b w:val="false"/>
          <w:i w:val="false"/>
          <w:color w:val="000000"/>
          <w:sz w:val="28"/>
        </w:rPr>
        <w:t xml:space="preserve">
      в части третьей слова "Национальным Банком Республики Казахстан" заменить словами "уполномоченным органом по регулированию, контролю и надзору финансового рынка и финансовых организаций и Национальным Банком Республики Казахстан в пределах их компетенции"; </w:t>
      </w:r>
    </w:p>
    <w:bookmarkEnd w:id="79"/>
    <w:bookmarkStart w:name="z88" w:id="80"/>
    <w:p>
      <w:pPr>
        <w:spacing w:after="0"/>
        <w:ind w:left="0"/>
        <w:jc w:val="both"/>
      </w:pPr>
      <w:r>
        <w:rPr>
          <w:rFonts w:ascii="Times New Roman"/>
          <w:b w:val="false"/>
          <w:i w:val="false"/>
          <w:color w:val="000000"/>
          <w:sz w:val="28"/>
        </w:rPr>
        <w:t>
      часть пятую изложить в следующей редакции:</w:t>
      </w:r>
    </w:p>
    <w:bookmarkEnd w:id="80"/>
    <w:bookmarkStart w:name="z89" w:id="81"/>
    <w:p>
      <w:pPr>
        <w:spacing w:after="0"/>
        <w:ind w:left="0"/>
        <w:jc w:val="both"/>
      </w:pPr>
      <w:r>
        <w:rPr>
          <w:rFonts w:ascii="Times New Roman"/>
          <w:b w:val="false"/>
          <w:i w:val="false"/>
          <w:color w:val="000000"/>
          <w:sz w:val="28"/>
        </w:rPr>
        <w:t>
      "5. Исключение из реестра организаций, осуществляющих микрофинансовую деятельность, осуществляется уполномоченным органом по регулированию, контролю и надзору финансового рынка и финансовых организаций по основаниям и в порядке, которые установлены законодательством Республики Казахстан о микрофинансовой деятельности.";</w:t>
      </w:r>
    </w:p>
    <w:bookmarkEnd w:id="81"/>
    <w:bookmarkStart w:name="z90" w:id="82"/>
    <w:p>
      <w:pPr>
        <w:spacing w:after="0"/>
        <w:ind w:left="0"/>
        <w:jc w:val="both"/>
      </w:pPr>
      <w:r>
        <w:rPr>
          <w:rFonts w:ascii="Times New Roman"/>
          <w:b w:val="false"/>
          <w:i w:val="false"/>
          <w:color w:val="000000"/>
          <w:sz w:val="28"/>
        </w:rPr>
        <w:t xml:space="preserve">
      в части шестой слова "Национальным Банком Республики Казахстан" заменить словами "уполномоченным органом по регулированию, контролю и надзору финансового рынка и финансовых организаций"; </w:t>
      </w:r>
    </w:p>
    <w:bookmarkEnd w:id="82"/>
    <w:bookmarkStart w:name="z91" w:id="83"/>
    <w:p>
      <w:pPr>
        <w:spacing w:after="0"/>
        <w:ind w:left="0"/>
        <w:jc w:val="both"/>
      </w:pPr>
      <w:r>
        <w:rPr>
          <w:rFonts w:ascii="Times New Roman"/>
          <w:b w:val="false"/>
          <w:i w:val="false"/>
          <w:color w:val="000000"/>
          <w:sz w:val="28"/>
        </w:rPr>
        <w:t>
      дополнить частью 6-1 следующего содержания:</w:t>
      </w:r>
    </w:p>
    <w:bookmarkEnd w:id="83"/>
    <w:bookmarkStart w:name="z92" w:id="84"/>
    <w:p>
      <w:pPr>
        <w:spacing w:after="0"/>
        <w:ind w:left="0"/>
        <w:jc w:val="both"/>
      </w:pPr>
      <w:r>
        <w:rPr>
          <w:rFonts w:ascii="Times New Roman"/>
          <w:b w:val="false"/>
          <w:i w:val="false"/>
          <w:color w:val="000000"/>
          <w:sz w:val="28"/>
        </w:rPr>
        <w:t xml:space="preserve">
      "6-1. Исключение из реестра платежных организаций осуществляется Национальным Банком Республики Казахстан по основаниям и в порядке, которые установлены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платежах и платежных системах".";  </w:t>
      </w:r>
    </w:p>
    <w:bookmarkEnd w:id="84"/>
    <w:bookmarkStart w:name="z93" w:id="85"/>
    <w:p>
      <w:pPr>
        <w:spacing w:after="0"/>
        <w:ind w:left="0"/>
        <w:jc w:val="both"/>
      </w:pPr>
      <w:r>
        <w:rPr>
          <w:rFonts w:ascii="Times New Roman"/>
          <w:b w:val="false"/>
          <w:i w:val="false"/>
          <w:color w:val="000000"/>
          <w:sz w:val="28"/>
        </w:rPr>
        <w:t>
      3) дополнить статьей 210-1 следующего содержания:</w:t>
      </w:r>
    </w:p>
    <w:bookmarkEnd w:id="85"/>
    <w:bookmarkStart w:name="z94" w:id="86"/>
    <w:p>
      <w:pPr>
        <w:spacing w:after="0"/>
        <w:ind w:left="0"/>
        <w:jc w:val="both"/>
      </w:pPr>
      <w:r>
        <w:rPr>
          <w:rFonts w:ascii="Times New Roman"/>
          <w:b w:val="false"/>
          <w:i w:val="false"/>
          <w:color w:val="000000"/>
          <w:sz w:val="28"/>
        </w:rPr>
        <w:t>
      "Статья 210-1. Невыполнение уполномоченным банком требования Национального Банка Республики Казахстан об устранении выявленных нарушений валютного законодательства Республики Казахстан</w:t>
      </w:r>
    </w:p>
    <w:bookmarkEnd w:id="86"/>
    <w:bookmarkStart w:name="z95" w:id="87"/>
    <w:p>
      <w:pPr>
        <w:spacing w:after="0"/>
        <w:ind w:left="0"/>
        <w:jc w:val="both"/>
      </w:pPr>
      <w:r>
        <w:rPr>
          <w:rFonts w:ascii="Times New Roman"/>
          <w:b w:val="false"/>
          <w:i w:val="false"/>
          <w:color w:val="000000"/>
          <w:sz w:val="28"/>
        </w:rPr>
        <w:t xml:space="preserve">
      1. Невыполнение уполномоченным банком требования Национального Банка Республики Казахстан об устранении выявленных нарушений валютного законодательства Республики Казахстан –  </w:t>
      </w:r>
    </w:p>
    <w:bookmarkEnd w:id="87"/>
    <w:bookmarkStart w:name="z96" w:id="88"/>
    <w:p>
      <w:pPr>
        <w:spacing w:after="0"/>
        <w:ind w:left="0"/>
        <w:jc w:val="both"/>
      </w:pPr>
      <w:r>
        <w:rPr>
          <w:rFonts w:ascii="Times New Roman"/>
          <w:b w:val="false"/>
          <w:i w:val="false"/>
          <w:color w:val="000000"/>
          <w:sz w:val="28"/>
        </w:rPr>
        <w:t xml:space="preserve">
      влечет предупреждение. </w:t>
      </w:r>
    </w:p>
    <w:bookmarkEnd w:id="88"/>
    <w:bookmarkStart w:name="z97" w:id="89"/>
    <w:p>
      <w:pPr>
        <w:spacing w:after="0"/>
        <w:ind w:left="0"/>
        <w:jc w:val="both"/>
      </w:pPr>
      <w:r>
        <w:rPr>
          <w:rFonts w:ascii="Times New Roman"/>
          <w:b w:val="false"/>
          <w:i w:val="false"/>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 –</w:t>
      </w:r>
    </w:p>
    <w:bookmarkEnd w:id="89"/>
    <w:bookmarkStart w:name="z98" w:id="90"/>
    <w:p>
      <w:pPr>
        <w:spacing w:after="0"/>
        <w:ind w:left="0"/>
        <w:jc w:val="both"/>
      </w:pPr>
      <w:r>
        <w:rPr>
          <w:rFonts w:ascii="Times New Roman"/>
          <w:b w:val="false"/>
          <w:i w:val="false"/>
          <w:color w:val="000000"/>
          <w:sz w:val="28"/>
        </w:rPr>
        <w:t>
      влечет штраф в размере четырехсот пятидесяти месячных расчетных показателей.</w:t>
      </w:r>
    </w:p>
    <w:bookmarkEnd w:id="90"/>
    <w:bookmarkStart w:name="z99" w:id="91"/>
    <w:p>
      <w:pPr>
        <w:spacing w:after="0"/>
        <w:ind w:left="0"/>
        <w:jc w:val="both"/>
      </w:pPr>
      <w:r>
        <w:rPr>
          <w:rFonts w:ascii="Times New Roman"/>
          <w:b w:val="false"/>
          <w:i w:val="false"/>
          <w:color w:val="000000"/>
          <w:sz w:val="28"/>
        </w:rPr>
        <w:t>
      Примечание. Ответственность за совершение правонарушения, предусмотренного частью второй настоящей статьи, наступает в случае совершения уполномоченным банком аналогичного нарушения, за которое уполномоченный банк был привлечен к административной ответственности по части первой настоящей статьи.";</w:t>
      </w:r>
    </w:p>
    <w:bookmarkEnd w:id="91"/>
    <w:bookmarkStart w:name="z100" w:id="92"/>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211</w:t>
      </w:r>
      <w:r>
        <w:rPr>
          <w:rFonts w:ascii="Times New Roman"/>
          <w:b w:val="false"/>
          <w:i w:val="false"/>
          <w:color w:val="000000"/>
          <w:sz w:val="28"/>
        </w:rPr>
        <w:t>:</w:t>
      </w:r>
    </w:p>
    <w:bookmarkEnd w:id="92"/>
    <w:bookmarkStart w:name="z101" w:id="93"/>
    <w:p>
      <w:pPr>
        <w:spacing w:after="0"/>
        <w:ind w:left="0"/>
        <w:jc w:val="both"/>
      </w:pPr>
      <w:r>
        <w:rPr>
          <w:rFonts w:ascii="Times New Roman"/>
          <w:b w:val="false"/>
          <w:i w:val="false"/>
          <w:color w:val="000000"/>
          <w:sz w:val="28"/>
        </w:rPr>
        <w:t>
      в заголовке слова "микрофинансовых организациях" заменить словами "микрофинансовой деятельности";</w:t>
      </w:r>
    </w:p>
    <w:bookmarkEnd w:id="93"/>
    <w:bookmarkStart w:name="z102" w:id="94"/>
    <w:p>
      <w:pPr>
        <w:spacing w:after="0"/>
        <w:ind w:left="0"/>
        <w:jc w:val="both"/>
      </w:pPr>
      <w:r>
        <w:rPr>
          <w:rFonts w:ascii="Times New Roman"/>
          <w:b w:val="false"/>
          <w:i w:val="false"/>
          <w:color w:val="000000"/>
          <w:sz w:val="28"/>
        </w:rPr>
        <w:t>
      абзац первый части первой изложить в следующей редакции:</w:t>
      </w:r>
    </w:p>
    <w:bookmarkEnd w:id="94"/>
    <w:bookmarkStart w:name="z103" w:id="95"/>
    <w:p>
      <w:pPr>
        <w:spacing w:after="0"/>
        <w:ind w:left="0"/>
        <w:jc w:val="both"/>
      </w:pPr>
      <w:r>
        <w:rPr>
          <w:rFonts w:ascii="Times New Roman"/>
          <w:b w:val="false"/>
          <w:i w:val="false"/>
          <w:color w:val="000000"/>
          <w:sz w:val="28"/>
        </w:rPr>
        <w:t xml:space="preserve">
      "1. Осуществление организациями, осуществляющими микрофинансовую деятельность, видов деятельности, не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микрофинансовой деятельности", –";  </w:t>
      </w:r>
    </w:p>
    <w:bookmarkEnd w:id="95"/>
    <w:bookmarkStart w:name="z104" w:id="96"/>
    <w:p>
      <w:pPr>
        <w:spacing w:after="0"/>
        <w:ind w:left="0"/>
        <w:jc w:val="both"/>
      </w:pPr>
      <w:r>
        <w:rPr>
          <w:rFonts w:ascii="Times New Roman"/>
          <w:b w:val="false"/>
          <w:i w:val="false"/>
          <w:color w:val="000000"/>
          <w:sz w:val="28"/>
        </w:rPr>
        <w:t>
      абзац первый части второй изложить в следующей редакции:</w:t>
      </w:r>
    </w:p>
    <w:bookmarkEnd w:id="96"/>
    <w:bookmarkStart w:name="z105" w:id="97"/>
    <w:p>
      <w:pPr>
        <w:spacing w:after="0"/>
        <w:ind w:left="0"/>
        <w:jc w:val="both"/>
      </w:pPr>
      <w:r>
        <w:rPr>
          <w:rFonts w:ascii="Times New Roman"/>
          <w:b w:val="false"/>
          <w:i w:val="false"/>
          <w:color w:val="000000"/>
          <w:sz w:val="28"/>
        </w:rPr>
        <w:t>
      "2. Распространение или размещение организацией, осуществляющей микрофинансовую деятельность, в средствах массовой информации рекламы, не соответствующей действительности на день ее опубликования, а также рекламы, связанной с предложением микрокредита на условиях, не соответствующих законодательству Республики Казахстан о микрофинансовой деятельности, если это действие не имеет признаков уголовно наказуемого деяния, –";</w:t>
      </w:r>
    </w:p>
    <w:bookmarkEnd w:id="97"/>
    <w:bookmarkStart w:name="z106" w:id="98"/>
    <w:p>
      <w:pPr>
        <w:spacing w:after="0"/>
        <w:ind w:left="0"/>
        <w:jc w:val="both"/>
      </w:pPr>
      <w:r>
        <w:rPr>
          <w:rFonts w:ascii="Times New Roman"/>
          <w:b w:val="false"/>
          <w:i w:val="false"/>
          <w:color w:val="000000"/>
          <w:sz w:val="28"/>
        </w:rPr>
        <w:t>
      часть третью изложить в следующей редакции:</w:t>
      </w:r>
    </w:p>
    <w:bookmarkEnd w:id="98"/>
    <w:bookmarkStart w:name="z107" w:id="99"/>
    <w:p>
      <w:pPr>
        <w:spacing w:after="0"/>
        <w:ind w:left="0"/>
        <w:jc w:val="both"/>
      </w:pPr>
      <w:r>
        <w:rPr>
          <w:rFonts w:ascii="Times New Roman"/>
          <w:b w:val="false"/>
          <w:i w:val="false"/>
          <w:color w:val="000000"/>
          <w:sz w:val="28"/>
        </w:rPr>
        <w:t>
      "3. Представление организациями, осуществляющими микрофинансовую деятельность, недостоверной финансовой или иной отчетности –</w:t>
      </w:r>
    </w:p>
    <w:bookmarkEnd w:id="99"/>
    <w:bookmarkStart w:name="z108" w:id="100"/>
    <w:p>
      <w:pPr>
        <w:spacing w:after="0"/>
        <w:ind w:left="0"/>
        <w:jc w:val="both"/>
      </w:pPr>
      <w:r>
        <w:rPr>
          <w:rFonts w:ascii="Times New Roman"/>
          <w:b w:val="false"/>
          <w:i w:val="false"/>
          <w:color w:val="000000"/>
          <w:sz w:val="28"/>
        </w:rPr>
        <w:t>
      влечет предупреждение.";</w:t>
      </w:r>
    </w:p>
    <w:bookmarkEnd w:id="100"/>
    <w:bookmarkStart w:name="z109" w:id="101"/>
    <w:p>
      <w:pPr>
        <w:spacing w:after="0"/>
        <w:ind w:left="0"/>
        <w:jc w:val="both"/>
      </w:pPr>
      <w:r>
        <w:rPr>
          <w:rFonts w:ascii="Times New Roman"/>
          <w:b w:val="false"/>
          <w:i w:val="false"/>
          <w:color w:val="000000"/>
          <w:sz w:val="28"/>
        </w:rPr>
        <w:t>
      дополнить частью 3-1 следующего содержания:</w:t>
      </w:r>
    </w:p>
    <w:bookmarkEnd w:id="101"/>
    <w:bookmarkStart w:name="z110" w:id="102"/>
    <w:p>
      <w:pPr>
        <w:spacing w:after="0"/>
        <w:ind w:left="0"/>
        <w:jc w:val="both"/>
      </w:pPr>
      <w:r>
        <w:rPr>
          <w:rFonts w:ascii="Times New Roman"/>
          <w:b w:val="false"/>
          <w:i w:val="false"/>
          <w:color w:val="000000"/>
          <w:sz w:val="28"/>
        </w:rPr>
        <w:t>
      "3-1. Деяние, предусмотренное частью третьей настоящей статьи, совершенное повторно в течение года после наложения административного взыскания, –</w:t>
      </w:r>
    </w:p>
    <w:bookmarkEnd w:id="102"/>
    <w:bookmarkStart w:name="z111" w:id="103"/>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End w:id="103"/>
    <w:bookmarkStart w:name="z112" w:id="104"/>
    <w:p>
      <w:pPr>
        <w:spacing w:after="0"/>
        <w:ind w:left="0"/>
        <w:jc w:val="both"/>
      </w:pPr>
      <w:r>
        <w:rPr>
          <w:rFonts w:ascii="Times New Roman"/>
          <w:b w:val="false"/>
          <w:i w:val="false"/>
          <w:color w:val="000000"/>
          <w:sz w:val="28"/>
        </w:rPr>
        <w:t>
      в абзаце первом части четвертой слова "микрофинансовыми организациями установленных Национальным Банком Республики Казахстан пруденциальных нормативов и (или) других обязательных к соблюдению норм и лимитов" заменить словами "организациями, осуществляющими микрофинансовую деятельность, одних и тех же пруденциальных нормативов и (или) других обязательных к соблюдению норм и лимитов, установленных уполномоченным органом по регулированию, контролю и надзору финансового рынка и финансовых организаций,";</w:t>
      </w:r>
    </w:p>
    <w:bookmarkEnd w:id="104"/>
    <w:bookmarkStart w:name="z113" w:id="105"/>
    <w:p>
      <w:pPr>
        <w:spacing w:after="0"/>
        <w:ind w:left="0"/>
        <w:jc w:val="both"/>
      </w:pPr>
      <w:r>
        <w:rPr>
          <w:rFonts w:ascii="Times New Roman"/>
          <w:b w:val="false"/>
          <w:i w:val="false"/>
          <w:color w:val="000000"/>
          <w:sz w:val="28"/>
        </w:rPr>
        <w:t>
      абзац первый части пятой изложить в следующей редакции:</w:t>
      </w:r>
    </w:p>
    <w:bookmarkEnd w:id="105"/>
    <w:bookmarkStart w:name="z114" w:id="106"/>
    <w:p>
      <w:pPr>
        <w:spacing w:after="0"/>
        <w:ind w:left="0"/>
        <w:jc w:val="both"/>
      </w:pPr>
      <w:r>
        <w:rPr>
          <w:rFonts w:ascii="Times New Roman"/>
          <w:b w:val="false"/>
          <w:i w:val="false"/>
          <w:color w:val="000000"/>
          <w:sz w:val="28"/>
        </w:rPr>
        <w:t>
      "5. Неуказание, недостоверное указание размера годовой эффективной ставки вознаграждения, рассчитанной в порядке, установленном законодательством Республики Казахстан, организациями, осуществляющими микрофинансовую деятельность, лицами, которым уступлено право (требование) по договору о предоставлении микрокредита, в договорах о предоставлении микрокредита, заключаемых с клиентами, а равно превышение предельного размера годовой эффективной ставки вознаграждения, определенного нормативным правовым актом уполномоченного органа по регулированию, контролю и надзору финансового рынка и финансовых организаций, –";</w:t>
      </w:r>
    </w:p>
    <w:bookmarkEnd w:id="106"/>
    <w:bookmarkStart w:name="z115" w:id="107"/>
    <w:p>
      <w:pPr>
        <w:spacing w:after="0"/>
        <w:ind w:left="0"/>
        <w:jc w:val="both"/>
      </w:pPr>
      <w:r>
        <w:rPr>
          <w:rFonts w:ascii="Times New Roman"/>
          <w:b w:val="false"/>
          <w:i w:val="false"/>
          <w:color w:val="000000"/>
          <w:sz w:val="28"/>
        </w:rPr>
        <w:t>
      в абзаце первом части шестой слова "микрофинансовыми организациями" заменить словами "организациями, осуществляющими микрофинансовую деятельность,";</w:t>
      </w:r>
    </w:p>
    <w:bookmarkEnd w:id="107"/>
    <w:bookmarkStart w:name="z116" w:id="108"/>
    <w:p>
      <w:pPr>
        <w:spacing w:after="0"/>
        <w:ind w:left="0"/>
        <w:jc w:val="both"/>
      </w:pPr>
      <w:r>
        <w:rPr>
          <w:rFonts w:ascii="Times New Roman"/>
          <w:b w:val="false"/>
          <w:i w:val="false"/>
          <w:color w:val="000000"/>
          <w:sz w:val="28"/>
        </w:rPr>
        <w:t>
      в абзаце первом части седьмой слова "микрофинансовой организацией" заменить словами "организацией, осуществляющей микрофинансовую деятельность";</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w:t>
      </w:r>
      <w:r>
        <w:rPr>
          <w:rFonts w:ascii="Times New Roman"/>
          <w:b w:val="false"/>
          <w:i w:val="false"/>
          <w:color w:val="000000"/>
          <w:sz w:val="28"/>
        </w:rPr>
        <w:t xml:space="preserve"> изложить в следующей редакции: </w:t>
      </w:r>
    </w:p>
    <w:bookmarkStart w:name="z118" w:id="109"/>
    <w:p>
      <w:pPr>
        <w:spacing w:after="0"/>
        <w:ind w:left="0"/>
        <w:jc w:val="both"/>
      </w:pPr>
      <w:r>
        <w:rPr>
          <w:rFonts w:ascii="Times New Roman"/>
          <w:b w:val="false"/>
          <w:i w:val="false"/>
          <w:color w:val="000000"/>
          <w:sz w:val="28"/>
        </w:rPr>
        <w:t xml:space="preserve">
      "Примечания. </w:t>
      </w:r>
    </w:p>
    <w:bookmarkEnd w:id="109"/>
    <w:bookmarkStart w:name="z119" w:id="110"/>
    <w:p>
      <w:pPr>
        <w:spacing w:after="0"/>
        <w:ind w:left="0"/>
        <w:jc w:val="both"/>
      </w:pPr>
      <w:r>
        <w:rPr>
          <w:rFonts w:ascii="Times New Roman"/>
          <w:b w:val="false"/>
          <w:i w:val="false"/>
          <w:color w:val="000000"/>
          <w:sz w:val="28"/>
        </w:rPr>
        <w:t>
      1. Ответственность за совершение правонарушения, предусмотренного частью 3-1 настоящей статьи, наступает в случаях представления одной и той же формы периодической отчетности, представление которой требуется нормативным правовым актом Национального Банка Республики Казахстан.</w:t>
      </w:r>
    </w:p>
    <w:bookmarkEnd w:id="110"/>
    <w:bookmarkStart w:name="z120" w:id="111"/>
    <w:p>
      <w:pPr>
        <w:spacing w:after="0"/>
        <w:ind w:left="0"/>
        <w:jc w:val="both"/>
      </w:pPr>
      <w:r>
        <w:rPr>
          <w:rFonts w:ascii="Times New Roman"/>
          <w:b w:val="false"/>
          <w:i w:val="false"/>
          <w:color w:val="000000"/>
          <w:sz w:val="28"/>
        </w:rPr>
        <w:t>
      2. Для целей частей пятой и седьмой настоящей статьи под лицами, которым уступлено право (требование) по договору о предоставлении микрокредита, понимаются банк второго уровня, коллекторское агентство, организация, осуществляющая микрофинансовую деятельность, специальная финансовая компания, созданная в соответствии с законодательством Республики Казахстан о проектном финансировании и секьюритизации, при сделке секьюритизации, юридическое лицо – залогодержатель прав требования по договору о предоставлении микрокредита при выпуске организацией, осуществляющей микрофинансовую деятельность, обеспеченных облигаций или получении займов.";</w:t>
      </w:r>
    </w:p>
    <w:bookmarkEnd w:id="111"/>
    <w:bookmarkStart w:name="z121" w:id="112"/>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211-1</w:t>
      </w:r>
      <w:r>
        <w:rPr>
          <w:rFonts w:ascii="Times New Roman"/>
          <w:b w:val="false"/>
          <w:i w:val="false"/>
          <w:color w:val="000000"/>
          <w:sz w:val="28"/>
        </w:rPr>
        <w:t xml:space="preserve">:      </w:t>
      </w:r>
    </w:p>
    <w:bookmarkEnd w:id="112"/>
    <w:bookmarkStart w:name="z122" w:id="113"/>
    <w:p>
      <w:pPr>
        <w:spacing w:after="0"/>
        <w:ind w:left="0"/>
        <w:jc w:val="both"/>
      </w:pPr>
      <w:r>
        <w:rPr>
          <w:rFonts w:ascii="Times New Roman"/>
          <w:b w:val="false"/>
          <w:i w:val="false"/>
          <w:color w:val="000000"/>
          <w:sz w:val="28"/>
        </w:rPr>
        <w:t xml:space="preserve">
      часть третью изложить в следующей редакции:    </w:t>
      </w:r>
    </w:p>
    <w:bookmarkEnd w:id="113"/>
    <w:bookmarkStart w:name="z123" w:id="114"/>
    <w:p>
      <w:pPr>
        <w:spacing w:after="0"/>
        <w:ind w:left="0"/>
        <w:jc w:val="both"/>
      </w:pPr>
      <w:r>
        <w:rPr>
          <w:rFonts w:ascii="Times New Roman"/>
          <w:b w:val="false"/>
          <w:i w:val="false"/>
          <w:color w:val="000000"/>
          <w:sz w:val="28"/>
        </w:rPr>
        <w:t xml:space="preserve">
      "3. Несвоевременное предоставление коллекторским агентством в уполномоченный орган по регулированию, контролю и надзору финансового рынка и финансовых организаций информации, требуемой в соответствии с законодательством Республики Казахстан о коллекторской деятельности, –  </w:t>
      </w:r>
    </w:p>
    <w:bookmarkEnd w:id="114"/>
    <w:bookmarkStart w:name="z124" w:id="115"/>
    <w:p>
      <w:pPr>
        <w:spacing w:after="0"/>
        <w:ind w:left="0"/>
        <w:jc w:val="both"/>
      </w:pPr>
      <w:r>
        <w:rPr>
          <w:rFonts w:ascii="Times New Roman"/>
          <w:b w:val="false"/>
          <w:i w:val="false"/>
          <w:color w:val="000000"/>
          <w:sz w:val="28"/>
        </w:rPr>
        <w:t xml:space="preserve">
      влечет предупреждение.";  </w:t>
      </w:r>
    </w:p>
    <w:bookmarkEnd w:id="115"/>
    <w:bookmarkStart w:name="z125" w:id="116"/>
    <w:p>
      <w:pPr>
        <w:spacing w:after="0"/>
        <w:ind w:left="0"/>
        <w:jc w:val="both"/>
      </w:pPr>
      <w:r>
        <w:rPr>
          <w:rFonts w:ascii="Times New Roman"/>
          <w:b w:val="false"/>
          <w:i w:val="false"/>
          <w:color w:val="000000"/>
          <w:sz w:val="28"/>
        </w:rPr>
        <w:t xml:space="preserve">
      дополнить частями 3-1, 3-2 и 3-3 следующего содержания: </w:t>
      </w:r>
    </w:p>
    <w:bookmarkEnd w:id="116"/>
    <w:bookmarkStart w:name="z126" w:id="117"/>
    <w:p>
      <w:pPr>
        <w:spacing w:after="0"/>
        <w:ind w:left="0"/>
        <w:jc w:val="both"/>
      </w:pPr>
      <w:r>
        <w:rPr>
          <w:rFonts w:ascii="Times New Roman"/>
          <w:b w:val="false"/>
          <w:i w:val="false"/>
          <w:color w:val="000000"/>
          <w:sz w:val="28"/>
        </w:rPr>
        <w:t>
      "3-1. Действие, предусмотренное частью третьей настоящей статьи, совершенное повторно в течение года после наложения административного взыскания, –</w:t>
      </w:r>
    </w:p>
    <w:bookmarkEnd w:id="117"/>
    <w:bookmarkStart w:name="z127" w:id="118"/>
    <w:p>
      <w:pPr>
        <w:spacing w:after="0"/>
        <w:ind w:left="0"/>
        <w:jc w:val="both"/>
      </w:pPr>
      <w:r>
        <w:rPr>
          <w:rFonts w:ascii="Times New Roman"/>
          <w:b w:val="false"/>
          <w:i w:val="false"/>
          <w:color w:val="000000"/>
          <w:sz w:val="28"/>
        </w:rPr>
        <w:t>
      влечет штраф на субъектов малого предпринимательства в размере пятидесяти, на субъектов среднего предпринимательства – в размере семидесяти пяти, на субъектов крупного предпринимательства – в размере ста месячных расчетных показателей.</w:t>
      </w:r>
    </w:p>
    <w:bookmarkEnd w:id="118"/>
    <w:bookmarkStart w:name="z128" w:id="119"/>
    <w:p>
      <w:pPr>
        <w:spacing w:after="0"/>
        <w:ind w:left="0"/>
        <w:jc w:val="both"/>
      </w:pPr>
      <w:r>
        <w:rPr>
          <w:rFonts w:ascii="Times New Roman"/>
          <w:b w:val="false"/>
          <w:i w:val="false"/>
          <w:color w:val="000000"/>
          <w:sz w:val="28"/>
        </w:rPr>
        <w:t>
      3-2. Непредоставление коллекторским агентством в уполномоченный орган по регулированию, контролю и надзору финансового рынка и финансовых организаций информации, требуемой в соответствии с законодательством Республики Казахстан о коллекторской деятельности, –</w:t>
      </w:r>
    </w:p>
    <w:bookmarkEnd w:id="119"/>
    <w:bookmarkStart w:name="z129" w:id="120"/>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bookmarkEnd w:id="120"/>
    <w:bookmarkStart w:name="z130" w:id="121"/>
    <w:p>
      <w:pPr>
        <w:spacing w:after="0"/>
        <w:ind w:left="0"/>
        <w:jc w:val="both"/>
      </w:pPr>
      <w:r>
        <w:rPr>
          <w:rFonts w:ascii="Times New Roman"/>
          <w:b w:val="false"/>
          <w:i w:val="false"/>
          <w:color w:val="000000"/>
          <w:sz w:val="28"/>
        </w:rPr>
        <w:t>
      3-3. Предоставление в уполномоченный орган по регулированию, контролю и надзору финансового рынка и финансовых организаций коллекторским агентством информации, не содержащей сведений, представление которых требуется в соответствии с законодательством Республики Казахстан о коллекторской деятельности, либо предоставление недостоверной информации либо заведомо недостоверных сведений –</w:t>
      </w:r>
    </w:p>
    <w:bookmarkEnd w:id="121"/>
    <w:bookmarkStart w:name="z131" w:id="122"/>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bookmarkEnd w:id="122"/>
    <w:bookmarkStart w:name="z132" w:id="123"/>
    <w:p>
      <w:pPr>
        <w:spacing w:after="0"/>
        <w:ind w:left="0"/>
        <w:jc w:val="both"/>
      </w:pPr>
      <w:r>
        <w:rPr>
          <w:rFonts w:ascii="Times New Roman"/>
          <w:b w:val="false"/>
          <w:i w:val="false"/>
          <w:color w:val="000000"/>
          <w:sz w:val="28"/>
        </w:rPr>
        <w:t>
      в абзаце первом части четвертой слова "в Национальный Банк Республики Казахстан" исключить;</w:t>
      </w:r>
    </w:p>
    <w:bookmarkEnd w:id="123"/>
    <w:bookmarkStart w:name="z133" w:id="124"/>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211-2</w:t>
      </w:r>
      <w:r>
        <w:rPr>
          <w:rFonts w:ascii="Times New Roman"/>
          <w:b w:val="false"/>
          <w:i w:val="false"/>
          <w:color w:val="000000"/>
          <w:sz w:val="28"/>
        </w:rPr>
        <w:t>:</w:t>
      </w:r>
    </w:p>
    <w:bookmarkEnd w:id="124"/>
    <w:bookmarkStart w:name="z134" w:id="125"/>
    <w:p>
      <w:pPr>
        <w:spacing w:after="0"/>
        <w:ind w:left="0"/>
        <w:jc w:val="both"/>
      </w:pPr>
      <w:r>
        <w:rPr>
          <w:rFonts w:ascii="Times New Roman"/>
          <w:b w:val="false"/>
          <w:i w:val="false"/>
          <w:color w:val="000000"/>
          <w:sz w:val="28"/>
        </w:rPr>
        <w:t xml:space="preserve">
      в абзаце первом части первой и абзаце первом части второй слова "микрофинансовых организациях" заменить словами "микрофинансовой деятельности"; </w:t>
      </w:r>
    </w:p>
    <w:bookmarkEnd w:id="125"/>
    <w:bookmarkStart w:name="z135" w:id="12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примечаний слова "микрофинансовая организация" заменить словами "организация, осуществляющая микрофинансовую деятельность";</w:t>
      </w:r>
    </w:p>
    <w:bookmarkEnd w:id="126"/>
    <w:bookmarkStart w:name="z136" w:id="127"/>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212</w:t>
      </w:r>
      <w:r>
        <w:rPr>
          <w:rFonts w:ascii="Times New Roman"/>
          <w:b w:val="false"/>
          <w:i w:val="false"/>
          <w:color w:val="000000"/>
          <w:sz w:val="28"/>
        </w:rPr>
        <w:t>:</w:t>
      </w:r>
    </w:p>
    <w:bookmarkEnd w:id="127"/>
    <w:bookmarkStart w:name="z137" w:id="128"/>
    <w:p>
      <w:pPr>
        <w:spacing w:after="0"/>
        <w:ind w:left="0"/>
        <w:jc w:val="both"/>
      </w:pPr>
      <w:r>
        <w:rPr>
          <w:rFonts w:ascii="Times New Roman"/>
          <w:b w:val="false"/>
          <w:i w:val="false"/>
          <w:color w:val="000000"/>
          <w:sz w:val="28"/>
        </w:rPr>
        <w:t>
      в заголовке слова "и иной" заменить словами "или иной";</w:t>
      </w:r>
    </w:p>
    <w:bookmarkEnd w:id="128"/>
    <w:bookmarkStart w:name="z138" w:id="129"/>
    <w:p>
      <w:pPr>
        <w:spacing w:after="0"/>
        <w:ind w:left="0"/>
        <w:jc w:val="both"/>
      </w:pPr>
      <w:r>
        <w:rPr>
          <w:rFonts w:ascii="Times New Roman"/>
          <w:b w:val="false"/>
          <w:i w:val="false"/>
          <w:color w:val="000000"/>
          <w:sz w:val="28"/>
        </w:rPr>
        <w:t>
      абзац первый части первой изложить в следующей редакции:</w:t>
      </w:r>
    </w:p>
    <w:bookmarkEnd w:id="129"/>
    <w:bookmarkStart w:name="z139" w:id="130"/>
    <w:p>
      <w:pPr>
        <w:spacing w:after="0"/>
        <w:ind w:left="0"/>
        <w:jc w:val="both"/>
      </w:pPr>
      <w:r>
        <w:rPr>
          <w:rFonts w:ascii="Times New Roman"/>
          <w:b w:val="false"/>
          <w:i w:val="false"/>
          <w:color w:val="000000"/>
          <w:sz w:val="28"/>
        </w:rPr>
        <w:t>
      "1. Нарушение финансовыми организациями, организацией, гарантирующей осуществление страховых выплат, организациями, осуществляющими микрофинансовую деятельность, коллекторскими агентствами, кредитными бюро и платежными организациями предусмотренного нормативными правовыми актами Национального Банка Республики Казахстан срока представления финансовой или иной отчетности –";</w:t>
      </w:r>
    </w:p>
    <w:bookmarkEnd w:id="130"/>
    <w:bookmarkStart w:name="z140" w:id="131"/>
    <w:p>
      <w:pPr>
        <w:spacing w:after="0"/>
        <w:ind w:left="0"/>
        <w:jc w:val="both"/>
      </w:pPr>
      <w:r>
        <w:rPr>
          <w:rFonts w:ascii="Times New Roman"/>
          <w:b w:val="false"/>
          <w:i w:val="false"/>
          <w:color w:val="000000"/>
          <w:sz w:val="28"/>
        </w:rPr>
        <w:t>
      в абзаце первом части второй слово "Действие" заменить словом "Деяние";</w:t>
      </w:r>
    </w:p>
    <w:bookmarkEnd w:id="131"/>
    <w:bookmarkStart w:name="z141" w:id="132"/>
    <w:p>
      <w:pPr>
        <w:spacing w:after="0"/>
        <w:ind w:left="0"/>
        <w:jc w:val="both"/>
      </w:pPr>
      <w:r>
        <w:rPr>
          <w:rFonts w:ascii="Times New Roman"/>
          <w:b w:val="false"/>
          <w:i w:val="false"/>
          <w:color w:val="000000"/>
          <w:sz w:val="28"/>
        </w:rPr>
        <w:t xml:space="preserve">
      часть третью исключить; </w:t>
      </w:r>
    </w:p>
    <w:bookmarkEnd w:id="132"/>
    <w:bookmarkStart w:name="z142" w:id="13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примечании</w:t>
      </w:r>
      <w:r>
        <w:rPr>
          <w:rFonts w:ascii="Times New Roman"/>
          <w:b w:val="false"/>
          <w:i w:val="false"/>
          <w:color w:val="000000"/>
          <w:sz w:val="28"/>
        </w:rPr>
        <w:t xml:space="preserve"> слово "несвоевременного" заменить словами "нарушения предусмотренного нормативными правовыми актами Национального Банка Республики Казахстан срока";      </w:t>
      </w:r>
    </w:p>
    <w:bookmarkEnd w:id="133"/>
    <w:bookmarkStart w:name="z143" w:id="134"/>
    <w:p>
      <w:pPr>
        <w:spacing w:after="0"/>
        <w:ind w:left="0"/>
        <w:jc w:val="both"/>
      </w:pPr>
      <w:r>
        <w:rPr>
          <w:rFonts w:ascii="Times New Roman"/>
          <w:b w:val="false"/>
          <w:i w:val="false"/>
          <w:color w:val="000000"/>
          <w:sz w:val="28"/>
        </w:rPr>
        <w:t xml:space="preserve">
      8) в статье 213:    </w:t>
      </w:r>
    </w:p>
    <w:bookmarkEnd w:id="134"/>
    <w:bookmarkStart w:name="z144" w:id="135"/>
    <w:p>
      <w:pPr>
        <w:spacing w:after="0"/>
        <w:ind w:left="0"/>
        <w:jc w:val="both"/>
      </w:pPr>
      <w:r>
        <w:rPr>
          <w:rFonts w:ascii="Times New Roman"/>
          <w:b w:val="false"/>
          <w:i w:val="false"/>
          <w:color w:val="000000"/>
          <w:sz w:val="28"/>
        </w:rPr>
        <w:t>
      в абзаце первом части четвертой слова "Национальным Банком Республики Казахстан" заменить словами "уполномоченным органом по регулированию, контролю и надзору финансового рынка и финансовых организаций";</w:t>
      </w:r>
    </w:p>
    <w:bookmarkEnd w:id="135"/>
    <w:bookmarkStart w:name="z145" w:id="136"/>
    <w:p>
      <w:pPr>
        <w:spacing w:after="0"/>
        <w:ind w:left="0"/>
        <w:jc w:val="both"/>
      </w:pPr>
      <w:r>
        <w:rPr>
          <w:rFonts w:ascii="Times New Roman"/>
          <w:b w:val="false"/>
          <w:i w:val="false"/>
          <w:color w:val="000000"/>
          <w:sz w:val="28"/>
        </w:rPr>
        <w:t>
      в абзаце первом части пятой слово "нормативов" исключить;</w:t>
      </w:r>
    </w:p>
    <w:bookmarkEnd w:id="136"/>
    <w:bookmarkStart w:name="z146" w:id="137"/>
    <w:p>
      <w:pPr>
        <w:spacing w:after="0"/>
        <w:ind w:left="0"/>
        <w:jc w:val="both"/>
      </w:pPr>
      <w:r>
        <w:rPr>
          <w:rFonts w:ascii="Times New Roman"/>
          <w:b w:val="false"/>
          <w:i w:val="false"/>
          <w:color w:val="000000"/>
          <w:sz w:val="28"/>
        </w:rPr>
        <w:t xml:space="preserve">
      в абзаце первом части двенадцатой слова "Национального Банка Республики Казахстан" заменить словами "уполномоченного органа по регулированию, контролю и надзору финансового рынка и финансовых организаций"; </w:t>
      </w:r>
    </w:p>
    <w:bookmarkEnd w:id="1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примечаний изложить в следующей редакции:  </w:t>
      </w:r>
    </w:p>
    <w:bookmarkStart w:name="z148" w:id="138"/>
    <w:p>
      <w:pPr>
        <w:spacing w:after="0"/>
        <w:ind w:left="0"/>
        <w:jc w:val="both"/>
      </w:pPr>
      <w:r>
        <w:rPr>
          <w:rFonts w:ascii="Times New Roman"/>
          <w:b w:val="false"/>
          <w:i w:val="false"/>
          <w:color w:val="000000"/>
          <w:sz w:val="28"/>
        </w:rPr>
        <w:t xml:space="preserve">
      "1. Для целей части восьмой настоящей статьи административная ответственность наступает в случае, когда в результате корректировки искаженных сведений выявлено нарушение банком, филиалом банка – нерезидента Республики Казахстан, организацией, осуществляющей отдельные виды банковских операций, пруденциальных нормативов и (или) иных обязательных к соблюдению норм и лимитов, установленных уполномоченным органом по регулированию, контролю и надзору финансового рынка и финансовых организаций."; </w:t>
      </w:r>
    </w:p>
    <w:bookmarkEnd w:id="138"/>
    <w:bookmarkStart w:name="z149" w:id="139"/>
    <w:p>
      <w:pPr>
        <w:spacing w:after="0"/>
        <w:ind w:left="0"/>
        <w:jc w:val="both"/>
      </w:pPr>
      <w:r>
        <w:rPr>
          <w:rFonts w:ascii="Times New Roman"/>
          <w:b w:val="false"/>
          <w:i w:val="false"/>
          <w:color w:val="000000"/>
          <w:sz w:val="28"/>
        </w:rPr>
        <w:t xml:space="preserve">
      9) в абзаце втором части пятой </w:t>
      </w:r>
      <w:r>
        <w:rPr>
          <w:rFonts w:ascii="Times New Roman"/>
          <w:b w:val="false"/>
          <w:i w:val="false"/>
          <w:color w:val="000000"/>
          <w:sz w:val="28"/>
        </w:rPr>
        <w:t>статьи 214</w:t>
      </w:r>
      <w:r>
        <w:rPr>
          <w:rFonts w:ascii="Times New Roman"/>
          <w:b w:val="false"/>
          <w:i w:val="false"/>
          <w:color w:val="000000"/>
          <w:sz w:val="28"/>
        </w:rPr>
        <w:t xml:space="preserve"> слова "микрофинансовые организации" заменить словами "организации, осуществляющие микрофинансовую деятельность"; </w:t>
      </w:r>
    </w:p>
    <w:bookmarkEnd w:id="139"/>
    <w:bookmarkStart w:name="z150" w:id="14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статью 215</w:t>
      </w:r>
      <w:r>
        <w:rPr>
          <w:rFonts w:ascii="Times New Roman"/>
          <w:b w:val="false"/>
          <w:i w:val="false"/>
          <w:color w:val="000000"/>
          <w:sz w:val="28"/>
        </w:rPr>
        <w:t xml:space="preserve"> исключить;</w:t>
      </w:r>
    </w:p>
    <w:bookmarkEnd w:id="140"/>
    <w:bookmarkStart w:name="z151" w:id="141"/>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статье 220</w:t>
      </w:r>
      <w:r>
        <w:rPr>
          <w:rFonts w:ascii="Times New Roman"/>
          <w:b w:val="false"/>
          <w:i w:val="false"/>
          <w:color w:val="000000"/>
          <w:sz w:val="28"/>
        </w:rPr>
        <w:t>:</w:t>
      </w:r>
    </w:p>
    <w:bookmarkEnd w:id="141"/>
    <w:bookmarkStart w:name="z152" w:id="142"/>
    <w:p>
      <w:pPr>
        <w:spacing w:after="0"/>
        <w:ind w:left="0"/>
        <w:jc w:val="both"/>
      </w:pPr>
      <w:r>
        <w:rPr>
          <w:rFonts w:ascii="Times New Roman"/>
          <w:b w:val="false"/>
          <w:i w:val="false"/>
          <w:color w:val="000000"/>
          <w:sz w:val="28"/>
        </w:rPr>
        <w:t>
      абзац первый части первой изложить в следующей редакции:</w:t>
      </w:r>
    </w:p>
    <w:bookmarkEnd w:id="142"/>
    <w:bookmarkStart w:name="z153" w:id="143"/>
    <w:p>
      <w:pPr>
        <w:spacing w:after="0"/>
        <w:ind w:left="0"/>
        <w:jc w:val="both"/>
      </w:pPr>
      <w:r>
        <w:rPr>
          <w:rFonts w:ascii="Times New Roman"/>
          <w:b w:val="false"/>
          <w:i w:val="false"/>
          <w:color w:val="000000"/>
          <w:sz w:val="28"/>
        </w:rPr>
        <w:t xml:space="preserve">
      "1. Нарушение банками, организациями, осуществляющими отдельные виды банковских операций, сроков исполнения указания по платежу и (или) переводу денег или отказа в исполнении указания по платежу и (или) переводу денег,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платежах и платежных системах", –"; </w:t>
      </w:r>
    </w:p>
    <w:bookmarkEnd w:id="1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примечаний изложить в следующей редакции:</w:t>
      </w:r>
    </w:p>
    <w:bookmarkStart w:name="z155" w:id="144"/>
    <w:p>
      <w:pPr>
        <w:spacing w:after="0"/>
        <w:ind w:left="0"/>
        <w:jc w:val="both"/>
      </w:pPr>
      <w:r>
        <w:rPr>
          <w:rFonts w:ascii="Times New Roman"/>
          <w:b w:val="false"/>
          <w:i w:val="false"/>
          <w:color w:val="000000"/>
          <w:sz w:val="28"/>
        </w:rPr>
        <w:t xml:space="preserve">
      "2. Для целей части первой настоящей статьи не подлежат привлечению к административной ответственности банки, филиалы банков – нерезидентов Республики Казахстан, организации, осуществляющие отдельные виды банковских операций, лишенные разрешения, выданного уполномоченным органом по регулированию, контролю и надзору финансового рынка и финансовых организаций, и (или) у которых на дату, в которую подлежало исполнению указание по платежу и (или) переводу денег в соответствии со сроками, установленными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платежах и платежных системах", имелись по корреспондентскому счету, открытому в Национальном Банке Республики Казахстан, неисполненные требования или ограничения распоряжения деньгами, препятствующие проведению расходных операций.";</w:t>
      </w:r>
    </w:p>
    <w:bookmarkEnd w:id="144"/>
    <w:bookmarkStart w:name="z156" w:id="145"/>
    <w:p>
      <w:pPr>
        <w:spacing w:after="0"/>
        <w:ind w:left="0"/>
        <w:jc w:val="both"/>
      </w:pPr>
      <w:r>
        <w:rPr>
          <w:rFonts w:ascii="Times New Roman"/>
          <w:b w:val="false"/>
          <w:i w:val="false"/>
          <w:color w:val="000000"/>
          <w:sz w:val="28"/>
        </w:rPr>
        <w:t xml:space="preserve">
      12) в заголовке и абзаце первом </w:t>
      </w:r>
      <w:r>
        <w:rPr>
          <w:rFonts w:ascii="Times New Roman"/>
          <w:b w:val="false"/>
          <w:i w:val="false"/>
          <w:color w:val="000000"/>
          <w:sz w:val="28"/>
        </w:rPr>
        <w:t>статьи 223</w:t>
      </w:r>
      <w:r>
        <w:rPr>
          <w:rFonts w:ascii="Times New Roman"/>
          <w:b w:val="false"/>
          <w:i w:val="false"/>
          <w:color w:val="000000"/>
          <w:sz w:val="28"/>
        </w:rPr>
        <w:t xml:space="preserve"> слова "Национального Банка Республики Казахстан" заменить словами "уполномоченного органа по регулированию, контролю и надзору финансового рынка и финансовых организаций"; </w:t>
      </w:r>
    </w:p>
    <w:bookmarkEnd w:id="145"/>
    <w:bookmarkStart w:name="z157" w:id="146"/>
    <w:p>
      <w:pPr>
        <w:spacing w:after="0"/>
        <w:ind w:left="0"/>
        <w:jc w:val="both"/>
      </w:pPr>
      <w:r>
        <w:rPr>
          <w:rFonts w:ascii="Times New Roman"/>
          <w:b w:val="false"/>
          <w:i w:val="false"/>
          <w:color w:val="000000"/>
          <w:sz w:val="28"/>
        </w:rPr>
        <w:t xml:space="preserve">
      13) в абзаце первом части третьей </w:t>
      </w:r>
      <w:r>
        <w:rPr>
          <w:rFonts w:ascii="Times New Roman"/>
          <w:b w:val="false"/>
          <w:i w:val="false"/>
          <w:color w:val="000000"/>
          <w:sz w:val="28"/>
        </w:rPr>
        <w:t>статьи 224</w:t>
      </w:r>
      <w:r>
        <w:rPr>
          <w:rFonts w:ascii="Times New Roman"/>
          <w:b w:val="false"/>
          <w:i w:val="false"/>
          <w:color w:val="000000"/>
          <w:sz w:val="28"/>
        </w:rPr>
        <w:t xml:space="preserve"> слова "Национального Банка Республики Казахстан" заменить словами "уполномоченного органа по регулированию, контролю и надзору финансового рынка и финансовых организаций"; </w:t>
      </w:r>
    </w:p>
    <w:bookmarkEnd w:id="146"/>
    <w:bookmarkStart w:name="z158" w:id="147"/>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статье 226</w:t>
      </w:r>
      <w:r>
        <w:rPr>
          <w:rFonts w:ascii="Times New Roman"/>
          <w:b w:val="false"/>
          <w:i w:val="false"/>
          <w:color w:val="000000"/>
          <w:sz w:val="28"/>
        </w:rPr>
        <w:t>:</w:t>
      </w:r>
    </w:p>
    <w:bookmarkEnd w:id="147"/>
    <w:bookmarkStart w:name="z159" w:id="148"/>
    <w:p>
      <w:pPr>
        <w:spacing w:after="0"/>
        <w:ind w:left="0"/>
        <w:jc w:val="both"/>
      </w:pPr>
      <w:r>
        <w:rPr>
          <w:rFonts w:ascii="Times New Roman"/>
          <w:b w:val="false"/>
          <w:i w:val="false"/>
          <w:color w:val="000000"/>
          <w:sz w:val="28"/>
        </w:rPr>
        <w:t>
      в абзаце первом части первой слова "Национальным Банком Республики Казахстан" заменить словами "уполномоченным органом по регулированию, контролю и надзору финансового рынка и финансовых организаций";</w:t>
      </w:r>
    </w:p>
    <w:bookmarkEnd w:id="148"/>
    <w:bookmarkStart w:name="z160" w:id="149"/>
    <w:p>
      <w:pPr>
        <w:spacing w:after="0"/>
        <w:ind w:left="0"/>
        <w:jc w:val="both"/>
      </w:pPr>
      <w:r>
        <w:rPr>
          <w:rFonts w:ascii="Times New Roman"/>
          <w:b w:val="false"/>
          <w:i w:val="false"/>
          <w:color w:val="000000"/>
          <w:sz w:val="28"/>
        </w:rPr>
        <w:t>
      в абзаце первом части второй слова "Национальному Банку Республики Казахстан" заменить словами "уполномоченному органу по регулированию, контролю и надзору финансового рынка и финансовых организаций";</w:t>
      </w:r>
    </w:p>
    <w:bookmarkEnd w:id="149"/>
    <w:bookmarkStart w:name="z161" w:id="150"/>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статье 227</w:t>
      </w:r>
      <w:r>
        <w:rPr>
          <w:rFonts w:ascii="Times New Roman"/>
          <w:b w:val="false"/>
          <w:i w:val="false"/>
          <w:color w:val="000000"/>
          <w:sz w:val="28"/>
        </w:rPr>
        <w:t>:</w:t>
      </w:r>
    </w:p>
    <w:bookmarkEnd w:id="150"/>
    <w:bookmarkStart w:name="z162" w:id="151"/>
    <w:p>
      <w:pPr>
        <w:spacing w:after="0"/>
        <w:ind w:left="0"/>
        <w:jc w:val="both"/>
      </w:pPr>
      <w:r>
        <w:rPr>
          <w:rFonts w:ascii="Times New Roman"/>
          <w:b w:val="false"/>
          <w:i w:val="false"/>
          <w:color w:val="000000"/>
          <w:sz w:val="28"/>
        </w:rPr>
        <w:t>
      в абзаце первом части первой и абзаце первом части второй слова "Национальным Банком Республики Казахстан" исключить;</w:t>
      </w:r>
    </w:p>
    <w:bookmarkEnd w:id="151"/>
    <w:bookmarkStart w:name="z163" w:id="152"/>
    <w:p>
      <w:pPr>
        <w:spacing w:after="0"/>
        <w:ind w:left="0"/>
        <w:jc w:val="both"/>
      </w:pPr>
      <w:r>
        <w:rPr>
          <w:rFonts w:ascii="Times New Roman"/>
          <w:b w:val="false"/>
          <w:i w:val="false"/>
          <w:color w:val="000000"/>
          <w:sz w:val="28"/>
        </w:rPr>
        <w:t>
      в абзаце первом части третьей:</w:t>
      </w:r>
    </w:p>
    <w:bookmarkEnd w:id="152"/>
    <w:bookmarkStart w:name="z164" w:id="153"/>
    <w:p>
      <w:pPr>
        <w:spacing w:after="0"/>
        <w:ind w:left="0"/>
        <w:jc w:val="both"/>
      </w:pPr>
      <w:r>
        <w:rPr>
          <w:rFonts w:ascii="Times New Roman"/>
          <w:b w:val="false"/>
          <w:i w:val="false"/>
          <w:color w:val="000000"/>
          <w:sz w:val="28"/>
        </w:rPr>
        <w:t>
      слова "микрофинансовыми организациями, операторами платежных систем" заменить словами "организациями, осуществляющими микрофинансовую деятельность, операторами платежных систем, операционными центрами платежных систем";</w:t>
      </w:r>
    </w:p>
    <w:bookmarkEnd w:id="153"/>
    <w:bookmarkStart w:name="z165" w:id="154"/>
    <w:p>
      <w:pPr>
        <w:spacing w:after="0"/>
        <w:ind w:left="0"/>
        <w:jc w:val="both"/>
      </w:pPr>
      <w:r>
        <w:rPr>
          <w:rFonts w:ascii="Times New Roman"/>
          <w:b w:val="false"/>
          <w:i w:val="false"/>
          <w:color w:val="000000"/>
          <w:sz w:val="28"/>
        </w:rPr>
        <w:t>
      слова "Национальным Банком Республики Казахстан" исключить;</w:t>
      </w:r>
    </w:p>
    <w:bookmarkEnd w:id="154"/>
    <w:bookmarkStart w:name="z166" w:id="155"/>
    <w:p>
      <w:pPr>
        <w:spacing w:after="0"/>
        <w:ind w:left="0"/>
        <w:jc w:val="both"/>
      </w:pPr>
      <w:r>
        <w:rPr>
          <w:rFonts w:ascii="Times New Roman"/>
          <w:b w:val="false"/>
          <w:i w:val="false"/>
          <w:color w:val="000000"/>
          <w:sz w:val="28"/>
        </w:rPr>
        <w:t>
      в абзаце первом части четвертой слова "Национальным Банком Республики Казахстан" заменить словами "уполномоченным органом по регулированию, контролю и надзору финансового рынка и финансовых организаций";</w:t>
      </w:r>
    </w:p>
    <w:bookmarkEnd w:id="155"/>
    <w:bookmarkStart w:name="z167" w:id="156"/>
    <w:p>
      <w:pPr>
        <w:spacing w:after="0"/>
        <w:ind w:left="0"/>
        <w:jc w:val="both"/>
      </w:pPr>
      <w:r>
        <w:rPr>
          <w:rFonts w:ascii="Times New Roman"/>
          <w:b w:val="false"/>
          <w:i w:val="false"/>
          <w:color w:val="000000"/>
          <w:sz w:val="28"/>
        </w:rPr>
        <w:t>
      в абзаце первом части пятой слова "Национальным Банком Республики Казахстан" исключить;</w:t>
      </w:r>
    </w:p>
    <w:bookmarkEnd w:id="1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w:t>
      </w:r>
      <w:r>
        <w:rPr>
          <w:rFonts w:ascii="Times New Roman"/>
          <w:b w:val="false"/>
          <w:i w:val="false"/>
          <w:color w:val="000000"/>
          <w:sz w:val="28"/>
        </w:rPr>
        <w:t xml:space="preserve"> изложить в следующей редакции:</w:t>
      </w:r>
    </w:p>
    <w:bookmarkStart w:name="z169" w:id="157"/>
    <w:p>
      <w:pPr>
        <w:spacing w:after="0"/>
        <w:ind w:left="0"/>
        <w:jc w:val="both"/>
      </w:pPr>
      <w:r>
        <w:rPr>
          <w:rFonts w:ascii="Times New Roman"/>
          <w:b w:val="false"/>
          <w:i w:val="false"/>
          <w:color w:val="000000"/>
          <w:sz w:val="28"/>
        </w:rPr>
        <w:t>
      "Примечание. Для целей части третьей настоящей статьи под операторами платежных систем, операционными центрами платежных систем и поставщиками платежных услуг понимаются операторы платежных систем, операционные центры платежных систем и поставщики платежных услуг, не являющиеся банками, филиалами банков – нерезидентов Республики Казахстан и организациями, осуществляющими отдельные виды банковских операций.";</w:t>
      </w:r>
    </w:p>
    <w:bookmarkEnd w:id="157"/>
    <w:bookmarkStart w:name="z170" w:id="158"/>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статье 228</w:t>
      </w:r>
      <w:r>
        <w:rPr>
          <w:rFonts w:ascii="Times New Roman"/>
          <w:b w:val="false"/>
          <w:i w:val="false"/>
          <w:color w:val="000000"/>
          <w:sz w:val="28"/>
        </w:rPr>
        <w:t>:</w:t>
      </w:r>
    </w:p>
    <w:bookmarkEnd w:id="158"/>
    <w:bookmarkStart w:name="z171" w:id="159"/>
    <w:p>
      <w:pPr>
        <w:spacing w:after="0"/>
        <w:ind w:left="0"/>
        <w:jc w:val="both"/>
      </w:pPr>
      <w:r>
        <w:rPr>
          <w:rFonts w:ascii="Times New Roman"/>
          <w:b w:val="false"/>
          <w:i w:val="false"/>
          <w:color w:val="000000"/>
          <w:sz w:val="28"/>
        </w:rPr>
        <w:t xml:space="preserve">
      в абзаце первом части пятой и абзаце первом части двенадцатой слова "Национальным Банком Республики Казахстан" заменить словами "уполномоченным органом по регулированию, контролю и надзору финансового рынка и финансовых организаций"; </w:t>
      </w:r>
    </w:p>
    <w:bookmarkEnd w:id="1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w:t>
      </w:r>
      <w:r>
        <w:rPr>
          <w:rFonts w:ascii="Times New Roman"/>
          <w:b w:val="false"/>
          <w:i w:val="false"/>
          <w:color w:val="000000"/>
          <w:sz w:val="28"/>
        </w:rPr>
        <w:t xml:space="preserve"> изложить в следующей редакции:</w:t>
      </w:r>
    </w:p>
    <w:bookmarkStart w:name="z173" w:id="160"/>
    <w:p>
      <w:pPr>
        <w:spacing w:after="0"/>
        <w:ind w:left="0"/>
        <w:jc w:val="both"/>
      </w:pPr>
      <w:r>
        <w:rPr>
          <w:rFonts w:ascii="Times New Roman"/>
          <w:b w:val="false"/>
          <w:i w:val="false"/>
          <w:color w:val="000000"/>
          <w:sz w:val="28"/>
        </w:rPr>
        <w:t xml:space="preserve">
      "Примечание. Для целей части двенадцатой настоящей статьи административная ответственность наступает в случае, когда в результате корректировки искаженных сведений выявлено нарушение страховой (перестраховочной) организацией, филиалом страховой (перестраховочной) организации – нерезидента Республики Казахстан пруденциальных нормативов и (или) иных обязательных к соблюдению норм и лимитов, установленных уполномоченным органом по регулированию, контролю и надзору финансового рынка и финансовых организаций."; </w:t>
      </w:r>
    </w:p>
    <w:bookmarkEnd w:id="160"/>
    <w:bookmarkStart w:name="z174" w:id="161"/>
    <w:p>
      <w:pPr>
        <w:spacing w:after="0"/>
        <w:ind w:left="0"/>
        <w:jc w:val="both"/>
      </w:pPr>
      <w:r>
        <w:rPr>
          <w:rFonts w:ascii="Times New Roman"/>
          <w:b w:val="false"/>
          <w:i w:val="false"/>
          <w:color w:val="000000"/>
          <w:sz w:val="28"/>
        </w:rPr>
        <w:t xml:space="preserve">
      17) в заголовке и абзаце первом </w:t>
      </w:r>
      <w:r>
        <w:rPr>
          <w:rFonts w:ascii="Times New Roman"/>
          <w:b w:val="false"/>
          <w:i w:val="false"/>
          <w:color w:val="000000"/>
          <w:sz w:val="28"/>
        </w:rPr>
        <w:t>статьи 232</w:t>
      </w:r>
      <w:r>
        <w:rPr>
          <w:rFonts w:ascii="Times New Roman"/>
          <w:b w:val="false"/>
          <w:i w:val="false"/>
          <w:color w:val="000000"/>
          <w:sz w:val="28"/>
        </w:rPr>
        <w:t xml:space="preserve"> слова "Национального Банка Республики Казахстан" заменить словами "уполномоченного органа по регулированию, контролю и надзору финансового рынка и финансовых организаций";</w:t>
      </w:r>
    </w:p>
    <w:bookmarkEnd w:id="161"/>
    <w:bookmarkStart w:name="z175" w:id="162"/>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статье 239</w:t>
      </w:r>
      <w:r>
        <w:rPr>
          <w:rFonts w:ascii="Times New Roman"/>
          <w:b w:val="false"/>
          <w:i w:val="false"/>
          <w:color w:val="000000"/>
          <w:sz w:val="28"/>
        </w:rPr>
        <w:t xml:space="preserve">:   </w:t>
      </w:r>
    </w:p>
    <w:bookmarkEnd w:id="162"/>
    <w:bookmarkStart w:name="z176" w:id="163"/>
    <w:p>
      <w:pPr>
        <w:spacing w:after="0"/>
        <w:ind w:left="0"/>
        <w:jc w:val="both"/>
      </w:pPr>
      <w:r>
        <w:rPr>
          <w:rFonts w:ascii="Times New Roman"/>
          <w:b w:val="false"/>
          <w:i w:val="false"/>
          <w:color w:val="000000"/>
          <w:sz w:val="28"/>
        </w:rPr>
        <w:t xml:space="preserve">
      в заголовке слова "юридическим лицом" исключить; </w:t>
      </w:r>
    </w:p>
    <w:bookmarkEnd w:id="163"/>
    <w:bookmarkStart w:name="z177" w:id="164"/>
    <w:p>
      <w:pPr>
        <w:spacing w:after="0"/>
        <w:ind w:left="0"/>
        <w:jc w:val="both"/>
      </w:pPr>
      <w:r>
        <w:rPr>
          <w:rFonts w:ascii="Times New Roman"/>
          <w:b w:val="false"/>
          <w:i w:val="false"/>
          <w:color w:val="000000"/>
          <w:sz w:val="28"/>
        </w:rPr>
        <w:t xml:space="preserve">
      части третью и четвертую изложить в следующей редакции: </w:t>
      </w:r>
    </w:p>
    <w:bookmarkEnd w:id="164"/>
    <w:bookmarkStart w:name="z178" w:id="165"/>
    <w:p>
      <w:pPr>
        <w:spacing w:after="0"/>
        <w:ind w:left="0"/>
        <w:jc w:val="both"/>
      </w:pPr>
      <w:r>
        <w:rPr>
          <w:rFonts w:ascii="Times New Roman"/>
          <w:b w:val="false"/>
          <w:i w:val="false"/>
          <w:color w:val="000000"/>
          <w:sz w:val="28"/>
        </w:rPr>
        <w:t>
      "3. Проведение операций без соответствующего отражения их результатов в бухгалтерском учете финансовыми организациями, филиалами банков – нерезидентов Республики Казахстан, филиалами страховых (перестраховочных) организаций – нерезидентов Республики Казахстан, филиалами страховых брокеров – нерезидентов Республики Казахстан, организациями, осуществляющими микрофинансовую деятельность, –</w:t>
      </w:r>
    </w:p>
    <w:bookmarkEnd w:id="165"/>
    <w:bookmarkStart w:name="z179" w:id="166"/>
    <w:p>
      <w:pPr>
        <w:spacing w:after="0"/>
        <w:ind w:left="0"/>
        <w:jc w:val="both"/>
      </w:pPr>
      <w:r>
        <w:rPr>
          <w:rFonts w:ascii="Times New Roman"/>
          <w:b w:val="false"/>
          <w:i w:val="false"/>
          <w:color w:val="000000"/>
          <w:sz w:val="28"/>
        </w:rPr>
        <w:t>
      влечет штраф в размере двадцати процентов от суммы, которая не была учтена, но не менее ста и не более четырех тысяч месячных расчетных показателей.</w:t>
      </w:r>
    </w:p>
    <w:bookmarkEnd w:id="166"/>
    <w:bookmarkStart w:name="z180" w:id="167"/>
    <w:p>
      <w:pPr>
        <w:spacing w:after="0"/>
        <w:ind w:left="0"/>
        <w:jc w:val="both"/>
      </w:pPr>
      <w:r>
        <w:rPr>
          <w:rFonts w:ascii="Times New Roman"/>
          <w:b w:val="false"/>
          <w:i w:val="false"/>
          <w:color w:val="000000"/>
          <w:sz w:val="28"/>
        </w:rPr>
        <w:t>
      4. Ведение бухгалтерского учета финансовыми организациями, организациями, осуществляющими микрофинансовую деятельность, филиалами банков – нерезидентов Республики Казахстан, филиалами страховых (перестраховочных) организаций – нерезидентов Республики Казахстан, филиалами страховых брокеров – нерезидентов Республики Казахстан в нарушение требований, установленных законодательством Республики Казахстан о бухгалтерском учете и финансовой отчетности, и методов (принципов) бухгалтерского учета, приведшее к искажению финансовой отчетности финансовых организаций, организаций, осуществляющих микрофинансовую деятельность, и отчетности филиалов банков – нерезидентов Республики Казахстан, филиалов страховых (перестраховочных) организаций – нерезидентов Республики Казахстан, филиалов страховых брокеров – нерезидентов Республики Казахстан по данным бухгалтерского учета, –</w:t>
      </w:r>
    </w:p>
    <w:bookmarkEnd w:id="167"/>
    <w:bookmarkStart w:name="z181" w:id="168"/>
    <w:p>
      <w:pPr>
        <w:spacing w:after="0"/>
        <w:ind w:left="0"/>
        <w:jc w:val="both"/>
      </w:pPr>
      <w:r>
        <w:rPr>
          <w:rFonts w:ascii="Times New Roman"/>
          <w:b w:val="false"/>
          <w:i w:val="false"/>
          <w:color w:val="000000"/>
          <w:sz w:val="28"/>
        </w:rPr>
        <w:t>
      влечет штраф в размере до пяти процентов от суммы, которая была учтена ненадлежащим образом, но не менее ста и не более четырех тысяч месячных расчетных показателей.";</w:t>
      </w:r>
    </w:p>
    <w:bookmarkEnd w:id="168"/>
    <w:bookmarkStart w:name="z182" w:id="169"/>
    <w:p>
      <w:pPr>
        <w:spacing w:after="0"/>
        <w:ind w:left="0"/>
        <w:jc w:val="both"/>
      </w:pPr>
      <w:r>
        <w:rPr>
          <w:rFonts w:ascii="Times New Roman"/>
          <w:b w:val="false"/>
          <w:i w:val="false"/>
          <w:color w:val="000000"/>
          <w:sz w:val="28"/>
        </w:rPr>
        <w:t>
      примечание после слова "отчетности" дополнить словами ", отчетности по данным бухгалтерского учета";</w:t>
      </w:r>
    </w:p>
    <w:bookmarkEnd w:id="169"/>
    <w:bookmarkStart w:name="z183" w:id="170"/>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статье 247</w:t>
      </w:r>
      <w:r>
        <w:rPr>
          <w:rFonts w:ascii="Times New Roman"/>
          <w:b w:val="false"/>
          <w:i w:val="false"/>
          <w:color w:val="000000"/>
          <w:sz w:val="28"/>
        </w:rPr>
        <w:t>:</w:t>
      </w:r>
    </w:p>
    <w:bookmarkEnd w:id="170"/>
    <w:bookmarkStart w:name="z184" w:id="171"/>
    <w:p>
      <w:pPr>
        <w:spacing w:after="0"/>
        <w:ind w:left="0"/>
        <w:jc w:val="both"/>
      </w:pPr>
      <w:r>
        <w:rPr>
          <w:rFonts w:ascii="Times New Roman"/>
          <w:b w:val="false"/>
          <w:i w:val="false"/>
          <w:color w:val="000000"/>
          <w:sz w:val="28"/>
        </w:rPr>
        <w:t>
      в абзаце первом части четвертой слова "Национальному Банку Республики Казахстан" заменить словами "уполномоченному органу по регулированию, контролю и надзору финансового рынка и финансовых организаций";</w:t>
      </w:r>
    </w:p>
    <w:bookmarkEnd w:id="171"/>
    <w:bookmarkStart w:name="z185" w:id="172"/>
    <w:p>
      <w:pPr>
        <w:spacing w:after="0"/>
        <w:ind w:left="0"/>
        <w:jc w:val="both"/>
      </w:pPr>
      <w:r>
        <w:rPr>
          <w:rFonts w:ascii="Times New Roman"/>
          <w:b w:val="false"/>
          <w:i w:val="false"/>
          <w:color w:val="000000"/>
          <w:sz w:val="28"/>
        </w:rPr>
        <w:t>
      в абзаце первом части восьмой слова "Национальный Банк Республики Казахстан" заменить словами "уполномоченный орган по регулированию, контролю и надзору финансового рынка и финансовых организаций";</w:t>
      </w:r>
    </w:p>
    <w:bookmarkEnd w:id="172"/>
    <w:bookmarkStart w:name="z186" w:id="173"/>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статье 252</w:t>
      </w:r>
      <w:r>
        <w:rPr>
          <w:rFonts w:ascii="Times New Roman"/>
          <w:b w:val="false"/>
          <w:i w:val="false"/>
          <w:color w:val="000000"/>
          <w:sz w:val="28"/>
        </w:rPr>
        <w:t>:</w:t>
      </w:r>
    </w:p>
    <w:bookmarkEnd w:id="173"/>
    <w:bookmarkStart w:name="z187" w:id="174"/>
    <w:p>
      <w:pPr>
        <w:spacing w:after="0"/>
        <w:ind w:left="0"/>
        <w:jc w:val="both"/>
      </w:pPr>
      <w:r>
        <w:rPr>
          <w:rFonts w:ascii="Times New Roman"/>
          <w:b w:val="false"/>
          <w:i w:val="false"/>
          <w:color w:val="000000"/>
          <w:sz w:val="28"/>
        </w:rPr>
        <w:t xml:space="preserve">
      в абзаце первом части первой слова "нарушение порядка покупки и (или) продажи иностранной валюты в Республике Казахстан" исключить; </w:t>
      </w:r>
    </w:p>
    <w:bookmarkEnd w:id="174"/>
    <w:bookmarkStart w:name="z188" w:id="175"/>
    <w:p>
      <w:pPr>
        <w:spacing w:after="0"/>
        <w:ind w:left="0"/>
        <w:jc w:val="both"/>
      </w:pPr>
      <w:r>
        <w:rPr>
          <w:rFonts w:ascii="Times New Roman"/>
          <w:b w:val="false"/>
          <w:i w:val="false"/>
          <w:color w:val="000000"/>
          <w:sz w:val="28"/>
        </w:rPr>
        <w:t xml:space="preserve">
      дополнить частью 1-1 следующего содержания: </w:t>
      </w:r>
    </w:p>
    <w:bookmarkEnd w:id="175"/>
    <w:bookmarkStart w:name="z189" w:id="176"/>
    <w:p>
      <w:pPr>
        <w:spacing w:after="0"/>
        <w:ind w:left="0"/>
        <w:jc w:val="both"/>
      </w:pPr>
      <w:r>
        <w:rPr>
          <w:rFonts w:ascii="Times New Roman"/>
          <w:b w:val="false"/>
          <w:i w:val="false"/>
          <w:color w:val="000000"/>
          <w:sz w:val="28"/>
        </w:rPr>
        <w:t>
      "1-1. Нарушение порядка покупки и (или) продажи безналичной иностранной валюты на внутреннем валютном рынке Республики Казахстан, установленного нормативным правовым актом Национального Банка Республики Казахстан, –</w:t>
      </w:r>
    </w:p>
    <w:bookmarkEnd w:id="176"/>
    <w:bookmarkStart w:name="z190" w:id="177"/>
    <w:p>
      <w:pPr>
        <w:spacing w:after="0"/>
        <w:ind w:left="0"/>
        <w:jc w:val="both"/>
      </w:pPr>
      <w:r>
        <w:rPr>
          <w:rFonts w:ascii="Times New Roman"/>
          <w:b w:val="false"/>
          <w:i w:val="false"/>
          <w:color w:val="000000"/>
          <w:sz w:val="28"/>
        </w:rPr>
        <w:t>
      влечет предупреждение.";</w:t>
      </w:r>
    </w:p>
    <w:bookmarkEnd w:id="177"/>
    <w:bookmarkStart w:name="z191" w:id="178"/>
    <w:p>
      <w:pPr>
        <w:spacing w:after="0"/>
        <w:ind w:left="0"/>
        <w:jc w:val="both"/>
      </w:pPr>
      <w:r>
        <w:rPr>
          <w:rFonts w:ascii="Times New Roman"/>
          <w:b w:val="false"/>
          <w:i w:val="false"/>
          <w:color w:val="000000"/>
          <w:sz w:val="28"/>
        </w:rPr>
        <w:t xml:space="preserve">
      в абзаце первом части второй слова "частью первой" заменить словами "частями первой и 1-1"; </w:t>
      </w:r>
    </w:p>
    <w:bookmarkEnd w:id="178"/>
    <w:bookmarkStart w:name="z192" w:id="179"/>
    <w:p>
      <w:pPr>
        <w:spacing w:after="0"/>
        <w:ind w:left="0"/>
        <w:jc w:val="both"/>
      </w:pPr>
      <w:r>
        <w:rPr>
          <w:rFonts w:ascii="Times New Roman"/>
          <w:b w:val="false"/>
          <w:i w:val="false"/>
          <w:color w:val="000000"/>
          <w:sz w:val="28"/>
        </w:rPr>
        <w:t xml:space="preserve">
      21) часть первую </w:t>
      </w:r>
      <w:r>
        <w:rPr>
          <w:rFonts w:ascii="Times New Roman"/>
          <w:b w:val="false"/>
          <w:i w:val="false"/>
          <w:color w:val="000000"/>
          <w:sz w:val="28"/>
        </w:rPr>
        <w:t>статьи 724</w:t>
      </w:r>
      <w:r>
        <w:rPr>
          <w:rFonts w:ascii="Times New Roman"/>
          <w:b w:val="false"/>
          <w:i w:val="false"/>
          <w:color w:val="000000"/>
          <w:sz w:val="28"/>
        </w:rPr>
        <w:t xml:space="preserve"> изложить в следующей редакции:</w:t>
      </w:r>
    </w:p>
    <w:bookmarkEnd w:id="179"/>
    <w:bookmarkStart w:name="z193" w:id="180"/>
    <w:p>
      <w:pPr>
        <w:spacing w:after="0"/>
        <w:ind w:left="0"/>
        <w:jc w:val="both"/>
      </w:pPr>
      <w:r>
        <w:rPr>
          <w:rFonts w:ascii="Times New Roman"/>
          <w:b w:val="false"/>
          <w:i w:val="false"/>
          <w:color w:val="000000"/>
          <w:sz w:val="28"/>
        </w:rPr>
        <w:t xml:space="preserve">
      "1. Национальный Банк Республики Казахстан рассматривает дела об административных правонарушениях, предусмотренных </w:t>
      </w:r>
      <w:r>
        <w:rPr>
          <w:rFonts w:ascii="Times New Roman"/>
          <w:b w:val="false"/>
          <w:i w:val="false"/>
          <w:color w:val="000000"/>
          <w:sz w:val="28"/>
        </w:rPr>
        <w:t>статьями 206</w:t>
      </w:r>
      <w:r>
        <w:rPr>
          <w:rFonts w:ascii="Times New Roman"/>
          <w:b w:val="false"/>
          <w:i w:val="false"/>
          <w:color w:val="000000"/>
          <w:sz w:val="28"/>
        </w:rPr>
        <w:t xml:space="preserve">, </w:t>
      </w:r>
      <w:r>
        <w:rPr>
          <w:rFonts w:ascii="Times New Roman"/>
          <w:b w:val="false"/>
          <w:i w:val="false"/>
          <w:color w:val="000000"/>
          <w:sz w:val="28"/>
        </w:rPr>
        <w:t>210</w:t>
      </w:r>
      <w:r>
        <w:rPr>
          <w:rFonts w:ascii="Times New Roman"/>
          <w:b w:val="false"/>
          <w:i w:val="false"/>
          <w:color w:val="000000"/>
          <w:sz w:val="28"/>
        </w:rPr>
        <w:t xml:space="preserve">, 210-1, </w:t>
      </w:r>
      <w:r>
        <w:rPr>
          <w:rFonts w:ascii="Times New Roman"/>
          <w:b w:val="false"/>
          <w:i w:val="false"/>
          <w:color w:val="000000"/>
          <w:sz w:val="28"/>
        </w:rPr>
        <w:t>212</w:t>
      </w:r>
      <w:r>
        <w:rPr>
          <w:rFonts w:ascii="Times New Roman"/>
          <w:b w:val="false"/>
          <w:i w:val="false"/>
          <w:color w:val="000000"/>
          <w:sz w:val="28"/>
        </w:rPr>
        <w:t xml:space="preserve">, 213 (частью пятой), </w:t>
      </w:r>
      <w:r>
        <w:rPr>
          <w:rFonts w:ascii="Times New Roman"/>
          <w:b w:val="false"/>
          <w:i w:val="false"/>
          <w:color w:val="000000"/>
          <w:sz w:val="28"/>
        </w:rPr>
        <w:t>217</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220</w:t>
      </w:r>
      <w:r>
        <w:rPr>
          <w:rFonts w:ascii="Times New Roman"/>
          <w:b w:val="false"/>
          <w:i w:val="false"/>
          <w:color w:val="000000"/>
          <w:sz w:val="28"/>
        </w:rPr>
        <w:t xml:space="preserve"> (частями седьмой и восьмой (в отношении платежных организаций), </w:t>
      </w:r>
      <w:r>
        <w:rPr>
          <w:rFonts w:ascii="Times New Roman"/>
          <w:b w:val="false"/>
          <w:i w:val="false"/>
          <w:color w:val="000000"/>
          <w:sz w:val="28"/>
        </w:rPr>
        <w:t>227</w:t>
      </w:r>
      <w:r>
        <w:rPr>
          <w:rFonts w:ascii="Times New Roman"/>
          <w:b w:val="false"/>
          <w:i w:val="false"/>
          <w:color w:val="000000"/>
          <w:sz w:val="28"/>
        </w:rPr>
        <w:t xml:space="preserve"> (частями первой (в отношении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и третьей (в отношении операторов платежных систем, операционных центров платежных систем и поставщиков платежных услуг), </w:t>
      </w:r>
      <w:r>
        <w:rPr>
          <w:rFonts w:ascii="Times New Roman"/>
          <w:b w:val="false"/>
          <w:i w:val="false"/>
          <w:color w:val="000000"/>
          <w:sz w:val="28"/>
        </w:rPr>
        <w:t>239</w:t>
      </w:r>
      <w:r>
        <w:rPr>
          <w:rFonts w:ascii="Times New Roman"/>
          <w:b w:val="false"/>
          <w:i w:val="false"/>
          <w:color w:val="000000"/>
          <w:sz w:val="28"/>
        </w:rPr>
        <w:t xml:space="preserve"> (частями третьей и четвертой (в отношении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w:t>
      </w:r>
      <w:r>
        <w:rPr>
          <w:rFonts w:ascii="Times New Roman"/>
          <w:b w:val="false"/>
          <w:i w:val="false"/>
          <w:color w:val="000000"/>
          <w:sz w:val="28"/>
        </w:rPr>
        <w:t>243</w:t>
      </w:r>
      <w:r>
        <w:rPr>
          <w:rFonts w:ascii="Times New Roman"/>
          <w:b w:val="false"/>
          <w:i w:val="false"/>
          <w:color w:val="000000"/>
          <w:sz w:val="28"/>
        </w:rPr>
        <w:t xml:space="preserve">, </w:t>
      </w:r>
      <w:r>
        <w:rPr>
          <w:rFonts w:ascii="Times New Roman"/>
          <w:b w:val="false"/>
          <w:i w:val="false"/>
          <w:color w:val="000000"/>
          <w:sz w:val="28"/>
        </w:rPr>
        <w:t>244</w:t>
      </w:r>
      <w:r>
        <w:rPr>
          <w:rFonts w:ascii="Times New Roman"/>
          <w:b w:val="false"/>
          <w:i w:val="false"/>
          <w:color w:val="000000"/>
          <w:sz w:val="28"/>
        </w:rPr>
        <w:t xml:space="preserve">, </w:t>
      </w:r>
      <w:r>
        <w:rPr>
          <w:rFonts w:ascii="Times New Roman"/>
          <w:b w:val="false"/>
          <w:i w:val="false"/>
          <w:color w:val="000000"/>
          <w:sz w:val="28"/>
        </w:rPr>
        <w:t>252</w:t>
      </w:r>
      <w:r>
        <w:rPr>
          <w:rFonts w:ascii="Times New Roman"/>
          <w:b w:val="false"/>
          <w:i w:val="false"/>
          <w:color w:val="000000"/>
          <w:sz w:val="28"/>
        </w:rPr>
        <w:t xml:space="preserve"> (частями первой и 1-1), </w:t>
      </w:r>
      <w:r>
        <w:rPr>
          <w:rFonts w:ascii="Times New Roman"/>
          <w:b w:val="false"/>
          <w:i w:val="false"/>
          <w:color w:val="000000"/>
          <w:sz w:val="28"/>
        </w:rPr>
        <w:t>253</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(частью первой), </w:t>
      </w:r>
      <w:r>
        <w:rPr>
          <w:rFonts w:ascii="Times New Roman"/>
          <w:b w:val="false"/>
          <w:i w:val="false"/>
          <w:color w:val="000000"/>
          <w:sz w:val="28"/>
        </w:rPr>
        <w:t>497</w:t>
      </w:r>
      <w:r>
        <w:rPr>
          <w:rFonts w:ascii="Times New Roman"/>
          <w:b w:val="false"/>
          <w:i w:val="false"/>
          <w:color w:val="000000"/>
          <w:sz w:val="28"/>
        </w:rPr>
        <w:t xml:space="preserve"> (в части первичных статистических данных, сбор которых входит в его компетенцию) настоящего Кодекса.";     </w:t>
      </w:r>
    </w:p>
    <w:bookmarkEnd w:id="180"/>
    <w:bookmarkStart w:name="z194" w:id="181"/>
    <w:p>
      <w:pPr>
        <w:spacing w:after="0"/>
        <w:ind w:left="0"/>
        <w:jc w:val="both"/>
      </w:pPr>
      <w:r>
        <w:rPr>
          <w:rFonts w:ascii="Times New Roman"/>
          <w:b w:val="false"/>
          <w:i w:val="false"/>
          <w:color w:val="000000"/>
          <w:sz w:val="28"/>
        </w:rPr>
        <w:t xml:space="preserve">
      22) дополнить статьей 724-1 следующего содержания:    </w:t>
      </w:r>
    </w:p>
    <w:bookmarkEnd w:id="181"/>
    <w:bookmarkStart w:name="z195" w:id="182"/>
    <w:p>
      <w:pPr>
        <w:spacing w:after="0"/>
        <w:ind w:left="0"/>
        <w:jc w:val="both"/>
      </w:pPr>
      <w:r>
        <w:rPr>
          <w:rFonts w:ascii="Times New Roman"/>
          <w:b w:val="false"/>
          <w:i w:val="false"/>
          <w:color w:val="000000"/>
          <w:sz w:val="28"/>
        </w:rPr>
        <w:t>
      "Статья 724-1. Уполномоченный орган по регулированию, контролю и надзору финансового рынка и финансовых организаций</w:t>
      </w:r>
    </w:p>
    <w:bookmarkEnd w:id="182"/>
    <w:bookmarkStart w:name="z196" w:id="183"/>
    <w:p>
      <w:pPr>
        <w:spacing w:after="0"/>
        <w:ind w:left="0"/>
        <w:jc w:val="both"/>
      </w:pPr>
      <w:r>
        <w:rPr>
          <w:rFonts w:ascii="Times New Roman"/>
          <w:b w:val="false"/>
          <w:i w:val="false"/>
          <w:color w:val="000000"/>
          <w:sz w:val="28"/>
        </w:rPr>
        <w:t xml:space="preserve">
      1. Уполномоченный орган по регулированию, контролю и надзору финансового рынка и финансовых организаций рассматривает дела об административных правонарушениях, предусмотренных </w:t>
      </w:r>
      <w:r>
        <w:rPr>
          <w:rFonts w:ascii="Times New Roman"/>
          <w:b w:val="false"/>
          <w:i w:val="false"/>
          <w:color w:val="000000"/>
          <w:sz w:val="28"/>
        </w:rPr>
        <w:t>статьями 91</w:t>
      </w:r>
      <w:r>
        <w:rPr>
          <w:rFonts w:ascii="Times New Roman"/>
          <w:b w:val="false"/>
          <w:i w:val="false"/>
          <w:color w:val="000000"/>
          <w:sz w:val="28"/>
        </w:rPr>
        <w:t xml:space="preserve"> (частями первой, второй, третьей, пятой, девятой, десятой, одиннадцатой и двенадцатой), </w:t>
      </w:r>
      <w:r>
        <w:rPr>
          <w:rFonts w:ascii="Times New Roman"/>
          <w:b w:val="false"/>
          <w:i w:val="false"/>
          <w:color w:val="000000"/>
          <w:sz w:val="28"/>
        </w:rPr>
        <w:t>186</w:t>
      </w:r>
      <w:r>
        <w:rPr>
          <w:rFonts w:ascii="Times New Roman"/>
          <w:b w:val="false"/>
          <w:i w:val="false"/>
          <w:color w:val="000000"/>
          <w:sz w:val="28"/>
        </w:rPr>
        <w:t xml:space="preserve">, </w:t>
      </w:r>
      <w:r>
        <w:rPr>
          <w:rFonts w:ascii="Times New Roman"/>
          <w:b w:val="false"/>
          <w:i w:val="false"/>
          <w:color w:val="000000"/>
          <w:sz w:val="28"/>
        </w:rPr>
        <w:t>208</w:t>
      </w:r>
      <w:r>
        <w:rPr>
          <w:rFonts w:ascii="Times New Roman"/>
          <w:b w:val="false"/>
          <w:i w:val="false"/>
          <w:color w:val="000000"/>
          <w:sz w:val="28"/>
        </w:rPr>
        <w:t xml:space="preserve">, </w:t>
      </w:r>
      <w:r>
        <w:rPr>
          <w:rFonts w:ascii="Times New Roman"/>
          <w:b w:val="false"/>
          <w:i w:val="false"/>
          <w:color w:val="000000"/>
          <w:sz w:val="28"/>
        </w:rPr>
        <w:t>211</w:t>
      </w:r>
      <w:r>
        <w:rPr>
          <w:rFonts w:ascii="Times New Roman"/>
          <w:b w:val="false"/>
          <w:i w:val="false"/>
          <w:color w:val="000000"/>
          <w:sz w:val="28"/>
        </w:rPr>
        <w:t xml:space="preserve"> (частями второй, третьей, 3-1, четвертой, пятой, шестой и седьмой), </w:t>
      </w:r>
      <w:r>
        <w:rPr>
          <w:rFonts w:ascii="Times New Roman"/>
          <w:b w:val="false"/>
          <w:i w:val="false"/>
          <w:color w:val="000000"/>
          <w:sz w:val="28"/>
        </w:rPr>
        <w:t>211-1</w:t>
      </w:r>
      <w:r>
        <w:rPr>
          <w:rFonts w:ascii="Times New Roman"/>
          <w:b w:val="false"/>
          <w:i w:val="false"/>
          <w:color w:val="000000"/>
          <w:sz w:val="28"/>
        </w:rPr>
        <w:t xml:space="preserve">, </w:t>
      </w:r>
      <w:r>
        <w:rPr>
          <w:rFonts w:ascii="Times New Roman"/>
          <w:b w:val="false"/>
          <w:i w:val="false"/>
          <w:color w:val="000000"/>
          <w:sz w:val="28"/>
        </w:rPr>
        <w:t>211-2</w:t>
      </w:r>
      <w:r>
        <w:rPr>
          <w:rFonts w:ascii="Times New Roman"/>
          <w:b w:val="false"/>
          <w:i w:val="false"/>
          <w:color w:val="000000"/>
          <w:sz w:val="28"/>
        </w:rPr>
        <w:t xml:space="preserve">, 213 (частями четвертой, шестой, седьмой, восьмой, девятой, десятой, одиннадцатой, двенадцатой, тринадцатой и четырнадцатой), </w:t>
      </w:r>
      <w:r>
        <w:rPr>
          <w:rFonts w:ascii="Times New Roman"/>
          <w:b w:val="false"/>
          <w:i w:val="false"/>
          <w:color w:val="000000"/>
          <w:sz w:val="28"/>
        </w:rPr>
        <w:t>220</w:t>
      </w:r>
      <w:r>
        <w:rPr>
          <w:rFonts w:ascii="Times New Roman"/>
          <w:b w:val="false"/>
          <w:i w:val="false"/>
          <w:color w:val="000000"/>
          <w:sz w:val="28"/>
        </w:rPr>
        <w:t xml:space="preserve"> (частями первой, второй, третьей, четвертой, 4-1, пятой, седьмой и восьмой (в отношении банков, филиалов банков – нерезидентов Республики Казахстан и организаций, осуществляющих отдельные виды банковских операций), </w:t>
      </w:r>
      <w:r>
        <w:rPr>
          <w:rFonts w:ascii="Times New Roman"/>
          <w:b w:val="false"/>
          <w:i w:val="false"/>
          <w:color w:val="000000"/>
          <w:sz w:val="28"/>
        </w:rPr>
        <w:t>222</w:t>
      </w:r>
      <w:r>
        <w:rPr>
          <w:rFonts w:ascii="Times New Roman"/>
          <w:b w:val="false"/>
          <w:i w:val="false"/>
          <w:color w:val="000000"/>
          <w:sz w:val="28"/>
        </w:rPr>
        <w:t xml:space="preserve">, </w:t>
      </w:r>
      <w:r>
        <w:rPr>
          <w:rFonts w:ascii="Times New Roman"/>
          <w:b w:val="false"/>
          <w:i w:val="false"/>
          <w:color w:val="000000"/>
          <w:sz w:val="28"/>
        </w:rPr>
        <w:t>223</w:t>
      </w:r>
      <w:r>
        <w:rPr>
          <w:rFonts w:ascii="Times New Roman"/>
          <w:b w:val="false"/>
          <w:i w:val="false"/>
          <w:color w:val="000000"/>
          <w:sz w:val="28"/>
        </w:rPr>
        <w:t xml:space="preserve">, </w:t>
      </w:r>
      <w:r>
        <w:rPr>
          <w:rFonts w:ascii="Times New Roman"/>
          <w:b w:val="false"/>
          <w:i w:val="false"/>
          <w:color w:val="000000"/>
          <w:sz w:val="28"/>
        </w:rPr>
        <w:t>224</w:t>
      </w:r>
      <w:r>
        <w:rPr>
          <w:rFonts w:ascii="Times New Roman"/>
          <w:b w:val="false"/>
          <w:i w:val="false"/>
          <w:color w:val="000000"/>
          <w:sz w:val="28"/>
        </w:rPr>
        <w:t xml:space="preserve">, </w:t>
      </w:r>
      <w:r>
        <w:rPr>
          <w:rFonts w:ascii="Times New Roman"/>
          <w:b w:val="false"/>
          <w:i w:val="false"/>
          <w:color w:val="000000"/>
          <w:sz w:val="28"/>
        </w:rPr>
        <w:t>225</w:t>
      </w:r>
      <w:r>
        <w:rPr>
          <w:rFonts w:ascii="Times New Roman"/>
          <w:b w:val="false"/>
          <w:i w:val="false"/>
          <w:color w:val="000000"/>
          <w:sz w:val="28"/>
        </w:rPr>
        <w:t xml:space="preserve">, </w:t>
      </w:r>
      <w:r>
        <w:rPr>
          <w:rFonts w:ascii="Times New Roman"/>
          <w:b w:val="false"/>
          <w:i w:val="false"/>
          <w:color w:val="000000"/>
          <w:sz w:val="28"/>
        </w:rPr>
        <w:t>226</w:t>
      </w:r>
      <w:r>
        <w:rPr>
          <w:rFonts w:ascii="Times New Roman"/>
          <w:b w:val="false"/>
          <w:i w:val="false"/>
          <w:color w:val="000000"/>
          <w:sz w:val="28"/>
        </w:rPr>
        <w:t xml:space="preserve">, </w:t>
      </w:r>
      <w:r>
        <w:rPr>
          <w:rFonts w:ascii="Times New Roman"/>
          <w:b w:val="false"/>
          <w:i w:val="false"/>
          <w:color w:val="000000"/>
          <w:sz w:val="28"/>
        </w:rPr>
        <w:t>227</w:t>
      </w:r>
      <w:r>
        <w:rPr>
          <w:rFonts w:ascii="Times New Roman"/>
          <w:b w:val="false"/>
          <w:i w:val="false"/>
          <w:color w:val="000000"/>
          <w:sz w:val="28"/>
        </w:rPr>
        <w:t xml:space="preserve"> (частями первой (в отношении банков, филиалов банков – нерезидентов Республики Казахстан, крупных участников банков, банковских холдингов, организаций, входящих в состав банковского конгломерата, Банка Развития Казахстана, организаций, осуществляющих отдельные виды банковских операций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второй, третьей (в отношении эмитентов, единого накопительного пенсионного фонда, добровольных накопительных пенсионных фондов, организаций, осуществляющих микрофинансовую деятельность), четвертой и пятой), </w:t>
      </w:r>
      <w:r>
        <w:rPr>
          <w:rFonts w:ascii="Times New Roman"/>
          <w:b w:val="false"/>
          <w:i w:val="false"/>
          <w:color w:val="000000"/>
          <w:sz w:val="28"/>
        </w:rPr>
        <w:t>228</w:t>
      </w:r>
      <w:r>
        <w:rPr>
          <w:rFonts w:ascii="Times New Roman"/>
          <w:b w:val="false"/>
          <w:i w:val="false"/>
          <w:color w:val="000000"/>
          <w:sz w:val="28"/>
        </w:rPr>
        <w:t xml:space="preserve"> (частями пятой, девятой, десятой, двенадцатой, шестнадцатой, семнадцатой и девятнадцатой), </w:t>
      </w:r>
      <w:r>
        <w:rPr>
          <w:rFonts w:ascii="Times New Roman"/>
          <w:b w:val="false"/>
          <w:i w:val="false"/>
          <w:color w:val="000000"/>
          <w:sz w:val="28"/>
        </w:rPr>
        <w:t>229</w:t>
      </w:r>
      <w:r>
        <w:rPr>
          <w:rFonts w:ascii="Times New Roman"/>
          <w:b w:val="false"/>
          <w:i w:val="false"/>
          <w:color w:val="000000"/>
          <w:sz w:val="28"/>
        </w:rPr>
        <w:t xml:space="preserve">, </w:t>
      </w:r>
      <w:r>
        <w:rPr>
          <w:rFonts w:ascii="Times New Roman"/>
          <w:b w:val="false"/>
          <w:i w:val="false"/>
          <w:color w:val="000000"/>
          <w:sz w:val="28"/>
        </w:rPr>
        <w:t>230</w:t>
      </w:r>
      <w:r>
        <w:rPr>
          <w:rFonts w:ascii="Times New Roman"/>
          <w:b w:val="false"/>
          <w:i w:val="false"/>
          <w:color w:val="000000"/>
          <w:sz w:val="28"/>
        </w:rPr>
        <w:t xml:space="preserve"> (частями первой, третьей, четвертой, пятой и шестой), </w:t>
      </w:r>
      <w:r>
        <w:rPr>
          <w:rFonts w:ascii="Times New Roman"/>
          <w:b w:val="false"/>
          <w:i w:val="false"/>
          <w:color w:val="000000"/>
          <w:sz w:val="28"/>
        </w:rPr>
        <w:t>231</w:t>
      </w:r>
      <w:r>
        <w:rPr>
          <w:rFonts w:ascii="Times New Roman"/>
          <w:b w:val="false"/>
          <w:i w:val="false"/>
          <w:color w:val="000000"/>
          <w:sz w:val="28"/>
        </w:rPr>
        <w:t xml:space="preserve">, </w:t>
      </w:r>
      <w:r>
        <w:rPr>
          <w:rFonts w:ascii="Times New Roman"/>
          <w:b w:val="false"/>
          <w:i w:val="false"/>
          <w:color w:val="000000"/>
          <w:sz w:val="28"/>
        </w:rPr>
        <w:t>232</w:t>
      </w:r>
      <w:r>
        <w:rPr>
          <w:rFonts w:ascii="Times New Roman"/>
          <w:b w:val="false"/>
          <w:i w:val="false"/>
          <w:color w:val="000000"/>
          <w:sz w:val="28"/>
        </w:rPr>
        <w:t xml:space="preserve">, </w:t>
      </w:r>
      <w:r>
        <w:rPr>
          <w:rFonts w:ascii="Times New Roman"/>
          <w:b w:val="false"/>
          <w:i w:val="false"/>
          <w:color w:val="000000"/>
          <w:sz w:val="28"/>
        </w:rPr>
        <w:t>239</w:t>
      </w:r>
      <w:r>
        <w:rPr>
          <w:rFonts w:ascii="Times New Roman"/>
          <w:b w:val="false"/>
          <w:i w:val="false"/>
          <w:color w:val="000000"/>
          <w:sz w:val="28"/>
        </w:rPr>
        <w:t xml:space="preserve"> (частями третьей и четвертой (в отношении финансовых организаций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филиалов банков – нерезидентов Республики Казахстан и организаций, осуществляющих микрофинансовую деятельность), </w:t>
      </w:r>
      <w:r>
        <w:rPr>
          <w:rFonts w:ascii="Times New Roman"/>
          <w:b w:val="false"/>
          <w:i w:val="false"/>
          <w:color w:val="000000"/>
          <w:sz w:val="28"/>
        </w:rPr>
        <w:t>247</w:t>
      </w:r>
      <w:r>
        <w:rPr>
          <w:rFonts w:ascii="Times New Roman"/>
          <w:b w:val="false"/>
          <w:i w:val="false"/>
          <w:color w:val="000000"/>
          <w:sz w:val="28"/>
        </w:rPr>
        <w:t xml:space="preserve"> (частями четвертой и восьмой), </w:t>
      </w:r>
      <w:r>
        <w:rPr>
          <w:rFonts w:ascii="Times New Roman"/>
          <w:b w:val="false"/>
          <w:i w:val="false"/>
          <w:color w:val="000000"/>
          <w:sz w:val="28"/>
        </w:rPr>
        <w:t>255</w:t>
      </w:r>
      <w:r>
        <w:rPr>
          <w:rFonts w:ascii="Times New Roman"/>
          <w:b w:val="false"/>
          <w:i w:val="false"/>
          <w:color w:val="000000"/>
          <w:sz w:val="28"/>
        </w:rPr>
        <w:t xml:space="preserve">, </w:t>
      </w:r>
      <w:r>
        <w:rPr>
          <w:rFonts w:ascii="Times New Roman"/>
          <w:b w:val="false"/>
          <w:i w:val="false"/>
          <w:color w:val="000000"/>
          <w:sz w:val="28"/>
        </w:rPr>
        <w:t>256</w:t>
      </w:r>
      <w:r>
        <w:rPr>
          <w:rFonts w:ascii="Times New Roman"/>
          <w:b w:val="false"/>
          <w:i w:val="false"/>
          <w:color w:val="000000"/>
          <w:sz w:val="28"/>
        </w:rPr>
        <w:t xml:space="preserve">, </w:t>
      </w:r>
      <w:r>
        <w:rPr>
          <w:rFonts w:ascii="Times New Roman"/>
          <w:b w:val="false"/>
          <w:i w:val="false"/>
          <w:color w:val="000000"/>
          <w:sz w:val="28"/>
        </w:rPr>
        <w:t>257</w:t>
      </w:r>
      <w:r>
        <w:rPr>
          <w:rFonts w:ascii="Times New Roman"/>
          <w:b w:val="false"/>
          <w:i w:val="false"/>
          <w:color w:val="000000"/>
          <w:sz w:val="28"/>
        </w:rPr>
        <w:t xml:space="preserve">, </w:t>
      </w:r>
      <w:r>
        <w:rPr>
          <w:rFonts w:ascii="Times New Roman"/>
          <w:b w:val="false"/>
          <w:i w:val="false"/>
          <w:color w:val="000000"/>
          <w:sz w:val="28"/>
        </w:rPr>
        <w:t>259</w:t>
      </w:r>
      <w:r>
        <w:rPr>
          <w:rFonts w:ascii="Times New Roman"/>
          <w:b w:val="false"/>
          <w:i w:val="false"/>
          <w:color w:val="000000"/>
          <w:sz w:val="28"/>
        </w:rPr>
        <w:t xml:space="preserve">, </w:t>
      </w:r>
      <w:r>
        <w:rPr>
          <w:rFonts w:ascii="Times New Roman"/>
          <w:b w:val="false"/>
          <w:i w:val="false"/>
          <w:color w:val="000000"/>
          <w:sz w:val="28"/>
        </w:rPr>
        <w:t>260</w:t>
      </w:r>
      <w:r>
        <w:rPr>
          <w:rFonts w:ascii="Times New Roman"/>
          <w:b w:val="false"/>
          <w:i w:val="false"/>
          <w:color w:val="000000"/>
          <w:sz w:val="28"/>
        </w:rPr>
        <w:t xml:space="preserve">, </w:t>
      </w:r>
      <w:r>
        <w:rPr>
          <w:rFonts w:ascii="Times New Roman"/>
          <w:b w:val="false"/>
          <w:i w:val="false"/>
          <w:color w:val="000000"/>
          <w:sz w:val="28"/>
        </w:rPr>
        <w:t>261</w:t>
      </w:r>
      <w:r>
        <w:rPr>
          <w:rFonts w:ascii="Times New Roman"/>
          <w:b w:val="false"/>
          <w:i w:val="false"/>
          <w:color w:val="000000"/>
          <w:sz w:val="28"/>
        </w:rPr>
        <w:t xml:space="preserve">, </w:t>
      </w:r>
      <w:r>
        <w:rPr>
          <w:rFonts w:ascii="Times New Roman"/>
          <w:b w:val="false"/>
          <w:i w:val="false"/>
          <w:color w:val="000000"/>
          <w:sz w:val="28"/>
        </w:rPr>
        <w:t>262</w:t>
      </w:r>
      <w:r>
        <w:rPr>
          <w:rFonts w:ascii="Times New Roman"/>
          <w:b w:val="false"/>
          <w:i w:val="false"/>
          <w:color w:val="000000"/>
          <w:sz w:val="28"/>
        </w:rPr>
        <w:t xml:space="preserve">, </w:t>
      </w:r>
      <w:r>
        <w:rPr>
          <w:rFonts w:ascii="Times New Roman"/>
          <w:b w:val="false"/>
          <w:i w:val="false"/>
          <w:color w:val="000000"/>
          <w:sz w:val="28"/>
        </w:rPr>
        <w:t>264</w:t>
      </w:r>
      <w:r>
        <w:rPr>
          <w:rFonts w:ascii="Times New Roman"/>
          <w:b w:val="false"/>
          <w:i w:val="false"/>
          <w:color w:val="000000"/>
          <w:sz w:val="28"/>
        </w:rPr>
        <w:t xml:space="preserve">, </w:t>
      </w:r>
      <w:r>
        <w:rPr>
          <w:rFonts w:ascii="Times New Roman"/>
          <w:b w:val="false"/>
          <w:i w:val="false"/>
          <w:color w:val="000000"/>
          <w:sz w:val="28"/>
        </w:rPr>
        <w:t>265</w:t>
      </w:r>
      <w:r>
        <w:rPr>
          <w:rFonts w:ascii="Times New Roman"/>
          <w:b w:val="false"/>
          <w:i w:val="false"/>
          <w:color w:val="000000"/>
          <w:sz w:val="28"/>
        </w:rPr>
        <w:t xml:space="preserve">, </w:t>
      </w:r>
      <w:r>
        <w:rPr>
          <w:rFonts w:ascii="Times New Roman"/>
          <w:b w:val="false"/>
          <w:i w:val="false"/>
          <w:color w:val="000000"/>
          <w:sz w:val="28"/>
        </w:rPr>
        <w:t>286</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(частью первой) настоящего Кодекса. </w:t>
      </w:r>
    </w:p>
    <w:bookmarkEnd w:id="183"/>
    <w:bookmarkStart w:name="z197" w:id="184"/>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первый руководитель уполномоченного органа по регулированию, контролю и надзору финансового рынка и финансовых организаций, его заместители и уполномоченные работники.</w:t>
      </w:r>
    </w:p>
    <w:bookmarkEnd w:id="184"/>
    <w:bookmarkStart w:name="z198" w:id="185"/>
    <w:p>
      <w:pPr>
        <w:spacing w:after="0"/>
        <w:ind w:left="0"/>
        <w:jc w:val="both"/>
      </w:pPr>
      <w:r>
        <w:rPr>
          <w:rFonts w:ascii="Times New Roman"/>
          <w:b w:val="false"/>
          <w:i w:val="false"/>
          <w:color w:val="000000"/>
          <w:sz w:val="28"/>
        </w:rPr>
        <w:t>
      3. Полномочия уполномоченного органа по регулированию, контролю и надзору финансового рынка и финансовых организаций, а также его работников, имеющих право на составление протокола о совершении административного правонарушения, определяются в соответствии с настоящим Кодексом.";</w:t>
      </w:r>
    </w:p>
    <w:bookmarkEnd w:id="185"/>
    <w:bookmarkStart w:name="z199" w:id="186"/>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статье 804</w:t>
      </w:r>
      <w:r>
        <w:rPr>
          <w:rFonts w:ascii="Times New Roman"/>
          <w:b w:val="false"/>
          <w:i w:val="false"/>
          <w:color w:val="000000"/>
          <w:sz w:val="28"/>
        </w:rPr>
        <w:t xml:space="preserve">:  </w:t>
      </w:r>
    </w:p>
    <w:bookmarkEnd w:id="186"/>
    <w:bookmarkStart w:name="z200" w:id="187"/>
    <w:p>
      <w:pPr>
        <w:spacing w:after="0"/>
        <w:ind w:left="0"/>
        <w:jc w:val="both"/>
      </w:pPr>
      <w:r>
        <w:rPr>
          <w:rFonts w:ascii="Times New Roman"/>
          <w:b w:val="false"/>
          <w:i w:val="false"/>
          <w:color w:val="000000"/>
          <w:sz w:val="28"/>
        </w:rPr>
        <w:t>
      в части второй слова "86 (часть четвертая), 185, 211 (часть первая), 214 (части первая, вторая, третья и четвертая), 245," заменить словами "</w:t>
      </w:r>
      <w:r>
        <w:rPr>
          <w:rFonts w:ascii="Times New Roman"/>
          <w:b w:val="false"/>
          <w:i w:val="false"/>
          <w:color w:val="000000"/>
          <w:sz w:val="28"/>
        </w:rPr>
        <w:t>214</w:t>
      </w:r>
      <w:r>
        <w:rPr>
          <w:rFonts w:ascii="Times New Roman"/>
          <w:b w:val="false"/>
          <w:i w:val="false"/>
          <w:color w:val="000000"/>
          <w:sz w:val="28"/>
        </w:rPr>
        <w:t xml:space="preserve"> (части первая, вторая, третья и четвертая (в отношении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платежных организаций),";     </w:t>
      </w:r>
    </w:p>
    <w:bookmarkEnd w:id="187"/>
    <w:bookmarkStart w:name="z201" w:id="188"/>
    <w:p>
      <w:pPr>
        <w:spacing w:after="0"/>
        <w:ind w:left="0"/>
        <w:jc w:val="both"/>
      </w:pPr>
      <w:r>
        <w:rPr>
          <w:rFonts w:ascii="Times New Roman"/>
          <w:b w:val="false"/>
          <w:i w:val="false"/>
          <w:color w:val="000000"/>
          <w:sz w:val="28"/>
        </w:rPr>
        <w:t xml:space="preserve">
      дополнить частью 2-1 следующего содержания:  </w:t>
      </w:r>
    </w:p>
    <w:bookmarkEnd w:id="188"/>
    <w:bookmarkStart w:name="z202" w:id="189"/>
    <w:p>
      <w:pPr>
        <w:spacing w:after="0"/>
        <w:ind w:left="0"/>
        <w:jc w:val="both"/>
      </w:pPr>
      <w:r>
        <w:rPr>
          <w:rFonts w:ascii="Times New Roman"/>
          <w:b w:val="false"/>
          <w:i w:val="false"/>
          <w:color w:val="000000"/>
          <w:sz w:val="28"/>
        </w:rPr>
        <w:t>
      "2-1. По делам об административных правонарушениях, рассматриваемых судами, протоколы об административных правонарушениях имеют также право составлять уполномоченные работники уполномоченного органа по регулированию, контролю и надзору финансового рынка и финансовых организаций (</w:t>
      </w:r>
      <w:r>
        <w:rPr>
          <w:rFonts w:ascii="Times New Roman"/>
          <w:b w:val="false"/>
          <w:i w:val="false"/>
          <w:color w:val="000000"/>
          <w:sz w:val="28"/>
        </w:rPr>
        <w:t>статьи 185</w:t>
      </w:r>
      <w:r>
        <w:rPr>
          <w:rFonts w:ascii="Times New Roman"/>
          <w:b w:val="false"/>
          <w:i w:val="false"/>
          <w:color w:val="000000"/>
          <w:sz w:val="28"/>
        </w:rPr>
        <w:t xml:space="preserve">, </w:t>
      </w:r>
      <w:r>
        <w:rPr>
          <w:rFonts w:ascii="Times New Roman"/>
          <w:b w:val="false"/>
          <w:i w:val="false"/>
          <w:color w:val="000000"/>
          <w:sz w:val="28"/>
        </w:rPr>
        <w:t>211</w:t>
      </w:r>
      <w:r>
        <w:rPr>
          <w:rFonts w:ascii="Times New Roman"/>
          <w:b w:val="false"/>
          <w:i w:val="false"/>
          <w:color w:val="000000"/>
          <w:sz w:val="28"/>
        </w:rPr>
        <w:t xml:space="preserve"> (часть первая), </w:t>
      </w:r>
      <w:r>
        <w:rPr>
          <w:rFonts w:ascii="Times New Roman"/>
          <w:b w:val="false"/>
          <w:i w:val="false"/>
          <w:color w:val="000000"/>
          <w:sz w:val="28"/>
        </w:rPr>
        <w:t>214</w:t>
      </w:r>
      <w:r>
        <w:rPr>
          <w:rFonts w:ascii="Times New Roman"/>
          <w:b w:val="false"/>
          <w:i w:val="false"/>
          <w:color w:val="000000"/>
          <w:sz w:val="28"/>
        </w:rPr>
        <w:t xml:space="preserve"> (части первая, вторая, третья и четвертая (в отношении Национального оператора почты, организаций, осуществляющих микрофинансовую деятельность, и финансовых организаций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платежных организаций), </w:t>
      </w:r>
      <w:r>
        <w:rPr>
          <w:rFonts w:ascii="Times New Roman"/>
          <w:b w:val="false"/>
          <w:i w:val="false"/>
          <w:color w:val="000000"/>
          <w:sz w:val="28"/>
        </w:rPr>
        <w:t>245</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(часть вторая).";</w:t>
      </w:r>
    </w:p>
    <w:bookmarkEnd w:id="189"/>
    <w:bookmarkStart w:name="z203" w:id="190"/>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подпункт 6)</w:t>
      </w:r>
      <w:r>
        <w:rPr>
          <w:rFonts w:ascii="Times New Roman"/>
          <w:b w:val="false"/>
          <w:i w:val="false"/>
          <w:color w:val="000000"/>
          <w:sz w:val="28"/>
        </w:rPr>
        <w:t xml:space="preserve"> части второй статьи 810 изложить в следующей редакции:</w:t>
      </w:r>
    </w:p>
    <w:bookmarkEnd w:id="190"/>
    <w:bookmarkStart w:name="z204" w:id="191"/>
    <w:p>
      <w:pPr>
        <w:spacing w:after="0"/>
        <w:ind w:left="0"/>
        <w:jc w:val="both"/>
      </w:pPr>
      <w:r>
        <w:rPr>
          <w:rFonts w:ascii="Times New Roman"/>
          <w:b w:val="false"/>
          <w:i w:val="false"/>
          <w:color w:val="000000"/>
          <w:sz w:val="28"/>
        </w:rPr>
        <w:t xml:space="preserve">
      "6) совершения административных правонарушений, дела по которым рассматриваются Национальным Банком Республики Казахстан и уполномоченным органом по регулированию, контролю и надзору финансового рынка и финансовых организаций, а также в случае составления уполномоченными работниками Национального Банка Республики Казахстан и уполномоченного органа по регулированию, контролю и надзору финансового рынка и финансовых организаций протоколов об административных правонарушениях по статьям, указанным в частях второй и 2-1 </w:t>
      </w:r>
      <w:r>
        <w:rPr>
          <w:rFonts w:ascii="Times New Roman"/>
          <w:b w:val="false"/>
          <w:i w:val="false"/>
          <w:color w:val="000000"/>
          <w:sz w:val="28"/>
        </w:rPr>
        <w:t>статьи 804</w:t>
      </w:r>
      <w:r>
        <w:rPr>
          <w:rFonts w:ascii="Times New Roman"/>
          <w:b w:val="false"/>
          <w:i w:val="false"/>
          <w:color w:val="000000"/>
          <w:sz w:val="28"/>
        </w:rPr>
        <w:t xml:space="preserve"> настоящего Кодекса.".  </w:t>
      </w:r>
    </w:p>
    <w:bookmarkEnd w:id="191"/>
    <w:bookmarkStart w:name="z205" w:id="192"/>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Предпринимательский кодекс</w:t>
      </w:r>
      <w:r>
        <w:rPr>
          <w:rFonts w:ascii="Times New Roman"/>
          <w:b w:val="false"/>
          <w:i w:val="false"/>
          <w:color w:val="000000"/>
          <w:sz w:val="28"/>
        </w:rPr>
        <w:t xml:space="preserve"> Республики Казахстан от 29 октября 2015 года (Ведомости Парламента Республики Казахстан, 2015 г., № 20-II, 20-III, cт.112; 2016 г., № 1, ст.4; № 6, ст.45; № 7-II, ст.55; № 8-I, ст.62, 65; № 8-II, ст.72; № 12, ст.87; № 23, ст.118; № 24, ст.124, 126; 2017 г., № 9, ст.21; № 14, ст.50, 51; № 22-III, ст.109; № 23-III, ст.111; № 23-V, ст.113; № 24, ст.115; 2018 г., № 10, ст.32; № 11, ст.37; № 14, ст.44; № 15, ст.46, 49, 50; № 19, ст.62; № 22, ст.82, 83; № 24, ст.94; 2019 г., № 2, ст.6; № 5-6, ст.27; № 7, ст.37, 39; № 8, ст.45):</w:t>
      </w:r>
    </w:p>
    <w:bookmarkEnd w:id="192"/>
    <w:bookmarkStart w:name="z206" w:id="193"/>
    <w:p>
      <w:pPr>
        <w:spacing w:after="0"/>
        <w:ind w:left="0"/>
        <w:jc w:val="both"/>
      </w:pPr>
      <w:r>
        <w:rPr>
          <w:rFonts w:ascii="Times New Roman"/>
          <w:b w:val="false"/>
          <w:i w:val="false"/>
          <w:color w:val="000000"/>
          <w:sz w:val="28"/>
        </w:rPr>
        <w:t xml:space="preserve">
      1) подпункт 5)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80 дополнить словами "и уполномоченного органа по регулированию, контролю и надзору финансового рынка и финансовых организаций";</w:t>
      </w:r>
    </w:p>
    <w:bookmarkEnd w:id="193"/>
    <w:bookmarkStart w:name="z207" w:id="19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3)</w:t>
      </w:r>
      <w:r>
        <w:rPr>
          <w:rFonts w:ascii="Times New Roman"/>
          <w:b w:val="false"/>
          <w:i w:val="false"/>
          <w:color w:val="000000"/>
          <w:sz w:val="28"/>
        </w:rPr>
        <w:t xml:space="preserve"> части второй пункта 2 статьи 82 дополнить словами "и уполномоченного органа по регулированию, контролю и надзору финансового рынка и финансовых организаций"; </w:t>
      </w:r>
    </w:p>
    <w:bookmarkEnd w:id="194"/>
    <w:bookmarkStart w:name="z208" w:id="195"/>
    <w:p>
      <w:pPr>
        <w:spacing w:after="0"/>
        <w:ind w:left="0"/>
        <w:jc w:val="both"/>
      </w:pPr>
      <w:r>
        <w:rPr>
          <w:rFonts w:ascii="Times New Roman"/>
          <w:b w:val="false"/>
          <w:i w:val="false"/>
          <w:color w:val="000000"/>
          <w:sz w:val="28"/>
        </w:rPr>
        <w:t>
      3) в подпунктах 13) и 17) статьи 90-6 слова "Национальным Банком Республики Казахстан" заменить словами "уполномоченным органом по регулированию, контролю и надзору финансового рынка и финансовых организаций";</w:t>
      </w:r>
    </w:p>
    <w:bookmarkEnd w:id="195"/>
    <w:bookmarkStart w:name="z209" w:id="196"/>
    <w:p>
      <w:pPr>
        <w:spacing w:after="0"/>
        <w:ind w:left="0"/>
        <w:jc w:val="both"/>
      </w:pPr>
      <w:r>
        <w:rPr>
          <w:rFonts w:ascii="Times New Roman"/>
          <w:b w:val="false"/>
          <w:i w:val="false"/>
          <w:color w:val="000000"/>
          <w:sz w:val="28"/>
        </w:rPr>
        <w:t xml:space="preserve">
      4) в части второй </w:t>
      </w:r>
      <w:r>
        <w:rPr>
          <w:rFonts w:ascii="Times New Roman"/>
          <w:b w:val="false"/>
          <w:i w:val="false"/>
          <w:color w:val="000000"/>
          <w:sz w:val="28"/>
        </w:rPr>
        <w:t>пункта 2</w:t>
      </w:r>
      <w:r>
        <w:rPr>
          <w:rFonts w:ascii="Times New Roman"/>
          <w:b w:val="false"/>
          <w:i w:val="false"/>
          <w:color w:val="000000"/>
          <w:sz w:val="28"/>
        </w:rPr>
        <w:t xml:space="preserve"> статьи 112-1 слова "микрофинансовых организаций" заменить словами "организаций, осуществляющих микрофинансовую деятельность";</w:t>
      </w:r>
    </w:p>
    <w:bookmarkEnd w:id="196"/>
    <w:bookmarkStart w:name="z210" w:id="197"/>
    <w:p>
      <w:pPr>
        <w:spacing w:after="0"/>
        <w:ind w:left="0"/>
        <w:jc w:val="both"/>
      </w:pPr>
      <w:r>
        <w:rPr>
          <w:rFonts w:ascii="Times New Roman"/>
          <w:b w:val="false"/>
          <w:i w:val="false"/>
          <w:color w:val="000000"/>
          <w:sz w:val="28"/>
        </w:rPr>
        <w:t xml:space="preserve">
      5) в подпункте 7) </w:t>
      </w:r>
      <w:r>
        <w:rPr>
          <w:rFonts w:ascii="Times New Roman"/>
          <w:b w:val="false"/>
          <w:i w:val="false"/>
          <w:color w:val="000000"/>
          <w:sz w:val="28"/>
        </w:rPr>
        <w:t>пункта 3</w:t>
      </w:r>
      <w:r>
        <w:rPr>
          <w:rFonts w:ascii="Times New Roman"/>
          <w:b w:val="false"/>
          <w:i w:val="false"/>
          <w:color w:val="000000"/>
          <w:sz w:val="28"/>
        </w:rPr>
        <w:t xml:space="preserve"> статьи 154 слова "О Национальном Банке Республики Казахстан" заменить словами "О государственном регулировании, контроле и надзоре финансового рынка и финансовых организаций";</w:t>
      </w:r>
    </w:p>
    <w:bookmarkEnd w:id="197"/>
    <w:bookmarkStart w:name="z211" w:id="198"/>
    <w:p>
      <w:pPr>
        <w:spacing w:after="0"/>
        <w:ind w:left="0"/>
        <w:jc w:val="both"/>
      </w:pPr>
      <w:r>
        <w:rPr>
          <w:rFonts w:ascii="Times New Roman"/>
          <w:b w:val="false"/>
          <w:i w:val="false"/>
          <w:color w:val="000000"/>
          <w:sz w:val="28"/>
        </w:rPr>
        <w:t xml:space="preserve">
      6) в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196 слова "Национальным Банком Республики Казахстан" заменить словами "уполномоченным органом по регулированию, контролю и надзору финансового рынка и финансовых организаций";</w:t>
      </w:r>
    </w:p>
    <w:bookmarkEnd w:id="198"/>
    <w:bookmarkStart w:name="z212" w:id="199"/>
    <w:p>
      <w:pPr>
        <w:spacing w:after="0"/>
        <w:ind w:left="0"/>
        <w:jc w:val="both"/>
      </w:pPr>
      <w:r>
        <w:rPr>
          <w:rFonts w:ascii="Times New Roman"/>
          <w:b w:val="false"/>
          <w:i w:val="false"/>
          <w:color w:val="000000"/>
          <w:sz w:val="28"/>
        </w:rPr>
        <w:t xml:space="preserve">
      7) в части первой </w:t>
      </w:r>
      <w:r>
        <w:rPr>
          <w:rFonts w:ascii="Times New Roman"/>
          <w:b w:val="false"/>
          <w:i w:val="false"/>
          <w:color w:val="000000"/>
          <w:sz w:val="28"/>
        </w:rPr>
        <w:t>пункта 5</w:t>
      </w:r>
      <w:r>
        <w:rPr>
          <w:rFonts w:ascii="Times New Roman"/>
          <w:b w:val="false"/>
          <w:i w:val="false"/>
          <w:color w:val="000000"/>
          <w:sz w:val="28"/>
        </w:rPr>
        <w:t xml:space="preserve"> статьи 201 слова "Национальным Банком Республики Казахстан" заменить словами "уполномоченным органом по регулированию, контролю и надзору финансового рынка и финансовых организаций";</w:t>
      </w:r>
    </w:p>
    <w:bookmarkEnd w:id="199"/>
    <w:bookmarkStart w:name="z213" w:id="200"/>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пункте 2</w:t>
      </w:r>
      <w:r>
        <w:rPr>
          <w:rFonts w:ascii="Times New Roman"/>
          <w:b w:val="false"/>
          <w:i w:val="false"/>
          <w:color w:val="000000"/>
          <w:sz w:val="28"/>
        </w:rPr>
        <w:t xml:space="preserve"> статьи 208 слова "Национальному Банку Республики Казахстан" заменить словами "уполномоченному органу по регулированию, контролю и надзору финансового рынка и финансовых организаций".</w:t>
      </w:r>
    </w:p>
    <w:bookmarkEnd w:id="200"/>
    <w:bookmarkStart w:name="z214" w:id="201"/>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Гражданский процессуальный кодекс</w:t>
      </w:r>
      <w:r>
        <w:rPr>
          <w:rFonts w:ascii="Times New Roman"/>
          <w:b w:val="false"/>
          <w:i w:val="false"/>
          <w:color w:val="000000"/>
          <w:sz w:val="28"/>
        </w:rPr>
        <w:t xml:space="preserve"> Республики Казахстан от 31 октября 2015 года (Ведомости Парламента Республики Казахстан, 2015 г., № 20-V, 20-VI, ст.114; 2016 г., № 7-II, ст.55; № 12, ст.87; 2017 г., № 1-2, ст.3; № 4, ст.7; № 8, ст.16; № 16, ст.56; № 21, ст.98; 2018 г., № 10, ст.32; № 13, ст.41; № 14, ст.44; № 16, ст.53; № 24, ст.93; 2019 г., № 2, ст.6; № 7, ст.36, 37):</w:t>
      </w:r>
    </w:p>
    <w:bookmarkEnd w:id="201"/>
    <w:bookmarkStart w:name="z215" w:id="202"/>
    <w:p>
      <w:pPr>
        <w:spacing w:after="0"/>
        <w:ind w:left="0"/>
        <w:jc w:val="both"/>
      </w:pPr>
      <w:r>
        <w:rPr>
          <w:rFonts w:ascii="Times New Roman"/>
          <w:b w:val="false"/>
          <w:i w:val="false"/>
          <w:color w:val="000000"/>
          <w:sz w:val="28"/>
        </w:rPr>
        <w:t xml:space="preserve">
      1) в абзаце втором части второй </w:t>
      </w:r>
      <w:r>
        <w:rPr>
          <w:rFonts w:ascii="Times New Roman"/>
          <w:b w:val="false"/>
          <w:i w:val="false"/>
          <w:color w:val="000000"/>
          <w:sz w:val="28"/>
        </w:rPr>
        <w:t>статьи 155</w:t>
      </w:r>
      <w:r>
        <w:rPr>
          <w:rFonts w:ascii="Times New Roman"/>
          <w:b w:val="false"/>
          <w:i w:val="false"/>
          <w:color w:val="000000"/>
          <w:sz w:val="28"/>
        </w:rPr>
        <w:t xml:space="preserve"> слова "Национального Банка Республики Казахстан" заменить словами ", принятого уполномоченным органом по регулированию, контролю и надзору финансового рынка и финансовых организаций или Национальным Банком Республики Казахстан в пределах своей компетенции,";</w:t>
      </w:r>
    </w:p>
    <w:bookmarkEnd w:id="202"/>
    <w:bookmarkStart w:name="z216" w:id="203"/>
    <w:p>
      <w:pPr>
        <w:spacing w:after="0"/>
        <w:ind w:left="0"/>
        <w:jc w:val="both"/>
      </w:pPr>
      <w:r>
        <w:rPr>
          <w:rFonts w:ascii="Times New Roman"/>
          <w:b w:val="false"/>
          <w:i w:val="false"/>
          <w:color w:val="000000"/>
          <w:sz w:val="28"/>
        </w:rPr>
        <w:t xml:space="preserve">
      2) в подпункте 5) части первой </w:t>
      </w:r>
      <w:r>
        <w:rPr>
          <w:rFonts w:ascii="Times New Roman"/>
          <w:b w:val="false"/>
          <w:i w:val="false"/>
          <w:color w:val="000000"/>
          <w:sz w:val="28"/>
        </w:rPr>
        <w:t>статьи 156</w:t>
      </w:r>
      <w:r>
        <w:rPr>
          <w:rFonts w:ascii="Times New Roman"/>
          <w:b w:val="false"/>
          <w:i w:val="false"/>
          <w:color w:val="000000"/>
          <w:sz w:val="28"/>
        </w:rPr>
        <w:t xml:space="preserve"> слова "Национального Банка Республики Казахстан" заменить словами ", принятого уполномоченным органом по регулированию, контролю и надзору финансового рынка и финансовых организаций или Национальным Банком Республики Казахстан в пределах своей компетенции,";</w:t>
      </w:r>
    </w:p>
    <w:bookmarkEnd w:id="203"/>
    <w:bookmarkStart w:name="z217" w:id="204"/>
    <w:p>
      <w:pPr>
        <w:spacing w:after="0"/>
        <w:ind w:left="0"/>
        <w:jc w:val="both"/>
      </w:pPr>
      <w:r>
        <w:rPr>
          <w:rFonts w:ascii="Times New Roman"/>
          <w:b w:val="false"/>
          <w:i w:val="false"/>
          <w:color w:val="000000"/>
          <w:sz w:val="28"/>
        </w:rPr>
        <w:t xml:space="preserve">
      3) в подпункте 2) части второй </w:t>
      </w:r>
      <w:r>
        <w:rPr>
          <w:rFonts w:ascii="Times New Roman"/>
          <w:b w:val="false"/>
          <w:i w:val="false"/>
          <w:color w:val="000000"/>
          <w:sz w:val="28"/>
        </w:rPr>
        <w:t>статьи 350</w:t>
      </w:r>
      <w:r>
        <w:rPr>
          <w:rFonts w:ascii="Times New Roman"/>
          <w:b w:val="false"/>
          <w:i w:val="false"/>
          <w:color w:val="000000"/>
          <w:sz w:val="28"/>
        </w:rPr>
        <w:t xml:space="preserve"> слова "Национальным Банком Республики Казахстан" заменить словами "уполномоченным органом по регулированию, контролю и надзору финансового рынка и финансовых организаций";</w:t>
      </w:r>
    </w:p>
    <w:bookmarkEnd w:id="204"/>
    <w:bookmarkStart w:name="z218" w:id="205"/>
    <w:p>
      <w:pPr>
        <w:spacing w:after="0"/>
        <w:ind w:left="0"/>
        <w:jc w:val="both"/>
      </w:pPr>
      <w:r>
        <w:rPr>
          <w:rFonts w:ascii="Times New Roman"/>
          <w:b w:val="false"/>
          <w:i w:val="false"/>
          <w:color w:val="000000"/>
          <w:sz w:val="28"/>
        </w:rPr>
        <w:t xml:space="preserve">
      4) в части третьей </w:t>
      </w:r>
      <w:r>
        <w:rPr>
          <w:rFonts w:ascii="Times New Roman"/>
          <w:b w:val="false"/>
          <w:i w:val="false"/>
          <w:color w:val="000000"/>
          <w:sz w:val="28"/>
        </w:rPr>
        <w:t>статьи 352</w:t>
      </w:r>
      <w:r>
        <w:rPr>
          <w:rFonts w:ascii="Times New Roman"/>
          <w:b w:val="false"/>
          <w:i w:val="false"/>
          <w:color w:val="000000"/>
          <w:sz w:val="28"/>
        </w:rPr>
        <w:t xml:space="preserve"> слова "Национальный Банк Республики Казахстан" заменить словами "уполномоченный орган по регулированию, контролю и надзору финансового рынка и финансовых организаций";</w:t>
      </w:r>
    </w:p>
    <w:bookmarkEnd w:id="205"/>
    <w:bookmarkStart w:name="z219" w:id="206"/>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354</w:t>
      </w:r>
      <w:r>
        <w:rPr>
          <w:rFonts w:ascii="Times New Roman"/>
          <w:b w:val="false"/>
          <w:i w:val="false"/>
          <w:color w:val="000000"/>
          <w:sz w:val="28"/>
        </w:rPr>
        <w:t>:</w:t>
      </w:r>
    </w:p>
    <w:bookmarkEnd w:id="206"/>
    <w:bookmarkStart w:name="z220" w:id="207"/>
    <w:p>
      <w:pPr>
        <w:spacing w:after="0"/>
        <w:ind w:left="0"/>
        <w:jc w:val="both"/>
      </w:pPr>
      <w:r>
        <w:rPr>
          <w:rFonts w:ascii="Times New Roman"/>
          <w:b w:val="false"/>
          <w:i w:val="false"/>
          <w:color w:val="000000"/>
          <w:sz w:val="28"/>
        </w:rPr>
        <w:t>
      в части первой:</w:t>
      </w:r>
    </w:p>
    <w:bookmarkEnd w:id="207"/>
    <w:bookmarkStart w:name="z221" w:id="208"/>
    <w:p>
      <w:pPr>
        <w:spacing w:after="0"/>
        <w:ind w:left="0"/>
        <w:jc w:val="both"/>
      </w:pPr>
      <w:r>
        <w:rPr>
          <w:rFonts w:ascii="Times New Roman"/>
          <w:b w:val="false"/>
          <w:i w:val="false"/>
          <w:color w:val="000000"/>
          <w:sz w:val="28"/>
        </w:rPr>
        <w:t>
      в абзаце первом слова "Национального Банка Республики Казахстан" заменить словами "уполномоченного органа по регулированию, контролю и надзору финансового рынка и финансовых организаций";</w:t>
      </w:r>
    </w:p>
    <w:bookmarkEnd w:id="208"/>
    <w:bookmarkStart w:name="z222" w:id="209"/>
    <w:p>
      <w:pPr>
        <w:spacing w:after="0"/>
        <w:ind w:left="0"/>
        <w:jc w:val="both"/>
      </w:pPr>
      <w:r>
        <w:rPr>
          <w:rFonts w:ascii="Times New Roman"/>
          <w:b w:val="false"/>
          <w:i w:val="false"/>
          <w:color w:val="000000"/>
          <w:sz w:val="28"/>
        </w:rPr>
        <w:t>
      абзац пятый подпункта 3) после слова "органа" дополнить словами "по регулированию, контролю и надзору финансового рынка и финансовых организаций";</w:t>
      </w:r>
    </w:p>
    <w:bookmarkEnd w:id="209"/>
    <w:bookmarkStart w:name="z223" w:id="210"/>
    <w:p>
      <w:pPr>
        <w:spacing w:after="0"/>
        <w:ind w:left="0"/>
        <w:jc w:val="both"/>
      </w:pPr>
      <w:r>
        <w:rPr>
          <w:rFonts w:ascii="Times New Roman"/>
          <w:b w:val="false"/>
          <w:i w:val="false"/>
          <w:color w:val="000000"/>
          <w:sz w:val="28"/>
        </w:rPr>
        <w:t>
      в части второй слова "Национального Банка Республики Казахстан" заменить словами "уполномоченного органа по регулированию, контролю и надзору финансового рынка и финансовых организаций".</w:t>
      </w:r>
    </w:p>
    <w:bookmarkEnd w:id="210"/>
    <w:bookmarkStart w:name="z224" w:id="211"/>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от 23 ноября 2015 года (Ведомости Парламента Республики Казахстан, 2015 г., № 22-IV, ст.151; 2016 г., № 7-І, ст.49; 2017 г., № 11, ст.29; № 12, ст.34; № 13, ст.45; № 20, ст.96; 2018 г., № 1, ст.4; № 7-8, ст.22; № 10, ст.32; № 14, ст.42; № 15, ст.47, 48): </w:t>
      </w:r>
    </w:p>
    <w:bookmarkEnd w:id="211"/>
    <w:bookmarkStart w:name="z225" w:id="212"/>
    <w:p>
      <w:pPr>
        <w:spacing w:after="0"/>
        <w:ind w:left="0"/>
        <w:jc w:val="both"/>
      </w:pPr>
      <w:r>
        <w:rPr>
          <w:rFonts w:ascii="Times New Roman"/>
          <w:b w:val="false"/>
          <w:i w:val="false"/>
          <w:color w:val="000000"/>
          <w:sz w:val="28"/>
        </w:rPr>
        <w:t xml:space="preserve">
      1) оглавление дополнить заголовком статьи 145-1 следующего содержания: </w:t>
      </w:r>
    </w:p>
    <w:bookmarkEnd w:id="212"/>
    <w:bookmarkStart w:name="z226" w:id="213"/>
    <w:p>
      <w:pPr>
        <w:spacing w:after="0"/>
        <w:ind w:left="0"/>
        <w:jc w:val="both"/>
      </w:pPr>
      <w:r>
        <w:rPr>
          <w:rFonts w:ascii="Times New Roman"/>
          <w:b w:val="false"/>
          <w:i w:val="false"/>
          <w:color w:val="000000"/>
          <w:sz w:val="28"/>
        </w:rPr>
        <w:t>
      "Статья 145-1. Регулирование труда работников уполномоченного органа по регулированию, контролю и надзору финансового рынка и финансовых организаций";</w:t>
      </w:r>
    </w:p>
    <w:bookmarkEnd w:id="213"/>
    <w:bookmarkStart w:name="z227" w:id="214"/>
    <w:p>
      <w:pPr>
        <w:spacing w:after="0"/>
        <w:ind w:left="0"/>
        <w:jc w:val="both"/>
      </w:pPr>
      <w:r>
        <w:rPr>
          <w:rFonts w:ascii="Times New Roman"/>
          <w:b w:val="false"/>
          <w:i w:val="false"/>
          <w:color w:val="000000"/>
          <w:sz w:val="28"/>
        </w:rPr>
        <w:t>
      2) дополнить статьей 145-1 следующего содержания:</w:t>
      </w:r>
    </w:p>
    <w:bookmarkEnd w:id="214"/>
    <w:bookmarkStart w:name="z228" w:id="215"/>
    <w:p>
      <w:pPr>
        <w:spacing w:after="0"/>
        <w:ind w:left="0"/>
        <w:jc w:val="both"/>
      </w:pPr>
      <w:r>
        <w:rPr>
          <w:rFonts w:ascii="Times New Roman"/>
          <w:b w:val="false"/>
          <w:i w:val="false"/>
          <w:color w:val="000000"/>
          <w:sz w:val="28"/>
        </w:rPr>
        <w:t xml:space="preserve">
      "Статья 145-1. Регулирование труда работников уполномоченного органа по регулированию, контролю и надзору финансового рынка и финансовых организаций </w:t>
      </w:r>
    </w:p>
    <w:bookmarkEnd w:id="215"/>
    <w:bookmarkStart w:name="z229" w:id="216"/>
    <w:p>
      <w:pPr>
        <w:spacing w:after="0"/>
        <w:ind w:left="0"/>
        <w:jc w:val="both"/>
      </w:pPr>
      <w:r>
        <w:rPr>
          <w:rFonts w:ascii="Times New Roman"/>
          <w:b w:val="false"/>
          <w:i w:val="false"/>
          <w:color w:val="000000"/>
          <w:sz w:val="28"/>
        </w:rPr>
        <w:t xml:space="preserve">
      Труд работников уполномоченного органа по регулированию, контролю и надзору финансового рынка и финансовых организаций регулируется настоящим Кодексом с особенностями, предусмотренными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регулировании, контроле и надзоре финансового рынка и финансовых организаций", иными нормативными правовыми актами Республики Казахстан и актами уполномоченного органа по регулированию, контролю и надзору финансового рынка и финансовых организаций, устанавливающими особые условия назначения на должность, прекращения трудового договора, особые условия труда, условия оплаты труда, а также дополнительные льготы, преимущества и ограничения.". </w:t>
      </w:r>
    </w:p>
    <w:bookmarkEnd w:id="216"/>
    <w:bookmarkStart w:name="z230" w:id="217"/>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2017 г., № 22-I, 22-II, ст.107; 2018 г., № 10, ст.32; № 11, ст.37; № 13, ст.41; № 14, ст.42, 44; № 15, ст.50; № 19, ст.62; № 22, ст.82, 83; № 24, ст.93, 94; 2019 г., № 1, ст.2, 4; № 2, ст.6; № 5-6, ст.27; № 7, ст.37, 39; № 8, ст.45):</w:t>
      </w:r>
    </w:p>
    <w:bookmarkEnd w:id="217"/>
    <w:bookmarkStart w:name="z231" w:id="218"/>
    <w:p>
      <w:pPr>
        <w:spacing w:after="0"/>
        <w:ind w:left="0"/>
        <w:jc w:val="both"/>
      </w:pPr>
      <w:r>
        <w:rPr>
          <w:rFonts w:ascii="Times New Roman"/>
          <w:b w:val="false"/>
          <w:i w:val="false"/>
          <w:color w:val="000000"/>
          <w:sz w:val="28"/>
        </w:rPr>
        <w:t xml:space="preserve">
      1) в оглавлении заголовок </w:t>
      </w:r>
      <w:r>
        <w:rPr>
          <w:rFonts w:ascii="Times New Roman"/>
          <w:b w:val="false"/>
          <w:i w:val="false"/>
          <w:color w:val="000000"/>
          <w:sz w:val="28"/>
        </w:rPr>
        <w:t>статьи 26</w:t>
      </w:r>
      <w:r>
        <w:rPr>
          <w:rFonts w:ascii="Times New Roman"/>
          <w:b w:val="false"/>
          <w:i w:val="false"/>
          <w:color w:val="000000"/>
          <w:sz w:val="28"/>
        </w:rPr>
        <w:t xml:space="preserve"> после слова "Казахстан," дополнить словами "уполномоченного органа по регулированию, контролю и надзору финансового рынка и финансовых организаций,";  </w:t>
      </w:r>
    </w:p>
    <w:bookmarkEnd w:id="218"/>
    <w:bookmarkStart w:name="z232" w:id="219"/>
    <w:p>
      <w:pPr>
        <w:spacing w:after="0"/>
        <w:ind w:left="0"/>
        <w:jc w:val="both"/>
      </w:pPr>
      <w:r>
        <w:rPr>
          <w:rFonts w:ascii="Times New Roman"/>
          <w:b w:val="false"/>
          <w:i w:val="false"/>
          <w:color w:val="000000"/>
          <w:sz w:val="28"/>
        </w:rPr>
        <w:t xml:space="preserve">
      2) в абзаце третьем части первой </w:t>
      </w:r>
      <w:r>
        <w:rPr>
          <w:rFonts w:ascii="Times New Roman"/>
          <w:b w:val="false"/>
          <w:i w:val="false"/>
          <w:color w:val="000000"/>
          <w:sz w:val="28"/>
        </w:rPr>
        <w:t>подпункта 62)</w:t>
      </w:r>
      <w:r>
        <w:rPr>
          <w:rFonts w:ascii="Times New Roman"/>
          <w:b w:val="false"/>
          <w:i w:val="false"/>
          <w:color w:val="000000"/>
          <w:sz w:val="28"/>
        </w:rPr>
        <w:t xml:space="preserve"> пункта 1 статьи 1 слова "О микрофинансовых организациях" заменить словами "</w:t>
      </w:r>
      <w:r>
        <w:rPr>
          <w:rFonts w:ascii="Times New Roman"/>
          <w:b w:val="false"/>
          <w:i w:val="false"/>
          <w:color w:val="000000"/>
          <w:sz w:val="28"/>
        </w:rPr>
        <w:t>О микрофинансовой деятельности</w:t>
      </w:r>
      <w:r>
        <w:rPr>
          <w:rFonts w:ascii="Times New Roman"/>
          <w:b w:val="false"/>
          <w:i w:val="false"/>
          <w:color w:val="000000"/>
          <w:sz w:val="28"/>
        </w:rPr>
        <w:t xml:space="preserve">";   </w:t>
      </w:r>
    </w:p>
    <w:bookmarkEnd w:id="219"/>
    <w:bookmarkStart w:name="z233" w:id="220"/>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22</w:t>
      </w:r>
      <w:r>
        <w:rPr>
          <w:rFonts w:ascii="Times New Roman"/>
          <w:b w:val="false"/>
          <w:i w:val="false"/>
          <w:color w:val="000000"/>
          <w:sz w:val="28"/>
        </w:rPr>
        <w:t>:</w:t>
      </w:r>
    </w:p>
    <w:bookmarkEnd w:id="220"/>
    <w:bookmarkStart w:name="z234" w:id="2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8</w:t>
      </w:r>
      <w:r>
        <w:rPr>
          <w:rFonts w:ascii="Times New Roman"/>
          <w:b w:val="false"/>
          <w:i w:val="false"/>
          <w:color w:val="000000"/>
          <w:sz w:val="28"/>
        </w:rPr>
        <w:t>:</w:t>
      </w:r>
    </w:p>
    <w:bookmarkEnd w:id="221"/>
    <w:bookmarkStart w:name="z235" w:id="222"/>
    <w:p>
      <w:pPr>
        <w:spacing w:after="0"/>
        <w:ind w:left="0"/>
        <w:jc w:val="both"/>
      </w:pPr>
      <w:r>
        <w:rPr>
          <w:rFonts w:ascii="Times New Roman"/>
          <w:b w:val="false"/>
          <w:i w:val="false"/>
          <w:color w:val="000000"/>
          <w:sz w:val="28"/>
        </w:rPr>
        <w:t>
      в части первой слова "Национальным Банком Республики Казахстан" заменить словами "уполномоченным органом по регулированию, контролю и надзору финансового рынка и финансовых организаций";</w:t>
      </w:r>
    </w:p>
    <w:bookmarkEnd w:id="222"/>
    <w:bookmarkStart w:name="z236" w:id="223"/>
    <w:p>
      <w:pPr>
        <w:spacing w:after="0"/>
        <w:ind w:left="0"/>
        <w:jc w:val="both"/>
      </w:pPr>
      <w:r>
        <w:rPr>
          <w:rFonts w:ascii="Times New Roman"/>
          <w:b w:val="false"/>
          <w:i w:val="false"/>
          <w:color w:val="000000"/>
          <w:sz w:val="28"/>
        </w:rPr>
        <w:t>
      в части второй:</w:t>
      </w:r>
    </w:p>
    <w:bookmarkEnd w:id="223"/>
    <w:bookmarkStart w:name="z237" w:id="224"/>
    <w:p>
      <w:pPr>
        <w:spacing w:after="0"/>
        <w:ind w:left="0"/>
        <w:jc w:val="both"/>
      </w:pPr>
      <w:r>
        <w:rPr>
          <w:rFonts w:ascii="Times New Roman"/>
          <w:b w:val="false"/>
          <w:i w:val="false"/>
          <w:color w:val="000000"/>
          <w:sz w:val="28"/>
        </w:rPr>
        <w:t>
      слова "Национальный Банк Республики Казахстан" заменить словами "Уполномоченный орган по регулированию, контролю и надзору финансового рынка и финансовых организаций";</w:t>
      </w:r>
    </w:p>
    <w:bookmarkEnd w:id="224"/>
    <w:bookmarkStart w:name="z238" w:id="225"/>
    <w:p>
      <w:pPr>
        <w:spacing w:after="0"/>
        <w:ind w:left="0"/>
        <w:jc w:val="both"/>
      </w:pPr>
      <w:r>
        <w:rPr>
          <w:rFonts w:ascii="Times New Roman"/>
          <w:b w:val="false"/>
          <w:i w:val="false"/>
          <w:color w:val="000000"/>
          <w:sz w:val="28"/>
        </w:rPr>
        <w:t>
      слова "Национальным Банком Республики Казахстан" заменить словами "уполномоченным органом по регулированию, контролю и надзору финансового рынка и финансовых организаций";</w:t>
      </w:r>
    </w:p>
    <w:bookmarkEnd w:id="225"/>
    <w:bookmarkStart w:name="z239" w:id="22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9</w:t>
      </w:r>
      <w:r>
        <w:rPr>
          <w:rFonts w:ascii="Times New Roman"/>
          <w:b w:val="false"/>
          <w:i w:val="false"/>
          <w:color w:val="000000"/>
          <w:sz w:val="28"/>
        </w:rPr>
        <w:t>:</w:t>
      </w:r>
    </w:p>
    <w:bookmarkEnd w:id="226"/>
    <w:bookmarkStart w:name="z240" w:id="227"/>
    <w:p>
      <w:pPr>
        <w:spacing w:after="0"/>
        <w:ind w:left="0"/>
        <w:jc w:val="both"/>
      </w:pPr>
      <w:r>
        <w:rPr>
          <w:rFonts w:ascii="Times New Roman"/>
          <w:b w:val="false"/>
          <w:i w:val="false"/>
          <w:color w:val="000000"/>
          <w:sz w:val="28"/>
        </w:rPr>
        <w:t>
      в части первой слова "и Национальный Банк Республики Казахстан" заменить словами ", Национальный Банк Республики Казахстан и уполномоченный орган по регулированию, контролю и надзору финансового рынка и финансовых организаций";</w:t>
      </w:r>
    </w:p>
    <w:bookmarkEnd w:id="227"/>
    <w:bookmarkStart w:name="z241" w:id="228"/>
    <w:p>
      <w:pPr>
        <w:spacing w:after="0"/>
        <w:ind w:left="0"/>
        <w:jc w:val="both"/>
      </w:pPr>
      <w:r>
        <w:rPr>
          <w:rFonts w:ascii="Times New Roman"/>
          <w:b w:val="false"/>
          <w:i w:val="false"/>
          <w:color w:val="000000"/>
          <w:sz w:val="28"/>
        </w:rPr>
        <w:t xml:space="preserve">
      часть третью изложить в следующей редакции: </w:t>
      </w:r>
    </w:p>
    <w:bookmarkEnd w:id="228"/>
    <w:bookmarkStart w:name="z242" w:id="229"/>
    <w:p>
      <w:pPr>
        <w:spacing w:after="0"/>
        <w:ind w:left="0"/>
        <w:jc w:val="both"/>
      </w:pPr>
      <w:r>
        <w:rPr>
          <w:rFonts w:ascii="Times New Roman"/>
          <w:b w:val="false"/>
          <w:i w:val="false"/>
          <w:color w:val="000000"/>
          <w:sz w:val="28"/>
        </w:rPr>
        <w:t>
      "Уполномоченный орган вправе осуществлять информационное взаимодействие с Национальным Банком Республики Казахстан и уполномоченным органом по регулированию, контролю и надзору финансового рынка и финансовых организаций электронным способом. Порядок взаимодействия уполномоченного органа с Национальным Банком Республики Казахстан и уполномоченным органом по регулированию, контролю и надзору финансового рынка и финансовых организаций определяется совместными актами.";</w:t>
      </w:r>
    </w:p>
    <w:bookmarkEnd w:id="229"/>
    <w:bookmarkStart w:name="z243" w:id="230"/>
    <w:p>
      <w:pPr>
        <w:spacing w:after="0"/>
        <w:ind w:left="0"/>
        <w:jc w:val="both"/>
      </w:pPr>
      <w:r>
        <w:rPr>
          <w:rFonts w:ascii="Times New Roman"/>
          <w:b w:val="false"/>
          <w:i w:val="false"/>
          <w:color w:val="000000"/>
          <w:sz w:val="28"/>
        </w:rPr>
        <w:t xml:space="preserve">
      4) в части первой </w:t>
      </w:r>
      <w:r>
        <w:rPr>
          <w:rFonts w:ascii="Times New Roman"/>
          <w:b w:val="false"/>
          <w:i w:val="false"/>
          <w:color w:val="000000"/>
          <w:sz w:val="28"/>
        </w:rPr>
        <w:t>статьи 24</w:t>
      </w:r>
      <w:r>
        <w:rPr>
          <w:rFonts w:ascii="Times New Roman"/>
          <w:b w:val="false"/>
          <w:i w:val="false"/>
          <w:color w:val="000000"/>
          <w:sz w:val="28"/>
        </w:rPr>
        <w:t>:</w:t>
      </w:r>
    </w:p>
    <w:bookmarkEnd w:id="230"/>
    <w:bookmarkStart w:name="z244" w:id="231"/>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подпункта 14)</w:t>
      </w:r>
      <w:r>
        <w:rPr>
          <w:rFonts w:ascii="Times New Roman"/>
          <w:b w:val="false"/>
          <w:i w:val="false"/>
          <w:color w:val="000000"/>
          <w:sz w:val="28"/>
        </w:rPr>
        <w:t xml:space="preserve"> изложить в следующей редакции: </w:t>
      </w:r>
    </w:p>
    <w:bookmarkEnd w:id="231"/>
    <w:bookmarkStart w:name="z245" w:id="232"/>
    <w:p>
      <w:pPr>
        <w:spacing w:after="0"/>
        <w:ind w:left="0"/>
        <w:jc w:val="both"/>
      </w:pPr>
      <w:r>
        <w:rPr>
          <w:rFonts w:ascii="Times New Roman"/>
          <w:b w:val="false"/>
          <w:i w:val="false"/>
          <w:color w:val="000000"/>
          <w:sz w:val="28"/>
        </w:rPr>
        <w:t xml:space="preserve">
      "Сведения, предусмотренные </w:t>
      </w:r>
      <w:r>
        <w:rPr>
          <w:rFonts w:ascii="Times New Roman"/>
          <w:b w:val="false"/>
          <w:i w:val="false"/>
          <w:color w:val="000000"/>
          <w:sz w:val="28"/>
        </w:rPr>
        <w:t>подпунктом 13)</w:t>
      </w:r>
      <w:r>
        <w:rPr>
          <w:rFonts w:ascii="Times New Roman"/>
          <w:b w:val="false"/>
          <w:i w:val="false"/>
          <w:color w:val="000000"/>
          <w:sz w:val="28"/>
        </w:rPr>
        <w:t xml:space="preserve"> части первой настоящей статьи, за исключением абзаца восьмого, представляются по форме, установленной уполномоченным органом по согласованию с Национальным Банком Республики Казахстан. Сведения, предусмотренные частью первой настоящего подпункта, представляются по форме, установленной уполномоченным органом по согласованию с уполномоченным органом по регулированию, контролю и надзору финансового рынка и финансовых организаций;";</w:t>
      </w:r>
    </w:p>
    <w:bookmarkEnd w:id="232"/>
    <w:bookmarkStart w:name="z246" w:id="23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16)</w:t>
      </w:r>
      <w:r>
        <w:rPr>
          <w:rFonts w:ascii="Times New Roman"/>
          <w:b w:val="false"/>
          <w:i w:val="false"/>
          <w:color w:val="000000"/>
          <w:sz w:val="28"/>
        </w:rPr>
        <w:t xml:space="preserve"> слова "Национальным Банком Республики Казахстан" заменить словами "уполномоченным органом по регулированию, контролю и надзору финансового рынка и финансовых организаций";</w:t>
      </w:r>
    </w:p>
    <w:bookmarkEnd w:id="233"/>
    <w:bookmarkStart w:name="z247" w:id="234"/>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26</w:t>
      </w:r>
      <w:r>
        <w:rPr>
          <w:rFonts w:ascii="Times New Roman"/>
          <w:b w:val="false"/>
          <w:i w:val="false"/>
          <w:color w:val="000000"/>
          <w:sz w:val="28"/>
        </w:rPr>
        <w:t>:</w:t>
      </w:r>
    </w:p>
    <w:bookmarkEnd w:id="234"/>
    <w:bookmarkStart w:name="z248" w:id="235"/>
    <w:p>
      <w:pPr>
        <w:spacing w:after="0"/>
        <w:ind w:left="0"/>
        <w:jc w:val="both"/>
      </w:pPr>
      <w:r>
        <w:rPr>
          <w:rFonts w:ascii="Times New Roman"/>
          <w:b w:val="false"/>
          <w:i w:val="false"/>
          <w:color w:val="000000"/>
          <w:sz w:val="28"/>
        </w:rPr>
        <w:t>
      заголовок после слова "Казахстан," дополнить словами "уполномоченного органа по регулированию, контролю и надзору финансового рынка и финансовых организаций,";</w:t>
      </w:r>
    </w:p>
    <w:bookmarkEnd w:id="235"/>
    <w:bookmarkStart w:name="z249" w:id="23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9</w:t>
      </w:r>
      <w:r>
        <w:rPr>
          <w:rFonts w:ascii="Times New Roman"/>
          <w:b w:val="false"/>
          <w:i w:val="false"/>
          <w:color w:val="000000"/>
          <w:sz w:val="28"/>
        </w:rPr>
        <w:t xml:space="preserve">: </w:t>
      </w:r>
    </w:p>
    <w:bookmarkEnd w:id="236"/>
    <w:bookmarkStart w:name="z250" w:id="237"/>
    <w:p>
      <w:pPr>
        <w:spacing w:after="0"/>
        <w:ind w:left="0"/>
        <w:jc w:val="both"/>
      </w:pPr>
      <w:r>
        <w:rPr>
          <w:rFonts w:ascii="Times New Roman"/>
          <w:b w:val="false"/>
          <w:i w:val="false"/>
          <w:color w:val="000000"/>
          <w:sz w:val="28"/>
        </w:rPr>
        <w:t>
      слова "Национальный Банк Республики Казахстан" заменить словами "Уполномоченный орган по регулированию, контролю и надзору финансового рынка и финансовых организаций";</w:t>
      </w:r>
    </w:p>
    <w:bookmarkEnd w:id="237"/>
    <w:bookmarkStart w:name="z251" w:id="238"/>
    <w:p>
      <w:pPr>
        <w:spacing w:after="0"/>
        <w:ind w:left="0"/>
        <w:jc w:val="both"/>
      </w:pPr>
      <w:r>
        <w:rPr>
          <w:rFonts w:ascii="Times New Roman"/>
          <w:b w:val="false"/>
          <w:i w:val="false"/>
          <w:color w:val="000000"/>
          <w:sz w:val="28"/>
        </w:rPr>
        <w:t>
      слова "Национальным Банком Республики Казахстан" заменить словами "уполномоченным органом по регулированию, контролю и надзору финансового рынка и финансовых организаций";</w:t>
      </w:r>
    </w:p>
    <w:bookmarkEnd w:id="2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дополнить словами "и уполномоченным органом по регулированию, контролю и надзору финансового рынка и финансовых организаций";</w:t>
      </w:r>
    </w:p>
    <w:bookmarkStart w:name="z253" w:id="23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11</w:t>
      </w:r>
      <w:r>
        <w:rPr>
          <w:rFonts w:ascii="Times New Roman"/>
          <w:b w:val="false"/>
          <w:i w:val="false"/>
          <w:color w:val="000000"/>
          <w:sz w:val="28"/>
        </w:rPr>
        <w:t xml:space="preserve"> слова "уполномоченных организаций, имеющих лицензию на осуществление деятельности по организации обменных операций" заменить словами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w:t>
      </w:r>
    </w:p>
    <w:bookmarkEnd w:id="239"/>
    <w:bookmarkStart w:name="z254" w:id="24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14</w:t>
      </w:r>
      <w:r>
        <w:rPr>
          <w:rFonts w:ascii="Times New Roman"/>
          <w:b w:val="false"/>
          <w:i w:val="false"/>
          <w:color w:val="000000"/>
          <w:sz w:val="28"/>
        </w:rPr>
        <w:t xml:space="preserve"> слова "Национальным Банком Республики Казахстан" заменить словами "уполномоченным органом по регулированию, контролю и надзору финансового рынка и финансовых организаций";</w:t>
      </w:r>
    </w:p>
    <w:bookmarkEnd w:id="240"/>
    <w:bookmarkStart w:name="z255" w:id="24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15</w:t>
      </w:r>
      <w:r>
        <w:rPr>
          <w:rFonts w:ascii="Times New Roman"/>
          <w:b w:val="false"/>
          <w:i w:val="false"/>
          <w:color w:val="000000"/>
          <w:sz w:val="28"/>
        </w:rPr>
        <w:t>:</w:t>
      </w:r>
    </w:p>
    <w:bookmarkEnd w:id="241"/>
    <w:bookmarkStart w:name="z256" w:id="242"/>
    <w:p>
      <w:pPr>
        <w:spacing w:after="0"/>
        <w:ind w:left="0"/>
        <w:jc w:val="both"/>
      </w:pPr>
      <w:r>
        <w:rPr>
          <w:rFonts w:ascii="Times New Roman"/>
          <w:b w:val="false"/>
          <w:i w:val="false"/>
          <w:color w:val="000000"/>
          <w:sz w:val="28"/>
        </w:rPr>
        <w:t>
      слово "или" заменить словами ", а товарные биржи – сведения о сделках физических лиц";</w:t>
      </w:r>
    </w:p>
    <w:bookmarkEnd w:id="242"/>
    <w:bookmarkStart w:name="z257" w:id="243"/>
    <w:p>
      <w:pPr>
        <w:spacing w:after="0"/>
        <w:ind w:left="0"/>
        <w:jc w:val="both"/>
      </w:pPr>
      <w:r>
        <w:rPr>
          <w:rFonts w:ascii="Times New Roman"/>
          <w:b w:val="false"/>
          <w:i w:val="false"/>
          <w:color w:val="000000"/>
          <w:sz w:val="28"/>
        </w:rPr>
        <w:t>
      слова "Национальным Банком Республики Казахстан" заменить словами "уполномоченным органом по регулированию, контролю и надзору финансового рынка и финансовых организаций";</w:t>
      </w:r>
    </w:p>
    <w:bookmarkEnd w:id="243"/>
    <w:bookmarkStart w:name="z258" w:id="24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17</w:t>
      </w:r>
      <w:r>
        <w:rPr>
          <w:rFonts w:ascii="Times New Roman"/>
          <w:b w:val="false"/>
          <w:i w:val="false"/>
          <w:color w:val="000000"/>
          <w:sz w:val="28"/>
        </w:rPr>
        <w:t xml:space="preserve"> слова "Национальным Банком Республики Казахстан" заменить словами "уполномоченным органом по регулированию, контролю и надзору финансового рынка и финансовых организаций";</w:t>
      </w:r>
    </w:p>
    <w:bookmarkEnd w:id="244"/>
    <w:bookmarkStart w:name="z259" w:id="245"/>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пункте 4</w:t>
      </w:r>
      <w:r>
        <w:rPr>
          <w:rFonts w:ascii="Times New Roman"/>
          <w:b w:val="false"/>
          <w:i w:val="false"/>
          <w:color w:val="000000"/>
          <w:sz w:val="28"/>
        </w:rPr>
        <w:t xml:space="preserve"> статьи 27 и </w:t>
      </w:r>
      <w:r>
        <w:rPr>
          <w:rFonts w:ascii="Times New Roman"/>
          <w:b w:val="false"/>
          <w:i w:val="false"/>
          <w:color w:val="000000"/>
          <w:sz w:val="28"/>
        </w:rPr>
        <w:t>пункте 1</w:t>
      </w:r>
      <w:r>
        <w:rPr>
          <w:rFonts w:ascii="Times New Roman"/>
          <w:b w:val="false"/>
          <w:i w:val="false"/>
          <w:color w:val="000000"/>
          <w:sz w:val="28"/>
        </w:rPr>
        <w:t xml:space="preserve"> статьи 28 слова "Национальным Банком Республики Казахстан" заменить словами "уполномоченным органом по регулированию, контролю и надзору финансового рынка и финансовых организаций";</w:t>
      </w:r>
    </w:p>
    <w:bookmarkEnd w:id="245"/>
    <w:bookmarkStart w:name="z260" w:id="246"/>
    <w:p>
      <w:pPr>
        <w:spacing w:after="0"/>
        <w:ind w:left="0"/>
        <w:jc w:val="both"/>
      </w:pPr>
      <w:r>
        <w:rPr>
          <w:rFonts w:ascii="Times New Roman"/>
          <w:b w:val="false"/>
          <w:i w:val="false"/>
          <w:color w:val="000000"/>
          <w:sz w:val="28"/>
        </w:rPr>
        <w:t xml:space="preserve">
      7) часть третью </w:t>
      </w:r>
      <w:r>
        <w:rPr>
          <w:rFonts w:ascii="Times New Roman"/>
          <w:b w:val="false"/>
          <w:i w:val="false"/>
          <w:color w:val="000000"/>
          <w:sz w:val="28"/>
        </w:rPr>
        <w:t>пункта 6</w:t>
      </w:r>
      <w:r>
        <w:rPr>
          <w:rFonts w:ascii="Times New Roman"/>
          <w:b w:val="false"/>
          <w:i w:val="false"/>
          <w:color w:val="000000"/>
          <w:sz w:val="28"/>
        </w:rPr>
        <w:t xml:space="preserve"> статьи 166 после слова "уровня" дополнить словами ", филиалами банков – нерезидентов Республики Казахстан";</w:t>
      </w:r>
    </w:p>
    <w:bookmarkEnd w:id="246"/>
    <w:bookmarkStart w:name="z261" w:id="247"/>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подпункте 7)</w:t>
      </w:r>
      <w:r>
        <w:rPr>
          <w:rFonts w:ascii="Times New Roman"/>
          <w:b w:val="false"/>
          <w:i w:val="false"/>
          <w:color w:val="000000"/>
          <w:sz w:val="28"/>
        </w:rPr>
        <w:t xml:space="preserve"> пункта 5 статьи 232:  </w:t>
      </w:r>
    </w:p>
    <w:bookmarkEnd w:id="247"/>
    <w:bookmarkStart w:name="z262" w:id="248"/>
    <w:p>
      <w:pPr>
        <w:spacing w:after="0"/>
        <w:ind w:left="0"/>
        <w:jc w:val="both"/>
      </w:pPr>
      <w:r>
        <w:rPr>
          <w:rFonts w:ascii="Times New Roman"/>
          <w:b w:val="false"/>
          <w:i w:val="false"/>
          <w:color w:val="000000"/>
          <w:sz w:val="28"/>
        </w:rPr>
        <w:t>
      слова "микрофинансовой организацией" заменить словами "организацией, осуществляющей микрофинансовую деятельность (за исключением кредитного товарищества и ломбарда),";</w:t>
      </w:r>
    </w:p>
    <w:bookmarkEnd w:id="248"/>
    <w:bookmarkStart w:name="z263" w:id="249"/>
    <w:p>
      <w:pPr>
        <w:spacing w:after="0"/>
        <w:ind w:left="0"/>
        <w:jc w:val="both"/>
      </w:pPr>
      <w:r>
        <w:rPr>
          <w:rFonts w:ascii="Times New Roman"/>
          <w:b w:val="false"/>
          <w:i w:val="false"/>
          <w:color w:val="000000"/>
          <w:sz w:val="28"/>
        </w:rPr>
        <w:t>
      слова "О микрофинансовых организациях" заменить словами "</w:t>
      </w:r>
      <w:r>
        <w:rPr>
          <w:rFonts w:ascii="Times New Roman"/>
          <w:b w:val="false"/>
          <w:i w:val="false"/>
          <w:color w:val="000000"/>
          <w:sz w:val="28"/>
        </w:rPr>
        <w:t>О микрофинансовой деятельности</w:t>
      </w:r>
      <w:r>
        <w:rPr>
          <w:rFonts w:ascii="Times New Roman"/>
          <w:b w:val="false"/>
          <w:i w:val="false"/>
          <w:color w:val="000000"/>
          <w:sz w:val="28"/>
        </w:rPr>
        <w:t>";</w:t>
      </w:r>
    </w:p>
    <w:bookmarkEnd w:id="249"/>
    <w:bookmarkStart w:name="z264" w:id="250"/>
    <w:p>
      <w:pPr>
        <w:spacing w:after="0"/>
        <w:ind w:left="0"/>
        <w:jc w:val="both"/>
      </w:pPr>
      <w:r>
        <w:rPr>
          <w:rFonts w:ascii="Times New Roman"/>
          <w:b w:val="false"/>
          <w:i w:val="false"/>
          <w:color w:val="000000"/>
          <w:sz w:val="28"/>
        </w:rPr>
        <w:t>
      слова "микрофинансовой организации" заменить словами "организации, осуществляющей микрофинансовую деятельность (за исключением кредитного товарищества и ломбарда)";</w:t>
      </w:r>
    </w:p>
    <w:bookmarkEnd w:id="250"/>
    <w:bookmarkStart w:name="z265" w:id="251"/>
    <w:p>
      <w:pPr>
        <w:spacing w:after="0"/>
        <w:ind w:left="0"/>
        <w:jc w:val="both"/>
      </w:pPr>
      <w:r>
        <w:rPr>
          <w:rFonts w:ascii="Times New Roman"/>
          <w:b w:val="false"/>
          <w:i w:val="false"/>
          <w:color w:val="000000"/>
          <w:sz w:val="28"/>
        </w:rPr>
        <w:t xml:space="preserve">
      9) в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233 слова "О микрофинансовых организациях" заменить словами "</w:t>
      </w:r>
      <w:r>
        <w:rPr>
          <w:rFonts w:ascii="Times New Roman"/>
          <w:b w:val="false"/>
          <w:i w:val="false"/>
          <w:color w:val="000000"/>
          <w:sz w:val="28"/>
        </w:rPr>
        <w:t>О микрофинансовой деятельности</w:t>
      </w:r>
      <w:r>
        <w:rPr>
          <w:rFonts w:ascii="Times New Roman"/>
          <w:b w:val="false"/>
          <w:i w:val="false"/>
          <w:color w:val="000000"/>
          <w:sz w:val="28"/>
        </w:rPr>
        <w:t xml:space="preserve">"; </w:t>
      </w:r>
    </w:p>
    <w:bookmarkEnd w:id="251"/>
    <w:bookmarkStart w:name="z266" w:id="252"/>
    <w:p>
      <w:pPr>
        <w:spacing w:after="0"/>
        <w:ind w:left="0"/>
        <w:jc w:val="both"/>
      </w:pPr>
      <w:r>
        <w:rPr>
          <w:rFonts w:ascii="Times New Roman"/>
          <w:b w:val="false"/>
          <w:i w:val="false"/>
          <w:color w:val="000000"/>
          <w:sz w:val="28"/>
        </w:rPr>
        <w:t xml:space="preserve">
      10) в части третьей </w:t>
      </w:r>
      <w:r>
        <w:rPr>
          <w:rFonts w:ascii="Times New Roman"/>
          <w:b w:val="false"/>
          <w:i w:val="false"/>
          <w:color w:val="000000"/>
          <w:sz w:val="28"/>
        </w:rPr>
        <w:t>пункта 1</w:t>
      </w:r>
      <w:r>
        <w:rPr>
          <w:rFonts w:ascii="Times New Roman"/>
          <w:b w:val="false"/>
          <w:i w:val="false"/>
          <w:color w:val="000000"/>
          <w:sz w:val="28"/>
        </w:rPr>
        <w:t xml:space="preserve"> статьи 241 слова "Национальным Банком Республики Казахстан" заменить словами "уполномоченным органом по регулированию, контролю и надзору финансового рынка и финансовых организаций";</w:t>
      </w:r>
    </w:p>
    <w:bookmarkEnd w:id="252"/>
    <w:bookmarkStart w:name="z267" w:id="253"/>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статье 250</w:t>
      </w:r>
      <w:r>
        <w:rPr>
          <w:rFonts w:ascii="Times New Roman"/>
          <w:b w:val="false"/>
          <w:i w:val="false"/>
          <w:color w:val="000000"/>
          <w:sz w:val="28"/>
        </w:rPr>
        <w:t xml:space="preserve">: </w:t>
      </w:r>
    </w:p>
    <w:bookmarkEnd w:id="253"/>
    <w:bookmarkStart w:name="z268" w:id="254"/>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1</w:t>
      </w:r>
      <w:r>
        <w:rPr>
          <w:rFonts w:ascii="Times New Roman"/>
          <w:b w:val="false"/>
          <w:i w:val="false"/>
          <w:color w:val="000000"/>
          <w:sz w:val="28"/>
        </w:rPr>
        <w:t xml:space="preserve"> слова "Национальным Банком Республики Казахстан" заменить словами "уполномоченным органом по регулированию, контролю и надзору финансового рынка и финансовых организаций";</w:t>
      </w:r>
    </w:p>
    <w:bookmarkEnd w:id="254"/>
    <w:bookmarkStart w:name="z269" w:id="25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255"/>
    <w:bookmarkStart w:name="z270" w:id="256"/>
    <w:p>
      <w:pPr>
        <w:spacing w:after="0"/>
        <w:ind w:left="0"/>
        <w:jc w:val="both"/>
      </w:pPr>
      <w:r>
        <w:rPr>
          <w:rFonts w:ascii="Times New Roman"/>
          <w:b w:val="false"/>
          <w:i w:val="false"/>
          <w:color w:val="000000"/>
          <w:sz w:val="28"/>
        </w:rPr>
        <w:t>
      в части второй слова "Национального Банка Республики Казахстан" заменить словами "уполномоченного органа по регулированию, контролю и надзору финансового рынка и финансовых организаций";</w:t>
      </w:r>
    </w:p>
    <w:bookmarkEnd w:id="256"/>
    <w:bookmarkStart w:name="z271" w:id="257"/>
    <w:p>
      <w:pPr>
        <w:spacing w:after="0"/>
        <w:ind w:left="0"/>
        <w:jc w:val="both"/>
      </w:pPr>
      <w:r>
        <w:rPr>
          <w:rFonts w:ascii="Times New Roman"/>
          <w:b w:val="false"/>
          <w:i w:val="false"/>
          <w:color w:val="000000"/>
          <w:sz w:val="28"/>
        </w:rPr>
        <w:t>
      в части четвертой слова "Национальным Банком Республики Казахстан" заменить словами "уполномоченным органом по регулированию, контролю и надзору финансового рынка и финансовых организаций";</w:t>
      </w:r>
    </w:p>
    <w:bookmarkEnd w:id="257"/>
    <w:bookmarkStart w:name="z272" w:id="258"/>
    <w:p>
      <w:pPr>
        <w:spacing w:after="0"/>
        <w:ind w:left="0"/>
        <w:jc w:val="both"/>
      </w:pPr>
      <w:r>
        <w:rPr>
          <w:rFonts w:ascii="Times New Roman"/>
          <w:b w:val="false"/>
          <w:i w:val="false"/>
          <w:color w:val="000000"/>
          <w:sz w:val="28"/>
        </w:rPr>
        <w:t xml:space="preserve">
      в абзаце первом части первой </w:t>
      </w:r>
      <w:r>
        <w:rPr>
          <w:rFonts w:ascii="Times New Roman"/>
          <w:b w:val="false"/>
          <w:i w:val="false"/>
          <w:color w:val="000000"/>
          <w:sz w:val="28"/>
        </w:rPr>
        <w:t>пункта 3</w:t>
      </w:r>
      <w:r>
        <w:rPr>
          <w:rFonts w:ascii="Times New Roman"/>
          <w:b w:val="false"/>
          <w:i w:val="false"/>
          <w:color w:val="000000"/>
          <w:sz w:val="28"/>
        </w:rPr>
        <w:t xml:space="preserve"> слова "Национальным Банком Республики Казахстан" заменить словами "уполномоченным органом по регулированию, контролю и надзору финансового рынка и финансовых организаций";</w:t>
      </w:r>
    </w:p>
    <w:bookmarkEnd w:id="258"/>
    <w:bookmarkStart w:name="z273" w:id="25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 xml:space="preserve">: </w:t>
      </w:r>
    </w:p>
    <w:bookmarkEnd w:id="259"/>
    <w:bookmarkStart w:name="z274" w:id="260"/>
    <w:p>
      <w:pPr>
        <w:spacing w:after="0"/>
        <w:ind w:left="0"/>
        <w:jc w:val="both"/>
      </w:pPr>
      <w:r>
        <w:rPr>
          <w:rFonts w:ascii="Times New Roman"/>
          <w:b w:val="false"/>
          <w:i w:val="false"/>
          <w:color w:val="000000"/>
          <w:sz w:val="28"/>
        </w:rPr>
        <w:t>
      в части первой слова "Микрофинансовые организации" заменить словами "Организации, осуществляющие микрофинансовую деятельность (за исключением кредитного товарищества и ломбарда),";</w:t>
      </w:r>
    </w:p>
    <w:bookmarkEnd w:id="260"/>
    <w:bookmarkStart w:name="z275" w:id="261"/>
    <w:p>
      <w:pPr>
        <w:spacing w:after="0"/>
        <w:ind w:left="0"/>
        <w:jc w:val="both"/>
      </w:pPr>
      <w:r>
        <w:rPr>
          <w:rFonts w:ascii="Times New Roman"/>
          <w:b w:val="false"/>
          <w:i w:val="false"/>
          <w:color w:val="000000"/>
          <w:sz w:val="28"/>
        </w:rPr>
        <w:t>
      в части второй слова "Национальным Банком Республики Казахстан" заменить словами "уполномоченным органом по регулированию, контролю и надзору финансового рынка и финансовых организаций";</w:t>
      </w:r>
    </w:p>
    <w:bookmarkEnd w:id="261"/>
    <w:bookmarkStart w:name="z276" w:id="262"/>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пункте 2</w:t>
      </w:r>
      <w:r>
        <w:rPr>
          <w:rFonts w:ascii="Times New Roman"/>
          <w:b w:val="false"/>
          <w:i w:val="false"/>
          <w:color w:val="000000"/>
          <w:sz w:val="28"/>
        </w:rPr>
        <w:t xml:space="preserve"> статьи 307:</w:t>
      </w:r>
    </w:p>
    <w:bookmarkEnd w:id="2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исключить; </w:t>
      </w:r>
    </w:p>
    <w:bookmarkStart w:name="z278" w:id="26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11)</w:t>
      </w:r>
      <w:r>
        <w:rPr>
          <w:rFonts w:ascii="Times New Roman"/>
          <w:b w:val="false"/>
          <w:i w:val="false"/>
          <w:color w:val="000000"/>
          <w:sz w:val="28"/>
        </w:rPr>
        <w:t xml:space="preserve"> слова "микрофинансовым организациям" заменить словами "организациям, осуществляющим микрофинансовую деятельность (за исключением ломбардов)";</w:t>
      </w:r>
    </w:p>
    <w:bookmarkEnd w:id="263"/>
    <w:bookmarkStart w:name="z279" w:id="26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14)</w:t>
      </w:r>
      <w:r>
        <w:rPr>
          <w:rFonts w:ascii="Times New Roman"/>
          <w:b w:val="false"/>
          <w:i w:val="false"/>
          <w:color w:val="000000"/>
          <w:sz w:val="28"/>
        </w:rPr>
        <w:t xml:space="preserve"> слова "О микрофинансовых организациях" заменить словами "</w:t>
      </w:r>
      <w:r>
        <w:rPr>
          <w:rFonts w:ascii="Times New Roman"/>
          <w:b w:val="false"/>
          <w:i w:val="false"/>
          <w:color w:val="000000"/>
          <w:sz w:val="28"/>
        </w:rPr>
        <w:t>О микрофинансовой деятельности</w:t>
      </w:r>
      <w:r>
        <w:rPr>
          <w:rFonts w:ascii="Times New Roman"/>
          <w:b w:val="false"/>
          <w:i w:val="false"/>
          <w:color w:val="000000"/>
          <w:sz w:val="28"/>
        </w:rPr>
        <w:t xml:space="preserve">";  </w:t>
      </w:r>
    </w:p>
    <w:bookmarkEnd w:id="264"/>
    <w:bookmarkStart w:name="z280" w:id="265"/>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пункте 2</w:t>
      </w:r>
      <w:r>
        <w:rPr>
          <w:rFonts w:ascii="Times New Roman"/>
          <w:b w:val="false"/>
          <w:i w:val="false"/>
          <w:color w:val="000000"/>
          <w:sz w:val="28"/>
        </w:rPr>
        <w:t xml:space="preserve"> статьи 319:</w:t>
      </w:r>
    </w:p>
    <w:bookmarkEnd w:id="265"/>
    <w:bookmarkStart w:name="z281" w:id="26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18)</w:t>
      </w:r>
      <w:r>
        <w:rPr>
          <w:rFonts w:ascii="Times New Roman"/>
          <w:b w:val="false"/>
          <w:i w:val="false"/>
          <w:color w:val="000000"/>
          <w:sz w:val="28"/>
        </w:rPr>
        <w:t xml:space="preserve">: </w:t>
      </w:r>
    </w:p>
    <w:bookmarkEnd w:id="266"/>
    <w:bookmarkStart w:name="z282" w:id="267"/>
    <w:p>
      <w:pPr>
        <w:spacing w:after="0"/>
        <w:ind w:left="0"/>
        <w:jc w:val="both"/>
      </w:pPr>
      <w:r>
        <w:rPr>
          <w:rFonts w:ascii="Times New Roman"/>
          <w:b w:val="false"/>
          <w:i w:val="false"/>
          <w:color w:val="000000"/>
          <w:sz w:val="28"/>
        </w:rPr>
        <w:t>
      в абзаце пятом части первой:</w:t>
      </w:r>
    </w:p>
    <w:bookmarkEnd w:id="267"/>
    <w:bookmarkStart w:name="z283" w:id="268"/>
    <w:p>
      <w:pPr>
        <w:spacing w:after="0"/>
        <w:ind w:left="0"/>
        <w:jc w:val="both"/>
      </w:pPr>
      <w:r>
        <w:rPr>
          <w:rFonts w:ascii="Times New Roman"/>
          <w:b w:val="false"/>
          <w:i w:val="false"/>
          <w:color w:val="000000"/>
          <w:sz w:val="28"/>
        </w:rPr>
        <w:t>
      слова "(микрофинансовой организации)" заменить словами "(организации, осуществляющей микрофинансовую деятельность (за исключением кредитного товарищества и ломбарда)";</w:t>
      </w:r>
    </w:p>
    <w:bookmarkEnd w:id="268"/>
    <w:bookmarkStart w:name="z284" w:id="269"/>
    <w:p>
      <w:pPr>
        <w:spacing w:after="0"/>
        <w:ind w:left="0"/>
        <w:jc w:val="both"/>
      </w:pPr>
      <w:r>
        <w:rPr>
          <w:rFonts w:ascii="Times New Roman"/>
          <w:b w:val="false"/>
          <w:i w:val="false"/>
          <w:color w:val="000000"/>
          <w:sz w:val="28"/>
        </w:rPr>
        <w:t>
      слова "(микрофинансовой организацией)" заменить словами "(организацией, осуществляющей микрофинансовую деятельность (за исключением кредитного товарищества и ломбарда)";</w:t>
      </w:r>
    </w:p>
    <w:bookmarkEnd w:id="269"/>
    <w:bookmarkStart w:name="z285" w:id="270"/>
    <w:p>
      <w:pPr>
        <w:spacing w:after="0"/>
        <w:ind w:left="0"/>
        <w:jc w:val="both"/>
      </w:pPr>
      <w:r>
        <w:rPr>
          <w:rFonts w:ascii="Times New Roman"/>
          <w:b w:val="false"/>
          <w:i w:val="false"/>
          <w:color w:val="000000"/>
          <w:sz w:val="28"/>
        </w:rPr>
        <w:t>
      в абзаце втором части второй слова "(микрофинансовой организации)" заменить словами "(организации, осуществляющей микрофинансовую деятельность (за исключением кредитного товарищества и ломбарда)";</w:t>
      </w:r>
    </w:p>
    <w:bookmarkEnd w:id="270"/>
    <w:bookmarkStart w:name="z286" w:id="271"/>
    <w:p>
      <w:pPr>
        <w:spacing w:after="0"/>
        <w:ind w:left="0"/>
        <w:jc w:val="both"/>
      </w:pPr>
      <w:r>
        <w:rPr>
          <w:rFonts w:ascii="Times New Roman"/>
          <w:b w:val="false"/>
          <w:i w:val="false"/>
          <w:color w:val="000000"/>
          <w:sz w:val="28"/>
        </w:rPr>
        <w:t xml:space="preserve">
      в абзаце первом </w:t>
      </w:r>
      <w:r>
        <w:rPr>
          <w:rFonts w:ascii="Times New Roman"/>
          <w:b w:val="false"/>
          <w:i w:val="false"/>
          <w:color w:val="000000"/>
          <w:sz w:val="28"/>
        </w:rPr>
        <w:t>подпункта 19)</w:t>
      </w:r>
      <w:r>
        <w:rPr>
          <w:rFonts w:ascii="Times New Roman"/>
          <w:b w:val="false"/>
          <w:i w:val="false"/>
          <w:color w:val="000000"/>
          <w:sz w:val="28"/>
        </w:rPr>
        <w:t xml:space="preserve"> слова "(микрофинансовой организацией)" заменить словами "(организацией, осуществляющей микрофинансовую деятельность (за исключением кредитного товарищества и ломбарда)";</w:t>
      </w:r>
    </w:p>
    <w:bookmarkEnd w:id="271"/>
    <w:bookmarkStart w:name="z287" w:id="272"/>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пункте 2</w:t>
      </w:r>
      <w:r>
        <w:rPr>
          <w:rFonts w:ascii="Times New Roman"/>
          <w:b w:val="false"/>
          <w:i w:val="false"/>
          <w:color w:val="000000"/>
          <w:sz w:val="28"/>
        </w:rPr>
        <w:t xml:space="preserve"> статьи 397:</w:t>
      </w:r>
    </w:p>
    <w:bookmarkEnd w:id="272"/>
    <w:bookmarkStart w:name="z288" w:id="273"/>
    <w:p>
      <w:pPr>
        <w:spacing w:after="0"/>
        <w:ind w:left="0"/>
        <w:jc w:val="both"/>
      </w:pPr>
      <w:r>
        <w:rPr>
          <w:rFonts w:ascii="Times New Roman"/>
          <w:b w:val="false"/>
          <w:i w:val="false"/>
          <w:color w:val="000000"/>
          <w:sz w:val="28"/>
        </w:rPr>
        <w:t xml:space="preserve">
      абзац девятый </w:t>
      </w:r>
      <w:r>
        <w:rPr>
          <w:rFonts w:ascii="Times New Roman"/>
          <w:b w:val="false"/>
          <w:i w:val="false"/>
          <w:color w:val="000000"/>
          <w:sz w:val="28"/>
        </w:rPr>
        <w:t>подпункта 1)</w:t>
      </w:r>
      <w:r>
        <w:rPr>
          <w:rFonts w:ascii="Times New Roman"/>
          <w:b w:val="false"/>
          <w:i w:val="false"/>
          <w:color w:val="000000"/>
          <w:sz w:val="28"/>
        </w:rPr>
        <w:t xml:space="preserve"> изложить в следующей редакции:</w:t>
      </w:r>
    </w:p>
    <w:bookmarkEnd w:id="273"/>
    <w:bookmarkStart w:name="z289" w:id="274"/>
    <w:p>
      <w:pPr>
        <w:spacing w:after="0"/>
        <w:ind w:left="0"/>
        <w:jc w:val="both"/>
      </w:pPr>
      <w:r>
        <w:rPr>
          <w:rFonts w:ascii="Times New Roman"/>
          <w:b w:val="false"/>
          <w:i w:val="false"/>
          <w:color w:val="000000"/>
          <w:sz w:val="28"/>
        </w:rPr>
        <w:t>
      "обменные операции с иностранной валютой, включая обменные операции с наличной иностранной валютой;";</w:t>
      </w:r>
    </w:p>
    <w:bookmarkEnd w:id="2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16)</w:t>
      </w:r>
      <w:r>
        <w:rPr>
          <w:rFonts w:ascii="Times New Roman"/>
          <w:b w:val="false"/>
          <w:i w:val="false"/>
          <w:color w:val="000000"/>
          <w:sz w:val="28"/>
        </w:rPr>
        <w:t xml:space="preserve"> изложить в следующей редакции:</w:t>
      </w:r>
    </w:p>
    <w:bookmarkStart w:name="z292" w:id="275"/>
    <w:p>
      <w:pPr>
        <w:spacing w:after="0"/>
        <w:ind w:left="0"/>
        <w:jc w:val="both"/>
      </w:pPr>
      <w:r>
        <w:rPr>
          <w:rFonts w:ascii="Times New Roman"/>
          <w:b w:val="false"/>
          <w:i w:val="false"/>
          <w:color w:val="000000"/>
          <w:sz w:val="28"/>
        </w:rPr>
        <w:t>
      "16) выдача кредитным товариществом своим участникам гарантий, поручительств и иных обязательств, предусматривающих исполнение в денежной форме, за участников кредитного товарищества;";</w:t>
      </w:r>
    </w:p>
    <w:bookmarkEnd w:id="275"/>
    <w:bookmarkStart w:name="z293" w:id="276"/>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подпункте 1)</w:t>
      </w:r>
      <w:r>
        <w:rPr>
          <w:rFonts w:ascii="Times New Roman"/>
          <w:b w:val="false"/>
          <w:i w:val="false"/>
          <w:color w:val="000000"/>
          <w:sz w:val="28"/>
        </w:rPr>
        <w:t xml:space="preserve"> пункта 2 статьи 407 слова "микрофинансовые организации" заменить словами "организации, осуществляющие микрофинансовую деятельность (за исключением кредитных товариществ и ломбардов),";</w:t>
      </w:r>
    </w:p>
    <w:bookmarkEnd w:id="276"/>
    <w:bookmarkStart w:name="z294" w:id="277"/>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подпункт 5)</w:t>
      </w:r>
      <w:r>
        <w:rPr>
          <w:rFonts w:ascii="Times New Roman"/>
          <w:b w:val="false"/>
          <w:i w:val="false"/>
          <w:color w:val="000000"/>
          <w:sz w:val="28"/>
        </w:rPr>
        <w:t xml:space="preserve"> статьи 543 изложить в следующей редакции:</w:t>
      </w:r>
    </w:p>
    <w:bookmarkEnd w:id="277"/>
    <w:bookmarkStart w:name="z295" w:id="278"/>
    <w:p>
      <w:pPr>
        <w:spacing w:after="0"/>
        <w:ind w:left="0"/>
        <w:jc w:val="both"/>
      </w:pPr>
      <w:r>
        <w:rPr>
          <w:rFonts w:ascii="Times New Roman"/>
          <w:b w:val="false"/>
          <w:i w:val="false"/>
          <w:color w:val="000000"/>
          <w:sz w:val="28"/>
        </w:rPr>
        <w:t>
      "5) уполномоченная организация – финансовая организация Республики Казахстан, не являющаяся банком, осуществляющая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w:t>
      </w:r>
    </w:p>
    <w:bookmarkEnd w:id="278"/>
    <w:bookmarkStart w:name="z296" w:id="279"/>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подпункте 9)</w:t>
      </w:r>
      <w:r>
        <w:rPr>
          <w:rFonts w:ascii="Times New Roman"/>
          <w:b w:val="false"/>
          <w:i w:val="false"/>
          <w:color w:val="000000"/>
          <w:sz w:val="28"/>
        </w:rPr>
        <w:t xml:space="preserve"> пункта 2 статьи 550 слова "микрофинансовых организаций" заменить словами "организаций, осуществляющих микрофинансовую деятельность";</w:t>
      </w:r>
    </w:p>
    <w:bookmarkEnd w:id="279"/>
    <w:bookmarkStart w:name="z297" w:id="280"/>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пункте 8</w:t>
      </w:r>
      <w:r>
        <w:rPr>
          <w:rFonts w:ascii="Times New Roman"/>
          <w:b w:val="false"/>
          <w:i w:val="false"/>
          <w:color w:val="000000"/>
          <w:sz w:val="28"/>
        </w:rPr>
        <w:t xml:space="preserve"> статьи 553:</w:t>
      </w:r>
    </w:p>
    <w:bookmarkEnd w:id="280"/>
    <w:bookmarkStart w:name="z298" w:id="281"/>
    <w:p>
      <w:pPr>
        <w:spacing w:after="0"/>
        <w:ind w:left="0"/>
        <w:jc w:val="both"/>
      </w:pPr>
      <w:r>
        <w:rPr>
          <w:rFonts w:ascii="Times New Roman"/>
          <w:b w:val="false"/>
          <w:i w:val="false"/>
          <w:color w:val="000000"/>
          <w:sz w:val="28"/>
        </w:rPr>
        <w:t>
      в абзаце первом слова "микрофинансовых организаций" заменить словами "организаций, осуществляющих микрофинансовую деятельность,";</w:t>
      </w:r>
    </w:p>
    <w:bookmarkEnd w:id="281"/>
    <w:bookmarkStart w:name="z299" w:id="282"/>
    <w:p>
      <w:pPr>
        <w:spacing w:after="0"/>
        <w:ind w:left="0"/>
        <w:jc w:val="both"/>
      </w:pPr>
      <w:r>
        <w:rPr>
          <w:rFonts w:ascii="Times New Roman"/>
          <w:b w:val="false"/>
          <w:i w:val="false"/>
          <w:color w:val="000000"/>
          <w:sz w:val="28"/>
        </w:rPr>
        <w:t>
      в графе 2 таблицы слова "микрофинансовой организации" заменить словами "организации, осуществляющей микрофинансовую деятельность";</w:t>
      </w:r>
    </w:p>
    <w:bookmarkEnd w:id="282"/>
    <w:bookmarkStart w:name="z300" w:id="283"/>
    <w:p>
      <w:pPr>
        <w:spacing w:after="0"/>
        <w:ind w:left="0"/>
        <w:jc w:val="both"/>
      </w:pPr>
      <w:r>
        <w:rPr>
          <w:rFonts w:ascii="Times New Roman"/>
          <w:b w:val="false"/>
          <w:i w:val="false"/>
          <w:color w:val="000000"/>
          <w:sz w:val="28"/>
        </w:rPr>
        <w:t xml:space="preserve">
      19) в строке 1.54 таблицы </w:t>
      </w:r>
      <w:r>
        <w:rPr>
          <w:rFonts w:ascii="Times New Roman"/>
          <w:b w:val="false"/>
          <w:i w:val="false"/>
          <w:color w:val="000000"/>
          <w:sz w:val="28"/>
        </w:rPr>
        <w:t>пункта 4</w:t>
      </w:r>
      <w:r>
        <w:rPr>
          <w:rFonts w:ascii="Times New Roman"/>
          <w:b w:val="false"/>
          <w:i w:val="false"/>
          <w:color w:val="000000"/>
          <w:sz w:val="28"/>
        </w:rPr>
        <w:t xml:space="preserve"> статьи 554 слова "исключительным видом деятельности которых является организация обменных операций" заменить словами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w:t>
      </w:r>
    </w:p>
    <w:bookmarkEnd w:id="283"/>
    <w:bookmarkStart w:name="z301" w:id="284"/>
    <w:p>
      <w:pPr>
        <w:spacing w:after="0"/>
        <w:ind w:left="0"/>
        <w:jc w:val="both"/>
      </w:pPr>
      <w:r>
        <w:rPr>
          <w:rFonts w:ascii="Times New Roman"/>
          <w:b w:val="false"/>
          <w:i w:val="false"/>
          <w:color w:val="000000"/>
          <w:sz w:val="28"/>
        </w:rPr>
        <w:t xml:space="preserve">
      20) в абзаце четвертом части второй </w:t>
      </w:r>
      <w:r>
        <w:rPr>
          <w:rFonts w:ascii="Times New Roman"/>
          <w:b w:val="false"/>
          <w:i w:val="false"/>
          <w:color w:val="000000"/>
          <w:sz w:val="28"/>
        </w:rPr>
        <w:t>подпункта 3)</w:t>
      </w:r>
      <w:r>
        <w:rPr>
          <w:rFonts w:ascii="Times New Roman"/>
          <w:b w:val="false"/>
          <w:i w:val="false"/>
          <w:color w:val="000000"/>
          <w:sz w:val="28"/>
        </w:rPr>
        <w:t xml:space="preserve"> части первой пункта 1 статьи 644 слова "организации обменных операций с иностранной валютой" заменить словами "обменным операциям с иностранной валютой, включая обменные операции с наличной иностранной валютой".    </w:t>
      </w:r>
    </w:p>
    <w:bookmarkEnd w:id="284"/>
    <w:bookmarkStart w:name="z302" w:id="285"/>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26 декабря 2017 года "О таможенном регулировании в Республике Казахстан" (Ведомости Парламента Республики Казахстан, 2017 г., № 23-I, 23-II, ст.110; 2018 г., № 15, ст.50; № 19, ст.62; № 24, ст.93; 2019 г., № 7, ст.37, 39):</w:t>
      </w:r>
    </w:p>
    <w:bookmarkEnd w:id="285"/>
    <w:bookmarkStart w:name="z303" w:id="286"/>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пункта 1</w:t>
      </w:r>
      <w:r>
        <w:rPr>
          <w:rFonts w:ascii="Times New Roman"/>
          <w:b w:val="false"/>
          <w:i w:val="false"/>
          <w:color w:val="000000"/>
          <w:sz w:val="28"/>
        </w:rPr>
        <w:t xml:space="preserve"> статьи 102 слова "Национальным Банком Республики Казахстан" заменить словами "уполномоченным органом по регулированию, контролю и надзору финансового рынка и финансовых организаций".</w:t>
      </w:r>
    </w:p>
    <w:bookmarkEnd w:id="286"/>
    <w:bookmarkStart w:name="z304" w:id="287"/>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марта 1995 года "О Национальном Банке Республики Казахстан" (Ведомости Верховного Совета Республики Казахстан, 1995 г., № 3-4, ст.23; № 12, ст.88; № 15-16, ст.100; № 23, ст.141; Ведомости Парламента Республики Казахстан, 1996 г., № 2, ст.184; № 11-12, ст.262; № 19, ст.370; 1997 г., № 13-14, ст.205; № 22, ст.333; 1998 г., № 11-12, ст.176; 1999 г., № 20, ст.727; 2000 г., № 3-4, ст.66; № 22, ст.408; 2001 г., № 8, ст.52; № 10, ст.123; 2003 г., № 15, ст.138, 139; 2004 г., № 11-12, ст.66; № 16, ст.91; № 23, ст.142; 2005 г., № 14, ст.55; № 23, ст.104; 2006 г., № 4, ст.24; № 13, ст.86; 2007 г., № 2, ст.18; № 3, ст.20; № 4, ст.33; 2009 г., № 8, ст.44; № 13-14, ст.63; № 17, ст.81; № 19, ст.88; 2010 г., № 5, ст.23; 2011 г., № 1, ст.2; № 5, ст.43; № 11, ст.102; № 13, ст.116; № 24, ст.196; 2012 г., № 1, ст.6; № 2, ст.14; № 13, ст.91; № 20, ст.121; 2013 г., № 10-11, ст.56; 2014 г., № 10, ст.52; № 11, ст.61; № 14, ст.84; № 16, ст.90; № 23, ст.143; 2015 г., № 8, ст.45; № 22-II, ст.148; № 22-VI, ст.159; 2016 г., № 1, ст.4; № 6, ст.45; № 12, ст.87; 2017 г., № 6, ст.11; № 9, ст.21; № 16, ст.56; № 24, ст.115; 2018 г., № 10, ст.32; № 13, ст.41; № 14, ст. 44; 2019 г., № 2, ст.6): </w:t>
      </w:r>
    </w:p>
    <w:bookmarkEnd w:id="287"/>
    <w:bookmarkStart w:name="z305" w:id="288"/>
    <w:p>
      <w:pPr>
        <w:spacing w:after="0"/>
        <w:ind w:left="0"/>
        <w:jc w:val="both"/>
      </w:pPr>
      <w:r>
        <w:rPr>
          <w:rFonts w:ascii="Times New Roman"/>
          <w:b w:val="false"/>
          <w:i w:val="false"/>
          <w:color w:val="000000"/>
          <w:sz w:val="28"/>
        </w:rPr>
        <w:t xml:space="preserve">
      1) в части первой </w:t>
      </w:r>
      <w:r>
        <w:rPr>
          <w:rFonts w:ascii="Times New Roman"/>
          <w:b w:val="false"/>
          <w:i w:val="false"/>
          <w:color w:val="000000"/>
          <w:sz w:val="28"/>
        </w:rPr>
        <w:t>статьи 2</w:t>
      </w:r>
      <w:r>
        <w:rPr>
          <w:rFonts w:ascii="Times New Roman"/>
          <w:b w:val="false"/>
          <w:i w:val="false"/>
          <w:color w:val="000000"/>
          <w:sz w:val="28"/>
        </w:rPr>
        <w:t xml:space="preserve">:  </w:t>
      </w:r>
    </w:p>
    <w:bookmarkEnd w:id="288"/>
    <w:bookmarkStart w:name="z306" w:id="289"/>
    <w:p>
      <w:pPr>
        <w:spacing w:after="0"/>
        <w:ind w:left="0"/>
        <w:jc w:val="both"/>
      </w:pPr>
      <w:r>
        <w:rPr>
          <w:rFonts w:ascii="Times New Roman"/>
          <w:b w:val="false"/>
          <w:i w:val="false"/>
          <w:color w:val="000000"/>
          <w:sz w:val="28"/>
        </w:rPr>
        <w:t>
      слова "контроль, государственное регулирование, контроль и надзор финансового рынка и финансовых организаций" заменить словами "валютный контроль";</w:t>
      </w:r>
    </w:p>
    <w:bookmarkEnd w:id="289"/>
    <w:bookmarkStart w:name="z307" w:id="290"/>
    <w:p>
      <w:pPr>
        <w:spacing w:after="0"/>
        <w:ind w:left="0"/>
        <w:jc w:val="both"/>
      </w:pPr>
      <w:r>
        <w:rPr>
          <w:rFonts w:ascii="Times New Roman"/>
          <w:b w:val="false"/>
          <w:i w:val="false"/>
          <w:color w:val="000000"/>
          <w:sz w:val="28"/>
        </w:rPr>
        <w:t>
      дополнить словами ", а также осуществляющим в пределах своей компетенции государственное регулирование, контроль и надзор за финансовым рынком, финансовыми организациями и иными лицами и в области финансового законодательства Республики Казахстан";</w:t>
      </w:r>
    </w:p>
    <w:bookmarkEnd w:id="290"/>
    <w:bookmarkStart w:name="z308" w:id="291"/>
    <w:p>
      <w:pPr>
        <w:spacing w:after="0"/>
        <w:ind w:left="0"/>
        <w:jc w:val="both"/>
      </w:pPr>
      <w:r>
        <w:rPr>
          <w:rFonts w:ascii="Times New Roman"/>
          <w:b w:val="false"/>
          <w:i w:val="false"/>
          <w:color w:val="000000"/>
          <w:sz w:val="28"/>
        </w:rPr>
        <w:t xml:space="preserve">
      2) часть первую </w:t>
      </w:r>
      <w:r>
        <w:rPr>
          <w:rFonts w:ascii="Times New Roman"/>
          <w:b w:val="false"/>
          <w:i w:val="false"/>
          <w:color w:val="000000"/>
          <w:sz w:val="28"/>
        </w:rPr>
        <w:t>статьи 4</w:t>
      </w:r>
      <w:r>
        <w:rPr>
          <w:rFonts w:ascii="Times New Roman"/>
          <w:b w:val="false"/>
          <w:i w:val="false"/>
          <w:color w:val="000000"/>
          <w:sz w:val="28"/>
        </w:rPr>
        <w:t xml:space="preserve"> изложить в следующей редакции:</w:t>
      </w:r>
    </w:p>
    <w:bookmarkEnd w:id="291"/>
    <w:bookmarkStart w:name="z309" w:id="292"/>
    <w:p>
      <w:pPr>
        <w:spacing w:after="0"/>
        <w:ind w:left="0"/>
        <w:jc w:val="both"/>
      </w:pPr>
      <w:r>
        <w:rPr>
          <w:rFonts w:ascii="Times New Roman"/>
          <w:b w:val="false"/>
          <w:i w:val="false"/>
          <w:color w:val="000000"/>
          <w:sz w:val="28"/>
        </w:rPr>
        <w:t>
      "Национальный Банк Казахстана на основании и во исполнение законов Республики Казахстан по вопросам, отнесенным к его компетенции, издает нормативные правовые акты, обязательные для исполнения финансовыми организациями, филиалами банков – нерезидентов Республики Казахстан, филиалами страховых (перестраховочных) организаций – нерезидентов Республики Казахстан, филиалами страховых брокеров – нерезидентов Республики Казахстан, другими физическими и юридическими лицами на территории Республики Казахстан.";</w:t>
      </w:r>
    </w:p>
    <w:bookmarkEnd w:id="292"/>
    <w:bookmarkStart w:name="z310" w:id="293"/>
    <w:p>
      <w:pPr>
        <w:spacing w:after="0"/>
        <w:ind w:left="0"/>
        <w:jc w:val="both"/>
      </w:pPr>
      <w:r>
        <w:rPr>
          <w:rFonts w:ascii="Times New Roman"/>
          <w:b w:val="false"/>
          <w:i w:val="false"/>
          <w:color w:val="000000"/>
          <w:sz w:val="28"/>
        </w:rPr>
        <w:t xml:space="preserve">
      3) часть третью </w:t>
      </w:r>
      <w:r>
        <w:rPr>
          <w:rFonts w:ascii="Times New Roman"/>
          <w:b w:val="false"/>
          <w:i w:val="false"/>
          <w:color w:val="000000"/>
          <w:sz w:val="28"/>
        </w:rPr>
        <w:t>статьи 6</w:t>
      </w:r>
      <w:r>
        <w:rPr>
          <w:rFonts w:ascii="Times New Roman"/>
          <w:b w:val="false"/>
          <w:i w:val="false"/>
          <w:color w:val="000000"/>
          <w:sz w:val="28"/>
        </w:rPr>
        <w:t xml:space="preserve"> изложить в следующей редакции:</w:t>
      </w:r>
    </w:p>
    <w:bookmarkEnd w:id="293"/>
    <w:bookmarkStart w:name="z311" w:id="294"/>
    <w:p>
      <w:pPr>
        <w:spacing w:after="0"/>
        <w:ind w:left="0"/>
        <w:jc w:val="both"/>
      </w:pPr>
      <w:r>
        <w:rPr>
          <w:rFonts w:ascii="Times New Roman"/>
          <w:b w:val="false"/>
          <w:i w:val="false"/>
          <w:color w:val="000000"/>
          <w:sz w:val="28"/>
        </w:rPr>
        <w:t>
      "Национальный Банк Казахстана может открывать свои филиалы и представительства в Республике Казахстан и за ее пределами.";</w:t>
      </w:r>
    </w:p>
    <w:bookmarkEnd w:id="294"/>
    <w:bookmarkStart w:name="z312" w:id="295"/>
    <w:p>
      <w:pPr>
        <w:spacing w:after="0"/>
        <w:ind w:left="0"/>
        <w:jc w:val="both"/>
      </w:pPr>
      <w:r>
        <w:rPr>
          <w:rFonts w:ascii="Times New Roman"/>
          <w:b w:val="false"/>
          <w:i w:val="false"/>
          <w:color w:val="000000"/>
          <w:sz w:val="28"/>
        </w:rPr>
        <w:t xml:space="preserve">
      4) в части второй </w:t>
      </w:r>
      <w:r>
        <w:rPr>
          <w:rFonts w:ascii="Times New Roman"/>
          <w:b w:val="false"/>
          <w:i w:val="false"/>
          <w:color w:val="000000"/>
          <w:sz w:val="28"/>
        </w:rPr>
        <w:t>статьи 7</w:t>
      </w:r>
      <w:r>
        <w:rPr>
          <w:rFonts w:ascii="Times New Roman"/>
          <w:b w:val="false"/>
          <w:i w:val="false"/>
          <w:color w:val="000000"/>
          <w:sz w:val="28"/>
        </w:rPr>
        <w:t>:</w:t>
      </w:r>
    </w:p>
    <w:bookmarkEnd w:id="2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после слов "денежно-кредитной статистики" дополнить словами ", статистики финансового рынка";</w:t>
      </w:r>
    </w:p>
    <w:bookmarkStart w:name="z315" w:id="296"/>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8</w:t>
      </w:r>
      <w:r>
        <w:rPr>
          <w:rFonts w:ascii="Times New Roman"/>
          <w:b w:val="false"/>
          <w:i w:val="false"/>
          <w:color w:val="000000"/>
          <w:sz w:val="28"/>
        </w:rPr>
        <w:t>:</w:t>
      </w:r>
    </w:p>
    <w:bookmarkEnd w:id="2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5)</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изложить в следующей редакции:</w:t>
      </w:r>
    </w:p>
    <w:bookmarkStart w:name="z317" w:id="297"/>
    <w:p>
      <w:pPr>
        <w:spacing w:after="0"/>
        <w:ind w:left="0"/>
        <w:jc w:val="both"/>
      </w:pPr>
      <w:r>
        <w:rPr>
          <w:rFonts w:ascii="Times New Roman"/>
          <w:b w:val="false"/>
          <w:i w:val="false"/>
          <w:color w:val="000000"/>
          <w:sz w:val="28"/>
        </w:rPr>
        <w:t>
      "5) осуществляет контроль и надзор за соблюдением требований к устройству помещений юридическими лицами, осуществляющими деятельность исключительно через обменные пункты на основании лицензии Национального Банка Казахстана на обменные операции с наличной иностранной валютой, и юридическими лицами, исключительной деятельностью которых является инкассация банкнот, монет и ценностей;";</w:t>
      </w:r>
    </w:p>
    <w:bookmarkEnd w:id="297"/>
    <w:bookmarkStart w:name="z318" w:id="298"/>
    <w:p>
      <w:pPr>
        <w:spacing w:after="0"/>
        <w:ind w:left="0"/>
        <w:jc w:val="both"/>
      </w:pPr>
      <w:r>
        <w:rPr>
          <w:rFonts w:ascii="Times New Roman"/>
          <w:b w:val="false"/>
          <w:i w:val="false"/>
          <w:color w:val="000000"/>
          <w:sz w:val="28"/>
        </w:rPr>
        <w:t>
      "14) предоставляет займы в порядке и на условиях, предусмотренных настоящим Законом и правовыми актами Национального Банка Казахстана, займы последней инстанции в порядке и на условиях, предусмотренных настоящим Законом и совместным нормативным правовым актом Национального Банка Казахстана и уполномоченного органа по регулированию, контролю и надзору финансового рынка и финансовых организаций;";</w:t>
      </w:r>
    </w:p>
    <w:bookmarkEnd w:id="298"/>
    <w:bookmarkStart w:name="z319" w:id="29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подпунктах 16)</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слова "и банковской статистике" заменить словами "статистике и статистике финансового рынка"; </w:t>
      </w:r>
    </w:p>
    <w:bookmarkEnd w:id="299"/>
    <w:bookmarkStart w:name="z320" w:id="300"/>
    <w:p>
      <w:pPr>
        <w:spacing w:after="0"/>
        <w:ind w:left="0"/>
        <w:jc w:val="both"/>
      </w:pPr>
      <w:r>
        <w:rPr>
          <w:rFonts w:ascii="Times New Roman"/>
          <w:b w:val="false"/>
          <w:i w:val="false"/>
          <w:color w:val="000000"/>
          <w:sz w:val="28"/>
        </w:rPr>
        <w:t>
      дополнить подпунктом 18-1) следующего содержания:</w:t>
      </w:r>
    </w:p>
    <w:bookmarkEnd w:id="300"/>
    <w:bookmarkStart w:name="z321" w:id="301"/>
    <w:p>
      <w:pPr>
        <w:spacing w:after="0"/>
        <w:ind w:left="0"/>
        <w:jc w:val="both"/>
      </w:pPr>
      <w:r>
        <w:rPr>
          <w:rFonts w:ascii="Times New Roman"/>
          <w:b w:val="false"/>
          <w:i w:val="false"/>
          <w:color w:val="000000"/>
          <w:sz w:val="28"/>
        </w:rPr>
        <w:t>
      "18-1) осуществляет сбор и обработку административных данных по вопросам валютного регулирования, денежно-кредитной статистики и статистики финансового рынка, наличного денежного обращения, платежей и платежных систем, финансовой стабильности, регулирования, контроля и надзора финансовых организаций и их аффилированных лиц, филиалов банков – нерезидентов Республики Казахстан, филиалов страховых (перестраховочных) организаций – нерезидентов Республики Казахстан, филиалов страховых брокеров – нерезидентов Республики Казахстан, организации, гарантирующей осуществление страховых выплат, кредитных бюро, организаций, осуществляющих микрофинансовую деятельность, и коллекторских агентств;";</w:t>
      </w:r>
    </w:p>
    <w:bookmarkEnd w:id="3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19)</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изложить в следующей редакции:</w:t>
      </w:r>
    </w:p>
    <w:bookmarkStart w:name="z323" w:id="302"/>
    <w:p>
      <w:pPr>
        <w:spacing w:after="0"/>
        <w:ind w:left="0"/>
        <w:jc w:val="both"/>
      </w:pPr>
      <w:r>
        <w:rPr>
          <w:rFonts w:ascii="Times New Roman"/>
          <w:b w:val="false"/>
          <w:i w:val="false"/>
          <w:color w:val="000000"/>
          <w:sz w:val="28"/>
        </w:rPr>
        <w:t xml:space="preserve">
      "19) осуществляет в пределах компетенции регулирование финансового рынка и финансовых организаций, филиалов банков – нерезидентов Республики Казахстан, филиалов страховых (перестраховочных) организаций – нерезидентов Республики Казахстан, филиалов страховых брокеров – нерезидентов Республики Казахстан и иных лиц, а также контроль и надзор за финансовым рынком и финансовыми организациями, филиалами банков – нерезидентов Республики Казахстан, филиалами страховых (перестраховочных) организаций – нерезидентов Республики Казахстан, филиалами страховых брокеров – нерезидентов Республики Казахстан и в области финансового законодательства Республики Казахстан в соответствии с настоящим Законом,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регулировании, контроле и надзоре финансового рынка и финансовых организаций" и иными законами Республики Казахстан; </w:t>
      </w:r>
    </w:p>
    <w:bookmarkEnd w:id="302"/>
    <w:bookmarkStart w:name="z324" w:id="303"/>
    <w:p>
      <w:pPr>
        <w:spacing w:after="0"/>
        <w:ind w:left="0"/>
        <w:jc w:val="both"/>
      </w:pPr>
      <w:r>
        <w:rPr>
          <w:rFonts w:ascii="Times New Roman"/>
          <w:b w:val="false"/>
          <w:i w:val="false"/>
          <w:color w:val="000000"/>
          <w:sz w:val="28"/>
        </w:rPr>
        <w:t>
      20) выдает (отказывает в выдаче), переоформляет, приостанавливает, лишает лицензии:</w:t>
      </w:r>
    </w:p>
    <w:bookmarkEnd w:id="303"/>
    <w:bookmarkStart w:name="z325" w:id="304"/>
    <w:p>
      <w:pPr>
        <w:spacing w:after="0"/>
        <w:ind w:left="0"/>
        <w:jc w:val="both"/>
      </w:pPr>
      <w:r>
        <w:rPr>
          <w:rFonts w:ascii="Times New Roman"/>
          <w:b w:val="false"/>
          <w:i w:val="false"/>
          <w:color w:val="000000"/>
          <w:sz w:val="28"/>
        </w:rPr>
        <w:t>
      на обменные операции с наличной иностранной валютой – юридическим лицам, осуществляющим свою деятельность исключительно через обменные пункты;</w:t>
      </w:r>
    </w:p>
    <w:bookmarkEnd w:id="304"/>
    <w:bookmarkStart w:name="z326" w:id="305"/>
    <w:p>
      <w:pPr>
        <w:spacing w:after="0"/>
        <w:ind w:left="0"/>
        <w:jc w:val="both"/>
      </w:pPr>
      <w:r>
        <w:rPr>
          <w:rFonts w:ascii="Times New Roman"/>
          <w:b w:val="false"/>
          <w:i w:val="false"/>
          <w:color w:val="000000"/>
          <w:sz w:val="28"/>
        </w:rPr>
        <w:t>
      на инкассацию банкнот, монет и ценностей – юридическим лицам, исключительной деятельностью которых является инкассация банкнот, монет и ценностей;";</w:t>
      </w:r>
    </w:p>
    <w:bookmarkEnd w:id="3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21)</w:t>
      </w:r>
      <w:r>
        <w:rPr>
          <w:rFonts w:ascii="Times New Roman"/>
          <w:b w:val="false"/>
          <w:i w:val="false"/>
          <w:color w:val="000000"/>
          <w:sz w:val="28"/>
        </w:rPr>
        <w:t xml:space="preserve">, </w:t>
      </w:r>
      <w:r>
        <w:rPr>
          <w:rFonts w:ascii="Times New Roman"/>
          <w:b w:val="false"/>
          <w:i w:val="false"/>
          <w:color w:val="000000"/>
          <w:sz w:val="28"/>
        </w:rPr>
        <w:t>21-1)</w:t>
      </w:r>
      <w:r>
        <w:rPr>
          <w:rFonts w:ascii="Times New Roman"/>
          <w:b w:val="false"/>
          <w:i w:val="false"/>
          <w:color w:val="000000"/>
          <w:sz w:val="28"/>
        </w:rPr>
        <w:t xml:space="preserve"> и </w:t>
      </w:r>
      <w:r>
        <w:rPr>
          <w:rFonts w:ascii="Times New Roman"/>
          <w:b w:val="false"/>
          <w:i w:val="false"/>
          <w:color w:val="000000"/>
          <w:sz w:val="28"/>
        </w:rPr>
        <w:t>22-1)</w:t>
      </w:r>
      <w:r>
        <w:rPr>
          <w:rFonts w:ascii="Times New Roman"/>
          <w:b w:val="false"/>
          <w:i w:val="false"/>
          <w:color w:val="000000"/>
          <w:sz w:val="28"/>
        </w:rPr>
        <w:t xml:space="preserve">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24)</w:t>
      </w:r>
      <w:r>
        <w:rPr>
          <w:rFonts w:ascii="Times New Roman"/>
          <w:b w:val="false"/>
          <w:i w:val="false"/>
          <w:color w:val="000000"/>
          <w:sz w:val="28"/>
        </w:rPr>
        <w:t xml:space="preserve"> изложить в следующей редакции:</w:t>
      </w:r>
    </w:p>
    <w:bookmarkStart w:name="z329" w:id="306"/>
    <w:p>
      <w:pPr>
        <w:spacing w:after="0"/>
        <w:ind w:left="0"/>
        <w:jc w:val="both"/>
      </w:pPr>
      <w:r>
        <w:rPr>
          <w:rFonts w:ascii="Times New Roman"/>
          <w:b w:val="false"/>
          <w:i w:val="false"/>
          <w:color w:val="000000"/>
          <w:sz w:val="28"/>
        </w:rPr>
        <w:t xml:space="preserve">
      "24) осуществляет контроль и надзор за соблюдением юридическими лицами, осуществляющими деятельность исключительно через обменные пункты на основании лицензии Национального Банка Казахстана на обменные операции с наличной иностранной валютой, требований законодательства Республики Казахстан о бухгалтерском учете и финансовой отчетности, правил автоматизации ведения бухгалтерского учета, а также требований законодательства Республики Казахстан о валютном регулировании и валютном контроле;";  </w:t>
      </w:r>
    </w:p>
    <w:bookmarkEnd w:id="306"/>
    <w:bookmarkStart w:name="z330" w:id="307"/>
    <w:p>
      <w:pPr>
        <w:spacing w:after="0"/>
        <w:ind w:left="0"/>
        <w:jc w:val="both"/>
      </w:pPr>
      <w:r>
        <w:rPr>
          <w:rFonts w:ascii="Times New Roman"/>
          <w:b w:val="false"/>
          <w:i w:val="false"/>
          <w:color w:val="000000"/>
          <w:sz w:val="28"/>
        </w:rPr>
        <w:t>
      дополнить подпунктами 24-1) и 24-2) следующего содержания:</w:t>
      </w:r>
    </w:p>
    <w:bookmarkEnd w:id="307"/>
    <w:bookmarkStart w:name="z331" w:id="308"/>
    <w:p>
      <w:pPr>
        <w:spacing w:after="0"/>
        <w:ind w:left="0"/>
        <w:jc w:val="both"/>
      </w:pPr>
      <w:r>
        <w:rPr>
          <w:rFonts w:ascii="Times New Roman"/>
          <w:b w:val="false"/>
          <w:i w:val="false"/>
          <w:color w:val="000000"/>
          <w:sz w:val="28"/>
        </w:rPr>
        <w:t>
      "24-1) в пределах компетенции участвует в проверках деятельности проверяемых субъектов, проводимых уполномоченным органом по регулированию, контролю и надзору финансового рынка и финансовых организаций;</w:t>
      </w:r>
    </w:p>
    <w:bookmarkEnd w:id="308"/>
    <w:bookmarkStart w:name="z332" w:id="309"/>
    <w:p>
      <w:pPr>
        <w:spacing w:after="0"/>
        <w:ind w:left="0"/>
        <w:jc w:val="both"/>
      </w:pPr>
      <w:r>
        <w:rPr>
          <w:rFonts w:ascii="Times New Roman"/>
          <w:b w:val="false"/>
          <w:i w:val="false"/>
          <w:color w:val="000000"/>
          <w:sz w:val="28"/>
        </w:rPr>
        <w:t>
      24-2) осуществляет контроль за соблюдением юридическими лицами, осуществляющими деятельность исключительно через обменные пункты на основании лицензии Национального Банка Казахстана на обменные операции с наличной иностранной валютой, юридическими лицами, исключительной деятельностью которых является инкассация банкнот, монет и ценностей, и платежными организациями требований законодательства Республики Казахстан о противодействии легализации (отмыванию) доходов, полученных преступным путем, и финансированию терроризма в части фиксирования, хранения и предоставления информации об операциях с деньгами и (или) иным имуществом, подлежащих финансовому мониторингу, надлежащей проверки клиентов (их представителей) и бенефициарных собственников, приостановления и отказа от проведения операций, подлежащих финансовому мониторингу, защиты документов, полученных в процессе своей деятельности, а также за организацией и реализацией внутреннего контроля в соответствии с законодательством Республики Казахстан;";</w:t>
      </w:r>
    </w:p>
    <w:bookmarkEnd w:id="3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35)</w:t>
      </w:r>
      <w:r>
        <w:rPr>
          <w:rFonts w:ascii="Times New Roman"/>
          <w:b w:val="false"/>
          <w:i w:val="false"/>
          <w:color w:val="000000"/>
          <w:sz w:val="28"/>
        </w:rPr>
        <w:t xml:space="preserve"> и </w:t>
      </w:r>
      <w:r>
        <w:rPr>
          <w:rFonts w:ascii="Times New Roman"/>
          <w:b w:val="false"/>
          <w:i w:val="false"/>
          <w:color w:val="000000"/>
          <w:sz w:val="28"/>
        </w:rPr>
        <w:t>35-1)</w:t>
      </w:r>
      <w:r>
        <w:rPr>
          <w:rFonts w:ascii="Times New Roman"/>
          <w:b w:val="false"/>
          <w:i w:val="false"/>
          <w:color w:val="000000"/>
          <w:sz w:val="28"/>
        </w:rPr>
        <w:t xml:space="preserve"> изложить в следующей редакции:</w:t>
      </w:r>
    </w:p>
    <w:bookmarkStart w:name="z334" w:id="310"/>
    <w:p>
      <w:pPr>
        <w:spacing w:after="0"/>
        <w:ind w:left="0"/>
        <w:jc w:val="both"/>
      </w:pPr>
      <w:r>
        <w:rPr>
          <w:rFonts w:ascii="Times New Roman"/>
          <w:b w:val="false"/>
          <w:i w:val="false"/>
          <w:color w:val="000000"/>
          <w:sz w:val="28"/>
        </w:rPr>
        <w:t>
      "35) применяет по вопросам, входящим в его компетенцию, ограниченные меры воздействия к резидентам и нерезидентам, осуществляющим валютные операции и не являющимся финансовыми организациями, операторам платежных систем, операционным центрам платежных систем, а также поставщикам платежных услуг, не являющимся банками, филиалами банков – нерезидентов Республики Казахстан и организациями, осуществляющими отдельные виды банковских операций, меры надзорного реагирования к юридическим лицам, осуществляющим деятельность исключительно через обменные пункты на основании лицензии Национального Банка Казахстана на обменные операции с наличной иностранной валютой, и юридическим лицам, исключительной деятельностью которых является инкассация банкнот, монет и ценностей, а также санкции и иные меры, предусмотренные законами Республики Казахстан;</w:t>
      </w:r>
    </w:p>
    <w:bookmarkEnd w:id="310"/>
    <w:bookmarkStart w:name="z335" w:id="311"/>
    <w:p>
      <w:pPr>
        <w:spacing w:after="0"/>
        <w:ind w:left="0"/>
        <w:jc w:val="both"/>
      </w:pPr>
      <w:r>
        <w:rPr>
          <w:rFonts w:ascii="Times New Roman"/>
          <w:b w:val="false"/>
          <w:i w:val="false"/>
          <w:color w:val="000000"/>
          <w:sz w:val="28"/>
        </w:rPr>
        <w:t>
      35-1) вводит особый режим регулирования в отношении платежных организаций и (или) иных юридических лиц, не являющихся финансовыми организациями, в целях осуществления деятельности, связанной с платежными услугами, и регулирует их деятельность в пределах компетенции;";</w:t>
      </w:r>
    </w:p>
    <w:bookmarkEnd w:id="311"/>
    <w:bookmarkStart w:name="z336" w:id="312"/>
    <w:p>
      <w:pPr>
        <w:spacing w:after="0"/>
        <w:ind w:left="0"/>
        <w:jc w:val="both"/>
      </w:pPr>
      <w:r>
        <w:rPr>
          <w:rFonts w:ascii="Times New Roman"/>
          <w:b w:val="false"/>
          <w:i w:val="false"/>
          <w:color w:val="000000"/>
          <w:sz w:val="28"/>
        </w:rPr>
        <w:t>
      дополнить подпунктом 38-2) следующего содержания:</w:t>
      </w:r>
    </w:p>
    <w:bookmarkEnd w:id="312"/>
    <w:bookmarkStart w:name="z337" w:id="313"/>
    <w:p>
      <w:pPr>
        <w:spacing w:after="0"/>
        <w:ind w:left="0"/>
        <w:jc w:val="both"/>
      </w:pPr>
      <w:r>
        <w:rPr>
          <w:rFonts w:ascii="Times New Roman"/>
          <w:b w:val="false"/>
          <w:i w:val="false"/>
          <w:color w:val="000000"/>
          <w:sz w:val="28"/>
        </w:rPr>
        <w:t>
      "38-2) в пределах компетенции сотрудничает с центральными банками, контрольными и надзорными органами других государств, международными и иными организациями и вправе обмениваться с соблюдением конфиденциальности информацией, составляющей коммерческую тайну на рынке ценных бумаг, банковскую тайну, тайну страхования или иную охраняемую законом тайну, необходимой для осуществления контрольных и надзорных функций, на основании и в соответствии с международным договором Республики Казахстан, договором, предусматривающим обмен конфиденциальной информацией.</w:t>
      </w:r>
    </w:p>
    <w:bookmarkEnd w:id="313"/>
    <w:bookmarkStart w:name="z338" w:id="314"/>
    <w:p>
      <w:pPr>
        <w:spacing w:after="0"/>
        <w:ind w:left="0"/>
        <w:jc w:val="both"/>
      </w:pPr>
      <w:r>
        <w:rPr>
          <w:rFonts w:ascii="Times New Roman"/>
          <w:b w:val="false"/>
          <w:i w:val="false"/>
          <w:color w:val="000000"/>
          <w:sz w:val="28"/>
        </w:rPr>
        <w:t>
      Под иными организациями, указанными в части первой настоящего подпункта, понимаются объединения центральных банков, контрольных и надзорных органов других государств, созданные с целью выработки единых стандартов регулирования деятельности банковского сектора, рынка ценных бумаг и страхового рынка;";</w:t>
      </w:r>
    </w:p>
    <w:bookmarkEnd w:id="314"/>
    <w:bookmarkStart w:name="z339" w:id="315"/>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15</w:t>
      </w:r>
      <w:r>
        <w:rPr>
          <w:rFonts w:ascii="Times New Roman"/>
          <w:b w:val="false"/>
          <w:i w:val="false"/>
          <w:color w:val="000000"/>
          <w:sz w:val="28"/>
        </w:rPr>
        <w:t>:</w:t>
      </w:r>
    </w:p>
    <w:bookmarkEnd w:id="315"/>
    <w:bookmarkStart w:name="z340" w:id="316"/>
    <w:p>
      <w:pPr>
        <w:spacing w:after="0"/>
        <w:ind w:left="0"/>
        <w:jc w:val="both"/>
      </w:pPr>
      <w:r>
        <w:rPr>
          <w:rFonts w:ascii="Times New Roman"/>
          <w:b w:val="false"/>
          <w:i w:val="false"/>
          <w:color w:val="000000"/>
          <w:sz w:val="28"/>
        </w:rPr>
        <w:t>
      в части второй:</w:t>
      </w:r>
    </w:p>
    <w:bookmarkEnd w:id="3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bookmarkStart w:name="z342" w:id="317"/>
    <w:p>
      <w:pPr>
        <w:spacing w:after="0"/>
        <w:ind w:left="0"/>
        <w:jc w:val="both"/>
      </w:pPr>
      <w:r>
        <w:rPr>
          <w:rFonts w:ascii="Times New Roman"/>
          <w:b w:val="false"/>
          <w:i w:val="false"/>
          <w:color w:val="000000"/>
          <w:sz w:val="28"/>
        </w:rPr>
        <w:t>
      "1) правила о минимальных резервных требованиях, которыми определяются структура обязательств банков, принимаемых для расчета минимальных резервных требований, порядок расчета минимальных резервных требований, выполнения минимальных резервных требований, резервирования и осуществления контроля за выполнением минимальных резервных требований;";</w:t>
      </w:r>
    </w:p>
    <w:bookmarkEnd w:id="3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изложить в следующей редакции:</w:t>
      </w:r>
    </w:p>
    <w:bookmarkStart w:name="z345" w:id="318"/>
    <w:p>
      <w:pPr>
        <w:spacing w:after="0"/>
        <w:ind w:left="0"/>
        <w:jc w:val="both"/>
      </w:pPr>
      <w:r>
        <w:rPr>
          <w:rFonts w:ascii="Times New Roman"/>
          <w:b w:val="false"/>
          <w:i w:val="false"/>
          <w:color w:val="000000"/>
          <w:sz w:val="28"/>
        </w:rPr>
        <w:t>
      "10) правила осуществления кассовых операций и операций по инкассации банкнот, монет и ценностей в банках второго уровня, Национальном операторе почты и юридических лицах, исключительной деятельностью которых является инкассация банкнот, монет и ценностей, по согласованию с уполномоченным органом по регулированию, контролю и надзору финансового рынка и финансовых организаций;</w:t>
      </w:r>
    </w:p>
    <w:bookmarkEnd w:id="318"/>
    <w:bookmarkStart w:name="z346" w:id="319"/>
    <w:p>
      <w:pPr>
        <w:spacing w:after="0"/>
        <w:ind w:left="0"/>
        <w:jc w:val="both"/>
      </w:pPr>
      <w:r>
        <w:rPr>
          <w:rFonts w:ascii="Times New Roman"/>
          <w:b w:val="false"/>
          <w:i w:val="false"/>
          <w:color w:val="000000"/>
          <w:sz w:val="28"/>
        </w:rPr>
        <w:t>
      11) правила организации охраны и устройства помещений банков второго уровня, Национального оператора почты, юридических лиц, исключительной деятельностью которых является инкассация банкнот, монет и ценностей, и юридических лиц, осуществляющих деятельность исключительно через обменные пункты на основании лицензии Национального Банка Казахстана на обменные операции с наличной иностранной валютой, по согласованию с соответствующими уполномоченными органами;</w:t>
      </w:r>
    </w:p>
    <w:bookmarkEnd w:id="319"/>
    <w:bookmarkStart w:name="z347" w:id="320"/>
    <w:p>
      <w:pPr>
        <w:spacing w:after="0"/>
        <w:ind w:left="0"/>
        <w:jc w:val="both"/>
      </w:pPr>
      <w:r>
        <w:rPr>
          <w:rFonts w:ascii="Times New Roman"/>
          <w:b w:val="false"/>
          <w:i w:val="false"/>
          <w:color w:val="000000"/>
          <w:sz w:val="28"/>
        </w:rPr>
        <w:t>
      12) требования к деятельности по пересчету, сортировке, упаковке, хранению банкнот, монет и ценностей, а также их выдаче банкам второго уровня и их клиентам по поручению банков второго уровня, осуществляемой юридическими лицами, исключительной деятельностью которых является инкассация банкнот, монет и ценностей;</w:t>
      </w:r>
    </w:p>
    <w:bookmarkEnd w:id="320"/>
    <w:bookmarkStart w:name="z348" w:id="321"/>
    <w:p>
      <w:pPr>
        <w:spacing w:after="0"/>
        <w:ind w:left="0"/>
        <w:jc w:val="both"/>
      </w:pPr>
      <w:r>
        <w:rPr>
          <w:rFonts w:ascii="Times New Roman"/>
          <w:b w:val="false"/>
          <w:i w:val="false"/>
          <w:color w:val="000000"/>
          <w:sz w:val="28"/>
        </w:rPr>
        <w:t>
      13) правила выдачи лицензии юридическим лицам, исключительной деятельностью которых является инкассация банкнот, монет и ценностей;";</w:t>
      </w:r>
    </w:p>
    <w:bookmarkEnd w:id="3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и </w:t>
      </w:r>
      <w:r>
        <w:rPr>
          <w:rFonts w:ascii="Times New Roman"/>
          <w:b w:val="false"/>
          <w:i w:val="false"/>
          <w:color w:val="000000"/>
          <w:sz w:val="28"/>
        </w:rPr>
        <w:t>37)</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48)</w:t>
      </w:r>
      <w:r>
        <w:rPr>
          <w:rFonts w:ascii="Times New Roman"/>
          <w:b w:val="false"/>
          <w:i w:val="false"/>
          <w:color w:val="000000"/>
          <w:sz w:val="28"/>
        </w:rPr>
        <w:t xml:space="preserve"> изложить в следующей редакции:</w:t>
      </w:r>
    </w:p>
    <w:bookmarkStart w:name="z351" w:id="322"/>
    <w:p>
      <w:pPr>
        <w:spacing w:after="0"/>
        <w:ind w:left="0"/>
        <w:jc w:val="both"/>
      </w:pPr>
      <w:r>
        <w:rPr>
          <w:rFonts w:ascii="Times New Roman"/>
          <w:b w:val="false"/>
          <w:i w:val="false"/>
          <w:color w:val="000000"/>
          <w:sz w:val="28"/>
        </w:rPr>
        <w:t>
      "48) совместно с уполномоченным органом по регулированию, контролю и надзору финансового рынка и финансовых организаций правила о займах последней инстанции, предоставляемых Национальным Банком Казахстана;";</w:t>
      </w:r>
    </w:p>
    <w:bookmarkEnd w:id="3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51)</w:t>
      </w:r>
      <w:r>
        <w:rPr>
          <w:rFonts w:ascii="Times New Roman"/>
          <w:b w:val="false"/>
          <w:i w:val="false"/>
          <w:color w:val="000000"/>
          <w:sz w:val="28"/>
        </w:rPr>
        <w:t xml:space="preserve"> после слова "банков" дополнить словами ", филиалов банков – нерезидентов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52-4)</w:t>
      </w:r>
      <w:r>
        <w:rPr>
          <w:rFonts w:ascii="Times New Roman"/>
          <w:b w:val="false"/>
          <w:i w:val="false"/>
          <w:color w:val="000000"/>
          <w:sz w:val="28"/>
        </w:rPr>
        <w:t xml:space="preserve"> после слова "банками" дополнить словами ", филиалами банков – нерезидентов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53)</w:t>
      </w:r>
      <w:r>
        <w:rPr>
          <w:rFonts w:ascii="Times New Roman"/>
          <w:b w:val="false"/>
          <w:i w:val="false"/>
          <w:color w:val="000000"/>
          <w:sz w:val="28"/>
        </w:rPr>
        <w:t xml:space="preserve"> изложить в следующей редакции:</w:t>
      </w:r>
    </w:p>
    <w:bookmarkStart w:name="z355" w:id="323"/>
    <w:p>
      <w:pPr>
        <w:spacing w:after="0"/>
        <w:ind w:left="0"/>
        <w:jc w:val="both"/>
      </w:pPr>
      <w:r>
        <w:rPr>
          <w:rFonts w:ascii="Times New Roman"/>
          <w:b w:val="false"/>
          <w:i w:val="false"/>
          <w:color w:val="000000"/>
          <w:sz w:val="28"/>
        </w:rPr>
        <w:t>
      "53) по согласованию с уполномоченным органом по регулированию, контролю и надзору финансового рынка и финансовых организаций правила отнесения финансовых организаций к числу системно значимых;";</w:t>
      </w:r>
    </w:p>
    <w:bookmarkEnd w:id="3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55)</w:t>
      </w:r>
      <w:r>
        <w:rPr>
          <w:rFonts w:ascii="Times New Roman"/>
          <w:b w:val="false"/>
          <w:i w:val="false"/>
          <w:color w:val="000000"/>
          <w:sz w:val="28"/>
        </w:rPr>
        <w:t xml:space="preserve"> и </w:t>
      </w:r>
      <w:r>
        <w:rPr>
          <w:rFonts w:ascii="Times New Roman"/>
          <w:b w:val="false"/>
          <w:i w:val="false"/>
          <w:color w:val="000000"/>
          <w:sz w:val="28"/>
        </w:rPr>
        <w:t>56)</w:t>
      </w:r>
      <w:r>
        <w:rPr>
          <w:rFonts w:ascii="Times New Roman"/>
          <w:b w:val="false"/>
          <w:i w:val="false"/>
          <w:color w:val="000000"/>
          <w:sz w:val="28"/>
        </w:rPr>
        <w:t xml:space="preserve"> исключить;</w:t>
      </w:r>
    </w:p>
    <w:bookmarkStart w:name="z357" w:id="32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58)</w:t>
      </w:r>
      <w:r>
        <w:rPr>
          <w:rFonts w:ascii="Times New Roman"/>
          <w:b w:val="false"/>
          <w:i w:val="false"/>
          <w:color w:val="000000"/>
          <w:sz w:val="28"/>
        </w:rPr>
        <w:t xml:space="preserve"> слово "организации" заменить словом "осуществления";</w:t>
      </w:r>
    </w:p>
    <w:bookmarkEnd w:id="324"/>
    <w:bookmarkStart w:name="z358" w:id="32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63)</w:t>
      </w:r>
      <w:r>
        <w:rPr>
          <w:rFonts w:ascii="Times New Roman"/>
          <w:b w:val="false"/>
          <w:i w:val="false"/>
          <w:color w:val="000000"/>
          <w:sz w:val="28"/>
        </w:rPr>
        <w:t xml:space="preserve"> слова "микрофинансовыми организациями" заменить словами "организациями, осуществляющими микрофинансовую деятельность";</w:t>
      </w:r>
    </w:p>
    <w:bookmarkEnd w:id="3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65)</w:t>
      </w:r>
      <w:r>
        <w:rPr>
          <w:rFonts w:ascii="Times New Roman"/>
          <w:b w:val="false"/>
          <w:i w:val="false"/>
          <w:color w:val="000000"/>
          <w:sz w:val="28"/>
        </w:rPr>
        <w:t xml:space="preserve"> изложить в следующей редакции:</w:t>
      </w:r>
    </w:p>
    <w:bookmarkStart w:name="z360" w:id="326"/>
    <w:p>
      <w:pPr>
        <w:spacing w:after="0"/>
        <w:ind w:left="0"/>
        <w:jc w:val="both"/>
      </w:pPr>
      <w:r>
        <w:rPr>
          <w:rFonts w:ascii="Times New Roman"/>
          <w:b w:val="false"/>
          <w:i w:val="false"/>
          <w:color w:val="000000"/>
          <w:sz w:val="28"/>
        </w:rPr>
        <w:t>
      "65) правила представления финансовой отчетности финансовыми организациями, организациями, осуществляющими микрофинансовую деятельность, которыми определяются порядок ее представления, включая формы, перечень, периодичность и сроки ее представления, по согласованию с уполномоченным органом по регулированию, контролю и надзору финансового рынка и финансовых организаций;";</w:t>
      </w:r>
    </w:p>
    <w:bookmarkEnd w:id="3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65-1)</w:t>
      </w:r>
      <w:r>
        <w:rPr>
          <w:rFonts w:ascii="Times New Roman"/>
          <w:b w:val="false"/>
          <w:i w:val="false"/>
          <w:color w:val="000000"/>
          <w:sz w:val="28"/>
        </w:rPr>
        <w:t xml:space="preserve">, </w:t>
      </w:r>
      <w:r>
        <w:rPr>
          <w:rFonts w:ascii="Times New Roman"/>
          <w:b w:val="false"/>
          <w:i w:val="false"/>
          <w:color w:val="000000"/>
          <w:sz w:val="28"/>
        </w:rPr>
        <w:t>66)</w:t>
      </w:r>
      <w:r>
        <w:rPr>
          <w:rFonts w:ascii="Times New Roman"/>
          <w:b w:val="false"/>
          <w:i w:val="false"/>
          <w:color w:val="000000"/>
          <w:sz w:val="28"/>
        </w:rPr>
        <w:t xml:space="preserve"> и </w:t>
      </w:r>
      <w:r>
        <w:rPr>
          <w:rFonts w:ascii="Times New Roman"/>
          <w:b w:val="false"/>
          <w:i w:val="false"/>
          <w:color w:val="000000"/>
          <w:sz w:val="28"/>
        </w:rPr>
        <w:t>67)</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68)</w:t>
      </w:r>
      <w:r>
        <w:rPr>
          <w:rFonts w:ascii="Times New Roman"/>
          <w:b w:val="false"/>
          <w:i w:val="false"/>
          <w:color w:val="000000"/>
          <w:sz w:val="28"/>
        </w:rPr>
        <w:t xml:space="preserve"> после слова "банками" дополнить словами ", филиалами банков – нерезидентов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68-1)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69)</w:t>
      </w:r>
      <w:r>
        <w:rPr>
          <w:rFonts w:ascii="Times New Roman"/>
          <w:b w:val="false"/>
          <w:i w:val="false"/>
          <w:color w:val="000000"/>
          <w:sz w:val="28"/>
        </w:rPr>
        <w:t xml:space="preserve"> и </w:t>
      </w:r>
      <w:r>
        <w:rPr>
          <w:rFonts w:ascii="Times New Roman"/>
          <w:b w:val="false"/>
          <w:i w:val="false"/>
          <w:color w:val="000000"/>
          <w:sz w:val="28"/>
        </w:rPr>
        <w:t>69-1)</w:t>
      </w:r>
      <w:r>
        <w:rPr>
          <w:rFonts w:ascii="Times New Roman"/>
          <w:b w:val="false"/>
          <w:i w:val="false"/>
          <w:color w:val="000000"/>
          <w:sz w:val="28"/>
        </w:rPr>
        <w:t xml:space="preserve"> изложить в следующей редакции:</w:t>
      </w:r>
    </w:p>
    <w:bookmarkStart w:name="z365" w:id="327"/>
    <w:p>
      <w:pPr>
        <w:spacing w:after="0"/>
        <w:ind w:left="0"/>
        <w:jc w:val="both"/>
      </w:pPr>
      <w:r>
        <w:rPr>
          <w:rFonts w:ascii="Times New Roman"/>
          <w:b w:val="false"/>
          <w:i w:val="false"/>
          <w:color w:val="000000"/>
          <w:sz w:val="28"/>
        </w:rPr>
        <w:t>
      "69) нормативные правовые акты по сбору административных данных по вопросам валютного регулирования, наличного денежного обращения, платежей и платежных систем, финансовой стабильности, регулирования, контроля и надзора финансовых организаций и их аффилированных лиц, организации, гарантирующей осуществление страховых выплат, кредитных бюро, организаций, осуществляющих микрофинансовую деятельность, и коллекторских агентств, формирования денежно-кредитной статистики и статистики финансового рынка, в том числе инструкцию по представлению банками второго уровня, Банком Развития Казахстана и ипотечными организациями в Национальный Банк Казахстана сведений для формирования обзора финансового сектора;</w:t>
      </w:r>
    </w:p>
    <w:bookmarkEnd w:id="327"/>
    <w:bookmarkStart w:name="z366" w:id="328"/>
    <w:p>
      <w:pPr>
        <w:spacing w:after="0"/>
        <w:ind w:left="0"/>
        <w:jc w:val="both"/>
      </w:pPr>
      <w:r>
        <w:rPr>
          <w:rFonts w:ascii="Times New Roman"/>
          <w:b w:val="false"/>
          <w:i w:val="false"/>
          <w:color w:val="000000"/>
          <w:sz w:val="28"/>
        </w:rPr>
        <w:t>
      69-1) правила введения и отмены Национальным Банком Казахстана особого режима регулирования, осуществления деятельности в рамках особого режима регулирования платежными организациями и (или) иными юридическими лицами, не являющимися финансовыми организациями;";</w:t>
      </w:r>
    </w:p>
    <w:bookmarkEnd w:id="3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69-2)</w:t>
      </w:r>
      <w:r>
        <w:rPr>
          <w:rFonts w:ascii="Times New Roman"/>
          <w:b w:val="false"/>
          <w:i w:val="false"/>
          <w:color w:val="000000"/>
          <w:sz w:val="28"/>
        </w:rPr>
        <w:t xml:space="preserve"> после слова "отбора" дополнить словами "Национальным Банком Казахстана";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78)</w:t>
      </w:r>
      <w:r>
        <w:rPr>
          <w:rFonts w:ascii="Times New Roman"/>
          <w:b w:val="false"/>
          <w:i w:val="false"/>
          <w:color w:val="000000"/>
          <w:sz w:val="28"/>
        </w:rPr>
        <w:t xml:space="preserve"> исключить;</w:t>
      </w:r>
    </w:p>
    <w:bookmarkStart w:name="z369" w:id="32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79)</w:t>
      </w:r>
      <w:r>
        <w:rPr>
          <w:rFonts w:ascii="Times New Roman"/>
          <w:b w:val="false"/>
          <w:i w:val="false"/>
          <w:color w:val="000000"/>
          <w:sz w:val="28"/>
        </w:rPr>
        <w:t xml:space="preserve"> слова "Национального Банка Казахстана" заменить словами "уполномоченного органа по регулированию, контролю и надзору финансового рынка и финансовых организаций";</w:t>
      </w:r>
    </w:p>
    <w:bookmarkEnd w:id="3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81)</w:t>
      </w: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w:t>
      </w:r>
      <w:r>
        <w:rPr>
          <w:rFonts w:ascii="Times New Roman"/>
          <w:b w:val="false"/>
          <w:i w:val="false"/>
          <w:color w:val="000000"/>
          <w:sz w:val="28"/>
        </w:rPr>
        <w:t>84)</w:t>
      </w:r>
      <w:r>
        <w:rPr>
          <w:rFonts w:ascii="Times New Roman"/>
          <w:b w:val="false"/>
          <w:i w:val="false"/>
          <w:color w:val="000000"/>
          <w:sz w:val="28"/>
        </w:rPr>
        <w:t xml:space="preserve">, </w:t>
      </w:r>
      <w:r>
        <w:rPr>
          <w:rFonts w:ascii="Times New Roman"/>
          <w:b w:val="false"/>
          <w:i w:val="false"/>
          <w:color w:val="000000"/>
          <w:sz w:val="28"/>
        </w:rPr>
        <w:t>86)</w:t>
      </w:r>
      <w:r>
        <w:rPr>
          <w:rFonts w:ascii="Times New Roman"/>
          <w:b w:val="false"/>
          <w:i w:val="false"/>
          <w:color w:val="000000"/>
          <w:sz w:val="28"/>
        </w:rPr>
        <w:t xml:space="preserve">, 86-1), </w:t>
      </w:r>
      <w:r>
        <w:rPr>
          <w:rFonts w:ascii="Times New Roman"/>
          <w:b w:val="false"/>
          <w:i w:val="false"/>
          <w:color w:val="000000"/>
          <w:sz w:val="28"/>
        </w:rPr>
        <w:t>86-2)</w:t>
      </w:r>
      <w:r>
        <w:rPr>
          <w:rFonts w:ascii="Times New Roman"/>
          <w:b w:val="false"/>
          <w:i w:val="false"/>
          <w:color w:val="000000"/>
          <w:sz w:val="28"/>
        </w:rPr>
        <w:t xml:space="preserve"> и </w:t>
      </w:r>
      <w:r>
        <w:rPr>
          <w:rFonts w:ascii="Times New Roman"/>
          <w:b w:val="false"/>
          <w:i w:val="false"/>
          <w:color w:val="000000"/>
          <w:sz w:val="28"/>
        </w:rPr>
        <w:t>86-3)</w:t>
      </w:r>
      <w:r>
        <w:rPr>
          <w:rFonts w:ascii="Times New Roman"/>
          <w:b w:val="false"/>
          <w:i w:val="false"/>
          <w:color w:val="000000"/>
          <w:sz w:val="28"/>
        </w:rPr>
        <w:t xml:space="preserve"> исключить;</w:t>
      </w:r>
    </w:p>
    <w:bookmarkStart w:name="z371" w:id="330"/>
    <w:p>
      <w:pPr>
        <w:spacing w:after="0"/>
        <w:ind w:left="0"/>
        <w:jc w:val="both"/>
      </w:pPr>
      <w:r>
        <w:rPr>
          <w:rFonts w:ascii="Times New Roman"/>
          <w:b w:val="false"/>
          <w:i w:val="false"/>
          <w:color w:val="000000"/>
          <w:sz w:val="28"/>
        </w:rPr>
        <w:t>
      в части третьей:</w:t>
      </w:r>
    </w:p>
    <w:bookmarkEnd w:id="330"/>
    <w:bookmarkStart w:name="z372" w:id="33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8)</w:t>
      </w:r>
      <w:r>
        <w:rPr>
          <w:rFonts w:ascii="Times New Roman"/>
          <w:b w:val="false"/>
          <w:i w:val="false"/>
          <w:color w:val="000000"/>
          <w:sz w:val="28"/>
        </w:rPr>
        <w:t xml:space="preserve"> слова "уполномоченных организаций" заменить словами "юридических лиц, осуществляющих деятельность исключительно через обменные пункты на основании лицензии Национального Банка Казахстана на обменные операции с наличной иностранной валютой";</w:t>
      </w:r>
    </w:p>
    <w:bookmarkEnd w:id="3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изложить в следующей редакции:  </w:t>
      </w:r>
    </w:p>
    <w:bookmarkStart w:name="z374" w:id="332"/>
    <w:p>
      <w:pPr>
        <w:spacing w:after="0"/>
        <w:ind w:left="0"/>
        <w:jc w:val="both"/>
      </w:pPr>
      <w:r>
        <w:rPr>
          <w:rFonts w:ascii="Times New Roman"/>
          <w:b w:val="false"/>
          <w:i w:val="false"/>
          <w:color w:val="000000"/>
          <w:sz w:val="28"/>
        </w:rPr>
        <w:t>
      "18) определяет порядок применения ограниченных мер воздействия к операторам платежных систем, операционным центрам платежных систем, поставщикам платежных услуг, не являющимся банками, филиалами банков – нерезидентов Республики Казахстан и организациями, осуществляющими отдельные виды банковских операций, мер надзорного реагирования к юридическим лицам, осуществляющим деятельность исключительно через обменные пункты на основании лицензии Национального Банка Казахстана на обменные операции с наличной иностранной валютой, и юридическим лицам, исключительной деятельностью которых является инкассация банкнот, монет и ценностей;</w:t>
      </w:r>
    </w:p>
    <w:bookmarkEnd w:id="332"/>
    <w:bookmarkStart w:name="z375" w:id="333"/>
    <w:p>
      <w:pPr>
        <w:spacing w:after="0"/>
        <w:ind w:left="0"/>
        <w:jc w:val="both"/>
      </w:pPr>
      <w:r>
        <w:rPr>
          <w:rFonts w:ascii="Times New Roman"/>
          <w:b w:val="false"/>
          <w:i w:val="false"/>
          <w:color w:val="000000"/>
          <w:sz w:val="28"/>
        </w:rPr>
        <w:t>
      19) рассматривает вопрос о предоставлении займов последней инстанции в порядке и на условиях, предусмотренных настоящим Законом и совместным нормативным правовым актом Национального Банка Казахстана и уполномоченного органа по регулированию, контролю и надзору финансового рынка и финансовых организаций;";</w:t>
      </w:r>
    </w:p>
    <w:bookmarkEnd w:id="333"/>
    <w:bookmarkStart w:name="z376" w:id="334"/>
    <w:p>
      <w:pPr>
        <w:spacing w:after="0"/>
        <w:ind w:left="0"/>
        <w:jc w:val="both"/>
      </w:pPr>
      <w:r>
        <w:rPr>
          <w:rFonts w:ascii="Times New Roman"/>
          <w:b w:val="false"/>
          <w:i w:val="false"/>
          <w:color w:val="000000"/>
          <w:sz w:val="28"/>
        </w:rPr>
        <w:t>
      дополнить подпунктом 19-1) следующего содержания:</w:t>
      </w:r>
    </w:p>
    <w:bookmarkEnd w:id="334"/>
    <w:bookmarkStart w:name="z377" w:id="335"/>
    <w:p>
      <w:pPr>
        <w:spacing w:after="0"/>
        <w:ind w:left="0"/>
        <w:jc w:val="both"/>
      </w:pPr>
      <w:r>
        <w:rPr>
          <w:rFonts w:ascii="Times New Roman"/>
          <w:b w:val="false"/>
          <w:i w:val="false"/>
          <w:color w:val="000000"/>
          <w:sz w:val="28"/>
        </w:rPr>
        <w:t>
      "19-1) самостоятельно либо совместно с уполномоченным органом по регулированию, контролю и надзору финансового рынка и финансовых организаций утверждает программы, направленные на защиту интересов потребителей финансовых услуг;";</w:t>
      </w:r>
    </w:p>
    <w:bookmarkEnd w:id="3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21-1)</w:t>
      </w:r>
      <w:r>
        <w:rPr>
          <w:rFonts w:ascii="Times New Roman"/>
          <w:b w:val="false"/>
          <w:i w:val="false"/>
          <w:color w:val="000000"/>
          <w:sz w:val="28"/>
        </w:rPr>
        <w:t xml:space="preserve">, </w:t>
      </w:r>
      <w:r>
        <w:rPr>
          <w:rFonts w:ascii="Times New Roman"/>
          <w:b w:val="false"/>
          <w:i w:val="false"/>
          <w:color w:val="000000"/>
          <w:sz w:val="28"/>
        </w:rPr>
        <w:t>21-2)</w:t>
      </w:r>
      <w:r>
        <w:rPr>
          <w:rFonts w:ascii="Times New Roman"/>
          <w:b w:val="false"/>
          <w:i w:val="false"/>
          <w:color w:val="000000"/>
          <w:sz w:val="28"/>
        </w:rPr>
        <w:t xml:space="preserve"> и </w:t>
      </w:r>
      <w:r>
        <w:rPr>
          <w:rFonts w:ascii="Times New Roman"/>
          <w:b w:val="false"/>
          <w:i w:val="false"/>
          <w:color w:val="000000"/>
          <w:sz w:val="28"/>
        </w:rPr>
        <w:t>21-3)</w:t>
      </w:r>
      <w:r>
        <w:rPr>
          <w:rFonts w:ascii="Times New Roman"/>
          <w:b w:val="false"/>
          <w:i w:val="false"/>
          <w:color w:val="000000"/>
          <w:sz w:val="28"/>
        </w:rPr>
        <w:t xml:space="preserve"> дополнить словами "в пределах компетенции";</w:t>
      </w:r>
    </w:p>
    <w:bookmarkStart w:name="z379" w:id="336"/>
    <w:p>
      <w:pPr>
        <w:spacing w:after="0"/>
        <w:ind w:left="0"/>
        <w:jc w:val="both"/>
      </w:pPr>
      <w:r>
        <w:rPr>
          <w:rFonts w:ascii="Times New Roman"/>
          <w:b w:val="false"/>
          <w:i w:val="false"/>
          <w:color w:val="000000"/>
          <w:sz w:val="28"/>
        </w:rPr>
        <w:t>
      дополнить подпунктами 23-2), 23-3), 23-4), 23-5), 23-6), 23-7) и 23-8) следующего содержания:</w:t>
      </w:r>
    </w:p>
    <w:bookmarkEnd w:id="336"/>
    <w:bookmarkStart w:name="z380" w:id="337"/>
    <w:p>
      <w:pPr>
        <w:spacing w:after="0"/>
        <w:ind w:left="0"/>
        <w:jc w:val="both"/>
      </w:pPr>
      <w:r>
        <w:rPr>
          <w:rFonts w:ascii="Times New Roman"/>
          <w:b w:val="false"/>
          <w:i w:val="false"/>
          <w:color w:val="000000"/>
          <w:sz w:val="28"/>
        </w:rPr>
        <w:t>
      "23-2) определяет порядок осуществления Национальным Банком Казахстана деятельности по доверительному управлению активами клиентов;</w:t>
      </w:r>
    </w:p>
    <w:bookmarkEnd w:id="337"/>
    <w:bookmarkStart w:name="z381" w:id="338"/>
    <w:p>
      <w:pPr>
        <w:spacing w:after="0"/>
        <w:ind w:left="0"/>
        <w:jc w:val="both"/>
      </w:pPr>
      <w:r>
        <w:rPr>
          <w:rFonts w:ascii="Times New Roman"/>
          <w:b w:val="false"/>
          <w:i w:val="false"/>
          <w:color w:val="000000"/>
          <w:sz w:val="28"/>
        </w:rPr>
        <w:t>
      23-3) определяет порядок осуществления Национальным Банком Казахстана брокерской деятельности;</w:t>
      </w:r>
    </w:p>
    <w:bookmarkEnd w:id="338"/>
    <w:bookmarkStart w:name="z382" w:id="339"/>
    <w:p>
      <w:pPr>
        <w:spacing w:after="0"/>
        <w:ind w:left="0"/>
        <w:jc w:val="both"/>
      </w:pPr>
      <w:r>
        <w:rPr>
          <w:rFonts w:ascii="Times New Roman"/>
          <w:b w:val="false"/>
          <w:i w:val="false"/>
          <w:color w:val="000000"/>
          <w:sz w:val="28"/>
        </w:rPr>
        <w:t>
      23-4) определяет порядок осуществления Национальным Банком Казахстана дилерской деятельности;</w:t>
      </w:r>
    </w:p>
    <w:bookmarkEnd w:id="339"/>
    <w:bookmarkStart w:name="z383" w:id="340"/>
    <w:p>
      <w:pPr>
        <w:spacing w:after="0"/>
        <w:ind w:left="0"/>
        <w:jc w:val="both"/>
      </w:pPr>
      <w:r>
        <w:rPr>
          <w:rFonts w:ascii="Times New Roman"/>
          <w:b w:val="false"/>
          <w:i w:val="false"/>
          <w:color w:val="000000"/>
          <w:sz w:val="28"/>
        </w:rPr>
        <w:t>
      23-5) определяет порядок проведения Национальным Банком Казахстана операций с производными финансовыми инструментами;</w:t>
      </w:r>
    </w:p>
    <w:bookmarkEnd w:id="340"/>
    <w:bookmarkStart w:name="z384" w:id="341"/>
    <w:p>
      <w:pPr>
        <w:spacing w:after="0"/>
        <w:ind w:left="0"/>
        <w:jc w:val="both"/>
      </w:pPr>
      <w:r>
        <w:rPr>
          <w:rFonts w:ascii="Times New Roman"/>
          <w:b w:val="false"/>
          <w:i w:val="false"/>
          <w:color w:val="000000"/>
          <w:sz w:val="28"/>
        </w:rPr>
        <w:t>
      23-6) определяет порядок проведения Национальным Банком Казахстана операций с наличной иностранной валютой;</w:t>
      </w:r>
    </w:p>
    <w:bookmarkEnd w:id="341"/>
    <w:bookmarkStart w:name="z385" w:id="342"/>
    <w:p>
      <w:pPr>
        <w:spacing w:after="0"/>
        <w:ind w:left="0"/>
        <w:jc w:val="both"/>
      </w:pPr>
      <w:r>
        <w:rPr>
          <w:rFonts w:ascii="Times New Roman"/>
          <w:b w:val="false"/>
          <w:i w:val="false"/>
          <w:color w:val="000000"/>
          <w:sz w:val="28"/>
        </w:rPr>
        <w:t>
      23-7) утверждает инвестиционную декларацию единого накопительного пенсионного фонда;</w:t>
      </w:r>
    </w:p>
    <w:bookmarkEnd w:id="342"/>
    <w:bookmarkStart w:name="z386" w:id="343"/>
    <w:p>
      <w:pPr>
        <w:spacing w:after="0"/>
        <w:ind w:left="0"/>
        <w:jc w:val="both"/>
      </w:pPr>
      <w:r>
        <w:rPr>
          <w:rFonts w:ascii="Times New Roman"/>
          <w:b w:val="false"/>
          <w:i w:val="false"/>
          <w:color w:val="000000"/>
          <w:sz w:val="28"/>
        </w:rPr>
        <w:t>
      23-8) утверждает учетную политику по учету операций по доверительному управлению активами Национального фонда Республики Казахстан;";</w:t>
      </w:r>
    </w:p>
    <w:bookmarkEnd w:id="343"/>
    <w:bookmarkStart w:name="z387" w:id="344"/>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16</w:t>
      </w:r>
      <w:r>
        <w:rPr>
          <w:rFonts w:ascii="Times New Roman"/>
          <w:b w:val="false"/>
          <w:i w:val="false"/>
          <w:color w:val="000000"/>
          <w:sz w:val="28"/>
        </w:rPr>
        <w:t>:</w:t>
      </w:r>
    </w:p>
    <w:bookmarkEnd w:id="344"/>
    <w:bookmarkStart w:name="z388" w:id="345"/>
    <w:p>
      <w:pPr>
        <w:spacing w:after="0"/>
        <w:ind w:left="0"/>
        <w:jc w:val="both"/>
      </w:pPr>
      <w:r>
        <w:rPr>
          <w:rFonts w:ascii="Times New Roman"/>
          <w:b w:val="false"/>
          <w:i w:val="false"/>
          <w:color w:val="000000"/>
          <w:sz w:val="28"/>
        </w:rPr>
        <w:t>
      в части второй:</w:t>
      </w:r>
    </w:p>
    <w:bookmarkEnd w:id="345"/>
    <w:bookmarkStart w:name="z389" w:id="346"/>
    <w:p>
      <w:pPr>
        <w:spacing w:after="0"/>
        <w:ind w:left="0"/>
        <w:jc w:val="both"/>
      </w:pPr>
      <w:r>
        <w:rPr>
          <w:rFonts w:ascii="Times New Roman"/>
          <w:b w:val="false"/>
          <w:i w:val="false"/>
          <w:color w:val="000000"/>
          <w:sz w:val="28"/>
        </w:rPr>
        <w:t>
      слово "пять" заменить словом "четыре";</w:t>
      </w:r>
    </w:p>
    <w:bookmarkEnd w:id="346"/>
    <w:bookmarkStart w:name="z390" w:id="347"/>
    <w:p>
      <w:pPr>
        <w:spacing w:after="0"/>
        <w:ind w:left="0"/>
        <w:jc w:val="both"/>
      </w:pPr>
      <w:r>
        <w:rPr>
          <w:rFonts w:ascii="Times New Roman"/>
          <w:b w:val="false"/>
          <w:i w:val="false"/>
          <w:color w:val="000000"/>
          <w:sz w:val="28"/>
        </w:rPr>
        <w:t>
      слово "лиц" заменить словом "лица";</w:t>
      </w:r>
    </w:p>
    <w:bookmarkEnd w:id="347"/>
    <w:bookmarkStart w:name="z391" w:id="348"/>
    <w:p>
      <w:pPr>
        <w:spacing w:after="0"/>
        <w:ind w:left="0"/>
        <w:jc w:val="both"/>
      </w:pPr>
      <w:r>
        <w:rPr>
          <w:rFonts w:ascii="Times New Roman"/>
          <w:b w:val="false"/>
          <w:i w:val="false"/>
          <w:color w:val="000000"/>
          <w:sz w:val="28"/>
        </w:rPr>
        <w:t>
      слова "и два представителя от Правительства Республики Казахстан" заменить словами ", два представителя от Правительства Республики Казахстан и один представитель от уполномоченного органа по регулированию, контролю и надзору финансового рынка и финансовых организаций";</w:t>
      </w:r>
    </w:p>
    <w:bookmarkEnd w:id="348"/>
    <w:bookmarkStart w:name="z392" w:id="349"/>
    <w:p>
      <w:pPr>
        <w:spacing w:after="0"/>
        <w:ind w:left="0"/>
        <w:jc w:val="both"/>
      </w:pPr>
      <w:r>
        <w:rPr>
          <w:rFonts w:ascii="Times New Roman"/>
          <w:b w:val="false"/>
          <w:i w:val="false"/>
          <w:color w:val="000000"/>
          <w:sz w:val="28"/>
        </w:rPr>
        <w:t>
      в части третьей:</w:t>
      </w:r>
    </w:p>
    <w:bookmarkEnd w:id="349"/>
    <w:bookmarkStart w:name="z393" w:id="350"/>
    <w:p>
      <w:pPr>
        <w:spacing w:after="0"/>
        <w:ind w:left="0"/>
        <w:jc w:val="both"/>
      </w:pPr>
      <w:r>
        <w:rPr>
          <w:rFonts w:ascii="Times New Roman"/>
          <w:b w:val="false"/>
          <w:i w:val="false"/>
          <w:color w:val="000000"/>
          <w:sz w:val="28"/>
        </w:rPr>
        <w:t>
      слова "и Национального Банка Казахстана" заменить словами ", Национального Банка Казахстана и уполномоченного органа по регулированию, контролю и надзору финансового рынка и финансовых организаций";</w:t>
      </w:r>
    </w:p>
    <w:bookmarkEnd w:id="350"/>
    <w:bookmarkStart w:name="z394" w:id="351"/>
    <w:p>
      <w:pPr>
        <w:spacing w:after="0"/>
        <w:ind w:left="0"/>
        <w:jc w:val="both"/>
      </w:pPr>
      <w:r>
        <w:rPr>
          <w:rFonts w:ascii="Times New Roman"/>
          <w:b w:val="false"/>
          <w:i w:val="false"/>
          <w:color w:val="000000"/>
          <w:sz w:val="28"/>
        </w:rPr>
        <w:t>
      слова "и Председателем Национального Банка Казахстана" заменить словами ", Председателем Национального Банка Казахстана, Председателем уполномоченного органа по регулированию, контролю и надзору финансового рынка и финансовых организаций";</w:t>
      </w:r>
    </w:p>
    <w:bookmarkEnd w:id="351"/>
    <w:bookmarkStart w:name="z395" w:id="352"/>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17</w:t>
      </w:r>
      <w:r>
        <w:rPr>
          <w:rFonts w:ascii="Times New Roman"/>
          <w:b w:val="false"/>
          <w:i w:val="false"/>
          <w:color w:val="000000"/>
          <w:sz w:val="28"/>
        </w:rPr>
        <w:t>:</w:t>
      </w:r>
    </w:p>
    <w:bookmarkEnd w:id="352"/>
    <w:bookmarkStart w:name="z396" w:id="353"/>
    <w:p>
      <w:pPr>
        <w:spacing w:after="0"/>
        <w:ind w:left="0"/>
        <w:jc w:val="both"/>
      </w:pPr>
      <w:r>
        <w:rPr>
          <w:rFonts w:ascii="Times New Roman"/>
          <w:b w:val="false"/>
          <w:i w:val="false"/>
          <w:color w:val="000000"/>
          <w:sz w:val="28"/>
        </w:rPr>
        <w:t xml:space="preserve">
      в части первой слова ", но не реже одного раза в месяц" заменить словами "в соответствии с планом работы, утвержденным Председателем Национального Банка Казахстана"; </w:t>
      </w:r>
    </w:p>
    <w:bookmarkEnd w:id="353"/>
    <w:bookmarkStart w:name="z397" w:id="354"/>
    <w:p>
      <w:pPr>
        <w:spacing w:after="0"/>
        <w:ind w:left="0"/>
        <w:jc w:val="both"/>
      </w:pPr>
      <w:r>
        <w:rPr>
          <w:rFonts w:ascii="Times New Roman"/>
          <w:b w:val="false"/>
          <w:i w:val="false"/>
          <w:color w:val="000000"/>
          <w:sz w:val="28"/>
        </w:rPr>
        <w:t>
      в части второй слово "Внеочередные" заменить словом "Внеплановые";</w:t>
      </w:r>
    </w:p>
    <w:bookmarkEnd w:id="354"/>
    <w:bookmarkStart w:name="z398" w:id="355"/>
    <w:p>
      <w:pPr>
        <w:spacing w:after="0"/>
        <w:ind w:left="0"/>
        <w:jc w:val="both"/>
      </w:pPr>
      <w:r>
        <w:rPr>
          <w:rFonts w:ascii="Times New Roman"/>
          <w:b w:val="false"/>
          <w:i w:val="false"/>
          <w:color w:val="000000"/>
          <w:sz w:val="28"/>
        </w:rPr>
        <w:t xml:space="preserve">
      9) в части восьмой </w:t>
      </w:r>
      <w:r>
        <w:rPr>
          <w:rFonts w:ascii="Times New Roman"/>
          <w:b w:val="false"/>
          <w:i w:val="false"/>
          <w:color w:val="000000"/>
          <w:sz w:val="28"/>
        </w:rPr>
        <w:t>статьи 20-1</w:t>
      </w:r>
      <w:r>
        <w:rPr>
          <w:rFonts w:ascii="Times New Roman"/>
          <w:b w:val="false"/>
          <w:i w:val="false"/>
          <w:color w:val="000000"/>
          <w:sz w:val="28"/>
        </w:rPr>
        <w:t>:</w:t>
      </w:r>
    </w:p>
    <w:bookmarkEnd w:id="355"/>
    <w:bookmarkStart w:name="z399" w:id="356"/>
    <w:p>
      <w:pPr>
        <w:spacing w:after="0"/>
        <w:ind w:left="0"/>
        <w:jc w:val="both"/>
      </w:pPr>
      <w:r>
        <w:rPr>
          <w:rFonts w:ascii="Times New Roman"/>
          <w:b w:val="false"/>
          <w:i w:val="false"/>
          <w:color w:val="000000"/>
          <w:sz w:val="28"/>
        </w:rPr>
        <w:t>
      слова "а также" исключить;</w:t>
      </w:r>
    </w:p>
    <w:bookmarkEnd w:id="356"/>
    <w:bookmarkStart w:name="z400" w:id="357"/>
    <w:p>
      <w:pPr>
        <w:spacing w:after="0"/>
        <w:ind w:left="0"/>
        <w:jc w:val="both"/>
      </w:pPr>
      <w:r>
        <w:rPr>
          <w:rFonts w:ascii="Times New Roman"/>
          <w:b w:val="false"/>
          <w:i w:val="false"/>
          <w:color w:val="000000"/>
          <w:sz w:val="28"/>
        </w:rPr>
        <w:t>
      дополнить словами ", а также актами Национального Банка Казахстана";</w:t>
      </w:r>
    </w:p>
    <w:bookmarkEnd w:id="357"/>
    <w:bookmarkStart w:name="z401" w:id="358"/>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статью 20-3</w:t>
      </w:r>
      <w:r>
        <w:rPr>
          <w:rFonts w:ascii="Times New Roman"/>
          <w:b w:val="false"/>
          <w:i w:val="false"/>
          <w:color w:val="000000"/>
          <w:sz w:val="28"/>
        </w:rPr>
        <w:t>:</w:t>
      </w:r>
    </w:p>
    <w:bookmarkEnd w:id="358"/>
    <w:bookmarkStart w:name="z402" w:id="359"/>
    <w:p>
      <w:pPr>
        <w:spacing w:after="0"/>
        <w:ind w:left="0"/>
        <w:jc w:val="both"/>
      </w:pPr>
      <w:r>
        <w:rPr>
          <w:rFonts w:ascii="Times New Roman"/>
          <w:b w:val="false"/>
          <w:i w:val="false"/>
          <w:color w:val="000000"/>
          <w:sz w:val="28"/>
        </w:rPr>
        <w:t>
      дополнить подпунктами 8-1) и 8-2) следующего содержания:</w:t>
      </w:r>
    </w:p>
    <w:bookmarkEnd w:id="359"/>
    <w:bookmarkStart w:name="z403" w:id="360"/>
    <w:p>
      <w:pPr>
        <w:spacing w:after="0"/>
        <w:ind w:left="0"/>
        <w:jc w:val="both"/>
      </w:pPr>
      <w:r>
        <w:rPr>
          <w:rFonts w:ascii="Times New Roman"/>
          <w:b w:val="false"/>
          <w:i w:val="false"/>
          <w:color w:val="000000"/>
          <w:sz w:val="28"/>
        </w:rPr>
        <w:t>
      "8-1) перевода в другой государственный орган в связи с передачей функций, полномочий и (или) штатных единиц Национального Банка Казахстана, в том числе при его ликвидации (упразднении) или реорганизации, другому государственному органу;</w:t>
      </w:r>
    </w:p>
    <w:bookmarkEnd w:id="360"/>
    <w:bookmarkStart w:name="z404" w:id="361"/>
    <w:p>
      <w:pPr>
        <w:spacing w:after="0"/>
        <w:ind w:left="0"/>
        <w:jc w:val="both"/>
      </w:pPr>
      <w:r>
        <w:rPr>
          <w:rFonts w:ascii="Times New Roman"/>
          <w:b w:val="false"/>
          <w:i w:val="false"/>
          <w:color w:val="000000"/>
          <w:sz w:val="28"/>
        </w:rPr>
        <w:t>
      8-2) отказа от перевода в государственный орган, которому переданы функции, полномочия и (или) штатные единицы Национального Банка Казахстана, в том числе при его ликвидации (упразднении) или реорганизации;";</w:t>
      </w:r>
    </w:p>
    <w:bookmarkEnd w:id="361"/>
    <w:bookmarkStart w:name="z405" w:id="362"/>
    <w:p>
      <w:pPr>
        <w:spacing w:after="0"/>
        <w:ind w:left="0"/>
        <w:jc w:val="both"/>
      </w:pPr>
      <w:r>
        <w:rPr>
          <w:rFonts w:ascii="Times New Roman"/>
          <w:b w:val="false"/>
          <w:i w:val="false"/>
          <w:color w:val="000000"/>
          <w:sz w:val="28"/>
        </w:rPr>
        <w:t>
      дополнить частями второй и третьей следующего содержания:</w:t>
      </w:r>
    </w:p>
    <w:bookmarkEnd w:id="362"/>
    <w:bookmarkStart w:name="z406" w:id="363"/>
    <w:p>
      <w:pPr>
        <w:spacing w:after="0"/>
        <w:ind w:left="0"/>
        <w:jc w:val="both"/>
      </w:pPr>
      <w:r>
        <w:rPr>
          <w:rFonts w:ascii="Times New Roman"/>
          <w:b w:val="false"/>
          <w:i w:val="false"/>
          <w:color w:val="000000"/>
          <w:sz w:val="28"/>
        </w:rPr>
        <w:t>
      "Государственным органом, которому переданы функции, полномочия и (или) штатные единицы Национального Банка Казахстана, в том числе при его ликвидации (упразднении) или реорганизации, предлагаются должности служащим Национального Банка Казахстана, выполнявшим переданные функции, полномочия и (или) занимавшим данные штатные единицы, в соответствии с их квалификацией. В случае отсутствия равнозначной должности, с согласия служащего Национального Банка Казахстана, ему может быть предложена нижестоящая должность, предусмотренная штатным расписанием государственного органа.</w:t>
      </w:r>
    </w:p>
    <w:bookmarkEnd w:id="363"/>
    <w:bookmarkStart w:name="z407" w:id="364"/>
    <w:p>
      <w:pPr>
        <w:spacing w:after="0"/>
        <w:ind w:left="0"/>
        <w:jc w:val="both"/>
      </w:pPr>
      <w:r>
        <w:rPr>
          <w:rFonts w:ascii="Times New Roman"/>
          <w:b w:val="false"/>
          <w:i w:val="false"/>
          <w:color w:val="000000"/>
          <w:sz w:val="28"/>
        </w:rPr>
        <w:t>
      При расторжении трудового договора по основанию сокращения численности или штата работников Национального Банка Казахстана служащему Национального Банка Казахстана, занимающему сокращаемую должность, производится выплата выходного пособия в размере четырех среднемесячных заработных плат при наличии стажа работы не менее трех лет.";</w:t>
      </w:r>
    </w:p>
    <w:bookmarkEnd w:id="364"/>
    <w:bookmarkStart w:name="z408" w:id="365"/>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статье 20-4</w:t>
      </w:r>
      <w:r>
        <w:rPr>
          <w:rFonts w:ascii="Times New Roman"/>
          <w:b w:val="false"/>
          <w:i w:val="false"/>
          <w:color w:val="000000"/>
          <w:sz w:val="28"/>
        </w:rPr>
        <w:t>:</w:t>
      </w:r>
    </w:p>
    <w:bookmarkEnd w:id="3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10)</w:t>
      </w:r>
      <w:r>
        <w:rPr>
          <w:rFonts w:ascii="Times New Roman"/>
          <w:b w:val="false"/>
          <w:i w:val="false"/>
          <w:color w:val="000000"/>
          <w:sz w:val="28"/>
        </w:rPr>
        <w:t xml:space="preserve"> пункта 2 после слов "и иную" дополнить словами "охраняемую законом тайну, а также другую";</w:t>
      </w:r>
    </w:p>
    <w:bookmarkStart w:name="z410" w:id="366"/>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366"/>
    <w:bookmarkStart w:name="z411" w:id="367"/>
    <w:p>
      <w:pPr>
        <w:spacing w:after="0"/>
        <w:ind w:left="0"/>
        <w:jc w:val="both"/>
      </w:pPr>
      <w:r>
        <w:rPr>
          <w:rFonts w:ascii="Times New Roman"/>
          <w:b w:val="false"/>
          <w:i w:val="false"/>
          <w:color w:val="000000"/>
          <w:sz w:val="28"/>
        </w:rPr>
        <w:t>
      "4. Служащие Национального Банка Казахстана и его ведомств в случае осуществления в силу своих должностных полномочий проверок деятельности проверяемых субъектов по вопросам, входящим в компетенцию Национального Банка Казахстана, обязаны незамедлительно сообщать вышестоящему руководству обо всех обстоятельствах, которые могут препятствовать четкому и беспристрастному выполнению должностных полномочий, в том числе о:";</w:t>
      </w:r>
    </w:p>
    <w:bookmarkEnd w:id="367"/>
    <w:bookmarkStart w:name="z412" w:id="368"/>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главу 4-1</w:t>
      </w:r>
      <w:r>
        <w:rPr>
          <w:rFonts w:ascii="Times New Roman"/>
          <w:b w:val="false"/>
          <w:i w:val="false"/>
          <w:color w:val="000000"/>
          <w:sz w:val="28"/>
        </w:rPr>
        <w:t xml:space="preserve"> дополнить статьями 20-6 и 20-7 следующего содержания:  </w:t>
      </w:r>
    </w:p>
    <w:bookmarkEnd w:id="368"/>
    <w:bookmarkStart w:name="z413" w:id="369"/>
    <w:p>
      <w:pPr>
        <w:spacing w:after="0"/>
        <w:ind w:left="0"/>
        <w:jc w:val="both"/>
      </w:pPr>
      <w:r>
        <w:rPr>
          <w:rFonts w:ascii="Times New Roman"/>
          <w:b w:val="false"/>
          <w:i w:val="false"/>
          <w:color w:val="000000"/>
          <w:sz w:val="28"/>
        </w:rPr>
        <w:t xml:space="preserve">
      "Статья 20-6. Отпуска работников Национального Банка Казахстана и его ведомств </w:t>
      </w:r>
    </w:p>
    <w:bookmarkEnd w:id="369"/>
    <w:bookmarkStart w:name="z414" w:id="370"/>
    <w:p>
      <w:pPr>
        <w:spacing w:after="0"/>
        <w:ind w:left="0"/>
        <w:jc w:val="both"/>
      </w:pPr>
      <w:r>
        <w:rPr>
          <w:rFonts w:ascii="Times New Roman"/>
          <w:b w:val="false"/>
          <w:i w:val="false"/>
          <w:color w:val="000000"/>
          <w:sz w:val="28"/>
        </w:rPr>
        <w:t>
      1. Работникам Национального Банка Казахстана и его ведомств предоставляется оплачиваемый ежегодный трудовой отпуск продолжительностью тридцать календарных дней с выплатой пособия для оздоровления в размере двух должностных окладов.</w:t>
      </w:r>
    </w:p>
    <w:bookmarkEnd w:id="370"/>
    <w:bookmarkStart w:name="z415" w:id="371"/>
    <w:p>
      <w:pPr>
        <w:spacing w:after="0"/>
        <w:ind w:left="0"/>
        <w:jc w:val="both"/>
      </w:pPr>
      <w:r>
        <w:rPr>
          <w:rFonts w:ascii="Times New Roman"/>
          <w:b w:val="false"/>
          <w:i w:val="false"/>
          <w:color w:val="000000"/>
          <w:sz w:val="28"/>
        </w:rPr>
        <w:t>
      Оплачиваемый ежегодный трудовой отпуск работникам Национального Банка Казахстана и его ведомств за первый и последующие годы работы по соглашению сторон предоставляется в любое время рабочего года.</w:t>
      </w:r>
    </w:p>
    <w:bookmarkEnd w:id="371"/>
    <w:bookmarkStart w:name="z416" w:id="372"/>
    <w:p>
      <w:pPr>
        <w:spacing w:after="0"/>
        <w:ind w:left="0"/>
        <w:jc w:val="both"/>
      </w:pPr>
      <w:r>
        <w:rPr>
          <w:rFonts w:ascii="Times New Roman"/>
          <w:b w:val="false"/>
          <w:i w:val="false"/>
          <w:color w:val="000000"/>
          <w:sz w:val="28"/>
        </w:rPr>
        <w:t>
      2. По желанию работников Национального Банка Казахстана и его ведомств ежегодные оплачиваемые трудовые отпуска могут предоставляться им по частям. При этом одна из частей оплачиваемого ежегодного трудового отпуска должна быть не менее двух календарных недель продолжительности отпуска.</w:t>
      </w:r>
    </w:p>
    <w:bookmarkEnd w:id="372"/>
    <w:bookmarkStart w:name="z417" w:id="373"/>
    <w:p>
      <w:pPr>
        <w:spacing w:after="0"/>
        <w:ind w:left="0"/>
        <w:jc w:val="both"/>
      </w:pPr>
      <w:r>
        <w:rPr>
          <w:rFonts w:ascii="Times New Roman"/>
          <w:b w:val="false"/>
          <w:i w:val="false"/>
          <w:color w:val="000000"/>
          <w:sz w:val="28"/>
        </w:rPr>
        <w:t>
      3. Работникам Национального Банка Казахстана и его ведомств может быть предоставлен отпуск без сохранения заработной платы в порядке, установленном трудовым законодательством Республики Казахстан, в том числе в случае их обучения в рамках государственного заказа по программам послевузовского образования.</w:t>
      </w:r>
    </w:p>
    <w:bookmarkEnd w:id="373"/>
    <w:bookmarkStart w:name="z418" w:id="374"/>
    <w:p>
      <w:pPr>
        <w:spacing w:after="0"/>
        <w:ind w:left="0"/>
        <w:jc w:val="both"/>
      </w:pPr>
      <w:r>
        <w:rPr>
          <w:rFonts w:ascii="Times New Roman"/>
          <w:b w:val="false"/>
          <w:i w:val="false"/>
          <w:color w:val="000000"/>
          <w:sz w:val="28"/>
        </w:rPr>
        <w:t>
      Статья 20-7. Гарантии и компенсации работникам Национального Банка Казахстана и его ведомств при командировках</w:t>
      </w:r>
    </w:p>
    <w:bookmarkEnd w:id="374"/>
    <w:bookmarkStart w:name="z419" w:id="375"/>
    <w:p>
      <w:pPr>
        <w:spacing w:after="0"/>
        <w:ind w:left="0"/>
        <w:jc w:val="both"/>
      </w:pPr>
      <w:r>
        <w:rPr>
          <w:rFonts w:ascii="Times New Roman"/>
          <w:b w:val="false"/>
          <w:i w:val="false"/>
          <w:color w:val="000000"/>
          <w:sz w:val="28"/>
        </w:rPr>
        <w:t>
      1. Работникам Национального Банка Казахстана и его ведомств возмещаются расходы на служебные командировки, в том числе и в иностранные государства, в порядке, определяемом Национальным Банком Казахстана.</w:t>
      </w:r>
    </w:p>
    <w:bookmarkEnd w:id="375"/>
    <w:bookmarkStart w:name="z420" w:id="376"/>
    <w:p>
      <w:pPr>
        <w:spacing w:after="0"/>
        <w:ind w:left="0"/>
        <w:jc w:val="both"/>
      </w:pPr>
      <w:r>
        <w:rPr>
          <w:rFonts w:ascii="Times New Roman"/>
          <w:b w:val="false"/>
          <w:i w:val="false"/>
          <w:color w:val="000000"/>
          <w:sz w:val="28"/>
        </w:rPr>
        <w:t>
      2. За командированными работниками Национального Банка Казахстана и его ведомств сохраняются в течение всего времени командировки место работы (должность) и средняя заработная плата.";</w:t>
      </w:r>
    </w:p>
    <w:bookmarkEnd w:id="376"/>
    <w:bookmarkStart w:name="z421" w:id="377"/>
    <w:p>
      <w:pPr>
        <w:spacing w:after="0"/>
        <w:ind w:left="0"/>
        <w:jc w:val="both"/>
      </w:pPr>
      <w:r>
        <w:rPr>
          <w:rFonts w:ascii="Times New Roman"/>
          <w:b w:val="false"/>
          <w:i w:val="false"/>
          <w:color w:val="000000"/>
          <w:sz w:val="28"/>
        </w:rPr>
        <w:t xml:space="preserve">
      13) часть пятую </w:t>
      </w:r>
      <w:r>
        <w:rPr>
          <w:rFonts w:ascii="Times New Roman"/>
          <w:b w:val="false"/>
          <w:i w:val="false"/>
          <w:color w:val="000000"/>
          <w:sz w:val="28"/>
        </w:rPr>
        <w:t>статьи 22</w:t>
      </w:r>
      <w:r>
        <w:rPr>
          <w:rFonts w:ascii="Times New Roman"/>
          <w:b w:val="false"/>
          <w:i w:val="false"/>
          <w:color w:val="000000"/>
          <w:sz w:val="28"/>
        </w:rPr>
        <w:t xml:space="preserve"> исключить;</w:t>
      </w:r>
    </w:p>
    <w:bookmarkEnd w:id="377"/>
    <w:bookmarkStart w:name="z422" w:id="378"/>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статью 32</w:t>
      </w:r>
      <w:r>
        <w:rPr>
          <w:rFonts w:ascii="Times New Roman"/>
          <w:b w:val="false"/>
          <w:i w:val="false"/>
          <w:color w:val="000000"/>
          <w:sz w:val="28"/>
        </w:rPr>
        <w:t xml:space="preserve"> изложить в следующей редакции:</w:t>
      </w:r>
    </w:p>
    <w:bookmarkEnd w:id="378"/>
    <w:bookmarkStart w:name="z423" w:id="379"/>
    <w:p>
      <w:pPr>
        <w:spacing w:after="0"/>
        <w:ind w:left="0"/>
        <w:jc w:val="both"/>
      </w:pPr>
      <w:r>
        <w:rPr>
          <w:rFonts w:ascii="Times New Roman"/>
          <w:b w:val="false"/>
          <w:i w:val="false"/>
          <w:color w:val="000000"/>
          <w:sz w:val="28"/>
        </w:rPr>
        <w:t>
      "Статья 32. Резервные требования</w:t>
      </w:r>
    </w:p>
    <w:bookmarkEnd w:id="379"/>
    <w:bookmarkStart w:name="z424" w:id="380"/>
    <w:p>
      <w:pPr>
        <w:spacing w:after="0"/>
        <w:ind w:left="0"/>
        <w:jc w:val="both"/>
      </w:pPr>
      <w:r>
        <w:rPr>
          <w:rFonts w:ascii="Times New Roman"/>
          <w:b w:val="false"/>
          <w:i w:val="false"/>
          <w:color w:val="000000"/>
          <w:sz w:val="28"/>
        </w:rPr>
        <w:t>
      В целях осуществления денежно-кредитной политики Национальный Банк Казахстана устанавливает нормативы минимальных резервных требований.</w:t>
      </w:r>
    </w:p>
    <w:bookmarkEnd w:id="380"/>
    <w:bookmarkStart w:name="z425" w:id="381"/>
    <w:p>
      <w:pPr>
        <w:spacing w:after="0"/>
        <w:ind w:left="0"/>
        <w:jc w:val="both"/>
      </w:pPr>
      <w:r>
        <w:rPr>
          <w:rFonts w:ascii="Times New Roman"/>
          <w:b w:val="false"/>
          <w:i w:val="false"/>
          <w:color w:val="000000"/>
          <w:sz w:val="28"/>
        </w:rPr>
        <w:t>
      Национальный Банк Казахстана утверждает правила о минимальных резервных требованиях, которыми определяются структура обязательств банков, филиалов банков – нерезидентов Республики Казахстан, принимаемых для расчета минимальных резервных требований, порядок расчета минимальных резервных требований, выполнения минимальных резервных требований, резервирования и осуществления контроля за выполнением минимальных резервных требований.</w:t>
      </w:r>
    </w:p>
    <w:bookmarkEnd w:id="381"/>
    <w:bookmarkStart w:name="z426" w:id="382"/>
    <w:p>
      <w:pPr>
        <w:spacing w:after="0"/>
        <w:ind w:left="0"/>
        <w:jc w:val="both"/>
      </w:pPr>
      <w:r>
        <w:rPr>
          <w:rFonts w:ascii="Times New Roman"/>
          <w:b w:val="false"/>
          <w:i w:val="false"/>
          <w:color w:val="000000"/>
          <w:sz w:val="28"/>
        </w:rPr>
        <w:t>
      Изменение нормативов минимальных резервных требований вводится в действие не раньше чем через месяц со дня принятия такого решения.</w:t>
      </w:r>
    </w:p>
    <w:bookmarkEnd w:id="382"/>
    <w:bookmarkStart w:name="z427" w:id="383"/>
    <w:p>
      <w:pPr>
        <w:spacing w:after="0"/>
        <w:ind w:left="0"/>
        <w:jc w:val="both"/>
      </w:pPr>
      <w:r>
        <w:rPr>
          <w:rFonts w:ascii="Times New Roman"/>
          <w:b w:val="false"/>
          <w:i w:val="false"/>
          <w:color w:val="000000"/>
          <w:sz w:val="28"/>
        </w:rPr>
        <w:t>
      При нарушении минимальных резервных требований банки, филиалы банка-нерезидента Республики Казахстан несут ответственность, установленную законами Республики Казахстан.</w:t>
      </w:r>
    </w:p>
    <w:bookmarkEnd w:id="383"/>
    <w:bookmarkStart w:name="z428" w:id="384"/>
    <w:p>
      <w:pPr>
        <w:spacing w:after="0"/>
        <w:ind w:left="0"/>
        <w:jc w:val="both"/>
      </w:pPr>
      <w:r>
        <w:rPr>
          <w:rFonts w:ascii="Times New Roman"/>
          <w:b w:val="false"/>
          <w:i w:val="false"/>
          <w:color w:val="000000"/>
          <w:sz w:val="28"/>
        </w:rPr>
        <w:t>
      В десятидневный срок со дня назначения председателя ликвидационной комиссии Национальный Банк Казахстана возвращает ликвидационной комиссии банка, филиала банка – нерезидента Республики Казахстан зарезервированные у него средства.";</w:t>
      </w:r>
    </w:p>
    <w:bookmarkEnd w:id="384"/>
    <w:bookmarkStart w:name="z429" w:id="385"/>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статью 48</w:t>
      </w:r>
      <w:r>
        <w:rPr>
          <w:rFonts w:ascii="Times New Roman"/>
          <w:b w:val="false"/>
          <w:i w:val="false"/>
          <w:color w:val="000000"/>
          <w:sz w:val="28"/>
        </w:rPr>
        <w:t>:</w:t>
      </w:r>
    </w:p>
    <w:bookmarkEnd w:id="385"/>
    <w:bookmarkStart w:name="z430" w:id="386"/>
    <w:p>
      <w:pPr>
        <w:spacing w:after="0"/>
        <w:ind w:left="0"/>
        <w:jc w:val="both"/>
      </w:pPr>
      <w:r>
        <w:rPr>
          <w:rFonts w:ascii="Times New Roman"/>
          <w:b w:val="false"/>
          <w:i w:val="false"/>
          <w:color w:val="000000"/>
          <w:sz w:val="28"/>
        </w:rPr>
        <w:t>
      после слова "контроля" дополнить словами "и надзора";</w:t>
      </w:r>
    </w:p>
    <w:bookmarkEnd w:id="386"/>
    <w:bookmarkStart w:name="z431" w:id="387"/>
    <w:p>
      <w:pPr>
        <w:spacing w:after="0"/>
        <w:ind w:left="0"/>
        <w:jc w:val="both"/>
      </w:pPr>
      <w:r>
        <w:rPr>
          <w:rFonts w:ascii="Times New Roman"/>
          <w:b w:val="false"/>
          <w:i w:val="false"/>
          <w:color w:val="000000"/>
          <w:sz w:val="28"/>
        </w:rPr>
        <w:t>
      дополнить словами "и иными законами Республики Казахстан";</w:t>
      </w:r>
    </w:p>
    <w:bookmarkEnd w:id="387"/>
    <w:bookmarkStart w:name="z432" w:id="388"/>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статье 51-1</w:t>
      </w:r>
      <w:r>
        <w:rPr>
          <w:rFonts w:ascii="Times New Roman"/>
          <w:b w:val="false"/>
          <w:i w:val="false"/>
          <w:color w:val="000000"/>
          <w:sz w:val="28"/>
        </w:rPr>
        <w:t>:</w:t>
      </w:r>
    </w:p>
    <w:bookmarkEnd w:id="388"/>
    <w:bookmarkStart w:name="z433" w:id="389"/>
    <w:p>
      <w:pPr>
        <w:spacing w:after="0"/>
        <w:ind w:left="0"/>
        <w:jc w:val="both"/>
      </w:pPr>
      <w:r>
        <w:rPr>
          <w:rFonts w:ascii="Times New Roman"/>
          <w:b w:val="false"/>
          <w:i w:val="false"/>
          <w:color w:val="000000"/>
          <w:sz w:val="28"/>
        </w:rPr>
        <w:t>
      дополнить частями второй, третьей, четвертой и пятой следующего содержания:</w:t>
      </w:r>
    </w:p>
    <w:bookmarkEnd w:id="389"/>
    <w:bookmarkStart w:name="z434" w:id="390"/>
    <w:p>
      <w:pPr>
        <w:spacing w:after="0"/>
        <w:ind w:left="0"/>
        <w:jc w:val="both"/>
      </w:pPr>
      <w:r>
        <w:rPr>
          <w:rFonts w:ascii="Times New Roman"/>
          <w:b w:val="false"/>
          <w:i w:val="false"/>
          <w:color w:val="000000"/>
          <w:sz w:val="28"/>
        </w:rPr>
        <w:t>
      "Национальный Банк Казахстана, Правительство Республики Казахстан и уполномоченный орган по регулированию, контролю и надзору финансового рынка и финансовых организаций взаимодействуют по вопросам стабильности финансовой системы путем:</w:t>
      </w:r>
    </w:p>
    <w:bookmarkEnd w:id="390"/>
    <w:bookmarkStart w:name="z435" w:id="391"/>
    <w:p>
      <w:pPr>
        <w:spacing w:after="0"/>
        <w:ind w:left="0"/>
        <w:jc w:val="both"/>
      </w:pPr>
      <w:r>
        <w:rPr>
          <w:rFonts w:ascii="Times New Roman"/>
          <w:b w:val="false"/>
          <w:i w:val="false"/>
          <w:color w:val="000000"/>
          <w:sz w:val="28"/>
        </w:rPr>
        <w:t>
      информирования друг друга о предполагаемых действиях и достигнутых результатах, имеющих общегосударственное значение;</w:t>
      </w:r>
    </w:p>
    <w:bookmarkEnd w:id="391"/>
    <w:bookmarkStart w:name="z436" w:id="392"/>
    <w:p>
      <w:pPr>
        <w:spacing w:after="0"/>
        <w:ind w:left="0"/>
        <w:jc w:val="both"/>
      </w:pPr>
      <w:r>
        <w:rPr>
          <w:rFonts w:ascii="Times New Roman"/>
          <w:b w:val="false"/>
          <w:i w:val="false"/>
          <w:color w:val="000000"/>
          <w:sz w:val="28"/>
        </w:rPr>
        <w:t>
      совместной оценки факторов риска для финансовой стабильности;</w:t>
      </w:r>
    </w:p>
    <w:bookmarkEnd w:id="392"/>
    <w:bookmarkStart w:name="z437" w:id="393"/>
    <w:p>
      <w:pPr>
        <w:spacing w:after="0"/>
        <w:ind w:left="0"/>
        <w:jc w:val="both"/>
      </w:pPr>
      <w:r>
        <w:rPr>
          <w:rFonts w:ascii="Times New Roman"/>
          <w:b w:val="false"/>
          <w:i w:val="false"/>
          <w:color w:val="000000"/>
          <w:sz w:val="28"/>
        </w:rPr>
        <w:t>
      разработки, принятия и реализации комплекса согласованных решений в целях минимизации системного риска, предотвращения возникновения финансового кризиса и минимизации его последствий;</w:t>
      </w:r>
    </w:p>
    <w:bookmarkEnd w:id="393"/>
    <w:bookmarkStart w:name="z438" w:id="394"/>
    <w:p>
      <w:pPr>
        <w:spacing w:after="0"/>
        <w:ind w:left="0"/>
        <w:jc w:val="both"/>
      </w:pPr>
      <w:r>
        <w:rPr>
          <w:rFonts w:ascii="Times New Roman"/>
          <w:b w:val="false"/>
          <w:i w:val="false"/>
          <w:color w:val="000000"/>
          <w:sz w:val="28"/>
        </w:rPr>
        <w:t>
      заключения соглашения по вопросам финансовой стабильности.</w:t>
      </w:r>
    </w:p>
    <w:bookmarkEnd w:id="394"/>
    <w:bookmarkStart w:name="z439" w:id="395"/>
    <w:p>
      <w:pPr>
        <w:spacing w:after="0"/>
        <w:ind w:left="0"/>
        <w:jc w:val="both"/>
      </w:pPr>
      <w:r>
        <w:rPr>
          <w:rFonts w:ascii="Times New Roman"/>
          <w:b w:val="false"/>
          <w:i w:val="false"/>
          <w:color w:val="000000"/>
          <w:sz w:val="28"/>
        </w:rPr>
        <w:t>
      Межведомственная координация по вопросам обеспечения финансовой стабильности осуществляется Советом по финансовой стабильности Республики Казахстан, являющимся консультативно-совещательным органом при Президенте Республики Казахстан.</w:t>
      </w:r>
    </w:p>
    <w:bookmarkEnd w:id="395"/>
    <w:bookmarkStart w:name="z440" w:id="396"/>
    <w:p>
      <w:pPr>
        <w:spacing w:after="0"/>
        <w:ind w:left="0"/>
        <w:jc w:val="both"/>
      </w:pPr>
      <w:r>
        <w:rPr>
          <w:rFonts w:ascii="Times New Roman"/>
          <w:b w:val="false"/>
          <w:i w:val="false"/>
          <w:color w:val="000000"/>
          <w:sz w:val="28"/>
        </w:rPr>
        <w:t>
      Предварительному рассмотрению Советом по финансовой стабильности Республики Казахстан в обязательном порядке подлежат вопросы, связанные с принятием следующих мер, направленных на обеспечение финансовой стабильности:</w:t>
      </w:r>
    </w:p>
    <w:bookmarkEnd w:id="396"/>
    <w:bookmarkStart w:name="z441" w:id="397"/>
    <w:p>
      <w:pPr>
        <w:spacing w:after="0"/>
        <w:ind w:left="0"/>
        <w:jc w:val="both"/>
      </w:pPr>
      <w:r>
        <w:rPr>
          <w:rFonts w:ascii="Times New Roman"/>
          <w:b w:val="false"/>
          <w:i w:val="false"/>
          <w:color w:val="000000"/>
          <w:sz w:val="28"/>
        </w:rPr>
        <w:t xml:space="preserve">
      по мерам реализации макропруденциальной политики, направленной на снижение системных рисков финансовой системы; </w:t>
      </w:r>
    </w:p>
    <w:bookmarkEnd w:id="397"/>
    <w:bookmarkStart w:name="z442" w:id="398"/>
    <w:p>
      <w:pPr>
        <w:spacing w:after="0"/>
        <w:ind w:left="0"/>
        <w:jc w:val="both"/>
      </w:pPr>
      <w:r>
        <w:rPr>
          <w:rFonts w:ascii="Times New Roman"/>
          <w:b w:val="false"/>
          <w:i w:val="false"/>
          <w:color w:val="000000"/>
          <w:sz w:val="28"/>
        </w:rPr>
        <w:t>
      по комплексу мер Национального Банка Казахстана, Правительства Республики Казахстан и уполномоченного органа по регулированию, контролю и надзору финансового рынка и финансовых организаций по предотвращению возникновения финансового кризиса и минимизации его последствий;</w:t>
      </w:r>
    </w:p>
    <w:bookmarkEnd w:id="398"/>
    <w:bookmarkStart w:name="z443" w:id="399"/>
    <w:p>
      <w:pPr>
        <w:spacing w:after="0"/>
        <w:ind w:left="0"/>
        <w:jc w:val="both"/>
      </w:pPr>
      <w:r>
        <w:rPr>
          <w:rFonts w:ascii="Times New Roman"/>
          <w:b w:val="false"/>
          <w:i w:val="false"/>
          <w:color w:val="000000"/>
          <w:sz w:val="28"/>
        </w:rPr>
        <w:t>
      по мерам урегулирования неплатежеспособного банка, принудительная ликвидация которого несет системные риски финансовой системы, в том числе по государственному участию при его урегулировании;</w:t>
      </w:r>
    </w:p>
    <w:bookmarkEnd w:id="399"/>
    <w:bookmarkStart w:name="z444" w:id="400"/>
    <w:p>
      <w:pPr>
        <w:spacing w:after="0"/>
        <w:ind w:left="0"/>
        <w:jc w:val="both"/>
      </w:pPr>
      <w:r>
        <w:rPr>
          <w:rFonts w:ascii="Times New Roman"/>
          <w:b w:val="false"/>
          <w:i w:val="false"/>
          <w:color w:val="000000"/>
          <w:sz w:val="28"/>
        </w:rPr>
        <w:t>
      по финансированию мер по оздоровлению банков второго уровня, в том числе за счет средств Национального Банка Казахстана и (или) его дочерних организаций.</w:t>
      </w:r>
    </w:p>
    <w:bookmarkEnd w:id="400"/>
    <w:bookmarkStart w:name="z445" w:id="401"/>
    <w:p>
      <w:pPr>
        <w:spacing w:after="0"/>
        <w:ind w:left="0"/>
        <w:jc w:val="both"/>
      </w:pPr>
      <w:r>
        <w:rPr>
          <w:rFonts w:ascii="Times New Roman"/>
          <w:b w:val="false"/>
          <w:i w:val="false"/>
          <w:color w:val="000000"/>
          <w:sz w:val="28"/>
        </w:rPr>
        <w:t>
      Решение о создании Совета по финансовой стабильности Республики Казахстан, его состав и положение о нем утверждаются Президентом Республики Казахстан.";</w:t>
      </w:r>
    </w:p>
    <w:bookmarkEnd w:id="401"/>
    <w:bookmarkStart w:name="z446" w:id="402"/>
    <w:p>
      <w:pPr>
        <w:spacing w:after="0"/>
        <w:ind w:left="0"/>
        <w:jc w:val="both"/>
      </w:pPr>
      <w:r>
        <w:rPr>
          <w:rFonts w:ascii="Times New Roman"/>
          <w:b w:val="false"/>
          <w:i w:val="false"/>
          <w:color w:val="000000"/>
          <w:sz w:val="28"/>
        </w:rPr>
        <w:t>
      в части второй:</w:t>
      </w:r>
    </w:p>
    <w:bookmarkEnd w:id="4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p>
    <w:bookmarkStart w:name="z448" w:id="403"/>
    <w:p>
      <w:pPr>
        <w:spacing w:after="0"/>
        <w:ind w:left="0"/>
        <w:jc w:val="both"/>
      </w:pPr>
      <w:r>
        <w:rPr>
          <w:rFonts w:ascii="Times New Roman"/>
          <w:b w:val="false"/>
          <w:i w:val="false"/>
          <w:color w:val="000000"/>
          <w:sz w:val="28"/>
        </w:rPr>
        <w:t>
      "2) формирует макропруденциальную политику;</w:t>
      </w:r>
    </w:p>
    <w:bookmarkEnd w:id="403"/>
    <w:bookmarkStart w:name="z449" w:id="404"/>
    <w:p>
      <w:pPr>
        <w:spacing w:after="0"/>
        <w:ind w:left="0"/>
        <w:jc w:val="both"/>
      </w:pPr>
      <w:r>
        <w:rPr>
          <w:rFonts w:ascii="Times New Roman"/>
          <w:b w:val="false"/>
          <w:i w:val="false"/>
          <w:color w:val="000000"/>
          <w:sz w:val="28"/>
        </w:rPr>
        <w:t xml:space="preserve">
      3) предоставляет займы последней инстанции в порядке и на условиях, предусмотренных настоящим Законом и совместным нормативным правовым актом Национального Банка Казахстана и уполномоченного органа по регулированию, контролю и надзору финансового рынка и финансовых организаций;"; </w:t>
      </w:r>
    </w:p>
    <w:bookmarkEnd w:id="4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исключить;</w:t>
      </w:r>
    </w:p>
    <w:bookmarkStart w:name="z451" w:id="40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7)</w:t>
      </w:r>
      <w:r>
        <w:rPr>
          <w:rFonts w:ascii="Times New Roman"/>
          <w:b w:val="false"/>
          <w:i w:val="false"/>
          <w:color w:val="000000"/>
          <w:sz w:val="28"/>
        </w:rPr>
        <w:t xml:space="preserve"> слова ", международными финансовыми организациями, в том числе через свои дочерние организации," исключить;</w:t>
      </w:r>
    </w:p>
    <w:bookmarkEnd w:id="4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исключить;</w:t>
      </w:r>
    </w:p>
    <w:bookmarkStart w:name="z453" w:id="406"/>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статье 51-2</w:t>
      </w:r>
      <w:r>
        <w:rPr>
          <w:rFonts w:ascii="Times New Roman"/>
          <w:b w:val="false"/>
          <w:i w:val="false"/>
          <w:color w:val="000000"/>
          <w:sz w:val="28"/>
        </w:rPr>
        <w:t>:</w:t>
      </w:r>
    </w:p>
    <w:bookmarkEnd w:id="406"/>
    <w:bookmarkStart w:name="z454" w:id="407"/>
    <w:p>
      <w:pPr>
        <w:spacing w:after="0"/>
        <w:ind w:left="0"/>
        <w:jc w:val="both"/>
      </w:pPr>
      <w:r>
        <w:rPr>
          <w:rFonts w:ascii="Times New Roman"/>
          <w:b w:val="false"/>
          <w:i w:val="false"/>
          <w:color w:val="000000"/>
          <w:sz w:val="28"/>
        </w:rPr>
        <w:t>
      заголовок изложить в следующей редакции:</w:t>
      </w:r>
    </w:p>
    <w:bookmarkEnd w:id="407"/>
    <w:bookmarkStart w:name="z455" w:id="408"/>
    <w:p>
      <w:pPr>
        <w:spacing w:after="0"/>
        <w:ind w:left="0"/>
        <w:jc w:val="both"/>
      </w:pPr>
      <w:r>
        <w:rPr>
          <w:rFonts w:ascii="Times New Roman"/>
          <w:b w:val="false"/>
          <w:i w:val="false"/>
          <w:color w:val="000000"/>
          <w:sz w:val="28"/>
        </w:rPr>
        <w:t>
      "Статья 51-2. Макропруденциальная политика";</w:t>
      </w:r>
    </w:p>
    <w:bookmarkEnd w:id="408"/>
    <w:bookmarkStart w:name="z456" w:id="409"/>
    <w:p>
      <w:pPr>
        <w:spacing w:after="0"/>
        <w:ind w:left="0"/>
        <w:jc w:val="both"/>
      </w:pPr>
      <w:r>
        <w:rPr>
          <w:rFonts w:ascii="Times New Roman"/>
          <w:b w:val="false"/>
          <w:i w:val="false"/>
          <w:color w:val="000000"/>
          <w:sz w:val="28"/>
        </w:rPr>
        <w:t>
      часть первую изложить в следующей редакции:</w:t>
      </w:r>
    </w:p>
    <w:bookmarkEnd w:id="409"/>
    <w:bookmarkStart w:name="z457" w:id="410"/>
    <w:p>
      <w:pPr>
        <w:spacing w:after="0"/>
        <w:ind w:left="0"/>
        <w:jc w:val="both"/>
      </w:pPr>
      <w:r>
        <w:rPr>
          <w:rFonts w:ascii="Times New Roman"/>
          <w:b w:val="false"/>
          <w:i w:val="false"/>
          <w:color w:val="000000"/>
          <w:sz w:val="28"/>
        </w:rPr>
        <w:t>
      "Под макропруденциальной политикой понимается комплекс мер, направленных на снижение системных рисков финансовой системы.";</w:t>
      </w:r>
    </w:p>
    <w:bookmarkEnd w:id="410"/>
    <w:bookmarkStart w:name="z458" w:id="411"/>
    <w:p>
      <w:pPr>
        <w:spacing w:after="0"/>
        <w:ind w:left="0"/>
        <w:jc w:val="both"/>
      </w:pPr>
      <w:r>
        <w:rPr>
          <w:rFonts w:ascii="Times New Roman"/>
          <w:b w:val="false"/>
          <w:i w:val="false"/>
          <w:color w:val="000000"/>
          <w:sz w:val="28"/>
        </w:rPr>
        <w:t>
      в части второй слово "системообразующих" заменить словами "системно значимых";</w:t>
      </w:r>
    </w:p>
    <w:bookmarkEnd w:id="411"/>
    <w:bookmarkStart w:name="z459" w:id="412"/>
    <w:p>
      <w:pPr>
        <w:spacing w:after="0"/>
        <w:ind w:left="0"/>
        <w:jc w:val="both"/>
      </w:pPr>
      <w:r>
        <w:rPr>
          <w:rFonts w:ascii="Times New Roman"/>
          <w:b w:val="false"/>
          <w:i w:val="false"/>
          <w:color w:val="000000"/>
          <w:sz w:val="28"/>
        </w:rPr>
        <w:t>
      в части третьей слово "системообразующими" заменить словами "системно значимыми";</w:t>
      </w:r>
    </w:p>
    <w:bookmarkEnd w:id="412"/>
    <w:bookmarkStart w:name="z460" w:id="413"/>
    <w:p>
      <w:pPr>
        <w:spacing w:after="0"/>
        <w:ind w:left="0"/>
        <w:jc w:val="both"/>
      </w:pPr>
      <w:r>
        <w:rPr>
          <w:rFonts w:ascii="Times New Roman"/>
          <w:b w:val="false"/>
          <w:i w:val="false"/>
          <w:color w:val="000000"/>
          <w:sz w:val="28"/>
        </w:rPr>
        <w:t>
      в части четвертой:</w:t>
      </w:r>
    </w:p>
    <w:bookmarkEnd w:id="413"/>
    <w:bookmarkStart w:name="z461" w:id="414"/>
    <w:p>
      <w:pPr>
        <w:spacing w:after="0"/>
        <w:ind w:left="0"/>
        <w:jc w:val="both"/>
      </w:pPr>
      <w:r>
        <w:rPr>
          <w:rFonts w:ascii="Times New Roman"/>
          <w:b w:val="false"/>
          <w:i w:val="false"/>
          <w:color w:val="000000"/>
          <w:sz w:val="28"/>
        </w:rPr>
        <w:t>
      в абзаце первом слова "осуществления макропруденциального регулирования" заменить словами "формирования макропруденциальной политики";</w:t>
      </w:r>
    </w:p>
    <w:bookmarkEnd w:id="4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p>
    <w:bookmarkStart w:name="z463" w:id="415"/>
    <w:p>
      <w:pPr>
        <w:spacing w:after="0"/>
        <w:ind w:left="0"/>
        <w:jc w:val="both"/>
      </w:pPr>
      <w:r>
        <w:rPr>
          <w:rFonts w:ascii="Times New Roman"/>
          <w:b w:val="false"/>
          <w:i w:val="false"/>
          <w:color w:val="000000"/>
          <w:sz w:val="28"/>
        </w:rPr>
        <w:t>
      "2) по согласованию с уполномоченным органом по регулированию, контролю и надзору финансового рынка и финансовых организаций определяет порядок отнесения финансовых организаций к числу системно значимых;";</w:t>
      </w:r>
    </w:p>
    <w:bookmarkEnd w:id="415"/>
    <w:bookmarkStart w:name="z464" w:id="41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2-1)</w:t>
      </w:r>
      <w:r>
        <w:rPr>
          <w:rFonts w:ascii="Times New Roman"/>
          <w:b w:val="false"/>
          <w:i w:val="false"/>
          <w:color w:val="000000"/>
          <w:sz w:val="28"/>
        </w:rPr>
        <w:t xml:space="preserve"> слово "системообразующих" заменить словами "системно значимых";</w:t>
      </w:r>
    </w:p>
    <w:bookmarkEnd w:id="4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p>
    <w:bookmarkStart w:name="z466" w:id="417"/>
    <w:p>
      <w:pPr>
        <w:spacing w:after="0"/>
        <w:ind w:left="0"/>
        <w:jc w:val="both"/>
      </w:pPr>
      <w:r>
        <w:rPr>
          <w:rFonts w:ascii="Times New Roman"/>
          <w:b w:val="false"/>
          <w:i w:val="false"/>
          <w:color w:val="000000"/>
          <w:sz w:val="28"/>
        </w:rPr>
        <w:t>
      "3) самостоятельно или совместно с иными государственными органами в рамках их компетенции выносит на рассмотрение Совета по финансовой стабильности Республики Казахстан меры, направленные на обеспечение финансовой стабильности;";</w:t>
      </w:r>
    </w:p>
    <w:bookmarkEnd w:id="417"/>
    <w:bookmarkStart w:name="z467" w:id="418"/>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статье 51-3</w:t>
      </w:r>
      <w:r>
        <w:rPr>
          <w:rFonts w:ascii="Times New Roman"/>
          <w:b w:val="false"/>
          <w:i w:val="false"/>
          <w:color w:val="000000"/>
          <w:sz w:val="28"/>
        </w:rPr>
        <w:t>:</w:t>
      </w:r>
    </w:p>
    <w:bookmarkEnd w:id="418"/>
    <w:bookmarkStart w:name="z468" w:id="4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слово "системообразующим" заменить словами "системно значимым";</w:t>
      </w:r>
    </w:p>
    <w:bookmarkEnd w:id="419"/>
    <w:bookmarkStart w:name="z469" w:id="4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420"/>
    <w:bookmarkStart w:name="z470" w:id="421"/>
    <w:p>
      <w:pPr>
        <w:spacing w:after="0"/>
        <w:ind w:left="0"/>
        <w:jc w:val="both"/>
      </w:pPr>
      <w:r>
        <w:rPr>
          <w:rFonts w:ascii="Times New Roman"/>
          <w:b w:val="false"/>
          <w:i w:val="false"/>
          <w:color w:val="000000"/>
          <w:sz w:val="28"/>
        </w:rPr>
        <w:t>
      часть первую изложить в следующей редакции:</w:t>
      </w:r>
    </w:p>
    <w:bookmarkEnd w:id="421"/>
    <w:bookmarkStart w:name="z471" w:id="422"/>
    <w:p>
      <w:pPr>
        <w:spacing w:after="0"/>
        <w:ind w:left="0"/>
        <w:jc w:val="both"/>
      </w:pPr>
      <w:r>
        <w:rPr>
          <w:rFonts w:ascii="Times New Roman"/>
          <w:b w:val="false"/>
          <w:i w:val="false"/>
          <w:color w:val="000000"/>
          <w:sz w:val="28"/>
        </w:rPr>
        <w:t>
      "3. В случае неисполнения (ненадлежащего исполнения) банком обязательств по займу последней инстанции удовлетворение требований Национального Банка Казахстана производится во внесудебном порядке путем обращения Национальным Банком Казахстана заложенных активов в свою собственность и (или) их реализации банком в целях удовлетворения требований Национального Банка Казахстана третьему лицу, определенному Национальным Банком Казахстана по согласованию с уполномоченным органом по регулированию, контролю и надзору финансового рынка и финансовых организаций.";</w:t>
      </w:r>
    </w:p>
    <w:bookmarkEnd w:id="422"/>
    <w:bookmarkStart w:name="z472" w:id="423"/>
    <w:p>
      <w:pPr>
        <w:spacing w:after="0"/>
        <w:ind w:left="0"/>
        <w:jc w:val="both"/>
      </w:pPr>
      <w:r>
        <w:rPr>
          <w:rFonts w:ascii="Times New Roman"/>
          <w:b w:val="false"/>
          <w:i w:val="false"/>
          <w:color w:val="000000"/>
          <w:sz w:val="28"/>
        </w:rPr>
        <w:t xml:space="preserve">
      часть вторую исключить; </w:t>
      </w:r>
    </w:p>
    <w:bookmarkEnd w:id="4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дополнить словами "совместно с уполномоченным органом по регулированию, контролю и надзору финансового рынка и финансовых организаций";</w:t>
      </w:r>
    </w:p>
    <w:bookmarkStart w:name="z474" w:id="424"/>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статье 51-4</w:t>
      </w:r>
      <w:r>
        <w:rPr>
          <w:rFonts w:ascii="Times New Roman"/>
          <w:b w:val="false"/>
          <w:i w:val="false"/>
          <w:color w:val="000000"/>
          <w:sz w:val="28"/>
        </w:rPr>
        <w:t>:</w:t>
      </w:r>
    </w:p>
    <w:bookmarkEnd w:id="4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476" w:id="425"/>
    <w:p>
      <w:pPr>
        <w:spacing w:after="0"/>
        <w:ind w:left="0"/>
        <w:jc w:val="both"/>
      </w:pPr>
      <w:r>
        <w:rPr>
          <w:rFonts w:ascii="Times New Roman"/>
          <w:b w:val="false"/>
          <w:i w:val="false"/>
          <w:color w:val="000000"/>
          <w:sz w:val="28"/>
        </w:rPr>
        <w:t>
      "1. Особый режим регулирования Национального Банка Казахстана представляет собой совокупность специальных условий осуществления деятельности, связанной с платежными услугами.";</w:t>
      </w:r>
    </w:p>
    <w:bookmarkEnd w:id="425"/>
    <w:bookmarkStart w:name="z477" w:id="42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4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bookmarkStart w:name="z479" w:id="427"/>
    <w:p>
      <w:pPr>
        <w:spacing w:after="0"/>
        <w:ind w:left="0"/>
        <w:jc w:val="both"/>
      </w:pPr>
      <w:r>
        <w:rPr>
          <w:rFonts w:ascii="Times New Roman"/>
          <w:b w:val="false"/>
          <w:i w:val="false"/>
          <w:color w:val="000000"/>
          <w:sz w:val="28"/>
        </w:rPr>
        <w:t>
      "1) повышение конкуренции на рынке платежных услуг;";</w:t>
      </w:r>
    </w:p>
    <w:bookmarkEnd w:id="427"/>
    <w:bookmarkStart w:name="z480" w:id="42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3)</w:t>
      </w:r>
      <w:r>
        <w:rPr>
          <w:rFonts w:ascii="Times New Roman"/>
          <w:b w:val="false"/>
          <w:i w:val="false"/>
          <w:color w:val="000000"/>
          <w:sz w:val="28"/>
        </w:rPr>
        <w:t xml:space="preserve"> слова "и надзора финансового рынка и финансовых организаций, обеспечение финансовой стабильности и" заменить словами ", контроля и надзора рынка платежных услуг, обеспечение";</w:t>
      </w:r>
    </w:p>
    <w:bookmarkEnd w:id="428"/>
    <w:bookmarkStart w:name="z481" w:id="429"/>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4</w:t>
      </w:r>
      <w:r>
        <w:rPr>
          <w:rFonts w:ascii="Times New Roman"/>
          <w:b w:val="false"/>
          <w:i w:val="false"/>
          <w:color w:val="000000"/>
          <w:sz w:val="28"/>
        </w:rPr>
        <w:t>:</w:t>
      </w:r>
    </w:p>
    <w:bookmarkEnd w:id="429"/>
    <w:bookmarkStart w:name="z482" w:id="430"/>
    <w:p>
      <w:pPr>
        <w:spacing w:after="0"/>
        <w:ind w:left="0"/>
        <w:jc w:val="both"/>
      </w:pPr>
      <w:r>
        <w:rPr>
          <w:rFonts w:ascii="Times New Roman"/>
          <w:b w:val="false"/>
          <w:i w:val="false"/>
          <w:color w:val="000000"/>
          <w:sz w:val="28"/>
        </w:rPr>
        <w:t>
      слова "деятельности (услуги, продукты) в финансовой сфере, деятельности, связанной с концентрацией финансовых ресурсов и (или)" заменить словами "платежной услуги и (или) деятельность, связанная";</w:t>
      </w:r>
    </w:p>
    <w:bookmarkEnd w:id="430"/>
    <w:bookmarkStart w:name="z483" w:id="431"/>
    <w:p>
      <w:pPr>
        <w:spacing w:after="0"/>
        <w:ind w:left="0"/>
        <w:jc w:val="both"/>
      </w:pPr>
      <w:r>
        <w:rPr>
          <w:rFonts w:ascii="Times New Roman"/>
          <w:b w:val="false"/>
          <w:i w:val="false"/>
          <w:color w:val="000000"/>
          <w:sz w:val="28"/>
        </w:rPr>
        <w:t>
      слово "осуществления" заменить словами "оказания (осуществления)";</w:t>
      </w:r>
    </w:p>
    <w:bookmarkEnd w:id="431"/>
    <w:bookmarkStart w:name="z484" w:id="432"/>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статье 51-5</w:t>
      </w:r>
      <w:r>
        <w:rPr>
          <w:rFonts w:ascii="Times New Roman"/>
          <w:b w:val="false"/>
          <w:i w:val="false"/>
          <w:color w:val="000000"/>
          <w:sz w:val="28"/>
        </w:rPr>
        <w:t>:</w:t>
      </w:r>
    </w:p>
    <w:bookmarkEnd w:id="432"/>
    <w:bookmarkStart w:name="z485" w:id="43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слова "финансовые организации и (или) иные юридические лица, осуществляющие деятельность в финансовой сфере, деятельность, связанную с концентрацией финансовых ресурсов и (или) с платежными услугами" заменить словами "платежные организации и (или) иные юридические лица, не являющиеся финансовыми организациями, в целях осуществления деятельности, связанной с платежными услугами";</w:t>
      </w:r>
    </w:p>
    <w:bookmarkEnd w:id="433"/>
    <w:bookmarkStart w:name="z486" w:id="434"/>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2</w:t>
      </w:r>
      <w:r>
        <w:rPr>
          <w:rFonts w:ascii="Times New Roman"/>
          <w:b w:val="false"/>
          <w:i w:val="false"/>
          <w:color w:val="000000"/>
          <w:sz w:val="28"/>
        </w:rPr>
        <w:t xml:space="preserve"> после слова "договор" дополнить словами "об осуществлении деятельности в рамках особого режима регулирования";</w:t>
      </w:r>
    </w:p>
    <w:bookmarkEnd w:id="434"/>
    <w:bookmarkStart w:name="z487" w:id="435"/>
    <w:p>
      <w:pPr>
        <w:spacing w:after="0"/>
        <w:ind w:left="0"/>
        <w:jc w:val="both"/>
      </w:pPr>
      <w:r>
        <w:rPr>
          <w:rFonts w:ascii="Times New Roman"/>
          <w:b w:val="false"/>
          <w:i w:val="false"/>
          <w:color w:val="000000"/>
          <w:sz w:val="28"/>
        </w:rPr>
        <w:t xml:space="preserve">
      в части третьей </w:t>
      </w:r>
      <w:r>
        <w:rPr>
          <w:rFonts w:ascii="Times New Roman"/>
          <w:b w:val="false"/>
          <w:i w:val="false"/>
          <w:color w:val="000000"/>
          <w:sz w:val="28"/>
        </w:rPr>
        <w:t>пункта 6</w:t>
      </w:r>
      <w:r>
        <w:rPr>
          <w:rFonts w:ascii="Times New Roman"/>
          <w:b w:val="false"/>
          <w:i w:val="false"/>
          <w:color w:val="000000"/>
          <w:sz w:val="28"/>
        </w:rPr>
        <w:t xml:space="preserve"> слова "уполномоченного органа" заменить словами "Национального Банка Казахстана";</w:t>
      </w:r>
    </w:p>
    <w:bookmarkEnd w:id="4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489" w:id="436"/>
    <w:p>
      <w:pPr>
        <w:spacing w:after="0"/>
        <w:ind w:left="0"/>
        <w:jc w:val="both"/>
      </w:pPr>
      <w:r>
        <w:rPr>
          <w:rFonts w:ascii="Times New Roman"/>
          <w:b w:val="false"/>
          <w:i w:val="false"/>
          <w:color w:val="000000"/>
          <w:sz w:val="28"/>
        </w:rPr>
        <w:t xml:space="preserve">
      "7. После прекращения действия договора об осуществлении деятельности в рамках особого режима регулирования лицо, ранее являвшееся участником особого режима регулирования, обязано незамедлительно прекратить деятельность, осуществляемую в рамках особого режима регулирования, в отношении которой действует разрешительный порядок в соответствии с законами Республики Казахстан, а также исполнить обязательства перед своими клиентами в порядке и сроки, установленные нормативными правовыми актами Национального Банка Казахстана."; </w:t>
      </w:r>
    </w:p>
    <w:bookmarkEnd w:id="436"/>
    <w:bookmarkStart w:name="z490" w:id="43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8</w:t>
      </w:r>
      <w:r>
        <w:rPr>
          <w:rFonts w:ascii="Times New Roman"/>
          <w:b w:val="false"/>
          <w:i w:val="false"/>
          <w:color w:val="000000"/>
          <w:sz w:val="28"/>
        </w:rPr>
        <w:t xml:space="preserve"> слова "подлежащей лицензированию или" исключить;</w:t>
      </w:r>
    </w:p>
    <w:bookmarkEnd w:id="437"/>
    <w:bookmarkStart w:name="z491" w:id="438"/>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статью 52-1</w:t>
      </w:r>
      <w:r>
        <w:rPr>
          <w:rFonts w:ascii="Times New Roman"/>
          <w:b w:val="false"/>
          <w:i w:val="false"/>
          <w:color w:val="000000"/>
          <w:sz w:val="28"/>
        </w:rPr>
        <w:t xml:space="preserve"> дополнить подпунктом 7-1) следующего содержания:</w:t>
      </w:r>
    </w:p>
    <w:bookmarkEnd w:id="438"/>
    <w:bookmarkStart w:name="z492" w:id="439"/>
    <w:p>
      <w:pPr>
        <w:spacing w:after="0"/>
        <w:ind w:left="0"/>
        <w:jc w:val="both"/>
      </w:pPr>
      <w:r>
        <w:rPr>
          <w:rFonts w:ascii="Times New Roman"/>
          <w:b w:val="false"/>
          <w:i w:val="false"/>
          <w:color w:val="000000"/>
          <w:sz w:val="28"/>
        </w:rPr>
        <w:t>
      "7-1) размещает депозиты в банках второго уровня, в том числе через свои дочерние организации, для рефинансирования ипотечных жилищных займов и ипотечных займов физических лиц в порядке, определенном Правлением Национального Банка Казахстана;";</w:t>
      </w:r>
    </w:p>
    <w:bookmarkEnd w:id="439"/>
    <w:bookmarkStart w:name="z493" w:id="440"/>
    <w:p>
      <w:pPr>
        <w:spacing w:after="0"/>
        <w:ind w:left="0"/>
        <w:jc w:val="both"/>
      </w:pPr>
      <w:r>
        <w:rPr>
          <w:rFonts w:ascii="Times New Roman"/>
          <w:b w:val="false"/>
          <w:i w:val="false"/>
          <w:color w:val="000000"/>
          <w:sz w:val="28"/>
        </w:rPr>
        <w:t xml:space="preserve">
      22) в части первой </w:t>
      </w:r>
      <w:r>
        <w:rPr>
          <w:rFonts w:ascii="Times New Roman"/>
          <w:b w:val="false"/>
          <w:i w:val="false"/>
          <w:color w:val="000000"/>
          <w:sz w:val="28"/>
        </w:rPr>
        <w:t>статьи 56</w:t>
      </w:r>
      <w:r>
        <w:rPr>
          <w:rFonts w:ascii="Times New Roman"/>
          <w:b w:val="false"/>
          <w:i w:val="false"/>
          <w:color w:val="000000"/>
          <w:sz w:val="28"/>
        </w:rPr>
        <w:t>:</w:t>
      </w:r>
    </w:p>
    <w:bookmarkEnd w:id="440"/>
    <w:bookmarkStart w:name="z494" w:id="44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3)</w:t>
      </w:r>
      <w:r>
        <w:rPr>
          <w:rFonts w:ascii="Times New Roman"/>
          <w:b w:val="false"/>
          <w:i w:val="false"/>
          <w:color w:val="000000"/>
          <w:sz w:val="28"/>
        </w:rPr>
        <w:t>:</w:t>
      </w:r>
    </w:p>
    <w:bookmarkEnd w:id="441"/>
    <w:bookmarkStart w:name="z495" w:id="442"/>
    <w:p>
      <w:pPr>
        <w:spacing w:after="0"/>
        <w:ind w:left="0"/>
        <w:jc w:val="both"/>
      </w:pPr>
      <w:r>
        <w:rPr>
          <w:rFonts w:ascii="Times New Roman"/>
          <w:b w:val="false"/>
          <w:i w:val="false"/>
          <w:color w:val="000000"/>
          <w:sz w:val="28"/>
        </w:rPr>
        <w:t>
      слова "осуществлению деятельности по организации" заменить словами "деятельности по осуществлению";</w:t>
      </w:r>
    </w:p>
    <w:bookmarkEnd w:id="442"/>
    <w:bookmarkStart w:name="z496" w:id="443"/>
    <w:p>
      <w:pPr>
        <w:spacing w:after="0"/>
        <w:ind w:left="0"/>
        <w:jc w:val="both"/>
      </w:pPr>
      <w:r>
        <w:rPr>
          <w:rFonts w:ascii="Times New Roman"/>
          <w:b w:val="false"/>
          <w:i w:val="false"/>
          <w:color w:val="000000"/>
          <w:sz w:val="28"/>
        </w:rPr>
        <w:t>
      дополнить словами "исключительно через обменные пункты";</w:t>
      </w:r>
    </w:p>
    <w:bookmarkEnd w:id="443"/>
    <w:bookmarkStart w:name="z497" w:id="44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4)</w:t>
      </w:r>
      <w:r>
        <w:rPr>
          <w:rFonts w:ascii="Times New Roman"/>
          <w:b w:val="false"/>
          <w:i w:val="false"/>
          <w:color w:val="000000"/>
          <w:sz w:val="28"/>
        </w:rPr>
        <w:t xml:space="preserve"> слова "и выдает лицензии и (или) приложения к лицензиям на осуществление деятельности по организации обменных операций с наличной иностранной валютой" заменить словами "юридических лиц, осуществляющих деятельность исключительно через обменные пункты, и выдает лицензии и (или) приложения к лицензии на обменные операции с наличной иностранной валютой таким юридическим лицам";</w:t>
      </w:r>
    </w:p>
    <w:bookmarkEnd w:id="444"/>
    <w:bookmarkStart w:name="z498" w:id="44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5)</w:t>
      </w:r>
      <w:r>
        <w:rPr>
          <w:rFonts w:ascii="Times New Roman"/>
          <w:b w:val="false"/>
          <w:i w:val="false"/>
          <w:color w:val="000000"/>
          <w:sz w:val="28"/>
        </w:rPr>
        <w:t xml:space="preserve">: </w:t>
      </w:r>
    </w:p>
    <w:bookmarkEnd w:id="445"/>
    <w:bookmarkStart w:name="z499" w:id="446"/>
    <w:p>
      <w:pPr>
        <w:spacing w:after="0"/>
        <w:ind w:left="0"/>
        <w:jc w:val="both"/>
      </w:pPr>
      <w:r>
        <w:rPr>
          <w:rFonts w:ascii="Times New Roman"/>
          <w:b w:val="false"/>
          <w:i w:val="false"/>
          <w:color w:val="000000"/>
          <w:sz w:val="28"/>
        </w:rPr>
        <w:t>
      слово "организации" заменить словом "осуществления";</w:t>
      </w:r>
    </w:p>
    <w:bookmarkEnd w:id="446"/>
    <w:bookmarkStart w:name="z500" w:id="447"/>
    <w:p>
      <w:pPr>
        <w:spacing w:after="0"/>
        <w:ind w:left="0"/>
        <w:jc w:val="both"/>
      </w:pPr>
      <w:r>
        <w:rPr>
          <w:rFonts w:ascii="Times New Roman"/>
          <w:b w:val="false"/>
          <w:i w:val="false"/>
          <w:color w:val="000000"/>
          <w:sz w:val="28"/>
        </w:rPr>
        <w:t>
      слова "по операциям, проводимым через обменные пункты уполномоченных банков и (или) уполномоченных организаций" исключить;</w:t>
      </w:r>
    </w:p>
    <w:bookmarkEnd w:id="4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10)</w:t>
      </w:r>
      <w:r>
        <w:rPr>
          <w:rFonts w:ascii="Times New Roman"/>
          <w:b w:val="false"/>
          <w:i w:val="false"/>
          <w:color w:val="000000"/>
          <w:sz w:val="28"/>
        </w:rPr>
        <w:t xml:space="preserve"> изложить в следующей редакции:</w:t>
      </w:r>
    </w:p>
    <w:bookmarkStart w:name="z502" w:id="448"/>
    <w:p>
      <w:pPr>
        <w:spacing w:after="0"/>
        <w:ind w:left="0"/>
        <w:jc w:val="both"/>
      </w:pPr>
      <w:r>
        <w:rPr>
          <w:rFonts w:ascii="Times New Roman"/>
          <w:b w:val="false"/>
          <w:i w:val="false"/>
          <w:color w:val="000000"/>
          <w:sz w:val="28"/>
        </w:rPr>
        <w:t>
      "10) в случаях установления фактов нарушения уполномоченными банками и иными лицами валютного законодательства Республики Казахстан применяет ограниченные меры воздействия, меры надзорного реагирования и санкции в соответствии с валютным законодательством Республики Казахстан.";</w:t>
      </w:r>
    </w:p>
    <w:bookmarkEnd w:id="448"/>
    <w:bookmarkStart w:name="z503" w:id="449"/>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главу 11</w:t>
      </w:r>
      <w:r>
        <w:rPr>
          <w:rFonts w:ascii="Times New Roman"/>
          <w:b w:val="false"/>
          <w:i w:val="false"/>
          <w:color w:val="000000"/>
          <w:sz w:val="28"/>
        </w:rPr>
        <w:t xml:space="preserve"> исключить;</w:t>
      </w:r>
    </w:p>
    <w:bookmarkEnd w:id="449"/>
    <w:bookmarkStart w:name="z504" w:id="450"/>
    <w:p>
      <w:pPr>
        <w:spacing w:after="0"/>
        <w:ind w:left="0"/>
        <w:jc w:val="both"/>
      </w:pPr>
      <w:r>
        <w:rPr>
          <w:rFonts w:ascii="Times New Roman"/>
          <w:b w:val="false"/>
          <w:i w:val="false"/>
          <w:color w:val="000000"/>
          <w:sz w:val="28"/>
        </w:rPr>
        <w:t xml:space="preserve">
      24) в </w:t>
      </w:r>
      <w:r>
        <w:rPr>
          <w:rFonts w:ascii="Times New Roman"/>
          <w:b w:val="false"/>
          <w:i w:val="false"/>
          <w:color w:val="000000"/>
          <w:sz w:val="28"/>
        </w:rPr>
        <w:t>статье 70</w:t>
      </w:r>
      <w:r>
        <w:rPr>
          <w:rFonts w:ascii="Times New Roman"/>
          <w:b w:val="false"/>
          <w:i w:val="false"/>
          <w:color w:val="000000"/>
          <w:sz w:val="28"/>
        </w:rPr>
        <w:t>:</w:t>
      </w:r>
    </w:p>
    <w:bookmarkEnd w:id="450"/>
    <w:bookmarkStart w:name="z505" w:id="451"/>
    <w:p>
      <w:pPr>
        <w:spacing w:after="0"/>
        <w:ind w:left="0"/>
        <w:jc w:val="both"/>
      </w:pPr>
      <w:r>
        <w:rPr>
          <w:rFonts w:ascii="Times New Roman"/>
          <w:b w:val="false"/>
          <w:i w:val="false"/>
          <w:color w:val="000000"/>
          <w:sz w:val="28"/>
        </w:rPr>
        <w:t>
      в части первой:</w:t>
      </w:r>
    </w:p>
    <w:bookmarkEnd w:id="451"/>
    <w:bookmarkStart w:name="z506" w:id="452"/>
    <w:p>
      <w:pPr>
        <w:spacing w:after="0"/>
        <w:ind w:left="0"/>
        <w:jc w:val="both"/>
      </w:pPr>
      <w:r>
        <w:rPr>
          <w:rFonts w:ascii="Times New Roman"/>
          <w:b w:val="false"/>
          <w:i w:val="false"/>
          <w:color w:val="000000"/>
          <w:sz w:val="28"/>
        </w:rPr>
        <w:t>
      после слова "функций" дополнить словами ", реализации требований настоящего Закона и иных законов Республики Казахстан";</w:t>
      </w:r>
    </w:p>
    <w:bookmarkEnd w:id="452"/>
    <w:bookmarkStart w:name="z507" w:id="453"/>
    <w:p>
      <w:pPr>
        <w:spacing w:after="0"/>
        <w:ind w:left="0"/>
        <w:jc w:val="both"/>
      </w:pPr>
      <w:r>
        <w:rPr>
          <w:rFonts w:ascii="Times New Roman"/>
          <w:b w:val="false"/>
          <w:i w:val="false"/>
          <w:color w:val="000000"/>
          <w:sz w:val="28"/>
        </w:rPr>
        <w:t>
      слова "полученные сведения не подлежат" заменить словами "полученная информация не подлежит";</w:t>
      </w:r>
    </w:p>
    <w:bookmarkEnd w:id="453"/>
    <w:bookmarkStart w:name="z508" w:id="454"/>
    <w:p>
      <w:pPr>
        <w:spacing w:after="0"/>
        <w:ind w:left="0"/>
        <w:jc w:val="both"/>
      </w:pPr>
      <w:r>
        <w:rPr>
          <w:rFonts w:ascii="Times New Roman"/>
          <w:b w:val="false"/>
          <w:i w:val="false"/>
          <w:color w:val="000000"/>
          <w:sz w:val="28"/>
        </w:rPr>
        <w:t>
      дополнить частью второй следующего содержания:</w:t>
      </w:r>
    </w:p>
    <w:bookmarkEnd w:id="454"/>
    <w:bookmarkStart w:name="z509" w:id="455"/>
    <w:p>
      <w:pPr>
        <w:spacing w:after="0"/>
        <w:ind w:left="0"/>
        <w:jc w:val="both"/>
      </w:pPr>
      <w:r>
        <w:rPr>
          <w:rFonts w:ascii="Times New Roman"/>
          <w:b w:val="false"/>
          <w:i w:val="false"/>
          <w:color w:val="000000"/>
          <w:sz w:val="28"/>
        </w:rPr>
        <w:t>
      "Национальный Банк Казахстана предоставляет полученную информацию, указанную в части первой настоящей статьи, уполномоченному органу по регулированию, контролю и надзору финансового рынка и финансовых организаций, в том числе путем обеспечения ему доступа к информационным системам Национального Банка Казахстана.".</w:t>
      </w:r>
    </w:p>
    <w:bookmarkEnd w:id="455"/>
    <w:bookmarkStart w:name="z510" w:id="456"/>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апреля 1995 года "О государственной регистрации юридических лиц и учетной регистрации филиалов и представительств" (Ведомости Верховного Совета Республики Казахстан, 1995 г., № 3-4, ст.35; № 15-16, ст.109; № 20, ст.121; Ведомости Парламента Республики Казахстан, 1996 г., № 1, ст.180; № 14, ст.274; 1997 г., № 12, ст.183; 1998 г., № 5-6, ст.50; № 17-18, ст.224; 1999 г., № 20, ст.727; 2000 г., № 3-4, ст.63, 64; № 22, ст.408; 2001 г., № 1, ст.1; № 8, ст.52; № 24, ст.338; 2002 г., № 18, ст.157; 2003 г., № 4, ст.25; № 15, ст.139; 2004 г., № 5, ст.30; 2005 г., № 13, ст.53; № 14, ст.55, 58; № 23, ст.104; 2006 г., № 10, ст.52; № 15, ст.95; № 23, ст.141; 2007 г., № 3, ст.20; 2008 г., № 12, ст.52; № 23, ст.114; № 24, ст.126, 129; 2009 г., № 24, ст.122, 125; 2010 г., № 1-2, ст.2; № 5, ст.23; 2011 г., № 11, ст.102; № 12, ст.111; № 17, ст.136; 2012 г., № 2, ст.14; № 13, ст.91; № 21-22, ст.124; 2013 г., № 10-11, ст.56; 2014 г., № 1, ст.9; № 4-5, ст.24; № 12, ст.82; № 14, ст.84; № 19-І, 19-II, ст.96; № 21, ст.122; № 23, ст.143; 2015 г., № 8, ст.42; № 15, ст.78; № 16, ст.79; № 20-IV, cт.113; № 22-VI, cт.159; № 23-І, ст.169; 2016 г., № 24, ст.124; 2017 г., № 4, ст.7; № 22-III, ст.109; 2018 г., № 13, ст.41; 2019 г., № 2, ст.6; № 7, ст.37):</w:t>
      </w:r>
    </w:p>
    <w:bookmarkEnd w:id="456"/>
    <w:bookmarkStart w:name="z511" w:id="457"/>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6</w:t>
      </w:r>
      <w:r>
        <w:rPr>
          <w:rFonts w:ascii="Times New Roman"/>
          <w:b w:val="false"/>
          <w:i w:val="false"/>
          <w:color w:val="000000"/>
          <w:sz w:val="28"/>
        </w:rPr>
        <w:t xml:space="preserve">:  </w:t>
      </w:r>
    </w:p>
    <w:bookmarkEnd w:id="457"/>
    <w:bookmarkStart w:name="z512" w:id="458"/>
    <w:p>
      <w:pPr>
        <w:spacing w:after="0"/>
        <w:ind w:left="0"/>
        <w:jc w:val="both"/>
      </w:pPr>
      <w:r>
        <w:rPr>
          <w:rFonts w:ascii="Times New Roman"/>
          <w:b w:val="false"/>
          <w:i w:val="false"/>
          <w:color w:val="000000"/>
          <w:sz w:val="28"/>
        </w:rPr>
        <w:t>
      в части четвертой слова "Национального Банка Республики Казахстан (далее – Национальный Банк)" заменить словами "уполномоченного органа по регулированию, контролю и надзору финансового рынка и финансовых организаций";</w:t>
      </w:r>
    </w:p>
    <w:bookmarkEnd w:id="458"/>
    <w:bookmarkStart w:name="z513" w:id="459"/>
    <w:p>
      <w:pPr>
        <w:spacing w:after="0"/>
        <w:ind w:left="0"/>
        <w:jc w:val="both"/>
      </w:pPr>
      <w:r>
        <w:rPr>
          <w:rFonts w:ascii="Times New Roman"/>
          <w:b w:val="false"/>
          <w:i w:val="false"/>
          <w:color w:val="000000"/>
          <w:sz w:val="28"/>
        </w:rPr>
        <w:t>
      в части тринадцатой слова "Национального Банка Республики Казахстан" заменить словами "уполномоченного органа по регулированию, контролю и надзору финансового рынка и финансовых организаций";</w:t>
      </w:r>
    </w:p>
    <w:bookmarkEnd w:id="459"/>
    <w:bookmarkStart w:name="z514" w:id="460"/>
    <w:p>
      <w:pPr>
        <w:spacing w:after="0"/>
        <w:ind w:left="0"/>
        <w:jc w:val="both"/>
      </w:pPr>
      <w:r>
        <w:rPr>
          <w:rFonts w:ascii="Times New Roman"/>
          <w:b w:val="false"/>
          <w:i w:val="false"/>
          <w:color w:val="000000"/>
          <w:sz w:val="28"/>
        </w:rPr>
        <w:t xml:space="preserve">
      2) часть шестую </w:t>
      </w:r>
      <w:r>
        <w:rPr>
          <w:rFonts w:ascii="Times New Roman"/>
          <w:b w:val="false"/>
          <w:i w:val="false"/>
          <w:color w:val="000000"/>
          <w:sz w:val="28"/>
        </w:rPr>
        <w:t>статьи 6-2</w:t>
      </w:r>
      <w:r>
        <w:rPr>
          <w:rFonts w:ascii="Times New Roman"/>
          <w:b w:val="false"/>
          <w:i w:val="false"/>
          <w:color w:val="000000"/>
          <w:sz w:val="28"/>
        </w:rPr>
        <w:t xml:space="preserve"> после слова "Банка" дополнить словами "Республики Казахстан";</w:t>
      </w:r>
    </w:p>
    <w:bookmarkEnd w:id="460"/>
    <w:bookmarkStart w:name="z515" w:id="461"/>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подпункте 4)</w:t>
      </w:r>
      <w:r>
        <w:rPr>
          <w:rFonts w:ascii="Times New Roman"/>
          <w:b w:val="false"/>
          <w:i w:val="false"/>
          <w:color w:val="000000"/>
          <w:sz w:val="28"/>
        </w:rPr>
        <w:t xml:space="preserve"> части первой статьи 16:</w:t>
      </w:r>
    </w:p>
    <w:bookmarkEnd w:id="461"/>
    <w:bookmarkStart w:name="z516" w:id="462"/>
    <w:p>
      <w:pPr>
        <w:spacing w:after="0"/>
        <w:ind w:left="0"/>
        <w:jc w:val="both"/>
      </w:pPr>
      <w:r>
        <w:rPr>
          <w:rFonts w:ascii="Times New Roman"/>
          <w:b w:val="false"/>
          <w:i w:val="false"/>
          <w:color w:val="000000"/>
          <w:sz w:val="28"/>
        </w:rPr>
        <w:t xml:space="preserve">
      слова "Национального Банка Республики Казахстан" заменить словами "уполномоченного органа по регулированию, контролю и надзору финансового рынка и финансовых организаций"; </w:t>
      </w:r>
    </w:p>
    <w:bookmarkEnd w:id="462"/>
    <w:bookmarkStart w:name="z517" w:id="463"/>
    <w:p>
      <w:pPr>
        <w:spacing w:after="0"/>
        <w:ind w:left="0"/>
        <w:jc w:val="both"/>
      </w:pPr>
      <w:r>
        <w:rPr>
          <w:rFonts w:ascii="Times New Roman"/>
          <w:b w:val="false"/>
          <w:i w:val="false"/>
          <w:color w:val="000000"/>
          <w:sz w:val="28"/>
        </w:rPr>
        <w:t xml:space="preserve">
      слова "Национальном Банке Республики Казахстан" заменить словами "уполномоченном органе по регулированию, контролю и надзору финансового рынка и финансовых организаций"; </w:t>
      </w:r>
    </w:p>
    <w:bookmarkEnd w:id="463"/>
    <w:bookmarkStart w:name="z518" w:id="464"/>
    <w:p>
      <w:pPr>
        <w:spacing w:after="0"/>
        <w:ind w:left="0"/>
        <w:jc w:val="both"/>
      </w:pPr>
      <w:r>
        <w:rPr>
          <w:rFonts w:ascii="Times New Roman"/>
          <w:b w:val="false"/>
          <w:i w:val="false"/>
          <w:color w:val="000000"/>
          <w:sz w:val="28"/>
        </w:rPr>
        <w:t xml:space="preserve">
      4) в части четвертой </w:t>
      </w:r>
      <w:r>
        <w:rPr>
          <w:rFonts w:ascii="Times New Roman"/>
          <w:b w:val="false"/>
          <w:i w:val="false"/>
          <w:color w:val="000000"/>
          <w:sz w:val="28"/>
        </w:rPr>
        <w:t>статьи 18</w:t>
      </w:r>
      <w:r>
        <w:rPr>
          <w:rFonts w:ascii="Times New Roman"/>
          <w:b w:val="false"/>
          <w:i w:val="false"/>
          <w:color w:val="000000"/>
          <w:sz w:val="28"/>
        </w:rPr>
        <w:t xml:space="preserve"> слова "Национальный Банк" заменить словами "уполномоченный орган по регулированию, контролю и надзору финансового рынка и финансовых организаций".   </w:t>
      </w:r>
    </w:p>
    <w:bookmarkEnd w:id="464"/>
    <w:bookmarkStart w:name="z519" w:id="465"/>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(Ведомости Верховного Совета Республики Казахстан, 1995 г., № 15-16, ст.106; Ведомости Парламента Республики Казахстан, 1996 г., № 2, ст.184; № 15, ст.281; № 19, ст.370; 1997 г., № 5, ст.58; № 13-14, ст.205; № 22, ст.333; 1998 г., № 11-12, ст.176; № 17-18, ст.224; 1999 г., № 20, ст.727; 2000 г., № 3-4, ст.66; № 22, ст.408; 2001 г., № 8, ст.52; № 9, ст.86; 2002 г., № 17, ст.155; 2003 г., № 5, ст.31; № 10, ст.51; № 11, ст.56, 67; № 15, ст.138, 139; 2004 г., № 11-12, ст.66; № 15, ст.86; № 16, ст.91; № 23, ст.140; 2005 г., № 7-8, ст.24; № 14, ст.55, 58; № 23, ст.104; 2006 г., № 3, ст.22; № 4, ст.24; № 8, ст.45; № 11, ст.55; № 16, ст.99; 2007 г., № 2, ст.18; № 4, ст.28, 33; 2008 г., № 17-18, ст.72; № 20, ст.88; № 23, ст.114; 2009 г., № 2-3, ст.16, 18, 21; № 17, ст.81; № 19, ст.88; № 24, ст.134; 2010 г., № 5, ст.23; № 7, ст.28; № 17-18, ст.111; 2011 г., № 3, ст.32; № 5, ст.43; № 6, ст.50; № 12, ст.111; № 13, ст.116; № 14, ст.117; № 24, ст.196; 2012 г., № 2, ст.15; № 8, ст.64; № 10, ст.77; № 13, ст.91; № 20, ст.121; № 21-22, ст.124; № 23-24, ст.125; 2013 г., № 10-11, ст.56; № 15, ст.76; 2014 г., № 1, ст.9; № 4-5, ст.24; № 6, ст.27; № 10, ст.52; № 11, ст.61; № 12, ст.82; № 19-I, 19-II, ст.94, 96; № 21, ст.122; № 22, ст.131; № 23, ст.143; 2015 г., № 8, ст.45; № 13, ст.68; № 15, ст.78; № 16, ст.79; № 20-IV, ст.113; № 20-VII, ст.115; № 21-II, ст.130; № 21-ІІІ, ст.137; № 22-I, ст.140, 143; № 22-ІІІ, ст.149; № 22-V, ст.156; № 22-VI, ст.159; 2016 г., № 6, ст.45; № 7-II, ст.55; № 8-I, ст.65; № 12, ст.87; № 22, ст.116; № 24, ст.126; 2017 г., № 4, ст.7; № 9, ст.21; № 13, ст.45; № 21, ст.98; № 22-III, ст.109; № 23-III, ст.111; № 24, ст.115; 2018 г., № 10, ст.32; № 13, ст.41; № 14, ст.44; № 15, ст.47; 2019 г., № 2, ст.6; № 7, ст.37):</w:t>
      </w:r>
    </w:p>
    <w:bookmarkEnd w:id="465"/>
    <w:bookmarkStart w:name="z520" w:id="466"/>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2</w:t>
      </w:r>
      <w:r>
        <w:rPr>
          <w:rFonts w:ascii="Times New Roman"/>
          <w:b w:val="false"/>
          <w:i w:val="false"/>
          <w:color w:val="000000"/>
          <w:sz w:val="28"/>
        </w:rPr>
        <w:t xml:space="preserve"> статьи 1 слова "Национального Банка Республики Казахстан" заменить словами "уполномоченного органа по регулированию, контролю и надзору финансового рынка и финансовых организаций (далее – уполномоченный орган)";</w:t>
      </w:r>
    </w:p>
    <w:bookmarkEnd w:id="466"/>
    <w:bookmarkStart w:name="z521" w:id="467"/>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2</w:t>
      </w:r>
      <w:r>
        <w:rPr>
          <w:rFonts w:ascii="Times New Roman"/>
          <w:b w:val="false"/>
          <w:i w:val="false"/>
          <w:color w:val="000000"/>
          <w:sz w:val="28"/>
        </w:rPr>
        <w:t xml:space="preserve"> статьи 3:</w:t>
      </w:r>
    </w:p>
    <w:bookmarkEnd w:id="467"/>
    <w:bookmarkStart w:name="z522" w:id="468"/>
    <w:p>
      <w:pPr>
        <w:spacing w:after="0"/>
        <w:ind w:left="0"/>
        <w:jc w:val="both"/>
      </w:pPr>
      <w:r>
        <w:rPr>
          <w:rFonts w:ascii="Times New Roman"/>
          <w:b w:val="false"/>
          <w:i w:val="false"/>
          <w:color w:val="000000"/>
          <w:sz w:val="28"/>
        </w:rPr>
        <w:t>
      в части второй слова "(уполномоченный орган)" исключить;</w:t>
      </w:r>
    </w:p>
    <w:bookmarkEnd w:id="468"/>
    <w:bookmarkStart w:name="z523" w:id="469"/>
    <w:p>
      <w:pPr>
        <w:spacing w:after="0"/>
        <w:ind w:left="0"/>
        <w:jc w:val="both"/>
      </w:pPr>
      <w:r>
        <w:rPr>
          <w:rFonts w:ascii="Times New Roman"/>
          <w:b w:val="false"/>
          <w:i w:val="false"/>
          <w:color w:val="000000"/>
          <w:sz w:val="28"/>
        </w:rPr>
        <w:t>
      в части третьей:</w:t>
      </w:r>
    </w:p>
    <w:bookmarkEnd w:id="469"/>
    <w:bookmarkStart w:name="z524" w:id="470"/>
    <w:p>
      <w:pPr>
        <w:spacing w:after="0"/>
        <w:ind w:left="0"/>
        <w:jc w:val="both"/>
      </w:pPr>
      <w:r>
        <w:rPr>
          <w:rFonts w:ascii="Times New Roman"/>
          <w:b w:val="false"/>
          <w:i w:val="false"/>
          <w:color w:val="000000"/>
          <w:sz w:val="28"/>
        </w:rPr>
        <w:t>
      слова "Уполномоченный орган" заменить словами "Национальный Банк Республики Казахстан";</w:t>
      </w:r>
    </w:p>
    <w:bookmarkEnd w:id="470"/>
    <w:bookmarkStart w:name="z525" w:id="471"/>
    <w:p>
      <w:pPr>
        <w:spacing w:after="0"/>
        <w:ind w:left="0"/>
        <w:jc w:val="both"/>
      </w:pPr>
      <w:r>
        <w:rPr>
          <w:rFonts w:ascii="Times New Roman"/>
          <w:b w:val="false"/>
          <w:i w:val="false"/>
          <w:color w:val="000000"/>
          <w:sz w:val="28"/>
        </w:rPr>
        <w:t>
      слова "по вопросам" заменить словами "по отдельным вопросам";</w:t>
      </w:r>
    </w:p>
    <w:bookmarkEnd w:id="471"/>
    <w:bookmarkStart w:name="z526" w:id="472"/>
    <w:p>
      <w:pPr>
        <w:spacing w:after="0"/>
        <w:ind w:left="0"/>
        <w:jc w:val="both"/>
      </w:pPr>
      <w:r>
        <w:rPr>
          <w:rFonts w:ascii="Times New Roman"/>
          <w:b w:val="false"/>
          <w:i w:val="false"/>
          <w:color w:val="000000"/>
          <w:sz w:val="28"/>
        </w:rPr>
        <w:t>
      в части четвертой слова "функции уполномоченного органа" заменить словами ", контрольные и надзорные функции Национального Банка Республики Казахстан в пределах компетенции";</w:t>
      </w:r>
    </w:p>
    <w:bookmarkEnd w:id="472"/>
    <w:bookmarkStart w:name="z527" w:id="47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5</w:t>
      </w:r>
      <w:r>
        <w:rPr>
          <w:rFonts w:ascii="Times New Roman"/>
          <w:b w:val="false"/>
          <w:i w:val="false"/>
          <w:color w:val="000000"/>
          <w:sz w:val="28"/>
        </w:rPr>
        <w:t xml:space="preserve"> после слов "уполномоченного органа" дополнить словами "или Национального Банка Республики Казахстан";</w:t>
      </w:r>
    </w:p>
    <w:bookmarkEnd w:id="473"/>
    <w:bookmarkStart w:name="z528" w:id="474"/>
    <w:p>
      <w:pPr>
        <w:spacing w:after="0"/>
        <w:ind w:left="0"/>
        <w:jc w:val="both"/>
      </w:pPr>
      <w:r>
        <w:rPr>
          <w:rFonts w:ascii="Times New Roman"/>
          <w:b w:val="false"/>
          <w:i w:val="false"/>
          <w:color w:val="000000"/>
          <w:sz w:val="28"/>
        </w:rPr>
        <w:t xml:space="preserve">
      4) в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5-1:</w:t>
      </w:r>
    </w:p>
    <w:bookmarkEnd w:id="474"/>
    <w:bookmarkStart w:name="z529" w:id="475"/>
    <w:p>
      <w:pPr>
        <w:spacing w:after="0"/>
        <w:ind w:left="0"/>
        <w:jc w:val="both"/>
      </w:pPr>
      <w:r>
        <w:rPr>
          <w:rFonts w:ascii="Times New Roman"/>
          <w:b w:val="false"/>
          <w:i w:val="false"/>
          <w:color w:val="000000"/>
          <w:sz w:val="28"/>
        </w:rPr>
        <w:t>
      в частях первой и второй подпункта 4) слова "уполномоченного органа" заменить словами "Национального Банка Республики Казахстан";</w:t>
      </w:r>
    </w:p>
    <w:bookmarkEnd w:id="475"/>
    <w:bookmarkStart w:name="z530" w:id="476"/>
    <w:p>
      <w:pPr>
        <w:spacing w:after="0"/>
        <w:ind w:left="0"/>
        <w:jc w:val="both"/>
      </w:pPr>
      <w:r>
        <w:rPr>
          <w:rFonts w:ascii="Times New Roman"/>
          <w:b w:val="false"/>
          <w:i w:val="false"/>
          <w:color w:val="000000"/>
          <w:sz w:val="28"/>
        </w:rPr>
        <w:t>
      в подпункте 12) слова "уполномоченном органе" заменить словами "Национальном Банке Республики Казахстан";</w:t>
      </w:r>
    </w:p>
    <w:bookmarkEnd w:id="476"/>
    <w:bookmarkStart w:name="z531" w:id="477"/>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6</w:t>
      </w:r>
      <w:r>
        <w:rPr>
          <w:rFonts w:ascii="Times New Roman"/>
          <w:b w:val="false"/>
          <w:i w:val="false"/>
          <w:color w:val="000000"/>
          <w:sz w:val="28"/>
        </w:rPr>
        <w:t>:</w:t>
      </w:r>
    </w:p>
    <w:bookmarkEnd w:id="477"/>
    <w:bookmarkStart w:name="z532" w:id="47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478"/>
    <w:bookmarkStart w:name="z533" w:id="479"/>
    <w:p>
      <w:pPr>
        <w:spacing w:after="0"/>
        <w:ind w:left="0"/>
        <w:jc w:val="both"/>
      </w:pPr>
      <w:r>
        <w:rPr>
          <w:rFonts w:ascii="Times New Roman"/>
          <w:b w:val="false"/>
          <w:i w:val="false"/>
          <w:color w:val="000000"/>
          <w:sz w:val="28"/>
        </w:rPr>
        <w:t>
      абзац первый после слова "органа" дополнить словами "или Национального Банка Республики Казахстан";</w:t>
      </w:r>
    </w:p>
    <w:bookmarkEnd w:id="479"/>
    <w:bookmarkStart w:name="z534" w:id="48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w:t>
      </w:r>
      <w:r>
        <w:rPr>
          <w:rFonts w:ascii="Times New Roman"/>
          <w:b w:val="false"/>
          <w:i w:val="false"/>
          <w:color w:val="000000"/>
          <w:sz w:val="28"/>
        </w:rPr>
        <w:t xml:space="preserve"> слова "уполномоченный орган" заменить словами "Национальный Банк Республики Казахстан";</w:t>
      </w:r>
    </w:p>
    <w:bookmarkEnd w:id="480"/>
    <w:bookmarkStart w:name="z535" w:id="48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481"/>
    <w:bookmarkStart w:name="z536" w:id="482"/>
    <w:p>
      <w:pPr>
        <w:spacing w:after="0"/>
        <w:ind w:left="0"/>
        <w:jc w:val="both"/>
      </w:pPr>
      <w:r>
        <w:rPr>
          <w:rFonts w:ascii="Times New Roman"/>
          <w:b w:val="false"/>
          <w:i w:val="false"/>
          <w:color w:val="000000"/>
          <w:sz w:val="28"/>
        </w:rPr>
        <w:t>
      после слова "органа" дополнить словами "или Национального Банка Республики Казахстан";</w:t>
      </w:r>
    </w:p>
    <w:bookmarkEnd w:id="482"/>
    <w:bookmarkStart w:name="z537" w:id="483"/>
    <w:p>
      <w:pPr>
        <w:spacing w:after="0"/>
        <w:ind w:left="0"/>
        <w:jc w:val="both"/>
      </w:pPr>
      <w:r>
        <w:rPr>
          <w:rFonts w:ascii="Times New Roman"/>
          <w:b w:val="false"/>
          <w:i w:val="false"/>
          <w:color w:val="000000"/>
          <w:sz w:val="28"/>
        </w:rPr>
        <w:t>
      слова "кредитными товариществами," исключить;</w:t>
      </w:r>
    </w:p>
    <w:bookmarkEnd w:id="483"/>
    <w:bookmarkStart w:name="z538" w:id="48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3</w:t>
      </w:r>
      <w:r>
        <w:rPr>
          <w:rFonts w:ascii="Times New Roman"/>
          <w:b w:val="false"/>
          <w:i w:val="false"/>
          <w:color w:val="000000"/>
          <w:sz w:val="28"/>
        </w:rPr>
        <w:t xml:space="preserve"> статьи 9 после слова "органа" дополнить словами "или Национального Банка Республики Казахстан";</w:t>
      </w:r>
    </w:p>
    <w:bookmarkEnd w:id="484"/>
    <w:bookmarkStart w:name="z539" w:id="485"/>
    <w:p>
      <w:pPr>
        <w:spacing w:after="0"/>
        <w:ind w:left="0"/>
        <w:jc w:val="both"/>
      </w:pPr>
      <w:r>
        <w:rPr>
          <w:rFonts w:ascii="Times New Roman"/>
          <w:b w:val="false"/>
          <w:i w:val="false"/>
          <w:color w:val="000000"/>
          <w:sz w:val="28"/>
        </w:rPr>
        <w:t xml:space="preserve">
      7) в пункте 2 </w:t>
      </w:r>
      <w:r>
        <w:rPr>
          <w:rFonts w:ascii="Times New Roman"/>
          <w:b w:val="false"/>
          <w:i w:val="false"/>
          <w:color w:val="000000"/>
          <w:sz w:val="28"/>
        </w:rPr>
        <w:t>статьи 15</w:t>
      </w:r>
      <w:r>
        <w:rPr>
          <w:rFonts w:ascii="Times New Roman"/>
          <w:b w:val="false"/>
          <w:i w:val="false"/>
          <w:color w:val="000000"/>
          <w:sz w:val="28"/>
        </w:rPr>
        <w:t xml:space="preserve"> слова "уполномоченного органа" заменить словами "Национального Банка Республики Казахстан";</w:t>
      </w:r>
    </w:p>
    <w:bookmarkEnd w:id="485"/>
    <w:bookmarkStart w:name="z540" w:id="486"/>
    <w:p>
      <w:pPr>
        <w:spacing w:after="0"/>
        <w:ind w:left="0"/>
        <w:jc w:val="both"/>
      </w:pPr>
      <w:r>
        <w:rPr>
          <w:rFonts w:ascii="Times New Roman"/>
          <w:b w:val="false"/>
          <w:i w:val="false"/>
          <w:color w:val="000000"/>
          <w:sz w:val="28"/>
        </w:rPr>
        <w:t xml:space="preserve">
      8) в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20:</w:t>
      </w:r>
    </w:p>
    <w:bookmarkEnd w:id="486"/>
    <w:bookmarkStart w:name="z541" w:id="487"/>
    <w:p>
      <w:pPr>
        <w:spacing w:after="0"/>
        <w:ind w:left="0"/>
        <w:jc w:val="both"/>
      </w:pPr>
      <w:r>
        <w:rPr>
          <w:rFonts w:ascii="Times New Roman"/>
          <w:b w:val="false"/>
          <w:i w:val="false"/>
          <w:color w:val="000000"/>
          <w:sz w:val="28"/>
        </w:rPr>
        <w:t>
      слова "уполномоченный орган" заменить словами "Национальный Банк Республики Казахстан";</w:t>
      </w:r>
    </w:p>
    <w:bookmarkEnd w:id="487"/>
    <w:bookmarkStart w:name="z542" w:id="488"/>
    <w:p>
      <w:pPr>
        <w:spacing w:after="0"/>
        <w:ind w:left="0"/>
        <w:jc w:val="both"/>
      </w:pPr>
      <w:r>
        <w:rPr>
          <w:rFonts w:ascii="Times New Roman"/>
          <w:b w:val="false"/>
          <w:i w:val="false"/>
          <w:color w:val="000000"/>
          <w:sz w:val="28"/>
        </w:rPr>
        <w:t xml:space="preserve">
      слова "уполномоченного органа" заменить словами "Национального Банка Республики Казахстан по согласованию с уполномоченным органом"; </w:t>
      </w:r>
    </w:p>
    <w:bookmarkEnd w:id="488"/>
    <w:bookmarkStart w:name="z543" w:id="489"/>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26</w:t>
      </w:r>
      <w:r>
        <w:rPr>
          <w:rFonts w:ascii="Times New Roman"/>
          <w:b w:val="false"/>
          <w:i w:val="false"/>
          <w:color w:val="000000"/>
          <w:sz w:val="28"/>
        </w:rPr>
        <w:t>:</w:t>
      </w:r>
    </w:p>
    <w:bookmarkEnd w:id="489"/>
    <w:bookmarkStart w:name="z544" w:id="490"/>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1</w:t>
      </w:r>
      <w:r>
        <w:rPr>
          <w:rFonts w:ascii="Times New Roman"/>
          <w:b w:val="false"/>
          <w:i w:val="false"/>
          <w:color w:val="000000"/>
          <w:sz w:val="28"/>
        </w:rPr>
        <w:t xml:space="preserve"> слова "в порядке, установленном уполномоченным органом" заменить словами "или Национальным Банком Республики Казахстан в пределах своей компетенции и в порядке, определяемом уполномоченным органом или Национальным Банком Республики Казахстан";</w:t>
      </w:r>
    </w:p>
    <w:bookmarkEnd w:id="490"/>
    <w:bookmarkStart w:name="z545" w:id="491"/>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2</w:t>
      </w:r>
      <w:r>
        <w:rPr>
          <w:rFonts w:ascii="Times New Roman"/>
          <w:b w:val="false"/>
          <w:i w:val="false"/>
          <w:color w:val="000000"/>
          <w:sz w:val="28"/>
        </w:rPr>
        <w:t xml:space="preserve"> после слова "органа" дополнить словами "и Национального Банка Республики Казахстан";</w:t>
      </w:r>
    </w:p>
    <w:bookmarkEnd w:id="4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после слова "органом" дополнить словами "или Национальным Банком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после слова "органа" дополнить словами "или Национального Банка Республики Казахстан"; </w:t>
      </w:r>
    </w:p>
    <w:bookmarkStart w:name="z548" w:id="492"/>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30</w:t>
      </w:r>
      <w:r>
        <w:rPr>
          <w:rFonts w:ascii="Times New Roman"/>
          <w:b w:val="false"/>
          <w:i w:val="false"/>
          <w:color w:val="000000"/>
          <w:sz w:val="28"/>
        </w:rPr>
        <w:t>:</w:t>
      </w:r>
    </w:p>
    <w:bookmarkEnd w:id="492"/>
    <w:bookmarkStart w:name="z549" w:id="493"/>
    <w:p>
      <w:pPr>
        <w:spacing w:after="0"/>
        <w:ind w:left="0"/>
        <w:jc w:val="both"/>
      </w:pPr>
      <w:r>
        <w:rPr>
          <w:rFonts w:ascii="Times New Roman"/>
          <w:b w:val="false"/>
          <w:i w:val="false"/>
          <w:color w:val="000000"/>
          <w:sz w:val="28"/>
        </w:rPr>
        <w:t xml:space="preserve">
      подпункт 9)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493"/>
    <w:bookmarkStart w:name="z550" w:id="494"/>
    <w:p>
      <w:pPr>
        <w:spacing w:after="0"/>
        <w:ind w:left="0"/>
        <w:jc w:val="both"/>
      </w:pPr>
      <w:r>
        <w:rPr>
          <w:rFonts w:ascii="Times New Roman"/>
          <w:b w:val="false"/>
          <w:i w:val="false"/>
          <w:color w:val="000000"/>
          <w:sz w:val="28"/>
        </w:rPr>
        <w:t>
      "9) обменные операции с иностранной валютой, включая обменные операции с наличной иностранной валютой;";</w:t>
      </w:r>
    </w:p>
    <w:bookmarkEnd w:id="4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552" w:id="495"/>
    <w:p>
      <w:pPr>
        <w:spacing w:after="0"/>
        <w:ind w:left="0"/>
        <w:jc w:val="both"/>
      </w:pPr>
      <w:r>
        <w:rPr>
          <w:rFonts w:ascii="Times New Roman"/>
          <w:b w:val="false"/>
          <w:i w:val="false"/>
          <w:color w:val="000000"/>
          <w:sz w:val="28"/>
        </w:rPr>
        <w:t>
      "3. К банковским операциям не относится деятельность по предоставлению микрокредитов организациями, осуществляющими микрофинансовую деятельность, в соответствии с законодательством Республики Казахстан о микрофинансовой деятельности.";</w:t>
      </w:r>
    </w:p>
    <w:bookmarkEnd w:id="4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исключить;</w:t>
      </w:r>
    </w:p>
    <w:bookmarkStart w:name="z554" w:id="49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w:t>
      </w:r>
    </w:p>
    <w:bookmarkEnd w:id="496"/>
    <w:bookmarkStart w:name="z555" w:id="497"/>
    <w:p>
      <w:pPr>
        <w:spacing w:after="0"/>
        <w:ind w:left="0"/>
        <w:jc w:val="both"/>
      </w:pPr>
      <w:r>
        <w:rPr>
          <w:rFonts w:ascii="Times New Roman"/>
          <w:b w:val="false"/>
          <w:i w:val="false"/>
          <w:color w:val="000000"/>
          <w:sz w:val="28"/>
        </w:rPr>
        <w:t>
      абзац первый части первой после слова "органа" дополнить словами "или Национального Банка Республики Казахстан";</w:t>
      </w:r>
    </w:p>
    <w:bookmarkEnd w:id="497"/>
    <w:bookmarkStart w:name="z556" w:id="498"/>
    <w:p>
      <w:pPr>
        <w:spacing w:after="0"/>
        <w:ind w:left="0"/>
        <w:jc w:val="both"/>
      </w:pPr>
      <w:r>
        <w:rPr>
          <w:rFonts w:ascii="Times New Roman"/>
          <w:b w:val="false"/>
          <w:i w:val="false"/>
          <w:color w:val="000000"/>
          <w:sz w:val="28"/>
        </w:rPr>
        <w:t>
      часть вторую после слова "органом" дополнить словами "или Национальным Банком Республики Казахстан";</w:t>
      </w:r>
    </w:p>
    <w:bookmarkEnd w:id="498"/>
    <w:bookmarkStart w:name="z557" w:id="499"/>
    <w:p>
      <w:pPr>
        <w:spacing w:after="0"/>
        <w:ind w:left="0"/>
        <w:jc w:val="both"/>
      </w:pPr>
      <w:r>
        <w:rPr>
          <w:rFonts w:ascii="Times New Roman"/>
          <w:b w:val="false"/>
          <w:i w:val="false"/>
          <w:color w:val="000000"/>
          <w:sz w:val="28"/>
        </w:rPr>
        <w:t>
      в части третьей:</w:t>
      </w:r>
    </w:p>
    <w:bookmarkEnd w:id="499"/>
    <w:bookmarkStart w:name="z558" w:id="500"/>
    <w:p>
      <w:pPr>
        <w:spacing w:after="0"/>
        <w:ind w:left="0"/>
        <w:jc w:val="both"/>
      </w:pPr>
      <w:r>
        <w:rPr>
          <w:rFonts w:ascii="Times New Roman"/>
          <w:b w:val="false"/>
          <w:i w:val="false"/>
          <w:color w:val="000000"/>
          <w:sz w:val="28"/>
        </w:rPr>
        <w:t>
      абзац второй изложить в следующей редакции:</w:t>
      </w:r>
    </w:p>
    <w:bookmarkEnd w:id="500"/>
    <w:bookmarkStart w:name="z559" w:id="501"/>
    <w:p>
      <w:pPr>
        <w:spacing w:after="0"/>
        <w:ind w:left="0"/>
        <w:jc w:val="both"/>
      </w:pPr>
      <w:r>
        <w:rPr>
          <w:rFonts w:ascii="Times New Roman"/>
          <w:b w:val="false"/>
          <w:i w:val="false"/>
          <w:color w:val="000000"/>
          <w:sz w:val="28"/>
        </w:rPr>
        <w:t>
      "в части обменных операций с наличной иностранной валютой – юридическим лицам, осуществляющим деятельность исключительно через обменные пункты;";</w:t>
      </w:r>
    </w:p>
    <w:bookmarkEnd w:id="501"/>
    <w:bookmarkStart w:name="z560" w:id="502"/>
    <w:p>
      <w:pPr>
        <w:spacing w:after="0"/>
        <w:ind w:left="0"/>
        <w:jc w:val="both"/>
      </w:pPr>
      <w:r>
        <w:rPr>
          <w:rFonts w:ascii="Times New Roman"/>
          <w:b w:val="false"/>
          <w:i w:val="false"/>
          <w:color w:val="000000"/>
          <w:sz w:val="28"/>
        </w:rPr>
        <w:t xml:space="preserve">
      в абзаце третьем слово "организации" исключить; </w:t>
      </w:r>
    </w:p>
    <w:bookmarkEnd w:id="502"/>
    <w:bookmarkStart w:name="z561" w:id="50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7</w:t>
      </w:r>
      <w:r>
        <w:rPr>
          <w:rFonts w:ascii="Times New Roman"/>
          <w:b w:val="false"/>
          <w:i w:val="false"/>
          <w:color w:val="000000"/>
          <w:sz w:val="28"/>
        </w:rPr>
        <w:t>:</w:t>
      </w:r>
    </w:p>
    <w:bookmarkEnd w:id="503"/>
    <w:bookmarkStart w:name="z562" w:id="504"/>
    <w:p>
      <w:pPr>
        <w:spacing w:after="0"/>
        <w:ind w:left="0"/>
        <w:jc w:val="both"/>
      </w:pPr>
      <w:r>
        <w:rPr>
          <w:rFonts w:ascii="Times New Roman"/>
          <w:b w:val="false"/>
          <w:i w:val="false"/>
          <w:color w:val="000000"/>
          <w:sz w:val="28"/>
        </w:rPr>
        <w:t>
      слова "кредитными товариществами," исключить;</w:t>
      </w:r>
    </w:p>
    <w:bookmarkEnd w:id="504"/>
    <w:bookmarkStart w:name="z563" w:id="505"/>
    <w:p>
      <w:pPr>
        <w:spacing w:after="0"/>
        <w:ind w:left="0"/>
        <w:jc w:val="both"/>
      </w:pPr>
      <w:r>
        <w:rPr>
          <w:rFonts w:ascii="Times New Roman"/>
          <w:b w:val="false"/>
          <w:i w:val="false"/>
          <w:color w:val="000000"/>
          <w:sz w:val="28"/>
        </w:rPr>
        <w:t>
      дополнить частью второй следующего содержания:</w:t>
      </w:r>
    </w:p>
    <w:bookmarkEnd w:id="505"/>
    <w:bookmarkStart w:name="z564" w:id="506"/>
    <w:p>
      <w:pPr>
        <w:spacing w:after="0"/>
        <w:ind w:left="0"/>
        <w:jc w:val="both"/>
      </w:pPr>
      <w:r>
        <w:rPr>
          <w:rFonts w:ascii="Times New Roman"/>
          <w:b w:val="false"/>
          <w:i w:val="false"/>
          <w:color w:val="000000"/>
          <w:sz w:val="28"/>
        </w:rPr>
        <w:t>
      "Банковская операция, предусмотренная подпунктом 6) пункта 2 настоящей статьи, осуществляется без лицензии уполномоченного органа организацией, осуществляющей регистрацию сделок с ценными бумагами на территории Международного финансового центра "Астана", для осуществления расчетов по сделкам с финансовыми инструментами, заключенным на фондовой бирже Международного финансового центра "Астана".";</w:t>
      </w:r>
    </w:p>
    <w:bookmarkEnd w:id="506"/>
    <w:bookmarkStart w:name="z565" w:id="50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7-1</w:t>
      </w:r>
      <w:r>
        <w:rPr>
          <w:rFonts w:ascii="Times New Roman"/>
          <w:b w:val="false"/>
          <w:i w:val="false"/>
          <w:color w:val="000000"/>
          <w:sz w:val="28"/>
        </w:rPr>
        <w:t xml:space="preserve"> слова "Организациям, осуществляющим операции по инкассации банкнот, монет и ценностей на основании лицензии уполномоченного органа" заменить словами "Юридическим лицам, исключительной деятельностью которых является инкассация банкнот, монет и ценностей на основании лицензии Национального Банка Республики Казахстан";</w:t>
      </w:r>
    </w:p>
    <w:bookmarkEnd w:id="507"/>
    <w:bookmarkStart w:name="z566" w:id="50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9</w:t>
      </w:r>
      <w:r>
        <w:rPr>
          <w:rFonts w:ascii="Times New Roman"/>
          <w:b w:val="false"/>
          <w:i w:val="false"/>
          <w:color w:val="000000"/>
          <w:sz w:val="28"/>
        </w:rPr>
        <w:t xml:space="preserve"> слова "нормативным правовым актом уполномоченного органа" заменить словами "нормативными правовыми актами уполномоченного органа и Национального Банка Республики Казахстан в пределах их компетенции";</w:t>
      </w:r>
    </w:p>
    <w:bookmarkEnd w:id="5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после слова "органа" дополнить словами "и Национального Банка Республики Казахстан"; </w:t>
      </w:r>
    </w:p>
    <w:bookmarkStart w:name="z568" w:id="509"/>
    <w:p>
      <w:pPr>
        <w:spacing w:after="0"/>
        <w:ind w:left="0"/>
        <w:jc w:val="both"/>
      </w:pPr>
      <w:r>
        <w:rPr>
          <w:rFonts w:ascii="Times New Roman"/>
          <w:b w:val="false"/>
          <w:i w:val="false"/>
          <w:color w:val="000000"/>
          <w:sz w:val="28"/>
        </w:rPr>
        <w:t xml:space="preserve">
      в подпункте 8) </w:t>
      </w:r>
      <w:r>
        <w:rPr>
          <w:rFonts w:ascii="Times New Roman"/>
          <w:b w:val="false"/>
          <w:i w:val="false"/>
          <w:color w:val="000000"/>
          <w:sz w:val="28"/>
        </w:rPr>
        <w:t>пункта 11</w:t>
      </w:r>
      <w:r>
        <w:rPr>
          <w:rFonts w:ascii="Times New Roman"/>
          <w:b w:val="false"/>
          <w:i w:val="false"/>
          <w:color w:val="000000"/>
          <w:sz w:val="28"/>
        </w:rPr>
        <w:t xml:space="preserve"> слово "ипотечным" заменить словом "банковским";</w:t>
      </w:r>
    </w:p>
    <w:bookmarkEnd w:id="509"/>
    <w:bookmarkStart w:name="z569" w:id="510"/>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статье 34</w:t>
      </w:r>
      <w:r>
        <w:rPr>
          <w:rFonts w:ascii="Times New Roman"/>
          <w:b w:val="false"/>
          <w:i w:val="false"/>
          <w:color w:val="000000"/>
          <w:sz w:val="28"/>
        </w:rPr>
        <w:t>:</w:t>
      </w:r>
    </w:p>
    <w:bookmarkEnd w:id="5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571" w:id="511"/>
    <w:p>
      <w:pPr>
        <w:spacing w:after="0"/>
        <w:ind w:left="0"/>
        <w:jc w:val="both"/>
      </w:pPr>
      <w:r>
        <w:rPr>
          <w:rFonts w:ascii="Times New Roman"/>
          <w:b w:val="false"/>
          <w:i w:val="false"/>
          <w:color w:val="000000"/>
          <w:sz w:val="28"/>
        </w:rPr>
        <w:t>
      "2. Порядок заключения договора банковского займа, в том числе требования к содержанию, оформлению, обязательным условиям договора банковского займа, формы графика погашения займа и памятки для заемщика – физического лица, утверждается нормативным правовым актом уполномоченного органа с учетом требований, установленных гражданским законодательством Республики Казахстан.";</w:t>
      </w:r>
    </w:p>
    <w:bookmarkEnd w:id="5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исключить;</w:t>
      </w:r>
    </w:p>
    <w:bookmarkStart w:name="z573" w:id="512"/>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статье 36</w:t>
      </w:r>
      <w:r>
        <w:rPr>
          <w:rFonts w:ascii="Times New Roman"/>
          <w:b w:val="false"/>
          <w:i w:val="false"/>
          <w:color w:val="000000"/>
          <w:sz w:val="28"/>
        </w:rPr>
        <w:t>:</w:t>
      </w:r>
    </w:p>
    <w:bookmarkEnd w:id="512"/>
    <w:bookmarkStart w:name="z574" w:id="513"/>
    <w:p>
      <w:pPr>
        <w:spacing w:after="0"/>
        <w:ind w:left="0"/>
        <w:jc w:val="both"/>
      </w:pPr>
      <w:r>
        <w:rPr>
          <w:rFonts w:ascii="Times New Roman"/>
          <w:b w:val="false"/>
          <w:i w:val="false"/>
          <w:color w:val="000000"/>
          <w:sz w:val="28"/>
        </w:rPr>
        <w:t xml:space="preserve">
      в части первой подпункта 1) </w:t>
      </w:r>
      <w:r>
        <w:rPr>
          <w:rFonts w:ascii="Times New Roman"/>
          <w:b w:val="false"/>
          <w:i w:val="false"/>
          <w:color w:val="000000"/>
          <w:sz w:val="28"/>
        </w:rPr>
        <w:t>пункта 2</w:t>
      </w:r>
      <w:r>
        <w:rPr>
          <w:rFonts w:ascii="Times New Roman"/>
          <w:b w:val="false"/>
          <w:i w:val="false"/>
          <w:color w:val="000000"/>
          <w:sz w:val="28"/>
        </w:rPr>
        <w:t>:</w:t>
      </w:r>
    </w:p>
    <w:bookmarkEnd w:id="513"/>
    <w:bookmarkStart w:name="z575" w:id="514"/>
    <w:p>
      <w:pPr>
        <w:spacing w:after="0"/>
        <w:ind w:left="0"/>
        <w:jc w:val="both"/>
      </w:pPr>
      <w:r>
        <w:rPr>
          <w:rFonts w:ascii="Times New Roman"/>
          <w:b w:val="false"/>
          <w:i w:val="false"/>
          <w:color w:val="000000"/>
          <w:sz w:val="28"/>
        </w:rPr>
        <w:t>
      слово "(безакцептном)" исключить;</w:t>
      </w:r>
    </w:p>
    <w:bookmarkEnd w:id="514"/>
    <w:bookmarkStart w:name="z576" w:id="515"/>
    <w:p>
      <w:pPr>
        <w:spacing w:after="0"/>
        <w:ind w:left="0"/>
        <w:jc w:val="both"/>
      </w:pPr>
      <w:r>
        <w:rPr>
          <w:rFonts w:ascii="Times New Roman"/>
          <w:b w:val="false"/>
          <w:i w:val="false"/>
          <w:color w:val="000000"/>
          <w:sz w:val="28"/>
        </w:rPr>
        <w:t>
      слова "уполномоченного органа" заменить словами "Национального Банка Республики Казахстан";</w:t>
      </w:r>
    </w:p>
    <w:bookmarkEnd w:id="515"/>
    <w:bookmarkStart w:name="z577" w:id="516"/>
    <w:p>
      <w:pPr>
        <w:spacing w:after="0"/>
        <w:ind w:left="0"/>
        <w:jc w:val="both"/>
      </w:pPr>
      <w:r>
        <w:rPr>
          <w:rFonts w:ascii="Times New Roman"/>
          <w:b w:val="false"/>
          <w:i w:val="false"/>
          <w:color w:val="000000"/>
          <w:sz w:val="28"/>
        </w:rPr>
        <w:t xml:space="preserve">
      в абзаце третьем части третьей подпункта 1) </w:t>
      </w:r>
      <w:r>
        <w:rPr>
          <w:rFonts w:ascii="Times New Roman"/>
          <w:b w:val="false"/>
          <w:i w:val="false"/>
          <w:color w:val="000000"/>
          <w:sz w:val="28"/>
        </w:rPr>
        <w:t>пункта 2-1</w:t>
      </w:r>
      <w:r>
        <w:rPr>
          <w:rFonts w:ascii="Times New Roman"/>
          <w:b w:val="false"/>
          <w:i w:val="false"/>
          <w:color w:val="000000"/>
          <w:sz w:val="28"/>
        </w:rPr>
        <w:t xml:space="preserve"> слова "начисленного в" заменить словами "комиссий и иных платежей, связанных с выдачей и обслуживанием займа, за";</w:t>
      </w:r>
    </w:p>
    <w:bookmarkEnd w:id="516"/>
    <w:bookmarkStart w:name="z578" w:id="517"/>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статье 36-1</w:t>
      </w:r>
      <w:r>
        <w:rPr>
          <w:rFonts w:ascii="Times New Roman"/>
          <w:b w:val="false"/>
          <w:i w:val="false"/>
          <w:color w:val="000000"/>
          <w:sz w:val="28"/>
        </w:rPr>
        <w:t>:</w:t>
      </w:r>
    </w:p>
    <w:bookmarkEnd w:id="517"/>
    <w:bookmarkStart w:name="z579" w:id="51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518"/>
    <w:bookmarkStart w:name="z580" w:id="519"/>
    <w:p>
      <w:pPr>
        <w:spacing w:after="0"/>
        <w:ind w:left="0"/>
        <w:jc w:val="both"/>
      </w:pPr>
      <w:r>
        <w:rPr>
          <w:rFonts w:ascii="Times New Roman"/>
          <w:b w:val="false"/>
          <w:i w:val="false"/>
          <w:color w:val="000000"/>
          <w:sz w:val="28"/>
        </w:rPr>
        <w:t>
      часть первую дополнить абзацем восьмым следующего содержания:</w:t>
      </w:r>
    </w:p>
    <w:bookmarkEnd w:id="519"/>
    <w:bookmarkStart w:name="z581" w:id="520"/>
    <w:p>
      <w:pPr>
        <w:spacing w:after="0"/>
        <w:ind w:left="0"/>
        <w:jc w:val="both"/>
      </w:pPr>
      <w:r>
        <w:rPr>
          <w:rFonts w:ascii="Times New Roman"/>
          <w:b w:val="false"/>
          <w:i w:val="false"/>
          <w:color w:val="000000"/>
          <w:sz w:val="28"/>
        </w:rPr>
        <w:t>
      "лицу, осуществляющему выкуп ипотечных займов физических лиц, не связанных с предпринимательской деятельностью, сто процентов акций которого принадлежат Национальному Банку Республики Казахстан.";</w:t>
      </w:r>
    </w:p>
    <w:bookmarkEnd w:id="520"/>
    <w:bookmarkStart w:name="z582" w:id="521"/>
    <w:p>
      <w:pPr>
        <w:spacing w:after="0"/>
        <w:ind w:left="0"/>
        <w:jc w:val="both"/>
      </w:pPr>
      <w:r>
        <w:rPr>
          <w:rFonts w:ascii="Times New Roman"/>
          <w:b w:val="false"/>
          <w:i w:val="false"/>
          <w:color w:val="000000"/>
          <w:sz w:val="28"/>
        </w:rPr>
        <w:t>
      в части второй слова "уполномоченному органу" заменить словами "Национальному Банку Республики Казахстан";</w:t>
      </w:r>
    </w:p>
    <w:bookmarkEnd w:id="521"/>
    <w:bookmarkStart w:name="z583" w:id="522"/>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5</w:t>
      </w:r>
      <w:r>
        <w:rPr>
          <w:rFonts w:ascii="Times New Roman"/>
          <w:b w:val="false"/>
          <w:i w:val="false"/>
          <w:color w:val="000000"/>
          <w:sz w:val="28"/>
        </w:rPr>
        <w:t xml:space="preserve"> исключить;</w:t>
      </w:r>
    </w:p>
    <w:bookmarkEnd w:id="522"/>
    <w:bookmarkStart w:name="z584" w:id="523"/>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статье 39</w:t>
      </w:r>
      <w:r>
        <w:rPr>
          <w:rFonts w:ascii="Times New Roman"/>
          <w:b w:val="false"/>
          <w:i w:val="false"/>
          <w:color w:val="000000"/>
          <w:sz w:val="28"/>
        </w:rPr>
        <w:t xml:space="preserve">: </w:t>
      </w:r>
    </w:p>
    <w:bookmarkEnd w:id="523"/>
    <w:bookmarkStart w:name="z585" w:id="52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w:t>
      </w:r>
    </w:p>
    <w:bookmarkEnd w:id="524"/>
    <w:bookmarkStart w:name="z586" w:id="525"/>
    <w:p>
      <w:pPr>
        <w:spacing w:after="0"/>
        <w:ind w:left="0"/>
        <w:jc w:val="both"/>
      </w:pPr>
      <w:r>
        <w:rPr>
          <w:rFonts w:ascii="Times New Roman"/>
          <w:b w:val="false"/>
          <w:i w:val="false"/>
          <w:color w:val="000000"/>
          <w:sz w:val="28"/>
        </w:rPr>
        <w:t>
      в части первой слова "учитываемых при расчете годовой эффективной ставки вознаграждения по займу в соответствии с порядком, установленным нормативным правовым актом уполномоченного органа" заменить словами "связанных с выдачей и обслуживанием банковского займа";</w:t>
      </w:r>
    </w:p>
    <w:bookmarkEnd w:id="525"/>
    <w:bookmarkStart w:name="z587" w:id="526"/>
    <w:p>
      <w:pPr>
        <w:spacing w:after="0"/>
        <w:ind w:left="0"/>
        <w:jc w:val="both"/>
      </w:pPr>
      <w:r>
        <w:rPr>
          <w:rFonts w:ascii="Times New Roman"/>
          <w:b w:val="false"/>
          <w:i w:val="false"/>
          <w:color w:val="000000"/>
          <w:sz w:val="28"/>
        </w:rPr>
        <w:t>
      в части второй слова "полный перечень комиссий и иных платежей" заменить словами "все комиссии и иные платежи";</w:t>
      </w:r>
    </w:p>
    <w:bookmarkEnd w:id="526"/>
    <w:bookmarkStart w:name="z588" w:id="527"/>
    <w:p>
      <w:pPr>
        <w:spacing w:after="0"/>
        <w:ind w:left="0"/>
        <w:jc w:val="both"/>
      </w:pPr>
      <w:r>
        <w:rPr>
          <w:rFonts w:ascii="Times New Roman"/>
          <w:b w:val="false"/>
          <w:i w:val="false"/>
          <w:color w:val="000000"/>
          <w:sz w:val="28"/>
        </w:rPr>
        <w:t>
      дополнить частью третьей следующего содержания:</w:t>
      </w:r>
    </w:p>
    <w:bookmarkEnd w:id="527"/>
    <w:bookmarkStart w:name="z589" w:id="528"/>
    <w:p>
      <w:pPr>
        <w:spacing w:after="0"/>
        <w:ind w:left="0"/>
        <w:jc w:val="both"/>
      </w:pPr>
      <w:r>
        <w:rPr>
          <w:rFonts w:ascii="Times New Roman"/>
          <w:b w:val="false"/>
          <w:i w:val="false"/>
          <w:color w:val="000000"/>
          <w:sz w:val="28"/>
        </w:rPr>
        <w:t>
      "Перечень комиссий и иных платежей, связанных с выдачей и обслуживанием банковского займа, выданного физическому лицу, утверждается нормативным правовым актом уполномоченного органа.";</w:t>
      </w:r>
    </w:p>
    <w:bookmarkEnd w:id="528"/>
    <w:bookmarkStart w:name="z590" w:id="52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7</w:t>
      </w:r>
      <w:r>
        <w:rPr>
          <w:rFonts w:ascii="Times New Roman"/>
          <w:b w:val="false"/>
          <w:i w:val="false"/>
          <w:color w:val="000000"/>
          <w:sz w:val="28"/>
        </w:rPr>
        <w:t>:</w:t>
      </w:r>
    </w:p>
    <w:bookmarkEnd w:id="529"/>
    <w:bookmarkStart w:name="z591" w:id="530"/>
    <w:p>
      <w:pPr>
        <w:spacing w:after="0"/>
        <w:ind w:left="0"/>
        <w:jc w:val="both"/>
      </w:pPr>
      <w:r>
        <w:rPr>
          <w:rFonts w:ascii="Times New Roman"/>
          <w:b w:val="false"/>
          <w:i w:val="false"/>
          <w:color w:val="000000"/>
          <w:sz w:val="28"/>
        </w:rPr>
        <w:t>
      в части первой слова ", порядок которого устанавливается уполномоченным органом," исключить;</w:t>
      </w:r>
    </w:p>
    <w:bookmarkEnd w:id="530"/>
    <w:bookmarkStart w:name="z592" w:id="531"/>
    <w:p>
      <w:pPr>
        <w:spacing w:after="0"/>
        <w:ind w:left="0"/>
        <w:jc w:val="both"/>
      </w:pPr>
      <w:r>
        <w:rPr>
          <w:rFonts w:ascii="Times New Roman"/>
          <w:b w:val="false"/>
          <w:i w:val="false"/>
          <w:color w:val="000000"/>
          <w:sz w:val="28"/>
        </w:rPr>
        <w:t>
      часть вторую изложить в следующей редакции:</w:t>
      </w:r>
    </w:p>
    <w:bookmarkEnd w:id="531"/>
    <w:bookmarkStart w:name="z593" w:id="532"/>
    <w:p>
      <w:pPr>
        <w:spacing w:after="0"/>
        <w:ind w:left="0"/>
        <w:jc w:val="both"/>
      </w:pPr>
      <w:r>
        <w:rPr>
          <w:rFonts w:ascii="Times New Roman"/>
          <w:b w:val="false"/>
          <w:i w:val="false"/>
          <w:color w:val="000000"/>
          <w:sz w:val="28"/>
        </w:rPr>
        <w:t>
      "Порядок исчисления ставок вознаграждения в достоверном, годовом, эффективном, сопоставимом исчислении (реальной стоимости) по займам и вкладам утверждается нормативным правовым актом уполномоченного органа.";</w:t>
      </w:r>
    </w:p>
    <w:bookmarkEnd w:id="532"/>
    <w:bookmarkStart w:name="z594" w:id="533"/>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статье 40</w:t>
      </w:r>
      <w:r>
        <w:rPr>
          <w:rFonts w:ascii="Times New Roman"/>
          <w:b w:val="false"/>
          <w:i w:val="false"/>
          <w:color w:val="000000"/>
          <w:sz w:val="28"/>
        </w:rPr>
        <w:t>:</w:t>
      </w:r>
    </w:p>
    <w:bookmarkEnd w:id="533"/>
    <w:bookmarkStart w:name="z595" w:id="534"/>
    <w:p>
      <w:pPr>
        <w:spacing w:after="0"/>
        <w:ind w:left="0"/>
        <w:jc w:val="both"/>
      </w:pPr>
      <w:r>
        <w:rPr>
          <w:rFonts w:ascii="Times New Roman"/>
          <w:b w:val="false"/>
          <w:i w:val="false"/>
          <w:color w:val="000000"/>
          <w:sz w:val="28"/>
        </w:rPr>
        <w:t xml:space="preserve">
      в части третьей </w:t>
      </w:r>
      <w:r>
        <w:rPr>
          <w:rFonts w:ascii="Times New Roman"/>
          <w:b w:val="false"/>
          <w:i w:val="false"/>
          <w:color w:val="000000"/>
          <w:sz w:val="28"/>
        </w:rPr>
        <w:t>пункта 3</w:t>
      </w:r>
      <w:r>
        <w:rPr>
          <w:rFonts w:ascii="Times New Roman"/>
          <w:b w:val="false"/>
          <w:i w:val="false"/>
          <w:color w:val="000000"/>
          <w:sz w:val="28"/>
        </w:rPr>
        <w:t xml:space="preserve"> слова "уполномоченный орган" заменить словами "Национальный Банк Республики Казахстан";</w:t>
      </w:r>
    </w:p>
    <w:bookmarkEnd w:id="534"/>
    <w:bookmarkStart w:name="z596" w:id="53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w:t>
      </w:r>
    </w:p>
    <w:bookmarkEnd w:id="535"/>
    <w:bookmarkStart w:name="z597" w:id="536"/>
    <w:p>
      <w:pPr>
        <w:spacing w:after="0"/>
        <w:ind w:left="0"/>
        <w:jc w:val="both"/>
      </w:pPr>
      <w:r>
        <w:rPr>
          <w:rFonts w:ascii="Times New Roman"/>
          <w:b w:val="false"/>
          <w:i w:val="false"/>
          <w:color w:val="000000"/>
          <w:sz w:val="28"/>
        </w:rPr>
        <w:t>
      слова "представлять уполномоченному органу" заменить словами "предоставлять в Национальный Банк Республики Казахстан";</w:t>
      </w:r>
    </w:p>
    <w:bookmarkEnd w:id="536"/>
    <w:bookmarkStart w:name="z598" w:id="537"/>
    <w:p>
      <w:pPr>
        <w:spacing w:after="0"/>
        <w:ind w:left="0"/>
        <w:jc w:val="both"/>
      </w:pPr>
      <w:r>
        <w:rPr>
          <w:rFonts w:ascii="Times New Roman"/>
          <w:b w:val="false"/>
          <w:i w:val="false"/>
          <w:color w:val="000000"/>
          <w:sz w:val="28"/>
        </w:rPr>
        <w:t>
      слова "уполномоченного органа" заменить словами "Национального Банка Республики Казахстан по согласованию с уполномоченным органом";</w:t>
      </w:r>
    </w:p>
    <w:bookmarkEnd w:id="537"/>
    <w:bookmarkStart w:name="z599" w:id="538"/>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пункте 2</w:t>
      </w:r>
      <w:r>
        <w:rPr>
          <w:rFonts w:ascii="Times New Roman"/>
          <w:b w:val="false"/>
          <w:i w:val="false"/>
          <w:color w:val="000000"/>
          <w:sz w:val="28"/>
        </w:rPr>
        <w:t xml:space="preserve"> статьи 40-2 слова "микрофинансовых организациях" заменить словами "организациях, осуществляющих микрофинансовую деятельность";</w:t>
      </w:r>
    </w:p>
    <w:bookmarkEnd w:id="538"/>
    <w:bookmarkStart w:name="z600" w:id="539"/>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статье 42</w:t>
      </w:r>
      <w:r>
        <w:rPr>
          <w:rFonts w:ascii="Times New Roman"/>
          <w:b w:val="false"/>
          <w:i w:val="false"/>
          <w:color w:val="000000"/>
          <w:sz w:val="28"/>
        </w:rPr>
        <w:t>:</w:t>
      </w:r>
    </w:p>
    <w:bookmarkEnd w:id="539"/>
    <w:bookmarkStart w:name="z601" w:id="54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1-1</w:t>
      </w:r>
      <w:r>
        <w:rPr>
          <w:rFonts w:ascii="Times New Roman"/>
          <w:b w:val="false"/>
          <w:i w:val="false"/>
          <w:color w:val="000000"/>
          <w:sz w:val="28"/>
        </w:rPr>
        <w:t>:</w:t>
      </w:r>
    </w:p>
    <w:bookmarkEnd w:id="540"/>
    <w:bookmarkStart w:name="z602" w:id="541"/>
    <w:p>
      <w:pPr>
        <w:spacing w:after="0"/>
        <w:ind w:left="0"/>
        <w:jc w:val="both"/>
      </w:pPr>
      <w:r>
        <w:rPr>
          <w:rFonts w:ascii="Times New Roman"/>
          <w:b w:val="false"/>
          <w:i w:val="false"/>
          <w:color w:val="000000"/>
          <w:sz w:val="28"/>
        </w:rPr>
        <w:t>
      слова ", формы соответствующей отчетности и сроки ее представления устанавливаются уполномоченным органом" заменить словами "устанавливаются нормативным правовым актом уполномоченного органа";</w:t>
      </w:r>
    </w:p>
    <w:bookmarkEnd w:id="541"/>
    <w:bookmarkStart w:name="z603" w:id="542"/>
    <w:p>
      <w:pPr>
        <w:spacing w:after="0"/>
        <w:ind w:left="0"/>
        <w:jc w:val="both"/>
      </w:pPr>
      <w:r>
        <w:rPr>
          <w:rFonts w:ascii="Times New Roman"/>
          <w:b w:val="false"/>
          <w:i w:val="false"/>
          <w:color w:val="000000"/>
          <w:sz w:val="28"/>
        </w:rPr>
        <w:t>
      дополнить частью второй следующего содержания:</w:t>
      </w:r>
    </w:p>
    <w:bookmarkEnd w:id="542"/>
    <w:bookmarkStart w:name="z604" w:id="543"/>
    <w:p>
      <w:pPr>
        <w:spacing w:after="0"/>
        <w:ind w:left="0"/>
        <w:jc w:val="both"/>
      </w:pPr>
      <w:r>
        <w:rPr>
          <w:rFonts w:ascii="Times New Roman"/>
          <w:b w:val="false"/>
          <w:i w:val="false"/>
          <w:color w:val="000000"/>
          <w:sz w:val="28"/>
        </w:rPr>
        <w:t>
      "Перечень, формы отчетности о выполнении пруденциальных нормативов исламскими банками, сроки и порядок ее представления в Национальный Банк Республики Казахстан устанавливаются нормативным правовым актом Национального Банка Республики Казахстан по согласованию с уполномоченным органом.";</w:t>
      </w:r>
    </w:p>
    <w:bookmarkEnd w:id="5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606" w:id="544"/>
    <w:p>
      <w:pPr>
        <w:spacing w:after="0"/>
        <w:ind w:left="0"/>
        <w:jc w:val="both"/>
      </w:pPr>
      <w:r>
        <w:rPr>
          <w:rFonts w:ascii="Times New Roman"/>
          <w:b w:val="false"/>
          <w:i w:val="false"/>
          <w:color w:val="000000"/>
          <w:sz w:val="28"/>
        </w:rPr>
        <w:t>
      "3. Нормативные значения и методики расчетов пруденциальных нормативов и иных обязательных к соблюдению норм и лимитов, размер капитала банка и банковского конгломерата, порядок расчета и лимиты открытой валютной позиции устанавливаются нормативными правовыми актами уполномоченного органа.</w:t>
      </w:r>
    </w:p>
    <w:bookmarkEnd w:id="544"/>
    <w:bookmarkStart w:name="z607" w:id="545"/>
    <w:p>
      <w:pPr>
        <w:spacing w:after="0"/>
        <w:ind w:left="0"/>
        <w:jc w:val="both"/>
      </w:pPr>
      <w:r>
        <w:rPr>
          <w:rFonts w:ascii="Times New Roman"/>
          <w:b w:val="false"/>
          <w:i w:val="false"/>
          <w:color w:val="000000"/>
          <w:sz w:val="28"/>
        </w:rPr>
        <w:t>
      Перечень, формы отчетности о выполнении пруденциальных нормативов банками и банковскими конгломератами, сроки и порядок ее представления в Национальный Банк Республики Казахстан устанавливаются нормативными правовыми актами Национального Банка Республики Казахстан по согласованию с уполномоченным органом.";</w:t>
      </w:r>
    </w:p>
    <w:bookmarkEnd w:id="545"/>
    <w:bookmarkStart w:name="z608" w:id="546"/>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пункте 5</w:t>
      </w:r>
      <w:r>
        <w:rPr>
          <w:rFonts w:ascii="Times New Roman"/>
          <w:b w:val="false"/>
          <w:i w:val="false"/>
          <w:color w:val="000000"/>
          <w:sz w:val="28"/>
        </w:rPr>
        <w:t xml:space="preserve"> статьи 45 слова "или несвоевременного исполнения мероприятий этого плана, а также неисполнения или несвоевременного исполнения мер раннего реагирования в соответствии с требованием уполномоченного органа" заменить словами "неисполнения или несвоевременного исполнения мероприятий этого плана";</w:t>
      </w:r>
    </w:p>
    <w:bookmarkEnd w:id="546"/>
    <w:bookmarkStart w:name="z609" w:id="547"/>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статье 45-1</w:t>
      </w:r>
      <w:r>
        <w:rPr>
          <w:rFonts w:ascii="Times New Roman"/>
          <w:b w:val="false"/>
          <w:i w:val="false"/>
          <w:color w:val="000000"/>
          <w:sz w:val="28"/>
        </w:rPr>
        <w:t>:</w:t>
      </w:r>
    </w:p>
    <w:bookmarkEnd w:id="5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пункта 2:</w:t>
      </w:r>
    </w:p>
    <w:bookmarkStart w:name="z611" w:id="548"/>
    <w:p>
      <w:pPr>
        <w:spacing w:after="0"/>
        <w:ind w:left="0"/>
        <w:jc w:val="both"/>
      </w:pPr>
      <w:r>
        <w:rPr>
          <w:rFonts w:ascii="Times New Roman"/>
          <w:b w:val="false"/>
          <w:i w:val="false"/>
          <w:color w:val="000000"/>
          <w:sz w:val="28"/>
        </w:rPr>
        <w:t>
      после слова "органу" дополнить словами "или Национальному Банку Республики Казахстан";</w:t>
      </w:r>
    </w:p>
    <w:bookmarkEnd w:id="548"/>
    <w:bookmarkStart w:name="z612" w:id="549"/>
    <w:p>
      <w:pPr>
        <w:spacing w:after="0"/>
        <w:ind w:left="0"/>
        <w:jc w:val="both"/>
      </w:pPr>
      <w:r>
        <w:rPr>
          <w:rFonts w:ascii="Times New Roman"/>
          <w:b w:val="false"/>
          <w:i w:val="false"/>
          <w:color w:val="000000"/>
          <w:sz w:val="28"/>
        </w:rPr>
        <w:t>
      после слова "органом" дополнить словами "или Национальным Банком Республики Казахстан";</w:t>
      </w:r>
    </w:p>
    <w:bookmarkEnd w:id="549"/>
    <w:bookmarkStart w:name="z613" w:id="550"/>
    <w:p>
      <w:pPr>
        <w:spacing w:after="0"/>
        <w:ind w:left="0"/>
        <w:jc w:val="both"/>
      </w:pPr>
      <w:r>
        <w:rPr>
          <w:rFonts w:ascii="Times New Roman"/>
          <w:b w:val="false"/>
          <w:i w:val="false"/>
          <w:color w:val="000000"/>
          <w:sz w:val="28"/>
        </w:rPr>
        <w:t xml:space="preserve">
      дополнить пунктом 4-1 следующего содержания: </w:t>
      </w:r>
    </w:p>
    <w:bookmarkEnd w:id="550"/>
    <w:bookmarkStart w:name="z614" w:id="551"/>
    <w:p>
      <w:pPr>
        <w:spacing w:after="0"/>
        <w:ind w:left="0"/>
        <w:jc w:val="both"/>
      </w:pPr>
      <w:r>
        <w:rPr>
          <w:rFonts w:ascii="Times New Roman"/>
          <w:b w:val="false"/>
          <w:i w:val="false"/>
          <w:color w:val="000000"/>
          <w:sz w:val="28"/>
        </w:rPr>
        <w:t>
      "4-1. Национальный Банк Республики Казахстан применяет к юридическим лицам, осуществляющим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юридическим лицам, исключительной деятельностью которых является инкассация банкнот, монет и ценностей, меры надзорного реагирования, определенные подпунктами 1) и 2) пункта 4 настоящей статьи.";</w:t>
      </w:r>
    </w:p>
    <w:bookmarkEnd w:id="551"/>
    <w:bookmarkStart w:name="z615" w:id="552"/>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статье 47-2</w:t>
      </w:r>
      <w:r>
        <w:rPr>
          <w:rFonts w:ascii="Times New Roman"/>
          <w:b w:val="false"/>
          <w:i w:val="false"/>
          <w:color w:val="000000"/>
          <w:sz w:val="28"/>
        </w:rPr>
        <w:t>:</w:t>
      </w:r>
    </w:p>
    <w:bookmarkEnd w:id="552"/>
    <w:bookmarkStart w:name="z616" w:id="553"/>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1</w:t>
      </w:r>
      <w:r>
        <w:rPr>
          <w:rFonts w:ascii="Times New Roman"/>
          <w:b w:val="false"/>
          <w:i w:val="false"/>
          <w:color w:val="000000"/>
          <w:sz w:val="28"/>
        </w:rPr>
        <w:t xml:space="preserve"> после слова "орган" дополнить словами ", Национальный Банк Республики Казахстан в пределах их компетенции";</w:t>
      </w:r>
    </w:p>
    <w:bookmarkEnd w:id="5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после слова "органа" дополнить словами ", Национального Банка Республики Казахстан";</w:t>
      </w:r>
    </w:p>
    <w:bookmarkStart w:name="z618" w:id="554"/>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пункт 1</w:t>
      </w:r>
      <w:r>
        <w:rPr>
          <w:rFonts w:ascii="Times New Roman"/>
          <w:b w:val="false"/>
          <w:i w:val="false"/>
          <w:color w:val="000000"/>
          <w:sz w:val="28"/>
        </w:rPr>
        <w:t xml:space="preserve"> статьи 48 изложить в следующей редакции:</w:t>
      </w:r>
    </w:p>
    <w:bookmarkEnd w:id="554"/>
    <w:bookmarkStart w:name="z619" w:id="555"/>
    <w:p>
      <w:pPr>
        <w:spacing w:after="0"/>
        <w:ind w:left="0"/>
        <w:jc w:val="both"/>
      </w:pPr>
      <w:r>
        <w:rPr>
          <w:rFonts w:ascii="Times New Roman"/>
          <w:b w:val="false"/>
          <w:i w:val="false"/>
          <w:color w:val="000000"/>
          <w:sz w:val="28"/>
        </w:rPr>
        <w:t>
      "1. Приостановление действия либо лишение лицензии и (или) приложения к ней на проведение всех или отдельных банковских операций производится по любому из следующих оснований:</w:t>
      </w:r>
    </w:p>
    <w:bookmarkEnd w:id="555"/>
    <w:bookmarkStart w:name="z620" w:id="556"/>
    <w:p>
      <w:pPr>
        <w:spacing w:after="0"/>
        <w:ind w:left="0"/>
        <w:jc w:val="both"/>
      </w:pPr>
      <w:r>
        <w:rPr>
          <w:rFonts w:ascii="Times New Roman"/>
          <w:b w:val="false"/>
          <w:i w:val="false"/>
          <w:color w:val="000000"/>
          <w:sz w:val="28"/>
        </w:rPr>
        <w:t xml:space="preserve">
      1) несоблюдение в процессе деятельности банка и организации, осуществляющей отдельные виды банковских операций, требований </w:t>
      </w:r>
      <w:r>
        <w:rPr>
          <w:rFonts w:ascii="Times New Roman"/>
          <w:b w:val="false"/>
          <w:i w:val="false"/>
          <w:color w:val="000000"/>
          <w:sz w:val="28"/>
        </w:rPr>
        <w:t>статьи 20</w:t>
      </w:r>
      <w:r>
        <w:rPr>
          <w:rFonts w:ascii="Times New Roman"/>
          <w:b w:val="false"/>
          <w:i w:val="false"/>
          <w:color w:val="000000"/>
          <w:sz w:val="28"/>
        </w:rPr>
        <w:t xml:space="preserve">, </w:t>
      </w:r>
      <w:r>
        <w:rPr>
          <w:rFonts w:ascii="Times New Roman"/>
          <w:b w:val="false"/>
          <w:i w:val="false"/>
          <w:color w:val="000000"/>
          <w:sz w:val="28"/>
        </w:rPr>
        <w:t>пунктов 2</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26 настоящего Закона;</w:t>
      </w:r>
    </w:p>
    <w:bookmarkEnd w:id="556"/>
    <w:bookmarkStart w:name="z621" w:id="557"/>
    <w:p>
      <w:pPr>
        <w:spacing w:after="0"/>
        <w:ind w:left="0"/>
        <w:jc w:val="both"/>
      </w:pPr>
      <w:r>
        <w:rPr>
          <w:rFonts w:ascii="Times New Roman"/>
          <w:b w:val="false"/>
          <w:i w:val="false"/>
          <w:color w:val="000000"/>
          <w:sz w:val="28"/>
        </w:rPr>
        <w:t>
      2) отзыв статуса банковского холдинга, крупного участника банка – физического лица, владеющего двадцатью пятью или более процентами размещенных (за вычетом привилегированных и выкупленных банком) акций банка, при отсутствии у банка иного банковского холдинга или крупного участника – физического лица, владеющего двадцатью пятью или более процентами акций банка;</w:t>
      </w:r>
    </w:p>
    <w:bookmarkEnd w:id="557"/>
    <w:bookmarkStart w:name="z622" w:id="558"/>
    <w:p>
      <w:pPr>
        <w:spacing w:after="0"/>
        <w:ind w:left="0"/>
        <w:jc w:val="both"/>
      </w:pPr>
      <w:r>
        <w:rPr>
          <w:rFonts w:ascii="Times New Roman"/>
          <w:b w:val="false"/>
          <w:i w:val="false"/>
          <w:color w:val="000000"/>
          <w:sz w:val="28"/>
        </w:rPr>
        <w:t>
      3) отсутствие у банка (за исключением банков, более пятидесяти процентов размещенных акций которых прямо или косвенно принадлежат государству и (или) национальному управляющему холдингу), имеющего лицензию на прием депозитов, открытие и ведение банковских счетов физических лиц, родительского банка либо банковского холдинга, имеющих минимальный требуемый рейтинг одного из рейтинговых агентств, перечень которых устанавливается нормативным правовым актом уполномоченного органа, либо крупного участника – физического лица;</w:t>
      </w:r>
    </w:p>
    <w:bookmarkEnd w:id="558"/>
    <w:bookmarkStart w:name="z623" w:id="559"/>
    <w:p>
      <w:pPr>
        <w:spacing w:after="0"/>
        <w:ind w:left="0"/>
        <w:jc w:val="both"/>
      </w:pPr>
      <w:r>
        <w:rPr>
          <w:rFonts w:ascii="Times New Roman"/>
          <w:b w:val="false"/>
          <w:i w:val="false"/>
          <w:color w:val="000000"/>
          <w:sz w:val="28"/>
        </w:rPr>
        <w:t>
      4) осуществление банковских операций с систематическими (три и более раза в течение двенадцати последовательных календарных месяцев) нарушениями норм действующего законодательства;</w:t>
      </w:r>
    </w:p>
    <w:bookmarkEnd w:id="559"/>
    <w:bookmarkStart w:name="z624" w:id="560"/>
    <w:p>
      <w:pPr>
        <w:spacing w:after="0"/>
        <w:ind w:left="0"/>
        <w:jc w:val="both"/>
      </w:pPr>
      <w:r>
        <w:rPr>
          <w:rFonts w:ascii="Times New Roman"/>
          <w:b w:val="false"/>
          <w:i w:val="false"/>
          <w:color w:val="000000"/>
          <w:sz w:val="28"/>
        </w:rPr>
        <w:t xml:space="preserve">
      5) несоблюдение обязанности по раскрытию общих условий проведения банковских операций, установленной </w:t>
      </w:r>
      <w:r>
        <w:rPr>
          <w:rFonts w:ascii="Times New Roman"/>
          <w:b w:val="false"/>
          <w:i w:val="false"/>
          <w:color w:val="000000"/>
          <w:sz w:val="28"/>
        </w:rPr>
        <w:t>статьей 32</w:t>
      </w:r>
      <w:r>
        <w:rPr>
          <w:rFonts w:ascii="Times New Roman"/>
          <w:b w:val="false"/>
          <w:i w:val="false"/>
          <w:color w:val="000000"/>
          <w:sz w:val="28"/>
        </w:rPr>
        <w:t xml:space="preserve"> настоящего Закона;</w:t>
      </w:r>
    </w:p>
    <w:bookmarkEnd w:id="560"/>
    <w:bookmarkStart w:name="z625" w:id="561"/>
    <w:p>
      <w:pPr>
        <w:spacing w:after="0"/>
        <w:ind w:left="0"/>
        <w:jc w:val="both"/>
      </w:pPr>
      <w:r>
        <w:rPr>
          <w:rFonts w:ascii="Times New Roman"/>
          <w:b w:val="false"/>
          <w:i w:val="false"/>
          <w:color w:val="000000"/>
          <w:sz w:val="28"/>
        </w:rPr>
        <w:t xml:space="preserve">
      6) нарушение запрета, установленного </w:t>
      </w:r>
      <w:r>
        <w:rPr>
          <w:rFonts w:ascii="Times New Roman"/>
          <w:b w:val="false"/>
          <w:i w:val="false"/>
          <w:color w:val="000000"/>
          <w:sz w:val="28"/>
        </w:rPr>
        <w:t>статьей 40</w:t>
      </w:r>
      <w:r>
        <w:rPr>
          <w:rFonts w:ascii="Times New Roman"/>
          <w:b w:val="false"/>
          <w:i w:val="false"/>
          <w:color w:val="000000"/>
          <w:sz w:val="28"/>
        </w:rPr>
        <w:t xml:space="preserve"> настоящего Закона, на предоставление льготных условий лицам, связанным с банком особыми отношениями;</w:t>
      </w:r>
    </w:p>
    <w:bookmarkEnd w:id="561"/>
    <w:bookmarkStart w:name="z626" w:id="562"/>
    <w:p>
      <w:pPr>
        <w:spacing w:after="0"/>
        <w:ind w:left="0"/>
        <w:jc w:val="both"/>
      </w:pPr>
      <w:r>
        <w:rPr>
          <w:rFonts w:ascii="Times New Roman"/>
          <w:b w:val="false"/>
          <w:i w:val="false"/>
          <w:color w:val="000000"/>
          <w:sz w:val="28"/>
        </w:rPr>
        <w:t>
      7) систематическое (три и более раза в течение двенадцати последовательных календарных месяцев) нарушение законодательства Республики Казахстан по вопросам, входящим в компетенцию уполномоченного органа или Национального Банка Республики Казахстан, либо систематическое (три и более раза в течение двенадцати последовательных календарных месяцев) невыполнение мер надзорного реагирования, примененных уполномоченным органом, Национальным Банком Республики Казахстан;</w:t>
      </w:r>
    </w:p>
    <w:bookmarkEnd w:id="562"/>
    <w:bookmarkStart w:name="z627" w:id="563"/>
    <w:p>
      <w:pPr>
        <w:spacing w:after="0"/>
        <w:ind w:left="0"/>
        <w:jc w:val="both"/>
      </w:pPr>
      <w:r>
        <w:rPr>
          <w:rFonts w:ascii="Times New Roman"/>
          <w:b w:val="false"/>
          <w:i w:val="false"/>
          <w:color w:val="000000"/>
          <w:sz w:val="28"/>
        </w:rPr>
        <w:t>
      8) несоответствие системы управления рисками и внутреннего контроля требованиям уполномоченного органа;</w:t>
      </w:r>
    </w:p>
    <w:bookmarkEnd w:id="563"/>
    <w:bookmarkStart w:name="z628" w:id="564"/>
    <w:p>
      <w:pPr>
        <w:spacing w:after="0"/>
        <w:ind w:left="0"/>
        <w:jc w:val="both"/>
      </w:pPr>
      <w:r>
        <w:rPr>
          <w:rFonts w:ascii="Times New Roman"/>
          <w:b w:val="false"/>
          <w:i w:val="false"/>
          <w:color w:val="000000"/>
          <w:sz w:val="28"/>
        </w:rPr>
        <w:t xml:space="preserve">
      9) осуществление деятельности, запрещенной и ограниченной для банков в соответствии с условиями </w:t>
      </w:r>
      <w:r>
        <w:rPr>
          <w:rFonts w:ascii="Times New Roman"/>
          <w:b w:val="false"/>
          <w:i w:val="false"/>
          <w:color w:val="000000"/>
          <w:sz w:val="28"/>
        </w:rPr>
        <w:t>статьи 8</w:t>
      </w:r>
      <w:r>
        <w:rPr>
          <w:rFonts w:ascii="Times New Roman"/>
          <w:b w:val="false"/>
          <w:i w:val="false"/>
          <w:color w:val="000000"/>
          <w:sz w:val="28"/>
        </w:rPr>
        <w:t xml:space="preserve"> настоящего Закона;</w:t>
      </w:r>
    </w:p>
    <w:bookmarkEnd w:id="564"/>
    <w:bookmarkStart w:name="z629" w:id="565"/>
    <w:p>
      <w:pPr>
        <w:spacing w:after="0"/>
        <w:ind w:left="0"/>
        <w:jc w:val="both"/>
      </w:pPr>
      <w:r>
        <w:rPr>
          <w:rFonts w:ascii="Times New Roman"/>
          <w:b w:val="false"/>
          <w:i w:val="false"/>
          <w:color w:val="000000"/>
          <w:sz w:val="28"/>
        </w:rPr>
        <w:t>
      10) осуществление банком операций, выходящих за пределы его правоспособности, установленной настоящим Законом, уставом банка и лицензией на проведение банковских операций;</w:t>
      </w:r>
    </w:p>
    <w:bookmarkEnd w:id="565"/>
    <w:bookmarkStart w:name="z630" w:id="566"/>
    <w:p>
      <w:pPr>
        <w:spacing w:after="0"/>
        <w:ind w:left="0"/>
        <w:jc w:val="both"/>
      </w:pPr>
      <w:r>
        <w:rPr>
          <w:rFonts w:ascii="Times New Roman"/>
          <w:b w:val="false"/>
          <w:i w:val="false"/>
          <w:color w:val="000000"/>
          <w:sz w:val="28"/>
        </w:rPr>
        <w:t>
      11) неосуществление банком, организацией, осуществляющей отдельные виды банковских операций, в соответствии с выданной им лицензией и (или) приложением к ней деятельности в течение двенадцати последовательных календарных месяцев с даты ее (его) выдачи;</w:t>
      </w:r>
    </w:p>
    <w:bookmarkEnd w:id="566"/>
    <w:bookmarkStart w:name="z631" w:id="567"/>
    <w:p>
      <w:pPr>
        <w:spacing w:after="0"/>
        <w:ind w:left="0"/>
        <w:jc w:val="both"/>
      </w:pPr>
      <w:r>
        <w:rPr>
          <w:rFonts w:ascii="Times New Roman"/>
          <w:b w:val="false"/>
          <w:i w:val="false"/>
          <w:color w:val="000000"/>
          <w:sz w:val="28"/>
        </w:rPr>
        <w:t>
      12) неосуществление юридическим лицом, осуществляющим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в течение двенадцати последовательных календарных месяцев деятельности в соответствии с выданной лицензией и (или) приложением к ней;</w:t>
      </w:r>
    </w:p>
    <w:bookmarkEnd w:id="567"/>
    <w:bookmarkStart w:name="z632" w:id="568"/>
    <w:p>
      <w:pPr>
        <w:spacing w:after="0"/>
        <w:ind w:left="0"/>
        <w:jc w:val="both"/>
      </w:pPr>
      <w:r>
        <w:rPr>
          <w:rFonts w:ascii="Times New Roman"/>
          <w:b w:val="false"/>
          <w:i w:val="false"/>
          <w:color w:val="000000"/>
          <w:sz w:val="28"/>
        </w:rPr>
        <w:t>
      13) несоответствие юридического лица, осуществляющего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квалификационным требованиям, предъявляемым к деятельности по осуществлению обменных операций с наличной иностранной валютой исключительно через обменные пункты;</w:t>
      </w:r>
    </w:p>
    <w:bookmarkEnd w:id="568"/>
    <w:bookmarkStart w:name="z633" w:id="569"/>
    <w:p>
      <w:pPr>
        <w:spacing w:after="0"/>
        <w:ind w:left="0"/>
        <w:jc w:val="both"/>
      </w:pPr>
      <w:r>
        <w:rPr>
          <w:rFonts w:ascii="Times New Roman"/>
          <w:b w:val="false"/>
          <w:i w:val="false"/>
          <w:color w:val="000000"/>
          <w:sz w:val="28"/>
        </w:rPr>
        <w:t>
      14) принятие судом решения о прекращении деятельности банка;</w:t>
      </w:r>
    </w:p>
    <w:bookmarkEnd w:id="569"/>
    <w:bookmarkStart w:name="z634" w:id="570"/>
    <w:p>
      <w:pPr>
        <w:spacing w:after="0"/>
        <w:ind w:left="0"/>
        <w:jc w:val="both"/>
      </w:pPr>
      <w:r>
        <w:rPr>
          <w:rFonts w:ascii="Times New Roman"/>
          <w:b w:val="false"/>
          <w:i w:val="false"/>
          <w:color w:val="000000"/>
          <w:sz w:val="28"/>
        </w:rPr>
        <w:t xml:space="preserve">
      15) невыполнение банковским холдингом, крупным участником банка требований уполномоченного органа по увеличению собственного капитала банка, а также требований, предъявляемых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47-1 настоящего Закона;</w:t>
      </w:r>
    </w:p>
    <w:bookmarkEnd w:id="570"/>
    <w:bookmarkStart w:name="z635" w:id="571"/>
    <w:p>
      <w:pPr>
        <w:spacing w:after="0"/>
        <w:ind w:left="0"/>
        <w:jc w:val="both"/>
      </w:pPr>
      <w:r>
        <w:rPr>
          <w:rFonts w:ascii="Times New Roman"/>
          <w:b w:val="false"/>
          <w:i w:val="false"/>
          <w:color w:val="000000"/>
          <w:sz w:val="28"/>
        </w:rPr>
        <w:t>
      16) отнесение банка к категории неплатежеспособного банка в соответствии с настоящим Законом.";</w:t>
      </w:r>
    </w:p>
    <w:bookmarkEnd w:id="571"/>
    <w:bookmarkStart w:name="z636" w:id="572"/>
    <w:p>
      <w:pPr>
        <w:spacing w:after="0"/>
        <w:ind w:left="0"/>
        <w:jc w:val="both"/>
      </w:pPr>
      <w:r>
        <w:rPr>
          <w:rFonts w:ascii="Times New Roman"/>
          <w:b w:val="false"/>
          <w:i w:val="false"/>
          <w:color w:val="000000"/>
          <w:sz w:val="28"/>
        </w:rPr>
        <w:t xml:space="preserve">
      22) абзац четвертый </w:t>
      </w:r>
      <w:r>
        <w:rPr>
          <w:rFonts w:ascii="Times New Roman"/>
          <w:b w:val="false"/>
          <w:i w:val="false"/>
          <w:color w:val="000000"/>
          <w:sz w:val="28"/>
        </w:rPr>
        <w:t>подпункта 1)</w:t>
      </w:r>
      <w:r>
        <w:rPr>
          <w:rFonts w:ascii="Times New Roman"/>
          <w:b w:val="false"/>
          <w:i w:val="false"/>
          <w:color w:val="000000"/>
          <w:sz w:val="28"/>
        </w:rPr>
        <w:t xml:space="preserve"> части второй пункта 1 статьи 48-1 изложить в следующей редакции:</w:t>
      </w:r>
    </w:p>
    <w:bookmarkEnd w:id="572"/>
    <w:bookmarkStart w:name="z637" w:id="573"/>
    <w:p>
      <w:pPr>
        <w:spacing w:after="0"/>
        <w:ind w:left="0"/>
        <w:jc w:val="both"/>
      </w:pPr>
      <w:r>
        <w:rPr>
          <w:rFonts w:ascii="Times New Roman"/>
          <w:b w:val="false"/>
          <w:i w:val="false"/>
          <w:color w:val="000000"/>
          <w:sz w:val="28"/>
        </w:rPr>
        <w:t xml:space="preserve">
      "возвратом денег, поступивших и поступающих в пользу лиц, банковские счета которых закрыты, а также денег, поступивших и поступающих по ошибочным указаниям;"; </w:t>
      </w:r>
    </w:p>
    <w:bookmarkEnd w:id="573"/>
    <w:bookmarkStart w:name="z638" w:id="574"/>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статье 50</w:t>
      </w:r>
      <w:r>
        <w:rPr>
          <w:rFonts w:ascii="Times New Roman"/>
          <w:b w:val="false"/>
          <w:i w:val="false"/>
          <w:color w:val="000000"/>
          <w:sz w:val="28"/>
        </w:rPr>
        <w:t>:</w:t>
      </w:r>
    </w:p>
    <w:bookmarkEnd w:id="574"/>
    <w:bookmarkStart w:name="z639" w:id="575"/>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пункта 4</w:t>
      </w:r>
      <w:r>
        <w:rPr>
          <w:rFonts w:ascii="Times New Roman"/>
          <w:b w:val="false"/>
          <w:i w:val="false"/>
          <w:color w:val="000000"/>
          <w:sz w:val="28"/>
        </w:rPr>
        <w:t>:</w:t>
      </w:r>
    </w:p>
    <w:bookmarkEnd w:id="575"/>
    <w:bookmarkStart w:name="z640" w:id="576"/>
    <w:p>
      <w:pPr>
        <w:spacing w:after="0"/>
        <w:ind w:left="0"/>
        <w:jc w:val="both"/>
      </w:pPr>
      <w:r>
        <w:rPr>
          <w:rFonts w:ascii="Times New Roman"/>
          <w:b w:val="false"/>
          <w:i w:val="false"/>
          <w:color w:val="000000"/>
          <w:sz w:val="28"/>
        </w:rPr>
        <w:t>
      дополнить подпунктом 1-7) следующего содержания:</w:t>
      </w:r>
    </w:p>
    <w:bookmarkEnd w:id="576"/>
    <w:bookmarkStart w:name="z641" w:id="577"/>
    <w:p>
      <w:pPr>
        <w:spacing w:after="0"/>
        <w:ind w:left="0"/>
        <w:jc w:val="both"/>
      </w:pPr>
      <w:r>
        <w:rPr>
          <w:rFonts w:ascii="Times New Roman"/>
          <w:b w:val="false"/>
          <w:i w:val="false"/>
          <w:color w:val="000000"/>
          <w:sz w:val="28"/>
        </w:rPr>
        <w:t>
      "1-7) обмен информацией, в том числе сведениями, составляющими банковскую тайну, между уполномоченным органом и Национальным Банком Республики Казахстан;";</w:t>
      </w:r>
    </w:p>
    <w:bookmarkEnd w:id="577"/>
    <w:bookmarkStart w:name="z642" w:id="578"/>
    <w:p>
      <w:pPr>
        <w:spacing w:after="0"/>
        <w:ind w:left="0"/>
        <w:jc w:val="both"/>
      </w:pPr>
      <w:r>
        <w:rPr>
          <w:rFonts w:ascii="Times New Roman"/>
          <w:b w:val="false"/>
          <w:i w:val="false"/>
          <w:color w:val="000000"/>
          <w:sz w:val="28"/>
        </w:rPr>
        <w:t>
      в подпункте 3) слова "организации, осуществляющей обязательное гарантирование депозитов, и" исключить;</w:t>
      </w:r>
    </w:p>
    <w:bookmarkEnd w:id="578"/>
    <w:bookmarkStart w:name="z643" w:id="579"/>
    <w:p>
      <w:pPr>
        <w:spacing w:after="0"/>
        <w:ind w:left="0"/>
        <w:jc w:val="both"/>
      </w:pPr>
      <w:r>
        <w:rPr>
          <w:rFonts w:ascii="Times New Roman"/>
          <w:b w:val="false"/>
          <w:i w:val="false"/>
          <w:color w:val="000000"/>
          <w:sz w:val="28"/>
        </w:rPr>
        <w:t>
      дополнить подпунктом 3-2) следующего содержания:</w:t>
      </w:r>
    </w:p>
    <w:bookmarkEnd w:id="579"/>
    <w:bookmarkStart w:name="z644" w:id="580"/>
    <w:p>
      <w:pPr>
        <w:spacing w:after="0"/>
        <w:ind w:left="0"/>
        <w:jc w:val="both"/>
      </w:pPr>
      <w:r>
        <w:rPr>
          <w:rFonts w:ascii="Times New Roman"/>
          <w:b w:val="false"/>
          <w:i w:val="false"/>
          <w:color w:val="000000"/>
          <w:sz w:val="28"/>
        </w:rPr>
        <w:t>
      "3-2) представление банком, временной администрацией, введенной в связи с лишением лицензии на проведение всех банковских операций, ликвидационной комиссией банка организации, осуществляющей обязательное гарантирование депозитов, сведений об остатках денег на банковских счетах физических лиц и о начисленном по ним вознаграждении, а также в случае совпадения вкладчика и должника в одном лице – сведений по их обязательствам;";</w:t>
      </w:r>
    </w:p>
    <w:bookmarkEnd w:id="580"/>
    <w:bookmarkStart w:name="z645" w:id="58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5-2)</w:t>
      </w:r>
      <w:r>
        <w:rPr>
          <w:rFonts w:ascii="Times New Roman"/>
          <w:b w:val="false"/>
          <w:i w:val="false"/>
          <w:color w:val="000000"/>
          <w:sz w:val="28"/>
        </w:rPr>
        <w:t xml:space="preserve"> слова "уполномоченным органом" заменить словами "Национальным Банком Республики Казахстан";</w:t>
      </w:r>
    </w:p>
    <w:bookmarkEnd w:id="581"/>
    <w:bookmarkStart w:name="z646" w:id="582"/>
    <w:p>
      <w:pPr>
        <w:spacing w:after="0"/>
        <w:ind w:left="0"/>
        <w:jc w:val="both"/>
      </w:pPr>
      <w:r>
        <w:rPr>
          <w:rFonts w:ascii="Times New Roman"/>
          <w:b w:val="false"/>
          <w:i w:val="false"/>
          <w:color w:val="000000"/>
          <w:sz w:val="28"/>
        </w:rPr>
        <w:t>
      дополнить подпунктом 13) следующего содержания:</w:t>
      </w:r>
    </w:p>
    <w:bookmarkEnd w:id="582"/>
    <w:bookmarkStart w:name="z647" w:id="583"/>
    <w:p>
      <w:pPr>
        <w:spacing w:after="0"/>
        <w:ind w:left="0"/>
        <w:jc w:val="both"/>
      </w:pPr>
      <w:r>
        <w:rPr>
          <w:rFonts w:ascii="Times New Roman"/>
          <w:b w:val="false"/>
          <w:i w:val="false"/>
          <w:color w:val="000000"/>
          <w:sz w:val="28"/>
        </w:rPr>
        <w:t>
      "13) представление должностным лицом государственного органа или лицом, выполняющим управленческие функции в организации, документов и сведений, содержащих банковскую тайну, в качестве подтверждающих документов и материалов при направлении органу уголовного преследования сообщения об уголовном правонарушении.";</w:t>
      </w:r>
    </w:p>
    <w:bookmarkEnd w:id="583"/>
    <w:bookmarkStart w:name="z648" w:id="584"/>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5</w:t>
      </w:r>
      <w:r>
        <w:rPr>
          <w:rFonts w:ascii="Times New Roman"/>
          <w:b w:val="false"/>
          <w:i w:val="false"/>
          <w:color w:val="000000"/>
          <w:sz w:val="28"/>
        </w:rPr>
        <w:t xml:space="preserve"> слова "уполномоченного органа" заменить словами "Национального Банка Республики Казахстан";</w:t>
      </w:r>
    </w:p>
    <w:bookmarkEnd w:id="584"/>
    <w:bookmarkStart w:name="z649" w:id="585"/>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пункта 6-1</w:t>
      </w:r>
      <w:r>
        <w:rPr>
          <w:rFonts w:ascii="Times New Roman"/>
          <w:b w:val="false"/>
          <w:i w:val="false"/>
          <w:color w:val="000000"/>
          <w:sz w:val="28"/>
        </w:rPr>
        <w:t xml:space="preserve"> слова "уполномоченным органом" заменить словами "Национальным Банком Республики Казахстан";</w:t>
      </w:r>
    </w:p>
    <w:bookmarkEnd w:id="585"/>
    <w:bookmarkStart w:name="z650" w:id="586"/>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6-5</w:t>
      </w:r>
      <w:r>
        <w:rPr>
          <w:rFonts w:ascii="Times New Roman"/>
          <w:b w:val="false"/>
          <w:i w:val="false"/>
          <w:color w:val="000000"/>
          <w:sz w:val="28"/>
        </w:rPr>
        <w:t xml:space="preserve"> дополнить словами "и Национальным Банком Республики Казахстан";</w:t>
      </w:r>
    </w:p>
    <w:bookmarkEnd w:id="586"/>
    <w:bookmarkStart w:name="z651" w:id="58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7-1</w:t>
      </w:r>
      <w:r>
        <w:rPr>
          <w:rFonts w:ascii="Times New Roman"/>
          <w:b w:val="false"/>
          <w:i w:val="false"/>
          <w:color w:val="000000"/>
          <w:sz w:val="28"/>
        </w:rPr>
        <w:t>:</w:t>
      </w:r>
    </w:p>
    <w:bookmarkEnd w:id="587"/>
    <w:bookmarkStart w:name="z652" w:id="588"/>
    <w:p>
      <w:pPr>
        <w:spacing w:after="0"/>
        <w:ind w:left="0"/>
        <w:jc w:val="both"/>
      </w:pPr>
      <w:r>
        <w:rPr>
          <w:rFonts w:ascii="Times New Roman"/>
          <w:b w:val="false"/>
          <w:i w:val="false"/>
          <w:color w:val="000000"/>
          <w:sz w:val="28"/>
        </w:rPr>
        <w:t>
      часть первую дополнить словами ", Национального Банка Республики Казахстан";</w:t>
      </w:r>
    </w:p>
    <w:bookmarkEnd w:id="588"/>
    <w:bookmarkStart w:name="z653" w:id="589"/>
    <w:p>
      <w:pPr>
        <w:spacing w:after="0"/>
        <w:ind w:left="0"/>
        <w:jc w:val="both"/>
      </w:pPr>
      <w:r>
        <w:rPr>
          <w:rFonts w:ascii="Times New Roman"/>
          <w:b w:val="false"/>
          <w:i w:val="false"/>
          <w:color w:val="000000"/>
          <w:sz w:val="28"/>
        </w:rPr>
        <w:t xml:space="preserve">
      в части третьей слова "уполномоченного органа" заменить словами "Национального Банка Республики Казахстан"; </w:t>
      </w:r>
    </w:p>
    <w:bookmarkEnd w:id="5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 </w:t>
      </w:r>
    </w:p>
    <w:bookmarkStart w:name="z655" w:id="590"/>
    <w:p>
      <w:pPr>
        <w:spacing w:after="0"/>
        <w:ind w:left="0"/>
        <w:jc w:val="both"/>
      </w:pPr>
      <w:r>
        <w:rPr>
          <w:rFonts w:ascii="Times New Roman"/>
          <w:b w:val="false"/>
          <w:i w:val="false"/>
          <w:color w:val="000000"/>
          <w:sz w:val="28"/>
        </w:rPr>
        <w:t>
      "8. Справки о наличии и номерах банковских счетов физического лица и об остатках денег на них, а также имеющиеся сведения о наличии, характере и стоимости его имущества, находящегося на хранении в сейфовых ящиках, шкафах и помещениях банка, в случае смерти владельца выдаются:</w:t>
      </w:r>
    </w:p>
    <w:bookmarkEnd w:id="590"/>
    <w:bookmarkStart w:name="z656" w:id="591"/>
    <w:p>
      <w:pPr>
        <w:spacing w:after="0"/>
        <w:ind w:left="0"/>
        <w:jc w:val="both"/>
      </w:pPr>
      <w:r>
        <w:rPr>
          <w:rFonts w:ascii="Times New Roman"/>
          <w:b w:val="false"/>
          <w:i w:val="false"/>
          <w:color w:val="000000"/>
          <w:sz w:val="28"/>
        </w:rPr>
        <w:t>
      1) лицам, указанным владельцем счета (имущества) в завещательном распоряжении;</w:t>
      </w:r>
    </w:p>
    <w:bookmarkEnd w:id="591"/>
    <w:bookmarkStart w:name="z657" w:id="592"/>
    <w:p>
      <w:pPr>
        <w:spacing w:after="0"/>
        <w:ind w:left="0"/>
        <w:jc w:val="both"/>
      </w:pPr>
      <w:r>
        <w:rPr>
          <w:rFonts w:ascii="Times New Roman"/>
          <w:b w:val="false"/>
          <w:i w:val="false"/>
          <w:color w:val="000000"/>
          <w:sz w:val="28"/>
        </w:rPr>
        <w:t>
      2) судам и нотариусам: по находящимся в их производстве наследственным делам на основании определения, постановления суда или письменного запроса нотариуса, заверенного его печатью. К письменному запросу нотариуса должна быть приложена копия свидетельства о смерти владельца счета;</w:t>
      </w:r>
    </w:p>
    <w:bookmarkEnd w:id="592"/>
    <w:bookmarkStart w:name="z658" w:id="593"/>
    <w:p>
      <w:pPr>
        <w:spacing w:after="0"/>
        <w:ind w:left="0"/>
        <w:jc w:val="both"/>
      </w:pPr>
      <w:r>
        <w:rPr>
          <w:rFonts w:ascii="Times New Roman"/>
          <w:b w:val="false"/>
          <w:i w:val="false"/>
          <w:color w:val="000000"/>
          <w:sz w:val="28"/>
        </w:rPr>
        <w:t>
      3) иностранным консульским учреждениям: по находящимся в их производстве наследственным делам;</w:t>
      </w:r>
    </w:p>
    <w:bookmarkEnd w:id="593"/>
    <w:bookmarkStart w:name="z659" w:id="594"/>
    <w:p>
      <w:pPr>
        <w:spacing w:after="0"/>
        <w:ind w:left="0"/>
        <w:jc w:val="both"/>
      </w:pPr>
      <w:r>
        <w:rPr>
          <w:rFonts w:ascii="Times New Roman"/>
          <w:b w:val="false"/>
          <w:i w:val="false"/>
          <w:color w:val="000000"/>
          <w:sz w:val="28"/>
        </w:rPr>
        <w:t>
      4) наследникам.";</w:t>
      </w:r>
    </w:p>
    <w:bookmarkEnd w:id="594"/>
    <w:bookmarkStart w:name="z660" w:id="59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10</w:t>
      </w:r>
      <w:r>
        <w:rPr>
          <w:rFonts w:ascii="Times New Roman"/>
          <w:b w:val="false"/>
          <w:i w:val="false"/>
          <w:color w:val="000000"/>
          <w:sz w:val="28"/>
        </w:rPr>
        <w:t>:</w:t>
      </w:r>
    </w:p>
    <w:bookmarkEnd w:id="595"/>
    <w:bookmarkStart w:name="z661" w:id="596"/>
    <w:p>
      <w:pPr>
        <w:spacing w:after="0"/>
        <w:ind w:left="0"/>
        <w:jc w:val="both"/>
      </w:pPr>
      <w:r>
        <w:rPr>
          <w:rFonts w:ascii="Times New Roman"/>
          <w:b w:val="false"/>
          <w:i w:val="false"/>
          <w:color w:val="000000"/>
          <w:sz w:val="28"/>
        </w:rPr>
        <w:t>
      в части первой слова "61 Закона Республики Казахстан "О Национальном Банке Республики Казахстан" заменить словами "</w:t>
      </w:r>
      <w:r>
        <w:rPr>
          <w:rFonts w:ascii="Times New Roman"/>
          <w:b w:val="false"/>
          <w:i w:val="false"/>
          <w:color w:val="000000"/>
          <w:sz w:val="28"/>
        </w:rPr>
        <w:t>15</w:t>
      </w:r>
      <w:r>
        <w:rPr>
          <w:rFonts w:ascii="Times New Roman"/>
          <w:b w:val="false"/>
          <w:i w:val="false"/>
          <w:color w:val="000000"/>
          <w:sz w:val="28"/>
        </w:rPr>
        <w:t xml:space="preserve"> Закона Республики Казахстан "</w:t>
      </w:r>
      <w:r>
        <w:rPr>
          <w:rFonts w:ascii="Times New Roman"/>
          <w:b w:val="false"/>
          <w:i w:val="false"/>
          <w:color w:val="000000"/>
          <w:sz w:val="28"/>
        </w:rPr>
        <w:t>О государственном регулировании, контроле и надзоре финансового рынка и финансовых организаций</w:t>
      </w:r>
      <w:r>
        <w:rPr>
          <w:rFonts w:ascii="Times New Roman"/>
          <w:b w:val="false"/>
          <w:i w:val="false"/>
          <w:color w:val="000000"/>
          <w:sz w:val="28"/>
        </w:rPr>
        <w:t xml:space="preserve">"; </w:t>
      </w:r>
    </w:p>
    <w:bookmarkEnd w:id="596"/>
    <w:bookmarkStart w:name="z662" w:id="597"/>
    <w:p>
      <w:pPr>
        <w:spacing w:after="0"/>
        <w:ind w:left="0"/>
        <w:jc w:val="both"/>
      </w:pPr>
      <w:r>
        <w:rPr>
          <w:rFonts w:ascii="Times New Roman"/>
          <w:b w:val="false"/>
          <w:i w:val="false"/>
          <w:color w:val="000000"/>
          <w:sz w:val="28"/>
        </w:rPr>
        <w:t>
      дополнить частью второй следующего содержания:</w:t>
      </w:r>
    </w:p>
    <w:bookmarkEnd w:id="597"/>
    <w:bookmarkStart w:name="z663" w:id="598"/>
    <w:p>
      <w:pPr>
        <w:spacing w:after="0"/>
        <w:ind w:left="0"/>
        <w:jc w:val="both"/>
      </w:pPr>
      <w:r>
        <w:rPr>
          <w:rFonts w:ascii="Times New Roman"/>
          <w:b w:val="false"/>
          <w:i w:val="false"/>
          <w:color w:val="000000"/>
          <w:sz w:val="28"/>
        </w:rPr>
        <w:t xml:space="preserve">
      "Национальный Банк Республики Казахстан предоставляет информацию, содержащую банковскую тайну, организациям, указанным в подпункте 38-2) </w:t>
      </w:r>
      <w:r>
        <w:rPr>
          <w:rFonts w:ascii="Times New Roman"/>
          <w:b w:val="false"/>
          <w:i w:val="false"/>
          <w:color w:val="000000"/>
          <w:sz w:val="28"/>
        </w:rPr>
        <w:t>статьи 8</w:t>
      </w:r>
      <w:r>
        <w:rPr>
          <w:rFonts w:ascii="Times New Roman"/>
          <w:b w:val="false"/>
          <w:i w:val="false"/>
          <w:color w:val="000000"/>
          <w:sz w:val="28"/>
        </w:rPr>
        <w:t xml:space="preserve"> Закона Республики Казахстан "О Национальном Банке Республики Казахстан", на условиях, предусмотренных указанной статьей.";  </w:t>
      </w:r>
    </w:p>
    <w:bookmarkEnd w:id="598"/>
    <w:bookmarkStart w:name="z664" w:id="599"/>
    <w:p>
      <w:pPr>
        <w:spacing w:after="0"/>
        <w:ind w:left="0"/>
        <w:jc w:val="both"/>
      </w:pPr>
      <w:r>
        <w:rPr>
          <w:rFonts w:ascii="Times New Roman"/>
          <w:b w:val="false"/>
          <w:i w:val="false"/>
          <w:color w:val="000000"/>
          <w:sz w:val="28"/>
        </w:rPr>
        <w:t>
      в части второй слово "предоставляет" заменить словами ", Национальный Банк Республики Казахстан предоставляют";</w:t>
      </w:r>
    </w:p>
    <w:bookmarkEnd w:id="599"/>
    <w:bookmarkStart w:name="z665" w:id="600"/>
    <w:p>
      <w:pPr>
        <w:spacing w:after="0"/>
        <w:ind w:left="0"/>
        <w:jc w:val="both"/>
      </w:pPr>
      <w:r>
        <w:rPr>
          <w:rFonts w:ascii="Times New Roman"/>
          <w:b w:val="false"/>
          <w:i w:val="false"/>
          <w:color w:val="000000"/>
          <w:sz w:val="28"/>
        </w:rPr>
        <w:t xml:space="preserve">
      24) в части одиннадцатой </w:t>
      </w:r>
      <w:r>
        <w:rPr>
          <w:rFonts w:ascii="Times New Roman"/>
          <w:b w:val="false"/>
          <w:i w:val="false"/>
          <w:color w:val="000000"/>
          <w:sz w:val="28"/>
        </w:rPr>
        <w:t>пункта 1</w:t>
      </w:r>
      <w:r>
        <w:rPr>
          <w:rFonts w:ascii="Times New Roman"/>
          <w:b w:val="false"/>
          <w:i w:val="false"/>
          <w:color w:val="000000"/>
          <w:sz w:val="28"/>
        </w:rPr>
        <w:t xml:space="preserve"> статьи 51 слова "уполномоченным органом" заменить словами "Национальным Банком Республики Казахстан"; </w:t>
      </w:r>
    </w:p>
    <w:bookmarkEnd w:id="600"/>
    <w:bookmarkStart w:name="z666" w:id="601"/>
    <w:p>
      <w:pPr>
        <w:spacing w:after="0"/>
        <w:ind w:left="0"/>
        <w:jc w:val="both"/>
      </w:pPr>
      <w:r>
        <w:rPr>
          <w:rFonts w:ascii="Times New Roman"/>
          <w:b w:val="false"/>
          <w:i w:val="false"/>
          <w:color w:val="000000"/>
          <w:sz w:val="28"/>
        </w:rPr>
        <w:t xml:space="preserve">
      25) в </w:t>
      </w:r>
      <w:r>
        <w:rPr>
          <w:rFonts w:ascii="Times New Roman"/>
          <w:b w:val="false"/>
          <w:i w:val="false"/>
          <w:color w:val="000000"/>
          <w:sz w:val="28"/>
        </w:rPr>
        <w:t>статье 54</w:t>
      </w:r>
      <w:r>
        <w:rPr>
          <w:rFonts w:ascii="Times New Roman"/>
          <w:b w:val="false"/>
          <w:i w:val="false"/>
          <w:color w:val="000000"/>
          <w:sz w:val="28"/>
        </w:rPr>
        <w:t>:</w:t>
      </w:r>
    </w:p>
    <w:bookmarkEnd w:id="601"/>
    <w:bookmarkStart w:name="z667" w:id="602"/>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602"/>
    <w:bookmarkStart w:name="z668" w:id="603"/>
    <w:p>
      <w:pPr>
        <w:spacing w:after="0"/>
        <w:ind w:left="0"/>
        <w:jc w:val="both"/>
      </w:pPr>
      <w:r>
        <w:rPr>
          <w:rFonts w:ascii="Times New Roman"/>
          <w:b w:val="false"/>
          <w:i w:val="false"/>
          <w:color w:val="000000"/>
          <w:sz w:val="28"/>
        </w:rPr>
        <w:t>
      "1. Перечень, формы финансовой и иной отчетности банков, включая финансовую и иную отчетность на консолидированной основе, сроки и порядок ее представления в Национальный Банк Республики Казахстан устанавливаются нормативными правовыми актами Национального Банка Республики Казахстан по согласованию с уполномоченным органом.";</w:t>
      </w:r>
    </w:p>
    <w:bookmarkEnd w:id="6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после слов "уполномоченного органа" дополнить словами "и Национального Банка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w:t>
      </w:r>
    </w:p>
    <w:bookmarkStart w:name="z671" w:id="604"/>
    <w:p>
      <w:pPr>
        <w:spacing w:after="0"/>
        <w:ind w:left="0"/>
        <w:jc w:val="both"/>
      </w:pPr>
      <w:r>
        <w:rPr>
          <w:rFonts w:ascii="Times New Roman"/>
          <w:b w:val="false"/>
          <w:i w:val="false"/>
          <w:color w:val="000000"/>
          <w:sz w:val="28"/>
        </w:rPr>
        <w:t>
      после слов "запрашиваемую уполномоченным органом" дополнить словами "и Национальным Банком Республики Казахстан";</w:t>
      </w:r>
    </w:p>
    <w:bookmarkEnd w:id="604"/>
    <w:bookmarkStart w:name="z672" w:id="605"/>
    <w:p>
      <w:pPr>
        <w:spacing w:after="0"/>
        <w:ind w:left="0"/>
        <w:jc w:val="both"/>
      </w:pPr>
      <w:r>
        <w:rPr>
          <w:rFonts w:ascii="Times New Roman"/>
          <w:b w:val="false"/>
          <w:i w:val="false"/>
          <w:color w:val="000000"/>
          <w:sz w:val="28"/>
        </w:rPr>
        <w:t>
      после слова "установленном" дополнить словами "нормативным правовым актом Национального Банка Республики Казахстан по согласованию с";</w:t>
      </w:r>
    </w:p>
    <w:bookmarkEnd w:id="6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исключить;</w:t>
      </w:r>
    </w:p>
    <w:bookmarkStart w:name="z674" w:id="606"/>
    <w:p>
      <w:pPr>
        <w:spacing w:after="0"/>
        <w:ind w:left="0"/>
        <w:jc w:val="both"/>
      </w:pPr>
      <w:r>
        <w:rPr>
          <w:rFonts w:ascii="Times New Roman"/>
          <w:b w:val="false"/>
          <w:i w:val="false"/>
          <w:color w:val="000000"/>
          <w:sz w:val="28"/>
        </w:rPr>
        <w:t xml:space="preserve">
      26) в </w:t>
      </w:r>
      <w:r>
        <w:rPr>
          <w:rFonts w:ascii="Times New Roman"/>
          <w:b w:val="false"/>
          <w:i w:val="false"/>
          <w:color w:val="000000"/>
          <w:sz w:val="28"/>
        </w:rPr>
        <w:t>статье 54-1</w:t>
      </w:r>
      <w:r>
        <w:rPr>
          <w:rFonts w:ascii="Times New Roman"/>
          <w:b w:val="false"/>
          <w:i w:val="false"/>
          <w:color w:val="000000"/>
          <w:sz w:val="28"/>
        </w:rPr>
        <w:t>:</w:t>
      </w:r>
    </w:p>
    <w:bookmarkEnd w:id="6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676" w:id="607"/>
    <w:p>
      <w:pPr>
        <w:spacing w:after="0"/>
        <w:ind w:left="0"/>
        <w:jc w:val="both"/>
      </w:pPr>
      <w:r>
        <w:rPr>
          <w:rFonts w:ascii="Times New Roman"/>
          <w:b w:val="false"/>
          <w:i w:val="false"/>
          <w:color w:val="000000"/>
          <w:sz w:val="28"/>
        </w:rPr>
        <w:t>
      "1. Перечень, формы финансовой и иной отчетности крупных участников банка и банковских холдингов, сроки и порядок ее представления в Национальный Банк Республики Казахстан устанавливаются нормативными правовыми актами Национального Банка Республики Казахстан по согласованию с уполномоченным органом.";</w:t>
      </w:r>
    </w:p>
    <w:bookmarkEnd w:id="607"/>
    <w:bookmarkStart w:name="z677" w:id="60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слова "с уведомлением налогового органа, подтверждающим принятие налоговой декларации" заменить словами "и имуществу (при ее наличии) с подтверждением о представлении налоговой декларации в налоговый орган";</w:t>
      </w:r>
    </w:p>
    <w:bookmarkEnd w:id="608"/>
    <w:bookmarkStart w:name="z678" w:id="609"/>
    <w:p>
      <w:pPr>
        <w:spacing w:after="0"/>
        <w:ind w:left="0"/>
        <w:jc w:val="both"/>
      </w:pPr>
      <w:r>
        <w:rPr>
          <w:rFonts w:ascii="Times New Roman"/>
          <w:b w:val="false"/>
          <w:i w:val="false"/>
          <w:color w:val="000000"/>
          <w:sz w:val="28"/>
        </w:rPr>
        <w:t xml:space="preserve">
      27) в </w:t>
      </w:r>
      <w:r>
        <w:rPr>
          <w:rFonts w:ascii="Times New Roman"/>
          <w:b w:val="false"/>
          <w:i w:val="false"/>
          <w:color w:val="000000"/>
          <w:sz w:val="28"/>
        </w:rPr>
        <w:t>пункте 2</w:t>
      </w:r>
      <w:r>
        <w:rPr>
          <w:rFonts w:ascii="Times New Roman"/>
          <w:b w:val="false"/>
          <w:i w:val="false"/>
          <w:color w:val="000000"/>
          <w:sz w:val="28"/>
        </w:rPr>
        <w:t xml:space="preserve"> статьи 61-6 слова "в течение пяти рабочих дней с даты его принятия и не подлежит распространению" заменить словами ", Национального Банка Республики Казахстан и организации, осуществляющей обязательное гарантирование депозитов, в течение пяти рабочих дней с даты его принятия и не подлежит распространению указанными лицами";</w:t>
      </w:r>
    </w:p>
    <w:bookmarkEnd w:id="609"/>
    <w:bookmarkStart w:name="z679" w:id="610"/>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статью 61-8</w:t>
      </w:r>
      <w:r>
        <w:rPr>
          <w:rFonts w:ascii="Times New Roman"/>
          <w:b w:val="false"/>
          <w:i w:val="false"/>
          <w:color w:val="000000"/>
          <w:sz w:val="28"/>
        </w:rPr>
        <w:t xml:space="preserve"> дополнить пунктом 6-1 следующего содержания:  </w:t>
      </w:r>
    </w:p>
    <w:bookmarkEnd w:id="610"/>
    <w:bookmarkStart w:name="z680" w:id="611"/>
    <w:p>
      <w:pPr>
        <w:spacing w:after="0"/>
        <w:ind w:left="0"/>
        <w:jc w:val="both"/>
      </w:pPr>
      <w:r>
        <w:rPr>
          <w:rFonts w:ascii="Times New Roman"/>
          <w:b w:val="false"/>
          <w:i w:val="false"/>
          <w:color w:val="000000"/>
          <w:sz w:val="28"/>
        </w:rPr>
        <w:t>
      "6-1. Вопросы о принятии мер по урегулированию неплатежеспособного банка, принудительная ликвидация которого несет системные риски финансовой системы, а также о государственном участии при урегулировании такого банка предварительно выносятся уполномоченным органом на рассмотрение Совета по финансовой стабильности Республики Казахстан, создаваемого Президентом Республики Казахстан.";</w:t>
      </w:r>
    </w:p>
    <w:bookmarkEnd w:id="611"/>
    <w:bookmarkStart w:name="z681" w:id="612"/>
    <w:p>
      <w:pPr>
        <w:spacing w:after="0"/>
        <w:ind w:left="0"/>
        <w:jc w:val="both"/>
      </w:pPr>
      <w:r>
        <w:rPr>
          <w:rFonts w:ascii="Times New Roman"/>
          <w:b w:val="false"/>
          <w:i w:val="false"/>
          <w:color w:val="000000"/>
          <w:sz w:val="28"/>
        </w:rPr>
        <w:t xml:space="preserve">
      29) в </w:t>
      </w:r>
      <w:r>
        <w:rPr>
          <w:rFonts w:ascii="Times New Roman"/>
          <w:b w:val="false"/>
          <w:i w:val="false"/>
          <w:color w:val="000000"/>
          <w:sz w:val="28"/>
        </w:rPr>
        <w:t>пункте 4</w:t>
      </w:r>
      <w:r>
        <w:rPr>
          <w:rFonts w:ascii="Times New Roman"/>
          <w:b w:val="false"/>
          <w:i w:val="false"/>
          <w:color w:val="000000"/>
          <w:sz w:val="28"/>
        </w:rPr>
        <w:t xml:space="preserve"> статьи 61-12 слова "уполномоченным органом" заменить словами "Национальным Банком Республики Казахстан";</w:t>
      </w:r>
    </w:p>
    <w:bookmarkEnd w:id="612"/>
    <w:bookmarkStart w:name="z682" w:id="613"/>
    <w:p>
      <w:pPr>
        <w:spacing w:after="0"/>
        <w:ind w:left="0"/>
        <w:jc w:val="both"/>
      </w:pPr>
      <w:r>
        <w:rPr>
          <w:rFonts w:ascii="Times New Roman"/>
          <w:b w:val="false"/>
          <w:i w:val="false"/>
          <w:color w:val="000000"/>
          <w:sz w:val="28"/>
        </w:rPr>
        <w:t xml:space="preserve">
      30) в </w:t>
      </w:r>
      <w:r>
        <w:rPr>
          <w:rFonts w:ascii="Times New Roman"/>
          <w:b w:val="false"/>
          <w:i w:val="false"/>
          <w:color w:val="000000"/>
          <w:sz w:val="28"/>
        </w:rPr>
        <w:t>пункте 3</w:t>
      </w:r>
      <w:r>
        <w:rPr>
          <w:rFonts w:ascii="Times New Roman"/>
          <w:b w:val="false"/>
          <w:i w:val="false"/>
          <w:color w:val="000000"/>
          <w:sz w:val="28"/>
        </w:rPr>
        <w:t xml:space="preserve"> статьи 74-2:</w:t>
      </w:r>
    </w:p>
    <w:bookmarkEnd w:id="613"/>
    <w:bookmarkStart w:name="z683" w:id="614"/>
    <w:p>
      <w:pPr>
        <w:spacing w:after="0"/>
        <w:ind w:left="0"/>
        <w:jc w:val="both"/>
      </w:pPr>
      <w:r>
        <w:rPr>
          <w:rFonts w:ascii="Times New Roman"/>
          <w:b w:val="false"/>
          <w:i w:val="false"/>
          <w:color w:val="000000"/>
          <w:sz w:val="28"/>
        </w:rPr>
        <w:t xml:space="preserve">
      в абзаце третьем </w:t>
      </w:r>
      <w:r>
        <w:rPr>
          <w:rFonts w:ascii="Times New Roman"/>
          <w:b w:val="false"/>
          <w:i w:val="false"/>
          <w:color w:val="000000"/>
          <w:sz w:val="28"/>
        </w:rPr>
        <w:t>подпункта 1)</w:t>
      </w:r>
      <w:r>
        <w:rPr>
          <w:rFonts w:ascii="Times New Roman"/>
          <w:b w:val="false"/>
          <w:i w:val="false"/>
          <w:color w:val="000000"/>
          <w:sz w:val="28"/>
        </w:rPr>
        <w:t xml:space="preserve"> слова "обязательных профессиональных пенсионных взносов" заменить словами "обязательных пенсионных взносов работодателя, обязательных профессиональных пенсионных взносов";</w:t>
      </w:r>
    </w:p>
    <w:bookmarkEnd w:id="614"/>
    <w:bookmarkStart w:name="z684" w:id="6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w:t>
      </w:r>
      <w:r>
        <w:rPr>
          <w:rFonts w:ascii="Times New Roman"/>
          <w:b w:val="false"/>
          <w:i w:val="false"/>
          <w:color w:val="000000"/>
          <w:sz w:val="28"/>
        </w:rPr>
        <w:t xml:space="preserve"> слова "согласно расчету, представленному принудительно ликвидируемым банком," заменить словом "и";</w:t>
      </w:r>
    </w:p>
    <w:bookmarkEnd w:id="615"/>
    <w:bookmarkStart w:name="z685" w:id="61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6)</w:t>
      </w:r>
      <w:r>
        <w:rPr>
          <w:rFonts w:ascii="Times New Roman"/>
          <w:b w:val="false"/>
          <w:i w:val="false"/>
          <w:color w:val="000000"/>
          <w:sz w:val="28"/>
        </w:rPr>
        <w:t xml:space="preserve"> слова "депозиторов – юридических" заменить словами "по депозитам юридических";</w:t>
      </w:r>
    </w:p>
    <w:bookmarkEnd w:id="616"/>
    <w:bookmarkStart w:name="z686" w:id="617"/>
    <w:p>
      <w:pPr>
        <w:spacing w:after="0"/>
        <w:ind w:left="0"/>
        <w:jc w:val="both"/>
      </w:pPr>
      <w:r>
        <w:rPr>
          <w:rFonts w:ascii="Times New Roman"/>
          <w:b w:val="false"/>
          <w:i w:val="false"/>
          <w:color w:val="000000"/>
          <w:sz w:val="28"/>
        </w:rPr>
        <w:t xml:space="preserve">
      31) в </w:t>
      </w:r>
      <w:r>
        <w:rPr>
          <w:rFonts w:ascii="Times New Roman"/>
          <w:b w:val="false"/>
          <w:i w:val="false"/>
          <w:color w:val="000000"/>
          <w:sz w:val="28"/>
        </w:rPr>
        <w:t>статье 75</w:t>
      </w:r>
      <w:r>
        <w:rPr>
          <w:rFonts w:ascii="Times New Roman"/>
          <w:b w:val="false"/>
          <w:i w:val="false"/>
          <w:color w:val="000000"/>
          <w:sz w:val="28"/>
        </w:rPr>
        <w:t>:</w:t>
      </w:r>
    </w:p>
    <w:bookmarkEnd w:id="617"/>
    <w:bookmarkStart w:name="z687" w:id="618"/>
    <w:p>
      <w:pPr>
        <w:spacing w:after="0"/>
        <w:ind w:left="0"/>
        <w:jc w:val="both"/>
      </w:pPr>
      <w:r>
        <w:rPr>
          <w:rFonts w:ascii="Times New Roman"/>
          <w:b w:val="false"/>
          <w:i w:val="false"/>
          <w:color w:val="000000"/>
          <w:sz w:val="28"/>
        </w:rPr>
        <w:t>
      часть первую пункта 2 дополнить словами "и Национального Банка Республики Казахстан";</w:t>
      </w:r>
    </w:p>
    <w:bookmarkEnd w:id="618"/>
    <w:bookmarkStart w:name="z688" w:id="6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2-1</w:t>
      </w:r>
      <w:r>
        <w:rPr>
          <w:rFonts w:ascii="Times New Roman"/>
          <w:b w:val="false"/>
          <w:i w:val="false"/>
          <w:color w:val="000000"/>
          <w:sz w:val="28"/>
        </w:rPr>
        <w:t>:</w:t>
      </w:r>
    </w:p>
    <w:bookmarkEnd w:id="619"/>
    <w:bookmarkStart w:name="z689" w:id="620"/>
    <w:p>
      <w:pPr>
        <w:spacing w:after="0"/>
        <w:ind w:left="0"/>
        <w:jc w:val="both"/>
      </w:pPr>
      <w:r>
        <w:rPr>
          <w:rFonts w:ascii="Times New Roman"/>
          <w:b w:val="false"/>
          <w:i w:val="false"/>
          <w:color w:val="000000"/>
          <w:sz w:val="28"/>
        </w:rPr>
        <w:t xml:space="preserve">
      слова "О Национальном Банке Республики Казахстан" заменить словами "О государственном регулировании, контроле и надзоре финансового рынка и финансовых организаций"; </w:t>
      </w:r>
    </w:p>
    <w:bookmarkEnd w:id="620"/>
    <w:bookmarkStart w:name="z690" w:id="621"/>
    <w:p>
      <w:pPr>
        <w:spacing w:after="0"/>
        <w:ind w:left="0"/>
        <w:jc w:val="both"/>
      </w:pPr>
      <w:r>
        <w:rPr>
          <w:rFonts w:ascii="Times New Roman"/>
          <w:b w:val="false"/>
          <w:i w:val="false"/>
          <w:color w:val="000000"/>
          <w:sz w:val="28"/>
        </w:rPr>
        <w:t xml:space="preserve">
      после слов "уполномоченного органа," дополнить словами "Национального Банка Республики Казахстан,"; </w:t>
      </w:r>
    </w:p>
    <w:bookmarkEnd w:id="621"/>
    <w:bookmarkStart w:name="z691" w:id="622"/>
    <w:p>
      <w:pPr>
        <w:spacing w:after="0"/>
        <w:ind w:left="0"/>
        <w:jc w:val="both"/>
      </w:pPr>
      <w:r>
        <w:rPr>
          <w:rFonts w:ascii="Times New Roman"/>
          <w:b w:val="false"/>
          <w:i w:val="false"/>
          <w:color w:val="000000"/>
          <w:sz w:val="28"/>
        </w:rPr>
        <w:t xml:space="preserve">
      32) в </w:t>
      </w:r>
      <w:r>
        <w:rPr>
          <w:rFonts w:ascii="Times New Roman"/>
          <w:b w:val="false"/>
          <w:i w:val="false"/>
          <w:color w:val="000000"/>
          <w:sz w:val="28"/>
        </w:rPr>
        <w:t>статье 77</w:t>
      </w:r>
      <w:r>
        <w:rPr>
          <w:rFonts w:ascii="Times New Roman"/>
          <w:b w:val="false"/>
          <w:i w:val="false"/>
          <w:color w:val="000000"/>
          <w:sz w:val="28"/>
        </w:rPr>
        <w:t xml:space="preserve">:   </w:t>
      </w:r>
    </w:p>
    <w:bookmarkEnd w:id="622"/>
    <w:bookmarkStart w:name="z692" w:id="623"/>
    <w:p>
      <w:pPr>
        <w:spacing w:after="0"/>
        <w:ind w:left="0"/>
        <w:jc w:val="both"/>
      </w:pPr>
      <w:r>
        <w:rPr>
          <w:rFonts w:ascii="Times New Roman"/>
          <w:b w:val="false"/>
          <w:i w:val="false"/>
          <w:color w:val="000000"/>
          <w:sz w:val="28"/>
        </w:rPr>
        <w:t xml:space="preserve">
      заголовок и часть первую после слов "уполномоченного органа" дополнить словами "и Национального Банка Республики Казахстан"; </w:t>
      </w:r>
    </w:p>
    <w:bookmarkEnd w:id="623"/>
    <w:bookmarkStart w:name="z693" w:id="624"/>
    <w:p>
      <w:pPr>
        <w:spacing w:after="0"/>
        <w:ind w:left="0"/>
        <w:jc w:val="both"/>
      </w:pPr>
      <w:r>
        <w:rPr>
          <w:rFonts w:ascii="Times New Roman"/>
          <w:b w:val="false"/>
          <w:i w:val="false"/>
          <w:color w:val="000000"/>
          <w:sz w:val="28"/>
        </w:rPr>
        <w:t xml:space="preserve">
      часть вторую после слова "органа" дополнить словами "или Национального Банка Республики Казахстан";  </w:t>
      </w:r>
    </w:p>
    <w:bookmarkEnd w:id="624"/>
    <w:bookmarkStart w:name="z694" w:id="625"/>
    <w:p>
      <w:pPr>
        <w:spacing w:after="0"/>
        <w:ind w:left="0"/>
        <w:jc w:val="both"/>
      </w:pPr>
      <w:r>
        <w:rPr>
          <w:rFonts w:ascii="Times New Roman"/>
          <w:b w:val="false"/>
          <w:i w:val="false"/>
          <w:color w:val="000000"/>
          <w:sz w:val="28"/>
        </w:rPr>
        <w:t xml:space="preserve">
      дополнить частью третьей следующего содержания: </w:t>
      </w:r>
    </w:p>
    <w:bookmarkEnd w:id="625"/>
    <w:bookmarkStart w:name="z695" w:id="626"/>
    <w:p>
      <w:pPr>
        <w:spacing w:after="0"/>
        <w:ind w:left="0"/>
        <w:jc w:val="both"/>
      </w:pPr>
      <w:r>
        <w:rPr>
          <w:rFonts w:ascii="Times New Roman"/>
          <w:b w:val="false"/>
          <w:i w:val="false"/>
          <w:color w:val="000000"/>
          <w:sz w:val="28"/>
        </w:rPr>
        <w:t>
      "В случае признания недействительной сделки, заключенной на основании решения уполномоченного органа и (или) стороной которой является временная администрация по управлению банком (временный управляющий банком) на стадии консервации, временная администрация (временный администратор) банка до вступления в законную силу решения суда о принудительной ликвидации банка, возврат сторонами всего полученного по этой сделке не допускается.".</w:t>
      </w:r>
    </w:p>
    <w:bookmarkEnd w:id="626"/>
    <w:bookmarkStart w:name="z696" w:id="627"/>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декабря 1995 года "Об органах национальной безопасности Республики Казахстан" (Ведомости Верховного Совета Республики Казахстан, 1995 г., № 24, ст.157; Ведомости Парламента Республики Казахстан, 1997 г., № 10, ст.108; № 12, ст.184; 1998 г., № 23, ст.416; № 24, ст.436; 1999 г., № 8, ст.233; № 23, ст.920; 2000 г., № 3-4, ст.66; 2001 г., № 20, ст.257; 2002 г., № 6, ст.72; № 17, ст.155; 2004 г., № 23, ст.142; 2007 г., № 9, ст.67; № 10, ст.69; № 20, ст.152; 2009 г., № 19, ст.88; 2010 г., № 7, ст.32; № 10, ст.48; 2011 г., № 1, ст.3, 7; № 11, ст.102; № 16, ст.129; 2012 г., № 4, ст.32; № 8, ст.63; 2013 г., № 1, ст.2; № 2, ст.10; № 14, ст.72; 2014 г., № 1, ст.4; № 7, ст.33; № 11, ст.61; № 14, ст.84; № 16, ст.90; № 21, ст.118; 2015 г., № 21-III, ст.135; № 22-V, ст.154, 156; 2016 г., № 23, ст.118; № 24, ст.126, 131; 2017 г., № 1-2, ст.3; № 8, ст.16; № 11, ст.29; № 13, ст.45; № 16, ст.56; № 24, ст.115; 2018 г., № 24, ст.93; 2019 г., № 5-6, ст.27):</w:t>
      </w:r>
    </w:p>
    <w:bookmarkEnd w:id="6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20)</w:t>
      </w:r>
      <w:r>
        <w:rPr>
          <w:rFonts w:ascii="Times New Roman"/>
          <w:b w:val="false"/>
          <w:i w:val="false"/>
          <w:color w:val="000000"/>
          <w:sz w:val="28"/>
        </w:rPr>
        <w:t xml:space="preserve"> статьи 12 после слова "ведомств," дополнить словами "служащего уполномоченного органа по регулированию, контролю и надзору финансового рынка и финансовых организаций,".</w:t>
      </w:r>
    </w:p>
    <w:bookmarkStart w:name="z698" w:id="628"/>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декабря 1995 года "Об ипотеке недвижимого имущества" (Ведомости Верховного Совета Республики Казахстан, 1995 г., № 24, ст.165; Ведомости Парламента Республики Казахстан, 1997 г., № 13-14, ст.205; 2000 г., № 18, ст.336; 2003 г., № 11, ст.67; 2005 г., № 23, ст.104; 2007 г., № 2, ст.18; № 4, ст.28; № 18, ст.143; 2011 г., № 3, ст.32; № 6, ст.50; № 11, ст.102; 2012 г., № 13, ст.91; № 20, ст.121; 2013 г., № 14, ст.72; 2014 г., № 11, ст.61; 2015 г., № 8, ст.45; № 13, ст.68; № 22-VI, ст.159; 2016 г., № 24, ст.124; 2017 г., № 4, ст.7; 2018 г., № 1, ст.4; № 10, ст.32; № 14, ст.44; 2019 г., № 2, ст.6):</w:t>
      </w:r>
    </w:p>
    <w:bookmarkEnd w:id="628"/>
    <w:bookmarkStart w:name="z699" w:id="629"/>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подпункте 9)</w:t>
      </w:r>
      <w:r>
        <w:rPr>
          <w:rFonts w:ascii="Times New Roman"/>
          <w:b w:val="false"/>
          <w:i w:val="false"/>
          <w:color w:val="000000"/>
          <w:sz w:val="28"/>
        </w:rPr>
        <w:t xml:space="preserve"> статьи 1 слова "Национальный Банк Республики Казахстан" заменить словами "государственный орган, осуществляющий государственное регулирование, контроль и надзор финансового рынка и финансовых организаций";</w:t>
      </w:r>
    </w:p>
    <w:bookmarkEnd w:id="629"/>
    <w:bookmarkStart w:name="z700" w:id="630"/>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5</w:t>
      </w:r>
      <w:r>
        <w:rPr>
          <w:rFonts w:ascii="Times New Roman"/>
          <w:b w:val="false"/>
          <w:i w:val="false"/>
          <w:color w:val="000000"/>
          <w:sz w:val="28"/>
        </w:rPr>
        <w:t xml:space="preserve"> статьи 2:</w:t>
      </w:r>
    </w:p>
    <w:bookmarkEnd w:id="630"/>
    <w:bookmarkStart w:name="z701" w:id="631"/>
    <w:p>
      <w:pPr>
        <w:spacing w:after="0"/>
        <w:ind w:left="0"/>
        <w:jc w:val="both"/>
      </w:pPr>
      <w:r>
        <w:rPr>
          <w:rFonts w:ascii="Times New Roman"/>
          <w:b w:val="false"/>
          <w:i w:val="false"/>
          <w:color w:val="000000"/>
          <w:sz w:val="28"/>
        </w:rPr>
        <w:t>
      слова "О Национальном Банке Республики Казахстан" заменить словами "</w:t>
      </w:r>
      <w:r>
        <w:rPr>
          <w:rFonts w:ascii="Times New Roman"/>
          <w:b w:val="false"/>
          <w:i w:val="false"/>
          <w:color w:val="000000"/>
          <w:sz w:val="28"/>
        </w:rPr>
        <w:t>О государственном регулировании, контроле и надзоре финансового рынка и финансовых организаций</w:t>
      </w:r>
      <w:r>
        <w:rPr>
          <w:rFonts w:ascii="Times New Roman"/>
          <w:b w:val="false"/>
          <w:i w:val="false"/>
          <w:color w:val="000000"/>
          <w:sz w:val="28"/>
        </w:rPr>
        <w:t>";</w:t>
      </w:r>
    </w:p>
    <w:bookmarkEnd w:id="631"/>
    <w:bookmarkStart w:name="z702" w:id="632"/>
    <w:p>
      <w:pPr>
        <w:spacing w:after="0"/>
        <w:ind w:left="0"/>
        <w:jc w:val="both"/>
      </w:pPr>
      <w:r>
        <w:rPr>
          <w:rFonts w:ascii="Times New Roman"/>
          <w:b w:val="false"/>
          <w:i w:val="false"/>
          <w:color w:val="000000"/>
          <w:sz w:val="28"/>
        </w:rPr>
        <w:t>
      после слов "уполномоченного органа," дополнить словами "Национального Банка Республики Казахстан,";</w:t>
      </w:r>
    </w:p>
    <w:bookmarkEnd w:id="632"/>
    <w:bookmarkStart w:name="z703" w:id="633"/>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5-3</w:t>
      </w:r>
      <w:r>
        <w:rPr>
          <w:rFonts w:ascii="Times New Roman"/>
          <w:b w:val="false"/>
          <w:i w:val="false"/>
          <w:color w:val="000000"/>
          <w:sz w:val="28"/>
        </w:rPr>
        <w:t xml:space="preserve">: </w:t>
      </w:r>
    </w:p>
    <w:bookmarkEnd w:id="633"/>
    <w:bookmarkStart w:name="z704" w:id="634"/>
    <w:p>
      <w:pPr>
        <w:spacing w:after="0"/>
        <w:ind w:left="0"/>
        <w:jc w:val="both"/>
      </w:pPr>
      <w:r>
        <w:rPr>
          <w:rFonts w:ascii="Times New Roman"/>
          <w:b w:val="false"/>
          <w:i w:val="false"/>
          <w:color w:val="000000"/>
          <w:sz w:val="28"/>
        </w:rPr>
        <w:t>
      заголовок дополнить словами "и Национального Банка Республики Казахстан";</w:t>
      </w:r>
    </w:p>
    <w:bookmarkEnd w:id="6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пункта 1 исключить;</w:t>
      </w:r>
    </w:p>
    <w:bookmarkStart w:name="z706" w:id="635"/>
    <w:p>
      <w:pPr>
        <w:spacing w:after="0"/>
        <w:ind w:left="0"/>
        <w:jc w:val="both"/>
      </w:pPr>
      <w:r>
        <w:rPr>
          <w:rFonts w:ascii="Times New Roman"/>
          <w:b w:val="false"/>
          <w:i w:val="false"/>
          <w:color w:val="000000"/>
          <w:sz w:val="28"/>
        </w:rPr>
        <w:t>
      дополнить пунктом 1-1 следующего содержания:</w:t>
      </w:r>
    </w:p>
    <w:bookmarkEnd w:id="635"/>
    <w:bookmarkStart w:name="z707" w:id="636"/>
    <w:p>
      <w:pPr>
        <w:spacing w:after="0"/>
        <w:ind w:left="0"/>
        <w:jc w:val="both"/>
      </w:pPr>
      <w:r>
        <w:rPr>
          <w:rFonts w:ascii="Times New Roman"/>
          <w:b w:val="false"/>
          <w:i w:val="false"/>
          <w:color w:val="000000"/>
          <w:sz w:val="28"/>
        </w:rPr>
        <w:t>
      "1-1. Национальный Банк Республики Казахстан по согласованию с уполномоченным органом определяет перечень, формы отчетности, сроки и порядок ее представления ипотечными организациями в Национальный Банк Республики Казахстан.".</w:t>
      </w:r>
    </w:p>
    <w:bookmarkEnd w:id="636"/>
    <w:bookmarkStart w:name="z708" w:id="637"/>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ноября 1998 года "Об аудиторской деятельности" (Ведомости Парламента Республики Казахстан, 1998 г., № 22, ст.309; 2000 г., № 22, ст.408; 2001 г., № 1, ст.5; № 8, ст.52; 2002 г., № 23-24, ст.193; 2003 г., № 11, ст.56; № 12, ст.86; № 15, ст.139; 2004 г., № 23, ст.138; 2005 г., № 14, ст.58; 2006 г., № 8, ст.45; 2007 г., № 2, ст.18; № 4, ст.28; 2009 г., № 2-3, ст.21; № 17, ст.79; № 18, ст.84; № 19, ст.88; 2010 г., № 5, ст.23; № 17-18, ст.112; 2011 г., № 1, ст.2; № 5, ст.43; № 11, ст.102; № 12, ст.111; № 24, ст.196; 2012 г., № 2, ст.15; № 8, ст.64; № 10, ст.77; № 13, ст.91; № 15, ст.97; 2013 г., № 10-11, ст.56; № 15, ст.79; 2014 г., № 1, ст.4; № 10, ст.52; № 11, ст.61; № 19-І, 19-II, ст.94, 96; № 23, ст.143; 2015 г., № 9, ст.46; № 15, ст.78; № 20-IV, ст.113; № 21-II, ст.130; № 22-І, ст.143; 2016 г., № 7-II, ст.53; 2017 г., № 4, ст.7; № 23-III, ст.111; № 23-V, ст.113; 2018 г., № 10, ст.32; № 14, ст.44):</w:t>
      </w:r>
    </w:p>
    <w:bookmarkEnd w:id="637"/>
    <w:bookmarkStart w:name="z709" w:id="638"/>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4</w:t>
      </w:r>
      <w:r>
        <w:rPr>
          <w:rFonts w:ascii="Times New Roman"/>
          <w:b w:val="false"/>
          <w:i w:val="false"/>
          <w:color w:val="000000"/>
          <w:sz w:val="28"/>
        </w:rPr>
        <w:t>:</w:t>
      </w:r>
    </w:p>
    <w:bookmarkEnd w:id="638"/>
    <w:bookmarkStart w:name="z710" w:id="639"/>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пункта 2</w:t>
      </w:r>
      <w:r>
        <w:rPr>
          <w:rFonts w:ascii="Times New Roman"/>
          <w:b w:val="false"/>
          <w:i w:val="false"/>
          <w:color w:val="000000"/>
          <w:sz w:val="28"/>
        </w:rPr>
        <w:t xml:space="preserve"> слова "(далее – Национальный Банк)" заменить словами ", уполномоченного органа по регулированию, контролю и надзору финансового рынка и финансовых организаций";</w:t>
      </w:r>
    </w:p>
    <w:bookmarkEnd w:id="639"/>
    <w:bookmarkStart w:name="z711" w:id="64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 xml:space="preserve"> слова "Национального Банка" заменить словами "уполномоченного органа по регулированию, контролю и надзору финансового рынка и финансовых организаций";</w:t>
      </w:r>
    </w:p>
    <w:bookmarkEnd w:id="640"/>
    <w:bookmarkStart w:name="z712" w:id="641"/>
    <w:p>
      <w:pPr>
        <w:spacing w:after="0"/>
        <w:ind w:left="0"/>
        <w:jc w:val="both"/>
      </w:pPr>
      <w:r>
        <w:rPr>
          <w:rFonts w:ascii="Times New Roman"/>
          <w:b w:val="false"/>
          <w:i w:val="false"/>
          <w:color w:val="000000"/>
          <w:sz w:val="28"/>
        </w:rPr>
        <w:t xml:space="preserve">
      2) в части четвертой </w:t>
      </w:r>
      <w:r>
        <w:rPr>
          <w:rFonts w:ascii="Times New Roman"/>
          <w:b w:val="false"/>
          <w:i w:val="false"/>
          <w:color w:val="000000"/>
          <w:sz w:val="28"/>
        </w:rPr>
        <w:t>пункта 2</w:t>
      </w:r>
      <w:r>
        <w:rPr>
          <w:rFonts w:ascii="Times New Roman"/>
          <w:b w:val="false"/>
          <w:i w:val="false"/>
          <w:color w:val="000000"/>
          <w:sz w:val="28"/>
        </w:rPr>
        <w:t xml:space="preserve"> статьи 5 слова "Национальным Банком" заменить словами "уполномоченным органом по регулированию, контролю и надзору финансового рынка и финансовых организаций"; </w:t>
      </w:r>
    </w:p>
    <w:bookmarkEnd w:id="641"/>
    <w:bookmarkStart w:name="z713" w:id="642"/>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7</w:t>
      </w:r>
      <w:r>
        <w:rPr>
          <w:rFonts w:ascii="Times New Roman"/>
          <w:b w:val="false"/>
          <w:i w:val="false"/>
          <w:color w:val="000000"/>
          <w:sz w:val="28"/>
        </w:rPr>
        <w:t>:</w:t>
      </w:r>
    </w:p>
    <w:bookmarkEnd w:id="642"/>
    <w:bookmarkStart w:name="z714" w:id="64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1-2)</w:t>
      </w:r>
      <w:r>
        <w:rPr>
          <w:rFonts w:ascii="Times New Roman"/>
          <w:b w:val="false"/>
          <w:i w:val="false"/>
          <w:color w:val="000000"/>
          <w:sz w:val="28"/>
        </w:rPr>
        <w:t xml:space="preserve"> слова "Национальным Банком" заменить словами "уполномоченным органом по регулированию, контролю и надзору финансового рынка и финансовых организаций";</w:t>
      </w:r>
    </w:p>
    <w:bookmarkEnd w:id="643"/>
    <w:bookmarkStart w:name="z715" w:id="64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1-3)</w:t>
      </w:r>
      <w:r>
        <w:rPr>
          <w:rFonts w:ascii="Times New Roman"/>
          <w:b w:val="false"/>
          <w:i w:val="false"/>
          <w:color w:val="000000"/>
          <w:sz w:val="28"/>
        </w:rPr>
        <w:t xml:space="preserve"> слова "Национального Банка" заменить словами "уполномоченного органа по регулированию, контролю и надзору финансового рынка и финансовых организаций";</w:t>
      </w:r>
    </w:p>
    <w:bookmarkEnd w:id="644"/>
    <w:bookmarkStart w:name="z716" w:id="645"/>
    <w:p>
      <w:pPr>
        <w:spacing w:after="0"/>
        <w:ind w:left="0"/>
        <w:jc w:val="both"/>
      </w:pPr>
      <w:r>
        <w:rPr>
          <w:rFonts w:ascii="Times New Roman"/>
          <w:b w:val="false"/>
          <w:i w:val="false"/>
          <w:color w:val="000000"/>
          <w:sz w:val="28"/>
        </w:rPr>
        <w:t xml:space="preserve">
      4) в части второй </w:t>
      </w:r>
      <w:r>
        <w:rPr>
          <w:rFonts w:ascii="Times New Roman"/>
          <w:b w:val="false"/>
          <w:i w:val="false"/>
          <w:color w:val="000000"/>
          <w:sz w:val="28"/>
        </w:rPr>
        <w:t>пункта 4</w:t>
      </w:r>
      <w:r>
        <w:rPr>
          <w:rFonts w:ascii="Times New Roman"/>
          <w:b w:val="false"/>
          <w:i w:val="false"/>
          <w:color w:val="000000"/>
          <w:sz w:val="28"/>
        </w:rPr>
        <w:t xml:space="preserve"> статьи 17 слова "Национальному Банку" заменить словами "уполномоченному органу по регулированию, контролю и надзору финансового рынка и финансовых организаций";</w:t>
      </w:r>
    </w:p>
    <w:bookmarkEnd w:id="645"/>
    <w:bookmarkStart w:name="z717" w:id="646"/>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пункте 2</w:t>
      </w:r>
      <w:r>
        <w:rPr>
          <w:rFonts w:ascii="Times New Roman"/>
          <w:b w:val="false"/>
          <w:i w:val="false"/>
          <w:color w:val="000000"/>
          <w:sz w:val="28"/>
        </w:rPr>
        <w:t xml:space="preserve"> статьи 21:</w:t>
      </w:r>
    </w:p>
    <w:bookmarkEnd w:id="646"/>
    <w:bookmarkStart w:name="z718" w:id="64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7)</w:t>
      </w:r>
      <w:r>
        <w:rPr>
          <w:rFonts w:ascii="Times New Roman"/>
          <w:b w:val="false"/>
          <w:i w:val="false"/>
          <w:color w:val="000000"/>
          <w:sz w:val="28"/>
        </w:rPr>
        <w:t xml:space="preserve"> слова "Национальному Банку" заменить словами "уполномоченному органу по регулированию, контролю и надзору финансового рынка и финансовых организаций";</w:t>
      </w:r>
    </w:p>
    <w:bookmarkEnd w:id="647"/>
    <w:bookmarkStart w:name="z719" w:id="64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9)</w:t>
      </w:r>
      <w:r>
        <w:rPr>
          <w:rFonts w:ascii="Times New Roman"/>
          <w:b w:val="false"/>
          <w:i w:val="false"/>
          <w:color w:val="000000"/>
          <w:sz w:val="28"/>
        </w:rPr>
        <w:t xml:space="preserve"> слова "Национальный Банк" заменить словами "уполномоченный орган по регулированию, контролю и надзору финансового рынка и финансовых организаций".</w:t>
      </w:r>
    </w:p>
    <w:bookmarkEnd w:id="648"/>
    <w:bookmarkStart w:name="z720" w:id="649"/>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2000 года "О финансовом лизинге" (Ведомости Парламента Республики Казахстан, 2000 г., № 10, ст.247; 2003 г., № 15, ст.139; 2004 г., № 5, ст.25; 2005 г., № 23, ст.104; 2010 г., № 15, ст.71; 2012 г., № 13, ст.91; 2014 г., № 4-5, ст.24; 2015 г., № 8, ст.45; № 16, ст.79; № 20-IV, ст.113; 2017 г., № 4, ст.7; № 23-III, ст.111; 2018 г., № 10, ст.32; № 19, ст.62):</w:t>
      </w:r>
    </w:p>
    <w:bookmarkEnd w:id="649"/>
    <w:bookmarkStart w:name="z721" w:id="65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подпункте 5)</w:t>
      </w:r>
      <w:r>
        <w:rPr>
          <w:rFonts w:ascii="Times New Roman"/>
          <w:b w:val="false"/>
          <w:i w:val="false"/>
          <w:color w:val="000000"/>
          <w:sz w:val="28"/>
        </w:rPr>
        <w:t xml:space="preserve"> пункта 2 статьи 3 слова "Национального Банка Республики Казахстан" заменить словами "уполномоченного органа по регулированию, контролю и надзору финансового рынка и финансовых организаций";</w:t>
      </w:r>
    </w:p>
    <w:bookmarkEnd w:id="650"/>
    <w:bookmarkStart w:name="z722" w:id="651"/>
    <w:p>
      <w:pPr>
        <w:spacing w:after="0"/>
        <w:ind w:left="0"/>
        <w:jc w:val="both"/>
      </w:pPr>
      <w:r>
        <w:rPr>
          <w:rFonts w:ascii="Times New Roman"/>
          <w:b w:val="false"/>
          <w:i w:val="false"/>
          <w:color w:val="000000"/>
          <w:sz w:val="28"/>
        </w:rPr>
        <w:t xml:space="preserve">
      2) в части первой </w:t>
      </w:r>
      <w:r>
        <w:rPr>
          <w:rFonts w:ascii="Times New Roman"/>
          <w:b w:val="false"/>
          <w:i w:val="false"/>
          <w:color w:val="000000"/>
          <w:sz w:val="28"/>
        </w:rPr>
        <w:t>статьи 10</w:t>
      </w:r>
      <w:r>
        <w:rPr>
          <w:rFonts w:ascii="Times New Roman"/>
          <w:b w:val="false"/>
          <w:i w:val="false"/>
          <w:color w:val="000000"/>
          <w:sz w:val="28"/>
        </w:rPr>
        <w:t xml:space="preserve"> слова "Национальным Банком Республики Казахстан" заменить словами "уполномоченным органом по регулированию, контролю и надзору финансового рынка и финансовых организаций";</w:t>
      </w:r>
    </w:p>
    <w:bookmarkEnd w:id="651"/>
    <w:bookmarkStart w:name="z723" w:id="652"/>
    <w:p>
      <w:pPr>
        <w:spacing w:after="0"/>
        <w:ind w:left="0"/>
        <w:jc w:val="both"/>
      </w:pPr>
      <w:r>
        <w:rPr>
          <w:rFonts w:ascii="Times New Roman"/>
          <w:b w:val="false"/>
          <w:i w:val="false"/>
          <w:color w:val="000000"/>
          <w:sz w:val="28"/>
        </w:rPr>
        <w:t xml:space="preserve">
      3) в частях первой и второй </w:t>
      </w:r>
      <w:r>
        <w:rPr>
          <w:rFonts w:ascii="Times New Roman"/>
          <w:b w:val="false"/>
          <w:i w:val="false"/>
          <w:color w:val="000000"/>
          <w:sz w:val="28"/>
        </w:rPr>
        <w:t>пункта 1</w:t>
      </w:r>
      <w:r>
        <w:rPr>
          <w:rFonts w:ascii="Times New Roman"/>
          <w:b w:val="false"/>
          <w:i w:val="false"/>
          <w:color w:val="000000"/>
          <w:sz w:val="28"/>
        </w:rPr>
        <w:t xml:space="preserve"> статьи 24-2 слова "Национального Банка Республики Казахстан" заменить словами "уполномоченного органа по регулированию, контролю и надзору финансового рынка и финансовых организаций".</w:t>
      </w:r>
    </w:p>
    <w:bookmarkEnd w:id="652"/>
    <w:bookmarkStart w:name="z724" w:id="653"/>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декабря 2000 года "О жилищных строительных сбережениях в Республике Казахстан" (Ведомости Парламента Республики Казахстан, 2000 г., № 21, ст.382; 2003 г., № 15, ст.139; 2005 г., № 7-8, ст.22; 2007 г., № 14, ст.102; 2011 г., № 4, ст.37; № 16, ст.128; 2012 г., № 12, ст.87; № 13, ст.91; 2013 г., № 14, ст.75; 2017 г., № 21, ст.98; 2018 г., № 14, ст.44):  </w:t>
      </w:r>
    </w:p>
    <w:bookmarkEnd w:id="653"/>
    <w:bookmarkStart w:name="z725" w:id="654"/>
    <w:p>
      <w:pPr>
        <w:spacing w:after="0"/>
        <w:ind w:left="0"/>
        <w:jc w:val="both"/>
      </w:pPr>
      <w:r>
        <w:rPr>
          <w:rFonts w:ascii="Times New Roman"/>
          <w:b w:val="false"/>
          <w:i w:val="false"/>
          <w:color w:val="000000"/>
          <w:sz w:val="28"/>
        </w:rPr>
        <w:t xml:space="preserve">
      1) в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4 слова "Национального Банка Республики Казахстан" заменить словами "уполномоченного органа по регулированию, контролю и надзору финансового рынка и финансовых организаций"; </w:t>
      </w:r>
    </w:p>
    <w:bookmarkEnd w:id="654"/>
    <w:bookmarkStart w:name="z726" w:id="65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5</w:t>
      </w:r>
      <w:r>
        <w:rPr>
          <w:rFonts w:ascii="Times New Roman"/>
          <w:b w:val="false"/>
          <w:i w:val="false"/>
          <w:color w:val="000000"/>
          <w:sz w:val="28"/>
        </w:rPr>
        <w:t>:</w:t>
      </w:r>
    </w:p>
    <w:bookmarkEnd w:id="655"/>
    <w:bookmarkStart w:name="z727" w:id="656"/>
    <w:p>
      <w:pPr>
        <w:spacing w:after="0"/>
        <w:ind w:left="0"/>
        <w:jc w:val="both"/>
      </w:pPr>
      <w:r>
        <w:rPr>
          <w:rFonts w:ascii="Times New Roman"/>
          <w:b w:val="false"/>
          <w:i w:val="false"/>
          <w:color w:val="000000"/>
          <w:sz w:val="28"/>
        </w:rPr>
        <w:t xml:space="preserve">
      в абзаце первом </w:t>
      </w:r>
      <w:r>
        <w:rPr>
          <w:rFonts w:ascii="Times New Roman"/>
          <w:b w:val="false"/>
          <w:i w:val="false"/>
          <w:color w:val="000000"/>
          <w:sz w:val="28"/>
        </w:rPr>
        <w:t>пункта 1</w:t>
      </w:r>
      <w:r>
        <w:rPr>
          <w:rFonts w:ascii="Times New Roman"/>
          <w:b w:val="false"/>
          <w:i w:val="false"/>
          <w:color w:val="000000"/>
          <w:sz w:val="28"/>
        </w:rPr>
        <w:t xml:space="preserve"> слова "Национального Банка Республики Казахстан" заменить словами "уполномоченного органа по регулированию, контролю и надзору финансового рынка и финансовых организаций";</w:t>
      </w:r>
    </w:p>
    <w:bookmarkEnd w:id="656"/>
    <w:bookmarkStart w:name="z728" w:id="657"/>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2</w:t>
      </w:r>
      <w:r>
        <w:rPr>
          <w:rFonts w:ascii="Times New Roman"/>
          <w:b w:val="false"/>
          <w:i w:val="false"/>
          <w:color w:val="000000"/>
          <w:sz w:val="28"/>
        </w:rPr>
        <w:t>:</w:t>
      </w:r>
    </w:p>
    <w:bookmarkEnd w:id="657"/>
    <w:bookmarkStart w:name="z729" w:id="658"/>
    <w:p>
      <w:pPr>
        <w:spacing w:after="0"/>
        <w:ind w:left="0"/>
        <w:jc w:val="both"/>
      </w:pPr>
      <w:r>
        <w:rPr>
          <w:rFonts w:ascii="Times New Roman"/>
          <w:b w:val="false"/>
          <w:i w:val="false"/>
          <w:color w:val="000000"/>
          <w:sz w:val="28"/>
        </w:rPr>
        <w:t>
      в абзаце первом слова "Национального Банка Республики Казахстан" заменить словами "уполномоченного органа по регулированию, контролю и надзору финансового рынка и финансовых организаций";</w:t>
      </w:r>
    </w:p>
    <w:bookmarkEnd w:id="658"/>
    <w:bookmarkStart w:name="z730" w:id="659"/>
    <w:p>
      <w:pPr>
        <w:spacing w:after="0"/>
        <w:ind w:left="0"/>
        <w:jc w:val="both"/>
      </w:pPr>
      <w:r>
        <w:rPr>
          <w:rFonts w:ascii="Times New Roman"/>
          <w:b w:val="false"/>
          <w:i w:val="false"/>
          <w:color w:val="000000"/>
          <w:sz w:val="28"/>
        </w:rPr>
        <w:t>
      в подпункте 6) слова "организация обменных операций" заменить словами "обменные операции";</w:t>
      </w:r>
    </w:p>
    <w:bookmarkEnd w:id="659"/>
    <w:bookmarkStart w:name="z731" w:id="660"/>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3</w:t>
      </w:r>
      <w:r>
        <w:rPr>
          <w:rFonts w:ascii="Times New Roman"/>
          <w:b w:val="false"/>
          <w:i w:val="false"/>
          <w:color w:val="000000"/>
          <w:sz w:val="28"/>
        </w:rPr>
        <w:t xml:space="preserve"> статьи 8 слова "Национальным Банком Республики Казахстан" заменить словами "уполномоченным органом по регулированию, контролю и надзору финансового рынка и финансовых организаций".  </w:t>
      </w:r>
    </w:p>
    <w:bookmarkEnd w:id="660"/>
    <w:bookmarkStart w:name="z732" w:id="661"/>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декабря 2000 года "О страховой деятельности" (Ведомости Парламента Республики Казахстан, 2000 г., № 22, ст.406; 2003 г., № 11, ст.56; № 12, ст.85; № 15, ст.139; 2004 г., № 11-12, ст.66; 2005 г., № 14, ст.55, 58; № 23, ст.104; 2006 г., № 3, ст.22; № 4, ст.25; № 8, ст.45; № 13, ст.85; № 16, ст.99; 2007 г., № 2, ст.18; № 4, ст.28, 33; № 8, ст.52; № 18, ст.145; 2008 г., № 17-18, ст.72; № 20, ст.88; 2009 г., № 2-3, ст.18; № 17, ст.81; № 19, ст.88; № 24, ст.134; 2010 г., № 5, ст.23; № 17-18, ст.112; 2011 г., № 11, ст.102; № 12, ст.111; № 24, ст.196; 2012 г., № 2, ст.15; № 8, ст.64; № 13, ст.91; № 21-22, ст.124; № 23-24, ст.125; 2013 г., № 10-11, ст.56; 2014 г., № 4-5, ст.24; № 10, ст.52; № 11, ст.61; № 19-І, 19-II, ст.94; № 21, ст.122; № 22, ст.131; 2015 г., № 8, ст.45; № 15, ст.78; № 20-IV, ст.113; № 22-І, ст.143; № 22-III, ст.149; № 22-V, ст.156; № 22-VI, ст.159; 2016 г., № 6, ст.45; 2017 г., № 4, ст.7; № 22-III, ст.109; 2018 г., № 1, ст.4; № 13, ст.41; № 14, ст.44; 2019 г., № 7, ст.37, 39):</w:t>
      </w:r>
    </w:p>
    <w:bookmarkEnd w:id="661"/>
    <w:bookmarkStart w:name="z733" w:id="66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2</w:t>
      </w:r>
      <w:r>
        <w:rPr>
          <w:rFonts w:ascii="Times New Roman"/>
          <w:b w:val="false"/>
          <w:i w:val="false"/>
          <w:color w:val="000000"/>
          <w:sz w:val="28"/>
        </w:rPr>
        <w:t>:</w:t>
      </w:r>
    </w:p>
    <w:bookmarkEnd w:id="662"/>
    <w:bookmarkStart w:name="z734" w:id="66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слова "Национального Банка Республики Казахстан (далее – уполномоченный орган)" заменить словами "уполномоченного органа по регулированию, контролю и надзору финансового рынка и финансовых организаций (далее – уполномоченный орган) и Национального Банка Республики Казахстан (далее – Национальный Банк)";</w:t>
      </w:r>
    </w:p>
    <w:bookmarkEnd w:id="663"/>
    <w:bookmarkStart w:name="z735" w:id="66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664"/>
    <w:bookmarkStart w:name="z736" w:id="665"/>
    <w:p>
      <w:pPr>
        <w:spacing w:after="0"/>
        <w:ind w:left="0"/>
        <w:jc w:val="both"/>
      </w:pPr>
      <w:r>
        <w:rPr>
          <w:rFonts w:ascii="Times New Roman"/>
          <w:b w:val="false"/>
          <w:i w:val="false"/>
          <w:color w:val="000000"/>
          <w:sz w:val="28"/>
        </w:rPr>
        <w:t>
      слова "О Национальном Банке Республики Казахстан" заменить словами "</w:t>
      </w:r>
      <w:r>
        <w:rPr>
          <w:rFonts w:ascii="Times New Roman"/>
          <w:b w:val="false"/>
          <w:i w:val="false"/>
          <w:color w:val="000000"/>
          <w:sz w:val="28"/>
        </w:rPr>
        <w:t>О государственном регулировании, контроле и надзоре финансового рынка и финансовых организаций</w:t>
      </w:r>
      <w:r>
        <w:rPr>
          <w:rFonts w:ascii="Times New Roman"/>
          <w:b w:val="false"/>
          <w:i w:val="false"/>
          <w:color w:val="000000"/>
          <w:sz w:val="28"/>
        </w:rPr>
        <w:t>";</w:t>
      </w:r>
    </w:p>
    <w:bookmarkEnd w:id="665"/>
    <w:bookmarkStart w:name="z737" w:id="666"/>
    <w:p>
      <w:pPr>
        <w:spacing w:after="0"/>
        <w:ind w:left="0"/>
        <w:jc w:val="both"/>
      </w:pPr>
      <w:r>
        <w:rPr>
          <w:rFonts w:ascii="Times New Roman"/>
          <w:b w:val="false"/>
          <w:i w:val="false"/>
          <w:color w:val="000000"/>
          <w:sz w:val="28"/>
        </w:rPr>
        <w:t>
      после слов "уполномоченного органа," дополнить словами "Национального Банка,";</w:t>
      </w:r>
    </w:p>
    <w:bookmarkEnd w:id="666"/>
    <w:bookmarkStart w:name="z738" w:id="667"/>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пунктах 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статьи 9:</w:t>
      </w:r>
    </w:p>
    <w:bookmarkEnd w:id="667"/>
    <w:bookmarkStart w:name="z739" w:id="668"/>
    <w:p>
      <w:pPr>
        <w:spacing w:after="0"/>
        <w:ind w:left="0"/>
        <w:jc w:val="both"/>
      </w:pPr>
      <w:r>
        <w:rPr>
          <w:rFonts w:ascii="Times New Roman"/>
          <w:b w:val="false"/>
          <w:i w:val="false"/>
          <w:color w:val="000000"/>
          <w:sz w:val="28"/>
        </w:rPr>
        <w:t>
      слова "уполномоченный орган" заменить словами "Национальный Банк";</w:t>
      </w:r>
    </w:p>
    <w:bookmarkEnd w:id="668"/>
    <w:bookmarkStart w:name="z740" w:id="669"/>
    <w:p>
      <w:pPr>
        <w:spacing w:after="0"/>
        <w:ind w:left="0"/>
        <w:jc w:val="both"/>
      </w:pPr>
      <w:r>
        <w:rPr>
          <w:rFonts w:ascii="Times New Roman"/>
          <w:b w:val="false"/>
          <w:i w:val="false"/>
          <w:color w:val="000000"/>
          <w:sz w:val="28"/>
        </w:rPr>
        <w:t>
      слова "актом уполномоченного органа" заменить словами "актом Национального Банка по согласованию с уполномоченным органом";</w:t>
      </w:r>
    </w:p>
    <w:bookmarkEnd w:id="669"/>
    <w:bookmarkStart w:name="z741" w:id="670"/>
    <w:p>
      <w:pPr>
        <w:spacing w:after="0"/>
        <w:ind w:left="0"/>
        <w:jc w:val="both"/>
      </w:pPr>
      <w:r>
        <w:rPr>
          <w:rFonts w:ascii="Times New Roman"/>
          <w:b w:val="false"/>
          <w:i w:val="false"/>
          <w:color w:val="000000"/>
          <w:sz w:val="28"/>
        </w:rPr>
        <w:t xml:space="preserve">
      3) в части четвертой </w:t>
      </w:r>
      <w:r>
        <w:rPr>
          <w:rFonts w:ascii="Times New Roman"/>
          <w:b w:val="false"/>
          <w:i w:val="false"/>
          <w:color w:val="000000"/>
          <w:sz w:val="28"/>
        </w:rPr>
        <w:t>пункта 5</w:t>
      </w:r>
      <w:r>
        <w:rPr>
          <w:rFonts w:ascii="Times New Roman"/>
          <w:b w:val="false"/>
          <w:i w:val="false"/>
          <w:color w:val="000000"/>
          <w:sz w:val="28"/>
        </w:rPr>
        <w:t xml:space="preserve"> статьи 12 слова "уполномоченный орган" заменить словами "Национальный Банк";</w:t>
      </w:r>
    </w:p>
    <w:bookmarkEnd w:id="670"/>
    <w:bookmarkStart w:name="z742" w:id="671"/>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5</w:t>
      </w:r>
      <w:r>
        <w:rPr>
          <w:rFonts w:ascii="Times New Roman"/>
          <w:b w:val="false"/>
          <w:i w:val="false"/>
          <w:color w:val="000000"/>
          <w:sz w:val="28"/>
        </w:rPr>
        <w:t xml:space="preserve"> статьи 15-1:</w:t>
      </w:r>
    </w:p>
    <w:bookmarkEnd w:id="671"/>
    <w:bookmarkStart w:name="z743" w:id="672"/>
    <w:p>
      <w:pPr>
        <w:spacing w:after="0"/>
        <w:ind w:left="0"/>
        <w:jc w:val="both"/>
      </w:pPr>
      <w:r>
        <w:rPr>
          <w:rFonts w:ascii="Times New Roman"/>
          <w:b w:val="false"/>
          <w:i w:val="false"/>
          <w:color w:val="000000"/>
          <w:sz w:val="28"/>
        </w:rPr>
        <w:t>
      слова "уполномоченному органу" заменить словами "в Национальный Банк";</w:t>
      </w:r>
    </w:p>
    <w:bookmarkEnd w:id="672"/>
    <w:bookmarkStart w:name="z744" w:id="673"/>
    <w:p>
      <w:pPr>
        <w:spacing w:after="0"/>
        <w:ind w:left="0"/>
        <w:jc w:val="both"/>
      </w:pPr>
      <w:r>
        <w:rPr>
          <w:rFonts w:ascii="Times New Roman"/>
          <w:b w:val="false"/>
          <w:i w:val="false"/>
          <w:color w:val="000000"/>
          <w:sz w:val="28"/>
        </w:rPr>
        <w:t>
      слова "уполномоченного органа" заменить словами "Национального Банка по согласованию с уполномоченным органом";</w:t>
      </w:r>
    </w:p>
    <w:bookmarkEnd w:id="673"/>
    <w:bookmarkStart w:name="z745" w:id="674"/>
    <w:p>
      <w:pPr>
        <w:spacing w:after="0"/>
        <w:ind w:left="0"/>
        <w:jc w:val="both"/>
      </w:pPr>
      <w:r>
        <w:rPr>
          <w:rFonts w:ascii="Times New Roman"/>
          <w:b w:val="false"/>
          <w:i w:val="false"/>
          <w:color w:val="000000"/>
          <w:sz w:val="28"/>
        </w:rPr>
        <w:t xml:space="preserve">
      5) в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34:</w:t>
      </w:r>
    </w:p>
    <w:bookmarkEnd w:id="674"/>
    <w:bookmarkStart w:name="z746" w:id="675"/>
    <w:p>
      <w:pPr>
        <w:spacing w:after="0"/>
        <w:ind w:left="0"/>
        <w:jc w:val="both"/>
      </w:pPr>
      <w:r>
        <w:rPr>
          <w:rFonts w:ascii="Times New Roman"/>
          <w:b w:val="false"/>
          <w:i w:val="false"/>
          <w:color w:val="000000"/>
          <w:sz w:val="28"/>
        </w:rPr>
        <w:t>
      слова "уполномоченный орган" заменить словами "Национальный Банк";</w:t>
      </w:r>
    </w:p>
    <w:bookmarkEnd w:id="675"/>
    <w:bookmarkStart w:name="z747" w:id="676"/>
    <w:p>
      <w:pPr>
        <w:spacing w:after="0"/>
        <w:ind w:left="0"/>
        <w:jc w:val="both"/>
      </w:pPr>
      <w:r>
        <w:rPr>
          <w:rFonts w:ascii="Times New Roman"/>
          <w:b w:val="false"/>
          <w:i w:val="false"/>
          <w:color w:val="000000"/>
          <w:sz w:val="28"/>
        </w:rPr>
        <w:t>
      слова "уполномоченного органа" заменить словами "Национального Банка по согласованию с уполномоченным органом";</w:t>
      </w:r>
    </w:p>
    <w:bookmarkEnd w:id="676"/>
    <w:bookmarkStart w:name="z748" w:id="677"/>
    <w:p>
      <w:pPr>
        <w:spacing w:after="0"/>
        <w:ind w:left="0"/>
        <w:jc w:val="both"/>
      </w:pPr>
      <w:r>
        <w:rPr>
          <w:rFonts w:ascii="Times New Roman"/>
          <w:b w:val="false"/>
          <w:i w:val="false"/>
          <w:color w:val="000000"/>
          <w:sz w:val="28"/>
        </w:rPr>
        <w:t xml:space="preserve">
      6) в подпункте 1-1)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37 слова "уполномоченного органа" заменить словами "уполномоченного органа и Национального Банка";</w:t>
      </w:r>
    </w:p>
    <w:bookmarkEnd w:id="677"/>
    <w:bookmarkStart w:name="z749" w:id="67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подпункт 22)</w:t>
      </w:r>
      <w:r>
        <w:rPr>
          <w:rFonts w:ascii="Times New Roman"/>
          <w:b w:val="false"/>
          <w:i w:val="false"/>
          <w:color w:val="000000"/>
          <w:sz w:val="28"/>
        </w:rPr>
        <w:t xml:space="preserve"> статьи 43 исключить;</w:t>
      </w:r>
    </w:p>
    <w:bookmarkEnd w:id="678"/>
    <w:bookmarkStart w:name="z750" w:id="679"/>
    <w:p>
      <w:pPr>
        <w:spacing w:after="0"/>
        <w:ind w:left="0"/>
        <w:jc w:val="both"/>
      </w:pPr>
      <w:r>
        <w:rPr>
          <w:rFonts w:ascii="Times New Roman"/>
          <w:b w:val="false"/>
          <w:i w:val="false"/>
          <w:color w:val="000000"/>
          <w:sz w:val="28"/>
        </w:rPr>
        <w:t xml:space="preserve">
      8) в части первой </w:t>
      </w:r>
      <w:r>
        <w:rPr>
          <w:rFonts w:ascii="Times New Roman"/>
          <w:b w:val="false"/>
          <w:i w:val="false"/>
          <w:color w:val="000000"/>
          <w:sz w:val="28"/>
        </w:rPr>
        <w:t>статьи 44-1</w:t>
      </w:r>
      <w:r>
        <w:rPr>
          <w:rFonts w:ascii="Times New Roman"/>
          <w:b w:val="false"/>
          <w:i w:val="false"/>
          <w:color w:val="000000"/>
          <w:sz w:val="28"/>
        </w:rPr>
        <w:t xml:space="preserve"> слова "статьи 61 Закона Республики Казахстан "О Национальном Банке Республики Казахстан" заменить словами "</w:t>
      </w:r>
      <w:r>
        <w:rPr>
          <w:rFonts w:ascii="Times New Roman"/>
          <w:b w:val="false"/>
          <w:i w:val="false"/>
          <w:color w:val="000000"/>
          <w:sz w:val="28"/>
        </w:rPr>
        <w:t>статьи 15</w:t>
      </w:r>
      <w:r>
        <w:rPr>
          <w:rFonts w:ascii="Times New Roman"/>
          <w:b w:val="false"/>
          <w:i w:val="false"/>
          <w:color w:val="000000"/>
          <w:sz w:val="28"/>
        </w:rPr>
        <w:t xml:space="preserve"> Закона Республики Казахстан "О государственном регулировании, контроле и надзоре финансового рынка и финансовых организаций";</w:t>
      </w:r>
    </w:p>
    <w:bookmarkEnd w:id="679"/>
    <w:bookmarkStart w:name="z751" w:id="680"/>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46</w:t>
      </w:r>
      <w:r>
        <w:rPr>
          <w:rFonts w:ascii="Times New Roman"/>
          <w:b w:val="false"/>
          <w:i w:val="false"/>
          <w:color w:val="000000"/>
          <w:sz w:val="28"/>
        </w:rPr>
        <w:t>:</w:t>
      </w:r>
    </w:p>
    <w:bookmarkEnd w:id="6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дополнить частью второй следующего содержания:</w:t>
      </w:r>
    </w:p>
    <w:bookmarkStart w:name="z753" w:id="681"/>
    <w:p>
      <w:pPr>
        <w:spacing w:after="0"/>
        <w:ind w:left="0"/>
        <w:jc w:val="both"/>
      </w:pPr>
      <w:r>
        <w:rPr>
          <w:rFonts w:ascii="Times New Roman"/>
          <w:b w:val="false"/>
          <w:i w:val="false"/>
          <w:color w:val="000000"/>
          <w:sz w:val="28"/>
        </w:rPr>
        <w:t>
      "Перечень, формы отчетности о выполнении пруденциальных нормативов страховыми (перестраховочными) организациями и страховыми группами, сроки и порядок ее представления в Национальный Банк устанавливаются нормативными правовыми актами Национального Банка по согласованию с уполномоченным органом.";</w:t>
      </w:r>
    </w:p>
    <w:bookmarkEnd w:id="6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10-1</w:t>
      </w:r>
      <w:r>
        <w:rPr>
          <w:rFonts w:ascii="Times New Roman"/>
          <w:b w:val="false"/>
          <w:i w:val="false"/>
          <w:color w:val="000000"/>
          <w:sz w:val="28"/>
        </w:rPr>
        <w:t xml:space="preserve"> дополнить частью второй следующего содержания:</w:t>
      </w:r>
    </w:p>
    <w:bookmarkStart w:name="z755" w:id="682"/>
    <w:p>
      <w:pPr>
        <w:spacing w:after="0"/>
        <w:ind w:left="0"/>
        <w:jc w:val="both"/>
      </w:pPr>
      <w:r>
        <w:rPr>
          <w:rFonts w:ascii="Times New Roman"/>
          <w:b w:val="false"/>
          <w:i w:val="false"/>
          <w:color w:val="000000"/>
          <w:sz w:val="28"/>
        </w:rPr>
        <w:t>
      "Перечень, формы отчетности о выполнении пруденциальных нормативов исламскими страховыми (перестраховочными) организациями, сроки и порядок ее представления в Национальный Банк устанавливаются нормативным правовым актом Национального Банка по согласованию с уполномоченным органом.";</w:t>
      </w:r>
    </w:p>
    <w:bookmarkEnd w:id="682"/>
    <w:bookmarkStart w:name="z756" w:id="683"/>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главу 9</w:t>
      </w:r>
      <w:r>
        <w:rPr>
          <w:rFonts w:ascii="Times New Roman"/>
          <w:b w:val="false"/>
          <w:i w:val="false"/>
          <w:color w:val="000000"/>
          <w:sz w:val="28"/>
        </w:rPr>
        <w:t xml:space="preserve"> дополнить статьей 52-3 следующего содержания:</w:t>
      </w:r>
    </w:p>
    <w:bookmarkEnd w:id="683"/>
    <w:bookmarkStart w:name="z757" w:id="684"/>
    <w:p>
      <w:pPr>
        <w:spacing w:after="0"/>
        <w:ind w:left="0"/>
        <w:jc w:val="both"/>
      </w:pPr>
      <w:r>
        <w:rPr>
          <w:rFonts w:ascii="Times New Roman"/>
          <w:b w:val="false"/>
          <w:i w:val="false"/>
          <w:color w:val="000000"/>
          <w:sz w:val="28"/>
        </w:rPr>
        <w:t>
      "Статья 52-3. Ведение бухгалтерского учета и составление финансовой отчетности</w:t>
      </w:r>
    </w:p>
    <w:bookmarkEnd w:id="684"/>
    <w:bookmarkStart w:name="z758" w:id="685"/>
    <w:p>
      <w:pPr>
        <w:spacing w:after="0"/>
        <w:ind w:left="0"/>
        <w:jc w:val="both"/>
      </w:pPr>
      <w:r>
        <w:rPr>
          <w:rFonts w:ascii="Times New Roman"/>
          <w:b w:val="false"/>
          <w:i w:val="false"/>
          <w:color w:val="000000"/>
          <w:sz w:val="28"/>
        </w:rPr>
        <w:t>
      Ведение бухгалтерского учета и составление финансовой отчетности, автоматизация ведения бухгалтерского учета страховой (перестраховочной) организацией, исламской страховой (перестраховочной) организацией и страховым брокером осуществляются в соответствии с нормативными правовыми актами Национального Банка.</w:t>
      </w:r>
    </w:p>
    <w:bookmarkEnd w:id="685"/>
    <w:bookmarkStart w:name="z759" w:id="686"/>
    <w:p>
      <w:pPr>
        <w:spacing w:after="0"/>
        <w:ind w:left="0"/>
        <w:jc w:val="both"/>
      </w:pPr>
      <w:r>
        <w:rPr>
          <w:rFonts w:ascii="Times New Roman"/>
          <w:b w:val="false"/>
          <w:i w:val="false"/>
          <w:color w:val="000000"/>
          <w:sz w:val="28"/>
        </w:rPr>
        <w:t>
      Филиалы страховых (перестраховочных) организаций – нерезидентов Республики Казахстан, филиалы страховых брокеров – нерезидентов Республики Казахстан осуществляют ведение бухгалтерского учета и составление отчетности по данным бухгалтерского учета в соответствии c международными стандартами и нормативными правовыми актами Национального Банка.";</w:t>
      </w:r>
    </w:p>
    <w:bookmarkEnd w:id="686"/>
    <w:bookmarkStart w:name="z760" w:id="687"/>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статье 53-1</w:t>
      </w:r>
      <w:r>
        <w:rPr>
          <w:rFonts w:ascii="Times New Roman"/>
          <w:b w:val="false"/>
          <w:i w:val="false"/>
          <w:color w:val="000000"/>
          <w:sz w:val="28"/>
        </w:rPr>
        <w:t>:</w:t>
      </w:r>
    </w:p>
    <w:bookmarkEnd w:id="6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пункта 2:</w:t>
      </w:r>
    </w:p>
    <w:bookmarkStart w:name="z762" w:id="688"/>
    <w:p>
      <w:pPr>
        <w:spacing w:after="0"/>
        <w:ind w:left="0"/>
        <w:jc w:val="both"/>
      </w:pPr>
      <w:r>
        <w:rPr>
          <w:rFonts w:ascii="Times New Roman"/>
          <w:b w:val="false"/>
          <w:i w:val="false"/>
          <w:color w:val="000000"/>
          <w:sz w:val="28"/>
        </w:rPr>
        <w:t>
      после слов "уполномоченному органу" дополнить словами "или Национальному Банку";</w:t>
      </w:r>
    </w:p>
    <w:bookmarkEnd w:id="688"/>
    <w:bookmarkStart w:name="z763" w:id="689"/>
    <w:p>
      <w:pPr>
        <w:spacing w:after="0"/>
        <w:ind w:left="0"/>
        <w:jc w:val="both"/>
      </w:pPr>
      <w:r>
        <w:rPr>
          <w:rFonts w:ascii="Times New Roman"/>
          <w:b w:val="false"/>
          <w:i w:val="false"/>
          <w:color w:val="000000"/>
          <w:sz w:val="28"/>
        </w:rPr>
        <w:t>
      после слов "уполномоченным органом" дополнить словами "или Национальным Банком";</w:t>
      </w:r>
    </w:p>
    <w:bookmarkEnd w:id="689"/>
    <w:bookmarkStart w:name="z764" w:id="69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 xml:space="preserve"> слова "их руководящим работникам, лицам, обладающим признаками крупного участника страховой (перестраховочной) организации или страхового холдинга," исключить;</w:t>
      </w:r>
    </w:p>
    <w:bookmarkEnd w:id="690"/>
    <w:bookmarkStart w:name="z765" w:id="691"/>
    <w:p>
      <w:pPr>
        <w:spacing w:after="0"/>
        <w:ind w:left="0"/>
        <w:jc w:val="both"/>
      </w:pPr>
      <w:r>
        <w:rPr>
          <w:rFonts w:ascii="Times New Roman"/>
          <w:b w:val="false"/>
          <w:i w:val="false"/>
          <w:color w:val="000000"/>
          <w:sz w:val="28"/>
        </w:rPr>
        <w:t xml:space="preserve">
      12) в абзаце первом </w:t>
      </w:r>
      <w:r>
        <w:rPr>
          <w:rFonts w:ascii="Times New Roman"/>
          <w:b w:val="false"/>
          <w:i w:val="false"/>
          <w:color w:val="000000"/>
          <w:sz w:val="28"/>
        </w:rPr>
        <w:t>пункта 1</w:t>
      </w:r>
      <w:r>
        <w:rPr>
          <w:rFonts w:ascii="Times New Roman"/>
          <w:b w:val="false"/>
          <w:i w:val="false"/>
          <w:color w:val="000000"/>
          <w:sz w:val="28"/>
        </w:rPr>
        <w:t xml:space="preserve"> статьи 53-5 слова "организации, гарантирующей осуществление страховых выплат," исключить;</w:t>
      </w:r>
    </w:p>
    <w:bookmarkEnd w:id="691"/>
    <w:bookmarkStart w:name="z766" w:id="692"/>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статье 74</w:t>
      </w:r>
      <w:r>
        <w:rPr>
          <w:rFonts w:ascii="Times New Roman"/>
          <w:b w:val="false"/>
          <w:i w:val="false"/>
          <w:color w:val="000000"/>
          <w:sz w:val="28"/>
        </w:rPr>
        <w:t>:</w:t>
      </w:r>
    </w:p>
    <w:bookmarkEnd w:id="692"/>
    <w:bookmarkStart w:name="z767" w:id="69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1-1</w:t>
      </w:r>
      <w:r>
        <w:rPr>
          <w:rFonts w:ascii="Times New Roman"/>
          <w:b w:val="false"/>
          <w:i w:val="false"/>
          <w:color w:val="000000"/>
          <w:sz w:val="28"/>
        </w:rPr>
        <w:t xml:space="preserve"> слова "уполномоченный орган" заменить словами "Национальный Банк";</w:t>
      </w:r>
    </w:p>
    <w:bookmarkEnd w:id="6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769" w:id="694"/>
    <w:p>
      <w:pPr>
        <w:spacing w:after="0"/>
        <w:ind w:left="0"/>
        <w:jc w:val="both"/>
      </w:pPr>
      <w:r>
        <w:rPr>
          <w:rFonts w:ascii="Times New Roman"/>
          <w:b w:val="false"/>
          <w:i w:val="false"/>
          <w:color w:val="000000"/>
          <w:sz w:val="28"/>
        </w:rPr>
        <w:t>
      "2. Перечень, формы финансовой и иной отчетности страховой (перестраховочной) организации и страхового брокера, включая финансовую и иную отчетность на консолидированной основе, сроки и порядок ее представления в Национальный Банк устанавливаются нормативными правовыми актами Национального Банка по согласованию с уполномоченным органом.";</w:t>
      </w:r>
    </w:p>
    <w:bookmarkEnd w:id="694"/>
    <w:bookmarkStart w:name="z770" w:id="695"/>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статье 74-1</w:t>
      </w:r>
      <w:r>
        <w:rPr>
          <w:rFonts w:ascii="Times New Roman"/>
          <w:b w:val="false"/>
          <w:i w:val="false"/>
          <w:color w:val="000000"/>
          <w:sz w:val="28"/>
        </w:rPr>
        <w:t xml:space="preserve">: </w:t>
      </w:r>
    </w:p>
    <w:bookmarkEnd w:id="6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 </w:t>
      </w:r>
    </w:p>
    <w:bookmarkStart w:name="z772" w:id="696"/>
    <w:p>
      <w:pPr>
        <w:spacing w:after="0"/>
        <w:ind w:left="0"/>
        <w:jc w:val="both"/>
      </w:pPr>
      <w:r>
        <w:rPr>
          <w:rFonts w:ascii="Times New Roman"/>
          <w:b w:val="false"/>
          <w:i w:val="false"/>
          <w:color w:val="000000"/>
          <w:sz w:val="28"/>
        </w:rPr>
        <w:t>
      "1. Перечень, формы финансовой и иной отчетности крупного участника страховой (перестраховочной) организации и страховых холдингов, сроки и порядок ее представления в Национальный Банк устанавливаются нормативными правовыми актами Национального Банка по согласованию с уполномоченным органом.";</w:t>
      </w:r>
    </w:p>
    <w:bookmarkEnd w:id="696"/>
    <w:bookmarkStart w:name="z773" w:id="69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слова "с уведомлением налогового органа, подтверждающим принятие налоговой декларации" заменить словами "и имуществу (при ее наличии) с подтверждением о представлении налоговой декларации в налоговый орган";</w:t>
      </w:r>
    </w:p>
    <w:bookmarkEnd w:id="697"/>
    <w:bookmarkStart w:name="z774" w:id="698"/>
    <w:p>
      <w:pPr>
        <w:spacing w:after="0"/>
        <w:ind w:left="0"/>
        <w:jc w:val="both"/>
      </w:pPr>
      <w:r>
        <w:rPr>
          <w:rFonts w:ascii="Times New Roman"/>
          <w:b w:val="false"/>
          <w:i w:val="false"/>
          <w:color w:val="000000"/>
          <w:sz w:val="28"/>
        </w:rPr>
        <w:t xml:space="preserve">
      15) пункт 2 </w:t>
      </w:r>
      <w:r>
        <w:rPr>
          <w:rFonts w:ascii="Times New Roman"/>
          <w:b w:val="false"/>
          <w:i w:val="false"/>
          <w:color w:val="000000"/>
          <w:sz w:val="28"/>
        </w:rPr>
        <w:t>статьи 78</w:t>
      </w:r>
      <w:r>
        <w:rPr>
          <w:rFonts w:ascii="Times New Roman"/>
          <w:b w:val="false"/>
          <w:i w:val="false"/>
          <w:color w:val="000000"/>
          <w:sz w:val="28"/>
        </w:rPr>
        <w:t xml:space="preserve"> дополнить частью второй следующего содержания:</w:t>
      </w:r>
    </w:p>
    <w:bookmarkEnd w:id="698"/>
    <w:bookmarkStart w:name="z775" w:id="699"/>
    <w:p>
      <w:pPr>
        <w:spacing w:after="0"/>
        <w:ind w:left="0"/>
        <w:jc w:val="both"/>
      </w:pPr>
      <w:r>
        <w:rPr>
          <w:rFonts w:ascii="Times New Roman"/>
          <w:b w:val="false"/>
          <w:i w:val="false"/>
          <w:color w:val="000000"/>
          <w:sz w:val="28"/>
        </w:rPr>
        <w:t>
      "В случае признания недействительной сделки, заключенной на основании решения уполномоченного органа и (или) стороной которой является временная администрация по управлению страховой (перестраховочной) организацией (временный управляющий) на стадии консервации, временная администрация (временный администратор) страховой (перестраховочной) организации до вступления в законную силу решения суда о принудительной ликвидации страховой (перестраховочной) организации, возврат сторонами всего полученного по этой сделке не допускается.";</w:t>
      </w:r>
    </w:p>
    <w:bookmarkEnd w:id="699"/>
    <w:bookmarkStart w:name="z776" w:id="700"/>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подпункте 9)</w:t>
      </w:r>
      <w:r>
        <w:rPr>
          <w:rFonts w:ascii="Times New Roman"/>
          <w:b w:val="false"/>
          <w:i w:val="false"/>
          <w:color w:val="000000"/>
          <w:sz w:val="28"/>
        </w:rPr>
        <w:t xml:space="preserve"> части первой пункта 4 статьи 80 слова "микрофинансовые организации" заменить словами "организации, осуществляющие микрофинансовую деятельность".</w:t>
      </w:r>
    </w:p>
    <w:bookmarkEnd w:id="700"/>
    <w:bookmarkStart w:name="z777" w:id="701"/>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апреля 2001 года "О Банке Развития Казахстана" (Ведомости Парламента Республики Казахстан, 2001 г., № 9, ст.85; 2003 г., № 11, ст.56; № 12, ст.83; № 15, ст.139; 2004 г., № 15, ст.85; № 23, ст.140, 142; 2005 г., № 11, ст.37; № 23, ст.105; 2006 г., № 8, ст.45; № 16, ст.99; 2009 г., № 2-3, ст.18; 2010 г., № 7, ст.29; 2011 г., № 20, ст.151; № 24, ст.196; 2012 г., № 13, ст.91; 2013 г., № 9, ст.51; № 10-11, ст.56; 2014 г., № 6, ст.27; 2015 г., № 20-IV, ст.113; 2018 г., № 14, ст.44; № 24, ст.93):</w:t>
      </w:r>
    </w:p>
    <w:bookmarkEnd w:id="701"/>
    <w:bookmarkStart w:name="z778" w:id="70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1</w:t>
      </w:r>
      <w:r>
        <w:rPr>
          <w:rFonts w:ascii="Times New Roman"/>
          <w:b w:val="false"/>
          <w:i w:val="false"/>
          <w:color w:val="000000"/>
          <w:sz w:val="28"/>
        </w:rPr>
        <w:t xml:space="preserve"> статьи 6:</w:t>
      </w:r>
    </w:p>
    <w:bookmarkEnd w:id="702"/>
    <w:bookmarkStart w:name="z779" w:id="703"/>
    <w:p>
      <w:pPr>
        <w:spacing w:after="0"/>
        <w:ind w:left="0"/>
        <w:jc w:val="both"/>
      </w:pPr>
      <w:r>
        <w:rPr>
          <w:rFonts w:ascii="Times New Roman"/>
          <w:b w:val="false"/>
          <w:i w:val="false"/>
          <w:color w:val="000000"/>
          <w:sz w:val="28"/>
        </w:rPr>
        <w:t>
      слово "Национальный" заменить словами "Уполномоченный орган по регулированию, контролю и надзору финансового рынка и финансовых организаций и Национальный";</w:t>
      </w:r>
    </w:p>
    <w:bookmarkEnd w:id="703"/>
    <w:bookmarkStart w:name="z780" w:id="704"/>
    <w:p>
      <w:pPr>
        <w:spacing w:after="0"/>
        <w:ind w:left="0"/>
        <w:jc w:val="both"/>
      </w:pPr>
      <w:r>
        <w:rPr>
          <w:rFonts w:ascii="Times New Roman"/>
          <w:b w:val="false"/>
          <w:i w:val="false"/>
          <w:color w:val="000000"/>
          <w:sz w:val="28"/>
        </w:rPr>
        <w:t>
      слово "осуществляет" заменить словом "осуществляют";</w:t>
      </w:r>
    </w:p>
    <w:bookmarkEnd w:id="704"/>
    <w:bookmarkStart w:name="z781" w:id="70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1</w:t>
      </w:r>
      <w:r>
        <w:rPr>
          <w:rFonts w:ascii="Times New Roman"/>
          <w:b w:val="false"/>
          <w:i w:val="false"/>
          <w:color w:val="000000"/>
          <w:sz w:val="28"/>
        </w:rPr>
        <w:t xml:space="preserve"> статьи 24 слова "Национальным Банком Республики Казахстан" заменить словами "уполномоченным органом по регулированию, контролю и надзору финансового рынка и финансовых организаций";</w:t>
      </w:r>
    </w:p>
    <w:bookmarkEnd w:id="705"/>
    <w:bookmarkStart w:name="z782" w:id="706"/>
    <w:p>
      <w:pPr>
        <w:spacing w:after="0"/>
        <w:ind w:left="0"/>
        <w:jc w:val="both"/>
      </w:pPr>
      <w:r>
        <w:rPr>
          <w:rFonts w:ascii="Times New Roman"/>
          <w:b w:val="false"/>
          <w:i w:val="false"/>
          <w:color w:val="000000"/>
          <w:sz w:val="28"/>
        </w:rPr>
        <w:t xml:space="preserve">
      3) в части второй </w:t>
      </w:r>
      <w:r>
        <w:rPr>
          <w:rFonts w:ascii="Times New Roman"/>
          <w:b w:val="false"/>
          <w:i w:val="false"/>
          <w:color w:val="000000"/>
          <w:sz w:val="28"/>
        </w:rPr>
        <w:t>пункта 1</w:t>
      </w:r>
      <w:r>
        <w:rPr>
          <w:rFonts w:ascii="Times New Roman"/>
          <w:b w:val="false"/>
          <w:i w:val="false"/>
          <w:color w:val="000000"/>
          <w:sz w:val="28"/>
        </w:rPr>
        <w:t xml:space="preserve"> статьи 25 слова "Национальным Банком Республики Казахстан" заменить словами "уполномоченным органом по регулированию, контролю и надзору финансового рынка и финансовых организаций";</w:t>
      </w:r>
    </w:p>
    <w:bookmarkEnd w:id="706"/>
    <w:bookmarkStart w:name="z783" w:id="70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28</w:t>
      </w:r>
      <w:r>
        <w:rPr>
          <w:rFonts w:ascii="Times New Roman"/>
          <w:b w:val="false"/>
          <w:i w:val="false"/>
          <w:color w:val="000000"/>
          <w:sz w:val="28"/>
        </w:rPr>
        <w:t xml:space="preserve"> изложить в следующей редакции:</w:t>
      </w:r>
    </w:p>
    <w:bookmarkEnd w:id="707"/>
    <w:bookmarkStart w:name="z784" w:id="708"/>
    <w:p>
      <w:pPr>
        <w:spacing w:after="0"/>
        <w:ind w:left="0"/>
        <w:jc w:val="both"/>
      </w:pPr>
      <w:r>
        <w:rPr>
          <w:rFonts w:ascii="Times New Roman"/>
          <w:b w:val="false"/>
          <w:i w:val="false"/>
          <w:color w:val="000000"/>
          <w:sz w:val="28"/>
        </w:rPr>
        <w:t>
      "Статья 28. Меры надзорного реагирования</w:t>
      </w:r>
    </w:p>
    <w:bookmarkEnd w:id="708"/>
    <w:bookmarkStart w:name="z785" w:id="709"/>
    <w:p>
      <w:pPr>
        <w:spacing w:after="0"/>
        <w:ind w:left="0"/>
        <w:jc w:val="both"/>
      </w:pPr>
      <w:r>
        <w:rPr>
          <w:rFonts w:ascii="Times New Roman"/>
          <w:b w:val="false"/>
          <w:i w:val="false"/>
          <w:color w:val="000000"/>
          <w:sz w:val="28"/>
        </w:rPr>
        <w:t xml:space="preserve">
      В случаях обнаружения уполномоченным органом по регулированию, контролю и надзору финансового рынка и финансовых организаций нарушений требований законодательства Республики Казахстан по вопросам, регулирование которых входит в его компетенцию, уполномоченный орган по регулированию, контролю и надзору финансового рынка и финансовых организаций применяет к Банку Развития меры надзорного реагирования,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банках и банковской деятельности в Республике Казахстан".</w:t>
      </w:r>
    </w:p>
    <w:bookmarkEnd w:id="709"/>
    <w:bookmarkStart w:name="z786" w:id="710"/>
    <w:p>
      <w:pPr>
        <w:spacing w:after="0"/>
        <w:ind w:left="0"/>
        <w:jc w:val="both"/>
      </w:pPr>
      <w:r>
        <w:rPr>
          <w:rFonts w:ascii="Times New Roman"/>
          <w:b w:val="false"/>
          <w:i w:val="false"/>
          <w:color w:val="000000"/>
          <w:sz w:val="28"/>
        </w:rPr>
        <w:t>
      Банк Развития обязан уведомить уполномоченный орган по регулированию, контролю и надзору финансового рынка и финансовых организаций об исполнении мер надзорного реагирования в установленные в них сроки.".</w:t>
      </w:r>
    </w:p>
    <w:bookmarkEnd w:id="710"/>
    <w:bookmarkStart w:name="z787" w:id="711"/>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марта 2003 года "О кредитных товариществах" (Ведомости Парламента Республики Казахстан, 2003 г., № 5, ст.32; 2004 г., № 23, ст.142; 2005 г., № 14, ст.55; № 23, ст.104; 2006 г., № 11, ст.55; 2010 г., № 7, ст.28; 2011 г., № 3, ст.32; 2012 г., № 13, ст.91; 2014 г., № 19-І, 19-II, ст.96; 2016 г., № 12, ст.87; № 24, ст.126; 2019 г., № 2, ст.6):</w:t>
      </w:r>
    </w:p>
    <w:bookmarkEnd w:id="711"/>
    <w:bookmarkStart w:name="z788" w:id="712"/>
    <w:p>
      <w:pPr>
        <w:spacing w:after="0"/>
        <w:ind w:left="0"/>
        <w:jc w:val="both"/>
      </w:pPr>
      <w:r>
        <w:rPr>
          <w:rFonts w:ascii="Times New Roman"/>
          <w:b w:val="false"/>
          <w:i w:val="false"/>
          <w:color w:val="000000"/>
          <w:sz w:val="28"/>
        </w:rPr>
        <w:t xml:space="preserve">
      1) в пункте 4 </w:t>
      </w:r>
      <w:r>
        <w:rPr>
          <w:rFonts w:ascii="Times New Roman"/>
          <w:b w:val="false"/>
          <w:i w:val="false"/>
          <w:color w:val="000000"/>
          <w:sz w:val="28"/>
        </w:rPr>
        <w:t>статьи 3</w:t>
      </w:r>
      <w:r>
        <w:rPr>
          <w:rFonts w:ascii="Times New Roman"/>
          <w:b w:val="false"/>
          <w:i w:val="false"/>
          <w:color w:val="000000"/>
          <w:sz w:val="28"/>
        </w:rPr>
        <w:t xml:space="preserve"> слова "отдельные виды банковских операций без лицензии Национального Банка Республики Казахстан" заменить словами "микрофинансовую деятельность";</w:t>
      </w:r>
    </w:p>
    <w:bookmarkEnd w:id="712"/>
    <w:bookmarkStart w:name="z789" w:id="713"/>
    <w:p>
      <w:pPr>
        <w:spacing w:after="0"/>
        <w:ind w:left="0"/>
        <w:jc w:val="both"/>
      </w:pPr>
      <w:r>
        <w:rPr>
          <w:rFonts w:ascii="Times New Roman"/>
          <w:b w:val="false"/>
          <w:i w:val="false"/>
          <w:color w:val="000000"/>
          <w:sz w:val="28"/>
        </w:rPr>
        <w:t xml:space="preserve">
      2) пункт 4 </w:t>
      </w:r>
      <w:r>
        <w:rPr>
          <w:rFonts w:ascii="Times New Roman"/>
          <w:b w:val="false"/>
          <w:i w:val="false"/>
          <w:color w:val="000000"/>
          <w:sz w:val="28"/>
        </w:rPr>
        <w:t>статьи 4</w:t>
      </w:r>
      <w:r>
        <w:rPr>
          <w:rFonts w:ascii="Times New Roman"/>
          <w:b w:val="false"/>
          <w:i w:val="false"/>
          <w:color w:val="000000"/>
          <w:sz w:val="28"/>
        </w:rPr>
        <w:t xml:space="preserve"> исключить;</w:t>
      </w:r>
    </w:p>
    <w:bookmarkEnd w:id="713"/>
    <w:bookmarkStart w:name="z790" w:id="714"/>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1</w:t>
      </w:r>
      <w:r>
        <w:rPr>
          <w:rFonts w:ascii="Times New Roman"/>
          <w:b w:val="false"/>
          <w:i w:val="false"/>
          <w:color w:val="000000"/>
          <w:sz w:val="28"/>
        </w:rPr>
        <w:t xml:space="preserve"> статьи 12 слова "и не может быть менее суммы, установленной уполномоченным органом" исключить;</w:t>
      </w:r>
    </w:p>
    <w:bookmarkEnd w:id="714"/>
    <w:bookmarkStart w:name="z791" w:id="715"/>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1</w:t>
      </w:r>
      <w:r>
        <w:rPr>
          <w:rFonts w:ascii="Times New Roman"/>
          <w:b w:val="false"/>
          <w:i w:val="false"/>
          <w:color w:val="000000"/>
          <w:sz w:val="28"/>
        </w:rPr>
        <w:t xml:space="preserve"> статьи 17 слова "оказания услуг, предусмотренных </w:t>
      </w:r>
      <w:r>
        <w:rPr>
          <w:rFonts w:ascii="Times New Roman"/>
          <w:b w:val="false"/>
          <w:i w:val="false"/>
          <w:color w:val="000000"/>
          <w:sz w:val="28"/>
        </w:rPr>
        <w:t>статьей 18</w:t>
      </w:r>
      <w:r>
        <w:rPr>
          <w:rFonts w:ascii="Times New Roman"/>
          <w:b w:val="false"/>
          <w:i w:val="false"/>
          <w:color w:val="000000"/>
          <w:sz w:val="28"/>
        </w:rPr>
        <w:t xml:space="preserve"> настоящего Закона, своим участникам" заменить словами "осуществления микрофинансовой деятельности, предусмотренной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микрофинансовой деятельности";</w:t>
      </w:r>
    </w:p>
    <w:bookmarkEnd w:id="715"/>
    <w:bookmarkStart w:name="z792" w:id="71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18</w:t>
      </w:r>
      <w:r>
        <w:rPr>
          <w:rFonts w:ascii="Times New Roman"/>
          <w:b w:val="false"/>
          <w:i w:val="false"/>
          <w:color w:val="000000"/>
          <w:sz w:val="28"/>
        </w:rPr>
        <w:t xml:space="preserve"> исключить;</w:t>
      </w:r>
    </w:p>
    <w:bookmarkEnd w:id="716"/>
    <w:bookmarkStart w:name="z793" w:id="717"/>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20</w:t>
      </w:r>
      <w:r>
        <w:rPr>
          <w:rFonts w:ascii="Times New Roman"/>
          <w:b w:val="false"/>
          <w:i w:val="false"/>
          <w:color w:val="000000"/>
          <w:sz w:val="28"/>
        </w:rPr>
        <w:t>:</w:t>
      </w:r>
    </w:p>
    <w:bookmarkEnd w:id="7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исключить; </w:t>
      </w:r>
    </w:p>
    <w:bookmarkStart w:name="z795" w:id="718"/>
    <w:p>
      <w:pPr>
        <w:spacing w:after="0"/>
        <w:ind w:left="0"/>
        <w:jc w:val="both"/>
      </w:pPr>
      <w:r>
        <w:rPr>
          <w:rFonts w:ascii="Times New Roman"/>
          <w:b w:val="false"/>
          <w:i w:val="false"/>
          <w:color w:val="000000"/>
          <w:sz w:val="28"/>
        </w:rPr>
        <w:t>
      пункт 2 изложить в следующей редакции:</w:t>
      </w:r>
    </w:p>
    <w:bookmarkEnd w:id="718"/>
    <w:bookmarkStart w:name="z796" w:id="719"/>
    <w:p>
      <w:pPr>
        <w:spacing w:after="0"/>
        <w:ind w:left="0"/>
        <w:jc w:val="both"/>
      </w:pPr>
      <w:r>
        <w:rPr>
          <w:rFonts w:ascii="Times New Roman"/>
          <w:b w:val="false"/>
          <w:i w:val="false"/>
          <w:color w:val="000000"/>
          <w:sz w:val="28"/>
        </w:rPr>
        <w:t>
      "2. Кредит может быть предоставлен только участнику кредитного товарищества, владеющему оплаченным обязательным вкладом, согласно положениям устава кредитного товарищества.";</w:t>
      </w:r>
    </w:p>
    <w:bookmarkEnd w:id="719"/>
    <w:bookmarkStart w:name="z797" w:id="720"/>
    <w:p>
      <w:pPr>
        <w:spacing w:after="0"/>
        <w:ind w:left="0"/>
        <w:jc w:val="both"/>
      </w:pPr>
      <w:r>
        <w:rPr>
          <w:rFonts w:ascii="Times New Roman"/>
          <w:b w:val="false"/>
          <w:i w:val="false"/>
          <w:color w:val="000000"/>
          <w:sz w:val="28"/>
        </w:rPr>
        <w:t>
      пункты 4 и 4-1 исключить;</w:t>
      </w:r>
    </w:p>
    <w:bookmarkEnd w:id="720"/>
    <w:bookmarkStart w:name="z798" w:id="72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статьи 20-1</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исключить.</w:t>
      </w:r>
    </w:p>
    <w:bookmarkEnd w:id="721"/>
    <w:bookmarkStart w:name="z799" w:id="722"/>
    <w:p>
      <w:pPr>
        <w:spacing w:after="0"/>
        <w:ind w:left="0"/>
        <w:jc w:val="both"/>
      </w:pPr>
      <w:r>
        <w:rPr>
          <w:rFonts w:ascii="Times New Roman"/>
          <w:b w:val="false"/>
          <w:i w:val="false"/>
          <w:color w:val="000000"/>
          <w:sz w:val="28"/>
        </w:rPr>
        <w:t xml:space="preserve">
      22.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мая 2003 года "Об акционерных обществах" (Ведомости Парламента Республики Казахстан, 2003 г., № 10, ст.55; № 21-22, ст.160; 2004 г., № 23, ст.140; 2005 г., № 14, ст.58; 2006 г., № 10, ст.52; № 16, ст.99; 2007 г., № 4, ст.28, 33; № 9, ст.67; № 20, ст.153; 2008 г., № 13-14, ст.56; № 17-18, ст.72; № 21, ст.97; 2009 г., № 2-3, ст.18; № 17, ст.81; № 24, ст.133; 2010 г., № 5, ст.23; 2011 г., № 2, ст.21; № 3, ст.32; № 5, ст.43; № 6, ст.50; № 24, ст.196; 2012 г., № 2, ст.11, 14; № 4, ст.30; № 13, ст.91; № 21-22, ст.124; 2013 г., № 10-11, ст.56; № 15, ст.81; 2014 г., № 4-5, ст.24; № 6, ст.27; № 10, ст.52; № 11, ст.63; № 16, ст.90; № 23, ст.143; 2015 г., № 8, ст.42, 45; № 19-І, ст.101; № 19-II, ст.102; № 20-VII, ст.117; № 22-II, ст.145; № 22-VI, ст.159; 2016 г., № 6, ст.45; 2017 г., № 4, ст.7; 2018 г., № 1, ст.4; № 10, ст.32; № 13, ст.41; № 14, ст.44; № 22, ст.82; 2019 г., № 7, ст.37, 39):</w:t>
      </w:r>
    </w:p>
    <w:bookmarkEnd w:id="722"/>
    <w:bookmarkStart w:name="z800" w:id="723"/>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подпункте 22)</w:t>
      </w:r>
      <w:r>
        <w:rPr>
          <w:rFonts w:ascii="Times New Roman"/>
          <w:b w:val="false"/>
          <w:i w:val="false"/>
          <w:color w:val="000000"/>
          <w:sz w:val="28"/>
        </w:rPr>
        <w:t xml:space="preserve"> статьи 1 слова "Национальный Банк Республики Казахстан" заменить словами "государственный орган, осуществляющий государственное регулирование, контроль и надзор финансового рынка и финансовых организаций"; </w:t>
      </w:r>
    </w:p>
    <w:bookmarkEnd w:id="723"/>
    <w:bookmarkStart w:name="z801" w:id="724"/>
    <w:p>
      <w:pPr>
        <w:spacing w:after="0"/>
        <w:ind w:left="0"/>
        <w:jc w:val="both"/>
      </w:pPr>
      <w:r>
        <w:rPr>
          <w:rFonts w:ascii="Times New Roman"/>
          <w:b w:val="false"/>
          <w:i w:val="false"/>
          <w:color w:val="000000"/>
          <w:sz w:val="28"/>
        </w:rPr>
        <w:t xml:space="preserve">
      2) в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5 слова "уполномоченного органа" заменить словами "Национального Банка Республики Казахстан";</w:t>
      </w:r>
    </w:p>
    <w:bookmarkEnd w:id="724"/>
    <w:bookmarkStart w:name="z802" w:id="725"/>
    <w:p>
      <w:pPr>
        <w:spacing w:after="0"/>
        <w:ind w:left="0"/>
        <w:jc w:val="both"/>
      </w:pPr>
      <w:r>
        <w:rPr>
          <w:rFonts w:ascii="Times New Roman"/>
          <w:b w:val="false"/>
          <w:i w:val="false"/>
          <w:color w:val="000000"/>
          <w:sz w:val="28"/>
        </w:rPr>
        <w:t xml:space="preserve">
      3) в части второй </w:t>
      </w:r>
      <w:r>
        <w:rPr>
          <w:rFonts w:ascii="Times New Roman"/>
          <w:b w:val="false"/>
          <w:i w:val="false"/>
          <w:color w:val="000000"/>
          <w:sz w:val="28"/>
        </w:rPr>
        <w:t>пункта 6</w:t>
      </w:r>
      <w:r>
        <w:rPr>
          <w:rFonts w:ascii="Times New Roman"/>
          <w:b w:val="false"/>
          <w:i w:val="false"/>
          <w:color w:val="000000"/>
          <w:sz w:val="28"/>
        </w:rPr>
        <w:t xml:space="preserve"> статьи 22 слова "уполномоченного органа" заменить словами "Национального Банка Республики Казахстан".</w:t>
      </w:r>
    </w:p>
    <w:bookmarkEnd w:id="725"/>
    <w:bookmarkStart w:name="z803" w:id="726"/>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июня 2003 года "О Фонде гарантирования страховых выплат" (Ведомости Парламента Республики Казахстан, 2003 г., № 11, ст.63; 2005 г., № 14, ст.55; 2006 г., № 4, ст.25; 2007 г., № 2, ст.18; № 8, ст.52; 2009 г., № 24, ст.134; 2010 г., № 5, ст.23; № 17-18, ст.112; 2012 г., № 8, ст.64; № 13, ст.91; № 21-22, ст.124; 2014 г., № 14, ст.84; 2015 г., № 8, ст.45; № 22-VI, ст.159; 2017 г., № 22-III, ст.109; 2018 г., № 13, ст.41; № 14, ст.44):</w:t>
      </w:r>
    </w:p>
    <w:bookmarkEnd w:id="726"/>
    <w:bookmarkStart w:name="z804" w:id="727"/>
    <w:p>
      <w:pPr>
        <w:spacing w:after="0"/>
        <w:ind w:left="0"/>
        <w:jc w:val="both"/>
      </w:pPr>
      <w:r>
        <w:rPr>
          <w:rFonts w:ascii="Times New Roman"/>
          <w:b w:val="false"/>
          <w:i w:val="false"/>
          <w:color w:val="000000"/>
          <w:sz w:val="28"/>
        </w:rPr>
        <w:t xml:space="preserve">
      1) в заголовке </w:t>
      </w:r>
      <w:r>
        <w:rPr>
          <w:rFonts w:ascii="Times New Roman"/>
          <w:b w:val="false"/>
          <w:i w:val="false"/>
          <w:color w:val="000000"/>
          <w:sz w:val="28"/>
        </w:rPr>
        <w:t>главы 2</w:t>
      </w:r>
      <w:r>
        <w:rPr>
          <w:rFonts w:ascii="Times New Roman"/>
          <w:b w:val="false"/>
          <w:i w:val="false"/>
          <w:color w:val="000000"/>
          <w:sz w:val="28"/>
        </w:rPr>
        <w:t xml:space="preserve"> слова "регулирование и контроль" заменить словами "регулирование, контроль и надзор";</w:t>
      </w:r>
    </w:p>
    <w:bookmarkEnd w:id="727"/>
    <w:bookmarkStart w:name="z805" w:id="72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3</w:t>
      </w:r>
      <w:r>
        <w:rPr>
          <w:rFonts w:ascii="Times New Roman"/>
          <w:b w:val="false"/>
          <w:i w:val="false"/>
          <w:color w:val="000000"/>
          <w:sz w:val="28"/>
        </w:rPr>
        <w:t>:</w:t>
      </w:r>
    </w:p>
    <w:bookmarkEnd w:id="728"/>
    <w:bookmarkStart w:name="z806" w:id="729"/>
    <w:p>
      <w:pPr>
        <w:spacing w:after="0"/>
        <w:ind w:left="0"/>
        <w:jc w:val="both"/>
      </w:pPr>
      <w:r>
        <w:rPr>
          <w:rFonts w:ascii="Times New Roman"/>
          <w:b w:val="false"/>
          <w:i w:val="false"/>
          <w:color w:val="000000"/>
          <w:sz w:val="28"/>
        </w:rPr>
        <w:t>
      в заголовке слова "регулирование и контроль" заменить словами "регулирование, контроль и надзор";</w:t>
      </w:r>
    </w:p>
    <w:bookmarkEnd w:id="729"/>
    <w:bookmarkStart w:name="z807" w:id="73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730"/>
    <w:bookmarkStart w:name="z808" w:id="731"/>
    <w:p>
      <w:pPr>
        <w:spacing w:after="0"/>
        <w:ind w:left="0"/>
        <w:jc w:val="both"/>
      </w:pPr>
      <w:r>
        <w:rPr>
          <w:rFonts w:ascii="Times New Roman"/>
          <w:b w:val="false"/>
          <w:i w:val="false"/>
          <w:color w:val="000000"/>
          <w:sz w:val="28"/>
        </w:rPr>
        <w:t>
      слова "регулирование и контроль" заменить словами "регулирование, контроль и надзор";</w:t>
      </w:r>
    </w:p>
    <w:bookmarkEnd w:id="731"/>
    <w:bookmarkStart w:name="z809" w:id="732"/>
    <w:p>
      <w:pPr>
        <w:spacing w:after="0"/>
        <w:ind w:left="0"/>
        <w:jc w:val="both"/>
      </w:pPr>
      <w:r>
        <w:rPr>
          <w:rFonts w:ascii="Times New Roman"/>
          <w:b w:val="false"/>
          <w:i w:val="false"/>
          <w:color w:val="000000"/>
          <w:sz w:val="28"/>
        </w:rPr>
        <w:t>
      слова "Национальный Банк Республики Казахстан" заменить словами "уполномоченный орган по регулированию, контролю и надзору финансового рынка и финансовых организаций";</w:t>
      </w:r>
    </w:p>
    <w:bookmarkEnd w:id="732"/>
    <w:bookmarkStart w:name="z810" w:id="733"/>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4</w:t>
      </w:r>
      <w:r>
        <w:rPr>
          <w:rFonts w:ascii="Times New Roman"/>
          <w:b w:val="false"/>
          <w:i w:val="false"/>
          <w:color w:val="000000"/>
          <w:sz w:val="28"/>
        </w:rPr>
        <w:t>:</w:t>
      </w:r>
    </w:p>
    <w:bookmarkEnd w:id="733"/>
    <w:bookmarkStart w:name="z811" w:id="734"/>
    <w:p>
      <w:pPr>
        <w:spacing w:after="0"/>
        <w:ind w:left="0"/>
        <w:jc w:val="both"/>
      </w:pPr>
      <w:r>
        <w:rPr>
          <w:rFonts w:ascii="Times New Roman"/>
          <w:b w:val="false"/>
          <w:i w:val="false"/>
          <w:color w:val="000000"/>
          <w:sz w:val="28"/>
        </w:rPr>
        <w:t>
      заголовок дополнить словами "и Национального Банка Республики Казахстан";</w:t>
      </w:r>
    </w:p>
    <w:bookmarkEnd w:id="7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 исключить;</w:t>
      </w:r>
    </w:p>
    <w:bookmarkStart w:name="z813" w:id="735"/>
    <w:p>
      <w:pPr>
        <w:spacing w:after="0"/>
        <w:ind w:left="0"/>
        <w:jc w:val="both"/>
      </w:pPr>
      <w:r>
        <w:rPr>
          <w:rFonts w:ascii="Times New Roman"/>
          <w:b w:val="false"/>
          <w:i w:val="false"/>
          <w:color w:val="000000"/>
          <w:sz w:val="28"/>
        </w:rPr>
        <w:t>
      дополнить пунктом 1-1 следующего содержания:</w:t>
      </w:r>
    </w:p>
    <w:bookmarkEnd w:id="735"/>
    <w:bookmarkStart w:name="z814" w:id="736"/>
    <w:p>
      <w:pPr>
        <w:spacing w:after="0"/>
        <w:ind w:left="0"/>
        <w:jc w:val="both"/>
      </w:pPr>
      <w:r>
        <w:rPr>
          <w:rFonts w:ascii="Times New Roman"/>
          <w:b w:val="false"/>
          <w:i w:val="false"/>
          <w:color w:val="000000"/>
          <w:sz w:val="28"/>
        </w:rPr>
        <w:t>
      "1-1. Национальный Банк Республики Казахстан по согласованию с уполномоченным органом определяет перечень, формы отчетности (за исключением финансовой), сроки и порядок ее представления Фондом в Национальный Банк Республики Казахстан.";</w:t>
      </w:r>
    </w:p>
    <w:bookmarkEnd w:id="736"/>
    <w:bookmarkStart w:name="z815" w:id="737"/>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4</w:t>
      </w:r>
      <w:r>
        <w:rPr>
          <w:rFonts w:ascii="Times New Roman"/>
          <w:b w:val="false"/>
          <w:i w:val="false"/>
          <w:color w:val="000000"/>
          <w:sz w:val="28"/>
        </w:rPr>
        <w:t xml:space="preserve"> статьи 5:</w:t>
      </w:r>
    </w:p>
    <w:bookmarkEnd w:id="737"/>
    <w:bookmarkStart w:name="z816" w:id="738"/>
    <w:p>
      <w:pPr>
        <w:spacing w:after="0"/>
        <w:ind w:left="0"/>
        <w:jc w:val="both"/>
      </w:pPr>
      <w:r>
        <w:rPr>
          <w:rFonts w:ascii="Times New Roman"/>
          <w:b w:val="false"/>
          <w:i w:val="false"/>
          <w:color w:val="000000"/>
          <w:sz w:val="28"/>
        </w:rPr>
        <w:t>
      в части первой:</w:t>
      </w:r>
    </w:p>
    <w:bookmarkEnd w:id="738"/>
    <w:bookmarkStart w:name="z817" w:id="739"/>
    <w:p>
      <w:pPr>
        <w:spacing w:after="0"/>
        <w:ind w:left="0"/>
        <w:jc w:val="both"/>
      </w:pPr>
      <w:r>
        <w:rPr>
          <w:rFonts w:ascii="Times New Roman"/>
          <w:b w:val="false"/>
          <w:i w:val="false"/>
          <w:color w:val="000000"/>
          <w:sz w:val="28"/>
        </w:rPr>
        <w:t>
      слова ", независимо от владения Национальным Банком Республики Казахстан акциями Фонда," исключить;</w:t>
      </w:r>
    </w:p>
    <w:bookmarkEnd w:id="739"/>
    <w:bookmarkStart w:name="z818" w:id="740"/>
    <w:p>
      <w:pPr>
        <w:spacing w:after="0"/>
        <w:ind w:left="0"/>
        <w:jc w:val="both"/>
      </w:pPr>
      <w:r>
        <w:rPr>
          <w:rFonts w:ascii="Times New Roman"/>
          <w:b w:val="false"/>
          <w:i w:val="false"/>
          <w:color w:val="000000"/>
          <w:sz w:val="28"/>
        </w:rPr>
        <w:t>
      слова "Национального Банка Республики Казахстан" заменить словами "уполномоченного органа";</w:t>
      </w:r>
    </w:p>
    <w:bookmarkEnd w:id="740"/>
    <w:bookmarkStart w:name="z819" w:id="741"/>
    <w:p>
      <w:pPr>
        <w:spacing w:after="0"/>
        <w:ind w:left="0"/>
        <w:jc w:val="both"/>
      </w:pPr>
      <w:r>
        <w:rPr>
          <w:rFonts w:ascii="Times New Roman"/>
          <w:b w:val="false"/>
          <w:i w:val="false"/>
          <w:color w:val="000000"/>
          <w:sz w:val="28"/>
        </w:rPr>
        <w:t>
      в части второй слова "Национального Банка Республики Казахстан" заменить словами "уполномоченного органа";</w:t>
      </w:r>
    </w:p>
    <w:bookmarkEnd w:id="741"/>
    <w:bookmarkStart w:name="z820" w:id="742"/>
    <w:p>
      <w:pPr>
        <w:spacing w:after="0"/>
        <w:ind w:left="0"/>
        <w:jc w:val="both"/>
      </w:pPr>
      <w:r>
        <w:rPr>
          <w:rFonts w:ascii="Times New Roman"/>
          <w:b w:val="false"/>
          <w:i w:val="false"/>
          <w:color w:val="000000"/>
          <w:sz w:val="28"/>
        </w:rPr>
        <w:t xml:space="preserve">
      5) подпункт 3) </w:t>
      </w:r>
      <w:r>
        <w:rPr>
          <w:rFonts w:ascii="Times New Roman"/>
          <w:b w:val="false"/>
          <w:i w:val="false"/>
          <w:color w:val="000000"/>
          <w:sz w:val="28"/>
        </w:rPr>
        <w:t>пункта 2</w:t>
      </w:r>
      <w:r>
        <w:rPr>
          <w:rFonts w:ascii="Times New Roman"/>
          <w:b w:val="false"/>
          <w:i w:val="false"/>
          <w:color w:val="000000"/>
          <w:sz w:val="28"/>
        </w:rPr>
        <w:t xml:space="preserve"> статьи 18 изложить в следующей редакции:</w:t>
      </w:r>
    </w:p>
    <w:bookmarkEnd w:id="742"/>
    <w:bookmarkStart w:name="z821" w:id="743"/>
    <w:p>
      <w:pPr>
        <w:spacing w:after="0"/>
        <w:ind w:left="0"/>
        <w:jc w:val="both"/>
      </w:pPr>
      <w:r>
        <w:rPr>
          <w:rFonts w:ascii="Times New Roman"/>
          <w:b w:val="false"/>
          <w:i w:val="false"/>
          <w:color w:val="000000"/>
          <w:sz w:val="28"/>
        </w:rPr>
        <w:t>
      "3) представлять в Национальный Банк Республики Казахстан отчетность (за исключением финансовой), перечень, формы, сроки и порядок представления которой устанавливаются Национальным Банком Республики Казахстан по согласованию с уполномоченным органом;".</w:t>
      </w:r>
    </w:p>
    <w:bookmarkEnd w:id="743"/>
    <w:bookmarkStart w:name="z822" w:id="744"/>
    <w:p>
      <w:pPr>
        <w:spacing w:after="0"/>
        <w:ind w:left="0"/>
        <w:jc w:val="both"/>
      </w:pPr>
      <w:r>
        <w:rPr>
          <w:rFonts w:ascii="Times New Roman"/>
          <w:b w:val="false"/>
          <w:i w:val="false"/>
          <w:color w:val="000000"/>
          <w:sz w:val="28"/>
        </w:rPr>
        <w:t xml:space="preserve">
      24.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июня 2003 года "Об обязательном страховании гражданско-правовой ответственности частных нотариусов" (Ведомости Парламента Республики Казахстан, 2003 г., № 12, ст.84; 2009 г., № 24, ст.134; 2012 г., № 13, ст.91; 2014 г., № 14, ст.84; 2015 г., № 8, ст.45; 2017 г., № 4, ст.7; 2018 г., № 13, ст.41; № 24, ст.93):</w:t>
      </w:r>
    </w:p>
    <w:bookmarkEnd w:id="744"/>
    <w:bookmarkStart w:name="z823" w:id="745"/>
    <w:p>
      <w:pPr>
        <w:spacing w:after="0"/>
        <w:ind w:left="0"/>
        <w:jc w:val="both"/>
      </w:pPr>
      <w:r>
        <w:rPr>
          <w:rFonts w:ascii="Times New Roman"/>
          <w:b w:val="false"/>
          <w:i w:val="false"/>
          <w:color w:val="000000"/>
          <w:sz w:val="28"/>
        </w:rPr>
        <w:t xml:space="preserve">
      в пункте 1 </w:t>
      </w:r>
      <w:r>
        <w:rPr>
          <w:rFonts w:ascii="Times New Roman"/>
          <w:b w:val="false"/>
          <w:i w:val="false"/>
          <w:color w:val="000000"/>
          <w:sz w:val="28"/>
        </w:rPr>
        <w:t>статьи 7</w:t>
      </w:r>
      <w:r>
        <w:rPr>
          <w:rFonts w:ascii="Times New Roman"/>
          <w:b w:val="false"/>
          <w:i w:val="false"/>
          <w:color w:val="000000"/>
          <w:sz w:val="28"/>
        </w:rPr>
        <w:t>:</w:t>
      </w:r>
    </w:p>
    <w:bookmarkEnd w:id="745"/>
    <w:bookmarkStart w:name="z824" w:id="746"/>
    <w:p>
      <w:pPr>
        <w:spacing w:after="0"/>
        <w:ind w:left="0"/>
        <w:jc w:val="both"/>
      </w:pPr>
      <w:r>
        <w:rPr>
          <w:rFonts w:ascii="Times New Roman"/>
          <w:b w:val="false"/>
          <w:i w:val="false"/>
          <w:color w:val="000000"/>
          <w:sz w:val="28"/>
        </w:rPr>
        <w:t>
      после слова "надзор" дополнить словами "и контроль";</w:t>
      </w:r>
    </w:p>
    <w:bookmarkEnd w:id="746"/>
    <w:bookmarkStart w:name="z825" w:id="747"/>
    <w:p>
      <w:pPr>
        <w:spacing w:after="0"/>
        <w:ind w:left="0"/>
        <w:jc w:val="both"/>
      </w:pPr>
      <w:r>
        <w:rPr>
          <w:rFonts w:ascii="Times New Roman"/>
          <w:b w:val="false"/>
          <w:i w:val="false"/>
          <w:color w:val="000000"/>
          <w:sz w:val="28"/>
        </w:rPr>
        <w:t>
      слова "осуществляется Национальным Банком Республики Казахстан" заменить словами "осуществляются уполномоченным органом по регулированию, контролю и надзору финансового рынка и финансовых организаций (далее – уполномоченный орган)".</w:t>
      </w:r>
    </w:p>
    <w:bookmarkEnd w:id="747"/>
    <w:bookmarkStart w:name="z826" w:id="748"/>
    <w:p>
      <w:pPr>
        <w:spacing w:after="0"/>
        <w:ind w:left="0"/>
        <w:jc w:val="both"/>
      </w:pPr>
      <w:r>
        <w:rPr>
          <w:rFonts w:ascii="Times New Roman"/>
          <w:b w:val="false"/>
          <w:i w:val="false"/>
          <w:color w:val="000000"/>
          <w:sz w:val="28"/>
        </w:rPr>
        <w:t xml:space="preserve">
      25.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июня 2003 года "Об обязательном страховании гражданско-правовой ответственности аудиторских организаций" (Ведомости Парламента Республики Казахстан, 2003 г., № 12, ст.89; 2006 г., № 8, ст.45; 2009 г., № 24, ст.134; 2012 г., № 13, ст.91; 2014 г., № 14, ст.84; 2015 г., № 8, ст.45; 2017 г., № 4, ст.7; 2018 г., № 13, ст.41):</w:t>
      </w:r>
    </w:p>
    <w:bookmarkEnd w:id="748"/>
    <w:bookmarkStart w:name="z827" w:id="749"/>
    <w:p>
      <w:pPr>
        <w:spacing w:after="0"/>
        <w:ind w:left="0"/>
        <w:jc w:val="both"/>
      </w:pPr>
      <w:r>
        <w:rPr>
          <w:rFonts w:ascii="Times New Roman"/>
          <w:b w:val="false"/>
          <w:i w:val="false"/>
          <w:color w:val="000000"/>
          <w:sz w:val="28"/>
        </w:rPr>
        <w:t xml:space="preserve">
      в пункте 1 </w:t>
      </w:r>
      <w:r>
        <w:rPr>
          <w:rFonts w:ascii="Times New Roman"/>
          <w:b w:val="false"/>
          <w:i w:val="false"/>
          <w:color w:val="000000"/>
          <w:sz w:val="28"/>
        </w:rPr>
        <w:t>статьи 7</w:t>
      </w:r>
      <w:r>
        <w:rPr>
          <w:rFonts w:ascii="Times New Roman"/>
          <w:b w:val="false"/>
          <w:i w:val="false"/>
          <w:color w:val="000000"/>
          <w:sz w:val="28"/>
        </w:rPr>
        <w:t>:</w:t>
      </w:r>
    </w:p>
    <w:bookmarkEnd w:id="749"/>
    <w:bookmarkStart w:name="z828" w:id="750"/>
    <w:p>
      <w:pPr>
        <w:spacing w:after="0"/>
        <w:ind w:left="0"/>
        <w:jc w:val="both"/>
      </w:pPr>
      <w:r>
        <w:rPr>
          <w:rFonts w:ascii="Times New Roman"/>
          <w:b w:val="false"/>
          <w:i w:val="false"/>
          <w:color w:val="000000"/>
          <w:sz w:val="28"/>
        </w:rPr>
        <w:t>
      после слова "надзор" дополнить словами "и контроль";</w:t>
      </w:r>
    </w:p>
    <w:bookmarkEnd w:id="750"/>
    <w:bookmarkStart w:name="z829" w:id="751"/>
    <w:p>
      <w:pPr>
        <w:spacing w:after="0"/>
        <w:ind w:left="0"/>
        <w:jc w:val="both"/>
      </w:pPr>
      <w:r>
        <w:rPr>
          <w:rFonts w:ascii="Times New Roman"/>
          <w:b w:val="false"/>
          <w:i w:val="false"/>
          <w:color w:val="000000"/>
          <w:sz w:val="28"/>
        </w:rPr>
        <w:t>
      слова "осуществляется Национальным Банком Республики Казахстан" заменить словами "осуществляются уполномоченным органом по регулированию, контролю и надзору финансового рынка и финансовых организаций (далее – уполномоченный орган)".</w:t>
      </w:r>
    </w:p>
    <w:bookmarkEnd w:id="751"/>
    <w:bookmarkStart w:name="z830" w:id="752"/>
    <w:p>
      <w:pPr>
        <w:spacing w:after="0"/>
        <w:ind w:left="0"/>
        <w:jc w:val="both"/>
      </w:pPr>
      <w:r>
        <w:rPr>
          <w:rFonts w:ascii="Times New Roman"/>
          <w:b w:val="false"/>
          <w:i w:val="false"/>
          <w:color w:val="000000"/>
          <w:sz w:val="28"/>
        </w:rPr>
        <w:t xml:space="preserve">
      26.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июля 2003 года "Об обязательном страховании гражданско-правовой ответственности перевозчика перед пассажирами" (Ведомости Парламента Республики Казахстан, 2003 г., № 14, ст.102; 2006 г., № 3, ст.22; № 4, ст.25; 2007 г., № 8, ст.52; 2008 г., № 6-7, ст.27; 2009 г., № 17, ст.81; № 24, ст.134; 2010 г., № 1-2, ст.1; № 15, ст.71; 2012 г., № 8, ст.64; № 13, ст.91; 2013 г., № 16, ст.83; 2014 г., № 8, ст.44; № 14, ст.84; № 21, ст.122; № 23, ст.143; 2015 г., № 8, ст.45; 2017 г., № 23-III, ст.111; 2018 г., № 10, ст.32; № 13, ст.41):</w:t>
      </w:r>
    </w:p>
    <w:bookmarkEnd w:id="752"/>
    <w:bookmarkStart w:name="z831" w:id="753"/>
    <w:p>
      <w:pPr>
        <w:spacing w:after="0"/>
        <w:ind w:left="0"/>
        <w:jc w:val="both"/>
      </w:pPr>
      <w:r>
        <w:rPr>
          <w:rFonts w:ascii="Times New Roman"/>
          <w:b w:val="false"/>
          <w:i w:val="false"/>
          <w:color w:val="000000"/>
          <w:sz w:val="28"/>
        </w:rPr>
        <w:t xml:space="preserve">
      в пункте 1 </w:t>
      </w:r>
      <w:r>
        <w:rPr>
          <w:rFonts w:ascii="Times New Roman"/>
          <w:b w:val="false"/>
          <w:i w:val="false"/>
          <w:color w:val="000000"/>
          <w:sz w:val="28"/>
        </w:rPr>
        <w:t>статьи 6</w:t>
      </w:r>
      <w:r>
        <w:rPr>
          <w:rFonts w:ascii="Times New Roman"/>
          <w:b w:val="false"/>
          <w:i w:val="false"/>
          <w:color w:val="000000"/>
          <w:sz w:val="28"/>
        </w:rPr>
        <w:t>:</w:t>
      </w:r>
    </w:p>
    <w:bookmarkEnd w:id="753"/>
    <w:bookmarkStart w:name="z832" w:id="754"/>
    <w:p>
      <w:pPr>
        <w:spacing w:after="0"/>
        <w:ind w:left="0"/>
        <w:jc w:val="both"/>
      </w:pPr>
      <w:r>
        <w:rPr>
          <w:rFonts w:ascii="Times New Roman"/>
          <w:b w:val="false"/>
          <w:i w:val="false"/>
          <w:color w:val="000000"/>
          <w:sz w:val="28"/>
        </w:rPr>
        <w:t>
      после слова "Государственный" дополнить словами "контроль и";</w:t>
      </w:r>
    </w:p>
    <w:bookmarkEnd w:id="754"/>
    <w:bookmarkStart w:name="z833" w:id="755"/>
    <w:p>
      <w:pPr>
        <w:spacing w:after="0"/>
        <w:ind w:left="0"/>
        <w:jc w:val="both"/>
      </w:pPr>
      <w:r>
        <w:rPr>
          <w:rFonts w:ascii="Times New Roman"/>
          <w:b w:val="false"/>
          <w:i w:val="false"/>
          <w:color w:val="000000"/>
          <w:sz w:val="28"/>
        </w:rPr>
        <w:t>
      слова "осуществляется Национальным Банком Республики Казахстан" заменить словами "осуществляются уполномоченным органом по регулированию, контролю и надзору финансового рынка и финансовых организаций".</w:t>
      </w:r>
    </w:p>
    <w:bookmarkEnd w:id="755"/>
    <w:bookmarkStart w:name="z834" w:id="756"/>
    <w:p>
      <w:pPr>
        <w:spacing w:after="0"/>
        <w:ind w:left="0"/>
        <w:jc w:val="both"/>
      </w:pPr>
      <w:r>
        <w:rPr>
          <w:rFonts w:ascii="Times New Roman"/>
          <w:b w:val="false"/>
          <w:i w:val="false"/>
          <w:color w:val="000000"/>
          <w:sz w:val="28"/>
        </w:rPr>
        <w:t xml:space="preserve">
      27.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июля 2003 года "Об обязательном страховании гражданско-правовой ответственности владельцев транспортных средств" (Ведомости Парламента Республики Казахстан, 2003 г., № 14, ст.104; 2006 г., № 3, ст.22; № 4, ст.25; 2007 г., № 8, ст.52; 2008 г., № 6-7, ст.27; 2009 г., № 17, ст.81; № 24, ст.134; 2010 г., № 1-2, ст.1; № 15, ст.71; № 17-18, ст.112; 2011 г., № 2, ст.25; 2012 г., № 13, ст.91; № 21-22, ст.124; 2014 г., № 8, ст.44; № 10, ст.52; № 14, ст.84; № 21, ст.122; № 23, ст.143; 2015 г., № 8, ст.45; № 22-VI, ст.159; 2016 г., № 8-І, ст.65; 2017 г., № 23-III, ст.111; 2018 г., № 1, ст.4; № 10, ст.32; № 13, ст.41; № 24, ст.93; 2019 г., № 7, ст.37):</w:t>
      </w:r>
    </w:p>
    <w:bookmarkEnd w:id="756"/>
    <w:bookmarkStart w:name="z835" w:id="757"/>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1</w:t>
      </w:r>
      <w:r>
        <w:rPr>
          <w:rFonts w:ascii="Times New Roman"/>
          <w:b w:val="false"/>
          <w:i w:val="false"/>
          <w:color w:val="000000"/>
          <w:sz w:val="28"/>
        </w:rPr>
        <w:t xml:space="preserve"> статьи 6:</w:t>
      </w:r>
    </w:p>
    <w:bookmarkEnd w:id="757"/>
    <w:bookmarkStart w:name="z836" w:id="758"/>
    <w:p>
      <w:pPr>
        <w:spacing w:after="0"/>
        <w:ind w:left="0"/>
        <w:jc w:val="both"/>
      </w:pPr>
      <w:r>
        <w:rPr>
          <w:rFonts w:ascii="Times New Roman"/>
          <w:b w:val="false"/>
          <w:i w:val="false"/>
          <w:color w:val="000000"/>
          <w:sz w:val="28"/>
        </w:rPr>
        <w:t>
      после слова "Государственный" дополнить словами "контроль и";</w:t>
      </w:r>
    </w:p>
    <w:bookmarkEnd w:id="758"/>
    <w:bookmarkStart w:name="z837" w:id="759"/>
    <w:p>
      <w:pPr>
        <w:spacing w:after="0"/>
        <w:ind w:left="0"/>
        <w:jc w:val="both"/>
      </w:pPr>
      <w:r>
        <w:rPr>
          <w:rFonts w:ascii="Times New Roman"/>
          <w:b w:val="false"/>
          <w:i w:val="false"/>
          <w:color w:val="000000"/>
          <w:sz w:val="28"/>
        </w:rPr>
        <w:t>
      слова "осуществляется Национальным Банком Республики Казахстан" заменить словами "осуществляются уполномоченным органом по регулированию, контролю и надзору финансового рынка и финансовых организаций";</w:t>
      </w:r>
    </w:p>
    <w:bookmarkEnd w:id="759"/>
    <w:bookmarkStart w:name="z838" w:id="760"/>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4</w:t>
      </w:r>
      <w:r>
        <w:rPr>
          <w:rFonts w:ascii="Times New Roman"/>
          <w:b w:val="false"/>
          <w:i w:val="false"/>
          <w:color w:val="000000"/>
          <w:sz w:val="28"/>
        </w:rPr>
        <w:t xml:space="preserve"> статьи 22 слова "Национального Банка Республики Казахстан" заменить словами "уполномоченного органа".</w:t>
      </w:r>
    </w:p>
    <w:bookmarkEnd w:id="760"/>
    <w:bookmarkStart w:name="z839" w:id="761"/>
    <w:p>
      <w:pPr>
        <w:spacing w:after="0"/>
        <w:ind w:left="0"/>
        <w:jc w:val="both"/>
      </w:pPr>
      <w:r>
        <w:rPr>
          <w:rFonts w:ascii="Times New Roman"/>
          <w:b w:val="false"/>
          <w:i w:val="false"/>
          <w:color w:val="000000"/>
          <w:sz w:val="28"/>
        </w:rPr>
        <w:t xml:space="preserve">
      28.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июля 2003 года "О рынке ценных бумаг" (Ведомости Парламента Республики Казахстан, 2003 г., № 14, ст.119; 2004 г., № 16, ст.91; № 23, ст.142; 2005 г., № 7-8, ст.24; № 14, ст.58; № 23, ст.104; 2006 г., № 3, ст.22; № 4, ст.24; № 8, ст.45; № 10, ст.52; № 11, ст.55; 2007 г., № 2, ст.18; № 4, ст.28; № 9, ст.67; № 17, ст.141; 2008 г., № 15-16, ст.64; № 17-18, ст.72; № 20, ст.88; № 21, ст.97; № 23, ст.114; 2009 г., № 2-3, ст.16, 18; № 17, ст.81; № 19, ст.88; 2010 г., № 5, ст.23; № 7, ст.28; № 17-18, ст.111; 2011 г., № 3, ст.32; № 5, ст.43; № 11, ст.102; № 15, ст.125; № 24, ст.196; 2012 г., № 2, ст.14, 15; № 10, ст.77; № 13, ст.91; № 20, ст.121; № 21-22, ст.124; 2013 г., № 10-11, ст.56; 2014 г., № 6, ст.27; № 10, ст.52; № 11, ст.61; № 19-І, 19-II, ст.96; № 22, ст.131; № 23, ст.143; 2015 г., № 8, ст.45; № 20-IV, ст.113; № 20-VII, ст.117; № 21-І, ст.128; № 22-III, ст.149; № 22-VI, ст.159; № 23-І, ст.169; 2016 г., № 6, ст.45; № 12, ст.87; № 22, ст.116; № 24, ст.126; 2017 г., № 4, ст.7; 2018 г., № 13, ст.41; № 14, ст.44; № 15, ст.50; № 19, ст.62; 2019 г., № 2, ст.6; № 7, ст.37):</w:t>
      </w:r>
    </w:p>
    <w:bookmarkEnd w:id="761"/>
    <w:bookmarkStart w:name="z840" w:id="76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762"/>
    <w:bookmarkStart w:name="z841" w:id="76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подпунктах 9)</w:t>
      </w:r>
      <w:r>
        <w:rPr>
          <w:rFonts w:ascii="Times New Roman"/>
          <w:b w:val="false"/>
          <w:i w:val="false"/>
          <w:color w:val="000000"/>
          <w:sz w:val="28"/>
        </w:rPr>
        <w:t xml:space="preserve"> и </w:t>
      </w:r>
      <w:r>
        <w:rPr>
          <w:rFonts w:ascii="Times New Roman"/>
          <w:b w:val="false"/>
          <w:i w:val="false"/>
          <w:color w:val="000000"/>
          <w:sz w:val="28"/>
        </w:rPr>
        <w:t>26-1)</w:t>
      </w:r>
      <w:r>
        <w:rPr>
          <w:rFonts w:ascii="Times New Roman"/>
          <w:b w:val="false"/>
          <w:i w:val="false"/>
          <w:color w:val="000000"/>
          <w:sz w:val="28"/>
        </w:rPr>
        <w:t xml:space="preserve"> слова "уполномоченного органа" заменить словами "уполномоченного органа по регулированию, контролю и надзору финансового рынка и финансовых организаций"; </w:t>
      </w:r>
    </w:p>
    <w:bookmarkEnd w:id="7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27)</w:t>
      </w:r>
      <w:r>
        <w:rPr>
          <w:rFonts w:ascii="Times New Roman"/>
          <w:b w:val="false"/>
          <w:i w:val="false"/>
          <w:color w:val="000000"/>
          <w:sz w:val="28"/>
        </w:rPr>
        <w:t xml:space="preserve"> и </w:t>
      </w:r>
      <w:r>
        <w:rPr>
          <w:rFonts w:ascii="Times New Roman"/>
          <w:b w:val="false"/>
          <w:i w:val="false"/>
          <w:color w:val="000000"/>
          <w:sz w:val="28"/>
        </w:rPr>
        <w:t>39)</w:t>
      </w:r>
      <w:r>
        <w:rPr>
          <w:rFonts w:ascii="Times New Roman"/>
          <w:b w:val="false"/>
          <w:i w:val="false"/>
          <w:color w:val="000000"/>
          <w:sz w:val="28"/>
        </w:rPr>
        <w:t xml:space="preserve"> дополнить словами "по регулированию, контролю и надзору финансового рынка и финансовых организаций";</w:t>
      </w:r>
    </w:p>
    <w:bookmarkStart w:name="z843" w:id="76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53)</w:t>
      </w:r>
      <w:r>
        <w:rPr>
          <w:rFonts w:ascii="Times New Roman"/>
          <w:b w:val="false"/>
          <w:i w:val="false"/>
          <w:color w:val="000000"/>
          <w:sz w:val="28"/>
        </w:rPr>
        <w:t xml:space="preserve"> слова "уполномоченному органу" заменить словами "Национальному Банку Республики Казахстан";</w:t>
      </w:r>
    </w:p>
    <w:bookmarkEnd w:id="764"/>
    <w:bookmarkStart w:name="z844" w:id="765"/>
    <w:p>
      <w:pPr>
        <w:spacing w:after="0"/>
        <w:ind w:left="0"/>
        <w:jc w:val="both"/>
      </w:pPr>
      <w:r>
        <w:rPr>
          <w:rFonts w:ascii="Times New Roman"/>
          <w:b w:val="false"/>
          <w:i w:val="false"/>
          <w:color w:val="000000"/>
          <w:sz w:val="28"/>
        </w:rPr>
        <w:t>
      в подпункте 55-1) слова "уполномоченного органа" заменить словами "уполномоченного органа по регулированию, контролю и надзору финансового рынка и финансовых организаций";</w:t>
      </w:r>
    </w:p>
    <w:bookmarkEnd w:id="7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60)</w:t>
      </w:r>
      <w:r>
        <w:rPr>
          <w:rFonts w:ascii="Times New Roman"/>
          <w:b w:val="false"/>
          <w:i w:val="false"/>
          <w:color w:val="000000"/>
          <w:sz w:val="28"/>
        </w:rPr>
        <w:t xml:space="preserve"> и </w:t>
      </w:r>
      <w:r>
        <w:rPr>
          <w:rFonts w:ascii="Times New Roman"/>
          <w:b w:val="false"/>
          <w:i w:val="false"/>
          <w:color w:val="000000"/>
          <w:sz w:val="28"/>
        </w:rPr>
        <w:t>65)</w:t>
      </w:r>
      <w:r>
        <w:rPr>
          <w:rFonts w:ascii="Times New Roman"/>
          <w:b w:val="false"/>
          <w:i w:val="false"/>
          <w:color w:val="000000"/>
          <w:sz w:val="28"/>
        </w:rPr>
        <w:t xml:space="preserve"> дополнить словами "по регулированию, контролю и надзору финансового рынка и финансовых организаций";</w:t>
      </w:r>
    </w:p>
    <w:bookmarkStart w:name="z846" w:id="76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71)</w:t>
      </w:r>
      <w:r>
        <w:rPr>
          <w:rFonts w:ascii="Times New Roman"/>
          <w:b w:val="false"/>
          <w:i w:val="false"/>
          <w:color w:val="000000"/>
          <w:sz w:val="28"/>
        </w:rPr>
        <w:t xml:space="preserve"> слова "Национального Банка Республики Казахстан" заменить словами "уполномоченного органа по регулированию, контролю и надзору финансового рынка и финансовых организаций";</w:t>
      </w:r>
    </w:p>
    <w:bookmarkEnd w:id="766"/>
    <w:bookmarkStart w:name="z847" w:id="76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77)</w:t>
      </w:r>
      <w:r>
        <w:rPr>
          <w:rFonts w:ascii="Times New Roman"/>
          <w:b w:val="false"/>
          <w:i w:val="false"/>
          <w:color w:val="000000"/>
          <w:sz w:val="28"/>
        </w:rPr>
        <w:t xml:space="preserve"> слова "уполномоченный орган" заменить словами "уполномоченный орган по регулированию, контролю и надзору финансового рынка и финансовых организаций";</w:t>
      </w:r>
    </w:p>
    <w:bookmarkEnd w:id="767"/>
    <w:bookmarkStart w:name="z848" w:id="76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подпунктах 78)</w:t>
      </w:r>
      <w:r>
        <w:rPr>
          <w:rFonts w:ascii="Times New Roman"/>
          <w:b w:val="false"/>
          <w:i w:val="false"/>
          <w:color w:val="000000"/>
          <w:sz w:val="28"/>
        </w:rPr>
        <w:t xml:space="preserve"> и </w:t>
      </w:r>
      <w:r>
        <w:rPr>
          <w:rFonts w:ascii="Times New Roman"/>
          <w:b w:val="false"/>
          <w:i w:val="false"/>
          <w:color w:val="000000"/>
          <w:sz w:val="28"/>
        </w:rPr>
        <w:t>98)</w:t>
      </w:r>
      <w:r>
        <w:rPr>
          <w:rFonts w:ascii="Times New Roman"/>
          <w:b w:val="false"/>
          <w:i w:val="false"/>
          <w:color w:val="000000"/>
          <w:sz w:val="28"/>
        </w:rPr>
        <w:t xml:space="preserve"> слова "уполномоченным органом" заменить словами "уполномоченным органом по регулированию, контролю и надзору финансового рынка и финансовых организаций"; </w:t>
      </w:r>
    </w:p>
    <w:bookmarkEnd w:id="768"/>
    <w:bookmarkStart w:name="z849" w:id="769"/>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4</w:t>
      </w:r>
      <w:r>
        <w:rPr>
          <w:rFonts w:ascii="Times New Roman"/>
          <w:b w:val="false"/>
          <w:i w:val="false"/>
          <w:color w:val="000000"/>
          <w:sz w:val="28"/>
        </w:rPr>
        <w:t xml:space="preserve"> статьи 2:</w:t>
      </w:r>
    </w:p>
    <w:bookmarkEnd w:id="769"/>
    <w:bookmarkStart w:name="z850" w:id="770"/>
    <w:p>
      <w:pPr>
        <w:spacing w:after="0"/>
        <w:ind w:left="0"/>
        <w:jc w:val="both"/>
      </w:pPr>
      <w:r>
        <w:rPr>
          <w:rFonts w:ascii="Times New Roman"/>
          <w:b w:val="false"/>
          <w:i w:val="false"/>
          <w:color w:val="000000"/>
          <w:sz w:val="28"/>
        </w:rPr>
        <w:t>
      слова "О Национальном Банке Республики Казахстан" заменить словами "</w:t>
      </w:r>
      <w:r>
        <w:rPr>
          <w:rFonts w:ascii="Times New Roman"/>
          <w:b w:val="false"/>
          <w:i w:val="false"/>
          <w:color w:val="000000"/>
          <w:sz w:val="28"/>
        </w:rPr>
        <w:t>О государственном регулировании, контроле и надзоре финансового рынка и финансовых организаций</w:t>
      </w:r>
      <w:r>
        <w:rPr>
          <w:rFonts w:ascii="Times New Roman"/>
          <w:b w:val="false"/>
          <w:i w:val="false"/>
          <w:color w:val="000000"/>
          <w:sz w:val="28"/>
        </w:rPr>
        <w:t xml:space="preserve">"; </w:t>
      </w:r>
    </w:p>
    <w:bookmarkEnd w:id="770"/>
    <w:bookmarkStart w:name="z851" w:id="771"/>
    <w:p>
      <w:pPr>
        <w:spacing w:after="0"/>
        <w:ind w:left="0"/>
        <w:jc w:val="both"/>
      </w:pPr>
      <w:r>
        <w:rPr>
          <w:rFonts w:ascii="Times New Roman"/>
          <w:b w:val="false"/>
          <w:i w:val="false"/>
          <w:color w:val="000000"/>
          <w:sz w:val="28"/>
        </w:rPr>
        <w:t>
      после слова "органа" дополнить словами "по регулированию, контролю и надзору финансового рынка и финансовых организаций, Национального Банка Республики Казахстан";</w:t>
      </w:r>
    </w:p>
    <w:bookmarkEnd w:id="771"/>
    <w:bookmarkStart w:name="z852" w:id="772"/>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3</w:t>
      </w:r>
      <w:r>
        <w:rPr>
          <w:rFonts w:ascii="Times New Roman"/>
          <w:b w:val="false"/>
          <w:i w:val="false"/>
          <w:color w:val="000000"/>
          <w:sz w:val="28"/>
        </w:rPr>
        <w:t>:</w:t>
      </w:r>
    </w:p>
    <w:bookmarkEnd w:id="772"/>
    <w:bookmarkStart w:name="z853" w:id="77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слова "Национальным Банком Республики Казахстан (уполномоченный орган)" заменить словами "уполномоченным органом по регулированию, контролю и надзору финансового рынка и финансовых организаций (далее – уполномоченный орган)";</w:t>
      </w:r>
    </w:p>
    <w:bookmarkEnd w:id="773"/>
    <w:bookmarkStart w:name="z854" w:id="77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774"/>
    <w:bookmarkStart w:name="z855" w:id="775"/>
    <w:p>
      <w:pPr>
        <w:spacing w:after="0"/>
        <w:ind w:left="0"/>
        <w:jc w:val="both"/>
      </w:pPr>
      <w:r>
        <w:rPr>
          <w:rFonts w:ascii="Times New Roman"/>
          <w:b w:val="false"/>
          <w:i w:val="false"/>
          <w:color w:val="000000"/>
          <w:sz w:val="28"/>
        </w:rPr>
        <w:t>
      в подпункте 8) слова "и отчетности по ним" исключить;</w:t>
      </w:r>
    </w:p>
    <w:bookmarkEnd w:id="775"/>
    <w:bookmarkStart w:name="z856" w:id="776"/>
    <w:p>
      <w:pPr>
        <w:spacing w:after="0"/>
        <w:ind w:left="0"/>
        <w:jc w:val="both"/>
      </w:pPr>
      <w:r>
        <w:rPr>
          <w:rFonts w:ascii="Times New Roman"/>
          <w:b w:val="false"/>
          <w:i w:val="false"/>
          <w:color w:val="000000"/>
          <w:sz w:val="28"/>
        </w:rPr>
        <w:t>
      подпункт 15) исключить;</w:t>
      </w:r>
    </w:p>
    <w:bookmarkEnd w:id="776"/>
    <w:bookmarkStart w:name="z857" w:id="777"/>
    <w:p>
      <w:pPr>
        <w:spacing w:after="0"/>
        <w:ind w:left="0"/>
        <w:jc w:val="both"/>
      </w:pPr>
      <w:r>
        <w:rPr>
          <w:rFonts w:ascii="Times New Roman"/>
          <w:b w:val="false"/>
          <w:i w:val="false"/>
          <w:color w:val="000000"/>
          <w:sz w:val="28"/>
        </w:rPr>
        <w:t>
      дополнить пунктом 3 следующего содержания:</w:t>
      </w:r>
    </w:p>
    <w:bookmarkEnd w:id="777"/>
    <w:bookmarkStart w:name="z858" w:id="778"/>
    <w:p>
      <w:pPr>
        <w:spacing w:after="0"/>
        <w:ind w:left="0"/>
        <w:jc w:val="both"/>
      </w:pPr>
      <w:r>
        <w:rPr>
          <w:rFonts w:ascii="Times New Roman"/>
          <w:b w:val="false"/>
          <w:i w:val="false"/>
          <w:color w:val="000000"/>
          <w:sz w:val="28"/>
        </w:rPr>
        <w:t>
      "3. Национальный Банк Республики Казахстан по согласованию с уполномоченным органом определяет перечень, формы отчетности, сроки и порядок ее представления центральным депозитарием, единым оператором, лицензиатами и крупными участниками управляющих инвестиционным портфелем в Национальный Банк Республики Казахстан.";</w:t>
      </w:r>
    </w:p>
    <w:bookmarkEnd w:id="778"/>
    <w:bookmarkStart w:name="z859" w:id="779"/>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3</w:t>
      </w:r>
      <w:r>
        <w:rPr>
          <w:rFonts w:ascii="Times New Roman"/>
          <w:b w:val="false"/>
          <w:i w:val="false"/>
          <w:color w:val="000000"/>
          <w:sz w:val="28"/>
        </w:rPr>
        <w:t xml:space="preserve"> статьи 3-2 слова "или несвоевременного исполнения мероприятий этого плана, а также неисполнения или несвоевременного исполнения мер раннего реагирования в соответствии с требованием уполномоченного органа" заменить словами "неисполнения или несвоевременного исполнения мероприятий этого плана";</w:t>
      </w:r>
    </w:p>
    <w:bookmarkEnd w:id="779"/>
    <w:bookmarkStart w:name="z860" w:id="78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подпункт 8)</w:t>
      </w:r>
      <w:r>
        <w:rPr>
          <w:rFonts w:ascii="Times New Roman"/>
          <w:b w:val="false"/>
          <w:i w:val="false"/>
          <w:color w:val="000000"/>
          <w:sz w:val="28"/>
        </w:rPr>
        <w:t xml:space="preserve"> пункта 2 статьи 3-3:</w:t>
      </w:r>
    </w:p>
    <w:bookmarkEnd w:id="780"/>
    <w:bookmarkStart w:name="z861" w:id="781"/>
    <w:p>
      <w:pPr>
        <w:spacing w:after="0"/>
        <w:ind w:left="0"/>
        <w:jc w:val="both"/>
      </w:pPr>
      <w:r>
        <w:rPr>
          <w:rFonts w:ascii="Times New Roman"/>
          <w:b w:val="false"/>
          <w:i w:val="false"/>
          <w:color w:val="000000"/>
          <w:sz w:val="28"/>
        </w:rPr>
        <w:t>
      после слов "уполномоченному органу" дополнить словами "или Национальному Банку Республики Казахстан";</w:t>
      </w:r>
    </w:p>
    <w:bookmarkEnd w:id="781"/>
    <w:bookmarkStart w:name="z862" w:id="782"/>
    <w:p>
      <w:pPr>
        <w:spacing w:after="0"/>
        <w:ind w:left="0"/>
        <w:jc w:val="both"/>
      </w:pPr>
      <w:r>
        <w:rPr>
          <w:rFonts w:ascii="Times New Roman"/>
          <w:b w:val="false"/>
          <w:i w:val="false"/>
          <w:color w:val="000000"/>
          <w:sz w:val="28"/>
        </w:rPr>
        <w:t>
      после слов "уполномоченным органом" дополнить словами "или Национальным Банком Республики Казахстан";</w:t>
      </w:r>
    </w:p>
    <w:bookmarkEnd w:id="782"/>
    <w:bookmarkStart w:name="z863" w:id="783"/>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пункте 4</w:t>
      </w:r>
      <w:r>
        <w:rPr>
          <w:rFonts w:ascii="Times New Roman"/>
          <w:b w:val="false"/>
          <w:i w:val="false"/>
          <w:color w:val="000000"/>
          <w:sz w:val="28"/>
        </w:rPr>
        <w:t xml:space="preserve"> статьи 12:</w:t>
      </w:r>
    </w:p>
    <w:bookmarkEnd w:id="783"/>
    <w:bookmarkStart w:name="z864" w:id="784"/>
    <w:p>
      <w:pPr>
        <w:spacing w:after="0"/>
        <w:ind w:left="0"/>
        <w:jc w:val="both"/>
      </w:pPr>
      <w:r>
        <w:rPr>
          <w:rFonts w:ascii="Times New Roman"/>
          <w:b w:val="false"/>
          <w:i w:val="false"/>
          <w:color w:val="000000"/>
          <w:sz w:val="28"/>
        </w:rPr>
        <w:t>
      слова "Микрофинансовые организации, кредитные товарищества, общества" заменить словом "Общества";</w:t>
      </w:r>
    </w:p>
    <w:bookmarkEnd w:id="784"/>
    <w:bookmarkStart w:name="z865" w:id="785"/>
    <w:p>
      <w:pPr>
        <w:spacing w:after="0"/>
        <w:ind w:left="0"/>
        <w:jc w:val="both"/>
      </w:pPr>
      <w:r>
        <w:rPr>
          <w:rFonts w:ascii="Times New Roman"/>
          <w:b w:val="false"/>
          <w:i w:val="false"/>
          <w:color w:val="000000"/>
          <w:sz w:val="28"/>
        </w:rPr>
        <w:t>
      слова "и ломбарды" исключить;</w:t>
      </w:r>
    </w:p>
    <w:bookmarkEnd w:id="785"/>
    <w:bookmarkStart w:name="z866" w:id="786"/>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31</w:t>
      </w:r>
      <w:r>
        <w:rPr>
          <w:rFonts w:ascii="Times New Roman"/>
          <w:b w:val="false"/>
          <w:i w:val="false"/>
          <w:color w:val="000000"/>
          <w:sz w:val="28"/>
        </w:rPr>
        <w:t>:</w:t>
      </w:r>
    </w:p>
    <w:bookmarkEnd w:id="786"/>
    <w:bookmarkStart w:name="z867" w:id="78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слова "уполномоченным органом" заменить словами "Национальным Банком Республики Казахстан";</w:t>
      </w:r>
    </w:p>
    <w:bookmarkEnd w:id="787"/>
    <w:bookmarkStart w:name="z868" w:id="78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8</w:t>
      </w:r>
      <w:r>
        <w:rPr>
          <w:rFonts w:ascii="Times New Roman"/>
          <w:b w:val="false"/>
          <w:i w:val="false"/>
          <w:color w:val="000000"/>
          <w:sz w:val="28"/>
        </w:rPr>
        <w:t xml:space="preserve"> слова "уполномоченного органа" заменить словами "Национального Банка Республики Казахстан";</w:t>
      </w:r>
    </w:p>
    <w:bookmarkEnd w:id="788"/>
    <w:bookmarkStart w:name="z869" w:id="789"/>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43</w:t>
      </w:r>
      <w:r>
        <w:rPr>
          <w:rFonts w:ascii="Times New Roman"/>
          <w:b w:val="false"/>
          <w:i w:val="false"/>
          <w:color w:val="000000"/>
          <w:sz w:val="28"/>
        </w:rPr>
        <w:t>:</w:t>
      </w:r>
    </w:p>
    <w:bookmarkEnd w:id="7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частями второй и третьей следующего содержания:</w:t>
      </w:r>
    </w:p>
    <w:bookmarkStart w:name="z871" w:id="790"/>
    <w:p>
      <w:pPr>
        <w:spacing w:after="0"/>
        <w:ind w:left="0"/>
        <w:jc w:val="both"/>
      </w:pPr>
      <w:r>
        <w:rPr>
          <w:rFonts w:ascii="Times New Roman"/>
          <w:b w:val="false"/>
          <w:i w:val="false"/>
          <w:color w:val="000000"/>
          <w:sz w:val="28"/>
        </w:rPr>
        <w:t>
      "Не является разглашением коммерческой тайны на рынке ценных бумаг осуществление обмена информацией, в том числе сведениями, составляющими коммерческую тайну на рынке ценных бумаг, между Национальным Банком Республики Казахстан и уполномоченным органом.</w:t>
      </w:r>
    </w:p>
    <w:bookmarkEnd w:id="790"/>
    <w:bookmarkStart w:name="z872" w:id="791"/>
    <w:p>
      <w:pPr>
        <w:spacing w:after="0"/>
        <w:ind w:left="0"/>
        <w:jc w:val="both"/>
      </w:pPr>
      <w:r>
        <w:rPr>
          <w:rFonts w:ascii="Times New Roman"/>
          <w:b w:val="false"/>
          <w:i w:val="false"/>
          <w:color w:val="000000"/>
          <w:sz w:val="28"/>
        </w:rPr>
        <w:t>
      Не является разглашением коммерческой тайны на рынке ценных бумаг представление должностным лицом государственного органа или лицом, выполняющим управленческие функции в организации, документов и сведений, содержащих коммерческую тайну на рынке ценных бумаг, в качестве подтверждающих документов и материалов при направлении органу уголовного преследования сообщения об уголовном правонарушении.";</w:t>
      </w:r>
    </w:p>
    <w:bookmarkEnd w:id="791"/>
    <w:bookmarkStart w:name="z873" w:id="792"/>
    <w:p>
      <w:pPr>
        <w:spacing w:after="0"/>
        <w:ind w:left="0"/>
        <w:jc w:val="both"/>
      </w:pPr>
      <w:r>
        <w:rPr>
          <w:rFonts w:ascii="Times New Roman"/>
          <w:b w:val="false"/>
          <w:i w:val="false"/>
          <w:color w:val="000000"/>
          <w:sz w:val="28"/>
        </w:rPr>
        <w:t xml:space="preserve">
      в подпункте 6) части первой </w:t>
      </w:r>
      <w:r>
        <w:rPr>
          <w:rFonts w:ascii="Times New Roman"/>
          <w:b w:val="false"/>
          <w:i w:val="false"/>
          <w:color w:val="000000"/>
          <w:sz w:val="28"/>
        </w:rPr>
        <w:t>пункта 3</w:t>
      </w:r>
      <w:r>
        <w:rPr>
          <w:rFonts w:ascii="Times New Roman"/>
          <w:b w:val="false"/>
          <w:i w:val="false"/>
          <w:color w:val="000000"/>
          <w:sz w:val="28"/>
        </w:rPr>
        <w:t xml:space="preserve"> слова ": по его запросу" заменить словами "или Национальному Банку Республики Казахстан по их запросам";</w:t>
      </w:r>
    </w:p>
    <w:bookmarkEnd w:id="792"/>
    <w:bookmarkStart w:name="z874" w:id="793"/>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пункте 2</w:t>
      </w:r>
      <w:r>
        <w:rPr>
          <w:rFonts w:ascii="Times New Roman"/>
          <w:b w:val="false"/>
          <w:i w:val="false"/>
          <w:color w:val="000000"/>
          <w:sz w:val="28"/>
        </w:rPr>
        <w:t xml:space="preserve"> статьи 45:</w:t>
      </w:r>
    </w:p>
    <w:bookmarkEnd w:id="793"/>
    <w:bookmarkStart w:name="z875" w:id="794"/>
    <w:p>
      <w:pPr>
        <w:spacing w:after="0"/>
        <w:ind w:left="0"/>
        <w:jc w:val="both"/>
      </w:pPr>
      <w:r>
        <w:rPr>
          <w:rFonts w:ascii="Times New Roman"/>
          <w:b w:val="false"/>
          <w:i w:val="false"/>
          <w:color w:val="000000"/>
          <w:sz w:val="28"/>
        </w:rPr>
        <w:t>
      в части первой слова "или в отношении которых государство имеет имущественные права" заменить словами ", субъектам квазигосударственного сектора, перечень которых утверждается уполномоченным органом по управлению государственным имуществом (далее – субъекты квазигосударственного сектора), или в отношении которых государство, субъекты квазигосударственного сектора имеют имущественные права";</w:t>
      </w:r>
    </w:p>
    <w:bookmarkEnd w:id="794"/>
    <w:bookmarkStart w:name="z876" w:id="795"/>
    <w:p>
      <w:pPr>
        <w:spacing w:after="0"/>
        <w:ind w:left="0"/>
        <w:jc w:val="both"/>
      </w:pPr>
      <w:r>
        <w:rPr>
          <w:rFonts w:ascii="Times New Roman"/>
          <w:b w:val="false"/>
          <w:i w:val="false"/>
          <w:color w:val="000000"/>
          <w:sz w:val="28"/>
        </w:rPr>
        <w:t>
      в части второй слова "или в отношении которых государство имеет имущественные права" заменить словами ", субъектам квазигосударственного сектора или в отношении которых государство, субъекты квазигосударственного сектора имеют имущественные права";</w:t>
      </w:r>
    </w:p>
    <w:bookmarkEnd w:id="795"/>
    <w:bookmarkStart w:name="z877" w:id="796"/>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пункте 2</w:t>
      </w:r>
      <w:r>
        <w:rPr>
          <w:rFonts w:ascii="Times New Roman"/>
          <w:b w:val="false"/>
          <w:i w:val="false"/>
          <w:color w:val="000000"/>
          <w:sz w:val="28"/>
        </w:rPr>
        <w:t xml:space="preserve"> статьи 49:</w:t>
      </w:r>
    </w:p>
    <w:bookmarkEnd w:id="796"/>
    <w:bookmarkStart w:name="z878" w:id="797"/>
    <w:p>
      <w:pPr>
        <w:spacing w:after="0"/>
        <w:ind w:left="0"/>
        <w:jc w:val="both"/>
      </w:pPr>
      <w:r>
        <w:rPr>
          <w:rFonts w:ascii="Times New Roman"/>
          <w:b w:val="false"/>
          <w:i w:val="false"/>
          <w:color w:val="000000"/>
          <w:sz w:val="28"/>
        </w:rPr>
        <w:t>
      слова "уполномоченный орган" заменить словами "Национальный Банк Республики Казахстан";</w:t>
      </w:r>
    </w:p>
    <w:bookmarkEnd w:id="797"/>
    <w:bookmarkStart w:name="z879" w:id="798"/>
    <w:p>
      <w:pPr>
        <w:spacing w:after="0"/>
        <w:ind w:left="0"/>
        <w:jc w:val="both"/>
      </w:pPr>
      <w:r>
        <w:rPr>
          <w:rFonts w:ascii="Times New Roman"/>
          <w:b w:val="false"/>
          <w:i w:val="false"/>
          <w:color w:val="000000"/>
          <w:sz w:val="28"/>
        </w:rPr>
        <w:t>
      после слова "установлены" дополнить словами "Национальным Банком Республики Казахстан по согласованию с";</w:t>
      </w:r>
    </w:p>
    <w:bookmarkEnd w:id="798"/>
    <w:bookmarkStart w:name="z880" w:id="799"/>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статье 52</w:t>
      </w:r>
      <w:r>
        <w:rPr>
          <w:rFonts w:ascii="Times New Roman"/>
          <w:b w:val="false"/>
          <w:i w:val="false"/>
          <w:color w:val="000000"/>
          <w:sz w:val="28"/>
        </w:rPr>
        <w:t>:</w:t>
      </w:r>
    </w:p>
    <w:bookmarkEnd w:id="7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после слов "уполномоченный орган" дополнить словами ", Национальный Банк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883" w:id="800"/>
    <w:p>
      <w:pPr>
        <w:spacing w:after="0"/>
        <w:ind w:left="0"/>
        <w:jc w:val="both"/>
      </w:pPr>
      <w:r>
        <w:rPr>
          <w:rFonts w:ascii="Times New Roman"/>
          <w:b w:val="false"/>
          <w:i w:val="false"/>
          <w:color w:val="000000"/>
          <w:sz w:val="28"/>
        </w:rPr>
        <w:t>
      "2. Перечень, формы отчетности лицензиатов, центрального депозитария и единого оператора, сроки и порядок ее представления в Национальный Банк Республики Казахстан устанавливаются нормативными правовыми актами Национального Банка Республики Казахстан по согласованию с уполномоченным органом.";</w:t>
      </w:r>
    </w:p>
    <w:bookmarkEnd w:id="800"/>
    <w:bookmarkStart w:name="z884" w:id="801"/>
    <w:p>
      <w:pPr>
        <w:spacing w:after="0"/>
        <w:ind w:left="0"/>
        <w:jc w:val="both"/>
      </w:pPr>
      <w:r>
        <w:rPr>
          <w:rFonts w:ascii="Times New Roman"/>
          <w:b w:val="false"/>
          <w:i w:val="false"/>
          <w:color w:val="000000"/>
          <w:sz w:val="28"/>
        </w:rPr>
        <w:t>
      в пункте 3:</w:t>
      </w:r>
    </w:p>
    <w:bookmarkEnd w:id="801"/>
    <w:bookmarkStart w:name="z885" w:id="802"/>
    <w:p>
      <w:pPr>
        <w:spacing w:after="0"/>
        <w:ind w:left="0"/>
        <w:jc w:val="both"/>
      </w:pPr>
      <w:r>
        <w:rPr>
          <w:rFonts w:ascii="Times New Roman"/>
          <w:b w:val="false"/>
          <w:i w:val="false"/>
          <w:color w:val="000000"/>
          <w:sz w:val="28"/>
        </w:rPr>
        <w:t>
      слова "уполномоченному органу" заменить словами "в Национальный Банк Республики Казахстан";</w:t>
      </w:r>
    </w:p>
    <w:bookmarkEnd w:id="802"/>
    <w:bookmarkStart w:name="z886" w:id="803"/>
    <w:p>
      <w:pPr>
        <w:spacing w:after="0"/>
        <w:ind w:left="0"/>
        <w:jc w:val="both"/>
      </w:pPr>
      <w:r>
        <w:rPr>
          <w:rFonts w:ascii="Times New Roman"/>
          <w:b w:val="false"/>
          <w:i w:val="false"/>
          <w:color w:val="000000"/>
          <w:sz w:val="28"/>
        </w:rPr>
        <w:t>
      слова "утвержденной уполномоченным органом" заменить словами "утвержденной Национальным Банком Республики Казахстан";</w:t>
      </w:r>
    </w:p>
    <w:bookmarkEnd w:id="803"/>
    <w:bookmarkStart w:name="z887" w:id="804"/>
    <w:p>
      <w:pPr>
        <w:spacing w:after="0"/>
        <w:ind w:left="0"/>
        <w:jc w:val="both"/>
      </w:pPr>
      <w:r>
        <w:rPr>
          <w:rFonts w:ascii="Times New Roman"/>
          <w:b w:val="false"/>
          <w:i w:val="false"/>
          <w:color w:val="000000"/>
          <w:sz w:val="28"/>
        </w:rPr>
        <w:t xml:space="preserve">
      12) подпункт 6) </w:t>
      </w:r>
      <w:r>
        <w:rPr>
          <w:rFonts w:ascii="Times New Roman"/>
          <w:b w:val="false"/>
          <w:i w:val="false"/>
          <w:color w:val="000000"/>
          <w:sz w:val="28"/>
        </w:rPr>
        <w:t>пункта 3</w:t>
      </w:r>
      <w:r>
        <w:rPr>
          <w:rFonts w:ascii="Times New Roman"/>
          <w:b w:val="false"/>
          <w:i w:val="false"/>
          <w:color w:val="000000"/>
          <w:sz w:val="28"/>
        </w:rPr>
        <w:t xml:space="preserve"> статьи 56-1 после слова "работники" дополнить словами "уполномоченного органа,";</w:t>
      </w:r>
    </w:p>
    <w:bookmarkEnd w:id="804"/>
    <w:bookmarkStart w:name="z888" w:id="805"/>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пункте 1</w:t>
      </w:r>
      <w:r>
        <w:rPr>
          <w:rFonts w:ascii="Times New Roman"/>
          <w:b w:val="false"/>
          <w:i w:val="false"/>
          <w:color w:val="000000"/>
          <w:sz w:val="28"/>
        </w:rPr>
        <w:t xml:space="preserve"> статьи 57 слова "или в отношении которых государство имеет имущественные права" заменить словами ", субъектам квазигосударственного сектора или в отношении которых государство, субъекты квазигосударственного сектора имеют имущественные права";</w:t>
      </w:r>
    </w:p>
    <w:bookmarkEnd w:id="805"/>
    <w:bookmarkStart w:name="z889" w:id="806"/>
    <w:p>
      <w:pPr>
        <w:spacing w:after="0"/>
        <w:ind w:left="0"/>
        <w:jc w:val="both"/>
      </w:pPr>
      <w:r>
        <w:rPr>
          <w:rFonts w:ascii="Times New Roman"/>
          <w:b w:val="false"/>
          <w:i w:val="false"/>
          <w:color w:val="000000"/>
          <w:sz w:val="28"/>
        </w:rPr>
        <w:t xml:space="preserve">
      14) в подпункте 5) части четвертой </w:t>
      </w:r>
      <w:r>
        <w:rPr>
          <w:rFonts w:ascii="Times New Roman"/>
          <w:b w:val="false"/>
          <w:i w:val="false"/>
          <w:color w:val="000000"/>
          <w:sz w:val="28"/>
        </w:rPr>
        <w:t>пункта 1</w:t>
      </w:r>
      <w:r>
        <w:rPr>
          <w:rFonts w:ascii="Times New Roman"/>
          <w:b w:val="false"/>
          <w:i w:val="false"/>
          <w:color w:val="000000"/>
          <w:sz w:val="28"/>
        </w:rPr>
        <w:t xml:space="preserve"> статьи 63:</w:t>
      </w:r>
    </w:p>
    <w:bookmarkEnd w:id="806"/>
    <w:bookmarkStart w:name="z890" w:id="807"/>
    <w:p>
      <w:pPr>
        <w:spacing w:after="0"/>
        <w:ind w:left="0"/>
        <w:jc w:val="both"/>
      </w:pPr>
      <w:r>
        <w:rPr>
          <w:rFonts w:ascii="Times New Roman"/>
          <w:b w:val="false"/>
          <w:i w:val="false"/>
          <w:color w:val="000000"/>
          <w:sz w:val="28"/>
        </w:rPr>
        <w:t>
      слова "организация обменных операций" заменить словами "обменные операции";</w:t>
      </w:r>
    </w:p>
    <w:bookmarkEnd w:id="807"/>
    <w:bookmarkStart w:name="z891" w:id="808"/>
    <w:p>
      <w:pPr>
        <w:spacing w:after="0"/>
        <w:ind w:left="0"/>
        <w:jc w:val="both"/>
      </w:pPr>
      <w:r>
        <w:rPr>
          <w:rFonts w:ascii="Times New Roman"/>
          <w:b w:val="false"/>
          <w:i w:val="false"/>
          <w:color w:val="000000"/>
          <w:sz w:val="28"/>
        </w:rPr>
        <w:t>
      слово "организации" исключить;</w:t>
      </w:r>
    </w:p>
    <w:bookmarkEnd w:id="808"/>
    <w:bookmarkStart w:name="z892" w:id="809"/>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статье 72-4</w:t>
      </w:r>
      <w:r>
        <w:rPr>
          <w:rFonts w:ascii="Times New Roman"/>
          <w:b w:val="false"/>
          <w:i w:val="false"/>
          <w:color w:val="000000"/>
          <w:sz w:val="28"/>
        </w:rPr>
        <w:t>:</w:t>
      </w:r>
    </w:p>
    <w:bookmarkEnd w:id="8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894" w:id="810"/>
    <w:p>
      <w:pPr>
        <w:spacing w:after="0"/>
        <w:ind w:left="0"/>
        <w:jc w:val="both"/>
      </w:pPr>
      <w:r>
        <w:rPr>
          <w:rFonts w:ascii="Times New Roman"/>
          <w:b w:val="false"/>
          <w:i w:val="false"/>
          <w:color w:val="000000"/>
          <w:sz w:val="28"/>
        </w:rPr>
        <w:t>
      "1. Перечень, формы финансовой и иной отчетности крупного участника управляющего инвестиционным портфелем, сроки и порядок ее представления в Национальный Банк Республики Казахстан устанавливаются нормативными правовыми актами Национального Банка Республики Казахстан по согласованию с уполномоченным органом.";</w:t>
      </w:r>
    </w:p>
    <w:bookmarkEnd w:id="810"/>
    <w:bookmarkStart w:name="z895" w:id="8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слова "с уведомлением налогового органа, подтверждающим принятие налоговой декларации" заменить словами "и имуществу (при ее наличии) с подтверждением о представлении налоговой декларации в налоговый орган";</w:t>
      </w:r>
    </w:p>
    <w:bookmarkEnd w:id="811"/>
    <w:bookmarkStart w:name="z896" w:id="812"/>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пункте 2</w:t>
      </w:r>
      <w:r>
        <w:rPr>
          <w:rFonts w:ascii="Times New Roman"/>
          <w:b w:val="false"/>
          <w:i w:val="false"/>
          <w:color w:val="000000"/>
          <w:sz w:val="28"/>
        </w:rPr>
        <w:t xml:space="preserve"> статьи 78:</w:t>
      </w:r>
    </w:p>
    <w:bookmarkEnd w:id="812"/>
    <w:bookmarkStart w:name="z897" w:id="813"/>
    <w:p>
      <w:pPr>
        <w:spacing w:after="0"/>
        <w:ind w:left="0"/>
        <w:jc w:val="both"/>
      </w:pPr>
      <w:r>
        <w:rPr>
          <w:rFonts w:ascii="Times New Roman"/>
          <w:b w:val="false"/>
          <w:i w:val="false"/>
          <w:color w:val="000000"/>
          <w:sz w:val="28"/>
        </w:rPr>
        <w:t>
      в части первой слова "уполномоченный орган" заменить словами "Национальный Банк Республики Казахстан";</w:t>
      </w:r>
    </w:p>
    <w:bookmarkEnd w:id="813"/>
    <w:bookmarkStart w:name="z898" w:id="814"/>
    <w:p>
      <w:pPr>
        <w:spacing w:after="0"/>
        <w:ind w:left="0"/>
        <w:jc w:val="both"/>
      </w:pPr>
      <w:r>
        <w:rPr>
          <w:rFonts w:ascii="Times New Roman"/>
          <w:b w:val="false"/>
          <w:i w:val="false"/>
          <w:color w:val="000000"/>
          <w:sz w:val="28"/>
        </w:rPr>
        <w:t>
      в части второй слова "уполномоченного органа" заменить словами "Национального Банка Республики Казахстан";</w:t>
      </w:r>
    </w:p>
    <w:bookmarkEnd w:id="814"/>
    <w:bookmarkStart w:name="z899" w:id="815"/>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статье 84</w:t>
      </w:r>
      <w:r>
        <w:rPr>
          <w:rFonts w:ascii="Times New Roman"/>
          <w:b w:val="false"/>
          <w:i w:val="false"/>
          <w:color w:val="000000"/>
          <w:sz w:val="28"/>
        </w:rPr>
        <w:t>:</w:t>
      </w:r>
    </w:p>
    <w:bookmarkEnd w:id="815"/>
    <w:bookmarkStart w:name="z900" w:id="81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и части второй пункта 3 слова "уполномоченный орган" заменить словами "Национальный Банк Республики Казахстан";</w:t>
      </w:r>
    </w:p>
    <w:bookmarkEnd w:id="816"/>
    <w:bookmarkStart w:name="z901" w:id="81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слова "два представителя уполномоченного органа" заменить словами "по одному представителю от уполномоченного органа и Национального Банка Республики Казахстан".</w:t>
      </w:r>
    </w:p>
    <w:bookmarkEnd w:id="817"/>
    <w:bookmarkStart w:name="z902" w:id="818"/>
    <w:p>
      <w:pPr>
        <w:spacing w:after="0"/>
        <w:ind w:left="0"/>
        <w:jc w:val="both"/>
      </w:pPr>
      <w:r>
        <w:rPr>
          <w:rFonts w:ascii="Times New Roman"/>
          <w:b w:val="false"/>
          <w:i w:val="false"/>
          <w:color w:val="000000"/>
          <w:sz w:val="28"/>
        </w:rPr>
        <w:t xml:space="preserve">
      29.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2003 года "О государственном регулировании, контроле и надзоре финансового рынка и финансовых организаций" (Ведомости Парламента Республики Казахстан, 2003 г., № 15, ст.132; 2004 г., № 11-12, ст.66; № 16, ст.91; 2005 г., № 14, ст.55; № 23, ст.104; 2006 г., № 3, ст.22; № 4, ст.24; № 8, ст.45; № 13, ст.85; № 15, ст.95; 2007 г., № 4, ст.28; 2008 г., № 17-18, ст.72; 2009 г., № 17, ст.81; № 19, ст.88; 2010 г., № 5, ст.23; № 17-18, ст.111, 112; 2011 г., № 11, ст.102; № 24, ст.196; 2012 г., № 13, ст.91; 2013 г., № 10-11, ст.56; 2014 г., № 10, ст.52; № 11, ст.61; 2015 г., № 8, ст.45; № 15, ст.78; № 21-I, ст.128; № 22-VI, ст.159; 2016 г., № 6, ст.45; 2017 г., № 4, ст.7; 2018 г., № 13, ст.41; № 14, ст.44):</w:t>
      </w:r>
    </w:p>
    <w:bookmarkEnd w:id="818"/>
    <w:bookmarkStart w:name="z903" w:id="819"/>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8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p>
    <w:bookmarkStart w:name="z905" w:id="820"/>
    <w:p>
      <w:pPr>
        <w:spacing w:after="0"/>
        <w:ind w:left="0"/>
        <w:jc w:val="both"/>
      </w:pPr>
      <w:r>
        <w:rPr>
          <w:rFonts w:ascii="Times New Roman"/>
          <w:b w:val="false"/>
          <w:i w:val="false"/>
          <w:color w:val="000000"/>
          <w:sz w:val="28"/>
        </w:rPr>
        <w:t>
      "3) уполномоченный орган по регулированию, контролю и надзору финансового рынка и финансовых организаций (далее – уполномоченный орган) – государственный орган, осуществляющий государственное регулирование, контроль и надзор финансового рынка и финансовых организаций;";</w:t>
      </w:r>
    </w:p>
    <w:bookmarkEnd w:id="820"/>
    <w:bookmarkStart w:name="z906" w:id="821"/>
    <w:p>
      <w:pPr>
        <w:spacing w:after="0"/>
        <w:ind w:left="0"/>
        <w:jc w:val="both"/>
      </w:pPr>
      <w:r>
        <w:rPr>
          <w:rFonts w:ascii="Times New Roman"/>
          <w:b w:val="false"/>
          <w:i w:val="false"/>
          <w:color w:val="000000"/>
          <w:sz w:val="28"/>
        </w:rPr>
        <w:t xml:space="preserve">
      абзац четвертый </w:t>
      </w:r>
      <w:r>
        <w:rPr>
          <w:rFonts w:ascii="Times New Roman"/>
          <w:b w:val="false"/>
          <w:i w:val="false"/>
          <w:color w:val="000000"/>
          <w:sz w:val="28"/>
        </w:rPr>
        <w:t>подпункта 6)</w:t>
      </w:r>
      <w:r>
        <w:rPr>
          <w:rFonts w:ascii="Times New Roman"/>
          <w:b w:val="false"/>
          <w:i w:val="false"/>
          <w:color w:val="000000"/>
          <w:sz w:val="28"/>
        </w:rPr>
        <w:t xml:space="preserve"> изложить в следующей редакции:</w:t>
      </w:r>
    </w:p>
    <w:bookmarkEnd w:id="821"/>
    <w:bookmarkStart w:name="z907" w:id="822"/>
    <w:p>
      <w:pPr>
        <w:spacing w:after="0"/>
        <w:ind w:left="0"/>
        <w:jc w:val="both"/>
      </w:pPr>
      <w:r>
        <w:rPr>
          <w:rFonts w:ascii="Times New Roman"/>
          <w:b w:val="false"/>
          <w:i w:val="false"/>
          <w:color w:val="000000"/>
          <w:sz w:val="28"/>
        </w:rPr>
        <w:t>
      "единого оператора в сфере учета государственного имущества в части осуществления функций номинального держания ценных бумаг, принадлежащих государству, субъектам квазигосударственного сектора, перечень которых утверждается уполномоченным органом по управлению государственным имуществом, или в отношении которых государство, указанные субъекты квазигосударственного сектора имеют имущественные права;";</w:t>
      </w:r>
    </w:p>
    <w:bookmarkEnd w:id="822"/>
    <w:bookmarkStart w:name="z908" w:id="82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2</w:t>
      </w:r>
      <w:r>
        <w:rPr>
          <w:rFonts w:ascii="Times New Roman"/>
          <w:b w:val="false"/>
          <w:i w:val="false"/>
          <w:color w:val="000000"/>
          <w:sz w:val="28"/>
        </w:rPr>
        <w:t xml:space="preserve"> дополнить пунктом 3 следующего содержания:</w:t>
      </w:r>
    </w:p>
    <w:bookmarkEnd w:id="823"/>
    <w:bookmarkStart w:name="z909" w:id="824"/>
    <w:p>
      <w:pPr>
        <w:spacing w:after="0"/>
        <w:ind w:left="0"/>
        <w:jc w:val="both"/>
      </w:pPr>
      <w:r>
        <w:rPr>
          <w:rFonts w:ascii="Times New Roman"/>
          <w:b w:val="false"/>
          <w:i w:val="false"/>
          <w:color w:val="000000"/>
          <w:sz w:val="28"/>
        </w:rPr>
        <w:t xml:space="preserve">
      "3. На правоотношения, урегулированные законодательством Республики Казахстан о государственном регулировании, контроле и надзоре финансового рынка и финансовых организаций, не распространяется действие законодательства Республики Казахстан о государственных закупках в части приобретения уполномоченным органом услуг, связанных с обеспечением стабильности финансовой системы."; </w:t>
      </w:r>
    </w:p>
    <w:bookmarkEnd w:id="824"/>
    <w:bookmarkStart w:name="z910" w:id="825"/>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3</w:t>
      </w:r>
      <w:r>
        <w:rPr>
          <w:rFonts w:ascii="Times New Roman"/>
          <w:b w:val="false"/>
          <w:i w:val="false"/>
          <w:color w:val="000000"/>
          <w:sz w:val="28"/>
        </w:rPr>
        <w:t>:</w:t>
      </w:r>
    </w:p>
    <w:bookmarkEnd w:id="825"/>
    <w:bookmarkStart w:name="z911" w:id="826"/>
    <w:p>
      <w:pPr>
        <w:spacing w:after="0"/>
        <w:ind w:left="0"/>
        <w:jc w:val="both"/>
      </w:pPr>
      <w:r>
        <w:rPr>
          <w:rFonts w:ascii="Times New Roman"/>
          <w:b w:val="false"/>
          <w:i w:val="false"/>
          <w:color w:val="000000"/>
          <w:sz w:val="28"/>
        </w:rPr>
        <w:t>
      в подпункте 1) пункта 1 слово "обеспечение" заменить словами "содействие обеспечению";</w:t>
      </w:r>
    </w:p>
    <w:bookmarkEnd w:id="826"/>
    <w:bookmarkStart w:name="z912" w:id="827"/>
    <w:p>
      <w:pPr>
        <w:spacing w:after="0"/>
        <w:ind w:left="0"/>
        <w:jc w:val="both"/>
      </w:pPr>
      <w:r>
        <w:rPr>
          <w:rFonts w:ascii="Times New Roman"/>
          <w:b w:val="false"/>
          <w:i w:val="false"/>
          <w:color w:val="000000"/>
          <w:sz w:val="28"/>
        </w:rPr>
        <w:t>
      в подпункте 4) пункта 3:</w:t>
      </w:r>
    </w:p>
    <w:bookmarkEnd w:id="827"/>
    <w:bookmarkStart w:name="z913" w:id="828"/>
    <w:p>
      <w:pPr>
        <w:spacing w:after="0"/>
        <w:ind w:left="0"/>
        <w:jc w:val="both"/>
      </w:pPr>
      <w:r>
        <w:rPr>
          <w:rFonts w:ascii="Times New Roman"/>
          <w:b w:val="false"/>
          <w:i w:val="false"/>
          <w:color w:val="000000"/>
          <w:sz w:val="28"/>
        </w:rPr>
        <w:t>
      слова "а также" исключить;</w:t>
      </w:r>
    </w:p>
    <w:bookmarkEnd w:id="828"/>
    <w:bookmarkStart w:name="z914" w:id="829"/>
    <w:p>
      <w:pPr>
        <w:spacing w:after="0"/>
        <w:ind w:left="0"/>
        <w:jc w:val="both"/>
      </w:pPr>
      <w:r>
        <w:rPr>
          <w:rFonts w:ascii="Times New Roman"/>
          <w:b w:val="false"/>
          <w:i w:val="false"/>
          <w:color w:val="000000"/>
          <w:sz w:val="28"/>
        </w:rPr>
        <w:t>
      дополнить словами ", а также повышения уровня финансовой грамотности и финансовой доступности для населения";</w:t>
      </w:r>
    </w:p>
    <w:bookmarkEnd w:id="829"/>
    <w:bookmarkStart w:name="z915" w:id="830"/>
    <w:p>
      <w:pPr>
        <w:spacing w:after="0"/>
        <w:ind w:left="0"/>
        <w:jc w:val="both"/>
      </w:pPr>
      <w:r>
        <w:rPr>
          <w:rFonts w:ascii="Times New Roman"/>
          <w:b w:val="false"/>
          <w:i w:val="false"/>
          <w:color w:val="000000"/>
          <w:sz w:val="28"/>
        </w:rPr>
        <w:t xml:space="preserve">
      4) в пункте 2 </w:t>
      </w:r>
      <w:r>
        <w:rPr>
          <w:rFonts w:ascii="Times New Roman"/>
          <w:b w:val="false"/>
          <w:i w:val="false"/>
          <w:color w:val="000000"/>
          <w:sz w:val="28"/>
        </w:rPr>
        <w:t>статьи 4</w:t>
      </w:r>
      <w:r>
        <w:rPr>
          <w:rFonts w:ascii="Times New Roman"/>
          <w:b w:val="false"/>
          <w:i w:val="false"/>
          <w:color w:val="000000"/>
          <w:sz w:val="28"/>
        </w:rPr>
        <w:t xml:space="preserve"> слова "уполномоченного органа" исключить;</w:t>
      </w:r>
    </w:p>
    <w:bookmarkEnd w:id="830"/>
    <w:bookmarkStart w:name="z916" w:id="831"/>
    <w:p>
      <w:pPr>
        <w:spacing w:after="0"/>
        <w:ind w:left="0"/>
        <w:jc w:val="both"/>
      </w:pPr>
      <w:r>
        <w:rPr>
          <w:rFonts w:ascii="Times New Roman"/>
          <w:b w:val="false"/>
          <w:i w:val="false"/>
          <w:color w:val="000000"/>
          <w:sz w:val="28"/>
        </w:rPr>
        <w:t>
      5) дополнить главой 1-1 следующего содержания:</w:t>
      </w:r>
    </w:p>
    <w:bookmarkEnd w:id="831"/>
    <w:bookmarkStart w:name="z917" w:id="832"/>
    <w:p>
      <w:pPr>
        <w:spacing w:after="0"/>
        <w:ind w:left="0"/>
        <w:jc w:val="both"/>
      </w:pPr>
      <w:r>
        <w:rPr>
          <w:rFonts w:ascii="Times New Roman"/>
          <w:b w:val="false"/>
          <w:i w:val="false"/>
          <w:color w:val="000000"/>
          <w:sz w:val="28"/>
        </w:rPr>
        <w:t>
      "Глава 1-1. Статус, структура и органы уполномоченного органа</w:t>
      </w:r>
    </w:p>
    <w:bookmarkEnd w:id="832"/>
    <w:bookmarkStart w:name="z918" w:id="833"/>
    <w:p>
      <w:pPr>
        <w:spacing w:after="0"/>
        <w:ind w:left="0"/>
        <w:jc w:val="both"/>
      </w:pPr>
      <w:r>
        <w:rPr>
          <w:rFonts w:ascii="Times New Roman"/>
          <w:b w:val="false"/>
          <w:i w:val="false"/>
          <w:color w:val="000000"/>
          <w:sz w:val="28"/>
        </w:rPr>
        <w:t>
      Статья 6-1. Статус и правовая основа деятельности уполномоченного органа</w:t>
      </w:r>
    </w:p>
    <w:bookmarkEnd w:id="833"/>
    <w:bookmarkStart w:name="z919" w:id="834"/>
    <w:p>
      <w:pPr>
        <w:spacing w:after="0"/>
        <w:ind w:left="0"/>
        <w:jc w:val="both"/>
      </w:pPr>
      <w:r>
        <w:rPr>
          <w:rFonts w:ascii="Times New Roman"/>
          <w:b w:val="false"/>
          <w:i w:val="false"/>
          <w:color w:val="000000"/>
          <w:sz w:val="28"/>
        </w:rPr>
        <w:t>
      Уполномоченный орган является государственным органом, непосредственно подчиненным и подотчетным Президенту Республики Казахстан, осуществляющим государственное регулирование, контроль и надзор финансового рынка и финансовых организаций.</w:t>
      </w:r>
    </w:p>
    <w:bookmarkEnd w:id="834"/>
    <w:bookmarkStart w:name="z920" w:id="835"/>
    <w:p>
      <w:pPr>
        <w:spacing w:after="0"/>
        <w:ind w:left="0"/>
        <w:jc w:val="both"/>
      </w:pPr>
      <w:r>
        <w:rPr>
          <w:rFonts w:ascii="Times New Roman"/>
          <w:b w:val="false"/>
          <w:i w:val="false"/>
          <w:color w:val="000000"/>
          <w:sz w:val="28"/>
        </w:rPr>
        <w:t>
      Уполномоченный орган действует на основании Положения о нем, утверждаемого Президентом Республики Казахстан.</w:t>
      </w:r>
    </w:p>
    <w:bookmarkEnd w:id="835"/>
    <w:bookmarkStart w:name="z921" w:id="836"/>
    <w:p>
      <w:pPr>
        <w:spacing w:after="0"/>
        <w:ind w:left="0"/>
        <w:jc w:val="both"/>
      </w:pPr>
      <w:r>
        <w:rPr>
          <w:rFonts w:ascii="Times New Roman"/>
          <w:b w:val="false"/>
          <w:i w:val="false"/>
          <w:color w:val="000000"/>
          <w:sz w:val="28"/>
        </w:rPr>
        <w:t xml:space="preserve">
      Уполномоченный орган в своей деятельности руководствуется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настоящим Законом, другими законами Республики Казахстан, актами Президента Республики Казахстан и международными договорами Республики Казахстан.</w:t>
      </w:r>
    </w:p>
    <w:bookmarkEnd w:id="836"/>
    <w:bookmarkStart w:name="z922" w:id="837"/>
    <w:p>
      <w:pPr>
        <w:spacing w:after="0"/>
        <w:ind w:left="0"/>
        <w:jc w:val="both"/>
      </w:pPr>
      <w:r>
        <w:rPr>
          <w:rFonts w:ascii="Times New Roman"/>
          <w:b w:val="false"/>
          <w:i w:val="false"/>
          <w:color w:val="000000"/>
          <w:sz w:val="28"/>
        </w:rPr>
        <w:t>
      Уполномоченный орган является юридическим лицом в организационно-правовой форме республиканского государственного учреждения, финансируемого за счет бюджетных средств.</w:t>
      </w:r>
    </w:p>
    <w:bookmarkEnd w:id="837"/>
    <w:bookmarkStart w:name="z923" w:id="838"/>
    <w:p>
      <w:pPr>
        <w:spacing w:after="0"/>
        <w:ind w:left="0"/>
        <w:jc w:val="both"/>
      </w:pPr>
      <w:r>
        <w:rPr>
          <w:rFonts w:ascii="Times New Roman"/>
          <w:b w:val="false"/>
          <w:i w:val="false"/>
          <w:color w:val="000000"/>
          <w:sz w:val="28"/>
        </w:rPr>
        <w:t>
      Статья 6-2. Структура и общая штатная численность уполномоченного органа</w:t>
      </w:r>
    </w:p>
    <w:bookmarkEnd w:id="838"/>
    <w:bookmarkStart w:name="z924" w:id="839"/>
    <w:p>
      <w:pPr>
        <w:spacing w:after="0"/>
        <w:ind w:left="0"/>
        <w:jc w:val="both"/>
      </w:pPr>
      <w:r>
        <w:rPr>
          <w:rFonts w:ascii="Times New Roman"/>
          <w:b w:val="false"/>
          <w:i w:val="false"/>
          <w:color w:val="000000"/>
          <w:sz w:val="28"/>
        </w:rPr>
        <w:t>
      Структура и общая штатная численность уполномоченного органа утверждаются Президентом Республики Казахстан.</w:t>
      </w:r>
    </w:p>
    <w:bookmarkEnd w:id="839"/>
    <w:bookmarkStart w:name="z925" w:id="840"/>
    <w:p>
      <w:pPr>
        <w:spacing w:after="0"/>
        <w:ind w:left="0"/>
        <w:jc w:val="both"/>
      </w:pPr>
      <w:r>
        <w:rPr>
          <w:rFonts w:ascii="Times New Roman"/>
          <w:b w:val="false"/>
          <w:i w:val="false"/>
          <w:color w:val="000000"/>
          <w:sz w:val="28"/>
        </w:rPr>
        <w:t xml:space="preserve">
      Статья 6-3. Председатель уполномоченного органа </w:t>
      </w:r>
    </w:p>
    <w:bookmarkEnd w:id="840"/>
    <w:bookmarkStart w:name="z926" w:id="841"/>
    <w:p>
      <w:pPr>
        <w:spacing w:after="0"/>
        <w:ind w:left="0"/>
        <w:jc w:val="both"/>
      </w:pPr>
      <w:r>
        <w:rPr>
          <w:rFonts w:ascii="Times New Roman"/>
          <w:b w:val="false"/>
          <w:i w:val="false"/>
          <w:color w:val="000000"/>
          <w:sz w:val="28"/>
        </w:rPr>
        <w:t>
      Председатель уполномоченного органа назначается на должность Президентом Республики Казахстан сроком на шесть лет.</w:t>
      </w:r>
    </w:p>
    <w:bookmarkEnd w:id="841"/>
    <w:bookmarkStart w:name="z927" w:id="842"/>
    <w:p>
      <w:pPr>
        <w:spacing w:after="0"/>
        <w:ind w:left="0"/>
        <w:jc w:val="both"/>
      </w:pPr>
      <w:r>
        <w:rPr>
          <w:rFonts w:ascii="Times New Roman"/>
          <w:b w:val="false"/>
          <w:i w:val="false"/>
          <w:color w:val="000000"/>
          <w:sz w:val="28"/>
        </w:rPr>
        <w:t>
      Председатель уполномоченного органа действует от имени уполномоченного органа и представляет его без доверенности в отношениях с государственными органами, организациями и иными лицами.</w:t>
      </w:r>
    </w:p>
    <w:bookmarkEnd w:id="842"/>
    <w:bookmarkStart w:name="z928" w:id="843"/>
    <w:p>
      <w:pPr>
        <w:spacing w:after="0"/>
        <w:ind w:left="0"/>
        <w:jc w:val="both"/>
      </w:pPr>
      <w:r>
        <w:rPr>
          <w:rFonts w:ascii="Times New Roman"/>
          <w:b w:val="false"/>
          <w:i w:val="false"/>
          <w:color w:val="000000"/>
          <w:sz w:val="28"/>
        </w:rPr>
        <w:t>
      Председатель уполномоченного органа наделен полномочиями принимать оперативные и исполнительно-распорядительные решения по вопросам деятельности уполномоченного органа, за исключением полномочий, оговоренных настоящим Законом для Правления уполномоченного органа, заключать от имени уполномоченного органа договоры.</w:t>
      </w:r>
    </w:p>
    <w:bookmarkEnd w:id="843"/>
    <w:bookmarkStart w:name="z929" w:id="844"/>
    <w:p>
      <w:pPr>
        <w:spacing w:after="0"/>
        <w:ind w:left="0"/>
        <w:jc w:val="both"/>
      </w:pPr>
      <w:r>
        <w:rPr>
          <w:rFonts w:ascii="Times New Roman"/>
          <w:b w:val="false"/>
          <w:i w:val="false"/>
          <w:color w:val="000000"/>
          <w:sz w:val="28"/>
        </w:rPr>
        <w:t>
      Председатель уполномоченного органа ответственен за деятельность уполномоченного органа.</w:t>
      </w:r>
    </w:p>
    <w:bookmarkEnd w:id="844"/>
    <w:bookmarkStart w:name="z930" w:id="845"/>
    <w:p>
      <w:pPr>
        <w:spacing w:after="0"/>
        <w:ind w:left="0"/>
        <w:jc w:val="both"/>
      </w:pPr>
      <w:r>
        <w:rPr>
          <w:rFonts w:ascii="Times New Roman"/>
          <w:b w:val="false"/>
          <w:i w:val="false"/>
          <w:color w:val="000000"/>
          <w:sz w:val="28"/>
        </w:rPr>
        <w:t xml:space="preserve">
      Председатель уполномоченного органа вправе подать в отставку, представив Президенту Республики Казахстан свое письменное заявление за два месяца до ухода в отставку. </w:t>
      </w:r>
    </w:p>
    <w:bookmarkEnd w:id="845"/>
    <w:bookmarkStart w:name="z931" w:id="846"/>
    <w:p>
      <w:pPr>
        <w:spacing w:after="0"/>
        <w:ind w:left="0"/>
        <w:jc w:val="both"/>
      </w:pPr>
      <w:r>
        <w:rPr>
          <w:rFonts w:ascii="Times New Roman"/>
          <w:b w:val="false"/>
          <w:i w:val="false"/>
          <w:color w:val="000000"/>
          <w:sz w:val="28"/>
        </w:rPr>
        <w:t>
      Председатель уполномоченного органа освобождается от должности Президентом Республики Казахстан.</w:t>
      </w:r>
    </w:p>
    <w:bookmarkEnd w:id="846"/>
    <w:bookmarkStart w:name="z932" w:id="847"/>
    <w:p>
      <w:pPr>
        <w:spacing w:after="0"/>
        <w:ind w:left="0"/>
        <w:jc w:val="both"/>
      </w:pPr>
      <w:r>
        <w:rPr>
          <w:rFonts w:ascii="Times New Roman"/>
          <w:b w:val="false"/>
          <w:i w:val="false"/>
          <w:color w:val="000000"/>
          <w:sz w:val="28"/>
        </w:rPr>
        <w:t>
      Статья 6-4. Заместители Председателя уполномоченного органа</w:t>
      </w:r>
    </w:p>
    <w:bookmarkEnd w:id="847"/>
    <w:bookmarkStart w:name="z933" w:id="848"/>
    <w:p>
      <w:pPr>
        <w:spacing w:after="0"/>
        <w:ind w:left="0"/>
        <w:jc w:val="both"/>
      </w:pPr>
      <w:r>
        <w:rPr>
          <w:rFonts w:ascii="Times New Roman"/>
          <w:b w:val="false"/>
          <w:i w:val="false"/>
          <w:color w:val="000000"/>
          <w:sz w:val="28"/>
        </w:rPr>
        <w:t>
      Заместители Председателя уполномоченного органа назначаются на должность Президентом Республики Казахстан по представлению Председателя уполномоченного органа сроком на шесть лет независимо от сроков назначения Председателя уполномоченного органа.</w:t>
      </w:r>
    </w:p>
    <w:bookmarkEnd w:id="848"/>
    <w:bookmarkStart w:name="z934" w:id="849"/>
    <w:p>
      <w:pPr>
        <w:spacing w:after="0"/>
        <w:ind w:left="0"/>
        <w:jc w:val="both"/>
      </w:pPr>
      <w:r>
        <w:rPr>
          <w:rFonts w:ascii="Times New Roman"/>
          <w:b w:val="false"/>
          <w:i w:val="false"/>
          <w:color w:val="000000"/>
          <w:sz w:val="28"/>
        </w:rPr>
        <w:t>
      Заместители Председателя уполномоченного органа представляют уполномоченный орган без доверенности, подписывают документы в пределах своей компетенции.</w:t>
      </w:r>
    </w:p>
    <w:bookmarkEnd w:id="849"/>
    <w:bookmarkStart w:name="z935" w:id="850"/>
    <w:p>
      <w:pPr>
        <w:spacing w:after="0"/>
        <w:ind w:left="0"/>
        <w:jc w:val="both"/>
      </w:pPr>
      <w:r>
        <w:rPr>
          <w:rFonts w:ascii="Times New Roman"/>
          <w:b w:val="false"/>
          <w:i w:val="false"/>
          <w:color w:val="000000"/>
          <w:sz w:val="28"/>
        </w:rPr>
        <w:t>
      Заместители Председателя уполномоченного органа освобождаются от должности Президентом Республики Казахстан по представлению Председателя уполномоченного органа.</w:t>
      </w:r>
    </w:p>
    <w:bookmarkEnd w:id="850"/>
    <w:bookmarkStart w:name="z936" w:id="851"/>
    <w:p>
      <w:pPr>
        <w:spacing w:after="0"/>
        <w:ind w:left="0"/>
        <w:jc w:val="both"/>
      </w:pPr>
      <w:r>
        <w:rPr>
          <w:rFonts w:ascii="Times New Roman"/>
          <w:b w:val="false"/>
          <w:i w:val="false"/>
          <w:color w:val="000000"/>
          <w:sz w:val="28"/>
        </w:rPr>
        <w:t>
      Заместители Председателя уполномоченного органа могут подать в отставку, представив свое письменное заявление Президенту Республики Казахстан через Председателя уполномоченного органа за два месяца до ухода в отставку.</w:t>
      </w:r>
    </w:p>
    <w:bookmarkEnd w:id="851"/>
    <w:bookmarkStart w:name="z937" w:id="852"/>
    <w:p>
      <w:pPr>
        <w:spacing w:after="0"/>
        <w:ind w:left="0"/>
        <w:jc w:val="both"/>
      </w:pPr>
      <w:r>
        <w:rPr>
          <w:rFonts w:ascii="Times New Roman"/>
          <w:b w:val="false"/>
          <w:i w:val="false"/>
          <w:color w:val="000000"/>
          <w:sz w:val="28"/>
        </w:rPr>
        <w:t>
      Статья 6-5. Правление уполномоченного органа и его полномочия</w:t>
      </w:r>
    </w:p>
    <w:bookmarkEnd w:id="852"/>
    <w:bookmarkStart w:name="z938" w:id="853"/>
    <w:p>
      <w:pPr>
        <w:spacing w:after="0"/>
        <w:ind w:left="0"/>
        <w:jc w:val="both"/>
      </w:pPr>
      <w:r>
        <w:rPr>
          <w:rFonts w:ascii="Times New Roman"/>
          <w:b w:val="false"/>
          <w:i w:val="false"/>
          <w:color w:val="000000"/>
          <w:sz w:val="28"/>
        </w:rPr>
        <w:t>
      Высшим органом уполномоченного органа является Правление.</w:t>
      </w:r>
    </w:p>
    <w:bookmarkEnd w:id="853"/>
    <w:bookmarkStart w:name="z939" w:id="854"/>
    <w:p>
      <w:pPr>
        <w:spacing w:after="0"/>
        <w:ind w:left="0"/>
        <w:jc w:val="both"/>
      </w:pPr>
      <w:r>
        <w:rPr>
          <w:rFonts w:ascii="Times New Roman"/>
          <w:b w:val="false"/>
          <w:i w:val="false"/>
          <w:color w:val="000000"/>
          <w:sz w:val="28"/>
        </w:rPr>
        <w:t>
      Правление уполномоченного органа:</w:t>
      </w:r>
    </w:p>
    <w:bookmarkEnd w:id="854"/>
    <w:bookmarkStart w:name="z940" w:id="855"/>
    <w:p>
      <w:pPr>
        <w:spacing w:after="0"/>
        <w:ind w:left="0"/>
        <w:jc w:val="both"/>
      </w:pPr>
      <w:r>
        <w:rPr>
          <w:rFonts w:ascii="Times New Roman"/>
          <w:b w:val="false"/>
          <w:i w:val="false"/>
          <w:color w:val="000000"/>
          <w:sz w:val="28"/>
        </w:rPr>
        <w:t xml:space="preserve">
      1) определяет приоритеты в области формирования и развития финансового рынка; </w:t>
      </w:r>
    </w:p>
    <w:bookmarkEnd w:id="855"/>
    <w:bookmarkStart w:name="z941" w:id="856"/>
    <w:p>
      <w:pPr>
        <w:spacing w:after="0"/>
        <w:ind w:left="0"/>
        <w:jc w:val="both"/>
      </w:pPr>
      <w:r>
        <w:rPr>
          <w:rFonts w:ascii="Times New Roman"/>
          <w:b w:val="false"/>
          <w:i w:val="false"/>
          <w:color w:val="000000"/>
          <w:sz w:val="28"/>
        </w:rPr>
        <w:t>
      2) принимает нормативные правовые акты, регулирующие деятельность финансового рынка и финансовых организаций, а также иных лиц, в соответствии с настоящим Законом, иными законами Республики Казахстан и актами Президента Республики Казахстан;</w:t>
      </w:r>
    </w:p>
    <w:bookmarkEnd w:id="856"/>
    <w:bookmarkStart w:name="z942" w:id="857"/>
    <w:p>
      <w:pPr>
        <w:spacing w:after="0"/>
        <w:ind w:left="0"/>
        <w:jc w:val="both"/>
      </w:pPr>
      <w:r>
        <w:rPr>
          <w:rFonts w:ascii="Times New Roman"/>
          <w:b w:val="false"/>
          <w:i w:val="false"/>
          <w:color w:val="000000"/>
          <w:sz w:val="28"/>
        </w:rPr>
        <w:t>
      3) определяет порядок применения к финансовым и иным организациям ограниченных мер воздействия, мер надзорного реагирования, предусмотренных законами Республики Казахстан, по вопросам, входящим в его компетенцию;</w:t>
      </w:r>
    </w:p>
    <w:bookmarkEnd w:id="857"/>
    <w:bookmarkStart w:name="z943" w:id="858"/>
    <w:p>
      <w:pPr>
        <w:spacing w:after="0"/>
        <w:ind w:left="0"/>
        <w:jc w:val="both"/>
      </w:pPr>
      <w:r>
        <w:rPr>
          <w:rFonts w:ascii="Times New Roman"/>
          <w:b w:val="false"/>
          <w:i w:val="false"/>
          <w:color w:val="000000"/>
          <w:sz w:val="28"/>
        </w:rPr>
        <w:t>
      4) принимает решение о введении особого режима регулирования;</w:t>
      </w:r>
    </w:p>
    <w:bookmarkEnd w:id="858"/>
    <w:bookmarkStart w:name="z944" w:id="859"/>
    <w:p>
      <w:pPr>
        <w:spacing w:after="0"/>
        <w:ind w:left="0"/>
        <w:jc w:val="both"/>
      </w:pPr>
      <w:r>
        <w:rPr>
          <w:rFonts w:ascii="Times New Roman"/>
          <w:b w:val="false"/>
          <w:i w:val="false"/>
          <w:color w:val="000000"/>
          <w:sz w:val="28"/>
        </w:rPr>
        <w:t>
      5) рассматривает и одобряет договор об осуществлении деятельности в рамках особого режима регулирования;</w:t>
      </w:r>
    </w:p>
    <w:bookmarkEnd w:id="859"/>
    <w:bookmarkStart w:name="z945" w:id="860"/>
    <w:p>
      <w:pPr>
        <w:spacing w:after="0"/>
        <w:ind w:left="0"/>
        <w:jc w:val="both"/>
      </w:pPr>
      <w:r>
        <w:rPr>
          <w:rFonts w:ascii="Times New Roman"/>
          <w:b w:val="false"/>
          <w:i w:val="false"/>
          <w:color w:val="000000"/>
          <w:sz w:val="28"/>
        </w:rPr>
        <w:t>
      6) совместно с Национальным Банком Республики Казахстан утверждает программы, направленные на защиту интересов потребителей финансовых услуг;</w:t>
      </w:r>
    </w:p>
    <w:bookmarkEnd w:id="860"/>
    <w:bookmarkStart w:name="z946" w:id="861"/>
    <w:p>
      <w:pPr>
        <w:spacing w:after="0"/>
        <w:ind w:left="0"/>
        <w:jc w:val="both"/>
      </w:pPr>
      <w:r>
        <w:rPr>
          <w:rFonts w:ascii="Times New Roman"/>
          <w:b w:val="false"/>
          <w:i w:val="false"/>
          <w:color w:val="000000"/>
          <w:sz w:val="28"/>
        </w:rPr>
        <w:t>
      7) принимает решения об участии уполномоченного органа в международных и иных организациях;</w:t>
      </w:r>
    </w:p>
    <w:bookmarkEnd w:id="861"/>
    <w:bookmarkStart w:name="z947" w:id="862"/>
    <w:p>
      <w:pPr>
        <w:spacing w:after="0"/>
        <w:ind w:left="0"/>
        <w:jc w:val="both"/>
      </w:pPr>
      <w:r>
        <w:rPr>
          <w:rFonts w:ascii="Times New Roman"/>
          <w:b w:val="false"/>
          <w:i w:val="false"/>
          <w:color w:val="000000"/>
          <w:sz w:val="28"/>
        </w:rPr>
        <w:t>
      8) принимает решение о создании консультативно-совещательных органов уполномоченного органа;</w:t>
      </w:r>
    </w:p>
    <w:bookmarkEnd w:id="862"/>
    <w:bookmarkStart w:name="z948" w:id="863"/>
    <w:p>
      <w:pPr>
        <w:spacing w:after="0"/>
        <w:ind w:left="0"/>
        <w:jc w:val="both"/>
      </w:pPr>
      <w:r>
        <w:rPr>
          <w:rFonts w:ascii="Times New Roman"/>
          <w:b w:val="false"/>
          <w:i w:val="false"/>
          <w:color w:val="000000"/>
          <w:sz w:val="28"/>
        </w:rPr>
        <w:t>
      9) рассматривает, одобряет и представляет на утверждение Президенту Республики Казахстан структуру, общую штатную численность уполномоченного органа и Положение об уполномоченном органе, а также изменения и дополнения в них;</w:t>
      </w:r>
    </w:p>
    <w:bookmarkEnd w:id="863"/>
    <w:bookmarkStart w:name="z949" w:id="864"/>
    <w:p>
      <w:pPr>
        <w:spacing w:after="0"/>
        <w:ind w:left="0"/>
        <w:jc w:val="both"/>
      </w:pPr>
      <w:r>
        <w:rPr>
          <w:rFonts w:ascii="Times New Roman"/>
          <w:b w:val="false"/>
          <w:i w:val="false"/>
          <w:color w:val="000000"/>
          <w:sz w:val="28"/>
        </w:rPr>
        <w:t>
      10) утверждает условия оплаты труда и социально-бытового обеспечения работников уполномоченного органа;</w:t>
      </w:r>
    </w:p>
    <w:bookmarkEnd w:id="864"/>
    <w:bookmarkStart w:name="z950" w:id="865"/>
    <w:p>
      <w:pPr>
        <w:spacing w:after="0"/>
        <w:ind w:left="0"/>
        <w:jc w:val="both"/>
      </w:pPr>
      <w:r>
        <w:rPr>
          <w:rFonts w:ascii="Times New Roman"/>
          <w:b w:val="false"/>
          <w:i w:val="false"/>
          <w:color w:val="000000"/>
          <w:sz w:val="28"/>
        </w:rPr>
        <w:t xml:space="preserve">
      11) рассматривает, принимает и представляет на утверждение Президента Республики Казахстан годовой отчет о работе уполномоченного органа; </w:t>
      </w:r>
    </w:p>
    <w:bookmarkEnd w:id="865"/>
    <w:bookmarkStart w:name="z951" w:id="866"/>
    <w:p>
      <w:pPr>
        <w:spacing w:after="0"/>
        <w:ind w:left="0"/>
        <w:jc w:val="both"/>
      </w:pPr>
      <w:r>
        <w:rPr>
          <w:rFonts w:ascii="Times New Roman"/>
          <w:b w:val="false"/>
          <w:i w:val="false"/>
          <w:color w:val="000000"/>
          <w:sz w:val="28"/>
        </w:rPr>
        <w:t>
      12) утверждает правила назначения на должность и прекращения трудового договора со служащими уполномоченного органа;</w:t>
      </w:r>
    </w:p>
    <w:bookmarkEnd w:id="866"/>
    <w:bookmarkStart w:name="z952" w:id="867"/>
    <w:p>
      <w:pPr>
        <w:spacing w:after="0"/>
        <w:ind w:left="0"/>
        <w:jc w:val="both"/>
      </w:pPr>
      <w:r>
        <w:rPr>
          <w:rFonts w:ascii="Times New Roman"/>
          <w:b w:val="false"/>
          <w:i w:val="false"/>
          <w:color w:val="000000"/>
          <w:sz w:val="28"/>
        </w:rPr>
        <w:t>
      13) утверждает регламент уполномоченного органа;</w:t>
      </w:r>
    </w:p>
    <w:bookmarkEnd w:id="867"/>
    <w:bookmarkStart w:name="z953" w:id="868"/>
    <w:p>
      <w:pPr>
        <w:spacing w:after="0"/>
        <w:ind w:left="0"/>
        <w:jc w:val="both"/>
      </w:pPr>
      <w:r>
        <w:rPr>
          <w:rFonts w:ascii="Times New Roman"/>
          <w:b w:val="false"/>
          <w:i w:val="false"/>
          <w:color w:val="000000"/>
          <w:sz w:val="28"/>
        </w:rPr>
        <w:t>
      14) утверждает правила публикации финансовой отчетности акционерными обществами и финансовыми организациями, которыми определяются порядок ее публикации, включая перечень финансовой отчетности, подлежащей публикации, и сроки ее публикации;</w:t>
      </w:r>
    </w:p>
    <w:bookmarkEnd w:id="868"/>
    <w:bookmarkStart w:name="z954" w:id="869"/>
    <w:p>
      <w:pPr>
        <w:spacing w:after="0"/>
        <w:ind w:left="0"/>
        <w:jc w:val="both"/>
      </w:pPr>
      <w:r>
        <w:rPr>
          <w:rFonts w:ascii="Times New Roman"/>
          <w:b w:val="false"/>
          <w:i w:val="false"/>
          <w:color w:val="000000"/>
          <w:sz w:val="28"/>
        </w:rPr>
        <w:t>
      15) утверждает правила создания провизий (резервов)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bookmarkEnd w:id="869"/>
    <w:bookmarkStart w:name="z955" w:id="870"/>
    <w:p>
      <w:pPr>
        <w:spacing w:after="0"/>
        <w:ind w:left="0"/>
        <w:jc w:val="both"/>
      </w:pPr>
      <w:r>
        <w:rPr>
          <w:rFonts w:ascii="Times New Roman"/>
          <w:b w:val="false"/>
          <w:i w:val="false"/>
          <w:color w:val="000000"/>
          <w:sz w:val="28"/>
        </w:rPr>
        <w:t>
      16) утверждает правила выпуска и обращения банковских депозитных сертификатов;</w:t>
      </w:r>
    </w:p>
    <w:bookmarkEnd w:id="870"/>
    <w:bookmarkStart w:name="z956" w:id="871"/>
    <w:p>
      <w:pPr>
        <w:spacing w:after="0"/>
        <w:ind w:left="0"/>
        <w:jc w:val="both"/>
      </w:pPr>
      <w:r>
        <w:rPr>
          <w:rFonts w:ascii="Times New Roman"/>
          <w:b w:val="false"/>
          <w:i w:val="false"/>
          <w:color w:val="000000"/>
          <w:sz w:val="28"/>
        </w:rPr>
        <w:t>
      17) утверждает нормативные правовые акты, регулирующие деятельность финансовых организаций по обеспечению информационной безопасности, в соответствии с настоящим Законом и иными законами Республики Казахстан;</w:t>
      </w:r>
    </w:p>
    <w:bookmarkEnd w:id="871"/>
    <w:bookmarkStart w:name="z957" w:id="872"/>
    <w:p>
      <w:pPr>
        <w:spacing w:after="0"/>
        <w:ind w:left="0"/>
        <w:jc w:val="both"/>
      </w:pPr>
      <w:r>
        <w:rPr>
          <w:rFonts w:ascii="Times New Roman"/>
          <w:b w:val="false"/>
          <w:i w:val="false"/>
          <w:color w:val="000000"/>
          <w:sz w:val="28"/>
        </w:rPr>
        <w:t>
      18) разрабатывает и утверждает правила приобретения уполномоченным органом услуг, связанных с обеспечением стабильности финансовой системы;</w:t>
      </w:r>
    </w:p>
    <w:bookmarkEnd w:id="872"/>
    <w:bookmarkStart w:name="z958" w:id="873"/>
    <w:p>
      <w:pPr>
        <w:spacing w:after="0"/>
        <w:ind w:left="0"/>
        <w:jc w:val="both"/>
      </w:pPr>
      <w:r>
        <w:rPr>
          <w:rFonts w:ascii="Times New Roman"/>
          <w:b w:val="false"/>
          <w:i w:val="false"/>
          <w:color w:val="000000"/>
          <w:sz w:val="28"/>
        </w:rPr>
        <w:t>
      19) осуществляет иные функции и полномочия, предусмотренные настоящим Законом, иными законами Республики Казахстан и актами Президента Республики Казахстан.</w:t>
      </w:r>
    </w:p>
    <w:bookmarkEnd w:id="873"/>
    <w:bookmarkStart w:name="z959" w:id="874"/>
    <w:p>
      <w:pPr>
        <w:spacing w:after="0"/>
        <w:ind w:left="0"/>
        <w:jc w:val="both"/>
      </w:pPr>
      <w:r>
        <w:rPr>
          <w:rFonts w:ascii="Times New Roman"/>
          <w:b w:val="false"/>
          <w:i w:val="false"/>
          <w:color w:val="000000"/>
          <w:sz w:val="28"/>
        </w:rPr>
        <w:t>
      Требования подпунктов 2), 3), 15) и 17) части второй настоящей статьи распространяются на филиалы банков – нерезидентов Республики Казахстан, филиалы страховых (перестраховочных) организаций – нерезидентов Республики Казахстан, филиалы страховых брокеров – нерезидентов Республики Казахстан.</w:t>
      </w:r>
    </w:p>
    <w:bookmarkEnd w:id="874"/>
    <w:bookmarkStart w:name="z960" w:id="875"/>
    <w:p>
      <w:pPr>
        <w:spacing w:after="0"/>
        <w:ind w:left="0"/>
        <w:jc w:val="both"/>
      </w:pPr>
      <w:r>
        <w:rPr>
          <w:rFonts w:ascii="Times New Roman"/>
          <w:b w:val="false"/>
          <w:i w:val="false"/>
          <w:color w:val="000000"/>
          <w:sz w:val="28"/>
        </w:rPr>
        <w:t xml:space="preserve">
      Статья 6-6. Состав Правления уполномоченного органа </w:t>
      </w:r>
    </w:p>
    <w:bookmarkEnd w:id="875"/>
    <w:bookmarkStart w:name="z961" w:id="876"/>
    <w:p>
      <w:pPr>
        <w:spacing w:after="0"/>
        <w:ind w:left="0"/>
        <w:jc w:val="both"/>
      </w:pPr>
      <w:r>
        <w:rPr>
          <w:rFonts w:ascii="Times New Roman"/>
          <w:b w:val="false"/>
          <w:i w:val="false"/>
          <w:color w:val="000000"/>
          <w:sz w:val="28"/>
        </w:rPr>
        <w:t>
      Правление уполномоченного органа состоит из шести человек.</w:t>
      </w:r>
    </w:p>
    <w:bookmarkEnd w:id="876"/>
    <w:bookmarkStart w:name="z962" w:id="877"/>
    <w:p>
      <w:pPr>
        <w:spacing w:after="0"/>
        <w:ind w:left="0"/>
        <w:jc w:val="both"/>
      </w:pPr>
      <w:r>
        <w:rPr>
          <w:rFonts w:ascii="Times New Roman"/>
          <w:b w:val="false"/>
          <w:i w:val="false"/>
          <w:color w:val="000000"/>
          <w:sz w:val="28"/>
        </w:rPr>
        <w:t>
      В состав Правления уполномоченного органа входят Председатель уполномоченного органа, три должностных лица уполномоченного органа, по одному представителю от Президента Республики Казахстан и Национального Банка Республики Казахстан.</w:t>
      </w:r>
    </w:p>
    <w:bookmarkEnd w:id="877"/>
    <w:bookmarkStart w:name="z963" w:id="878"/>
    <w:p>
      <w:pPr>
        <w:spacing w:after="0"/>
        <w:ind w:left="0"/>
        <w:jc w:val="both"/>
      </w:pPr>
      <w:r>
        <w:rPr>
          <w:rFonts w:ascii="Times New Roman"/>
          <w:b w:val="false"/>
          <w:i w:val="false"/>
          <w:color w:val="000000"/>
          <w:sz w:val="28"/>
        </w:rPr>
        <w:t>
      Члены Правления уполномоченного органа от Президента Республики Казахстан, Национального Банка Республики Казахстан и уполномоченного органа назначаются и освобождаются соответственно Президентом Республики Казахстан, Председателем Национального Банка Республики Казахстан и Председателем уполномоченного органа.</w:t>
      </w:r>
    </w:p>
    <w:bookmarkEnd w:id="878"/>
    <w:bookmarkStart w:name="z964" w:id="879"/>
    <w:p>
      <w:pPr>
        <w:spacing w:after="0"/>
        <w:ind w:left="0"/>
        <w:jc w:val="both"/>
      </w:pPr>
      <w:r>
        <w:rPr>
          <w:rFonts w:ascii="Times New Roman"/>
          <w:b w:val="false"/>
          <w:i w:val="false"/>
          <w:color w:val="000000"/>
          <w:sz w:val="28"/>
        </w:rPr>
        <w:t>
      Статья 6-7. Заседания Правления уполномоченного органа</w:t>
      </w:r>
    </w:p>
    <w:bookmarkEnd w:id="879"/>
    <w:bookmarkStart w:name="z965" w:id="880"/>
    <w:p>
      <w:pPr>
        <w:spacing w:after="0"/>
        <w:ind w:left="0"/>
        <w:jc w:val="both"/>
      </w:pPr>
      <w:r>
        <w:rPr>
          <w:rFonts w:ascii="Times New Roman"/>
          <w:b w:val="false"/>
          <w:i w:val="false"/>
          <w:color w:val="000000"/>
          <w:sz w:val="28"/>
        </w:rPr>
        <w:t xml:space="preserve">
      Заседания Правления уполномоченного органа проводятся по мере необходимости в соответствии с планом работы, утвержденным Председателем уполномоченного органа. </w:t>
      </w:r>
    </w:p>
    <w:bookmarkEnd w:id="880"/>
    <w:bookmarkStart w:name="z966" w:id="881"/>
    <w:p>
      <w:pPr>
        <w:spacing w:after="0"/>
        <w:ind w:left="0"/>
        <w:jc w:val="both"/>
      </w:pPr>
      <w:r>
        <w:rPr>
          <w:rFonts w:ascii="Times New Roman"/>
          <w:b w:val="false"/>
          <w:i w:val="false"/>
          <w:color w:val="000000"/>
          <w:sz w:val="28"/>
        </w:rPr>
        <w:t xml:space="preserve">
      Внеплановые заседания Правления уполномоченного органа проводятся по требованию Председателя уполномоченного органа или двух членов Правления. </w:t>
      </w:r>
    </w:p>
    <w:bookmarkEnd w:id="881"/>
    <w:bookmarkStart w:name="z967" w:id="882"/>
    <w:p>
      <w:pPr>
        <w:spacing w:after="0"/>
        <w:ind w:left="0"/>
        <w:jc w:val="both"/>
      </w:pPr>
      <w:r>
        <w:rPr>
          <w:rFonts w:ascii="Times New Roman"/>
          <w:b w:val="false"/>
          <w:i w:val="false"/>
          <w:color w:val="000000"/>
          <w:sz w:val="28"/>
        </w:rPr>
        <w:t xml:space="preserve">
      Члены Правления уполномоченного органа своевременно уведомляются о назначении заседания Правления. </w:t>
      </w:r>
    </w:p>
    <w:bookmarkEnd w:id="882"/>
    <w:bookmarkStart w:name="z968" w:id="883"/>
    <w:p>
      <w:pPr>
        <w:spacing w:after="0"/>
        <w:ind w:left="0"/>
        <w:jc w:val="both"/>
      </w:pPr>
      <w:r>
        <w:rPr>
          <w:rFonts w:ascii="Times New Roman"/>
          <w:b w:val="false"/>
          <w:i w:val="false"/>
          <w:color w:val="000000"/>
          <w:sz w:val="28"/>
        </w:rPr>
        <w:t>
      Заседания Правления уполномоченного органа ведет Председатель уполномоченного органа, а в случае его отсутствия – лицо, его замещающее.</w:t>
      </w:r>
    </w:p>
    <w:bookmarkEnd w:id="883"/>
    <w:bookmarkStart w:name="z969" w:id="884"/>
    <w:p>
      <w:pPr>
        <w:spacing w:after="0"/>
        <w:ind w:left="0"/>
        <w:jc w:val="both"/>
      </w:pPr>
      <w:r>
        <w:rPr>
          <w:rFonts w:ascii="Times New Roman"/>
          <w:b w:val="false"/>
          <w:i w:val="false"/>
          <w:color w:val="000000"/>
          <w:sz w:val="28"/>
        </w:rPr>
        <w:t xml:space="preserve">
      Правление уполномоченного органа правомочно принимать решение при участии не менее двух третей членов Правления, в числе которых должны быть Председатель уполномоченного органа либо лицо, его замещающее. </w:t>
      </w:r>
    </w:p>
    <w:bookmarkEnd w:id="884"/>
    <w:bookmarkStart w:name="z970" w:id="885"/>
    <w:p>
      <w:pPr>
        <w:spacing w:after="0"/>
        <w:ind w:left="0"/>
        <w:jc w:val="both"/>
      </w:pPr>
      <w:r>
        <w:rPr>
          <w:rFonts w:ascii="Times New Roman"/>
          <w:b w:val="false"/>
          <w:i w:val="false"/>
          <w:color w:val="000000"/>
          <w:sz w:val="28"/>
        </w:rPr>
        <w:t xml:space="preserve">
      Решение Правления уполномоченного органа принимается простым большинством голосов членов Правления. При равенстве голосов голос Председателя уполномоченного органа является решающим. </w:t>
      </w:r>
    </w:p>
    <w:bookmarkEnd w:id="885"/>
    <w:bookmarkStart w:name="z971" w:id="886"/>
    <w:p>
      <w:pPr>
        <w:spacing w:after="0"/>
        <w:ind w:left="0"/>
        <w:jc w:val="both"/>
      </w:pPr>
      <w:r>
        <w:rPr>
          <w:rFonts w:ascii="Times New Roman"/>
          <w:b w:val="false"/>
          <w:i w:val="false"/>
          <w:color w:val="000000"/>
          <w:sz w:val="28"/>
        </w:rPr>
        <w:t>
      Председатель уполномоченного органа не позднее чем в недельный срок вправе возвратить решение Правления со своими возражениями для повторного обсуждения и голосования. Если Правление двумя третями голосов от общего их числа подтвердит принятое ранее решение, Председатель уполномоченного органа подписывает решение.</w:t>
      </w:r>
    </w:p>
    <w:bookmarkEnd w:id="886"/>
    <w:bookmarkStart w:name="z972" w:id="887"/>
    <w:p>
      <w:pPr>
        <w:spacing w:after="0"/>
        <w:ind w:left="0"/>
        <w:jc w:val="both"/>
      </w:pPr>
      <w:r>
        <w:rPr>
          <w:rFonts w:ascii="Times New Roman"/>
          <w:b w:val="false"/>
          <w:i w:val="false"/>
          <w:color w:val="000000"/>
          <w:sz w:val="28"/>
        </w:rPr>
        <w:t>
      Правление по вопросам, отнесенным к его компетенции, принимает постановление.";</w:t>
      </w:r>
    </w:p>
    <w:bookmarkEnd w:id="887"/>
    <w:bookmarkStart w:name="z973" w:id="888"/>
    <w:p>
      <w:pPr>
        <w:spacing w:after="0"/>
        <w:ind w:left="0"/>
        <w:jc w:val="both"/>
      </w:pPr>
      <w:r>
        <w:rPr>
          <w:rFonts w:ascii="Times New Roman"/>
          <w:b w:val="false"/>
          <w:i w:val="false"/>
          <w:color w:val="000000"/>
          <w:sz w:val="28"/>
        </w:rPr>
        <w:t xml:space="preserve">
      6) в заголовке </w:t>
      </w:r>
      <w:r>
        <w:rPr>
          <w:rFonts w:ascii="Times New Roman"/>
          <w:b w:val="false"/>
          <w:i w:val="false"/>
          <w:color w:val="000000"/>
          <w:sz w:val="28"/>
        </w:rPr>
        <w:t>главы 2</w:t>
      </w:r>
      <w:r>
        <w:rPr>
          <w:rFonts w:ascii="Times New Roman"/>
          <w:b w:val="false"/>
          <w:i w:val="false"/>
          <w:color w:val="000000"/>
          <w:sz w:val="28"/>
        </w:rPr>
        <w:t xml:space="preserve"> слова "Статус, задачи" заменить словом "Задачи";</w:t>
      </w:r>
    </w:p>
    <w:bookmarkEnd w:id="888"/>
    <w:bookmarkStart w:name="z974" w:id="889"/>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9</w:t>
      </w:r>
      <w:r>
        <w:rPr>
          <w:rFonts w:ascii="Times New Roman"/>
          <w:b w:val="false"/>
          <w:i w:val="false"/>
          <w:color w:val="000000"/>
          <w:sz w:val="28"/>
        </w:rPr>
        <w:t>:</w:t>
      </w:r>
    </w:p>
    <w:bookmarkEnd w:id="889"/>
    <w:bookmarkStart w:name="z975" w:id="89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890"/>
    <w:bookmarkStart w:name="z976" w:id="891"/>
    <w:p>
      <w:pPr>
        <w:spacing w:after="0"/>
        <w:ind w:left="0"/>
        <w:jc w:val="both"/>
      </w:pPr>
      <w:r>
        <w:rPr>
          <w:rFonts w:ascii="Times New Roman"/>
          <w:b w:val="false"/>
          <w:i w:val="false"/>
          <w:color w:val="000000"/>
          <w:sz w:val="28"/>
        </w:rPr>
        <w:t>
      абзац первый после слова "организаций" дополнить словами ", а также иных лиц в соответствии с настоящим Законом и иными законами Республики Казахстан";</w:t>
      </w:r>
    </w:p>
    <w:bookmarkEnd w:id="8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p>
    <w:bookmarkStart w:name="z978" w:id="892"/>
    <w:p>
      <w:pPr>
        <w:spacing w:after="0"/>
        <w:ind w:left="0"/>
        <w:jc w:val="both"/>
      </w:pPr>
      <w:r>
        <w:rPr>
          <w:rFonts w:ascii="Times New Roman"/>
          <w:b w:val="false"/>
          <w:i w:val="false"/>
          <w:color w:val="000000"/>
          <w:sz w:val="28"/>
        </w:rPr>
        <w:t>
      "3) осуществляет лицензирование деятельности в финансовой сфере и деятельности, связанной с концентрацией финансовых ресурсов, в пределах компетенции, установленной законами Республики Казахстан и актами Президента Республики Казахстан;";</w:t>
      </w:r>
    </w:p>
    <w:bookmarkEnd w:id="892"/>
    <w:bookmarkStart w:name="z979" w:id="893"/>
    <w:p>
      <w:pPr>
        <w:spacing w:after="0"/>
        <w:ind w:left="0"/>
        <w:jc w:val="both"/>
      </w:pPr>
      <w:r>
        <w:rPr>
          <w:rFonts w:ascii="Times New Roman"/>
          <w:b w:val="false"/>
          <w:i w:val="false"/>
          <w:color w:val="000000"/>
          <w:sz w:val="28"/>
        </w:rPr>
        <w:t>
      дополнить подпунктами 3-1), 3-2), 3-3) и 3-4) следующего содержания:</w:t>
      </w:r>
    </w:p>
    <w:bookmarkEnd w:id="893"/>
    <w:bookmarkStart w:name="z980" w:id="894"/>
    <w:p>
      <w:pPr>
        <w:spacing w:after="0"/>
        <w:ind w:left="0"/>
        <w:jc w:val="both"/>
      </w:pPr>
      <w:r>
        <w:rPr>
          <w:rFonts w:ascii="Times New Roman"/>
          <w:b w:val="false"/>
          <w:i w:val="false"/>
          <w:color w:val="000000"/>
          <w:sz w:val="28"/>
        </w:rPr>
        <w:t>
      "3-1) осуществляет учетную регистрацию и ведение реестра организаций, осуществляющих микрофинансовую деятельность;</w:t>
      </w:r>
    </w:p>
    <w:bookmarkEnd w:id="894"/>
    <w:bookmarkStart w:name="z981" w:id="895"/>
    <w:p>
      <w:pPr>
        <w:spacing w:after="0"/>
        <w:ind w:left="0"/>
        <w:jc w:val="both"/>
      </w:pPr>
      <w:r>
        <w:rPr>
          <w:rFonts w:ascii="Times New Roman"/>
          <w:b w:val="false"/>
          <w:i w:val="false"/>
          <w:color w:val="000000"/>
          <w:sz w:val="28"/>
        </w:rPr>
        <w:t>
      3-2) осуществляет учетную регистрацию и ведение реестра коллекторских агентств;</w:t>
      </w:r>
    </w:p>
    <w:bookmarkEnd w:id="895"/>
    <w:bookmarkStart w:name="z982" w:id="896"/>
    <w:p>
      <w:pPr>
        <w:spacing w:after="0"/>
        <w:ind w:left="0"/>
        <w:jc w:val="both"/>
      </w:pPr>
      <w:r>
        <w:rPr>
          <w:rFonts w:ascii="Times New Roman"/>
          <w:b w:val="false"/>
          <w:i w:val="false"/>
          <w:color w:val="000000"/>
          <w:sz w:val="28"/>
        </w:rPr>
        <w:t>
      3-3) выдает разрешение на право осуществления деятельности кредитного бюро и акт о соответствии кредитного бюро требованиям, предъявляемым к кредитному бюро по защите и обеспечению сохранности базы данных кредитных историй, используемых информационных систем и помещениям;</w:t>
      </w:r>
    </w:p>
    <w:bookmarkEnd w:id="896"/>
    <w:bookmarkStart w:name="z983" w:id="897"/>
    <w:p>
      <w:pPr>
        <w:spacing w:after="0"/>
        <w:ind w:left="0"/>
        <w:jc w:val="both"/>
      </w:pPr>
      <w:r>
        <w:rPr>
          <w:rFonts w:ascii="Times New Roman"/>
          <w:b w:val="false"/>
          <w:i w:val="false"/>
          <w:color w:val="000000"/>
          <w:sz w:val="28"/>
        </w:rPr>
        <w:t>
      3-4) осуществляет контроль и надзор за соблюдением банками второго уровня, филиалами банков – нерезидентов Республики Казахстан и Национальным оператором почты требований к устройству помещений;";</w:t>
      </w:r>
    </w:p>
    <w:bookmarkEnd w:id="8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исключить;</w:t>
      </w:r>
    </w:p>
    <w:bookmarkStart w:name="z985" w:id="898"/>
    <w:p>
      <w:pPr>
        <w:spacing w:after="0"/>
        <w:ind w:left="0"/>
        <w:jc w:val="both"/>
      </w:pPr>
      <w:r>
        <w:rPr>
          <w:rFonts w:ascii="Times New Roman"/>
          <w:b w:val="false"/>
          <w:i w:val="false"/>
          <w:color w:val="000000"/>
          <w:sz w:val="28"/>
        </w:rPr>
        <w:t>
      дополнить подпунктом 6-1) следующего содержания:</w:t>
      </w:r>
    </w:p>
    <w:bookmarkEnd w:id="898"/>
    <w:bookmarkStart w:name="z986" w:id="899"/>
    <w:p>
      <w:pPr>
        <w:spacing w:after="0"/>
        <w:ind w:left="0"/>
        <w:jc w:val="both"/>
      </w:pPr>
      <w:r>
        <w:rPr>
          <w:rFonts w:ascii="Times New Roman"/>
          <w:b w:val="false"/>
          <w:i w:val="false"/>
          <w:color w:val="000000"/>
          <w:sz w:val="28"/>
        </w:rPr>
        <w:t>
      "6-1) осуществляет в пределах компетенции контроль и надзор за соблюдением финансовыми организациями, филиалами банков – нерезидентов Республики Казахстан, филиалами страховых (перестраховочных) организаций – нерезидентов Республики Казахстан, филиалами страховых брокеров – нерезидентов Республики Казахстан, Банком Развития Казахстана и организациями, осуществляющими микрофинансовую деятельность (за исключением кредитных товариществ и ломбардов), порядка автоматизации ведения бухгалтерского учета;";</w:t>
      </w:r>
    </w:p>
    <w:bookmarkEnd w:id="8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изложить в следующей редакции: </w:t>
      </w:r>
    </w:p>
    <w:bookmarkStart w:name="z988" w:id="900"/>
    <w:p>
      <w:pPr>
        <w:spacing w:after="0"/>
        <w:ind w:left="0"/>
        <w:jc w:val="both"/>
      </w:pPr>
      <w:r>
        <w:rPr>
          <w:rFonts w:ascii="Times New Roman"/>
          <w:b w:val="false"/>
          <w:i w:val="false"/>
          <w:color w:val="000000"/>
          <w:sz w:val="28"/>
        </w:rPr>
        <w:t xml:space="preserve">
      "8) проверяет деятельность финансовых организаций и иных лиц, указанных в пункте 1 статьи 15-1 настоящего Закона, в случаях и пределах, предусмотренных настоящим Законом и иными законами Республики Казахстан, в том числе с привлечением Национального Банка Республики Казахстан и аудиторской организации;"; </w:t>
      </w:r>
    </w:p>
    <w:bookmarkEnd w:id="900"/>
    <w:bookmarkStart w:name="z989" w:id="901"/>
    <w:p>
      <w:pPr>
        <w:spacing w:after="0"/>
        <w:ind w:left="0"/>
        <w:jc w:val="both"/>
      </w:pPr>
      <w:r>
        <w:rPr>
          <w:rFonts w:ascii="Times New Roman"/>
          <w:b w:val="false"/>
          <w:i w:val="false"/>
          <w:color w:val="000000"/>
          <w:sz w:val="28"/>
        </w:rPr>
        <w:t>
      "9) применяет к финансовым и иным организациям, филиалам банков – нерезидентов Республики Казахстан, филиалам страховых (перестраховочных) организаций – нерезидентов Республики Казахстан, филиалам страховых брокеров – нерезидентов Республики Казахстан ограниченные меры воздействия, меры надзорного реагирования, в том числе с использованием мотивированного суждения, санкции и иные меры, предусмотренные законами Республики Казахстан, по вопросам, входящим в его компетенцию;";</w:t>
      </w:r>
    </w:p>
    <w:bookmarkEnd w:id="901"/>
    <w:bookmarkStart w:name="z990" w:id="902"/>
    <w:p>
      <w:pPr>
        <w:spacing w:after="0"/>
        <w:ind w:left="0"/>
        <w:jc w:val="both"/>
      </w:pPr>
      <w:r>
        <w:rPr>
          <w:rFonts w:ascii="Times New Roman"/>
          <w:b w:val="false"/>
          <w:i w:val="false"/>
          <w:color w:val="000000"/>
          <w:sz w:val="28"/>
        </w:rPr>
        <w:t>
      "12) публикует в средствах массовой информации сведения о финансовых организациях, коллекторских агентствах, кредитных бюро (за исключением сведений, составляющих служебную, коммерческую, банковскую или иную охраняемую законом тайну), в том числе информацию о мерах, принятых к ним;";</w:t>
      </w:r>
    </w:p>
    <w:bookmarkEnd w:id="902"/>
    <w:bookmarkStart w:name="z991" w:id="903"/>
    <w:p>
      <w:pPr>
        <w:spacing w:after="0"/>
        <w:ind w:left="0"/>
        <w:jc w:val="both"/>
      </w:pPr>
      <w:r>
        <w:rPr>
          <w:rFonts w:ascii="Times New Roman"/>
          <w:b w:val="false"/>
          <w:i w:val="false"/>
          <w:color w:val="000000"/>
          <w:sz w:val="28"/>
        </w:rPr>
        <w:t xml:space="preserve">
      "13) применяет риск-ориентированный подход в рамках контроля и надзора за деятельностью банков, банковских конгломератов, организаций, осуществляющих отдельные виды банковских операций, страховых (перестраховочных) организаций, страховых групп, филиалов банков – нерезидентов Республики Казахстан, филиалов страховых (перестраховочных) организаций – нерезидентов Республики Казахстан, организаций, осуществляющих брокерскую и (или) дилерскую деятельность на рынке ценных бумаг, деятельность по управлению инвестиционным портфелем, в том числе использует мотивированное суждение в случаях, предусмотренных пунктом 2 статьи 13-5 настоящего Закона;"; </w:t>
      </w:r>
    </w:p>
    <w:bookmarkEnd w:id="903"/>
    <w:bookmarkStart w:name="z992" w:id="904"/>
    <w:p>
      <w:pPr>
        <w:spacing w:after="0"/>
        <w:ind w:left="0"/>
        <w:jc w:val="both"/>
      </w:pPr>
      <w:r>
        <w:rPr>
          <w:rFonts w:ascii="Times New Roman"/>
          <w:b w:val="false"/>
          <w:i w:val="false"/>
          <w:color w:val="000000"/>
          <w:sz w:val="28"/>
        </w:rPr>
        <w:t>
      дополнить подпунктами 14), 15), 16), 17), 18), 19), 20) и 21) следующего содержания:</w:t>
      </w:r>
    </w:p>
    <w:bookmarkEnd w:id="904"/>
    <w:bookmarkStart w:name="z993" w:id="905"/>
    <w:p>
      <w:pPr>
        <w:spacing w:after="0"/>
        <w:ind w:left="0"/>
        <w:jc w:val="both"/>
      </w:pPr>
      <w:r>
        <w:rPr>
          <w:rFonts w:ascii="Times New Roman"/>
          <w:b w:val="false"/>
          <w:i w:val="false"/>
          <w:color w:val="000000"/>
          <w:sz w:val="28"/>
        </w:rPr>
        <w:t>
      "14) вводит особый режим регулирования в отношении финансовых организаций и (или) иных юридических лиц и регулирует их деятельность в пределах компетенции;</w:t>
      </w:r>
    </w:p>
    <w:bookmarkEnd w:id="905"/>
    <w:bookmarkStart w:name="z994" w:id="906"/>
    <w:p>
      <w:pPr>
        <w:spacing w:after="0"/>
        <w:ind w:left="0"/>
        <w:jc w:val="both"/>
      </w:pPr>
      <w:r>
        <w:rPr>
          <w:rFonts w:ascii="Times New Roman"/>
          <w:b w:val="false"/>
          <w:i w:val="false"/>
          <w:color w:val="000000"/>
          <w:sz w:val="28"/>
        </w:rPr>
        <w:t>
      15) устанавливает требования по созданию, эксплуатации и обеспечению информационной безопасности информационных систем уполномоченного органа, интегрируемых с информационными системами Национального Банка Республики Казахстан, которые не интегрируются с объектами информационно-коммуникационной инфраструктуры "электронного правительства";</w:t>
      </w:r>
    </w:p>
    <w:bookmarkEnd w:id="906"/>
    <w:bookmarkStart w:name="z995" w:id="907"/>
    <w:p>
      <w:pPr>
        <w:spacing w:after="0"/>
        <w:ind w:left="0"/>
        <w:jc w:val="both"/>
      </w:pPr>
      <w:r>
        <w:rPr>
          <w:rFonts w:ascii="Times New Roman"/>
          <w:b w:val="false"/>
          <w:i w:val="false"/>
          <w:color w:val="000000"/>
          <w:sz w:val="28"/>
        </w:rPr>
        <w:t>
      16) осуществляет функции отраслевого центра информационной безопасности финансового рынка и финансовых организаций, филиалов банков – нерезидентов Республики Казахстан, филиалов страховых (перестраховочных) организаций – нерезидентов Республики Казахстан, филиалов страховых брокеров – нерезидентов Республики Казахстан;</w:t>
      </w:r>
    </w:p>
    <w:bookmarkEnd w:id="907"/>
    <w:bookmarkStart w:name="z996" w:id="908"/>
    <w:p>
      <w:pPr>
        <w:spacing w:after="0"/>
        <w:ind w:left="0"/>
        <w:jc w:val="both"/>
      </w:pPr>
      <w:r>
        <w:rPr>
          <w:rFonts w:ascii="Times New Roman"/>
          <w:b w:val="false"/>
          <w:i w:val="false"/>
          <w:color w:val="000000"/>
          <w:sz w:val="28"/>
        </w:rPr>
        <w:t>
      17) проводит анализ информации об инцидентах информационной безопасности банков, филиалов банков – нерезидентов Республики Казахстан и организаций, осуществляющих отдельные виды банковских операций, включая сведения о нарушениях, сбоях в информационных системах;</w:t>
      </w:r>
    </w:p>
    <w:bookmarkEnd w:id="908"/>
    <w:bookmarkStart w:name="z997" w:id="909"/>
    <w:p>
      <w:pPr>
        <w:spacing w:after="0"/>
        <w:ind w:left="0"/>
        <w:jc w:val="both"/>
      </w:pPr>
      <w:r>
        <w:rPr>
          <w:rFonts w:ascii="Times New Roman"/>
          <w:b w:val="false"/>
          <w:i w:val="false"/>
          <w:color w:val="000000"/>
          <w:sz w:val="28"/>
        </w:rPr>
        <w:t>
      18) самостоятельно и (или) совместно с иными государственными органами Республики Казахстан в рамках их компетенции, а также с организациями осуществляет развитие исламского финансирования с учетом международных стандартов исламских финансовых инструментов и исламских финансовых услуг;</w:t>
      </w:r>
    </w:p>
    <w:bookmarkEnd w:id="909"/>
    <w:bookmarkStart w:name="z998" w:id="910"/>
    <w:p>
      <w:pPr>
        <w:spacing w:after="0"/>
        <w:ind w:left="0"/>
        <w:jc w:val="both"/>
      </w:pPr>
      <w:r>
        <w:rPr>
          <w:rFonts w:ascii="Times New Roman"/>
          <w:b w:val="false"/>
          <w:i w:val="false"/>
          <w:color w:val="000000"/>
          <w:sz w:val="28"/>
        </w:rPr>
        <w:t>
      19) осуществляет реализацию мер по оздоровлению банков второго уровня, в том числе финансируемых за счет средств Национального Банка Республики Казахстан и (или) его дочерних организаций, а также контроль за исполнением банками обязательств, принятых в рамках данных мер;</w:t>
      </w:r>
    </w:p>
    <w:bookmarkEnd w:id="910"/>
    <w:bookmarkStart w:name="z999" w:id="911"/>
    <w:p>
      <w:pPr>
        <w:spacing w:after="0"/>
        <w:ind w:left="0"/>
        <w:jc w:val="both"/>
      </w:pPr>
      <w:r>
        <w:rPr>
          <w:rFonts w:ascii="Times New Roman"/>
          <w:b w:val="false"/>
          <w:i w:val="false"/>
          <w:color w:val="000000"/>
          <w:sz w:val="28"/>
        </w:rPr>
        <w:t>
      20) осуществляет реализацию программ рефинансирования ипотечных жилищных займов и ипотечных займов физических лиц, осуществляемых через дочерние организации Национального Банка Республики Казахстан, а также контроль за исполнением банками обязательств, принятых в рамках данных программ;</w:t>
      </w:r>
    </w:p>
    <w:bookmarkEnd w:id="911"/>
    <w:bookmarkStart w:name="z1000" w:id="912"/>
    <w:p>
      <w:pPr>
        <w:spacing w:after="0"/>
        <w:ind w:left="0"/>
        <w:jc w:val="both"/>
      </w:pPr>
      <w:r>
        <w:rPr>
          <w:rFonts w:ascii="Times New Roman"/>
          <w:b w:val="false"/>
          <w:i w:val="false"/>
          <w:color w:val="000000"/>
          <w:sz w:val="28"/>
        </w:rPr>
        <w:t>
      21) осуществляет иные функции и полномочия, предусмотренные настоящим Законом, иными законами Республики Казахстан и актами Президента Республики Казахстан.";</w:t>
      </w:r>
    </w:p>
    <w:bookmarkEnd w:id="9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изложить в следующей редакции:</w:t>
      </w:r>
    </w:p>
    <w:bookmarkStart w:name="z1002" w:id="913"/>
    <w:p>
      <w:pPr>
        <w:spacing w:after="0"/>
        <w:ind w:left="0"/>
        <w:jc w:val="both"/>
      </w:pPr>
      <w:r>
        <w:rPr>
          <w:rFonts w:ascii="Times New Roman"/>
          <w:b w:val="false"/>
          <w:i w:val="false"/>
          <w:color w:val="000000"/>
          <w:sz w:val="28"/>
        </w:rPr>
        <w:t>
      "2-1. Уполномоченный орган осуществляет в пределах своей компетенции контроль и надзор за соблюдением финансовыми организациями, Национальным оператором почты и организациями, осуществляющими микрофинансовую деятельность, требований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bookmarkEnd w:id="913"/>
    <w:bookmarkStart w:name="z1003" w:id="91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слова "пунктами 1 и 2" заменить словами "</w:t>
      </w:r>
      <w:r>
        <w:rPr>
          <w:rFonts w:ascii="Times New Roman"/>
          <w:b w:val="false"/>
          <w:i w:val="false"/>
          <w:color w:val="000000"/>
          <w:sz w:val="28"/>
        </w:rPr>
        <w:t>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w:t>
      </w:r>
    </w:p>
    <w:bookmarkEnd w:id="914"/>
    <w:bookmarkStart w:name="z1004" w:id="915"/>
    <w:p>
      <w:pPr>
        <w:spacing w:after="0"/>
        <w:ind w:left="0"/>
        <w:jc w:val="both"/>
      </w:pPr>
      <w:r>
        <w:rPr>
          <w:rFonts w:ascii="Times New Roman"/>
          <w:b w:val="false"/>
          <w:i w:val="false"/>
          <w:color w:val="000000"/>
          <w:sz w:val="28"/>
        </w:rPr>
        <w:t>
      дополнить пунктами 5 и 6 следующего содержания:</w:t>
      </w:r>
    </w:p>
    <w:bookmarkEnd w:id="915"/>
    <w:bookmarkStart w:name="z1005" w:id="916"/>
    <w:p>
      <w:pPr>
        <w:spacing w:after="0"/>
        <w:ind w:left="0"/>
        <w:jc w:val="both"/>
      </w:pPr>
      <w:r>
        <w:rPr>
          <w:rFonts w:ascii="Times New Roman"/>
          <w:b w:val="false"/>
          <w:i w:val="false"/>
          <w:color w:val="000000"/>
          <w:sz w:val="28"/>
        </w:rPr>
        <w:t>
      "5. Уполномоченный орган для целей предоставления Национальным Банком Республики Казахстан займа последней инстанции представляет в Национальный Банк Республики Казахстан следующие сведения:</w:t>
      </w:r>
    </w:p>
    <w:bookmarkEnd w:id="916"/>
    <w:bookmarkStart w:name="z1006" w:id="917"/>
    <w:p>
      <w:pPr>
        <w:spacing w:after="0"/>
        <w:ind w:left="0"/>
        <w:jc w:val="both"/>
      </w:pPr>
      <w:r>
        <w:rPr>
          <w:rFonts w:ascii="Times New Roman"/>
          <w:b w:val="false"/>
          <w:i w:val="false"/>
          <w:color w:val="000000"/>
          <w:sz w:val="28"/>
        </w:rPr>
        <w:t xml:space="preserve">
      1) заключение о целесообразности предоставления займа последней инстанции и соответствии банка требованиям, предусмотренным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51-3 Закона Республики Казахстан "О Национальном Банке Республики Казахстан", для рассмотрения Правлением Национального Банка Республики Казахстан вопроса о предоставлении займа последней инстанции;   </w:t>
      </w:r>
    </w:p>
    <w:bookmarkEnd w:id="917"/>
    <w:bookmarkStart w:name="z1007" w:id="918"/>
    <w:p>
      <w:pPr>
        <w:spacing w:after="0"/>
        <w:ind w:left="0"/>
        <w:jc w:val="both"/>
      </w:pPr>
      <w:r>
        <w:rPr>
          <w:rFonts w:ascii="Times New Roman"/>
          <w:b w:val="false"/>
          <w:i w:val="false"/>
          <w:color w:val="000000"/>
          <w:sz w:val="28"/>
        </w:rPr>
        <w:t>
      2) об определении активов банка, приемлемых для принятия Национальным Банком Республики Казахстан в качестве обеспечения по договору займа последней инстанции;</w:t>
      </w:r>
    </w:p>
    <w:bookmarkEnd w:id="918"/>
    <w:bookmarkStart w:name="z1008" w:id="919"/>
    <w:p>
      <w:pPr>
        <w:spacing w:after="0"/>
        <w:ind w:left="0"/>
        <w:jc w:val="both"/>
      </w:pPr>
      <w:r>
        <w:rPr>
          <w:rFonts w:ascii="Times New Roman"/>
          <w:b w:val="false"/>
          <w:i w:val="false"/>
          <w:color w:val="000000"/>
          <w:sz w:val="28"/>
        </w:rPr>
        <w:t>
      3) о текущем состоянии активов банка, принимаемых и (или) принятых в качестве обеспечения по договору займа последней инстанции;</w:t>
      </w:r>
    </w:p>
    <w:bookmarkEnd w:id="919"/>
    <w:bookmarkStart w:name="z1009" w:id="920"/>
    <w:p>
      <w:pPr>
        <w:spacing w:after="0"/>
        <w:ind w:left="0"/>
        <w:jc w:val="both"/>
      </w:pPr>
      <w:r>
        <w:rPr>
          <w:rFonts w:ascii="Times New Roman"/>
          <w:b w:val="false"/>
          <w:i w:val="false"/>
          <w:color w:val="000000"/>
          <w:sz w:val="28"/>
        </w:rPr>
        <w:t>
      4) перечень банков второго уровня для принятия решения о реализации активов, являющихся обеспечением по договору займа последней инстанции.</w:t>
      </w:r>
    </w:p>
    <w:bookmarkEnd w:id="920"/>
    <w:bookmarkStart w:name="z1010" w:id="921"/>
    <w:p>
      <w:pPr>
        <w:spacing w:after="0"/>
        <w:ind w:left="0"/>
        <w:jc w:val="both"/>
      </w:pPr>
      <w:r>
        <w:rPr>
          <w:rFonts w:ascii="Times New Roman"/>
          <w:b w:val="false"/>
          <w:i w:val="false"/>
          <w:color w:val="000000"/>
          <w:sz w:val="28"/>
        </w:rPr>
        <w:t>
      6. Отмена решений уполномоченного органа о лишении финансовой организации лицензии на проведение всех видов операций и деятельности, об отнесении банка к категории неплатежеспособных банков, о применении мер по урегулированию банка, отнесенного к категории неплатежеспособных банков, об установлении режима консервации финансовой организации, а также решений временной администрации банка, страховой (перестраховочной) организации о проведении операции по передаче активов и обязательств банка, о передаче страхового портфеля не влечет за собой изменения или прекращения правовых последствий, возникших в результате принятия указанных решений.";</w:t>
      </w:r>
    </w:p>
    <w:bookmarkEnd w:id="921"/>
    <w:bookmarkStart w:name="z1011" w:id="92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статьи 9-1</w:t>
      </w:r>
      <w:r>
        <w:rPr>
          <w:rFonts w:ascii="Times New Roman"/>
          <w:b w:val="false"/>
          <w:i w:val="false"/>
          <w:color w:val="000000"/>
          <w:sz w:val="28"/>
        </w:rPr>
        <w:t xml:space="preserve">, </w:t>
      </w:r>
      <w:r>
        <w:rPr>
          <w:rFonts w:ascii="Times New Roman"/>
          <w:b w:val="false"/>
          <w:i w:val="false"/>
          <w:color w:val="000000"/>
          <w:sz w:val="28"/>
        </w:rPr>
        <w:t>9-2</w:t>
      </w: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и </w:t>
      </w:r>
      <w:r>
        <w:rPr>
          <w:rFonts w:ascii="Times New Roman"/>
          <w:b w:val="false"/>
          <w:i w:val="false"/>
          <w:color w:val="000000"/>
          <w:sz w:val="28"/>
        </w:rPr>
        <w:t>12-1</w:t>
      </w:r>
      <w:r>
        <w:rPr>
          <w:rFonts w:ascii="Times New Roman"/>
          <w:b w:val="false"/>
          <w:i w:val="false"/>
          <w:color w:val="000000"/>
          <w:sz w:val="28"/>
        </w:rPr>
        <w:t xml:space="preserve"> исключить;</w:t>
      </w:r>
    </w:p>
    <w:bookmarkEnd w:id="922"/>
    <w:bookmarkStart w:name="z1012" w:id="923"/>
    <w:p>
      <w:pPr>
        <w:spacing w:after="0"/>
        <w:ind w:left="0"/>
        <w:jc w:val="both"/>
      </w:pPr>
      <w:r>
        <w:rPr>
          <w:rFonts w:ascii="Times New Roman"/>
          <w:b w:val="false"/>
          <w:i w:val="false"/>
          <w:color w:val="000000"/>
          <w:sz w:val="28"/>
        </w:rPr>
        <w:t>
      9) дополнить статьями 13-3, 13-4, 13-5 и 13-6 следующего содержания:</w:t>
      </w:r>
    </w:p>
    <w:bookmarkEnd w:id="923"/>
    <w:bookmarkStart w:name="z1013" w:id="924"/>
    <w:p>
      <w:pPr>
        <w:spacing w:after="0"/>
        <w:ind w:left="0"/>
        <w:jc w:val="both"/>
      </w:pPr>
      <w:r>
        <w:rPr>
          <w:rFonts w:ascii="Times New Roman"/>
          <w:b w:val="false"/>
          <w:i w:val="false"/>
          <w:color w:val="000000"/>
          <w:sz w:val="28"/>
        </w:rPr>
        <w:t>
      "Статья 13-3. Цели введения и общие условия осуществления деятельности в рамках особого режима регулирования</w:t>
      </w:r>
    </w:p>
    <w:bookmarkEnd w:id="924"/>
    <w:bookmarkStart w:name="z1014" w:id="925"/>
    <w:p>
      <w:pPr>
        <w:spacing w:after="0"/>
        <w:ind w:left="0"/>
        <w:jc w:val="both"/>
      </w:pPr>
      <w:r>
        <w:rPr>
          <w:rFonts w:ascii="Times New Roman"/>
          <w:b w:val="false"/>
          <w:i w:val="false"/>
          <w:color w:val="000000"/>
          <w:sz w:val="28"/>
        </w:rPr>
        <w:t>
      1. Особый режим регулирования представляет собой совокупность специальных условий осуществления деятельности в финансовой сфере, деятельности, связанной с концентрацией финансовых ресурсов и (или) с платежными услугами, устанавливаемых уполномоченным органом.</w:t>
      </w:r>
    </w:p>
    <w:bookmarkEnd w:id="925"/>
    <w:bookmarkStart w:name="z1015" w:id="926"/>
    <w:p>
      <w:pPr>
        <w:spacing w:after="0"/>
        <w:ind w:left="0"/>
        <w:jc w:val="both"/>
      </w:pPr>
      <w:r>
        <w:rPr>
          <w:rFonts w:ascii="Times New Roman"/>
          <w:b w:val="false"/>
          <w:i w:val="false"/>
          <w:color w:val="000000"/>
          <w:sz w:val="28"/>
        </w:rPr>
        <w:t>
      2. Особый режим регулирования направлен на достижение следующих целей:</w:t>
      </w:r>
    </w:p>
    <w:bookmarkEnd w:id="926"/>
    <w:bookmarkStart w:name="z1016" w:id="927"/>
    <w:p>
      <w:pPr>
        <w:spacing w:after="0"/>
        <w:ind w:left="0"/>
        <w:jc w:val="both"/>
      </w:pPr>
      <w:r>
        <w:rPr>
          <w:rFonts w:ascii="Times New Roman"/>
          <w:b w:val="false"/>
          <w:i w:val="false"/>
          <w:color w:val="000000"/>
          <w:sz w:val="28"/>
        </w:rPr>
        <w:t>
      1) повышение конкуренции на рынке финансовых услуг и инвестиционной привлекательности финансового рынка;</w:t>
      </w:r>
    </w:p>
    <w:bookmarkEnd w:id="927"/>
    <w:bookmarkStart w:name="z1017" w:id="928"/>
    <w:p>
      <w:pPr>
        <w:spacing w:after="0"/>
        <w:ind w:left="0"/>
        <w:jc w:val="both"/>
      </w:pPr>
      <w:r>
        <w:rPr>
          <w:rFonts w:ascii="Times New Roman"/>
          <w:b w:val="false"/>
          <w:i w:val="false"/>
          <w:color w:val="000000"/>
          <w:sz w:val="28"/>
        </w:rPr>
        <w:t>
      2) внедрение новых услуг и развитие финансового рынка для повышения степени удовлетворенности и соответствия интересам потребителей, субъектов предпринимательства и государства;</w:t>
      </w:r>
    </w:p>
    <w:bookmarkEnd w:id="928"/>
    <w:bookmarkStart w:name="z1018" w:id="929"/>
    <w:p>
      <w:pPr>
        <w:spacing w:after="0"/>
        <w:ind w:left="0"/>
        <w:jc w:val="both"/>
      </w:pPr>
      <w:r>
        <w:rPr>
          <w:rFonts w:ascii="Times New Roman"/>
          <w:b w:val="false"/>
          <w:i w:val="false"/>
          <w:color w:val="000000"/>
          <w:sz w:val="28"/>
        </w:rPr>
        <w:t>
      3) формирование оптимального регулирования и надзора финансового рынка и финансовых организаций, обеспечение финансовой стабильности и защиты интересов потребителей.</w:t>
      </w:r>
    </w:p>
    <w:bookmarkEnd w:id="929"/>
    <w:bookmarkStart w:name="z1019" w:id="930"/>
    <w:p>
      <w:pPr>
        <w:spacing w:after="0"/>
        <w:ind w:left="0"/>
        <w:jc w:val="both"/>
      </w:pPr>
      <w:r>
        <w:rPr>
          <w:rFonts w:ascii="Times New Roman"/>
          <w:b w:val="false"/>
          <w:i w:val="false"/>
          <w:color w:val="000000"/>
          <w:sz w:val="28"/>
        </w:rPr>
        <w:t>
      3. Принципами особого режима регулирования являются:</w:t>
      </w:r>
    </w:p>
    <w:bookmarkEnd w:id="930"/>
    <w:bookmarkStart w:name="z1020" w:id="931"/>
    <w:p>
      <w:pPr>
        <w:spacing w:after="0"/>
        <w:ind w:left="0"/>
        <w:jc w:val="both"/>
      </w:pPr>
      <w:r>
        <w:rPr>
          <w:rFonts w:ascii="Times New Roman"/>
          <w:b w:val="false"/>
          <w:i w:val="false"/>
          <w:color w:val="000000"/>
          <w:sz w:val="28"/>
        </w:rPr>
        <w:t>
      1) обеспечение равенства условий участия в рамках особого режима регулирования;</w:t>
      </w:r>
    </w:p>
    <w:bookmarkEnd w:id="931"/>
    <w:bookmarkStart w:name="z1021" w:id="932"/>
    <w:p>
      <w:pPr>
        <w:spacing w:after="0"/>
        <w:ind w:left="0"/>
        <w:jc w:val="both"/>
      </w:pPr>
      <w:r>
        <w:rPr>
          <w:rFonts w:ascii="Times New Roman"/>
          <w:b w:val="false"/>
          <w:i w:val="false"/>
          <w:color w:val="000000"/>
          <w:sz w:val="28"/>
        </w:rPr>
        <w:t>
      2) соблюдение участниками особого режима регулирования прав и интересов потребителей.</w:t>
      </w:r>
    </w:p>
    <w:bookmarkEnd w:id="932"/>
    <w:bookmarkStart w:name="z1022" w:id="933"/>
    <w:p>
      <w:pPr>
        <w:spacing w:after="0"/>
        <w:ind w:left="0"/>
        <w:jc w:val="both"/>
      </w:pPr>
      <w:r>
        <w:rPr>
          <w:rFonts w:ascii="Times New Roman"/>
          <w:b w:val="false"/>
          <w:i w:val="false"/>
          <w:color w:val="000000"/>
          <w:sz w:val="28"/>
        </w:rPr>
        <w:t>
      4. Особый режим регулирования вводится решением Правления уполномоченного органа, в котором указываются виды деятельности (услуги, продукты) в финансовой сфере, деятельности, связанной с концентрацией финансовых ресурсов и (или) с платежными услугами, специальные условия их осуществления в рамках особого режима регулирования, порядок и условия применения к участникам особого режима регулирования требований законодательства Республики Казахстан.</w:t>
      </w:r>
    </w:p>
    <w:bookmarkEnd w:id="933"/>
    <w:bookmarkStart w:name="z1023" w:id="934"/>
    <w:p>
      <w:pPr>
        <w:spacing w:after="0"/>
        <w:ind w:left="0"/>
        <w:jc w:val="both"/>
      </w:pPr>
      <w:r>
        <w:rPr>
          <w:rFonts w:ascii="Times New Roman"/>
          <w:b w:val="false"/>
          <w:i w:val="false"/>
          <w:color w:val="000000"/>
          <w:sz w:val="28"/>
        </w:rPr>
        <w:t xml:space="preserve">
      Введение особого режима регулирования в отношении деятельности, связанной с платежными услугами, осуществляется решением Правления уполномоченного органа по согласованию с Национальным Банком Республики Казахстан. </w:t>
      </w:r>
    </w:p>
    <w:bookmarkEnd w:id="934"/>
    <w:bookmarkStart w:name="z1024" w:id="935"/>
    <w:p>
      <w:pPr>
        <w:spacing w:after="0"/>
        <w:ind w:left="0"/>
        <w:jc w:val="both"/>
      </w:pPr>
      <w:r>
        <w:rPr>
          <w:rFonts w:ascii="Times New Roman"/>
          <w:b w:val="false"/>
          <w:i w:val="false"/>
          <w:color w:val="000000"/>
          <w:sz w:val="28"/>
        </w:rPr>
        <w:t>
      Общий срок особого режима регулирования не превышает пяти лет.</w:t>
      </w:r>
    </w:p>
    <w:bookmarkEnd w:id="935"/>
    <w:bookmarkStart w:name="z1025" w:id="936"/>
    <w:p>
      <w:pPr>
        <w:spacing w:after="0"/>
        <w:ind w:left="0"/>
        <w:jc w:val="both"/>
      </w:pPr>
      <w:r>
        <w:rPr>
          <w:rFonts w:ascii="Times New Roman"/>
          <w:b w:val="false"/>
          <w:i w:val="false"/>
          <w:color w:val="000000"/>
          <w:sz w:val="28"/>
        </w:rPr>
        <w:t>
      5. Особый режим регулирования прекращает свое действие после истечения срока, на который он был введен.</w:t>
      </w:r>
    </w:p>
    <w:bookmarkEnd w:id="936"/>
    <w:bookmarkStart w:name="z1026" w:id="937"/>
    <w:p>
      <w:pPr>
        <w:spacing w:after="0"/>
        <w:ind w:left="0"/>
        <w:jc w:val="both"/>
      </w:pPr>
      <w:r>
        <w:rPr>
          <w:rFonts w:ascii="Times New Roman"/>
          <w:b w:val="false"/>
          <w:i w:val="false"/>
          <w:color w:val="000000"/>
          <w:sz w:val="28"/>
        </w:rPr>
        <w:t>
      6. Порядок введения и отмены особого режима регулирования, осуществления деятельности в рамках особого режима регулирования утверждается нормативным правовым актом уполномоченного органа.</w:t>
      </w:r>
    </w:p>
    <w:bookmarkEnd w:id="937"/>
    <w:bookmarkStart w:name="z1027" w:id="938"/>
    <w:p>
      <w:pPr>
        <w:spacing w:after="0"/>
        <w:ind w:left="0"/>
        <w:jc w:val="both"/>
      </w:pPr>
      <w:r>
        <w:rPr>
          <w:rFonts w:ascii="Times New Roman"/>
          <w:b w:val="false"/>
          <w:i w:val="false"/>
          <w:color w:val="000000"/>
          <w:sz w:val="28"/>
        </w:rPr>
        <w:t>
      Статья 13-4. Осуществление деятельности в рамках особого режима регулирования</w:t>
      </w:r>
    </w:p>
    <w:bookmarkEnd w:id="938"/>
    <w:bookmarkStart w:name="z1028" w:id="939"/>
    <w:p>
      <w:pPr>
        <w:spacing w:after="0"/>
        <w:ind w:left="0"/>
        <w:jc w:val="both"/>
      </w:pPr>
      <w:r>
        <w:rPr>
          <w:rFonts w:ascii="Times New Roman"/>
          <w:b w:val="false"/>
          <w:i w:val="false"/>
          <w:color w:val="000000"/>
          <w:sz w:val="28"/>
        </w:rPr>
        <w:t>
      1. Участниками особого режима регулирования могут быть финансовые организации и (или) иные юридические лица, осуществляющие деятельность в финансовой сфере, деятельность, связанную с концентрацией финансовых ресурсов и (или) с платежными услугами (далее – участники особого режима регулирования).</w:t>
      </w:r>
    </w:p>
    <w:bookmarkEnd w:id="939"/>
    <w:bookmarkStart w:name="z1029" w:id="940"/>
    <w:p>
      <w:pPr>
        <w:spacing w:after="0"/>
        <w:ind w:left="0"/>
        <w:jc w:val="both"/>
      </w:pPr>
      <w:r>
        <w:rPr>
          <w:rFonts w:ascii="Times New Roman"/>
          <w:b w:val="false"/>
          <w:i w:val="false"/>
          <w:color w:val="000000"/>
          <w:sz w:val="28"/>
        </w:rPr>
        <w:t>
      2. Деятельность участника особого режима регулирования осуществляется в соответствии с договором об осуществлении деятельности в рамках особого режима регулирования, заключаемым с уполномоченным органом.</w:t>
      </w:r>
    </w:p>
    <w:bookmarkEnd w:id="940"/>
    <w:bookmarkStart w:name="z1030" w:id="941"/>
    <w:p>
      <w:pPr>
        <w:spacing w:after="0"/>
        <w:ind w:left="0"/>
        <w:jc w:val="both"/>
      </w:pPr>
      <w:r>
        <w:rPr>
          <w:rFonts w:ascii="Times New Roman"/>
          <w:b w:val="false"/>
          <w:i w:val="false"/>
          <w:color w:val="000000"/>
          <w:sz w:val="28"/>
        </w:rPr>
        <w:t>
      Договор об осуществлении деятельности, связанной с платежными услугами, в рамках особого режима регулирования заключается между участником особого режима регулирования, уполномоченным органом и Национальным Банком Республики Казахстан.</w:t>
      </w:r>
    </w:p>
    <w:bookmarkEnd w:id="941"/>
    <w:bookmarkStart w:name="z1031" w:id="942"/>
    <w:p>
      <w:pPr>
        <w:spacing w:after="0"/>
        <w:ind w:left="0"/>
        <w:jc w:val="both"/>
      </w:pPr>
      <w:r>
        <w:rPr>
          <w:rFonts w:ascii="Times New Roman"/>
          <w:b w:val="false"/>
          <w:i w:val="false"/>
          <w:color w:val="000000"/>
          <w:sz w:val="28"/>
        </w:rPr>
        <w:t>
      Типовой договор об осуществлении деятельности в рамках особого режима регулирования утверждается уполномоченным органом.</w:t>
      </w:r>
    </w:p>
    <w:bookmarkEnd w:id="942"/>
    <w:bookmarkStart w:name="z1032" w:id="943"/>
    <w:p>
      <w:pPr>
        <w:spacing w:after="0"/>
        <w:ind w:left="0"/>
        <w:jc w:val="both"/>
      </w:pPr>
      <w:r>
        <w:rPr>
          <w:rFonts w:ascii="Times New Roman"/>
          <w:b w:val="false"/>
          <w:i w:val="false"/>
          <w:color w:val="000000"/>
          <w:sz w:val="28"/>
        </w:rPr>
        <w:t>
      Типовой договор об осуществлении деятельности в рамках особого режима регулирования должен содержать условие, в соответствии с которым участник особого режима регулирования обязан уведомлять потребителей услуг об осуществлении им деятельности в рамках особого режима регулирования.</w:t>
      </w:r>
    </w:p>
    <w:bookmarkEnd w:id="943"/>
    <w:bookmarkStart w:name="z1033" w:id="944"/>
    <w:p>
      <w:pPr>
        <w:spacing w:after="0"/>
        <w:ind w:left="0"/>
        <w:jc w:val="both"/>
      </w:pPr>
      <w:r>
        <w:rPr>
          <w:rFonts w:ascii="Times New Roman"/>
          <w:b w:val="false"/>
          <w:i w:val="false"/>
          <w:color w:val="000000"/>
          <w:sz w:val="28"/>
        </w:rPr>
        <w:t xml:space="preserve">
      3. Критерии отбора и порядок рассмотрения документов для заключения договора об осуществлении деятельности в рамках особого режима регулирования утверждаются нормативным правовым актом уполномоченного органа. </w:t>
      </w:r>
    </w:p>
    <w:bookmarkEnd w:id="944"/>
    <w:bookmarkStart w:name="z1034" w:id="945"/>
    <w:p>
      <w:pPr>
        <w:spacing w:after="0"/>
        <w:ind w:left="0"/>
        <w:jc w:val="both"/>
      </w:pPr>
      <w:r>
        <w:rPr>
          <w:rFonts w:ascii="Times New Roman"/>
          <w:b w:val="false"/>
          <w:i w:val="false"/>
          <w:color w:val="000000"/>
          <w:sz w:val="28"/>
        </w:rPr>
        <w:t>
      4. Уполномоченный орган отказывает лицу, желающему стать участником особого режима регулирования, в заключении договора об осуществлении деятельности в рамках особого режима регулирования в случаях несоответствия заявленного вида деятельности целям введения особого режима регулирования, несоответствия лица, желающего стать участником особого режима регулирования, критериям отбора и (или) несоответствия представленных документов требованиям, установленным нормативным правовым актом уполномоченного органа.</w:t>
      </w:r>
    </w:p>
    <w:bookmarkEnd w:id="945"/>
    <w:bookmarkStart w:name="z1035" w:id="946"/>
    <w:p>
      <w:pPr>
        <w:spacing w:after="0"/>
        <w:ind w:left="0"/>
        <w:jc w:val="both"/>
      </w:pPr>
      <w:r>
        <w:rPr>
          <w:rFonts w:ascii="Times New Roman"/>
          <w:b w:val="false"/>
          <w:i w:val="false"/>
          <w:color w:val="000000"/>
          <w:sz w:val="28"/>
        </w:rPr>
        <w:t>
      5. Действие договора об осуществлении деятельности в рамках особого режима регулирования прекращается:</w:t>
      </w:r>
    </w:p>
    <w:bookmarkEnd w:id="946"/>
    <w:bookmarkStart w:name="z1036" w:id="947"/>
    <w:p>
      <w:pPr>
        <w:spacing w:after="0"/>
        <w:ind w:left="0"/>
        <w:jc w:val="both"/>
      </w:pPr>
      <w:r>
        <w:rPr>
          <w:rFonts w:ascii="Times New Roman"/>
          <w:b w:val="false"/>
          <w:i w:val="false"/>
          <w:color w:val="000000"/>
          <w:sz w:val="28"/>
        </w:rPr>
        <w:t>
      1) при прекращении действия особого режима регулирования в связи с истечением срока, на который он был введен, либо его отмене;</w:t>
      </w:r>
    </w:p>
    <w:bookmarkEnd w:id="947"/>
    <w:bookmarkStart w:name="z1037" w:id="948"/>
    <w:p>
      <w:pPr>
        <w:spacing w:after="0"/>
        <w:ind w:left="0"/>
        <w:jc w:val="both"/>
      </w:pPr>
      <w:r>
        <w:rPr>
          <w:rFonts w:ascii="Times New Roman"/>
          <w:b w:val="false"/>
          <w:i w:val="false"/>
          <w:color w:val="000000"/>
          <w:sz w:val="28"/>
        </w:rPr>
        <w:t>
      2) при истечении срока или досрочном расторжении договора об осуществлении деятельности в рамках особого режима регулирования;</w:t>
      </w:r>
    </w:p>
    <w:bookmarkEnd w:id="948"/>
    <w:bookmarkStart w:name="z1038" w:id="949"/>
    <w:p>
      <w:pPr>
        <w:spacing w:after="0"/>
        <w:ind w:left="0"/>
        <w:jc w:val="both"/>
      </w:pPr>
      <w:r>
        <w:rPr>
          <w:rFonts w:ascii="Times New Roman"/>
          <w:b w:val="false"/>
          <w:i w:val="false"/>
          <w:color w:val="000000"/>
          <w:sz w:val="28"/>
        </w:rPr>
        <w:t>
      3) в иных случаях, предусмотренных гражданским законодательством Республики Казахстан или договором об осуществлении деятельности в рамках особого режима регулирования.</w:t>
      </w:r>
    </w:p>
    <w:bookmarkEnd w:id="949"/>
    <w:bookmarkStart w:name="z1039" w:id="950"/>
    <w:p>
      <w:pPr>
        <w:spacing w:after="0"/>
        <w:ind w:left="0"/>
        <w:jc w:val="both"/>
      </w:pPr>
      <w:r>
        <w:rPr>
          <w:rFonts w:ascii="Times New Roman"/>
          <w:b w:val="false"/>
          <w:i w:val="false"/>
          <w:color w:val="000000"/>
          <w:sz w:val="28"/>
        </w:rPr>
        <w:t>
      6. Уполномоченный орган вправе расторгнуть в одностороннем порядке договор об осуществлении деятельности в рамках особого режима регулирования в случае неисполнения участником особого режима регулирования предусмотренных договором обязательств, а также в случае, если участник особого режима регулирования перестал соответствовать условиям, установленным нормативным правовым актом уполномоченного органа.</w:t>
      </w:r>
    </w:p>
    <w:bookmarkEnd w:id="950"/>
    <w:bookmarkStart w:name="z1040" w:id="951"/>
    <w:p>
      <w:pPr>
        <w:spacing w:after="0"/>
        <w:ind w:left="0"/>
        <w:jc w:val="both"/>
      </w:pPr>
      <w:r>
        <w:rPr>
          <w:rFonts w:ascii="Times New Roman"/>
          <w:b w:val="false"/>
          <w:i w:val="false"/>
          <w:color w:val="000000"/>
          <w:sz w:val="28"/>
        </w:rPr>
        <w:t>
      Уполномоченный орган уведомляет участника особого режима регулирования о неисполнении обязательств, определенных договором об осуществлении деятельности в рамках особого режима регулирования, и необходимости устранения нарушений в срок не более шестидесяти рабочих дней со дня уведомления.</w:t>
      </w:r>
    </w:p>
    <w:bookmarkEnd w:id="951"/>
    <w:bookmarkStart w:name="z1041" w:id="952"/>
    <w:p>
      <w:pPr>
        <w:spacing w:after="0"/>
        <w:ind w:left="0"/>
        <w:jc w:val="both"/>
      </w:pPr>
      <w:r>
        <w:rPr>
          <w:rFonts w:ascii="Times New Roman"/>
          <w:b w:val="false"/>
          <w:i w:val="false"/>
          <w:color w:val="000000"/>
          <w:sz w:val="28"/>
        </w:rPr>
        <w:t>
      Участник особого режима регулирования в срок не более пяти рабочих дней со дня получения уведомления уполномоченного органа разрабатывает и представляет в уполномоченный орган план мероприятий по устранению выявленных нарушений и (или) причин, а также условий, способствовавших их совершению. В плане мероприятий указываются перечень запланированных мероприятий, сроки их осуществления, а также ответственные должностные лица.</w:t>
      </w:r>
    </w:p>
    <w:bookmarkEnd w:id="952"/>
    <w:bookmarkStart w:name="z1042" w:id="953"/>
    <w:p>
      <w:pPr>
        <w:spacing w:after="0"/>
        <w:ind w:left="0"/>
        <w:jc w:val="both"/>
      </w:pPr>
      <w:r>
        <w:rPr>
          <w:rFonts w:ascii="Times New Roman"/>
          <w:b w:val="false"/>
          <w:i w:val="false"/>
          <w:color w:val="000000"/>
          <w:sz w:val="28"/>
        </w:rPr>
        <w:t>
      В случае одобрения уполномоченным органом плана мероприятий участник особого режима регулирования приступает к его реализации и представляет в уполномоченный орган отчет о выполнении мероприятий в сроки, установленные уполномоченным органом.</w:t>
      </w:r>
    </w:p>
    <w:bookmarkEnd w:id="953"/>
    <w:bookmarkStart w:name="z1043" w:id="954"/>
    <w:p>
      <w:pPr>
        <w:spacing w:after="0"/>
        <w:ind w:left="0"/>
        <w:jc w:val="both"/>
      </w:pPr>
      <w:r>
        <w:rPr>
          <w:rFonts w:ascii="Times New Roman"/>
          <w:b w:val="false"/>
          <w:i w:val="false"/>
          <w:color w:val="000000"/>
          <w:sz w:val="28"/>
        </w:rPr>
        <w:t>
      При несогласии уполномоченного органа с планом мероприятий участник особого режима регулирования устраняет замечания уполномоченного органа.</w:t>
      </w:r>
    </w:p>
    <w:bookmarkEnd w:id="954"/>
    <w:bookmarkStart w:name="z1044" w:id="955"/>
    <w:p>
      <w:pPr>
        <w:spacing w:after="0"/>
        <w:ind w:left="0"/>
        <w:jc w:val="both"/>
      </w:pPr>
      <w:r>
        <w:rPr>
          <w:rFonts w:ascii="Times New Roman"/>
          <w:b w:val="false"/>
          <w:i w:val="false"/>
          <w:color w:val="000000"/>
          <w:sz w:val="28"/>
        </w:rPr>
        <w:t>
      В случае неодобрения плана мероприятий и (или) непринятия участником особого режима регулирования мер по устранению указанных замечаний уполномоченный орган уведомляет участника особого режима регулирования о расторжении договора об осуществлении деятельности в рамках особого режима регулирования в одностороннем порядке.</w:t>
      </w:r>
    </w:p>
    <w:bookmarkEnd w:id="955"/>
    <w:bookmarkStart w:name="z1045" w:id="956"/>
    <w:p>
      <w:pPr>
        <w:spacing w:after="0"/>
        <w:ind w:left="0"/>
        <w:jc w:val="both"/>
      </w:pPr>
      <w:r>
        <w:rPr>
          <w:rFonts w:ascii="Times New Roman"/>
          <w:b w:val="false"/>
          <w:i w:val="false"/>
          <w:color w:val="000000"/>
          <w:sz w:val="28"/>
        </w:rPr>
        <w:t>
      7. После прекращения действия договора об осуществлении деятельности в рамках особого режима регулирования лицо, ранее являвшееся участником особого режима регулирования, обязано незамедлительно прекратить деятельность, осуществляемую в рамках особого режима регулирования, подлежащую лицензированию или в отношении которой действует разрешительный порядок в соответствии с законами Республики Казахстан, а также исполнить обязательства перед своими клиентами в порядке и сроки, установленные нормативными правовыми актами уполномоченного органа.</w:t>
      </w:r>
    </w:p>
    <w:bookmarkEnd w:id="956"/>
    <w:bookmarkStart w:name="z1046" w:id="957"/>
    <w:p>
      <w:pPr>
        <w:spacing w:after="0"/>
        <w:ind w:left="0"/>
        <w:jc w:val="both"/>
      </w:pPr>
      <w:r>
        <w:rPr>
          <w:rFonts w:ascii="Times New Roman"/>
          <w:b w:val="false"/>
          <w:i w:val="false"/>
          <w:color w:val="000000"/>
          <w:sz w:val="28"/>
        </w:rPr>
        <w:t>
      8. Осуществление деятельности, подлежащей лицензированию или в отношении которой действует разрешительный порядок в соответствии с законами Республики Казахстан, после прекращения действия договора об осуществлении деятельности в рамках особого режима регулирования является незаконным и влечет за собой ответственность, установленную законами Республики Казахстан.</w:t>
      </w:r>
    </w:p>
    <w:bookmarkEnd w:id="957"/>
    <w:bookmarkStart w:name="z1047" w:id="958"/>
    <w:p>
      <w:pPr>
        <w:spacing w:after="0"/>
        <w:ind w:left="0"/>
        <w:jc w:val="both"/>
      </w:pPr>
      <w:r>
        <w:rPr>
          <w:rFonts w:ascii="Times New Roman"/>
          <w:b w:val="false"/>
          <w:i w:val="false"/>
          <w:color w:val="000000"/>
          <w:sz w:val="28"/>
        </w:rPr>
        <w:t>
      9. Полномочия уполномоченного органа, предусмотренные пунктами 4 и 6 настоящей статьи, в отношении деятельности, связанной с платежными услугами, осуществляются по согласованию с Национальным Банком Республики Казахстан.</w:t>
      </w:r>
    </w:p>
    <w:bookmarkEnd w:id="958"/>
    <w:bookmarkStart w:name="z1048" w:id="959"/>
    <w:p>
      <w:pPr>
        <w:spacing w:after="0"/>
        <w:ind w:left="0"/>
        <w:jc w:val="both"/>
      </w:pPr>
      <w:r>
        <w:rPr>
          <w:rFonts w:ascii="Times New Roman"/>
          <w:b w:val="false"/>
          <w:i w:val="false"/>
          <w:color w:val="000000"/>
          <w:sz w:val="28"/>
        </w:rPr>
        <w:t>
      Статья 13-5. Полномочия уполномоченного органа по использованию мотивированного суждения</w:t>
      </w:r>
    </w:p>
    <w:bookmarkEnd w:id="959"/>
    <w:bookmarkStart w:name="z1049" w:id="960"/>
    <w:p>
      <w:pPr>
        <w:spacing w:after="0"/>
        <w:ind w:left="0"/>
        <w:jc w:val="both"/>
      </w:pPr>
      <w:r>
        <w:rPr>
          <w:rFonts w:ascii="Times New Roman"/>
          <w:b w:val="false"/>
          <w:i w:val="false"/>
          <w:color w:val="000000"/>
          <w:sz w:val="28"/>
        </w:rPr>
        <w:t>
      1. Уполномоченный орган вправе использовать мотивированное суждение в отношении банков, организаций, осуществляющих отдельные виды банковских операций, банковских холдингов, крупных участников банка, страховых (перестраховочных) организаций, страховых холдингов, крупных участников страховой (перестраховочной) организации, страховых брокеров, организации, гарантирующей осуществление страховых выплат, профессиональных участников рынка ценных бумаг (за исключением организаций, осуществляющих трансфер-агентскую деятельность), крупных участников управляющих инвестиционным портфелем.</w:t>
      </w:r>
    </w:p>
    <w:bookmarkEnd w:id="960"/>
    <w:bookmarkStart w:name="z1050" w:id="961"/>
    <w:p>
      <w:pPr>
        <w:spacing w:after="0"/>
        <w:ind w:left="0"/>
        <w:jc w:val="both"/>
      </w:pPr>
      <w:r>
        <w:rPr>
          <w:rFonts w:ascii="Times New Roman"/>
          <w:b w:val="false"/>
          <w:i w:val="false"/>
          <w:color w:val="000000"/>
          <w:sz w:val="28"/>
        </w:rPr>
        <w:t>
      2. Под мотивированным суждением понимается обоснованное профессиональное мнение коллегиального органа уполномоченного органа, которое является основанием для применения мер надзорного реагирования, установленных законами Республики Казахстан, а также для принятия решений в иных случаях, предусмотренных настоящим Законом и иными законами Республики Казахстан.</w:t>
      </w:r>
    </w:p>
    <w:bookmarkEnd w:id="961"/>
    <w:bookmarkStart w:name="z1051" w:id="962"/>
    <w:p>
      <w:pPr>
        <w:spacing w:after="0"/>
        <w:ind w:left="0"/>
        <w:jc w:val="both"/>
      </w:pPr>
      <w:r>
        <w:rPr>
          <w:rFonts w:ascii="Times New Roman"/>
          <w:b w:val="false"/>
          <w:i w:val="false"/>
          <w:color w:val="000000"/>
          <w:sz w:val="28"/>
        </w:rPr>
        <w:t>
      Уполномоченный орган вправе использовать мотивированное суждение в случаях:</w:t>
      </w:r>
    </w:p>
    <w:bookmarkEnd w:id="962"/>
    <w:bookmarkStart w:name="z1052" w:id="963"/>
    <w:p>
      <w:pPr>
        <w:spacing w:after="0"/>
        <w:ind w:left="0"/>
        <w:jc w:val="both"/>
      </w:pPr>
      <w:r>
        <w:rPr>
          <w:rFonts w:ascii="Times New Roman"/>
          <w:b w:val="false"/>
          <w:i w:val="false"/>
          <w:color w:val="000000"/>
          <w:sz w:val="28"/>
        </w:rPr>
        <w:t>
      1) оценки деловой репутации на предмет наличия либо отсутствия безупречной деловой репутации, а также оценки финансового положения на предмет наличия либо отсутствия неустойчивого финансового положения при выдаче (отказе в выдаче) разрешения на открытие банка, страховой (перестраховочной) организации, согласия на приобретение статуса крупного участника банка, банковского холдинга, крупного участника страховой (перестраховочной) организации, страхового холдинга, крупного участника управляющего инвестиционным портфелем, разрешения на значительное участие банка и (или) банковского холдинга, страховой (перестраховочной) организации и (или) страхового холдинга в капиталах организаций, разрешения на создание или приобретение дочерней организации банком и (или) банковским холдингом, страховой (перестраховочной) организацией и (или) страховым холдингом, а также согласия на назначение (избрание) на должность руководящего работника банка, банковского холдинга, страховой (перестраховочной) организации, страхового холдинга, страхового брокера, организации, гарантирующей осуществление страховых выплат, профессионального участника рынка ценных бумаг (за исключением организаций, осуществляющих трансфер-агентскую деятельность), рассмотрении уведомления организации, осуществляющей отдельные виды банковских операций, о назначении (избрании) руководящих работников, выдаче лицензий на проведение банковских или иных операций, на осуществление страховой (перестраховочной)деятельности, на осуществление деятельности страхового брокера, на осуществление деятельности на рынке ценных бумаг;</w:t>
      </w:r>
    </w:p>
    <w:bookmarkEnd w:id="963"/>
    <w:bookmarkStart w:name="z1053" w:id="964"/>
    <w:p>
      <w:pPr>
        <w:spacing w:after="0"/>
        <w:ind w:left="0"/>
        <w:jc w:val="both"/>
      </w:pPr>
      <w:r>
        <w:rPr>
          <w:rFonts w:ascii="Times New Roman"/>
          <w:b w:val="false"/>
          <w:i w:val="false"/>
          <w:color w:val="000000"/>
          <w:sz w:val="28"/>
        </w:rPr>
        <w:t>
      2) определения лиц, которые признаются лицами, связанными особыми отношениями с банком, страховой (перестраховочной) организацией, установления фактов предоставления банком, страховой (перестраховочной) организацией льготных условий лицам, связанным с ними особыми отношениями, а также отнесения сделок, совершенных банком, страховой (перестраховочной) организацией, к сделкам с льготными условиями;</w:t>
      </w:r>
    </w:p>
    <w:bookmarkEnd w:id="964"/>
    <w:bookmarkStart w:name="z1054" w:id="965"/>
    <w:p>
      <w:pPr>
        <w:spacing w:after="0"/>
        <w:ind w:left="0"/>
        <w:jc w:val="both"/>
      </w:pPr>
      <w:r>
        <w:rPr>
          <w:rFonts w:ascii="Times New Roman"/>
          <w:b w:val="false"/>
          <w:i w:val="false"/>
          <w:color w:val="000000"/>
          <w:sz w:val="28"/>
        </w:rPr>
        <w:t>
      3) оценки качества системы управления рисками и внутреннего контроля в банке и банковском конгломерате, страховой (перестраховочной) организации и страховой группе, профессиональном участнике рынка ценных бумаг (за исключением организаций, осуществляющих трансфер-агентскую деятельность) на предмет наличия и реализации эффективных внутренних политик и процедур, соответствующих характеру, масштабам и сложности деятельности, а также размерам банка, банковского конгломерата, страховой (перестраховочной) организации, страховой группы, профессионального участника рынка ценных бумаг;</w:t>
      </w:r>
    </w:p>
    <w:bookmarkEnd w:id="965"/>
    <w:bookmarkStart w:name="z1055" w:id="966"/>
    <w:p>
      <w:pPr>
        <w:spacing w:after="0"/>
        <w:ind w:left="0"/>
        <w:jc w:val="both"/>
      </w:pPr>
      <w:r>
        <w:rPr>
          <w:rFonts w:ascii="Times New Roman"/>
          <w:b w:val="false"/>
          <w:i w:val="false"/>
          <w:color w:val="000000"/>
          <w:sz w:val="28"/>
        </w:rPr>
        <w:t>
      4) оценки адекватности провизий (резервов) банка, страховой (перестраховочной) организации, профессионального участника рынка ценных бумаг (за исключением организаций, осуществляющих трансфер-агентскую деятельность), страховых резервов, рассчитанных актуарием, имеющим лицензию на осуществление актуарной деятельности на страховом рынке, в том числе на предмет соответствия методик по их формированию рискам банка, страховой (перестраховочной) организации, профессионального участника рынка ценных бумаг, а также достоверности используемой для их формирования информации.</w:t>
      </w:r>
    </w:p>
    <w:bookmarkEnd w:id="966"/>
    <w:bookmarkStart w:name="z1056" w:id="967"/>
    <w:p>
      <w:pPr>
        <w:spacing w:after="0"/>
        <w:ind w:left="0"/>
        <w:jc w:val="both"/>
      </w:pPr>
      <w:r>
        <w:rPr>
          <w:rFonts w:ascii="Times New Roman"/>
          <w:b w:val="false"/>
          <w:i w:val="false"/>
          <w:color w:val="000000"/>
          <w:sz w:val="28"/>
        </w:rPr>
        <w:t>
      3. Состав коллегиального органа уполномоченного органа, указанного в части первой пункта 2 настоящей статьи, утверждается Правлением уполномоченного органа из числа заместителей Председателя уполномоченного органа, руководителей структурных подразделений уполномоченного органа. Заседания коллегиального органа уполномоченного органа ведет один из заместителей Председателя уполномоченного органа.</w:t>
      </w:r>
    </w:p>
    <w:bookmarkEnd w:id="967"/>
    <w:bookmarkStart w:name="z1057" w:id="968"/>
    <w:p>
      <w:pPr>
        <w:spacing w:after="0"/>
        <w:ind w:left="0"/>
        <w:jc w:val="both"/>
      </w:pPr>
      <w:r>
        <w:rPr>
          <w:rFonts w:ascii="Times New Roman"/>
          <w:b w:val="false"/>
          <w:i w:val="false"/>
          <w:color w:val="000000"/>
          <w:sz w:val="28"/>
        </w:rPr>
        <w:t>
      Мотивированное суждение используется уполномоченным органом с соблюдением принципов законности, обоснованности, объективности и единообразного подхода.</w:t>
      </w:r>
    </w:p>
    <w:bookmarkEnd w:id="968"/>
    <w:bookmarkStart w:name="z1058" w:id="969"/>
    <w:p>
      <w:pPr>
        <w:spacing w:after="0"/>
        <w:ind w:left="0"/>
        <w:jc w:val="both"/>
      </w:pPr>
      <w:r>
        <w:rPr>
          <w:rFonts w:ascii="Times New Roman"/>
          <w:b w:val="false"/>
          <w:i w:val="false"/>
          <w:color w:val="000000"/>
          <w:sz w:val="28"/>
        </w:rPr>
        <w:t>
      Мотивированное суждение основывается на информации, полученной в рамках осуществления уполномоченным органом контроля и надзора за деятельностью лиц, указанных в пункте 1 настоящей статьи, и иной информации, полученной от физических и юридических лиц, международных организаций, государственных органов, в том числе иностранных надзорных органов и организаций, иных доступных источников и являющейся существенной для формирования мотивированного суждения.</w:t>
      </w:r>
    </w:p>
    <w:bookmarkEnd w:id="969"/>
    <w:bookmarkStart w:name="z1059" w:id="970"/>
    <w:p>
      <w:pPr>
        <w:spacing w:after="0"/>
        <w:ind w:left="0"/>
        <w:jc w:val="both"/>
      </w:pPr>
      <w:r>
        <w:rPr>
          <w:rFonts w:ascii="Times New Roman"/>
          <w:b w:val="false"/>
          <w:i w:val="false"/>
          <w:color w:val="000000"/>
          <w:sz w:val="28"/>
        </w:rPr>
        <w:t>
      При формировании мотивированного суждения уполномоченным органом принимаются во внимание пояснения лиц, указанных в пункте 1 настоящей статьи, при их наличии.</w:t>
      </w:r>
    </w:p>
    <w:bookmarkEnd w:id="970"/>
    <w:bookmarkStart w:name="z1060" w:id="971"/>
    <w:p>
      <w:pPr>
        <w:spacing w:after="0"/>
        <w:ind w:left="0"/>
        <w:jc w:val="both"/>
      </w:pPr>
      <w:r>
        <w:rPr>
          <w:rFonts w:ascii="Times New Roman"/>
          <w:b w:val="false"/>
          <w:i w:val="false"/>
          <w:color w:val="000000"/>
          <w:sz w:val="28"/>
        </w:rPr>
        <w:t>
      Проект мотивированного суждения направляется лицу, указанному в пункте 1 настоящей статьи. Лицо, указанное в пункте 1 настоящей статьи, в течение пяти рабочих дней должно представить в уполномоченный орган мотивированный ответ о согласии либо несогласии с проектом мотивированного суждения. Непредставление лицом, указанным в пункте 1 настоящей статьи, мотивированного ответа в установленный срок считается согласием с проектом мотивированного суждения.</w:t>
      </w:r>
    </w:p>
    <w:bookmarkEnd w:id="971"/>
    <w:bookmarkStart w:name="z1061" w:id="972"/>
    <w:p>
      <w:pPr>
        <w:spacing w:after="0"/>
        <w:ind w:left="0"/>
        <w:jc w:val="both"/>
      </w:pPr>
      <w:r>
        <w:rPr>
          <w:rFonts w:ascii="Times New Roman"/>
          <w:b w:val="false"/>
          <w:i w:val="false"/>
          <w:color w:val="000000"/>
          <w:sz w:val="28"/>
        </w:rPr>
        <w:t>
      По результатам рассмотрения мотивированного ответа о несогласии с проектом мотивированного суждения в случае его представления лицом, указанным в пункте 1 настоящей статьи, уполномоченный орган определяет необходимость вынесения проекта мотивированного суждения на рассмотрение коллегиального органа уполномоченного органа.</w:t>
      </w:r>
    </w:p>
    <w:bookmarkEnd w:id="972"/>
    <w:bookmarkStart w:name="z1062" w:id="973"/>
    <w:p>
      <w:pPr>
        <w:spacing w:after="0"/>
        <w:ind w:left="0"/>
        <w:jc w:val="both"/>
      </w:pPr>
      <w:r>
        <w:rPr>
          <w:rFonts w:ascii="Times New Roman"/>
          <w:b w:val="false"/>
          <w:i w:val="false"/>
          <w:color w:val="000000"/>
          <w:sz w:val="28"/>
        </w:rPr>
        <w:t>
      4. В случае несогласия с мерой надзорного реагирования, примененной уполномоченным органом на основании мотивированного суждения, лицо, указанное в пункте 1 настоящей статьи, в течение десяти рабочих дней со дня применения меры надзорного реагирования вправе представить свои возражения в уполномоченный орган в письменном виде.</w:t>
      </w:r>
    </w:p>
    <w:bookmarkEnd w:id="973"/>
    <w:bookmarkStart w:name="z1063" w:id="974"/>
    <w:p>
      <w:pPr>
        <w:spacing w:after="0"/>
        <w:ind w:left="0"/>
        <w:jc w:val="both"/>
      </w:pPr>
      <w:r>
        <w:rPr>
          <w:rFonts w:ascii="Times New Roman"/>
          <w:b w:val="false"/>
          <w:i w:val="false"/>
          <w:color w:val="000000"/>
          <w:sz w:val="28"/>
        </w:rPr>
        <w:t>
      Возражения в отношении применения меры надзорного реагирования рассматриваются на совещании с участием Председателя уполномоченного органа либо выносятся на рассмотрение Правления уполномоченного органа по предложению Председателя уполномоченного органа. В случае, если мера надзорного реагирования, примененная на основании мотивированного суждения, может привести к снижению пруденциальных нормативов и иных обязательных к соблюдению норм и лимитов ниже установленных значений, полученные возражения рассматриваются Правлением уполномоченного органа. Представители лица, указанного в пункте 1 настоящей статьи, вправе участвовать в рассмотрении возражений.</w:t>
      </w:r>
    </w:p>
    <w:bookmarkEnd w:id="974"/>
    <w:bookmarkStart w:name="z1064" w:id="975"/>
    <w:p>
      <w:pPr>
        <w:spacing w:after="0"/>
        <w:ind w:left="0"/>
        <w:jc w:val="both"/>
      </w:pPr>
      <w:r>
        <w:rPr>
          <w:rFonts w:ascii="Times New Roman"/>
          <w:b w:val="false"/>
          <w:i w:val="false"/>
          <w:color w:val="000000"/>
          <w:sz w:val="28"/>
        </w:rPr>
        <w:t>
      Возражения должны быть рассмотрены в течение десяти рабочих дней со дня их поступления. Срок рассмотрения возражений может быть продлен один раз на срок не более десяти рабочих дней.</w:t>
      </w:r>
    </w:p>
    <w:bookmarkEnd w:id="975"/>
    <w:bookmarkStart w:name="z1065" w:id="976"/>
    <w:p>
      <w:pPr>
        <w:spacing w:after="0"/>
        <w:ind w:left="0"/>
        <w:jc w:val="both"/>
      </w:pPr>
      <w:r>
        <w:rPr>
          <w:rFonts w:ascii="Times New Roman"/>
          <w:b w:val="false"/>
          <w:i w:val="false"/>
          <w:color w:val="000000"/>
          <w:sz w:val="28"/>
        </w:rPr>
        <w:t>
      По результатам рассмотрения возражений лица, указанного в пункте 1 настоящей статьи, уполномоченным органом направляется письменное уведомление об обоснованном несогласии с возражениями либо отмене меры надзорного реагирования, примененной уполномоченным органом.</w:t>
      </w:r>
    </w:p>
    <w:bookmarkEnd w:id="976"/>
    <w:bookmarkStart w:name="z1066" w:id="977"/>
    <w:p>
      <w:pPr>
        <w:spacing w:after="0"/>
        <w:ind w:left="0"/>
        <w:jc w:val="both"/>
      </w:pPr>
      <w:r>
        <w:rPr>
          <w:rFonts w:ascii="Times New Roman"/>
          <w:b w:val="false"/>
          <w:i w:val="false"/>
          <w:color w:val="000000"/>
          <w:sz w:val="28"/>
        </w:rPr>
        <w:t>
      Мера надзорного реагирования, примененная на основании мотивированного суждения, вступает в силу по истечении срока, указанного в части первой настоящего пункта, либо со дня направления лицу, указанному в пункте 1 настоящей статьи, письменного уведомления об обоснованном несогласии с возражениями в случае их представления.</w:t>
      </w:r>
    </w:p>
    <w:bookmarkEnd w:id="977"/>
    <w:bookmarkStart w:name="z1067" w:id="978"/>
    <w:p>
      <w:pPr>
        <w:spacing w:after="0"/>
        <w:ind w:left="0"/>
        <w:jc w:val="both"/>
      </w:pPr>
      <w:r>
        <w:rPr>
          <w:rFonts w:ascii="Times New Roman"/>
          <w:b w:val="false"/>
          <w:i w:val="false"/>
          <w:color w:val="000000"/>
          <w:sz w:val="28"/>
        </w:rPr>
        <w:t>
      Лицо, указанное в пункте 1 настоящей статьи, вправе обжаловать меру надзорного реагирования, примененную на основании мотивированного суждения, в судебном порядке.</w:t>
      </w:r>
    </w:p>
    <w:bookmarkEnd w:id="978"/>
    <w:bookmarkStart w:name="z1068" w:id="979"/>
    <w:p>
      <w:pPr>
        <w:spacing w:after="0"/>
        <w:ind w:left="0"/>
        <w:jc w:val="both"/>
      </w:pPr>
      <w:r>
        <w:rPr>
          <w:rFonts w:ascii="Times New Roman"/>
          <w:b w:val="false"/>
          <w:i w:val="false"/>
          <w:color w:val="000000"/>
          <w:sz w:val="28"/>
        </w:rPr>
        <w:t>
      Уполномоченный орган несет ответственность за признанные незаконными решения, принятые на основании мотивированного суждения, в соответствии с Гражданским кодексом Республики Казахстан.</w:t>
      </w:r>
    </w:p>
    <w:bookmarkEnd w:id="979"/>
    <w:bookmarkStart w:name="z1069" w:id="980"/>
    <w:p>
      <w:pPr>
        <w:spacing w:after="0"/>
        <w:ind w:left="0"/>
        <w:jc w:val="both"/>
      </w:pPr>
      <w:r>
        <w:rPr>
          <w:rFonts w:ascii="Times New Roman"/>
          <w:b w:val="false"/>
          <w:i w:val="false"/>
          <w:color w:val="000000"/>
          <w:sz w:val="28"/>
        </w:rPr>
        <w:t>
      5. Уполномоченный орган публикует с учетом требований по конфиденциальности обобщенную практику применения мер надзорного реагирования с использованием мотивированного суждения.</w:t>
      </w:r>
    </w:p>
    <w:bookmarkEnd w:id="980"/>
    <w:bookmarkStart w:name="z1070" w:id="981"/>
    <w:p>
      <w:pPr>
        <w:spacing w:after="0"/>
        <w:ind w:left="0"/>
        <w:jc w:val="both"/>
      </w:pPr>
      <w:r>
        <w:rPr>
          <w:rFonts w:ascii="Times New Roman"/>
          <w:b w:val="false"/>
          <w:i w:val="false"/>
          <w:color w:val="000000"/>
          <w:sz w:val="28"/>
        </w:rPr>
        <w:t>
      6. Порядок формирования и использования мотивированного суждения определяется нормативным правовым актом уполномоченного органа.</w:t>
      </w:r>
    </w:p>
    <w:bookmarkEnd w:id="981"/>
    <w:bookmarkStart w:name="z1071" w:id="982"/>
    <w:p>
      <w:pPr>
        <w:spacing w:after="0"/>
        <w:ind w:left="0"/>
        <w:jc w:val="both"/>
      </w:pPr>
      <w:r>
        <w:rPr>
          <w:rFonts w:ascii="Times New Roman"/>
          <w:b w:val="false"/>
          <w:i w:val="false"/>
          <w:color w:val="000000"/>
          <w:sz w:val="28"/>
        </w:rPr>
        <w:t>
      7. Требования настоящей статьи распространяются на филиалы банков – нерезидентов Республики Казахстан, филиалы страховых (перестраховочных) организаций – нерезидентов Республики Казахстан, филиалы страховых брокеров – нерезидентов Республики Казахстан.</w:t>
      </w:r>
    </w:p>
    <w:bookmarkEnd w:id="982"/>
    <w:bookmarkStart w:name="z1072" w:id="983"/>
    <w:p>
      <w:pPr>
        <w:spacing w:after="0"/>
        <w:ind w:left="0"/>
        <w:jc w:val="both"/>
      </w:pPr>
      <w:r>
        <w:rPr>
          <w:rFonts w:ascii="Times New Roman"/>
          <w:b w:val="false"/>
          <w:i w:val="false"/>
          <w:color w:val="000000"/>
          <w:sz w:val="28"/>
        </w:rPr>
        <w:t>
      Статья 13-6. Полномочия в области обеспечения информационной безопасности финансовых организаций</w:t>
      </w:r>
    </w:p>
    <w:bookmarkEnd w:id="983"/>
    <w:bookmarkStart w:name="z1073" w:id="984"/>
    <w:p>
      <w:pPr>
        <w:spacing w:after="0"/>
        <w:ind w:left="0"/>
        <w:jc w:val="both"/>
      </w:pPr>
      <w:r>
        <w:rPr>
          <w:rFonts w:ascii="Times New Roman"/>
          <w:b w:val="false"/>
          <w:i w:val="false"/>
          <w:color w:val="000000"/>
          <w:sz w:val="28"/>
        </w:rPr>
        <w:t>
      В целях обеспечения информационной безопасности финансовых организаций уполномоченный орган по соответствующим направлениям:</w:t>
      </w:r>
    </w:p>
    <w:bookmarkEnd w:id="984"/>
    <w:bookmarkStart w:name="z1074" w:id="985"/>
    <w:p>
      <w:pPr>
        <w:spacing w:after="0"/>
        <w:ind w:left="0"/>
        <w:jc w:val="both"/>
      </w:pPr>
      <w:r>
        <w:rPr>
          <w:rFonts w:ascii="Times New Roman"/>
          <w:b w:val="false"/>
          <w:i w:val="false"/>
          <w:color w:val="000000"/>
          <w:sz w:val="28"/>
        </w:rPr>
        <w:t>
      1) утверждает порядок оценки уровня защищенности от угроз информационной безопасности;</w:t>
      </w:r>
    </w:p>
    <w:bookmarkEnd w:id="985"/>
    <w:bookmarkStart w:name="z1075" w:id="986"/>
    <w:p>
      <w:pPr>
        <w:spacing w:after="0"/>
        <w:ind w:left="0"/>
        <w:jc w:val="both"/>
      </w:pPr>
      <w:r>
        <w:rPr>
          <w:rFonts w:ascii="Times New Roman"/>
          <w:b w:val="false"/>
          <w:i w:val="false"/>
          <w:color w:val="000000"/>
          <w:sz w:val="28"/>
        </w:rPr>
        <w:t>
      2) утверждает методику оценки рисков информационной безопасности, включая порядок ранжирования финансовых организаций по степени подверженности рискам информационной безопасности;</w:t>
      </w:r>
    </w:p>
    <w:bookmarkEnd w:id="986"/>
    <w:bookmarkStart w:name="z1076" w:id="987"/>
    <w:p>
      <w:pPr>
        <w:spacing w:after="0"/>
        <w:ind w:left="0"/>
        <w:jc w:val="both"/>
      </w:pPr>
      <w:r>
        <w:rPr>
          <w:rFonts w:ascii="Times New Roman"/>
          <w:b w:val="false"/>
          <w:i w:val="false"/>
          <w:color w:val="000000"/>
          <w:sz w:val="28"/>
        </w:rPr>
        <w:t>
      3) утверждает требования к компетенциям руководителей и работников подразделений информационной безопасности, включая требования по повышению квалификации лиц, ответственных за обеспечение информационной безопасности;</w:t>
      </w:r>
    </w:p>
    <w:bookmarkEnd w:id="987"/>
    <w:bookmarkStart w:name="z1077" w:id="988"/>
    <w:p>
      <w:pPr>
        <w:spacing w:after="0"/>
        <w:ind w:left="0"/>
        <w:jc w:val="both"/>
      </w:pPr>
      <w:r>
        <w:rPr>
          <w:rFonts w:ascii="Times New Roman"/>
          <w:b w:val="false"/>
          <w:i w:val="false"/>
          <w:color w:val="000000"/>
          <w:sz w:val="28"/>
        </w:rPr>
        <w:t>
      4) утверждает требования к службам реагирования на инциденты информационной безопасности, проведению внутренних расследований инцидентов информационной безопасности;</w:t>
      </w:r>
    </w:p>
    <w:bookmarkEnd w:id="988"/>
    <w:bookmarkStart w:name="z1078" w:id="989"/>
    <w:p>
      <w:pPr>
        <w:spacing w:after="0"/>
        <w:ind w:left="0"/>
        <w:jc w:val="both"/>
      </w:pPr>
      <w:r>
        <w:rPr>
          <w:rFonts w:ascii="Times New Roman"/>
          <w:b w:val="false"/>
          <w:i w:val="false"/>
          <w:color w:val="000000"/>
          <w:sz w:val="28"/>
        </w:rPr>
        <w:t>
      5) осуществляет иные функции и полномочия, предусмотренные настоящим Законом, иными законами Республики Казахстан и актами Президента Республики Казахстан.</w:t>
      </w:r>
    </w:p>
    <w:bookmarkEnd w:id="989"/>
    <w:bookmarkStart w:name="z1079" w:id="990"/>
    <w:p>
      <w:pPr>
        <w:spacing w:after="0"/>
        <w:ind w:left="0"/>
        <w:jc w:val="both"/>
      </w:pPr>
      <w:r>
        <w:rPr>
          <w:rFonts w:ascii="Times New Roman"/>
          <w:b w:val="false"/>
          <w:i w:val="false"/>
          <w:color w:val="000000"/>
          <w:sz w:val="28"/>
        </w:rPr>
        <w:t>
      Требования настоящей статьи распространяются на филиалы банков – нерезидентов Республики Казахстан, филиалы страховых (перестраховочных) организаций – нерезидентов Республики Казахстан, филиалы страховых брокеров – нерезидентов Республики Казахстан.";</w:t>
      </w:r>
    </w:p>
    <w:bookmarkEnd w:id="990"/>
    <w:bookmarkStart w:name="z1080" w:id="99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статью 14</w:t>
      </w:r>
      <w:r>
        <w:rPr>
          <w:rFonts w:ascii="Times New Roman"/>
          <w:b w:val="false"/>
          <w:i w:val="false"/>
          <w:color w:val="000000"/>
          <w:sz w:val="28"/>
        </w:rPr>
        <w:t xml:space="preserve"> изложить в следующей редакции:</w:t>
      </w:r>
    </w:p>
    <w:bookmarkEnd w:id="991"/>
    <w:bookmarkStart w:name="z1081" w:id="992"/>
    <w:p>
      <w:pPr>
        <w:spacing w:after="0"/>
        <w:ind w:left="0"/>
        <w:jc w:val="both"/>
      </w:pPr>
      <w:r>
        <w:rPr>
          <w:rFonts w:ascii="Times New Roman"/>
          <w:b w:val="false"/>
          <w:i w:val="false"/>
          <w:color w:val="000000"/>
          <w:sz w:val="28"/>
        </w:rPr>
        <w:t>
      "Статья 14. Полномочия по получению и предоставлению информации</w:t>
      </w:r>
    </w:p>
    <w:bookmarkEnd w:id="992"/>
    <w:bookmarkStart w:name="z1082" w:id="993"/>
    <w:p>
      <w:pPr>
        <w:spacing w:after="0"/>
        <w:ind w:left="0"/>
        <w:jc w:val="both"/>
      </w:pPr>
      <w:r>
        <w:rPr>
          <w:rFonts w:ascii="Times New Roman"/>
          <w:b w:val="false"/>
          <w:i w:val="false"/>
          <w:color w:val="000000"/>
          <w:sz w:val="28"/>
        </w:rPr>
        <w:t>
      В целях обеспечения качественного и своевременного выполнения возложенных на уполномоченный орган функций государственного регулирования, контроля и надзора финансового рынка и финансовых организаций, филиалов банков – нерезидентов Республики Казахстан, филиалов страховых (перестраховочных) организаций – нерезидентов Республики Казахстан, филиалов страховых брокеров – нерезидентов Республики Казахстан, реализации требований настоящего Закона и иных законов Республики Казахстан уполномоченный орган вправе безвозмездно получать от любых физических и юридических лиц, филиалов банков – нерезидентов Республики Казахстан, филиалов страховых (перестраховочных) организаций – нерезидентов Республики Казахстан, филиалов страховых брокеров – нерезидентов Республики Казахстан, а также государственных органов необходимую информацию, в том числе сведения, составляющие служебную, коммерческую, банковскую и иную охраняемую законом тайну. При этом полученная информация не подлежит разглашению.</w:t>
      </w:r>
    </w:p>
    <w:bookmarkEnd w:id="993"/>
    <w:bookmarkStart w:name="z1083" w:id="994"/>
    <w:p>
      <w:pPr>
        <w:spacing w:after="0"/>
        <w:ind w:left="0"/>
        <w:jc w:val="both"/>
      </w:pPr>
      <w:r>
        <w:rPr>
          <w:rFonts w:ascii="Times New Roman"/>
          <w:b w:val="false"/>
          <w:i w:val="false"/>
          <w:color w:val="000000"/>
          <w:sz w:val="28"/>
        </w:rPr>
        <w:t>
      Уполномоченный орган предоставляет полученную информацию, указанную в части первой настоящей статьи, Национальному Банку Республики Казахстан, в том числе путем обеспечения ему доступа к информационным системам уполномоченного органа.</w:t>
      </w:r>
    </w:p>
    <w:bookmarkEnd w:id="994"/>
    <w:bookmarkStart w:name="z1084" w:id="995"/>
    <w:p>
      <w:pPr>
        <w:spacing w:after="0"/>
        <w:ind w:left="0"/>
        <w:jc w:val="both"/>
      </w:pPr>
      <w:r>
        <w:rPr>
          <w:rFonts w:ascii="Times New Roman"/>
          <w:b w:val="false"/>
          <w:i w:val="false"/>
          <w:color w:val="000000"/>
          <w:sz w:val="28"/>
        </w:rPr>
        <w:t>
      Государственные органы, финансовые и иные организации, их ассоциации (союзы), а также физические лица, филиалы банков – нерезидентов Республики Казахстан, филиалы страховых (перестраховочных) организаций – нерезидентов Республики Казахстан, филиалы страховых брокеров – нерезидентов Республики Казахстан обязаны предоставлять по запросу уполномоченного органа документы, отчетность, включая финансовую, и в случае необходимости иную дополнительную информацию, необходимые для выполнения уполномоченным органом своих функций.</w:t>
      </w:r>
    </w:p>
    <w:bookmarkEnd w:id="995"/>
    <w:bookmarkStart w:name="z1085" w:id="996"/>
    <w:p>
      <w:pPr>
        <w:spacing w:after="0"/>
        <w:ind w:left="0"/>
        <w:jc w:val="both"/>
      </w:pPr>
      <w:r>
        <w:rPr>
          <w:rFonts w:ascii="Times New Roman"/>
          <w:b w:val="false"/>
          <w:i w:val="false"/>
          <w:color w:val="000000"/>
          <w:sz w:val="28"/>
        </w:rPr>
        <w:t>
      Работники уполномоченного органа несут ответственность за разглашение сведений, полученных в ходе осуществления ими контрольных и надзорных функций, составляющих служебную, коммерческую, банковскую или иную охраняемую законом тайну, в соответствии с законами Республики Казахстан.";</w:t>
      </w:r>
    </w:p>
    <w:bookmarkEnd w:id="996"/>
    <w:bookmarkStart w:name="z1086" w:id="997"/>
    <w:p>
      <w:pPr>
        <w:spacing w:after="0"/>
        <w:ind w:left="0"/>
        <w:jc w:val="both"/>
      </w:pPr>
      <w:r>
        <w:rPr>
          <w:rFonts w:ascii="Times New Roman"/>
          <w:b w:val="false"/>
          <w:i w:val="false"/>
          <w:color w:val="000000"/>
          <w:sz w:val="28"/>
        </w:rPr>
        <w:t>
      11) дополнить статьей 14-1 следующего содержания:</w:t>
      </w:r>
    </w:p>
    <w:bookmarkEnd w:id="997"/>
    <w:bookmarkStart w:name="z1087" w:id="998"/>
    <w:p>
      <w:pPr>
        <w:spacing w:after="0"/>
        <w:ind w:left="0"/>
        <w:jc w:val="both"/>
      </w:pPr>
      <w:r>
        <w:rPr>
          <w:rFonts w:ascii="Times New Roman"/>
          <w:b w:val="false"/>
          <w:i w:val="false"/>
          <w:color w:val="000000"/>
          <w:sz w:val="28"/>
        </w:rPr>
        <w:t>
      "Статья 14-1. Взаимодействие уполномоченного органа с Национальным Банком Республики Казахстан и Правительством Республики Казахстан по вопросам стабильности финансовой системы</w:t>
      </w:r>
    </w:p>
    <w:bookmarkEnd w:id="998"/>
    <w:bookmarkStart w:name="z1088" w:id="999"/>
    <w:p>
      <w:pPr>
        <w:spacing w:after="0"/>
        <w:ind w:left="0"/>
        <w:jc w:val="both"/>
      </w:pPr>
      <w:r>
        <w:rPr>
          <w:rFonts w:ascii="Times New Roman"/>
          <w:b w:val="false"/>
          <w:i w:val="false"/>
          <w:color w:val="000000"/>
          <w:sz w:val="28"/>
        </w:rPr>
        <w:t>
      Уполномоченный орган взаимодействует с Национальным Банком Республики Казахстан и Правительством Республики Казахстан по вопросам стабильности финансовой системы посредством:</w:t>
      </w:r>
    </w:p>
    <w:bookmarkEnd w:id="999"/>
    <w:bookmarkStart w:name="z1089" w:id="1000"/>
    <w:p>
      <w:pPr>
        <w:spacing w:after="0"/>
        <w:ind w:left="0"/>
        <w:jc w:val="both"/>
      </w:pPr>
      <w:r>
        <w:rPr>
          <w:rFonts w:ascii="Times New Roman"/>
          <w:b w:val="false"/>
          <w:i w:val="false"/>
          <w:color w:val="000000"/>
          <w:sz w:val="28"/>
        </w:rPr>
        <w:t>
      1) информирования друг друга о предполагаемых действиях и достигнутых результатах, имеющих общегосударственное значение;</w:t>
      </w:r>
    </w:p>
    <w:bookmarkEnd w:id="1000"/>
    <w:bookmarkStart w:name="z1090" w:id="1001"/>
    <w:p>
      <w:pPr>
        <w:spacing w:after="0"/>
        <w:ind w:left="0"/>
        <w:jc w:val="both"/>
      </w:pPr>
      <w:r>
        <w:rPr>
          <w:rFonts w:ascii="Times New Roman"/>
          <w:b w:val="false"/>
          <w:i w:val="false"/>
          <w:color w:val="000000"/>
          <w:sz w:val="28"/>
        </w:rPr>
        <w:t>
      2) совместной оценки факторов риска для финансовой стабильности;</w:t>
      </w:r>
    </w:p>
    <w:bookmarkEnd w:id="1001"/>
    <w:bookmarkStart w:name="z1091" w:id="1002"/>
    <w:p>
      <w:pPr>
        <w:spacing w:after="0"/>
        <w:ind w:left="0"/>
        <w:jc w:val="both"/>
      </w:pPr>
      <w:r>
        <w:rPr>
          <w:rFonts w:ascii="Times New Roman"/>
          <w:b w:val="false"/>
          <w:i w:val="false"/>
          <w:color w:val="000000"/>
          <w:sz w:val="28"/>
        </w:rPr>
        <w:t>
      3) разработки, принятия и реализации комплекса согласованных решений в целях минимизации системного риска, предотвращения возникновения финансового кризиса и минимизации его последствий;</w:t>
      </w:r>
    </w:p>
    <w:bookmarkEnd w:id="1002"/>
    <w:bookmarkStart w:name="z1092" w:id="1003"/>
    <w:p>
      <w:pPr>
        <w:spacing w:after="0"/>
        <w:ind w:left="0"/>
        <w:jc w:val="both"/>
      </w:pPr>
      <w:r>
        <w:rPr>
          <w:rFonts w:ascii="Times New Roman"/>
          <w:b w:val="false"/>
          <w:i w:val="false"/>
          <w:color w:val="000000"/>
          <w:sz w:val="28"/>
        </w:rPr>
        <w:t>
      4) заключения соглашения по вопросам финансовой стабильности.";</w:t>
      </w:r>
    </w:p>
    <w:bookmarkEnd w:id="1003"/>
    <w:bookmarkStart w:name="z1093" w:id="1004"/>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статье 15</w:t>
      </w:r>
      <w:r>
        <w:rPr>
          <w:rFonts w:ascii="Times New Roman"/>
          <w:b w:val="false"/>
          <w:i w:val="false"/>
          <w:color w:val="000000"/>
          <w:sz w:val="28"/>
        </w:rPr>
        <w:t>:</w:t>
      </w:r>
    </w:p>
    <w:bookmarkEnd w:id="1004"/>
    <w:bookmarkStart w:name="z1094" w:id="1005"/>
    <w:p>
      <w:pPr>
        <w:spacing w:after="0"/>
        <w:ind w:left="0"/>
        <w:jc w:val="both"/>
      </w:pPr>
      <w:r>
        <w:rPr>
          <w:rFonts w:ascii="Times New Roman"/>
          <w:b w:val="false"/>
          <w:i w:val="false"/>
          <w:color w:val="000000"/>
          <w:sz w:val="28"/>
        </w:rPr>
        <w:t>
      заголовок после слова "регулирование" дополнить словом ", контроль";</w:t>
      </w:r>
    </w:p>
    <w:bookmarkEnd w:id="1005"/>
    <w:bookmarkStart w:name="z1095" w:id="1006"/>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пункта 2</w:t>
      </w:r>
      <w:r>
        <w:rPr>
          <w:rFonts w:ascii="Times New Roman"/>
          <w:b w:val="false"/>
          <w:i w:val="false"/>
          <w:color w:val="000000"/>
          <w:sz w:val="28"/>
        </w:rPr>
        <w:t xml:space="preserve"> слова "статьи 61 Закона Республики Казахстан "О Национальном Банке Республики Казахстан", на условиях, предусмотренных указанной" заменить словами "настоящей статьи, на условиях, предусмотренных настоящей";</w:t>
      </w:r>
    </w:p>
    <w:bookmarkEnd w:id="1006"/>
    <w:bookmarkStart w:name="z1096" w:id="1007"/>
    <w:p>
      <w:pPr>
        <w:spacing w:after="0"/>
        <w:ind w:left="0"/>
        <w:jc w:val="both"/>
      </w:pPr>
      <w:r>
        <w:rPr>
          <w:rFonts w:ascii="Times New Roman"/>
          <w:b w:val="false"/>
          <w:i w:val="false"/>
          <w:color w:val="000000"/>
          <w:sz w:val="28"/>
        </w:rPr>
        <w:t>
      дополнить пунктом 4 следующего содержания:</w:t>
      </w:r>
    </w:p>
    <w:bookmarkEnd w:id="1007"/>
    <w:bookmarkStart w:name="z1097" w:id="1008"/>
    <w:p>
      <w:pPr>
        <w:spacing w:after="0"/>
        <w:ind w:left="0"/>
        <w:jc w:val="both"/>
      </w:pPr>
      <w:r>
        <w:rPr>
          <w:rFonts w:ascii="Times New Roman"/>
          <w:b w:val="false"/>
          <w:i w:val="false"/>
          <w:color w:val="000000"/>
          <w:sz w:val="28"/>
        </w:rPr>
        <w:t>
      "4. Уполномоченный орган сотрудничает с контрольными и надзорными органами других государств, международными и иными организациями и вправе обмениваться с соблюдением конфиденциальности информацией, составляющей коммерческую тайну на рынке ценных бумаг, банковскую тайну, тайну страхования или иную охраняемую законом тайну, необходимой для осуществления контрольных и надзорных функций, на основании и в соответствии с международным договором Республики Казахстан, договором, предусматривающим обмен конфиденциальной информацией.</w:t>
      </w:r>
    </w:p>
    <w:bookmarkEnd w:id="1008"/>
    <w:bookmarkStart w:name="z1098" w:id="1009"/>
    <w:p>
      <w:pPr>
        <w:spacing w:after="0"/>
        <w:ind w:left="0"/>
        <w:jc w:val="both"/>
      </w:pPr>
      <w:r>
        <w:rPr>
          <w:rFonts w:ascii="Times New Roman"/>
          <w:b w:val="false"/>
          <w:i w:val="false"/>
          <w:color w:val="000000"/>
          <w:sz w:val="28"/>
        </w:rPr>
        <w:t>
      Под иными организациями, указанными в части первой настоящего пункта, понимаются объединения центральных банков, контрольных и надзорных органов других государств, созданные с целью выработки единых стандартов регулирования деятельности банковского сектора, рынка ценных бумаг и страхового рынка.";</w:t>
      </w:r>
    </w:p>
    <w:bookmarkEnd w:id="1009"/>
    <w:bookmarkStart w:name="z1099" w:id="1010"/>
    <w:p>
      <w:pPr>
        <w:spacing w:after="0"/>
        <w:ind w:left="0"/>
        <w:jc w:val="both"/>
      </w:pPr>
      <w:r>
        <w:rPr>
          <w:rFonts w:ascii="Times New Roman"/>
          <w:b w:val="false"/>
          <w:i w:val="false"/>
          <w:color w:val="000000"/>
          <w:sz w:val="28"/>
        </w:rPr>
        <w:t>
      13) дополнить главами 2-1 и 2-2 следующего содержания:</w:t>
      </w:r>
    </w:p>
    <w:bookmarkEnd w:id="1010"/>
    <w:bookmarkStart w:name="z1100" w:id="1011"/>
    <w:p>
      <w:pPr>
        <w:spacing w:after="0"/>
        <w:ind w:left="0"/>
        <w:jc w:val="both"/>
      </w:pPr>
      <w:r>
        <w:rPr>
          <w:rFonts w:ascii="Times New Roman"/>
          <w:b w:val="false"/>
          <w:i w:val="false"/>
          <w:color w:val="000000"/>
          <w:sz w:val="28"/>
        </w:rPr>
        <w:t>
      "Глава 2-1. Порядок организации и осуществления контроля и надзора за финансовым рынком и финансовыми организациями и в области финансового законодательства Республики Казахстан</w:t>
      </w:r>
    </w:p>
    <w:bookmarkEnd w:id="1011"/>
    <w:bookmarkStart w:name="z1101" w:id="1012"/>
    <w:p>
      <w:pPr>
        <w:spacing w:after="0"/>
        <w:ind w:left="0"/>
        <w:jc w:val="both"/>
      </w:pPr>
      <w:r>
        <w:rPr>
          <w:rFonts w:ascii="Times New Roman"/>
          <w:b w:val="false"/>
          <w:i w:val="false"/>
          <w:color w:val="000000"/>
          <w:sz w:val="28"/>
        </w:rPr>
        <w:t>
      Статья 15-1. Контроль и надзор за финансовым рынком и финансовыми организациями и в области финансового законодательства Республики Казахстан</w:t>
      </w:r>
    </w:p>
    <w:bookmarkEnd w:id="1012"/>
    <w:bookmarkStart w:name="z1102" w:id="1013"/>
    <w:p>
      <w:pPr>
        <w:spacing w:after="0"/>
        <w:ind w:left="0"/>
        <w:jc w:val="both"/>
      </w:pPr>
      <w:r>
        <w:rPr>
          <w:rFonts w:ascii="Times New Roman"/>
          <w:b w:val="false"/>
          <w:i w:val="false"/>
          <w:color w:val="000000"/>
          <w:sz w:val="28"/>
        </w:rPr>
        <w:t>
      1. Контроль и надзор за финансовым рынком и финансовыми организациями и в области финансового законодательства Республики Казахстан осуществляются уполномоченным органом и Национальным Банком Республики Казахстан (далее в целях настоящей главы – органы контроля и надзора) в пределах их компетенции.</w:t>
      </w:r>
    </w:p>
    <w:bookmarkEnd w:id="1013"/>
    <w:bookmarkStart w:name="z1103" w:id="1014"/>
    <w:p>
      <w:pPr>
        <w:spacing w:after="0"/>
        <w:ind w:left="0"/>
        <w:jc w:val="both"/>
      </w:pPr>
      <w:r>
        <w:rPr>
          <w:rFonts w:ascii="Times New Roman"/>
          <w:b w:val="false"/>
          <w:i w:val="false"/>
          <w:color w:val="000000"/>
          <w:sz w:val="28"/>
        </w:rPr>
        <w:t>
      Контроль и надзор в области финансового законодательства Республики Казахстан предусматривают осуществление органами контроля и надзора в пределах компетенции контроля и надзора за соблюдением финансовыми организациями, их филиалами и аффилированными лицами, Банком Развития Казахстана, юридическими лицами, осуществляющими деятельность на рынке ценных бумаг, иными субъектами рынка ценных бумаг, эмитентами ценных бумаг, кредитными бюро, банковскими холдингами, банковскими конгломератами, крупными участниками банков, страховыми холдингами, страховыми группами, крупными участниками страховых (перестраховочных) организаций, организацией, гарантирующей осуществление страховых выплат, актуариями, имеющими лицензию на осуществление актуарной деятельности на страховом рынке, специальными финансовыми компаниями, исламскими специальными финансовыми компаниями, инвестиционными фондами, крупными участниками управляющих инвестиционным портфелем, лицами, обладающими признаками крупного участника банка, страховой (перестраховочной) организации, управляющего инвестиционным портфелем, банковского холдинга, страхового холдинга, профессиональными организациями, организациями, осуществляющими микрофинансовую деятельность, коллекторскими агентствами, участниками платежной системы, операторами и операционными центрами платежных систем, в том числе любым иным лицом, уполномоченным по договору с ними оказывать услуги для функционирования платежной системы, поставщиками платежных услуг, в том числе любым иным лицом, уполномоченным по договору с ними осуществлять функции по оказанию платежных услуг, платежными организациями, а также лицами, осуществляющими валютные операции, временными администрациями (временными администраторами), ликвидационными комиссиями банков, страховых (перестраховочных) организаций, филиалами банков – нерезидентов Республики Казахстан, филиалами страховых (перестраховочных) организаций – нерезидентов Республики Казахстан, филиалами страховых брокеров – нерезидентов Республики Казахстан (далее – проверяемый субъект) требований, установленных банковским, валютным законодательством Республики Казахстан, законодательством Республики Казахстан о страховании и страховой деятельности, платежах и платежных системах, пенсионном обеспечении, рынке ценных бумаг, бухгалтерском учете и финансовой отчетности, кредитных бюро и формировании кредитных историй, почте, Банке Развития Казахстана, микрофинансовой деятельности, коллекторской деятельности, Фонде гарантирования страховых выплат, противодействии легализации (отмыванию) доходов, полученных преступным путем, и финансированию терроризма, об акционерных обществах, инвестиционных и венчурных фондах и иными законами Республики Казахстан, а также правилами автоматизации ведения бухгалтерского учета, утвержденными Национальным Банком Республики Казахстан, выявление нарушений прав и законных интересов потребителей финансовых услуг, нарушений, представляющих угрозу национальной и экономической безопасности Республики Казахстан, стабильности ее финансовой системы, выявление недостатков и (или) рисков в деятельности финансовых организаций, банковских конгломератов и (или) страховых групп.</w:t>
      </w:r>
    </w:p>
    <w:bookmarkEnd w:id="1014"/>
    <w:bookmarkStart w:name="z1104" w:id="1015"/>
    <w:p>
      <w:pPr>
        <w:spacing w:after="0"/>
        <w:ind w:left="0"/>
        <w:jc w:val="both"/>
      </w:pPr>
      <w:r>
        <w:rPr>
          <w:rFonts w:ascii="Times New Roman"/>
          <w:b w:val="false"/>
          <w:i w:val="false"/>
          <w:color w:val="000000"/>
          <w:sz w:val="28"/>
        </w:rPr>
        <w:t>
      2. По результатам контроля орган контроля и надзора в соответствии с настоящим Законом и иными законами Республики Казахстан и в случае выявления в ходе осуществления своих контрольных функций нарушений проверяемыми субъектами требований законодательства Республики Казахстан, недостатков и (или) рисков в деятельности финансовых организаций, филиалов банков – нерезидентов Республики Казахстан, филиалов страховых (перестраховочных) организаций – нерезидентов Республики Казахстан, филиалов страховых брокеров – нерезидентов Республики Казахстан, банковских конгломератов и (или) страховых групп возбуждает административное производство либо применяет иные меры, в том числе правоограничительные меры, предусмотренные законами Республики Казахстан.</w:t>
      </w:r>
    </w:p>
    <w:bookmarkEnd w:id="1015"/>
    <w:bookmarkStart w:name="z1105" w:id="1016"/>
    <w:p>
      <w:pPr>
        <w:spacing w:after="0"/>
        <w:ind w:left="0"/>
        <w:jc w:val="both"/>
      </w:pPr>
      <w:r>
        <w:rPr>
          <w:rFonts w:ascii="Times New Roman"/>
          <w:b w:val="false"/>
          <w:i w:val="false"/>
          <w:color w:val="000000"/>
          <w:sz w:val="28"/>
        </w:rPr>
        <w:t>
      По результатам надзора орган контроля и надзора в соответствии с настоящим Законом и иными законами Республики Казахстан и в случае выявления в ходе осуществления своих надзорных функций нарушений проверяемыми субъектами требований законодательства Республики Казахстан, недостатков и (или) рисков в деятельности финансовых организаций, филиалов банков – нерезидентов Республики Казахстан, филиалов страховых (перестраховочных) организаций – нерезидентов Республики Казахстан, филиалов страховых брокеров – нерезидентов Республики Казахстан, банковских конгломератов и (или) страховых групп применяет предусмотренные законами Республики Казахстан меры, в том числе правоограничительные меры, без возбуждения административного производства.</w:t>
      </w:r>
    </w:p>
    <w:bookmarkEnd w:id="1016"/>
    <w:bookmarkStart w:name="z1106" w:id="1017"/>
    <w:p>
      <w:pPr>
        <w:spacing w:after="0"/>
        <w:ind w:left="0"/>
        <w:jc w:val="both"/>
      </w:pPr>
      <w:r>
        <w:rPr>
          <w:rFonts w:ascii="Times New Roman"/>
          <w:b w:val="false"/>
          <w:i w:val="false"/>
          <w:color w:val="000000"/>
          <w:sz w:val="28"/>
        </w:rPr>
        <w:t xml:space="preserve">
      3. Орган контроля и надзора осуществляет контроль и надзор в формах проведения проверки и иных формах в соответствии с настоящим Законом и иными законами Республики Казахстан. </w:t>
      </w:r>
    </w:p>
    <w:bookmarkEnd w:id="1017"/>
    <w:bookmarkStart w:name="z1107" w:id="1018"/>
    <w:p>
      <w:pPr>
        <w:spacing w:after="0"/>
        <w:ind w:left="0"/>
        <w:jc w:val="both"/>
      </w:pPr>
      <w:r>
        <w:rPr>
          <w:rFonts w:ascii="Times New Roman"/>
          <w:b w:val="false"/>
          <w:i w:val="false"/>
          <w:color w:val="000000"/>
          <w:sz w:val="28"/>
        </w:rPr>
        <w:t xml:space="preserve">
      Статья 15-2. Виды проверок </w:t>
      </w:r>
    </w:p>
    <w:bookmarkEnd w:id="1018"/>
    <w:bookmarkStart w:name="z1108" w:id="1019"/>
    <w:p>
      <w:pPr>
        <w:spacing w:after="0"/>
        <w:ind w:left="0"/>
        <w:jc w:val="both"/>
      </w:pPr>
      <w:r>
        <w:rPr>
          <w:rFonts w:ascii="Times New Roman"/>
          <w:b w:val="false"/>
          <w:i w:val="false"/>
          <w:color w:val="000000"/>
          <w:sz w:val="28"/>
        </w:rPr>
        <w:t>
      1. Орган контроля и надзора в пределах компетенции проводит самостоятельно либо с привлечением других государственных органов и (или) организаций проверки на основе оценки степени риска, внеплановые и документальные проверки деятельности проверяемых субъектов комплексно либо выборочно по отдельным вопросам их деятельности.</w:t>
      </w:r>
    </w:p>
    <w:bookmarkEnd w:id="1019"/>
    <w:bookmarkStart w:name="z1109" w:id="1020"/>
    <w:p>
      <w:pPr>
        <w:spacing w:after="0"/>
        <w:ind w:left="0"/>
        <w:jc w:val="both"/>
      </w:pPr>
      <w:r>
        <w:rPr>
          <w:rFonts w:ascii="Times New Roman"/>
          <w:b w:val="false"/>
          <w:i w:val="false"/>
          <w:color w:val="000000"/>
          <w:sz w:val="28"/>
        </w:rPr>
        <w:t>
      2. Проверкой на основе оценки степени риска является проверка, осуществляемая в пределах компетенции органом контроля и надзора с выездом к проверяемому субъекту и назначаемая на основе оценки степени риска в отношении проверяемого субъекта.</w:t>
      </w:r>
    </w:p>
    <w:bookmarkEnd w:id="1020"/>
    <w:bookmarkStart w:name="z1110" w:id="1021"/>
    <w:p>
      <w:pPr>
        <w:spacing w:after="0"/>
        <w:ind w:left="0"/>
        <w:jc w:val="both"/>
      </w:pPr>
      <w:r>
        <w:rPr>
          <w:rFonts w:ascii="Times New Roman"/>
          <w:b w:val="false"/>
          <w:i w:val="false"/>
          <w:color w:val="000000"/>
          <w:sz w:val="28"/>
        </w:rPr>
        <w:t>
      Проверка субъекта на основе оценки степени риска осуществляется в пределах компетенции органом контроля и надзора не чаще одного раза в год.</w:t>
      </w:r>
    </w:p>
    <w:bookmarkEnd w:id="1021"/>
    <w:bookmarkStart w:name="z1111" w:id="1022"/>
    <w:p>
      <w:pPr>
        <w:spacing w:after="0"/>
        <w:ind w:left="0"/>
        <w:jc w:val="both"/>
      </w:pPr>
      <w:r>
        <w:rPr>
          <w:rFonts w:ascii="Times New Roman"/>
          <w:b w:val="false"/>
          <w:i w:val="false"/>
          <w:color w:val="000000"/>
          <w:sz w:val="28"/>
        </w:rPr>
        <w:t>
      Перечень субъектов, подлежащих проверке, составляется в пределах компетенции органом контроля и надзора на полугодовой основе с учетом оценки рисков, связанных с деятельностью проверяемых субъектов.</w:t>
      </w:r>
    </w:p>
    <w:bookmarkEnd w:id="1022"/>
    <w:bookmarkStart w:name="z1112" w:id="1023"/>
    <w:p>
      <w:pPr>
        <w:spacing w:after="0"/>
        <w:ind w:left="0"/>
        <w:jc w:val="both"/>
      </w:pPr>
      <w:r>
        <w:rPr>
          <w:rFonts w:ascii="Times New Roman"/>
          <w:b w:val="false"/>
          <w:i w:val="false"/>
          <w:color w:val="000000"/>
          <w:sz w:val="28"/>
        </w:rPr>
        <w:t>
      Перечень субъектов, подлежащих проверке на основе оценки степени риска, утверждается в пределах компетенции руководителем органа контроля и надзора либо иными уполномоченными должностными лицами на основании соответствующего приказа руководителя органа контроля и надзора.</w:t>
      </w:r>
    </w:p>
    <w:bookmarkEnd w:id="1023"/>
    <w:bookmarkStart w:name="z1113" w:id="1024"/>
    <w:p>
      <w:pPr>
        <w:spacing w:after="0"/>
        <w:ind w:left="0"/>
        <w:jc w:val="both"/>
      </w:pPr>
      <w:r>
        <w:rPr>
          <w:rFonts w:ascii="Times New Roman"/>
          <w:b w:val="false"/>
          <w:i w:val="false"/>
          <w:color w:val="000000"/>
          <w:sz w:val="28"/>
        </w:rPr>
        <w:t>
      3. Внеплановая проверка осуществляется в пределах компетенции органом контроля и надзора с выездом к проверяемому субъекту в следующих случаях:</w:t>
      </w:r>
    </w:p>
    <w:bookmarkEnd w:id="1024"/>
    <w:bookmarkStart w:name="z1114" w:id="1025"/>
    <w:p>
      <w:pPr>
        <w:spacing w:after="0"/>
        <w:ind w:left="0"/>
        <w:jc w:val="both"/>
      </w:pPr>
      <w:r>
        <w:rPr>
          <w:rFonts w:ascii="Times New Roman"/>
          <w:b w:val="false"/>
          <w:i w:val="false"/>
          <w:color w:val="000000"/>
          <w:sz w:val="28"/>
        </w:rPr>
        <w:t>
      1) в связи с поступлением обращений физических и юридических лиц и запросов государственных органов, представляемых в установленном законодательством Республики Казахстан порядке, а также поступлением иной информации о нарушениях законодательства Республики Казахстан;</w:t>
      </w:r>
    </w:p>
    <w:bookmarkEnd w:id="1025"/>
    <w:bookmarkStart w:name="z1115" w:id="1026"/>
    <w:p>
      <w:pPr>
        <w:spacing w:after="0"/>
        <w:ind w:left="0"/>
        <w:jc w:val="both"/>
      </w:pPr>
      <w:r>
        <w:rPr>
          <w:rFonts w:ascii="Times New Roman"/>
          <w:b w:val="false"/>
          <w:i w:val="false"/>
          <w:color w:val="000000"/>
          <w:sz w:val="28"/>
        </w:rPr>
        <w:t>
      2) в случае выявления в рамках выполнения контрольных и надзорных функций нарушений требований законодательства Республики Казахстан либо недостатков и (или) рисков, которые могут привести к созданию положения, угрожающего стабильному функционированию финансовой организации, банковского конгломерата, страховой группы и (или) интересам их клиентов;</w:t>
      </w:r>
    </w:p>
    <w:bookmarkEnd w:id="1026"/>
    <w:bookmarkStart w:name="z1116" w:id="1027"/>
    <w:p>
      <w:pPr>
        <w:spacing w:after="0"/>
        <w:ind w:left="0"/>
        <w:jc w:val="both"/>
      </w:pPr>
      <w:r>
        <w:rPr>
          <w:rFonts w:ascii="Times New Roman"/>
          <w:b w:val="false"/>
          <w:i w:val="false"/>
          <w:color w:val="000000"/>
          <w:sz w:val="28"/>
        </w:rPr>
        <w:t>
      3) при наличии угрозы национальной и экономической безопасности Республики Казахстан, стабильности ее финансовой системы;</w:t>
      </w:r>
    </w:p>
    <w:bookmarkEnd w:id="1027"/>
    <w:bookmarkStart w:name="z1117" w:id="1028"/>
    <w:p>
      <w:pPr>
        <w:spacing w:after="0"/>
        <w:ind w:left="0"/>
        <w:jc w:val="both"/>
      </w:pPr>
      <w:r>
        <w:rPr>
          <w:rFonts w:ascii="Times New Roman"/>
          <w:b w:val="false"/>
          <w:i w:val="false"/>
          <w:color w:val="000000"/>
          <w:sz w:val="28"/>
        </w:rPr>
        <w:t>
      4) в целях контроля за устранением выявленных предыдущей проверкой нарушений требований законодательства Республики Казахстан;</w:t>
      </w:r>
    </w:p>
    <w:bookmarkEnd w:id="1028"/>
    <w:bookmarkStart w:name="z1118" w:id="1029"/>
    <w:p>
      <w:pPr>
        <w:spacing w:after="0"/>
        <w:ind w:left="0"/>
        <w:jc w:val="both"/>
      </w:pPr>
      <w:r>
        <w:rPr>
          <w:rFonts w:ascii="Times New Roman"/>
          <w:b w:val="false"/>
          <w:i w:val="false"/>
          <w:color w:val="000000"/>
          <w:sz w:val="28"/>
        </w:rPr>
        <w:t>
      5) в случае отнесения банка к категории банков с неустойчивым финансовым положением, создающим угрозу интересам его депозиторов и кредиторов и (или) угрозу стабильности финансовой системы, и (или) отнесения банка к категории неплатежеспособных банков.</w:t>
      </w:r>
    </w:p>
    <w:bookmarkEnd w:id="1029"/>
    <w:bookmarkStart w:name="z1119" w:id="1030"/>
    <w:p>
      <w:pPr>
        <w:spacing w:after="0"/>
        <w:ind w:left="0"/>
        <w:jc w:val="both"/>
      </w:pPr>
      <w:r>
        <w:rPr>
          <w:rFonts w:ascii="Times New Roman"/>
          <w:b w:val="false"/>
          <w:i w:val="false"/>
          <w:color w:val="000000"/>
          <w:sz w:val="28"/>
        </w:rPr>
        <w:t>
      Внеплановая проверка может охватывать одновременно деятельность нескольких субъектов по вопросам соблюдения ими отдельных требований законодательства Республики Казахстан.</w:t>
      </w:r>
    </w:p>
    <w:bookmarkEnd w:id="1030"/>
    <w:bookmarkStart w:name="z1120" w:id="1031"/>
    <w:p>
      <w:pPr>
        <w:spacing w:after="0"/>
        <w:ind w:left="0"/>
        <w:jc w:val="both"/>
      </w:pPr>
      <w:r>
        <w:rPr>
          <w:rFonts w:ascii="Times New Roman"/>
          <w:b w:val="false"/>
          <w:i w:val="false"/>
          <w:color w:val="000000"/>
          <w:sz w:val="28"/>
        </w:rPr>
        <w:t>
      4. Документальная проверка осуществляется в пределах компетенции органом контроля и надзора без выезда к проверяемому субъекту в форме запроса документов и информации при выявлении признаков нарушений требований законодательства Республики Казахстан в процессе анализа административных данных либо в связи с поступлением обращений физических, юридических лиц и государственных органов и иной информации, требующей проверки соблюдения законодательства Республики Казахстан, по вопросам, относящимся к компетенции органа контроля и надзора.</w:t>
      </w:r>
    </w:p>
    <w:bookmarkEnd w:id="1031"/>
    <w:bookmarkStart w:name="z1121" w:id="1032"/>
    <w:p>
      <w:pPr>
        <w:spacing w:after="0"/>
        <w:ind w:left="0"/>
        <w:jc w:val="both"/>
      </w:pPr>
      <w:r>
        <w:rPr>
          <w:rFonts w:ascii="Times New Roman"/>
          <w:b w:val="false"/>
          <w:i w:val="false"/>
          <w:color w:val="000000"/>
          <w:sz w:val="28"/>
        </w:rPr>
        <w:t>
      Статья 15-3. Общий порядок организации и проведения проверки на основе оценки степени риска, внеплановой проверки</w:t>
      </w:r>
    </w:p>
    <w:bookmarkEnd w:id="1032"/>
    <w:bookmarkStart w:name="z1122" w:id="1033"/>
    <w:p>
      <w:pPr>
        <w:spacing w:after="0"/>
        <w:ind w:left="0"/>
        <w:jc w:val="both"/>
      </w:pPr>
      <w:r>
        <w:rPr>
          <w:rFonts w:ascii="Times New Roman"/>
          <w:b w:val="false"/>
          <w:i w:val="false"/>
          <w:color w:val="000000"/>
          <w:sz w:val="28"/>
        </w:rPr>
        <w:t>
      1. Проверка на основе оценки степени риска и внеплановая проверка проводятся в пределах компетенции органом контроля и надзора на основании акта о назначении проверки, утвержденного заместителем руководителя органа контроля и надзора, руководителями территориальных подразделений органа контроля и надзора либо иными уполномоченными должностными лицами на основании соответствующего приказа.</w:t>
      </w:r>
    </w:p>
    <w:bookmarkEnd w:id="1033"/>
    <w:bookmarkStart w:name="z1123" w:id="1034"/>
    <w:p>
      <w:pPr>
        <w:spacing w:after="0"/>
        <w:ind w:left="0"/>
        <w:jc w:val="both"/>
      </w:pPr>
      <w:r>
        <w:rPr>
          <w:rFonts w:ascii="Times New Roman"/>
          <w:b w:val="false"/>
          <w:i w:val="false"/>
          <w:color w:val="000000"/>
          <w:sz w:val="28"/>
        </w:rPr>
        <w:t>
      В случаях назначения проверки на основе оценки степени риска или внеплановой проверки акты о назначении проверки регистрируются в журнале регистрации актов о назначении проверки. Подразделениями органов контроля и надзора в пределах компетенции ведутся отдельные журналы регистрации актов о назначении проверки.</w:t>
      </w:r>
    </w:p>
    <w:bookmarkEnd w:id="1034"/>
    <w:bookmarkStart w:name="z1124" w:id="1035"/>
    <w:p>
      <w:pPr>
        <w:spacing w:after="0"/>
        <w:ind w:left="0"/>
        <w:jc w:val="both"/>
      </w:pPr>
      <w:r>
        <w:rPr>
          <w:rFonts w:ascii="Times New Roman"/>
          <w:b w:val="false"/>
          <w:i w:val="false"/>
          <w:color w:val="000000"/>
          <w:sz w:val="28"/>
        </w:rPr>
        <w:t>
      Орган контроля и надзора в пределах компетенции регистрирует акт о назначении проверки в уполномоченном органе по правовой статистике и специальным учетам не позднее двух рабочих дней после начала проверки.</w:t>
      </w:r>
    </w:p>
    <w:bookmarkEnd w:id="1035"/>
    <w:bookmarkStart w:name="z1125" w:id="1036"/>
    <w:p>
      <w:pPr>
        <w:spacing w:after="0"/>
        <w:ind w:left="0"/>
        <w:jc w:val="both"/>
      </w:pPr>
      <w:r>
        <w:rPr>
          <w:rFonts w:ascii="Times New Roman"/>
          <w:b w:val="false"/>
          <w:i w:val="false"/>
          <w:color w:val="000000"/>
          <w:sz w:val="28"/>
        </w:rPr>
        <w:t>
      В акте о назначении проверки указываются:</w:t>
      </w:r>
    </w:p>
    <w:bookmarkEnd w:id="1036"/>
    <w:bookmarkStart w:name="z1126" w:id="1037"/>
    <w:p>
      <w:pPr>
        <w:spacing w:after="0"/>
        <w:ind w:left="0"/>
        <w:jc w:val="both"/>
      </w:pPr>
      <w:r>
        <w:rPr>
          <w:rFonts w:ascii="Times New Roman"/>
          <w:b w:val="false"/>
          <w:i w:val="false"/>
          <w:color w:val="000000"/>
          <w:sz w:val="28"/>
        </w:rPr>
        <w:t>
      1) номер и дата акта;</w:t>
      </w:r>
    </w:p>
    <w:bookmarkEnd w:id="1037"/>
    <w:bookmarkStart w:name="z1127" w:id="1038"/>
    <w:p>
      <w:pPr>
        <w:spacing w:after="0"/>
        <w:ind w:left="0"/>
        <w:jc w:val="both"/>
      </w:pPr>
      <w:r>
        <w:rPr>
          <w:rFonts w:ascii="Times New Roman"/>
          <w:b w:val="false"/>
          <w:i w:val="false"/>
          <w:color w:val="000000"/>
          <w:sz w:val="28"/>
        </w:rPr>
        <w:t>
      2) фамилия, инициалы и должность проверяющих работников, а также лиц, на которых возложено руководство проверкой;</w:t>
      </w:r>
    </w:p>
    <w:bookmarkEnd w:id="1038"/>
    <w:bookmarkStart w:name="z1128" w:id="1039"/>
    <w:p>
      <w:pPr>
        <w:spacing w:after="0"/>
        <w:ind w:left="0"/>
        <w:jc w:val="both"/>
      </w:pPr>
      <w:r>
        <w:rPr>
          <w:rFonts w:ascii="Times New Roman"/>
          <w:b w:val="false"/>
          <w:i w:val="false"/>
          <w:color w:val="000000"/>
          <w:sz w:val="28"/>
        </w:rPr>
        <w:t>
      3) наименование проверяемого субъекта, в отношении которого назначено проведение проверки, его место нахождения;</w:t>
      </w:r>
    </w:p>
    <w:bookmarkEnd w:id="1039"/>
    <w:bookmarkStart w:name="z1129" w:id="1040"/>
    <w:p>
      <w:pPr>
        <w:spacing w:after="0"/>
        <w:ind w:left="0"/>
        <w:jc w:val="both"/>
      </w:pPr>
      <w:r>
        <w:rPr>
          <w:rFonts w:ascii="Times New Roman"/>
          <w:b w:val="false"/>
          <w:i w:val="false"/>
          <w:color w:val="000000"/>
          <w:sz w:val="28"/>
        </w:rPr>
        <w:t>
      4) вид проверки;</w:t>
      </w:r>
    </w:p>
    <w:bookmarkEnd w:id="1040"/>
    <w:bookmarkStart w:name="z1130" w:id="1041"/>
    <w:p>
      <w:pPr>
        <w:spacing w:after="0"/>
        <w:ind w:left="0"/>
        <w:jc w:val="both"/>
      </w:pPr>
      <w:r>
        <w:rPr>
          <w:rFonts w:ascii="Times New Roman"/>
          <w:b w:val="false"/>
          <w:i w:val="false"/>
          <w:color w:val="000000"/>
          <w:sz w:val="28"/>
        </w:rPr>
        <w:t>
      5) вопросы, подлежащие проверке;</w:t>
      </w:r>
    </w:p>
    <w:bookmarkEnd w:id="1041"/>
    <w:bookmarkStart w:name="z1131" w:id="1042"/>
    <w:p>
      <w:pPr>
        <w:spacing w:after="0"/>
        <w:ind w:left="0"/>
        <w:jc w:val="both"/>
      </w:pPr>
      <w:r>
        <w:rPr>
          <w:rFonts w:ascii="Times New Roman"/>
          <w:b w:val="false"/>
          <w:i w:val="false"/>
          <w:color w:val="000000"/>
          <w:sz w:val="28"/>
        </w:rPr>
        <w:t>
      6) срок проведения проверки;</w:t>
      </w:r>
    </w:p>
    <w:bookmarkEnd w:id="1042"/>
    <w:bookmarkStart w:name="z1132" w:id="1043"/>
    <w:p>
      <w:pPr>
        <w:spacing w:after="0"/>
        <w:ind w:left="0"/>
        <w:jc w:val="both"/>
      </w:pPr>
      <w:r>
        <w:rPr>
          <w:rFonts w:ascii="Times New Roman"/>
          <w:b w:val="false"/>
          <w:i w:val="false"/>
          <w:color w:val="000000"/>
          <w:sz w:val="28"/>
        </w:rPr>
        <w:t>
      7) проверяемый период.</w:t>
      </w:r>
    </w:p>
    <w:bookmarkEnd w:id="1043"/>
    <w:bookmarkStart w:name="z1133" w:id="1044"/>
    <w:p>
      <w:pPr>
        <w:spacing w:after="0"/>
        <w:ind w:left="0"/>
        <w:jc w:val="both"/>
      </w:pPr>
      <w:r>
        <w:rPr>
          <w:rFonts w:ascii="Times New Roman"/>
          <w:b w:val="false"/>
          <w:i w:val="false"/>
          <w:color w:val="000000"/>
          <w:sz w:val="28"/>
        </w:rPr>
        <w:t>
      2. Началом проведения проверки на основе оценки степени риска, внеплановой проверки считается дата вручения руководителю (его заместителю) проверяемого субъекта копии акта о назначении проверки. После вручения проверяемому субъекту копии акта о назначении проверки на его оригинале ставится отметка о получении и ознакомлении с актом о назначении проверки.</w:t>
      </w:r>
    </w:p>
    <w:bookmarkEnd w:id="1044"/>
    <w:bookmarkStart w:name="z1134" w:id="1045"/>
    <w:p>
      <w:pPr>
        <w:spacing w:after="0"/>
        <w:ind w:left="0"/>
        <w:jc w:val="both"/>
      </w:pPr>
      <w:r>
        <w:rPr>
          <w:rFonts w:ascii="Times New Roman"/>
          <w:b w:val="false"/>
          <w:i w:val="false"/>
          <w:color w:val="000000"/>
          <w:sz w:val="28"/>
        </w:rPr>
        <w:t>
      В случае отказа в принятии акта о назначении проверки или воспрепятствования доступу должностных лиц органа контроля и надзора, осуществляющих проверку, к материалам, необходимым для проведения проверки, составляется соответствующий акт, который подписывается должностным лицом органа контроля и надзора, осуществляющим проверку. При отказе работника проверяемого субъекта в принятии акта о назначении проверки в нем производится соответствующая запись. Отказ от получения акта о назначении проверки не является основанием для отмены проверки. В случаях отказа проверяемого субъекта в предоставлении документов, информации в сроки, указанные в запросах проверяющей группы, невыполнения условий настоящей статьи, повлекших невозможность проведения проверки в установленные сроки, проверка считается несостоявшейся по решению руководителя проверки по согласованию с должностным лицом, уполномоченным на утверждение акта о назначении проверки.</w:t>
      </w:r>
    </w:p>
    <w:bookmarkEnd w:id="1045"/>
    <w:bookmarkStart w:name="z1135" w:id="1046"/>
    <w:p>
      <w:pPr>
        <w:spacing w:after="0"/>
        <w:ind w:left="0"/>
        <w:jc w:val="both"/>
      </w:pPr>
      <w:r>
        <w:rPr>
          <w:rFonts w:ascii="Times New Roman"/>
          <w:b w:val="false"/>
          <w:i w:val="false"/>
          <w:color w:val="000000"/>
          <w:sz w:val="28"/>
        </w:rPr>
        <w:t>
      При вручении копии акта о назначении проверки работнику проверяемого субъекта либо его учредителю (одному из учредителей) копия акта о назначении проверки с отметкой о получении его руководителем (его заместителем) проверяемого субъекта должна быть представлена должностным лицам органа контроля и надзора в течение двух рабочих дней с даты вручения акта о назначении проверки.</w:t>
      </w:r>
    </w:p>
    <w:bookmarkEnd w:id="1046"/>
    <w:bookmarkStart w:name="z1136" w:id="1047"/>
    <w:p>
      <w:pPr>
        <w:spacing w:after="0"/>
        <w:ind w:left="0"/>
        <w:jc w:val="both"/>
      </w:pPr>
      <w:r>
        <w:rPr>
          <w:rFonts w:ascii="Times New Roman"/>
          <w:b w:val="false"/>
          <w:i w:val="false"/>
          <w:color w:val="000000"/>
          <w:sz w:val="28"/>
        </w:rPr>
        <w:t>
      В случае невозможности вручения копии акта о назначении проверки работнику проверяемого субъекта либо его учредителю (одному из учредителей) она направляется по почте заказным письмом с уведомлением по месту регистрации проверяемого субъекта и (или) его руководителя (его заместителя). При возврате письма и невозможности вручения акта о назначении проверки в сроки, установленные для ее проведения, проверка считается несостоявшейся. При этом руководитель проверки письменно уведомляет об этом должностное лицо, уполномоченное на утверждение акта о назначении проверки.</w:t>
      </w:r>
    </w:p>
    <w:bookmarkEnd w:id="1047"/>
    <w:bookmarkStart w:name="z1137" w:id="1048"/>
    <w:p>
      <w:pPr>
        <w:spacing w:after="0"/>
        <w:ind w:left="0"/>
        <w:jc w:val="both"/>
      </w:pPr>
      <w:r>
        <w:rPr>
          <w:rFonts w:ascii="Times New Roman"/>
          <w:b w:val="false"/>
          <w:i w:val="false"/>
          <w:color w:val="000000"/>
          <w:sz w:val="28"/>
        </w:rPr>
        <w:t>
      3. Проверяемый субъект не позднее следующего дня после начала проверки представляет письмо на имя руководителя проверки или проверяющего работника органа контроля и надзора, содержащее данные о:</w:t>
      </w:r>
    </w:p>
    <w:bookmarkEnd w:id="1048"/>
    <w:bookmarkStart w:name="z1138" w:id="1049"/>
    <w:p>
      <w:pPr>
        <w:spacing w:after="0"/>
        <w:ind w:left="0"/>
        <w:jc w:val="both"/>
      </w:pPr>
      <w:r>
        <w:rPr>
          <w:rFonts w:ascii="Times New Roman"/>
          <w:b w:val="false"/>
          <w:i w:val="false"/>
          <w:color w:val="000000"/>
          <w:sz w:val="28"/>
        </w:rPr>
        <w:t>
      1) руководителе, ответственном за обеспечение проведения проверки, а также за ознакомление и подписание акта об окончании проверки, промежуточного акта и (или) акта о результатах проверки, и лице, его замещающем;</w:t>
      </w:r>
    </w:p>
    <w:bookmarkEnd w:id="1049"/>
    <w:bookmarkStart w:name="z1139" w:id="1050"/>
    <w:p>
      <w:pPr>
        <w:spacing w:after="0"/>
        <w:ind w:left="0"/>
        <w:jc w:val="both"/>
      </w:pPr>
      <w:r>
        <w:rPr>
          <w:rFonts w:ascii="Times New Roman"/>
          <w:b w:val="false"/>
          <w:i w:val="false"/>
          <w:color w:val="000000"/>
          <w:sz w:val="28"/>
        </w:rPr>
        <w:t>
      2) специалистах проверяемого субъекта, ответственных за подготовку необходимых документов (сведений), своевременную их передачу проверяющим работникам и (или) получение промежуточных актов от проверяющих работников.</w:t>
      </w:r>
    </w:p>
    <w:bookmarkEnd w:id="1050"/>
    <w:bookmarkStart w:name="z1140" w:id="1051"/>
    <w:p>
      <w:pPr>
        <w:spacing w:after="0"/>
        <w:ind w:left="0"/>
        <w:jc w:val="both"/>
      </w:pPr>
      <w:r>
        <w:rPr>
          <w:rFonts w:ascii="Times New Roman"/>
          <w:b w:val="false"/>
          <w:i w:val="false"/>
          <w:color w:val="000000"/>
          <w:sz w:val="28"/>
        </w:rPr>
        <w:t>
      4. Срок проведения проверки на основе оценки степени риска, внеплановой проверки не должен превышать тридцать рабочих дней. В связи со значительным объемом проверки срок проведения проверки на основе оценки степени риска, внеплановой проверки может быть продлен на основании дополнительного акта о продлении проверки, утвержденного заместителем руководителя органа контроля и надзора, руководителями территориальных подразделений органа контроля и надзора либо иными уполномоченными должностными лицами на основании соответствующего приказа, только один раз на срок не более тридцати рабочих дней, а в отношении банка, отнесенного к категории банков с неустойчивым финансовым положением, создающим угрозу интересам его депозиторов и кредиторов и (или) угрозу стабильности финансовой системы, либо к категории неплатежеспособных банков, – на срок более тридцати рабочих дней.</w:t>
      </w:r>
    </w:p>
    <w:bookmarkEnd w:id="1051"/>
    <w:bookmarkStart w:name="z1141" w:id="1052"/>
    <w:p>
      <w:pPr>
        <w:spacing w:after="0"/>
        <w:ind w:left="0"/>
        <w:jc w:val="both"/>
      </w:pPr>
      <w:r>
        <w:rPr>
          <w:rFonts w:ascii="Times New Roman"/>
          <w:b w:val="false"/>
          <w:i w:val="false"/>
          <w:color w:val="000000"/>
          <w:sz w:val="28"/>
        </w:rPr>
        <w:t>
      5. Проверяемый субъект обязан предоставить проверяющим работникам разрешение на вход в свои административные здания (в том числе в праздничные и выходные дни), отдельное помещение для работы, оборудованное оргтехникой и междугородной связью, обеспечить доступ к информации, касающейся деятельности проверяемого субъекта, в том числе к автоматизированным системам и базам данных в режиме реального времени без возможности исправления данных (в режиме просмотра с возможностью выведения данных на бумажный носитель), предоставить проверяющим работникам возможность снятия копий необходимых документов, в том числе в электронном виде, а также обеспечить представление объяснений (устных и письменных) на вопросы проверяющих работников и оказать проверяющим работникам содействие в своевременном завершении проверки.</w:t>
      </w:r>
    </w:p>
    <w:bookmarkEnd w:id="1052"/>
    <w:bookmarkStart w:name="z1142" w:id="1053"/>
    <w:p>
      <w:pPr>
        <w:spacing w:after="0"/>
        <w:ind w:left="0"/>
        <w:jc w:val="both"/>
      </w:pPr>
      <w:r>
        <w:rPr>
          <w:rFonts w:ascii="Times New Roman"/>
          <w:b w:val="false"/>
          <w:i w:val="false"/>
          <w:color w:val="000000"/>
          <w:sz w:val="28"/>
        </w:rPr>
        <w:t>
      Требования части первой настоящего пункта в части обязанности предоставления отдельного помещения для работы, оборудованного оргтехникой и междугородной связью, не распространяются на проверяемые субъекты, являющиеся субъектами малого предпринимательства.</w:t>
      </w:r>
    </w:p>
    <w:bookmarkEnd w:id="1053"/>
    <w:bookmarkStart w:name="z1143" w:id="1054"/>
    <w:p>
      <w:pPr>
        <w:spacing w:after="0"/>
        <w:ind w:left="0"/>
        <w:jc w:val="both"/>
      </w:pPr>
      <w:r>
        <w:rPr>
          <w:rFonts w:ascii="Times New Roman"/>
          <w:b w:val="false"/>
          <w:i w:val="false"/>
          <w:color w:val="000000"/>
          <w:sz w:val="28"/>
        </w:rPr>
        <w:t>
      6. Проверяющие работники направляют письменные запросы руководителю проверяемого субъекта, руководителю, ответственному за обеспечение проведения проверки, либо иному уполномоченному работнику проверяемого субъекта, которые подлежат исполнению в указанные сроки.</w:t>
      </w:r>
    </w:p>
    <w:bookmarkEnd w:id="1054"/>
    <w:bookmarkStart w:name="z1144" w:id="1055"/>
    <w:p>
      <w:pPr>
        <w:spacing w:after="0"/>
        <w:ind w:left="0"/>
        <w:jc w:val="both"/>
      </w:pPr>
      <w:r>
        <w:rPr>
          <w:rFonts w:ascii="Times New Roman"/>
          <w:b w:val="false"/>
          <w:i w:val="false"/>
          <w:color w:val="000000"/>
          <w:sz w:val="28"/>
        </w:rPr>
        <w:t>
      Проверяемый субъект обязан в день получения запроса от проверяющих работников либо в сроки, установленные в запросе, представить все необходимые сведения и документы, в том числе их копии, для приобщения к материалам проверки.</w:t>
      </w:r>
    </w:p>
    <w:bookmarkEnd w:id="1055"/>
    <w:bookmarkStart w:name="z1145" w:id="1056"/>
    <w:p>
      <w:pPr>
        <w:spacing w:after="0"/>
        <w:ind w:left="0"/>
        <w:jc w:val="both"/>
      </w:pPr>
      <w:r>
        <w:rPr>
          <w:rFonts w:ascii="Times New Roman"/>
          <w:b w:val="false"/>
          <w:i w:val="false"/>
          <w:color w:val="000000"/>
          <w:sz w:val="28"/>
        </w:rPr>
        <w:t xml:space="preserve">
      7. При замене проверяющего работника (изменении состава проверяющей группы) оформляется дополнительный акт, в котором указываются номер и дата ранее составленного акта о назначении проверки и основания замены проверяющего работника (изменения состава проверяющей группы). </w:t>
      </w:r>
    </w:p>
    <w:bookmarkEnd w:id="1056"/>
    <w:bookmarkStart w:name="z1146" w:id="1057"/>
    <w:p>
      <w:pPr>
        <w:spacing w:after="0"/>
        <w:ind w:left="0"/>
        <w:jc w:val="both"/>
      </w:pPr>
      <w:r>
        <w:rPr>
          <w:rFonts w:ascii="Times New Roman"/>
          <w:b w:val="false"/>
          <w:i w:val="false"/>
          <w:color w:val="000000"/>
          <w:sz w:val="28"/>
        </w:rPr>
        <w:t>
      8. Датой окончания проверки на основе оценки степени риска, внеплановой проверки считается дата вручения проверяемому субъекту акта об окончании проверки. Акт об окончании проверки на основе оценки степени риска, внеплановой проверки подписывается руководителем проверки и его непосредственным руководителем и вручается проверяемому субъекту не позднее окончания срока проведения проверки, указанного в акте о назначении проверки.</w:t>
      </w:r>
    </w:p>
    <w:bookmarkEnd w:id="1057"/>
    <w:bookmarkStart w:name="z1147" w:id="1058"/>
    <w:p>
      <w:pPr>
        <w:spacing w:after="0"/>
        <w:ind w:left="0"/>
        <w:jc w:val="both"/>
      </w:pPr>
      <w:r>
        <w:rPr>
          <w:rFonts w:ascii="Times New Roman"/>
          <w:b w:val="false"/>
          <w:i w:val="false"/>
          <w:color w:val="000000"/>
          <w:sz w:val="28"/>
        </w:rPr>
        <w:t>
      Статья 15-4. Особенности проведения документальной проверки</w:t>
      </w:r>
    </w:p>
    <w:bookmarkEnd w:id="1058"/>
    <w:bookmarkStart w:name="z1148" w:id="1059"/>
    <w:p>
      <w:pPr>
        <w:spacing w:after="0"/>
        <w:ind w:left="0"/>
        <w:jc w:val="both"/>
      </w:pPr>
      <w:r>
        <w:rPr>
          <w:rFonts w:ascii="Times New Roman"/>
          <w:b w:val="false"/>
          <w:i w:val="false"/>
          <w:color w:val="000000"/>
          <w:sz w:val="28"/>
        </w:rPr>
        <w:t>
      1. Документальная проверка не требует оформления акта о ее назначении.</w:t>
      </w:r>
    </w:p>
    <w:bookmarkEnd w:id="1059"/>
    <w:bookmarkStart w:name="z1149" w:id="1060"/>
    <w:p>
      <w:pPr>
        <w:spacing w:after="0"/>
        <w:ind w:left="0"/>
        <w:jc w:val="both"/>
      </w:pPr>
      <w:r>
        <w:rPr>
          <w:rFonts w:ascii="Times New Roman"/>
          <w:b w:val="false"/>
          <w:i w:val="false"/>
          <w:color w:val="000000"/>
          <w:sz w:val="28"/>
        </w:rPr>
        <w:t>
      2. При документальной проверке в целях выяснения дополнительных обстоятельств в адрес проверяемого субъекта направляется подписанный уполномоченным должностным лицом запрос, где указываются:</w:t>
      </w:r>
    </w:p>
    <w:bookmarkEnd w:id="1060"/>
    <w:bookmarkStart w:name="z1150" w:id="1061"/>
    <w:p>
      <w:pPr>
        <w:spacing w:after="0"/>
        <w:ind w:left="0"/>
        <w:jc w:val="both"/>
      </w:pPr>
      <w:r>
        <w:rPr>
          <w:rFonts w:ascii="Times New Roman"/>
          <w:b w:val="false"/>
          <w:i w:val="false"/>
          <w:color w:val="000000"/>
          <w:sz w:val="28"/>
        </w:rPr>
        <w:t>
      1) наименование проверяемого субъекта, его место нахождения;</w:t>
      </w:r>
    </w:p>
    <w:bookmarkEnd w:id="1061"/>
    <w:bookmarkStart w:name="z1151" w:id="1062"/>
    <w:p>
      <w:pPr>
        <w:spacing w:after="0"/>
        <w:ind w:left="0"/>
        <w:jc w:val="both"/>
      </w:pPr>
      <w:r>
        <w:rPr>
          <w:rFonts w:ascii="Times New Roman"/>
          <w:b w:val="false"/>
          <w:i w:val="false"/>
          <w:color w:val="000000"/>
          <w:sz w:val="28"/>
        </w:rPr>
        <w:t>
      2) основание документальной проверки;</w:t>
      </w:r>
    </w:p>
    <w:bookmarkEnd w:id="1062"/>
    <w:bookmarkStart w:name="z1152" w:id="1063"/>
    <w:p>
      <w:pPr>
        <w:spacing w:after="0"/>
        <w:ind w:left="0"/>
        <w:jc w:val="both"/>
      </w:pPr>
      <w:r>
        <w:rPr>
          <w:rFonts w:ascii="Times New Roman"/>
          <w:b w:val="false"/>
          <w:i w:val="false"/>
          <w:color w:val="000000"/>
          <w:sz w:val="28"/>
        </w:rPr>
        <w:t>
      3) перечень документов, которые проверяемый субъект обязан представить в орган контроля и надзора;</w:t>
      </w:r>
    </w:p>
    <w:bookmarkEnd w:id="1063"/>
    <w:bookmarkStart w:name="z1153" w:id="1064"/>
    <w:p>
      <w:pPr>
        <w:spacing w:after="0"/>
        <w:ind w:left="0"/>
        <w:jc w:val="both"/>
      </w:pPr>
      <w:r>
        <w:rPr>
          <w:rFonts w:ascii="Times New Roman"/>
          <w:b w:val="false"/>
          <w:i w:val="false"/>
          <w:color w:val="000000"/>
          <w:sz w:val="28"/>
        </w:rPr>
        <w:t>
      4) срок представления запрашиваемых материалов;</w:t>
      </w:r>
    </w:p>
    <w:bookmarkEnd w:id="1064"/>
    <w:bookmarkStart w:name="z1154" w:id="1065"/>
    <w:p>
      <w:pPr>
        <w:spacing w:after="0"/>
        <w:ind w:left="0"/>
        <w:jc w:val="both"/>
      </w:pPr>
      <w:r>
        <w:rPr>
          <w:rFonts w:ascii="Times New Roman"/>
          <w:b w:val="false"/>
          <w:i w:val="false"/>
          <w:color w:val="000000"/>
          <w:sz w:val="28"/>
        </w:rPr>
        <w:t>
      5) сведения, требующие пояснений со стороны проверяемого субъекта, при необходимости.</w:t>
      </w:r>
    </w:p>
    <w:bookmarkEnd w:id="1065"/>
    <w:bookmarkStart w:name="z1155" w:id="1066"/>
    <w:p>
      <w:pPr>
        <w:spacing w:after="0"/>
        <w:ind w:left="0"/>
        <w:jc w:val="both"/>
      </w:pPr>
      <w:r>
        <w:rPr>
          <w:rFonts w:ascii="Times New Roman"/>
          <w:b w:val="false"/>
          <w:i w:val="false"/>
          <w:color w:val="000000"/>
          <w:sz w:val="28"/>
        </w:rPr>
        <w:t>
      3. Проверяемый субъект представляет запрошенные документы и пояснения не позднее пятнадцати рабочих дней с даты получения запроса, если иное не установлено в запросе.</w:t>
      </w:r>
    </w:p>
    <w:bookmarkEnd w:id="1066"/>
    <w:bookmarkStart w:name="z1156" w:id="1067"/>
    <w:p>
      <w:pPr>
        <w:spacing w:after="0"/>
        <w:ind w:left="0"/>
        <w:jc w:val="both"/>
      </w:pPr>
      <w:r>
        <w:rPr>
          <w:rFonts w:ascii="Times New Roman"/>
          <w:b w:val="false"/>
          <w:i w:val="false"/>
          <w:color w:val="000000"/>
          <w:sz w:val="28"/>
        </w:rPr>
        <w:t xml:space="preserve">
      4. Завершением документальной проверки является дата подписания уполномоченным должностным лицом заключения о ее результатах, не требующего подписания со стороны проверяемого субъекта. </w:t>
      </w:r>
    </w:p>
    <w:bookmarkEnd w:id="1067"/>
    <w:bookmarkStart w:name="z1157" w:id="1068"/>
    <w:p>
      <w:pPr>
        <w:spacing w:after="0"/>
        <w:ind w:left="0"/>
        <w:jc w:val="both"/>
      </w:pPr>
      <w:r>
        <w:rPr>
          <w:rFonts w:ascii="Times New Roman"/>
          <w:b w:val="false"/>
          <w:i w:val="false"/>
          <w:color w:val="000000"/>
          <w:sz w:val="28"/>
        </w:rPr>
        <w:t>
      Статья 15-5. Иные вопросы проверок</w:t>
      </w:r>
    </w:p>
    <w:bookmarkEnd w:id="1068"/>
    <w:bookmarkStart w:name="z1158" w:id="1069"/>
    <w:p>
      <w:pPr>
        <w:spacing w:after="0"/>
        <w:ind w:left="0"/>
        <w:jc w:val="both"/>
      </w:pPr>
      <w:r>
        <w:rPr>
          <w:rFonts w:ascii="Times New Roman"/>
          <w:b w:val="false"/>
          <w:i w:val="false"/>
          <w:color w:val="000000"/>
          <w:sz w:val="28"/>
        </w:rPr>
        <w:t>
      1. Проверяющими работниками органа контроля и надзора при необходимости составляются промежуточные акты, которые представляются проверяемому субъекту для ознакомления.</w:t>
      </w:r>
    </w:p>
    <w:bookmarkEnd w:id="1069"/>
    <w:bookmarkStart w:name="z1159" w:id="1070"/>
    <w:p>
      <w:pPr>
        <w:spacing w:after="0"/>
        <w:ind w:left="0"/>
        <w:jc w:val="both"/>
      </w:pPr>
      <w:r>
        <w:rPr>
          <w:rFonts w:ascii="Times New Roman"/>
          <w:b w:val="false"/>
          <w:i w:val="false"/>
          <w:color w:val="000000"/>
          <w:sz w:val="28"/>
        </w:rPr>
        <w:t>
      2. Проверяемый субъект в течение двух рабочих дней со дня получения промежуточного акта возвращает один экземпляр промежуточного акта, подписанного руководителем (его заместителем) либо руководителем, ответственным за обеспечение проведения проверки, и представляет в случае наличия замечаний к содержанию промежуточного акта свои письменные возражения руководителю проверки.</w:t>
      </w:r>
    </w:p>
    <w:bookmarkEnd w:id="1070"/>
    <w:bookmarkStart w:name="z1160" w:id="1071"/>
    <w:p>
      <w:pPr>
        <w:spacing w:after="0"/>
        <w:ind w:left="0"/>
        <w:jc w:val="both"/>
      </w:pPr>
      <w:r>
        <w:rPr>
          <w:rFonts w:ascii="Times New Roman"/>
          <w:b w:val="false"/>
          <w:i w:val="false"/>
          <w:color w:val="000000"/>
          <w:sz w:val="28"/>
        </w:rPr>
        <w:t>
      Заключения, изложенные в промежуточных актах, являются предварительными и могут быть пересмотрены в акте о результатах проверки с учетом полученных от проверяемого субъекта возражений и дополнительной информации, в том числе от третьих лиц.</w:t>
      </w:r>
    </w:p>
    <w:bookmarkEnd w:id="1071"/>
    <w:bookmarkStart w:name="z1161" w:id="1072"/>
    <w:p>
      <w:pPr>
        <w:spacing w:after="0"/>
        <w:ind w:left="0"/>
        <w:jc w:val="both"/>
      </w:pPr>
      <w:r>
        <w:rPr>
          <w:rFonts w:ascii="Times New Roman"/>
          <w:b w:val="false"/>
          <w:i w:val="false"/>
          <w:color w:val="000000"/>
          <w:sz w:val="28"/>
        </w:rPr>
        <w:t>
      3. В течение тридцати рабочих дней с даты окончания проверки на основе оценки степени риска, внеплановой проверки на имя руководителя проверяемого субъекта направляются два экземпляра акта о результатах проверки, подписанного проверяющими работниками органа контроля и надзора, руководителем проверки и его непосредственным руководителем.</w:t>
      </w:r>
    </w:p>
    <w:bookmarkEnd w:id="1072"/>
    <w:bookmarkStart w:name="z1162" w:id="1073"/>
    <w:p>
      <w:pPr>
        <w:spacing w:after="0"/>
        <w:ind w:left="0"/>
        <w:jc w:val="both"/>
      </w:pPr>
      <w:r>
        <w:rPr>
          <w:rFonts w:ascii="Times New Roman"/>
          <w:b w:val="false"/>
          <w:i w:val="false"/>
          <w:color w:val="000000"/>
          <w:sz w:val="28"/>
        </w:rPr>
        <w:t>
      В акте о результатах проверки указываются следующие сведения:</w:t>
      </w:r>
    </w:p>
    <w:bookmarkEnd w:id="1073"/>
    <w:bookmarkStart w:name="z1163" w:id="1074"/>
    <w:p>
      <w:pPr>
        <w:spacing w:after="0"/>
        <w:ind w:left="0"/>
        <w:jc w:val="both"/>
      </w:pPr>
      <w:r>
        <w:rPr>
          <w:rFonts w:ascii="Times New Roman"/>
          <w:b w:val="false"/>
          <w:i w:val="false"/>
          <w:color w:val="000000"/>
          <w:sz w:val="28"/>
        </w:rPr>
        <w:t>
      1) дата и место составления акта;</w:t>
      </w:r>
    </w:p>
    <w:bookmarkEnd w:id="1074"/>
    <w:bookmarkStart w:name="z1164" w:id="1075"/>
    <w:p>
      <w:pPr>
        <w:spacing w:after="0"/>
        <w:ind w:left="0"/>
        <w:jc w:val="both"/>
      </w:pPr>
      <w:r>
        <w:rPr>
          <w:rFonts w:ascii="Times New Roman"/>
          <w:b w:val="false"/>
          <w:i w:val="false"/>
          <w:color w:val="000000"/>
          <w:sz w:val="28"/>
        </w:rPr>
        <w:t>
      2) наименование органа, проводившего проверку;</w:t>
      </w:r>
    </w:p>
    <w:bookmarkEnd w:id="1075"/>
    <w:bookmarkStart w:name="z1165" w:id="1076"/>
    <w:p>
      <w:pPr>
        <w:spacing w:after="0"/>
        <w:ind w:left="0"/>
        <w:jc w:val="both"/>
      </w:pPr>
      <w:r>
        <w:rPr>
          <w:rFonts w:ascii="Times New Roman"/>
          <w:b w:val="false"/>
          <w:i w:val="false"/>
          <w:color w:val="000000"/>
          <w:sz w:val="28"/>
        </w:rPr>
        <w:t>
      3) дата и номер акта о назначении проверки, на основании которого проведена проверка;</w:t>
      </w:r>
    </w:p>
    <w:bookmarkEnd w:id="1076"/>
    <w:bookmarkStart w:name="z1166" w:id="1077"/>
    <w:p>
      <w:pPr>
        <w:spacing w:after="0"/>
        <w:ind w:left="0"/>
        <w:jc w:val="both"/>
      </w:pPr>
      <w:r>
        <w:rPr>
          <w:rFonts w:ascii="Times New Roman"/>
          <w:b w:val="false"/>
          <w:i w:val="false"/>
          <w:color w:val="000000"/>
          <w:sz w:val="28"/>
        </w:rPr>
        <w:t>
      4) фамилия, инициалы и должность лица (лиц), проводившего (проводивших) проверку;</w:t>
      </w:r>
    </w:p>
    <w:bookmarkEnd w:id="1077"/>
    <w:bookmarkStart w:name="z1167" w:id="1078"/>
    <w:p>
      <w:pPr>
        <w:spacing w:after="0"/>
        <w:ind w:left="0"/>
        <w:jc w:val="both"/>
      </w:pPr>
      <w:r>
        <w:rPr>
          <w:rFonts w:ascii="Times New Roman"/>
          <w:b w:val="false"/>
          <w:i w:val="false"/>
          <w:color w:val="000000"/>
          <w:sz w:val="28"/>
        </w:rPr>
        <w:t>
      5) наименование проверяемого субъекта, его место нахождения, бизнес-идентификационный номер (при наличии), фамилия, имя, отчество (при наличии) руководителя проверяемого субъекта либо его представителя;</w:t>
      </w:r>
    </w:p>
    <w:bookmarkEnd w:id="1078"/>
    <w:bookmarkStart w:name="z1168" w:id="1079"/>
    <w:p>
      <w:pPr>
        <w:spacing w:after="0"/>
        <w:ind w:left="0"/>
        <w:jc w:val="both"/>
      </w:pPr>
      <w:r>
        <w:rPr>
          <w:rFonts w:ascii="Times New Roman"/>
          <w:b w:val="false"/>
          <w:i w:val="false"/>
          <w:color w:val="000000"/>
          <w:sz w:val="28"/>
        </w:rPr>
        <w:t>
      6) место и период проведения проверки;</w:t>
      </w:r>
    </w:p>
    <w:bookmarkEnd w:id="1079"/>
    <w:bookmarkStart w:name="z1169" w:id="1080"/>
    <w:p>
      <w:pPr>
        <w:spacing w:after="0"/>
        <w:ind w:left="0"/>
        <w:jc w:val="both"/>
      </w:pPr>
      <w:r>
        <w:rPr>
          <w:rFonts w:ascii="Times New Roman"/>
          <w:b w:val="false"/>
          <w:i w:val="false"/>
          <w:color w:val="000000"/>
          <w:sz w:val="28"/>
        </w:rPr>
        <w:t>
      7) сведения о результатах проверки, в том числе о выявленных нарушениях;</w:t>
      </w:r>
    </w:p>
    <w:bookmarkEnd w:id="1080"/>
    <w:bookmarkStart w:name="z1170" w:id="1081"/>
    <w:p>
      <w:pPr>
        <w:spacing w:after="0"/>
        <w:ind w:left="0"/>
        <w:jc w:val="both"/>
      </w:pPr>
      <w:r>
        <w:rPr>
          <w:rFonts w:ascii="Times New Roman"/>
          <w:b w:val="false"/>
          <w:i w:val="false"/>
          <w:color w:val="000000"/>
          <w:sz w:val="28"/>
        </w:rPr>
        <w:t>
      8) сведения об ознакомлении руководителя (его заместителя) либо руководителя, ответственного за обеспечение проведения проверки проверяемого субъекта, либо иного лица, указанного в пункте 7 настоящей статьи, с актом о результатах проверки;</w:t>
      </w:r>
    </w:p>
    <w:bookmarkEnd w:id="1081"/>
    <w:bookmarkStart w:name="z1171" w:id="1082"/>
    <w:p>
      <w:pPr>
        <w:spacing w:after="0"/>
        <w:ind w:left="0"/>
        <w:jc w:val="both"/>
      </w:pPr>
      <w:r>
        <w:rPr>
          <w:rFonts w:ascii="Times New Roman"/>
          <w:b w:val="false"/>
          <w:i w:val="false"/>
          <w:color w:val="000000"/>
          <w:sz w:val="28"/>
        </w:rPr>
        <w:t xml:space="preserve">
      9) подпись должностного лица (лиц), проводившего (проводивших) проверку. </w:t>
      </w:r>
    </w:p>
    <w:bookmarkEnd w:id="1082"/>
    <w:bookmarkStart w:name="z1172" w:id="1083"/>
    <w:p>
      <w:pPr>
        <w:spacing w:after="0"/>
        <w:ind w:left="0"/>
        <w:jc w:val="both"/>
      </w:pPr>
      <w:r>
        <w:rPr>
          <w:rFonts w:ascii="Times New Roman"/>
          <w:b w:val="false"/>
          <w:i w:val="false"/>
          <w:color w:val="000000"/>
          <w:sz w:val="28"/>
        </w:rPr>
        <w:t>
      К акту о результатах проверки могут прилагаться необходимые документы, сведения или их копии, связанные с результатами проверки.</w:t>
      </w:r>
    </w:p>
    <w:bookmarkEnd w:id="1083"/>
    <w:bookmarkStart w:name="z1173" w:id="1084"/>
    <w:p>
      <w:pPr>
        <w:spacing w:after="0"/>
        <w:ind w:left="0"/>
        <w:jc w:val="both"/>
      </w:pPr>
      <w:r>
        <w:rPr>
          <w:rFonts w:ascii="Times New Roman"/>
          <w:b w:val="false"/>
          <w:i w:val="false"/>
          <w:color w:val="000000"/>
          <w:sz w:val="28"/>
        </w:rPr>
        <w:t>
      4. Руководитель (его заместитель) либо руководитель, ответственный за обеспечение проведения проверки проверяемого субъекта, принимает первый экземпляр акта о результатах проверки, визирует каждый лист второго экземпляра акта, указывает на его последнем листе отметку о дате получения с указанием должности, фамилии, имени, отчества (при наличии) и не позднее следующего дня после получения акта о результатах проверки направляет его в орган контроля и надзора. Результаты проверки, изложенные в акте о результатах проверки, доводятся проверяемым субъектом до сведения исполнительного и других органов управления проверяемого субъекта.</w:t>
      </w:r>
    </w:p>
    <w:bookmarkEnd w:id="1084"/>
    <w:bookmarkStart w:name="z1174" w:id="1085"/>
    <w:p>
      <w:pPr>
        <w:spacing w:after="0"/>
        <w:ind w:left="0"/>
        <w:jc w:val="both"/>
      </w:pPr>
      <w:r>
        <w:rPr>
          <w:rFonts w:ascii="Times New Roman"/>
          <w:b w:val="false"/>
          <w:i w:val="false"/>
          <w:color w:val="000000"/>
          <w:sz w:val="28"/>
        </w:rPr>
        <w:t>
      5. При наличии возражений по результатам проверки проверяемый субъект в течение десяти рабочих дней со дня получения акта о результатах проверки представляет их в орган контроля и надзора в письменном виде.</w:t>
      </w:r>
    </w:p>
    <w:bookmarkEnd w:id="1085"/>
    <w:bookmarkStart w:name="z1175" w:id="1086"/>
    <w:p>
      <w:pPr>
        <w:spacing w:after="0"/>
        <w:ind w:left="0"/>
        <w:jc w:val="both"/>
      </w:pPr>
      <w:r>
        <w:rPr>
          <w:rFonts w:ascii="Times New Roman"/>
          <w:b w:val="false"/>
          <w:i w:val="false"/>
          <w:color w:val="000000"/>
          <w:sz w:val="28"/>
        </w:rPr>
        <w:t>
      6. Результаты проверки проверяемого субъекта, изложенные в акте о результатах проверки на основе оценки степени риска, внеплановой проверки, при необходимости рассматриваются на совещании под председательством руководителя органа контроля и надзора (его заместителей), руководителей подразделений органа контроля и надзора, лиц, на которых возложено руководство проверкой, с приглашением руководителей проверяемого субъекта.</w:t>
      </w:r>
    </w:p>
    <w:bookmarkEnd w:id="1086"/>
    <w:bookmarkStart w:name="z1176" w:id="1087"/>
    <w:p>
      <w:pPr>
        <w:spacing w:after="0"/>
        <w:ind w:left="0"/>
        <w:jc w:val="both"/>
      </w:pPr>
      <w:r>
        <w:rPr>
          <w:rFonts w:ascii="Times New Roman"/>
          <w:b w:val="false"/>
          <w:i w:val="false"/>
          <w:color w:val="000000"/>
          <w:sz w:val="28"/>
        </w:rPr>
        <w:t>
      Результаты совещания оформляются протоколом, подписанным председателем совещания, и в течение пяти рабочих дней со дня подписания направляются на ознакомление руководителю проверяемого субъекта. В случае наличия возражений проверяемый субъект в течение трех рабочих дней со дня получения протокола совещания представляет их в орган контроля и надзора в письменном виде.</w:t>
      </w:r>
    </w:p>
    <w:bookmarkEnd w:id="1087"/>
    <w:bookmarkStart w:name="z1177" w:id="1088"/>
    <w:p>
      <w:pPr>
        <w:spacing w:after="0"/>
        <w:ind w:left="0"/>
        <w:jc w:val="both"/>
      </w:pPr>
      <w:r>
        <w:rPr>
          <w:rFonts w:ascii="Times New Roman"/>
          <w:b w:val="false"/>
          <w:i w:val="false"/>
          <w:color w:val="000000"/>
          <w:sz w:val="28"/>
        </w:rPr>
        <w:t>
      При несогласии органа контроля и надзора с возражениями проверяемого субъекта к протоколу совещания окончательное решение принимается руководителем органа контроля и надзора либо его заместителем и доводится до сведения руководителя проверяемого субъекта.</w:t>
      </w:r>
    </w:p>
    <w:bookmarkEnd w:id="1088"/>
    <w:bookmarkStart w:name="z1178" w:id="1089"/>
    <w:p>
      <w:pPr>
        <w:spacing w:after="0"/>
        <w:ind w:left="0"/>
        <w:jc w:val="both"/>
      </w:pPr>
      <w:r>
        <w:rPr>
          <w:rFonts w:ascii="Times New Roman"/>
          <w:b w:val="false"/>
          <w:i w:val="false"/>
          <w:color w:val="000000"/>
          <w:sz w:val="28"/>
        </w:rPr>
        <w:t>
      7. Акт о результатах проверки на основе оценки степени риска, внеплановой проверки со стороны проверяемого субъекта подписывается руководителем, его заместителем либо руководителем, ответственным за обеспечение проведения проверки.</w:t>
      </w:r>
    </w:p>
    <w:bookmarkEnd w:id="1089"/>
    <w:bookmarkStart w:name="z1179" w:id="1090"/>
    <w:p>
      <w:pPr>
        <w:spacing w:after="0"/>
        <w:ind w:left="0"/>
        <w:jc w:val="both"/>
      </w:pPr>
      <w:r>
        <w:rPr>
          <w:rFonts w:ascii="Times New Roman"/>
          <w:b w:val="false"/>
          <w:i w:val="false"/>
          <w:color w:val="000000"/>
          <w:sz w:val="28"/>
        </w:rPr>
        <w:t>
      При отсутствии руководителя проверяемого субъекта, его заместителя либо руководителя, ответственного за обеспечение проведения проверки, акт о результатах проверки на основе оценки степени риска, внеплановой проверки со стороны проверяемого субъекта может быть подписан его учредителем (одним из учредителей) либо иным работником, действующим от имени проверяемого субъекта, в том числе на основании соответствующего приказа и (или) доверенности.</w:t>
      </w:r>
    </w:p>
    <w:bookmarkEnd w:id="1090"/>
    <w:bookmarkStart w:name="z1180" w:id="1091"/>
    <w:p>
      <w:pPr>
        <w:spacing w:after="0"/>
        <w:ind w:left="0"/>
        <w:jc w:val="both"/>
      </w:pPr>
      <w:r>
        <w:rPr>
          <w:rFonts w:ascii="Times New Roman"/>
          <w:b w:val="false"/>
          <w:i w:val="false"/>
          <w:color w:val="000000"/>
          <w:sz w:val="28"/>
        </w:rPr>
        <w:t>
      8. В случаях отсутствия лиц, указанных в пункте 7 настоящей статьи, и невозможности вручения им акта о результатах проверки для подписания акт о результатах проверки считается оформленным с даты подписания акта о результатах проверки проверяющими лицами.</w:t>
      </w:r>
    </w:p>
    <w:bookmarkEnd w:id="1091"/>
    <w:bookmarkStart w:name="z1181" w:id="1092"/>
    <w:p>
      <w:pPr>
        <w:spacing w:after="0"/>
        <w:ind w:left="0"/>
        <w:jc w:val="both"/>
      </w:pPr>
      <w:r>
        <w:rPr>
          <w:rFonts w:ascii="Times New Roman"/>
          <w:b w:val="false"/>
          <w:i w:val="false"/>
          <w:color w:val="000000"/>
          <w:sz w:val="28"/>
        </w:rPr>
        <w:t>
      9. Результаты проверки подлежат использованию исключительно в целях исполнения органом контроля и надзора своих функций в пределах его компетенции.</w:t>
      </w:r>
    </w:p>
    <w:bookmarkEnd w:id="1092"/>
    <w:bookmarkStart w:name="z1182" w:id="1093"/>
    <w:p>
      <w:pPr>
        <w:spacing w:after="0"/>
        <w:ind w:left="0"/>
        <w:jc w:val="both"/>
      </w:pPr>
      <w:r>
        <w:rPr>
          <w:rFonts w:ascii="Times New Roman"/>
          <w:b w:val="false"/>
          <w:i w:val="false"/>
          <w:color w:val="000000"/>
          <w:sz w:val="28"/>
        </w:rPr>
        <w:t>
      10. Акт о результатах проверки на основе оценки степени риска, внеплановой проверки не может быть использован проверяемым субъектом для подтверждения его финансовой состоятельности в рекламных или иных целях, а также передаваться без согласия органа контроля и надзора третьим лицам, за исключением случаев, предусмотренных законами Республики Казахстан.</w:t>
      </w:r>
    </w:p>
    <w:bookmarkEnd w:id="1093"/>
    <w:bookmarkStart w:name="z1183" w:id="1094"/>
    <w:p>
      <w:pPr>
        <w:spacing w:after="0"/>
        <w:ind w:left="0"/>
        <w:jc w:val="both"/>
      </w:pPr>
      <w:r>
        <w:rPr>
          <w:rFonts w:ascii="Times New Roman"/>
          <w:b w:val="false"/>
          <w:i w:val="false"/>
          <w:color w:val="000000"/>
          <w:sz w:val="28"/>
        </w:rPr>
        <w:t>
      11. При расхождении документальных данных финансовой и иной отчетности, представленных проверяемым субъектом в орган контроля и надзора, со сведениями, приведенными в акте о результатах проверки на основе оценки степени риска, внеплановой проверки, проверяемый субъект по указанию органа контроля и надзора приводит свою отчетность в соответствие с фактическими данными, указанными в акте о результатах проверки, в том числе на предыдущие отчетные даты.</w:t>
      </w:r>
    </w:p>
    <w:bookmarkEnd w:id="1094"/>
    <w:bookmarkStart w:name="z1184" w:id="1095"/>
    <w:p>
      <w:pPr>
        <w:spacing w:after="0"/>
        <w:ind w:left="0"/>
        <w:jc w:val="both"/>
      </w:pPr>
      <w:r>
        <w:rPr>
          <w:rFonts w:ascii="Times New Roman"/>
          <w:b w:val="false"/>
          <w:i w:val="false"/>
          <w:color w:val="000000"/>
          <w:sz w:val="28"/>
        </w:rPr>
        <w:t>
      12. Проверяемый субъект в установленный органом контроля и надзора срок представляет на согласование план мероприятий с запланированными мерами, ответственными исполнителями и сроками устранения нарушений и недостатков, выявленных при проверке.</w:t>
      </w:r>
    </w:p>
    <w:bookmarkEnd w:id="1095"/>
    <w:bookmarkStart w:name="z1185" w:id="1096"/>
    <w:p>
      <w:pPr>
        <w:spacing w:after="0"/>
        <w:ind w:left="0"/>
        <w:jc w:val="both"/>
      </w:pPr>
      <w:r>
        <w:rPr>
          <w:rFonts w:ascii="Times New Roman"/>
          <w:b w:val="false"/>
          <w:i w:val="false"/>
          <w:color w:val="000000"/>
          <w:sz w:val="28"/>
        </w:rPr>
        <w:t>
      После согласования плана мероприятий с органом контроля и надзора проверяемый субъект представляет отчеты об устранении нарушений и недостатков либо разъяснения о причинах невыполнения принятых на себя обязательств по плану мероприятий.</w:t>
      </w:r>
    </w:p>
    <w:bookmarkEnd w:id="1096"/>
    <w:bookmarkStart w:name="z1186" w:id="1097"/>
    <w:p>
      <w:pPr>
        <w:spacing w:after="0"/>
        <w:ind w:left="0"/>
        <w:jc w:val="both"/>
      </w:pPr>
      <w:r>
        <w:rPr>
          <w:rFonts w:ascii="Times New Roman"/>
          <w:b w:val="false"/>
          <w:i w:val="false"/>
          <w:color w:val="000000"/>
          <w:sz w:val="28"/>
        </w:rPr>
        <w:t>
      13. Нарушение проверяемым субъектом требований, указанных в части четвертой пункта 2, пунктах 3, 5 и 6 статьи 15-3, пункте 3 статьи 15-4 настоящего Закона, а также в пунктах 2, 4 и 12 настоящей статьи, является основанием для применения к проверяемому субъекту либо его руководителю ограниченных мер воздействия, мер надзорного реагирования и санкций, предусмотренных законами Республики Казахстан.</w:t>
      </w:r>
    </w:p>
    <w:bookmarkEnd w:id="1097"/>
    <w:bookmarkStart w:name="z1187" w:id="1098"/>
    <w:p>
      <w:pPr>
        <w:spacing w:after="0"/>
        <w:ind w:left="0"/>
        <w:jc w:val="both"/>
      </w:pPr>
      <w:r>
        <w:rPr>
          <w:rFonts w:ascii="Times New Roman"/>
          <w:b w:val="false"/>
          <w:i w:val="false"/>
          <w:color w:val="000000"/>
          <w:sz w:val="28"/>
        </w:rPr>
        <w:t>
      14. Работникам органа контроля и надзора запрещается разглашение либо передача третьим лицам сведений, полученных в ходе проверки деятельности проверяемого субъекта.</w:t>
      </w:r>
    </w:p>
    <w:bookmarkEnd w:id="1098"/>
    <w:bookmarkStart w:name="z1188" w:id="1099"/>
    <w:p>
      <w:pPr>
        <w:spacing w:after="0"/>
        <w:ind w:left="0"/>
        <w:jc w:val="both"/>
      </w:pPr>
      <w:r>
        <w:rPr>
          <w:rFonts w:ascii="Times New Roman"/>
          <w:b w:val="false"/>
          <w:i w:val="false"/>
          <w:color w:val="000000"/>
          <w:sz w:val="28"/>
        </w:rPr>
        <w:t>
      15. Лица, осуществляющие проверку, несут ответственность за разглашение сведений, полученных в ходе проверки деятельности проверяемого субъекта и составляющих охраняемую законом тайну, в соответствии с законами Республики Казахстан.</w:t>
      </w:r>
    </w:p>
    <w:bookmarkEnd w:id="1099"/>
    <w:bookmarkStart w:name="z1189" w:id="1100"/>
    <w:p>
      <w:pPr>
        <w:spacing w:after="0"/>
        <w:ind w:left="0"/>
        <w:jc w:val="both"/>
      </w:pPr>
      <w:r>
        <w:rPr>
          <w:rFonts w:ascii="Times New Roman"/>
          <w:b w:val="false"/>
          <w:i w:val="false"/>
          <w:color w:val="000000"/>
          <w:sz w:val="28"/>
        </w:rPr>
        <w:t>
      Статья 15-6. Иные формы контроля и надзора</w:t>
      </w:r>
    </w:p>
    <w:bookmarkEnd w:id="1100"/>
    <w:bookmarkStart w:name="z1190" w:id="1101"/>
    <w:p>
      <w:pPr>
        <w:spacing w:after="0"/>
        <w:ind w:left="0"/>
        <w:jc w:val="both"/>
      </w:pPr>
      <w:r>
        <w:rPr>
          <w:rFonts w:ascii="Times New Roman"/>
          <w:b w:val="false"/>
          <w:i w:val="false"/>
          <w:color w:val="000000"/>
          <w:sz w:val="28"/>
        </w:rPr>
        <w:t>
      1. Уполномоченный орган осуществляет иные формы контроля и надзора путем:</w:t>
      </w:r>
    </w:p>
    <w:bookmarkEnd w:id="1101"/>
    <w:bookmarkStart w:name="z1191" w:id="1102"/>
    <w:p>
      <w:pPr>
        <w:spacing w:after="0"/>
        <w:ind w:left="0"/>
        <w:jc w:val="both"/>
      </w:pPr>
      <w:r>
        <w:rPr>
          <w:rFonts w:ascii="Times New Roman"/>
          <w:b w:val="false"/>
          <w:i w:val="false"/>
          <w:color w:val="000000"/>
          <w:sz w:val="28"/>
        </w:rPr>
        <w:t>
      1) анализа информации и отчетности, предоставляемых в соответствии с требованиями законодательства Республики Казахстан;</w:t>
      </w:r>
    </w:p>
    <w:bookmarkEnd w:id="1102"/>
    <w:bookmarkStart w:name="z1192" w:id="1103"/>
    <w:p>
      <w:pPr>
        <w:spacing w:after="0"/>
        <w:ind w:left="0"/>
        <w:jc w:val="both"/>
      </w:pPr>
      <w:r>
        <w:rPr>
          <w:rFonts w:ascii="Times New Roman"/>
          <w:b w:val="false"/>
          <w:i w:val="false"/>
          <w:color w:val="000000"/>
          <w:sz w:val="28"/>
        </w:rPr>
        <w:t>
      2) дистанционного надзора, в том числе на консолидированной основе, в отношении финансовых организаций, их крупных участников, банковских и страховых холдингов, организаций, входящих в банковский конгломерат и страховую группу, филиалов банков – нерезидентов Республики Казахстан, филиалов страховых (перестраховочных) организаций – нерезидентов Республики Казахстан, филиалов страховых брокеров – нерезидентов Республики Казахстан, организации, гарантирующей осуществление страховых выплат, в порядке, установленном законами Республики Казахстан;</w:t>
      </w:r>
    </w:p>
    <w:bookmarkEnd w:id="1103"/>
    <w:bookmarkStart w:name="z1193" w:id="1104"/>
    <w:p>
      <w:pPr>
        <w:spacing w:after="0"/>
        <w:ind w:left="0"/>
        <w:jc w:val="both"/>
      </w:pPr>
      <w:r>
        <w:rPr>
          <w:rFonts w:ascii="Times New Roman"/>
          <w:b w:val="false"/>
          <w:i w:val="false"/>
          <w:color w:val="000000"/>
          <w:sz w:val="28"/>
        </w:rPr>
        <w:t>
      3) рассмотрения в пределах установленной законодательством Республики Казахстан компетенции документов по вопросам согласования, выдачи и отзыва разрешительных документов, согласий, лицензирования, регистрации выпусков ценных бумаг, утверждения отчетов об итогах размещения (погашения) ценных бумаг, аннулирования выпусков ценных бумаг, предусмотренных законами Республики Казахстан, информации об аффилированных лицах;</w:t>
      </w:r>
    </w:p>
    <w:bookmarkEnd w:id="1104"/>
    <w:bookmarkStart w:name="z1194" w:id="1105"/>
    <w:p>
      <w:pPr>
        <w:spacing w:after="0"/>
        <w:ind w:left="0"/>
        <w:jc w:val="both"/>
      </w:pPr>
      <w:r>
        <w:rPr>
          <w:rFonts w:ascii="Times New Roman"/>
          <w:b w:val="false"/>
          <w:i w:val="false"/>
          <w:color w:val="000000"/>
          <w:sz w:val="28"/>
        </w:rPr>
        <w:t>
      4) рассмотрения в пределах компетенции, установленной законодательством Республики Казахстан, документов, предусмотренных нормативными правовыми актами, регулирующими порядок уведомления уполномоченного органа об утверждении финансовых продуктов финансовыми организациями, филиалами банка – нерезидента Республики Казахстан, филиалами страховой (перестраховочной) организации – нерезидента Республики Казахстан, а также перечень документов, прилагаемых к уведомлению, порядок уведомления уполномоченного органа об утверждении услуг по предоставлению микрокредитов организациями, осуществляющими микрофинансовую деятельность, а также перечень документов, прилагаемых к уведомлению;</w:t>
      </w:r>
    </w:p>
    <w:bookmarkEnd w:id="1105"/>
    <w:bookmarkStart w:name="z1195" w:id="1106"/>
    <w:p>
      <w:pPr>
        <w:spacing w:after="0"/>
        <w:ind w:left="0"/>
        <w:jc w:val="both"/>
      </w:pPr>
      <w:r>
        <w:rPr>
          <w:rFonts w:ascii="Times New Roman"/>
          <w:b w:val="false"/>
          <w:i w:val="false"/>
          <w:color w:val="000000"/>
          <w:sz w:val="28"/>
        </w:rPr>
        <w:t>
      5) осмотра системы безопасности и выполнения требований к помещениям, электронному и иному оборудованию участников системы кредитных историй и базы данных по страхованию;</w:t>
      </w:r>
    </w:p>
    <w:bookmarkEnd w:id="1106"/>
    <w:bookmarkStart w:name="z1196" w:id="1107"/>
    <w:p>
      <w:pPr>
        <w:spacing w:after="0"/>
        <w:ind w:left="0"/>
        <w:jc w:val="both"/>
      </w:pPr>
      <w:r>
        <w:rPr>
          <w:rFonts w:ascii="Times New Roman"/>
          <w:b w:val="false"/>
          <w:i w:val="false"/>
          <w:color w:val="000000"/>
          <w:sz w:val="28"/>
        </w:rPr>
        <w:t>
      6) направления своего представителя в финансовые организации, филиалы банков – нерезидентов Республики Казахстан, филиалы страховых (перестраховочных) организаций – нерезидентов Республики Казахстан, филиалы страховых брокеров – нерезидентов Республики Казахстан в случаях и порядке, установленных законами Республики Казахстан;</w:t>
      </w:r>
    </w:p>
    <w:bookmarkEnd w:id="1107"/>
    <w:bookmarkStart w:name="z1197" w:id="1108"/>
    <w:p>
      <w:pPr>
        <w:spacing w:after="0"/>
        <w:ind w:left="0"/>
        <w:jc w:val="both"/>
      </w:pPr>
      <w:r>
        <w:rPr>
          <w:rFonts w:ascii="Times New Roman"/>
          <w:b w:val="false"/>
          <w:i w:val="false"/>
          <w:color w:val="000000"/>
          <w:sz w:val="28"/>
        </w:rPr>
        <w:t>
      7) мониторинга эмитентов эмиссионных ценных бумаг на предмет соблюдения требований, установленных законодательством Республики Казахстан об акционерных обществах и рынке ценных бумаг, в порядке, установленном законами Республики Казахстан;</w:t>
      </w:r>
    </w:p>
    <w:bookmarkEnd w:id="1108"/>
    <w:bookmarkStart w:name="z1198" w:id="1109"/>
    <w:p>
      <w:pPr>
        <w:spacing w:after="0"/>
        <w:ind w:left="0"/>
        <w:jc w:val="both"/>
      </w:pPr>
      <w:r>
        <w:rPr>
          <w:rFonts w:ascii="Times New Roman"/>
          <w:b w:val="false"/>
          <w:i w:val="false"/>
          <w:color w:val="000000"/>
          <w:sz w:val="28"/>
        </w:rPr>
        <w:t>
      8) рассмотрения отчетности и иной информации, предоставляемых временными администрациями (временными администраторами), ликвидационными комиссиями банков, страховых (перестраховочных) организаций, филиалов банков – нерезидентов Республики Казахстан, филиалов страховых (перестраховочных) организаций – нерезидентов Республики Казахстан;</w:t>
      </w:r>
    </w:p>
    <w:bookmarkEnd w:id="1109"/>
    <w:bookmarkStart w:name="z1199" w:id="1110"/>
    <w:p>
      <w:pPr>
        <w:spacing w:after="0"/>
        <w:ind w:left="0"/>
        <w:jc w:val="both"/>
      </w:pPr>
      <w:r>
        <w:rPr>
          <w:rFonts w:ascii="Times New Roman"/>
          <w:b w:val="false"/>
          <w:i w:val="false"/>
          <w:color w:val="000000"/>
          <w:sz w:val="28"/>
        </w:rPr>
        <w:t>
      9) назначения и освобождения председателя и членов ликвидационных комиссий с учетом филиалов и представительств принудительно ликвидируемого банка, страховой (перестраховочной) организации;</w:t>
      </w:r>
    </w:p>
    <w:bookmarkEnd w:id="1110"/>
    <w:bookmarkStart w:name="z1200" w:id="1111"/>
    <w:p>
      <w:pPr>
        <w:spacing w:after="0"/>
        <w:ind w:left="0"/>
        <w:jc w:val="both"/>
      </w:pPr>
      <w:r>
        <w:rPr>
          <w:rFonts w:ascii="Times New Roman"/>
          <w:b w:val="false"/>
          <w:i w:val="false"/>
          <w:color w:val="000000"/>
          <w:sz w:val="28"/>
        </w:rPr>
        <w:t>
      10) утверждения промежуточного ликвидационного баланса и реестра требований кредиторов принудительно ликвидируемого банка, страховой (перестраховочной) организации, состава комитета кредиторов добровольно или принудительно ликвидируемых банков, страховых (перестраховочных) организаций;</w:t>
      </w:r>
    </w:p>
    <w:bookmarkEnd w:id="1111"/>
    <w:bookmarkStart w:name="z1201" w:id="1112"/>
    <w:p>
      <w:pPr>
        <w:spacing w:after="0"/>
        <w:ind w:left="0"/>
        <w:jc w:val="both"/>
      </w:pPr>
      <w:r>
        <w:rPr>
          <w:rFonts w:ascii="Times New Roman"/>
          <w:b w:val="false"/>
          <w:i w:val="false"/>
          <w:color w:val="000000"/>
          <w:sz w:val="28"/>
        </w:rPr>
        <w:t>
      11) согласования отчета о ликвидации и ликвидационного баланса принудительно ликвидируемого банка, страховой (перестраховочной) организации;</w:t>
      </w:r>
    </w:p>
    <w:bookmarkEnd w:id="1112"/>
    <w:bookmarkStart w:name="z1202" w:id="1113"/>
    <w:p>
      <w:pPr>
        <w:spacing w:after="0"/>
        <w:ind w:left="0"/>
        <w:jc w:val="both"/>
      </w:pPr>
      <w:r>
        <w:rPr>
          <w:rFonts w:ascii="Times New Roman"/>
          <w:b w:val="false"/>
          <w:i w:val="false"/>
          <w:color w:val="000000"/>
          <w:sz w:val="28"/>
        </w:rPr>
        <w:t>
      12) проведения встреч и обсуждений проверяемых субъектов по результатам контроля и надзора их деятельности;</w:t>
      </w:r>
    </w:p>
    <w:bookmarkEnd w:id="1113"/>
    <w:bookmarkStart w:name="z1203" w:id="1114"/>
    <w:p>
      <w:pPr>
        <w:spacing w:after="0"/>
        <w:ind w:left="0"/>
        <w:jc w:val="both"/>
      </w:pPr>
      <w:r>
        <w:rPr>
          <w:rFonts w:ascii="Times New Roman"/>
          <w:b w:val="false"/>
          <w:i w:val="false"/>
          <w:color w:val="000000"/>
          <w:sz w:val="28"/>
        </w:rPr>
        <w:t>
      13) оценки (анализа) финансового и имущественного состояния банка, отнесенного к категории банков с неустойчивым финансовым положением, создающим угрозу интересам его депозиторов и кредиторов и (или) угрозу стабильности финансовой системы, категории неплатежеспособных банков, в том числе с привлечением оценщиков, аудиторских организаций и других лиц и (или) посещением банка;</w:t>
      </w:r>
    </w:p>
    <w:bookmarkEnd w:id="1114"/>
    <w:bookmarkStart w:name="z1204" w:id="1115"/>
    <w:p>
      <w:pPr>
        <w:spacing w:after="0"/>
        <w:ind w:left="0"/>
        <w:jc w:val="both"/>
      </w:pPr>
      <w:r>
        <w:rPr>
          <w:rFonts w:ascii="Times New Roman"/>
          <w:b w:val="false"/>
          <w:i w:val="false"/>
          <w:color w:val="000000"/>
          <w:sz w:val="28"/>
        </w:rPr>
        <w:t>
      14) утверждения отчета временной администрации (временного администратора) банка, страховой (перестраховочной) организации, филиала банка – нерезидента Республики Казахстан, филиала страховой (перестраховочной) организации – нерезидента Республики Казахстан о выполненной работе;</w:t>
      </w:r>
    </w:p>
    <w:bookmarkEnd w:id="1115"/>
    <w:bookmarkStart w:name="z1205" w:id="1116"/>
    <w:p>
      <w:pPr>
        <w:spacing w:after="0"/>
        <w:ind w:left="0"/>
        <w:jc w:val="both"/>
      </w:pPr>
      <w:r>
        <w:rPr>
          <w:rFonts w:ascii="Times New Roman"/>
          <w:b w:val="false"/>
          <w:i w:val="false"/>
          <w:color w:val="000000"/>
          <w:sz w:val="28"/>
        </w:rPr>
        <w:t>
      15) рассмотрения расчетов показателей, характеризующих соблюдение организациями, осуществляющими микрофинансовую деятельность, пруденциальных нормативов, иных показателей и критериев (нормативов);</w:t>
      </w:r>
    </w:p>
    <w:bookmarkEnd w:id="1116"/>
    <w:bookmarkStart w:name="z1206" w:id="1117"/>
    <w:p>
      <w:pPr>
        <w:spacing w:after="0"/>
        <w:ind w:left="0"/>
        <w:jc w:val="both"/>
      </w:pPr>
      <w:r>
        <w:rPr>
          <w:rFonts w:ascii="Times New Roman"/>
          <w:b w:val="false"/>
          <w:i w:val="false"/>
          <w:color w:val="000000"/>
          <w:sz w:val="28"/>
        </w:rPr>
        <w:t xml:space="preserve">
      16) анализа деятельности коллекторских агентств на соблюдение требований законодательства Республики Казахстан о коллекторской деятельности, а также анализа сведений, документов и материалов аудио- и (или) видеозаписи (при наличии), представленных коллекторским агентством в соответствии с подпунктом 15) </w:t>
      </w:r>
      <w:r>
        <w:rPr>
          <w:rFonts w:ascii="Times New Roman"/>
          <w:b w:val="false"/>
          <w:i w:val="false"/>
          <w:color w:val="000000"/>
          <w:sz w:val="28"/>
        </w:rPr>
        <w:t>пункта 1</w:t>
      </w:r>
      <w:r>
        <w:rPr>
          <w:rFonts w:ascii="Times New Roman"/>
          <w:b w:val="false"/>
          <w:i w:val="false"/>
          <w:color w:val="000000"/>
          <w:sz w:val="28"/>
        </w:rPr>
        <w:t xml:space="preserve"> статьи 15 Закона Республики Казахстан "О коллекторской деятельности";</w:t>
      </w:r>
    </w:p>
    <w:bookmarkEnd w:id="1117"/>
    <w:bookmarkStart w:name="z1207" w:id="1118"/>
    <w:p>
      <w:pPr>
        <w:spacing w:after="0"/>
        <w:ind w:left="0"/>
        <w:jc w:val="both"/>
      </w:pPr>
      <w:r>
        <w:rPr>
          <w:rFonts w:ascii="Times New Roman"/>
          <w:b w:val="false"/>
          <w:i w:val="false"/>
          <w:color w:val="000000"/>
          <w:sz w:val="28"/>
        </w:rPr>
        <w:t>
      17) ведения реестров организаций, осуществляющих микрофинансовую деятельность, коллекторских агентств.</w:t>
      </w:r>
    </w:p>
    <w:bookmarkEnd w:id="1118"/>
    <w:bookmarkStart w:name="z1208" w:id="1119"/>
    <w:p>
      <w:pPr>
        <w:spacing w:after="0"/>
        <w:ind w:left="0"/>
        <w:jc w:val="both"/>
      </w:pPr>
      <w:r>
        <w:rPr>
          <w:rFonts w:ascii="Times New Roman"/>
          <w:b w:val="false"/>
          <w:i w:val="false"/>
          <w:color w:val="000000"/>
          <w:sz w:val="28"/>
        </w:rPr>
        <w:t>
      2. Национальный Банк Республики Казахстан осуществляет иные формы контроля и надзора путем:</w:t>
      </w:r>
    </w:p>
    <w:bookmarkEnd w:id="1119"/>
    <w:bookmarkStart w:name="z1209" w:id="1120"/>
    <w:p>
      <w:pPr>
        <w:spacing w:after="0"/>
        <w:ind w:left="0"/>
        <w:jc w:val="both"/>
      </w:pPr>
      <w:r>
        <w:rPr>
          <w:rFonts w:ascii="Times New Roman"/>
          <w:b w:val="false"/>
          <w:i w:val="false"/>
          <w:color w:val="000000"/>
          <w:sz w:val="28"/>
        </w:rPr>
        <w:t>
      1) анализа информации и отчетности, предоставляемых в соответствии с требованиями законодательства Республики Казахстан;</w:t>
      </w:r>
    </w:p>
    <w:bookmarkEnd w:id="1120"/>
    <w:bookmarkStart w:name="z1210" w:id="1121"/>
    <w:p>
      <w:pPr>
        <w:spacing w:after="0"/>
        <w:ind w:left="0"/>
        <w:jc w:val="both"/>
      </w:pPr>
      <w:r>
        <w:rPr>
          <w:rFonts w:ascii="Times New Roman"/>
          <w:b w:val="false"/>
          <w:i w:val="false"/>
          <w:color w:val="000000"/>
          <w:sz w:val="28"/>
        </w:rPr>
        <w:t>
      2) рассмотрения в пределах установленной законодательством Республики Казахстан компетенции документов по вопросам выдачи и отзыва разрешительных документов, лицензирования, предусмотренных законами Республики Казахстан;</w:t>
      </w:r>
    </w:p>
    <w:bookmarkEnd w:id="1121"/>
    <w:bookmarkStart w:name="z1211" w:id="1122"/>
    <w:p>
      <w:pPr>
        <w:spacing w:after="0"/>
        <w:ind w:left="0"/>
        <w:jc w:val="both"/>
      </w:pPr>
      <w:r>
        <w:rPr>
          <w:rFonts w:ascii="Times New Roman"/>
          <w:b w:val="false"/>
          <w:i w:val="false"/>
          <w:color w:val="000000"/>
          <w:sz w:val="28"/>
        </w:rPr>
        <w:t>
      3) осмотра обменных пунктов уполномоченных организаций на соответствие квалификационным требованиям;</w:t>
      </w:r>
    </w:p>
    <w:bookmarkEnd w:id="1122"/>
    <w:bookmarkStart w:name="z1212" w:id="1123"/>
    <w:p>
      <w:pPr>
        <w:spacing w:after="0"/>
        <w:ind w:left="0"/>
        <w:jc w:val="both"/>
      </w:pPr>
      <w:r>
        <w:rPr>
          <w:rFonts w:ascii="Times New Roman"/>
          <w:b w:val="false"/>
          <w:i w:val="false"/>
          <w:color w:val="000000"/>
          <w:sz w:val="28"/>
        </w:rPr>
        <w:t>
      4) дачи агентам валютного контроля обязательных для их исполнения поручений в целях надлежащего осуществления валютного контроля;</w:t>
      </w:r>
    </w:p>
    <w:bookmarkEnd w:id="1123"/>
    <w:bookmarkStart w:name="z1213" w:id="1124"/>
    <w:p>
      <w:pPr>
        <w:spacing w:after="0"/>
        <w:ind w:left="0"/>
        <w:jc w:val="both"/>
      </w:pPr>
      <w:r>
        <w:rPr>
          <w:rFonts w:ascii="Times New Roman"/>
          <w:b w:val="false"/>
          <w:i w:val="false"/>
          <w:color w:val="000000"/>
          <w:sz w:val="28"/>
        </w:rPr>
        <w:t>
      5) проведения встреч и обсуждений проверяемых субъектов по результатам контроля и надзора их деятельности;</w:t>
      </w:r>
    </w:p>
    <w:bookmarkEnd w:id="1124"/>
    <w:bookmarkStart w:name="z1214" w:id="1125"/>
    <w:p>
      <w:pPr>
        <w:spacing w:after="0"/>
        <w:ind w:left="0"/>
        <w:jc w:val="both"/>
      </w:pPr>
      <w:r>
        <w:rPr>
          <w:rFonts w:ascii="Times New Roman"/>
          <w:b w:val="false"/>
          <w:i w:val="false"/>
          <w:color w:val="000000"/>
          <w:sz w:val="28"/>
        </w:rPr>
        <w:t>
      6) анализа и оценки функционирования платежных систем, а также услуг, оказываемых поставщиками платежных услуг;</w:t>
      </w:r>
    </w:p>
    <w:bookmarkEnd w:id="1125"/>
    <w:bookmarkStart w:name="z1215" w:id="1126"/>
    <w:p>
      <w:pPr>
        <w:spacing w:after="0"/>
        <w:ind w:left="0"/>
        <w:jc w:val="both"/>
      </w:pPr>
      <w:r>
        <w:rPr>
          <w:rFonts w:ascii="Times New Roman"/>
          <w:b w:val="false"/>
          <w:i w:val="false"/>
          <w:color w:val="000000"/>
          <w:sz w:val="28"/>
        </w:rPr>
        <w:t>
      7) осмотра участников системно значимых платежных систем на соответствие требованиям к организационным мерам и программно-техническим средствам, обеспечивающим доступ в платежные системы, в рамках осуществления наблюдения за системно значимыми платежными системами;</w:t>
      </w:r>
    </w:p>
    <w:bookmarkEnd w:id="1126"/>
    <w:bookmarkStart w:name="z1216" w:id="1127"/>
    <w:p>
      <w:pPr>
        <w:spacing w:after="0"/>
        <w:ind w:left="0"/>
        <w:jc w:val="both"/>
      </w:pPr>
      <w:r>
        <w:rPr>
          <w:rFonts w:ascii="Times New Roman"/>
          <w:b w:val="false"/>
          <w:i w:val="false"/>
          <w:color w:val="000000"/>
          <w:sz w:val="28"/>
        </w:rPr>
        <w:t>
      8) ведения реестров платежных систем, платежных организаций, значимых поставщиков платежных услуг.</w:t>
      </w:r>
    </w:p>
    <w:bookmarkEnd w:id="1127"/>
    <w:bookmarkStart w:name="z1217" w:id="1128"/>
    <w:p>
      <w:pPr>
        <w:spacing w:after="0"/>
        <w:ind w:left="0"/>
        <w:jc w:val="both"/>
      </w:pPr>
      <w:r>
        <w:rPr>
          <w:rFonts w:ascii="Times New Roman"/>
          <w:b w:val="false"/>
          <w:i w:val="false"/>
          <w:color w:val="000000"/>
          <w:sz w:val="28"/>
        </w:rPr>
        <w:t>
      Статья 15-7. Дистанционный надзор</w:t>
      </w:r>
    </w:p>
    <w:bookmarkEnd w:id="1128"/>
    <w:bookmarkStart w:name="z1218" w:id="1129"/>
    <w:p>
      <w:pPr>
        <w:spacing w:after="0"/>
        <w:ind w:left="0"/>
        <w:jc w:val="both"/>
      </w:pPr>
      <w:r>
        <w:rPr>
          <w:rFonts w:ascii="Times New Roman"/>
          <w:b w:val="false"/>
          <w:i w:val="false"/>
          <w:color w:val="000000"/>
          <w:sz w:val="28"/>
        </w:rPr>
        <w:t>
      1. Дистанционный надзор является одной из иных форм контроля и надзора и осуществляется уполномоченным органом в пределах его компетенции в отношении финансовых организаций, их крупных участников, банковских и страховых холдингов, организаций, входящих в банковский конгломерат и страховую группу, филиалов банков – нерезидентов Республики Казахстан, филиалов страховых (перестраховочных) организаций – нерезидентов Республики Казахстан, филиалов страховых брокеров – нерезидентов Республики Казахстан, организации, гарантирующей осуществление страховых выплат (далее – субъекты дистанционного надзора).</w:t>
      </w:r>
    </w:p>
    <w:bookmarkEnd w:id="1129"/>
    <w:bookmarkStart w:name="z1219" w:id="1130"/>
    <w:p>
      <w:pPr>
        <w:spacing w:after="0"/>
        <w:ind w:left="0"/>
        <w:jc w:val="both"/>
      </w:pPr>
      <w:r>
        <w:rPr>
          <w:rFonts w:ascii="Times New Roman"/>
          <w:b w:val="false"/>
          <w:i w:val="false"/>
          <w:color w:val="000000"/>
          <w:sz w:val="28"/>
        </w:rPr>
        <w:t>
      2. Дистанционный надзор осуществляется уполномоченным органом на постоянной основе путем анализа деятельности субъектов дистанционного надзора и взаимодействия с органами субъектов дистанционного надзора в целях:</w:t>
      </w:r>
    </w:p>
    <w:bookmarkEnd w:id="1130"/>
    <w:bookmarkStart w:name="z1220" w:id="1131"/>
    <w:p>
      <w:pPr>
        <w:spacing w:after="0"/>
        <w:ind w:left="0"/>
        <w:jc w:val="both"/>
      </w:pPr>
      <w:r>
        <w:rPr>
          <w:rFonts w:ascii="Times New Roman"/>
          <w:b w:val="false"/>
          <w:i w:val="false"/>
          <w:color w:val="000000"/>
          <w:sz w:val="28"/>
        </w:rPr>
        <w:t>
      1) контроля и надзора за соблюдением требований банковского законодательства Республики Казахстан, законодательства Республики Казахстан о страховании и страховой деятельности, пенсионном обеспечении, рынке ценных бумаг, бухгалтерском учете и финансовой отчетности, почте, Банке Развития Казахстана, об инвестиционных и венчурных фондах;</w:t>
      </w:r>
    </w:p>
    <w:bookmarkEnd w:id="1131"/>
    <w:bookmarkStart w:name="z1221" w:id="1132"/>
    <w:p>
      <w:pPr>
        <w:spacing w:after="0"/>
        <w:ind w:left="0"/>
        <w:jc w:val="both"/>
      </w:pPr>
      <w:r>
        <w:rPr>
          <w:rFonts w:ascii="Times New Roman"/>
          <w:b w:val="false"/>
          <w:i w:val="false"/>
          <w:color w:val="000000"/>
          <w:sz w:val="28"/>
        </w:rPr>
        <w:t>
      2) выявления факторов, влияющих на ухудшение финансового положения финансовых организаций, выявления и оценки существующих и потенциальных рисков, степени их влияния на устойчивую деятельность субъектов дистанционного надзора.</w:t>
      </w:r>
    </w:p>
    <w:bookmarkEnd w:id="1132"/>
    <w:bookmarkStart w:name="z1222" w:id="1133"/>
    <w:p>
      <w:pPr>
        <w:spacing w:after="0"/>
        <w:ind w:left="0"/>
        <w:jc w:val="both"/>
      </w:pPr>
      <w:r>
        <w:rPr>
          <w:rFonts w:ascii="Times New Roman"/>
          <w:b w:val="false"/>
          <w:i w:val="false"/>
          <w:color w:val="000000"/>
          <w:sz w:val="28"/>
        </w:rPr>
        <w:t>
      3. Анализ деятельности субъектов дистанционного надзора осуществляется уполномоченным органом на основе отчетности, представляемой субъектами дистанционного надзора, и другой информации, в том числе информации, полученной в рамках межведомственного и международного сотрудничества.</w:t>
      </w:r>
    </w:p>
    <w:bookmarkEnd w:id="1133"/>
    <w:bookmarkStart w:name="z1223" w:id="1134"/>
    <w:p>
      <w:pPr>
        <w:spacing w:after="0"/>
        <w:ind w:left="0"/>
        <w:jc w:val="both"/>
      </w:pPr>
      <w:r>
        <w:rPr>
          <w:rFonts w:ascii="Times New Roman"/>
          <w:b w:val="false"/>
          <w:i w:val="false"/>
          <w:color w:val="000000"/>
          <w:sz w:val="28"/>
        </w:rPr>
        <w:t>
      4. В рамках проведения дистанционного надзора уполномоченный орган вправе запрашивать у субъектов дистанционного надзора и их должностных лиц в письменной форме сведения и документы, в том числе финансовую отчетность и материалы заседаний (включая проведенных заочно) органов субъектов дистанционного надзора.</w:t>
      </w:r>
    </w:p>
    <w:bookmarkEnd w:id="1134"/>
    <w:bookmarkStart w:name="z1224" w:id="1135"/>
    <w:p>
      <w:pPr>
        <w:spacing w:after="0"/>
        <w:ind w:left="0"/>
        <w:jc w:val="both"/>
      </w:pPr>
      <w:r>
        <w:rPr>
          <w:rFonts w:ascii="Times New Roman"/>
          <w:b w:val="false"/>
          <w:i w:val="false"/>
          <w:color w:val="000000"/>
          <w:sz w:val="28"/>
        </w:rPr>
        <w:t>
      Субъекты дистанционного надзора обязаны представить указанные в запросе уполномоченного органа сведения и документы в сроки, установленные уполномоченным органом.</w:t>
      </w:r>
    </w:p>
    <w:bookmarkEnd w:id="1135"/>
    <w:bookmarkStart w:name="z1225" w:id="1136"/>
    <w:p>
      <w:pPr>
        <w:spacing w:after="0"/>
        <w:ind w:left="0"/>
        <w:jc w:val="both"/>
      </w:pPr>
      <w:r>
        <w:rPr>
          <w:rFonts w:ascii="Times New Roman"/>
          <w:b w:val="false"/>
          <w:i w:val="false"/>
          <w:color w:val="000000"/>
          <w:sz w:val="28"/>
        </w:rPr>
        <w:t>
      Статья 15-8. Риск-ориентированный подход в рамках контроля и надзора</w:t>
      </w:r>
    </w:p>
    <w:bookmarkEnd w:id="1136"/>
    <w:bookmarkStart w:name="z1226" w:id="1137"/>
    <w:p>
      <w:pPr>
        <w:spacing w:after="0"/>
        <w:ind w:left="0"/>
        <w:jc w:val="both"/>
      </w:pPr>
      <w:r>
        <w:rPr>
          <w:rFonts w:ascii="Times New Roman"/>
          <w:b w:val="false"/>
          <w:i w:val="false"/>
          <w:color w:val="000000"/>
          <w:sz w:val="28"/>
        </w:rPr>
        <w:t>
      1. Уполномоченный орган применяет риск-ориентированный подход в рамках контроля и надзора за деятельностью банков, банковских конгломератов, организаций, осуществляющих отдельные виды банковских операций, страховых (перестраховочных) организаций, страховых групп, филиалов банков – нерезидентов Республики Казахстан, филиалов страховых (перестраховочных) организаций – нерезидентов Республики Казахстан, организаций, осуществляющих брокерскую и (или) дилерскую деятельность на рынке ценных бумаг, деятельность по управлению инвестиционным портфелем.</w:t>
      </w:r>
    </w:p>
    <w:bookmarkEnd w:id="1137"/>
    <w:bookmarkStart w:name="z1227" w:id="1138"/>
    <w:p>
      <w:pPr>
        <w:spacing w:after="0"/>
        <w:ind w:left="0"/>
        <w:jc w:val="both"/>
      </w:pPr>
      <w:r>
        <w:rPr>
          <w:rFonts w:ascii="Times New Roman"/>
          <w:b w:val="false"/>
          <w:i w:val="false"/>
          <w:color w:val="000000"/>
          <w:sz w:val="28"/>
        </w:rPr>
        <w:t>
      Основными задачами риск-ориентированного подхода являются выявление и предотвращение рисков и недостатков в деятельности лиц, указанных в части первой настоящего пункта, в целях раннего вмешательства и принятия своевременных надзорных действий для обеспечения их финансовой устойчивости и недопущения увеличения рисков в их деятельности.</w:t>
      </w:r>
    </w:p>
    <w:bookmarkEnd w:id="1138"/>
    <w:bookmarkStart w:name="z1228" w:id="1139"/>
    <w:p>
      <w:pPr>
        <w:spacing w:after="0"/>
        <w:ind w:left="0"/>
        <w:jc w:val="both"/>
      </w:pPr>
      <w:r>
        <w:rPr>
          <w:rFonts w:ascii="Times New Roman"/>
          <w:b w:val="false"/>
          <w:i w:val="false"/>
          <w:color w:val="000000"/>
          <w:sz w:val="28"/>
        </w:rPr>
        <w:t>
      Риск-ориентированный подход основывается в том числе на мотивированном суждении, формируемом на основе количественного и качественного анализа деятельности лиц, указанных в части первой настоящего пункта, анализе их систем управления рисками и внутреннего контроля, включая анализ и оценку бизнес-модели, корпоративного управления, противодействия легализации (отмыванию) доходов, полученных преступным путем, и финансированию терроризма, уровня капитала и ликвидности для покрытия рисков, оценку внутренних процедур определения необходимого уровня собственного капитала и ликвидности, а также анализ и оценку с учетом характера и масштаба деятельности лиц, указанных в части первой настоящего пункта.</w:t>
      </w:r>
    </w:p>
    <w:bookmarkEnd w:id="1139"/>
    <w:bookmarkStart w:name="z1229" w:id="1140"/>
    <w:p>
      <w:pPr>
        <w:spacing w:after="0"/>
        <w:ind w:left="0"/>
        <w:jc w:val="both"/>
      </w:pPr>
      <w:r>
        <w:rPr>
          <w:rFonts w:ascii="Times New Roman"/>
          <w:b w:val="false"/>
          <w:i w:val="false"/>
          <w:color w:val="000000"/>
          <w:sz w:val="28"/>
        </w:rPr>
        <w:t>
      2. Риск-ориентированный подход в рамках контроля и надзора за деятельностью лиц, указанных в части первой пункта 1 настоящей статьи, учитывает принцип пропорциональности, который предполагает:</w:t>
      </w:r>
    </w:p>
    <w:bookmarkEnd w:id="1140"/>
    <w:bookmarkStart w:name="z1230" w:id="1141"/>
    <w:p>
      <w:pPr>
        <w:spacing w:after="0"/>
        <w:ind w:left="0"/>
        <w:jc w:val="both"/>
      </w:pPr>
      <w:r>
        <w:rPr>
          <w:rFonts w:ascii="Times New Roman"/>
          <w:b w:val="false"/>
          <w:i w:val="false"/>
          <w:color w:val="000000"/>
          <w:sz w:val="28"/>
        </w:rPr>
        <w:t>
      учет размера, значимости, характера, масштаба и сложности их деятельности;</w:t>
      </w:r>
    </w:p>
    <w:bookmarkEnd w:id="1141"/>
    <w:bookmarkStart w:name="z1231" w:id="1142"/>
    <w:p>
      <w:pPr>
        <w:spacing w:after="0"/>
        <w:ind w:left="0"/>
        <w:jc w:val="both"/>
      </w:pPr>
      <w:r>
        <w:rPr>
          <w:rFonts w:ascii="Times New Roman"/>
          <w:b w:val="false"/>
          <w:i w:val="false"/>
          <w:color w:val="000000"/>
          <w:sz w:val="28"/>
        </w:rPr>
        <w:t>
      категоризацию в соответствии с их значимостью на финансовом рынке;</w:t>
      </w:r>
    </w:p>
    <w:bookmarkEnd w:id="1142"/>
    <w:bookmarkStart w:name="z1232" w:id="1143"/>
    <w:p>
      <w:pPr>
        <w:spacing w:after="0"/>
        <w:ind w:left="0"/>
        <w:jc w:val="both"/>
      </w:pPr>
      <w:r>
        <w:rPr>
          <w:rFonts w:ascii="Times New Roman"/>
          <w:b w:val="false"/>
          <w:i w:val="false"/>
          <w:color w:val="000000"/>
          <w:sz w:val="28"/>
        </w:rPr>
        <w:t>
      определение частоты, глубины и интенсивности контроля и надзора.</w:t>
      </w:r>
    </w:p>
    <w:bookmarkEnd w:id="1143"/>
    <w:bookmarkStart w:name="z1233" w:id="1144"/>
    <w:p>
      <w:pPr>
        <w:spacing w:after="0"/>
        <w:ind w:left="0"/>
        <w:jc w:val="both"/>
      </w:pPr>
      <w:r>
        <w:rPr>
          <w:rFonts w:ascii="Times New Roman"/>
          <w:b w:val="false"/>
          <w:i w:val="false"/>
          <w:color w:val="000000"/>
          <w:sz w:val="28"/>
        </w:rPr>
        <w:t>
      3. Уполномоченный орган по результатам контроля и надзора на основе риск-ориентированного подхода доводит до сведения лиц, указанных в части первой пункта 1 настоящей статьи, выявленные риски и недостатки и применяет меры надзорного реагирования и (или) санкции в соответствии с законами Республики Казахстан.</w:t>
      </w:r>
    </w:p>
    <w:bookmarkEnd w:id="1144"/>
    <w:bookmarkStart w:name="z1234" w:id="1145"/>
    <w:p>
      <w:pPr>
        <w:spacing w:after="0"/>
        <w:ind w:left="0"/>
        <w:jc w:val="both"/>
      </w:pPr>
      <w:r>
        <w:rPr>
          <w:rFonts w:ascii="Times New Roman"/>
          <w:b w:val="false"/>
          <w:i w:val="false"/>
          <w:color w:val="000000"/>
          <w:sz w:val="28"/>
        </w:rPr>
        <w:t>
      4. Порядок применения риск-ориентированного подхода в рамках контроля и надзора за деятельностью лиц, указанных в части первой пункта 1 настоящей статьи, определяется правовым актом уполномоченного органа, является конфиденциальной информацией и не подлежит опубликованию в средствах массовой информации.</w:t>
      </w:r>
    </w:p>
    <w:bookmarkEnd w:id="1145"/>
    <w:bookmarkStart w:name="z1235" w:id="1146"/>
    <w:p>
      <w:pPr>
        <w:spacing w:after="0"/>
        <w:ind w:left="0"/>
        <w:jc w:val="both"/>
      </w:pPr>
      <w:r>
        <w:rPr>
          <w:rFonts w:ascii="Times New Roman"/>
          <w:b w:val="false"/>
          <w:i w:val="false"/>
          <w:color w:val="000000"/>
          <w:sz w:val="28"/>
        </w:rPr>
        <w:t>
      Статья 15-9. Задача, функции, права и обязанности представителя</w:t>
      </w:r>
    </w:p>
    <w:bookmarkEnd w:id="1146"/>
    <w:bookmarkStart w:name="z1236" w:id="1147"/>
    <w:p>
      <w:pPr>
        <w:spacing w:after="0"/>
        <w:ind w:left="0"/>
        <w:jc w:val="both"/>
      </w:pPr>
      <w:r>
        <w:rPr>
          <w:rFonts w:ascii="Times New Roman"/>
          <w:b w:val="false"/>
          <w:i w:val="false"/>
          <w:color w:val="000000"/>
          <w:sz w:val="28"/>
        </w:rPr>
        <w:t xml:space="preserve">
      1. В целях осуществления контрольных и надзорных функций уполномоченный орган направляет своего представителя, который назначается уполномоченным органом из числа его работников, в банки, банковские холдинги, организации, осуществляющие брокерскую и (или) дилерскую деятельность на рынке ценных бумаг, деятельность по управлению инвестиционным портфелем, страховые (перестраховочные) организации, страховые холдинги. </w:t>
      </w:r>
    </w:p>
    <w:bookmarkEnd w:id="1147"/>
    <w:bookmarkStart w:name="z1237" w:id="1148"/>
    <w:p>
      <w:pPr>
        <w:spacing w:after="0"/>
        <w:ind w:left="0"/>
        <w:jc w:val="both"/>
      </w:pPr>
      <w:r>
        <w:rPr>
          <w:rFonts w:ascii="Times New Roman"/>
          <w:b w:val="false"/>
          <w:i w:val="false"/>
          <w:color w:val="000000"/>
          <w:sz w:val="28"/>
        </w:rPr>
        <w:t>
      Количество представителей в организациях, указанных в части первой настоящего пункта, определяется уполномоченным органом.</w:t>
      </w:r>
    </w:p>
    <w:bookmarkEnd w:id="1148"/>
    <w:bookmarkStart w:name="z1238" w:id="1149"/>
    <w:p>
      <w:pPr>
        <w:spacing w:after="0"/>
        <w:ind w:left="0"/>
        <w:jc w:val="both"/>
      </w:pPr>
      <w:r>
        <w:rPr>
          <w:rFonts w:ascii="Times New Roman"/>
          <w:b w:val="false"/>
          <w:i w:val="false"/>
          <w:color w:val="000000"/>
          <w:sz w:val="28"/>
        </w:rPr>
        <w:t>
      2. Представитель в своей деятельности руководствуется настоящим Законом, нормативными правовыми актами уполномоченного органа и иным законодательством Республики Казахстан.</w:t>
      </w:r>
    </w:p>
    <w:bookmarkEnd w:id="1149"/>
    <w:bookmarkStart w:name="z1239" w:id="1150"/>
    <w:p>
      <w:pPr>
        <w:spacing w:after="0"/>
        <w:ind w:left="0"/>
        <w:jc w:val="both"/>
      </w:pPr>
      <w:r>
        <w:rPr>
          <w:rFonts w:ascii="Times New Roman"/>
          <w:b w:val="false"/>
          <w:i w:val="false"/>
          <w:color w:val="000000"/>
          <w:sz w:val="28"/>
        </w:rPr>
        <w:t>
      3. Уполномоченный орган вправе в любой момент заменить своего представителя в организациях, указанных в части первой пункта 1 настоящей статьи.</w:t>
      </w:r>
    </w:p>
    <w:bookmarkEnd w:id="1150"/>
    <w:bookmarkStart w:name="z1240" w:id="1151"/>
    <w:p>
      <w:pPr>
        <w:spacing w:after="0"/>
        <w:ind w:left="0"/>
        <w:jc w:val="both"/>
      </w:pPr>
      <w:r>
        <w:rPr>
          <w:rFonts w:ascii="Times New Roman"/>
          <w:b w:val="false"/>
          <w:i w:val="false"/>
          <w:color w:val="000000"/>
          <w:sz w:val="28"/>
        </w:rPr>
        <w:t>
      4. Основной задачей представителя является обеспечение осуществления контрольных и надзорных функций уполномоченного органа.</w:t>
      </w:r>
    </w:p>
    <w:bookmarkEnd w:id="1151"/>
    <w:bookmarkStart w:name="z1241" w:id="1152"/>
    <w:p>
      <w:pPr>
        <w:spacing w:after="0"/>
        <w:ind w:left="0"/>
        <w:jc w:val="both"/>
      </w:pPr>
      <w:r>
        <w:rPr>
          <w:rFonts w:ascii="Times New Roman"/>
          <w:b w:val="false"/>
          <w:i w:val="false"/>
          <w:color w:val="000000"/>
          <w:sz w:val="28"/>
        </w:rPr>
        <w:t xml:space="preserve">
      5. Представитель в целях реализации возложенной на него задачи осуществляет следующие функции: </w:t>
      </w:r>
    </w:p>
    <w:bookmarkEnd w:id="1152"/>
    <w:bookmarkStart w:name="z1242" w:id="1153"/>
    <w:p>
      <w:pPr>
        <w:spacing w:after="0"/>
        <w:ind w:left="0"/>
        <w:jc w:val="both"/>
      </w:pPr>
      <w:r>
        <w:rPr>
          <w:rFonts w:ascii="Times New Roman"/>
          <w:b w:val="false"/>
          <w:i w:val="false"/>
          <w:color w:val="000000"/>
          <w:sz w:val="28"/>
        </w:rPr>
        <w:t>
      1) анализирует финансовое состояние организации, в которой он является представителем;</w:t>
      </w:r>
    </w:p>
    <w:bookmarkEnd w:id="1153"/>
    <w:bookmarkStart w:name="z1243" w:id="1154"/>
    <w:p>
      <w:pPr>
        <w:spacing w:after="0"/>
        <w:ind w:left="0"/>
        <w:jc w:val="both"/>
      </w:pPr>
      <w:r>
        <w:rPr>
          <w:rFonts w:ascii="Times New Roman"/>
          <w:b w:val="false"/>
          <w:i w:val="false"/>
          <w:color w:val="000000"/>
          <w:sz w:val="28"/>
        </w:rPr>
        <w:t xml:space="preserve">
      2) контролирует соблюдение нормативных правовых актов, запросов, предписаний, требований уполномоченного органа; </w:t>
      </w:r>
    </w:p>
    <w:bookmarkEnd w:id="1154"/>
    <w:bookmarkStart w:name="z1244" w:id="1155"/>
    <w:p>
      <w:pPr>
        <w:spacing w:after="0"/>
        <w:ind w:left="0"/>
        <w:jc w:val="both"/>
      </w:pPr>
      <w:r>
        <w:rPr>
          <w:rFonts w:ascii="Times New Roman"/>
          <w:b w:val="false"/>
          <w:i w:val="false"/>
          <w:color w:val="000000"/>
          <w:sz w:val="28"/>
        </w:rPr>
        <w:t>
      3) вносит предложения по проведению проверки в организации, в которой он является представителем;</w:t>
      </w:r>
    </w:p>
    <w:bookmarkEnd w:id="1155"/>
    <w:bookmarkStart w:name="z1245" w:id="1156"/>
    <w:p>
      <w:pPr>
        <w:spacing w:after="0"/>
        <w:ind w:left="0"/>
        <w:jc w:val="both"/>
      </w:pPr>
      <w:r>
        <w:rPr>
          <w:rFonts w:ascii="Times New Roman"/>
          <w:b w:val="false"/>
          <w:i w:val="false"/>
          <w:color w:val="000000"/>
          <w:sz w:val="28"/>
        </w:rPr>
        <w:t>
      4) присутствует в качестве наблюдателя на заседаниях правления, совета директоров, постоянно либо временно действующих комиссий (комитетов, рабочих групп) организации, в которой он является представителем;</w:t>
      </w:r>
    </w:p>
    <w:bookmarkEnd w:id="1156"/>
    <w:bookmarkStart w:name="z1246" w:id="1157"/>
    <w:p>
      <w:pPr>
        <w:spacing w:after="0"/>
        <w:ind w:left="0"/>
        <w:jc w:val="both"/>
      </w:pPr>
      <w:r>
        <w:rPr>
          <w:rFonts w:ascii="Times New Roman"/>
          <w:b w:val="false"/>
          <w:i w:val="false"/>
          <w:color w:val="000000"/>
          <w:sz w:val="28"/>
        </w:rPr>
        <w:t>
      5) присутствует на общем собрании акционеров (участников) организации, в которой он является представителем, в качестве наблюдателя без права голоса и выражения мнения по вопросам повестки дня общего собрания акционеров (участников).</w:t>
      </w:r>
    </w:p>
    <w:bookmarkEnd w:id="1157"/>
    <w:bookmarkStart w:name="z1247" w:id="1158"/>
    <w:p>
      <w:pPr>
        <w:spacing w:after="0"/>
        <w:ind w:left="0"/>
        <w:jc w:val="both"/>
      </w:pPr>
      <w:r>
        <w:rPr>
          <w:rFonts w:ascii="Times New Roman"/>
          <w:b w:val="false"/>
          <w:i w:val="false"/>
          <w:color w:val="000000"/>
          <w:sz w:val="28"/>
        </w:rPr>
        <w:t>
      6. Представитель имеет право:</w:t>
      </w:r>
    </w:p>
    <w:bookmarkEnd w:id="1158"/>
    <w:bookmarkStart w:name="z1248" w:id="1159"/>
    <w:p>
      <w:pPr>
        <w:spacing w:after="0"/>
        <w:ind w:left="0"/>
        <w:jc w:val="both"/>
      </w:pPr>
      <w:r>
        <w:rPr>
          <w:rFonts w:ascii="Times New Roman"/>
          <w:b w:val="false"/>
          <w:i w:val="false"/>
          <w:color w:val="000000"/>
          <w:sz w:val="28"/>
        </w:rPr>
        <w:t>
      1) запрашивать у организации, в которой он является представителем, и (или) ее должностных лиц в устной и письменной форме сведения и документы, в том числе финансовую отчетность и материалы заседаний (включая проведенных заочно) органов, в целях выполнения возложенных на него функций;</w:t>
      </w:r>
    </w:p>
    <w:bookmarkEnd w:id="1159"/>
    <w:bookmarkStart w:name="z1249" w:id="1160"/>
    <w:p>
      <w:pPr>
        <w:spacing w:after="0"/>
        <w:ind w:left="0"/>
        <w:jc w:val="both"/>
      </w:pPr>
      <w:r>
        <w:rPr>
          <w:rFonts w:ascii="Times New Roman"/>
          <w:b w:val="false"/>
          <w:i w:val="false"/>
          <w:color w:val="000000"/>
          <w:sz w:val="28"/>
        </w:rPr>
        <w:t>
      2) иметь доступ к автоматизированным системам и базам данных без возможности исправления данных (в режиме просмотра).</w:t>
      </w:r>
    </w:p>
    <w:bookmarkEnd w:id="1160"/>
    <w:bookmarkStart w:name="z1250" w:id="1161"/>
    <w:p>
      <w:pPr>
        <w:spacing w:after="0"/>
        <w:ind w:left="0"/>
        <w:jc w:val="both"/>
      </w:pPr>
      <w:r>
        <w:rPr>
          <w:rFonts w:ascii="Times New Roman"/>
          <w:b w:val="false"/>
          <w:i w:val="false"/>
          <w:color w:val="000000"/>
          <w:sz w:val="28"/>
        </w:rPr>
        <w:t>
      7. Представитель обязан:</w:t>
      </w:r>
    </w:p>
    <w:bookmarkEnd w:id="1161"/>
    <w:bookmarkStart w:name="z1251" w:id="1162"/>
    <w:p>
      <w:pPr>
        <w:spacing w:after="0"/>
        <w:ind w:left="0"/>
        <w:jc w:val="both"/>
      </w:pPr>
      <w:r>
        <w:rPr>
          <w:rFonts w:ascii="Times New Roman"/>
          <w:b w:val="false"/>
          <w:i w:val="false"/>
          <w:color w:val="000000"/>
          <w:sz w:val="28"/>
        </w:rPr>
        <w:t>
      1) информировать уполномоченный орган о непредставлении или несвоевременном представлении организацией, в которой он является представителем, запрашиваемых им сведений и документов, фактах воспрепятствования выполнению представителем уполномоченного органа своих функций, подкупа, угрозы или оказания иного неправомерного воздействия на него со стороны данной организации;</w:t>
      </w:r>
    </w:p>
    <w:bookmarkEnd w:id="1162"/>
    <w:bookmarkStart w:name="z1252" w:id="1163"/>
    <w:p>
      <w:pPr>
        <w:spacing w:after="0"/>
        <w:ind w:left="0"/>
        <w:jc w:val="both"/>
      </w:pPr>
      <w:r>
        <w:rPr>
          <w:rFonts w:ascii="Times New Roman"/>
          <w:b w:val="false"/>
          <w:i w:val="false"/>
          <w:color w:val="000000"/>
          <w:sz w:val="28"/>
        </w:rPr>
        <w:t>
      2) выполнять иные функции по поручению уполномоченного органа по вопросам, указанным в решении уполномоченного органа о направлении своего представителя в организацию, указанную в части первой пункта 1 настоящей статьи.</w:t>
      </w:r>
    </w:p>
    <w:bookmarkEnd w:id="1163"/>
    <w:bookmarkStart w:name="z1253" w:id="1164"/>
    <w:p>
      <w:pPr>
        <w:spacing w:after="0"/>
        <w:ind w:left="0"/>
        <w:jc w:val="both"/>
      </w:pPr>
      <w:r>
        <w:rPr>
          <w:rFonts w:ascii="Times New Roman"/>
          <w:b w:val="false"/>
          <w:i w:val="false"/>
          <w:color w:val="000000"/>
          <w:sz w:val="28"/>
        </w:rPr>
        <w:t>
      8. Организации, указанные в части первой пункта 1 настоящей статьи, обязаны:</w:t>
      </w:r>
    </w:p>
    <w:bookmarkEnd w:id="1164"/>
    <w:bookmarkStart w:name="z1254" w:id="1165"/>
    <w:p>
      <w:pPr>
        <w:spacing w:after="0"/>
        <w:ind w:left="0"/>
        <w:jc w:val="both"/>
      </w:pPr>
      <w:r>
        <w:rPr>
          <w:rFonts w:ascii="Times New Roman"/>
          <w:b w:val="false"/>
          <w:i w:val="false"/>
          <w:color w:val="000000"/>
          <w:sz w:val="28"/>
        </w:rPr>
        <w:t>
      1) оказывать содействие представителю в выполнении его функций;</w:t>
      </w:r>
    </w:p>
    <w:bookmarkEnd w:id="1165"/>
    <w:bookmarkStart w:name="z1255" w:id="1166"/>
    <w:p>
      <w:pPr>
        <w:spacing w:after="0"/>
        <w:ind w:left="0"/>
        <w:jc w:val="both"/>
      </w:pPr>
      <w:r>
        <w:rPr>
          <w:rFonts w:ascii="Times New Roman"/>
          <w:b w:val="false"/>
          <w:i w:val="false"/>
          <w:color w:val="000000"/>
          <w:sz w:val="28"/>
        </w:rPr>
        <w:t>
      2) обеспечивать возможность полного и своевременного предоставления информации представителю должностными лицами и работниками организаций, указанных в части первой пункта 1 настоящей статьи, и доступ ко всем источникам информации;</w:t>
      </w:r>
    </w:p>
    <w:bookmarkEnd w:id="1166"/>
    <w:bookmarkStart w:name="z1256" w:id="1167"/>
    <w:p>
      <w:pPr>
        <w:spacing w:after="0"/>
        <w:ind w:left="0"/>
        <w:jc w:val="both"/>
      </w:pPr>
      <w:r>
        <w:rPr>
          <w:rFonts w:ascii="Times New Roman"/>
          <w:b w:val="false"/>
          <w:i w:val="false"/>
          <w:color w:val="000000"/>
          <w:sz w:val="28"/>
        </w:rPr>
        <w:t xml:space="preserve">
      3) в день получения запроса от представителя либо в сроки, установленные в запросе и согласованные с ними, представить все необходимые сведения и документы; </w:t>
      </w:r>
    </w:p>
    <w:bookmarkEnd w:id="1167"/>
    <w:bookmarkStart w:name="z1257" w:id="1168"/>
    <w:p>
      <w:pPr>
        <w:spacing w:after="0"/>
        <w:ind w:left="0"/>
        <w:jc w:val="both"/>
      </w:pPr>
      <w:r>
        <w:rPr>
          <w:rFonts w:ascii="Times New Roman"/>
          <w:b w:val="false"/>
          <w:i w:val="false"/>
          <w:color w:val="000000"/>
          <w:sz w:val="28"/>
        </w:rPr>
        <w:t>
      4) обеспечивать доступ к информации, касающейся их деятельности, в том числе к автоматизированным системам и базам данных без возможности исправления данных (в режиме просмотра);</w:t>
      </w:r>
    </w:p>
    <w:bookmarkEnd w:id="1168"/>
    <w:bookmarkStart w:name="z1258" w:id="1169"/>
    <w:p>
      <w:pPr>
        <w:spacing w:after="0"/>
        <w:ind w:left="0"/>
        <w:jc w:val="both"/>
      </w:pPr>
      <w:r>
        <w:rPr>
          <w:rFonts w:ascii="Times New Roman"/>
          <w:b w:val="false"/>
          <w:i w:val="false"/>
          <w:color w:val="000000"/>
          <w:sz w:val="28"/>
        </w:rPr>
        <w:t>
      5) обеспечивать представителя копиями документов, необходимых для выполнения возложенных на него функций.</w:t>
      </w:r>
    </w:p>
    <w:bookmarkEnd w:id="1169"/>
    <w:bookmarkStart w:name="z1259" w:id="1170"/>
    <w:p>
      <w:pPr>
        <w:spacing w:after="0"/>
        <w:ind w:left="0"/>
        <w:jc w:val="both"/>
      </w:pPr>
      <w:r>
        <w:rPr>
          <w:rFonts w:ascii="Times New Roman"/>
          <w:b w:val="false"/>
          <w:i w:val="false"/>
          <w:color w:val="000000"/>
          <w:sz w:val="28"/>
        </w:rPr>
        <w:t>
      9. Представитель несет ответственность за разглашение сведений, полученных в ходе осуществления им контрольных и надзорных функций, составляющих служебную, коммерческую, банковскую тайну, тайну пенсионных накоплений, страхования или иную охраняемую законом тайну, в соответствии с законами Республики Казахстан, в том числе и после прекращения работы в уполномоченном органе.</w:t>
      </w:r>
    </w:p>
    <w:bookmarkEnd w:id="1170"/>
    <w:bookmarkStart w:name="z1260" w:id="1171"/>
    <w:p>
      <w:pPr>
        <w:spacing w:after="0"/>
        <w:ind w:left="0"/>
        <w:jc w:val="both"/>
      </w:pPr>
      <w:r>
        <w:rPr>
          <w:rFonts w:ascii="Times New Roman"/>
          <w:b w:val="false"/>
          <w:i w:val="false"/>
          <w:color w:val="000000"/>
          <w:sz w:val="28"/>
        </w:rPr>
        <w:t>
      В течение одного года после прекращения работы в уполномоченном органе представитель не может быть принят на работу в организацию, в которой он являлся представителем.</w:t>
      </w:r>
    </w:p>
    <w:bookmarkEnd w:id="1171"/>
    <w:bookmarkStart w:name="z1261" w:id="1172"/>
    <w:p>
      <w:pPr>
        <w:spacing w:after="0"/>
        <w:ind w:left="0"/>
        <w:jc w:val="both"/>
      </w:pPr>
      <w:r>
        <w:rPr>
          <w:rFonts w:ascii="Times New Roman"/>
          <w:b w:val="false"/>
          <w:i w:val="false"/>
          <w:color w:val="000000"/>
          <w:sz w:val="28"/>
        </w:rPr>
        <w:t>
      Представитель не несет ответственности за результаты и решения, принимаемые (принятые) в ходе заседаний органов организации, в которой он является или являлся представителем.</w:t>
      </w:r>
    </w:p>
    <w:bookmarkEnd w:id="1172"/>
    <w:bookmarkStart w:name="z1262" w:id="1173"/>
    <w:p>
      <w:pPr>
        <w:spacing w:after="0"/>
        <w:ind w:left="0"/>
        <w:jc w:val="both"/>
      </w:pPr>
      <w:r>
        <w:rPr>
          <w:rFonts w:ascii="Times New Roman"/>
          <w:b w:val="false"/>
          <w:i w:val="false"/>
          <w:color w:val="000000"/>
          <w:sz w:val="28"/>
        </w:rPr>
        <w:t xml:space="preserve">
      10. Требования настоящей статьи распространяются на филиалы банков-нерезидентов Республики Казахстан, филиалы страховых (перестраховочных) организаций – нерезидентов Республики Казахстан. </w:t>
      </w:r>
    </w:p>
    <w:bookmarkEnd w:id="1173"/>
    <w:bookmarkStart w:name="z1263" w:id="1174"/>
    <w:p>
      <w:pPr>
        <w:spacing w:after="0"/>
        <w:ind w:left="0"/>
        <w:jc w:val="both"/>
      </w:pPr>
      <w:r>
        <w:rPr>
          <w:rFonts w:ascii="Times New Roman"/>
          <w:b w:val="false"/>
          <w:i w:val="false"/>
          <w:color w:val="000000"/>
          <w:sz w:val="28"/>
        </w:rPr>
        <w:t>
      Статья 15-10. Мониторинг эмитентов негосударственных эмиссионных ценных бумаг</w:t>
      </w:r>
    </w:p>
    <w:bookmarkEnd w:id="1174"/>
    <w:bookmarkStart w:name="z1264" w:id="1175"/>
    <w:p>
      <w:pPr>
        <w:spacing w:after="0"/>
        <w:ind w:left="0"/>
        <w:jc w:val="both"/>
      </w:pPr>
      <w:r>
        <w:rPr>
          <w:rFonts w:ascii="Times New Roman"/>
          <w:b w:val="false"/>
          <w:i w:val="false"/>
          <w:color w:val="000000"/>
          <w:sz w:val="28"/>
        </w:rPr>
        <w:t>
      1. Мониторинг эмитентов негосударственных эмиссионных ценных бумаг осуществляется уполномоченным органом на предмет соблюдения ими требований законодательства Республики Казахстан о рынке ценных бумаг и об акционерных обществах:</w:t>
      </w:r>
    </w:p>
    <w:bookmarkEnd w:id="1175"/>
    <w:bookmarkStart w:name="z1265" w:id="1176"/>
    <w:p>
      <w:pPr>
        <w:spacing w:after="0"/>
        <w:ind w:left="0"/>
        <w:jc w:val="both"/>
      </w:pPr>
      <w:r>
        <w:rPr>
          <w:rFonts w:ascii="Times New Roman"/>
          <w:b w:val="false"/>
          <w:i w:val="false"/>
          <w:color w:val="000000"/>
          <w:sz w:val="28"/>
        </w:rPr>
        <w:t>
      1) при осуществлении государственной регистрации выпуска негосударственных эмиссионных ценных бумаг, регистрации изменений и (или) дополнений в проспект выпуска негосударственных эмиссионных ценных бумаг, утверждении отчета об итогах размещения или погашения негосударственных эмиссионных ценных бумаг и отчета об обмене размещенных акций акционерного общества одного вида на акции данного акционерного общества другого вида;</w:t>
      </w:r>
    </w:p>
    <w:bookmarkEnd w:id="1176"/>
    <w:bookmarkStart w:name="z1266" w:id="1177"/>
    <w:p>
      <w:pPr>
        <w:spacing w:after="0"/>
        <w:ind w:left="0"/>
        <w:jc w:val="both"/>
      </w:pPr>
      <w:r>
        <w:rPr>
          <w:rFonts w:ascii="Times New Roman"/>
          <w:b w:val="false"/>
          <w:i w:val="false"/>
          <w:color w:val="000000"/>
          <w:sz w:val="28"/>
        </w:rPr>
        <w:t>
      2) по раскрытию эмитентами негосударственных эмиссионных ценных бумаг информации о своей деятельности.</w:t>
      </w:r>
    </w:p>
    <w:bookmarkEnd w:id="1177"/>
    <w:bookmarkStart w:name="z1267" w:id="1178"/>
    <w:p>
      <w:pPr>
        <w:spacing w:after="0"/>
        <w:ind w:left="0"/>
        <w:jc w:val="both"/>
      </w:pPr>
      <w:r>
        <w:rPr>
          <w:rFonts w:ascii="Times New Roman"/>
          <w:b w:val="false"/>
          <w:i w:val="false"/>
          <w:color w:val="000000"/>
          <w:sz w:val="28"/>
        </w:rPr>
        <w:t>
      2. Мониторинг эмитентов негосударственных эмиссионных ценных бумаг осуществляется уполномоченным органом на основе информации, предоставляемой эмитентами негосударственных эмиссионных ценных бумаг, и иной информации, в том числе полученной в рамках межведомственного и международного сотрудничества.</w:t>
      </w:r>
    </w:p>
    <w:bookmarkEnd w:id="1178"/>
    <w:bookmarkStart w:name="z1268" w:id="1179"/>
    <w:p>
      <w:pPr>
        <w:spacing w:after="0"/>
        <w:ind w:left="0"/>
        <w:jc w:val="both"/>
      </w:pPr>
      <w:r>
        <w:rPr>
          <w:rFonts w:ascii="Times New Roman"/>
          <w:b w:val="false"/>
          <w:i w:val="false"/>
          <w:color w:val="000000"/>
          <w:sz w:val="28"/>
        </w:rPr>
        <w:t>
      3. В рамках проведения мониторинга эмитентов негосударственных эмиссионных ценных бумаг уполномоченный орган вправе запрашивать у эмитентов негосударственных эмиссионных ценных бумаг и их должностных лиц в письменной форме сведения и документы, в том числе финансовую отчетность и материалы заседаний (включая проведенных заочно) органов эмитентов негосударственных эмиссионных ценных бумаг.</w:t>
      </w:r>
    </w:p>
    <w:bookmarkEnd w:id="1179"/>
    <w:bookmarkStart w:name="z1269" w:id="1180"/>
    <w:p>
      <w:pPr>
        <w:spacing w:after="0"/>
        <w:ind w:left="0"/>
        <w:jc w:val="both"/>
      </w:pPr>
      <w:r>
        <w:rPr>
          <w:rFonts w:ascii="Times New Roman"/>
          <w:b w:val="false"/>
          <w:i w:val="false"/>
          <w:color w:val="000000"/>
          <w:sz w:val="28"/>
        </w:rPr>
        <w:t>
      Эмитенты негосударственных эмиссионных ценных бумаг обязаны представить запрашиваемые уполномоченным органом сведения и документы в установленные им сроки.</w:t>
      </w:r>
    </w:p>
    <w:bookmarkEnd w:id="1180"/>
    <w:bookmarkStart w:name="z1270" w:id="1181"/>
    <w:p>
      <w:pPr>
        <w:spacing w:after="0"/>
        <w:ind w:left="0"/>
        <w:jc w:val="both"/>
      </w:pPr>
      <w:r>
        <w:rPr>
          <w:rFonts w:ascii="Times New Roman"/>
          <w:b w:val="false"/>
          <w:i w:val="false"/>
          <w:color w:val="000000"/>
          <w:sz w:val="28"/>
        </w:rPr>
        <w:t xml:space="preserve">
      Глава 2-2. Работники уполномоченного органа </w:t>
      </w:r>
    </w:p>
    <w:bookmarkEnd w:id="1181"/>
    <w:bookmarkStart w:name="z1271" w:id="1182"/>
    <w:p>
      <w:pPr>
        <w:spacing w:after="0"/>
        <w:ind w:left="0"/>
        <w:jc w:val="both"/>
      </w:pPr>
      <w:r>
        <w:rPr>
          <w:rFonts w:ascii="Times New Roman"/>
          <w:b w:val="false"/>
          <w:i w:val="false"/>
          <w:color w:val="000000"/>
          <w:sz w:val="28"/>
        </w:rPr>
        <w:t>
      Статья 15-11. Состав должностей работников уполномоченного органа</w:t>
      </w:r>
    </w:p>
    <w:bookmarkEnd w:id="1182"/>
    <w:bookmarkStart w:name="z1272" w:id="1183"/>
    <w:p>
      <w:pPr>
        <w:spacing w:after="0"/>
        <w:ind w:left="0"/>
        <w:jc w:val="both"/>
      </w:pPr>
      <w:r>
        <w:rPr>
          <w:rFonts w:ascii="Times New Roman"/>
          <w:b w:val="false"/>
          <w:i w:val="false"/>
          <w:color w:val="000000"/>
          <w:sz w:val="28"/>
        </w:rPr>
        <w:t xml:space="preserve">
      Работниками уполномоченного органа являются лица, не относящиеся к административным государственным и гражданским служащим, занимающие должности в уполномоченном органе. </w:t>
      </w:r>
    </w:p>
    <w:bookmarkEnd w:id="1183"/>
    <w:bookmarkStart w:name="z1273" w:id="1184"/>
    <w:p>
      <w:pPr>
        <w:spacing w:after="0"/>
        <w:ind w:left="0"/>
        <w:jc w:val="both"/>
      </w:pPr>
      <w:r>
        <w:rPr>
          <w:rFonts w:ascii="Times New Roman"/>
          <w:b w:val="false"/>
          <w:i w:val="false"/>
          <w:color w:val="000000"/>
          <w:sz w:val="28"/>
        </w:rPr>
        <w:t>
      Оплата труда работников уполномоченного органа производится за счет бюджетных средств в соответствии с единой системой оплаты труда работников для всех органов, утверждаемой Правительством Республики Казахстан по согласованию с Президентом Республики Казахстан.</w:t>
      </w:r>
    </w:p>
    <w:bookmarkEnd w:id="1184"/>
    <w:bookmarkStart w:name="z1274" w:id="1185"/>
    <w:p>
      <w:pPr>
        <w:spacing w:after="0"/>
        <w:ind w:left="0"/>
        <w:jc w:val="both"/>
      </w:pPr>
      <w:r>
        <w:rPr>
          <w:rFonts w:ascii="Times New Roman"/>
          <w:b w:val="false"/>
          <w:i w:val="false"/>
          <w:color w:val="000000"/>
          <w:sz w:val="28"/>
        </w:rPr>
        <w:t xml:space="preserve">
      В состав должностей работников уполномоченного органа входят должности: </w:t>
      </w:r>
    </w:p>
    <w:bookmarkEnd w:id="1185"/>
    <w:bookmarkStart w:name="z1275" w:id="1186"/>
    <w:p>
      <w:pPr>
        <w:spacing w:after="0"/>
        <w:ind w:left="0"/>
        <w:jc w:val="both"/>
      </w:pPr>
      <w:r>
        <w:rPr>
          <w:rFonts w:ascii="Times New Roman"/>
          <w:b w:val="false"/>
          <w:i w:val="false"/>
          <w:color w:val="000000"/>
          <w:sz w:val="28"/>
        </w:rPr>
        <w:t>
      1) политических государственных служащих;</w:t>
      </w:r>
    </w:p>
    <w:bookmarkEnd w:id="1186"/>
    <w:bookmarkStart w:name="z1276" w:id="1187"/>
    <w:p>
      <w:pPr>
        <w:spacing w:after="0"/>
        <w:ind w:left="0"/>
        <w:jc w:val="both"/>
      </w:pPr>
      <w:r>
        <w:rPr>
          <w:rFonts w:ascii="Times New Roman"/>
          <w:b w:val="false"/>
          <w:i w:val="false"/>
          <w:color w:val="000000"/>
          <w:sz w:val="28"/>
        </w:rPr>
        <w:t>
      2) служащих уполномоченного органа;</w:t>
      </w:r>
    </w:p>
    <w:bookmarkEnd w:id="1187"/>
    <w:bookmarkStart w:name="z1277" w:id="1188"/>
    <w:p>
      <w:pPr>
        <w:spacing w:after="0"/>
        <w:ind w:left="0"/>
        <w:jc w:val="both"/>
      </w:pPr>
      <w:r>
        <w:rPr>
          <w:rFonts w:ascii="Times New Roman"/>
          <w:b w:val="false"/>
          <w:i w:val="false"/>
          <w:color w:val="000000"/>
          <w:sz w:val="28"/>
        </w:rPr>
        <w:t>
      3) технических служащих уполномоченного органа.</w:t>
      </w:r>
    </w:p>
    <w:bookmarkEnd w:id="1188"/>
    <w:bookmarkStart w:name="z1278" w:id="1189"/>
    <w:p>
      <w:pPr>
        <w:spacing w:after="0"/>
        <w:ind w:left="0"/>
        <w:jc w:val="both"/>
      </w:pPr>
      <w:r>
        <w:rPr>
          <w:rFonts w:ascii="Times New Roman"/>
          <w:b w:val="false"/>
          <w:i w:val="false"/>
          <w:color w:val="000000"/>
          <w:sz w:val="28"/>
        </w:rPr>
        <w:t>
      Служащими уполномоченного органа являются лица, не относящиеся к государственным служащим, осуществляющие должностные полномочия в уполномоченном органе, направленные на реализацию задач и функций государства.</w:t>
      </w:r>
    </w:p>
    <w:bookmarkEnd w:id="1189"/>
    <w:bookmarkStart w:name="z1279" w:id="1190"/>
    <w:p>
      <w:pPr>
        <w:spacing w:after="0"/>
        <w:ind w:left="0"/>
        <w:jc w:val="both"/>
      </w:pPr>
      <w:r>
        <w:rPr>
          <w:rFonts w:ascii="Times New Roman"/>
          <w:b w:val="false"/>
          <w:i w:val="false"/>
          <w:color w:val="000000"/>
          <w:sz w:val="28"/>
        </w:rPr>
        <w:t>
      Под должностными полномочиями понимаются права и обязанности, предусмотренные конкретной государственной должностью служащих уполномоченного органа, отвечающей целям и задачам, стоящим перед уполномоченным органом.</w:t>
      </w:r>
    </w:p>
    <w:bookmarkEnd w:id="1190"/>
    <w:bookmarkStart w:name="z1280" w:id="1191"/>
    <w:p>
      <w:pPr>
        <w:spacing w:after="0"/>
        <w:ind w:left="0"/>
        <w:jc w:val="both"/>
      </w:pPr>
      <w:r>
        <w:rPr>
          <w:rFonts w:ascii="Times New Roman"/>
          <w:b w:val="false"/>
          <w:i w:val="false"/>
          <w:color w:val="000000"/>
          <w:sz w:val="28"/>
        </w:rPr>
        <w:t>
      Перечень должностей служащих уполномоченного органа утверждается Президентом Республики Казахстан.</w:t>
      </w:r>
    </w:p>
    <w:bookmarkEnd w:id="1191"/>
    <w:bookmarkStart w:name="z1281" w:id="1192"/>
    <w:p>
      <w:pPr>
        <w:spacing w:after="0"/>
        <w:ind w:left="0"/>
        <w:jc w:val="both"/>
      </w:pPr>
      <w:r>
        <w:rPr>
          <w:rFonts w:ascii="Times New Roman"/>
          <w:b w:val="false"/>
          <w:i w:val="false"/>
          <w:color w:val="000000"/>
          <w:sz w:val="28"/>
        </w:rPr>
        <w:t>
      Техническими служащими уполномоченного органа являются лица, не относящиеся к гражданским служащим, выполняющие трудовые обязанности по обслуживанию и обеспечению функционирования уполномоченного органа.</w:t>
      </w:r>
    </w:p>
    <w:bookmarkEnd w:id="1192"/>
    <w:bookmarkStart w:name="z1282" w:id="1193"/>
    <w:p>
      <w:pPr>
        <w:spacing w:after="0"/>
        <w:ind w:left="0"/>
        <w:jc w:val="both"/>
      </w:pPr>
      <w:r>
        <w:rPr>
          <w:rFonts w:ascii="Times New Roman"/>
          <w:b w:val="false"/>
          <w:i w:val="false"/>
          <w:color w:val="000000"/>
          <w:sz w:val="28"/>
        </w:rPr>
        <w:t>
      Перечень должностей технических служащих утверждается Председателем уполномоченного органа.</w:t>
      </w:r>
    </w:p>
    <w:bookmarkEnd w:id="1193"/>
    <w:bookmarkStart w:name="z1283" w:id="1194"/>
    <w:p>
      <w:pPr>
        <w:spacing w:after="0"/>
        <w:ind w:left="0"/>
        <w:jc w:val="both"/>
      </w:pPr>
      <w:r>
        <w:rPr>
          <w:rFonts w:ascii="Times New Roman"/>
          <w:b w:val="false"/>
          <w:i w:val="false"/>
          <w:color w:val="000000"/>
          <w:sz w:val="28"/>
        </w:rPr>
        <w:t xml:space="preserve">
      Труд работников уполномоченного органа регулируется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 с особенностями, установленными настоящим Законом, а также иными нормативными правовыми актами Республики Казахстан и актами уполномоченного органа.</w:t>
      </w:r>
    </w:p>
    <w:bookmarkEnd w:id="1194"/>
    <w:bookmarkStart w:name="z1284" w:id="1195"/>
    <w:p>
      <w:pPr>
        <w:spacing w:after="0"/>
        <w:ind w:left="0"/>
        <w:jc w:val="both"/>
      </w:pPr>
      <w:r>
        <w:rPr>
          <w:rFonts w:ascii="Times New Roman"/>
          <w:b w:val="false"/>
          <w:i w:val="false"/>
          <w:color w:val="000000"/>
          <w:sz w:val="28"/>
        </w:rPr>
        <w:t>
      Статья 15-12. Прекращение трудового договора со служащими уполномоченного органа</w:t>
      </w:r>
    </w:p>
    <w:bookmarkEnd w:id="1195"/>
    <w:bookmarkStart w:name="z1285" w:id="1196"/>
    <w:p>
      <w:pPr>
        <w:spacing w:after="0"/>
        <w:ind w:left="0"/>
        <w:jc w:val="both"/>
      </w:pPr>
      <w:r>
        <w:rPr>
          <w:rFonts w:ascii="Times New Roman"/>
          <w:b w:val="false"/>
          <w:i w:val="false"/>
          <w:color w:val="000000"/>
          <w:sz w:val="28"/>
        </w:rPr>
        <w:t>
      Прекращение трудового договора со служащими уполномоченного органа производится по следующим основаниям:</w:t>
      </w:r>
    </w:p>
    <w:bookmarkEnd w:id="1196"/>
    <w:bookmarkStart w:name="z1286" w:id="1197"/>
    <w:p>
      <w:pPr>
        <w:spacing w:after="0"/>
        <w:ind w:left="0"/>
        <w:jc w:val="both"/>
      </w:pPr>
      <w:r>
        <w:rPr>
          <w:rFonts w:ascii="Times New Roman"/>
          <w:b w:val="false"/>
          <w:i w:val="false"/>
          <w:color w:val="000000"/>
          <w:sz w:val="28"/>
        </w:rPr>
        <w:t>
      1) предусмотренным Трудовым кодексом Республики Казахстан;</w:t>
      </w:r>
    </w:p>
    <w:bookmarkEnd w:id="1197"/>
    <w:bookmarkStart w:name="z1287" w:id="1198"/>
    <w:p>
      <w:pPr>
        <w:spacing w:after="0"/>
        <w:ind w:left="0"/>
        <w:jc w:val="both"/>
      </w:pPr>
      <w:r>
        <w:rPr>
          <w:rFonts w:ascii="Times New Roman"/>
          <w:b w:val="false"/>
          <w:i w:val="false"/>
          <w:color w:val="000000"/>
          <w:sz w:val="28"/>
        </w:rPr>
        <w:t>
      2) достижение пенсионного возраста, установленного законом Республики Казахстан, с правом ежегодного продления срока их пребывания в уполномоченном органе;</w:t>
      </w:r>
    </w:p>
    <w:bookmarkEnd w:id="1198"/>
    <w:bookmarkStart w:name="z1288" w:id="1199"/>
    <w:p>
      <w:pPr>
        <w:spacing w:after="0"/>
        <w:ind w:left="0"/>
        <w:jc w:val="both"/>
      </w:pPr>
      <w:r>
        <w:rPr>
          <w:rFonts w:ascii="Times New Roman"/>
          <w:b w:val="false"/>
          <w:i w:val="false"/>
          <w:color w:val="000000"/>
          <w:sz w:val="28"/>
        </w:rPr>
        <w:t>
      3) отрицательные результаты специальной проверки на предмет соблюдения законодательства Республики Казахстан о противодействии коррупции;</w:t>
      </w:r>
    </w:p>
    <w:bookmarkEnd w:id="1199"/>
    <w:bookmarkStart w:name="z1289" w:id="1200"/>
    <w:p>
      <w:pPr>
        <w:spacing w:after="0"/>
        <w:ind w:left="0"/>
        <w:jc w:val="both"/>
      </w:pPr>
      <w:r>
        <w:rPr>
          <w:rFonts w:ascii="Times New Roman"/>
          <w:b w:val="false"/>
          <w:i w:val="false"/>
          <w:color w:val="000000"/>
          <w:sz w:val="28"/>
        </w:rPr>
        <w:t xml:space="preserve">
      4) представление заведомо ложных сведений об их доходах и имуществе; </w:t>
      </w:r>
    </w:p>
    <w:bookmarkEnd w:id="1200"/>
    <w:bookmarkStart w:name="z1290" w:id="1201"/>
    <w:p>
      <w:pPr>
        <w:spacing w:after="0"/>
        <w:ind w:left="0"/>
        <w:jc w:val="both"/>
      </w:pPr>
      <w:r>
        <w:rPr>
          <w:rFonts w:ascii="Times New Roman"/>
          <w:b w:val="false"/>
          <w:i w:val="false"/>
          <w:color w:val="000000"/>
          <w:sz w:val="28"/>
        </w:rPr>
        <w:t xml:space="preserve">
      5) несоблюдение антикоррупционных обязанностей и ограничений, установленных настоящим Законом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коррупции";</w:t>
      </w:r>
    </w:p>
    <w:bookmarkEnd w:id="1201"/>
    <w:bookmarkStart w:name="z1291" w:id="1202"/>
    <w:p>
      <w:pPr>
        <w:spacing w:after="0"/>
        <w:ind w:left="0"/>
        <w:jc w:val="both"/>
      </w:pPr>
      <w:r>
        <w:rPr>
          <w:rFonts w:ascii="Times New Roman"/>
          <w:b w:val="false"/>
          <w:i w:val="false"/>
          <w:color w:val="000000"/>
          <w:sz w:val="28"/>
        </w:rPr>
        <w:t xml:space="preserve">
      6) непередача в доверительное управление принадлежащих паев инвестиционных фондов, облигаций и акций коммерческих организаций; </w:t>
      </w:r>
    </w:p>
    <w:bookmarkEnd w:id="1202"/>
    <w:bookmarkStart w:name="z1292" w:id="1203"/>
    <w:p>
      <w:pPr>
        <w:spacing w:after="0"/>
        <w:ind w:left="0"/>
        <w:jc w:val="both"/>
      </w:pPr>
      <w:r>
        <w:rPr>
          <w:rFonts w:ascii="Times New Roman"/>
          <w:b w:val="false"/>
          <w:i w:val="false"/>
          <w:color w:val="000000"/>
          <w:sz w:val="28"/>
        </w:rPr>
        <w:t>
      7) представление при поступлении в уполномоченный орган заведомо ложных документов или сведений, которые могли являться основаниями для отказа в приеме на работу;</w:t>
      </w:r>
    </w:p>
    <w:bookmarkEnd w:id="1203"/>
    <w:bookmarkStart w:name="z1293" w:id="1204"/>
    <w:p>
      <w:pPr>
        <w:spacing w:after="0"/>
        <w:ind w:left="0"/>
        <w:jc w:val="both"/>
      </w:pPr>
      <w:r>
        <w:rPr>
          <w:rFonts w:ascii="Times New Roman"/>
          <w:b w:val="false"/>
          <w:i w:val="false"/>
          <w:color w:val="000000"/>
          <w:sz w:val="28"/>
        </w:rPr>
        <w:t>
      8) отрицательные результаты аттестации;</w:t>
      </w:r>
    </w:p>
    <w:bookmarkEnd w:id="1204"/>
    <w:bookmarkStart w:name="z1294" w:id="1205"/>
    <w:p>
      <w:pPr>
        <w:spacing w:after="0"/>
        <w:ind w:left="0"/>
        <w:jc w:val="both"/>
      </w:pPr>
      <w:r>
        <w:rPr>
          <w:rFonts w:ascii="Times New Roman"/>
          <w:b w:val="false"/>
          <w:i w:val="false"/>
          <w:color w:val="000000"/>
          <w:sz w:val="28"/>
        </w:rPr>
        <w:t>
      9) иные основания, предусмотренные законами Республики Казахстан.</w:t>
      </w:r>
    </w:p>
    <w:bookmarkEnd w:id="1205"/>
    <w:bookmarkStart w:name="z1295" w:id="1206"/>
    <w:p>
      <w:pPr>
        <w:spacing w:after="0"/>
        <w:ind w:left="0"/>
        <w:jc w:val="both"/>
      </w:pPr>
      <w:r>
        <w:rPr>
          <w:rFonts w:ascii="Times New Roman"/>
          <w:b w:val="false"/>
          <w:i w:val="false"/>
          <w:color w:val="000000"/>
          <w:sz w:val="28"/>
        </w:rPr>
        <w:t>
      При расторжении трудового договора по основанию сокращения численности или штата работников уполномоченного органа служащему уполномоченного органа, занимающему сокращаемую должность, производится выплата выходного пособия в размере четырех среднемесячных заработных плат при наличии стажа работы не менее трех лет.</w:t>
      </w:r>
    </w:p>
    <w:bookmarkEnd w:id="1206"/>
    <w:bookmarkStart w:name="z1296" w:id="1207"/>
    <w:p>
      <w:pPr>
        <w:spacing w:after="0"/>
        <w:ind w:left="0"/>
        <w:jc w:val="both"/>
      </w:pPr>
      <w:r>
        <w:rPr>
          <w:rFonts w:ascii="Times New Roman"/>
          <w:b w:val="false"/>
          <w:i w:val="false"/>
          <w:color w:val="000000"/>
          <w:sz w:val="28"/>
        </w:rPr>
        <w:t>
      Статья 15-13. Права и обязанности служащих уполномоченного органа</w:t>
      </w:r>
    </w:p>
    <w:bookmarkEnd w:id="1207"/>
    <w:bookmarkStart w:name="z1297" w:id="1208"/>
    <w:p>
      <w:pPr>
        <w:spacing w:after="0"/>
        <w:ind w:left="0"/>
        <w:jc w:val="both"/>
      </w:pPr>
      <w:r>
        <w:rPr>
          <w:rFonts w:ascii="Times New Roman"/>
          <w:b w:val="false"/>
          <w:i w:val="false"/>
          <w:color w:val="000000"/>
          <w:sz w:val="28"/>
        </w:rPr>
        <w:t xml:space="preserve">
      1. Служащие уполномоченного органа имеют право: </w:t>
      </w:r>
    </w:p>
    <w:bookmarkEnd w:id="1208"/>
    <w:bookmarkStart w:name="z1298" w:id="1209"/>
    <w:p>
      <w:pPr>
        <w:spacing w:after="0"/>
        <w:ind w:left="0"/>
        <w:jc w:val="both"/>
      </w:pPr>
      <w:r>
        <w:rPr>
          <w:rFonts w:ascii="Times New Roman"/>
          <w:b w:val="false"/>
          <w:i w:val="false"/>
          <w:color w:val="000000"/>
          <w:sz w:val="28"/>
        </w:rPr>
        <w:t xml:space="preserve">
      1) пользоваться правами и свободами, которые гарантируются гражданам Республики Казахстан </w:t>
      </w:r>
      <w:r>
        <w:rPr>
          <w:rFonts w:ascii="Times New Roman"/>
          <w:b w:val="false"/>
          <w:i w:val="false"/>
          <w:color w:val="000000"/>
          <w:sz w:val="28"/>
        </w:rPr>
        <w:t>Конституцией</w:t>
      </w:r>
      <w:r>
        <w:rPr>
          <w:rFonts w:ascii="Times New Roman"/>
          <w:b w:val="false"/>
          <w:i w:val="false"/>
          <w:color w:val="000000"/>
          <w:sz w:val="28"/>
        </w:rPr>
        <w:t xml:space="preserve"> и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 </w:t>
      </w:r>
    </w:p>
    <w:bookmarkEnd w:id="1209"/>
    <w:bookmarkStart w:name="z1299" w:id="1210"/>
    <w:p>
      <w:pPr>
        <w:spacing w:after="0"/>
        <w:ind w:left="0"/>
        <w:jc w:val="both"/>
      </w:pPr>
      <w:r>
        <w:rPr>
          <w:rFonts w:ascii="Times New Roman"/>
          <w:b w:val="false"/>
          <w:i w:val="false"/>
          <w:color w:val="000000"/>
          <w:sz w:val="28"/>
        </w:rPr>
        <w:t xml:space="preserve">
      2) участвовать в пределах своих полномочий в рассмотрении вопросов и принятии по ним решений, требовать их исполнения соответствующими органами и должностными лицами; </w:t>
      </w:r>
    </w:p>
    <w:bookmarkEnd w:id="1210"/>
    <w:bookmarkStart w:name="z1300" w:id="1211"/>
    <w:p>
      <w:pPr>
        <w:spacing w:after="0"/>
        <w:ind w:left="0"/>
        <w:jc w:val="both"/>
      </w:pPr>
      <w:r>
        <w:rPr>
          <w:rFonts w:ascii="Times New Roman"/>
          <w:b w:val="false"/>
          <w:i w:val="false"/>
          <w:color w:val="000000"/>
          <w:sz w:val="28"/>
        </w:rPr>
        <w:t xml:space="preserve">
      3) получать в установленном порядке информацию и материалы, необходимые для исполнения должностных обязанностей; </w:t>
      </w:r>
    </w:p>
    <w:bookmarkEnd w:id="1211"/>
    <w:bookmarkStart w:name="z1301" w:id="1212"/>
    <w:p>
      <w:pPr>
        <w:spacing w:after="0"/>
        <w:ind w:left="0"/>
        <w:jc w:val="both"/>
      </w:pPr>
      <w:r>
        <w:rPr>
          <w:rFonts w:ascii="Times New Roman"/>
          <w:b w:val="false"/>
          <w:i w:val="false"/>
          <w:color w:val="000000"/>
          <w:sz w:val="28"/>
        </w:rPr>
        <w:t>
      4) посещать организации в установленном законами Республики Казахстан порядке для исполнения должностных обязанностей;</w:t>
      </w:r>
    </w:p>
    <w:bookmarkEnd w:id="1212"/>
    <w:bookmarkStart w:name="z1302" w:id="1213"/>
    <w:p>
      <w:pPr>
        <w:spacing w:after="0"/>
        <w:ind w:left="0"/>
        <w:jc w:val="both"/>
      </w:pPr>
      <w:r>
        <w:rPr>
          <w:rFonts w:ascii="Times New Roman"/>
          <w:b w:val="false"/>
          <w:i w:val="false"/>
          <w:color w:val="000000"/>
          <w:sz w:val="28"/>
        </w:rPr>
        <w:t xml:space="preserve">
      5) требовать от руководителя точного определения задач и объема должностных полномочий в соответствии с должностью, занимаемой служащими уполномоченного органа; </w:t>
      </w:r>
    </w:p>
    <w:bookmarkEnd w:id="1213"/>
    <w:bookmarkStart w:name="z1303" w:id="1214"/>
    <w:p>
      <w:pPr>
        <w:spacing w:after="0"/>
        <w:ind w:left="0"/>
        <w:jc w:val="both"/>
      </w:pPr>
      <w:r>
        <w:rPr>
          <w:rFonts w:ascii="Times New Roman"/>
          <w:b w:val="false"/>
          <w:i w:val="false"/>
          <w:color w:val="000000"/>
          <w:sz w:val="28"/>
        </w:rPr>
        <w:t xml:space="preserve">
      6) на уважение личного достоинства, справедливое и уважительное отношение к себе со стороны руководителей, иных физических и должностных лиц; </w:t>
      </w:r>
    </w:p>
    <w:bookmarkEnd w:id="1214"/>
    <w:bookmarkStart w:name="z1304" w:id="1215"/>
    <w:p>
      <w:pPr>
        <w:spacing w:after="0"/>
        <w:ind w:left="0"/>
        <w:jc w:val="both"/>
      </w:pPr>
      <w:r>
        <w:rPr>
          <w:rFonts w:ascii="Times New Roman"/>
          <w:b w:val="false"/>
          <w:i w:val="false"/>
          <w:color w:val="000000"/>
          <w:sz w:val="28"/>
        </w:rPr>
        <w:t>
      7) на обучение и повышение квалификации за счет бюджетных средств;</w:t>
      </w:r>
    </w:p>
    <w:bookmarkEnd w:id="1215"/>
    <w:bookmarkStart w:name="z1305" w:id="1216"/>
    <w:p>
      <w:pPr>
        <w:spacing w:after="0"/>
        <w:ind w:left="0"/>
        <w:jc w:val="both"/>
      </w:pPr>
      <w:r>
        <w:rPr>
          <w:rFonts w:ascii="Times New Roman"/>
          <w:b w:val="false"/>
          <w:i w:val="false"/>
          <w:color w:val="000000"/>
          <w:sz w:val="28"/>
        </w:rPr>
        <w:t>
      8) беспрепятственно знакомиться с материалами, которые касаются их должностных полномочий, и при необходимости давать личные объяснения;</w:t>
      </w:r>
    </w:p>
    <w:bookmarkEnd w:id="1216"/>
    <w:bookmarkStart w:name="z1306" w:id="1217"/>
    <w:p>
      <w:pPr>
        <w:spacing w:after="0"/>
        <w:ind w:left="0"/>
        <w:jc w:val="both"/>
      </w:pPr>
      <w:r>
        <w:rPr>
          <w:rFonts w:ascii="Times New Roman"/>
          <w:b w:val="false"/>
          <w:i w:val="false"/>
          <w:color w:val="000000"/>
          <w:sz w:val="28"/>
        </w:rPr>
        <w:t xml:space="preserve">
      9) на продвижение по должности с учетом квалификации, способностей, добросовестного исполнения своих должностных полномочий; </w:t>
      </w:r>
    </w:p>
    <w:bookmarkEnd w:id="1217"/>
    <w:bookmarkStart w:name="z1307" w:id="1218"/>
    <w:p>
      <w:pPr>
        <w:spacing w:after="0"/>
        <w:ind w:left="0"/>
        <w:jc w:val="both"/>
      </w:pPr>
      <w:r>
        <w:rPr>
          <w:rFonts w:ascii="Times New Roman"/>
          <w:b w:val="false"/>
          <w:i w:val="false"/>
          <w:color w:val="000000"/>
          <w:sz w:val="28"/>
        </w:rPr>
        <w:t xml:space="preserve">
      10) требовать служебного расследования при наличии безосновательных, по мнению служащего, обвинений; </w:t>
      </w:r>
    </w:p>
    <w:bookmarkEnd w:id="1218"/>
    <w:bookmarkStart w:name="z1308" w:id="1219"/>
    <w:p>
      <w:pPr>
        <w:spacing w:after="0"/>
        <w:ind w:left="0"/>
        <w:jc w:val="both"/>
      </w:pPr>
      <w:r>
        <w:rPr>
          <w:rFonts w:ascii="Times New Roman"/>
          <w:b w:val="false"/>
          <w:i w:val="false"/>
          <w:color w:val="000000"/>
          <w:sz w:val="28"/>
        </w:rPr>
        <w:t xml:space="preserve">
      11) заниматься педагогической, научной и иной творческой деятельностью. </w:t>
      </w:r>
    </w:p>
    <w:bookmarkEnd w:id="1219"/>
    <w:bookmarkStart w:name="z1309" w:id="1220"/>
    <w:p>
      <w:pPr>
        <w:spacing w:after="0"/>
        <w:ind w:left="0"/>
        <w:jc w:val="both"/>
      </w:pPr>
      <w:r>
        <w:rPr>
          <w:rFonts w:ascii="Times New Roman"/>
          <w:b w:val="false"/>
          <w:i w:val="false"/>
          <w:color w:val="000000"/>
          <w:sz w:val="28"/>
        </w:rPr>
        <w:t xml:space="preserve">
      2. Служащие уполномоченного органа обязаны: </w:t>
      </w:r>
    </w:p>
    <w:bookmarkEnd w:id="1220"/>
    <w:bookmarkStart w:name="z1310" w:id="1221"/>
    <w:p>
      <w:pPr>
        <w:spacing w:after="0"/>
        <w:ind w:left="0"/>
        <w:jc w:val="both"/>
      </w:pPr>
      <w:r>
        <w:rPr>
          <w:rFonts w:ascii="Times New Roman"/>
          <w:b w:val="false"/>
          <w:i w:val="false"/>
          <w:color w:val="000000"/>
          <w:sz w:val="28"/>
        </w:rPr>
        <w:t xml:space="preserve">
      1) соблюдать </w:t>
      </w:r>
      <w:r>
        <w:rPr>
          <w:rFonts w:ascii="Times New Roman"/>
          <w:b w:val="false"/>
          <w:i w:val="false"/>
          <w:color w:val="000000"/>
          <w:sz w:val="28"/>
        </w:rPr>
        <w:t>Конституцию</w:t>
      </w:r>
      <w:r>
        <w:rPr>
          <w:rFonts w:ascii="Times New Roman"/>
          <w:b w:val="false"/>
          <w:i w:val="false"/>
          <w:color w:val="000000"/>
          <w:sz w:val="28"/>
        </w:rPr>
        <w:t xml:space="preserve"> и законодательство Республики Казахстан; </w:t>
      </w:r>
    </w:p>
    <w:bookmarkEnd w:id="1221"/>
    <w:bookmarkStart w:name="z1311" w:id="1222"/>
    <w:p>
      <w:pPr>
        <w:spacing w:after="0"/>
        <w:ind w:left="0"/>
        <w:jc w:val="both"/>
      </w:pPr>
      <w:r>
        <w:rPr>
          <w:rFonts w:ascii="Times New Roman"/>
          <w:b w:val="false"/>
          <w:i w:val="false"/>
          <w:color w:val="000000"/>
          <w:sz w:val="28"/>
        </w:rPr>
        <w:t xml:space="preserve">
      2) приносить присягу в порядке, определенном актом уполномоченного органа; </w:t>
      </w:r>
    </w:p>
    <w:bookmarkEnd w:id="1222"/>
    <w:bookmarkStart w:name="z1312" w:id="1223"/>
    <w:p>
      <w:pPr>
        <w:spacing w:after="0"/>
        <w:ind w:left="0"/>
        <w:jc w:val="both"/>
      </w:pPr>
      <w:r>
        <w:rPr>
          <w:rFonts w:ascii="Times New Roman"/>
          <w:b w:val="false"/>
          <w:i w:val="false"/>
          <w:color w:val="000000"/>
          <w:sz w:val="28"/>
        </w:rPr>
        <w:t xml:space="preserve">
      3) обеспечивать соблюдение и защиту прав, свобод и законных интересов физических и юридических лиц, рассматривать в порядке и сроки, установленные законодательством Республики Казахстан, обращения физических и юридических лиц, принимать по ним необходимые меры; </w:t>
      </w:r>
    </w:p>
    <w:bookmarkEnd w:id="1223"/>
    <w:bookmarkStart w:name="z1313" w:id="1224"/>
    <w:p>
      <w:pPr>
        <w:spacing w:after="0"/>
        <w:ind w:left="0"/>
        <w:jc w:val="both"/>
      </w:pPr>
      <w:r>
        <w:rPr>
          <w:rFonts w:ascii="Times New Roman"/>
          <w:b w:val="false"/>
          <w:i w:val="false"/>
          <w:color w:val="000000"/>
          <w:sz w:val="28"/>
        </w:rPr>
        <w:t>
      4) осуществлять полномочия в пределах предоставленных им прав и в соответствии с должностными обязанностями;</w:t>
      </w:r>
    </w:p>
    <w:bookmarkEnd w:id="1224"/>
    <w:bookmarkStart w:name="z1314" w:id="1225"/>
    <w:p>
      <w:pPr>
        <w:spacing w:after="0"/>
        <w:ind w:left="0"/>
        <w:jc w:val="both"/>
      </w:pPr>
      <w:r>
        <w:rPr>
          <w:rFonts w:ascii="Times New Roman"/>
          <w:b w:val="false"/>
          <w:i w:val="false"/>
          <w:color w:val="000000"/>
          <w:sz w:val="28"/>
        </w:rPr>
        <w:t xml:space="preserve">
      5) выполнять приказы и распоряжения руководителей, решения и указания вышестоящих органов и должностных лиц, изданные в пределах их полномочий; </w:t>
      </w:r>
    </w:p>
    <w:bookmarkEnd w:id="1225"/>
    <w:bookmarkStart w:name="z1315" w:id="1226"/>
    <w:p>
      <w:pPr>
        <w:spacing w:after="0"/>
        <w:ind w:left="0"/>
        <w:jc w:val="both"/>
      </w:pPr>
      <w:r>
        <w:rPr>
          <w:rFonts w:ascii="Times New Roman"/>
          <w:b w:val="false"/>
          <w:i w:val="false"/>
          <w:color w:val="000000"/>
          <w:sz w:val="28"/>
        </w:rPr>
        <w:t>
      6) сохранять в тайне получаемые при исполнении должностных обязанностей сведения, затрагивающие личную жизнь, честь и достоинство физических лиц, и не требовать от них предоставления такой информации, за исключением случаев, предусмотренных законодательством Республики Казахстан;</w:t>
      </w:r>
    </w:p>
    <w:bookmarkEnd w:id="1226"/>
    <w:bookmarkStart w:name="z1316" w:id="1227"/>
    <w:p>
      <w:pPr>
        <w:spacing w:after="0"/>
        <w:ind w:left="0"/>
        <w:jc w:val="both"/>
      </w:pPr>
      <w:r>
        <w:rPr>
          <w:rFonts w:ascii="Times New Roman"/>
          <w:b w:val="false"/>
          <w:i w:val="false"/>
          <w:color w:val="000000"/>
          <w:sz w:val="28"/>
        </w:rPr>
        <w:t xml:space="preserve">
      7) обеспечивать сохранность государственной собственности; </w:t>
      </w:r>
    </w:p>
    <w:bookmarkEnd w:id="1227"/>
    <w:bookmarkStart w:name="z1317" w:id="1228"/>
    <w:p>
      <w:pPr>
        <w:spacing w:after="0"/>
        <w:ind w:left="0"/>
        <w:jc w:val="both"/>
      </w:pPr>
      <w:r>
        <w:rPr>
          <w:rFonts w:ascii="Times New Roman"/>
          <w:b w:val="false"/>
          <w:i w:val="false"/>
          <w:color w:val="000000"/>
          <w:sz w:val="28"/>
        </w:rPr>
        <w:t>
      8) незамедлительно доводить до сведения руководства или до правоохранительных органов о ставших им известными случаях коррупционных правонарушений;</w:t>
      </w:r>
    </w:p>
    <w:bookmarkEnd w:id="1228"/>
    <w:bookmarkStart w:name="z1318" w:id="1229"/>
    <w:p>
      <w:pPr>
        <w:spacing w:after="0"/>
        <w:ind w:left="0"/>
        <w:jc w:val="both"/>
      </w:pPr>
      <w:r>
        <w:rPr>
          <w:rFonts w:ascii="Times New Roman"/>
          <w:b w:val="false"/>
          <w:i w:val="false"/>
          <w:color w:val="000000"/>
          <w:sz w:val="28"/>
        </w:rPr>
        <w:t>
      9) повышать свой профессиональный уровень и квалификацию для эффективного исполнения должностных полномочий;</w:t>
      </w:r>
    </w:p>
    <w:bookmarkEnd w:id="1229"/>
    <w:bookmarkStart w:name="z1319" w:id="1230"/>
    <w:p>
      <w:pPr>
        <w:spacing w:after="0"/>
        <w:ind w:left="0"/>
        <w:jc w:val="both"/>
      </w:pPr>
      <w:r>
        <w:rPr>
          <w:rFonts w:ascii="Times New Roman"/>
          <w:b w:val="false"/>
          <w:i w:val="false"/>
          <w:color w:val="000000"/>
          <w:sz w:val="28"/>
        </w:rPr>
        <w:t>
      10) не разглашать третьим лицам служебную, коммерческую, банковскую тайну, тайну страхования, пенсионных накоплений и иную охраняемую законом тайну, а также другую информацию в любой доступной для восприятия форме на любых видах носителей, полученную при исполнении своих должностных полномочий, включая информацию, полученную при работе с автоматизированными информационными подсистемами (при наличии доступа к ним), за исключением случаев, предусмотренных законами Республики Казахстан;</w:t>
      </w:r>
    </w:p>
    <w:bookmarkEnd w:id="1230"/>
    <w:bookmarkStart w:name="z1320" w:id="1231"/>
    <w:p>
      <w:pPr>
        <w:spacing w:after="0"/>
        <w:ind w:left="0"/>
        <w:jc w:val="both"/>
      </w:pPr>
      <w:r>
        <w:rPr>
          <w:rFonts w:ascii="Times New Roman"/>
          <w:b w:val="false"/>
          <w:i w:val="false"/>
          <w:color w:val="000000"/>
          <w:sz w:val="28"/>
        </w:rPr>
        <w:t>
      11) в месячный срок с даты занятия должности служащего уполномоченного органа передать в доверительное управление и представить в кадровую службу уполномоченного органа копию нотариально удостоверенного договора доверительного управления принадлежащими паями инвестиционных фондов, облигациями и акциями коммерческих организаций.</w:t>
      </w:r>
    </w:p>
    <w:bookmarkEnd w:id="1231"/>
    <w:bookmarkStart w:name="z1321" w:id="1232"/>
    <w:p>
      <w:pPr>
        <w:spacing w:after="0"/>
        <w:ind w:left="0"/>
        <w:jc w:val="both"/>
      </w:pPr>
      <w:r>
        <w:rPr>
          <w:rFonts w:ascii="Times New Roman"/>
          <w:b w:val="false"/>
          <w:i w:val="false"/>
          <w:color w:val="000000"/>
          <w:sz w:val="28"/>
        </w:rPr>
        <w:t>
      3. Служащие уполномоченного органа не вправе приобретать паи инвестиционных фондов, облигации и акции коммерческих организаций.</w:t>
      </w:r>
    </w:p>
    <w:bookmarkEnd w:id="1232"/>
    <w:bookmarkStart w:name="z1322" w:id="1233"/>
    <w:p>
      <w:pPr>
        <w:spacing w:after="0"/>
        <w:ind w:left="0"/>
        <w:jc w:val="both"/>
      </w:pPr>
      <w:r>
        <w:rPr>
          <w:rFonts w:ascii="Times New Roman"/>
          <w:b w:val="false"/>
          <w:i w:val="false"/>
          <w:color w:val="000000"/>
          <w:sz w:val="28"/>
        </w:rPr>
        <w:t>
      4. Служащие уполномоченного органа в случае осуществления в силу своих должностных полномочий проверок деятельности проверяемых субъектов обязаны незамедлительно сообщать вышестоящему руководству обо всех обстоятельствах, которые могут препятствовать четкому и беспристрастному выполнению должностных полномочий, в том числе о:</w:t>
      </w:r>
    </w:p>
    <w:bookmarkEnd w:id="1233"/>
    <w:bookmarkStart w:name="z1323" w:id="1234"/>
    <w:p>
      <w:pPr>
        <w:spacing w:after="0"/>
        <w:ind w:left="0"/>
        <w:jc w:val="both"/>
      </w:pPr>
      <w:r>
        <w:rPr>
          <w:rFonts w:ascii="Times New Roman"/>
          <w:b w:val="false"/>
          <w:i w:val="false"/>
          <w:color w:val="000000"/>
          <w:sz w:val="28"/>
        </w:rPr>
        <w:t>
      1) близких родственниках (свойственниках), супругах, являющихся руководящими работниками проверяемых субъектов;</w:t>
      </w:r>
    </w:p>
    <w:bookmarkEnd w:id="1234"/>
    <w:bookmarkStart w:name="z1324" w:id="1235"/>
    <w:p>
      <w:pPr>
        <w:spacing w:after="0"/>
        <w:ind w:left="0"/>
        <w:jc w:val="both"/>
      </w:pPr>
      <w:r>
        <w:rPr>
          <w:rFonts w:ascii="Times New Roman"/>
          <w:b w:val="false"/>
          <w:i w:val="false"/>
          <w:color w:val="000000"/>
          <w:sz w:val="28"/>
        </w:rPr>
        <w:t>
      2) близких родственниках или супругах, работающих в проверяемых субъектах;</w:t>
      </w:r>
    </w:p>
    <w:bookmarkEnd w:id="1235"/>
    <w:bookmarkStart w:name="z1325" w:id="1236"/>
    <w:p>
      <w:pPr>
        <w:spacing w:after="0"/>
        <w:ind w:left="0"/>
        <w:jc w:val="both"/>
      </w:pPr>
      <w:r>
        <w:rPr>
          <w:rFonts w:ascii="Times New Roman"/>
          <w:b w:val="false"/>
          <w:i w:val="false"/>
          <w:color w:val="000000"/>
          <w:sz w:val="28"/>
        </w:rPr>
        <w:t>
      3) полученных в проверяемых субъектах займах и иных имущественных обязательствах перед проверяемыми субъектами.</w:t>
      </w:r>
    </w:p>
    <w:bookmarkEnd w:id="1236"/>
    <w:bookmarkStart w:name="z1326" w:id="1237"/>
    <w:p>
      <w:pPr>
        <w:spacing w:after="0"/>
        <w:ind w:left="0"/>
        <w:jc w:val="both"/>
      </w:pPr>
      <w:r>
        <w:rPr>
          <w:rFonts w:ascii="Times New Roman"/>
          <w:b w:val="false"/>
          <w:i w:val="false"/>
          <w:color w:val="000000"/>
          <w:sz w:val="28"/>
        </w:rPr>
        <w:t>
      Статья 15-14. Ответственность работников уполномоченного органа</w:t>
      </w:r>
    </w:p>
    <w:bookmarkEnd w:id="1237"/>
    <w:bookmarkStart w:name="z1327" w:id="1238"/>
    <w:p>
      <w:pPr>
        <w:spacing w:after="0"/>
        <w:ind w:left="0"/>
        <w:jc w:val="both"/>
      </w:pPr>
      <w:r>
        <w:rPr>
          <w:rFonts w:ascii="Times New Roman"/>
          <w:b w:val="false"/>
          <w:i w:val="false"/>
          <w:color w:val="000000"/>
          <w:sz w:val="28"/>
        </w:rPr>
        <w:t>
      1. За неисполнение и ненадлежащее исполнение возложенных обязанностей и трудовой дисциплины служащие и технические служащие уполномоченного органа несут ответственность в соответствии с Трудовым кодексом Республики Казахстан.</w:t>
      </w:r>
    </w:p>
    <w:bookmarkEnd w:id="1238"/>
    <w:bookmarkStart w:name="z1328" w:id="1239"/>
    <w:p>
      <w:pPr>
        <w:spacing w:after="0"/>
        <w:ind w:left="0"/>
        <w:jc w:val="both"/>
      </w:pPr>
      <w:r>
        <w:rPr>
          <w:rFonts w:ascii="Times New Roman"/>
          <w:b w:val="false"/>
          <w:i w:val="false"/>
          <w:color w:val="000000"/>
          <w:sz w:val="28"/>
        </w:rPr>
        <w:t xml:space="preserve">
      2. Дисциплинарное взыскание: </w:t>
      </w:r>
    </w:p>
    <w:bookmarkEnd w:id="1239"/>
    <w:bookmarkStart w:name="z1329" w:id="1240"/>
    <w:p>
      <w:pPr>
        <w:spacing w:after="0"/>
        <w:ind w:left="0"/>
        <w:jc w:val="both"/>
      </w:pPr>
      <w:r>
        <w:rPr>
          <w:rFonts w:ascii="Times New Roman"/>
          <w:b w:val="false"/>
          <w:i w:val="false"/>
          <w:color w:val="000000"/>
          <w:sz w:val="28"/>
        </w:rPr>
        <w:t xml:space="preserve">
      1) налагается должностным лицом, имеющим право назначения на должность и освобождения от должности служащего уполномоченного органа, привлекаемого к дисциплинарной ответственности; </w:t>
      </w:r>
    </w:p>
    <w:bookmarkEnd w:id="1240"/>
    <w:bookmarkStart w:name="z1330" w:id="1241"/>
    <w:p>
      <w:pPr>
        <w:spacing w:after="0"/>
        <w:ind w:left="0"/>
        <w:jc w:val="both"/>
      </w:pPr>
      <w:r>
        <w:rPr>
          <w:rFonts w:ascii="Times New Roman"/>
          <w:b w:val="false"/>
          <w:i w:val="false"/>
          <w:color w:val="000000"/>
          <w:sz w:val="28"/>
        </w:rPr>
        <w:t>
      2) не может быть наложено повторно за один и тот же проступок;</w:t>
      </w:r>
    </w:p>
    <w:bookmarkEnd w:id="1241"/>
    <w:bookmarkStart w:name="z1331" w:id="1242"/>
    <w:p>
      <w:pPr>
        <w:spacing w:after="0"/>
        <w:ind w:left="0"/>
        <w:jc w:val="both"/>
      </w:pPr>
      <w:r>
        <w:rPr>
          <w:rFonts w:ascii="Times New Roman"/>
          <w:b w:val="false"/>
          <w:i w:val="false"/>
          <w:color w:val="000000"/>
          <w:sz w:val="28"/>
        </w:rPr>
        <w:t xml:space="preserve">
      3) налагается в порядке, определяемом актом уполномоченного органа. </w:t>
      </w:r>
    </w:p>
    <w:bookmarkEnd w:id="1242"/>
    <w:bookmarkStart w:name="z1332" w:id="1243"/>
    <w:p>
      <w:pPr>
        <w:spacing w:after="0"/>
        <w:ind w:left="0"/>
        <w:jc w:val="both"/>
      </w:pPr>
      <w:r>
        <w:rPr>
          <w:rFonts w:ascii="Times New Roman"/>
          <w:b w:val="false"/>
          <w:i w:val="false"/>
          <w:color w:val="000000"/>
          <w:sz w:val="28"/>
        </w:rPr>
        <w:t>
      3. Служащие уполномоченного органа, допустившие дисциплинарный проступок, могут быть временно отстранены от исполнения должностных обязанностей должностным лицом, имеющим право их назначения на должность и освобождения от должности, до решения вопроса об ответственности в установленном порядке.</w:t>
      </w:r>
    </w:p>
    <w:bookmarkEnd w:id="1243"/>
    <w:bookmarkStart w:name="z1333" w:id="1244"/>
    <w:p>
      <w:pPr>
        <w:spacing w:after="0"/>
        <w:ind w:left="0"/>
        <w:jc w:val="both"/>
      </w:pPr>
      <w:r>
        <w:rPr>
          <w:rFonts w:ascii="Times New Roman"/>
          <w:b w:val="false"/>
          <w:i w:val="false"/>
          <w:color w:val="000000"/>
          <w:sz w:val="28"/>
        </w:rPr>
        <w:t>
      4. Служащие и технические служащие уполномоченного органа должны быть в обязательном порядке ознакомлены со всеми материалами, связанными с привлечением к дисциплинарной ответственности, им предоставляется право лично участвовать в процедуре служебного расследования.</w:t>
      </w:r>
    </w:p>
    <w:bookmarkEnd w:id="1244"/>
    <w:bookmarkStart w:name="z1334" w:id="1245"/>
    <w:p>
      <w:pPr>
        <w:spacing w:after="0"/>
        <w:ind w:left="0"/>
        <w:jc w:val="both"/>
      </w:pPr>
      <w:r>
        <w:rPr>
          <w:rFonts w:ascii="Times New Roman"/>
          <w:b w:val="false"/>
          <w:i w:val="false"/>
          <w:color w:val="000000"/>
          <w:sz w:val="28"/>
        </w:rPr>
        <w:t xml:space="preserve">
      5. Действия и решения уполномоченного органа могут быть обжалованы привлекаемыми к ответственности служащими и техническими служащими уполномоченного органа в суд. </w:t>
      </w:r>
    </w:p>
    <w:bookmarkEnd w:id="1245"/>
    <w:bookmarkStart w:name="z1335" w:id="1246"/>
    <w:p>
      <w:pPr>
        <w:spacing w:after="0"/>
        <w:ind w:left="0"/>
        <w:jc w:val="both"/>
      </w:pPr>
      <w:r>
        <w:rPr>
          <w:rFonts w:ascii="Times New Roman"/>
          <w:b w:val="false"/>
          <w:i w:val="false"/>
          <w:color w:val="000000"/>
          <w:sz w:val="28"/>
        </w:rPr>
        <w:t>
      6. Служащие и технические служащие уполномоченного органа в случае совершения ими уголовных и иных правонарушений несут соответственно уголовную, административную, материальную ответственность на основаниях и в порядке, установленных законами Республики Казахстан.</w:t>
      </w:r>
    </w:p>
    <w:bookmarkEnd w:id="1246"/>
    <w:bookmarkStart w:name="z1336" w:id="1247"/>
    <w:p>
      <w:pPr>
        <w:spacing w:after="0"/>
        <w:ind w:left="0"/>
        <w:jc w:val="both"/>
      </w:pPr>
      <w:r>
        <w:rPr>
          <w:rFonts w:ascii="Times New Roman"/>
          <w:b w:val="false"/>
          <w:i w:val="false"/>
          <w:color w:val="000000"/>
          <w:sz w:val="28"/>
        </w:rPr>
        <w:t>
      7. Уполномоченный орган обеспечивает правовую защиту своих работников, членов Правления, включая бывших работников и членов Правления, и привлеченных им лиц в случае подачи против них исков в связи с действиями (бездействием), принятием решений в целях осуществления возложенных на уполномоченный орган функций, в том числе в период исполнения ими обязанностей членов временных администраций и ликвидационных комиссий банков второго уровня, страховых (перестраховочных) организаций.</w:t>
      </w:r>
    </w:p>
    <w:bookmarkEnd w:id="1247"/>
    <w:bookmarkStart w:name="z1337" w:id="1248"/>
    <w:p>
      <w:pPr>
        <w:spacing w:after="0"/>
        <w:ind w:left="0"/>
        <w:jc w:val="both"/>
      </w:pPr>
      <w:r>
        <w:rPr>
          <w:rFonts w:ascii="Times New Roman"/>
          <w:b w:val="false"/>
          <w:i w:val="false"/>
          <w:color w:val="000000"/>
          <w:sz w:val="28"/>
        </w:rPr>
        <w:t xml:space="preserve">
      Статья 15-15. Отпуска работников уполномоченного органа </w:t>
      </w:r>
    </w:p>
    <w:bookmarkEnd w:id="1248"/>
    <w:bookmarkStart w:name="z1338" w:id="1249"/>
    <w:p>
      <w:pPr>
        <w:spacing w:after="0"/>
        <w:ind w:left="0"/>
        <w:jc w:val="both"/>
      </w:pPr>
      <w:r>
        <w:rPr>
          <w:rFonts w:ascii="Times New Roman"/>
          <w:b w:val="false"/>
          <w:i w:val="false"/>
          <w:color w:val="000000"/>
          <w:sz w:val="28"/>
        </w:rPr>
        <w:t>
      1. Работникам уполномоченного органа предоставляется оплачиваемый ежегодный трудовой отпуск продолжительностью тридцать календарных дней с выплатой пособия для оздоровления в размере двух должностных окладов.</w:t>
      </w:r>
    </w:p>
    <w:bookmarkEnd w:id="1249"/>
    <w:bookmarkStart w:name="z1339" w:id="1250"/>
    <w:p>
      <w:pPr>
        <w:spacing w:after="0"/>
        <w:ind w:left="0"/>
        <w:jc w:val="both"/>
      </w:pPr>
      <w:r>
        <w:rPr>
          <w:rFonts w:ascii="Times New Roman"/>
          <w:b w:val="false"/>
          <w:i w:val="false"/>
          <w:color w:val="000000"/>
          <w:sz w:val="28"/>
        </w:rPr>
        <w:t>
      Оплачиваемый ежегодный трудовой отпуск работникам уполномоченного органа за первый и последующие годы работы по соглашению сторон предоставляется в любое время рабочего года.</w:t>
      </w:r>
    </w:p>
    <w:bookmarkEnd w:id="1250"/>
    <w:bookmarkStart w:name="z1340" w:id="1251"/>
    <w:p>
      <w:pPr>
        <w:spacing w:after="0"/>
        <w:ind w:left="0"/>
        <w:jc w:val="both"/>
      </w:pPr>
      <w:r>
        <w:rPr>
          <w:rFonts w:ascii="Times New Roman"/>
          <w:b w:val="false"/>
          <w:i w:val="false"/>
          <w:color w:val="000000"/>
          <w:sz w:val="28"/>
        </w:rPr>
        <w:t>
      2. По желанию работников уполномоченного органа ежегодные оплачиваемые трудовые отпуска могут предоставляться им по частям. При этом одна из частей оплачиваемого ежегодного трудового отпуска должна быть не менее двух календарных недель продолжительности отпуска.</w:t>
      </w:r>
    </w:p>
    <w:bookmarkEnd w:id="1251"/>
    <w:bookmarkStart w:name="z1341" w:id="1252"/>
    <w:p>
      <w:pPr>
        <w:spacing w:after="0"/>
        <w:ind w:left="0"/>
        <w:jc w:val="both"/>
      </w:pPr>
      <w:r>
        <w:rPr>
          <w:rFonts w:ascii="Times New Roman"/>
          <w:b w:val="false"/>
          <w:i w:val="false"/>
          <w:color w:val="000000"/>
          <w:sz w:val="28"/>
        </w:rPr>
        <w:t>
      3. Работникам уполномоченного органа может быть предоставлен отпуск без сохранения заработной платы в порядке, установленном трудовым законодательством Республики Казахстан, в том числе в случае их обучения в рамках государственного заказа по программам послевузовского образования.</w:t>
      </w:r>
    </w:p>
    <w:bookmarkEnd w:id="1252"/>
    <w:bookmarkStart w:name="z1342" w:id="1253"/>
    <w:p>
      <w:pPr>
        <w:spacing w:after="0"/>
        <w:ind w:left="0"/>
        <w:jc w:val="both"/>
      </w:pPr>
      <w:r>
        <w:rPr>
          <w:rFonts w:ascii="Times New Roman"/>
          <w:b w:val="false"/>
          <w:i w:val="false"/>
          <w:color w:val="000000"/>
          <w:sz w:val="28"/>
        </w:rPr>
        <w:t>
      Статья 15-16. Гарантии и компенсации работникам уполномоченного органа при командировках</w:t>
      </w:r>
    </w:p>
    <w:bookmarkEnd w:id="1253"/>
    <w:bookmarkStart w:name="z1343" w:id="1254"/>
    <w:p>
      <w:pPr>
        <w:spacing w:after="0"/>
        <w:ind w:left="0"/>
        <w:jc w:val="both"/>
      </w:pPr>
      <w:r>
        <w:rPr>
          <w:rFonts w:ascii="Times New Roman"/>
          <w:b w:val="false"/>
          <w:i w:val="false"/>
          <w:color w:val="000000"/>
          <w:sz w:val="28"/>
        </w:rPr>
        <w:t>
      1. Работникам уполномоченного органа возмещаются расходы на служебные командировки, в том числе и в иностранные государства, в порядке, определяемом Правительством Республики Казахстан.</w:t>
      </w:r>
    </w:p>
    <w:bookmarkEnd w:id="1254"/>
    <w:bookmarkStart w:name="z1344" w:id="1255"/>
    <w:p>
      <w:pPr>
        <w:spacing w:after="0"/>
        <w:ind w:left="0"/>
        <w:jc w:val="both"/>
      </w:pPr>
      <w:r>
        <w:rPr>
          <w:rFonts w:ascii="Times New Roman"/>
          <w:b w:val="false"/>
          <w:i w:val="false"/>
          <w:color w:val="000000"/>
          <w:sz w:val="28"/>
        </w:rPr>
        <w:t>
      2. За командированными работниками уполномоченного органа сохраняются в течение всего времени командировки место работы (должность) и средняя заработная плата.</w:t>
      </w:r>
    </w:p>
    <w:bookmarkEnd w:id="1255"/>
    <w:bookmarkStart w:name="z1345" w:id="1256"/>
    <w:p>
      <w:pPr>
        <w:spacing w:after="0"/>
        <w:ind w:left="0"/>
        <w:jc w:val="both"/>
      </w:pPr>
      <w:r>
        <w:rPr>
          <w:rFonts w:ascii="Times New Roman"/>
          <w:b w:val="false"/>
          <w:i w:val="false"/>
          <w:color w:val="000000"/>
          <w:sz w:val="28"/>
        </w:rPr>
        <w:t xml:space="preserve">
      Статья 15-17. Проверка деятельности уполномоченного органа </w:t>
      </w:r>
    </w:p>
    <w:bookmarkEnd w:id="1256"/>
    <w:bookmarkStart w:name="z1346" w:id="1257"/>
    <w:p>
      <w:pPr>
        <w:spacing w:after="0"/>
        <w:ind w:left="0"/>
        <w:jc w:val="both"/>
      </w:pPr>
      <w:r>
        <w:rPr>
          <w:rFonts w:ascii="Times New Roman"/>
          <w:b w:val="false"/>
          <w:i w:val="false"/>
          <w:color w:val="000000"/>
          <w:sz w:val="28"/>
        </w:rPr>
        <w:t>
      Проверка деятельности уполномоченного органа государственными органами осуществляется с согласия или по поручению Президента Республики Казахстан.";</w:t>
      </w:r>
    </w:p>
    <w:bookmarkEnd w:id="1257"/>
    <w:bookmarkStart w:name="z1347" w:id="1258"/>
    <w:p>
      <w:pPr>
        <w:spacing w:after="0"/>
        <w:ind w:left="0"/>
        <w:jc w:val="both"/>
      </w:pPr>
      <w:r>
        <w:rPr>
          <w:rFonts w:ascii="Times New Roman"/>
          <w:b w:val="false"/>
          <w:i w:val="false"/>
          <w:color w:val="000000"/>
          <w:sz w:val="28"/>
        </w:rPr>
        <w:t>
      14) дополнить статьей 16-1 следующего содержания:</w:t>
      </w:r>
    </w:p>
    <w:bookmarkEnd w:id="1258"/>
    <w:bookmarkStart w:name="z1348" w:id="1259"/>
    <w:p>
      <w:pPr>
        <w:spacing w:after="0"/>
        <w:ind w:left="0"/>
        <w:jc w:val="both"/>
      </w:pPr>
      <w:r>
        <w:rPr>
          <w:rFonts w:ascii="Times New Roman"/>
          <w:b w:val="false"/>
          <w:i w:val="false"/>
          <w:color w:val="000000"/>
          <w:sz w:val="28"/>
        </w:rPr>
        <w:t>
      "Статья 16-1. Реорганизация и упразднение уполномоченного органа</w:t>
      </w:r>
    </w:p>
    <w:bookmarkEnd w:id="1259"/>
    <w:bookmarkStart w:name="z1349" w:id="1260"/>
    <w:p>
      <w:pPr>
        <w:spacing w:after="0"/>
        <w:ind w:left="0"/>
        <w:jc w:val="both"/>
      </w:pPr>
      <w:r>
        <w:rPr>
          <w:rFonts w:ascii="Times New Roman"/>
          <w:b w:val="false"/>
          <w:i w:val="false"/>
          <w:color w:val="000000"/>
          <w:sz w:val="28"/>
        </w:rPr>
        <w:t>
      Реорганизация и упразднение уполномоченного органа осуществляются в соответствии с законодательством Республики Казахстан.".</w:t>
      </w:r>
    </w:p>
    <w:bookmarkEnd w:id="1260"/>
    <w:bookmarkStart w:name="z1350" w:id="1261"/>
    <w:p>
      <w:pPr>
        <w:spacing w:after="0"/>
        <w:ind w:left="0"/>
        <w:jc w:val="both"/>
      </w:pPr>
      <w:r>
        <w:rPr>
          <w:rFonts w:ascii="Times New Roman"/>
          <w:b w:val="false"/>
          <w:i w:val="false"/>
          <w:color w:val="000000"/>
          <w:sz w:val="28"/>
        </w:rPr>
        <w:t xml:space="preserve">
      30.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декабря 2003 года "Об обязательном страховании туриста" (Ведомости Парламента Республики Казахстан, 2003 г., № 24, ст.179; 2006 г., № 1, ст.5; № 3, ст.22; 2007 г., № 8, ст.52; 2008 г., № 13-14, ст.57; 2009 г., № 17, ст.81; № 24, ст.134; 2011 г., № 12, ст.111; 2012 г., № 13, ст.91; 2014 г., № 14, ст.84; № 23, ст.143; 2015 г., № 8, ст.45; № 20-IV, ст.113; № 22-VI, ст.159; 2016 г., № 6, ст.45; 2018 г., № 1, ст.4; № 13, ст.41):</w:t>
      </w:r>
    </w:p>
    <w:bookmarkEnd w:id="1261"/>
    <w:bookmarkStart w:name="z1351" w:id="126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статьи 5:</w:t>
      </w:r>
    </w:p>
    <w:bookmarkEnd w:id="1262"/>
    <w:bookmarkStart w:name="z1352" w:id="1263"/>
    <w:p>
      <w:pPr>
        <w:spacing w:after="0"/>
        <w:ind w:left="0"/>
        <w:jc w:val="both"/>
      </w:pPr>
      <w:r>
        <w:rPr>
          <w:rFonts w:ascii="Times New Roman"/>
          <w:b w:val="false"/>
          <w:i w:val="false"/>
          <w:color w:val="000000"/>
          <w:sz w:val="28"/>
        </w:rPr>
        <w:t>
      после слова "Государственный" дополнить словами "контроль и";</w:t>
      </w:r>
    </w:p>
    <w:bookmarkEnd w:id="1263"/>
    <w:bookmarkStart w:name="z1353" w:id="1264"/>
    <w:p>
      <w:pPr>
        <w:spacing w:after="0"/>
        <w:ind w:left="0"/>
        <w:jc w:val="both"/>
      </w:pPr>
      <w:r>
        <w:rPr>
          <w:rFonts w:ascii="Times New Roman"/>
          <w:b w:val="false"/>
          <w:i w:val="false"/>
          <w:color w:val="000000"/>
          <w:sz w:val="28"/>
        </w:rPr>
        <w:t>
      слова "осуществляется Национальным Банком Республики Казахстан" заменить словами "осуществляются уполномоченным органом по регулированию, контролю и надзору финансового рынка и финансовых организаций".</w:t>
      </w:r>
    </w:p>
    <w:bookmarkEnd w:id="1264"/>
    <w:bookmarkStart w:name="z1354" w:id="1265"/>
    <w:p>
      <w:pPr>
        <w:spacing w:after="0"/>
        <w:ind w:left="0"/>
        <w:jc w:val="both"/>
      </w:pPr>
      <w:r>
        <w:rPr>
          <w:rFonts w:ascii="Times New Roman"/>
          <w:b w:val="false"/>
          <w:i w:val="false"/>
          <w:color w:val="000000"/>
          <w:sz w:val="28"/>
        </w:rPr>
        <w:t xml:space="preserve">
      31.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марта 2004 года "Об обязательном страховании в растениеводстве" (Ведомости Парламента Республики Казахстан, 2004 г., № 5, ст.26; 2006 г., № 1, ст.5; № 3, ст.22; № 16, ст.100; 2007 г., № 8, ст.52; 2009 г., № 18, ст.84; № 24, ст.134; 2010 г., № 5, ст.23; 2011 г., № 1, ст.2; № 11, ст.102; 2012 г., № 13, ст.91; № 15, ст.97; 2013 г., № 14, ст.75; 2014 г., № 2, ст.10; № 7, ст.37; № 14, ст.84; № 19-І, 19-II, ст.96; № 23, ст.143; 2015 г., № 8, ст.45; № 20-IV, ст.113; 2018 г., № 1, ст.4; № 10, ст.32; № 13, ст.41; № 24, ст.93):</w:t>
      </w:r>
    </w:p>
    <w:bookmarkEnd w:id="1265"/>
    <w:bookmarkStart w:name="z1355" w:id="1266"/>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5</w:t>
      </w:r>
      <w:r>
        <w:rPr>
          <w:rFonts w:ascii="Times New Roman"/>
          <w:b w:val="false"/>
          <w:i w:val="false"/>
          <w:color w:val="000000"/>
          <w:sz w:val="28"/>
        </w:rPr>
        <w:t>:</w:t>
      </w:r>
    </w:p>
    <w:bookmarkEnd w:id="1266"/>
    <w:bookmarkStart w:name="z1356" w:id="1267"/>
    <w:p>
      <w:pPr>
        <w:spacing w:after="0"/>
        <w:ind w:left="0"/>
        <w:jc w:val="both"/>
      </w:pPr>
      <w:r>
        <w:rPr>
          <w:rFonts w:ascii="Times New Roman"/>
          <w:b w:val="false"/>
          <w:i w:val="false"/>
          <w:color w:val="000000"/>
          <w:sz w:val="28"/>
        </w:rPr>
        <w:t>
      подпункт 12) пункта 2 изложить в следующей редакции:</w:t>
      </w:r>
    </w:p>
    <w:bookmarkEnd w:id="1267"/>
    <w:bookmarkStart w:name="z1357" w:id="1268"/>
    <w:p>
      <w:pPr>
        <w:spacing w:after="0"/>
        <w:ind w:left="0"/>
        <w:jc w:val="both"/>
      </w:pPr>
      <w:r>
        <w:rPr>
          <w:rFonts w:ascii="Times New Roman"/>
          <w:b w:val="false"/>
          <w:i w:val="false"/>
          <w:color w:val="000000"/>
          <w:sz w:val="28"/>
        </w:rPr>
        <w:t>
      "12) представляет уполномоченному органу по регулированию, контролю и надзору финансового рынка и финансовых организаций реестр обществ с указанием их наименований и места нахождения;";</w:t>
      </w:r>
    </w:p>
    <w:bookmarkEnd w:id="1268"/>
    <w:bookmarkStart w:name="z1358" w:id="1269"/>
    <w:p>
      <w:pPr>
        <w:spacing w:after="0"/>
        <w:ind w:left="0"/>
        <w:jc w:val="both"/>
      </w:pPr>
      <w:r>
        <w:rPr>
          <w:rFonts w:ascii="Times New Roman"/>
          <w:b w:val="false"/>
          <w:i w:val="false"/>
          <w:color w:val="000000"/>
          <w:sz w:val="28"/>
        </w:rPr>
        <w:t>
      в пункте 4:</w:t>
      </w:r>
    </w:p>
    <w:bookmarkEnd w:id="1269"/>
    <w:bookmarkStart w:name="z1359" w:id="1270"/>
    <w:p>
      <w:pPr>
        <w:spacing w:after="0"/>
        <w:ind w:left="0"/>
        <w:jc w:val="both"/>
      </w:pPr>
      <w:r>
        <w:rPr>
          <w:rFonts w:ascii="Times New Roman"/>
          <w:b w:val="false"/>
          <w:i w:val="false"/>
          <w:color w:val="000000"/>
          <w:sz w:val="28"/>
        </w:rPr>
        <w:t>
      после слова "Государственный" дополнить словами "контроль и";</w:t>
      </w:r>
    </w:p>
    <w:bookmarkEnd w:id="1270"/>
    <w:bookmarkStart w:name="z1360" w:id="1271"/>
    <w:p>
      <w:pPr>
        <w:spacing w:after="0"/>
        <w:ind w:left="0"/>
        <w:jc w:val="both"/>
      </w:pPr>
      <w:r>
        <w:rPr>
          <w:rFonts w:ascii="Times New Roman"/>
          <w:b w:val="false"/>
          <w:i w:val="false"/>
          <w:color w:val="000000"/>
          <w:sz w:val="28"/>
        </w:rPr>
        <w:t>
      слова "Национальный Банк" заменить словами "уполномоченный орган по регулированию, контролю и надзору финансового рынка и финансовых организаций";</w:t>
      </w:r>
    </w:p>
    <w:bookmarkEnd w:id="1271"/>
    <w:bookmarkStart w:name="z1361" w:id="1272"/>
    <w:p>
      <w:pPr>
        <w:spacing w:after="0"/>
        <w:ind w:left="0"/>
        <w:jc w:val="both"/>
      </w:pPr>
      <w:r>
        <w:rPr>
          <w:rFonts w:ascii="Times New Roman"/>
          <w:b w:val="false"/>
          <w:i w:val="false"/>
          <w:color w:val="000000"/>
          <w:sz w:val="28"/>
        </w:rPr>
        <w:t xml:space="preserve">
      2) в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12 слова "Национальном Банке" заменить словами "Национальном Банке Республики Казахстан (далее – Национальный Банк)";</w:t>
      </w:r>
    </w:p>
    <w:bookmarkEnd w:id="1272"/>
    <w:bookmarkStart w:name="z1362" w:id="1273"/>
    <w:p>
      <w:pPr>
        <w:spacing w:after="0"/>
        <w:ind w:left="0"/>
        <w:jc w:val="both"/>
      </w:pPr>
      <w:r>
        <w:rPr>
          <w:rFonts w:ascii="Times New Roman"/>
          <w:b w:val="false"/>
          <w:i w:val="false"/>
          <w:color w:val="000000"/>
          <w:sz w:val="28"/>
        </w:rPr>
        <w:t xml:space="preserve">
      3) в части второй пункта 2 </w:t>
      </w:r>
      <w:r>
        <w:rPr>
          <w:rFonts w:ascii="Times New Roman"/>
          <w:b w:val="false"/>
          <w:i w:val="false"/>
          <w:color w:val="000000"/>
          <w:sz w:val="28"/>
        </w:rPr>
        <w:t>статьи 17</w:t>
      </w:r>
      <w:r>
        <w:rPr>
          <w:rFonts w:ascii="Times New Roman"/>
          <w:b w:val="false"/>
          <w:i w:val="false"/>
          <w:color w:val="000000"/>
          <w:sz w:val="28"/>
        </w:rPr>
        <w:t xml:space="preserve"> слова "Национального Банка" заменить словами "уполномоченного органа по регулированию, контролю и надзору финансового рынка и финансовых организаций".</w:t>
      </w:r>
    </w:p>
    <w:bookmarkEnd w:id="1273"/>
    <w:bookmarkStart w:name="z1363" w:id="1274"/>
    <w:p>
      <w:pPr>
        <w:spacing w:after="0"/>
        <w:ind w:left="0"/>
        <w:jc w:val="both"/>
      </w:pPr>
      <w:r>
        <w:rPr>
          <w:rFonts w:ascii="Times New Roman"/>
          <w:b w:val="false"/>
          <w:i w:val="false"/>
          <w:color w:val="000000"/>
          <w:sz w:val="28"/>
        </w:rPr>
        <w:t xml:space="preserve">
      32.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апреля 2004 года "О регулировании торговой деятельности" (Ведомости Парламента Республики Казахстан, 2004 г., № 6, ст.44; 2006 г., № 1, ст.5; № 3, ст.22; № 23, ст.141; 2009 г., № 17, ст.80; № 18, ст.84; № 24, ст.129; 2010 г., № 15, ст.71; 2011 г., № 2, ст.26; № 11, ст.102; 2012 г., № 2, ст.11, 14; № 15, ст.97; 2013 г., № 14, ст.75; № 15, ст.81; № 21-22, ст.114; 2014 г., № 1, ст.4; № 10, ст.52; № 19-І, 19-II, ст.96; № 23, ст.143; 2015 г., № 11, ст.52; № 19-І, ст.101; № 20-IV, ст.113; 2016 г., № 8-II, ст.70; № 12, ст.87; 2017 г., № 12, ст.34; № 22-III, ст.109; № 23-III, ст.111; 2018 г., № 10, ст.32; № 19, ст.62; 2019 г., № 1, ст.4; № 7, ст.37):</w:t>
      </w:r>
    </w:p>
    <w:bookmarkEnd w:id="12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4-2)</w:t>
      </w:r>
      <w:r>
        <w:rPr>
          <w:rFonts w:ascii="Times New Roman"/>
          <w:b w:val="false"/>
          <w:i w:val="false"/>
          <w:color w:val="000000"/>
          <w:sz w:val="28"/>
        </w:rPr>
        <w:t xml:space="preserve"> статьи 7 исключить.</w:t>
      </w:r>
    </w:p>
    <w:bookmarkStart w:name="z1365" w:id="1275"/>
    <w:p>
      <w:pPr>
        <w:spacing w:after="0"/>
        <w:ind w:left="0"/>
        <w:jc w:val="both"/>
      </w:pPr>
      <w:r>
        <w:rPr>
          <w:rFonts w:ascii="Times New Roman"/>
          <w:b w:val="false"/>
          <w:i w:val="false"/>
          <w:color w:val="000000"/>
          <w:sz w:val="28"/>
        </w:rPr>
        <w:t xml:space="preserve">
      33.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июля 2004 года "О кредитных бюро и формировании кредитных историй в Республике Казахстан" (Ведомости Парламента Республики Казахстан, 2004 г., № 15, ст.87; 2005 г., № 23, ст.104; 2006 г., № 3, ст.22; 2007 г., № 2, ст.18; № 3, ст.20; № 18, ст.143; № 19, ст.149; 2008 г., № 17-18, ст.72; 2009 г., № 24, ст.134; 2010 г., № 5, ст.23; 2011 г., № 3, ст.32; № 6, ст.50; № 11, ст.102; № 24, ст.196; 2012 г., № 2, ст.14; № 13, ст.91; № 20, ст.121; № 21-22, ст.124; 2014 г., № 10, ст.52; № 23, ст.143; 2015 г., № 8, ст.45; № 22-V, ст.156; № 22-VI, ст.159; 2016 г., № 6, ст.45; 2017 г., № 4, ст.7; № 9, ст.21; 2018 г., № 10, ст.32; № 14, ст.44):</w:t>
      </w:r>
    </w:p>
    <w:bookmarkEnd w:id="1275"/>
    <w:bookmarkStart w:name="z1366" w:id="1276"/>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1276"/>
    <w:bookmarkStart w:name="z1367" w:id="127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5)</w:t>
      </w:r>
      <w:r>
        <w:rPr>
          <w:rFonts w:ascii="Times New Roman"/>
          <w:b w:val="false"/>
          <w:i w:val="false"/>
          <w:color w:val="000000"/>
          <w:sz w:val="28"/>
        </w:rPr>
        <w:t xml:space="preserve"> слова "микрофинансовой организации" заменить словами "организации, осуществляющей микрофинансовую деятельность";</w:t>
      </w:r>
    </w:p>
    <w:bookmarkEnd w:id="1277"/>
    <w:bookmarkStart w:name="z1368" w:id="127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13)</w:t>
      </w:r>
      <w:r>
        <w:rPr>
          <w:rFonts w:ascii="Times New Roman"/>
          <w:b w:val="false"/>
          <w:i w:val="false"/>
          <w:color w:val="000000"/>
          <w:sz w:val="28"/>
        </w:rPr>
        <w:t xml:space="preserve"> слово "письменное" исключить;</w:t>
      </w:r>
    </w:p>
    <w:bookmarkEnd w:id="1278"/>
    <w:bookmarkStart w:name="z1369" w:id="127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17)</w:t>
      </w:r>
      <w:r>
        <w:rPr>
          <w:rFonts w:ascii="Times New Roman"/>
          <w:b w:val="false"/>
          <w:i w:val="false"/>
          <w:color w:val="000000"/>
          <w:sz w:val="28"/>
        </w:rPr>
        <w:t xml:space="preserve"> слова "Национальный Банк Республики Казахстан" заменить словами "государственный орган, осуществляющий государственное регулирование, контроль и надзор финансового рынка и финансовых организаций";</w:t>
      </w:r>
    </w:p>
    <w:bookmarkEnd w:id="1279"/>
    <w:bookmarkStart w:name="z1370" w:id="1280"/>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2-1</w:t>
      </w:r>
      <w:r>
        <w:rPr>
          <w:rFonts w:ascii="Times New Roman"/>
          <w:b w:val="false"/>
          <w:i w:val="false"/>
          <w:color w:val="000000"/>
          <w:sz w:val="28"/>
        </w:rPr>
        <w:t xml:space="preserve"> статьи 2:</w:t>
      </w:r>
    </w:p>
    <w:bookmarkEnd w:id="1280"/>
    <w:bookmarkStart w:name="z1371" w:id="1281"/>
    <w:p>
      <w:pPr>
        <w:spacing w:after="0"/>
        <w:ind w:left="0"/>
        <w:jc w:val="both"/>
      </w:pPr>
      <w:r>
        <w:rPr>
          <w:rFonts w:ascii="Times New Roman"/>
          <w:b w:val="false"/>
          <w:i w:val="false"/>
          <w:color w:val="000000"/>
          <w:sz w:val="28"/>
        </w:rPr>
        <w:t>
      слова "О Национальном Банке Республики Казахстан" заменить словами "О государственном регулировании, контроле и надзоре финансового рынка и финансовых организаций";</w:t>
      </w:r>
    </w:p>
    <w:bookmarkEnd w:id="1281"/>
    <w:bookmarkStart w:name="z1372" w:id="1282"/>
    <w:p>
      <w:pPr>
        <w:spacing w:after="0"/>
        <w:ind w:left="0"/>
        <w:jc w:val="both"/>
      </w:pPr>
      <w:r>
        <w:rPr>
          <w:rFonts w:ascii="Times New Roman"/>
          <w:b w:val="false"/>
          <w:i w:val="false"/>
          <w:color w:val="000000"/>
          <w:sz w:val="28"/>
        </w:rPr>
        <w:t>
      после слов "уполномоченного органа," дополнить словами "Национального Банка Республики Казахстан,";</w:t>
      </w:r>
    </w:p>
    <w:bookmarkEnd w:id="1282"/>
    <w:bookmarkStart w:name="z1373" w:id="1283"/>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5</w:t>
      </w:r>
      <w:r>
        <w:rPr>
          <w:rFonts w:ascii="Times New Roman"/>
          <w:b w:val="false"/>
          <w:i w:val="false"/>
          <w:color w:val="000000"/>
          <w:sz w:val="28"/>
        </w:rPr>
        <w:t>:</w:t>
      </w:r>
    </w:p>
    <w:bookmarkEnd w:id="1283"/>
    <w:bookmarkStart w:name="z1374" w:id="1284"/>
    <w:p>
      <w:pPr>
        <w:spacing w:after="0"/>
        <w:ind w:left="0"/>
        <w:jc w:val="both"/>
      </w:pPr>
      <w:r>
        <w:rPr>
          <w:rFonts w:ascii="Times New Roman"/>
          <w:b w:val="false"/>
          <w:i w:val="false"/>
          <w:color w:val="000000"/>
          <w:sz w:val="28"/>
        </w:rPr>
        <w:t>
      заголовок после слова "органа" дополнить словами "и Национального Банка Республики Казахстан";</w:t>
      </w:r>
    </w:p>
    <w:bookmarkEnd w:id="1284"/>
    <w:bookmarkStart w:name="z1375" w:id="1285"/>
    <w:p>
      <w:pPr>
        <w:spacing w:after="0"/>
        <w:ind w:left="0"/>
        <w:jc w:val="both"/>
      </w:pPr>
      <w:r>
        <w:rPr>
          <w:rFonts w:ascii="Times New Roman"/>
          <w:b w:val="false"/>
          <w:i w:val="false"/>
          <w:color w:val="000000"/>
          <w:sz w:val="28"/>
        </w:rPr>
        <w:t>
      подпункт 5) исключить;</w:t>
      </w:r>
    </w:p>
    <w:bookmarkEnd w:id="1285"/>
    <w:bookmarkStart w:name="z1376" w:id="1286"/>
    <w:p>
      <w:pPr>
        <w:spacing w:after="0"/>
        <w:ind w:left="0"/>
        <w:jc w:val="both"/>
      </w:pPr>
      <w:r>
        <w:rPr>
          <w:rFonts w:ascii="Times New Roman"/>
          <w:b w:val="false"/>
          <w:i w:val="false"/>
          <w:color w:val="000000"/>
          <w:sz w:val="28"/>
        </w:rPr>
        <w:t>
      дополнить частью второй следующего содержания:</w:t>
      </w:r>
    </w:p>
    <w:bookmarkEnd w:id="1286"/>
    <w:bookmarkStart w:name="z1377" w:id="1287"/>
    <w:p>
      <w:pPr>
        <w:spacing w:after="0"/>
        <w:ind w:left="0"/>
        <w:jc w:val="both"/>
      </w:pPr>
      <w:r>
        <w:rPr>
          <w:rFonts w:ascii="Times New Roman"/>
          <w:b w:val="false"/>
          <w:i w:val="false"/>
          <w:color w:val="000000"/>
          <w:sz w:val="28"/>
        </w:rPr>
        <w:t>
      "Перечень, формы отчетности, сроки и порядок ее представления кредитным бюро в Национальный Банк Республики Казахстан устанавливаются нормативным правовым актом Национального Банка Республики Казахстан по согласованию с уполномоченным органом.";</w:t>
      </w:r>
    </w:p>
    <w:bookmarkEnd w:id="1287"/>
    <w:bookmarkStart w:name="z1378" w:id="1288"/>
    <w:p>
      <w:pPr>
        <w:spacing w:after="0"/>
        <w:ind w:left="0"/>
        <w:jc w:val="both"/>
      </w:pPr>
      <w:r>
        <w:rPr>
          <w:rFonts w:ascii="Times New Roman"/>
          <w:b w:val="false"/>
          <w:i w:val="false"/>
          <w:color w:val="000000"/>
          <w:sz w:val="28"/>
        </w:rPr>
        <w:t xml:space="preserve">
      4) в части второй </w:t>
      </w:r>
      <w:r>
        <w:rPr>
          <w:rFonts w:ascii="Times New Roman"/>
          <w:b w:val="false"/>
          <w:i w:val="false"/>
          <w:color w:val="000000"/>
          <w:sz w:val="28"/>
        </w:rPr>
        <w:t>пункта 1</w:t>
      </w:r>
      <w:r>
        <w:rPr>
          <w:rFonts w:ascii="Times New Roman"/>
          <w:b w:val="false"/>
          <w:i w:val="false"/>
          <w:color w:val="000000"/>
          <w:sz w:val="28"/>
        </w:rPr>
        <w:t xml:space="preserve"> статьи 6 слова "уполномоченному органу" заменить словами "Национальному Банку Республики Казахстан";</w:t>
      </w:r>
    </w:p>
    <w:bookmarkEnd w:id="1288"/>
    <w:bookmarkStart w:name="z1379" w:id="1289"/>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11</w:t>
      </w:r>
      <w:r>
        <w:rPr>
          <w:rFonts w:ascii="Times New Roman"/>
          <w:b w:val="false"/>
          <w:i w:val="false"/>
          <w:color w:val="000000"/>
          <w:sz w:val="28"/>
        </w:rPr>
        <w:t>:</w:t>
      </w:r>
    </w:p>
    <w:bookmarkEnd w:id="1289"/>
    <w:bookmarkStart w:name="z1380" w:id="129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1290"/>
    <w:bookmarkStart w:name="z1381" w:id="1291"/>
    <w:p>
      <w:pPr>
        <w:spacing w:after="0"/>
        <w:ind w:left="0"/>
        <w:jc w:val="both"/>
      </w:pPr>
      <w:r>
        <w:rPr>
          <w:rFonts w:ascii="Times New Roman"/>
          <w:b w:val="false"/>
          <w:i w:val="false"/>
          <w:color w:val="000000"/>
          <w:sz w:val="28"/>
        </w:rPr>
        <w:t>
      в части первой слова "микрофинансовой организации" заменить словами "организации, осуществляющей микрофинансовую деятельность";</w:t>
      </w:r>
    </w:p>
    <w:bookmarkEnd w:id="1291"/>
    <w:bookmarkStart w:name="z1382" w:id="1292"/>
    <w:p>
      <w:pPr>
        <w:spacing w:after="0"/>
        <w:ind w:left="0"/>
        <w:jc w:val="both"/>
      </w:pPr>
      <w:r>
        <w:rPr>
          <w:rFonts w:ascii="Times New Roman"/>
          <w:b w:val="false"/>
          <w:i w:val="false"/>
          <w:color w:val="000000"/>
          <w:sz w:val="28"/>
        </w:rPr>
        <w:t>
      в части второй:</w:t>
      </w:r>
    </w:p>
    <w:bookmarkEnd w:id="1292"/>
    <w:bookmarkStart w:name="z1383" w:id="1293"/>
    <w:p>
      <w:pPr>
        <w:spacing w:after="0"/>
        <w:ind w:left="0"/>
        <w:jc w:val="both"/>
      </w:pPr>
      <w:r>
        <w:rPr>
          <w:rFonts w:ascii="Times New Roman"/>
          <w:b w:val="false"/>
          <w:i w:val="false"/>
          <w:color w:val="000000"/>
          <w:sz w:val="28"/>
        </w:rPr>
        <w:t>
      слова "микрофинансовой организации" заменить словами "организации, осуществляющей микрофинансовую деятельность";</w:t>
      </w:r>
    </w:p>
    <w:bookmarkEnd w:id="1293"/>
    <w:bookmarkStart w:name="z1384" w:id="1294"/>
    <w:p>
      <w:pPr>
        <w:spacing w:after="0"/>
        <w:ind w:left="0"/>
        <w:jc w:val="both"/>
      </w:pPr>
      <w:r>
        <w:rPr>
          <w:rFonts w:ascii="Times New Roman"/>
          <w:b w:val="false"/>
          <w:i w:val="false"/>
          <w:color w:val="000000"/>
          <w:sz w:val="28"/>
        </w:rPr>
        <w:t>
      слова "а также, способствовавших" заменить словами "а также условий, способствовавших";</w:t>
      </w:r>
    </w:p>
    <w:bookmarkEnd w:id="1294"/>
    <w:bookmarkStart w:name="z1385" w:id="129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1-3</w:t>
      </w:r>
      <w:r>
        <w:rPr>
          <w:rFonts w:ascii="Times New Roman"/>
          <w:b w:val="false"/>
          <w:i w:val="false"/>
          <w:color w:val="000000"/>
          <w:sz w:val="28"/>
        </w:rPr>
        <w:t>:</w:t>
      </w:r>
    </w:p>
    <w:bookmarkEnd w:id="1295"/>
    <w:bookmarkStart w:name="z1386" w:id="1296"/>
    <w:p>
      <w:pPr>
        <w:spacing w:after="0"/>
        <w:ind w:left="0"/>
        <w:jc w:val="both"/>
      </w:pPr>
      <w:r>
        <w:rPr>
          <w:rFonts w:ascii="Times New Roman"/>
          <w:b w:val="false"/>
          <w:i w:val="false"/>
          <w:color w:val="000000"/>
          <w:sz w:val="28"/>
        </w:rPr>
        <w:t>
      в части первой слова "микрофинансовая организация" заменить словами "организация, осуществляющая микрофинансовую деятельность";</w:t>
      </w:r>
    </w:p>
    <w:bookmarkEnd w:id="1296"/>
    <w:bookmarkStart w:name="z1387" w:id="1297"/>
    <w:p>
      <w:pPr>
        <w:spacing w:after="0"/>
        <w:ind w:left="0"/>
        <w:jc w:val="both"/>
      </w:pPr>
      <w:r>
        <w:rPr>
          <w:rFonts w:ascii="Times New Roman"/>
          <w:b w:val="false"/>
          <w:i w:val="false"/>
          <w:color w:val="000000"/>
          <w:sz w:val="28"/>
        </w:rPr>
        <w:t>
      в части второй слова "микрофинансовой организации" заменить словами "организации, осуществляющей микрофинансовую деятельность, коллекторского агентства";</w:t>
      </w:r>
    </w:p>
    <w:bookmarkEnd w:id="1297"/>
    <w:bookmarkStart w:name="z1388" w:id="129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подпункт 7)</w:t>
      </w:r>
      <w:r>
        <w:rPr>
          <w:rFonts w:ascii="Times New Roman"/>
          <w:b w:val="false"/>
          <w:i w:val="false"/>
          <w:color w:val="000000"/>
          <w:sz w:val="28"/>
        </w:rPr>
        <w:t xml:space="preserve"> пункта 1 статьи 17 изложить в следующей редакции:</w:t>
      </w:r>
    </w:p>
    <w:bookmarkEnd w:id="1298"/>
    <w:bookmarkStart w:name="z1389" w:id="1299"/>
    <w:p>
      <w:pPr>
        <w:spacing w:after="0"/>
        <w:ind w:left="0"/>
        <w:jc w:val="both"/>
      </w:pPr>
      <w:r>
        <w:rPr>
          <w:rFonts w:ascii="Times New Roman"/>
          <w:b w:val="false"/>
          <w:i w:val="false"/>
          <w:color w:val="000000"/>
          <w:sz w:val="28"/>
        </w:rPr>
        <w:t>
      "7) представлять в Национальный Банк Республики Казахстан отчетность, перечень, формы, сроки и порядок представления которой устанавливаются Национальным Банком Республики Казахстан по согласованию с уполномоченным органом;";</w:t>
      </w:r>
    </w:p>
    <w:bookmarkEnd w:id="1299"/>
    <w:bookmarkStart w:name="z1390" w:id="1300"/>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подпункте 1)</w:t>
      </w:r>
      <w:r>
        <w:rPr>
          <w:rFonts w:ascii="Times New Roman"/>
          <w:b w:val="false"/>
          <w:i w:val="false"/>
          <w:color w:val="000000"/>
          <w:sz w:val="28"/>
        </w:rPr>
        <w:t xml:space="preserve"> пункта 1 статьи 18 слова "микрофинансовые организации" заменить словами "организации, осуществляющие микрофинансовую деятельность";</w:t>
      </w:r>
    </w:p>
    <w:bookmarkEnd w:id="1300"/>
    <w:bookmarkStart w:name="z1391" w:id="1301"/>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подпункте 1)</w:t>
      </w:r>
      <w:r>
        <w:rPr>
          <w:rFonts w:ascii="Times New Roman"/>
          <w:b w:val="false"/>
          <w:i w:val="false"/>
          <w:color w:val="000000"/>
          <w:sz w:val="28"/>
        </w:rPr>
        <w:t xml:space="preserve"> части первой пункта 1 статьи 20 слова "микрофинансовые организации" заменить словами "организации, осуществляющие микрофинансовую деятельность";</w:t>
      </w:r>
    </w:p>
    <w:bookmarkEnd w:id="1301"/>
    <w:bookmarkStart w:name="z1392" w:id="130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6</w:t>
      </w:r>
      <w:r>
        <w:rPr>
          <w:rFonts w:ascii="Times New Roman"/>
          <w:b w:val="false"/>
          <w:i w:val="false"/>
          <w:color w:val="000000"/>
          <w:sz w:val="28"/>
        </w:rPr>
        <w:t xml:space="preserve"> статьи 23 после слова "носителе" дополнить словами "или в электронной форме";</w:t>
      </w:r>
    </w:p>
    <w:bookmarkEnd w:id="1302"/>
    <w:bookmarkStart w:name="z1393" w:id="1303"/>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24</w:t>
      </w:r>
      <w:r>
        <w:rPr>
          <w:rFonts w:ascii="Times New Roman"/>
          <w:b w:val="false"/>
          <w:i w:val="false"/>
          <w:color w:val="000000"/>
          <w:sz w:val="28"/>
        </w:rPr>
        <w:t>:</w:t>
      </w:r>
    </w:p>
    <w:bookmarkEnd w:id="1303"/>
    <w:bookmarkStart w:name="z1394" w:id="1304"/>
    <w:p>
      <w:pPr>
        <w:spacing w:after="0"/>
        <w:ind w:left="0"/>
        <w:jc w:val="both"/>
      </w:pPr>
      <w:r>
        <w:rPr>
          <w:rFonts w:ascii="Times New Roman"/>
          <w:b w:val="false"/>
          <w:i w:val="false"/>
          <w:color w:val="000000"/>
          <w:sz w:val="28"/>
        </w:rPr>
        <w:t xml:space="preserve">
      в абзаце первом части первой </w:t>
      </w:r>
      <w:r>
        <w:rPr>
          <w:rFonts w:ascii="Times New Roman"/>
          <w:b w:val="false"/>
          <w:i w:val="false"/>
          <w:color w:val="000000"/>
          <w:sz w:val="28"/>
        </w:rPr>
        <w:t>пункта 1</w:t>
      </w:r>
      <w:r>
        <w:rPr>
          <w:rFonts w:ascii="Times New Roman"/>
          <w:b w:val="false"/>
          <w:i w:val="false"/>
          <w:color w:val="000000"/>
          <w:sz w:val="28"/>
        </w:rPr>
        <w:t xml:space="preserve"> слова "микрофинансовыми организациями" заменить словами "организациями, осуществляющими микрофинансовую деятельность";</w:t>
      </w:r>
    </w:p>
    <w:bookmarkEnd w:id="1304"/>
    <w:bookmarkStart w:name="z1395" w:id="1305"/>
    <w:p>
      <w:pPr>
        <w:spacing w:after="0"/>
        <w:ind w:left="0"/>
        <w:jc w:val="both"/>
      </w:pPr>
      <w:r>
        <w:rPr>
          <w:rFonts w:ascii="Times New Roman"/>
          <w:b w:val="false"/>
          <w:i w:val="false"/>
          <w:color w:val="000000"/>
          <w:sz w:val="28"/>
        </w:rPr>
        <w:t xml:space="preserve">
      в абзаце первом </w:t>
      </w:r>
      <w:r>
        <w:rPr>
          <w:rFonts w:ascii="Times New Roman"/>
          <w:b w:val="false"/>
          <w:i w:val="false"/>
          <w:color w:val="000000"/>
          <w:sz w:val="28"/>
        </w:rPr>
        <w:t>пункта 1-1</w:t>
      </w:r>
      <w:r>
        <w:rPr>
          <w:rFonts w:ascii="Times New Roman"/>
          <w:b w:val="false"/>
          <w:i w:val="false"/>
          <w:color w:val="000000"/>
          <w:sz w:val="28"/>
        </w:rPr>
        <w:t xml:space="preserve"> слова "микрофинансовых организаций" заменить словами "организаций, осуществляющих микрофинансовую деятельность,";</w:t>
      </w:r>
    </w:p>
    <w:bookmarkEnd w:id="1305"/>
    <w:bookmarkStart w:name="z1396" w:id="1306"/>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пункте 1</w:t>
      </w:r>
      <w:r>
        <w:rPr>
          <w:rFonts w:ascii="Times New Roman"/>
          <w:b w:val="false"/>
          <w:i w:val="false"/>
          <w:color w:val="000000"/>
          <w:sz w:val="28"/>
        </w:rPr>
        <w:t xml:space="preserve"> статьи 25 слова "в письменном виде" заменить словами "в порядке, установленном законодательством Республики Казахстан";</w:t>
      </w:r>
    </w:p>
    <w:bookmarkEnd w:id="1306"/>
    <w:bookmarkStart w:name="z1397" w:id="1307"/>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пункт 3-1</w:t>
      </w:r>
      <w:r>
        <w:rPr>
          <w:rFonts w:ascii="Times New Roman"/>
          <w:b w:val="false"/>
          <w:i w:val="false"/>
          <w:color w:val="000000"/>
          <w:sz w:val="28"/>
        </w:rPr>
        <w:t xml:space="preserve"> статьи 29:</w:t>
      </w:r>
    </w:p>
    <w:bookmarkEnd w:id="1307"/>
    <w:bookmarkStart w:name="z1398" w:id="1308"/>
    <w:p>
      <w:pPr>
        <w:spacing w:after="0"/>
        <w:ind w:left="0"/>
        <w:jc w:val="both"/>
      </w:pPr>
      <w:r>
        <w:rPr>
          <w:rFonts w:ascii="Times New Roman"/>
          <w:b w:val="false"/>
          <w:i w:val="false"/>
          <w:color w:val="000000"/>
          <w:sz w:val="28"/>
        </w:rPr>
        <w:t>
      после слова "носителе" дополнить словами "или в электронной форме";</w:t>
      </w:r>
    </w:p>
    <w:bookmarkEnd w:id="1308"/>
    <w:bookmarkStart w:name="z1399" w:id="1309"/>
    <w:p>
      <w:pPr>
        <w:spacing w:after="0"/>
        <w:ind w:left="0"/>
        <w:jc w:val="both"/>
      </w:pPr>
      <w:r>
        <w:rPr>
          <w:rFonts w:ascii="Times New Roman"/>
          <w:b w:val="false"/>
          <w:i w:val="false"/>
          <w:color w:val="000000"/>
          <w:sz w:val="28"/>
        </w:rPr>
        <w:t xml:space="preserve">
      дополнить словами ", если иное не предусмотрено частью второй настоящего пункта"; </w:t>
      </w:r>
    </w:p>
    <w:bookmarkEnd w:id="1309"/>
    <w:bookmarkStart w:name="z1400" w:id="1310"/>
    <w:p>
      <w:pPr>
        <w:spacing w:after="0"/>
        <w:ind w:left="0"/>
        <w:jc w:val="both"/>
      </w:pPr>
      <w:r>
        <w:rPr>
          <w:rFonts w:ascii="Times New Roman"/>
          <w:b w:val="false"/>
          <w:i w:val="false"/>
          <w:color w:val="000000"/>
          <w:sz w:val="28"/>
        </w:rPr>
        <w:t>
      дополнить частью второй следующего содержания:</w:t>
      </w:r>
    </w:p>
    <w:bookmarkEnd w:id="1310"/>
    <w:bookmarkStart w:name="z1401" w:id="1311"/>
    <w:p>
      <w:pPr>
        <w:spacing w:after="0"/>
        <w:ind w:left="0"/>
        <w:jc w:val="both"/>
      </w:pPr>
      <w:r>
        <w:rPr>
          <w:rFonts w:ascii="Times New Roman"/>
          <w:b w:val="false"/>
          <w:i w:val="false"/>
          <w:color w:val="000000"/>
          <w:sz w:val="28"/>
        </w:rPr>
        <w:t>
      "Согласие субъекта кредитной истории о выдаче кредитного отчета, полученное при заключении договора банковского займа, договора о предоставлении микрокредита, должно храниться получателями кредитных отчетов не менее пяти лет со дня окончания действия соответствующего договора, но не менее десяти лет с даты получения согласия субъекта кредитной истории.".</w:t>
      </w:r>
    </w:p>
    <w:bookmarkEnd w:id="1311"/>
    <w:bookmarkStart w:name="z1402" w:id="1312"/>
    <w:p>
      <w:pPr>
        <w:spacing w:after="0"/>
        <w:ind w:left="0"/>
        <w:jc w:val="both"/>
      </w:pPr>
      <w:r>
        <w:rPr>
          <w:rFonts w:ascii="Times New Roman"/>
          <w:b w:val="false"/>
          <w:i w:val="false"/>
          <w:color w:val="000000"/>
          <w:sz w:val="28"/>
        </w:rPr>
        <w:t xml:space="preserve">
      34.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2004 года "Об инвестиционных и венчурных фондах" (Ведомости Парламента Республики Казахстан, 2004 г., № 16, ст.90; 2006 г., № 16, ст.103; 2007 г., № 2, ст.18; № 4, ст.33; 2008 г., № 17-18, ст.72; № 20, ст.88; № 23, ст.114; 2009 г., № 2-3, ст.16, 18; 2011 г., № 24, ст.196; 2012 г., № 13, ст.91; 2014 г., № 4-5, ст.24; 2015 г., № 8, ст.45; № 22-VI, ст.159; 2018 г., № 13, ст.41; № 14, ст.44; № 15, ст.50; 2019 г., № 2, ст.6; № 7, ст.37):</w:t>
      </w:r>
    </w:p>
    <w:bookmarkEnd w:id="1312"/>
    <w:bookmarkStart w:name="z1403" w:id="1313"/>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подпункте 20)</w:t>
      </w:r>
      <w:r>
        <w:rPr>
          <w:rFonts w:ascii="Times New Roman"/>
          <w:b w:val="false"/>
          <w:i w:val="false"/>
          <w:color w:val="000000"/>
          <w:sz w:val="28"/>
        </w:rPr>
        <w:t xml:space="preserve"> статьи 1 слова "Национальный Банк Республики Казахстан" заменить словами "государственный орган, осуществляющий государственное регулирование, контроль и надзор финансового рынка и финансовых организаций";</w:t>
      </w:r>
    </w:p>
    <w:bookmarkEnd w:id="1313"/>
    <w:bookmarkStart w:name="z1404" w:id="1314"/>
    <w:p>
      <w:pPr>
        <w:spacing w:after="0"/>
        <w:ind w:left="0"/>
        <w:jc w:val="both"/>
      </w:pPr>
      <w:r>
        <w:rPr>
          <w:rFonts w:ascii="Times New Roman"/>
          <w:b w:val="false"/>
          <w:i w:val="false"/>
          <w:color w:val="000000"/>
          <w:sz w:val="28"/>
        </w:rPr>
        <w:t xml:space="preserve">
      2) часть вторую </w:t>
      </w:r>
      <w:r>
        <w:rPr>
          <w:rFonts w:ascii="Times New Roman"/>
          <w:b w:val="false"/>
          <w:i w:val="false"/>
          <w:color w:val="000000"/>
          <w:sz w:val="28"/>
        </w:rPr>
        <w:t>пункта 1</w:t>
      </w:r>
      <w:r>
        <w:rPr>
          <w:rFonts w:ascii="Times New Roman"/>
          <w:b w:val="false"/>
          <w:i w:val="false"/>
          <w:color w:val="000000"/>
          <w:sz w:val="28"/>
        </w:rPr>
        <w:t xml:space="preserve"> статьи 7 дополнить словами "в случае, если акционерный инвестиционный фонд и данная управляющая компания являются аффилированными по отношению друг к другу";</w:t>
      </w:r>
    </w:p>
    <w:bookmarkEnd w:id="1314"/>
    <w:bookmarkStart w:name="z1405" w:id="1315"/>
    <w:p>
      <w:pPr>
        <w:spacing w:after="0"/>
        <w:ind w:left="0"/>
        <w:jc w:val="both"/>
      </w:pPr>
      <w:r>
        <w:rPr>
          <w:rFonts w:ascii="Times New Roman"/>
          <w:b w:val="false"/>
          <w:i w:val="false"/>
          <w:color w:val="000000"/>
          <w:sz w:val="28"/>
        </w:rPr>
        <w:t xml:space="preserve">
      3) часть вторую </w:t>
      </w:r>
      <w:r>
        <w:rPr>
          <w:rFonts w:ascii="Times New Roman"/>
          <w:b w:val="false"/>
          <w:i w:val="false"/>
          <w:color w:val="000000"/>
          <w:sz w:val="28"/>
        </w:rPr>
        <w:t>пункта 6</w:t>
      </w:r>
      <w:r>
        <w:rPr>
          <w:rFonts w:ascii="Times New Roman"/>
          <w:b w:val="false"/>
          <w:i w:val="false"/>
          <w:color w:val="000000"/>
          <w:sz w:val="28"/>
        </w:rPr>
        <w:t xml:space="preserve"> статьи 37 дополнить словами "и фонды недвижимости в части создания дочерних организаций, основным видом деятельности которых является обслуживание недвижимого имущества, приобретенного за счет активов фондов недвижимости";</w:t>
      </w:r>
    </w:p>
    <w:bookmarkEnd w:id="1315"/>
    <w:bookmarkStart w:name="z1406" w:id="1316"/>
    <w:p>
      <w:pPr>
        <w:spacing w:after="0"/>
        <w:ind w:left="0"/>
        <w:jc w:val="both"/>
      </w:pPr>
      <w:r>
        <w:rPr>
          <w:rFonts w:ascii="Times New Roman"/>
          <w:b w:val="false"/>
          <w:i w:val="false"/>
          <w:color w:val="000000"/>
          <w:sz w:val="28"/>
        </w:rPr>
        <w:t xml:space="preserve">
      4) подпункт 4) части первой пункта 1 </w:t>
      </w:r>
      <w:r>
        <w:rPr>
          <w:rFonts w:ascii="Times New Roman"/>
          <w:b w:val="false"/>
          <w:i w:val="false"/>
          <w:color w:val="000000"/>
          <w:sz w:val="28"/>
        </w:rPr>
        <w:t>статьи 41</w:t>
      </w:r>
      <w:r>
        <w:rPr>
          <w:rFonts w:ascii="Times New Roman"/>
          <w:b w:val="false"/>
          <w:i w:val="false"/>
          <w:color w:val="000000"/>
          <w:sz w:val="28"/>
        </w:rPr>
        <w:t xml:space="preserve"> дополнить словами ", за исключением сделок, заключенных в торговой системе фондовой биржи методом открытых торгов".</w:t>
      </w:r>
    </w:p>
    <w:bookmarkEnd w:id="1316"/>
    <w:bookmarkStart w:name="z1407" w:id="1317"/>
    <w:p>
      <w:pPr>
        <w:spacing w:after="0"/>
        <w:ind w:left="0"/>
        <w:jc w:val="both"/>
      </w:pPr>
      <w:r>
        <w:rPr>
          <w:rFonts w:ascii="Times New Roman"/>
          <w:b w:val="false"/>
          <w:i w:val="false"/>
          <w:color w:val="000000"/>
          <w:sz w:val="28"/>
        </w:rPr>
        <w:t xml:space="preserve">
      35.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2004 года "Об обязательном страховании гражданско-правовой ответственности владельцев объектов, деятельность которых связана с опасностью причинения вреда третьим лицам" (Ведомости Парламента Республики Казахстан, 2004 г., № 16, ст.94; 2009 г., № 24, ст.134; 2010 г., № 9, ст.44; 2012 г., № 13, ст.91; 2014 г., № 7, ст.37; № 14, ст.84; № 19-I, 19-II, ст.96; 2015 г., № 8, ст.45; 2018 г., № 10, ст.32; № 13, ст.41):</w:t>
      </w:r>
    </w:p>
    <w:bookmarkEnd w:id="1317"/>
    <w:bookmarkStart w:name="z1408" w:id="1318"/>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1</w:t>
      </w:r>
      <w:r>
        <w:rPr>
          <w:rFonts w:ascii="Times New Roman"/>
          <w:b w:val="false"/>
          <w:i w:val="false"/>
          <w:color w:val="000000"/>
          <w:sz w:val="28"/>
        </w:rPr>
        <w:t xml:space="preserve"> статьи 7:</w:t>
      </w:r>
    </w:p>
    <w:bookmarkEnd w:id="1318"/>
    <w:bookmarkStart w:name="z1409" w:id="1319"/>
    <w:p>
      <w:pPr>
        <w:spacing w:after="0"/>
        <w:ind w:left="0"/>
        <w:jc w:val="both"/>
      </w:pPr>
      <w:r>
        <w:rPr>
          <w:rFonts w:ascii="Times New Roman"/>
          <w:b w:val="false"/>
          <w:i w:val="false"/>
          <w:color w:val="000000"/>
          <w:sz w:val="28"/>
        </w:rPr>
        <w:t>
      после слова "надзор" дополнить словами "и контроль";</w:t>
      </w:r>
    </w:p>
    <w:bookmarkEnd w:id="1319"/>
    <w:bookmarkStart w:name="z1410" w:id="1320"/>
    <w:p>
      <w:pPr>
        <w:spacing w:after="0"/>
        <w:ind w:left="0"/>
        <w:jc w:val="both"/>
      </w:pPr>
      <w:r>
        <w:rPr>
          <w:rFonts w:ascii="Times New Roman"/>
          <w:b w:val="false"/>
          <w:i w:val="false"/>
          <w:color w:val="000000"/>
          <w:sz w:val="28"/>
        </w:rPr>
        <w:t>
      слова "осуществляется Национальным Банком Республики Казахстан" заменить словами "осуществляются уполномоченным органом по регулированию, контролю и надзору финансового рынка и финансовых организаций";</w:t>
      </w:r>
    </w:p>
    <w:bookmarkEnd w:id="1320"/>
    <w:bookmarkStart w:name="z1411" w:id="1321"/>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8-1</w:t>
      </w:r>
      <w:r>
        <w:rPr>
          <w:rFonts w:ascii="Times New Roman"/>
          <w:b w:val="false"/>
          <w:i w:val="false"/>
          <w:color w:val="000000"/>
          <w:sz w:val="28"/>
        </w:rPr>
        <w:t>:</w:t>
      </w:r>
    </w:p>
    <w:bookmarkEnd w:id="13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словами "по регулированию, контролю и надзору финансового рынка и финансовых организаций";</w:t>
      </w:r>
    </w:p>
    <w:bookmarkStart w:name="z1413" w:id="1322"/>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3</w:t>
      </w:r>
      <w:r>
        <w:rPr>
          <w:rFonts w:ascii="Times New Roman"/>
          <w:b w:val="false"/>
          <w:i w:val="false"/>
          <w:color w:val="000000"/>
          <w:sz w:val="28"/>
        </w:rPr>
        <w:t xml:space="preserve"> дополнить словами "по регулированию, контролю и надзору финансового рынка и финансовых организаций".</w:t>
      </w:r>
    </w:p>
    <w:bookmarkEnd w:id="1322"/>
    <w:bookmarkStart w:name="z1414" w:id="1323"/>
    <w:p>
      <w:pPr>
        <w:spacing w:after="0"/>
        <w:ind w:left="0"/>
        <w:jc w:val="both"/>
      </w:pPr>
      <w:r>
        <w:rPr>
          <w:rFonts w:ascii="Times New Roman"/>
          <w:b w:val="false"/>
          <w:i w:val="false"/>
          <w:color w:val="000000"/>
          <w:sz w:val="28"/>
        </w:rPr>
        <w:t xml:space="preserve">
      36.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февраля 2005 года "Об обязательном страховании работника от несчастных случаев при исполнении им трудовых (служебных) обязанностей" (Ведомости Парламента Республики Казахстан, 2005 г., № 3-4, ст.2; 2007 г., № 8, ст.52; 2009 г., № 24, ст.134; 2010 г., № 5, ст.23; 2012 г., № 13, ст.91; 2014 г., № 19-I, 19-II, ст.96; № 23, ст.143; 2015 г., № 8, ст.45; № 22-V, ст.152; № 22-VI, ст.159; 2017 г., № 4, ст.7; № 13, ст.45; 2018 г., № 10, ст.32; № 13, ст.41):</w:t>
      </w:r>
    </w:p>
    <w:bookmarkEnd w:id="1323"/>
    <w:bookmarkStart w:name="z1415" w:id="132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1</w:t>
      </w:r>
      <w:r>
        <w:rPr>
          <w:rFonts w:ascii="Times New Roman"/>
          <w:b w:val="false"/>
          <w:i w:val="false"/>
          <w:color w:val="000000"/>
          <w:sz w:val="28"/>
        </w:rPr>
        <w:t xml:space="preserve"> статьи 4:</w:t>
      </w:r>
    </w:p>
    <w:bookmarkEnd w:id="1324"/>
    <w:bookmarkStart w:name="z1416" w:id="1325"/>
    <w:p>
      <w:pPr>
        <w:spacing w:after="0"/>
        <w:ind w:left="0"/>
        <w:jc w:val="both"/>
      </w:pPr>
      <w:r>
        <w:rPr>
          <w:rFonts w:ascii="Times New Roman"/>
          <w:b w:val="false"/>
          <w:i w:val="false"/>
          <w:color w:val="000000"/>
          <w:sz w:val="28"/>
        </w:rPr>
        <w:t>
      после слова "Государственный" дополнить словами "контроль и";</w:t>
      </w:r>
    </w:p>
    <w:bookmarkEnd w:id="1325"/>
    <w:bookmarkStart w:name="z1417" w:id="1326"/>
    <w:p>
      <w:pPr>
        <w:spacing w:after="0"/>
        <w:ind w:left="0"/>
        <w:jc w:val="both"/>
      </w:pPr>
      <w:r>
        <w:rPr>
          <w:rFonts w:ascii="Times New Roman"/>
          <w:b w:val="false"/>
          <w:i w:val="false"/>
          <w:color w:val="000000"/>
          <w:sz w:val="28"/>
        </w:rPr>
        <w:t>
      слова "осуществляется Национальным Банком Республики Казахстан" заменить словами "осуществляются уполномоченным органом по регулированию, контролю и надзору финансового рынка и финансовых организаций";</w:t>
      </w:r>
    </w:p>
    <w:bookmarkEnd w:id="1326"/>
    <w:bookmarkStart w:name="z1418" w:id="1327"/>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5</w:t>
      </w:r>
      <w:r>
        <w:rPr>
          <w:rFonts w:ascii="Times New Roman"/>
          <w:b w:val="false"/>
          <w:i w:val="false"/>
          <w:color w:val="000000"/>
          <w:sz w:val="28"/>
        </w:rPr>
        <w:t xml:space="preserve"> статьи 17-1, в части одиннадцатой </w:t>
      </w:r>
      <w:r>
        <w:rPr>
          <w:rFonts w:ascii="Times New Roman"/>
          <w:b w:val="false"/>
          <w:i w:val="false"/>
          <w:color w:val="000000"/>
          <w:sz w:val="28"/>
        </w:rPr>
        <w:t>пункта 1</w:t>
      </w:r>
      <w:r>
        <w:rPr>
          <w:rFonts w:ascii="Times New Roman"/>
          <w:b w:val="false"/>
          <w:i w:val="false"/>
          <w:color w:val="000000"/>
          <w:sz w:val="28"/>
        </w:rPr>
        <w:t xml:space="preserve"> статьи 19 и </w:t>
      </w:r>
      <w:r>
        <w:rPr>
          <w:rFonts w:ascii="Times New Roman"/>
          <w:b w:val="false"/>
          <w:i w:val="false"/>
          <w:color w:val="000000"/>
          <w:sz w:val="28"/>
        </w:rPr>
        <w:t>пункте 5</w:t>
      </w:r>
      <w:r>
        <w:rPr>
          <w:rFonts w:ascii="Times New Roman"/>
          <w:b w:val="false"/>
          <w:i w:val="false"/>
          <w:color w:val="000000"/>
          <w:sz w:val="28"/>
        </w:rPr>
        <w:t xml:space="preserve"> статьи 23 слова "Национального Банка Республики Казахстан" заменить словами "уполномоченного органа по регулированию, контролю и надзору финансового рынка и финансовых организаций".</w:t>
      </w:r>
    </w:p>
    <w:bookmarkEnd w:id="1327"/>
    <w:bookmarkStart w:name="z1419" w:id="1328"/>
    <w:p>
      <w:pPr>
        <w:spacing w:after="0"/>
        <w:ind w:left="0"/>
        <w:jc w:val="both"/>
      </w:pPr>
      <w:r>
        <w:rPr>
          <w:rFonts w:ascii="Times New Roman"/>
          <w:b w:val="false"/>
          <w:i w:val="false"/>
          <w:color w:val="000000"/>
          <w:sz w:val="28"/>
        </w:rPr>
        <w:t xml:space="preserve">
      37.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декабря 2005 года "Об обязательном экологическом страховании" (Ведомости Парламента Республики Казахстан, 2005 г., № 23, ст.90; 2008 г., № 6-7, ст.27; 2009 г., № 24, ст.134; 2012 г., № 13, ст.91; 2014 г., № 14, ст.84; 2015 г., № 8, ст.45; 2018 г., № 10, ст.32; № 13, ст.41):</w:t>
      </w:r>
    </w:p>
    <w:bookmarkEnd w:id="1328"/>
    <w:bookmarkStart w:name="z1420" w:id="1329"/>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2</w:t>
      </w:r>
      <w:r>
        <w:rPr>
          <w:rFonts w:ascii="Times New Roman"/>
          <w:b w:val="false"/>
          <w:i w:val="false"/>
          <w:color w:val="000000"/>
          <w:sz w:val="28"/>
        </w:rPr>
        <w:t xml:space="preserve"> статьи 6:</w:t>
      </w:r>
    </w:p>
    <w:bookmarkEnd w:id="1329"/>
    <w:bookmarkStart w:name="z1421" w:id="1330"/>
    <w:p>
      <w:pPr>
        <w:spacing w:after="0"/>
        <w:ind w:left="0"/>
        <w:jc w:val="both"/>
      </w:pPr>
      <w:r>
        <w:rPr>
          <w:rFonts w:ascii="Times New Roman"/>
          <w:b w:val="false"/>
          <w:i w:val="false"/>
          <w:color w:val="000000"/>
          <w:sz w:val="28"/>
        </w:rPr>
        <w:t>
      после слова "Государственный" дополнить словами "контроль и";</w:t>
      </w:r>
    </w:p>
    <w:bookmarkEnd w:id="1330"/>
    <w:bookmarkStart w:name="z1422" w:id="1331"/>
    <w:p>
      <w:pPr>
        <w:spacing w:after="0"/>
        <w:ind w:left="0"/>
        <w:jc w:val="both"/>
      </w:pPr>
      <w:r>
        <w:rPr>
          <w:rFonts w:ascii="Times New Roman"/>
          <w:b w:val="false"/>
          <w:i w:val="false"/>
          <w:color w:val="000000"/>
          <w:sz w:val="28"/>
        </w:rPr>
        <w:t>
      слова "осуществляется Национальным Банком Республики Казахстан" заменить словами "осуществляются уполномоченным органом по регулированию, контролю и надзору финансового рынка и финансовых организаций";</w:t>
      </w:r>
    </w:p>
    <w:bookmarkEnd w:id="1331"/>
    <w:bookmarkStart w:name="z1423" w:id="1332"/>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7-1</w:t>
      </w:r>
      <w:r>
        <w:rPr>
          <w:rFonts w:ascii="Times New Roman"/>
          <w:b w:val="false"/>
          <w:i w:val="false"/>
          <w:color w:val="000000"/>
          <w:sz w:val="28"/>
        </w:rPr>
        <w:t>:</w:t>
      </w:r>
    </w:p>
    <w:bookmarkEnd w:id="13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словами "по регулированию, контролю и надзору финансового рынка и финансовых организаций";</w:t>
      </w:r>
    </w:p>
    <w:bookmarkStart w:name="z1425" w:id="1333"/>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3</w:t>
      </w:r>
      <w:r>
        <w:rPr>
          <w:rFonts w:ascii="Times New Roman"/>
          <w:b w:val="false"/>
          <w:i w:val="false"/>
          <w:color w:val="000000"/>
          <w:sz w:val="28"/>
        </w:rPr>
        <w:t xml:space="preserve"> дополнить словами "по регулированию, контролю и надзору финансового рынка и финансовых организаций".</w:t>
      </w:r>
    </w:p>
    <w:bookmarkEnd w:id="1333"/>
    <w:bookmarkStart w:name="z1426" w:id="1334"/>
    <w:p>
      <w:pPr>
        <w:spacing w:after="0"/>
        <w:ind w:left="0"/>
        <w:jc w:val="both"/>
      </w:pPr>
      <w:r>
        <w:rPr>
          <w:rFonts w:ascii="Times New Roman"/>
          <w:b w:val="false"/>
          <w:i w:val="false"/>
          <w:color w:val="000000"/>
          <w:sz w:val="28"/>
        </w:rPr>
        <w:t xml:space="preserve">
      38.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февраля 2006 года "О проектном финансировании и секьюритизации" (Ведомости Парламента Республики Казахстан, 2006 г., № 4, ст.23; 2007 г., № 2, ст.18; 2012 г., № 2, ст.15; № 13, ст.91; 2015 г., № 20-IV, ст.113; № 20-VII, ст.117; № 22-VI, ст.159; 2017 г., № 4, ст.7; 2018 г., № 14, ст.44):</w:t>
      </w:r>
    </w:p>
    <w:bookmarkEnd w:id="1334"/>
    <w:bookmarkStart w:name="z1427" w:id="133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20)</w:t>
      </w:r>
      <w:r>
        <w:rPr>
          <w:rFonts w:ascii="Times New Roman"/>
          <w:b w:val="false"/>
          <w:i w:val="false"/>
          <w:color w:val="000000"/>
          <w:sz w:val="28"/>
        </w:rPr>
        <w:t xml:space="preserve"> статьи 1 слова "Национальный Банк Республики Казахстан" заменить словами "государственный орган, осуществляющий государственное регулирование, контроль и надзор финансового рынка и финансовых организаций".</w:t>
      </w:r>
    </w:p>
    <w:bookmarkEnd w:id="1335"/>
    <w:bookmarkStart w:name="z1428" w:id="1336"/>
    <w:p>
      <w:pPr>
        <w:spacing w:after="0"/>
        <w:ind w:left="0"/>
        <w:jc w:val="both"/>
      </w:pPr>
      <w:r>
        <w:rPr>
          <w:rFonts w:ascii="Times New Roman"/>
          <w:b w:val="false"/>
          <w:i w:val="false"/>
          <w:color w:val="000000"/>
          <w:sz w:val="28"/>
        </w:rPr>
        <w:t xml:space="preserve">
      39.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2006 года "О взаимном страховании" (Ведомости Парламента Республики Казахстан, 2006 г., № 13, ст.84; 2007 г., № 8, ст.52; 2009 г., № 24, ст.134; 2010 г., № 5, ст.23; 2011 г., № 11, ст.102; № 12, ст.111; 2012 г., № 13, ст.91; № 21-22, ст.124; 2016 г., № 12, ст.87):</w:t>
      </w:r>
    </w:p>
    <w:bookmarkEnd w:id="1336"/>
    <w:bookmarkStart w:name="z1429" w:id="133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4)</w:t>
      </w:r>
      <w:r>
        <w:rPr>
          <w:rFonts w:ascii="Times New Roman"/>
          <w:b w:val="false"/>
          <w:i w:val="false"/>
          <w:color w:val="000000"/>
          <w:sz w:val="28"/>
        </w:rPr>
        <w:t xml:space="preserve"> статьи 1 слова "Национальный Банк Республики Казахстан" заменить словами "государственный орган, осуществляющий государственное регулирование, контроль и надзор финансового рынка и финансовых организаций".</w:t>
      </w:r>
    </w:p>
    <w:bookmarkEnd w:id="1337"/>
    <w:bookmarkStart w:name="z1430" w:id="1338"/>
    <w:p>
      <w:pPr>
        <w:spacing w:after="0"/>
        <w:ind w:left="0"/>
        <w:jc w:val="both"/>
      </w:pPr>
      <w:r>
        <w:rPr>
          <w:rFonts w:ascii="Times New Roman"/>
          <w:b w:val="false"/>
          <w:i w:val="false"/>
          <w:color w:val="000000"/>
          <w:sz w:val="28"/>
        </w:rPr>
        <w:t xml:space="preserve">
      40.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2006 года "Об обязательном гарантировании депозитов, размещенных в банках второго уровня Республики Казахстан" (Ведомости Парламента Республики Казахстан, 2006 г., № 14, ст.90; 2007 г., № 2, ст.18; 2008 г., № 17-18, ст.72; 2009 г., № 2-3, ст.16; 2011 г., № 24, ст.196; 2012 г., № 13, ст.91; № 21-22, ст.124; 2013 г., № 21-22, ст.115; 2015 г., № 8, ст.45; № 22-VI, ст.159; 2018 г., № 14, ст.44):</w:t>
      </w:r>
    </w:p>
    <w:bookmarkEnd w:id="1338"/>
    <w:bookmarkStart w:name="z1431" w:id="1339"/>
    <w:p>
      <w:pPr>
        <w:spacing w:after="0"/>
        <w:ind w:left="0"/>
        <w:jc w:val="both"/>
      </w:pPr>
      <w:r>
        <w:rPr>
          <w:rFonts w:ascii="Times New Roman"/>
          <w:b w:val="false"/>
          <w:i w:val="false"/>
          <w:color w:val="000000"/>
          <w:sz w:val="28"/>
        </w:rPr>
        <w:t>
      1) преамбулу после слов "физических лиц" дополнить словами ", в том числе субъектов индивидуального предпринимательства,";</w:t>
      </w:r>
    </w:p>
    <w:bookmarkEnd w:id="1339"/>
    <w:bookmarkStart w:name="z1432" w:id="1340"/>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подпункте 10)</w:t>
      </w:r>
      <w:r>
        <w:rPr>
          <w:rFonts w:ascii="Times New Roman"/>
          <w:b w:val="false"/>
          <w:i w:val="false"/>
          <w:color w:val="000000"/>
          <w:sz w:val="28"/>
        </w:rPr>
        <w:t xml:space="preserve"> статьи 1 слова "Национальный Банк Республики Казахстан" заменить словами "государственный орган, осуществляющий государственное регулирование, контроль и надзор финансового рынка и финансовых организаций";</w:t>
      </w:r>
    </w:p>
    <w:bookmarkEnd w:id="1340"/>
    <w:bookmarkStart w:name="z1433" w:id="1341"/>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3</w:t>
      </w:r>
      <w:r>
        <w:rPr>
          <w:rFonts w:ascii="Times New Roman"/>
          <w:b w:val="false"/>
          <w:i w:val="false"/>
          <w:color w:val="000000"/>
          <w:sz w:val="28"/>
        </w:rPr>
        <w:t>:</w:t>
      </w:r>
    </w:p>
    <w:bookmarkEnd w:id="1341"/>
    <w:bookmarkStart w:name="z1434" w:id="1342"/>
    <w:p>
      <w:pPr>
        <w:spacing w:after="0"/>
        <w:ind w:left="0"/>
        <w:jc w:val="both"/>
      </w:pPr>
      <w:r>
        <w:rPr>
          <w:rFonts w:ascii="Times New Roman"/>
          <w:b w:val="false"/>
          <w:i w:val="false"/>
          <w:color w:val="000000"/>
          <w:sz w:val="28"/>
        </w:rPr>
        <w:t>
      в заголовке слово "Цели" заменить словом "Цель";</w:t>
      </w:r>
    </w:p>
    <w:bookmarkEnd w:id="1342"/>
    <w:bookmarkStart w:name="z1435" w:id="134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слова "принудительной ликвидации банка-участника" заменить словами "лишения банка-участника лицензии на проведение всех банковских операций";</w:t>
      </w:r>
    </w:p>
    <w:bookmarkEnd w:id="1343"/>
    <w:bookmarkStart w:name="z1436" w:id="1344"/>
    <w:p>
      <w:pPr>
        <w:spacing w:after="0"/>
        <w:ind w:left="0"/>
        <w:jc w:val="both"/>
      </w:pPr>
      <w:r>
        <w:rPr>
          <w:rFonts w:ascii="Times New Roman"/>
          <w:b w:val="false"/>
          <w:i w:val="false"/>
          <w:color w:val="000000"/>
          <w:sz w:val="28"/>
        </w:rPr>
        <w:t xml:space="preserve">
      в подпункте 4) </w:t>
      </w:r>
      <w:r>
        <w:rPr>
          <w:rFonts w:ascii="Times New Roman"/>
          <w:b w:val="false"/>
          <w:i w:val="false"/>
          <w:color w:val="000000"/>
          <w:sz w:val="28"/>
        </w:rPr>
        <w:t>пункта 2</w:t>
      </w:r>
      <w:r>
        <w:rPr>
          <w:rFonts w:ascii="Times New Roman"/>
          <w:b w:val="false"/>
          <w:i w:val="false"/>
          <w:color w:val="000000"/>
          <w:sz w:val="28"/>
        </w:rPr>
        <w:t xml:space="preserve"> слова ", предназначенного для выплаты гарантийного возмещения" исключить;</w:t>
      </w:r>
    </w:p>
    <w:bookmarkEnd w:id="1344"/>
    <w:bookmarkStart w:name="z1437" w:id="1345"/>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2</w:t>
      </w:r>
      <w:r>
        <w:rPr>
          <w:rFonts w:ascii="Times New Roman"/>
          <w:b w:val="false"/>
          <w:i w:val="false"/>
          <w:color w:val="000000"/>
          <w:sz w:val="28"/>
        </w:rPr>
        <w:t xml:space="preserve"> статьи 4 слова "уполномоченный орган" заменить словами "Национальный Банк Республики Казахстан";</w:t>
      </w:r>
    </w:p>
    <w:bookmarkEnd w:id="1345"/>
    <w:bookmarkStart w:name="z1438" w:id="1346"/>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5</w:t>
      </w:r>
      <w:r>
        <w:rPr>
          <w:rFonts w:ascii="Times New Roman"/>
          <w:b w:val="false"/>
          <w:i w:val="false"/>
          <w:color w:val="000000"/>
          <w:sz w:val="28"/>
        </w:rPr>
        <w:t>:</w:t>
      </w:r>
    </w:p>
    <w:bookmarkEnd w:id="1346"/>
    <w:bookmarkStart w:name="z1439" w:id="1347"/>
    <w:p>
      <w:pPr>
        <w:spacing w:after="0"/>
        <w:ind w:left="0"/>
        <w:jc w:val="both"/>
      </w:pPr>
      <w:r>
        <w:rPr>
          <w:rFonts w:ascii="Times New Roman"/>
          <w:b w:val="false"/>
          <w:i w:val="false"/>
          <w:color w:val="000000"/>
          <w:sz w:val="28"/>
        </w:rPr>
        <w:t xml:space="preserve">
      в подпункте 2) </w:t>
      </w:r>
      <w:r>
        <w:rPr>
          <w:rFonts w:ascii="Times New Roman"/>
          <w:b w:val="false"/>
          <w:i w:val="false"/>
          <w:color w:val="000000"/>
          <w:sz w:val="28"/>
        </w:rPr>
        <w:t>пункта 1</w:t>
      </w:r>
      <w:r>
        <w:rPr>
          <w:rFonts w:ascii="Times New Roman"/>
          <w:b w:val="false"/>
          <w:i w:val="false"/>
          <w:color w:val="000000"/>
          <w:sz w:val="28"/>
        </w:rPr>
        <w:t xml:space="preserve"> слова "принудительной ликвидации банка-участника" заменить словами "лишения банка-участника лицензии на проведение всех банковских операций";</w:t>
      </w:r>
    </w:p>
    <w:bookmarkEnd w:id="1347"/>
    <w:bookmarkStart w:name="z1440" w:id="1348"/>
    <w:p>
      <w:pPr>
        <w:spacing w:after="0"/>
        <w:ind w:left="0"/>
        <w:jc w:val="both"/>
      </w:pPr>
      <w:r>
        <w:rPr>
          <w:rFonts w:ascii="Times New Roman"/>
          <w:b w:val="false"/>
          <w:i w:val="false"/>
          <w:color w:val="000000"/>
          <w:sz w:val="28"/>
        </w:rPr>
        <w:t xml:space="preserve">
      подпункты 3), 4) и 5)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1348"/>
    <w:bookmarkStart w:name="z1441" w:id="1349"/>
    <w:p>
      <w:pPr>
        <w:spacing w:after="0"/>
        <w:ind w:left="0"/>
        <w:jc w:val="both"/>
      </w:pPr>
      <w:r>
        <w:rPr>
          <w:rFonts w:ascii="Times New Roman"/>
          <w:b w:val="false"/>
          <w:i w:val="false"/>
          <w:color w:val="000000"/>
          <w:sz w:val="28"/>
        </w:rPr>
        <w:t>
      "3) инвестирует активы;</w:t>
      </w:r>
    </w:p>
    <w:bookmarkEnd w:id="1349"/>
    <w:bookmarkStart w:name="z1442" w:id="1350"/>
    <w:p>
      <w:pPr>
        <w:spacing w:after="0"/>
        <w:ind w:left="0"/>
        <w:jc w:val="both"/>
      </w:pPr>
      <w:r>
        <w:rPr>
          <w:rFonts w:ascii="Times New Roman"/>
          <w:b w:val="false"/>
          <w:i w:val="false"/>
          <w:color w:val="000000"/>
          <w:sz w:val="28"/>
        </w:rPr>
        <w:t>
      4) формирует специальный резерв;</w:t>
      </w:r>
    </w:p>
    <w:bookmarkEnd w:id="1350"/>
    <w:bookmarkStart w:name="z1443" w:id="1351"/>
    <w:p>
      <w:pPr>
        <w:spacing w:after="0"/>
        <w:ind w:left="0"/>
        <w:jc w:val="both"/>
      </w:pPr>
      <w:r>
        <w:rPr>
          <w:rFonts w:ascii="Times New Roman"/>
          <w:b w:val="false"/>
          <w:i w:val="false"/>
          <w:color w:val="000000"/>
          <w:sz w:val="28"/>
        </w:rPr>
        <w:t>
      5) выбирает на конкурсной основе банк-агент в порядке, определенном органом управления организации, осуществляющей обязательное гарантирование депозитов;";</w:t>
      </w:r>
    </w:p>
    <w:bookmarkEnd w:id="1351"/>
    <w:bookmarkStart w:name="z1444" w:id="1352"/>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6</w:t>
      </w:r>
      <w:r>
        <w:rPr>
          <w:rFonts w:ascii="Times New Roman"/>
          <w:b w:val="false"/>
          <w:i w:val="false"/>
          <w:color w:val="000000"/>
          <w:sz w:val="28"/>
        </w:rPr>
        <w:t>:</w:t>
      </w:r>
    </w:p>
    <w:bookmarkEnd w:id="1352"/>
    <w:bookmarkStart w:name="z1445" w:id="135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слова "со дня вступления в законную силу решения суда о его принудительной ликвидации" заменить словами "с даты лишения банка-участника лицензии на проведение всех банковских операций";</w:t>
      </w:r>
    </w:p>
    <w:bookmarkEnd w:id="1353"/>
    <w:bookmarkStart w:name="z1446" w:id="135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1354"/>
    <w:bookmarkStart w:name="z1447" w:id="1355"/>
    <w:p>
      <w:pPr>
        <w:spacing w:after="0"/>
        <w:ind w:left="0"/>
        <w:jc w:val="both"/>
      </w:pPr>
      <w:r>
        <w:rPr>
          <w:rFonts w:ascii="Times New Roman"/>
          <w:b w:val="false"/>
          <w:i w:val="false"/>
          <w:color w:val="000000"/>
          <w:sz w:val="28"/>
        </w:rPr>
        <w:t>
      слова "со дня вступления в законную силу решения суда о принудительной ликвидации банка-участника" заменить словами "с даты лишения банка-участника лицензии на проведение всех банковских операций";</w:t>
      </w:r>
    </w:p>
    <w:bookmarkEnd w:id="1355"/>
    <w:bookmarkStart w:name="z1448" w:id="1356"/>
    <w:p>
      <w:pPr>
        <w:spacing w:after="0"/>
        <w:ind w:left="0"/>
        <w:jc w:val="both"/>
      </w:pPr>
      <w:r>
        <w:rPr>
          <w:rFonts w:ascii="Times New Roman"/>
          <w:b w:val="false"/>
          <w:i w:val="false"/>
          <w:color w:val="000000"/>
          <w:sz w:val="28"/>
        </w:rPr>
        <w:t>
      дополнить частями второй, третьей и четвертой следующего содержания:</w:t>
      </w:r>
    </w:p>
    <w:bookmarkEnd w:id="1356"/>
    <w:bookmarkStart w:name="z1449" w:id="1357"/>
    <w:p>
      <w:pPr>
        <w:spacing w:after="0"/>
        <w:ind w:left="0"/>
        <w:jc w:val="both"/>
      </w:pPr>
      <w:r>
        <w:rPr>
          <w:rFonts w:ascii="Times New Roman"/>
          <w:b w:val="false"/>
          <w:i w:val="false"/>
          <w:color w:val="000000"/>
          <w:sz w:val="28"/>
        </w:rPr>
        <w:t>
      "В случае отмены решения уполномоченного органа о лишении банка-участника лицензии на проведение всех банковских операций обязательства организации, осуществляющей обязательное гарантирование депозитов, по выплате гарантийного возмещения депозиторам такого банка прекращаются.</w:t>
      </w:r>
    </w:p>
    <w:bookmarkEnd w:id="1357"/>
    <w:bookmarkStart w:name="z1450" w:id="1358"/>
    <w:p>
      <w:pPr>
        <w:spacing w:after="0"/>
        <w:ind w:left="0"/>
        <w:jc w:val="both"/>
      </w:pPr>
      <w:r>
        <w:rPr>
          <w:rFonts w:ascii="Times New Roman"/>
          <w:b w:val="false"/>
          <w:i w:val="false"/>
          <w:color w:val="000000"/>
          <w:sz w:val="28"/>
        </w:rPr>
        <w:t>
      При этом обязательства банка-участника перед депозиторами уменьшаются на сумму гарантийного возмещения, выплаченного организацией, осуществляющей обязательное гарантирование депозитов.</w:t>
      </w:r>
    </w:p>
    <w:bookmarkEnd w:id="1358"/>
    <w:bookmarkStart w:name="z1451" w:id="1359"/>
    <w:p>
      <w:pPr>
        <w:spacing w:after="0"/>
        <w:ind w:left="0"/>
        <w:jc w:val="both"/>
      </w:pPr>
      <w:r>
        <w:rPr>
          <w:rFonts w:ascii="Times New Roman"/>
          <w:b w:val="false"/>
          <w:i w:val="false"/>
          <w:color w:val="000000"/>
          <w:sz w:val="28"/>
        </w:rPr>
        <w:t xml:space="preserve">
      Обязательства банка-участника перед депозиторами, по которым не была осуществлена выплата гарантийного возмещения в связи с отменой решения уполномоченного органа о лишении банка-участника лицензии на проведение всех банковских операций, сохраняются с учетом результатов зачета суммы гарантируемого депозита и суммы встречных требований, проведенного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21 настоящего Закона.";</w:t>
      </w:r>
    </w:p>
    <w:bookmarkEnd w:id="1359"/>
    <w:bookmarkStart w:name="z1452" w:id="1360"/>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7</w:t>
      </w:r>
      <w:r>
        <w:rPr>
          <w:rFonts w:ascii="Times New Roman"/>
          <w:b w:val="false"/>
          <w:i w:val="false"/>
          <w:color w:val="000000"/>
          <w:sz w:val="28"/>
        </w:rPr>
        <w:t>:</w:t>
      </w:r>
    </w:p>
    <w:bookmarkEnd w:id="1360"/>
    <w:bookmarkStart w:name="z1453" w:id="136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1361"/>
    <w:bookmarkStart w:name="z1454" w:id="1362"/>
    <w:p>
      <w:pPr>
        <w:spacing w:after="0"/>
        <w:ind w:left="0"/>
        <w:jc w:val="both"/>
      </w:pPr>
      <w:r>
        <w:rPr>
          <w:rFonts w:ascii="Times New Roman"/>
          <w:b w:val="false"/>
          <w:i w:val="false"/>
          <w:color w:val="000000"/>
          <w:sz w:val="28"/>
        </w:rPr>
        <w:t>
      дополнить подпунктами 1-1) и 3-1) следующего содержания:</w:t>
      </w:r>
    </w:p>
    <w:bookmarkEnd w:id="1362"/>
    <w:bookmarkStart w:name="z1455" w:id="1363"/>
    <w:p>
      <w:pPr>
        <w:spacing w:after="0"/>
        <w:ind w:left="0"/>
        <w:jc w:val="both"/>
      </w:pPr>
      <w:r>
        <w:rPr>
          <w:rFonts w:ascii="Times New Roman"/>
          <w:b w:val="false"/>
          <w:i w:val="false"/>
          <w:color w:val="000000"/>
          <w:sz w:val="28"/>
        </w:rPr>
        <w:t>
      "1-1) требовать надлежащего исполнения банками-участниками условий договора присоединения;";</w:t>
      </w:r>
    </w:p>
    <w:bookmarkEnd w:id="1363"/>
    <w:bookmarkStart w:name="z1456" w:id="1364"/>
    <w:p>
      <w:pPr>
        <w:spacing w:after="0"/>
        <w:ind w:left="0"/>
        <w:jc w:val="both"/>
      </w:pPr>
      <w:r>
        <w:rPr>
          <w:rFonts w:ascii="Times New Roman"/>
          <w:b w:val="false"/>
          <w:i w:val="false"/>
          <w:color w:val="000000"/>
          <w:sz w:val="28"/>
        </w:rPr>
        <w:t>
      "3-1) получать от Национального Банка Республики Казахстан информацию, необходимую для обеспечения функционирования системы обязательного гарантирования депозитов, в соответствии со статьей 8-1 настоящего Закона;";</w:t>
      </w:r>
    </w:p>
    <w:bookmarkEnd w:id="1364"/>
    <w:bookmarkStart w:name="z1457" w:id="1365"/>
    <w:p>
      <w:pPr>
        <w:spacing w:after="0"/>
        <w:ind w:left="0"/>
        <w:jc w:val="both"/>
      </w:pPr>
      <w:r>
        <w:rPr>
          <w:rFonts w:ascii="Times New Roman"/>
          <w:b w:val="false"/>
          <w:i w:val="false"/>
          <w:color w:val="000000"/>
          <w:sz w:val="28"/>
        </w:rPr>
        <w:t>
      подпункт 8) изложить в следующей редакции:</w:t>
      </w:r>
    </w:p>
    <w:bookmarkEnd w:id="1365"/>
    <w:bookmarkStart w:name="z1458" w:id="1366"/>
    <w:p>
      <w:pPr>
        <w:spacing w:after="0"/>
        <w:ind w:left="0"/>
        <w:jc w:val="both"/>
      </w:pPr>
      <w:r>
        <w:rPr>
          <w:rFonts w:ascii="Times New Roman"/>
          <w:b w:val="false"/>
          <w:i w:val="false"/>
          <w:color w:val="000000"/>
          <w:sz w:val="28"/>
        </w:rPr>
        <w:t>
      "8) требовать своевременного представления от временной администрации, назначаемой в период лишения банка-участника лицензии на проведение всех банковских операций, ликвидационной комиссии банка-участника списка депозиторов по гарантируемым депозитам, а также расчета гарантийного возмещения по гарантируемым депозитам;";</w:t>
      </w:r>
    </w:p>
    <w:bookmarkEnd w:id="1366"/>
    <w:bookmarkStart w:name="z1459" w:id="1367"/>
    <w:p>
      <w:pPr>
        <w:spacing w:after="0"/>
        <w:ind w:left="0"/>
        <w:jc w:val="both"/>
      </w:pPr>
      <w:r>
        <w:rPr>
          <w:rFonts w:ascii="Times New Roman"/>
          <w:b w:val="false"/>
          <w:i w:val="false"/>
          <w:color w:val="000000"/>
          <w:sz w:val="28"/>
        </w:rPr>
        <w:t xml:space="preserve">
      дополнить подпунктом 10) следующего содержания: </w:t>
      </w:r>
    </w:p>
    <w:bookmarkEnd w:id="1367"/>
    <w:bookmarkStart w:name="z1460" w:id="1368"/>
    <w:p>
      <w:pPr>
        <w:spacing w:after="0"/>
        <w:ind w:left="0"/>
        <w:jc w:val="both"/>
      </w:pPr>
      <w:r>
        <w:rPr>
          <w:rFonts w:ascii="Times New Roman"/>
          <w:b w:val="false"/>
          <w:i w:val="false"/>
          <w:color w:val="000000"/>
          <w:sz w:val="28"/>
        </w:rPr>
        <w:t>
      "10) требовать от банка-участника, лишенного лицензии на проведение всех банковских операций, возврата суммы гарантийного возмещения, выплаченного депозиторам данного банка, в случае отмены решения уполномоченного органа о лишении банка-участника лицензии на проведение всех банковских операций.";</w:t>
      </w:r>
    </w:p>
    <w:bookmarkEnd w:id="1368"/>
    <w:bookmarkStart w:name="z1461" w:id="136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1369"/>
    <w:bookmarkStart w:name="z1462" w:id="1370"/>
    <w:p>
      <w:pPr>
        <w:spacing w:after="0"/>
        <w:ind w:left="0"/>
        <w:jc w:val="both"/>
      </w:pPr>
      <w:r>
        <w:rPr>
          <w:rFonts w:ascii="Times New Roman"/>
          <w:b w:val="false"/>
          <w:i w:val="false"/>
          <w:color w:val="000000"/>
          <w:sz w:val="28"/>
        </w:rPr>
        <w:t>
      в подпункте 3) слова "принудительно ликвидируемого банка-участника" заменить словами "банка-участника, лишенного лицензии на проведение всех банковских операций,";</w:t>
      </w:r>
    </w:p>
    <w:bookmarkEnd w:id="1370"/>
    <w:bookmarkStart w:name="z1463" w:id="1371"/>
    <w:p>
      <w:pPr>
        <w:spacing w:after="0"/>
        <w:ind w:left="0"/>
        <w:jc w:val="both"/>
      </w:pPr>
      <w:r>
        <w:rPr>
          <w:rFonts w:ascii="Times New Roman"/>
          <w:b w:val="false"/>
          <w:i w:val="false"/>
          <w:color w:val="000000"/>
          <w:sz w:val="28"/>
        </w:rPr>
        <w:t xml:space="preserve">
      дополнить подпунктами 5-1) и 5-2) следующего содержания: </w:t>
      </w:r>
    </w:p>
    <w:bookmarkEnd w:id="1371"/>
    <w:bookmarkStart w:name="z1464" w:id="1372"/>
    <w:p>
      <w:pPr>
        <w:spacing w:after="0"/>
        <w:ind w:left="0"/>
        <w:jc w:val="both"/>
      </w:pPr>
      <w:r>
        <w:rPr>
          <w:rFonts w:ascii="Times New Roman"/>
          <w:b w:val="false"/>
          <w:i w:val="false"/>
          <w:color w:val="000000"/>
          <w:sz w:val="28"/>
        </w:rPr>
        <w:t>
      "5-1) предоставлять в Национальный Банк Республики Казахстан информацию, необходимую для обеспечения функционирования системы обязательного гарантирования депозитов, в соответствии со статьей 8-1 настоящего Закона;</w:t>
      </w:r>
    </w:p>
    <w:bookmarkEnd w:id="1372"/>
    <w:bookmarkStart w:name="z1465" w:id="1373"/>
    <w:p>
      <w:pPr>
        <w:spacing w:after="0"/>
        <w:ind w:left="0"/>
        <w:jc w:val="both"/>
      </w:pPr>
      <w:r>
        <w:rPr>
          <w:rFonts w:ascii="Times New Roman"/>
          <w:b w:val="false"/>
          <w:i w:val="false"/>
          <w:color w:val="000000"/>
          <w:sz w:val="28"/>
        </w:rPr>
        <w:t xml:space="preserve">
      5-2) предоставлять в уполномоченный орган информацию, необходимую для обеспечения функционирования системы обязательного гарантирования депозитов,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настоящего Закона;";</w:t>
      </w:r>
    </w:p>
    <w:bookmarkEnd w:id="1373"/>
    <w:bookmarkStart w:name="z1466" w:id="1374"/>
    <w:p>
      <w:pPr>
        <w:spacing w:after="0"/>
        <w:ind w:left="0"/>
        <w:jc w:val="both"/>
      </w:pPr>
      <w:r>
        <w:rPr>
          <w:rFonts w:ascii="Times New Roman"/>
          <w:b w:val="false"/>
          <w:i w:val="false"/>
          <w:color w:val="000000"/>
          <w:sz w:val="28"/>
        </w:rPr>
        <w:t>
      подпункт 6) дополнить словами ", и проводить информационно-разъяснительную работу по вопросам функционирования системы обязательного гарантирования депозитов";</w:t>
      </w:r>
    </w:p>
    <w:bookmarkEnd w:id="1374"/>
    <w:bookmarkStart w:name="z1467" w:id="1375"/>
    <w:p>
      <w:pPr>
        <w:spacing w:after="0"/>
        <w:ind w:left="0"/>
        <w:jc w:val="both"/>
      </w:pPr>
      <w:r>
        <w:rPr>
          <w:rFonts w:ascii="Times New Roman"/>
          <w:b w:val="false"/>
          <w:i w:val="false"/>
          <w:color w:val="000000"/>
          <w:sz w:val="28"/>
        </w:rPr>
        <w:t xml:space="preserve">
      дополнить подпунктом 8) следующего содержания: </w:t>
      </w:r>
    </w:p>
    <w:bookmarkEnd w:id="1375"/>
    <w:bookmarkStart w:name="z1468" w:id="1376"/>
    <w:p>
      <w:pPr>
        <w:spacing w:after="0"/>
        <w:ind w:left="0"/>
        <w:jc w:val="both"/>
      </w:pPr>
      <w:r>
        <w:rPr>
          <w:rFonts w:ascii="Times New Roman"/>
          <w:b w:val="false"/>
          <w:i w:val="false"/>
          <w:color w:val="000000"/>
          <w:sz w:val="28"/>
        </w:rPr>
        <w:t xml:space="preserve">
      "8) не разглашать сведения, полученные в соответствии с подпунктом 2) пункта 1 настоящей статьи и подпунктами 5) и 5-1) </w:t>
      </w:r>
      <w:r>
        <w:rPr>
          <w:rFonts w:ascii="Times New Roman"/>
          <w:b w:val="false"/>
          <w:i w:val="false"/>
          <w:color w:val="000000"/>
          <w:sz w:val="28"/>
        </w:rPr>
        <w:t>пункта 2</w:t>
      </w:r>
      <w:r>
        <w:rPr>
          <w:rFonts w:ascii="Times New Roman"/>
          <w:b w:val="false"/>
          <w:i w:val="false"/>
          <w:color w:val="000000"/>
          <w:sz w:val="28"/>
        </w:rPr>
        <w:t xml:space="preserve"> статьи 13 настоящего Закона.";</w:t>
      </w:r>
    </w:p>
    <w:bookmarkEnd w:id="1376"/>
    <w:bookmarkStart w:name="z1469" w:id="1377"/>
    <w:p>
      <w:pPr>
        <w:spacing w:after="0"/>
        <w:ind w:left="0"/>
        <w:jc w:val="both"/>
      </w:pPr>
      <w:r>
        <w:rPr>
          <w:rFonts w:ascii="Times New Roman"/>
          <w:b w:val="false"/>
          <w:i w:val="false"/>
          <w:color w:val="000000"/>
          <w:sz w:val="28"/>
        </w:rPr>
        <w:t xml:space="preserve">
      8) дополнить статьей 8-1 следующего содержания: </w:t>
      </w:r>
    </w:p>
    <w:bookmarkEnd w:id="1377"/>
    <w:bookmarkStart w:name="z1470" w:id="1378"/>
    <w:p>
      <w:pPr>
        <w:spacing w:after="0"/>
        <w:ind w:left="0"/>
        <w:jc w:val="both"/>
      </w:pPr>
      <w:r>
        <w:rPr>
          <w:rFonts w:ascii="Times New Roman"/>
          <w:b w:val="false"/>
          <w:i w:val="false"/>
          <w:color w:val="000000"/>
          <w:sz w:val="28"/>
        </w:rPr>
        <w:t xml:space="preserve">
      "Статья 8-1. Основы взаимодействия Национального Банка Республики Казахстан и организации, осуществляющей обязательное гарантирование депозитов </w:t>
      </w:r>
    </w:p>
    <w:bookmarkEnd w:id="1378"/>
    <w:bookmarkStart w:name="z1471" w:id="1379"/>
    <w:p>
      <w:pPr>
        <w:spacing w:after="0"/>
        <w:ind w:left="0"/>
        <w:jc w:val="both"/>
      </w:pPr>
      <w:r>
        <w:rPr>
          <w:rFonts w:ascii="Times New Roman"/>
          <w:b w:val="false"/>
          <w:i w:val="false"/>
          <w:color w:val="000000"/>
          <w:sz w:val="28"/>
        </w:rPr>
        <w:t>
      1. В целях надлежащего и своевременного выполнения своих функций организация, осуществляющая обязательное гарантирование депозитов, запрашивает у Национального Банка Республики Казахстан информацию, необходимую для обеспечения функционирования системы обязательного гарантирования депозитов, в том числе сведения, составляющие банковскую и иную охраняемую законом тайну, и предоставляет в Национальный Банк Республики Казахстан по его запросу информацию, необходимую для обеспечения функционирования системы обязательного гарантирования депозитов. При этом сведения, полученные организацией, осуществляющей обязательное гарантирование депозитов, не подлежат разглашению.</w:t>
      </w:r>
    </w:p>
    <w:bookmarkEnd w:id="1379"/>
    <w:bookmarkStart w:name="z1472" w:id="1380"/>
    <w:p>
      <w:pPr>
        <w:spacing w:after="0"/>
        <w:ind w:left="0"/>
        <w:jc w:val="both"/>
      </w:pPr>
      <w:r>
        <w:rPr>
          <w:rFonts w:ascii="Times New Roman"/>
          <w:b w:val="false"/>
          <w:i w:val="false"/>
          <w:color w:val="000000"/>
          <w:sz w:val="28"/>
        </w:rPr>
        <w:t>
      2. В случае, предусмотренном настоящим Законом, организация, осуществляющая обязательное гарантирование депозитов, вправе получать займы от Национального Банка Республики Казахстан.</w:t>
      </w:r>
    </w:p>
    <w:bookmarkEnd w:id="1380"/>
    <w:bookmarkStart w:name="z1473" w:id="1381"/>
    <w:p>
      <w:pPr>
        <w:spacing w:after="0"/>
        <w:ind w:left="0"/>
        <w:jc w:val="both"/>
      </w:pPr>
      <w:r>
        <w:rPr>
          <w:rFonts w:ascii="Times New Roman"/>
          <w:b w:val="false"/>
          <w:i w:val="false"/>
          <w:color w:val="000000"/>
          <w:sz w:val="28"/>
        </w:rPr>
        <w:t>
      3. Национальный Банк Республики Казахстан определяет порядок инвестирования активов организации, осуществляющей обязательное гарантирование депозитов.</w:t>
      </w:r>
    </w:p>
    <w:bookmarkEnd w:id="1381"/>
    <w:bookmarkStart w:name="z1474" w:id="1382"/>
    <w:p>
      <w:pPr>
        <w:spacing w:after="0"/>
        <w:ind w:left="0"/>
        <w:jc w:val="both"/>
      </w:pPr>
      <w:r>
        <w:rPr>
          <w:rFonts w:ascii="Times New Roman"/>
          <w:b w:val="false"/>
          <w:i w:val="false"/>
          <w:color w:val="000000"/>
          <w:sz w:val="28"/>
        </w:rPr>
        <w:t>
      4. Национальный Банк Республики Казахстан и организация, осуществляющая обязательное гарантирование депозитов, координируют свою деятельность, согласовывают принимаемые документы и информируют друг друга о проводимых мероприятиях по обязательному гарантированию депозитов.";</w:t>
      </w:r>
    </w:p>
    <w:bookmarkEnd w:id="1382"/>
    <w:bookmarkStart w:name="z1475" w:id="1383"/>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9</w:t>
      </w:r>
      <w:r>
        <w:rPr>
          <w:rFonts w:ascii="Times New Roman"/>
          <w:b w:val="false"/>
          <w:i w:val="false"/>
          <w:color w:val="000000"/>
          <w:sz w:val="28"/>
        </w:rPr>
        <w:t>:</w:t>
      </w:r>
    </w:p>
    <w:bookmarkEnd w:id="13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1477" w:id="1384"/>
    <w:p>
      <w:pPr>
        <w:spacing w:after="0"/>
        <w:ind w:left="0"/>
        <w:jc w:val="both"/>
      </w:pPr>
      <w:r>
        <w:rPr>
          <w:rFonts w:ascii="Times New Roman"/>
          <w:b w:val="false"/>
          <w:i w:val="false"/>
          <w:color w:val="000000"/>
          <w:sz w:val="28"/>
        </w:rPr>
        <w:t>
      "2. В целях надлежащего и своевременного выполнения своих функций организация, осуществляющая обязательное гарантирование депозитов, запрашивает у уполномоченного органа информацию, необходимую для обеспечения функционирования системы обязательного гарантирования депозитов, в том числе сведения, составляющие банковскую и иную охраняемую законом тайну, и предоставляет в уполномоченный орган по его запросу информацию, необходимую для обеспечения функционирования системы обязательного гарантирования депозитов. При этом сведения, полученные организацией, осуществляющей обязательное гарантирование депозитов, не подлежат разглашению.";</w:t>
      </w:r>
    </w:p>
    <w:bookmarkEnd w:id="13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исключить;</w:t>
      </w:r>
    </w:p>
    <w:bookmarkStart w:name="z1479" w:id="1385"/>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пункте 2</w:t>
      </w:r>
      <w:r>
        <w:rPr>
          <w:rFonts w:ascii="Times New Roman"/>
          <w:b w:val="false"/>
          <w:i w:val="false"/>
          <w:color w:val="000000"/>
          <w:sz w:val="28"/>
        </w:rPr>
        <w:t xml:space="preserve"> статьи 11:</w:t>
      </w:r>
    </w:p>
    <w:bookmarkEnd w:id="1385"/>
    <w:bookmarkStart w:name="z1480" w:id="1386"/>
    <w:p>
      <w:pPr>
        <w:spacing w:after="0"/>
        <w:ind w:left="0"/>
        <w:jc w:val="both"/>
      </w:pPr>
      <w:r>
        <w:rPr>
          <w:rFonts w:ascii="Times New Roman"/>
          <w:b w:val="false"/>
          <w:i w:val="false"/>
          <w:color w:val="000000"/>
          <w:sz w:val="28"/>
        </w:rPr>
        <w:t>
      подпункты 2) и 5) изложить в следующей редакции:</w:t>
      </w:r>
    </w:p>
    <w:bookmarkEnd w:id="1386"/>
    <w:bookmarkStart w:name="z1481" w:id="1387"/>
    <w:p>
      <w:pPr>
        <w:spacing w:after="0"/>
        <w:ind w:left="0"/>
        <w:jc w:val="both"/>
      </w:pPr>
      <w:r>
        <w:rPr>
          <w:rFonts w:ascii="Times New Roman"/>
          <w:b w:val="false"/>
          <w:i w:val="false"/>
          <w:color w:val="000000"/>
          <w:sz w:val="28"/>
        </w:rPr>
        <w:t>
      "2) предмет договора;";</w:t>
      </w:r>
    </w:p>
    <w:bookmarkEnd w:id="1387"/>
    <w:bookmarkStart w:name="z1482" w:id="1388"/>
    <w:p>
      <w:pPr>
        <w:spacing w:after="0"/>
        <w:ind w:left="0"/>
        <w:jc w:val="both"/>
      </w:pPr>
      <w:r>
        <w:rPr>
          <w:rFonts w:ascii="Times New Roman"/>
          <w:b w:val="false"/>
          <w:i w:val="false"/>
          <w:color w:val="000000"/>
          <w:sz w:val="28"/>
        </w:rPr>
        <w:t>
      "5) порядок, условия и сроки представления банком-участником сведений, необходимых организации, осуществляющей обязательное гарантирование депозитов, для выполнения своих задач и функций, в том числе сведений, составляющих банковскую и иную охраняемую законом тайну, а также порядок их хранения организацией, осуществляющей обязательное гарантирование депозитов;";</w:t>
      </w:r>
    </w:p>
    <w:bookmarkEnd w:id="1388"/>
    <w:bookmarkStart w:name="z1483" w:id="1389"/>
    <w:p>
      <w:pPr>
        <w:spacing w:after="0"/>
        <w:ind w:left="0"/>
        <w:jc w:val="both"/>
      </w:pPr>
      <w:r>
        <w:rPr>
          <w:rFonts w:ascii="Times New Roman"/>
          <w:b w:val="false"/>
          <w:i w:val="false"/>
          <w:color w:val="000000"/>
          <w:sz w:val="28"/>
        </w:rPr>
        <w:t>
      дополнить подпунктом 5-1) следующего содержания:</w:t>
      </w:r>
    </w:p>
    <w:bookmarkEnd w:id="1389"/>
    <w:bookmarkStart w:name="z1484" w:id="1390"/>
    <w:p>
      <w:pPr>
        <w:spacing w:after="0"/>
        <w:ind w:left="0"/>
        <w:jc w:val="both"/>
      </w:pPr>
      <w:r>
        <w:rPr>
          <w:rFonts w:ascii="Times New Roman"/>
          <w:b w:val="false"/>
          <w:i w:val="false"/>
          <w:color w:val="000000"/>
          <w:sz w:val="28"/>
        </w:rPr>
        <w:t>
      "5-1) порядок проведения организацией, осуществляющей обязательное гарантирование депозитов, мероприятий по установлению соответствия выполнения банками-участниками требований договора, в том числе по автоматизированному учету обязательств банка-участника по гарантируемым депозитам и сумм гарантийного возмещения, определяемый органом управления организации, осуществляющей обязательное гарантирование депозитов;";</w:t>
      </w:r>
    </w:p>
    <w:bookmarkEnd w:id="1390"/>
    <w:bookmarkStart w:name="z1485" w:id="1391"/>
    <w:p>
      <w:pPr>
        <w:spacing w:after="0"/>
        <w:ind w:left="0"/>
        <w:jc w:val="both"/>
      </w:pPr>
      <w:r>
        <w:rPr>
          <w:rFonts w:ascii="Times New Roman"/>
          <w:b w:val="false"/>
          <w:i w:val="false"/>
          <w:color w:val="000000"/>
          <w:sz w:val="28"/>
        </w:rPr>
        <w:t>
      в подпункте 6) слова "принудительной ликвидации банка-участника" заменить словами "лишения банка-участника лицензии на проведение всех банковских операций";</w:t>
      </w:r>
    </w:p>
    <w:bookmarkEnd w:id="1391"/>
    <w:bookmarkStart w:name="z1486" w:id="1392"/>
    <w:p>
      <w:pPr>
        <w:spacing w:after="0"/>
        <w:ind w:left="0"/>
        <w:jc w:val="both"/>
      </w:pPr>
      <w:r>
        <w:rPr>
          <w:rFonts w:ascii="Times New Roman"/>
          <w:b w:val="false"/>
          <w:i w:val="false"/>
          <w:color w:val="000000"/>
          <w:sz w:val="28"/>
        </w:rPr>
        <w:t>
      дополнить подпунктом 9) следующего содержания:</w:t>
      </w:r>
    </w:p>
    <w:bookmarkEnd w:id="1392"/>
    <w:bookmarkStart w:name="z1487" w:id="1393"/>
    <w:p>
      <w:pPr>
        <w:spacing w:after="0"/>
        <w:ind w:left="0"/>
        <w:jc w:val="both"/>
      </w:pPr>
      <w:r>
        <w:rPr>
          <w:rFonts w:ascii="Times New Roman"/>
          <w:b w:val="false"/>
          <w:i w:val="false"/>
          <w:color w:val="000000"/>
          <w:sz w:val="28"/>
        </w:rPr>
        <w:t>
      "9) порядок и условия возврата суммы гарантийного возмещения, выплаченного организацией, осуществляющей обязательное гарантирование депозитов, в случае отмены решения уполномоченного органа о лишении банка-участника лицензии на проведение всех банковских операций.";</w:t>
      </w:r>
    </w:p>
    <w:bookmarkEnd w:id="1393"/>
    <w:bookmarkStart w:name="z1488" w:id="139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пункт 3</w:t>
      </w:r>
      <w:r>
        <w:rPr>
          <w:rFonts w:ascii="Times New Roman"/>
          <w:b w:val="false"/>
          <w:i w:val="false"/>
          <w:color w:val="000000"/>
          <w:sz w:val="28"/>
        </w:rPr>
        <w:t xml:space="preserve"> статьи 12 изложить в следующей редакции:</w:t>
      </w:r>
    </w:p>
    <w:bookmarkEnd w:id="1394"/>
    <w:bookmarkStart w:name="z1489" w:id="1395"/>
    <w:p>
      <w:pPr>
        <w:spacing w:after="0"/>
        <w:ind w:left="0"/>
        <w:jc w:val="both"/>
      </w:pPr>
      <w:r>
        <w:rPr>
          <w:rFonts w:ascii="Times New Roman"/>
          <w:b w:val="false"/>
          <w:i w:val="false"/>
          <w:color w:val="000000"/>
          <w:sz w:val="28"/>
        </w:rPr>
        <w:t>
      "3. С даты лишения банка-участника лицензии на проведение всех банковских операций обязательства банка-участника по уплате взносов прекращаются.";</w:t>
      </w:r>
    </w:p>
    <w:bookmarkEnd w:id="1395"/>
    <w:bookmarkStart w:name="z1490" w:id="1396"/>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статье 13</w:t>
      </w:r>
      <w:r>
        <w:rPr>
          <w:rFonts w:ascii="Times New Roman"/>
          <w:b w:val="false"/>
          <w:i w:val="false"/>
          <w:color w:val="000000"/>
          <w:sz w:val="28"/>
        </w:rPr>
        <w:t>:</w:t>
      </w:r>
    </w:p>
    <w:bookmarkEnd w:id="1396"/>
    <w:bookmarkStart w:name="z1491" w:id="139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1397"/>
    <w:bookmarkStart w:name="z1492" w:id="1398"/>
    <w:p>
      <w:pPr>
        <w:spacing w:after="0"/>
        <w:ind w:left="0"/>
        <w:jc w:val="both"/>
      </w:pPr>
      <w:r>
        <w:rPr>
          <w:rFonts w:ascii="Times New Roman"/>
          <w:b w:val="false"/>
          <w:i w:val="false"/>
          <w:color w:val="000000"/>
          <w:sz w:val="28"/>
        </w:rPr>
        <w:t>
      подпункт 5) изложить в следующей редакции:</w:t>
      </w:r>
    </w:p>
    <w:bookmarkEnd w:id="1398"/>
    <w:bookmarkStart w:name="z1493" w:id="1399"/>
    <w:p>
      <w:pPr>
        <w:spacing w:after="0"/>
        <w:ind w:left="0"/>
        <w:jc w:val="both"/>
      </w:pPr>
      <w:r>
        <w:rPr>
          <w:rFonts w:ascii="Times New Roman"/>
          <w:b w:val="false"/>
          <w:i w:val="false"/>
          <w:color w:val="000000"/>
          <w:sz w:val="28"/>
        </w:rPr>
        <w:t>
      "5) предоставлять по запросу организации, осуществляющей обязательное гарантирование депозитов, иную информацию, необходимую для обеспечения функционирования системы обязательного гарантирования депозитов, в том числе сведения, составляющие банковскую и иную охраняемую законом тайну;";</w:t>
      </w:r>
    </w:p>
    <w:bookmarkEnd w:id="1399"/>
    <w:bookmarkStart w:name="z1494" w:id="1400"/>
    <w:p>
      <w:pPr>
        <w:spacing w:after="0"/>
        <w:ind w:left="0"/>
        <w:jc w:val="both"/>
      </w:pPr>
      <w:r>
        <w:rPr>
          <w:rFonts w:ascii="Times New Roman"/>
          <w:b w:val="false"/>
          <w:i w:val="false"/>
          <w:color w:val="000000"/>
          <w:sz w:val="28"/>
        </w:rPr>
        <w:t>
      дополнить подпунктом 7) следующего содержания:</w:t>
      </w:r>
    </w:p>
    <w:bookmarkEnd w:id="1400"/>
    <w:bookmarkStart w:name="z1495" w:id="1401"/>
    <w:p>
      <w:pPr>
        <w:spacing w:after="0"/>
        <w:ind w:left="0"/>
        <w:jc w:val="both"/>
      </w:pPr>
      <w:r>
        <w:rPr>
          <w:rFonts w:ascii="Times New Roman"/>
          <w:b w:val="false"/>
          <w:i w:val="false"/>
          <w:color w:val="000000"/>
          <w:sz w:val="28"/>
        </w:rPr>
        <w:t>
      "7) в случае отмены решения уполномоченного органа о лишении банка-участника лицензии на проведение всех банковских операций возвратить сумму гарантийного возмещения, выплаченного организацией, осуществляющей обязательное гарантирование депозитов, в порядке, предусмотренном договором присоединения.";</w:t>
      </w:r>
    </w:p>
    <w:bookmarkEnd w:id="14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1497" w:id="1402"/>
    <w:p>
      <w:pPr>
        <w:spacing w:after="0"/>
        <w:ind w:left="0"/>
        <w:jc w:val="both"/>
      </w:pPr>
      <w:r>
        <w:rPr>
          <w:rFonts w:ascii="Times New Roman"/>
          <w:b w:val="false"/>
          <w:i w:val="false"/>
          <w:color w:val="000000"/>
          <w:sz w:val="28"/>
        </w:rPr>
        <w:t>
      "3. Временная администрация, назначаемая в период лишения банка-участника лицензии на проведение всех банковских операций, обязана в течение двадцати пяти рабочих дней с даты лишения банка-участника лицензии на проведение всех банковских операций представить организации, осуществляющей обязательное гарантирование депозитов, список депозиторов по гарантируемым депозитам, а также расчет гарантийного возмещения по гарантируемым депозитам, составленные на дату лишения банка-участника лицензии на проведение всех банковских операций.";</w:t>
      </w:r>
    </w:p>
    <w:bookmarkEnd w:id="1402"/>
    <w:bookmarkStart w:name="z1498" w:id="1403"/>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статье 15</w:t>
      </w:r>
      <w:r>
        <w:rPr>
          <w:rFonts w:ascii="Times New Roman"/>
          <w:b w:val="false"/>
          <w:i w:val="false"/>
          <w:color w:val="000000"/>
          <w:sz w:val="28"/>
        </w:rPr>
        <w:t>:</w:t>
      </w:r>
    </w:p>
    <w:bookmarkEnd w:id="1403"/>
    <w:bookmarkStart w:name="z1499" w:id="140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1404"/>
    <w:bookmarkStart w:name="z1500" w:id="1405"/>
    <w:p>
      <w:pPr>
        <w:spacing w:after="0"/>
        <w:ind w:left="0"/>
        <w:jc w:val="both"/>
      </w:pPr>
      <w:r>
        <w:rPr>
          <w:rFonts w:ascii="Times New Roman"/>
          <w:b w:val="false"/>
          <w:i w:val="false"/>
          <w:color w:val="000000"/>
          <w:sz w:val="28"/>
        </w:rPr>
        <w:t xml:space="preserve">
      подпункт 1) дополнить словами "либо лицензии на проведение всех банковских операций"; </w:t>
      </w:r>
    </w:p>
    <w:bookmarkEnd w:id="1405"/>
    <w:bookmarkStart w:name="z1501" w:id="1406"/>
    <w:p>
      <w:pPr>
        <w:spacing w:after="0"/>
        <w:ind w:left="0"/>
        <w:jc w:val="both"/>
      </w:pPr>
      <w:r>
        <w:rPr>
          <w:rFonts w:ascii="Times New Roman"/>
          <w:b w:val="false"/>
          <w:i w:val="false"/>
          <w:color w:val="000000"/>
          <w:sz w:val="28"/>
        </w:rPr>
        <w:t>
      дополнить подпунктом 4) следующего содержания:</w:t>
      </w:r>
    </w:p>
    <w:bookmarkEnd w:id="1406"/>
    <w:bookmarkStart w:name="z1502" w:id="1407"/>
    <w:p>
      <w:pPr>
        <w:spacing w:after="0"/>
        <w:ind w:left="0"/>
        <w:jc w:val="both"/>
      </w:pPr>
      <w:r>
        <w:rPr>
          <w:rFonts w:ascii="Times New Roman"/>
          <w:b w:val="false"/>
          <w:i w:val="false"/>
          <w:color w:val="000000"/>
          <w:sz w:val="28"/>
        </w:rPr>
        <w:t xml:space="preserve">
      "4) неисполнение банком-участником обязанности, предусмотренной подпунктом 7) </w:t>
      </w:r>
      <w:r>
        <w:rPr>
          <w:rFonts w:ascii="Times New Roman"/>
          <w:b w:val="false"/>
          <w:i w:val="false"/>
          <w:color w:val="000000"/>
          <w:sz w:val="28"/>
        </w:rPr>
        <w:t>пункта 2</w:t>
      </w:r>
      <w:r>
        <w:rPr>
          <w:rFonts w:ascii="Times New Roman"/>
          <w:b w:val="false"/>
          <w:i w:val="false"/>
          <w:color w:val="000000"/>
          <w:sz w:val="28"/>
        </w:rPr>
        <w:t xml:space="preserve"> статьи 13 настоящего Закона.";</w:t>
      </w:r>
    </w:p>
    <w:bookmarkEnd w:id="1407"/>
    <w:bookmarkStart w:name="z1503" w:id="140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1408"/>
    <w:bookmarkStart w:name="z1504" w:id="1409"/>
    <w:p>
      <w:pPr>
        <w:spacing w:after="0"/>
        <w:ind w:left="0"/>
        <w:jc w:val="both"/>
      </w:pPr>
      <w:r>
        <w:rPr>
          <w:rFonts w:ascii="Times New Roman"/>
          <w:b w:val="false"/>
          <w:i w:val="false"/>
          <w:color w:val="000000"/>
          <w:sz w:val="28"/>
        </w:rPr>
        <w:t>
      подпункт 1) после слов "физических лиц" дополнить словами "либо лицензии на проведение всех банковских операций";</w:t>
      </w:r>
    </w:p>
    <w:bookmarkEnd w:id="1409"/>
    <w:bookmarkStart w:name="z1505" w:id="1410"/>
    <w:p>
      <w:pPr>
        <w:spacing w:after="0"/>
        <w:ind w:left="0"/>
        <w:jc w:val="both"/>
      </w:pPr>
      <w:r>
        <w:rPr>
          <w:rFonts w:ascii="Times New Roman"/>
          <w:b w:val="false"/>
          <w:i w:val="false"/>
          <w:color w:val="000000"/>
          <w:sz w:val="28"/>
        </w:rPr>
        <w:t>
      в подпункте 2) слова "или ликвидации" исключить;</w:t>
      </w:r>
    </w:p>
    <w:bookmarkEnd w:id="1410"/>
    <w:bookmarkStart w:name="z1506" w:id="1411"/>
    <w:p>
      <w:pPr>
        <w:spacing w:after="0"/>
        <w:ind w:left="0"/>
        <w:jc w:val="both"/>
      </w:pPr>
      <w:r>
        <w:rPr>
          <w:rFonts w:ascii="Times New Roman"/>
          <w:b w:val="false"/>
          <w:i w:val="false"/>
          <w:color w:val="000000"/>
          <w:sz w:val="28"/>
        </w:rPr>
        <w:t>
      дополнить подпунктом 5) следующего содержания:</w:t>
      </w:r>
    </w:p>
    <w:bookmarkEnd w:id="1411"/>
    <w:bookmarkStart w:name="z1507" w:id="1412"/>
    <w:p>
      <w:pPr>
        <w:spacing w:after="0"/>
        <w:ind w:left="0"/>
        <w:jc w:val="both"/>
      </w:pPr>
      <w:r>
        <w:rPr>
          <w:rFonts w:ascii="Times New Roman"/>
          <w:b w:val="false"/>
          <w:i w:val="false"/>
          <w:color w:val="000000"/>
          <w:sz w:val="28"/>
        </w:rPr>
        <w:t xml:space="preserve">
      "5) при неисполнении банком-участником обязанности, предусмотренной подпунктом 7) </w:t>
      </w:r>
      <w:r>
        <w:rPr>
          <w:rFonts w:ascii="Times New Roman"/>
          <w:b w:val="false"/>
          <w:i w:val="false"/>
          <w:color w:val="000000"/>
          <w:sz w:val="28"/>
        </w:rPr>
        <w:t>пункта 2</w:t>
      </w:r>
      <w:r>
        <w:rPr>
          <w:rFonts w:ascii="Times New Roman"/>
          <w:b w:val="false"/>
          <w:i w:val="false"/>
          <w:color w:val="000000"/>
          <w:sz w:val="28"/>
        </w:rPr>
        <w:t xml:space="preserve"> статьи 13 настоящего Закона, – с даты принятия решения органом управления организации, осуществляющей обязательное гарантирования депозитов.";</w:t>
      </w:r>
    </w:p>
    <w:bookmarkEnd w:id="1412"/>
    <w:bookmarkStart w:name="z1508" w:id="14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1413"/>
    <w:bookmarkStart w:name="z1509" w:id="1414"/>
    <w:p>
      <w:pPr>
        <w:spacing w:after="0"/>
        <w:ind w:left="0"/>
        <w:jc w:val="both"/>
      </w:pPr>
      <w:r>
        <w:rPr>
          <w:rFonts w:ascii="Times New Roman"/>
          <w:b w:val="false"/>
          <w:i w:val="false"/>
          <w:color w:val="000000"/>
          <w:sz w:val="28"/>
        </w:rPr>
        <w:t>
      в части второй слова "а также добровольной реорганизации" заменить словами "добровольной реорганизации, а также по основанию, предусмотренному подпунктом 5) пункта 2 настоящей статьи,";</w:t>
      </w:r>
    </w:p>
    <w:bookmarkEnd w:id="1414"/>
    <w:bookmarkStart w:name="z1510" w:id="1415"/>
    <w:p>
      <w:pPr>
        <w:spacing w:after="0"/>
        <w:ind w:left="0"/>
        <w:jc w:val="both"/>
      </w:pPr>
      <w:r>
        <w:rPr>
          <w:rFonts w:ascii="Times New Roman"/>
          <w:b w:val="false"/>
          <w:i w:val="false"/>
          <w:color w:val="000000"/>
          <w:sz w:val="28"/>
        </w:rPr>
        <w:t>
      в части третьей слова "(кроме случая принудительной ликвидации банка-участника)" исключить;</w:t>
      </w:r>
    </w:p>
    <w:bookmarkEnd w:id="1415"/>
    <w:bookmarkStart w:name="z1511" w:id="1416"/>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статье 17</w:t>
      </w:r>
      <w:r>
        <w:rPr>
          <w:rFonts w:ascii="Times New Roman"/>
          <w:b w:val="false"/>
          <w:i w:val="false"/>
          <w:color w:val="000000"/>
          <w:sz w:val="28"/>
        </w:rPr>
        <w:t>:</w:t>
      </w:r>
    </w:p>
    <w:bookmarkEnd w:id="1416"/>
    <w:bookmarkStart w:name="z1512" w:id="1417"/>
    <w:p>
      <w:pPr>
        <w:spacing w:after="0"/>
        <w:ind w:left="0"/>
        <w:jc w:val="both"/>
      </w:pPr>
      <w:r>
        <w:rPr>
          <w:rFonts w:ascii="Times New Roman"/>
          <w:b w:val="false"/>
          <w:i w:val="false"/>
          <w:color w:val="000000"/>
          <w:sz w:val="28"/>
        </w:rPr>
        <w:t>
      слова "его принудительной ликвидации" заменить словами "лишения его лицензии на проведение всех банковских операций";</w:t>
      </w:r>
    </w:p>
    <w:bookmarkEnd w:id="1417"/>
    <w:bookmarkStart w:name="z1513" w:id="1418"/>
    <w:p>
      <w:pPr>
        <w:spacing w:after="0"/>
        <w:ind w:left="0"/>
        <w:jc w:val="both"/>
      </w:pPr>
      <w:r>
        <w:rPr>
          <w:rFonts w:ascii="Times New Roman"/>
          <w:b w:val="false"/>
          <w:i w:val="false"/>
          <w:color w:val="000000"/>
          <w:sz w:val="28"/>
        </w:rPr>
        <w:t>
      слова "без начисленного по ним вознаграждения" исключить;</w:t>
      </w:r>
    </w:p>
    <w:bookmarkEnd w:id="1418"/>
    <w:bookmarkStart w:name="z1514" w:id="1419"/>
    <w:p>
      <w:pPr>
        <w:spacing w:after="0"/>
        <w:ind w:left="0"/>
        <w:jc w:val="both"/>
      </w:pPr>
      <w:r>
        <w:rPr>
          <w:rFonts w:ascii="Times New Roman"/>
          <w:b w:val="false"/>
          <w:i w:val="false"/>
          <w:color w:val="000000"/>
          <w:sz w:val="28"/>
        </w:rPr>
        <w:t>
      слова "и (или) вкладными документами" заменить словами ", и вознаграждения по таким депозитам, начисленного на дату лишения банка-участника лицензии на проведение всех банковских операций";</w:t>
      </w:r>
    </w:p>
    <w:bookmarkEnd w:id="1419"/>
    <w:bookmarkStart w:name="z1515" w:id="1420"/>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статью 18</w:t>
      </w:r>
      <w:r>
        <w:rPr>
          <w:rFonts w:ascii="Times New Roman"/>
          <w:b w:val="false"/>
          <w:i w:val="false"/>
          <w:color w:val="000000"/>
          <w:sz w:val="28"/>
        </w:rPr>
        <w:t xml:space="preserve"> изложить в следующей редакции: </w:t>
      </w:r>
    </w:p>
    <w:bookmarkEnd w:id="1420"/>
    <w:bookmarkStart w:name="z1516" w:id="1421"/>
    <w:p>
      <w:pPr>
        <w:spacing w:after="0"/>
        <w:ind w:left="0"/>
        <w:jc w:val="both"/>
      </w:pPr>
      <w:r>
        <w:rPr>
          <w:rFonts w:ascii="Times New Roman"/>
          <w:b w:val="false"/>
          <w:i w:val="false"/>
          <w:color w:val="000000"/>
          <w:sz w:val="28"/>
        </w:rPr>
        <w:t xml:space="preserve">
      "Статья 18. Гарантийное возмещение </w:t>
      </w:r>
    </w:p>
    <w:bookmarkEnd w:id="1421"/>
    <w:bookmarkStart w:name="z1517" w:id="1422"/>
    <w:p>
      <w:pPr>
        <w:spacing w:after="0"/>
        <w:ind w:left="0"/>
        <w:jc w:val="both"/>
      </w:pPr>
      <w:r>
        <w:rPr>
          <w:rFonts w:ascii="Times New Roman"/>
          <w:b w:val="false"/>
          <w:i w:val="false"/>
          <w:color w:val="000000"/>
          <w:sz w:val="28"/>
        </w:rPr>
        <w:t>
      1. В случае лишения банка-участника лицензии на проведение всех банковских операций организация, осуществляющая обязательное гарантирование депозитов, выплачивает депозиторам по гарантируемым депозитам гарантийное возмещение в сумме остатков:</w:t>
      </w:r>
    </w:p>
    <w:bookmarkEnd w:id="1422"/>
    <w:bookmarkStart w:name="z1518" w:id="1423"/>
    <w:p>
      <w:pPr>
        <w:spacing w:after="0"/>
        <w:ind w:left="0"/>
        <w:jc w:val="both"/>
      </w:pPr>
      <w:r>
        <w:rPr>
          <w:rFonts w:ascii="Times New Roman"/>
          <w:b w:val="false"/>
          <w:i w:val="false"/>
          <w:color w:val="000000"/>
          <w:sz w:val="28"/>
        </w:rPr>
        <w:t>
      по сберегательным вкладам (депозитам) в национальной валюте – не более пятнадцати миллионов тенге;</w:t>
      </w:r>
    </w:p>
    <w:bookmarkEnd w:id="1423"/>
    <w:bookmarkStart w:name="z1519" w:id="1424"/>
    <w:p>
      <w:pPr>
        <w:spacing w:after="0"/>
        <w:ind w:left="0"/>
        <w:jc w:val="both"/>
      </w:pPr>
      <w:r>
        <w:rPr>
          <w:rFonts w:ascii="Times New Roman"/>
          <w:b w:val="false"/>
          <w:i w:val="false"/>
          <w:color w:val="000000"/>
          <w:sz w:val="28"/>
        </w:rPr>
        <w:t>
      по иным депозитам в национальной валюте – не более десяти миллионов тенге;</w:t>
      </w:r>
    </w:p>
    <w:bookmarkEnd w:id="1424"/>
    <w:bookmarkStart w:name="z1520" w:id="1425"/>
    <w:p>
      <w:pPr>
        <w:spacing w:after="0"/>
        <w:ind w:left="0"/>
        <w:jc w:val="both"/>
      </w:pPr>
      <w:r>
        <w:rPr>
          <w:rFonts w:ascii="Times New Roman"/>
          <w:b w:val="false"/>
          <w:i w:val="false"/>
          <w:color w:val="000000"/>
          <w:sz w:val="28"/>
        </w:rPr>
        <w:t>
      по депозитам в иностранной валюте – не более пяти миллионов тенге.</w:t>
      </w:r>
    </w:p>
    <w:bookmarkEnd w:id="1425"/>
    <w:bookmarkStart w:name="z1521" w:id="1426"/>
    <w:p>
      <w:pPr>
        <w:spacing w:after="0"/>
        <w:ind w:left="0"/>
        <w:jc w:val="both"/>
      </w:pPr>
      <w:r>
        <w:rPr>
          <w:rFonts w:ascii="Times New Roman"/>
          <w:b w:val="false"/>
          <w:i w:val="false"/>
          <w:color w:val="000000"/>
          <w:sz w:val="28"/>
        </w:rPr>
        <w:t>
      При наличии у депозитора в банке-участнике нескольких гарантируемых депозитов, различных по видам и валюте, организация, осуществляющая обязательное гарантирование депозитов, выплачивает по ним совокупное гарантийное возмещение в сумме, не превышающей пятнадцати миллионов тенге.</w:t>
      </w:r>
    </w:p>
    <w:bookmarkEnd w:id="1426"/>
    <w:bookmarkStart w:name="z1522" w:id="1427"/>
    <w:p>
      <w:pPr>
        <w:spacing w:after="0"/>
        <w:ind w:left="0"/>
        <w:jc w:val="both"/>
      </w:pPr>
      <w:r>
        <w:rPr>
          <w:rFonts w:ascii="Times New Roman"/>
          <w:b w:val="false"/>
          <w:i w:val="false"/>
          <w:color w:val="000000"/>
          <w:sz w:val="28"/>
        </w:rPr>
        <w:t>
      2. Выплата гарантийного возмещения по гарантируемым депозитам производится в национальной валюте Республики Казахстан. Для расчета гарантийного возмещения по депозитам в иностранной валюте используется рыночный курс обмена валют, определенный на дату лишения банка-участника лицензии на проведение всех банковских операций.";</w:t>
      </w:r>
    </w:p>
    <w:bookmarkEnd w:id="1427"/>
    <w:bookmarkStart w:name="z1523" w:id="1428"/>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пункт 4</w:t>
      </w:r>
      <w:r>
        <w:rPr>
          <w:rFonts w:ascii="Times New Roman"/>
          <w:b w:val="false"/>
          <w:i w:val="false"/>
          <w:color w:val="000000"/>
          <w:sz w:val="28"/>
        </w:rPr>
        <w:t xml:space="preserve"> статьи 19 исключить;</w:t>
      </w:r>
    </w:p>
    <w:bookmarkEnd w:id="1428"/>
    <w:bookmarkStart w:name="z1524" w:id="1429"/>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статье 20</w:t>
      </w:r>
      <w:r>
        <w:rPr>
          <w:rFonts w:ascii="Times New Roman"/>
          <w:b w:val="false"/>
          <w:i w:val="false"/>
          <w:color w:val="000000"/>
          <w:sz w:val="28"/>
        </w:rPr>
        <w:t>:</w:t>
      </w:r>
    </w:p>
    <w:bookmarkEnd w:id="1429"/>
    <w:bookmarkStart w:name="z1525" w:id="1430"/>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пункта 1</w:t>
      </w:r>
      <w:r>
        <w:rPr>
          <w:rFonts w:ascii="Times New Roman"/>
          <w:b w:val="false"/>
          <w:i w:val="false"/>
          <w:color w:val="000000"/>
          <w:sz w:val="28"/>
        </w:rPr>
        <w:t xml:space="preserve"> слова "нормативным правовым актом уполномоченного органа" заменить словами "органом управления организации, осуществляющей обязательное гарантирование депозитов";</w:t>
      </w:r>
    </w:p>
    <w:bookmarkEnd w:id="14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после слов "банку-агенту," дополнить словами "или отсутствуют конкурсные заявки на участие в конкурсе,";</w:t>
      </w:r>
    </w:p>
    <w:bookmarkStart w:name="z1527" w:id="1431"/>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статье 21</w:t>
      </w:r>
      <w:r>
        <w:rPr>
          <w:rFonts w:ascii="Times New Roman"/>
          <w:b w:val="false"/>
          <w:i w:val="false"/>
          <w:color w:val="000000"/>
          <w:sz w:val="28"/>
        </w:rPr>
        <w:t>:</w:t>
      </w:r>
    </w:p>
    <w:bookmarkEnd w:id="1431"/>
    <w:bookmarkStart w:name="z1528" w:id="143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1432"/>
    <w:bookmarkStart w:name="z1529" w:id="1433"/>
    <w:p>
      <w:pPr>
        <w:spacing w:after="0"/>
        <w:ind w:left="0"/>
        <w:jc w:val="both"/>
      </w:pPr>
      <w:r>
        <w:rPr>
          <w:rFonts w:ascii="Times New Roman"/>
          <w:b w:val="false"/>
          <w:i w:val="false"/>
          <w:color w:val="000000"/>
          <w:sz w:val="28"/>
        </w:rPr>
        <w:t xml:space="preserve">
      часть первую изложить в следующей редакции: </w:t>
      </w:r>
    </w:p>
    <w:bookmarkEnd w:id="1433"/>
    <w:bookmarkStart w:name="z1530" w:id="1434"/>
    <w:p>
      <w:pPr>
        <w:spacing w:after="0"/>
        <w:ind w:left="0"/>
        <w:jc w:val="both"/>
      </w:pPr>
      <w:r>
        <w:rPr>
          <w:rFonts w:ascii="Times New Roman"/>
          <w:b w:val="false"/>
          <w:i w:val="false"/>
          <w:color w:val="000000"/>
          <w:sz w:val="28"/>
        </w:rPr>
        <w:t xml:space="preserve">
      "1. Организация, осуществляющая обязательное гарантирование депозитов, в течение тридцати рабочих дней с даты лишения банка-участника лицензии на проведение всех банковских операций информирует путем публикации в периодических печатных изданиях, распространяемых на всей территории Республики Казахстан, на казахском и русском языках о дате начала выплаты гарантийного возмещения с указанием наименования банка-агента (банков-агентов) либо Национального оператора почты (в случае невозможности выбора банка-агента), осуществляющего (осуществляющих) выплату гарантийного возмещения, периоде и месте (местах) выплаты либо об отсрочке начала выплаты гарантийного возмещения в случае, предусмотренном </w:t>
      </w:r>
      <w:r>
        <w:rPr>
          <w:rFonts w:ascii="Times New Roman"/>
          <w:b w:val="false"/>
          <w:i w:val="false"/>
          <w:color w:val="000000"/>
          <w:sz w:val="28"/>
        </w:rPr>
        <w:t>статьей 23</w:t>
      </w:r>
      <w:r>
        <w:rPr>
          <w:rFonts w:ascii="Times New Roman"/>
          <w:b w:val="false"/>
          <w:i w:val="false"/>
          <w:color w:val="000000"/>
          <w:sz w:val="28"/>
        </w:rPr>
        <w:t xml:space="preserve"> настоящего Закона.";</w:t>
      </w:r>
    </w:p>
    <w:bookmarkEnd w:id="1434"/>
    <w:bookmarkStart w:name="z1531" w:id="1435"/>
    <w:p>
      <w:pPr>
        <w:spacing w:after="0"/>
        <w:ind w:left="0"/>
        <w:jc w:val="both"/>
      </w:pPr>
      <w:r>
        <w:rPr>
          <w:rFonts w:ascii="Times New Roman"/>
          <w:b w:val="false"/>
          <w:i w:val="false"/>
          <w:color w:val="000000"/>
          <w:sz w:val="28"/>
        </w:rPr>
        <w:t>
      дополнить частью второй следующего содержания:</w:t>
      </w:r>
    </w:p>
    <w:bookmarkEnd w:id="1435"/>
    <w:bookmarkStart w:name="z1532" w:id="1436"/>
    <w:p>
      <w:pPr>
        <w:spacing w:after="0"/>
        <w:ind w:left="0"/>
        <w:jc w:val="both"/>
      </w:pPr>
      <w:r>
        <w:rPr>
          <w:rFonts w:ascii="Times New Roman"/>
          <w:b w:val="false"/>
          <w:i w:val="false"/>
          <w:color w:val="000000"/>
          <w:sz w:val="28"/>
        </w:rPr>
        <w:t>
      "Дата начала выплаты гарантийного возмещения не должна превышать пять рабочих дней с даты публикации объявления организацией, осуществляющей обязательное гарантирование депозитов.";</w:t>
      </w:r>
    </w:p>
    <w:bookmarkEnd w:id="14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p>
    <w:bookmarkStart w:name="z1534" w:id="1437"/>
    <w:p>
      <w:pPr>
        <w:spacing w:after="0"/>
        <w:ind w:left="0"/>
        <w:jc w:val="both"/>
      </w:pPr>
      <w:r>
        <w:rPr>
          <w:rFonts w:ascii="Times New Roman"/>
          <w:b w:val="false"/>
          <w:i w:val="false"/>
          <w:color w:val="000000"/>
          <w:sz w:val="28"/>
        </w:rPr>
        <w:t>
      "2. Выплата гарантийного возмещения осуществляется банком-агентом либо Национальным оператором почты в течение срока действия соглашения о выплате через банк-агент либо Национальный оператор почты гарантийного возмещения.</w:t>
      </w:r>
    </w:p>
    <w:bookmarkEnd w:id="1437"/>
    <w:bookmarkStart w:name="z1535" w:id="1438"/>
    <w:p>
      <w:pPr>
        <w:spacing w:after="0"/>
        <w:ind w:left="0"/>
        <w:jc w:val="both"/>
      </w:pPr>
      <w:r>
        <w:rPr>
          <w:rFonts w:ascii="Times New Roman"/>
          <w:b w:val="false"/>
          <w:i w:val="false"/>
          <w:color w:val="000000"/>
          <w:sz w:val="28"/>
        </w:rPr>
        <w:t>
      В течение срока действия соглашения о выплате через банк-агент либо Национальный оператор почты гарантийного возмещения депозитор вправе обратиться с письменным заявлением о выплате ему гарантийного возмещения. Выплата гарантийного возмещения производится банком-агентом либо Национальным оператором почты только при представлении депозитором документа, удостоверяющего его личность.</w:t>
      </w:r>
    </w:p>
    <w:bookmarkEnd w:id="1438"/>
    <w:bookmarkStart w:name="z1536" w:id="1439"/>
    <w:p>
      <w:pPr>
        <w:spacing w:after="0"/>
        <w:ind w:left="0"/>
        <w:jc w:val="both"/>
      </w:pPr>
      <w:r>
        <w:rPr>
          <w:rFonts w:ascii="Times New Roman"/>
          <w:b w:val="false"/>
          <w:i w:val="false"/>
          <w:color w:val="000000"/>
          <w:sz w:val="28"/>
        </w:rPr>
        <w:t>
      3. При подтверждении прав требования депозитора к банку-участнику, лишенному лицензии на проведение всех банковских операций, банк-агент либо Национальный оператор почты выплачивает гарантийное возмещение не позднее пяти рабочих дней со дня поступления документов банку-агенту либо Национальному оператору почты.</w:t>
      </w:r>
    </w:p>
    <w:bookmarkEnd w:id="1439"/>
    <w:bookmarkStart w:name="z1537" w:id="1440"/>
    <w:p>
      <w:pPr>
        <w:spacing w:after="0"/>
        <w:ind w:left="0"/>
        <w:jc w:val="both"/>
      </w:pPr>
      <w:r>
        <w:rPr>
          <w:rFonts w:ascii="Times New Roman"/>
          <w:b w:val="false"/>
          <w:i w:val="false"/>
          <w:color w:val="000000"/>
          <w:sz w:val="28"/>
        </w:rPr>
        <w:t>
      4. По истечении срока действия соглашения о выплате через банк-агент либо Национальный оператор почты гарантийного возмещения депозитор вправе обратиться за получением гарантийного возмещения в организацию, осуществляющую обязательное гарантирование депозитов.";</w:t>
      </w:r>
    </w:p>
    <w:bookmarkEnd w:id="1440"/>
    <w:bookmarkStart w:name="z1538" w:id="144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w:t>
      </w:r>
    </w:p>
    <w:bookmarkEnd w:id="1441"/>
    <w:bookmarkStart w:name="z1539" w:id="1442"/>
    <w:p>
      <w:pPr>
        <w:spacing w:after="0"/>
        <w:ind w:left="0"/>
        <w:jc w:val="both"/>
      </w:pPr>
      <w:r>
        <w:rPr>
          <w:rFonts w:ascii="Times New Roman"/>
          <w:b w:val="false"/>
          <w:i w:val="false"/>
          <w:color w:val="000000"/>
          <w:sz w:val="28"/>
        </w:rPr>
        <w:t>
      слова "принудительно ликвидируемый банк-участник" заменить словами "банк-участник, лишенный лицензии на проведение всех банковских операций,";</w:t>
      </w:r>
    </w:p>
    <w:bookmarkEnd w:id="1442"/>
    <w:bookmarkStart w:name="z1540" w:id="1443"/>
    <w:p>
      <w:pPr>
        <w:spacing w:after="0"/>
        <w:ind w:left="0"/>
        <w:jc w:val="both"/>
      </w:pPr>
      <w:r>
        <w:rPr>
          <w:rFonts w:ascii="Times New Roman"/>
          <w:b w:val="false"/>
          <w:i w:val="false"/>
          <w:color w:val="000000"/>
          <w:sz w:val="28"/>
        </w:rPr>
        <w:t>
      после слова "определяется" дополнить словами "на дату лишения банка-участника лицензии на проведение всех банковских операций";</w:t>
      </w:r>
    </w:p>
    <w:bookmarkEnd w:id="1443"/>
    <w:bookmarkStart w:name="z1541" w:id="1444"/>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пункт 1</w:t>
      </w:r>
      <w:r>
        <w:rPr>
          <w:rFonts w:ascii="Times New Roman"/>
          <w:b w:val="false"/>
          <w:i w:val="false"/>
          <w:color w:val="000000"/>
          <w:sz w:val="28"/>
        </w:rPr>
        <w:t xml:space="preserve"> статьи 22 дополнить подпунктом 7) следующего содержания:</w:t>
      </w:r>
    </w:p>
    <w:bookmarkEnd w:id="1444"/>
    <w:bookmarkStart w:name="z1542" w:id="1445"/>
    <w:p>
      <w:pPr>
        <w:spacing w:after="0"/>
        <w:ind w:left="0"/>
        <w:jc w:val="both"/>
      </w:pPr>
      <w:r>
        <w:rPr>
          <w:rFonts w:ascii="Times New Roman"/>
          <w:b w:val="false"/>
          <w:i w:val="false"/>
          <w:color w:val="000000"/>
          <w:sz w:val="28"/>
        </w:rPr>
        <w:t>
      "7) денег, полученных от банка-участника в случае отмены решения уполномоченного органа о лишении его лицензии на проведение всех банковских операций, в размере суммы гарантийного возмещения, выплаченного организацией, осуществляющей обязательное гарантирование депозитов.";</w:t>
      </w:r>
    </w:p>
    <w:bookmarkEnd w:id="1445"/>
    <w:bookmarkStart w:name="z1543" w:id="1446"/>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статье 23</w:t>
      </w:r>
      <w:r>
        <w:rPr>
          <w:rFonts w:ascii="Times New Roman"/>
          <w:b w:val="false"/>
          <w:i w:val="false"/>
          <w:color w:val="000000"/>
          <w:sz w:val="28"/>
        </w:rPr>
        <w:t>:</w:t>
      </w:r>
    </w:p>
    <w:bookmarkEnd w:id="1446"/>
    <w:bookmarkStart w:name="z1544" w:id="1447"/>
    <w:p>
      <w:pPr>
        <w:spacing w:after="0"/>
        <w:ind w:left="0"/>
        <w:jc w:val="both"/>
      </w:pPr>
      <w:r>
        <w:rPr>
          <w:rFonts w:ascii="Times New Roman"/>
          <w:b w:val="false"/>
          <w:i w:val="false"/>
          <w:color w:val="000000"/>
          <w:sz w:val="28"/>
        </w:rPr>
        <w:t>
      в части первой слова "уполномоченного органа" заменить словами "Национального Банка Республики Казахстан";</w:t>
      </w:r>
    </w:p>
    <w:bookmarkEnd w:id="1447"/>
    <w:bookmarkStart w:name="z1545" w:id="1448"/>
    <w:p>
      <w:pPr>
        <w:spacing w:after="0"/>
        <w:ind w:left="0"/>
        <w:jc w:val="both"/>
      </w:pPr>
      <w:r>
        <w:rPr>
          <w:rFonts w:ascii="Times New Roman"/>
          <w:b w:val="false"/>
          <w:i w:val="false"/>
          <w:color w:val="000000"/>
          <w:sz w:val="28"/>
        </w:rPr>
        <w:t xml:space="preserve">
      в части второй: </w:t>
      </w:r>
    </w:p>
    <w:bookmarkEnd w:id="1448"/>
    <w:bookmarkStart w:name="z1546" w:id="1449"/>
    <w:p>
      <w:pPr>
        <w:spacing w:after="0"/>
        <w:ind w:left="0"/>
        <w:jc w:val="both"/>
      </w:pPr>
      <w:r>
        <w:rPr>
          <w:rFonts w:ascii="Times New Roman"/>
          <w:b w:val="false"/>
          <w:i w:val="false"/>
          <w:color w:val="000000"/>
          <w:sz w:val="28"/>
        </w:rPr>
        <w:t>
      после слова "органом" дополнить словами "и Национальным Банком Республики Казахстан";</w:t>
      </w:r>
    </w:p>
    <w:bookmarkEnd w:id="1449"/>
    <w:bookmarkStart w:name="z1547" w:id="1450"/>
    <w:p>
      <w:pPr>
        <w:spacing w:after="0"/>
        <w:ind w:left="0"/>
        <w:jc w:val="both"/>
      </w:pPr>
      <w:r>
        <w:rPr>
          <w:rFonts w:ascii="Times New Roman"/>
          <w:b w:val="false"/>
          <w:i w:val="false"/>
          <w:color w:val="000000"/>
          <w:sz w:val="28"/>
        </w:rPr>
        <w:t>
      слова "календарных дней со дня вступления в законную силу решения суда о принудительной ликвидации банка-участника" заменить словами "рабочих дней с даты лишения банка-участника лицензии на проведение всех банковских операций".</w:t>
      </w:r>
    </w:p>
    <w:bookmarkEnd w:id="1450"/>
    <w:bookmarkStart w:name="z1548" w:id="1451"/>
    <w:p>
      <w:pPr>
        <w:spacing w:after="0"/>
        <w:ind w:left="0"/>
        <w:jc w:val="both"/>
      </w:pPr>
      <w:r>
        <w:rPr>
          <w:rFonts w:ascii="Times New Roman"/>
          <w:b w:val="false"/>
          <w:i w:val="false"/>
          <w:color w:val="000000"/>
          <w:sz w:val="28"/>
        </w:rPr>
        <w:t xml:space="preserve">
      41.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февраля 2007 года "О бухгалтерском учете и финансовой отчетности" (Ведомости Парламента Республики Казахстан, 2007 г., № 4, ст.32; 2008 г., № 17-18, ст.72; № 21, ст.97; № 23, ст.114; 2009 г., № 18, ст.84; 2010 г., № 5, ст.23; № 15, ст.71; 2011 г., № 1, ст.2; № 11, ст.102; № 14, ст.117; № 24, ст.196; 2012 г., № 2, ст.15; № 13, ст.91; № 15, ст.97; № 20, ст.121; № 23-24, ст.125; 2014 г., № 1, ст.4; № 10, ст.52; № 11, ст.61; № 19-I, 19-II, ст.96; № 23, ст.143; 2015 г., № 20-IV, ст.113; № 21-II, ст.130; № 22-VI, ст.159; 2016 г., № 8-II, ст.68; № 24, ст.124; 2018 г., № 10, ст.32; № 14, ст.44):</w:t>
      </w:r>
    </w:p>
    <w:bookmarkEnd w:id="1451"/>
    <w:bookmarkStart w:name="z1549" w:id="145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подпункте 7)</w:t>
      </w:r>
      <w:r>
        <w:rPr>
          <w:rFonts w:ascii="Times New Roman"/>
          <w:b w:val="false"/>
          <w:i w:val="false"/>
          <w:color w:val="000000"/>
          <w:sz w:val="28"/>
        </w:rPr>
        <w:t xml:space="preserve"> статьи 1 слова "исключительным видом деятельности которых является организация обменных операций с иностранной валютой" заменить словами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w:t>
      </w:r>
    </w:p>
    <w:bookmarkEnd w:id="1452"/>
    <w:bookmarkStart w:name="z1550" w:id="145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2</w:t>
      </w:r>
      <w:r>
        <w:rPr>
          <w:rFonts w:ascii="Times New Roman"/>
          <w:b w:val="false"/>
          <w:i w:val="false"/>
          <w:color w:val="000000"/>
          <w:sz w:val="28"/>
        </w:rPr>
        <w:t>:</w:t>
      </w:r>
    </w:p>
    <w:bookmarkEnd w:id="1453"/>
    <w:bookmarkStart w:name="z1551" w:id="145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слова "исключительным видом деятельности которых является организация обменных операций с иностранной валютой" заменить словами "осуществляющие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w:t>
      </w:r>
    </w:p>
    <w:bookmarkEnd w:id="14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дополнить частью четвертой следующего содержания:</w:t>
      </w:r>
    </w:p>
    <w:bookmarkStart w:name="z1553" w:id="1455"/>
    <w:p>
      <w:pPr>
        <w:spacing w:after="0"/>
        <w:ind w:left="0"/>
        <w:jc w:val="both"/>
      </w:pPr>
      <w:r>
        <w:rPr>
          <w:rFonts w:ascii="Times New Roman"/>
          <w:b w:val="false"/>
          <w:i w:val="false"/>
          <w:color w:val="000000"/>
          <w:sz w:val="28"/>
        </w:rPr>
        <w:t>
      "Филиалы банков – нерезидентов Республики Казахстан, филиалы страховых (перестраховочных) организаций – нерезидентов Республики Казахстан, филиалы страховых брокеров – нерезидентов Республики Казахстан осуществляют ведение бухгалтерского учета и составление отчетности по данным бухгалтерского учета в соответствии c международными стандартами и нормативными правовыми актами Национального Банка Республики Казахстан.";</w:t>
      </w:r>
    </w:p>
    <w:bookmarkEnd w:id="1455"/>
    <w:bookmarkStart w:name="z1554" w:id="1456"/>
    <w:p>
      <w:pPr>
        <w:spacing w:after="0"/>
        <w:ind w:left="0"/>
        <w:jc w:val="both"/>
      </w:pPr>
      <w:r>
        <w:rPr>
          <w:rFonts w:ascii="Times New Roman"/>
          <w:b w:val="false"/>
          <w:i w:val="false"/>
          <w:color w:val="000000"/>
          <w:sz w:val="28"/>
        </w:rPr>
        <w:t xml:space="preserve">
      3) часть четвертую </w:t>
      </w:r>
      <w:r>
        <w:rPr>
          <w:rFonts w:ascii="Times New Roman"/>
          <w:b w:val="false"/>
          <w:i w:val="false"/>
          <w:color w:val="000000"/>
          <w:sz w:val="28"/>
        </w:rPr>
        <w:t>пункта 2</w:t>
      </w:r>
      <w:r>
        <w:rPr>
          <w:rFonts w:ascii="Times New Roman"/>
          <w:b w:val="false"/>
          <w:i w:val="false"/>
          <w:color w:val="000000"/>
          <w:sz w:val="28"/>
        </w:rPr>
        <w:t xml:space="preserve"> статьи 8 после слова "интереса" дополнить словами ", филиалы банков – нерезидентов Республики Казахстан, филиалы страховых (перестраховочных) организаций – нерезидентов Республики Казахстан, филиалы страховых брокеров – нерезидентов Республики Казахстан";</w:t>
      </w:r>
    </w:p>
    <w:bookmarkEnd w:id="1456"/>
    <w:bookmarkStart w:name="z2318" w:id="1457"/>
    <w:p>
      <w:pPr>
        <w:spacing w:after="0"/>
        <w:ind w:left="0"/>
        <w:jc w:val="both"/>
      </w:pPr>
      <w:r>
        <w:rPr>
          <w:rFonts w:ascii="Times New Roman"/>
          <w:b w:val="false"/>
          <w:i w:val="false"/>
          <w:color w:val="000000"/>
          <w:sz w:val="28"/>
        </w:rPr>
        <w:t xml:space="preserve">
      4) часть вторую </w:t>
      </w:r>
      <w:r>
        <w:rPr>
          <w:rFonts w:ascii="Times New Roman"/>
          <w:b w:val="false"/>
          <w:i w:val="false"/>
          <w:color w:val="000000"/>
          <w:sz w:val="28"/>
        </w:rPr>
        <w:t>статьи 9</w:t>
      </w:r>
      <w:r>
        <w:rPr>
          <w:rFonts w:ascii="Times New Roman"/>
          <w:b w:val="false"/>
          <w:i w:val="false"/>
          <w:color w:val="000000"/>
          <w:sz w:val="28"/>
        </w:rPr>
        <w:t xml:space="preserve"> после слова "интереса" дополнить словами ", филиала банка – нерезидента Республики Казахстан, филиала страховой (перестраховочной) организации – нерезидента Республики Казахстан, филиала страхового брокера – нерезидента Республики Казахстан";    </w:t>
      </w:r>
    </w:p>
    <w:bookmarkEnd w:id="1457"/>
    <w:bookmarkStart w:name="z1557" w:id="1458"/>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19</w:t>
      </w:r>
      <w:r>
        <w:rPr>
          <w:rFonts w:ascii="Times New Roman"/>
          <w:b w:val="false"/>
          <w:i w:val="false"/>
          <w:color w:val="000000"/>
          <w:sz w:val="28"/>
        </w:rPr>
        <w:t>:</w:t>
      </w:r>
    </w:p>
    <w:bookmarkEnd w:id="14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w:t>
      </w:r>
      <w:r>
        <w:rPr>
          <w:rFonts w:ascii="Times New Roman"/>
          <w:b w:val="false"/>
          <w:i w:val="false"/>
          <w:color w:val="000000"/>
          <w:sz w:val="28"/>
        </w:rPr>
        <w:t xml:space="preserve"> изложить в следующей редакции:</w:t>
      </w:r>
    </w:p>
    <w:bookmarkStart w:name="z1559" w:id="1459"/>
    <w:p>
      <w:pPr>
        <w:spacing w:after="0"/>
        <w:ind w:left="0"/>
        <w:jc w:val="both"/>
      </w:pPr>
      <w:r>
        <w:rPr>
          <w:rFonts w:ascii="Times New Roman"/>
          <w:b w:val="false"/>
          <w:i w:val="false"/>
          <w:color w:val="000000"/>
          <w:sz w:val="28"/>
        </w:rPr>
        <w:t>
      "3-1. Финансовые организации (за исключением юридических лиц, исключительной деятельностью которых является инкассация банкнот, монет и ценностей), организации, осуществляющие микрофинансовую деятельность, представляют годовые финансовые отчеты в сроки, установленные Национальным Банком Республики Казахстан по согласованию с уполномоченным органом по регулированию, контролю и надзору финансового рынка и финансовых организаций.";</w:t>
      </w:r>
    </w:p>
    <w:bookmarkEnd w:id="1459"/>
    <w:bookmarkStart w:name="z1560" w:id="146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4-1</w:t>
      </w:r>
      <w:r>
        <w:rPr>
          <w:rFonts w:ascii="Times New Roman"/>
          <w:b w:val="false"/>
          <w:i w:val="false"/>
          <w:color w:val="000000"/>
          <w:sz w:val="28"/>
        </w:rPr>
        <w:t xml:space="preserve"> слова ", обесценения активов дочерних организаций" исключить;</w:t>
      </w:r>
    </w:p>
    <w:bookmarkEnd w:id="1460"/>
    <w:bookmarkStart w:name="z1561" w:id="1461"/>
    <w:p>
      <w:pPr>
        <w:spacing w:after="0"/>
        <w:ind w:left="0"/>
        <w:jc w:val="both"/>
      </w:pPr>
      <w:r>
        <w:rPr>
          <w:rFonts w:ascii="Times New Roman"/>
          <w:b w:val="false"/>
          <w:i w:val="false"/>
          <w:color w:val="000000"/>
          <w:sz w:val="28"/>
        </w:rPr>
        <w:t>
      6) дополнить статьей 19-1 следующего содержания:</w:t>
      </w:r>
    </w:p>
    <w:bookmarkEnd w:id="1461"/>
    <w:bookmarkStart w:name="z1562" w:id="1462"/>
    <w:p>
      <w:pPr>
        <w:spacing w:after="0"/>
        <w:ind w:left="0"/>
        <w:jc w:val="both"/>
      </w:pPr>
      <w:r>
        <w:rPr>
          <w:rFonts w:ascii="Times New Roman"/>
          <w:b w:val="false"/>
          <w:i w:val="false"/>
          <w:color w:val="000000"/>
          <w:sz w:val="28"/>
        </w:rPr>
        <w:t>
      "Статья 19-1. Представление отчетности по данным бухгалтерского учета филиалами банков – нерезидентов Республики Казахстан, филиалами страховых (перестраховочных) организаций – нерезидентов Республики Казахстан, филиалами страховых брокеров – нерезидентов Республики Казахстан</w:t>
      </w:r>
    </w:p>
    <w:bookmarkEnd w:id="1462"/>
    <w:bookmarkStart w:name="z1563" w:id="1463"/>
    <w:p>
      <w:pPr>
        <w:spacing w:after="0"/>
        <w:ind w:left="0"/>
        <w:jc w:val="both"/>
      </w:pPr>
      <w:r>
        <w:rPr>
          <w:rFonts w:ascii="Times New Roman"/>
          <w:b w:val="false"/>
          <w:i w:val="false"/>
          <w:color w:val="000000"/>
          <w:sz w:val="28"/>
        </w:rPr>
        <w:t>
      Филиалы банков – нерезидентов Республики Казахстан, филиалы страховых (перестраховочных) организаций – нерезидентов Республики Казахстан, филиалы страховых брокеров – нерезидентов Республики Казахстан представляют отчетность по данным бухгалтерского учета в сроки, установленные нормативными правовыми актами Национального Банка Республики Казахстан по согласованию с уполномоченным органом по регулированию, контролю и надзору финансового рынка и финансовых организаций.";</w:t>
      </w:r>
    </w:p>
    <w:bookmarkEnd w:id="1463"/>
    <w:bookmarkStart w:name="z1564" w:id="1464"/>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20</w:t>
      </w:r>
      <w:r>
        <w:rPr>
          <w:rFonts w:ascii="Times New Roman"/>
          <w:b w:val="false"/>
          <w:i w:val="false"/>
          <w:color w:val="000000"/>
          <w:sz w:val="28"/>
        </w:rPr>
        <w:t>:</w:t>
      </w:r>
    </w:p>
    <w:bookmarkEnd w:id="14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1566" w:id="1465"/>
    <w:p>
      <w:pPr>
        <w:spacing w:after="0"/>
        <w:ind w:left="0"/>
        <w:jc w:val="both"/>
      </w:pPr>
      <w:r>
        <w:rPr>
          <w:rFonts w:ascii="Times New Roman"/>
          <w:b w:val="false"/>
          <w:i w:val="false"/>
          <w:color w:val="000000"/>
          <w:sz w:val="28"/>
        </w:rPr>
        <w:t>
      "4. Государственное регулирование системы бухгалтерского учета и финансовой отчетности в финансовых организациях, организациях, осуществляющих микрофинансовую деятельность, филиалах банков – нерезидентов Республики Казахстан, филиалах страховых (перестраховочных) организаций – нерезидентов Республики Казахстан, филиалах страховых брокеров – нерезидентов Республики Казахстан, Банке Развития Казахстана осуществляется Национальным Банком Республики Казахстан посредством принятия нормативных правовых актов и методических рекомендаций к ним.";</w:t>
      </w:r>
    </w:p>
    <w:bookmarkEnd w:id="1465"/>
    <w:bookmarkStart w:name="z1567" w:id="146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w:t>
      </w:r>
    </w:p>
    <w:bookmarkEnd w:id="1466"/>
    <w:bookmarkStart w:name="z1568" w:id="1467"/>
    <w:p>
      <w:pPr>
        <w:spacing w:after="0"/>
        <w:ind w:left="0"/>
        <w:jc w:val="both"/>
      </w:pPr>
      <w:r>
        <w:rPr>
          <w:rFonts w:ascii="Times New Roman"/>
          <w:b w:val="false"/>
          <w:i w:val="false"/>
          <w:color w:val="000000"/>
          <w:sz w:val="28"/>
        </w:rPr>
        <w:t>
      абзац первый подпункта 1) изложить в следующей редакции:</w:t>
      </w:r>
    </w:p>
    <w:bookmarkEnd w:id="1467"/>
    <w:bookmarkStart w:name="z1569" w:id="1468"/>
    <w:p>
      <w:pPr>
        <w:spacing w:after="0"/>
        <w:ind w:left="0"/>
        <w:jc w:val="both"/>
      </w:pPr>
      <w:r>
        <w:rPr>
          <w:rFonts w:ascii="Times New Roman"/>
          <w:b w:val="false"/>
          <w:i w:val="false"/>
          <w:color w:val="000000"/>
          <w:sz w:val="28"/>
        </w:rPr>
        <w:t>
      "1) для финансовых организаций, организаций, осуществляющих микрофинансовую деятельность:";</w:t>
      </w:r>
    </w:p>
    <w:bookmarkEnd w:id="1468"/>
    <w:bookmarkStart w:name="z1570" w:id="1469"/>
    <w:p>
      <w:pPr>
        <w:spacing w:after="0"/>
        <w:ind w:left="0"/>
        <w:jc w:val="both"/>
      </w:pPr>
      <w:r>
        <w:rPr>
          <w:rFonts w:ascii="Times New Roman"/>
          <w:b w:val="false"/>
          <w:i w:val="false"/>
          <w:color w:val="000000"/>
          <w:sz w:val="28"/>
        </w:rPr>
        <w:t>
      в подпункте 2) слово "нормативные" исключить;</w:t>
      </w:r>
    </w:p>
    <w:bookmarkEnd w:id="1469"/>
    <w:bookmarkStart w:name="z1571" w:id="1470"/>
    <w:p>
      <w:pPr>
        <w:spacing w:after="0"/>
        <w:ind w:left="0"/>
        <w:jc w:val="both"/>
      </w:pPr>
      <w:r>
        <w:rPr>
          <w:rFonts w:ascii="Times New Roman"/>
          <w:b w:val="false"/>
          <w:i w:val="false"/>
          <w:color w:val="000000"/>
          <w:sz w:val="28"/>
        </w:rPr>
        <w:t>
      дополнить подпунктом 3-4) следующего содержания:</w:t>
      </w:r>
    </w:p>
    <w:bookmarkEnd w:id="1470"/>
    <w:bookmarkStart w:name="z1572" w:id="1471"/>
    <w:p>
      <w:pPr>
        <w:spacing w:after="0"/>
        <w:ind w:left="0"/>
        <w:jc w:val="both"/>
      </w:pPr>
      <w:r>
        <w:rPr>
          <w:rFonts w:ascii="Times New Roman"/>
          <w:b w:val="false"/>
          <w:i w:val="false"/>
          <w:color w:val="000000"/>
          <w:sz w:val="28"/>
        </w:rPr>
        <w:t>
      "3-4) для филиалов банков – нерезидентов Республики Казахстан, филиалов страховых (перестраховочных) организаций – нерезидентов Республики Казахстан и филиалов страховых брокеров – нерезидентов Республики Казахстан разрабатывает и утверждает в соответствии с требованиями настоящего Закона нормативные правовые акты Республики Казахстан по вопросам бухгалтерского учета и отчетности по данным бухгалтерского учета филиалов банков – нерезидентов Республики Казахстан, филиалов страховых (перестраховочных) организаций – нерезидентов Республики Казахстан, филиалов страховых брокеров – нерезидентов Республики Казахстан, а также типовой план счетов бухгалтерского учета;";</w:t>
      </w:r>
    </w:p>
    <w:bookmarkEnd w:id="1471"/>
    <w:bookmarkStart w:name="z1573" w:id="147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4)</w:t>
      </w:r>
      <w:r>
        <w:rPr>
          <w:rFonts w:ascii="Times New Roman"/>
          <w:b w:val="false"/>
          <w:i w:val="false"/>
          <w:color w:val="000000"/>
          <w:sz w:val="28"/>
        </w:rPr>
        <w:t xml:space="preserve"> слова "финансовыми организациями (за исключением юридических лиц, исключительной деятельностью которых является инкассация банкнот, монет и ценностей), микрофинансовыми организациями" заменить словами "юридическими лицами, осуществляющими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w:t>
      </w:r>
    </w:p>
    <w:bookmarkEnd w:id="1472"/>
    <w:bookmarkStart w:name="z1574" w:id="1473"/>
    <w:p>
      <w:pPr>
        <w:spacing w:after="0"/>
        <w:ind w:left="0"/>
        <w:jc w:val="both"/>
      </w:pPr>
      <w:r>
        <w:rPr>
          <w:rFonts w:ascii="Times New Roman"/>
          <w:b w:val="false"/>
          <w:i w:val="false"/>
          <w:color w:val="000000"/>
          <w:sz w:val="28"/>
        </w:rPr>
        <w:t xml:space="preserve">
      дополнить пунктом 7 следующего содержания: </w:t>
      </w:r>
    </w:p>
    <w:bookmarkEnd w:id="1473"/>
    <w:bookmarkStart w:name="z1575" w:id="1474"/>
    <w:p>
      <w:pPr>
        <w:spacing w:after="0"/>
        <w:ind w:left="0"/>
        <w:jc w:val="both"/>
      </w:pPr>
      <w:r>
        <w:rPr>
          <w:rFonts w:ascii="Times New Roman"/>
          <w:b w:val="false"/>
          <w:i w:val="false"/>
          <w:color w:val="000000"/>
          <w:sz w:val="28"/>
        </w:rPr>
        <w:t>
      "7. Контроль за соблюдением финансовыми организациями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филиалами банков – нерезидентов Республики Казахстан, филиалами страховых (перестраховочных) организаций – нерезидентов Республики Казахстан, филиалами страховых брокеров – нерезидентов Республики Казахстан, организациями, осуществляющими микрофинансовую деятельность, требований законодательства Республики Казахстан о бухгалтерском учете и финансовой отчетности осуществляется уполномоченным органом по регулированию, контролю и надзору финансового рынка и финансовых организаций.".</w:t>
      </w:r>
    </w:p>
    <w:bookmarkEnd w:id="1474"/>
    <w:bookmarkStart w:name="z1576" w:id="1475"/>
    <w:p>
      <w:pPr>
        <w:spacing w:after="0"/>
        <w:ind w:left="0"/>
        <w:jc w:val="both"/>
      </w:pPr>
      <w:r>
        <w:rPr>
          <w:rFonts w:ascii="Times New Roman"/>
          <w:b w:val="false"/>
          <w:i w:val="false"/>
          <w:color w:val="000000"/>
          <w:sz w:val="28"/>
        </w:rPr>
        <w:t xml:space="preserve">
      42.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августа 2009 года "О противодействии легализации (отмыванию) доходов, полученных преступным путем, и финансированию терроризма" (Ведомости Парламента Республики Казахстан, 2009 г., № 19, ст.87; 2010 г., № 7, ст.32; 2011 г., № 11, ст.102; 2012 г., № 10, ст.77; № 13, ст.91; 2013 г., № 10-11, ст.56; 2014 г., № 11, ст.61; № 14, ст.84; № 21, ст.118, 122; 2015 г., № 16, ст.79; № 22-І, ст.140; 2016 г., № 7-II, ст.55; № 12, ст.87; № 23, ст.118; 2017 г., № 4, ст.7; № 23-III, ст.111; 2018 г., № 10, ст.32; № 13, ст.41; № 14, ст.44; 2019 г., № 7, ст.37):</w:t>
      </w:r>
    </w:p>
    <w:bookmarkEnd w:id="1475"/>
    <w:bookmarkStart w:name="z1577" w:id="1476"/>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3</w:t>
      </w:r>
      <w:r>
        <w:rPr>
          <w:rFonts w:ascii="Times New Roman"/>
          <w:b w:val="false"/>
          <w:i w:val="false"/>
          <w:color w:val="000000"/>
          <w:sz w:val="28"/>
        </w:rPr>
        <w:t>:</w:t>
      </w:r>
    </w:p>
    <w:bookmarkEnd w:id="1476"/>
    <w:bookmarkStart w:name="z1578" w:id="147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14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11)</w:t>
      </w:r>
      <w:r>
        <w:rPr>
          <w:rFonts w:ascii="Times New Roman"/>
          <w:b w:val="false"/>
          <w:i w:val="false"/>
          <w:color w:val="000000"/>
          <w:sz w:val="28"/>
        </w:rPr>
        <w:t xml:space="preserve"> изложить в следующей редакции:</w:t>
      </w:r>
    </w:p>
    <w:bookmarkStart w:name="z1580" w:id="1478"/>
    <w:p>
      <w:pPr>
        <w:spacing w:after="0"/>
        <w:ind w:left="0"/>
        <w:jc w:val="both"/>
      </w:pPr>
      <w:r>
        <w:rPr>
          <w:rFonts w:ascii="Times New Roman"/>
          <w:b w:val="false"/>
          <w:i w:val="false"/>
          <w:color w:val="000000"/>
          <w:sz w:val="28"/>
        </w:rPr>
        <w:t>
      "11) организации, осуществляющие микрофинансовую деятельность;";</w:t>
      </w:r>
    </w:p>
    <w:bookmarkEnd w:id="14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14)</w:t>
      </w:r>
      <w:r>
        <w:rPr>
          <w:rFonts w:ascii="Times New Roman"/>
          <w:b w:val="false"/>
          <w:i w:val="false"/>
          <w:color w:val="000000"/>
          <w:sz w:val="28"/>
        </w:rPr>
        <w:t xml:space="preserve"> исключить;</w:t>
      </w:r>
    </w:p>
    <w:bookmarkStart w:name="z1582" w:id="147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цифры "14)," исключить;</w:t>
      </w:r>
    </w:p>
    <w:bookmarkEnd w:id="1479"/>
    <w:bookmarkStart w:name="z1583" w:id="1480"/>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подпункте 21)</w:t>
      </w:r>
      <w:r>
        <w:rPr>
          <w:rFonts w:ascii="Times New Roman"/>
          <w:b w:val="false"/>
          <w:i w:val="false"/>
          <w:color w:val="000000"/>
          <w:sz w:val="28"/>
        </w:rPr>
        <w:t xml:space="preserve"> пункта 2 статьи 4 слово "ломбардных" заменить словом "ломбардами";</w:t>
      </w:r>
    </w:p>
    <w:bookmarkEnd w:id="1480"/>
    <w:bookmarkStart w:name="z1584" w:id="1481"/>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5</w:t>
      </w:r>
      <w:r>
        <w:rPr>
          <w:rFonts w:ascii="Times New Roman"/>
          <w:b w:val="false"/>
          <w:i w:val="false"/>
          <w:color w:val="000000"/>
          <w:sz w:val="28"/>
        </w:rPr>
        <w:t>:</w:t>
      </w:r>
    </w:p>
    <w:bookmarkEnd w:id="14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w:t>
      </w:r>
      <w:r>
        <w:rPr>
          <w:rFonts w:ascii="Times New Roman"/>
          <w:b w:val="false"/>
          <w:i w:val="false"/>
          <w:color w:val="000000"/>
          <w:sz w:val="28"/>
        </w:rPr>
        <w:t xml:space="preserve"> дополнить подпунктом 3) следующего содержания:</w:t>
      </w:r>
    </w:p>
    <w:bookmarkStart w:name="z1586" w:id="1482"/>
    <w:p>
      <w:pPr>
        <w:spacing w:after="0"/>
        <w:ind w:left="0"/>
        <w:jc w:val="both"/>
      </w:pPr>
      <w:r>
        <w:rPr>
          <w:rFonts w:ascii="Times New Roman"/>
          <w:b w:val="false"/>
          <w:i w:val="false"/>
          <w:color w:val="000000"/>
          <w:sz w:val="28"/>
        </w:rPr>
        <w:t>
      "3) при предоставлении организациями, осуществляющими микрофинансовую деятельность, микрокредитов в безналичной форме, если сумма микрокредита не превышает 150 000 тенге.";</w:t>
      </w:r>
    </w:p>
    <w:bookmarkEnd w:id="14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1588" w:id="1483"/>
    <w:p>
      <w:pPr>
        <w:spacing w:after="0"/>
        <w:ind w:left="0"/>
        <w:jc w:val="both"/>
      </w:pPr>
      <w:r>
        <w:rPr>
          <w:rFonts w:ascii="Times New Roman"/>
          <w:b w:val="false"/>
          <w:i w:val="false"/>
          <w:color w:val="000000"/>
          <w:sz w:val="28"/>
        </w:rPr>
        <w:t xml:space="preserve">
      "9. Требования к надлежащей проверке клиентов в случае дистанционного установления деловых отношений субъектами финансового мониторинга, указанными в подпунктах 1)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2) (за исключением товарных бирж), 3), 4), 5) и 11) </w:t>
      </w:r>
      <w:r>
        <w:rPr>
          <w:rFonts w:ascii="Times New Roman"/>
          <w:b w:val="false"/>
          <w:i w:val="false"/>
          <w:color w:val="000000"/>
          <w:sz w:val="28"/>
        </w:rPr>
        <w:t>пункта 1</w:t>
      </w:r>
      <w:r>
        <w:rPr>
          <w:rFonts w:ascii="Times New Roman"/>
          <w:b w:val="false"/>
          <w:i w:val="false"/>
          <w:color w:val="000000"/>
          <w:sz w:val="28"/>
        </w:rPr>
        <w:t xml:space="preserve"> статьи 3 настоящего Закона, устанавливаются уполномоченным органом по регулированию, контролю и надзору финансового рынка и финансовых организаций по согласованию с уполномоченным органом.";</w:t>
      </w:r>
    </w:p>
    <w:bookmarkEnd w:id="1483"/>
    <w:bookmarkStart w:name="z1589" w:id="148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3-2</w:t>
      </w:r>
      <w:r>
        <w:rPr>
          <w:rFonts w:ascii="Times New Roman"/>
          <w:b w:val="false"/>
          <w:i w:val="false"/>
          <w:color w:val="000000"/>
          <w:sz w:val="28"/>
        </w:rPr>
        <w:t xml:space="preserve"> статьи 11 изложить в следующей редакции:</w:t>
      </w:r>
    </w:p>
    <w:bookmarkEnd w:id="1484"/>
    <w:bookmarkStart w:name="z1590" w:id="1485"/>
    <w:p>
      <w:pPr>
        <w:spacing w:after="0"/>
        <w:ind w:left="0"/>
        <w:jc w:val="both"/>
      </w:pPr>
      <w:r>
        <w:rPr>
          <w:rFonts w:ascii="Times New Roman"/>
          <w:b w:val="false"/>
          <w:i w:val="false"/>
          <w:color w:val="000000"/>
          <w:sz w:val="28"/>
        </w:rPr>
        <w:t>
      "3-2. Требования к правилам внутреннего контроля в целях противодействия легализации (отмыванию) доходов, полученных преступным путем, и финансированию терроризма по видам субъектов финансового мониторинга устанавливаются:</w:t>
      </w:r>
    </w:p>
    <w:bookmarkEnd w:id="1485"/>
    <w:bookmarkStart w:name="z1591" w:id="1486"/>
    <w:p>
      <w:pPr>
        <w:spacing w:after="0"/>
        <w:ind w:left="0"/>
        <w:jc w:val="both"/>
      </w:pPr>
      <w:r>
        <w:rPr>
          <w:rFonts w:ascii="Times New Roman"/>
          <w:b w:val="false"/>
          <w:i w:val="false"/>
          <w:color w:val="000000"/>
          <w:sz w:val="28"/>
        </w:rPr>
        <w:t xml:space="preserve">
      уполномоченным органом по регулированию, контролю и надзору финансового рынка и финансовых организаций по согласованию с уполномоченным органом для субъектов финансового мониторинга, предусмотренных подпунктами 1)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2) (за исключением товарных бирж), 3), 4), 5) и 11) </w:t>
      </w:r>
      <w:r>
        <w:rPr>
          <w:rFonts w:ascii="Times New Roman"/>
          <w:b w:val="false"/>
          <w:i w:val="false"/>
          <w:color w:val="000000"/>
          <w:sz w:val="28"/>
        </w:rPr>
        <w:t>пункта 1</w:t>
      </w:r>
      <w:r>
        <w:rPr>
          <w:rFonts w:ascii="Times New Roman"/>
          <w:b w:val="false"/>
          <w:i w:val="false"/>
          <w:color w:val="000000"/>
          <w:sz w:val="28"/>
        </w:rPr>
        <w:t xml:space="preserve"> статьи 3 настоящего Закона;</w:t>
      </w:r>
    </w:p>
    <w:bookmarkEnd w:id="1486"/>
    <w:bookmarkStart w:name="z1592" w:id="1487"/>
    <w:p>
      <w:pPr>
        <w:spacing w:after="0"/>
        <w:ind w:left="0"/>
        <w:jc w:val="both"/>
      </w:pPr>
      <w:r>
        <w:rPr>
          <w:rFonts w:ascii="Times New Roman"/>
          <w:b w:val="false"/>
          <w:i w:val="false"/>
          <w:color w:val="000000"/>
          <w:sz w:val="28"/>
        </w:rPr>
        <w:t xml:space="preserve">
      уполномоченным органом и соответствующим государственным органом для субъектов финансового мониторинга, предусмотренных подпунктами 1) (в части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6), 9), 10) и 12) </w:t>
      </w:r>
      <w:r>
        <w:rPr>
          <w:rFonts w:ascii="Times New Roman"/>
          <w:b w:val="false"/>
          <w:i w:val="false"/>
          <w:color w:val="000000"/>
          <w:sz w:val="28"/>
        </w:rPr>
        <w:t>пункта 1</w:t>
      </w:r>
      <w:r>
        <w:rPr>
          <w:rFonts w:ascii="Times New Roman"/>
          <w:b w:val="false"/>
          <w:i w:val="false"/>
          <w:color w:val="000000"/>
          <w:sz w:val="28"/>
        </w:rPr>
        <w:t xml:space="preserve"> статьи 3 настоящего Закона, а также товарных бирж;</w:t>
      </w:r>
    </w:p>
    <w:bookmarkEnd w:id="1487"/>
    <w:bookmarkStart w:name="z1593" w:id="1488"/>
    <w:p>
      <w:pPr>
        <w:spacing w:after="0"/>
        <w:ind w:left="0"/>
        <w:jc w:val="both"/>
      </w:pPr>
      <w:r>
        <w:rPr>
          <w:rFonts w:ascii="Times New Roman"/>
          <w:b w:val="false"/>
          <w:i w:val="false"/>
          <w:color w:val="000000"/>
          <w:sz w:val="28"/>
        </w:rPr>
        <w:t xml:space="preserve">
      уполномоченным органом для субъектов финансового мониторинга, предусмотренных подпунктами 7), 8), 13), 15), 16) и 18) </w:t>
      </w:r>
      <w:r>
        <w:rPr>
          <w:rFonts w:ascii="Times New Roman"/>
          <w:b w:val="false"/>
          <w:i w:val="false"/>
          <w:color w:val="000000"/>
          <w:sz w:val="28"/>
        </w:rPr>
        <w:t>пункта 1</w:t>
      </w:r>
      <w:r>
        <w:rPr>
          <w:rFonts w:ascii="Times New Roman"/>
          <w:b w:val="false"/>
          <w:i w:val="false"/>
          <w:color w:val="000000"/>
          <w:sz w:val="28"/>
        </w:rPr>
        <w:t xml:space="preserve"> статьи 3 настоящего Закона;</w:t>
      </w:r>
    </w:p>
    <w:bookmarkEnd w:id="1488"/>
    <w:bookmarkStart w:name="z1594" w:id="1489"/>
    <w:p>
      <w:pPr>
        <w:spacing w:after="0"/>
        <w:ind w:left="0"/>
        <w:jc w:val="both"/>
      </w:pPr>
      <w:r>
        <w:rPr>
          <w:rFonts w:ascii="Times New Roman"/>
          <w:b w:val="false"/>
          <w:i w:val="false"/>
          <w:color w:val="000000"/>
          <w:sz w:val="28"/>
        </w:rPr>
        <w:t xml:space="preserve">
      Комитетом Международного финансового центра "Астана" по регулированию финансовых услуг по согласованию с уполномоченным органом для субъектов финансового мониторинга, осуществляющих деятельность на территории Международного финансового центра "Астана", за исключением субъектов финансового мониторинга, указанных в подпунктах 1), 2) (за исключением товарных бирж), 3), 4), 5), 11) и 12) </w:t>
      </w:r>
      <w:r>
        <w:rPr>
          <w:rFonts w:ascii="Times New Roman"/>
          <w:b w:val="false"/>
          <w:i w:val="false"/>
          <w:color w:val="000000"/>
          <w:sz w:val="28"/>
        </w:rPr>
        <w:t>пункта 1</w:t>
      </w:r>
      <w:r>
        <w:rPr>
          <w:rFonts w:ascii="Times New Roman"/>
          <w:b w:val="false"/>
          <w:i w:val="false"/>
          <w:color w:val="000000"/>
          <w:sz w:val="28"/>
        </w:rPr>
        <w:t xml:space="preserve"> статьи 3 настоящего Закона."; </w:t>
      </w:r>
    </w:p>
    <w:bookmarkEnd w:id="1489"/>
    <w:bookmarkStart w:name="z1595" w:id="1490"/>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подпункте 13)</w:t>
      </w:r>
      <w:r>
        <w:rPr>
          <w:rFonts w:ascii="Times New Roman"/>
          <w:b w:val="false"/>
          <w:i w:val="false"/>
          <w:color w:val="000000"/>
          <w:sz w:val="28"/>
        </w:rPr>
        <w:t xml:space="preserve"> статьи 16 слова "Национальным Банком Республики Казахстан" заменить словами "уполномоченным органом по регулированию, контролю и надзору финансового рынка и финансовых организаций".</w:t>
      </w:r>
    </w:p>
    <w:bookmarkEnd w:id="1490"/>
    <w:bookmarkStart w:name="z1596" w:id="1491"/>
    <w:p>
      <w:pPr>
        <w:spacing w:after="0"/>
        <w:ind w:left="0"/>
        <w:jc w:val="both"/>
      </w:pPr>
      <w:r>
        <w:rPr>
          <w:rFonts w:ascii="Times New Roman"/>
          <w:b w:val="false"/>
          <w:i w:val="false"/>
          <w:color w:val="000000"/>
          <w:sz w:val="28"/>
        </w:rPr>
        <w:t xml:space="preserve">
      43.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апреля 2010 года "Об исполнительном производстве и статусе судебных исполнителей" (Ведомости Парламента Республики Казахстан, 2010 г., № 7, ст.27; № 24, ст.145; 2011 г., № 1, ст.3; № 5, ст.43; № 24, ст.196; 2012 г., № 6, ст.43; № 8, ст.64; № 13, ст.91; № 21-22, ст.124; 2013 г., № 2, ст.10; № 9, ст.51; № 10-11, ст.56; № 15, ст.76; 2014 г., № 1, ст.9; № 4-5, ст.24; № 6, ст.27; № 10, ст.52; № 14, ст.84; № 16, ст.90; № 19-I, 19-II, ст.94, 96; № 21, ст.122; № 22, ст.131; № 23, ст.143; № 24, ст.144; 2015 г., № 8, ст.42; № 19-II, ст.106; № 20-IV, ст.113; № 20-VII, ст.115; № 21-I, ст.128; № 21-III, ст.136; № 22-I, ст.143; № 22-VI, ст.159; № 23-II, ст.170; 2016 г., № 7-II, ст.55; № 12, ст.87; 2017 г., № 4, ст.7; № 16, ст.56; № 21, ст.98; № 22-III, ст.109; 2018 г., № 10, ст.32; № 13, ст.41; № 14, ст.44; № 15, ст.47; № 16, ст.56; № 22, ст.83; 2019 г., № 2, ст.6):</w:t>
      </w:r>
    </w:p>
    <w:bookmarkEnd w:id="1491"/>
    <w:bookmarkStart w:name="z1597" w:id="149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8)</w:t>
      </w:r>
      <w:r>
        <w:rPr>
          <w:rFonts w:ascii="Times New Roman"/>
          <w:b w:val="false"/>
          <w:i w:val="false"/>
          <w:color w:val="000000"/>
          <w:sz w:val="28"/>
        </w:rPr>
        <w:t xml:space="preserve"> части первой статьи 42 слова "Национальным Банком Республики Казахстан" заменить словами "уполномоченным органом по регулированию, контролю и надзору финансового рынка и финансовых организаций".</w:t>
      </w:r>
    </w:p>
    <w:bookmarkEnd w:id="1492"/>
    <w:bookmarkStart w:name="z1598" w:id="1493"/>
    <w:p>
      <w:pPr>
        <w:spacing w:after="0"/>
        <w:ind w:left="0"/>
        <w:jc w:val="both"/>
      </w:pPr>
      <w:r>
        <w:rPr>
          <w:rFonts w:ascii="Times New Roman"/>
          <w:b w:val="false"/>
          <w:i w:val="false"/>
          <w:color w:val="000000"/>
          <w:sz w:val="28"/>
        </w:rPr>
        <w:t xml:space="preserve">
      44.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марта 2011 года "О государственном имуществе" (Ведомости Парламента Республики Казахстан, 2011 г., № 5, ст.42; № 15, ст.118; № 16, ст.129; № 17, ст.136; № 24, ст.196; 2012 г., № 2, ст.11, 16; № 4, ст.30, 32; № 5, ст.41; № 6, ст.43; № 8, ст.64; № 13, ст.91; № 14, ст.95; № 21-22, ст.124; 2013 г., № 2, ст.13; № 8, ст.50; № 9, ст.51; № 15, ст.82; № 16, ст.83; 2014 г., № 1, ст.9; № 2, ст.10, 12; № 4-5, ст.24; № 7, ст.37; № 12, ст.82; № 19-І, 19-II, ст.94, 96; № 22, ст.131; № 23, ст.143; 2015 г., № 8, ст.42; № 11, ст.57; № 14, ст.72; № 19-І, ст.99; № 19-II, ст.103, 105; № 20-IV, ст.113; № 20-VII, ст.117; № 21-І, ст.124; № 21-II, ст.130; № 21-III, ст.135; № 22-II, ст.145, 148; № 22-VI, ст.159; № 23-II, ст.170, 172; 2016 г., № 7-І, ст.47; № 7-II, ст.56; № 8-І, ст.62; № 24, ст.124; 2017 г., № 4, ст.7; № 9, ст.22; № 11, cт.29; № 13, ст.45; № 14, cт.51, 54; № 15, ст.55; № 20, ст.96; № 22-III, ст.109; 2018 г., № 1, ст.4; № 7-8, ст.22; № 10, ст.32; № 11, ст.37; № 15, ст.47; № 19, ст.62; № 22, ст.82; № 23, ст.91; 2019 г., № 2, ст.6; № 5-6, ст.27; № 7, ст.37, 39; № 8, ст.45, 46):</w:t>
      </w:r>
    </w:p>
    <w:bookmarkEnd w:id="1493"/>
    <w:bookmarkStart w:name="z1599" w:id="1494"/>
    <w:p>
      <w:pPr>
        <w:spacing w:after="0"/>
        <w:ind w:left="0"/>
        <w:jc w:val="both"/>
      </w:pPr>
      <w:r>
        <w:rPr>
          <w:rFonts w:ascii="Times New Roman"/>
          <w:b w:val="false"/>
          <w:i w:val="false"/>
          <w:color w:val="000000"/>
          <w:sz w:val="28"/>
        </w:rPr>
        <w:t xml:space="preserve">
      в части третьей </w:t>
      </w:r>
      <w:r>
        <w:rPr>
          <w:rFonts w:ascii="Times New Roman"/>
          <w:b w:val="false"/>
          <w:i w:val="false"/>
          <w:color w:val="000000"/>
          <w:sz w:val="28"/>
        </w:rPr>
        <w:t>пункта 4</w:t>
      </w:r>
      <w:r>
        <w:rPr>
          <w:rFonts w:ascii="Times New Roman"/>
          <w:b w:val="false"/>
          <w:i w:val="false"/>
          <w:color w:val="000000"/>
          <w:sz w:val="28"/>
        </w:rPr>
        <w:t xml:space="preserve"> статьи 215 слово ", оценка" исключить.</w:t>
      </w:r>
    </w:p>
    <w:bookmarkEnd w:id="1494"/>
    <w:bookmarkStart w:name="z1600" w:id="1495"/>
    <w:p>
      <w:pPr>
        <w:spacing w:after="0"/>
        <w:ind w:left="0"/>
        <w:jc w:val="both"/>
      </w:pPr>
      <w:r>
        <w:rPr>
          <w:rFonts w:ascii="Times New Roman"/>
          <w:b w:val="false"/>
          <w:i w:val="false"/>
          <w:color w:val="000000"/>
          <w:sz w:val="28"/>
        </w:rPr>
        <w:t xml:space="preserve">
      45.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2012 года "О национальной безопасности Республики Казахстан" (Ведомости Парламента Республики Казахстан, 2012 г., № 1, ст.3; № 8, ст.64; № 10, ст.77; № 14, ст.94; 2013 г., № 14, ст.75; 2014 г., № 1, ст.4; № 7, ст.37; № 11, ст.61; № 14, ст.84; № 16, ст.90; № 21, ст.118, 122; 2015 г., № 20-IV, ст.113; № 21-II, ст.130; № 22-V, ст.154, 156; № 23-II, ст.172; 2016 г., № 7-І, ст.50; № 12, ст.87; № 24, ст.126; 2017 г., № 16, ст.56; № 23-V, ст.113; 2018 г., № 16, ст.55; № 24, ст.93):</w:t>
      </w:r>
    </w:p>
    <w:bookmarkEnd w:id="14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статьи 15 дополнить подпунктом 29-1) следующего содержания:</w:t>
      </w:r>
    </w:p>
    <w:bookmarkStart w:name="z1602" w:id="1496"/>
    <w:p>
      <w:pPr>
        <w:spacing w:after="0"/>
        <w:ind w:left="0"/>
        <w:jc w:val="both"/>
      </w:pPr>
      <w:r>
        <w:rPr>
          <w:rFonts w:ascii="Times New Roman"/>
          <w:b w:val="false"/>
          <w:i w:val="false"/>
          <w:color w:val="000000"/>
          <w:sz w:val="28"/>
        </w:rPr>
        <w:t>
      "29-1) уполномоченный орган по регулированию, контролю и надзору финансового рынка и финансовых организаций – непосредственно подчиненный и подотчетный Президенту Республики Казахстан государственный орган, содействующий обеспечению стабильности финансовой системы;".</w:t>
      </w:r>
    </w:p>
    <w:bookmarkEnd w:id="1496"/>
    <w:bookmarkStart w:name="z1603" w:id="1497"/>
    <w:p>
      <w:pPr>
        <w:spacing w:after="0"/>
        <w:ind w:left="0"/>
        <w:jc w:val="both"/>
      </w:pPr>
      <w:r>
        <w:rPr>
          <w:rFonts w:ascii="Times New Roman"/>
          <w:b w:val="false"/>
          <w:i w:val="false"/>
          <w:color w:val="000000"/>
          <w:sz w:val="28"/>
        </w:rPr>
        <w:t xml:space="preserve">
      46.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ноября 2012 года "О микрофинансовых организациях" (Ведомости Парламента Республики Казахстан, 2012 г., № 20, ст.120; 2014 г., № 4-5, ст.24; № 10, ст.52; № 11, ст.61; № 19-І, 19-II, ст.96; № 22, ст.131; № 23, ст.143; 2015 г., № 22-VI, ст.159; 2016 г., № 6, ст.45; № 24, ст.126; 2017 г., № 9, ст.21; № 22-III, ст.109; 2018 г., № 10, ст.32; № 14, ст.44; 2019 г., № 2, ст.6; № 7, ст.37):</w:t>
      </w:r>
    </w:p>
    <w:bookmarkEnd w:id="1497"/>
    <w:bookmarkStart w:name="z1604" w:id="1498"/>
    <w:p>
      <w:pPr>
        <w:spacing w:after="0"/>
        <w:ind w:left="0"/>
        <w:jc w:val="both"/>
      </w:pPr>
      <w:r>
        <w:rPr>
          <w:rFonts w:ascii="Times New Roman"/>
          <w:b w:val="false"/>
          <w:i w:val="false"/>
          <w:color w:val="000000"/>
          <w:sz w:val="28"/>
        </w:rPr>
        <w:t>
      1) заголовок изложить в следующей редакции:</w:t>
      </w:r>
    </w:p>
    <w:bookmarkEnd w:id="1498"/>
    <w:bookmarkStart w:name="z1605" w:id="1499"/>
    <w:p>
      <w:pPr>
        <w:spacing w:after="0"/>
        <w:ind w:left="0"/>
        <w:jc w:val="both"/>
      </w:pPr>
      <w:r>
        <w:rPr>
          <w:rFonts w:ascii="Times New Roman"/>
          <w:b w:val="false"/>
          <w:i w:val="false"/>
          <w:color w:val="000000"/>
          <w:sz w:val="28"/>
        </w:rPr>
        <w:t xml:space="preserve">
      "О микрофинансовой деятельности"; </w:t>
      </w:r>
    </w:p>
    <w:bookmarkEnd w:id="1499"/>
    <w:bookmarkStart w:name="z1606" w:id="1500"/>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преамбуле</w:t>
      </w:r>
      <w:r>
        <w:rPr>
          <w:rFonts w:ascii="Times New Roman"/>
          <w:b w:val="false"/>
          <w:i w:val="false"/>
          <w:color w:val="000000"/>
          <w:sz w:val="28"/>
        </w:rPr>
        <w:t xml:space="preserve">:  </w:t>
      </w:r>
    </w:p>
    <w:bookmarkEnd w:id="1500"/>
    <w:bookmarkStart w:name="z1607" w:id="1501"/>
    <w:p>
      <w:pPr>
        <w:spacing w:after="0"/>
        <w:ind w:left="0"/>
        <w:jc w:val="both"/>
      </w:pPr>
      <w:r>
        <w:rPr>
          <w:rFonts w:ascii="Times New Roman"/>
          <w:b w:val="false"/>
          <w:i w:val="false"/>
          <w:color w:val="000000"/>
          <w:sz w:val="28"/>
        </w:rPr>
        <w:t>
      слова "правового положения, создания, деятельности микрофинансовых организаций" заменить словами "создания организаций, осуществляющих микрофинансовую деятельность, правового положения, деятельности организаций, осуществляющих микрофинансовую деятельность";</w:t>
      </w:r>
    </w:p>
    <w:bookmarkEnd w:id="1501"/>
    <w:bookmarkStart w:name="z1608" w:id="1502"/>
    <w:p>
      <w:pPr>
        <w:spacing w:after="0"/>
        <w:ind w:left="0"/>
        <w:jc w:val="both"/>
      </w:pPr>
      <w:r>
        <w:rPr>
          <w:rFonts w:ascii="Times New Roman"/>
          <w:b w:val="false"/>
          <w:i w:val="false"/>
          <w:color w:val="000000"/>
          <w:sz w:val="28"/>
        </w:rPr>
        <w:t>
      слова "регулирования микрофинансовых организаций" заменить словами "регулирования организаций, осуществляющих микрофинансовую деятельность";</w:t>
      </w:r>
    </w:p>
    <w:bookmarkEnd w:id="1502"/>
    <w:bookmarkStart w:name="z1609" w:id="150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1</w:t>
      </w:r>
      <w:r>
        <w:rPr>
          <w:rFonts w:ascii="Times New Roman"/>
          <w:b w:val="false"/>
          <w:i w:val="false"/>
          <w:color w:val="000000"/>
          <w:sz w:val="28"/>
        </w:rPr>
        <w:t xml:space="preserve"> изложить в следующей редакции:</w:t>
      </w:r>
    </w:p>
    <w:bookmarkEnd w:id="1503"/>
    <w:bookmarkStart w:name="z1610" w:id="1504"/>
    <w:p>
      <w:pPr>
        <w:spacing w:after="0"/>
        <w:ind w:left="0"/>
        <w:jc w:val="both"/>
      </w:pPr>
      <w:r>
        <w:rPr>
          <w:rFonts w:ascii="Times New Roman"/>
          <w:b w:val="false"/>
          <w:i w:val="false"/>
          <w:color w:val="000000"/>
          <w:sz w:val="28"/>
        </w:rPr>
        <w:t>
      "Статья 1. Основные понятия, используемые в настоящем Законе</w:t>
      </w:r>
    </w:p>
    <w:bookmarkEnd w:id="1504"/>
    <w:bookmarkStart w:name="z1611" w:id="1505"/>
    <w:p>
      <w:pPr>
        <w:spacing w:after="0"/>
        <w:ind w:left="0"/>
        <w:jc w:val="both"/>
      </w:pPr>
      <w:r>
        <w:rPr>
          <w:rFonts w:ascii="Times New Roman"/>
          <w:b w:val="false"/>
          <w:i w:val="false"/>
          <w:color w:val="000000"/>
          <w:sz w:val="28"/>
        </w:rPr>
        <w:t>
      Для целей настоящего Закона используются следующие основные понятия:</w:t>
      </w:r>
    </w:p>
    <w:bookmarkEnd w:id="1505"/>
    <w:bookmarkStart w:name="z1612" w:id="1506"/>
    <w:p>
      <w:pPr>
        <w:spacing w:after="0"/>
        <w:ind w:left="0"/>
        <w:jc w:val="both"/>
      </w:pPr>
      <w:r>
        <w:rPr>
          <w:rFonts w:ascii="Times New Roman"/>
          <w:b w:val="false"/>
          <w:i w:val="false"/>
          <w:color w:val="000000"/>
          <w:sz w:val="28"/>
        </w:rPr>
        <w:t xml:space="preserve">
      1) учетная регистрация – включение организации, осуществляющей микрофинансовую деятельность, в реестр организаций, осуществляющих микрофинансовую деятельность, в соответствии со </w:t>
      </w:r>
      <w:r>
        <w:rPr>
          <w:rFonts w:ascii="Times New Roman"/>
          <w:b w:val="false"/>
          <w:i w:val="false"/>
          <w:color w:val="000000"/>
          <w:sz w:val="28"/>
        </w:rPr>
        <w:t>статьей 14</w:t>
      </w:r>
      <w:r>
        <w:rPr>
          <w:rFonts w:ascii="Times New Roman"/>
          <w:b w:val="false"/>
          <w:i w:val="false"/>
          <w:color w:val="000000"/>
          <w:sz w:val="28"/>
        </w:rPr>
        <w:t xml:space="preserve"> настоящего Закона;</w:t>
      </w:r>
    </w:p>
    <w:bookmarkEnd w:id="1506"/>
    <w:bookmarkStart w:name="z1613" w:id="1507"/>
    <w:p>
      <w:pPr>
        <w:spacing w:after="0"/>
        <w:ind w:left="0"/>
        <w:jc w:val="both"/>
      </w:pPr>
      <w:r>
        <w:rPr>
          <w:rFonts w:ascii="Times New Roman"/>
          <w:b w:val="false"/>
          <w:i w:val="false"/>
          <w:color w:val="000000"/>
          <w:sz w:val="28"/>
        </w:rPr>
        <w:t>
      2) кредитное досье – документы и сведения, формируемые организацией, осуществляющей микрофинансовую деятельность, на каждого заемщика;</w:t>
      </w:r>
    </w:p>
    <w:bookmarkEnd w:id="1507"/>
    <w:bookmarkStart w:name="z1614" w:id="1508"/>
    <w:p>
      <w:pPr>
        <w:spacing w:after="0"/>
        <w:ind w:left="0"/>
        <w:jc w:val="both"/>
      </w:pPr>
      <w:r>
        <w:rPr>
          <w:rFonts w:ascii="Times New Roman"/>
          <w:b w:val="false"/>
          <w:i w:val="false"/>
          <w:color w:val="000000"/>
          <w:sz w:val="28"/>
        </w:rPr>
        <w:t>
      3) заемщик – физическое или юридическое лицо, заключившее с организацией, осуществляющей микрофинансовую деятельность, договор о предоставлении микрокредита;</w:t>
      </w:r>
    </w:p>
    <w:bookmarkEnd w:id="1508"/>
    <w:bookmarkStart w:name="z1615" w:id="1509"/>
    <w:p>
      <w:pPr>
        <w:spacing w:after="0"/>
        <w:ind w:left="0"/>
        <w:jc w:val="both"/>
      </w:pPr>
      <w:r>
        <w:rPr>
          <w:rFonts w:ascii="Times New Roman"/>
          <w:b w:val="false"/>
          <w:i w:val="false"/>
          <w:color w:val="000000"/>
          <w:sz w:val="28"/>
        </w:rPr>
        <w:t>
      4) микрокредит – деньги, предоставляемые организацией, осуществляющей микрофинансовую деятельность, заемщику в национальной валюте Республики Казахстан в размере и порядке, определенных настоящим Законом, на условиях платности, срочности и возвратности;</w:t>
      </w:r>
    </w:p>
    <w:bookmarkEnd w:id="1509"/>
    <w:bookmarkStart w:name="z1616" w:id="1510"/>
    <w:p>
      <w:pPr>
        <w:spacing w:after="0"/>
        <w:ind w:left="0"/>
        <w:jc w:val="both"/>
      </w:pPr>
      <w:r>
        <w:rPr>
          <w:rFonts w:ascii="Times New Roman"/>
          <w:b w:val="false"/>
          <w:i w:val="false"/>
          <w:color w:val="000000"/>
          <w:sz w:val="28"/>
        </w:rPr>
        <w:t>
      5) организация, осуществляющая микрофинансовую деятельность, – микрофинансовая организация, кредитное товарищество, ломбард, осуществляющие деятельность по предоставлению микрокредитов;</w:t>
      </w:r>
    </w:p>
    <w:bookmarkEnd w:id="1510"/>
    <w:bookmarkStart w:name="z1617" w:id="1511"/>
    <w:p>
      <w:pPr>
        <w:spacing w:after="0"/>
        <w:ind w:left="0"/>
        <w:jc w:val="both"/>
      </w:pPr>
      <w:r>
        <w:rPr>
          <w:rFonts w:ascii="Times New Roman"/>
          <w:b w:val="false"/>
          <w:i w:val="false"/>
          <w:color w:val="000000"/>
          <w:sz w:val="28"/>
        </w:rPr>
        <w:t>
      6) реестр организаций, осуществляющих микрофинансовую деятельность (далее – реестр микрофинансовых организаций), – единый перечень организаций, осуществляющих микрофинансовую деятельность;</w:t>
      </w:r>
    </w:p>
    <w:bookmarkEnd w:id="1511"/>
    <w:bookmarkStart w:name="z1618" w:id="1512"/>
    <w:p>
      <w:pPr>
        <w:spacing w:after="0"/>
        <w:ind w:left="0"/>
        <w:jc w:val="both"/>
      </w:pPr>
      <w:r>
        <w:rPr>
          <w:rFonts w:ascii="Times New Roman"/>
          <w:b w:val="false"/>
          <w:i w:val="false"/>
          <w:color w:val="000000"/>
          <w:sz w:val="28"/>
        </w:rPr>
        <w:t>
      7) заявитель – физическое или юридическое лицо, подавшее заявление в организацию, осуществляющую микрофинансовую деятельность, на получение микрокредита;</w:t>
      </w:r>
    </w:p>
    <w:bookmarkEnd w:id="1512"/>
    <w:bookmarkStart w:name="z1619" w:id="1513"/>
    <w:p>
      <w:pPr>
        <w:spacing w:after="0"/>
        <w:ind w:left="0"/>
        <w:jc w:val="both"/>
      </w:pPr>
      <w:r>
        <w:rPr>
          <w:rFonts w:ascii="Times New Roman"/>
          <w:b w:val="false"/>
          <w:i w:val="false"/>
          <w:color w:val="000000"/>
          <w:sz w:val="28"/>
        </w:rPr>
        <w:t>
      8) уполномоченный орган – государственный орган, осуществляющий государственное регулирование, контроль и надзор финансового рынка и финансовых организаций.";</w:t>
      </w:r>
    </w:p>
    <w:bookmarkEnd w:id="1513"/>
    <w:bookmarkStart w:name="z1620" w:id="1514"/>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2</w:t>
      </w:r>
      <w:r>
        <w:rPr>
          <w:rFonts w:ascii="Times New Roman"/>
          <w:b w:val="false"/>
          <w:i w:val="false"/>
          <w:color w:val="000000"/>
          <w:sz w:val="28"/>
        </w:rPr>
        <w:t>:</w:t>
      </w:r>
    </w:p>
    <w:bookmarkEnd w:id="1514"/>
    <w:bookmarkStart w:name="z1621" w:id="1515"/>
    <w:p>
      <w:pPr>
        <w:spacing w:after="0"/>
        <w:ind w:left="0"/>
        <w:jc w:val="both"/>
      </w:pPr>
      <w:r>
        <w:rPr>
          <w:rFonts w:ascii="Times New Roman"/>
          <w:b w:val="false"/>
          <w:i w:val="false"/>
          <w:color w:val="000000"/>
          <w:sz w:val="28"/>
        </w:rPr>
        <w:t xml:space="preserve">
      в заголовке и </w:t>
      </w:r>
      <w:r>
        <w:rPr>
          <w:rFonts w:ascii="Times New Roman"/>
          <w:b w:val="false"/>
          <w:i w:val="false"/>
          <w:color w:val="000000"/>
          <w:sz w:val="28"/>
        </w:rPr>
        <w:t>пункте 1</w:t>
      </w:r>
      <w:r>
        <w:rPr>
          <w:rFonts w:ascii="Times New Roman"/>
          <w:b w:val="false"/>
          <w:i w:val="false"/>
          <w:color w:val="000000"/>
          <w:sz w:val="28"/>
        </w:rPr>
        <w:t xml:space="preserve"> слова "микрофинансовых организациях" заменить словами "микрофинансовой деятельности";</w:t>
      </w:r>
    </w:p>
    <w:bookmarkEnd w:id="15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 </w:t>
      </w:r>
    </w:p>
    <w:bookmarkStart w:name="z1623" w:id="1516"/>
    <w:p>
      <w:pPr>
        <w:spacing w:after="0"/>
        <w:ind w:left="0"/>
        <w:jc w:val="both"/>
      </w:pPr>
      <w:r>
        <w:rPr>
          <w:rFonts w:ascii="Times New Roman"/>
          <w:b w:val="false"/>
          <w:i w:val="false"/>
          <w:color w:val="000000"/>
          <w:sz w:val="28"/>
        </w:rPr>
        <w:t>
      "2. Законы Республики Казахстан "</w:t>
      </w:r>
      <w:r>
        <w:rPr>
          <w:rFonts w:ascii="Times New Roman"/>
          <w:b w:val="false"/>
          <w:i w:val="false"/>
          <w:color w:val="000000"/>
          <w:sz w:val="28"/>
        </w:rPr>
        <w:t>Об акционерных обществах</w:t>
      </w:r>
      <w:r>
        <w:rPr>
          <w:rFonts w:ascii="Times New Roman"/>
          <w:b w:val="false"/>
          <w:i w:val="false"/>
          <w:color w:val="000000"/>
          <w:sz w:val="28"/>
        </w:rPr>
        <w:t>", "</w:t>
      </w:r>
      <w:r>
        <w:rPr>
          <w:rFonts w:ascii="Times New Roman"/>
          <w:b w:val="false"/>
          <w:i w:val="false"/>
          <w:color w:val="000000"/>
          <w:sz w:val="28"/>
        </w:rPr>
        <w:t>О хозяйственных товариществах</w:t>
      </w:r>
      <w:r>
        <w:rPr>
          <w:rFonts w:ascii="Times New Roman"/>
          <w:b w:val="false"/>
          <w:i w:val="false"/>
          <w:color w:val="000000"/>
          <w:sz w:val="28"/>
        </w:rPr>
        <w:t>", "</w:t>
      </w:r>
      <w:r>
        <w:rPr>
          <w:rFonts w:ascii="Times New Roman"/>
          <w:b w:val="false"/>
          <w:i w:val="false"/>
          <w:color w:val="000000"/>
          <w:sz w:val="28"/>
        </w:rPr>
        <w:t>О товариществах с ограниченной и дополнительной ответственностью</w:t>
      </w:r>
      <w:r>
        <w:rPr>
          <w:rFonts w:ascii="Times New Roman"/>
          <w:b w:val="false"/>
          <w:i w:val="false"/>
          <w:color w:val="000000"/>
          <w:sz w:val="28"/>
        </w:rPr>
        <w:t>" и "</w:t>
      </w:r>
      <w:r>
        <w:rPr>
          <w:rFonts w:ascii="Times New Roman"/>
          <w:b w:val="false"/>
          <w:i w:val="false"/>
          <w:color w:val="000000"/>
          <w:sz w:val="28"/>
        </w:rPr>
        <w:t>О кредитных товариществах</w:t>
      </w:r>
      <w:r>
        <w:rPr>
          <w:rFonts w:ascii="Times New Roman"/>
          <w:b w:val="false"/>
          <w:i w:val="false"/>
          <w:color w:val="000000"/>
          <w:sz w:val="28"/>
        </w:rPr>
        <w:t>" распространяются на организации, осуществляющие микрофинансовую деятельность, в части, не урегулированной настоящим Законом.";</w:t>
      </w:r>
    </w:p>
    <w:bookmarkEnd w:id="1516"/>
    <w:bookmarkStart w:name="z1624" w:id="151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1517"/>
    <w:bookmarkStart w:name="z1625" w:id="1518"/>
    <w:p>
      <w:pPr>
        <w:spacing w:after="0"/>
        <w:ind w:left="0"/>
        <w:jc w:val="both"/>
      </w:pPr>
      <w:r>
        <w:rPr>
          <w:rFonts w:ascii="Times New Roman"/>
          <w:b w:val="false"/>
          <w:i w:val="false"/>
          <w:color w:val="000000"/>
          <w:sz w:val="28"/>
        </w:rPr>
        <w:t>
      слова "О Национальном Банке Республики Казахстан" заменить словами "</w:t>
      </w:r>
      <w:r>
        <w:rPr>
          <w:rFonts w:ascii="Times New Roman"/>
          <w:b w:val="false"/>
          <w:i w:val="false"/>
          <w:color w:val="000000"/>
          <w:sz w:val="28"/>
        </w:rPr>
        <w:t>О государственном регулировании, контроле и надзоре финансового рынка и финансовых организаций</w:t>
      </w:r>
      <w:r>
        <w:rPr>
          <w:rFonts w:ascii="Times New Roman"/>
          <w:b w:val="false"/>
          <w:i w:val="false"/>
          <w:color w:val="000000"/>
          <w:sz w:val="28"/>
        </w:rPr>
        <w:t xml:space="preserve">"; </w:t>
      </w:r>
    </w:p>
    <w:bookmarkEnd w:id="1518"/>
    <w:bookmarkStart w:name="z1626" w:id="1519"/>
    <w:p>
      <w:pPr>
        <w:spacing w:after="0"/>
        <w:ind w:left="0"/>
        <w:jc w:val="both"/>
      </w:pPr>
      <w:r>
        <w:rPr>
          <w:rFonts w:ascii="Times New Roman"/>
          <w:b w:val="false"/>
          <w:i w:val="false"/>
          <w:color w:val="000000"/>
          <w:sz w:val="28"/>
        </w:rPr>
        <w:t>
      после слов "уполномоченного органа," дополнить словами "Национального Банка Республики Казахстан,";</w:t>
      </w:r>
    </w:p>
    <w:bookmarkEnd w:id="1519"/>
    <w:bookmarkStart w:name="z1627" w:id="1520"/>
    <w:p>
      <w:pPr>
        <w:spacing w:after="0"/>
        <w:ind w:left="0"/>
        <w:jc w:val="both"/>
      </w:pPr>
      <w:r>
        <w:rPr>
          <w:rFonts w:ascii="Times New Roman"/>
          <w:b w:val="false"/>
          <w:i w:val="false"/>
          <w:color w:val="000000"/>
          <w:sz w:val="28"/>
        </w:rPr>
        <w:t xml:space="preserve">
      5) заголовок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 </w:t>
      </w:r>
    </w:p>
    <w:bookmarkEnd w:id="1520"/>
    <w:bookmarkStart w:name="z1628" w:id="1521"/>
    <w:p>
      <w:pPr>
        <w:spacing w:after="0"/>
        <w:ind w:left="0"/>
        <w:jc w:val="both"/>
      </w:pPr>
      <w:r>
        <w:rPr>
          <w:rFonts w:ascii="Times New Roman"/>
          <w:b w:val="false"/>
          <w:i w:val="false"/>
          <w:color w:val="000000"/>
          <w:sz w:val="28"/>
        </w:rPr>
        <w:t>
      "Глава 2. Микрофинансовая деятельность";</w:t>
      </w:r>
    </w:p>
    <w:bookmarkEnd w:id="1521"/>
    <w:bookmarkStart w:name="z1629" w:id="1522"/>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3</w:t>
      </w:r>
      <w:r>
        <w:rPr>
          <w:rFonts w:ascii="Times New Roman"/>
          <w:b w:val="false"/>
          <w:i w:val="false"/>
          <w:color w:val="000000"/>
          <w:sz w:val="28"/>
        </w:rPr>
        <w:t>:</w:t>
      </w:r>
    </w:p>
    <w:bookmarkEnd w:id="1522"/>
    <w:bookmarkStart w:name="z1630" w:id="1523"/>
    <w:p>
      <w:pPr>
        <w:spacing w:after="0"/>
        <w:ind w:left="0"/>
        <w:jc w:val="both"/>
      </w:pPr>
      <w:r>
        <w:rPr>
          <w:rFonts w:ascii="Times New Roman"/>
          <w:b w:val="false"/>
          <w:i w:val="false"/>
          <w:color w:val="000000"/>
          <w:sz w:val="28"/>
        </w:rPr>
        <w:t>
      в заголовке слово "Порядок" заменить словами "Микрофинансовая деятельность, порядок";</w:t>
      </w:r>
    </w:p>
    <w:bookmarkEnd w:id="15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исключить;</w:t>
      </w:r>
    </w:p>
    <w:bookmarkStart w:name="z1632" w:id="1524"/>
    <w:p>
      <w:pPr>
        <w:spacing w:after="0"/>
        <w:ind w:left="0"/>
        <w:jc w:val="both"/>
      </w:pPr>
      <w:r>
        <w:rPr>
          <w:rFonts w:ascii="Times New Roman"/>
          <w:b w:val="false"/>
          <w:i w:val="false"/>
          <w:color w:val="000000"/>
          <w:sz w:val="28"/>
        </w:rPr>
        <w:t>
      дополнить пунктами 1-1, 1-2, 1-3, 1-4 и 3-1 следующего содержания:</w:t>
      </w:r>
    </w:p>
    <w:bookmarkEnd w:id="1524"/>
    <w:bookmarkStart w:name="z1633" w:id="1525"/>
    <w:p>
      <w:pPr>
        <w:spacing w:after="0"/>
        <w:ind w:left="0"/>
        <w:jc w:val="both"/>
      </w:pPr>
      <w:r>
        <w:rPr>
          <w:rFonts w:ascii="Times New Roman"/>
          <w:b w:val="false"/>
          <w:i w:val="false"/>
          <w:color w:val="000000"/>
          <w:sz w:val="28"/>
        </w:rPr>
        <w:t>
      "1-1. К микрофинансовой деятельности относится:</w:t>
      </w:r>
    </w:p>
    <w:bookmarkEnd w:id="1525"/>
    <w:bookmarkStart w:name="z1634" w:id="1526"/>
    <w:p>
      <w:pPr>
        <w:spacing w:after="0"/>
        <w:ind w:left="0"/>
        <w:jc w:val="both"/>
      </w:pPr>
      <w:r>
        <w:rPr>
          <w:rFonts w:ascii="Times New Roman"/>
          <w:b w:val="false"/>
          <w:i w:val="false"/>
          <w:color w:val="000000"/>
          <w:sz w:val="28"/>
        </w:rPr>
        <w:t>
      1) деятельность кредитных товариществ по предоставлению микрокредитов своим участникам;</w:t>
      </w:r>
    </w:p>
    <w:bookmarkEnd w:id="1526"/>
    <w:bookmarkStart w:name="z1635" w:id="1527"/>
    <w:p>
      <w:pPr>
        <w:spacing w:after="0"/>
        <w:ind w:left="0"/>
        <w:jc w:val="both"/>
      </w:pPr>
      <w:r>
        <w:rPr>
          <w:rFonts w:ascii="Times New Roman"/>
          <w:b w:val="false"/>
          <w:i w:val="false"/>
          <w:color w:val="000000"/>
          <w:sz w:val="28"/>
        </w:rPr>
        <w:t>
      2) деятельность ломбардов по предоставлению микрокредитов физическим лицам под залог движимого имущества, предназначенного для личного пользования, на срок до одного года в размере, не превышающем восьмитысячекратного размера месячного расчетного показателя, установленного на соответствующий финансовый год законом о республиканском бюджете;</w:t>
      </w:r>
    </w:p>
    <w:bookmarkEnd w:id="1527"/>
    <w:bookmarkStart w:name="z1636" w:id="1528"/>
    <w:p>
      <w:pPr>
        <w:spacing w:after="0"/>
        <w:ind w:left="0"/>
        <w:jc w:val="both"/>
      </w:pPr>
      <w:r>
        <w:rPr>
          <w:rFonts w:ascii="Times New Roman"/>
          <w:b w:val="false"/>
          <w:i w:val="false"/>
          <w:color w:val="000000"/>
          <w:sz w:val="28"/>
        </w:rPr>
        <w:t>
      3) деятельность микрофинансовых организаций по предоставлению микрокредитов физическим и (или) юридическим лицам с обеспечением либо без обеспечения в размере, не превышающем двадцатитысячекратного размера месячного расчетного показателя, установленного на соответствующий финансовый год законом о республиканском бюджете.</w:t>
      </w:r>
    </w:p>
    <w:bookmarkEnd w:id="1528"/>
    <w:bookmarkStart w:name="z1637" w:id="1529"/>
    <w:p>
      <w:pPr>
        <w:spacing w:after="0"/>
        <w:ind w:left="0"/>
        <w:jc w:val="both"/>
      </w:pPr>
      <w:r>
        <w:rPr>
          <w:rFonts w:ascii="Times New Roman"/>
          <w:b w:val="false"/>
          <w:i w:val="false"/>
          <w:color w:val="000000"/>
          <w:sz w:val="28"/>
        </w:rPr>
        <w:t>
      1-2. Организации, осуществляющие микрофинансовую деятельность (далее – микрофинансовые организации), помимо деятельности, указанной в пункте 1-1 настоящей статьи, вправе осуществлять следующие операции:</w:t>
      </w:r>
    </w:p>
    <w:bookmarkEnd w:id="1529"/>
    <w:bookmarkStart w:name="z1638" w:id="1530"/>
    <w:p>
      <w:pPr>
        <w:spacing w:after="0"/>
        <w:ind w:left="0"/>
        <w:jc w:val="both"/>
      </w:pPr>
      <w:r>
        <w:rPr>
          <w:rFonts w:ascii="Times New Roman"/>
          <w:b w:val="false"/>
          <w:i w:val="false"/>
          <w:color w:val="000000"/>
          <w:sz w:val="28"/>
        </w:rPr>
        <w:t>
      1) привлечение займов (за исключением привлечения денег в виде займа от граждан в качестве предпринимательской деятельности) от резидентов и нерезидентов Республики Казахстан;</w:t>
      </w:r>
    </w:p>
    <w:bookmarkEnd w:id="1530"/>
    <w:bookmarkStart w:name="z1639" w:id="1531"/>
    <w:p>
      <w:pPr>
        <w:spacing w:after="0"/>
        <w:ind w:left="0"/>
        <w:jc w:val="both"/>
      </w:pPr>
      <w:r>
        <w:rPr>
          <w:rFonts w:ascii="Times New Roman"/>
          <w:b w:val="false"/>
          <w:i w:val="false"/>
          <w:color w:val="000000"/>
          <w:sz w:val="28"/>
        </w:rPr>
        <w:t>
      2) инвестирование собственных активов в ценные бумаги и иные финансовые инструменты;</w:t>
      </w:r>
    </w:p>
    <w:bookmarkEnd w:id="1531"/>
    <w:bookmarkStart w:name="z1640" w:id="1532"/>
    <w:p>
      <w:pPr>
        <w:spacing w:after="0"/>
        <w:ind w:left="0"/>
        <w:jc w:val="both"/>
      </w:pPr>
      <w:r>
        <w:rPr>
          <w:rFonts w:ascii="Times New Roman"/>
          <w:b w:val="false"/>
          <w:i w:val="false"/>
          <w:color w:val="000000"/>
          <w:sz w:val="28"/>
        </w:rPr>
        <w:t>
      3) оказание консультационных услуг по вопросам, связанным с деятельностью по предоставлению микрокредитов;</w:t>
      </w:r>
    </w:p>
    <w:bookmarkEnd w:id="1532"/>
    <w:bookmarkStart w:name="z1641" w:id="1533"/>
    <w:p>
      <w:pPr>
        <w:spacing w:after="0"/>
        <w:ind w:left="0"/>
        <w:jc w:val="both"/>
      </w:pPr>
      <w:r>
        <w:rPr>
          <w:rFonts w:ascii="Times New Roman"/>
          <w:b w:val="false"/>
          <w:i w:val="false"/>
          <w:color w:val="000000"/>
          <w:sz w:val="28"/>
        </w:rPr>
        <w:t>
      4) сдачу в имущественный наем (аренду) собственного имущества;</w:t>
      </w:r>
    </w:p>
    <w:bookmarkEnd w:id="1533"/>
    <w:bookmarkStart w:name="z1642" w:id="1534"/>
    <w:p>
      <w:pPr>
        <w:spacing w:after="0"/>
        <w:ind w:left="0"/>
        <w:jc w:val="both"/>
      </w:pPr>
      <w:r>
        <w:rPr>
          <w:rFonts w:ascii="Times New Roman"/>
          <w:b w:val="false"/>
          <w:i w:val="false"/>
          <w:color w:val="000000"/>
          <w:sz w:val="28"/>
        </w:rPr>
        <w:t>
      5) осуществление лизинговой деятельности;</w:t>
      </w:r>
    </w:p>
    <w:bookmarkEnd w:id="1534"/>
    <w:bookmarkStart w:name="z1643" w:id="1535"/>
    <w:p>
      <w:pPr>
        <w:spacing w:after="0"/>
        <w:ind w:left="0"/>
        <w:jc w:val="both"/>
      </w:pPr>
      <w:r>
        <w:rPr>
          <w:rFonts w:ascii="Times New Roman"/>
          <w:b w:val="false"/>
          <w:i w:val="false"/>
          <w:color w:val="000000"/>
          <w:sz w:val="28"/>
        </w:rPr>
        <w:t>
      6) реализацию специальной литературы по вопросам деятельности микрофинансовых организаций на любых видах носителей информации;</w:t>
      </w:r>
    </w:p>
    <w:bookmarkEnd w:id="1535"/>
    <w:bookmarkStart w:name="z1644" w:id="1536"/>
    <w:p>
      <w:pPr>
        <w:spacing w:after="0"/>
        <w:ind w:left="0"/>
        <w:jc w:val="both"/>
      </w:pPr>
      <w:r>
        <w:rPr>
          <w:rFonts w:ascii="Times New Roman"/>
          <w:b w:val="false"/>
          <w:i w:val="false"/>
          <w:color w:val="000000"/>
          <w:sz w:val="28"/>
        </w:rPr>
        <w:t>
      7) осуществление функций платежного агента и платежного субагента;</w:t>
      </w:r>
    </w:p>
    <w:bookmarkEnd w:id="1536"/>
    <w:bookmarkStart w:name="z1645" w:id="1537"/>
    <w:p>
      <w:pPr>
        <w:spacing w:after="0"/>
        <w:ind w:left="0"/>
        <w:jc w:val="both"/>
      </w:pPr>
      <w:r>
        <w:rPr>
          <w:rFonts w:ascii="Times New Roman"/>
          <w:b w:val="false"/>
          <w:i w:val="false"/>
          <w:color w:val="000000"/>
          <w:sz w:val="28"/>
        </w:rPr>
        <w:t>
      8) заключение договоров страхования от имени и по поручению страховых организаций – резидентов Республики Казахстан в качестве страхового агента;</w:t>
      </w:r>
    </w:p>
    <w:bookmarkEnd w:id="1537"/>
    <w:bookmarkStart w:name="z1646" w:id="1538"/>
    <w:p>
      <w:pPr>
        <w:spacing w:after="0"/>
        <w:ind w:left="0"/>
        <w:jc w:val="both"/>
      </w:pPr>
      <w:r>
        <w:rPr>
          <w:rFonts w:ascii="Times New Roman"/>
          <w:b w:val="false"/>
          <w:i w:val="false"/>
          <w:color w:val="000000"/>
          <w:sz w:val="28"/>
        </w:rPr>
        <w:t>
      9) осуществление функций агента системы электронных денег в соответствии с законодательством Республики Казахстан;</w:t>
      </w:r>
    </w:p>
    <w:bookmarkEnd w:id="1538"/>
    <w:bookmarkStart w:name="z1647" w:id="1539"/>
    <w:p>
      <w:pPr>
        <w:spacing w:after="0"/>
        <w:ind w:left="0"/>
        <w:jc w:val="both"/>
      </w:pPr>
      <w:r>
        <w:rPr>
          <w:rFonts w:ascii="Times New Roman"/>
          <w:b w:val="false"/>
          <w:i w:val="false"/>
          <w:color w:val="000000"/>
          <w:sz w:val="28"/>
        </w:rPr>
        <w:t>
      10) факторинговые операции: приобретение прав требования платежа с покупателя товаров (работ, услуг) с принятием риска неплатежа;</w:t>
      </w:r>
    </w:p>
    <w:bookmarkEnd w:id="1539"/>
    <w:bookmarkStart w:name="z1648" w:id="1540"/>
    <w:p>
      <w:pPr>
        <w:spacing w:after="0"/>
        <w:ind w:left="0"/>
        <w:jc w:val="both"/>
      </w:pPr>
      <w:r>
        <w:rPr>
          <w:rFonts w:ascii="Times New Roman"/>
          <w:b w:val="false"/>
          <w:i w:val="false"/>
          <w:color w:val="000000"/>
          <w:sz w:val="28"/>
        </w:rPr>
        <w:t>
      11) форфейтинговые операции (форфетирование): оплата долгового обязательства покупателя товаров (работ, услуг) путем покупки векселя без оборота на продавца;</w:t>
      </w:r>
    </w:p>
    <w:bookmarkEnd w:id="1540"/>
    <w:bookmarkStart w:name="z1649" w:id="1541"/>
    <w:p>
      <w:pPr>
        <w:spacing w:after="0"/>
        <w:ind w:left="0"/>
        <w:jc w:val="both"/>
      </w:pPr>
      <w:r>
        <w:rPr>
          <w:rFonts w:ascii="Times New Roman"/>
          <w:b w:val="false"/>
          <w:i w:val="false"/>
          <w:color w:val="000000"/>
          <w:sz w:val="28"/>
        </w:rPr>
        <w:t>
      12) выдачу гарантий, поручительств и иных обязательств, предусматривающих исполнение в денежной форме.</w:t>
      </w:r>
    </w:p>
    <w:bookmarkEnd w:id="1541"/>
    <w:bookmarkStart w:name="z1650" w:id="1542"/>
    <w:p>
      <w:pPr>
        <w:spacing w:after="0"/>
        <w:ind w:left="0"/>
        <w:jc w:val="both"/>
      </w:pPr>
      <w:r>
        <w:rPr>
          <w:rFonts w:ascii="Times New Roman"/>
          <w:b w:val="false"/>
          <w:i w:val="false"/>
          <w:color w:val="000000"/>
          <w:sz w:val="28"/>
        </w:rPr>
        <w:t>
      1-3. Микрофинансовая организация, осуществляющая деятельность по предоставлению микрокредитов физическим лицам под залог движимого имущества, предназначенного для личного пользования, вправе дополнительно осуществлять учет, хранение и продажу ювелирных изделий, содержащих драгоценные металлы и драгоценные камни.</w:t>
      </w:r>
    </w:p>
    <w:bookmarkEnd w:id="1542"/>
    <w:bookmarkStart w:name="z1651" w:id="1543"/>
    <w:p>
      <w:pPr>
        <w:spacing w:after="0"/>
        <w:ind w:left="0"/>
        <w:jc w:val="both"/>
      </w:pPr>
      <w:r>
        <w:rPr>
          <w:rFonts w:ascii="Times New Roman"/>
          <w:b w:val="false"/>
          <w:i w:val="false"/>
          <w:color w:val="000000"/>
          <w:sz w:val="28"/>
        </w:rPr>
        <w:t>
      1-4. Микрофинансовым организациям запрещается осуществлять иную не предусмотренную настоящим Законом предпринимательскую деятельность.";</w:t>
      </w:r>
    </w:p>
    <w:bookmarkEnd w:id="1543"/>
    <w:bookmarkStart w:name="z1652" w:id="1544"/>
    <w:p>
      <w:pPr>
        <w:spacing w:after="0"/>
        <w:ind w:left="0"/>
        <w:jc w:val="both"/>
      </w:pPr>
      <w:r>
        <w:rPr>
          <w:rFonts w:ascii="Times New Roman"/>
          <w:b w:val="false"/>
          <w:i w:val="false"/>
          <w:color w:val="000000"/>
          <w:sz w:val="28"/>
        </w:rPr>
        <w:t>
      "3-1. Микрофинансовая организация вправе предоставлять микрокредиты электронным способом в порядке, определяемом уполномоченным органом.";</w:t>
      </w:r>
    </w:p>
    <w:bookmarkEnd w:id="15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исключить;</w:t>
      </w:r>
    </w:p>
    <w:bookmarkStart w:name="z1654" w:id="1545"/>
    <w:p>
      <w:pPr>
        <w:spacing w:after="0"/>
        <w:ind w:left="0"/>
        <w:jc w:val="both"/>
      </w:pPr>
      <w:r>
        <w:rPr>
          <w:rFonts w:ascii="Times New Roman"/>
          <w:b w:val="false"/>
          <w:i w:val="false"/>
          <w:color w:val="000000"/>
          <w:sz w:val="28"/>
        </w:rPr>
        <w:t>
      дополнить пунктом 6 следующего содержания:</w:t>
      </w:r>
    </w:p>
    <w:bookmarkEnd w:id="1545"/>
    <w:bookmarkStart w:name="z1655" w:id="1546"/>
    <w:p>
      <w:pPr>
        <w:spacing w:after="0"/>
        <w:ind w:left="0"/>
        <w:jc w:val="both"/>
      </w:pPr>
      <w:r>
        <w:rPr>
          <w:rFonts w:ascii="Times New Roman"/>
          <w:b w:val="false"/>
          <w:i w:val="false"/>
          <w:color w:val="000000"/>
          <w:sz w:val="28"/>
        </w:rPr>
        <w:t>
      "6. Микрофинансовая организация не вправе изменять условия договора о предоставлении микрокредита в одностороннем порядке, за исключением случаев их улучшения для заемщика.</w:t>
      </w:r>
    </w:p>
    <w:bookmarkEnd w:id="1546"/>
    <w:bookmarkStart w:name="z1656" w:id="1547"/>
    <w:p>
      <w:pPr>
        <w:spacing w:after="0"/>
        <w:ind w:left="0"/>
        <w:jc w:val="both"/>
      </w:pPr>
      <w:r>
        <w:rPr>
          <w:rFonts w:ascii="Times New Roman"/>
          <w:b w:val="false"/>
          <w:i w:val="false"/>
          <w:color w:val="000000"/>
          <w:sz w:val="28"/>
        </w:rPr>
        <w:t>
      Под улучшением условий договора о предоставлении микрокредита для заемщика для целей настоящего пункта понимаются:</w:t>
      </w:r>
    </w:p>
    <w:bookmarkEnd w:id="1547"/>
    <w:bookmarkStart w:name="z1657" w:id="1548"/>
    <w:p>
      <w:pPr>
        <w:spacing w:after="0"/>
        <w:ind w:left="0"/>
        <w:jc w:val="both"/>
      </w:pPr>
      <w:r>
        <w:rPr>
          <w:rFonts w:ascii="Times New Roman"/>
          <w:b w:val="false"/>
          <w:i w:val="false"/>
          <w:color w:val="000000"/>
          <w:sz w:val="28"/>
        </w:rPr>
        <w:t>
      изменение в сторону уменьшения или полная отмена неустойки (штрафа, пени);</w:t>
      </w:r>
    </w:p>
    <w:bookmarkEnd w:id="1548"/>
    <w:bookmarkStart w:name="z1658" w:id="1549"/>
    <w:p>
      <w:pPr>
        <w:spacing w:after="0"/>
        <w:ind w:left="0"/>
        <w:jc w:val="both"/>
      </w:pPr>
      <w:r>
        <w:rPr>
          <w:rFonts w:ascii="Times New Roman"/>
          <w:b w:val="false"/>
          <w:i w:val="false"/>
          <w:color w:val="000000"/>
          <w:sz w:val="28"/>
        </w:rPr>
        <w:t>
      изменение в сторону уменьшения ставки вознаграждения по договору о предоставлении микрокредита.</w:t>
      </w:r>
    </w:p>
    <w:bookmarkEnd w:id="1549"/>
    <w:bookmarkStart w:name="z1659" w:id="1550"/>
    <w:p>
      <w:pPr>
        <w:spacing w:after="0"/>
        <w:ind w:left="0"/>
        <w:jc w:val="both"/>
      </w:pPr>
      <w:r>
        <w:rPr>
          <w:rFonts w:ascii="Times New Roman"/>
          <w:b w:val="false"/>
          <w:i w:val="false"/>
          <w:color w:val="000000"/>
          <w:sz w:val="28"/>
        </w:rPr>
        <w:t>
      В случае применения микрофинансовой организацией улучшающих условий заемщик уведомляется об изменении условия договора о предоставлении микрокредита в порядке, предусмотренном в договоре о предоставлении микрокредита.";</w:t>
      </w:r>
    </w:p>
    <w:bookmarkEnd w:id="1550"/>
    <w:bookmarkStart w:name="z1660" w:id="1551"/>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4</w:t>
      </w:r>
      <w:r>
        <w:rPr>
          <w:rFonts w:ascii="Times New Roman"/>
          <w:b w:val="false"/>
          <w:i w:val="false"/>
          <w:color w:val="000000"/>
          <w:sz w:val="28"/>
        </w:rPr>
        <w:t>:</w:t>
      </w:r>
    </w:p>
    <w:bookmarkEnd w:id="1551"/>
    <w:bookmarkStart w:name="z1661" w:id="155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слова "в письменной форме" заменить словами "с учетом требований гражданского законодательства Республики Казахстан к письменной форме сделки";</w:t>
      </w:r>
    </w:p>
    <w:bookmarkEnd w:id="15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1663" w:id="1553"/>
    <w:p>
      <w:pPr>
        <w:spacing w:after="0"/>
        <w:ind w:left="0"/>
        <w:jc w:val="both"/>
      </w:pPr>
      <w:r>
        <w:rPr>
          <w:rFonts w:ascii="Times New Roman"/>
          <w:b w:val="false"/>
          <w:i w:val="false"/>
          <w:color w:val="000000"/>
          <w:sz w:val="28"/>
        </w:rPr>
        <w:t>
      "3. Нормативным правовым актом уполномоченного органа утверждается порядок заключения договора о предоставлении микрокредита, в том числе требования к содержанию, оформлению, обязательным условиям договора о предоставлении микрокредита, форма графика погашения микрокредита, с учетом требований, установленных гражданским законодательством Республики Казахстан.";</w:t>
      </w:r>
    </w:p>
    <w:bookmarkEnd w:id="1553"/>
    <w:bookmarkStart w:name="z1664" w:id="1554"/>
    <w:p>
      <w:pPr>
        <w:spacing w:after="0"/>
        <w:ind w:left="0"/>
        <w:jc w:val="both"/>
      </w:pPr>
      <w:r>
        <w:rPr>
          <w:rFonts w:ascii="Times New Roman"/>
          <w:b w:val="false"/>
          <w:i w:val="false"/>
          <w:color w:val="000000"/>
          <w:sz w:val="28"/>
        </w:rPr>
        <w:t>
      дополнить пунктом 3-1 следующего содержания:</w:t>
      </w:r>
    </w:p>
    <w:bookmarkEnd w:id="1554"/>
    <w:bookmarkStart w:name="z1665" w:id="1555"/>
    <w:p>
      <w:pPr>
        <w:spacing w:after="0"/>
        <w:ind w:left="0"/>
        <w:jc w:val="both"/>
      </w:pPr>
      <w:r>
        <w:rPr>
          <w:rFonts w:ascii="Times New Roman"/>
          <w:b w:val="false"/>
          <w:i w:val="false"/>
          <w:color w:val="000000"/>
          <w:sz w:val="28"/>
        </w:rPr>
        <w:t xml:space="preserve">
      "3-1. По договору о предоставлении микрокредита, заключенному с физическим лицом на срок до сорока пяти календарных дней, в размере, не превышающем пятидесятикратного размера месячного расчетного показателя, установленного на соответствующий финансовый год законом о республиканском бюджете, требование, установленное </w:t>
      </w:r>
      <w:r>
        <w:rPr>
          <w:rFonts w:ascii="Times New Roman"/>
          <w:b w:val="false"/>
          <w:i w:val="false"/>
          <w:color w:val="000000"/>
          <w:sz w:val="28"/>
        </w:rPr>
        <w:t>пунктом 1</w:t>
      </w:r>
      <w:r>
        <w:rPr>
          <w:rFonts w:ascii="Times New Roman"/>
          <w:b w:val="false"/>
          <w:i w:val="false"/>
          <w:color w:val="000000"/>
          <w:sz w:val="28"/>
        </w:rPr>
        <w:t xml:space="preserve"> статьи 5 настоящего Закона, не применяется при соответствии договора следующим условиям:</w:t>
      </w:r>
    </w:p>
    <w:bookmarkEnd w:id="1555"/>
    <w:bookmarkStart w:name="z1666" w:id="1556"/>
    <w:p>
      <w:pPr>
        <w:spacing w:after="0"/>
        <w:ind w:left="0"/>
        <w:jc w:val="both"/>
      </w:pPr>
      <w:r>
        <w:rPr>
          <w:rFonts w:ascii="Times New Roman"/>
          <w:b w:val="false"/>
          <w:i w:val="false"/>
          <w:color w:val="000000"/>
          <w:sz w:val="28"/>
        </w:rPr>
        <w:t>
      1) вознаграждение по договору о предоставлении микрокредита не превышает предельное значение, установленное нормативным правовым актом уполномоченного органа;</w:t>
      </w:r>
    </w:p>
    <w:bookmarkEnd w:id="1556"/>
    <w:bookmarkStart w:name="z1667" w:id="1557"/>
    <w:p>
      <w:pPr>
        <w:spacing w:after="0"/>
        <w:ind w:left="0"/>
        <w:jc w:val="both"/>
      </w:pPr>
      <w:r>
        <w:rPr>
          <w:rFonts w:ascii="Times New Roman"/>
          <w:b w:val="false"/>
          <w:i w:val="false"/>
          <w:color w:val="000000"/>
          <w:sz w:val="28"/>
        </w:rPr>
        <w:t>
      2) размер неустойки (штрафа, пени) за нарушение обязательства по возврату суммы микрокредита и (или) уплате вознаграждения по договору о предоставлении микрокредита не может превышать 0,5 процента от суммы неисполненного обязательства за каждый день просрочки;</w:t>
      </w:r>
    </w:p>
    <w:bookmarkEnd w:id="1557"/>
    <w:bookmarkStart w:name="z1668" w:id="1558"/>
    <w:p>
      <w:pPr>
        <w:spacing w:after="0"/>
        <w:ind w:left="0"/>
        <w:jc w:val="both"/>
      </w:pPr>
      <w:r>
        <w:rPr>
          <w:rFonts w:ascii="Times New Roman"/>
          <w:b w:val="false"/>
          <w:i w:val="false"/>
          <w:color w:val="000000"/>
          <w:sz w:val="28"/>
        </w:rPr>
        <w:t>
      3) все платежи заемщика по договору о предоставлении микрокредита, включая сумму вознаграждения и неустойки (штрафа, пени), предусмотренных договором о предоставлении микрокредита, за исключением предмета микрокредита, в совокупности не могут превышать сумму выданного микрокредита за весь период действия договора о предоставлении микрокредита;</w:t>
      </w:r>
    </w:p>
    <w:bookmarkEnd w:id="1558"/>
    <w:bookmarkStart w:name="z1669" w:id="1559"/>
    <w:p>
      <w:pPr>
        <w:spacing w:after="0"/>
        <w:ind w:left="0"/>
        <w:jc w:val="both"/>
      </w:pPr>
      <w:r>
        <w:rPr>
          <w:rFonts w:ascii="Times New Roman"/>
          <w:b w:val="false"/>
          <w:i w:val="false"/>
          <w:color w:val="000000"/>
          <w:sz w:val="28"/>
        </w:rPr>
        <w:t>
      4) договор содержит запрет на увеличение суммы микрокредита;</w:t>
      </w:r>
    </w:p>
    <w:bookmarkEnd w:id="1559"/>
    <w:bookmarkStart w:name="z1670" w:id="1560"/>
    <w:p>
      <w:pPr>
        <w:spacing w:after="0"/>
        <w:ind w:left="0"/>
        <w:jc w:val="both"/>
      </w:pPr>
      <w:r>
        <w:rPr>
          <w:rFonts w:ascii="Times New Roman"/>
          <w:b w:val="false"/>
          <w:i w:val="false"/>
          <w:color w:val="000000"/>
          <w:sz w:val="28"/>
        </w:rPr>
        <w:t>
      5) по соглашению сторон возможно увеличение срока действия договора о предоставлении микрокредита на действующих или улучшающих условиях.";</w:t>
      </w:r>
    </w:p>
    <w:bookmarkEnd w:id="1560"/>
    <w:bookmarkStart w:name="z1671" w:id="1561"/>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5</w:t>
      </w:r>
      <w:r>
        <w:rPr>
          <w:rFonts w:ascii="Times New Roman"/>
          <w:b w:val="false"/>
          <w:i w:val="false"/>
          <w:color w:val="000000"/>
          <w:sz w:val="28"/>
        </w:rPr>
        <w:t>:</w:t>
      </w:r>
    </w:p>
    <w:bookmarkEnd w:id="1561"/>
    <w:bookmarkStart w:name="z1672" w:id="156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1562"/>
    <w:bookmarkStart w:name="z1673" w:id="1563"/>
    <w:p>
      <w:pPr>
        <w:spacing w:after="0"/>
        <w:ind w:left="0"/>
        <w:jc w:val="both"/>
      </w:pPr>
      <w:r>
        <w:rPr>
          <w:rFonts w:ascii="Times New Roman"/>
          <w:b w:val="false"/>
          <w:i w:val="false"/>
          <w:color w:val="000000"/>
          <w:sz w:val="28"/>
        </w:rPr>
        <w:t>
      часть первую исключить;</w:t>
      </w:r>
    </w:p>
    <w:bookmarkEnd w:id="1563"/>
    <w:bookmarkStart w:name="z1674" w:id="1564"/>
    <w:p>
      <w:pPr>
        <w:spacing w:after="0"/>
        <w:ind w:left="0"/>
        <w:jc w:val="both"/>
      </w:pPr>
      <w:r>
        <w:rPr>
          <w:rFonts w:ascii="Times New Roman"/>
          <w:b w:val="false"/>
          <w:i w:val="false"/>
          <w:color w:val="000000"/>
          <w:sz w:val="28"/>
        </w:rPr>
        <w:t>
      в части второй слово "Размер" заменить словами "1. Размер";</w:t>
      </w:r>
    </w:p>
    <w:bookmarkEnd w:id="15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исключить;</w:t>
      </w:r>
    </w:p>
    <w:bookmarkStart w:name="z1676" w:id="1565"/>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6</w:t>
      </w:r>
      <w:r>
        <w:rPr>
          <w:rFonts w:ascii="Times New Roman"/>
          <w:b w:val="false"/>
          <w:i w:val="false"/>
          <w:color w:val="000000"/>
          <w:sz w:val="28"/>
        </w:rPr>
        <w:t>:</w:t>
      </w:r>
    </w:p>
    <w:bookmarkEnd w:id="1565"/>
    <w:bookmarkStart w:name="z1677" w:id="156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1-1</w:t>
      </w:r>
      <w:r>
        <w:rPr>
          <w:rFonts w:ascii="Times New Roman"/>
          <w:b w:val="false"/>
          <w:i w:val="false"/>
          <w:color w:val="000000"/>
          <w:sz w:val="28"/>
        </w:rPr>
        <w:t>:</w:t>
      </w:r>
    </w:p>
    <w:bookmarkEnd w:id="15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5-1)</w:t>
      </w:r>
      <w:r>
        <w:rPr>
          <w:rFonts w:ascii="Times New Roman"/>
          <w:b w:val="false"/>
          <w:i w:val="false"/>
          <w:color w:val="000000"/>
          <w:sz w:val="28"/>
        </w:rPr>
        <w:t xml:space="preserve"> части первой исключить;</w:t>
      </w:r>
    </w:p>
    <w:bookmarkStart w:name="z1679" w:id="1567"/>
    <w:p>
      <w:pPr>
        <w:spacing w:after="0"/>
        <w:ind w:left="0"/>
        <w:jc w:val="both"/>
      </w:pPr>
      <w:r>
        <w:rPr>
          <w:rFonts w:ascii="Times New Roman"/>
          <w:b w:val="false"/>
          <w:i w:val="false"/>
          <w:color w:val="000000"/>
          <w:sz w:val="28"/>
        </w:rPr>
        <w:t>
      часть вторую изложить в следующей редакции:</w:t>
      </w:r>
    </w:p>
    <w:bookmarkEnd w:id="1567"/>
    <w:bookmarkStart w:name="z1680" w:id="1568"/>
    <w:p>
      <w:pPr>
        <w:spacing w:after="0"/>
        <w:ind w:left="0"/>
        <w:jc w:val="both"/>
      </w:pPr>
      <w:r>
        <w:rPr>
          <w:rFonts w:ascii="Times New Roman"/>
          <w:b w:val="false"/>
          <w:i w:val="false"/>
          <w:color w:val="000000"/>
          <w:sz w:val="28"/>
        </w:rPr>
        <w:t>
      "Требования, установленные настоящим пунктом, не распространяются на договор о предоставлении микрокредита, указанный в пункте 3-1 статьи 4 настоящего Закона, а также договор о предоставлении микрокредита, заключаемый ломбардом.";</w:t>
      </w:r>
    </w:p>
    <w:bookmarkEnd w:id="1568"/>
    <w:bookmarkStart w:name="z1681" w:id="1569"/>
    <w:p>
      <w:pPr>
        <w:spacing w:after="0"/>
        <w:ind w:left="0"/>
        <w:jc w:val="both"/>
      </w:pPr>
      <w:r>
        <w:rPr>
          <w:rFonts w:ascii="Times New Roman"/>
          <w:b w:val="false"/>
          <w:i w:val="false"/>
          <w:color w:val="000000"/>
          <w:sz w:val="28"/>
        </w:rPr>
        <w:t>
      часть третью исключить;</w:t>
      </w:r>
    </w:p>
    <w:bookmarkEnd w:id="15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исключить;</w:t>
      </w:r>
    </w:p>
    <w:bookmarkStart w:name="z1683" w:id="1570"/>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7</w:t>
      </w:r>
      <w:r>
        <w:rPr>
          <w:rFonts w:ascii="Times New Roman"/>
          <w:b w:val="false"/>
          <w:i w:val="false"/>
          <w:color w:val="000000"/>
          <w:sz w:val="28"/>
        </w:rPr>
        <w:t>:</w:t>
      </w:r>
    </w:p>
    <w:bookmarkEnd w:id="1570"/>
    <w:bookmarkStart w:name="z1684" w:id="157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15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исключить; </w:t>
      </w:r>
    </w:p>
    <w:bookmarkStart w:name="z1686" w:id="157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1-1)</w:t>
      </w:r>
      <w:r>
        <w:rPr>
          <w:rFonts w:ascii="Times New Roman"/>
          <w:b w:val="false"/>
          <w:i w:val="false"/>
          <w:color w:val="000000"/>
          <w:sz w:val="28"/>
        </w:rPr>
        <w:t xml:space="preserve"> слова ", при наличии у заемщика просрочки исполнения обязательства по договору о предоставлении микрокредита свыше девяноста последовательных календарных дней" исключить; </w:t>
      </w:r>
    </w:p>
    <w:bookmarkEnd w:id="1572"/>
    <w:bookmarkStart w:name="z1687" w:id="1573"/>
    <w:p>
      <w:pPr>
        <w:spacing w:after="0"/>
        <w:ind w:left="0"/>
        <w:jc w:val="both"/>
      </w:pPr>
      <w:r>
        <w:rPr>
          <w:rFonts w:ascii="Times New Roman"/>
          <w:b w:val="false"/>
          <w:i w:val="false"/>
          <w:color w:val="000000"/>
          <w:sz w:val="28"/>
        </w:rPr>
        <w:t>
      дополнить подпунктом 2-1) следующего содержания:</w:t>
      </w:r>
    </w:p>
    <w:bookmarkEnd w:id="1573"/>
    <w:bookmarkStart w:name="z1688" w:id="1574"/>
    <w:p>
      <w:pPr>
        <w:spacing w:after="0"/>
        <w:ind w:left="0"/>
        <w:jc w:val="both"/>
      </w:pPr>
      <w:r>
        <w:rPr>
          <w:rFonts w:ascii="Times New Roman"/>
          <w:b w:val="false"/>
          <w:i w:val="false"/>
          <w:color w:val="000000"/>
          <w:sz w:val="28"/>
        </w:rPr>
        <w:t>
      "2-1) по заявлению заемщика осуществлять через банки второго уровня перевод микрокредита третьему лицу в целях оплаты за товары, работы или услуги;";</w:t>
      </w:r>
    </w:p>
    <w:bookmarkEnd w:id="1574"/>
    <w:bookmarkStart w:name="z1689" w:id="157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15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дополнить частью третьей следующего содержания:</w:t>
      </w:r>
    </w:p>
    <w:bookmarkStart w:name="z1691" w:id="1576"/>
    <w:p>
      <w:pPr>
        <w:spacing w:after="0"/>
        <w:ind w:left="0"/>
        <w:jc w:val="both"/>
      </w:pPr>
      <w:r>
        <w:rPr>
          <w:rFonts w:ascii="Times New Roman"/>
          <w:b w:val="false"/>
          <w:i w:val="false"/>
          <w:color w:val="000000"/>
          <w:sz w:val="28"/>
        </w:rPr>
        <w:t>
      "Требования, установленные настоящим подпунктом, не распространяются на договор о предоставлении микрокредита, указанный в пункте 3-1 статьи 4 настоящего Закона;";</w:t>
      </w:r>
    </w:p>
    <w:bookmarkEnd w:id="15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дополнить частью второй следующего содержания:</w:t>
      </w:r>
    </w:p>
    <w:bookmarkStart w:name="z1693" w:id="1577"/>
    <w:p>
      <w:pPr>
        <w:spacing w:after="0"/>
        <w:ind w:left="0"/>
        <w:jc w:val="both"/>
      </w:pPr>
      <w:r>
        <w:rPr>
          <w:rFonts w:ascii="Times New Roman"/>
          <w:b w:val="false"/>
          <w:i w:val="false"/>
          <w:color w:val="000000"/>
          <w:sz w:val="28"/>
        </w:rPr>
        <w:t>
      "Требование, установленное настоящим подпунктом, не распространяется на кредитные товарищества и ломбарды;";</w:t>
      </w:r>
    </w:p>
    <w:bookmarkEnd w:id="1577"/>
    <w:bookmarkStart w:name="z1694" w:id="1578"/>
    <w:p>
      <w:pPr>
        <w:spacing w:after="0"/>
        <w:ind w:left="0"/>
        <w:jc w:val="both"/>
      </w:pPr>
      <w:r>
        <w:rPr>
          <w:rFonts w:ascii="Times New Roman"/>
          <w:b w:val="false"/>
          <w:i w:val="false"/>
          <w:color w:val="000000"/>
          <w:sz w:val="28"/>
        </w:rPr>
        <w:t xml:space="preserve">
      дополнить подпунктом 8-1) следующего содержания: </w:t>
      </w:r>
    </w:p>
    <w:bookmarkEnd w:id="1578"/>
    <w:bookmarkStart w:name="z1695" w:id="1579"/>
    <w:p>
      <w:pPr>
        <w:spacing w:after="0"/>
        <w:ind w:left="0"/>
        <w:jc w:val="both"/>
      </w:pPr>
      <w:r>
        <w:rPr>
          <w:rFonts w:ascii="Times New Roman"/>
          <w:b w:val="false"/>
          <w:i w:val="false"/>
          <w:color w:val="000000"/>
          <w:sz w:val="28"/>
        </w:rPr>
        <w:t>
      "8-1) соблюдать порядок расчета и предельное значение коэффициента долговой нагрузки заемщика микрофинансовой организации, установленные нормативным правовым актом уполномоченного органа.</w:t>
      </w:r>
    </w:p>
    <w:bookmarkEnd w:id="1579"/>
    <w:bookmarkStart w:name="z1696" w:id="1580"/>
    <w:p>
      <w:pPr>
        <w:spacing w:after="0"/>
        <w:ind w:left="0"/>
        <w:jc w:val="both"/>
      </w:pPr>
      <w:r>
        <w:rPr>
          <w:rFonts w:ascii="Times New Roman"/>
          <w:b w:val="false"/>
          <w:i w:val="false"/>
          <w:color w:val="000000"/>
          <w:sz w:val="28"/>
        </w:rPr>
        <w:t>
      Требование, установленное настоящим подпунктом, не распространяется на кредитные товарищества и ломбарды;";</w:t>
      </w:r>
    </w:p>
    <w:bookmarkEnd w:id="15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изложить в следующей редакции:</w:t>
      </w:r>
    </w:p>
    <w:bookmarkStart w:name="z1698" w:id="1581"/>
    <w:p>
      <w:pPr>
        <w:spacing w:after="0"/>
        <w:ind w:left="0"/>
        <w:jc w:val="both"/>
      </w:pPr>
      <w:r>
        <w:rPr>
          <w:rFonts w:ascii="Times New Roman"/>
          <w:b w:val="false"/>
          <w:i w:val="false"/>
          <w:color w:val="000000"/>
          <w:sz w:val="28"/>
        </w:rPr>
        <w:t>
      "9) представлять в Национальный Банк Республики Казахстан финансовую и иную отчетность, перечень, формы, сроки и порядок представления которой устанавливаются нормативными правовыми актами Национального Банка Республики Казахстан по согласованию с уполномоченным органом;";</w:t>
      </w:r>
    </w:p>
    <w:bookmarkEnd w:id="15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11)</w:t>
      </w:r>
      <w:r>
        <w:rPr>
          <w:rFonts w:ascii="Times New Roman"/>
          <w:b w:val="false"/>
          <w:i w:val="false"/>
          <w:color w:val="000000"/>
          <w:sz w:val="28"/>
        </w:rPr>
        <w:t xml:space="preserve"> исключить;</w:t>
      </w:r>
    </w:p>
    <w:bookmarkStart w:name="z1700" w:id="1582"/>
    <w:p>
      <w:pPr>
        <w:spacing w:after="0"/>
        <w:ind w:left="0"/>
        <w:jc w:val="both"/>
      </w:pPr>
      <w:r>
        <w:rPr>
          <w:rFonts w:ascii="Times New Roman"/>
          <w:b w:val="false"/>
          <w:i w:val="false"/>
          <w:color w:val="000000"/>
          <w:sz w:val="28"/>
        </w:rPr>
        <w:t>
      дополнить подпунктом 11-1) следующего содержания:</w:t>
      </w:r>
    </w:p>
    <w:bookmarkEnd w:id="1582"/>
    <w:bookmarkStart w:name="z1701" w:id="1583"/>
    <w:p>
      <w:pPr>
        <w:spacing w:after="0"/>
        <w:ind w:left="0"/>
        <w:jc w:val="both"/>
      </w:pPr>
      <w:r>
        <w:rPr>
          <w:rFonts w:ascii="Times New Roman"/>
          <w:b w:val="false"/>
          <w:i w:val="false"/>
          <w:color w:val="000000"/>
          <w:sz w:val="28"/>
        </w:rPr>
        <w:t xml:space="preserve">
      "11-1) отказывать в предоставлении микрокредита в случаях,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легализации (отмыванию) доходов, полученных преступным путем, и финансированию терроризма";";</w:t>
      </w:r>
    </w:p>
    <w:bookmarkEnd w:id="1583"/>
    <w:bookmarkStart w:name="z1702" w:id="158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1584"/>
    <w:bookmarkStart w:name="z1703" w:id="158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 xml:space="preserve"> слова ", а также размеры тарифов и комиссий (за исключением случаев их снижения), связанных с выдачей и обслуживанием микрокредитов, действовавших на дату подписания договора о предоставлении микрокредита" исключить;</w:t>
      </w:r>
    </w:p>
    <w:bookmarkEnd w:id="1585"/>
    <w:bookmarkStart w:name="z1704" w:id="1586"/>
    <w:p>
      <w:pPr>
        <w:spacing w:after="0"/>
        <w:ind w:left="0"/>
        <w:jc w:val="both"/>
      </w:pPr>
      <w:r>
        <w:rPr>
          <w:rFonts w:ascii="Times New Roman"/>
          <w:b w:val="false"/>
          <w:i w:val="false"/>
          <w:color w:val="000000"/>
          <w:sz w:val="28"/>
        </w:rPr>
        <w:t xml:space="preserve">
      дополнить подпунктами 1-1) и 1-2) следующего содержания: </w:t>
      </w:r>
    </w:p>
    <w:bookmarkEnd w:id="1586"/>
    <w:bookmarkStart w:name="z1705" w:id="1587"/>
    <w:p>
      <w:pPr>
        <w:spacing w:after="0"/>
        <w:ind w:left="0"/>
        <w:jc w:val="both"/>
      </w:pPr>
      <w:r>
        <w:rPr>
          <w:rFonts w:ascii="Times New Roman"/>
          <w:b w:val="false"/>
          <w:i w:val="false"/>
          <w:color w:val="000000"/>
          <w:sz w:val="28"/>
        </w:rPr>
        <w:t>
      "1-1) предоставлять микрокредит, указанный в пункте 3-1 статьи 4 настоящего Закона, физическим лицам, имеющим просроченную задолженность по беззалоговым банковским займам и микрокредитам свыше шестидесяти календарных дней, в размере, равном или превышающем пятикратный размер месячного расчетного показателя, установленного на соответствующий финансовый год законом о республиканском бюджете.</w:t>
      </w:r>
    </w:p>
    <w:bookmarkEnd w:id="1587"/>
    <w:bookmarkStart w:name="z1706" w:id="1588"/>
    <w:p>
      <w:pPr>
        <w:spacing w:after="0"/>
        <w:ind w:left="0"/>
        <w:jc w:val="both"/>
      </w:pPr>
      <w:r>
        <w:rPr>
          <w:rFonts w:ascii="Times New Roman"/>
          <w:b w:val="false"/>
          <w:i w:val="false"/>
          <w:color w:val="000000"/>
          <w:sz w:val="28"/>
        </w:rPr>
        <w:t>
      Требование, установленное настоящим подпунктом, не распространяется на ломбарды;</w:t>
      </w:r>
    </w:p>
    <w:bookmarkEnd w:id="1588"/>
    <w:bookmarkStart w:name="z1707" w:id="1589"/>
    <w:p>
      <w:pPr>
        <w:spacing w:after="0"/>
        <w:ind w:left="0"/>
        <w:jc w:val="both"/>
      </w:pPr>
      <w:r>
        <w:rPr>
          <w:rFonts w:ascii="Times New Roman"/>
          <w:b w:val="false"/>
          <w:i w:val="false"/>
          <w:color w:val="000000"/>
          <w:sz w:val="28"/>
        </w:rPr>
        <w:t>
      1-2) устанавливать и взимать с заемщика (заявителя) любые платежи, за исключением вознаграждения и неустойки (штрафа, пени) по микрокредиту;";</w:t>
      </w:r>
    </w:p>
    <w:bookmarkEnd w:id="15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p>
    <w:bookmarkStart w:name="z1709" w:id="1590"/>
    <w:p>
      <w:pPr>
        <w:spacing w:after="0"/>
        <w:ind w:left="0"/>
        <w:jc w:val="both"/>
      </w:pPr>
      <w:r>
        <w:rPr>
          <w:rFonts w:ascii="Times New Roman"/>
          <w:b w:val="false"/>
          <w:i w:val="false"/>
          <w:color w:val="000000"/>
          <w:sz w:val="28"/>
        </w:rPr>
        <w:t>
      "2) требовать от заемщика, являющегося физическим лицом, досрочно полностью или частично возвратившего микрофинансовой организации сумму микрокредита, неустойку (штраф, пеню) и другие платежи за досрочный возврат микрокредита;";</w:t>
      </w:r>
    </w:p>
    <w:bookmarkEnd w:id="1590"/>
    <w:bookmarkStart w:name="z1710" w:id="1591"/>
    <w:p>
      <w:pPr>
        <w:spacing w:after="0"/>
        <w:ind w:left="0"/>
        <w:jc w:val="both"/>
      </w:pPr>
      <w:r>
        <w:rPr>
          <w:rFonts w:ascii="Times New Roman"/>
          <w:b w:val="false"/>
          <w:i w:val="false"/>
          <w:color w:val="000000"/>
          <w:sz w:val="28"/>
        </w:rPr>
        <w:t>
      дополнить подпунктом 3) следующего содержания:</w:t>
      </w:r>
    </w:p>
    <w:bookmarkEnd w:id="1591"/>
    <w:bookmarkStart w:name="z1711" w:id="1592"/>
    <w:p>
      <w:pPr>
        <w:spacing w:after="0"/>
        <w:ind w:left="0"/>
        <w:jc w:val="both"/>
      </w:pPr>
      <w:r>
        <w:rPr>
          <w:rFonts w:ascii="Times New Roman"/>
          <w:b w:val="false"/>
          <w:i w:val="false"/>
          <w:color w:val="000000"/>
          <w:sz w:val="28"/>
        </w:rPr>
        <w:t>
      "3) пользоваться и распоряжаться заложенными вещами.";</w:t>
      </w:r>
    </w:p>
    <w:bookmarkEnd w:id="1592"/>
    <w:bookmarkStart w:name="z1712" w:id="1593"/>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статье 9-1</w:t>
      </w:r>
      <w:r>
        <w:rPr>
          <w:rFonts w:ascii="Times New Roman"/>
          <w:b w:val="false"/>
          <w:i w:val="false"/>
          <w:color w:val="000000"/>
          <w:sz w:val="28"/>
        </w:rPr>
        <w:t>:</w:t>
      </w:r>
    </w:p>
    <w:bookmarkEnd w:id="1593"/>
    <w:bookmarkStart w:name="z1713" w:id="1594"/>
    <w:p>
      <w:pPr>
        <w:spacing w:after="0"/>
        <w:ind w:left="0"/>
        <w:jc w:val="both"/>
      </w:pPr>
      <w:r>
        <w:rPr>
          <w:rFonts w:ascii="Times New Roman"/>
          <w:b w:val="false"/>
          <w:i w:val="false"/>
          <w:color w:val="000000"/>
          <w:sz w:val="28"/>
        </w:rPr>
        <w:t xml:space="preserve">
      в абзаце третьем </w:t>
      </w:r>
      <w:r>
        <w:rPr>
          <w:rFonts w:ascii="Times New Roman"/>
          <w:b w:val="false"/>
          <w:i w:val="false"/>
          <w:color w:val="000000"/>
          <w:sz w:val="28"/>
        </w:rPr>
        <w:t>пункта 3</w:t>
      </w:r>
      <w:r>
        <w:rPr>
          <w:rFonts w:ascii="Times New Roman"/>
          <w:b w:val="false"/>
          <w:i w:val="false"/>
          <w:color w:val="000000"/>
          <w:sz w:val="28"/>
        </w:rPr>
        <w:t xml:space="preserve"> слова ", начисленного в период" заменить словами "за период"; </w:t>
      </w:r>
    </w:p>
    <w:bookmarkEnd w:id="1594"/>
    <w:bookmarkStart w:name="z1714" w:id="1595"/>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5</w:t>
      </w:r>
      <w:r>
        <w:rPr>
          <w:rFonts w:ascii="Times New Roman"/>
          <w:b w:val="false"/>
          <w:i w:val="false"/>
          <w:color w:val="000000"/>
          <w:sz w:val="28"/>
        </w:rPr>
        <w:t xml:space="preserve"> дополнить абзацами вторым и пятым следующего содержания:</w:t>
      </w:r>
    </w:p>
    <w:bookmarkEnd w:id="1595"/>
    <w:bookmarkStart w:name="z1715" w:id="1596"/>
    <w:p>
      <w:pPr>
        <w:spacing w:after="0"/>
        <w:ind w:left="0"/>
        <w:jc w:val="both"/>
      </w:pPr>
      <w:r>
        <w:rPr>
          <w:rFonts w:ascii="Times New Roman"/>
          <w:b w:val="false"/>
          <w:i w:val="false"/>
          <w:color w:val="000000"/>
          <w:sz w:val="28"/>
        </w:rPr>
        <w:t>
      "банку второго уровня;";</w:t>
      </w:r>
    </w:p>
    <w:bookmarkEnd w:id="1596"/>
    <w:bookmarkStart w:name="z1716" w:id="1597"/>
    <w:p>
      <w:pPr>
        <w:spacing w:after="0"/>
        <w:ind w:left="0"/>
        <w:jc w:val="both"/>
      </w:pPr>
      <w:r>
        <w:rPr>
          <w:rFonts w:ascii="Times New Roman"/>
          <w:b w:val="false"/>
          <w:i w:val="false"/>
          <w:color w:val="000000"/>
          <w:sz w:val="28"/>
        </w:rPr>
        <w:t>
      "юридическому лицу – залогодержателю прав требования по договору о предоставлении микрокредита при выпуске микрофинансовой организацией обеспеченных облигаций или получении займов.";</w:t>
      </w:r>
    </w:p>
    <w:bookmarkEnd w:id="1597"/>
    <w:bookmarkStart w:name="z1717" w:id="159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9</w:t>
      </w:r>
      <w:r>
        <w:rPr>
          <w:rFonts w:ascii="Times New Roman"/>
          <w:b w:val="false"/>
          <w:i w:val="false"/>
          <w:color w:val="000000"/>
          <w:sz w:val="28"/>
        </w:rPr>
        <w:t xml:space="preserve"> слово "коллекторским" заменить словами "банкам второго уровня, коллекторским";</w:t>
      </w:r>
    </w:p>
    <w:bookmarkEnd w:id="1598"/>
    <w:bookmarkStart w:name="z1718" w:id="1599"/>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статью 11</w:t>
      </w:r>
      <w:r>
        <w:rPr>
          <w:rFonts w:ascii="Times New Roman"/>
          <w:b w:val="false"/>
          <w:i w:val="false"/>
          <w:color w:val="000000"/>
          <w:sz w:val="28"/>
        </w:rPr>
        <w:t xml:space="preserve"> изложить в следующей редакции:</w:t>
      </w:r>
    </w:p>
    <w:bookmarkEnd w:id="1599"/>
    <w:bookmarkStart w:name="z1719" w:id="1600"/>
    <w:p>
      <w:pPr>
        <w:spacing w:after="0"/>
        <w:ind w:left="0"/>
        <w:jc w:val="both"/>
      </w:pPr>
      <w:r>
        <w:rPr>
          <w:rFonts w:ascii="Times New Roman"/>
          <w:b w:val="false"/>
          <w:i w:val="false"/>
          <w:color w:val="000000"/>
          <w:sz w:val="28"/>
        </w:rPr>
        <w:t>
      "Статья 11. Правовое положение микрофинансовой организации</w:t>
      </w:r>
    </w:p>
    <w:bookmarkEnd w:id="1600"/>
    <w:bookmarkStart w:name="z1720" w:id="1601"/>
    <w:p>
      <w:pPr>
        <w:spacing w:after="0"/>
        <w:ind w:left="0"/>
        <w:jc w:val="both"/>
      </w:pPr>
      <w:r>
        <w:rPr>
          <w:rFonts w:ascii="Times New Roman"/>
          <w:b w:val="false"/>
          <w:i w:val="false"/>
          <w:color w:val="000000"/>
          <w:sz w:val="28"/>
        </w:rPr>
        <w:t>
      1. Микрофинансовая организация (за исключением кредитного товарищества) создается в организационно-правовой форме акционерного общества или хозяйственного товарищества.</w:t>
      </w:r>
    </w:p>
    <w:bookmarkEnd w:id="1601"/>
    <w:bookmarkStart w:name="z1721" w:id="1602"/>
    <w:p>
      <w:pPr>
        <w:spacing w:after="0"/>
        <w:ind w:left="0"/>
        <w:jc w:val="both"/>
      </w:pPr>
      <w:r>
        <w:rPr>
          <w:rFonts w:ascii="Times New Roman"/>
          <w:b w:val="false"/>
          <w:i w:val="false"/>
          <w:color w:val="000000"/>
          <w:sz w:val="28"/>
        </w:rPr>
        <w:t>
      2. Микрофинансовой организации запрещается выпускать облигации, за исключением выпуска облигаций для целей их размещения на организованном рынке ценных бумаг Республики Казахстан и (или) допуска к торгам на фондовой бирже, функционирующей на территории Международного финансового центра "Астана".";</w:t>
      </w:r>
    </w:p>
    <w:bookmarkEnd w:id="1602"/>
    <w:bookmarkStart w:name="z1722" w:id="1603"/>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статье 13</w:t>
      </w:r>
      <w:r>
        <w:rPr>
          <w:rFonts w:ascii="Times New Roman"/>
          <w:b w:val="false"/>
          <w:i w:val="false"/>
          <w:color w:val="000000"/>
          <w:sz w:val="28"/>
        </w:rPr>
        <w:t>:</w:t>
      </w:r>
    </w:p>
    <w:bookmarkEnd w:id="16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724" w:id="1604"/>
    <w:p>
      <w:pPr>
        <w:spacing w:after="0"/>
        <w:ind w:left="0"/>
        <w:jc w:val="both"/>
      </w:pPr>
      <w:r>
        <w:rPr>
          <w:rFonts w:ascii="Times New Roman"/>
          <w:b w:val="false"/>
          <w:i w:val="false"/>
          <w:color w:val="000000"/>
          <w:sz w:val="28"/>
        </w:rPr>
        <w:t>
      "1. Наименование микрофинансовой организации (за исключением кредитного товарищества и ломбарда) должно в обязательном порядке содержать слова "микрофинансовая организация" или аббревиатуру "МФО".";</w:t>
      </w:r>
    </w:p>
    <w:bookmarkEnd w:id="1604"/>
    <w:bookmarkStart w:name="z1725" w:id="1605"/>
    <w:p>
      <w:pPr>
        <w:spacing w:after="0"/>
        <w:ind w:left="0"/>
        <w:jc w:val="both"/>
      </w:pPr>
      <w:r>
        <w:rPr>
          <w:rFonts w:ascii="Times New Roman"/>
          <w:b w:val="false"/>
          <w:i w:val="false"/>
          <w:color w:val="000000"/>
          <w:sz w:val="28"/>
        </w:rPr>
        <w:t>
      дополнить пунктом 1-1 следующего содержания:</w:t>
      </w:r>
    </w:p>
    <w:bookmarkEnd w:id="1605"/>
    <w:bookmarkStart w:name="z1726" w:id="1606"/>
    <w:p>
      <w:pPr>
        <w:spacing w:after="0"/>
        <w:ind w:left="0"/>
        <w:jc w:val="both"/>
      </w:pPr>
      <w:r>
        <w:rPr>
          <w:rFonts w:ascii="Times New Roman"/>
          <w:b w:val="false"/>
          <w:i w:val="false"/>
          <w:color w:val="000000"/>
          <w:sz w:val="28"/>
        </w:rPr>
        <w:t>
      "1-1. Наименование кредитного товарищества или ломбарда должно в обязательном порядке содержать соответственно слова "кредитное товарищество" или "ломбард".";</w:t>
      </w:r>
    </w:p>
    <w:bookmarkEnd w:id="1606"/>
    <w:bookmarkStart w:name="z1727" w:id="160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1607"/>
    <w:bookmarkStart w:name="z1728" w:id="1608"/>
    <w:p>
      <w:pPr>
        <w:spacing w:after="0"/>
        <w:ind w:left="0"/>
        <w:jc w:val="both"/>
      </w:pPr>
      <w:r>
        <w:rPr>
          <w:rFonts w:ascii="Times New Roman"/>
          <w:b w:val="false"/>
          <w:i w:val="false"/>
          <w:color w:val="000000"/>
          <w:sz w:val="28"/>
        </w:rPr>
        <w:t>
      слово "организации" заменить словами "организации, кредитного товарищества, ломбарда";</w:t>
      </w:r>
    </w:p>
    <w:bookmarkEnd w:id="1608"/>
    <w:bookmarkStart w:name="z1729" w:id="1609"/>
    <w:p>
      <w:pPr>
        <w:spacing w:after="0"/>
        <w:ind w:left="0"/>
        <w:jc w:val="both"/>
      </w:pPr>
      <w:r>
        <w:rPr>
          <w:rFonts w:ascii="Times New Roman"/>
          <w:b w:val="false"/>
          <w:i w:val="false"/>
          <w:color w:val="000000"/>
          <w:sz w:val="28"/>
        </w:rPr>
        <w:t>
      слова "производные от них слова, предполагающие, что оно осуществляет деятельность по предоставлению микрокредитов, или аббревиатуру "МФО" заменить словами "кредитное товарищество", "ломбард", производные от них слова или аббревиатуры, предполагающие, что оно осуществляет деятельность по предоставлению микрокредитов";</w:t>
      </w:r>
    </w:p>
    <w:bookmarkEnd w:id="1609"/>
    <w:bookmarkStart w:name="z1730" w:id="1610"/>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статье 14</w:t>
      </w:r>
      <w:r>
        <w:rPr>
          <w:rFonts w:ascii="Times New Roman"/>
          <w:b w:val="false"/>
          <w:i w:val="false"/>
          <w:color w:val="000000"/>
          <w:sz w:val="28"/>
        </w:rPr>
        <w:t>:</w:t>
      </w:r>
    </w:p>
    <w:bookmarkEnd w:id="1610"/>
    <w:bookmarkStart w:name="z1731" w:id="1611"/>
    <w:p>
      <w:pPr>
        <w:spacing w:after="0"/>
        <w:ind w:left="0"/>
        <w:jc w:val="both"/>
      </w:pPr>
      <w:r>
        <w:rPr>
          <w:rFonts w:ascii="Times New Roman"/>
          <w:b w:val="false"/>
          <w:i w:val="false"/>
          <w:color w:val="000000"/>
          <w:sz w:val="28"/>
        </w:rPr>
        <w:t xml:space="preserve">
      заголовок и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End w:id="1611"/>
    <w:bookmarkStart w:name="z1732" w:id="1612"/>
    <w:p>
      <w:pPr>
        <w:spacing w:after="0"/>
        <w:ind w:left="0"/>
        <w:jc w:val="both"/>
      </w:pPr>
      <w:r>
        <w:rPr>
          <w:rFonts w:ascii="Times New Roman"/>
          <w:b w:val="false"/>
          <w:i w:val="false"/>
          <w:color w:val="000000"/>
          <w:sz w:val="28"/>
        </w:rPr>
        <w:t>
      "Статья 14. Учетная регистрация микрофинансовых организаций и требования, предъявляемые к руководящим работникам и учредителям (участникам) микрофинансовой организации</w:t>
      </w:r>
    </w:p>
    <w:bookmarkEnd w:id="1612"/>
    <w:bookmarkStart w:name="z1733" w:id="1613"/>
    <w:p>
      <w:pPr>
        <w:spacing w:after="0"/>
        <w:ind w:left="0"/>
        <w:jc w:val="both"/>
      </w:pPr>
      <w:r>
        <w:rPr>
          <w:rFonts w:ascii="Times New Roman"/>
          <w:b w:val="false"/>
          <w:i w:val="false"/>
          <w:color w:val="000000"/>
          <w:sz w:val="28"/>
        </w:rPr>
        <w:t>
      1. Юридическое лицо, имеющее намерение осуществлять деятельность по предоставлению микрокредитов, подлежит учетной регистрации в течение шести месяцев со дня его государственной регистрации (перерегистрации) в Государственной корпорации "Правительство для граждан" в качестве микрофинансовой организации, кредитного товарищества, ломбарда.";</w:t>
      </w:r>
    </w:p>
    <w:bookmarkEnd w:id="1613"/>
    <w:bookmarkStart w:name="z1734" w:id="161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1-1</w:t>
      </w:r>
      <w:r>
        <w:rPr>
          <w:rFonts w:ascii="Times New Roman"/>
          <w:b w:val="false"/>
          <w:i w:val="false"/>
          <w:color w:val="000000"/>
          <w:sz w:val="28"/>
        </w:rPr>
        <w:t xml:space="preserve"> слова "оплачивает сбор, размер и порядок уплаты которого определяются налоговым законодательством Республики Казахстан" заменить словами "представляет в уполномоченный орган заявление и иные документы, перечень которых устанавливается нормативным правовым актом уполномоченного органа";</w:t>
      </w:r>
    </w:p>
    <w:bookmarkEnd w:id="1614"/>
    <w:bookmarkStart w:name="z1735" w:id="16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слово "пятнадцати" заменить словом "десяти";</w:t>
      </w:r>
    </w:p>
    <w:bookmarkEnd w:id="1615"/>
    <w:bookmarkStart w:name="z1736" w:id="1616"/>
    <w:p>
      <w:pPr>
        <w:spacing w:after="0"/>
        <w:ind w:left="0"/>
        <w:jc w:val="both"/>
      </w:pPr>
      <w:r>
        <w:rPr>
          <w:rFonts w:ascii="Times New Roman"/>
          <w:b w:val="false"/>
          <w:i w:val="false"/>
          <w:color w:val="000000"/>
          <w:sz w:val="28"/>
        </w:rPr>
        <w:t xml:space="preserve">
      дополнить пунктами 6 и 7 следующего содержания: </w:t>
      </w:r>
    </w:p>
    <w:bookmarkEnd w:id="1616"/>
    <w:bookmarkStart w:name="z1737" w:id="1617"/>
    <w:p>
      <w:pPr>
        <w:spacing w:after="0"/>
        <w:ind w:left="0"/>
        <w:jc w:val="both"/>
      </w:pPr>
      <w:r>
        <w:rPr>
          <w:rFonts w:ascii="Times New Roman"/>
          <w:b w:val="false"/>
          <w:i w:val="false"/>
          <w:color w:val="000000"/>
          <w:sz w:val="28"/>
        </w:rPr>
        <w:t>
      "6. Руководящими работниками микрофинансовой организации признаются первый руководитель и члены исполнительного органа (коллегиального или единоличного), члены наблюдательного совета (при наличии), члены совета директоров (при наличии), главный бухгалтер.</w:t>
      </w:r>
    </w:p>
    <w:bookmarkEnd w:id="1617"/>
    <w:bookmarkStart w:name="z1738" w:id="1618"/>
    <w:p>
      <w:pPr>
        <w:spacing w:after="0"/>
        <w:ind w:left="0"/>
        <w:jc w:val="both"/>
      </w:pPr>
      <w:r>
        <w:rPr>
          <w:rFonts w:ascii="Times New Roman"/>
          <w:b w:val="false"/>
          <w:i w:val="false"/>
          <w:color w:val="000000"/>
          <w:sz w:val="28"/>
        </w:rPr>
        <w:t>
      Руководящим работником микрофинансовой организации не может являться физическое лицо:</w:t>
      </w:r>
    </w:p>
    <w:bookmarkEnd w:id="1618"/>
    <w:bookmarkStart w:name="z1739" w:id="1619"/>
    <w:p>
      <w:pPr>
        <w:spacing w:after="0"/>
        <w:ind w:left="0"/>
        <w:jc w:val="both"/>
      </w:pPr>
      <w:r>
        <w:rPr>
          <w:rFonts w:ascii="Times New Roman"/>
          <w:b w:val="false"/>
          <w:i w:val="false"/>
          <w:color w:val="000000"/>
          <w:sz w:val="28"/>
        </w:rPr>
        <w:t>
      1) не имеющее высшего образования;</w:t>
      </w:r>
    </w:p>
    <w:bookmarkEnd w:id="1619"/>
    <w:bookmarkStart w:name="z1740" w:id="1620"/>
    <w:p>
      <w:pPr>
        <w:spacing w:after="0"/>
        <w:ind w:left="0"/>
        <w:jc w:val="both"/>
      </w:pPr>
      <w:r>
        <w:rPr>
          <w:rFonts w:ascii="Times New Roman"/>
          <w:b w:val="false"/>
          <w:i w:val="false"/>
          <w:color w:val="000000"/>
          <w:sz w:val="28"/>
        </w:rPr>
        <w:t>
      2) имеющее неснятую или непогашенную судимость;</w:t>
      </w:r>
    </w:p>
    <w:bookmarkEnd w:id="1620"/>
    <w:bookmarkStart w:name="z1741" w:id="1621"/>
    <w:p>
      <w:pPr>
        <w:spacing w:after="0"/>
        <w:ind w:left="0"/>
        <w:jc w:val="both"/>
      </w:pPr>
      <w:r>
        <w:rPr>
          <w:rFonts w:ascii="Times New Roman"/>
          <w:b w:val="false"/>
          <w:i w:val="false"/>
          <w:color w:val="000000"/>
          <w:sz w:val="28"/>
        </w:rPr>
        <w:t>
      3) в отношении которого вступило в законную силу решение суда о применении уголовного наказания в виде лишения права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w:t>
      </w:r>
    </w:p>
    <w:bookmarkEnd w:id="1621"/>
    <w:bookmarkStart w:name="z1742" w:id="1622"/>
    <w:p>
      <w:pPr>
        <w:spacing w:after="0"/>
        <w:ind w:left="0"/>
        <w:jc w:val="both"/>
      </w:pPr>
      <w:r>
        <w:rPr>
          <w:rFonts w:ascii="Times New Roman"/>
          <w:b w:val="false"/>
          <w:i w:val="false"/>
          <w:color w:val="000000"/>
          <w:sz w:val="28"/>
        </w:rPr>
        <w:t>
      7. Ни одно лицо самостоятельно или совместно с другим (другими) лицом (лицами) не может (не могут) прямо или косвенно владеть и (или) пользоваться, и (или) распоряжаться долями участия в уставных капиталах либо размещенными акциями микрофинансовых организаций в Республике Казахстан, если оно:</w:t>
      </w:r>
    </w:p>
    <w:bookmarkEnd w:id="1622"/>
    <w:bookmarkStart w:name="z1743" w:id="1623"/>
    <w:p>
      <w:pPr>
        <w:spacing w:after="0"/>
        <w:ind w:left="0"/>
        <w:jc w:val="both"/>
      </w:pPr>
      <w:r>
        <w:rPr>
          <w:rFonts w:ascii="Times New Roman"/>
          <w:b w:val="false"/>
          <w:i w:val="false"/>
          <w:color w:val="000000"/>
          <w:sz w:val="28"/>
        </w:rPr>
        <w:t>
      1) является физическим лицом, имеющим непогашенную или неснятую судимость;</w:t>
      </w:r>
    </w:p>
    <w:bookmarkEnd w:id="1623"/>
    <w:bookmarkStart w:name="z1744" w:id="1624"/>
    <w:p>
      <w:pPr>
        <w:spacing w:after="0"/>
        <w:ind w:left="0"/>
        <w:jc w:val="both"/>
      </w:pPr>
      <w:r>
        <w:rPr>
          <w:rFonts w:ascii="Times New Roman"/>
          <w:b w:val="false"/>
          <w:i w:val="false"/>
          <w:color w:val="000000"/>
          <w:sz w:val="28"/>
        </w:rPr>
        <w:t>
      2) имеет регистрацию, место жительства или место нахождения в офшорных зонах, перечень которых устанавливается уполномоченным органом;</w:t>
      </w:r>
    </w:p>
    <w:bookmarkEnd w:id="1624"/>
    <w:bookmarkStart w:name="z1745" w:id="1625"/>
    <w:p>
      <w:pPr>
        <w:spacing w:after="0"/>
        <w:ind w:left="0"/>
        <w:jc w:val="both"/>
      </w:pPr>
      <w:r>
        <w:rPr>
          <w:rFonts w:ascii="Times New Roman"/>
          <w:b w:val="false"/>
          <w:i w:val="false"/>
          <w:color w:val="000000"/>
          <w:sz w:val="28"/>
        </w:rPr>
        <w:t xml:space="preserve">
      3) является юридическим лицом, учредитель (акционер, участник) либо руководящий работник которого ранее являлся первым руководителем или учредителем (участником) микрофинансовой организации в период не более чем за один год до принятия уполномоченным органом решения об исключении из реестра микрофинансовых организаций данной микрофинансовой организации по основаниям, предусмотренным подпунктами 1), 2), 3), 4), 5), 6), 7), 8) и 10) </w:t>
      </w:r>
      <w:r>
        <w:rPr>
          <w:rFonts w:ascii="Times New Roman"/>
          <w:b w:val="false"/>
          <w:i w:val="false"/>
          <w:color w:val="000000"/>
          <w:sz w:val="28"/>
        </w:rPr>
        <w:t>пункта 1</w:t>
      </w:r>
      <w:r>
        <w:rPr>
          <w:rFonts w:ascii="Times New Roman"/>
          <w:b w:val="false"/>
          <w:i w:val="false"/>
          <w:color w:val="000000"/>
          <w:sz w:val="28"/>
        </w:rPr>
        <w:t xml:space="preserve"> статьи 16 настоящего Закона;</w:t>
      </w:r>
    </w:p>
    <w:bookmarkEnd w:id="1625"/>
    <w:bookmarkStart w:name="z1746" w:id="1626"/>
    <w:p>
      <w:pPr>
        <w:spacing w:after="0"/>
        <w:ind w:left="0"/>
        <w:jc w:val="both"/>
      </w:pPr>
      <w:r>
        <w:rPr>
          <w:rFonts w:ascii="Times New Roman"/>
          <w:b w:val="false"/>
          <w:i w:val="false"/>
          <w:color w:val="000000"/>
          <w:sz w:val="28"/>
        </w:rPr>
        <w:t xml:space="preserve">
      4) ранее являлось либо является крупным участником – физическим лицом либо первым руководителем крупного участника – юридического лица и (или) руководящим работником финансовой организации в период не более чем за один год до принятия уполномоченным органом решения об отнесении банка к категории неплатежеспособных банков, о консервации страховой (перестраховочной) организации, принудительном выкупе ее акций, лишении лицензии финансовой организации, а также о принудительной ликвидации финансовой организации или признании ее банкротом в установленном законодательством Республики Казахстан порядке. </w:t>
      </w:r>
    </w:p>
    <w:bookmarkEnd w:id="1626"/>
    <w:bookmarkStart w:name="z1747" w:id="1627"/>
    <w:p>
      <w:pPr>
        <w:spacing w:after="0"/>
        <w:ind w:left="0"/>
        <w:jc w:val="both"/>
      </w:pPr>
      <w:r>
        <w:rPr>
          <w:rFonts w:ascii="Times New Roman"/>
          <w:b w:val="false"/>
          <w:i w:val="false"/>
          <w:color w:val="000000"/>
          <w:sz w:val="28"/>
        </w:rPr>
        <w:t>
      Требования, установленные частью первой настоящего пункта, не распространяются на кредитные товарищества.";</w:t>
      </w:r>
    </w:p>
    <w:bookmarkEnd w:id="1627"/>
    <w:bookmarkStart w:name="z1748" w:id="1628"/>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статье 15</w:t>
      </w:r>
      <w:r>
        <w:rPr>
          <w:rFonts w:ascii="Times New Roman"/>
          <w:b w:val="false"/>
          <w:i w:val="false"/>
          <w:color w:val="000000"/>
          <w:sz w:val="28"/>
        </w:rPr>
        <w:t>:</w:t>
      </w:r>
    </w:p>
    <w:bookmarkEnd w:id="1628"/>
    <w:bookmarkStart w:name="z1749" w:id="162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1629"/>
    <w:bookmarkStart w:name="z1750" w:id="163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 xml:space="preserve"> слова "пунктом 1 статьи 14 настоящего Закона" заменить словами "нормативным правовым актом уполномоченного органа, а также предоставления недостоверных сведений и информации, подлежащих отражению в данных документах";</w:t>
      </w:r>
    </w:p>
    <w:bookmarkEnd w:id="16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исключить;</w:t>
      </w:r>
    </w:p>
    <w:bookmarkStart w:name="z1752" w:id="163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3)</w:t>
      </w:r>
      <w:r>
        <w:rPr>
          <w:rFonts w:ascii="Times New Roman"/>
          <w:b w:val="false"/>
          <w:i w:val="false"/>
          <w:color w:val="000000"/>
          <w:sz w:val="28"/>
        </w:rPr>
        <w:t xml:space="preserve"> слова "одного года" заменить словами "шести месяцев";</w:t>
      </w:r>
    </w:p>
    <w:bookmarkEnd w:id="16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изложить в следующей редакции:</w:t>
      </w:r>
    </w:p>
    <w:bookmarkStart w:name="z1754" w:id="1632"/>
    <w:p>
      <w:pPr>
        <w:spacing w:after="0"/>
        <w:ind w:left="0"/>
        <w:jc w:val="both"/>
      </w:pPr>
      <w:r>
        <w:rPr>
          <w:rFonts w:ascii="Times New Roman"/>
          <w:b w:val="false"/>
          <w:i w:val="false"/>
          <w:color w:val="000000"/>
          <w:sz w:val="28"/>
        </w:rPr>
        <w:t>
      "4) несоблюдения одного из требований, установленных пунктами 6 и 7 статьи 14 настоящего Закона;";</w:t>
      </w:r>
    </w:p>
    <w:bookmarkEnd w:id="16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bookmarkStart w:name="z1756" w:id="163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1633"/>
    <w:bookmarkStart w:name="z1757" w:id="1634"/>
    <w:p>
      <w:pPr>
        <w:spacing w:after="0"/>
        <w:ind w:left="0"/>
        <w:jc w:val="both"/>
      </w:pPr>
      <w:r>
        <w:rPr>
          <w:rFonts w:ascii="Times New Roman"/>
          <w:b w:val="false"/>
          <w:i w:val="false"/>
          <w:color w:val="000000"/>
          <w:sz w:val="28"/>
        </w:rPr>
        <w:t>
      в части первой:</w:t>
      </w:r>
    </w:p>
    <w:bookmarkEnd w:id="1634"/>
    <w:bookmarkStart w:name="z1758" w:id="1635"/>
    <w:p>
      <w:pPr>
        <w:spacing w:after="0"/>
        <w:ind w:left="0"/>
        <w:jc w:val="both"/>
      </w:pPr>
      <w:r>
        <w:rPr>
          <w:rFonts w:ascii="Times New Roman"/>
          <w:b w:val="false"/>
          <w:i w:val="false"/>
          <w:color w:val="000000"/>
          <w:sz w:val="28"/>
        </w:rPr>
        <w:t>
      слова ", 2), 4) и 5)" заменить словами "и 4)";</w:t>
      </w:r>
    </w:p>
    <w:bookmarkEnd w:id="1635"/>
    <w:bookmarkStart w:name="z1759" w:id="1636"/>
    <w:p>
      <w:pPr>
        <w:spacing w:after="0"/>
        <w:ind w:left="0"/>
        <w:jc w:val="both"/>
      </w:pPr>
      <w:r>
        <w:rPr>
          <w:rFonts w:ascii="Times New Roman"/>
          <w:b w:val="false"/>
          <w:i w:val="false"/>
          <w:color w:val="000000"/>
          <w:sz w:val="28"/>
        </w:rPr>
        <w:t>
      после слова "организации," дополнить словами "кредитного товарищества, ломбарда,";</w:t>
      </w:r>
    </w:p>
    <w:bookmarkEnd w:id="1636"/>
    <w:bookmarkStart w:name="z1760" w:id="1637"/>
    <w:p>
      <w:pPr>
        <w:spacing w:after="0"/>
        <w:ind w:left="0"/>
        <w:jc w:val="both"/>
      </w:pPr>
      <w:r>
        <w:rPr>
          <w:rFonts w:ascii="Times New Roman"/>
          <w:b w:val="false"/>
          <w:i w:val="false"/>
          <w:color w:val="000000"/>
          <w:sz w:val="28"/>
        </w:rPr>
        <w:t>
      слово "организация"," заменить словами "организация", "кредитное товарищество", "ломбард",";</w:t>
      </w:r>
    </w:p>
    <w:bookmarkEnd w:id="1637"/>
    <w:bookmarkStart w:name="z1761" w:id="1638"/>
    <w:p>
      <w:pPr>
        <w:spacing w:after="0"/>
        <w:ind w:left="0"/>
        <w:jc w:val="both"/>
      </w:pPr>
      <w:r>
        <w:rPr>
          <w:rFonts w:ascii="Times New Roman"/>
          <w:b w:val="false"/>
          <w:i w:val="false"/>
          <w:color w:val="000000"/>
          <w:sz w:val="28"/>
        </w:rPr>
        <w:t>
      в части третьей:</w:t>
      </w:r>
    </w:p>
    <w:bookmarkEnd w:id="1638"/>
    <w:bookmarkStart w:name="z1762" w:id="1639"/>
    <w:p>
      <w:pPr>
        <w:spacing w:after="0"/>
        <w:ind w:left="0"/>
        <w:jc w:val="both"/>
      </w:pPr>
      <w:r>
        <w:rPr>
          <w:rFonts w:ascii="Times New Roman"/>
          <w:b w:val="false"/>
          <w:i w:val="false"/>
          <w:color w:val="000000"/>
          <w:sz w:val="28"/>
        </w:rPr>
        <w:t>
      после слова "организации," дополнить словами "кредитного товарищества, ломбарда,";</w:t>
      </w:r>
    </w:p>
    <w:bookmarkEnd w:id="1639"/>
    <w:bookmarkStart w:name="z1763" w:id="1640"/>
    <w:p>
      <w:pPr>
        <w:spacing w:after="0"/>
        <w:ind w:left="0"/>
        <w:jc w:val="both"/>
      </w:pPr>
      <w:r>
        <w:rPr>
          <w:rFonts w:ascii="Times New Roman"/>
          <w:b w:val="false"/>
          <w:i w:val="false"/>
          <w:color w:val="000000"/>
          <w:sz w:val="28"/>
        </w:rPr>
        <w:t>
      слово "организация"," заменить словами "организация", "кредитное товарищество", "ломбард",";</w:t>
      </w:r>
    </w:p>
    <w:bookmarkEnd w:id="1640"/>
    <w:bookmarkStart w:name="z1764" w:id="1641"/>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статье 16</w:t>
      </w:r>
      <w:r>
        <w:rPr>
          <w:rFonts w:ascii="Times New Roman"/>
          <w:b w:val="false"/>
          <w:i w:val="false"/>
          <w:color w:val="000000"/>
          <w:sz w:val="28"/>
        </w:rPr>
        <w:t>:</w:t>
      </w:r>
    </w:p>
    <w:bookmarkEnd w:id="1641"/>
    <w:bookmarkStart w:name="z1765" w:id="164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1642"/>
    <w:bookmarkStart w:name="z1766" w:id="164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3)</w:t>
      </w:r>
      <w:r>
        <w:rPr>
          <w:rFonts w:ascii="Times New Roman"/>
          <w:b w:val="false"/>
          <w:i w:val="false"/>
          <w:color w:val="000000"/>
          <w:sz w:val="28"/>
        </w:rPr>
        <w:t xml:space="preserve"> слова "уполномоченному органу" заменить словами "Национальному Банку Республики Казахстан";</w:t>
      </w:r>
    </w:p>
    <w:bookmarkEnd w:id="1643"/>
    <w:bookmarkStart w:name="z1767" w:id="164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4)</w:t>
      </w:r>
      <w:r>
        <w:rPr>
          <w:rFonts w:ascii="Times New Roman"/>
          <w:b w:val="false"/>
          <w:i w:val="false"/>
          <w:color w:val="000000"/>
          <w:sz w:val="28"/>
        </w:rPr>
        <w:t xml:space="preserve"> слова "предоставление", "информации" заменить соответственно словами "представление", "финансовой или иной отчетности";</w:t>
      </w:r>
    </w:p>
    <w:bookmarkEnd w:id="1644"/>
    <w:bookmarkStart w:name="z1768" w:id="164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 xml:space="preserve"> слово "организация"," заменить словами "организация", "кредитное товарищество", "ломбард",";</w:t>
      </w:r>
    </w:p>
    <w:bookmarkEnd w:id="1645"/>
    <w:bookmarkStart w:name="z1769" w:id="1646"/>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статью 19</w:t>
      </w:r>
      <w:r>
        <w:rPr>
          <w:rFonts w:ascii="Times New Roman"/>
          <w:b w:val="false"/>
          <w:i w:val="false"/>
          <w:color w:val="000000"/>
          <w:sz w:val="28"/>
        </w:rPr>
        <w:t xml:space="preserve"> исключить;</w:t>
      </w:r>
    </w:p>
    <w:bookmarkEnd w:id="1646"/>
    <w:bookmarkStart w:name="z1770" w:id="1647"/>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пункт 6</w:t>
      </w:r>
      <w:r>
        <w:rPr>
          <w:rFonts w:ascii="Times New Roman"/>
          <w:b w:val="false"/>
          <w:i w:val="false"/>
          <w:color w:val="000000"/>
          <w:sz w:val="28"/>
        </w:rPr>
        <w:t xml:space="preserve"> статьи 21 дополнить подпунктами 4) и 5) следующего содержания:</w:t>
      </w:r>
    </w:p>
    <w:bookmarkEnd w:id="1647"/>
    <w:bookmarkStart w:name="z1771" w:id="1648"/>
    <w:p>
      <w:pPr>
        <w:spacing w:after="0"/>
        <w:ind w:left="0"/>
        <w:jc w:val="both"/>
      </w:pPr>
      <w:r>
        <w:rPr>
          <w:rFonts w:ascii="Times New Roman"/>
          <w:b w:val="false"/>
          <w:i w:val="false"/>
          <w:color w:val="000000"/>
          <w:sz w:val="28"/>
        </w:rPr>
        <w:t>
      "4) обмен информацией, в том числе сведениями, составляющими тайну предоставления микрокредита, между Национальным Банком Республики Казахстан и уполномоченным органом;</w:t>
      </w:r>
    </w:p>
    <w:bookmarkEnd w:id="1648"/>
    <w:bookmarkStart w:name="z1772" w:id="1649"/>
    <w:p>
      <w:pPr>
        <w:spacing w:after="0"/>
        <w:ind w:left="0"/>
        <w:jc w:val="both"/>
      </w:pPr>
      <w:r>
        <w:rPr>
          <w:rFonts w:ascii="Times New Roman"/>
          <w:b w:val="false"/>
          <w:i w:val="false"/>
          <w:color w:val="000000"/>
          <w:sz w:val="28"/>
        </w:rPr>
        <w:t>
      5) представление должностным лицом государственного органа или лицом, выполняющим управленческие функции в микрофинансовой организации, документов и сведений, содержащих тайну предоставления микрокредита, в качестве подтверждающих документов и материалов при направлении органу уголовного преследования сообщения об уголовном правонарушении.";</w:t>
      </w:r>
    </w:p>
    <w:bookmarkEnd w:id="1649"/>
    <w:bookmarkStart w:name="z1773" w:id="1650"/>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статье 22</w:t>
      </w:r>
      <w:r>
        <w:rPr>
          <w:rFonts w:ascii="Times New Roman"/>
          <w:b w:val="false"/>
          <w:i w:val="false"/>
          <w:color w:val="000000"/>
          <w:sz w:val="28"/>
        </w:rPr>
        <w:t xml:space="preserve"> слова "уполномоченного органа" заменить словами "Национального Банка Республики Казахстан";</w:t>
      </w:r>
    </w:p>
    <w:bookmarkEnd w:id="1650"/>
    <w:bookmarkStart w:name="z1774" w:id="1651"/>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статье 24</w:t>
      </w:r>
      <w:r>
        <w:rPr>
          <w:rFonts w:ascii="Times New Roman"/>
          <w:b w:val="false"/>
          <w:i w:val="false"/>
          <w:color w:val="000000"/>
          <w:sz w:val="28"/>
        </w:rPr>
        <w:t>:</w:t>
      </w:r>
    </w:p>
    <w:bookmarkEnd w:id="16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после слова "организаций," дополнить словами "кредитных товариществ, ломбардов,";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1777" w:id="1652"/>
    <w:p>
      <w:pPr>
        <w:spacing w:after="0"/>
        <w:ind w:left="0"/>
        <w:jc w:val="both"/>
      </w:pPr>
      <w:r>
        <w:rPr>
          <w:rFonts w:ascii="Times New Roman"/>
          <w:b w:val="false"/>
          <w:i w:val="false"/>
          <w:color w:val="000000"/>
          <w:sz w:val="28"/>
        </w:rPr>
        <w:t>
      "2. Микрофинансовым организациям запрещается:</w:t>
      </w:r>
    </w:p>
    <w:bookmarkEnd w:id="1652"/>
    <w:bookmarkStart w:name="z1778" w:id="1653"/>
    <w:p>
      <w:pPr>
        <w:spacing w:after="0"/>
        <w:ind w:left="0"/>
        <w:jc w:val="both"/>
      </w:pPr>
      <w:r>
        <w:rPr>
          <w:rFonts w:ascii="Times New Roman"/>
          <w:b w:val="false"/>
          <w:i w:val="false"/>
          <w:color w:val="000000"/>
          <w:sz w:val="28"/>
        </w:rPr>
        <w:t>
      1) реклама их деятельности, не соответствующая действительности на день ее опубликования;</w:t>
      </w:r>
    </w:p>
    <w:bookmarkEnd w:id="1653"/>
    <w:bookmarkStart w:name="z1779" w:id="1654"/>
    <w:p>
      <w:pPr>
        <w:spacing w:after="0"/>
        <w:ind w:left="0"/>
        <w:jc w:val="both"/>
      </w:pPr>
      <w:r>
        <w:rPr>
          <w:rFonts w:ascii="Times New Roman"/>
          <w:b w:val="false"/>
          <w:i w:val="false"/>
          <w:color w:val="000000"/>
          <w:sz w:val="28"/>
        </w:rPr>
        <w:t>
      2) реклама, связанная с предложением микрокредита на условиях, не соответствующих законодательству Республики Казахстан о микрофинансовой деятельности.";</w:t>
      </w:r>
    </w:p>
    <w:bookmarkEnd w:id="1654"/>
    <w:bookmarkStart w:name="z1780" w:id="1655"/>
    <w:p>
      <w:pPr>
        <w:spacing w:after="0"/>
        <w:ind w:left="0"/>
        <w:jc w:val="both"/>
      </w:pPr>
      <w:r>
        <w:rPr>
          <w:rFonts w:ascii="Times New Roman"/>
          <w:b w:val="false"/>
          <w:i w:val="false"/>
          <w:color w:val="000000"/>
          <w:sz w:val="28"/>
        </w:rPr>
        <w:t xml:space="preserve">
      дополнить пунктами 3 и 4 следующего содержания: </w:t>
      </w:r>
    </w:p>
    <w:bookmarkEnd w:id="1655"/>
    <w:bookmarkStart w:name="z1781" w:id="1656"/>
    <w:p>
      <w:pPr>
        <w:spacing w:after="0"/>
        <w:ind w:left="0"/>
        <w:jc w:val="both"/>
      </w:pPr>
      <w:r>
        <w:rPr>
          <w:rFonts w:ascii="Times New Roman"/>
          <w:b w:val="false"/>
          <w:i w:val="false"/>
          <w:color w:val="000000"/>
          <w:sz w:val="28"/>
        </w:rPr>
        <w:t xml:space="preserve">
      "3. Уполномоченный орган вправе потребовать от микрофинансовой организации внесения изменений в рекламу, не соответствующую действительности, ее прекращения и (или) публикации ее опровержения. </w:t>
      </w:r>
    </w:p>
    <w:bookmarkEnd w:id="1656"/>
    <w:bookmarkStart w:name="z1782" w:id="1657"/>
    <w:p>
      <w:pPr>
        <w:spacing w:after="0"/>
        <w:ind w:left="0"/>
        <w:jc w:val="both"/>
      </w:pPr>
      <w:r>
        <w:rPr>
          <w:rFonts w:ascii="Times New Roman"/>
          <w:b w:val="false"/>
          <w:i w:val="false"/>
          <w:color w:val="000000"/>
          <w:sz w:val="28"/>
        </w:rPr>
        <w:t>
      В случае невыполнения данного требования в установленный уполномоченным органом срок уполномоченный орган вправе опубликовать информацию о несоответствии действительности сведений, содержащихся в рекламе, либо уточнить их за счет микрофинансовой организации, опубликовавшей такую рекламу.</w:t>
      </w:r>
    </w:p>
    <w:bookmarkEnd w:id="1657"/>
    <w:bookmarkStart w:name="z1783" w:id="1658"/>
    <w:p>
      <w:pPr>
        <w:spacing w:after="0"/>
        <w:ind w:left="0"/>
        <w:jc w:val="both"/>
      </w:pPr>
      <w:r>
        <w:rPr>
          <w:rFonts w:ascii="Times New Roman"/>
          <w:b w:val="false"/>
          <w:i w:val="false"/>
          <w:color w:val="000000"/>
          <w:sz w:val="28"/>
        </w:rPr>
        <w:t>
      4. Юридическим лицам, не состоящим в реестре микрофинансовых организаций, запрещается реклама осуществляемых услуг, подпадающих под категорию микрофинансовой деятельности.";</w:t>
      </w:r>
    </w:p>
    <w:bookmarkEnd w:id="1658"/>
    <w:bookmarkStart w:name="z1784" w:id="1659"/>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статье 27</w:t>
      </w:r>
      <w:r>
        <w:rPr>
          <w:rFonts w:ascii="Times New Roman"/>
          <w:b w:val="false"/>
          <w:i w:val="false"/>
          <w:color w:val="000000"/>
          <w:sz w:val="28"/>
        </w:rPr>
        <w:t>:</w:t>
      </w:r>
    </w:p>
    <w:bookmarkEnd w:id="1659"/>
    <w:bookmarkStart w:name="z1785" w:id="1660"/>
    <w:p>
      <w:pPr>
        <w:spacing w:after="0"/>
        <w:ind w:left="0"/>
        <w:jc w:val="both"/>
      </w:pPr>
      <w:r>
        <w:rPr>
          <w:rFonts w:ascii="Times New Roman"/>
          <w:b w:val="false"/>
          <w:i w:val="false"/>
          <w:color w:val="000000"/>
          <w:sz w:val="28"/>
        </w:rPr>
        <w:t>
      заголовок дополнить словами "и Национального Банка Республики Казахстан";</w:t>
      </w:r>
    </w:p>
    <w:bookmarkEnd w:id="1660"/>
    <w:bookmarkStart w:name="z1786" w:id="166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3)</w:t>
      </w:r>
      <w:r>
        <w:rPr>
          <w:rFonts w:ascii="Times New Roman"/>
          <w:b w:val="false"/>
          <w:i w:val="false"/>
          <w:color w:val="000000"/>
          <w:sz w:val="28"/>
        </w:rPr>
        <w:t xml:space="preserve"> слова ", а также формы и сроки представления отчетности об их выполнении" заменить словами "в отношении соответствующего вида микрофинансовой деятельности";</w:t>
      </w:r>
    </w:p>
    <w:bookmarkEnd w:id="16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исключить;</w:t>
      </w:r>
    </w:p>
    <w:bookmarkStart w:name="z1788" w:id="1662"/>
    <w:p>
      <w:pPr>
        <w:spacing w:after="0"/>
        <w:ind w:left="0"/>
        <w:jc w:val="both"/>
      </w:pPr>
      <w:r>
        <w:rPr>
          <w:rFonts w:ascii="Times New Roman"/>
          <w:b w:val="false"/>
          <w:i w:val="false"/>
          <w:color w:val="000000"/>
          <w:sz w:val="28"/>
        </w:rPr>
        <w:t xml:space="preserve">
      дополнить подпунктами 4-1), 4-2) и 4-3) следующего содержания: </w:t>
      </w:r>
    </w:p>
    <w:bookmarkEnd w:id="1662"/>
    <w:bookmarkStart w:name="z1789" w:id="1663"/>
    <w:p>
      <w:pPr>
        <w:spacing w:after="0"/>
        <w:ind w:left="0"/>
        <w:jc w:val="both"/>
      </w:pPr>
      <w:r>
        <w:rPr>
          <w:rFonts w:ascii="Times New Roman"/>
          <w:b w:val="false"/>
          <w:i w:val="false"/>
          <w:color w:val="000000"/>
          <w:sz w:val="28"/>
        </w:rPr>
        <w:t>
      "4-1) утверждает порядок расчета и предельное значение коэффициента долговой нагрузки заемщика микрофинансовой организации (за исключением кредитного товарищества и ломбарда);</w:t>
      </w:r>
    </w:p>
    <w:bookmarkEnd w:id="1663"/>
    <w:bookmarkStart w:name="z1790" w:id="1664"/>
    <w:p>
      <w:pPr>
        <w:spacing w:after="0"/>
        <w:ind w:left="0"/>
        <w:jc w:val="both"/>
      </w:pPr>
      <w:r>
        <w:rPr>
          <w:rFonts w:ascii="Times New Roman"/>
          <w:b w:val="false"/>
          <w:i w:val="false"/>
          <w:color w:val="000000"/>
          <w:sz w:val="28"/>
        </w:rPr>
        <w:t>
      4-2) утверждает перечень документов, необходимых для получения микрокредита, а также порядок ведения кредитного досье по договору о предоставлении микрокредита, указанному в пункте 3-1 статьи 4 настоящего Закона;</w:t>
      </w:r>
    </w:p>
    <w:bookmarkEnd w:id="1664"/>
    <w:bookmarkStart w:name="z1791" w:id="1665"/>
    <w:p>
      <w:pPr>
        <w:spacing w:after="0"/>
        <w:ind w:left="0"/>
        <w:jc w:val="both"/>
      </w:pPr>
      <w:r>
        <w:rPr>
          <w:rFonts w:ascii="Times New Roman"/>
          <w:b w:val="false"/>
          <w:i w:val="false"/>
          <w:color w:val="000000"/>
          <w:sz w:val="28"/>
        </w:rPr>
        <w:t xml:space="preserve">
      4-3) по согласованию с Министерством внутренних дел Республики Казахстан утверждает порядок организации деятельности ломбардов, включая вопросы хранения вещей в ломбарде, установления требований по обеспечению безопасности и технической укрепленности помещений ломбардов, мер по противодействию обороту в ломбардах незаконно добытых вещей;"; </w:t>
      </w:r>
    </w:p>
    <w:bookmarkEnd w:id="16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изложить в следующей редакции: </w:t>
      </w:r>
    </w:p>
    <w:bookmarkStart w:name="z1793" w:id="1666"/>
    <w:p>
      <w:pPr>
        <w:spacing w:after="0"/>
        <w:ind w:left="0"/>
        <w:jc w:val="both"/>
      </w:pPr>
      <w:r>
        <w:rPr>
          <w:rFonts w:ascii="Times New Roman"/>
          <w:b w:val="false"/>
          <w:i w:val="false"/>
          <w:color w:val="000000"/>
          <w:sz w:val="28"/>
        </w:rPr>
        <w:t xml:space="preserve">
      "7) подает иск в суд о принудительной реорганизации либо ликвидации: </w:t>
      </w:r>
    </w:p>
    <w:bookmarkEnd w:id="1666"/>
    <w:bookmarkStart w:name="z1794" w:id="1667"/>
    <w:p>
      <w:pPr>
        <w:spacing w:after="0"/>
        <w:ind w:left="0"/>
        <w:jc w:val="both"/>
      </w:pPr>
      <w:r>
        <w:rPr>
          <w:rFonts w:ascii="Times New Roman"/>
          <w:b w:val="false"/>
          <w:i w:val="false"/>
          <w:color w:val="000000"/>
          <w:sz w:val="28"/>
        </w:rPr>
        <w:t xml:space="preserve">
      микрофинансовых организаций в случае невыполнения требования, предусмотренного </w:t>
      </w:r>
      <w:r>
        <w:rPr>
          <w:rFonts w:ascii="Times New Roman"/>
          <w:b w:val="false"/>
          <w:i w:val="false"/>
          <w:color w:val="000000"/>
          <w:sz w:val="28"/>
        </w:rPr>
        <w:t>пунктом 5</w:t>
      </w:r>
      <w:r>
        <w:rPr>
          <w:rFonts w:ascii="Times New Roman"/>
          <w:b w:val="false"/>
          <w:i w:val="false"/>
          <w:color w:val="000000"/>
          <w:sz w:val="28"/>
        </w:rPr>
        <w:t xml:space="preserve"> статьи 16 настоящего Закона;</w:t>
      </w:r>
    </w:p>
    <w:bookmarkEnd w:id="1667"/>
    <w:bookmarkStart w:name="z1795" w:id="1668"/>
    <w:p>
      <w:pPr>
        <w:spacing w:after="0"/>
        <w:ind w:left="0"/>
        <w:jc w:val="both"/>
      </w:pPr>
      <w:r>
        <w:rPr>
          <w:rFonts w:ascii="Times New Roman"/>
          <w:b w:val="false"/>
          <w:i w:val="false"/>
          <w:color w:val="000000"/>
          <w:sz w:val="28"/>
        </w:rPr>
        <w:t xml:space="preserve">
      юридических лиц, зарегистрированных в качестве микрофинансовых организаций, кредитных товариществ, ломбардов, не прошедших учетную регистрацию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14 настоящего Закона, а также не выполнивших требования, предусмотренные частями первой и третьей </w:t>
      </w:r>
      <w:r>
        <w:rPr>
          <w:rFonts w:ascii="Times New Roman"/>
          <w:b w:val="false"/>
          <w:i w:val="false"/>
          <w:color w:val="000000"/>
          <w:sz w:val="28"/>
        </w:rPr>
        <w:t>пункта 2</w:t>
      </w:r>
      <w:r>
        <w:rPr>
          <w:rFonts w:ascii="Times New Roman"/>
          <w:b w:val="false"/>
          <w:i w:val="false"/>
          <w:color w:val="000000"/>
          <w:sz w:val="28"/>
        </w:rPr>
        <w:t xml:space="preserve"> статьи 15 настоящего Закона; </w:t>
      </w:r>
    </w:p>
    <w:bookmarkEnd w:id="1668"/>
    <w:bookmarkStart w:name="z1796" w:id="1669"/>
    <w:p>
      <w:pPr>
        <w:spacing w:after="0"/>
        <w:ind w:left="0"/>
        <w:jc w:val="both"/>
      </w:pPr>
      <w:r>
        <w:rPr>
          <w:rFonts w:ascii="Times New Roman"/>
          <w:b w:val="false"/>
          <w:i w:val="false"/>
          <w:color w:val="000000"/>
          <w:sz w:val="28"/>
        </w:rPr>
        <w:t xml:space="preserve">
      юридических лиц, осуществляющих деятельность по предоставлению займов (за исключением лиц, зарегистрированных в качестве кредитных товариществ, ломбардов, а также микрофинансовых организаций, прошедших учетную регистрацию и внесенных в реестр микрофинансовых организаций), не прошедших государственную регистрацию (перерегистрацию) в качестве микрофинансовой организации в соответствии с настоящим Законом;  </w:t>
      </w:r>
    </w:p>
    <w:bookmarkEnd w:id="1669"/>
    <w:bookmarkStart w:name="z1797" w:id="1670"/>
    <w:p>
      <w:pPr>
        <w:spacing w:after="0"/>
        <w:ind w:left="0"/>
        <w:jc w:val="both"/>
      </w:pPr>
      <w:r>
        <w:rPr>
          <w:rFonts w:ascii="Times New Roman"/>
          <w:b w:val="false"/>
          <w:i w:val="false"/>
          <w:color w:val="000000"/>
          <w:sz w:val="28"/>
        </w:rPr>
        <w:t xml:space="preserve">
      микрокредитных организаций, не прошедших государственную перерегистрацию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31 настоящего Закона;";</w:t>
      </w:r>
    </w:p>
    <w:bookmarkEnd w:id="1670"/>
    <w:bookmarkStart w:name="z1798" w:id="1671"/>
    <w:p>
      <w:pPr>
        <w:spacing w:after="0"/>
        <w:ind w:left="0"/>
        <w:jc w:val="both"/>
      </w:pPr>
      <w:r>
        <w:rPr>
          <w:rFonts w:ascii="Times New Roman"/>
          <w:b w:val="false"/>
          <w:i w:val="false"/>
          <w:color w:val="000000"/>
          <w:sz w:val="28"/>
        </w:rPr>
        <w:t>
      дополнить частью второй следующего содержания:</w:t>
      </w:r>
    </w:p>
    <w:bookmarkEnd w:id="1671"/>
    <w:bookmarkStart w:name="z1799" w:id="1672"/>
    <w:p>
      <w:pPr>
        <w:spacing w:after="0"/>
        <w:ind w:left="0"/>
        <w:jc w:val="both"/>
      </w:pPr>
      <w:r>
        <w:rPr>
          <w:rFonts w:ascii="Times New Roman"/>
          <w:b w:val="false"/>
          <w:i w:val="false"/>
          <w:color w:val="000000"/>
          <w:sz w:val="28"/>
        </w:rPr>
        <w:t>
      "Национальный Банк Республики Казахстан по согласованию с уполномоченным органом утверждает:</w:t>
      </w:r>
    </w:p>
    <w:bookmarkEnd w:id="1672"/>
    <w:bookmarkStart w:name="z1800" w:id="1673"/>
    <w:p>
      <w:pPr>
        <w:spacing w:after="0"/>
        <w:ind w:left="0"/>
        <w:jc w:val="both"/>
      </w:pPr>
      <w:r>
        <w:rPr>
          <w:rFonts w:ascii="Times New Roman"/>
          <w:b w:val="false"/>
          <w:i w:val="false"/>
          <w:color w:val="000000"/>
          <w:sz w:val="28"/>
        </w:rPr>
        <w:t>
      1) перечень, формы отчетности о выполнении пруденциальных нормативов и иных обязательных к соблюдению норм и лимитов микрофинансовой организацией, сроки и порядок ее представления в Национальный Банк Республики Казахстан;</w:t>
      </w:r>
    </w:p>
    <w:bookmarkEnd w:id="1673"/>
    <w:bookmarkStart w:name="z1801" w:id="1674"/>
    <w:p>
      <w:pPr>
        <w:spacing w:after="0"/>
        <w:ind w:left="0"/>
        <w:jc w:val="both"/>
      </w:pPr>
      <w:r>
        <w:rPr>
          <w:rFonts w:ascii="Times New Roman"/>
          <w:b w:val="false"/>
          <w:i w:val="false"/>
          <w:color w:val="000000"/>
          <w:sz w:val="28"/>
        </w:rPr>
        <w:t>
      2) перечень, формы финансовой и иной отчетности, сроки и порядок ее представления микрофинансовой организацией в Национальный Банк Республики Казахстан.";</w:t>
      </w:r>
    </w:p>
    <w:bookmarkEnd w:id="1674"/>
    <w:bookmarkStart w:name="z1802" w:id="1675"/>
    <w:p>
      <w:pPr>
        <w:spacing w:after="0"/>
        <w:ind w:left="0"/>
        <w:jc w:val="both"/>
      </w:pPr>
      <w:r>
        <w:rPr>
          <w:rFonts w:ascii="Times New Roman"/>
          <w:b w:val="false"/>
          <w:i w:val="false"/>
          <w:color w:val="000000"/>
          <w:sz w:val="28"/>
        </w:rPr>
        <w:t xml:space="preserve">
      22) в </w:t>
      </w:r>
      <w:r>
        <w:rPr>
          <w:rFonts w:ascii="Times New Roman"/>
          <w:b w:val="false"/>
          <w:i w:val="false"/>
          <w:color w:val="000000"/>
          <w:sz w:val="28"/>
        </w:rPr>
        <w:t>статье 31-1</w:t>
      </w:r>
      <w:r>
        <w:rPr>
          <w:rFonts w:ascii="Times New Roman"/>
          <w:b w:val="false"/>
          <w:i w:val="false"/>
          <w:color w:val="000000"/>
          <w:sz w:val="28"/>
        </w:rPr>
        <w:t xml:space="preserve">: </w:t>
      </w:r>
    </w:p>
    <w:bookmarkEnd w:id="1675"/>
    <w:bookmarkStart w:name="z1803" w:id="1676"/>
    <w:p>
      <w:pPr>
        <w:spacing w:after="0"/>
        <w:ind w:left="0"/>
        <w:jc w:val="both"/>
      </w:pPr>
      <w:r>
        <w:rPr>
          <w:rFonts w:ascii="Times New Roman"/>
          <w:b w:val="false"/>
          <w:i w:val="false"/>
          <w:color w:val="000000"/>
          <w:sz w:val="28"/>
        </w:rPr>
        <w:t>
      в части первой:</w:t>
      </w:r>
    </w:p>
    <w:bookmarkEnd w:id="1676"/>
    <w:bookmarkStart w:name="z1804" w:id="1677"/>
    <w:p>
      <w:pPr>
        <w:spacing w:after="0"/>
        <w:ind w:left="0"/>
        <w:jc w:val="both"/>
      </w:pPr>
      <w:r>
        <w:rPr>
          <w:rFonts w:ascii="Times New Roman"/>
          <w:b w:val="false"/>
          <w:i w:val="false"/>
          <w:color w:val="000000"/>
          <w:sz w:val="28"/>
        </w:rPr>
        <w:t>
      слова "обязана уведомить" заменить словом "уведомляет";</w:t>
      </w:r>
    </w:p>
    <w:bookmarkEnd w:id="1677"/>
    <w:bookmarkStart w:name="z1805" w:id="1678"/>
    <w:p>
      <w:pPr>
        <w:spacing w:after="0"/>
        <w:ind w:left="0"/>
        <w:jc w:val="both"/>
      </w:pPr>
      <w:r>
        <w:rPr>
          <w:rFonts w:ascii="Times New Roman"/>
          <w:b w:val="false"/>
          <w:i w:val="false"/>
          <w:color w:val="000000"/>
          <w:sz w:val="28"/>
        </w:rPr>
        <w:t xml:space="preserve">
      слова ",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исключить; </w:t>
      </w:r>
    </w:p>
    <w:bookmarkEnd w:id="1678"/>
    <w:bookmarkStart w:name="z1806" w:id="1679"/>
    <w:p>
      <w:pPr>
        <w:spacing w:after="0"/>
        <w:ind w:left="0"/>
        <w:jc w:val="both"/>
      </w:pPr>
      <w:r>
        <w:rPr>
          <w:rFonts w:ascii="Times New Roman"/>
          <w:b w:val="false"/>
          <w:i w:val="false"/>
          <w:color w:val="000000"/>
          <w:sz w:val="28"/>
        </w:rPr>
        <w:t>
      часть вторую изложить в следующей редакции:</w:t>
      </w:r>
    </w:p>
    <w:bookmarkEnd w:id="1679"/>
    <w:bookmarkStart w:name="z1807" w:id="1680"/>
    <w:p>
      <w:pPr>
        <w:spacing w:after="0"/>
        <w:ind w:left="0"/>
        <w:jc w:val="both"/>
      </w:pPr>
      <w:r>
        <w:rPr>
          <w:rFonts w:ascii="Times New Roman"/>
          <w:b w:val="false"/>
          <w:i w:val="false"/>
          <w:color w:val="000000"/>
          <w:sz w:val="28"/>
        </w:rPr>
        <w:t>
      "Порядок уведомления уполномоченного органа об утверждении услуг по предоставлению микрокредитов организацией, осуществляющей микрофинансовую деятельность, а также перечень документов, прилагаемых к уведомлению, определяются нормативным правовым актом уполномоченного органа.".</w:t>
      </w:r>
    </w:p>
    <w:bookmarkEnd w:id="1680"/>
    <w:bookmarkStart w:name="z1808" w:id="1681"/>
    <w:p>
      <w:pPr>
        <w:spacing w:after="0"/>
        <w:ind w:left="0"/>
        <w:jc w:val="both"/>
      </w:pPr>
      <w:r>
        <w:rPr>
          <w:rFonts w:ascii="Times New Roman"/>
          <w:b w:val="false"/>
          <w:i w:val="false"/>
          <w:color w:val="000000"/>
          <w:sz w:val="28"/>
        </w:rPr>
        <w:t xml:space="preserve">
      47.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14 января 2013 года "О Государственной образовательной накопительной системе" (Ведомости Парламента Республики Казахстан, 2013 г., № 2, ст.6; № 9, ст.51; 2014 г., № 19-I, 19-II, ст.96; 2017 г., № 14, ст.53; 2018 г., № 14, ст.44):</w:t>
      </w:r>
    </w:p>
    <w:bookmarkEnd w:id="1681"/>
    <w:bookmarkStart w:name="z1809" w:id="168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статьи 15:</w:t>
      </w:r>
    </w:p>
    <w:bookmarkEnd w:id="1682"/>
    <w:bookmarkStart w:name="z1810" w:id="168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 xml:space="preserve"> слова "Национального Банка Республики Казахстан" заменить словами "уполномоченного органа по регулированию, контролю и надзору финансового рынка и финансовых организаций";</w:t>
      </w:r>
    </w:p>
    <w:bookmarkEnd w:id="1683"/>
    <w:bookmarkStart w:name="z1811" w:id="168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4)</w:t>
      </w:r>
      <w:r>
        <w:rPr>
          <w:rFonts w:ascii="Times New Roman"/>
          <w:b w:val="false"/>
          <w:i w:val="false"/>
          <w:color w:val="000000"/>
          <w:sz w:val="28"/>
        </w:rPr>
        <w:t xml:space="preserve"> слова "Национальным Банком Республики Казахстан" заменить словами "уполномоченным органом по регулированию, контролю и надзору финансового рынка и финансовых организаций".</w:t>
      </w:r>
    </w:p>
    <w:bookmarkEnd w:id="1684"/>
    <w:bookmarkStart w:name="z1812" w:id="1685"/>
    <w:p>
      <w:pPr>
        <w:spacing w:after="0"/>
        <w:ind w:left="0"/>
        <w:jc w:val="both"/>
      </w:pPr>
      <w:r>
        <w:rPr>
          <w:rFonts w:ascii="Times New Roman"/>
          <w:b w:val="false"/>
          <w:i w:val="false"/>
          <w:color w:val="000000"/>
          <w:sz w:val="28"/>
        </w:rPr>
        <w:t xml:space="preserve">
      48.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июня 2013 года "О пенсионном обеспечении в Республике Казахстан" (Ведомости Парламента Республики Казахстан, 2013 г., № 10-11, ст.55; № 21-22, ст.115; 2014 г., № 1, ст.1; № 6, ст.28; № 8, ст.49; № 11, ст.61; № 19-І, 19-II, ст.96; № 21, ст.122; № 22, ст.131; № 23, ст.143; 2015 г., № 6, ст.27; № 8, ст.45; № 10, ст.50; № 15, ст.78; № 20-IV, ст.113; № 22-II, ст.145; № 22-VI, ст.159; № 23-II, ст.170; 2016 г., № 7-І, ст.49; № 8-І, ст.65; 2017 г., № 12, ст.36; № 22-III, ст.109; 2018 г., № 10, ст.32; № 13, ст.41; № 14, ст.42, 44; № 22, ст.83; 2019 г., № 2, ст.6):</w:t>
      </w:r>
    </w:p>
    <w:bookmarkEnd w:id="1685"/>
    <w:bookmarkStart w:name="z1813" w:id="1686"/>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1686"/>
    <w:bookmarkStart w:name="z1814" w:id="168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1-1)</w:t>
      </w:r>
      <w:r>
        <w:rPr>
          <w:rFonts w:ascii="Times New Roman"/>
          <w:b w:val="false"/>
          <w:i w:val="false"/>
          <w:color w:val="000000"/>
          <w:sz w:val="28"/>
        </w:rPr>
        <w:t xml:space="preserve"> слова "уполномоченным органом" заменить словами "Национальным Банком Республики Казахстан";</w:t>
      </w:r>
    </w:p>
    <w:bookmarkEnd w:id="16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20)</w:t>
      </w:r>
      <w:r>
        <w:rPr>
          <w:rFonts w:ascii="Times New Roman"/>
          <w:b w:val="false"/>
          <w:i w:val="false"/>
          <w:color w:val="000000"/>
          <w:sz w:val="28"/>
        </w:rPr>
        <w:t xml:space="preserve"> исключить;</w:t>
      </w:r>
    </w:p>
    <w:bookmarkStart w:name="z1816" w:id="168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1-1</w:t>
      </w:r>
      <w:r>
        <w:rPr>
          <w:rFonts w:ascii="Times New Roman"/>
          <w:b w:val="false"/>
          <w:i w:val="false"/>
          <w:color w:val="000000"/>
          <w:sz w:val="28"/>
        </w:rPr>
        <w:t xml:space="preserve"> статьи 3:</w:t>
      </w:r>
    </w:p>
    <w:bookmarkEnd w:id="1688"/>
    <w:bookmarkStart w:name="z1817" w:id="1689"/>
    <w:p>
      <w:pPr>
        <w:spacing w:after="0"/>
        <w:ind w:left="0"/>
        <w:jc w:val="both"/>
      </w:pPr>
      <w:r>
        <w:rPr>
          <w:rFonts w:ascii="Times New Roman"/>
          <w:b w:val="false"/>
          <w:i w:val="false"/>
          <w:color w:val="000000"/>
          <w:sz w:val="28"/>
        </w:rPr>
        <w:t>
      слова "О Национальном Банке Республики Казахстан" заменить словами "</w:t>
      </w:r>
      <w:r>
        <w:rPr>
          <w:rFonts w:ascii="Times New Roman"/>
          <w:b w:val="false"/>
          <w:i w:val="false"/>
          <w:color w:val="000000"/>
          <w:sz w:val="28"/>
        </w:rPr>
        <w:t>О государственном регулировании, контроле и надзоре финансового рынка и финансовых организаций</w:t>
      </w:r>
      <w:r>
        <w:rPr>
          <w:rFonts w:ascii="Times New Roman"/>
          <w:b w:val="false"/>
          <w:i w:val="false"/>
          <w:color w:val="000000"/>
          <w:sz w:val="28"/>
        </w:rPr>
        <w:t>";</w:t>
      </w:r>
    </w:p>
    <w:bookmarkEnd w:id="1689"/>
    <w:bookmarkStart w:name="z1818" w:id="1690"/>
    <w:p>
      <w:pPr>
        <w:spacing w:after="0"/>
        <w:ind w:left="0"/>
        <w:jc w:val="both"/>
      </w:pPr>
      <w:r>
        <w:rPr>
          <w:rFonts w:ascii="Times New Roman"/>
          <w:b w:val="false"/>
          <w:i w:val="false"/>
          <w:color w:val="000000"/>
          <w:sz w:val="28"/>
        </w:rPr>
        <w:t>
      после слов "уполномоченного органа," дополнить словами "Национального Банка Республики Казахстан,";</w:t>
      </w:r>
    </w:p>
    <w:bookmarkEnd w:id="1690"/>
    <w:bookmarkStart w:name="z1819" w:id="1691"/>
    <w:p>
      <w:pPr>
        <w:spacing w:after="0"/>
        <w:ind w:left="0"/>
        <w:jc w:val="both"/>
      </w:pPr>
      <w:r>
        <w:rPr>
          <w:rFonts w:ascii="Times New Roman"/>
          <w:b w:val="false"/>
          <w:i w:val="false"/>
          <w:color w:val="000000"/>
          <w:sz w:val="28"/>
        </w:rPr>
        <w:t xml:space="preserve">
      3) подпункты 1-1), 1-2) и 4) </w:t>
      </w:r>
      <w:r>
        <w:rPr>
          <w:rFonts w:ascii="Times New Roman"/>
          <w:b w:val="false"/>
          <w:i w:val="false"/>
          <w:color w:val="000000"/>
          <w:sz w:val="28"/>
        </w:rPr>
        <w:t>статьи 8</w:t>
      </w:r>
      <w:r>
        <w:rPr>
          <w:rFonts w:ascii="Times New Roman"/>
          <w:b w:val="false"/>
          <w:i w:val="false"/>
          <w:color w:val="000000"/>
          <w:sz w:val="28"/>
        </w:rPr>
        <w:t xml:space="preserve"> исключить;</w:t>
      </w:r>
    </w:p>
    <w:bookmarkEnd w:id="1691"/>
    <w:bookmarkStart w:name="z1820" w:id="1692"/>
    <w:p>
      <w:pPr>
        <w:spacing w:after="0"/>
        <w:ind w:left="0"/>
        <w:jc w:val="both"/>
      </w:pPr>
      <w:r>
        <w:rPr>
          <w:rFonts w:ascii="Times New Roman"/>
          <w:b w:val="false"/>
          <w:i w:val="false"/>
          <w:color w:val="000000"/>
          <w:sz w:val="28"/>
        </w:rPr>
        <w:t xml:space="preserve">
      4) в части второй </w:t>
      </w:r>
      <w:r>
        <w:rPr>
          <w:rFonts w:ascii="Times New Roman"/>
          <w:b w:val="false"/>
          <w:i w:val="false"/>
          <w:color w:val="000000"/>
          <w:sz w:val="28"/>
        </w:rPr>
        <w:t>пункта 3</w:t>
      </w:r>
      <w:r>
        <w:rPr>
          <w:rFonts w:ascii="Times New Roman"/>
          <w:b w:val="false"/>
          <w:i w:val="false"/>
          <w:color w:val="000000"/>
          <w:sz w:val="28"/>
        </w:rPr>
        <w:t xml:space="preserve"> статьи 15 слова "уполномоченным органом" заменить словами "Национальным Банком Республики Казахстан";</w:t>
      </w:r>
    </w:p>
    <w:bookmarkEnd w:id="1692"/>
    <w:bookmarkStart w:name="z1821" w:id="1693"/>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пункте 1</w:t>
      </w:r>
      <w:r>
        <w:rPr>
          <w:rFonts w:ascii="Times New Roman"/>
          <w:b w:val="false"/>
          <w:i w:val="false"/>
          <w:color w:val="000000"/>
          <w:sz w:val="28"/>
        </w:rPr>
        <w:t xml:space="preserve"> статьи 28 слова "уполномоченным органом" заменить словами "Национальным Банком Республики Казахстан";</w:t>
      </w:r>
    </w:p>
    <w:bookmarkEnd w:id="1693"/>
    <w:bookmarkStart w:name="z1822" w:id="1694"/>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34</w:t>
      </w:r>
      <w:r>
        <w:rPr>
          <w:rFonts w:ascii="Times New Roman"/>
          <w:b w:val="false"/>
          <w:i w:val="false"/>
          <w:color w:val="000000"/>
          <w:sz w:val="28"/>
        </w:rPr>
        <w:t>:</w:t>
      </w:r>
    </w:p>
    <w:bookmarkEnd w:id="1694"/>
    <w:bookmarkStart w:name="z1823" w:id="1695"/>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пункта 7</w:t>
      </w:r>
      <w:r>
        <w:rPr>
          <w:rFonts w:ascii="Times New Roman"/>
          <w:b w:val="false"/>
          <w:i w:val="false"/>
          <w:color w:val="000000"/>
          <w:sz w:val="28"/>
        </w:rPr>
        <w:t xml:space="preserve"> слова "уполномоченного органа" заменить словами "Национального Банка Республики Казахстан";</w:t>
      </w:r>
    </w:p>
    <w:bookmarkEnd w:id="1695"/>
    <w:bookmarkStart w:name="z1824" w:id="1696"/>
    <w:p>
      <w:pPr>
        <w:spacing w:after="0"/>
        <w:ind w:left="0"/>
        <w:jc w:val="both"/>
      </w:pPr>
      <w:r>
        <w:rPr>
          <w:rFonts w:ascii="Times New Roman"/>
          <w:b w:val="false"/>
          <w:i w:val="false"/>
          <w:color w:val="000000"/>
          <w:sz w:val="28"/>
        </w:rPr>
        <w:t xml:space="preserve">
      в подпункте 13) </w:t>
      </w:r>
      <w:r>
        <w:rPr>
          <w:rFonts w:ascii="Times New Roman"/>
          <w:b w:val="false"/>
          <w:i w:val="false"/>
          <w:color w:val="000000"/>
          <w:sz w:val="28"/>
        </w:rPr>
        <w:t>пункта 9</w:t>
      </w:r>
      <w:r>
        <w:rPr>
          <w:rFonts w:ascii="Times New Roman"/>
          <w:b w:val="false"/>
          <w:i w:val="false"/>
          <w:color w:val="000000"/>
          <w:sz w:val="28"/>
        </w:rPr>
        <w:t xml:space="preserve"> слова "пенсионными активами единого накопительного пенсионного фонда" заменить словами "Национальным фондом Республики Казахстан";</w:t>
      </w:r>
    </w:p>
    <w:bookmarkEnd w:id="1696"/>
    <w:bookmarkStart w:name="z1825" w:id="169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статью 35</w:t>
      </w:r>
      <w:r>
        <w:rPr>
          <w:rFonts w:ascii="Times New Roman"/>
          <w:b w:val="false"/>
          <w:i w:val="false"/>
          <w:color w:val="000000"/>
          <w:sz w:val="28"/>
        </w:rPr>
        <w:t xml:space="preserve"> дополнить пунктом 1-1 следующего содержания:</w:t>
      </w:r>
    </w:p>
    <w:bookmarkEnd w:id="1697"/>
    <w:bookmarkStart w:name="z1826" w:id="1698"/>
    <w:p>
      <w:pPr>
        <w:spacing w:after="0"/>
        <w:ind w:left="0"/>
        <w:jc w:val="both"/>
      </w:pPr>
      <w:r>
        <w:rPr>
          <w:rFonts w:ascii="Times New Roman"/>
          <w:b w:val="false"/>
          <w:i w:val="false"/>
          <w:color w:val="000000"/>
          <w:sz w:val="28"/>
        </w:rPr>
        <w:t>
      "1-1. Национальный Банк Республики Казахстан разрабатывает перечень финансовых инструментов, разрешенных к приобретению за счет пенсионных активов единого накопительного пенсионного фонда, а также разрабатывает и утверждает инвестиционную декларацию единого накопительного пенсионного фонда.";</w:t>
      </w:r>
    </w:p>
    <w:bookmarkEnd w:id="1698"/>
    <w:bookmarkStart w:name="z1827" w:id="169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статью 36</w:t>
      </w:r>
      <w:r>
        <w:rPr>
          <w:rFonts w:ascii="Times New Roman"/>
          <w:b w:val="false"/>
          <w:i w:val="false"/>
          <w:color w:val="000000"/>
          <w:sz w:val="28"/>
        </w:rPr>
        <w:t xml:space="preserve"> исключить;</w:t>
      </w:r>
    </w:p>
    <w:bookmarkEnd w:id="1699"/>
    <w:bookmarkStart w:name="z1828" w:id="1700"/>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пункте 2</w:t>
      </w:r>
      <w:r>
        <w:rPr>
          <w:rFonts w:ascii="Times New Roman"/>
          <w:b w:val="false"/>
          <w:i w:val="false"/>
          <w:color w:val="000000"/>
          <w:sz w:val="28"/>
        </w:rPr>
        <w:t xml:space="preserve"> статьи 38 слова ", определяемых уполномоченным органом" исключить;</w:t>
      </w:r>
    </w:p>
    <w:bookmarkEnd w:id="1700"/>
    <w:bookmarkStart w:name="z1829" w:id="170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пункт 7</w:t>
      </w:r>
      <w:r>
        <w:rPr>
          <w:rFonts w:ascii="Times New Roman"/>
          <w:b w:val="false"/>
          <w:i w:val="false"/>
          <w:color w:val="000000"/>
          <w:sz w:val="28"/>
        </w:rPr>
        <w:t xml:space="preserve"> статьи 41 изложить в следующей редакции:</w:t>
      </w:r>
    </w:p>
    <w:bookmarkEnd w:id="1701"/>
    <w:bookmarkStart w:name="z1830" w:id="1702"/>
    <w:p>
      <w:pPr>
        <w:spacing w:after="0"/>
        <w:ind w:left="0"/>
        <w:jc w:val="both"/>
      </w:pPr>
      <w:r>
        <w:rPr>
          <w:rFonts w:ascii="Times New Roman"/>
          <w:b w:val="false"/>
          <w:i w:val="false"/>
          <w:color w:val="000000"/>
          <w:sz w:val="28"/>
        </w:rPr>
        <w:t>
      "7. В целях обеспечения финансовой устойчивости и платежеспособности добровольных накопительных пенсионных фондов устанавливаются обязательные для соблюдения пруденциальные нормативы. Перечень пруденциальных нормативов, их нормативные значения, методика расчетов устанавливаются нормативными правовыми актами уполномоченного органа.</w:t>
      </w:r>
    </w:p>
    <w:bookmarkEnd w:id="1702"/>
    <w:bookmarkStart w:name="z1831" w:id="1703"/>
    <w:p>
      <w:pPr>
        <w:spacing w:after="0"/>
        <w:ind w:left="0"/>
        <w:jc w:val="both"/>
      </w:pPr>
      <w:r>
        <w:rPr>
          <w:rFonts w:ascii="Times New Roman"/>
          <w:b w:val="false"/>
          <w:i w:val="false"/>
          <w:color w:val="000000"/>
          <w:sz w:val="28"/>
        </w:rPr>
        <w:t>
      Перечень, формы отчетности о выполнении пруденциальных нормативов добровольным накопительным пенсионным фондом, сроки и порядок ее представления в Национальный Банк Республики Казахстан устанавливаются нормативным правовым актом Национального Банка Республики Казахстан по согласованию с уполномоченным органом.";</w:t>
      </w:r>
    </w:p>
    <w:bookmarkEnd w:id="1703"/>
    <w:bookmarkStart w:name="z1832" w:id="1704"/>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статье 50</w:t>
      </w:r>
      <w:r>
        <w:rPr>
          <w:rFonts w:ascii="Times New Roman"/>
          <w:b w:val="false"/>
          <w:i w:val="false"/>
          <w:color w:val="000000"/>
          <w:sz w:val="28"/>
        </w:rPr>
        <w:t xml:space="preserve">: </w:t>
      </w:r>
    </w:p>
    <w:bookmarkEnd w:id="1704"/>
    <w:bookmarkStart w:name="z1833" w:id="170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слова "управляющего инвестиционным портфелем" заменить словами "лиц, которым пенсионные активы переданы на основании договора на инвестиционное управление активами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35 настоящего Закона,";</w:t>
      </w:r>
    </w:p>
    <w:bookmarkEnd w:id="1705"/>
    <w:bookmarkStart w:name="z1834" w:id="1706"/>
    <w:p>
      <w:pPr>
        <w:spacing w:after="0"/>
        <w:ind w:left="0"/>
        <w:jc w:val="both"/>
      </w:pPr>
      <w:r>
        <w:rPr>
          <w:rFonts w:ascii="Times New Roman"/>
          <w:b w:val="false"/>
          <w:i w:val="false"/>
          <w:color w:val="000000"/>
          <w:sz w:val="28"/>
        </w:rPr>
        <w:t xml:space="preserve">
      в подпункте 1) </w:t>
      </w:r>
      <w:r>
        <w:rPr>
          <w:rFonts w:ascii="Times New Roman"/>
          <w:b w:val="false"/>
          <w:i w:val="false"/>
          <w:color w:val="000000"/>
          <w:sz w:val="28"/>
        </w:rPr>
        <w:t>пункта 4</w:t>
      </w:r>
      <w:r>
        <w:rPr>
          <w:rFonts w:ascii="Times New Roman"/>
          <w:b w:val="false"/>
          <w:i w:val="false"/>
          <w:color w:val="000000"/>
          <w:sz w:val="28"/>
        </w:rPr>
        <w:t xml:space="preserve"> слова "уполномоченным органом" заменить словами "Национальным Банком Республики Казахстан";   </w:t>
      </w:r>
    </w:p>
    <w:bookmarkEnd w:id="1706"/>
    <w:bookmarkStart w:name="z1835" w:id="1707"/>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пункте 1</w:t>
      </w:r>
      <w:r>
        <w:rPr>
          <w:rFonts w:ascii="Times New Roman"/>
          <w:b w:val="false"/>
          <w:i w:val="false"/>
          <w:color w:val="000000"/>
          <w:sz w:val="28"/>
        </w:rPr>
        <w:t xml:space="preserve"> статьи 51:   </w:t>
      </w:r>
    </w:p>
    <w:bookmarkEnd w:id="1707"/>
    <w:bookmarkStart w:name="z1836" w:id="1708"/>
    <w:p>
      <w:pPr>
        <w:spacing w:after="0"/>
        <w:ind w:left="0"/>
        <w:jc w:val="both"/>
      </w:pPr>
      <w:r>
        <w:rPr>
          <w:rFonts w:ascii="Times New Roman"/>
          <w:b w:val="false"/>
          <w:i w:val="false"/>
          <w:color w:val="000000"/>
          <w:sz w:val="28"/>
        </w:rPr>
        <w:t xml:space="preserve">
      в абзаце первом части первой слова "предоставляет финансовую отчетность и первичные статистические данные в уполномоченный орган" заменить словами "представляет финансовую и иную отчетность, первичные статистические данные в Национальный Банк Республики Казахстан";  </w:t>
      </w:r>
    </w:p>
    <w:bookmarkEnd w:id="1708"/>
    <w:bookmarkStart w:name="z1837" w:id="1709"/>
    <w:p>
      <w:pPr>
        <w:spacing w:after="0"/>
        <w:ind w:left="0"/>
        <w:jc w:val="both"/>
      </w:pPr>
      <w:r>
        <w:rPr>
          <w:rFonts w:ascii="Times New Roman"/>
          <w:b w:val="false"/>
          <w:i w:val="false"/>
          <w:color w:val="000000"/>
          <w:sz w:val="28"/>
        </w:rPr>
        <w:t xml:space="preserve">
      в части второй:  </w:t>
      </w:r>
    </w:p>
    <w:bookmarkEnd w:id="1709"/>
    <w:bookmarkStart w:name="z1838" w:id="1710"/>
    <w:p>
      <w:pPr>
        <w:spacing w:after="0"/>
        <w:ind w:left="0"/>
        <w:jc w:val="both"/>
      </w:pPr>
      <w:r>
        <w:rPr>
          <w:rFonts w:ascii="Times New Roman"/>
          <w:b w:val="false"/>
          <w:i w:val="false"/>
          <w:color w:val="000000"/>
          <w:sz w:val="28"/>
        </w:rPr>
        <w:t xml:space="preserve">
      слова "предоставляет финансовую отчетность и" заменить словами "представляет финансовую и иную отчетность,";  </w:t>
      </w:r>
    </w:p>
    <w:bookmarkEnd w:id="1710"/>
    <w:bookmarkStart w:name="z1839" w:id="1711"/>
    <w:p>
      <w:pPr>
        <w:spacing w:after="0"/>
        <w:ind w:left="0"/>
        <w:jc w:val="both"/>
      </w:pPr>
      <w:r>
        <w:rPr>
          <w:rFonts w:ascii="Times New Roman"/>
          <w:b w:val="false"/>
          <w:i w:val="false"/>
          <w:color w:val="000000"/>
          <w:sz w:val="28"/>
        </w:rPr>
        <w:t>
      слова "уполномоченный орган" заменить словами "Национальный Банк Республики Казахстан";</w:t>
      </w:r>
    </w:p>
    <w:bookmarkEnd w:id="1711"/>
    <w:bookmarkStart w:name="z1840" w:id="1712"/>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пункт 2</w:t>
      </w:r>
      <w:r>
        <w:rPr>
          <w:rFonts w:ascii="Times New Roman"/>
          <w:b w:val="false"/>
          <w:i w:val="false"/>
          <w:color w:val="000000"/>
          <w:sz w:val="28"/>
        </w:rPr>
        <w:t xml:space="preserve"> статьи 57 дополнить частями второй и третьей следующего содержания:</w:t>
      </w:r>
    </w:p>
    <w:bookmarkEnd w:id="1712"/>
    <w:bookmarkStart w:name="z1841" w:id="1713"/>
    <w:p>
      <w:pPr>
        <w:spacing w:after="0"/>
        <w:ind w:left="0"/>
        <w:jc w:val="both"/>
      </w:pPr>
      <w:r>
        <w:rPr>
          <w:rFonts w:ascii="Times New Roman"/>
          <w:b w:val="false"/>
          <w:i w:val="false"/>
          <w:color w:val="000000"/>
          <w:sz w:val="28"/>
        </w:rPr>
        <w:t>
      "Не является разглашением тайны пенсионных накоплений осуществление обмена информацией, в том числе сведениями, составляющими тайну пенсионных накоплений, между Национальным Банком Республики Казахстан и уполномоченным органом.</w:t>
      </w:r>
    </w:p>
    <w:bookmarkEnd w:id="1713"/>
    <w:bookmarkStart w:name="z1842" w:id="1714"/>
    <w:p>
      <w:pPr>
        <w:spacing w:after="0"/>
        <w:ind w:left="0"/>
        <w:jc w:val="both"/>
      </w:pPr>
      <w:r>
        <w:rPr>
          <w:rFonts w:ascii="Times New Roman"/>
          <w:b w:val="false"/>
          <w:i w:val="false"/>
          <w:color w:val="000000"/>
          <w:sz w:val="28"/>
        </w:rPr>
        <w:t>
      Не является разглашением тайны пенсионных накоплений представление должностным лицом государственного органа или лицом, выполняющим управленческие функции в организации, документов и сведений, содержащих тайну пенсионных накоплений, в качестве подтверждающих документов и материалов при направлении органу уголовного преследования сообщения об уголовном правонарушении.".</w:t>
      </w:r>
    </w:p>
    <w:bookmarkEnd w:id="1714"/>
    <w:bookmarkStart w:name="z1843" w:id="1715"/>
    <w:p>
      <w:pPr>
        <w:spacing w:after="0"/>
        <w:ind w:left="0"/>
        <w:jc w:val="both"/>
      </w:pPr>
      <w:r>
        <w:rPr>
          <w:rFonts w:ascii="Times New Roman"/>
          <w:b w:val="false"/>
          <w:i w:val="false"/>
          <w:color w:val="000000"/>
          <w:sz w:val="28"/>
        </w:rPr>
        <w:t xml:space="preserve">
      49.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разрешениях и уведомлениях" (Ведомости Парламента Республики Казахстан, 2014 г., № 9, ст.51; № 19-I, 19-II, ст.96; № 23, ст.143; 2015 г., № 2, ст.3; № 8, ст.45; № 9, ст.46; № 11, ст.57; № 16, ст.79; № 19-II, ст.103; № 20-IV, ст.113; № 21-I, ст.128; № 21-III, ст.135; № 22-II, ст.144, 145; № 22-V, ст.156, 158; № 22-VI, ст.159; № 23-I, ст.169; 2016 г., № 1, ст.2, 4; № 6, ст.45; № 7-I, ст.50; № 7-II, ст.53; № 8-I, ст.62; № 8-II, ст.68; № 12, ст.87; 2017 г., № 1-2, ст.3; № 4, ст.7; № 9, ст.21, 22; № 11, ст.29; № 12, ст.34; № 23-III, ст.111; № 23-V, ст.113; № 24, ст.115; 2018 г., № 10, ст.32; № 13, ст.41; № 14, ст.44; № 15, ст.47, 49; № 23, ст.91; № 24, ст.94; 2019 г., № 1, ст.4; № 2, ст.6; № 5-6, ст.27; № 7, ст.37, 39; № 8, ст.45):</w:t>
      </w:r>
    </w:p>
    <w:bookmarkEnd w:id="1715"/>
    <w:bookmarkStart w:name="z1844" w:id="1716"/>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подпункте 28)</w:t>
      </w:r>
      <w:r>
        <w:rPr>
          <w:rFonts w:ascii="Times New Roman"/>
          <w:b w:val="false"/>
          <w:i w:val="false"/>
          <w:color w:val="000000"/>
          <w:sz w:val="28"/>
        </w:rPr>
        <w:t xml:space="preserve"> статьи 1 слова "или Национальным Банком Республики Казахстан" заменить словами ", Национальным Банком Республики Казахстан или уполномоченным органом по регулированию, контролю и надзору финансового рынка и финансовых организаций";</w:t>
      </w:r>
    </w:p>
    <w:bookmarkEnd w:id="1716"/>
    <w:bookmarkStart w:name="z1845" w:id="1717"/>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2</w:t>
      </w:r>
      <w:r>
        <w:rPr>
          <w:rFonts w:ascii="Times New Roman"/>
          <w:b w:val="false"/>
          <w:i w:val="false"/>
          <w:color w:val="000000"/>
          <w:sz w:val="28"/>
        </w:rPr>
        <w:t xml:space="preserve"> статьи 3:</w:t>
      </w:r>
    </w:p>
    <w:bookmarkEnd w:id="1717"/>
    <w:bookmarkStart w:name="z1846" w:id="1718"/>
    <w:p>
      <w:pPr>
        <w:spacing w:after="0"/>
        <w:ind w:left="0"/>
        <w:jc w:val="both"/>
      </w:pPr>
      <w:r>
        <w:rPr>
          <w:rFonts w:ascii="Times New Roman"/>
          <w:b w:val="false"/>
          <w:i w:val="false"/>
          <w:color w:val="000000"/>
          <w:sz w:val="28"/>
        </w:rPr>
        <w:t>
      в подпункте 5) слова "Национального Банка Республики Казахстан" заменить словами "уполномоченного органа по регулированию, контролю и надзору финансового рынка и финансовых организаций";</w:t>
      </w:r>
    </w:p>
    <w:bookmarkEnd w:id="1718"/>
    <w:bookmarkStart w:name="z1847" w:id="1719"/>
    <w:p>
      <w:pPr>
        <w:spacing w:after="0"/>
        <w:ind w:left="0"/>
        <w:jc w:val="both"/>
      </w:pPr>
      <w:r>
        <w:rPr>
          <w:rFonts w:ascii="Times New Roman"/>
          <w:b w:val="false"/>
          <w:i w:val="false"/>
          <w:color w:val="000000"/>
          <w:sz w:val="28"/>
        </w:rPr>
        <w:t>
      в подпункте 10) слова "Законом Республики Казахстан" заменить словами "законами Республики Казахстан "</w:t>
      </w:r>
      <w:r>
        <w:rPr>
          <w:rFonts w:ascii="Times New Roman"/>
          <w:b w:val="false"/>
          <w:i w:val="false"/>
          <w:color w:val="000000"/>
          <w:sz w:val="28"/>
        </w:rPr>
        <w:t>О государственном регулировании, контроле и надзоре финансового рынка и финансовых организаций</w:t>
      </w:r>
      <w:r>
        <w:rPr>
          <w:rFonts w:ascii="Times New Roman"/>
          <w:b w:val="false"/>
          <w:i w:val="false"/>
          <w:color w:val="000000"/>
          <w:sz w:val="28"/>
        </w:rPr>
        <w:t>" и";</w:t>
      </w:r>
    </w:p>
    <w:bookmarkEnd w:id="1719"/>
    <w:bookmarkStart w:name="z1848" w:id="1720"/>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12</w:t>
      </w:r>
      <w:r>
        <w:rPr>
          <w:rFonts w:ascii="Times New Roman"/>
          <w:b w:val="false"/>
          <w:i w:val="false"/>
          <w:color w:val="000000"/>
          <w:sz w:val="28"/>
        </w:rPr>
        <w:t xml:space="preserve">: </w:t>
      </w:r>
    </w:p>
    <w:bookmarkEnd w:id="1720"/>
    <w:bookmarkStart w:name="z1849" w:id="1721"/>
    <w:p>
      <w:pPr>
        <w:spacing w:after="0"/>
        <w:ind w:left="0"/>
        <w:jc w:val="both"/>
      </w:pPr>
      <w:r>
        <w:rPr>
          <w:rFonts w:ascii="Times New Roman"/>
          <w:b w:val="false"/>
          <w:i w:val="false"/>
          <w:color w:val="000000"/>
          <w:sz w:val="28"/>
        </w:rPr>
        <w:t xml:space="preserve">
      в подпункте 8) </w:t>
      </w:r>
      <w:r>
        <w:rPr>
          <w:rFonts w:ascii="Times New Roman"/>
          <w:b w:val="false"/>
          <w:i w:val="false"/>
          <w:color w:val="000000"/>
          <w:sz w:val="28"/>
        </w:rPr>
        <w:t>пункта 1</w:t>
      </w:r>
      <w:r>
        <w:rPr>
          <w:rFonts w:ascii="Times New Roman"/>
          <w:b w:val="false"/>
          <w:i w:val="false"/>
          <w:color w:val="000000"/>
          <w:sz w:val="28"/>
        </w:rPr>
        <w:t xml:space="preserve"> слова "и Национального Банка Республики Казахстан" заменить словами ", Национального Банка Республики Казахстан и уполномоченного органа по регулированию, контролю и надзору финансового рынка и финансовых организаций";</w:t>
      </w:r>
    </w:p>
    <w:bookmarkEnd w:id="17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после слова "утверждаются" дополнить словами "в пределах компетенции уполномоченным органом по регулированию, контролю и надзору финансового рынка и финансовых организаций и";</w:t>
      </w:r>
    </w:p>
    <w:bookmarkStart w:name="z1851" w:id="1722"/>
    <w:p>
      <w:pPr>
        <w:spacing w:after="0"/>
        <w:ind w:left="0"/>
        <w:jc w:val="both"/>
      </w:pPr>
      <w:r>
        <w:rPr>
          <w:rFonts w:ascii="Times New Roman"/>
          <w:b w:val="false"/>
          <w:i w:val="false"/>
          <w:color w:val="000000"/>
          <w:sz w:val="28"/>
        </w:rPr>
        <w:t xml:space="preserve">
      4) в подпункте 7) </w:t>
      </w:r>
      <w:r>
        <w:rPr>
          <w:rFonts w:ascii="Times New Roman"/>
          <w:b w:val="false"/>
          <w:i w:val="false"/>
          <w:color w:val="000000"/>
          <w:sz w:val="28"/>
        </w:rPr>
        <w:t>статьи 13</w:t>
      </w:r>
      <w:r>
        <w:rPr>
          <w:rFonts w:ascii="Times New Roman"/>
          <w:b w:val="false"/>
          <w:i w:val="false"/>
          <w:color w:val="000000"/>
          <w:sz w:val="28"/>
        </w:rPr>
        <w:t xml:space="preserve"> и подпункте 5) </w:t>
      </w:r>
      <w:r>
        <w:rPr>
          <w:rFonts w:ascii="Times New Roman"/>
          <w:b w:val="false"/>
          <w:i w:val="false"/>
          <w:color w:val="000000"/>
          <w:sz w:val="28"/>
        </w:rPr>
        <w:t>статьи 14</w:t>
      </w:r>
      <w:r>
        <w:rPr>
          <w:rFonts w:ascii="Times New Roman"/>
          <w:b w:val="false"/>
          <w:i w:val="false"/>
          <w:color w:val="000000"/>
          <w:sz w:val="28"/>
        </w:rPr>
        <w:t xml:space="preserve"> слова "и Национального Банка Республики Казахстан" заменить словами ", Национального Банка Республики Казахстан и уполномоченного органа по регулированию, контролю и надзору финансового рынка и финансовых организаций";</w:t>
      </w:r>
    </w:p>
    <w:bookmarkEnd w:id="1722"/>
    <w:bookmarkStart w:name="z1852" w:id="1723"/>
    <w:p>
      <w:pPr>
        <w:spacing w:after="0"/>
        <w:ind w:left="0"/>
        <w:jc w:val="both"/>
      </w:pPr>
      <w:r>
        <w:rPr>
          <w:rFonts w:ascii="Times New Roman"/>
          <w:b w:val="false"/>
          <w:i w:val="false"/>
          <w:color w:val="000000"/>
          <w:sz w:val="28"/>
        </w:rPr>
        <w:t xml:space="preserve">
      5) часть первую </w:t>
      </w:r>
      <w:r>
        <w:rPr>
          <w:rFonts w:ascii="Times New Roman"/>
          <w:b w:val="false"/>
          <w:i w:val="false"/>
          <w:color w:val="000000"/>
          <w:sz w:val="28"/>
        </w:rPr>
        <w:t>статьи 24</w:t>
      </w:r>
      <w:r>
        <w:rPr>
          <w:rFonts w:ascii="Times New Roman"/>
          <w:b w:val="false"/>
          <w:i w:val="false"/>
          <w:color w:val="000000"/>
          <w:sz w:val="28"/>
        </w:rPr>
        <w:t xml:space="preserve"> после слова "Казахстан" дополнить словами "и уполномоченным органом по регулированию, контролю и надзору финансового рынка и финансовых организаций в пределах их компетенции";</w:t>
      </w:r>
    </w:p>
    <w:bookmarkEnd w:id="1723"/>
    <w:bookmarkStart w:name="z1853" w:id="1724"/>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подпункте 4)</w:t>
      </w:r>
      <w:r>
        <w:rPr>
          <w:rFonts w:ascii="Times New Roman"/>
          <w:b w:val="false"/>
          <w:i w:val="false"/>
          <w:color w:val="000000"/>
          <w:sz w:val="28"/>
        </w:rPr>
        <w:t xml:space="preserve"> пункта 2 статьи 28:</w:t>
      </w:r>
    </w:p>
    <w:bookmarkEnd w:id="1724"/>
    <w:bookmarkStart w:name="z1854" w:id="1725"/>
    <w:p>
      <w:pPr>
        <w:spacing w:after="0"/>
        <w:ind w:left="0"/>
        <w:jc w:val="both"/>
      </w:pPr>
      <w:r>
        <w:rPr>
          <w:rFonts w:ascii="Times New Roman"/>
          <w:b w:val="false"/>
          <w:i w:val="false"/>
          <w:color w:val="000000"/>
          <w:sz w:val="28"/>
        </w:rPr>
        <w:t>
      абзац второй исключить;</w:t>
      </w:r>
    </w:p>
    <w:bookmarkEnd w:id="1725"/>
    <w:bookmarkStart w:name="z1855" w:id="1726"/>
    <w:p>
      <w:pPr>
        <w:spacing w:after="0"/>
        <w:ind w:left="0"/>
        <w:jc w:val="both"/>
      </w:pPr>
      <w:r>
        <w:rPr>
          <w:rFonts w:ascii="Times New Roman"/>
          <w:b w:val="false"/>
          <w:i w:val="false"/>
          <w:color w:val="000000"/>
          <w:sz w:val="28"/>
        </w:rPr>
        <w:t>
      абзац четвертый изложить в следующей редакции:</w:t>
      </w:r>
    </w:p>
    <w:bookmarkEnd w:id="1726"/>
    <w:bookmarkStart w:name="z1856" w:id="1727"/>
    <w:p>
      <w:pPr>
        <w:spacing w:after="0"/>
        <w:ind w:left="0"/>
        <w:jc w:val="both"/>
      </w:pPr>
      <w:r>
        <w:rPr>
          <w:rFonts w:ascii="Times New Roman"/>
          <w:b w:val="false"/>
          <w:i w:val="false"/>
          <w:color w:val="000000"/>
          <w:sz w:val="28"/>
        </w:rPr>
        <w:t>
      "единым оператором в сфере учета государственного имущества в части осуществления функций номинального держания ценных бумаг, принадлежащих государству, субъектам квазигосударственного сектора, перечень которых утверждается уполномоченным органом по управлению государственным имуществом, или в отношении которых государство, указанные субъекты квазигосударственного сектора имеют имущественные права;";</w:t>
      </w:r>
    </w:p>
    <w:bookmarkEnd w:id="1727"/>
    <w:bookmarkStart w:name="z1857" w:id="1728"/>
    <w:p>
      <w:pPr>
        <w:spacing w:after="0"/>
        <w:ind w:left="0"/>
        <w:jc w:val="both"/>
      </w:pPr>
      <w:r>
        <w:rPr>
          <w:rFonts w:ascii="Times New Roman"/>
          <w:b w:val="false"/>
          <w:i w:val="false"/>
          <w:color w:val="000000"/>
          <w:sz w:val="28"/>
        </w:rPr>
        <w:t xml:space="preserve">
      7) часть третью </w:t>
      </w:r>
      <w:r>
        <w:rPr>
          <w:rFonts w:ascii="Times New Roman"/>
          <w:b w:val="false"/>
          <w:i w:val="false"/>
          <w:color w:val="000000"/>
          <w:sz w:val="28"/>
        </w:rPr>
        <w:t>пункта 4</w:t>
      </w:r>
      <w:r>
        <w:rPr>
          <w:rFonts w:ascii="Times New Roman"/>
          <w:b w:val="false"/>
          <w:i w:val="false"/>
          <w:color w:val="000000"/>
          <w:sz w:val="28"/>
        </w:rPr>
        <w:t xml:space="preserve"> статьи 29 после слов "Национальным Банком Республики Казахстан" дополнить словами "и уполномоченным органом по регулированию, контролю и надзору финансового рынка и финансовых организаций";</w:t>
      </w:r>
    </w:p>
    <w:bookmarkEnd w:id="1728"/>
    <w:bookmarkStart w:name="z1858" w:id="1729"/>
    <w:p>
      <w:pPr>
        <w:spacing w:after="0"/>
        <w:ind w:left="0"/>
        <w:jc w:val="both"/>
      </w:pPr>
      <w:r>
        <w:rPr>
          <w:rFonts w:ascii="Times New Roman"/>
          <w:b w:val="false"/>
          <w:i w:val="false"/>
          <w:color w:val="000000"/>
          <w:sz w:val="28"/>
        </w:rPr>
        <w:t xml:space="preserve">
      8) часть вторую </w:t>
      </w:r>
      <w:r>
        <w:rPr>
          <w:rFonts w:ascii="Times New Roman"/>
          <w:b w:val="false"/>
          <w:i w:val="false"/>
          <w:color w:val="000000"/>
          <w:sz w:val="28"/>
        </w:rPr>
        <w:t>пункта 1</w:t>
      </w:r>
      <w:r>
        <w:rPr>
          <w:rFonts w:ascii="Times New Roman"/>
          <w:b w:val="false"/>
          <w:i w:val="false"/>
          <w:color w:val="000000"/>
          <w:sz w:val="28"/>
        </w:rPr>
        <w:t xml:space="preserve"> статьи 32 после слов "Национальным Банком Республики Казахстан" дополнить словами "и уполномоченным органом по регулированию, контролю и надзору финансового рынка и финансовых организаций";</w:t>
      </w:r>
    </w:p>
    <w:bookmarkEnd w:id="1729"/>
    <w:bookmarkStart w:name="z1859" w:id="1730"/>
    <w:p>
      <w:pPr>
        <w:spacing w:after="0"/>
        <w:ind w:left="0"/>
        <w:jc w:val="both"/>
      </w:pPr>
      <w:r>
        <w:rPr>
          <w:rFonts w:ascii="Times New Roman"/>
          <w:b w:val="false"/>
          <w:i w:val="false"/>
          <w:color w:val="000000"/>
          <w:sz w:val="28"/>
        </w:rPr>
        <w:t xml:space="preserve">
      9) в подпункте 1) </w:t>
      </w:r>
      <w:r>
        <w:rPr>
          <w:rFonts w:ascii="Times New Roman"/>
          <w:b w:val="false"/>
          <w:i w:val="false"/>
          <w:color w:val="000000"/>
          <w:sz w:val="28"/>
        </w:rPr>
        <w:t>пункта 3</w:t>
      </w:r>
      <w:r>
        <w:rPr>
          <w:rFonts w:ascii="Times New Roman"/>
          <w:b w:val="false"/>
          <w:i w:val="false"/>
          <w:color w:val="000000"/>
          <w:sz w:val="28"/>
        </w:rPr>
        <w:t xml:space="preserve"> статьи 33 слова "или Национальным Банком Республики Казахстан" заменить словами ", Национальным Банком Республики Казахстан или уполномоченным органом по регулированию, контролю и надзору финансового рынка и финансовых организаций";</w:t>
      </w:r>
    </w:p>
    <w:bookmarkEnd w:id="1730"/>
    <w:bookmarkStart w:name="z1860" w:id="173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пункт 1</w:t>
      </w:r>
      <w:r>
        <w:rPr>
          <w:rFonts w:ascii="Times New Roman"/>
          <w:b w:val="false"/>
          <w:i w:val="false"/>
          <w:color w:val="000000"/>
          <w:sz w:val="28"/>
        </w:rPr>
        <w:t xml:space="preserve"> статьи 36 после слов "Национальным Банком Республики Казахстан" дополнить словами "и уполномоченным органом по регулированию, контролю и надзору финансового рынка и финансовых организаций";</w:t>
      </w:r>
    </w:p>
    <w:bookmarkEnd w:id="1731"/>
    <w:bookmarkStart w:name="z1861" w:id="1732"/>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статье 51</w:t>
      </w:r>
      <w:r>
        <w:rPr>
          <w:rFonts w:ascii="Times New Roman"/>
          <w:b w:val="false"/>
          <w:i w:val="false"/>
          <w:color w:val="000000"/>
          <w:sz w:val="28"/>
        </w:rPr>
        <w:t>:</w:t>
      </w:r>
    </w:p>
    <w:bookmarkEnd w:id="1732"/>
    <w:bookmarkStart w:name="z1862" w:id="173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слова "О Национальном Банке Республики Казахстан" заменить словами "</w:t>
      </w:r>
      <w:r>
        <w:rPr>
          <w:rFonts w:ascii="Times New Roman"/>
          <w:b w:val="false"/>
          <w:i w:val="false"/>
          <w:color w:val="000000"/>
          <w:sz w:val="28"/>
        </w:rPr>
        <w:t>О государственном регулировании, контроле и надзоре финансового рынка и финансовых организаций</w:t>
      </w:r>
      <w:r>
        <w:rPr>
          <w:rFonts w:ascii="Times New Roman"/>
          <w:b w:val="false"/>
          <w:i w:val="false"/>
          <w:color w:val="000000"/>
          <w:sz w:val="28"/>
        </w:rPr>
        <w:t>";</w:t>
      </w:r>
    </w:p>
    <w:bookmarkEnd w:id="1733"/>
    <w:bookmarkStart w:name="z1863" w:id="173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1734"/>
    <w:bookmarkStart w:name="z1864" w:id="1735"/>
    <w:p>
      <w:pPr>
        <w:spacing w:after="0"/>
        <w:ind w:left="0"/>
        <w:jc w:val="both"/>
      </w:pPr>
      <w:r>
        <w:rPr>
          <w:rFonts w:ascii="Times New Roman"/>
          <w:b w:val="false"/>
          <w:i w:val="false"/>
          <w:color w:val="000000"/>
          <w:sz w:val="28"/>
        </w:rPr>
        <w:t>
      после слов "Национального Банка Республики Казахстан" дополнить словами ", уполномоченного органа по регулированию, контролю и надзору финансового рынка и финансовых организаций";</w:t>
      </w:r>
    </w:p>
    <w:bookmarkEnd w:id="1735"/>
    <w:bookmarkStart w:name="z1865" w:id="1736"/>
    <w:p>
      <w:pPr>
        <w:spacing w:after="0"/>
        <w:ind w:left="0"/>
        <w:jc w:val="both"/>
      </w:pPr>
      <w:r>
        <w:rPr>
          <w:rFonts w:ascii="Times New Roman"/>
          <w:b w:val="false"/>
          <w:i w:val="false"/>
          <w:color w:val="000000"/>
          <w:sz w:val="28"/>
        </w:rPr>
        <w:t>
      слова "О Национальном Банке Республики Казахстан" заменить словами "</w:t>
      </w:r>
      <w:r>
        <w:rPr>
          <w:rFonts w:ascii="Times New Roman"/>
          <w:b w:val="false"/>
          <w:i w:val="false"/>
          <w:color w:val="000000"/>
          <w:sz w:val="28"/>
        </w:rPr>
        <w:t>О государственном регулировании, контроле и надзоре финансового рынка и финансовых организаций</w:t>
      </w:r>
      <w:r>
        <w:rPr>
          <w:rFonts w:ascii="Times New Roman"/>
          <w:b w:val="false"/>
          <w:i w:val="false"/>
          <w:color w:val="000000"/>
          <w:sz w:val="28"/>
        </w:rPr>
        <w:t>";</w:t>
      </w:r>
    </w:p>
    <w:bookmarkEnd w:id="1736"/>
    <w:bookmarkStart w:name="z1866" w:id="1737"/>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приложении 1</w:t>
      </w:r>
      <w:r>
        <w:rPr>
          <w:rFonts w:ascii="Times New Roman"/>
          <w:b w:val="false"/>
          <w:i w:val="false"/>
          <w:color w:val="000000"/>
          <w:sz w:val="28"/>
        </w:rPr>
        <w:t>:</w:t>
      </w:r>
    </w:p>
    <w:bookmarkEnd w:id="1737"/>
    <w:bookmarkStart w:name="z1867" w:id="1738"/>
    <w:p>
      <w:pPr>
        <w:spacing w:after="0"/>
        <w:ind w:left="0"/>
        <w:jc w:val="both"/>
      </w:pPr>
      <w:r>
        <w:rPr>
          <w:rFonts w:ascii="Times New Roman"/>
          <w:b w:val="false"/>
          <w:i w:val="false"/>
          <w:color w:val="000000"/>
          <w:sz w:val="28"/>
        </w:rPr>
        <w:t>
      в строке 53:</w:t>
      </w:r>
    </w:p>
    <w:bookmarkEnd w:id="1738"/>
    <w:bookmarkStart w:name="z1868" w:id="1739"/>
    <w:p>
      <w:pPr>
        <w:spacing w:after="0"/>
        <w:ind w:left="0"/>
        <w:jc w:val="both"/>
      </w:pPr>
      <w:r>
        <w:rPr>
          <w:rFonts w:ascii="Times New Roman"/>
          <w:b w:val="false"/>
          <w:i w:val="false"/>
          <w:color w:val="000000"/>
          <w:sz w:val="28"/>
        </w:rPr>
        <w:t>
      в графе 3:</w:t>
      </w:r>
    </w:p>
    <w:bookmarkEnd w:id="1739"/>
    <w:bookmarkStart w:name="z1869" w:id="1740"/>
    <w:p>
      <w:pPr>
        <w:spacing w:after="0"/>
        <w:ind w:left="0"/>
        <w:jc w:val="both"/>
      </w:pPr>
      <w:r>
        <w:rPr>
          <w:rFonts w:ascii="Times New Roman"/>
          <w:b w:val="false"/>
          <w:i w:val="false"/>
          <w:color w:val="000000"/>
          <w:sz w:val="28"/>
        </w:rPr>
        <w:t>
      пункт 8 после слов "ипотечной организацией" дополнить словами ", организацией, не являющейся банком, осуществляющей брокерскую и (или) дилерскую деятельность на рынке ценных бумаг,";</w:t>
      </w:r>
    </w:p>
    <w:bookmarkEnd w:id="1740"/>
    <w:bookmarkStart w:name="z1870" w:id="1741"/>
    <w:p>
      <w:pPr>
        <w:spacing w:after="0"/>
        <w:ind w:left="0"/>
        <w:jc w:val="both"/>
      </w:pPr>
      <w:r>
        <w:rPr>
          <w:rFonts w:ascii="Times New Roman"/>
          <w:b w:val="false"/>
          <w:i w:val="false"/>
          <w:color w:val="000000"/>
          <w:sz w:val="28"/>
        </w:rPr>
        <w:t>
      в пункте 9 слова "Организация обменных операций с иностранной валютой, включая организацию обменных операций" заменить словами "Обменные операции с иностранной валютой, включая обменные операции";</w:t>
      </w:r>
    </w:p>
    <w:bookmarkEnd w:id="1741"/>
    <w:bookmarkStart w:name="z1871" w:id="1742"/>
    <w:p>
      <w:pPr>
        <w:spacing w:after="0"/>
        <w:ind w:left="0"/>
        <w:jc w:val="both"/>
      </w:pPr>
      <w:r>
        <w:rPr>
          <w:rFonts w:ascii="Times New Roman"/>
          <w:b w:val="false"/>
          <w:i w:val="false"/>
          <w:color w:val="000000"/>
          <w:sz w:val="28"/>
        </w:rPr>
        <w:t>
      в пункте 22 слова "ипотечным займам" заменить словами "банковским займам";</w:t>
      </w:r>
    </w:p>
    <w:bookmarkEnd w:id="1742"/>
    <w:bookmarkStart w:name="z1872" w:id="1743"/>
    <w:p>
      <w:pPr>
        <w:spacing w:after="0"/>
        <w:ind w:left="0"/>
        <w:jc w:val="both"/>
      </w:pPr>
      <w:r>
        <w:rPr>
          <w:rFonts w:ascii="Times New Roman"/>
          <w:b w:val="false"/>
          <w:i w:val="false"/>
          <w:color w:val="000000"/>
          <w:sz w:val="28"/>
        </w:rPr>
        <w:t>
      в графе 2 строки 61 слова "Лицензия на организацию обменных операций с наличной иностранной валютой, выдаваемая уполномоченным организациям" заменить словами "Лицензия на обменные операции с наличной иностранной валютой, выдаваемая уполномоченным организациям";</w:t>
      </w:r>
    </w:p>
    <w:bookmarkEnd w:id="1743"/>
    <w:bookmarkStart w:name="z1873" w:id="1744"/>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приложении 2</w:t>
      </w:r>
      <w:r>
        <w:rPr>
          <w:rFonts w:ascii="Times New Roman"/>
          <w:b w:val="false"/>
          <w:i w:val="false"/>
          <w:color w:val="000000"/>
          <w:sz w:val="28"/>
        </w:rPr>
        <w:t>:</w:t>
      </w:r>
    </w:p>
    <w:bookmarkEnd w:id="1744"/>
    <w:bookmarkStart w:name="z1874" w:id="1745"/>
    <w:p>
      <w:pPr>
        <w:spacing w:after="0"/>
        <w:ind w:left="0"/>
        <w:jc w:val="both"/>
      </w:pPr>
      <w:r>
        <w:rPr>
          <w:rFonts w:ascii="Times New Roman"/>
          <w:b w:val="false"/>
          <w:i w:val="false"/>
          <w:color w:val="000000"/>
          <w:sz w:val="28"/>
        </w:rPr>
        <w:t>
      в строке 29:</w:t>
      </w:r>
    </w:p>
    <w:bookmarkEnd w:id="1745"/>
    <w:bookmarkStart w:name="z1875" w:id="1746"/>
    <w:p>
      <w:pPr>
        <w:spacing w:after="0"/>
        <w:ind w:left="0"/>
        <w:jc w:val="both"/>
      </w:pPr>
      <w:r>
        <w:rPr>
          <w:rFonts w:ascii="Times New Roman"/>
          <w:b w:val="false"/>
          <w:i w:val="false"/>
          <w:color w:val="000000"/>
          <w:sz w:val="28"/>
        </w:rPr>
        <w:t xml:space="preserve">
      слова "микрофинансовых организаций" заменить словами "организаций, осуществляющих микрофинансовую деятельность"; </w:t>
      </w:r>
    </w:p>
    <w:bookmarkEnd w:id="1746"/>
    <w:bookmarkStart w:name="z1876" w:id="1747"/>
    <w:p>
      <w:pPr>
        <w:spacing w:after="0"/>
        <w:ind w:left="0"/>
        <w:jc w:val="both"/>
      </w:pPr>
      <w:r>
        <w:rPr>
          <w:rFonts w:ascii="Times New Roman"/>
          <w:b w:val="false"/>
          <w:i w:val="false"/>
          <w:color w:val="000000"/>
          <w:sz w:val="28"/>
        </w:rPr>
        <w:t>
      слова "микрофинансовой организации" заменить словами "организации, осуществляющей микрофинансовую деятельность,";</w:t>
      </w:r>
    </w:p>
    <w:bookmarkEnd w:id="1747"/>
    <w:bookmarkStart w:name="z1877" w:id="1748"/>
    <w:p>
      <w:pPr>
        <w:spacing w:after="0"/>
        <w:ind w:left="0"/>
        <w:jc w:val="both"/>
      </w:pPr>
      <w:r>
        <w:rPr>
          <w:rFonts w:ascii="Times New Roman"/>
          <w:b w:val="false"/>
          <w:i w:val="false"/>
          <w:color w:val="000000"/>
          <w:sz w:val="28"/>
        </w:rPr>
        <w:t>
      в строках 68, 69, 242, 244, 245, 246, 247, 248, 249, 250, 251, 255, 256 и 257 слова "Национального Банка Республики Казахстан" заменить словами "уполномоченного органа по регулированию, контролю и надзору финансового рынка и финансовых организаций";</w:t>
      </w:r>
    </w:p>
    <w:bookmarkEnd w:id="1748"/>
    <w:bookmarkStart w:name="z1878" w:id="1749"/>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приложении 3</w:t>
      </w:r>
      <w:r>
        <w:rPr>
          <w:rFonts w:ascii="Times New Roman"/>
          <w:b w:val="false"/>
          <w:i w:val="false"/>
          <w:color w:val="000000"/>
          <w:sz w:val="28"/>
        </w:rPr>
        <w:t>:</w:t>
      </w:r>
    </w:p>
    <w:bookmarkEnd w:id="17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53</w:t>
      </w:r>
      <w:r>
        <w:rPr>
          <w:rFonts w:ascii="Times New Roman"/>
          <w:b w:val="false"/>
          <w:i w:val="false"/>
          <w:color w:val="000000"/>
          <w:sz w:val="28"/>
        </w:rPr>
        <w:t xml:space="preserve"> дополнить словами ", филиалом банка – нерезидента Республики Казахстан, филиалом страховой (перестраховочной) организации – нерезидента Республики Казахстан";</w:t>
      </w:r>
    </w:p>
    <w:bookmarkStart w:name="z1880" w:id="175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54</w:t>
      </w:r>
      <w:r>
        <w:rPr>
          <w:rFonts w:ascii="Times New Roman"/>
          <w:b w:val="false"/>
          <w:i w:val="false"/>
          <w:color w:val="000000"/>
          <w:sz w:val="28"/>
        </w:rPr>
        <w:t xml:space="preserve"> слова "микрофинансовой организацией" заменить словами "организацией, осуществляющей микрофинансовую деятельность".</w:t>
      </w:r>
    </w:p>
    <w:bookmarkEnd w:id="1750"/>
    <w:bookmarkStart w:name="z1881" w:id="1751"/>
    <w:p>
      <w:pPr>
        <w:spacing w:after="0"/>
        <w:ind w:left="0"/>
        <w:jc w:val="both"/>
      </w:pPr>
      <w:r>
        <w:rPr>
          <w:rFonts w:ascii="Times New Roman"/>
          <w:b w:val="false"/>
          <w:i w:val="false"/>
          <w:color w:val="000000"/>
          <w:sz w:val="28"/>
        </w:rPr>
        <w:t xml:space="preserve">
      50.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августа 2015 года "О внесении изменений и дополнений в некоторые законодательные акты Республики Казахстан по вопросам пенсионного обеспечения" (Ведомости Парламента Республики Казахстан, 2015 г., № 15, ст.78; № 19-ІІ, ст.106; № 22-II, ст.145; № 23-ІІ, ст.170; 2017 г., № 12, ст.36; № 22-III, ст.109; № 23-III, ст.111; 2018 г., № 14, ст.42; № 22, ст.83):</w:t>
      </w:r>
    </w:p>
    <w:bookmarkEnd w:id="1751"/>
    <w:bookmarkStart w:name="z1882" w:id="175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1</w:t>
      </w:r>
      <w:r>
        <w:rPr>
          <w:rFonts w:ascii="Times New Roman"/>
          <w:b w:val="false"/>
          <w:i w:val="false"/>
          <w:color w:val="000000"/>
          <w:sz w:val="28"/>
        </w:rPr>
        <w:t>:</w:t>
      </w:r>
    </w:p>
    <w:bookmarkEnd w:id="17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9 исключить;</w:t>
      </w:r>
    </w:p>
    <w:bookmarkStart w:name="z1884" w:id="175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32)</w:t>
      </w:r>
      <w:r>
        <w:rPr>
          <w:rFonts w:ascii="Times New Roman"/>
          <w:b w:val="false"/>
          <w:i w:val="false"/>
          <w:color w:val="000000"/>
          <w:sz w:val="28"/>
        </w:rPr>
        <w:t xml:space="preserve"> пункта 19:</w:t>
      </w:r>
    </w:p>
    <w:bookmarkEnd w:id="1753"/>
    <w:bookmarkStart w:name="z1885" w:id="1754"/>
    <w:p>
      <w:pPr>
        <w:spacing w:after="0"/>
        <w:ind w:left="0"/>
        <w:jc w:val="both"/>
      </w:pPr>
      <w:r>
        <w:rPr>
          <w:rFonts w:ascii="Times New Roman"/>
          <w:b w:val="false"/>
          <w:i w:val="false"/>
          <w:color w:val="000000"/>
          <w:sz w:val="28"/>
        </w:rPr>
        <w:t>
      абзац пятый дополнить словами ", за исключением случаев, предусмотренных пунктами 3 и 4 настоящей статьи";</w:t>
      </w:r>
    </w:p>
    <w:bookmarkEnd w:id="1754"/>
    <w:bookmarkStart w:name="z1886" w:id="1755"/>
    <w:p>
      <w:pPr>
        <w:spacing w:after="0"/>
        <w:ind w:left="0"/>
        <w:jc w:val="both"/>
      </w:pPr>
      <w:r>
        <w:rPr>
          <w:rFonts w:ascii="Times New Roman"/>
          <w:b w:val="false"/>
          <w:i w:val="false"/>
          <w:color w:val="000000"/>
          <w:sz w:val="28"/>
        </w:rPr>
        <w:t>
      дополнить абзацами шестым и седьмым следующего содержания:</w:t>
      </w:r>
    </w:p>
    <w:bookmarkEnd w:id="1755"/>
    <w:bookmarkStart w:name="z1887" w:id="1756"/>
    <w:p>
      <w:pPr>
        <w:spacing w:after="0"/>
        <w:ind w:left="0"/>
        <w:jc w:val="both"/>
      </w:pPr>
      <w:r>
        <w:rPr>
          <w:rFonts w:ascii="Times New Roman"/>
          <w:b w:val="false"/>
          <w:i w:val="false"/>
          <w:color w:val="000000"/>
          <w:sz w:val="28"/>
        </w:rPr>
        <w:t>
      "Не является разглашением тайны условных пенсионных счетов осуществление обмена информацией, в том числе сведениями, составляющими тайну условных пенсионных счетов, между Национальным Банком Республики Казахстан и уполномоченным органом.</w:t>
      </w:r>
    </w:p>
    <w:bookmarkEnd w:id="1756"/>
    <w:bookmarkStart w:name="z1888" w:id="1757"/>
    <w:p>
      <w:pPr>
        <w:spacing w:after="0"/>
        <w:ind w:left="0"/>
        <w:jc w:val="both"/>
      </w:pPr>
      <w:r>
        <w:rPr>
          <w:rFonts w:ascii="Times New Roman"/>
          <w:b w:val="false"/>
          <w:i w:val="false"/>
          <w:color w:val="000000"/>
          <w:sz w:val="28"/>
        </w:rPr>
        <w:t>
      Не является разглашением тайны условных пенсионных счетов представление должностным лицом государственного органа или лицом, выполняющим управленческие функции в организации, документов и сведений, содержащих тайну условных пенсионных счетов, в качестве подтверждающих документов и материалов при направлении органу уголовного преследования сообщения об уголовном правонарушении.".</w:t>
      </w:r>
    </w:p>
    <w:bookmarkEnd w:id="1757"/>
    <w:bookmarkStart w:name="z1889" w:id="1758"/>
    <w:p>
      <w:pPr>
        <w:spacing w:after="0"/>
        <w:ind w:left="0"/>
        <w:jc w:val="both"/>
      </w:pPr>
      <w:r>
        <w:rPr>
          <w:rFonts w:ascii="Times New Roman"/>
          <w:b w:val="false"/>
          <w:i w:val="false"/>
          <w:color w:val="000000"/>
          <w:sz w:val="28"/>
        </w:rPr>
        <w:t xml:space="preserve">
      51.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ноября 2015 года "Об общественных советах" (Ведомости Парламента Республики Казахстан, 2015 г., № 21-І, ст.120; 2017 г., № 4, ст.7; № 16, ст.56; 2018 г., № 9, ст.27; 2019 г., № 2, ст.6; № 7, ст.39):</w:t>
      </w:r>
    </w:p>
    <w:bookmarkEnd w:id="1758"/>
    <w:bookmarkStart w:name="z1890" w:id="1759"/>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w:t>
      </w:r>
      <w:r>
        <w:rPr>
          <w:rFonts w:ascii="Times New Roman"/>
          <w:b w:val="false"/>
          <w:i w:val="false"/>
          <w:color w:val="000000"/>
          <w:sz w:val="28"/>
        </w:rPr>
        <w:t xml:space="preserve"> статьи 1 после слов "Высшего Судебного Совета Республики Казахстан," дополнить словами "уполномоченного органа по регулированию, контролю и надзору финансового рынка и финансовых организаций,".</w:t>
      </w:r>
    </w:p>
    <w:bookmarkEnd w:id="1759"/>
    <w:bookmarkStart w:name="z1891" w:id="1760"/>
    <w:p>
      <w:pPr>
        <w:spacing w:after="0"/>
        <w:ind w:left="0"/>
        <w:jc w:val="both"/>
      </w:pPr>
      <w:r>
        <w:rPr>
          <w:rFonts w:ascii="Times New Roman"/>
          <w:b w:val="false"/>
          <w:i w:val="false"/>
          <w:color w:val="000000"/>
          <w:sz w:val="28"/>
        </w:rPr>
        <w:t xml:space="preserve">
      52.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ноября 2015 года "О государственном аудите и финансовом контроле" (Ведомости Парламента Республики Казахстан, 2015 г., № 21-II, ст.129; 2018 г., № 2, ст.5; № 22, ст.82):</w:t>
      </w:r>
    </w:p>
    <w:bookmarkEnd w:id="1760"/>
    <w:bookmarkStart w:name="z1892" w:id="176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17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1894" w:id="1762"/>
    <w:p>
      <w:pPr>
        <w:spacing w:after="0"/>
        <w:ind w:left="0"/>
        <w:jc w:val="both"/>
      </w:pPr>
      <w:r>
        <w:rPr>
          <w:rFonts w:ascii="Times New Roman"/>
          <w:b w:val="false"/>
          <w:i w:val="false"/>
          <w:color w:val="000000"/>
          <w:sz w:val="28"/>
        </w:rPr>
        <w:t>
      "8) государственный аудитор – государственный служащий, служащий уполномоченного органа по регулированию, контролю и надзору финансового рынка и финансовых организаций, осуществляющие государственный аудит и (или) финансовый контроль, имеющие сертификат государственного аудитора;";</w:t>
      </w:r>
    </w:p>
    <w:bookmarkEnd w:id="17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8-1)</w:t>
      </w:r>
      <w:r>
        <w:rPr>
          <w:rFonts w:ascii="Times New Roman"/>
          <w:b w:val="false"/>
          <w:i w:val="false"/>
          <w:color w:val="000000"/>
          <w:sz w:val="28"/>
        </w:rPr>
        <w:t xml:space="preserve"> изложить в следующей редакции:</w:t>
      </w:r>
    </w:p>
    <w:bookmarkStart w:name="z1896" w:id="1763"/>
    <w:p>
      <w:pPr>
        <w:spacing w:after="0"/>
        <w:ind w:left="0"/>
        <w:jc w:val="both"/>
      </w:pPr>
      <w:r>
        <w:rPr>
          <w:rFonts w:ascii="Times New Roman"/>
          <w:b w:val="false"/>
          <w:i w:val="false"/>
          <w:color w:val="000000"/>
          <w:sz w:val="28"/>
        </w:rPr>
        <w:t>
      "8-1) ассистент государственного аудитора – государственный служащий, служащий уполномоченного органа по регулированию, контролю и надзору финансового рынка и финансовых организаций, обладающие профессиональными знаниями в области бухгалтерского учета и аудита, имеющие право участвовать в государственном аудите;"</w:t>
      </w:r>
    </w:p>
    <w:bookmarkEnd w:id="1763"/>
    <w:bookmarkStart w:name="z1897" w:id="1764"/>
    <w:p>
      <w:pPr>
        <w:spacing w:after="0"/>
        <w:ind w:left="0"/>
        <w:jc w:val="both"/>
      </w:pPr>
      <w:r>
        <w:rPr>
          <w:rFonts w:ascii="Times New Roman"/>
          <w:b w:val="false"/>
          <w:i w:val="false"/>
          <w:color w:val="000000"/>
          <w:sz w:val="28"/>
        </w:rPr>
        <w:t xml:space="preserve">
      2) в части первой </w:t>
      </w:r>
      <w:r>
        <w:rPr>
          <w:rFonts w:ascii="Times New Roman"/>
          <w:b w:val="false"/>
          <w:i w:val="false"/>
          <w:color w:val="000000"/>
          <w:sz w:val="28"/>
        </w:rPr>
        <w:t>пункта 9</w:t>
      </w:r>
      <w:r>
        <w:rPr>
          <w:rFonts w:ascii="Times New Roman"/>
          <w:b w:val="false"/>
          <w:i w:val="false"/>
          <w:color w:val="000000"/>
          <w:sz w:val="28"/>
        </w:rPr>
        <w:t xml:space="preserve"> статьи 18 слова "а также" заменить словами "за исключением материалов государственного аудита и финансового контроля уполномоченного органа по регулированию, контролю и надзору финансового рынка и финансовых организаций, содержащих охраняемую законом тайну, а также";</w:t>
      </w:r>
    </w:p>
    <w:bookmarkEnd w:id="1764"/>
    <w:bookmarkStart w:name="z1898" w:id="1765"/>
    <w:p>
      <w:pPr>
        <w:spacing w:after="0"/>
        <w:ind w:left="0"/>
        <w:jc w:val="both"/>
      </w:pPr>
      <w:r>
        <w:rPr>
          <w:rFonts w:ascii="Times New Roman"/>
          <w:b w:val="false"/>
          <w:i w:val="false"/>
          <w:color w:val="000000"/>
          <w:sz w:val="28"/>
        </w:rPr>
        <w:t xml:space="preserve">
      3) в части второй </w:t>
      </w:r>
      <w:r>
        <w:rPr>
          <w:rFonts w:ascii="Times New Roman"/>
          <w:b w:val="false"/>
          <w:i w:val="false"/>
          <w:color w:val="000000"/>
          <w:sz w:val="28"/>
        </w:rPr>
        <w:t>пункта 3</w:t>
      </w:r>
      <w:r>
        <w:rPr>
          <w:rFonts w:ascii="Times New Roman"/>
          <w:b w:val="false"/>
          <w:i w:val="false"/>
          <w:color w:val="000000"/>
          <w:sz w:val="28"/>
        </w:rPr>
        <w:t xml:space="preserve"> статьи 35 слова "в сроки" заменить словами ", за исключением материалов государственного аудита и финансового контроля уполномоченного органа по регулированию, контролю и надзору финансового рынка и финансовых организаций, содержащих охраняемую законом тайну, в сроки";</w:t>
      </w:r>
    </w:p>
    <w:bookmarkEnd w:id="1765"/>
    <w:bookmarkStart w:name="z1899" w:id="176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39-1</w:t>
      </w:r>
      <w:r>
        <w:rPr>
          <w:rFonts w:ascii="Times New Roman"/>
          <w:b w:val="false"/>
          <w:i w:val="false"/>
          <w:color w:val="000000"/>
          <w:sz w:val="28"/>
        </w:rPr>
        <w:t xml:space="preserve"> дополнить пунктом 3 следующего содержания:</w:t>
      </w:r>
    </w:p>
    <w:bookmarkEnd w:id="1766"/>
    <w:bookmarkStart w:name="z1900" w:id="1767"/>
    <w:p>
      <w:pPr>
        <w:spacing w:after="0"/>
        <w:ind w:left="0"/>
        <w:jc w:val="both"/>
      </w:pPr>
      <w:r>
        <w:rPr>
          <w:rFonts w:ascii="Times New Roman"/>
          <w:b w:val="false"/>
          <w:i w:val="false"/>
          <w:color w:val="000000"/>
          <w:sz w:val="28"/>
        </w:rPr>
        <w:t>
      "3. Квалификационные требования к должностям государственных аудиторов, являющихся служащими уполномоченного органа по регулированию, контролю и надзору финансового рынка и финансовых организаций, утверждаются должностным лицом, имеющим право их назначения.";</w:t>
      </w:r>
    </w:p>
    <w:bookmarkEnd w:id="1767"/>
    <w:bookmarkStart w:name="z1901" w:id="1768"/>
    <w:p>
      <w:pPr>
        <w:spacing w:after="0"/>
        <w:ind w:left="0"/>
        <w:jc w:val="both"/>
      </w:pPr>
      <w:r>
        <w:rPr>
          <w:rFonts w:ascii="Times New Roman"/>
          <w:b w:val="false"/>
          <w:i w:val="false"/>
          <w:color w:val="000000"/>
          <w:sz w:val="28"/>
        </w:rPr>
        <w:t xml:space="preserve">
      5) часть первую </w:t>
      </w:r>
      <w:r>
        <w:rPr>
          <w:rFonts w:ascii="Times New Roman"/>
          <w:b w:val="false"/>
          <w:i w:val="false"/>
          <w:color w:val="000000"/>
          <w:sz w:val="28"/>
        </w:rPr>
        <w:t>статьи 55</w:t>
      </w:r>
      <w:r>
        <w:rPr>
          <w:rFonts w:ascii="Times New Roman"/>
          <w:b w:val="false"/>
          <w:i w:val="false"/>
          <w:color w:val="000000"/>
          <w:sz w:val="28"/>
        </w:rPr>
        <w:t xml:space="preserve"> после слов "первого руководителя" дополнить словами "или коллегиального органа".</w:t>
      </w:r>
    </w:p>
    <w:bookmarkEnd w:id="1768"/>
    <w:bookmarkStart w:name="z1902" w:id="1769"/>
    <w:p>
      <w:pPr>
        <w:spacing w:after="0"/>
        <w:ind w:left="0"/>
        <w:jc w:val="both"/>
      </w:pPr>
      <w:r>
        <w:rPr>
          <w:rFonts w:ascii="Times New Roman"/>
          <w:b w:val="false"/>
          <w:i w:val="false"/>
          <w:color w:val="000000"/>
          <w:sz w:val="28"/>
        </w:rPr>
        <w:t xml:space="preserve">
      53.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2015 года "О противодействии коррупции" (Ведомости Парламента Республики Казахстан, 2015 г., № 22-II, ст.147; 2016 г., № 2, ст.9; № 7-І, ст.50; № 22, ст.116; 2017 г., № 14, ст.51; 2018 г., № 24, ст.93; 2019 г., № 8, ст.45):</w:t>
      </w:r>
    </w:p>
    <w:bookmarkEnd w:id="1769"/>
    <w:bookmarkStart w:name="z1903" w:id="177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4)</w:t>
      </w:r>
      <w:r>
        <w:rPr>
          <w:rFonts w:ascii="Times New Roman"/>
          <w:b w:val="false"/>
          <w:i w:val="false"/>
          <w:color w:val="000000"/>
          <w:sz w:val="28"/>
        </w:rPr>
        <w:t xml:space="preserve"> статьи 1 дополнить словами ", служащие уполномоченного органа по регулированию, контролю и надзору финансового рынка и финансовых организаций";</w:t>
      </w:r>
    </w:p>
    <w:bookmarkEnd w:id="1770"/>
    <w:bookmarkStart w:name="z1904" w:id="1771"/>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4</w:t>
      </w:r>
      <w:r>
        <w:rPr>
          <w:rFonts w:ascii="Times New Roman"/>
          <w:b w:val="false"/>
          <w:i w:val="false"/>
          <w:color w:val="000000"/>
          <w:sz w:val="28"/>
        </w:rPr>
        <w:t xml:space="preserve"> статьи 13:</w:t>
      </w:r>
    </w:p>
    <w:bookmarkEnd w:id="1771"/>
    <w:bookmarkStart w:name="z1905" w:id="1772"/>
    <w:p>
      <w:pPr>
        <w:spacing w:after="0"/>
        <w:ind w:left="0"/>
        <w:jc w:val="both"/>
      </w:pPr>
      <w:r>
        <w:rPr>
          <w:rFonts w:ascii="Times New Roman"/>
          <w:b w:val="false"/>
          <w:i w:val="false"/>
          <w:color w:val="000000"/>
          <w:sz w:val="28"/>
        </w:rPr>
        <w:t>
      часть первую после слова "заместителям" дополнить словами ", Председателю уполномоченного органа по регулированию, контролю и надзору финансового рынка и финансовых организаций и его заместителям";</w:t>
      </w:r>
    </w:p>
    <w:bookmarkEnd w:id="1772"/>
    <w:bookmarkStart w:name="z1906" w:id="1773"/>
    <w:p>
      <w:pPr>
        <w:spacing w:after="0"/>
        <w:ind w:left="0"/>
        <w:jc w:val="both"/>
      </w:pPr>
      <w:r>
        <w:rPr>
          <w:rFonts w:ascii="Times New Roman"/>
          <w:b w:val="false"/>
          <w:i w:val="false"/>
          <w:color w:val="000000"/>
          <w:sz w:val="28"/>
        </w:rPr>
        <w:t>
      часть вторую после слова "заместители" дополнить словами ", Председатель уполномоченного органа по регулированию, контролю и надзору финансового рынка и финансовых организаций и его заместители";</w:t>
      </w:r>
    </w:p>
    <w:bookmarkEnd w:id="1773"/>
    <w:bookmarkStart w:name="z1907" w:id="1774"/>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подпункте 1)</w:t>
      </w:r>
      <w:r>
        <w:rPr>
          <w:rFonts w:ascii="Times New Roman"/>
          <w:b w:val="false"/>
          <w:i w:val="false"/>
          <w:color w:val="000000"/>
          <w:sz w:val="28"/>
        </w:rPr>
        <w:t xml:space="preserve"> пункта 1 и абзаце первом </w:t>
      </w:r>
      <w:r>
        <w:rPr>
          <w:rFonts w:ascii="Times New Roman"/>
          <w:b w:val="false"/>
          <w:i w:val="false"/>
          <w:color w:val="000000"/>
          <w:sz w:val="28"/>
        </w:rPr>
        <w:t>пункта 3</w:t>
      </w:r>
      <w:r>
        <w:rPr>
          <w:rFonts w:ascii="Times New Roman"/>
          <w:b w:val="false"/>
          <w:i w:val="false"/>
          <w:color w:val="000000"/>
          <w:sz w:val="28"/>
        </w:rPr>
        <w:t xml:space="preserve"> статьи 27 цифры "2020" заменить цифрами "2021".</w:t>
      </w:r>
    </w:p>
    <w:bookmarkEnd w:id="1774"/>
    <w:bookmarkStart w:name="z1908" w:id="1775"/>
    <w:p>
      <w:pPr>
        <w:spacing w:after="0"/>
        <w:ind w:left="0"/>
        <w:jc w:val="both"/>
      </w:pPr>
      <w:r>
        <w:rPr>
          <w:rFonts w:ascii="Times New Roman"/>
          <w:b w:val="false"/>
          <w:i w:val="false"/>
          <w:color w:val="000000"/>
          <w:sz w:val="28"/>
        </w:rPr>
        <w:t xml:space="preserve">
      54.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2015 года "О внесении изменений и дополнений в некоторые законодательные акты Республики Казахстан по вопросам декларирования доходов и имущества физических лиц" (Ведомости Парламента Республики Казахстан, 2015 г., № 22-III, ст. 149; 2016 г., № 22, ст.116; 2017 г., № 14, ст.50; № 22-III, ст.109):</w:t>
      </w:r>
    </w:p>
    <w:bookmarkEnd w:id="1775"/>
    <w:bookmarkStart w:name="z1909" w:id="1776"/>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1776"/>
    <w:bookmarkStart w:name="z1910" w:id="177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w:t>
      </w:r>
    </w:p>
    <w:bookmarkEnd w:id="1777"/>
    <w:bookmarkStart w:name="z1911" w:id="1778"/>
    <w:p>
      <w:pPr>
        <w:spacing w:after="0"/>
        <w:ind w:left="0"/>
        <w:jc w:val="both"/>
      </w:pPr>
      <w:r>
        <w:rPr>
          <w:rFonts w:ascii="Times New Roman"/>
          <w:b w:val="false"/>
          <w:i w:val="false"/>
          <w:color w:val="000000"/>
          <w:sz w:val="28"/>
        </w:rPr>
        <w:t xml:space="preserve">
      в абзаце втором </w:t>
      </w:r>
      <w:r>
        <w:rPr>
          <w:rFonts w:ascii="Times New Roman"/>
          <w:b w:val="false"/>
          <w:i w:val="false"/>
          <w:color w:val="000000"/>
          <w:sz w:val="28"/>
        </w:rPr>
        <w:t>подпункта 1)</w:t>
      </w:r>
      <w:r>
        <w:rPr>
          <w:rFonts w:ascii="Times New Roman"/>
          <w:b w:val="false"/>
          <w:i w:val="false"/>
          <w:color w:val="000000"/>
          <w:sz w:val="28"/>
        </w:rPr>
        <w:t xml:space="preserve"> слова "а также" заменить словами "а физическое лицо – резидент Республики Казахстан также";</w:t>
      </w:r>
    </w:p>
    <w:bookmarkEnd w:id="1778"/>
    <w:bookmarkStart w:name="z1912" w:id="177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w:t>
      </w:r>
      <w:r>
        <w:rPr>
          <w:rFonts w:ascii="Times New Roman"/>
          <w:b w:val="false"/>
          <w:i w:val="false"/>
          <w:color w:val="000000"/>
          <w:sz w:val="28"/>
        </w:rPr>
        <w:t>:</w:t>
      </w:r>
    </w:p>
    <w:bookmarkEnd w:id="1779"/>
    <w:bookmarkStart w:name="z1913" w:id="1780"/>
    <w:p>
      <w:pPr>
        <w:spacing w:after="0"/>
        <w:ind w:left="0"/>
        <w:jc w:val="both"/>
      </w:pPr>
      <w:r>
        <w:rPr>
          <w:rFonts w:ascii="Times New Roman"/>
          <w:b w:val="false"/>
          <w:i w:val="false"/>
          <w:color w:val="000000"/>
          <w:sz w:val="28"/>
        </w:rPr>
        <w:t>
      дополнить абзацем четвертым следующего содержания:</w:t>
      </w:r>
    </w:p>
    <w:bookmarkEnd w:id="1780"/>
    <w:bookmarkStart w:name="z1914" w:id="1781"/>
    <w:p>
      <w:pPr>
        <w:spacing w:after="0"/>
        <w:ind w:left="0"/>
        <w:jc w:val="both"/>
      </w:pPr>
      <w:r>
        <w:rPr>
          <w:rFonts w:ascii="Times New Roman"/>
          <w:b w:val="false"/>
          <w:i w:val="false"/>
          <w:color w:val="000000"/>
          <w:sz w:val="28"/>
        </w:rPr>
        <w:t>
      "в пункте 6-1:";</w:t>
      </w:r>
    </w:p>
    <w:bookmarkEnd w:id="1781"/>
    <w:bookmarkStart w:name="z1915" w:id="1782"/>
    <w:p>
      <w:pPr>
        <w:spacing w:after="0"/>
        <w:ind w:left="0"/>
        <w:jc w:val="both"/>
      </w:pPr>
      <w:r>
        <w:rPr>
          <w:rFonts w:ascii="Times New Roman"/>
          <w:b w:val="false"/>
          <w:i w:val="false"/>
          <w:color w:val="000000"/>
          <w:sz w:val="28"/>
        </w:rPr>
        <w:t>
      в абзаце четвертом слова "пункта 6-1" исключить;</w:t>
      </w:r>
    </w:p>
    <w:bookmarkEnd w:id="1782"/>
    <w:bookmarkStart w:name="z1916" w:id="1783"/>
    <w:p>
      <w:pPr>
        <w:spacing w:after="0"/>
        <w:ind w:left="0"/>
        <w:jc w:val="both"/>
      </w:pPr>
      <w:r>
        <w:rPr>
          <w:rFonts w:ascii="Times New Roman"/>
          <w:b w:val="false"/>
          <w:i w:val="false"/>
          <w:color w:val="000000"/>
          <w:sz w:val="28"/>
        </w:rPr>
        <w:t>
      абзац пятый изложить в следующей редакции:</w:t>
      </w:r>
    </w:p>
    <w:bookmarkEnd w:id="1783"/>
    <w:bookmarkStart w:name="z1917" w:id="1784"/>
    <w:p>
      <w:pPr>
        <w:spacing w:after="0"/>
        <w:ind w:left="0"/>
        <w:jc w:val="both"/>
      </w:pPr>
      <w:r>
        <w:rPr>
          <w:rFonts w:ascii="Times New Roman"/>
          <w:b w:val="false"/>
          <w:i w:val="false"/>
          <w:color w:val="000000"/>
          <w:sz w:val="28"/>
        </w:rPr>
        <w:t>
      "Сведения, предусмотренные настоящим пунктом, подпунктом д) пункта 6, подпунктом 1) части первой пункта 6-2 настоящей статьи, представляются на основании запроса органа государственных доходов исключительно в целях налогового администрирования по форме, установленной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по согласованию с Национальным Банком Республики Казахстан.";</w:t>
      </w:r>
    </w:p>
    <w:bookmarkEnd w:id="1784"/>
    <w:bookmarkStart w:name="z1918" w:id="1785"/>
    <w:p>
      <w:pPr>
        <w:spacing w:after="0"/>
        <w:ind w:left="0"/>
        <w:jc w:val="both"/>
      </w:pPr>
      <w:r>
        <w:rPr>
          <w:rFonts w:ascii="Times New Roman"/>
          <w:b w:val="false"/>
          <w:i w:val="false"/>
          <w:color w:val="000000"/>
          <w:sz w:val="28"/>
        </w:rPr>
        <w:t>
      дополнить абзацами шестым и седьмым следующего содержания:</w:t>
      </w:r>
    </w:p>
    <w:bookmarkEnd w:id="1785"/>
    <w:bookmarkStart w:name="z1919" w:id="1786"/>
    <w:p>
      <w:pPr>
        <w:spacing w:after="0"/>
        <w:ind w:left="0"/>
        <w:jc w:val="both"/>
      </w:pPr>
      <w:r>
        <w:rPr>
          <w:rFonts w:ascii="Times New Roman"/>
          <w:b w:val="false"/>
          <w:i w:val="false"/>
          <w:color w:val="000000"/>
          <w:sz w:val="28"/>
        </w:rPr>
        <w:t>
      "дополнить частью третьей следующего содержания:</w:t>
      </w:r>
    </w:p>
    <w:bookmarkEnd w:id="1786"/>
    <w:bookmarkStart w:name="z1920" w:id="1787"/>
    <w:p>
      <w:pPr>
        <w:spacing w:after="0"/>
        <w:ind w:left="0"/>
        <w:jc w:val="both"/>
      </w:pPr>
      <w:r>
        <w:rPr>
          <w:rFonts w:ascii="Times New Roman"/>
          <w:b w:val="false"/>
          <w:i w:val="false"/>
          <w:color w:val="000000"/>
          <w:sz w:val="28"/>
        </w:rPr>
        <w:t>
      "Сведения, предусмотренные подпунктом 2) части первой пункта 6-2, пунктами 6-3 и 6-4 настоящей статьи, представляются на основании запроса органа государственных доходов исключительно в целях налогового администрирования по форме, установленной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по согласованию с уполномоченным органом.";";</w:t>
      </w:r>
    </w:p>
    <w:bookmarkEnd w:id="17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p>
    <w:bookmarkStart w:name="z1922" w:id="1788"/>
    <w:p>
      <w:pPr>
        <w:spacing w:after="0"/>
        <w:ind w:left="0"/>
        <w:jc w:val="both"/>
      </w:pPr>
      <w:r>
        <w:rPr>
          <w:rFonts w:ascii="Times New Roman"/>
          <w:b w:val="false"/>
          <w:i w:val="false"/>
          <w:color w:val="000000"/>
          <w:sz w:val="28"/>
        </w:rPr>
        <w:t>
      "3) пункт 2 статьи 54-1 изложить в следующей редакции:</w:t>
      </w:r>
    </w:p>
    <w:bookmarkEnd w:id="1788"/>
    <w:bookmarkStart w:name="z1923" w:id="1789"/>
    <w:p>
      <w:pPr>
        <w:spacing w:after="0"/>
        <w:ind w:left="0"/>
        <w:jc w:val="both"/>
      </w:pPr>
      <w:r>
        <w:rPr>
          <w:rFonts w:ascii="Times New Roman"/>
          <w:b w:val="false"/>
          <w:i w:val="false"/>
          <w:color w:val="000000"/>
          <w:sz w:val="28"/>
        </w:rPr>
        <w:t>
      "2. Крупный участник банка, являющийся физическим лицом – резидентом Республики Казахстан, помимо отчетности, предусмотренной пунктом 1 настоящей статьи, должен в течение пяти рабочих дней после даты представления в налоговый орган декларации о доходах и имуществе представлять в уполномоченный орган ее копию с подтверждением о представлении декларации в налоговый орган.".";</w:t>
      </w:r>
    </w:p>
    <w:bookmarkEnd w:id="1789"/>
    <w:bookmarkStart w:name="z1924" w:id="179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7</w:t>
      </w:r>
      <w:r>
        <w:rPr>
          <w:rFonts w:ascii="Times New Roman"/>
          <w:b w:val="false"/>
          <w:i w:val="false"/>
          <w:color w:val="000000"/>
          <w:sz w:val="28"/>
        </w:rPr>
        <w:t>:</w:t>
      </w:r>
    </w:p>
    <w:bookmarkEnd w:id="1790"/>
    <w:bookmarkStart w:name="z1925" w:id="1791"/>
    <w:p>
      <w:pPr>
        <w:spacing w:after="0"/>
        <w:ind w:left="0"/>
        <w:jc w:val="both"/>
      </w:pPr>
      <w:r>
        <w:rPr>
          <w:rFonts w:ascii="Times New Roman"/>
          <w:b w:val="false"/>
          <w:i w:val="false"/>
          <w:color w:val="000000"/>
          <w:sz w:val="28"/>
        </w:rPr>
        <w:t xml:space="preserve">
      в абзаце втором </w:t>
      </w:r>
      <w:r>
        <w:rPr>
          <w:rFonts w:ascii="Times New Roman"/>
          <w:b w:val="false"/>
          <w:i w:val="false"/>
          <w:color w:val="000000"/>
          <w:sz w:val="28"/>
        </w:rPr>
        <w:t>подпункта 1)</w:t>
      </w:r>
      <w:r>
        <w:rPr>
          <w:rFonts w:ascii="Times New Roman"/>
          <w:b w:val="false"/>
          <w:i w:val="false"/>
          <w:color w:val="000000"/>
          <w:sz w:val="28"/>
        </w:rPr>
        <w:t xml:space="preserve"> слова "а также" заменить словами "а физическое лицо – резидент Республики Казахстан также";</w:t>
      </w:r>
    </w:p>
    <w:bookmarkEnd w:id="17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p>
    <w:bookmarkStart w:name="z1927" w:id="1792"/>
    <w:p>
      <w:pPr>
        <w:spacing w:after="0"/>
        <w:ind w:left="0"/>
        <w:jc w:val="both"/>
      </w:pPr>
      <w:r>
        <w:rPr>
          <w:rFonts w:ascii="Times New Roman"/>
          <w:b w:val="false"/>
          <w:i w:val="false"/>
          <w:color w:val="000000"/>
          <w:sz w:val="28"/>
        </w:rPr>
        <w:t>
      "2) пункт 2 статьи 74-1 изложить в следующей редакции:</w:t>
      </w:r>
    </w:p>
    <w:bookmarkEnd w:id="1792"/>
    <w:bookmarkStart w:name="z1928" w:id="1793"/>
    <w:p>
      <w:pPr>
        <w:spacing w:after="0"/>
        <w:ind w:left="0"/>
        <w:jc w:val="both"/>
      </w:pPr>
      <w:r>
        <w:rPr>
          <w:rFonts w:ascii="Times New Roman"/>
          <w:b w:val="false"/>
          <w:i w:val="false"/>
          <w:color w:val="000000"/>
          <w:sz w:val="28"/>
        </w:rPr>
        <w:t>
      "2. Крупный участник страховой (перестраховочной) организации, являющийся физическим лицом – резидентом Республики Казахстан, помимо отчетности, предусмотренной пунктом 1 настоящей статьи, должен в течение пяти рабочих дней после даты представления в налоговый орган декларации о доходах и имуществе представлять в уполномоченный орган ее копию с подтверждением о представлении декларации в налоговый орган.".";</w:t>
      </w:r>
    </w:p>
    <w:bookmarkEnd w:id="1793"/>
    <w:bookmarkStart w:name="z1929" w:id="179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8</w:t>
      </w:r>
      <w:r>
        <w:rPr>
          <w:rFonts w:ascii="Times New Roman"/>
          <w:b w:val="false"/>
          <w:i w:val="false"/>
          <w:color w:val="000000"/>
          <w:sz w:val="28"/>
        </w:rPr>
        <w:t>:</w:t>
      </w:r>
    </w:p>
    <w:bookmarkEnd w:id="1794"/>
    <w:bookmarkStart w:name="z1930" w:id="1795"/>
    <w:p>
      <w:pPr>
        <w:spacing w:after="0"/>
        <w:ind w:left="0"/>
        <w:jc w:val="both"/>
      </w:pPr>
      <w:r>
        <w:rPr>
          <w:rFonts w:ascii="Times New Roman"/>
          <w:b w:val="false"/>
          <w:i w:val="false"/>
          <w:color w:val="000000"/>
          <w:sz w:val="28"/>
        </w:rPr>
        <w:t>
      в абзаце втором слова "подпункт 6)" заменить словами "1) подпункт 6)";</w:t>
      </w:r>
    </w:p>
    <w:bookmarkEnd w:id="1795"/>
    <w:bookmarkStart w:name="z1931" w:id="1796"/>
    <w:p>
      <w:pPr>
        <w:spacing w:after="0"/>
        <w:ind w:left="0"/>
        <w:jc w:val="both"/>
      </w:pPr>
      <w:r>
        <w:rPr>
          <w:rFonts w:ascii="Times New Roman"/>
          <w:b w:val="false"/>
          <w:i w:val="false"/>
          <w:color w:val="000000"/>
          <w:sz w:val="28"/>
        </w:rPr>
        <w:t>
      в абзаце третьем слова "а также нотариально" заменить словами "а физическое лицо – резидент Республики Казахстан также нотариально";</w:t>
      </w:r>
    </w:p>
    <w:bookmarkEnd w:id="1796"/>
    <w:bookmarkStart w:name="z1932" w:id="1797"/>
    <w:p>
      <w:pPr>
        <w:spacing w:after="0"/>
        <w:ind w:left="0"/>
        <w:jc w:val="both"/>
      </w:pPr>
      <w:r>
        <w:rPr>
          <w:rFonts w:ascii="Times New Roman"/>
          <w:b w:val="false"/>
          <w:i w:val="false"/>
          <w:color w:val="000000"/>
          <w:sz w:val="28"/>
        </w:rPr>
        <w:t>
      дополнить подпунктом 2) следующего содержания:</w:t>
      </w:r>
    </w:p>
    <w:bookmarkEnd w:id="1797"/>
    <w:bookmarkStart w:name="z1933" w:id="1798"/>
    <w:p>
      <w:pPr>
        <w:spacing w:after="0"/>
        <w:ind w:left="0"/>
        <w:jc w:val="both"/>
      </w:pPr>
      <w:r>
        <w:rPr>
          <w:rFonts w:ascii="Times New Roman"/>
          <w:b w:val="false"/>
          <w:i w:val="false"/>
          <w:color w:val="000000"/>
          <w:sz w:val="28"/>
        </w:rPr>
        <w:t>
      "2) пункт 2 статьи 72-4 изложить в следующей редакции:</w:t>
      </w:r>
    </w:p>
    <w:bookmarkEnd w:id="1798"/>
    <w:bookmarkStart w:name="z1934" w:id="1799"/>
    <w:p>
      <w:pPr>
        <w:spacing w:after="0"/>
        <w:ind w:left="0"/>
        <w:jc w:val="both"/>
      </w:pPr>
      <w:r>
        <w:rPr>
          <w:rFonts w:ascii="Times New Roman"/>
          <w:b w:val="false"/>
          <w:i w:val="false"/>
          <w:color w:val="000000"/>
          <w:sz w:val="28"/>
        </w:rPr>
        <w:t>
      "2. Крупный участник управляющего инвестиционным портфелем, являющийся физическим лицом – резидентом Республики Казахстан, помимо отчетности, предусмотренной пунктом 1 настоящей статьи, должен в течение пяти рабочих дней после даты представления в налоговый орган декларации о доходах и имуществе представлять в уполномоченный орган ее копию с подтверждением о представлении декларации в налоговый орган.".";</w:t>
      </w:r>
    </w:p>
    <w:bookmarkEnd w:id="1799"/>
    <w:bookmarkStart w:name="z1935" w:id="1800"/>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1</w:t>
      </w:r>
      <w:r>
        <w:rPr>
          <w:rFonts w:ascii="Times New Roman"/>
          <w:b w:val="false"/>
          <w:i w:val="false"/>
          <w:color w:val="000000"/>
          <w:sz w:val="28"/>
        </w:rPr>
        <w:t xml:space="preserve"> статьи 11: </w:t>
      </w:r>
    </w:p>
    <w:bookmarkEnd w:id="1800"/>
    <w:bookmarkStart w:name="z1936" w:id="1801"/>
    <w:p>
      <w:pPr>
        <w:spacing w:after="0"/>
        <w:ind w:left="0"/>
        <w:jc w:val="both"/>
      </w:pPr>
      <w:r>
        <w:rPr>
          <w:rFonts w:ascii="Times New Roman"/>
          <w:b w:val="false"/>
          <w:i w:val="false"/>
          <w:color w:val="000000"/>
          <w:sz w:val="28"/>
        </w:rPr>
        <w:t xml:space="preserve">
      в абзаце первом цифры "2020" заменить цифрами "2021"; </w:t>
      </w:r>
    </w:p>
    <w:bookmarkEnd w:id="18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 </w:t>
      </w:r>
    </w:p>
    <w:bookmarkStart w:name="z1938" w:id="1802"/>
    <w:p>
      <w:pPr>
        <w:spacing w:after="0"/>
        <w:ind w:left="0"/>
        <w:jc w:val="both"/>
      </w:pPr>
      <w:r>
        <w:rPr>
          <w:rFonts w:ascii="Times New Roman"/>
          <w:b w:val="false"/>
          <w:i w:val="false"/>
          <w:color w:val="000000"/>
          <w:sz w:val="28"/>
        </w:rPr>
        <w:t xml:space="preserve">
      55.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ноября 2015 года "О государственной службе Республики Казахстан" (Ведомости Парламента Республики Казахстан, 2015 г., № 22-V, cт.153; 2016 г., № 7-І, ст.50; № 22, cт.116; № 24, cт.123; 2017 г., № 14, ст.51; № 16, ст.56; 2018 г., № 12, cт.39; 2019 г., № 3-4, ст.16; № 7, ст.37; № 8, ст.45): </w:t>
      </w:r>
    </w:p>
    <w:bookmarkEnd w:id="1802"/>
    <w:bookmarkStart w:name="z1939" w:id="1803"/>
    <w:p>
      <w:pPr>
        <w:spacing w:after="0"/>
        <w:ind w:left="0"/>
        <w:jc w:val="both"/>
      </w:pPr>
      <w:r>
        <w:rPr>
          <w:rFonts w:ascii="Times New Roman"/>
          <w:b w:val="false"/>
          <w:i w:val="false"/>
          <w:color w:val="000000"/>
          <w:sz w:val="28"/>
        </w:rPr>
        <w:t xml:space="preserve">
      1) подпункт 2) </w:t>
      </w:r>
      <w:r>
        <w:rPr>
          <w:rFonts w:ascii="Times New Roman"/>
          <w:b w:val="false"/>
          <w:i w:val="false"/>
          <w:color w:val="000000"/>
          <w:sz w:val="28"/>
        </w:rPr>
        <w:t>пункта 2</w:t>
      </w:r>
      <w:r>
        <w:rPr>
          <w:rFonts w:ascii="Times New Roman"/>
          <w:b w:val="false"/>
          <w:i w:val="false"/>
          <w:color w:val="000000"/>
          <w:sz w:val="28"/>
        </w:rPr>
        <w:t xml:space="preserve"> статьи 3 дополнить словами ", уполномоченного органа по регулированию, контролю и надзору финансового рынка и финансовых организаций";</w:t>
      </w:r>
    </w:p>
    <w:bookmarkEnd w:id="1803"/>
    <w:bookmarkStart w:name="z1940" w:id="1804"/>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6</w:t>
      </w:r>
      <w:r>
        <w:rPr>
          <w:rFonts w:ascii="Times New Roman"/>
          <w:b w:val="false"/>
          <w:i w:val="false"/>
          <w:color w:val="000000"/>
          <w:sz w:val="28"/>
        </w:rPr>
        <w:t xml:space="preserve"> статьи 13:</w:t>
      </w:r>
    </w:p>
    <w:bookmarkEnd w:id="1804"/>
    <w:bookmarkStart w:name="z1941" w:id="1805"/>
    <w:p>
      <w:pPr>
        <w:spacing w:after="0"/>
        <w:ind w:left="0"/>
        <w:jc w:val="both"/>
      </w:pPr>
      <w:r>
        <w:rPr>
          <w:rFonts w:ascii="Times New Roman"/>
          <w:b w:val="false"/>
          <w:i w:val="false"/>
          <w:color w:val="000000"/>
          <w:sz w:val="28"/>
        </w:rPr>
        <w:t>
      часть первую изложить в следующей редакции:</w:t>
      </w:r>
    </w:p>
    <w:bookmarkEnd w:id="1805"/>
    <w:bookmarkStart w:name="z1942" w:id="1806"/>
    <w:p>
      <w:pPr>
        <w:spacing w:after="0"/>
        <w:ind w:left="0"/>
        <w:jc w:val="both"/>
      </w:pPr>
      <w:r>
        <w:rPr>
          <w:rFonts w:ascii="Times New Roman"/>
          <w:b w:val="false"/>
          <w:i w:val="false"/>
          <w:color w:val="000000"/>
          <w:sz w:val="28"/>
        </w:rPr>
        <w:t>
      "6. Председатель Национального Банка Республики Казахстан и его заместители, Председатель уполномоченного органа по регулированию, контролю и надзору финансового рынка и финансовых организаций и его заместители в месячный срок с даты назначения на указанные государственные должности обязаны передать в доверительное управление и представить в кадровую службу Национального Банка Республики Казахстан, уполномоченного органа по регулированию, контролю и надзору финансового рынка и финансовых организаций копию нотариально удостоверенного договора доверительного управления принадлежащими паями инвестиционных фондов, облигациями и акциями коммерческих организаций.";</w:t>
      </w:r>
    </w:p>
    <w:bookmarkEnd w:id="1806"/>
    <w:bookmarkStart w:name="z1943" w:id="1807"/>
    <w:p>
      <w:pPr>
        <w:spacing w:after="0"/>
        <w:ind w:left="0"/>
        <w:jc w:val="both"/>
      </w:pPr>
      <w:r>
        <w:rPr>
          <w:rFonts w:ascii="Times New Roman"/>
          <w:b w:val="false"/>
          <w:i w:val="false"/>
          <w:color w:val="000000"/>
          <w:sz w:val="28"/>
        </w:rPr>
        <w:t>
      часть вторую после слова "заместители" дополнить словами ", Председатель уполномоченного органа по регулированию, контролю и надзору финансового рынка и финансовых организаций и его заместители".</w:t>
      </w:r>
    </w:p>
    <w:bookmarkEnd w:id="1807"/>
    <w:bookmarkStart w:name="z1944" w:id="1808"/>
    <w:p>
      <w:pPr>
        <w:spacing w:after="0"/>
        <w:ind w:left="0"/>
        <w:jc w:val="both"/>
      </w:pPr>
      <w:r>
        <w:rPr>
          <w:rFonts w:ascii="Times New Roman"/>
          <w:b w:val="false"/>
          <w:i w:val="false"/>
          <w:color w:val="000000"/>
          <w:sz w:val="28"/>
        </w:rPr>
        <w:t xml:space="preserve">
      56.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ноября 2015 года "Об информатизации" (Ведомости Парламента Республики Казахстан, 2015 г., № 22-V, ст.155; 2016 г., № 24, ст.126; 2017 г., № 20, ст.96; № 24, ст.115; 2018 г., № 10, ст.32; № 15, ст.50; № 19, ст.62; № 22, ст.83; 2019 г., № 5-6, ст.27):</w:t>
      </w:r>
    </w:p>
    <w:bookmarkEnd w:id="1808"/>
    <w:bookmarkStart w:name="z1945" w:id="180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w:t>
      </w:r>
      <w:r>
        <w:rPr>
          <w:rFonts w:ascii="Times New Roman"/>
          <w:b w:val="false"/>
          <w:i w:val="false"/>
          <w:color w:val="000000"/>
          <w:sz w:val="28"/>
        </w:rPr>
        <w:t xml:space="preserve"> дополнить подпунктом 31-1) следующего содержания:</w:t>
      </w:r>
    </w:p>
    <w:bookmarkEnd w:id="1809"/>
    <w:bookmarkStart w:name="z1946" w:id="1810"/>
    <w:p>
      <w:pPr>
        <w:spacing w:after="0"/>
        <w:ind w:left="0"/>
        <w:jc w:val="both"/>
      </w:pPr>
      <w:r>
        <w:rPr>
          <w:rFonts w:ascii="Times New Roman"/>
          <w:b w:val="false"/>
          <w:i w:val="false"/>
          <w:color w:val="000000"/>
          <w:sz w:val="28"/>
        </w:rPr>
        <w:t>
      "31-1) отраслевой центр информационной безопасности – юридическое лицо или структурное подразделение уполномоченного органа по регулированию, контролю и надзору финансового рынка и финансовых организаций, осуществляющее деятельность по координации обеспечения информационной безопасности финансового рынка и финансовых организаций, филиалов банков – нерезидентов Республики Казахстан, филиалов страховых (перестраховочных) организаций – нерезидентов Республики Казахстан, филиалов страховых брокеров – нерезидентов Республики Казахстан;";</w:t>
      </w:r>
    </w:p>
    <w:bookmarkEnd w:id="1810"/>
    <w:bookmarkStart w:name="z1947" w:id="181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2</w:t>
      </w:r>
      <w:r>
        <w:rPr>
          <w:rFonts w:ascii="Times New Roman"/>
          <w:b w:val="false"/>
          <w:i w:val="false"/>
          <w:color w:val="000000"/>
          <w:sz w:val="28"/>
        </w:rPr>
        <w:t xml:space="preserve"> статьи 4 дополнить подпунктом 3) следующего содержания:</w:t>
      </w:r>
    </w:p>
    <w:bookmarkEnd w:id="1811"/>
    <w:bookmarkStart w:name="z1948" w:id="1812"/>
    <w:p>
      <w:pPr>
        <w:spacing w:after="0"/>
        <w:ind w:left="0"/>
        <w:jc w:val="both"/>
      </w:pPr>
      <w:r>
        <w:rPr>
          <w:rFonts w:ascii="Times New Roman"/>
          <w:b w:val="false"/>
          <w:i w:val="false"/>
          <w:color w:val="000000"/>
          <w:sz w:val="28"/>
        </w:rPr>
        <w:t>
      "3) отношения, возникающие при осуществлении уполномоченным органом по регулированию, контролю и надзору финансового рынка и финансовых организаций работ по созданию или развитию информационных систем, интегрируемых с информационными системами Национального Банка Республики Казахстан, которые не интегрируются с объектами информационно-коммуникационной инфраструктуры "электронного правительства".";</w:t>
      </w:r>
    </w:p>
    <w:bookmarkEnd w:id="1812"/>
    <w:bookmarkStart w:name="z1949" w:id="181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 2)</w:t>
      </w:r>
      <w:r>
        <w:rPr>
          <w:rFonts w:ascii="Times New Roman"/>
          <w:b w:val="false"/>
          <w:i w:val="false"/>
          <w:color w:val="000000"/>
          <w:sz w:val="28"/>
        </w:rPr>
        <w:t xml:space="preserve"> пункта 1 статьи 7-4 изложить в следующей редакции:</w:t>
      </w:r>
    </w:p>
    <w:bookmarkEnd w:id="1813"/>
    <w:bookmarkStart w:name="z1950" w:id="1814"/>
    <w:p>
      <w:pPr>
        <w:spacing w:after="0"/>
        <w:ind w:left="0"/>
        <w:jc w:val="both"/>
      </w:pPr>
      <w:r>
        <w:rPr>
          <w:rFonts w:ascii="Times New Roman"/>
          <w:b w:val="false"/>
          <w:i w:val="false"/>
          <w:color w:val="000000"/>
          <w:sz w:val="28"/>
        </w:rPr>
        <w:t>
      "2) обеспечивает взаимодействие оперативных и отраслевого центров информационной безопасности финансового рынка и финансовых организаций;";</w:t>
      </w:r>
    </w:p>
    <w:bookmarkEnd w:id="1814"/>
    <w:bookmarkStart w:name="z1951" w:id="1815"/>
    <w:p>
      <w:pPr>
        <w:spacing w:after="0"/>
        <w:ind w:left="0"/>
        <w:jc w:val="both"/>
      </w:pPr>
      <w:r>
        <w:rPr>
          <w:rFonts w:ascii="Times New Roman"/>
          <w:b w:val="false"/>
          <w:i w:val="false"/>
          <w:color w:val="000000"/>
          <w:sz w:val="28"/>
        </w:rPr>
        <w:t xml:space="preserve">
      4) дополнить статьей 7-5 следующего содержания:  </w:t>
      </w:r>
    </w:p>
    <w:bookmarkEnd w:id="1815"/>
    <w:bookmarkStart w:name="z1952" w:id="1816"/>
    <w:p>
      <w:pPr>
        <w:spacing w:after="0"/>
        <w:ind w:left="0"/>
        <w:jc w:val="both"/>
      </w:pPr>
      <w:r>
        <w:rPr>
          <w:rFonts w:ascii="Times New Roman"/>
          <w:b w:val="false"/>
          <w:i w:val="false"/>
          <w:color w:val="000000"/>
          <w:sz w:val="28"/>
        </w:rPr>
        <w:t xml:space="preserve">
      "Статья 7-5. Отраслевой центр информационной безопасности </w:t>
      </w:r>
    </w:p>
    <w:bookmarkEnd w:id="1816"/>
    <w:bookmarkStart w:name="z1953" w:id="1817"/>
    <w:p>
      <w:pPr>
        <w:spacing w:after="0"/>
        <w:ind w:left="0"/>
        <w:jc w:val="both"/>
      </w:pPr>
      <w:r>
        <w:rPr>
          <w:rFonts w:ascii="Times New Roman"/>
          <w:b w:val="false"/>
          <w:i w:val="false"/>
          <w:color w:val="000000"/>
          <w:sz w:val="28"/>
        </w:rPr>
        <w:t>
      1. Отраслевой центр информационной безопасности, координирующий обеспечение информационной безопасности финансового рынка и финансовых организаций:</w:t>
      </w:r>
    </w:p>
    <w:bookmarkEnd w:id="1817"/>
    <w:bookmarkStart w:name="z1954" w:id="1818"/>
    <w:p>
      <w:pPr>
        <w:spacing w:after="0"/>
        <w:ind w:left="0"/>
        <w:jc w:val="both"/>
      </w:pPr>
      <w:r>
        <w:rPr>
          <w:rFonts w:ascii="Times New Roman"/>
          <w:b w:val="false"/>
          <w:i w:val="false"/>
          <w:color w:val="000000"/>
          <w:sz w:val="28"/>
        </w:rPr>
        <w:t>
      1) осуществляет деятельность по анализу, оценке, прогнозированию и профилактике угроз информационной безопасности финансового рынка и финансовых организаций, подключенных к отраслевому центру информационной безопасности;</w:t>
      </w:r>
    </w:p>
    <w:bookmarkEnd w:id="1818"/>
    <w:bookmarkStart w:name="z1955" w:id="1819"/>
    <w:p>
      <w:pPr>
        <w:spacing w:after="0"/>
        <w:ind w:left="0"/>
        <w:jc w:val="both"/>
      </w:pPr>
      <w:r>
        <w:rPr>
          <w:rFonts w:ascii="Times New Roman"/>
          <w:b w:val="false"/>
          <w:i w:val="false"/>
          <w:color w:val="000000"/>
          <w:sz w:val="28"/>
        </w:rPr>
        <w:t>
      2) осуществляет обмен информацией, необходимой для обеспечения информационной безопасности финансового рынка и финансовых организаций, подключенных к отраслевому центру информационной безопасности, с Национальным координационным центром информационной безопасности;</w:t>
      </w:r>
    </w:p>
    <w:bookmarkEnd w:id="1819"/>
    <w:bookmarkStart w:name="z1956" w:id="1820"/>
    <w:p>
      <w:pPr>
        <w:spacing w:after="0"/>
        <w:ind w:left="0"/>
        <w:jc w:val="both"/>
      </w:pPr>
      <w:r>
        <w:rPr>
          <w:rFonts w:ascii="Times New Roman"/>
          <w:b w:val="false"/>
          <w:i w:val="false"/>
          <w:color w:val="000000"/>
          <w:sz w:val="28"/>
        </w:rPr>
        <w:t>
      3) осуществляет сбор, консолидацию, анализ и хранение сведений о событиях и инцидентах информационной безопасности, поступивших от финансового рынка и финансовых организаций;</w:t>
      </w:r>
    </w:p>
    <w:bookmarkEnd w:id="1820"/>
    <w:bookmarkStart w:name="z1957" w:id="1821"/>
    <w:p>
      <w:pPr>
        <w:spacing w:after="0"/>
        <w:ind w:left="0"/>
        <w:jc w:val="both"/>
      </w:pPr>
      <w:r>
        <w:rPr>
          <w:rFonts w:ascii="Times New Roman"/>
          <w:b w:val="false"/>
          <w:i w:val="false"/>
          <w:color w:val="000000"/>
          <w:sz w:val="28"/>
        </w:rPr>
        <w:t>
      4) предоставляет информацию, необходимую для обеспечения информационной безопасности, финансовому рынку и финансовым организациям, в том числе информацию об угрозах безопасности, уязвимости программного обеспечения, оборудования и технологий, способах реализации угроз информационной безопасности, предпосылках возникновения инцидентов информационной безопасности, а также методах их предупреждения и ликвидации последствий;</w:t>
      </w:r>
    </w:p>
    <w:bookmarkEnd w:id="1821"/>
    <w:bookmarkStart w:name="z1958" w:id="1822"/>
    <w:p>
      <w:pPr>
        <w:spacing w:after="0"/>
        <w:ind w:left="0"/>
        <w:jc w:val="both"/>
      </w:pPr>
      <w:r>
        <w:rPr>
          <w:rFonts w:ascii="Times New Roman"/>
          <w:b w:val="false"/>
          <w:i w:val="false"/>
          <w:color w:val="000000"/>
          <w:sz w:val="28"/>
        </w:rPr>
        <w:t>
      5) обеспечивает сохранность сведений ограниченного распространения, ставших известными отраслевому центру информационной безопасности в рамках осуществления его деятельности.</w:t>
      </w:r>
    </w:p>
    <w:bookmarkEnd w:id="1822"/>
    <w:bookmarkStart w:name="z1959" w:id="1823"/>
    <w:p>
      <w:pPr>
        <w:spacing w:after="0"/>
        <w:ind w:left="0"/>
        <w:jc w:val="both"/>
      </w:pPr>
      <w:r>
        <w:rPr>
          <w:rFonts w:ascii="Times New Roman"/>
          <w:b w:val="false"/>
          <w:i w:val="false"/>
          <w:color w:val="000000"/>
          <w:sz w:val="28"/>
        </w:rPr>
        <w:t>
      Требования подпунктов 1), 2), 3) и 4) части первой настоящего пункта распространяются на филиалы банков – нерезидентов Республики Казахстан, филиалы страховых (перестраховочных) организаций – нерезидентов Республики Казахстан, филиалы страховых брокеров – нерезидентов Республики Казахстан.</w:t>
      </w:r>
    </w:p>
    <w:bookmarkEnd w:id="1823"/>
    <w:bookmarkStart w:name="z1960" w:id="1824"/>
    <w:p>
      <w:pPr>
        <w:spacing w:after="0"/>
        <w:ind w:left="0"/>
        <w:jc w:val="both"/>
      </w:pPr>
      <w:r>
        <w:rPr>
          <w:rFonts w:ascii="Times New Roman"/>
          <w:b w:val="false"/>
          <w:i w:val="false"/>
          <w:color w:val="000000"/>
          <w:sz w:val="28"/>
        </w:rPr>
        <w:t xml:space="preserve">
      2. Отраслевой центр информационной безопасности вправе осуществлять деятельность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7-2 настоящего Закона.</w:t>
      </w:r>
    </w:p>
    <w:bookmarkEnd w:id="1824"/>
    <w:bookmarkStart w:name="z1961" w:id="1825"/>
    <w:p>
      <w:pPr>
        <w:spacing w:after="0"/>
        <w:ind w:left="0"/>
        <w:jc w:val="both"/>
      </w:pPr>
      <w:r>
        <w:rPr>
          <w:rFonts w:ascii="Times New Roman"/>
          <w:b w:val="false"/>
          <w:i w:val="false"/>
          <w:color w:val="000000"/>
          <w:sz w:val="28"/>
        </w:rPr>
        <w:t>
      3. Сотрудники отраслевого центра информационной безопасности несут ответственность за разглашение коммерческой, банковской или иной охраняемой законом тайны, полученной ими в результате своей деятельности, в соответствии с законами Республики Казахстан.";</w:t>
      </w:r>
    </w:p>
    <w:bookmarkEnd w:id="1825"/>
    <w:bookmarkStart w:name="z1962" w:id="182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3</w:t>
      </w:r>
      <w:r>
        <w:rPr>
          <w:rFonts w:ascii="Times New Roman"/>
          <w:b w:val="false"/>
          <w:i w:val="false"/>
          <w:color w:val="000000"/>
          <w:sz w:val="28"/>
        </w:rPr>
        <w:t xml:space="preserve"> статьи 30 дополнить частью второй следующего содержания:</w:t>
      </w:r>
    </w:p>
    <w:bookmarkEnd w:id="1826"/>
    <w:bookmarkStart w:name="z1963" w:id="1827"/>
    <w:p>
      <w:pPr>
        <w:spacing w:after="0"/>
        <w:ind w:left="0"/>
        <w:jc w:val="both"/>
      </w:pPr>
      <w:r>
        <w:rPr>
          <w:rFonts w:ascii="Times New Roman"/>
          <w:b w:val="false"/>
          <w:i w:val="false"/>
          <w:color w:val="000000"/>
          <w:sz w:val="28"/>
        </w:rPr>
        <w:t>
      "Уполномоченным органом по регулированию, контролю и надзору финансового рынка и финансовых организаций могут быть организованы подключения к Интернету без использования единого шлюза доступа к Интернету с учетом реализации функций отраслевого центра информационной безопасности.".</w:t>
      </w:r>
    </w:p>
    <w:bookmarkEnd w:id="1827"/>
    <w:bookmarkStart w:name="z1964" w:id="1828"/>
    <w:p>
      <w:pPr>
        <w:spacing w:after="0"/>
        <w:ind w:left="0"/>
        <w:jc w:val="both"/>
      </w:pPr>
      <w:r>
        <w:rPr>
          <w:rFonts w:ascii="Times New Roman"/>
          <w:b w:val="false"/>
          <w:i w:val="false"/>
          <w:color w:val="000000"/>
          <w:sz w:val="28"/>
        </w:rPr>
        <w:t xml:space="preserve">
      57.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ноября 2015 года "О внесении изменений и дополнений в некоторые законодательные акты Республики Казахстан по вопросам неработающих кредитов и активов банков второго уровня, оказания финансовых услуг и деятельности финансовых организаций и Национального Банка Республики Казахстан" (Ведомости Парламента Республики Казахстан, 2015 г., № 22-VI, ст.159; 2016 г., № 12, ст.87; 2017 г., № 9, ст.21; 2018 г., № 13, ст.41; № 14, ст.44; № 16, ст.56): </w:t>
      </w:r>
    </w:p>
    <w:bookmarkEnd w:id="1828"/>
    <w:bookmarkStart w:name="z1965" w:id="1829"/>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1829"/>
    <w:bookmarkStart w:name="z1966" w:id="183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8</w:t>
      </w:r>
      <w:r>
        <w:rPr>
          <w:rFonts w:ascii="Times New Roman"/>
          <w:b w:val="false"/>
          <w:i w:val="false"/>
          <w:color w:val="000000"/>
          <w:sz w:val="28"/>
        </w:rPr>
        <w:t>:</w:t>
      </w:r>
    </w:p>
    <w:bookmarkEnd w:id="1830"/>
    <w:bookmarkStart w:name="z1967" w:id="183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w:t>
      </w:r>
      <w:r>
        <w:rPr>
          <w:rFonts w:ascii="Times New Roman"/>
          <w:b w:val="false"/>
          <w:i w:val="false"/>
          <w:color w:val="000000"/>
          <w:sz w:val="28"/>
        </w:rPr>
        <w:t>:</w:t>
      </w:r>
    </w:p>
    <w:bookmarkEnd w:id="1831"/>
    <w:bookmarkStart w:name="z1968" w:id="1832"/>
    <w:p>
      <w:pPr>
        <w:spacing w:after="0"/>
        <w:ind w:left="0"/>
        <w:jc w:val="both"/>
      </w:pPr>
      <w:r>
        <w:rPr>
          <w:rFonts w:ascii="Times New Roman"/>
          <w:b w:val="false"/>
          <w:i w:val="false"/>
          <w:color w:val="000000"/>
          <w:sz w:val="28"/>
        </w:rPr>
        <w:t>
      в абзаце втором слово "отчетности" исключить;</w:t>
      </w:r>
    </w:p>
    <w:bookmarkEnd w:id="1832"/>
    <w:bookmarkStart w:name="z1969" w:id="1833"/>
    <w:p>
      <w:pPr>
        <w:spacing w:after="0"/>
        <w:ind w:left="0"/>
        <w:jc w:val="both"/>
      </w:pPr>
      <w:r>
        <w:rPr>
          <w:rFonts w:ascii="Times New Roman"/>
          <w:b w:val="false"/>
          <w:i w:val="false"/>
          <w:color w:val="000000"/>
          <w:sz w:val="28"/>
        </w:rPr>
        <w:t>
      абзацы четвертый, пятый и шестой исключить;</w:t>
      </w:r>
    </w:p>
    <w:bookmarkEnd w:id="1833"/>
    <w:bookmarkStart w:name="z1970" w:id="1834"/>
    <w:p>
      <w:pPr>
        <w:spacing w:after="0"/>
        <w:ind w:left="0"/>
        <w:jc w:val="both"/>
      </w:pPr>
      <w:r>
        <w:rPr>
          <w:rFonts w:ascii="Times New Roman"/>
          <w:b w:val="false"/>
          <w:i w:val="false"/>
          <w:color w:val="000000"/>
          <w:sz w:val="28"/>
        </w:rPr>
        <w:t xml:space="preserve">
      в абзаце третьем </w:t>
      </w:r>
      <w:r>
        <w:rPr>
          <w:rFonts w:ascii="Times New Roman"/>
          <w:b w:val="false"/>
          <w:i w:val="false"/>
          <w:color w:val="000000"/>
          <w:sz w:val="28"/>
        </w:rPr>
        <w:t>подпункта 4)</w:t>
      </w:r>
      <w:r>
        <w:rPr>
          <w:rFonts w:ascii="Times New Roman"/>
          <w:b w:val="false"/>
          <w:i w:val="false"/>
          <w:color w:val="000000"/>
          <w:sz w:val="28"/>
        </w:rPr>
        <w:t xml:space="preserve"> слова "Несвоевременное исполнение" заменить словом "Нарушение";</w:t>
      </w:r>
    </w:p>
    <w:bookmarkEnd w:id="1834"/>
    <w:bookmarkStart w:name="z1971" w:id="183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10</w:t>
      </w:r>
      <w:r>
        <w:rPr>
          <w:rFonts w:ascii="Times New Roman"/>
          <w:b w:val="false"/>
          <w:i w:val="false"/>
          <w:color w:val="000000"/>
          <w:sz w:val="28"/>
        </w:rPr>
        <w:t>:</w:t>
      </w:r>
    </w:p>
    <w:bookmarkEnd w:id="18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исключить;</w:t>
      </w:r>
    </w:p>
    <w:bookmarkStart w:name="z1973" w:id="1836"/>
    <w:p>
      <w:pPr>
        <w:spacing w:after="0"/>
        <w:ind w:left="0"/>
        <w:jc w:val="both"/>
      </w:pPr>
      <w:r>
        <w:rPr>
          <w:rFonts w:ascii="Times New Roman"/>
          <w:b w:val="false"/>
          <w:i w:val="false"/>
          <w:color w:val="000000"/>
          <w:sz w:val="28"/>
        </w:rPr>
        <w:t xml:space="preserve">
      абзацы второй, седьмой, десятый и тринадцатый </w:t>
      </w:r>
      <w:r>
        <w:rPr>
          <w:rFonts w:ascii="Times New Roman"/>
          <w:b w:val="false"/>
          <w:i w:val="false"/>
          <w:color w:val="000000"/>
          <w:sz w:val="28"/>
        </w:rPr>
        <w:t>подпункта 3)</w:t>
      </w:r>
      <w:r>
        <w:rPr>
          <w:rFonts w:ascii="Times New Roman"/>
          <w:b w:val="false"/>
          <w:i w:val="false"/>
          <w:color w:val="000000"/>
          <w:sz w:val="28"/>
        </w:rPr>
        <w:t xml:space="preserve"> исключить;</w:t>
      </w:r>
    </w:p>
    <w:bookmarkEnd w:id="1836"/>
    <w:bookmarkStart w:name="z1974" w:id="183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6)</w:t>
      </w:r>
      <w:r>
        <w:rPr>
          <w:rFonts w:ascii="Times New Roman"/>
          <w:b w:val="false"/>
          <w:i w:val="false"/>
          <w:color w:val="000000"/>
          <w:sz w:val="28"/>
        </w:rPr>
        <w:t>:</w:t>
      </w:r>
    </w:p>
    <w:bookmarkEnd w:id="1837"/>
    <w:bookmarkStart w:name="z1975" w:id="1838"/>
    <w:p>
      <w:pPr>
        <w:spacing w:after="0"/>
        <w:ind w:left="0"/>
        <w:jc w:val="both"/>
      </w:pPr>
      <w:r>
        <w:rPr>
          <w:rFonts w:ascii="Times New Roman"/>
          <w:b w:val="false"/>
          <w:i w:val="false"/>
          <w:color w:val="000000"/>
          <w:sz w:val="28"/>
        </w:rPr>
        <w:t>
      в абзаце втором цифры "44),", "54)," и "66)," исключить;</w:t>
      </w:r>
    </w:p>
    <w:bookmarkEnd w:id="1838"/>
    <w:bookmarkStart w:name="z1976" w:id="1839"/>
    <w:p>
      <w:pPr>
        <w:spacing w:after="0"/>
        <w:ind w:left="0"/>
        <w:jc w:val="both"/>
      </w:pPr>
      <w:r>
        <w:rPr>
          <w:rFonts w:ascii="Times New Roman"/>
          <w:b w:val="false"/>
          <w:i w:val="false"/>
          <w:color w:val="000000"/>
          <w:sz w:val="28"/>
        </w:rPr>
        <w:t>
      в абзаце третьем:</w:t>
      </w:r>
    </w:p>
    <w:bookmarkEnd w:id="1839"/>
    <w:bookmarkStart w:name="z1977" w:id="1840"/>
    <w:p>
      <w:pPr>
        <w:spacing w:after="0"/>
        <w:ind w:left="0"/>
        <w:jc w:val="both"/>
      </w:pPr>
      <w:r>
        <w:rPr>
          <w:rFonts w:ascii="Times New Roman"/>
          <w:b w:val="false"/>
          <w:i w:val="false"/>
          <w:color w:val="000000"/>
          <w:sz w:val="28"/>
        </w:rPr>
        <w:t>
      слова "включая структуру" заменить словами "которыми определяются структура";</w:t>
      </w:r>
    </w:p>
    <w:bookmarkEnd w:id="1840"/>
    <w:bookmarkStart w:name="z1978" w:id="1841"/>
    <w:p>
      <w:pPr>
        <w:spacing w:after="0"/>
        <w:ind w:left="0"/>
        <w:jc w:val="both"/>
      </w:pPr>
      <w:r>
        <w:rPr>
          <w:rFonts w:ascii="Times New Roman"/>
          <w:b w:val="false"/>
          <w:i w:val="false"/>
          <w:color w:val="000000"/>
          <w:sz w:val="28"/>
        </w:rPr>
        <w:t>
      слово "нормативов" исключить;</w:t>
      </w:r>
    </w:p>
    <w:bookmarkEnd w:id="1841"/>
    <w:bookmarkStart w:name="z1979" w:id="1842"/>
    <w:p>
      <w:pPr>
        <w:spacing w:after="0"/>
        <w:ind w:left="0"/>
        <w:jc w:val="both"/>
      </w:pPr>
      <w:r>
        <w:rPr>
          <w:rFonts w:ascii="Times New Roman"/>
          <w:b w:val="false"/>
          <w:i w:val="false"/>
          <w:color w:val="000000"/>
          <w:sz w:val="28"/>
        </w:rPr>
        <w:t>
      абзацы четвертый, пятый и шестой изложить в следующей редакции:</w:t>
      </w:r>
    </w:p>
    <w:bookmarkEnd w:id="1842"/>
    <w:bookmarkStart w:name="z1980" w:id="1843"/>
    <w:p>
      <w:pPr>
        <w:spacing w:after="0"/>
        <w:ind w:left="0"/>
        <w:jc w:val="both"/>
      </w:pPr>
      <w:r>
        <w:rPr>
          <w:rFonts w:ascii="Times New Roman"/>
          <w:b w:val="false"/>
          <w:i w:val="false"/>
          <w:color w:val="000000"/>
          <w:sz w:val="28"/>
        </w:rPr>
        <w:t>
      "10) правила осуществления кассовых операций и операций по инкассации банкнот, монет и ценностей в банках второго уровня, филиалах банков – нерезидентов Республики Казахстан, Национальном операторе почты и юридических лицах, исключительной деятельностью которых является инкассация банкнот, монет и ценностей, по согласованию с уполномоченным органом по регулированию, контролю и надзору финансового рынка и финансовых организаций;</w:t>
      </w:r>
    </w:p>
    <w:bookmarkEnd w:id="1843"/>
    <w:bookmarkStart w:name="z1981" w:id="1844"/>
    <w:p>
      <w:pPr>
        <w:spacing w:after="0"/>
        <w:ind w:left="0"/>
        <w:jc w:val="both"/>
      </w:pPr>
      <w:r>
        <w:rPr>
          <w:rFonts w:ascii="Times New Roman"/>
          <w:b w:val="false"/>
          <w:i w:val="false"/>
          <w:color w:val="000000"/>
          <w:sz w:val="28"/>
        </w:rPr>
        <w:t>
      11) правила организации охраны и устройства помещений банков второго уровня, филиалов банков – нерезидентов Республики Казахстан, Национального оператора почты, юридических лиц, исключительной деятельностью которых является инкассация банкнот, монет и ценностей, и юридических лиц, осуществляющих деятельность исключительно через обменные пункты на основании лицензии Национального Банка Казахстана на обменные операции с наличной иностранной валютой, по согласованию с соответствующими уполномоченными органами;</w:t>
      </w:r>
    </w:p>
    <w:bookmarkEnd w:id="1844"/>
    <w:bookmarkStart w:name="z1982" w:id="1845"/>
    <w:p>
      <w:pPr>
        <w:spacing w:after="0"/>
        <w:ind w:left="0"/>
        <w:jc w:val="both"/>
      </w:pPr>
      <w:r>
        <w:rPr>
          <w:rFonts w:ascii="Times New Roman"/>
          <w:b w:val="false"/>
          <w:i w:val="false"/>
          <w:color w:val="000000"/>
          <w:sz w:val="28"/>
        </w:rPr>
        <w:t>
      12) требования к деятельности по пересчету, сортировке, упаковке, хранению банкнот, монет и ценностей, а также их выдаче банкам второго уровня, филиалам банков – нерезидентов Республики Казахстан и их клиентам по поручению банков второго уровня, филиалов банков – нерезидентов Республики Казахстан, осуществляемой юридическими лицами, исключительной деятельностью которых является инкассация банкнот, монет и ценностей;";</w:t>
      </w:r>
    </w:p>
    <w:bookmarkEnd w:id="1845"/>
    <w:bookmarkStart w:name="z1983" w:id="1846"/>
    <w:p>
      <w:pPr>
        <w:spacing w:after="0"/>
        <w:ind w:left="0"/>
        <w:jc w:val="both"/>
      </w:pPr>
      <w:r>
        <w:rPr>
          <w:rFonts w:ascii="Times New Roman"/>
          <w:b w:val="false"/>
          <w:i w:val="false"/>
          <w:color w:val="000000"/>
          <w:sz w:val="28"/>
        </w:rPr>
        <w:t>
      абзацы девятый и двенадцатый исключить;</w:t>
      </w:r>
    </w:p>
    <w:bookmarkEnd w:id="1846"/>
    <w:bookmarkStart w:name="z1984" w:id="1847"/>
    <w:p>
      <w:pPr>
        <w:spacing w:after="0"/>
        <w:ind w:left="0"/>
        <w:jc w:val="both"/>
      </w:pPr>
      <w:r>
        <w:rPr>
          <w:rFonts w:ascii="Times New Roman"/>
          <w:b w:val="false"/>
          <w:i w:val="false"/>
          <w:color w:val="000000"/>
          <w:sz w:val="28"/>
        </w:rPr>
        <w:t>
      в абзаце четырнадцатом слова "микрофинансовыми организациями" заменить словами "организациями, осуществляющими микрофинансовую деятельность";</w:t>
      </w:r>
    </w:p>
    <w:bookmarkEnd w:id="1847"/>
    <w:bookmarkStart w:name="z1985" w:id="1848"/>
    <w:p>
      <w:pPr>
        <w:spacing w:after="0"/>
        <w:ind w:left="0"/>
        <w:jc w:val="both"/>
      </w:pPr>
      <w:r>
        <w:rPr>
          <w:rFonts w:ascii="Times New Roman"/>
          <w:b w:val="false"/>
          <w:i w:val="false"/>
          <w:color w:val="000000"/>
          <w:sz w:val="28"/>
        </w:rPr>
        <w:t>
      абзац пятнадцатый изложить в следующей редакции:</w:t>
      </w:r>
    </w:p>
    <w:bookmarkEnd w:id="1848"/>
    <w:bookmarkStart w:name="z1986" w:id="1849"/>
    <w:p>
      <w:pPr>
        <w:spacing w:after="0"/>
        <w:ind w:left="0"/>
        <w:jc w:val="both"/>
      </w:pPr>
      <w:r>
        <w:rPr>
          <w:rFonts w:ascii="Times New Roman"/>
          <w:b w:val="false"/>
          <w:i w:val="false"/>
          <w:color w:val="000000"/>
          <w:sz w:val="28"/>
        </w:rPr>
        <w:t>
      "65) правила представления финансовой отчетности финансовыми организациями, организациями, осуществляющими микрофинансовую деятельность, и представления отчетности по данным бухгалтерского учета филиалами банков – нерезидентов Республики Казахстан, филиалами страховых (перестраховочных) организаций – нерезидентов Республики Казахстан, филиалами страховых брокеров – нерезидентов Республики Казахстан, которыми определяются порядок ее представления, включая формы, перечень, периодичность и сроки ее представления, по согласованию с уполномоченным органом по регулированию, контролю и надзору финансового рынка и финансовых организаций;";</w:t>
      </w:r>
    </w:p>
    <w:bookmarkEnd w:id="1849"/>
    <w:bookmarkStart w:name="z1987" w:id="1850"/>
    <w:p>
      <w:pPr>
        <w:spacing w:after="0"/>
        <w:ind w:left="0"/>
        <w:jc w:val="both"/>
      </w:pPr>
      <w:r>
        <w:rPr>
          <w:rFonts w:ascii="Times New Roman"/>
          <w:b w:val="false"/>
          <w:i w:val="false"/>
          <w:color w:val="000000"/>
          <w:sz w:val="28"/>
        </w:rPr>
        <w:t>
      абзац шестнадцатый исключить;</w:t>
      </w:r>
    </w:p>
    <w:bookmarkEnd w:id="1850"/>
    <w:bookmarkStart w:name="z1988" w:id="1851"/>
    <w:p>
      <w:pPr>
        <w:spacing w:after="0"/>
        <w:ind w:left="0"/>
        <w:jc w:val="both"/>
      </w:pPr>
      <w:r>
        <w:rPr>
          <w:rFonts w:ascii="Times New Roman"/>
          <w:b w:val="false"/>
          <w:i w:val="false"/>
          <w:color w:val="000000"/>
          <w:sz w:val="28"/>
        </w:rPr>
        <w:t>
      абзац восемнадцатый изложить в следующей редакции:</w:t>
      </w:r>
    </w:p>
    <w:bookmarkEnd w:id="1851"/>
    <w:bookmarkStart w:name="z1989" w:id="1852"/>
    <w:p>
      <w:pPr>
        <w:spacing w:after="0"/>
        <w:ind w:left="0"/>
        <w:jc w:val="both"/>
      </w:pPr>
      <w:r>
        <w:rPr>
          <w:rFonts w:ascii="Times New Roman"/>
          <w:b w:val="false"/>
          <w:i w:val="false"/>
          <w:color w:val="000000"/>
          <w:sz w:val="28"/>
        </w:rPr>
        <w:t>
      "69) нормативные правовые акты по сбору административных данных по вопросам валютного регулирования, наличного денежного обращения, платежей и платежных систем, финансовой стабильности, регулирования, контроля и надзора финансовых организаций и их аффилированных лиц, организации, гарантирующей осуществление страховых выплат, кредитных бюро, организаций, осуществляющих микрофинансовую деятельность, и коллекторских агентств, филиалов банков – нерезидентов Республики Казахстан, филиалов страховых (перестраховочных) организаций – нерезидентов Республики Казахстан, филиалов страховых брокеров – нерезидентов Республики Казахстан, формирования денежно-кредитной статистики и статистики финансового рынка, в том числе инструкцию по представлению банками второго уровня, Банком Развития Казахстана, филиалами банков – нерезидентов Республики Казахстан и филиалами страховых (перестраховочных) организаций – нерезидентов Республики Казахстан и ипотечными организациями в Национальный Банк Казахстана сведений для формирования обзора финансового сектора;";</w:t>
      </w:r>
    </w:p>
    <w:bookmarkEnd w:id="1852"/>
    <w:bookmarkStart w:name="z1990" w:id="1853"/>
    <w:p>
      <w:pPr>
        <w:spacing w:after="0"/>
        <w:ind w:left="0"/>
        <w:jc w:val="both"/>
      </w:pPr>
      <w:r>
        <w:rPr>
          <w:rFonts w:ascii="Times New Roman"/>
          <w:b w:val="false"/>
          <w:i w:val="false"/>
          <w:color w:val="000000"/>
          <w:sz w:val="28"/>
        </w:rPr>
        <w:t>
      абзац двадцать первый исключить;</w:t>
      </w:r>
    </w:p>
    <w:bookmarkEnd w:id="1853"/>
    <w:bookmarkStart w:name="z1991" w:id="1854"/>
    <w:p>
      <w:pPr>
        <w:spacing w:after="0"/>
        <w:ind w:left="0"/>
        <w:jc w:val="both"/>
      </w:pPr>
      <w:r>
        <w:rPr>
          <w:rFonts w:ascii="Times New Roman"/>
          <w:b w:val="false"/>
          <w:i w:val="false"/>
          <w:color w:val="000000"/>
          <w:sz w:val="28"/>
        </w:rPr>
        <w:t xml:space="preserve">
      абзацы шестой и седьмой </w:t>
      </w:r>
      <w:r>
        <w:rPr>
          <w:rFonts w:ascii="Times New Roman"/>
          <w:b w:val="false"/>
          <w:i w:val="false"/>
          <w:color w:val="000000"/>
          <w:sz w:val="28"/>
        </w:rPr>
        <w:t>подпункта 10)</w:t>
      </w:r>
      <w:r>
        <w:rPr>
          <w:rFonts w:ascii="Times New Roman"/>
          <w:b w:val="false"/>
          <w:i w:val="false"/>
          <w:color w:val="000000"/>
          <w:sz w:val="28"/>
        </w:rPr>
        <w:t xml:space="preserve"> исключить;</w:t>
      </w:r>
    </w:p>
    <w:bookmarkEnd w:id="18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29)</w:t>
      </w:r>
      <w:r>
        <w:rPr>
          <w:rFonts w:ascii="Times New Roman"/>
          <w:b w:val="false"/>
          <w:i w:val="false"/>
          <w:color w:val="000000"/>
          <w:sz w:val="28"/>
        </w:rPr>
        <w:t xml:space="preserve"> изложить в следующей редакции:</w:t>
      </w:r>
    </w:p>
    <w:bookmarkStart w:name="z1993" w:id="1855"/>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подпункт 10)</w:t>
      </w:r>
      <w:r>
        <w:rPr>
          <w:rFonts w:ascii="Times New Roman"/>
          <w:b w:val="false"/>
          <w:i w:val="false"/>
          <w:color w:val="000000"/>
          <w:sz w:val="28"/>
        </w:rPr>
        <w:t xml:space="preserve"> части первой статьи 56 изложить в следующей редакции:</w:t>
      </w:r>
    </w:p>
    <w:bookmarkEnd w:id="1855"/>
    <w:bookmarkStart w:name="z1994" w:id="1856"/>
    <w:p>
      <w:pPr>
        <w:spacing w:after="0"/>
        <w:ind w:left="0"/>
        <w:jc w:val="both"/>
      </w:pPr>
      <w:r>
        <w:rPr>
          <w:rFonts w:ascii="Times New Roman"/>
          <w:b w:val="false"/>
          <w:i w:val="false"/>
          <w:color w:val="000000"/>
          <w:sz w:val="28"/>
        </w:rPr>
        <w:t>
      "10) в случаях установления фактов нарушения уполномоченными банками, филиалами банков – нерезидентов Республики Казахстан и иными лицами валютного законодательства Республики Казахстан применяет ограниченные меры воздействия, меры надзорного реагирования и санкции в соответствии с валютным законодательством Республики Казахстан.";</w:t>
      </w:r>
    </w:p>
    <w:bookmarkEnd w:id="18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32)</w:t>
      </w:r>
      <w:r>
        <w:rPr>
          <w:rFonts w:ascii="Times New Roman"/>
          <w:b w:val="false"/>
          <w:i w:val="false"/>
          <w:color w:val="000000"/>
          <w:sz w:val="28"/>
        </w:rPr>
        <w:t xml:space="preserve"> исключить;</w:t>
      </w:r>
    </w:p>
    <w:bookmarkStart w:name="z1996" w:id="1857"/>
    <w:p>
      <w:pPr>
        <w:spacing w:after="0"/>
        <w:ind w:left="0"/>
        <w:jc w:val="both"/>
      </w:pPr>
      <w:r>
        <w:rPr>
          <w:rFonts w:ascii="Times New Roman"/>
          <w:b w:val="false"/>
          <w:i w:val="false"/>
          <w:color w:val="000000"/>
          <w:sz w:val="28"/>
        </w:rPr>
        <w:t xml:space="preserve">
      в абзаце третьем </w:t>
      </w:r>
      <w:r>
        <w:rPr>
          <w:rFonts w:ascii="Times New Roman"/>
          <w:b w:val="false"/>
          <w:i w:val="false"/>
          <w:color w:val="000000"/>
          <w:sz w:val="28"/>
        </w:rPr>
        <w:t>подпункта 33)</w:t>
      </w:r>
      <w:r>
        <w:rPr>
          <w:rFonts w:ascii="Times New Roman"/>
          <w:b w:val="false"/>
          <w:i w:val="false"/>
          <w:color w:val="000000"/>
          <w:sz w:val="28"/>
        </w:rPr>
        <w:t xml:space="preserve"> слово "вторую" заменить словом "третью";</w:t>
      </w:r>
    </w:p>
    <w:bookmarkEnd w:id="1857"/>
    <w:bookmarkStart w:name="z1997" w:id="185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26</w:t>
      </w:r>
      <w:r>
        <w:rPr>
          <w:rFonts w:ascii="Times New Roman"/>
          <w:b w:val="false"/>
          <w:i w:val="false"/>
          <w:color w:val="000000"/>
          <w:sz w:val="28"/>
        </w:rPr>
        <w:t>:</w:t>
      </w:r>
    </w:p>
    <w:bookmarkEnd w:id="1858"/>
    <w:bookmarkStart w:name="z1998" w:id="1859"/>
    <w:p>
      <w:pPr>
        <w:spacing w:after="0"/>
        <w:ind w:left="0"/>
        <w:jc w:val="both"/>
      </w:pPr>
      <w:r>
        <w:rPr>
          <w:rFonts w:ascii="Times New Roman"/>
          <w:b w:val="false"/>
          <w:i w:val="false"/>
          <w:color w:val="000000"/>
          <w:sz w:val="28"/>
        </w:rPr>
        <w:t xml:space="preserve">
      в абзаце десятом </w:t>
      </w:r>
      <w:r>
        <w:rPr>
          <w:rFonts w:ascii="Times New Roman"/>
          <w:b w:val="false"/>
          <w:i w:val="false"/>
          <w:color w:val="000000"/>
          <w:sz w:val="28"/>
        </w:rPr>
        <w:t>подпункта 2)</w:t>
      </w:r>
      <w:r>
        <w:rPr>
          <w:rFonts w:ascii="Times New Roman"/>
          <w:b w:val="false"/>
          <w:i w:val="false"/>
          <w:color w:val="000000"/>
          <w:sz w:val="28"/>
        </w:rPr>
        <w:t>:</w:t>
      </w:r>
    </w:p>
    <w:bookmarkEnd w:id="1859"/>
    <w:bookmarkStart w:name="z1999" w:id="1860"/>
    <w:p>
      <w:pPr>
        <w:spacing w:after="0"/>
        <w:ind w:left="0"/>
        <w:jc w:val="both"/>
      </w:pPr>
      <w:r>
        <w:rPr>
          <w:rFonts w:ascii="Times New Roman"/>
          <w:b w:val="false"/>
          <w:i w:val="false"/>
          <w:color w:val="000000"/>
          <w:sz w:val="28"/>
        </w:rPr>
        <w:t>
      слова "а также" исключить;</w:t>
      </w:r>
    </w:p>
    <w:bookmarkEnd w:id="1860"/>
    <w:bookmarkStart w:name="z2000" w:id="1861"/>
    <w:p>
      <w:pPr>
        <w:spacing w:after="0"/>
        <w:ind w:left="0"/>
        <w:jc w:val="both"/>
      </w:pPr>
      <w:r>
        <w:rPr>
          <w:rFonts w:ascii="Times New Roman"/>
          <w:b w:val="false"/>
          <w:i w:val="false"/>
          <w:color w:val="000000"/>
          <w:sz w:val="28"/>
        </w:rPr>
        <w:t>
      дополнить словами ", а также повышения уровня финансовой грамотности и финансовой доступности для населения";</w:t>
      </w:r>
    </w:p>
    <w:bookmarkEnd w:id="1861"/>
    <w:bookmarkStart w:name="z2001" w:id="1862"/>
    <w:p>
      <w:pPr>
        <w:spacing w:after="0"/>
        <w:ind w:left="0"/>
        <w:jc w:val="both"/>
      </w:pPr>
      <w:r>
        <w:rPr>
          <w:rFonts w:ascii="Times New Roman"/>
          <w:b w:val="false"/>
          <w:i w:val="false"/>
          <w:color w:val="000000"/>
          <w:sz w:val="28"/>
        </w:rPr>
        <w:t xml:space="preserve">
      абзац шестой </w:t>
      </w:r>
      <w:r>
        <w:rPr>
          <w:rFonts w:ascii="Times New Roman"/>
          <w:b w:val="false"/>
          <w:i w:val="false"/>
          <w:color w:val="000000"/>
          <w:sz w:val="28"/>
        </w:rPr>
        <w:t>подпункта 5)</w:t>
      </w:r>
      <w:r>
        <w:rPr>
          <w:rFonts w:ascii="Times New Roman"/>
          <w:b w:val="false"/>
          <w:i w:val="false"/>
          <w:color w:val="000000"/>
          <w:sz w:val="28"/>
        </w:rPr>
        <w:t xml:space="preserve"> исключить;</w:t>
      </w:r>
    </w:p>
    <w:bookmarkEnd w:id="18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10)</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31 исключить;</w:t>
      </w:r>
    </w:p>
    <w:bookmarkStart w:name="z2004" w:id="1863"/>
    <w:p>
      <w:pPr>
        <w:spacing w:after="0"/>
        <w:ind w:left="0"/>
        <w:jc w:val="both"/>
      </w:pPr>
      <w:r>
        <w:rPr>
          <w:rFonts w:ascii="Times New Roman"/>
          <w:b w:val="false"/>
          <w:i w:val="false"/>
          <w:color w:val="000000"/>
          <w:sz w:val="28"/>
        </w:rPr>
        <w:t xml:space="preserve">
      абзац второй </w:t>
      </w:r>
      <w:r>
        <w:rPr>
          <w:rFonts w:ascii="Times New Roman"/>
          <w:b w:val="false"/>
          <w:i w:val="false"/>
          <w:color w:val="000000"/>
          <w:sz w:val="28"/>
        </w:rPr>
        <w:t>подпункта 1)</w:t>
      </w:r>
      <w:r>
        <w:rPr>
          <w:rFonts w:ascii="Times New Roman"/>
          <w:b w:val="false"/>
          <w:i w:val="false"/>
          <w:color w:val="000000"/>
          <w:sz w:val="28"/>
        </w:rPr>
        <w:t xml:space="preserve"> пункта 42 после слов "уполномоченным органом" дополнить словами "по регулированию, контролю и надзору финансового рынка и финансовых организаций";</w:t>
      </w:r>
    </w:p>
    <w:bookmarkEnd w:id="1863"/>
    <w:bookmarkStart w:name="z2005" w:id="1864"/>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подпункте 3)</w:t>
      </w:r>
      <w:r>
        <w:rPr>
          <w:rFonts w:ascii="Times New Roman"/>
          <w:b w:val="false"/>
          <w:i w:val="false"/>
          <w:color w:val="000000"/>
          <w:sz w:val="28"/>
        </w:rPr>
        <w:t xml:space="preserve"> пункта 1 статьи 2: </w:t>
      </w:r>
    </w:p>
    <w:bookmarkEnd w:id="1864"/>
    <w:bookmarkStart w:name="z2006" w:id="1865"/>
    <w:p>
      <w:pPr>
        <w:spacing w:after="0"/>
        <w:ind w:left="0"/>
        <w:jc w:val="both"/>
      </w:pPr>
      <w:r>
        <w:rPr>
          <w:rFonts w:ascii="Times New Roman"/>
          <w:b w:val="false"/>
          <w:i w:val="false"/>
          <w:color w:val="000000"/>
          <w:sz w:val="28"/>
        </w:rPr>
        <w:t>
      слова "подпункта 2), абзацев второго, третьего, седьмого, десятого, двенадцатого и тринадцатого" заменить словами "абзацев третьего и двенадцатого";</w:t>
      </w:r>
    </w:p>
    <w:bookmarkEnd w:id="1865"/>
    <w:bookmarkStart w:name="z2007" w:id="1866"/>
    <w:p>
      <w:pPr>
        <w:spacing w:after="0"/>
        <w:ind w:left="0"/>
        <w:jc w:val="both"/>
      </w:pPr>
      <w:r>
        <w:rPr>
          <w:rFonts w:ascii="Times New Roman"/>
          <w:b w:val="false"/>
          <w:i w:val="false"/>
          <w:color w:val="000000"/>
          <w:sz w:val="28"/>
        </w:rPr>
        <w:t>
      цифры "32)," и слова "подпункта 1) пункта 31," исключить;</w:t>
      </w:r>
    </w:p>
    <w:bookmarkEnd w:id="1866"/>
    <w:bookmarkStart w:name="z2008" w:id="1867"/>
    <w:p>
      <w:pPr>
        <w:spacing w:after="0"/>
        <w:ind w:left="0"/>
        <w:jc w:val="both"/>
      </w:pPr>
      <w:r>
        <w:rPr>
          <w:rFonts w:ascii="Times New Roman"/>
          <w:b w:val="false"/>
          <w:i w:val="false"/>
          <w:color w:val="000000"/>
          <w:sz w:val="28"/>
        </w:rPr>
        <w:t>
      цифры ", 8), 10)" заменить словами "и 8)".</w:t>
      </w:r>
    </w:p>
    <w:bookmarkEnd w:id="1867"/>
    <w:bookmarkStart w:name="z2009" w:id="1868"/>
    <w:p>
      <w:pPr>
        <w:spacing w:after="0"/>
        <w:ind w:left="0"/>
        <w:jc w:val="both"/>
      </w:pPr>
      <w:r>
        <w:rPr>
          <w:rFonts w:ascii="Times New Roman"/>
          <w:b w:val="false"/>
          <w:i w:val="false"/>
          <w:color w:val="000000"/>
          <w:sz w:val="28"/>
        </w:rPr>
        <w:t xml:space="preserve">
      58.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декабря 2015 года "О государственных закупках" (Ведомости Парламента Республики Казахстан, 2015 г., № 23-II, ст.171; 2016 г., № 7-II, ст.55; № 8-II, ст.72; № 24, ст.126; 2017 г., № 4, ст.7; № 9, ст.18; № 14, ст.51; № 23-III, ст.111; № 24, ст.115; 2018 г., № 10, ст.32; № 11, ст.37; № 13, ст.41; № 22, ст.82; 2019 г., № 5-6, ст.27; № 8, ст.45):</w:t>
      </w:r>
    </w:p>
    <w:bookmarkEnd w:id="1868"/>
    <w:bookmarkStart w:name="z2010" w:id="186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3)</w:t>
      </w:r>
      <w:r>
        <w:rPr>
          <w:rFonts w:ascii="Times New Roman"/>
          <w:b w:val="false"/>
          <w:i w:val="false"/>
          <w:color w:val="000000"/>
          <w:sz w:val="28"/>
        </w:rPr>
        <w:t xml:space="preserve"> части второй пункта 11 статьи 43 слова "Национальным Банком Республики Казахстан" заменить словами "уполномоченным органом по регулированию, контролю и надзору финансового рынка и финансовых организаций".  </w:t>
      </w:r>
    </w:p>
    <w:bookmarkEnd w:id="1869"/>
    <w:bookmarkStart w:name="z2011" w:id="1870"/>
    <w:p>
      <w:pPr>
        <w:spacing w:after="0"/>
        <w:ind w:left="0"/>
        <w:jc w:val="both"/>
      </w:pPr>
      <w:r>
        <w:rPr>
          <w:rFonts w:ascii="Times New Roman"/>
          <w:b w:val="false"/>
          <w:i w:val="false"/>
          <w:color w:val="000000"/>
          <w:sz w:val="28"/>
        </w:rPr>
        <w:t xml:space="preserve">
      59.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апреля 2016 года "О занятости населения" (Ведомости Парламента Республики Казахстан, 2016 г., № 7-І, ст.48; 2017 г., № 13, ст.45; № 22-III, ст.109; 2018 г., № 7-8, ст.22; № 10, ст.32; № 15, ст.50; № 22, ст.83; 2019 г., № 7, ст.39):</w:t>
      </w:r>
    </w:p>
    <w:bookmarkEnd w:id="1870"/>
    <w:bookmarkStart w:name="z2012" w:id="1871"/>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2</w:t>
      </w:r>
      <w:r>
        <w:rPr>
          <w:rFonts w:ascii="Times New Roman"/>
          <w:b w:val="false"/>
          <w:i w:val="false"/>
          <w:color w:val="000000"/>
          <w:sz w:val="28"/>
        </w:rPr>
        <w:t xml:space="preserve"> статьи 28 дополнить словами ", уполномоченного органа по регулированию, контролю и надзору финансового рынка и финансовых организаций".</w:t>
      </w:r>
    </w:p>
    <w:bookmarkEnd w:id="1871"/>
    <w:bookmarkStart w:name="z2013" w:id="1872"/>
    <w:p>
      <w:pPr>
        <w:spacing w:after="0"/>
        <w:ind w:left="0"/>
        <w:jc w:val="both"/>
      </w:pPr>
      <w:r>
        <w:rPr>
          <w:rFonts w:ascii="Times New Roman"/>
          <w:b w:val="false"/>
          <w:i w:val="false"/>
          <w:color w:val="000000"/>
          <w:sz w:val="28"/>
        </w:rPr>
        <w:t xml:space="preserve">
      60.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апреля 2016 года "О правовых актах" (Ведомости Парламента Республики Казахстан, 2016 г., № 7-I, ст.46; 2017 г., № 14, ст.51; № 16, ст.56; 2018 г., № 10, ст.32; № 14, ст.44; № 16, ст.53, 55; № 19, ст.62; 2019 г., № 2, ст.6):</w:t>
      </w:r>
    </w:p>
    <w:bookmarkEnd w:id="1872"/>
    <w:bookmarkStart w:name="z2014" w:id="187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статьи 65 слова "Национального Банка Республики Казахстан" заменить словами ", принятого уполномоченным органом по регулированию, контролю и надзору финансового рынка и финансовых организаций или Национальным Банком Республики Казахстан в пределах своей компетенции,".</w:t>
      </w:r>
    </w:p>
    <w:bookmarkEnd w:id="1873"/>
    <w:bookmarkStart w:name="z2015" w:id="1874"/>
    <w:p>
      <w:pPr>
        <w:spacing w:after="0"/>
        <w:ind w:left="0"/>
        <w:jc w:val="both"/>
      </w:pPr>
      <w:r>
        <w:rPr>
          <w:rFonts w:ascii="Times New Roman"/>
          <w:b w:val="false"/>
          <w:i w:val="false"/>
          <w:color w:val="000000"/>
          <w:sz w:val="28"/>
        </w:rPr>
        <w:t xml:space="preserve">
      61.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апреля 2016 года "О почте" (Ведомости Парламента Республики Казахстан, 2016 г., № 8-I, ст.64; № 24, ст.124, 126; 2017 г., № 24, ст.115; 2018 г., № 10, ст.32; 2019 г., № 7, ст.39):</w:t>
      </w:r>
    </w:p>
    <w:bookmarkEnd w:id="1874"/>
    <w:bookmarkStart w:name="z2016" w:id="187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23</w:t>
      </w:r>
      <w:r>
        <w:rPr>
          <w:rFonts w:ascii="Times New Roman"/>
          <w:b w:val="false"/>
          <w:i w:val="false"/>
          <w:color w:val="000000"/>
          <w:sz w:val="28"/>
        </w:rPr>
        <w:t>:</w:t>
      </w:r>
    </w:p>
    <w:bookmarkEnd w:id="1875"/>
    <w:bookmarkStart w:name="z2017" w:id="187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w:t>
      </w:r>
    </w:p>
    <w:bookmarkEnd w:id="1876"/>
    <w:bookmarkStart w:name="z2018" w:id="187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w:t>
      </w:r>
      <w:r>
        <w:rPr>
          <w:rFonts w:ascii="Times New Roman"/>
          <w:b w:val="false"/>
          <w:i w:val="false"/>
          <w:color w:val="000000"/>
          <w:sz w:val="28"/>
        </w:rPr>
        <w:t xml:space="preserve"> слова "Национальным Банком Республики Казахстан" заменить словами "уполномоченным органом по регулированию, контролю и надзору финансового рынка и финансовых организаций";</w:t>
      </w:r>
    </w:p>
    <w:bookmarkEnd w:id="1877"/>
    <w:bookmarkStart w:name="z2019" w:id="1878"/>
    <w:p>
      <w:pPr>
        <w:spacing w:after="0"/>
        <w:ind w:left="0"/>
        <w:jc w:val="both"/>
      </w:pPr>
      <w:r>
        <w:rPr>
          <w:rFonts w:ascii="Times New Roman"/>
          <w:b w:val="false"/>
          <w:i w:val="false"/>
          <w:color w:val="000000"/>
          <w:sz w:val="28"/>
        </w:rPr>
        <w:t xml:space="preserve">
      абзац седьмой </w:t>
      </w:r>
      <w:r>
        <w:rPr>
          <w:rFonts w:ascii="Times New Roman"/>
          <w:b w:val="false"/>
          <w:i w:val="false"/>
          <w:color w:val="000000"/>
          <w:sz w:val="28"/>
        </w:rPr>
        <w:t>подпункта 3)</w:t>
      </w:r>
      <w:r>
        <w:rPr>
          <w:rFonts w:ascii="Times New Roman"/>
          <w:b w:val="false"/>
          <w:i w:val="false"/>
          <w:color w:val="000000"/>
          <w:sz w:val="28"/>
        </w:rPr>
        <w:t xml:space="preserve"> изложить в следующей редакции: </w:t>
      </w:r>
    </w:p>
    <w:bookmarkEnd w:id="1878"/>
    <w:bookmarkStart w:name="z2020" w:id="1879"/>
    <w:p>
      <w:pPr>
        <w:spacing w:after="0"/>
        <w:ind w:left="0"/>
        <w:jc w:val="both"/>
      </w:pPr>
      <w:r>
        <w:rPr>
          <w:rFonts w:ascii="Times New Roman"/>
          <w:b w:val="false"/>
          <w:i w:val="false"/>
          <w:color w:val="000000"/>
          <w:sz w:val="28"/>
        </w:rPr>
        <w:t xml:space="preserve">
      "обменные операции с иностранной валютой, включая обменные операции с наличной иностранной валютой;";   </w:t>
      </w:r>
    </w:p>
    <w:bookmarkEnd w:id="1879"/>
    <w:bookmarkStart w:name="z2021" w:id="188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w:t>
      </w:r>
    </w:p>
    <w:bookmarkEnd w:id="1880"/>
    <w:bookmarkStart w:name="z2022" w:id="1881"/>
    <w:p>
      <w:pPr>
        <w:spacing w:after="0"/>
        <w:ind w:left="0"/>
        <w:jc w:val="both"/>
      </w:pPr>
      <w:r>
        <w:rPr>
          <w:rFonts w:ascii="Times New Roman"/>
          <w:b w:val="false"/>
          <w:i w:val="false"/>
          <w:color w:val="000000"/>
          <w:sz w:val="28"/>
        </w:rPr>
        <w:t xml:space="preserve">
      в части первой слова "Национальным Банком Республики Казахстан" заменить словами "уполномоченным органом по регулированию, контролю и надзору финансового рынка и финансовых организаций";  </w:t>
      </w:r>
    </w:p>
    <w:bookmarkEnd w:id="1881"/>
    <w:bookmarkStart w:name="z2023" w:id="1882"/>
    <w:p>
      <w:pPr>
        <w:spacing w:after="0"/>
        <w:ind w:left="0"/>
        <w:jc w:val="both"/>
      </w:pPr>
      <w:r>
        <w:rPr>
          <w:rFonts w:ascii="Times New Roman"/>
          <w:b w:val="false"/>
          <w:i w:val="false"/>
          <w:color w:val="000000"/>
          <w:sz w:val="28"/>
        </w:rPr>
        <w:t xml:space="preserve">
      дополнить частью второй следующего содержания:  </w:t>
      </w:r>
    </w:p>
    <w:bookmarkEnd w:id="1882"/>
    <w:bookmarkStart w:name="z2024" w:id="1883"/>
    <w:p>
      <w:pPr>
        <w:spacing w:after="0"/>
        <w:ind w:left="0"/>
        <w:jc w:val="both"/>
      </w:pPr>
      <w:r>
        <w:rPr>
          <w:rFonts w:ascii="Times New Roman"/>
          <w:b w:val="false"/>
          <w:i w:val="false"/>
          <w:color w:val="000000"/>
          <w:sz w:val="28"/>
        </w:rPr>
        <w:t>
      "Перечень, формы отчетности о выполнении пруденциальных нормативов Национальным оператором почты, сроки и порядок ее представления в Национальный Банк Республики Казахстан устанавливаются нормативным правовым актом Национального Банка Республики Казахстан по согласованию с уполномоченным органом по регулированию, контролю и надзору финансового рынка и финансовых организаций.";</w:t>
      </w:r>
    </w:p>
    <w:bookmarkEnd w:id="1883"/>
    <w:bookmarkStart w:name="z2025" w:id="1884"/>
    <w:p>
      <w:pPr>
        <w:spacing w:after="0"/>
        <w:ind w:left="0"/>
        <w:jc w:val="both"/>
      </w:pPr>
      <w:r>
        <w:rPr>
          <w:rFonts w:ascii="Times New Roman"/>
          <w:b w:val="false"/>
          <w:i w:val="false"/>
          <w:color w:val="000000"/>
          <w:sz w:val="28"/>
        </w:rPr>
        <w:t xml:space="preserve">
      в части третьей: </w:t>
      </w:r>
    </w:p>
    <w:bookmarkEnd w:id="1884"/>
    <w:bookmarkStart w:name="z2026" w:id="1885"/>
    <w:p>
      <w:pPr>
        <w:spacing w:after="0"/>
        <w:ind w:left="0"/>
        <w:jc w:val="both"/>
      </w:pPr>
      <w:r>
        <w:rPr>
          <w:rFonts w:ascii="Times New Roman"/>
          <w:b w:val="false"/>
          <w:i w:val="false"/>
          <w:color w:val="000000"/>
          <w:sz w:val="28"/>
        </w:rPr>
        <w:t xml:space="preserve">
      слова "Национальный Банк Республики Казахстан" заменить словами "Уполномоченный орган по регулированию, контролю и надзору финансового рынка и финансовых организаций";   </w:t>
      </w:r>
    </w:p>
    <w:bookmarkEnd w:id="1885"/>
    <w:bookmarkStart w:name="z2027" w:id="1886"/>
    <w:p>
      <w:pPr>
        <w:spacing w:after="0"/>
        <w:ind w:left="0"/>
        <w:jc w:val="both"/>
      </w:pPr>
      <w:r>
        <w:rPr>
          <w:rFonts w:ascii="Times New Roman"/>
          <w:b w:val="false"/>
          <w:i w:val="false"/>
          <w:color w:val="000000"/>
          <w:sz w:val="28"/>
        </w:rPr>
        <w:t>
      слова "и валютного законодательства Республики Казахстан" исключить.</w:t>
      </w:r>
    </w:p>
    <w:bookmarkEnd w:id="1886"/>
    <w:bookmarkStart w:name="z2028" w:id="1887"/>
    <w:p>
      <w:pPr>
        <w:spacing w:after="0"/>
        <w:ind w:left="0"/>
        <w:jc w:val="both"/>
      </w:pPr>
      <w:r>
        <w:rPr>
          <w:rFonts w:ascii="Times New Roman"/>
          <w:b w:val="false"/>
          <w:i w:val="false"/>
          <w:color w:val="000000"/>
          <w:sz w:val="28"/>
        </w:rPr>
        <w:t xml:space="preserve">
      62.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июля 2016 года "О платежах и платежных системах" (Ведомости Парламента Республики Казахстан, 2016 г., № 12, ст.86; № 23, ст.119; 2017 г., № 12, ст.36; № 13, ст.45; № 14, ст.53; № 21, ст.98; № 22-III, ст.109; 2018 г., № 10, ст.32; № 13, ст.41; № 14, ст.44; № 15, ст.47; 2019 г., № 2, ст.6; № 7, ст.37):</w:t>
      </w:r>
    </w:p>
    <w:bookmarkEnd w:id="1887"/>
    <w:bookmarkStart w:name="z2029" w:id="188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32)</w:t>
      </w:r>
      <w:r>
        <w:rPr>
          <w:rFonts w:ascii="Times New Roman"/>
          <w:b w:val="false"/>
          <w:i w:val="false"/>
          <w:color w:val="000000"/>
          <w:sz w:val="28"/>
        </w:rPr>
        <w:t xml:space="preserve"> статьи 1 изложить в следующей редакции:</w:t>
      </w:r>
    </w:p>
    <w:bookmarkEnd w:id="1888"/>
    <w:bookmarkStart w:name="z2030" w:id="1889"/>
    <w:p>
      <w:pPr>
        <w:spacing w:after="0"/>
        <w:ind w:left="0"/>
        <w:jc w:val="both"/>
      </w:pPr>
      <w:r>
        <w:rPr>
          <w:rFonts w:ascii="Times New Roman"/>
          <w:b w:val="false"/>
          <w:i w:val="false"/>
          <w:color w:val="000000"/>
          <w:sz w:val="28"/>
        </w:rPr>
        <w:t>
      "32) государственный контроль и надзор за рынком платежных услуг (контроль и надзор за рынком платежных услуг) – деятельность Национального Банка Республики Казахстан и уполномоченного органа по регулированию, контролю и надзору финансового рынка и финансовых организаций, направленная на осуществление в пределах их компетенции контроля за деятельностью поставщиков платежных услуг по соблюдению требований законодательства Республики Казахстан о платежах и платежных системах;";</w:t>
      </w:r>
    </w:p>
    <w:bookmarkEnd w:id="1889"/>
    <w:bookmarkStart w:name="z2031" w:id="189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4</w:t>
      </w:r>
      <w:r>
        <w:rPr>
          <w:rFonts w:ascii="Times New Roman"/>
          <w:b w:val="false"/>
          <w:i w:val="false"/>
          <w:color w:val="000000"/>
          <w:sz w:val="28"/>
        </w:rPr>
        <w:t xml:space="preserve"> статьи 2 изложить в следующей редакции:</w:t>
      </w:r>
    </w:p>
    <w:bookmarkEnd w:id="1890"/>
    <w:bookmarkStart w:name="z2032" w:id="1891"/>
    <w:p>
      <w:pPr>
        <w:spacing w:after="0"/>
        <w:ind w:left="0"/>
        <w:jc w:val="both"/>
      </w:pPr>
      <w:r>
        <w:rPr>
          <w:rFonts w:ascii="Times New Roman"/>
          <w:b w:val="false"/>
          <w:i w:val="false"/>
          <w:color w:val="000000"/>
          <w:sz w:val="28"/>
        </w:rPr>
        <w:t>
      "4. На субъектов рынка платежных услуг и иные юридические лица, осуществляющие деятельность в рамках введенного в соответствии с законами Республики Казахстан "</w:t>
      </w:r>
      <w:r>
        <w:rPr>
          <w:rFonts w:ascii="Times New Roman"/>
          <w:b w:val="false"/>
          <w:i w:val="false"/>
          <w:color w:val="000000"/>
          <w:sz w:val="28"/>
        </w:rPr>
        <w:t>О Национальном Банке Республики Казахстан</w:t>
      </w:r>
      <w:r>
        <w:rPr>
          <w:rFonts w:ascii="Times New Roman"/>
          <w:b w:val="false"/>
          <w:i w:val="false"/>
          <w:color w:val="000000"/>
          <w:sz w:val="28"/>
        </w:rPr>
        <w:t>", "</w:t>
      </w:r>
      <w:r>
        <w:rPr>
          <w:rFonts w:ascii="Times New Roman"/>
          <w:b w:val="false"/>
          <w:i w:val="false"/>
          <w:color w:val="000000"/>
          <w:sz w:val="28"/>
        </w:rPr>
        <w:t>О государственном регулировании, контроле и надзоре финансового рынка и финансовых организаций</w:t>
      </w:r>
      <w:r>
        <w:rPr>
          <w:rFonts w:ascii="Times New Roman"/>
          <w:b w:val="false"/>
          <w:i w:val="false"/>
          <w:color w:val="000000"/>
          <w:sz w:val="28"/>
        </w:rPr>
        <w:t>" особого режима регулирования, нормы настоящего Закона и нормативных правовых актов Национального Банка Республики Казахстан, принимаемых в соответствии с настоящим Законом, распространяются в пределах, предусмотренных условиями особого режима регулирования.";</w:t>
      </w:r>
    </w:p>
    <w:bookmarkEnd w:id="1891"/>
    <w:bookmarkStart w:name="z2033" w:id="1892"/>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1</w:t>
      </w:r>
      <w:r>
        <w:rPr>
          <w:rFonts w:ascii="Times New Roman"/>
          <w:b w:val="false"/>
          <w:i w:val="false"/>
          <w:color w:val="000000"/>
          <w:sz w:val="28"/>
        </w:rPr>
        <w:t xml:space="preserve"> статьи 4:</w:t>
      </w:r>
    </w:p>
    <w:bookmarkEnd w:id="18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10)</w:t>
      </w:r>
      <w:r>
        <w:rPr>
          <w:rFonts w:ascii="Times New Roman"/>
          <w:b w:val="false"/>
          <w:i w:val="false"/>
          <w:color w:val="000000"/>
          <w:sz w:val="28"/>
        </w:rPr>
        <w:t xml:space="preserve"> после слова "банками" дополнить словами ", филиалами банков – нерезидентов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16)</w:t>
      </w:r>
      <w:r>
        <w:rPr>
          <w:rFonts w:ascii="Times New Roman"/>
          <w:b w:val="false"/>
          <w:i w:val="false"/>
          <w:color w:val="000000"/>
          <w:sz w:val="28"/>
        </w:rPr>
        <w:t xml:space="preserve"> после слова "банками," дополнить словами "филиалами банков – нерезидентов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17)</w:t>
      </w:r>
      <w:r>
        <w:rPr>
          <w:rFonts w:ascii="Times New Roman"/>
          <w:b w:val="false"/>
          <w:i w:val="false"/>
          <w:color w:val="000000"/>
          <w:sz w:val="28"/>
        </w:rPr>
        <w:t xml:space="preserve"> после слова "а также банками" дополнить словами ", филиалами банков – нерезидентов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19)</w:t>
      </w:r>
      <w:r>
        <w:rPr>
          <w:rFonts w:ascii="Times New Roman"/>
          <w:b w:val="false"/>
          <w:i w:val="false"/>
          <w:color w:val="000000"/>
          <w:sz w:val="28"/>
        </w:rPr>
        <w:t xml:space="preserve"> после слова "банков" дополнить словами ", филиалов банков – нерезидентов Республики Казахстан"; </w:t>
      </w:r>
    </w:p>
    <w:bookmarkStart w:name="z2038" w:id="1893"/>
    <w:p>
      <w:pPr>
        <w:spacing w:after="0"/>
        <w:ind w:left="0"/>
        <w:jc w:val="both"/>
      </w:pPr>
      <w:r>
        <w:rPr>
          <w:rFonts w:ascii="Times New Roman"/>
          <w:b w:val="false"/>
          <w:i w:val="false"/>
          <w:color w:val="000000"/>
          <w:sz w:val="28"/>
        </w:rPr>
        <w:t>
      4) дополнить статьей 4-1 следующего содержания:</w:t>
      </w:r>
    </w:p>
    <w:bookmarkEnd w:id="1893"/>
    <w:bookmarkStart w:name="z2039" w:id="1894"/>
    <w:p>
      <w:pPr>
        <w:spacing w:after="0"/>
        <w:ind w:left="0"/>
        <w:jc w:val="both"/>
      </w:pPr>
      <w:r>
        <w:rPr>
          <w:rFonts w:ascii="Times New Roman"/>
          <w:b w:val="false"/>
          <w:i w:val="false"/>
          <w:color w:val="000000"/>
          <w:sz w:val="28"/>
        </w:rPr>
        <w:t>
      "Статья 4-1. Полномочия уполномоченного органа по регулированию, контролю и надзору финансового рынка и финансовых организаций в области платежей и платежных систем</w:t>
      </w:r>
    </w:p>
    <w:bookmarkEnd w:id="1894"/>
    <w:bookmarkStart w:name="z2040" w:id="1895"/>
    <w:p>
      <w:pPr>
        <w:spacing w:after="0"/>
        <w:ind w:left="0"/>
        <w:jc w:val="both"/>
      </w:pPr>
      <w:r>
        <w:rPr>
          <w:rFonts w:ascii="Times New Roman"/>
          <w:b w:val="false"/>
          <w:i w:val="false"/>
          <w:color w:val="000000"/>
          <w:sz w:val="28"/>
        </w:rPr>
        <w:t>
      Уполномоченный орган по регулированию, контролю и надзору финансового рынка и финансовых организаций в целях защиты интересов потребителей финансовых услуг осуществляет в пределах своей компетенции контроль и надзор за соблюдением банками, организациями, осуществляющими отдельные виды банковских операций, требований законодательства Республики Казахстан о платежах и платежных системах.";</w:t>
      </w:r>
    </w:p>
    <w:bookmarkEnd w:id="1895"/>
    <w:bookmarkStart w:name="z2041" w:id="1896"/>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13</w:t>
      </w:r>
      <w:r>
        <w:rPr>
          <w:rFonts w:ascii="Times New Roman"/>
          <w:b w:val="false"/>
          <w:i w:val="false"/>
          <w:color w:val="000000"/>
          <w:sz w:val="28"/>
        </w:rPr>
        <w:t>:</w:t>
      </w:r>
    </w:p>
    <w:bookmarkEnd w:id="1896"/>
    <w:bookmarkStart w:name="z2042" w:id="1897"/>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1</w:t>
      </w:r>
      <w:r>
        <w:rPr>
          <w:rFonts w:ascii="Times New Roman"/>
          <w:b w:val="false"/>
          <w:i w:val="false"/>
          <w:color w:val="000000"/>
          <w:sz w:val="28"/>
        </w:rPr>
        <w:t xml:space="preserve"> слова "Национального Банка Республики Казахстан" заменить словами "уполномоченного органа по регулированию, контролю и надзору финансового рынка и финансовых организаций";</w:t>
      </w:r>
    </w:p>
    <w:bookmarkEnd w:id="1897"/>
    <w:bookmarkStart w:name="z2043" w:id="1898"/>
    <w:p>
      <w:pPr>
        <w:spacing w:after="0"/>
        <w:ind w:left="0"/>
        <w:jc w:val="both"/>
      </w:pPr>
      <w:r>
        <w:rPr>
          <w:rFonts w:ascii="Times New Roman"/>
          <w:b w:val="false"/>
          <w:i w:val="false"/>
          <w:color w:val="000000"/>
          <w:sz w:val="28"/>
        </w:rPr>
        <w:t xml:space="preserve">
      подпункты 1) и </w:t>
      </w:r>
      <w:r>
        <w:rPr>
          <w:rFonts w:ascii="Times New Roman"/>
          <w:b w:val="false"/>
          <w:i w:val="false"/>
          <w:color w:val="000000"/>
          <w:sz w:val="28"/>
        </w:rPr>
        <w:t>2)</w:t>
      </w:r>
      <w:r>
        <w:rPr>
          <w:rFonts w:ascii="Times New Roman"/>
          <w:b w:val="false"/>
          <w:i w:val="false"/>
          <w:color w:val="000000"/>
          <w:sz w:val="28"/>
        </w:rPr>
        <w:t xml:space="preserve"> пункта 2 изложить в следующей редакции:</w:t>
      </w:r>
    </w:p>
    <w:bookmarkEnd w:id="1898"/>
    <w:bookmarkStart w:name="z2044" w:id="1899"/>
    <w:p>
      <w:pPr>
        <w:spacing w:after="0"/>
        <w:ind w:left="0"/>
        <w:jc w:val="both"/>
      </w:pPr>
      <w:r>
        <w:rPr>
          <w:rFonts w:ascii="Times New Roman"/>
          <w:b w:val="false"/>
          <w:i w:val="false"/>
          <w:color w:val="000000"/>
          <w:sz w:val="28"/>
        </w:rPr>
        <w:t xml:space="preserve">
      "1) указанные в </w:t>
      </w:r>
      <w:r>
        <w:rPr>
          <w:rFonts w:ascii="Times New Roman"/>
          <w:b w:val="false"/>
          <w:i w:val="false"/>
          <w:color w:val="000000"/>
          <w:sz w:val="28"/>
        </w:rPr>
        <w:t>пункте 1</w:t>
      </w:r>
      <w:r>
        <w:rPr>
          <w:rFonts w:ascii="Times New Roman"/>
          <w:b w:val="false"/>
          <w:i w:val="false"/>
          <w:color w:val="000000"/>
          <w:sz w:val="28"/>
        </w:rPr>
        <w:t xml:space="preserve"> статьи 12 настоящего Закона, – банками при наличии лицензии уполномоченного органа по регулированию, контролю и надзору финансового рынка и финансовых организаций на открытие и ведение банковских счетов клиентов и переводные операции, банками, осуществляющими деятельность без лицензии уполномоченного органа по регулированию, контролю и надзору финансового рынка и финансовых организаций в соответствии с законами Республики Казахстан;</w:t>
      </w:r>
    </w:p>
    <w:bookmarkEnd w:id="1899"/>
    <w:bookmarkStart w:name="z2045" w:id="1900"/>
    <w:p>
      <w:pPr>
        <w:spacing w:after="0"/>
        <w:ind w:left="0"/>
        <w:jc w:val="both"/>
      </w:pPr>
      <w:r>
        <w:rPr>
          <w:rFonts w:ascii="Times New Roman"/>
          <w:b w:val="false"/>
          <w:i w:val="false"/>
          <w:color w:val="000000"/>
          <w:sz w:val="28"/>
        </w:rPr>
        <w:t xml:space="preserve">
      2) указанные в подпунктах 2), 3), 4), 7), 8) и 9) </w:t>
      </w:r>
      <w:r>
        <w:rPr>
          <w:rFonts w:ascii="Times New Roman"/>
          <w:b w:val="false"/>
          <w:i w:val="false"/>
          <w:color w:val="000000"/>
          <w:sz w:val="28"/>
        </w:rPr>
        <w:t>пункта 1</w:t>
      </w:r>
      <w:r>
        <w:rPr>
          <w:rFonts w:ascii="Times New Roman"/>
          <w:b w:val="false"/>
          <w:i w:val="false"/>
          <w:color w:val="000000"/>
          <w:sz w:val="28"/>
        </w:rPr>
        <w:t xml:space="preserve"> статьи 12 настоящего Закона, – организацией, осуществляющей отдельные виды банковских операций, за исключением поставщиков платежных услуг, указанных в абзацах втором и третьем настоящего подпункта, при наличии лицензии уполномоченного органа по регулированию, контролю и надзору финансового рынка и финансовых организаций на переводные операции. При этом:</w:t>
      </w:r>
    </w:p>
    <w:bookmarkEnd w:id="1900"/>
    <w:bookmarkStart w:name="z2046" w:id="1901"/>
    <w:p>
      <w:pPr>
        <w:spacing w:after="0"/>
        <w:ind w:left="0"/>
        <w:jc w:val="both"/>
      </w:pPr>
      <w:r>
        <w:rPr>
          <w:rFonts w:ascii="Times New Roman"/>
          <w:b w:val="false"/>
          <w:i w:val="false"/>
          <w:color w:val="000000"/>
          <w:sz w:val="28"/>
        </w:rPr>
        <w:t xml:space="preserve">
      платежные услуги, указанные в подпункте 1) </w:t>
      </w:r>
      <w:r>
        <w:rPr>
          <w:rFonts w:ascii="Times New Roman"/>
          <w:b w:val="false"/>
          <w:i w:val="false"/>
          <w:color w:val="000000"/>
          <w:sz w:val="28"/>
        </w:rPr>
        <w:t>пункта 1</w:t>
      </w:r>
      <w:r>
        <w:rPr>
          <w:rFonts w:ascii="Times New Roman"/>
          <w:b w:val="false"/>
          <w:i w:val="false"/>
          <w:color w:val="000000"/>
          <w:sz w:val="28"/>
        </w:rPr>
        <w:t xml:space="preserve"> статьи 12 настоящего Закона, – организацией, осуществляющей расчеты по сделкам с финансовыми инструментами, при наличии лицензии уполномоченного органа по регулированию, контролю и надзору финансового рынка и финансовых организаций на открытие и ведение банковских счетов клиентов;</w:t>
      </w:r>
    </w:p>
    <w:bookmarkEnd w:id="1901"/>
    <w:bookmarkStart w:name="z2047" w:id="1902"/>
    <w:p>
      <w:pPr>
        <w:spacing w:after="0"/>
        <w:ind w:left="0"/>
        <w:jc w:val="both"/>
      </w:pPr>
      <w:r>
        <w:rPr>
          <w:rFonts w:ascii="Times New Roman"/>
          <w:b w:val="false"/>
          <w:i w:val="false"/>
          <w:color w:val="000000"/>
          <w:sz w:val="28"/>
        </w:rPr>
        <w:t xml:space="preserve">
      платежные услуги, указанные в подпунктах 2), 3), 4), 5), 6), 7), 8) и 9) </w:t>
      </w:r>
      <w:r>
        <w:rPr>
          <w:rFonts w:ascii="Times New Roman"/>
          <w:b w:val="false"/>
          <w:i w:val="false"/>
          <w:color w:val="000000"/>
          <w:sz w:val="28"/>
        </w:rPr>
        <w:t>пункта 1</w:t>
      </w:r>
      <w:r>
        <w:rPr>
          <w:rFonts w:ascii="Times New Roman"/>
          <w:b w:val="false"/>
          <w:i w:val="false"/>
          <w:color w:val="000000"/>
          <w:sz w:val="28"/>
        </w:rPr>
        <w:t xml:space="preserve"> статьи 12 настоящего Закона, – Национальным оператором почты, а также при наличии у него лицензии уполномоченного органа по регулированию, контролю и надзору финансового рынка и финансовых организаций на открытие и ведение банковских счетов клиентов – платежная услуга, предусмотренная подпунктом 1) пункта 1 статьи 12 настоящего Закона;";</w:t>
      </w:r>
    </w:p>
    <w:bookmarkEnd w:id="1902"/>
    <w:bookmarkStart w:name="z2048" w:id="1903"/>
    <w:p>
      <w:pPr>
        <w:spacing w:after="0"/>
        <w:ind w:left="0"/>
        <w:jc w:val="both"/>
      </w:pPr>
      <w:r>
        <w:rPr>
          <w:rFonts w:ascii="Times New Roman"/>
          <w:b w:val="false"/>
          <w:i w:val="false"/>
          <w:color w:val="000000"/>
          <w:sz w:val="28"/>
        </w:rPr>
        <w:t xml:space="preserve">
      в подпункте 1) </w:t>
      </w:r>
      <w:r>
        <w:rPr>
          <w:rFonts w:ascii="Times New Roman"/>
          <w:b w:val="false"/>
          <w:i w:val="false"/>
          <w:color w:val="000000"/>
          <w:sz w:val="28"/>
        </w:rPr>
        <w:t>пункта 17</w:t>
      </w:r>
      <w:r>
        <w:rPr>
          <w:rFonts w:ascii="Times New Roman"/>
          <w:b w:val="false"/>
          <w:i w:val="false"/>
          <w:color w:val="000000"/>
          <w:sz w:val="28"/>
        </w:rPr>
        <w:t xml:space="preserve"> слова "функций контроля" заменить словами "или уполномоченным органом по регулированию, контролю и надзору финансового рынка и финансовых организаций функций контроля и надзора";</w:t>
      </w:r>
    </w:p>
    <w:bookmarkEnd w:id="1903"/>
    <w:bookmarkStart w:name="z2049" w:id="1904"/>
    <w:p>
      <w:pPr>
        <w:spacing w:after="0"/>
        <w:ind w:left="0"/>
        <w:jc w:val="both"/>
      </w:pPr>
      <w:r>
        <w:rPr>
          <w:rFonts w:ascii="Times New Roman"/>
          <w:b w:val="false"/>
          <w:i w:val="false"/>
          <w:color w:val="000000"/>
          <w:sz w:val="28"/>
        </w:rPr>
        <w:t xml:space="preserve">
      6) подпункт 2) </w:t>
      </w:r>
      <w:r>
        <w:rPr>
          <w:rFonts w:ascii="Times New Roman"/>
          <w:b w:val="false"/>
          <w:i w:val="false"/>
          <w:color w:val="000000"/>
          <w:sz w:val="28"/>
        </w:rPr>
        <w:t>пункта 7</w:t>
      </w:r>
      <w:r>
        <w:rPr>
          <w:rFonts w:ascii="Times New Roman"/>
          <w:b w:val="false"/>
          <w:i w:val="false"/>
          <w:color w:val="000000"/>
          <w:sz w:val="28"/>
        </w:rPr>
        <w:t xml:space="preserve"> статьи 20 после слова "контроля" дополнить словами "и надзора";</w:t>
      </w:r>
    </w:p>
    <w:bookmarkEnd w:id="1904"/>
    <w:bookmarkStart w:name="z2050" w:id="1905"/>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23</w:t>
      </w:r>
      <w:r>
        <w:rPr>
          <w:rFonts w:ascii="Times New Roman"/>
          <w:b w:val="false"/>
          <w:i w:val="false"/>
          <w:color w:val="000000"/>
          <w:sz w:val="28"/>
        </w:rPr>
        <w:t>:</w:t>
      </w:r>
    </w:p>
    <w:bookmarkEnd w:id="1905"/>
    <w:bookmarkStart w:name="z2051" w:id="1906"/>
    <w:p>
      <w:pPr>
        <w:spacing w:after="0"/>
        <w:ind w:left="0"/>
        <w:jc w:val="both"/>
      </w:pPr>
      <w:r>
        <w:rPr>
          <w:rFonts w:ascii="Times New Roman"/>
          <w:b w:val="false"/>
          <w:i w:val="false"/>
          <w:color w:val="000000"/>
          <w:sz w:val="28"/>
        </w:rPr>
        <w:t>
      в заголовке слова "и контроль" заменить словами ", контроль и надзор";</w:t>
      </w:r>
    </w:p>
    <w:bookmarkEnd w:id="1906"/>
    <w:bookmarkStart w:name="z2052" w:id="190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1907"/>
    <w:bookmarkStart w:name="z2053" w:id="1908"/>
    <w:p>
      <w:pPr>
        <w:spacing w:after="0"/>
        <w:ind w:left="0"/>
        <w:jc w:val="both"/>
      </w:pPr>
      <w:r>
        <w:rPr>
          <w:rFonts w:ascii="Times New Roman"/>
          <w:b w:val="false"/>
          <w:i w:val="false"/>
          <w:color w:val="000000"/>
          <w:sz w:val="28"/>
        </w:rPr>
        <w:t>
      абзац первый после слова "контроля" дополнить словами "и надзора";</w:t>
      </w:r>
    </w:p>
    <w:bookmarkEnd w:id="1908"/>
    <w:bookmarkStart w:name="z2054" w:id="1909"/>
    <w:p>
      <w:pPr>
        <w:spacing w:after="0"/>
        <w:ind w:left="0"/>
        <w:jc w:val="both"/>
      </w:pPr>
      <w:r>
        <w:rPr>
          <w:rFonts w:ascii="Times New Roman"/>
          <w:b w:val="false"/>
          <w:i w:val="false"/>
          <w:color w:val="000000"/>
          <w:sz w:val="28"/>
        </w:rPr>
        <w:t>
      подпункты 9) и 10) изложить в следующей редакции:</w:t>
      </w:r>
    </w:p>
    <w:bookmarkEnd w:id="1909"/>
    <w:bookmarkStart w:name="z2055" w:id="1910"/>
    <w:p>
      <w:pPr>
        <w:spacing w:after="0"/>
        <w:ind w:left="0"/>
        <w:jc w:val="both"/>
      </w:pPr>
      <w:r>
        <w:rPr>
          <w:rFonts w:ascii="Times New Roman"/>
          <w:b w:val="false"/>
          <w:i w:val="false"/>
          <w:color w:val="000000"/>
          <w:sz w:val="28"/>
        </w:rPr>
        <w:t>
      "9) осуществляет контроль и надзор за соблюдением поставщиками платежных услуг, не являющимися банками и организациями, осуществляющими отдельные виды банковских операций (далее – иные субъекты рынка платежных услуг), операторами платежных систем и операционными центрами платежных систем требований законодательства Республики Казахстан о платежах и платежных системах;</w:t>
      </w:r>
    </w:p>
    <w:bookmarkEnd w:id="1910"/>
    <w:bookmarkStart w:name="z2056" w:id="1911"/>
    <w:p>
      <w:pPr>
        <w:spacing w:after="0"/>
        <w:ind w:left="0"/>
        <w:jc w:val="both"/>
      </w:pPr>
      <w:r>
        <w:rPr>
          <w:rFonts w:ascii="Times New Roman"/>
          <w:b w:val="false"/>
          <w:i w:val="false"/>
          <w:color w:val="000000"/>
          <w:sz w:val="28"/>
        </w:rPr>
        <w:t>
      10) проводит проверки деятельности операторов платежных систем, операционных центров платежных систем и иных субъектов рынка платежных услуг.";</w:t>
      </w:r>
    </w:p>
    <w:bookmarkEnd w:id="1911"/>
    <w:bookmarkStart w:name="z2057" w:id="1912"/>
    <w:p>
      <w:pPr>
        <w:spacing w:after="0"/>
        <w:ind w:left="0"/>
        <w:jc w:val="both"/>
      </w:pPr>
      <w:r>
        <w:rPr>
          <w:rFonts w:ascii="Times New Roman"/>
          <w:b w:val="false"/>
          <w:i w:val="false"/>
          <w:color w:val="000000"/>
          <w:sz w:val="28"/>
        </w:rPr>
        <w:t>
      дополнить пунктом 2-1 следующего содержания:</w:t>
      </w:r>
    </w:p>
    <w:bookmarkEnd w:id="1912"/>
    <w:bookmarkStart w:name="z2058" w:id="1913"/>
    <w:p>
      <w:pPr>
        <w:spacing w:after="0"/>
        <w:ind w:left="0"/>
        <w:jc w:val="both"/>
      </w:pPr>
      <w:r>
        <w:rPr>
          <w:rFonts w:ascii="Times New Roman"/>
          <w:b w:val="false"/>
          <w:i w:val="false"/>
          <w:color w:val="000000"/>
          <w:sz w:val="28"/>
        </w:rPr>
        <w:t>
      "2-1. Уполномоченный орган по регулированию, контролю и надзору финансового рынка и финансовых организаций осуществляет контроль и надзор за соблюдением поставщиками платежных услуг, являющимися банками, организациями, осуществляющими отдельные виды банковских операций, требований законодательства Республики Казахстан о платежах и платежных системах и проводит проверки их деятельности.";</w:t>
      </w:r>
    </w:p>
    <w:bookmarkEnd w:id="1913"/>
    <w:bookmarkStart w:name="z2059" w:id="1914"/>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3</w:t>
      </w:r>
      <w:r>
        <w:rPr>
          <w:rFonts w:ascii="Times New Roman"/>
          <w:b w:val="false"/>
          <w:i w:val="false"/>
          <w:color w:val="000000"/>
          <w:sz w:val="28"/>
        </w:rPr>
        <w:t xml:space="preserve"> слова "и контроля" заменить словами ", контроля и надзора";</w:t>
      </w:r>
    </w:p>
    <w:bookmarkEnd w:id="1914"/>
    <w:bookmarkStart w:name="z2060" w:id="1915"/>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24</w:t>
      </w:r>
      <w:r>
        <w:rPr>
          <w:rFonts w:ascii="Times New Roman"/>
          <w:b w:val="false"/>
          <w:i w:val="false"/>
          <w:color w:val="000000"/>
          <w:sz w:val="28"/>
        </w:rPr>
        <w:t>:</w:t>
      </w:r>
    </w:p>
    <w:bookmarkEnd w:id="1915"/>
    <w:bookmarkStart w:name="z2061" w:id="1916"/>
    <w:p>
      <w:pPr>
        <w:spacing w:after="0"/>
        <w:ind w:left="0"/>
        <w:jc w:val="both"/>
      </w:pPr>
      <w:r>
        <w:rPr>
          <w:rFonts w:ascii="Times New Roman"/>
          <w:b w:val="false"/>
          <w:i w:val="false"/>
          <w:color w:val="000000"/>
          <w:sz w:val="28"/>
        </w:rPr>
        <w:t>
      в заголовке слова "и участников" заменить словами "платежных систем, операционных центров";</w:t>
      </w:r>
    </w:p>
    <w:bookmarkEnd w:id="19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p>
    <w:bookmarkStart w:name="z2063" w:id="1917"/>
    <w:p>
      <w:pPr>
        <w:spacing w:after="0"/>
        <w:ind w:left="0"/>
        <w:jc w:val="both"/>
      </w:pPr>
      <w:r>
        <w:rPr>
          <w:rFonts w:ascii="Times New Roman"/>
          <w:b w:val="false"/>
          <w:i w:val="false"/>
          <w:color w:val="000000"/>
          <w:sz w:val="28"/>
        </w:rPr>
        <w:t xml:space="preserve">
      "1. Национальный Банк Республики Казахстан в пределах своей компетенции применяет к операторам платежных систем, операционным центрам платежных систем и иным субъектам рынка платежных услуг ограниченные меры воздействия и санкции за нарушение требований законодательства Республики Казахстан о платежах и платежных системах, о противодействии легализации (отмыванию) доходов, полученных преступным путем, и финансированию терроризма в порядке, предусмотренном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Национальном Банке Республики Казахстан".";   </w:t>
      </w:r>
    </w:p>
    <w:bookmarkEnd w:id="1917"/>
    <w:bookmarkStart w:name="z2064" w:id="1918"/>
    <w:p>
      <w:pPr>
        <w:spacing w:after="0"/>
        <w:ind w:left="0"/>
        <w:jc w:val="both"/>
      </w:pPr>
      <w:r>
        <w:rPr>
          <w:rFonts w:ascii="Times New Roman"/>
          <w:b w:val="false"/>
          <w:i w:val="false"/>
          <w:color w:val="000000"/>
          <w:sz w:val="28"/>
        </w:rPr>
        <w:t xml:space="preserve">
      "4. Уполномоченный орган по регулированию, контролю и надзору финансового рынка и финансовых организаций в пределах своей компетенции применяет меры надзорного реагирования в отношении поставщиков платежных услуг, являющихся банками и организациями, осуществляющими отдельные виды банковских операций,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банках и банковской деятельности в Республике Казахстан"."; </w:t>
      </w:r>
    </w:p>
    <w:bookmarkEnd w:id="1918"/>
    <w:bookmarkStart w:name="z2065" w:id="1919"/>
    <w:p>
      <w:pPr>
        <w:spacing w:after="0"/>
        <w:ind w:left="0"/>
        <w:jc w:val="both"/>
      </w:pPr>
      <w:r>
        <w:rPr>
          <w:rFonts w:ascii="Times New Roman"/>
          <w:b w:val="false"/>
          <w:i w:val="false"/>
          <w:color w:val="000000"/>
          <w:sz w:val="28"/>
        </w:rPr>
        <w:t xml:space="preserve">
      в абзаце первом </w:t>
      </w:r>
      <w:r>
        <w:rPr>
          <w:rFonts w:ascii="Times New Roman"/>
          <w:b w:val="false"/>
          <w:i w:val="false"/>
          <w:color w:val="000000"/>
          <w:sz w:val="28"/>
        </w:rPr>
        <w:t>пункта 5</w:t>
      </w:r>
      <w:r>
        <w:rPr>
          <w:rFonts w:ascii="Times New Roman"/>
          <w:b w:val="false"/>
          <w:i w:val="false"/>
          <w:color w:val="000000"/>
          <w:sz w:val="28"/>
        </w:rPr>
        <w:t xml:space="preserve"> слова "и поставщиков платежных услуг, не являющихся банками и организациями, осуществляющими отдельные виды банковских операций (далее – иные субъекты рынка платежных услуг)," заменить словами ", операционных центров платежных систем и иных субъектов рынка платежных услуг".</w:t>
      </w:r>
    </w:p>
    <w:bookmarkEnd w:id="1919"/>
    <w:bookmarkStart w:name="z2066" w:id="1920"/>
    <w:p>
      <w:pPr>
        <w:spacing w:after="0"/>
        <w:ind w:left="0"/>
        <w:jc w:val="both"/>
      </w:pPr>
      <w:r>
        <w:rPr>
          <w:rFonts w:ascii="Times New Roman"/>
          <w:b w:val="false"/>
          <w:i w:val="false"/>
          <w:color w:val="000000"/>
          <w:sz w:val="28"/>
        </w:rPr>
        <w:t xml:space="preserve">
      63.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ноября 2016 года "О внесении изменений и дополнений в некоторые законодательные акты Республики Казахстан по вопросам налогообложения и таможенного администрирования" (Ведомости Парламента Республики Казахстан, 2016 г., № 22, ст.116; 2017 г., № 9, ст.21; № 12, ст.36):</w:t>
      </w:r>
    </w:p>
    <w:bookmarkEnd w:id="1920"/>
    <w:bookmarkStart w:name="z2067" w:id="1921"/>
    <w:p>
      <w:pPr>
        <w:spacing w:after="0"/>
        <w:ind w:left="0"/>
        <w:jc w:val="both"/>
      </w:pPr>
      <w:r>
        <w:rPr>
          <w:rFonts w:ascii="Times New Roman"/>
          <w:b w:val="false"/>
          <w:i w:val="false"/>
          <w:color w:val="000000"/>
          <w:sz w:val="28"/>
        </w:rPr>
        <w:t xml:space="preserve">
      1) в абзаце третьем </w:t>
      </w:r>
      <w:r>
        <w:rPr>
          <w:rFonts w:ascii="Times New Roman"/>
          <w:b w:val="false"/>
          <w:i w:val="false"/>
          <w:color w:val="000000"/>
          <w:sz w:val="28"/>
        </w:rPr>
        <w:t>подпункта 8)</w:t>
      </w:r>
      <w:r>
        <w:rPr>
          <w:rFonts w:ascii="Times New Roman"/>
          <w:b w:val="false"/>
          <w:i w:val="false"/>
          <w:color w:val="000000"/>
          <w:sz w:val="28"/>
        </w:rPr>
        <w:t xml:space="preserve"> пункта 23 статьи 1 цифры "2020" заменить цифрами "2021";</w:t>
      </w:r>
    </w:p>
    <w:bookmarkEnd w:id="1921"/>
    <w:bookmarkStart w:name="z2068" w:id="1922"/>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1</w:t>
      </w:r>
      <w:r>
        <w:rPr>
          <w:rFonts w:ascii="Times New Roman"/>
          <w:b w:val="false"/>
          <w:i w:val="false"/>
          <w:color w:val="000000"/>
          <w:sz w:val="28"/>
        </w:rPr>
        <w:t xml:space="preserve"> статьи 6:</w:t>
      </w:r>
    </w:p>
    <w:bookmarkEnd w:id="1922"/>
    <w:bookmarkStart w:name="z2069" w:id="192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8)</w:t>
      </w:r>
      <w:r>
        <w:rPr>
          <w:rFonts w:ascii="Times New Roman"/>
          <w:b w:val="false"/>
          <w:i w:val="false"/>
          <w:color w:val="000000"/>
          <w:sz w:val="28"/>
        </w:rPr>
        <w:t xml:space="preserve"> слова ", пункта 6, подпунктов 1) и 2) пункта 24" исключить;</w:t>
      </w:r>
    </w:p>
    <w:bookmarkEnd w:id="1923"/>
    <w:bookmarkStart w:name="z2070" w:id="1924"/>
    <w:p>
      <w:pPr>
        <w:spacing w:after="0"/>
        <w:ind w:left="0"/>
        <w:jc w:val="both"/>
      </w:pPr>
      <w:r>
        <w:rPr>
          <w:rFonts w:ascii="Times New Roman"/>
          <w:b w:val="false"/>
          <w:i w:val="false"/>
          <w:color w:val="000000"/>
          <w:sz w:val="28"/>
        </w:rPr>
        <w:t>
      дополнить подпунктом 9) следующего содержания:</w:t>
      </w:r>
    </w:p>
    <w:bookmarkEnd w:id="1924"/>
    <w:bookmarkStart w:name="z2071" w:id="1925"/>
    <w:p>
      <w:pPr>
        <w:spacing w:after="0"/>
        <w:ind w:left="0"/>
        <w:jc w:val="both"/>
      </w:pPr>
      <w:r>
        <w:rPr>
          <w:rFonts w:ascii="Times New Roman"/>
          <w:b w:val="false"/>
          <w:i w:val="false"/>
          <w:color w:val="000000"/>
          <w:sz w:val="28"/>
        </w:rPr>
        <w:t xml:space="preserve">
      "9) пункта 6 и подпунктов 1) и 2) </w:t>
      </w:r>
      <w:r>
        <w:rPr>
          <w:rFonts w:ascii="Times New Roman"/>
          <w:b w:val="false"/>
          <w:i w:val="false"/>
          <w:color w:val="000000"/>
          <w:sz w:val="28"/>
        </w:rPr>
        <w:t>пункта 24</w:t>
      </w:r>
      <w:r>
        <w:rPr>
          <w:rFonts w:ascii="Times New Roman"/>
          <w:b w:val="false"/>
          <w:i w:val="false"/>
          <w:color w:val="000000"/>
          <w:sz w:val="28"/>
        </w:rPr>
        <w:t xml:space="preserve"> статьи 1 настоящего Закона, которые вводятся в действие с 1 января 2021 года.".</w:t>
      </w:r>
    </w:p>
    <w:bookmarkEnd w:id="1925"/>
    <w:bookmarkStart w:name="z2072" w:id="1926"/>
    <w:p>
      <w:pPr>
        <w:spacing w:after="0"/>
        <w:ind w:left="0"/>
        <w:jc w:val="both"/>
      </w:pPr>
      <w:r>
        <w:rPr>
          <w:rFonts w:ascii="Times New Roman"/>
          <w:b w:val="false"/>
          <w:i w:val="false"/>
          <w:color w:val="000000"/>
          <w:sz w:val="28"/>
        </w:rPr>
        <w:t xml:space="preserve">
      64.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декабря 2016 года "О контрразведывательной деятельности" (Ведомости Парламента Республики Казахстан, 2016 г., № 24, ст.125; 2017 г., № 16, ст.56; 2018 г., № 22, ст.83):</w:t>
      </w:r>
    </w:p>
    <w:bookmarkEnd w:id="1926"/>
    <w:bookmarkStart w:name="z2073" w:id="1927"/>
    <w:p>
      <w:pPr>
        <w:spacing w:after="0"/>
        <w:ind w:left="0"/>
        <w:jc w:val="both"/>
      </w:pPr>
      <w:r>
        <w:rPr>
          <w:rFonts w:ascii="Times New Roman"/>
          <w:b w:val="false"/>
          <w:i w:val="false"/>
          <w:color w:val="000000"/>
          <w:sz w:val="28"/>
        </w:rPr>
        <w:t xml:space="preserve">
      подпункт 7) </w:t>
      </w:r>
      <w:r>
        <w:rPr>
          <w:rFonts w:ascii="Times New Roman"/>
          <w:b w:val="false"/>
          <w:i w:val="false"/>
          <w:color w:val="000000"/>
          <w:sz w:val="28"/>
        </w:rPr>
        <w:t>пункта 1</w:t>
      </w:r>
      <w:r>
        <w:rPr>
          <w:rFonts w:ascii="Times New Roman"/>
          <w:b w:val="false"/>
          <w:i w:val="false"/>
          <w:color w:val="000000"/>
          <w:sz w:val="28"/>
        </w:rPr>
        <w:t xml:space="preserve"> статьи 10 дополнить словами "и служащего уполномоченного органа по регулированию, контролю и надзору финансового рынка и финансовых организаций".</w:t>
      </w:r>
    </w:p>
    <w:bookmarkEnd w:id="1927"/>
    <w:bookmarkStart w:name="z2074" w:id="1928"/>
    <w:p>
      <w:pPr>
        <w:spacing w:after="0"/>
        <w:ind w:left="0"/>
        <w:jc w:val="both"/>
      </w:pPr>
      <w:r>
        <w:rPr>
          <w:rFonts w:ascii="Times New Roman"/>
          <w:b w:val="false"/>
          <w:i w:val="false"/>
          <w:color w:val="000000"/>
          <w:sz w:val="28"/>
        </w:rPr>
        <w:t xml:space="preserve">
      65.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мая 2017 года "О коллекторской деятельности" (Ведомости Парламента Республики Казахстан, 2017 г., № 9, ст.20; № 22-III, ст.109; 2018 г., № 14, ст.44; 2019 г., № 2, ст.6; № 7, ст.37):</w:t>
      </w:r>
    </w:p>
    <w:bookmarkEnd w:id="1928"/>
    <w:bookmarkStart w:name="z2075" w:id="1929"/>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1929"/>
    <w:bookmarkStart w:name="z2076" w:id="193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7)</w:t>
      </w:r>
      <w:r>
        <w:rPr>
          <w:rFonts w:ascii="Times New Roman"/>
          <w:b w:val="false"/>
          <w:i w:val="false"/>
          <w:color w:val="000000"/>
          <w:sz w:val="28"/>
        </w:rPr>
        <w:t xml:space="preserve"> слова "Национальный Банк Республики Казахстан" заменить словами "государственный орган по регулированию, контролю и надзору финансового рынка и финансовых организаций";</w:t>
      </w:r>
    </w:p>
    <w:bookmarkEnd w:id="193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8)</w:t>
      </w:r>
      <w:r>
        <w:rPr>
          <w:rFonts w:ascii="Times New Roman"/>
          <w:b w:val="false"/>
          <w:i w:val="false"/>
          <w:color w:val="000000"/>
          <w:sz w:val="28"/>
        </w:rPr>
        <w:t xml:space="preserve"> слова "микрофинансовая организация" заменить словами "организация, осуществляющая микрофинансовую деятельность";   </w:t>
      </w:r>
    </w:p>
    <w:bookmarkStart w:name="z2079" w:id="1931"/>
    <w:p>
      <w:pPr>
        <w:spacing w:after="0"/>
        <w:ind w:left="0"/>
        <w:jc w:val="both"/>
      </w:pPr>
      <w:r>
        <w:rPr>
          <w:rFonts w:ascii="Times New Roman"/>
          <w:b w:val="false"/>
          <w:i w:val="false"/>
          <w:color w:val="000000"/>
          <w:sz w:val="28"/>
        </w:rPr>
        <w:t xml:space="preserve">
      2) в абзаце третьем </w:t>
      </w:r>
      <w:r>
        <w:rPr>
          <w:rFonts w:ascii="Times New Roman"/>
          <w:b w:val="false"/>
          <w:i w:val="false"/>
          <w:color w:val="000000"/>
          <w:sz w:val="28"/>
        </w:rPr>
        <w:t>пункта 5</w:t>
      </w:r>
      <w:r>
        <w:rPr>
          <w:rFonts w:ascii="Times New Roman"/>
          <w:b w:val="false"/>
          <w:i w:val="false"/>
          <w:color w:val="000000"/>
          <w:sz w:val="28"/>
        </w:rPr>
        <w:t xml:space="preserve"> статьи 6 слова "начисленных в" заменить словом "за";</w:t>
      </w:r>
    </w:p>
    <w:bookmarkEnd w:id="1931"/>
    <w:bookmarkStart w:name="z2080" w:id="1932"/>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подпункте 2)</w:t>
      </w:r>
      <w:r>
        <w:rPr>
          <w:rFonts w:ascii="Times New Roman"/>
          <w:b w:val="false"/>
          <w:i w:val="false"/>
          <w:color w:val="000000"/>
          <w:sz w:val="28"/>
        </w:rPr>
        <w:t xml:space="preserve"> части первой пункта 1 статьи 9 слова "уполномоченного органа" заменить словами "Национального Банка Республики Казахстан";</w:t>
      </w:r>
    </w:p>
    <w:bookmarkEnd w:id="1932"/>
    <w:bookmarkStart w:name="z2081" w:id="1933"/>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5</w:t>
      </w:r>
      <w:r>
        <w:rPr>
          <w:rFonts w:ascii="Times New Roman"/>
          <w:b w:val="false"/>
          <w:i w:val="false"/>
          <w:color w:val="000000"/>
          <w:sz w:val="28"/>
        </w:rPr>
        <w:t xml:space="preserve"> статьи 11:</w:t>
      </w:r>
    </w:p>
    <w:bookmarkEnd w:id="1933"/>
    <w:bookmarkStart w:name="z2082" w:id="1934"/>
    <w:p>
      <w:pPr>
        <w:spacing w:after="0"/>
        <w:ind w:left="0"/>
        <w:jc w:val="both"/>
      </w:pPr>
      <w:r>
        <w:rPr>
          <w:rFonts w:ascii="Times New Roman"/>
          <w:b w:val="false"/>
          <w:i w:val="false"/>
          <w:color w:val="000000"/>
          <w:sz w:val="28"/>
        </w:rPr>
        <w:t>
      часть первую изложить в следующей редакции:</w:t>
      </w:r>
    </w:p>
    <w:bookmarkEnd w:id="1934"/>
    <w:bookmarkStart w:name="z2083" w:id="1935"/>
    <w:p>
      <w:pPr>
        <w:spacing w:after="0"/>
        <w:ind w:left="0"/>
        <w:jc w:val="both"/>
      </w:pPr>
      <w:r>
        <w:rPr>
          <w:rFonts w:ascii="Times New Roman"/>
          <w:b w:val="false"/>
          <w:i w:val="false"/>
          <w:color w:val="000000"/>
          <w:sz w:val="28"/>
        </w:rPr>
        <w:t>
      "5. Не являются раскрытием тайны коллекторской деятельности:</w:t>
      </w:r>
    </w:p>
    <w:bookmarkEnd w:id="1935"/>
    <w:bookmarkStart w:name="z2084" w:id="1936"/>
    <w:p>
      <w:pPr>
        <w:spacing w:after="0"/>
        <w:ind w:left="0"/>
        <w:jc w:val="both"/>
      </w:pPr>
      <w:r>
        <w:rPr>
          <w:rFonts w:ascii="Times New Roman"/>
          <w:b w:val="false"/>
          <w:i w:val="false"/>
          <w:color w:val="000000"/>
          <w:sz w:val="28"/>
        </w:rPr>
        <w:t xml:space="preserve">
      1) предоставление коллекторскими агентствами информации в кредитные бюро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кредитных бюро и формировании кредитных историй в Республике Казахстан" и предоставление кредитными бюро информации о должнике в части задолженности;</w:t>
      </w:r>
    </w:p>
    <w:bookmarkEnd w:id="1936"/>
    <w:bookmarkStart w:name="z2085" w:id="1937"/>
    <w:p>
      <w:pPr>
        <w:spacing w:after="0"/>
        <w:ind w:left="0"/>
        <w:jc w:val="both"/>
      </w:pPr>
      <w:r>
        <w:rPr>
          <w:rFonts w:ascii="Times New Roman"/>
          <w:b w:val="false"/>
          <w:i w:val="false"/>
          <w:color w:val="000000"/>
          <w:sz w:val="28"/>
        </w:rPr>
        <w:t>
      2) обмен информацией, в том числе сведениями, составляющими тайну коллекторской деятельности, между Национальным Банком Республики Казахстан и уполномоченным органом;</w:t>
      </w:r>
    </w:p>
    <w:bookmarkEnd w:id="1937"/>
    <w:bookmarkStart w:name="z2086" w:id="1938"/>
    <w:p>
      <w:pPr>
        <w:spacing w:after="0"/>
        <w:ind w:left="0"/>
        <w:jc w:val="both"/>
      </w:pPr>
      <w:r>
        <w:rPr>
          <w:rFonts w:ascii="Times New Roman"/>
          <w:b w:val="false"/>
          <w:i w:val="false"/>
          <w:color w:val="000000"/>
          <w:sz w:val="28"/>
        </w:rPr>
        <w:t xml:space="preserve">
      3) представление должностным лицом государственного органа или лицом, выполняющим управленческие функции в организации, документов и сведений, содержащих тайну коллекторской деятельности, в качестве подтверждающих документов и материалов при направлении органу уголовного преследования сообщения об уголовном правонарушении.";        </w:t>
      </w:r>
    </w:p>
    <w:bookmarkEnd w:id="1938"/>
    <w:p>
      <w:pPr>
        <w:spacing w:after="0"/>
        <w:ind w:left="0"/>
        <w:jc w:val="both"/>
      </w:pPr>
      <w:r>
        <w:rPr>
          <w:rFonts w:ascii="Times New Roman"/>
          <w:b w:val="false"/>
          <w:i w:val="false"/>
          <w:color w:val="000000"/>
          <w:sz w:val="28"/>
        </w:rPr>
        <w:t>
      в части второй слова "О микрофинансовых организациях" заменить словами "</w:t>
      </w:r>
      <w:r>
        <w:rPr>
          <w:rFonts w:ascii="Times New Roman"/>
          <w:b w:val="false"/>
          <w:i w:val="false"/>
          <w:color w:val="000000"/>
          <w:sz w:val="28"/>
        </w:rPr>
        <w:t>О микрофинансовой деятельности</w:t>
      </w:r>
      <w:r>
        <w:rPr>
          <w:rFonts w:ascii="Times New Roman"/>
          <w:b w:val="false"/>
          <w:i w:val="false"/>
          <w:color w:val="000000"/>
          <w:sz w:val="28"/>
        </w:rPr>
        <w:t xml:space="preserve">"; </w:t>
      </w:r>
    </w:p>
    <w:bookmarkStart w:name="z2087" w:id="1939"/>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подпункте 1)</w:t>
      </w:r>
      <w:r>
        <w:rPr>
          <w:rFonts w:ascii="Times New Roman"/>
          <w:b w:val="false"/>
          <w:i w:val="false"/>
          <w:color w:val="000000"/>
          <w:sz w:val="28"/>
        </w:rPr>
        <w:t xml:space="preserve"> статьи 14 слова "О микрофинансовых организациях" заменить словами "</w:t>
      </w:r>
      <w:r>
        <w:rPr>
          <w:rFonts w:ascii="Times New Roman"/>
          <w:b w:val="false"/>
          <w:i w:val="false"/>
          <w:color w:val="000000"/>
          <w:sz w:val="28"/>
        </w:rPr>
        <w:t>О микрофинансовой деятельности</w:t>
      </w:r>
      <w:r>
        <w:rPr>
          <w:rFonts w:ascii="Times New Roman"/>
          <w:b w:val="false"/>
          <w:i w:val="false"/>
          <w:color w:val="000000"/>
          <w:sz w:val="28"/>
        </w:rPr>
        <w:t xml:space="preserve">"; </w:t>
      </w:r>
    </w:p>
    <w:bookmarkEnd w:id="1939"/>
    <w:bookmarkStart w:name="z2088" w:id="1940"/>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15</w:t>
      </w:r>
      <w:r>
        <w:rPr>
          <w:rFonts w:ascii="Times New Roman"/>
          <w:b w:val="false"/>
          <w:i w:val="false"/>
          <w:color w:val="000000"/>
          <w:sz w:val="28"/>
        </w:rPr>
        <w:t xml:space="preserve">: </w:t>
      </w:r>
    </w:p>
    <w:bookmarkEnd w:id="1940"/>
    <w:bookmarkStart w:name="z2089" w:id="194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11)</w:t>
      </w:r>
      <w:r>
        <w:rPr>
          <w:rFonts w:ascii="Times New Roman"/>
          <w:b w:val="false"/>
          <w:i w:val="false"/>
          <w:color w:val="000000"/>
          <w:sz w:val="28"/>
        </w:rPr>
        <w:t xml:space="preserve"> пункта 1:</w:t>
      </w:r>
    </w:p>
    <w:bookmarkEnd w:id="1941"/>
    <w:bookmarkStart w:name="z2090" w:id="1942"/>
    <w:p>
      <w:pPr>
        <w:spacing w:after="0"/>
        <w:ind w:left="0"/>
        <w:jc w:val="both"/>
      </w:pPr>
      <w:r>
        <w:rPr>
          <w:rFonts w:ascii="Times New Roman"/>
          <w:b w:val="false"/>
          <w:i w:val="false"/>
          <w:color w:val="000000"/>
          <w:sz w:val="28"/>
        </w:rPr>
        <w:t>
      слова "уполномоченный орган" заменить словами "Национальный Банк Республики Казахстан";</w:t>
      </w:r>
    </w:p>
    <w:bookmarkEnd w:id="1942"/>
    <w:bookmarkStart w:name="z2091" w:id="1943"/>
    <w:p>
      <w:pPr>
        <w:spacing w:after="0"/>
        <w:ind w:left="0"/>
        <w:jc w:val="both"/>
      </w:pPr>
      <w:r>
        <w:rPr>
          <w:rFonts w:ascii="Times New Roman"/>
          <w:b w:val="false"/>
          <w:i w:val="false"/>
          <w:color w:val="000000"/>
          <w:sz w:val="28"/>
        </w:rPr>
        <w:t>
      слова "уполномоченным органом" заменить словами "Национальным Банком Республики Казахстан по согласованию с уполномоченным органом по регулированию, контролю и надзору финансового рынка и финансовых организаций";</w:t>
      </w:r>
    </w:p>
    <w:bookmarkEnd w:id="1943"/>
    <w:bookmarkStart w:name="z2092" w:id="1944"/>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1944"/>
    <w:bookmarkStart w:name="z2093" w:id="1945"/>
    <w:p>
      <w:pPr>
        <w:spacing w:after="0"/>
        <w:ind w:left="0"/>
        <w:jc w:val="both"/>
      </w:pPr>
      <w:r>
        <w:rPr>
          <w:rFonts w:ascii="Times New Roman"/>
          <w:b w:val="false"/>
          <w:i w:val="false"/>
          <w:color w:val="000000"/>
          <w:sz w:val="28"/>
        </w:rPr>
        <w:t>
      "Непредоставление, несвоевременное предоставление информации или предоставление информации, не содержащей сведений, представление которых требуется в соответствии с законодательством Республики Казахстан о коллекторской деятельности, предоставление недостоверной информации, нарушение срока представления отчетности, представление недостоверной, а равно неполной отчетности либо заведомо недостоверных сведений коллекторским агентством влекут ответственность, предусмотренную законами Республики Казахстан.";</w:t>
      </w:r>
    </w:p>
    <w:bookmarkEnd w:id="1945"/>
    <w:bookmarkStart w:name="z2094" w:id="1946"/>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17</w:t>
      </w:r>
      <w:r>
        <w:rPr>
          <w:rFonts w:ascii="Times New Roman"/>
          <w:b w:val="false"/>
          <w:i w:val="false"/>
          <w:color w:val="000000"/>
          <w:sz w:val="28"/>
        </w:rPr>
        <w:t>:</w:t>
      </w:r>
    </w:p>
    <w:bookmarkEnd w:id="1946"/>
    <w:bookmarkStart w:name="z2095" w:id="1947"/>
    <w:p>
      <w:pPr>
        <w:spacing w:after="0"/>
        <w:ind w:left="0"/>
        <w:jc w:val="both"/>
      </w:pPr>
      <w:r>
        <w:rPr>
          <w:rFonts w:ascii="Times New Roman"/>
          <w:b w:val="false"/>
          <w:i w:val="false"/>
          <w:color w:val="000000"/>
          <w:sz w:val="28"/>
        </w:rPr>
        <w:t>
      заголовок дополнить словами "и Национального Банка Республики Казахстан";</w:t>
      </w:r>
    </w:p>
    <w:bookmarkEnd w:id="19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2 исключить;</w:t>
      </w:r>
    </w:p>
    <w:bookmarkStart w:name="z2097" w:id="1948"/>
    <w:p>
      <w:pPr>
        <w:spacing w:after="0"/>
        <w:ind w:left="0"/>
        <w:jc w:val="both"/>
      </w:pPr>
      <w:r>
        <w:rPr>
          <w:rFonts w:ascii="Times New Roman"/>
          <w:b w:val="false"/>
          <w:i w:val="false"/>
          <w:color w:val="000000"/>
          <w:sz w:val="28"/>
        </w:rPr>
        <w:t xml:space="preserve">
      дополнить пунктом 3 следующего содержания: </w:t>
      </w:r>
    </w:p>
    <w:bookmarkEnd w:id="1948"/>
    <w:bookmarkStart w:name="z2098" w:id="1949"/>
    <w:p>
      <w:pPr>
        <w:spacing w:after="0"/>
        <w:ind w:left="0"/>
        <w:jc w:val="both"/>
      </w:pPr>
      <w:r>
        <w:rPr>
          <w:rFonts w:ascii="Times New Roman"/>
          <w:b w:val="false"/>
          <w:i w:val="false"/>
          <w:color w:val="000000"/>
          <w:sz w:val="28"/>
        </w:rPr>
        <w:t>
      "3. Национальный Банк Республики Казахстан по согласованию с уполномоченным органом по регулированию, контролю и надзору финансового рынка и финансовых организаций определяет перечень, формы отчетности, сроки и порядок ее представления коллекторским агентством в Национальный Банк Республики Казахстан.";</w:t>
      </w:r>
    </w:p>
    <w:bookmarkEnd w:id="1949"/>
    <w:bookmarkStart w:name="z2099" w:id="1950"/>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18</w:t>
      </w:r>
      <w:r>
        <w:rPr>
          <w:rFonts w:ascii="Times New Roman"/>
          <w:b w:val="false"/>
          <w:i w:val="false"/>
          <w:color w:val="000000"/>
          <w:sz w:val="28"/>
        </w:rPr>
        <w:t>:</w:t>
      </w:r>
    </w:p>
    <w:bookmarkEnd w:id="1950"/>
    <w:bookmarkStart w:name="z2100" w:id="195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слова "микрофинансовых организациях" заменить словами "микрофинансовой деятельности";</w:t>
      </w:r>
    </w:p>
    <w:bookmarkEnd w:id="1951"/>
    <w:bookmarkStart w:name="z2101" w:id="195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w:t>
      </w:r>
      <w:r>
        <w:rPr>
          <w:rFonts w:ascii="Times New Roman"/>
          <w:b w:val="false"/>
          <w:i w:val="false"/>
          <w:color w:val="000000"/>
          <w:sz w:val="28"/>
        </w:rPr>
        <w:t xml:space="preserve"> пункта 2 слова "микрофинансовых организациях" заменить словами "микрофинансовой деятельности";</w:t>
      </w:r>
    </w:p>
    <w:bookmarkEnd w:id="1952"/>
    <w:bookmarkStart w:name="z2102" w:id="1953"/>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19</w:t>
      </w:r>
      <w:r>
        <w:rPr>
          <w:rFonts w:ascii="Times New Roman"/>
          <w:b w:val="false"/>
          <w:i w:val="false"/>
          <w:color w:val="000000"/>
          <w:sz w:val="28"/>
        </w:rPr>
        <w:t xml:space="preserve"> слова "О Национальном Банке Республики Казахстан" заменить словами "</w:t>
      </w:r>
      <w:r>
        <w:rPr>
          <w:rFonts w:ascii="Times New Roman"/>
          <w:b w:val="false"/>
          <w:i w:val="false"/>
          <w:color w:val="000000"/>
          <w:sz w:val="28"/>
        </w:rPr>
        <w:t>О государственном регулировании, контроле и надзоре финансового рынка и финансовых организаций</w:t>
      </w:r>
      <w:r>
        <w:rPr>
          <w:rFonts w:ascii="Times New Roman"/>
          <w:b w:val="false"/>
          <w:i w:val="false"/>
          <w:color w:val="000000"/>
          <w:sz w:val="28"/>
        </w:rPr>
        <w:t xml:space="preserve">".    </w:t>
      </w:r>
    </w:p>
    <w:bookmarkEnd w:id="1953"/>
    <w:bookmarkStart w:name="z2103" w:id="1954"/>
    <w:p>
      <w:pPr>
        <w:spacing w:after="0"/>
        <w:ind w:left="0"/>
        <w:jc w:val="both"/>
      </w:pPr>
      <w:r>
        <w:rPr>
          <w:rFonts w:ascii="Times New Roman"/>
          <w:b w:val="false"/>
          <w:i w:val="false"/>
          <w:color w:val="000000"/>
          <w:sz w:val="28"/>
        </w:rPr>
        <w:t xml:space="preserve">
      66.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мая 2017 года "О внесении изменений и дополнений в некоторые законодательные акты Республики Казахстан по вопросам коллекторской деятельности" (Ведомости Парламента Республики Казахстан, 2017 г., № 9, cт.21):</w:t>
      </w:r>
    </w:p>
    <w:bookmarkEnd w:id="1954"/>
    <w:bookmarkStart w:name="z2104" w:id="195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10</w:t>
      </w:r>
      <w:r>
        <w:rPr>
          <w:rFonts w:ascii="Times New Roman"/>
          <w:b w:val="false"/>
          <w:i w:val="false"/>
          <w:color w:val="000000"/>
          <w:sz w:val="28"/>
        </w:rPr>
        <w:t xml:space="preserve"> статьи 1 исключить;</w:t>
      </w:r>
    </w:p>
    <w:bookmarkEnd w:id="1955"/>
    <w:bookmarkStart w:name="z2105" w:id="1956"/>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1</w:t>
      </w:r>
      <w:r>
        <w:rPr>
          <w:rFonts w:ascii="Times New Roman"/>
          <w:b w:val="false"/>
          <w:i w:val="false"/>
          <w:color w:val="000000"/>
          <w:sz w:val="28"/>
        </w:rPr>
        <w:t xml:space="preserve"> статьи 2:</w:t>
      </w:r>
    </w:p>
    <w:bookmarkEnd w:id="1956"/>
    <w:bookmarkStart w:name="z2106" w:id="195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 2)</w:t>
      </w:r>
      <w:r>
        <w:rPr>
          <w:rFonts w:ascii="Times New Roman"/>
          <w:b w:val="false"/>
          <w:i w:val="false"/>
          <w:color w:val="000000"/>
          <w:sz w:val="28"/>
        </w:rPr>
        <w:t xml:space="preserve"> внесены изменения на казахском языке, текст на русском языке не изменяется;</w:t>
      </w:r>
    </w:p>
    <w:bookmarkEnd w:id="19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исключить.</w:t>
      </w:r>
    </w:p>
    <w:bookmarkStart w:name="z2108" w:id="1958"/>
    <w:p>
      <w:pPr>
        <w:spacing w:after="0"/>
        <w:ind w:left="0"/>
        <w:jc w:val="both"/>
      </w:pPr>
      <w:r>
        <w:rPr>
          <w:rFonts w:ascii="Times New Roman"/>
          <w:b w:val="false"/>
          <w:i w:val="false"/>
          <w:color w:val="000000"/>
          <w:sz w:val="28"/>
        </w:rPr>
        <w:t xml:space="preserve">
      67.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декабря 2017 года "О введении в действие Кодекса Республики Казахстан "О налогах и других обязательных платежах в бюджет" (Налоговый кодекс)" (Ведомости Парламента Республики Казахстан, 2017 г., № 22-III, ст.108; 2018 г., № 10, ст.32; № 14, ст.42, 44; № 22, ст.83; № 24, ст.93; 2019 г., № 1, ст.4; № 7, ст.37):</w:t>
      </w:r>
    </w:p>
    <w:bookmarkEnd w:id="1958"/>
    <w:bookmarkStart w:name="z2109" w:id="195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1 изложить в следующей редакции:</w:t>
      </w:r>
    </w:p>
    <w:bookmarkEnd w:id="1959"/>
    <w:bookmarkStart w:name="z2110" w:id="1960"/>
    <w:p>
      <w:pPr>
        <w:spacing w:after="0"/>
        <w:ind w:left="0"/>
        <w:jc w:val="both"/>
      </w:pPr>
      <w:r>
        <w:rPr>
          <w:rFonts w:ascii="Times New Roman"/>
          <w:b w:val="false"/>
          <w:i w:val="false"/>
          <w:color w:val="000000"/>
          <w:sz w:val="28"/>
        </w:rPr>
        <w:t xml:space="preserve">
      "3) заголовка </w:t>
      </w:r>
      <w:r>
        <w:rPr>
          <w:rFonts w:ascii="Times New Roman"/>
          <w:b w:val="false"/>
          <w:i w:val="false"/>
          <w:color w:val="000000"/>
          <w:sz w:val="28"/>
        </w:rPr>
        <w:t>статьи 176</w:t>
      </w:r>
      <w:r>
        <w:rPr>
          <w:rFonts w:ascii="Times New Roman"/>
          <w:b w:val="false"/>
          <w:i w:val="false"/>
          <w:color w:val="000000"/>
          <w:sz w:val="28"/>
        </w:rPr>
        <w:t xml:space="preserve"> оглавления, </w:t>
      </w:r>
      <w:r>
        <w:rPr>
          <w:rFonts w:ascii="Times New Roman"/>
          <w:b w:val="false"/>
          <w:i w:val="false"/>
          <w:color w:val="000000"/>
          <w:sz w:val="28"/>
        </w:rPr>
        <w:t>подпунктов 63)</w:t>
      </w:r>
      <w:r>
        <w:rPr>
          <w:rFonts w:ascii="Times New Roman"/>
          <w:b w:val="false"/>
          <w:i w:val="false"/>
          <w:color w:val="000000"/>
          <w:sz w:val="28"/>
        </w:rPr>
        <w:t xml:space="preserve"> и </w:t>
      </w:r>
      <w:r>
        <w:rPr>
          <w:rFonts w:ascii="Times New Roman"/>
          <w:b w:val="false"/>
          <w:i w:val="false"/>
          <w:color w:val="000000"/>
          <w:sz w:val="28"/>
        </w:rPr>
        <w:t>71)</w:t>
      </w:r>
      <w:r>
        <w:rPr>
          <w:rFonts w:ascii="Times New Roman"/>
          <w:b w:val="false"/>
          <w:i w:val="false"/>
          <w:color w:val="000000"/>
          <w:sz w:val="28"/>
        </w:rPr>
        <w:t xml:space="preserve"> пункта 1 статьи 1, части второй </w:t>
      </w:r>
      <w:r>
        <w:rPr>
          <w:rFonts w:ascii="Times New Roman"/>
          <w:b w:val="false"/>
          <w:i w:val="false"/>
          <w:color w:val="000000"/>
          <w:sz w:val="28"/>
        </w:rPr>
        <w:t>статьи 11</w:t>
      </w:r>
      <w:r>
        <w:rPr>
          <w:rFonts w:ascii="Times New Roman"/>
          <w:b w:val="false"/>
          <w:i w:val="false"/>
          <w:color w:val="000000"/>
          <w:sz w:val="28"/>
        </w:rPr>
        <w:t xml:space="preserve">, </w:t>
      </w:r>
      <w:r>
        <w:rPr>
          <w:rFonts w:ascii="Times New Roman"/>
          <w:b w:val="false"/>
          <w:i w:val="false"/>
          <w:color w:val="000000"/>
          <w:sz w:val="28"/>
        </w:rPr>
        <w:t>подпункта 7)</w:t>
      </w:r>
      <w:r>
        <w:rPr>
          <w:rFonts w:ascii="Times New Roman"/>
          <w:b w:val="false"/>
          <w:i w:val="false"/>
          <w:color w:val="000000"/>
          <w:sz w:val="28"/>
        </w:rPr>
        <w:t xml:space="preserve"> пункта 3 статьи 69, </w:t>
      </w:r>
      <w:r>
        <w:rPr>
          <w:rFonts w:ascii="Times New Roman"/>
          <w:b w:val="false"/>
          <w:i w:val="false"/>
          <w:color w:val="000000"/>
          <w:sz w:val="28"/>
        </w:rPr>
        <w:t>пункта 6</w:t>
      </w:r>
      <w:r>
        <w:rPr>
          <w:rFonts w:ascii="Times New Roman"/>
          <w:b w:val="false"/>
          <w:i w:val="false"/>
          <w:color w:val="000000"/>
          <w:sz w:val="28"/>
        </w:rPr>
        <w:t xml:space="preserve"> статьи 140, </w:t>
      </w:r>
      <w:r>
        <w:rPr>
          <w:rFonts w:ascii="Times New Roman"/>
          <w:b w:val="false"/>
          <w:i w:val="false"/>
          <w:color w:val="000000"/>
          <w:sz w:val="28"/>
        </w:rPr>
        <w:t>подпункта 15)</w:t>
      </w:r>
      <w:r>
        <w:rPr>
          <w:rFonts w:ascii="Times New Roman"/>
          <w:b w:val="false"/>
          <w:i w:val="false"/>
          <w:color w:val="000000"/>
          <w:sz w:val="28"/>
        </w:rPr>
        <w:t xml:space="preserve"> пункта 1 статьи 142, </w:t>
      </w:r>
      <w:r>
        <w:rPr>
          <w:rFonts w:ascii="Times New Roman"/>
          <w:b w:val="false"/>
          <w:i w:val="false"/>
          <w:color w:val="000000"/>
          <w:sz w:val="28"/>
        </w:rPr>
        <w:t>статьи 176</w:t>
      </w:r>
      <w:r>
        <w:rPr>
          <w:rFonts w:ascii="Times New Roman"/>
          <w:b w:val="false"/>
          <w:i w:val="false"/>
          <w:color w:val="000000"/>
          <w:sz w:val="28"/>
        </w:rPr>
        <w:t xml:space="preserve">, </w:t>
      </w:r>
      <w:r>
        <w:rPr>
          <w:rFonts w:ascii="Times New Roman"/>
          <w:b w:val="false"/>
          <w:i w:val="false"/>
          <w:color w:val="000000"/>
          <w:sz w:val="28"/>
        </w:rPr>
        <w:t>пункта 6</w:t>
      </w:r>
      <w:r>
        <w:rPr>
          <w:rFonts w:ascii="Times New Roman"/>
          <w:b w:val="false"/>
          <w:i w:val="false"/>
          <w:color w:val="000000"/>
          <w:sz w:val="28"/>
        </w:rPr>
        <w:t xml:space="preserve"> статьи 215, </w:t>
      </w:r>
      <w:r>
        <w:rPr>
          <w:rFonts w:ascii="Times New Roman"/>
          <w:b w:val="false"/>
          <w:i w:val="false"/>
          <w:color w:val="000000"/>
          <w:sz w:val="28"/>
        </w:rPr>
        <w:t>подпункта 2)</w:t>
      </w:r>
      <w:r>
        <w:rPr>
          <w:rFonts w:ascii="Times New Roman"/>
          <w:b w:val="false"/>
          <w:i w:val="false"/>
          <w:color w:val="000000"/>
          <w:sz w:val="28"/>
        </w:rPr>
        <w:t xml:space="preserve"> пункта 3 статьи 484, </w:t>
      </w:r>
      <w:r>
        <w:rPr>
          <w:rFonts w:ascii="Times New Roman"/>
          <w:b w:val="false"/>
          <w:i w:val="false"/>
          <w:color w:val="000000"/>
          <w:sz w:val="28"/>
        </w:rPr>
        <w:t>пункта 2</w:t>
      </w:r>
      <w:r>
        <w:rPr>
          <w:rFonts w:ascii="Times New Roman"/>
          <w:b w:val="false"/>
          <w:i w:val="false"/>
          <w:color w:val="000000"/>
          <w:sz w:val="28"/>
        </w:rPr>
        <w:t xml:space="preserve"> статьи 678, абзаца третьего части второй </w:t>
      </w:r>
      <w:r>
        <w:rPr>
          <w:rFonts w:ascii="Times New Roman"/>
          <w:b w:val="false"/>
          <w:i w:val="false"/>
          <w:color w:val="000000"/>
          <w:sz w:val="28"/>
        </w:rPr>
        <w:t>пункта 4</w:t>
      </w:r>
      <w:r>
        <w:rPr>
          <w:rFonts w:ascii="Times New Roman"/>
          <w:b w:val="false"/>
          <w:i w:val="false"/>
          <w:color w:val="000000"/>
          <w:sz w:val="28"/>
        </w:rPr>
        <w:t xml:space="preserve"> статьи 709, которые вводятся в действие с 1 января 2020 года;  </w:t>
      </w:r>
    </w:p>
    <w:bookmarkEnd w:id="1960"/>
    <w:bookmarkStart w:name="z2111" w:id="1961"/>
    <w:p>
      <w:pPr>
        <w:spacing w:after="0"/>
        <w:ind w:left="0"/>
        <w:jc w:val="both"/>
      </w:pPr>
      <w:r>
        <w:rPr>
          <w:rFonts w:ascii="Times New Roman"/>
          <w:b w:val="false"/>
          <w:i w:val="false"/>
          <w:color w:val="000000"/>
          <w:sz w:val="28"/>
        </w:rPr>
        <w:t xml:space="preserve">
      4) заголовков </w:t>
      </w:r>
      <w:r>
        <w:rPr>
          <w:rFonts w:ascii="Times New Roman"/>
          <w:b w:val="false"/>
          <w:i w:val="false"/>
          <w:color w:val="000000"/>
          <w:sz w:val="28"/>
        </w:rPr>
        <w:t>статей 23</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параграфа 2</w:t>
      </w:r>
      <w:r>
        <w:rPr>
          <w:rFonts w:ascii="Times New Roman"/>
          <w:b w:val="false"/>
          <w:i w:val="false"/>
          <w:color w:val="000000"/>
          <w:sz w:val="28"/>
        </w:rPr>
        <w:t xml:space="preserve"> главы 11 и </w:t>
      </w:r>
      <w:r>
        <w:rPr>
          <w:rFonts w:ascii="Times New Roman"/>
          <w:b w:val="false"/>
          <w:i w:val="false"/>
          <w:color w:val="000000"/>
          <w:sz w:val="28"/>
        </w:rPr>
        <w:t>главы 71</w:t>
      </w:r>
      <w:r>
        <w:rPr>
          <w:rFonts w:ascii="Times New Roman"/>
          <w:b w:val="false"/>
          <w:i w:val="false"/>
          <w:color w:val="000000"/>
          <w:sz w:val="28"/>
        </w:rPr>
        <w:t xml:space="preserve"> оглавления, </w:t>
      </w:r>
      <w:r>
        <w:rPr>
          <w:rFonts w:ascii="Times New Roman"/>
          <w:b w:val="false"/>
          <w:i w:val="false"/>
          <w:color w:val="000000"/>
          <w:sz w:val="28"/>
        </w:rPr>
        <w:t>подпункта 8)</w:t>
      </w:r>
      <w:r>
        <w:rPr>
          <w:rFonts w:ascii="Times New Roman"/>
          <w:b w:val="false"/>
          <w:i w:val="false"/>
          <w:color w:val="000000"/>
          <w:sz w:val="28"/>
        </w:rPr>
        <w:t xml:space="preserve"> пункта 1 и </w:t>
      </w:r>
      <w:r>
        <w:rPr>
          <w:rFonts w:ascii="Times New Roman"/>
          <w:b w:val="false"/>
          <w:i w:val="false"/>
          <w:color w:val="000000"/>
          <w:sz w:val="28"/>
        </w:rPr>
        <w:t>подпункта 15)</w:t>
      </w:r>
      <w:r>
        <w:rPr>
          <w:rFonts w:ascii="Times New Roman"/>
          <w:b w:val="false"/>
          <w:i w:val="false"/>
          <w:color w:val="000000"/>
          <w:sz w:val="28"/>
        </w:rPr>
        <w:t xml:space="preserve"> пункта 2 статьи 19, </w:t>
      </w:r>
      <w:r>
        <w:rPr>
          <w:rFonts w:ascii="Times New Roman"/>
          <w:b w:val="false"/>
          <w:i w:val="false"/>
          <w:color w:val="000000"/>
          <w:sz w:val="28"/>
        </w:rPr>
        <w:t>статьи 23</w:t>
      </w:r>
      <w:r>
        <w:rPr>
          <w:rFonts w:ascii="Times New Roman"/>
          <w:b w:val="false"/>
          <w:i w:val="false"/>
          <w:color w:val="000000"/>
          <w:sz w:val="28"/>
        </w:rPr>
        <w:t xml:space="preserve">, абзаца третьего части первой </w:t>
      </w:r>
      <w:r>
        <w:rPr>
          <w:rFonts w:ascii="Times New Roman"/>
          <w:b w:val="false"/>
          <w:i w:val="false"/>
          <w:color w:val="000000"/>
          <w:sz w:val="28"/>
        </w:rPr>
        <w:t>подпункта 13)</w:t>
      </w:r>
      <w:r>
        <w:rPr>
          <w:rFonts w:ascii="Times New Roman"/>
          <w:b w:val="false"/>
          <w:i w:val="false"/>
          <w:color w:val="000000"/>
          <w:sz w:val="28"/>
        </w:rPr>
        <w:t xml:space="preserve"> и </w:t>
      </w:r>
      <w:r>
        <w:rPr>
          <w:rFonts w:ascii="Times New Roman"/>
          <w:b w:val="false"/>
          <w:i w:val="false"/>
          <w:color w:val="000000"/>
          <w:sz w:val="28"/>
        </w:rPr>
        <w:t>подпункта 14)</w:t>
      </w:r>
      <w:r>
        <w:rPr>
          <w:rFonts w:ascii="Times New Roman"/>
          <w:b w:val="false"/>
          <w:i w:val="false"/>
          <w:color w:val="000000"/>
          <w:sz w:val="28"/>
        </w:rPr>
        <w:t xml:space="preserve"> части первой </w:t>
      </w:r>
      <w:r>
        <w:rPr>
          <w:rFonts w:ascii="Times New Roman"/>
          <w:b w:val="false"/>
          <w:i w:val="false"/>
          <w:color w:val="000000"/>
          <w:sz w:val="28"/>
        </w:rPr>
        <w:t>статьи 24</w:t>
      </w:r>
      <w:r>
        <w:rPr>
          <w:rFonts w:ascii="Times New Roman"/>
          <w:b w:val="false"/>
          <w:i w:val="false"/>
          <w:color w:val="000000"/>
          <w:sz w:val="28"/>
        </w:rPr>
        <w:t xml:space="preserve">, </w:t>
      </w:r>
      <w:r>
        <w:rPr>
          <w:rFonts w:ascii="Times New Roman"/>
          <w:b w:val="false"/>
          <w:i w:val="false"/>
          <w:color w:val="000000"/>
          <w:sz w:val="28"/>
        </w:rPr>
        <w:t>пунктов 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статьи 26, </w:t>
      </w:r>
      <w:r>
        <w:rPr>
          <w:rFonts w:ascii="Times New Roman"/>
          <w:b w:val="false"/>
          <w:i w:val="false"/>
          <w:color w:val="000000"/>
          <w:sz w:val="28"/>
        </w:rPr>
        <w:t>подпунктов 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пункта 1 статьи 30, </w:t>
      </w:r>
      <w:r>
        <w:rPr>
          <w:rFonts w:ascii="Times New Roman"/>
          <w:b w:val="false"/>
          <w:i w:val="false"/>
          <w:color w:val="000000"/>
          <w:sz w:val="28"/>
        </w:rPr>
        <w:t>пункта 5</w:t>
      </w:r>
      <w:r>
        <w:rPr>
          <w:rFonts w:ascii="Times New Roman"/>
          <w:b w:val="false"/>
          <w:i w:val="false"/>
          <w:color w:val="000000"/>
          <w:sz w:val="28"/>
        </w:rPr>
        <w:t xml:space="preserve"> статьи 69, </w:t>
      </w:r>
      <w:r>
        <w:rPr>
          <w:rFonts w:ascii="Times New Roman"/>
          <w:b w:val="false"/>
          <w:i w:val="false"/>
          <w:color w:val="000000"/>
          <w:sz w:val="28"/>
        </w:rPr>
        <w:t>статьи 72</w:t>
      </w:r>
      <w:r>
        <w:rPr>
          <w:rFonts w:ascii="Times New Roman"/>
          <w:b w:val="false"/>
          <w:i w:val="false"/>
          <w:color w:val="000000"/>
          <w:sz w:val="28"/>
        </w:rPr>
        <w:t xml:space="preserve">, </w:t>
      </w:r>
      <w:r>
        <w:rPr>
          <w:rFonts w:ascii="Times New Roman"/>
          <w:b w:val="false"/>
          <w:i w:val="false"/>
          <w:color w:val="000000"/>
          <w:sz w:val="28"/>
        </w:rPr>
        <w:t>подпункта 6)</w:t>
      </w:r>
      <w:r>
        <w:rPr>
          <w:rFonts w:ascii="Times New Roman"/>
          <w:b w:val="false"/>
          <w:i w:val="false"/>
          <w:color w:val="000000"/>
          <w:sz w:val="28"/>
        </w:rPr>
        <w:t xml:space="preserve"> пункта 1 статьи 73, параграфа 2 </w:t>
      </w:r>
      <w:r>
        <w:rPr>
          <w:rFonts w:ascii="Times New Roman"/>
          <w:b w:val="false"/>
          <w:i w:val="false"/>
          <w:color w:val="000000"/>
          <w:sz w:val="28"/>
        </w:rPr>
        <w:t>главы 11</w:t>
      </w:r>
      <w:r>
        <w:rPr>
          <w:rFonts w:ascii="Times New Roman"/>
          <w:b w:val="false"/>
          <w:i w:val="false"/>
          <w:color w:val="000000"/>
          <w:sz w:val="28"/>
        </w:rPr>
        <w:t xml:space="preserve">, </w:t>
      </w:r>
      <w:r>
        <w:rPr>
          <w:rFonts w:ascii="Times New Roman"/>
          <w:b w:val="false"/>
          <w:i w:val="false"/>
          <w:color w:val="000000"/>
          <w:sz w:val="28"/>
        </w:rPr>
        <w:t>подпункта 6)</w:t>
      </w:r>
      <w:r>
        <w:rPr>
          <w:rFonts w:ascii="Times New Roman"/>
          <w:b w:val="false"/>
          <w:i w:val="false"/>
          <w:color w:val="000000"/>
          <w:sz w:val="28"/>
        </w:rPr>
        <w:t xml:space="preserve"> пункта 2 статьи 114, </w:t>
      </w:r>
      <w:r>
        <w:rPr>
          <w:rFonts w:ascii="Times New Roman"/>
          <w:b w:val="false"/>
          <w:i w:val="false"/>
          <w:color w:val="000000"/>
          <w:sz w:val="28"/>
        </w:rPr>
        <w:t>пункта 5</w:t>
      </w:r>
      <w:r>
        <w:rPr>
          <w:rFonts w:ascii="Times New Roman"/>
          <w:b w:val="false"/>
          <w:i w:val="false"/>
          <w:color w:val="000000"/>
          <w:sz w:val="28"/>
        </w:rPr>
        <w:t xml:space="preserve"> статьи 208, </w:t>
      </w:r>
      <w:r>
        <w:rPr>
          <w:rFonts w:ascii="Times New Roman"/>
          <w:b w:val="false"/>
          <w:i w:val="false"/>
          <w:color w:val="000000"/>
          <w:sz w:val="28"/>
        </w:rPr>
        <w:t>пункта 4</w:t>
      </w:r>
      <w:r>
        <w:rPr>
          <w:rFonts w:ascii="Times New Roman"/>
          <w:b w:val="false"/>
          <w:i w:val="false"/>
          <w:color w:val="000000"/>
          <w:sz w:val="28"/>
        </w:rPr>
        <w:t xml:space="preserve">, </w:t>
      </w:r>
      <w:r>
        <w:rPr>
          <w:rFonts w:ascii="Times New Roman"/>
          <w:b w:val="false"/>
          <w:i w:val="false"/>
          <w:color w:val="000000"/>
          <w:sz w:val="28"/>
        </w:rPr>
        <w:t>подпункта 5)</w:t>
      </w:r>
      <w:r>
        <w:rPr>
          <w:rFonts w:ascii="Times New Roman"/>
          <w:b w:val="false"/>
          <w:i w:val="false"/>
          <w:color w:val="000000"/>
          <w:sz w:val="28"/>
        </w:rPr>
        <w:t xml:space="preserve"> пункта 5 статьи 209, </w:t>
      </w:r>
      <w:r>
        <w:rPr>
          <w:rFonts w:ascii="Times New Roman"/>
          <w:b w:val="false"/>
          <w:i w:val="false"/>
          <w:color w:val="000000"/>
          <w:sz w:val="28"/>
        </w:rPr>
        <w:t>подпункта 7)</w:t>
      </w:r>
      <w:r>
        <w:rPr>
          <w:rFonts w:ascii="Times New Roman"/>
          <w:b w:val="false"/>
          <w:i w:val="false"/>
          <w:color w:val="000000"/>
          <w:sz w:val="28"/>
        </w:rPr>
        <w:t xml:space="preserve"> пункта 5 статьи 211, </w:t>
      </w:r>
      <w:r>
        <w:rPr>
          <w:rFonts w:ascii="Times New Roman"/>
          <w:b w:val="false"/>
          <w:i w:val="false"/>
          <w:color w:val="000000"/>
          <w:sz w:val="28"/>
        </w:rPr>
        <w:t>пункта 5</w:t>
      </w:r>
      <w:r>
        <w:rPr>
          <w:rFonts w:ascii="Times New Roman"/>
          <w:b w:val="false"/>
          <w:i w:val="false"/>
          <w:color w:val="000000"/>
          <w:sz w:val="28"/>
        </w:rPr>
        <w:t xml:space="preserve"> статьи 212, </w:t>
      </w:r>
      <w:r>
        <w:rPr>
          <w:rFonts w:ascii="Times New Roman"/>
          <w:b w:val="false"/>
          <w:i w:val="false"/>
          <w:color w:val="000000"/>
          <w:sz w:val="28"/>
        </w:rPr>
        <w:t>подпункта 12)</w:t>
      </w:r>
      <w:r>
        <w:rPr>
          <w:rFonts w:ascii="Times New Roman"/>
          <w:b w:val="false"/>
          <w:i w:val="false"/>
          <w:color w:val="000000"/>
          <w:sz w:val="28"/>
        </w:rPr>
        <w:t xml:space="preserve"> пункта 5 статьи 412, </w:t>
      </w:r>
      <w:r>
        <w:rPr>
          <w:rFonts w:ascii="Times New Roman"/>
          <w:b w:val="false"/>
          <w:i w:val="false"/>
          <w:color w:val="000000"/>
          <w:sz w:val="28"/>
        </w:rPr>
        <w:t>главы 71</w:t>
      </w:r>
      <w:r>
        <w:rPr>
          <w:rFonts w:ascii="Times New Roman"/>
          <w:b w:val="false"/>
          <w:i w:val="false"/>
          <w:color w:val="000000"/>
          <w:sz w:val="28"/>
        </w:rPr>
        <w:t xml:space="preserve">, которые вводятся в действие с 1 января 2021 года.";      </w:t>
      </w:r>
    </w:p>
    <w:bookmarkEnd w:id="1961"/>
    <w:bookmarkStart w:name="z2112" w:id="1962"/>
    <w:p>
      <w:pPr>
        <w:spacing w:after="0"/>
        <w:ind w:left="0"/>
        <w:jc w:val="both"/>
      </w:pPr>
      <w:r>
        <w:rPr>
          <w:rFonts w:ascii="Times New Roman"/>
          <w:b w:val="false"/>
          <w:i w:val="false"/>
          <w:color w:val="000000"/>
          <w:sz w:val="28"/>
        </w:rPr>
        <w:t xml:space="preserve">
      2) в абзаце первом </w:t>
      </w:r>
      <w:r>
        <w:rPr>
          <w:rFonts w:ascii="Times New Roman"/>
          <w:b w:val="false"/>
          <w:i w:val="false"/>
          <w:color w:val="000000"/>
          <w:sz w:val="28"/>
        </w:rPr>
        <w:t>статьи 33</w:t>
      </w:r>
      <w:r>
        <w:rPr>
          <w:rFonts w:ascii="Times New Roman"/>
          <w:b w:val="false"/>
          <w:i w:val="false"/>
          <w:color w:val="000000"/>
          <w:sz w:val="28"/>
        </w:rPr>
        <w:t xml:space="preserve"> цифры "2020" заменить цифрами "2021";     </w:t>
      </w:r>
    </w:p>
    <w:bookmarkEnd w:id="1962"/>
    <w:bookmarkStart w:name="z2113" w:id="1963"/>
    <w:p>
      <w:pPr>
        <w:spacing w:after="0"/>
        <w:ind w:left="0"/>
        <w:jc w:val="both"/>
      </w:pPr>
      <w:r>
        <w:rPr>
          <w:rFonts w:ascii="Times New Roman"/>
          <w:b w:val="false"/>
          <w:i w:val="false"/>
          <w:color w:val="000000"/>
          <w:sz w:val="28"/>
        </w:rPr>
        <w:t xml:space="preserve">
      3) дополнить статьями 45-1, 45-2, 45-3 и 57-3 следующего содержания:     </w:t>
      </w:r>
    </w:p>
    <w:bookmarkEnd w:id="1963"/>
    <w:bookmarkStart w:name="z2114" w:id="1964"/>
    <w:p>
      <w:pPr>
        <w:spacing w:after="0"/>
        <w:ind w:left="0"/>
        <w:jc w:val="both"/>
      </w:pPr>
      <w:r>
        <w:rPr>
          <w:rFonts w:ascii="Times New Roman"/>
          <w:b w:val="false"/>
          <w:i w:val="false"/>
          <w:color w:val="000000"/>
          <w:sz w:val="28"/>
        </w:rPr>
        <w:t xml:space="preserve">
      "Статья 45-1. Приостановить до 1 января 2025 года действие </w:t>
      </w:r>
      <w:r>
        <w:rPr>
          <w:rFonts w:ascii="Times New Roman"/>
          <w:b w:val="false"/>
          <w:i w:val="false"/>
          <w:color w:val="000000"/>
          <w:sz w:val="28"/>
        </w:rPr>
        <w:t>статьи 630</w:t>
      </w:r>
      <w:r>
        <w:rPr>
          <w:rFonts w:ascii="Times New Roman"/>
          <w:b w:val="false"/>
          <w:i w:val="false"/>
          <w:color w:val="000000"/>
          <w:sz w:val="28"/>
        </w:rPr>
        <w:t xml:space="preserve"> Налогового кодекса, установив, что в период приостановления данная статья действует в следующей редакции:     </w:t>
      </w:r>
    </w:p>
    <w:bookmarkEnd w:id="1964"/>
    <w:bookmarkStart w:name="z2115" w:id="1965"/>
    <w:p>
      <w:pPr>
        <w:spacing w:after="0"/>
        <w:ind w:left="0"/>
        <w:jc w:val="both"/>
      </w:pPr>
      <w:r>
        <w:rPr>
          <w:rFonts w:ascii="Times New Roman"/>
          <w:b w:val="false"/>
          <w:i w:val="false"/>
          <w:color w:val="000000"/>
          <w:sz w:val="28"/>
        </w:rPr>
        <w:t xml:space="preserve">
      1) в период с 1 января 2021 года до 1 января 2023 года:      </w:t>
      </w:r>
    </w:p>
    <w:bookmarkEnd w:id="1965"/>
    <w:bookmarkStart w:name="z2116" w:id="1966"/>
    <w:p>
      <w:pPr>
        <w:spacing w:after="0"/>
        <w:ind w:left="0"/>
        <w:jc w:val="both"/>
      </w:pPr>
      <w:r>
        <w:rPr>
          <w:rFonts w:ascii="Times New Roman"/>
          <w:b w:val="false"/>
          <w:i w:val="false"/>
          <w:color w:val="000000"/>
          <w:sz w:val="28"/>
        </w:rPr>
        <w:t xml:space="preserve">
      "Статья 630. Декларация об активах и обязательствах       </w:t>
      </w:r>
    </w:p>
    <w:bookmarkEnd w:id="1966"/>
    <w:bookmarkStart w:name="z2117" w:id="1967"/>
    <w:p>
      <w:pPr>
        <w:spacing w:after="0"/>
        <w:ind w:left="0"/>
        <w:jc w:val="both"/>
      </w:pPr>
      <w:r>
        <w:rPr>
          <w:rFonts w:ascii="Times New Roman"/>
          <w:b w:val="false"/>
          <w:i w:val="false"/>
          <w:color w:val="000000"/>
          <w:sz w:val="28"/>
        </w:rPr>
        <w:t>
      1. Декларация об активах и обязательствах представляется следующими физическими лицами, являющимися на 1 января года представления декларации об активах и обязательствах:</w:t>
      </w:r>
    </w:p>
    <w:bookmarkEnd w:id="1967"/>
    <w:bookmarkStart w:name="z2118" w:id="1968"/>
    <w:p>
      <w:pPr>
        <w:spacing w:after="0"/>
        <w:ind w:left="0"/>
        <w:jc w:val="both"/>
      </w:pPr>
      <w:r>
        <w:rPr>
          <w:rFonts w:ascii="Times New Roman"/>
          <w:b w:val="false"/>
          <w:i w:val="false"/>
          <w:color w:val="000000"/>
          <w:sz w:val="28"/>
        </w:rPr>
        <w:t>
      лицами, занимающими ответственную государственную должность, и их супругами;</w:t>
      </w:r>
    </w:p>
    <w:bookmarkEnd w:id="1968"/>
    <w:bookmarkStart w:name="z2119" w:id="1969"/>
    <w:p>
      <w:pPr>
        <w:spacing w:after="0"/>
        <w:ind w:left="0"/>
        <w:jc w:val="both"/>
      </w:pPr>
      <w:r>
        <w:rPr>
          <w:rFonts w:ascii="Times New Roman"/>
          <w:b w:val="false"/>
          <w:i w:val="false"/>
          <w:color w:val="000000"/>
          <w:sz w:val="28"/>
        </w:rPr>
        <w:t>
      лицами, уполномоченными на выполнение государственных функций, и их супругами;</w:t>
      </w:r>
    </w:p>
    <w:bookmarkEnd w:id="1969"/>
    <w:bookmarkStart w:name="z2120" w:id="1970"/>
    <w:p>
      <w:pPr>
        <w:spacing w:after="0"/>
        <w:ind w:left="0"/>
        <w:jc w:val="both"/>
      </w:pPr>
      <w:r>
        <w:rPr>
          <w:rFonts w:ascii="Times New Roman"/>
          <w:b w:val="false"/>
          <w:i w:val="false"/>
          <w:color w:val="000000"/>
          <w:sz w:val="28"/>
        </w:rPr>
        <w:t>
      лицами, приравненными к лицам, уполномоченным на выполнение государственных функций, и их супругами;</w:t>
      </w:r>
    </w:p>
    <w:bookmarkEnd w:id="1970"/>
    <w:bookmarkStart w:name="z2121" w:id="1971"/>
    <w:p>
      <w:pPr>
        <w:spacing w:after="0"/>
        <w:ind w:left="0"/>
        <w:jc w:val="both"/>
      </w:pPr>
      <w:r>
        <w:rPr>
          <w:rFonts w:ascii="Times New Roman"/>
          <w:b w:val="false"/>
          <w:i w:val="false"/>
          <w:color w:val="000000"/>
          <w:sz w:val="28"/>
        </w:rPr>
        <w:t>
      лицами, на которых возложена обязанность по представлению декларации в соответствии с Конституционным законом Республики Казахстан "</w:t>
      </w:r>
      <w:r>
        <w:rPr>
          <w:rFonts w:ascii="Times New Roman"/>
          <w:b w:val="false"/>
          <w:i w:val="false"/>
          <w:color w:val="000000"/>
          <w:sz w:val="28"/>
        </w:rPr>
        <w:t>О выборах в Республике Казахстан</w:t>
      </w:r>
      <w:r>
        <w:rPr>
          <w:rFonts w:ascii="Times New Roman"/>
          <w:b w:val="false"/>
          <w:i w:val="false"/>
          <w:color w:val="000000"/>
          <w:sz w:val="28"/>
        </w:rPr>
        <w:t>" и законами Республики Казахстан "</w:t>
      </w:r>
      <w:r>
        <w:rPr>
          <w:rFonts w:ascii="Times New Roman"/>
          <w:b w:val="false"/>
          <w:i w:val="false"/>
          <w:color w:val="000000"/>
          <w:sz w:val="28"/>
        </w:rPr>
        <w:t>О противодействии коррупции</w:t>
      </w:r>
      <w:r>
        <w:rPr>
          <w:rFonts w:ascii="Times New Roman"/>
          <w:b w:val="false"/>
          <w:i w:val="false"/>
          <w:color w:val="000000"/>
          <w:sz w:val="28"/>
        </w:rPr>
        <w:t>", "</w:t>
      </w:r>
      <w:r>
        <w:rPr>
          <w:rFonts w:ascii="Times New Roman"/>
          <w:b w:val="false"/>
          <w:i w:val="false"/>
          <w:color w:val="000000"/>
          <w:sz w:val="28"/>
        </w:rPr>
        <w:t>О банках и банковской деятельности в Республике Казахстан</w:t>
      </w:r>
      <w:r>
        <w:rPr>
          <w:rFonts w:ascii="Times New Roman"/>
          <w:b w:val="false"/>
          <w:i w:val="false"/>
          <w:color w:val="000000"/>
          <w:sz w:val="28"/>
        </w:rPr>
        <w:t>", "</w:t>
      </w:r>
      <w:r>
        <w:rPr>
          <w:rFonts w:ascii="Times New Roman"/>
          <w:b w:val="false"/>
          <w:i w:val="false"/>
          <w:color w:val="000000"/>
          <w:sz w:val="28"/>
        </w:rPr>
        <w:t>О страховой деятельности</w:t>
      </w:r>
      <w:r>
        <w:rPr>
          <w:rFonts w:ascii="Times New Roman"/>
          <w:b w:val="false"/>
          <w:i w:val="false"/>
          <w:color w:val="000000"/>
          <w:sz w:val="28"/>
        </w:rPr>
        <w:t>", "</w:t>
      </w:r>
      <w:r>
        <w:rPr>
          <w:rFonts w:ascii="Times New Roman"/>
          <w:b w:val="false"/>
          <w:i w:val="false"/>
          <w:color w:val="000000"/>
          <w:sz w:val="28"/>
        </w:rPr>
        <w:t>О рынке ценных бумаг</w:t>
      </w:r>
      <w:r>
        <w:rPr>
          <w:rFonts w:ascii="Times New Roman"/>
          <w:b w:val="false"/>
          <w:i w:val="false"/>
          <w:color w:val="000000"/>
          <w:sz w:val="28"/>
        </w:rPr>
        <w:t>".</w:t>
      </w:r>
    </w:p>
    <w:bookmarkEnd w:id="1971"/>
    <w:bookmarkStart w:name="z2122" w:id="1972"/>
    <w:p>
      <w:pPr>
        <w:spacing w:after="0"/>
        <w:ind w:left="0"/>
        <w:jc w:val="both"/>
      </w:pPr>
      <w:r>
        <w:rPr>
          <w:rFonts w:ascii="Times New Roman"/>
          <w:b w:val="false"/>
          <w:i w:val="false"/>
          <w:color w:val="000000"/>
          <w:sz w:val="28"/>
        </w:rPr>
        <w:t>
      2. Лица, указанные в пункте 1 настоящей статьи, составляют декларацию об активах и обязательствах по состоянию на 31 декабря года, предшествующего году представления декларации об активах и обязательствах, если иное не установлено Конституционным законом Республики Казахстан "</w:t>
      </w:r>
      <w:r>
        <w:rPr>
          <w:rFonts w:ascii="Times New Roman"/>
          <w:b w:val="false"/>
          <w:i w:val="false"/>
          <w:color w:val="000000"/>
          <w:sz w:val="28"/>
        </w:rPr>
        <w:t>О выборах в Республике Казахстан</w:t>
      </w:r>
      <w:r>
        <w:rPr>
          <w:rFonts w:ascii="Times New Roman"/>
          <w:b w:val="false"/>
          <w:i w:val="false"/>
          <w:color w:val="000000"/>
          <w:sz w:val="28"/>
        </w:rPr>
        <w:t>" и законами Республики Казахстан "</w:t>
      </w:r>
      <w:r>
        <w:rPr>
          <w:rFonts w:ascii="Times New Roman"/>
          <w:b w:val="false"/>
          <w:i w:val="false"/>
          <w:color w:val="000000"/>
          <w:sz w:val="28"/>
        </w:rPr>
        <w:t>О противодействии коррупции</w:t>
      </w:r>
      <w:r>
        <w:rPr>
          <w:rFonts w:ascii="Times New Roman"/>
          <w:b w:val="false"/>
          <w:i w:val="false"/>
          <w:color w:val="000000"/>
          <w:sz w:val="28"/>
        </w:rPr>
        <w:t>", "</w:t>
      </w:r>
      <w:r>
        <w:rPr>
          <w:rFonts w:ascii="Times New Roman"/>
          <w:b w:val="false"/>
          <w:i w:val="false"/>
          <w:color w:val="000000"/>
          <w:sz w:val="28"/>
        </w:rPr>
        <w:t>О банках и банковской деятельности в Республике Казахстан</w:t>
      </w:r>
      <w:r>
        <w:rPr>
          <w:rFonts w:ascii="Times New Roman"/>
          <w:b w:val="false"/>
          <w:i w:val="false"/>
          <w:color w:val="000000"/>
          <w:sz w:val="28"/>
        </w:rPr>
        <w:t>", "</w:t>
      </w:r>
      <w:r>
        <w:rPr>
          <w:rFonts w:ascii="Times New Roman"/>
          <w:b w:val="false"/>
          <w:i w:val="false"/>
          <w:color w:val="000000"/>
          <w:sz w:val="28"/>
        </w:rPr>
        <w:t>О страховой деятельности</w:t>
      </w:r>
      <w:r>
        <w:rPr>
          <w:rFonts w:ascii="Times New Roman"/>
          <w:b w:val="false"/>
          <w:i w:val="false"/>
          <w:color w:val="000000"/>
          <w:sz w:val="28"/>
        </w:rPr>
        <w:t>", "</w:t>
      </w:r>
      <w:r>
        <w:rPr>
          <w:rFonts w:ascii="Times New Roman"/>
          <w:b w:val="false"/>
          <w:i w:val="false"/>
          <w:color w:val="000000"/>
          <w:sz w:val="28"/>
        </w:rPr>
        <w:t>О рынке ценных бумаг</w:t>
      </w:r>
      <w:r>
        <w:rPr>
          <w:rFonts w:ascii="Times New Roman"/>
          <w:b w:val="false"/>
          <w:i w:val="false"/>
          <w:color w:val="000000"/>
          <w:sz w:val="28"/>
        </w:rPr>
        <w:t>".</w:t>
      </w:r>
    </w:p>
    <w:bookmarkEnd w:id="1972"/>
    <w:bookmarkStart w:name="z2123" w:id="1973"/>
    <w:p>
      <w:pPr>
        <w:spacing w:after="0"/>
        <w:ind w:left="0"/>
        <w:jc w:val="both"/>
      </w:pPr>
      <w:r>
        <w:rPr>
          <w:rFonts w:ascii="Times New Roman"/>
          <w:b w:val="false"/>
          <w:i w:val="false"/>
          <w:color w:val="000000"/>
          <w:sz w:val="28"/>
        </w:rPr>
        <w:t>
      3. Декларация об активах и обязательствах подразделяется на следующие виды:</w:t>
      </w:r>
    </w:p>
    <w:bookmarkEnd w:id="1973"/>
    <w:bookmarkStart w:name="z2124" w:id="1974"/>
    <w:p>
      <w:pPr>
        <w:spacing w:after="0"/>
        <w:ind w:left="0"/>
        <w:jc w:val="both"/>
      </w:pPr>
      <w:r>
        <w:rPr>
          <w:rFonts w:ascii="Times New Roman"/>
          <w:b w:val="false"/>
          <w:i w:val="false"/>
          <w:color w:val="000000"/>
          <w:sz w:val="28"/>
        </w:rPr>
        <w:t>
      1) первоначальная – декларация об активах и обязательствах, представляемая физическим лицом в связи с тем, что установленная обязанность по представлению такой декларации возникла впервые;</w:t>
      </w:r>
    </w:p>
    <w:bookmarkEnd w:id="1974"/>
    <w:bookmarkStart w:name="z2125" w:id="1975"/>
    <w:p>
      <w:pPr>
        <w:spacing w:after="0"/>
        <w:ind w:left="0"/>
        <w:jc w:val="both"/>
      </w:pPr>
      <w:r>
        <w:rPr>
          <w:rFonts w:ascii="Times New Roman"/>
          <w:b w:val="false"/>
          <w:i w:val="false"/>
          <w:color w:val="000000"/>
          <w:sz w:val="28"/>
        </w:rPr>
        <w:t>
      2) очередная – декларация об активах и обязательствах, представляемая физическим лицом в соответствии с Конституционным законом Республики Казахстан "</w:t>
      </w:r>
      <w:r>
        <w:rPr>
          <w:rFonts w:ascii="Times New Roman"/>
          <w:b w:val="false"/>
          <w:i w:val="false"/>
          <w:color w:val="000000"/>
          <w:sz w:val="28"/>
        </w:rPr>
        <w:t>О выборах в Республике Казахстан</w:t>
      </w:r>
      <w:r>
        <w:rPr>
          <w:rFonts w:ascii="Times New Roman"/>
          <w:b w:val="false"/>
          <w:i w:val="false"/>
          <w:color w:val="000000"/>
          <w:sz w:val="28"/>
        </w:rPr>
        <w:t>", законами Республики Казахстан "</w:t>
      </w:r>
      <w:r>
        <w:rPr>
          <w:rFonts w:ascii="Times New Roman"/>
          <w:b w:val="false"/>
          <w:i w:val="false"/>
          <w:color w:val="000000"/>
          <w:sz w:val="28"/>
        </w:rPr>
        <w:t>О противодействии коррупции</w:t>
      </w:r>
      <w:r>
        <w:rPr>
          <w:rFonts w:ascii="Times New Roman"/>
          <w:b w:val="false"/>
          <w:i w:val="false"/>
          <w:color w:val="000000"/>
          <w:sz w:val="28"/>
        </w:rPr>
        <w:t>", "</w:t>
      </w:r>
      <w:r>
        <w:rPr>
          <w:rFonts w:ascii="Times New Roman"/>
          <w:b w:val="false"/>
          <w:i w:val="false"/>
          <w:color w:val="000000"/>
          <w:sz w:val="28"/>
        </w:rPr>
        <w:t>О банках и банковской деятельности в Республике Казахстан</w:t>
      </w:r>
      <w:r>
        <w:rPr>
          <w:rFonts w:ascii="Times New Roman"/>
          <w:b w:val="false"/>
          <w:i w:val="false"/>
          <w:color w:val="000000"/>
          <w:sz w:val="28"/>
        </w:rPr>
        <w:t>", "</w:t>
      </w:r>
      <w:r>
        <w:rPr>
          <w:rFonts w:ascii="Times New Roman"/>
          <w:b w:val="false"/>
          <w:i w:val="false"/>
          <w:color w:val="000000"/>
          <w:sz w:val="28"/>
        </w:rPr>
        <w:t>О страховой деятельности</w:t>
      </w:r>
      <w:r>
        <w:rPr>
          <w:rFonts w:ascii="Times New Roman"/>
          <w:b w:val="false"/>
          <w:i w:val="false"/>
          <w:color w:val="000000"/>
          <w:sz w:val="28"/>
        </w:rPr>
        <w:t>", "</w:t>
      </w:r>
      <w:r>
        <w:rPr>
          <w:rFonts w:ascii="Times New Roman"/>
          <w:b w:val="false"/>
          <w:i w:val="false"/>
          <w:color w:val="000000"/>
          <w:sz w:val="28"/>
        </w:rPr>
        <w:t>О рынке ценных бумаг</w:t>
      </w:r>
      <w:r>
        <w:rPr>
          <w:rFonts w:ascii="Times New Roman"/>
          <w:b w:val="false"/>
          <w:i w:val="false"/>
          <w:color w:val="000000"/>
          <w:sz w:val="28"/>
        </w:rPr>
        <w:t>" после представления таким физическим лицом первоначальной декларации об активах и обязательствах;</w:t>
      </w:r>
    </w:p>
    <w:bookmarkEnd w:id="1975"/>
    <w:bookmarkStart w:name="z2126" w:id="1976"/>
    <w:p>
      <w:pPr>
        <w:spacing w:after="0"/>
        <w:ind w:left="0"/>
        <w:jc w:val="both"/>
      </w:pPr>
      <w:r>
        <w:rPr>
          <w:rFonts w:ascii="Times New Roman"/>
          <w:b w:val="false"/>
          <w:i w:val="false"/>
          <w:color w:val="000000"/>
          <w:sz w:val="28"/>
        </w:rPr>
        <w:t>
      3) дополнительная – декларация об активах и обязательствах, представляемая физическим лицом при внесении изменений и (или) дополнений в ранее представленную декларацию об активах и обязательствах физического лица, к которой относятся данные изменения и (или) дополнения;</w:t>
      </w:r>
    </w:p>
    <w:bookmarkEnd w:id="1976"/>
    <w:bookmarkStart w:name="z2127" w:id="1977"/>
    <w:p>
      <w:pPr>
        <w:spacing w:after="0"/>
        <w:ind w:left="0"/>
        <w:jc w:val="both"/>
      </w:pPr>
      <w:r>
        <w:rPr>
          <w:rFonts w:ascii="Times New Roman"/>
          <w:b w:val="false"/>
          <w:i w:val="false"/>
          <w:color w:val="000000"/>
          <w:sz w:val="28"/>
        </w:rPr>
        <w:t>
      4) дополнительная по уведомлению – декларация об активах и обязательствах, представляемая физическим лицом при внесении изменений и (или) дополнений в ранее представленную декларацию об активах и обязательствах, в которой налоговым органом выявлены нарушения по результатам камерального контроля по активам и обязательствам физического лица.</w:t>
      </w:r>
    </w:p>
    <w:bookmarkEnd w:id="1977"/>
    <w:bookmarkStart w:name="z2128" w:id="1978"/>
    <w:p>
      <w:pPr>
        <w:spacing w:after="0"/>
        <w:ind w:left="0"/>
        <w:jc w:val="both"/>
      </w:pPr>
      <w:r>
        <w:rPr>
          <w:rFonts w:ascii="Times New Roman"/>
          <w:b w:val="false"/>
          <w:i w:val="false"/>
          <w:color w:val="000000"/>
          <w:sz w:val="28"/>
        </w:rPr>
        <w:t>
      4. Декларация об активах и обязательствах представляется один раз, за исключением представления:</w:t>
      </w:r>
    </w:p>
    <w:bookmarkEnd w:id="1978"/>
    <w:bookmarkStart w:name="z2129" w:id="1979"/>
    <w:p>
      <w:pPr>
        <w:spacing w:after="0"/>
        <w:ind w:left="0"/>
        <w:jc w:val="both"/>
      </w:pPr>
      <w:r>
        <w:rPr>
          <w:rFonts w:ascii="Times New Roman"/>
          <w:b w:val="false"/>
          <w:i w:val="false"/>
          <w:color w:val="000000"/>
          <w:sz w:val="28"/>
        </w:rPr>
        <w:t>
      1) лицами, на которых возложена обязанность по представлению декларации в соответствии с Конституционным законом Республики Казахстан "</w:t>
      </w:r>
      <w:r>
        <w:rPr>
          <w:rFonts w:ascii="Times New Roman"/>
          <w:b w:val="false"/>
          <w:i w:val="false"/>
          <w:color w:val="000000"/>
          <w:sz w:val="28"/>
        </w:rPr>
        <w:t>О выборах в Республике Казахстан</w:t>
      </w:r>
      <w:r>
        <w:rPr>
          <w:rFonts w:ascii="Times New Roman"/>
          <w:b w:val="false"/>
          <w:i w:val="false"/>
          <w:color w:val="000000"/>
          <w:sz w:val="28"/>
        </w:rPr>
        <w:t>" и законами Республики Казахстан "</w:t>
      </w:r>
      <w:r>
        <w:rPr>
          <w:rFonts w:ascii="Times New Roman"/>
          <w:b w:val="false"/>
          <w:i w:val="false"/>
          <w:color w:val="000000"/>
          <w:sz w:val="28"/>
        </w:rPr>
        <w:t>О противодействии коррупции</w:t>
      </w:r>
      <w:r>
        <w:rPr>
          <w:rFonts w:ascii="Times New Roman"/>
          <w:b w:val="false"/>
          <w:i w:val="false"/>
          <w:color w:val="000000"/>
          <w:sz w:val="28"/>
        </w:rPr>
        <w:t>", "</w:t>
      </w:r>
      <w:r>
        <w:rPr>
          <w:rFonts w:ascii="Times New Roman"/>
          <w:b w:val="false"/>
          <w:i w:val="false"/>
          <w:color w:val="000000"/>
          <w:sz w:val="28"/>
        </w:rPr>
        <w:t>О банках и банковской деятельности в Республике Казахстан</w:t>
      </w:r>
      <w:r>
        <w:rPr>
          <w:rFonts w:ascii="Times New Roman"/>
          <w:b w:val="false"/>
          <w:i w:val="false"/>
          <w:color w:val="000000"/>
          <w:sz w:val="28"/>
        </w:rPr>
        <w:t>", "</w:t>
      </w:r>
      <w:r>
        <w:rPr>
          <w:rFonts w:ascii="Times New Roman"/>
          <w:b w:val="false"/>
          <w:i w:val="false"/>
          <w:color w:val="000000"/>
          <w:sz w:val="28"/>
        </w:rPr>
        <w:t>О страховой деятельности</w:t>
      </w:r>
      <w:r>
        <w:rPr>
          <w:rFonts w:ascii="Times New Roman"/>
          <w:b w:val="false"/>
          <w:i w:val="false"/>
          <w:color w:val="000000"/>
          <w:sz w:val="28"/>
        </w:rPr>
        <w:t>", "</w:t>
      </w:r>
      <w:r>
        <w:rPr>
          <w:rFonts w:ascii="Times New Roman"/>
          <w:b w:val="false"/>
          <w:i w:val="false"/>
          <w:color w:val="000000"/>
          <w:sz w:val="28"/>
        </w:rPr>
        <w:t>О рынке ценных бумаг</w:t>
      </w:r>
      <w:r>
        <w:rPr>
          <w:rFonts w:ascii="Times New Roman"/>
          <w:b w:val="false"/>
          <w:i w:val="false"/>
          <w:color w:val="000000"/>
          <w:sz w:val="28"/>
        </w:rPr>
        <w:t>";</w:t>
      </w:r>
    </w:p>
    <w:bookmarkEnd w:id="1979"/>
    <w:bookmarkStart w:name="z2130" w:id="1980"/>
    <w:p>
      <w:pPr>
        <w:spacing w:after="0"/>
        <w:ind w:left="0"/>
        <w:jc w:val="both"/>
      </w:pPr>
      <w:r>
        <w:rPr>
          <w:rFonts w:ascii="Times New Roman"/>
          <w:b w:val="false"/>
          <w:i w:val="false"/>
          <w:color w:val="000000"/>
          <w:sz w:val="28"/>
        </w:rPr>
        <w:t xml:space="preserve">
      2) дополнительной налоговой отчетности, предусмотренной </w:t>
      </w:r>
      <w:r>
        <w:rPr>
          <w:rFonts w:ascii="Times New Roman"/>
          <w:b w:val="false"/>
          <w:i w:val="false"/>
          <w:color w:val="000000"/>
          <w:sz w:val="28"/>
        </w:rPr>
        <w:t>статьей 211</w:t>
      </w:r>
      <w:r>
        <w:rPr>
          <w:rFonts w:ascii="Times New Roman"/>
          <w:b w:val="false"/>
          <w:i w:val="false"/>
          <w:color w:val="000000"/>
          <w:sz w:val="28"/>
        </w:rPr>
        <w:t xml:space="preserve"> настоящего Кодекса.";</w:t>
      </w:r>
    </w:p>
    <w:bookmarkEnd w:id="1980"/>
    <w:bookmarkStart w:name="z2131" w:id="1981"/>
    <w:p>
      <w:pPr>
        <w:spacing w:after="0"/>
        <w:ind w:left="0"/>
        <w:jc w:val="both"/>
      </w:pPr>
      <w:r>
        <w:rPr>
          <w:rFonts w:ascii="Times New Roman"/>
          <w:b w:val="false"/>
          <w:i w:val="false"/>
          <w:color w:val="000000"/>
          <w:sz w:val="28"/>
        </w:rPr>
        <w:t xml:space="preserve">
      2) в период с 1 января 2023 года до 1 января 2024 года: </w:t>
      </w:r>
    </w:p>
    <w:bookmarkEnd w:id="1981"/>
    <w:bookmarkStart w:name="z2132" w:id="1982"/>
    <w:p>
      <w:pPr>
        <w:spacing w:after="0"/>
        <w:ind w:left="0"/>
        <w:jc w:val="both"/>
      </w:pPr>
      <w:r>
        <w:rPr>
          <w:rFonts w:ascii="Times New Roman"/>
          <w:b w:val="false"/>
          <w:i w:val="false"/>
          <w:color w:val="000000"/>
          <w:sz w:val="28"/>
        </w:rPr>
        <w:t xml:space="preserve">
      "Статья 630. Декларация об активах и обязательствах </w:t>
      </w:r>
    </w:p>
    <w:bookmarkEnd w:id="1982"/>
    <w:bookmarkStart w:name="z2133" w:id="1983"/>
    <w:p>
      <w:pPr>
        <w:spacing w:after="0"/>
        <w:ind w:left="0"/>
        <w:jc w:val="both"/>
      </w:pPr>
      <w:r>
        <w:rPr>
          <w:rFonts w:ascii="Times New Roman"/>
          <w:b w:val="false"/>
          <w:i w:val="false"/>
          <w:color w:val="000000"/>
          <w:sz w:val="28"/>
        </w:rPr>
        <w:t>
      1. Декларация об активах и обязательствах представляется следующими физическими лицами, являющимися на 1 января года представления декларации об активах и обязательствах:</w:t>
      </w:r>
    </w:p>
    <w:bookmarkEnd w:id="1983"/>
    <w:bookmarkStart w:name="z2134" w:id="1984"/>
    <w:p>
      <w:pPr>
        <w:spacing w:after="0"/>
        <w:ind w:left="0"/>
        <w:jc w:val="both"/>
      </w:pPr>
      <w:r>
        <w:rPr>
          <w:rFonts w:ascii="Times New Roman"/>
          <w:b w:val="false"/>
          <w:i w:val="false"/>
          <w:color w:val="000000"/>
          <w:sz w:val="28"/>
        </w:rPr>
        <w:t>
      1) лицами, занимающими ответственную государственную должность, и их супругами;</w:t>
      </w:r>
    </w:p>
    <w:bookmarkEnd w:id="1984"/>
    <w:bookmarkStart w:name="z2135" w:id="1985"/>
    <w:p>
      <w:pPr>
        <w:spacing w:after="0"/>
        <w:ind w:left="0"/>
        <w:jc w:val="both"/>
      </w:pPr>
      <w:r>
        <w:rPr>
          <w:rFonts w:ascii="Times New Roman"/>
          <w:b w:val="false"/>
          <w:i w:val="false"/>
          <w:color w:val="000000"/>
          <w:sz w:val="28"/>
        </w:rPr>
        <w:t>
      лицами, уполномоченными на выполнение государственных функций, и их супругами;</w:t>
      </w:r>
    </w:p>
    <w:bookmarkEnd w:id="1985"/>
    <w:bookmarkStart w:name="z2136" w:id="1986"/>
    <w:p>
      <w:pPr>
        <w:spacing w:after="0"/>
        <w:ind w:left="0"/>
        <w:jc w:val="both"/>
      </w:pPr>
      <w:r>
        <w:rPr>
          <w:rFonts w:ascii="Times New Roman"/>
          <w:b w:val="false"/>
          <w:i w:val="false"/>
          <w:color w:val="000000"/>
          <w:sz w:val="28"/>
        </w:rPr>
        <w:t>
      лицами, приравненными к лицам, уполномоченным на выполнение государственных функций, и их супругами;</w:t>
      </w:r>
    </w:p>
    <w:bookmarkEnd w:id="1986"/>
    <w:bookmarkStart w:name="z2137" w:id="1987"/>
    <w:p>
      <w:pPr>
        <w:spacing w:after="0"/>
        <w:ind w:left="0"/>
        <w:jc w:val="both"/>
      </w:pPr>
      <w:r>
        <w:rPr>
          <w:rFonts w:ascii="Times New Roman"/>
          <w:b w:val="false"/>
          <w:i w:val="false"/>
          <w:color w:val="000000"/>
          <w:sz w:val="28"/>
        </w:rPr>
        <w:t>
      лицами, на которых возложена обязанность по представлению декларации в соответствии с Конституционным законом Республики Казахстан "</w:t>
      </w:r>
      <w:r>
        <w:rPr>
          <w:rFonts w:ascii="Times New Roman"/>
          <w:b w:val="false"/>
          <w:i w:val="false"/>
          <w:color w:val="000000"/>
          <w:sz w:val="28"/>
        </w:rPr>
        <w:t>О выборах в Республике Казахстан</w:t>
      </w:r>
      <w:r>
        <w:rPr>
          <w:rFonts w:ascii="Times New Roman"/>
          <w:b w:val="false"/>
          <w:i w:val="false"/>
          <w:color w:val="000000"/>
          <w:sz w:val="28"/>
        </w:rPr>
        <w:t>" и законами Республики Казахстан "</w:t>
      </w:r>
      <w:r>
        <w:rPr>
          <w:rFonts w:ascii="Times New Roman"/>
          <w:b w:val="false"/>
          <w:i w:val="false"/>
          <w:color w:val="000000"/>
          <w:sz w:val="28"/>
        </w:rPr>
        <w:t>О противодействии коррупции</w:t>
      </w:r>
      <w:r>
        <w:rPr>
          <w:rFonts w:ascii="Times New Roman"/>
          <w:b w:val="false"/>
          <w:i w:val="false"/>
          <w:color w:val="000000"/>
          <w:sz w:val="28"/>
        </w:rPr>
        <w:t>", "</w:t>
      </w:r>
      <w:r>
        <w:rPr>
          <w:rFonts w:ascii="Times New Roman"/>
          <w:b w:val="false"/>
          <w:i w:val="false"/>
          <w:color w:val="000000"/>
          <w:sz w:val="28"/>
        </w:rPr>
        <w:t>О банках и банковской деятельности в Республике Казахстан</w:t>
      </w:r>
      <w:r>
        <w:rPr>
          <w:rFonts w:ascii="Times New Roman"/>
          <w:b w:val="false"/>
          <w:i w:val="false"/>
          <w:color w:val="000000"/>
          <w:sz w:val="28"/>
        </w:rPr>
        <w:t>", "</w:t>
      </w:r>
      <w:r>
        <w:rPr>
          <w:rFonts w:ascii="Times New Roman"/>
          <w:b w:val="false"/>
          <w:i w:val="false"/>
          <w:color w:val="000000"/>
          <w:sz w:val="28"/>
        </w:rPr>
        <w:t>О страховой деятельности</w:t>
      </w:r>
      <w:r>
        <w:rPr>
          <w:rFonts w:ascii="Times New Roman"/>
          <w:b w:val="false"/>
          <w:i w:val="false"/>
          <w:color w:val="000000"/>
          <w:sz w:val="28"/>
        </w:rPr>
        <w:t>", "</w:t>
      </w:r>
      <w:r>
        <w:rPr>
          <w:rFonts w:ascii="Times New Roman"/>
          <w:b w:val="false"/>
          <w:i w:val="false"/>
          <w:color w:val="000000"/>
          <w:sz w:val="28"/>
        </w:rPr>
        <w:t>О рынке ценных бумаг</w:t>
      </w:r>
      <w:r>
        <w:rPr>
          <w:rFonts w:ascii="Times New Roman"/>
          <w:b w:val="false"/>
          <w:i w:val="false"/>
          <w:color w:val="000000"/>
          <w:sz w:val="28"/>
        </w:rPr>
        <w:t>";</w:t>
      </w:r>
    </w:p>
    <w:bookmarkEnd w:id="1987"/>
    <w:bookmarkStart w:name="z2138" w:id="1988"/>
    <w:p>
      <w:pPr>
        <w:spacing w:after="0"/>
        <w:ind w:left="0"/>
        <w:jc w:val="both"/>
      </w:pPr>
      <w:r>
        <w:rPr>
          <w:rFonts w:ascii="Times New Roman"/>
          <w:b w:val="false"/>
          <w:i w:val="false"/>
          <w:color w:val="000000"/>
          <w:sz w:val="28"/>
        </w:rPr>
        <w:t>
      2) работниками государственных учреждений и их супругами, а также работниками субъектов квазигосударственного сектора и их супругами, за исключением лиц, указанных в подпункте 1) настоящего пункта.</w:t>
      </w:r>
    </w:p>
    <w:bookmarkEnd w:id="1988"/>
    <w:bookmarkStart w:name="z2139" w:id="1989"/>
    <w:p>
      <w:pPr>
        <w:spacing w:after="0"/>
        <w:ind w:left="0"/>
        <w:jc w:val="both"/>
      </w:pPr>
      <w:r>
        <w:rPr>
          <w:rFonts w:ascii="Times New Roman"/>
          <w:b w:val="false"/>
          <w:i w:val="false"/>
          <w:color w:val="000000"/>
          <w:sz w:val="28"/>
        </w:rPr>
        <w:t>
      2. Лица, указанные в пункте 1 настоящей статьи, составляют декларацию об активах и обязательствах по состоянию на 31 декабря года, предшествующего году представления декларации об активах и обязательствах, если иное не установлено Конституционным законом Республики Казахстан "</w:t>
      </w:r>
      <w:r>
        <w:rPr>
          <w:rFonts w:ascii="Times New Roman"/>
          <w:b w:val="false"/>
          <w:i w:val="false"/>
          <w:color w:val="000000"/>
          <w:sz w:val="28"/>
        </w:rPr>
        <w:t>О выборах в Республике Казахстан</w:t>
      </w:r>
      <w:r>
        <w:rPr>
          <w:rFonts w:ascii="Times New Roman"/>
          <w:b w:val="false"/>
          <w:i w:val="false"/>
          <w:color w:val="000000"/>
          <w:sz w:val="28"/>
        </w:rPr>
        <w:t>" и законами Республики Казахстан "</w:t>
      </w:r>
      <w:r>
        <w:rPr>
          <w:rFonts w:ascii="Times New Roman"/>
          <w:b w:val="false"/>
          <w:i w:val="false"/>
          <w:color w:val="000000"/>
          <w:sz w:val="28"/>
        </w:rPr>
        <w:t>О противодействии коррупции</w:t>
      </w:r>
      <w:r>
        <w:rPr>
          <w:rFonts w:ascii="Times New Roman"/>
          <w:b w:val="false"/>
          <w:i w:val="false"/>
          <w:color w:val="000000"/>
          <w:sz w:val="28"/>
        </w:rPr>
        <w:t>", "</w:t>
      </w:r>
      <w:r>
        <w:rPr>
          <w:rFonts w:ascii="Times New Roman"/>
          <w:b w:val="false"/>
          <w:i w:val="false"/>
          <w:color w:val="000000"/>
          <w:sz w:val="28"/>
        </w:rPr>
        <w:t>О банках и банковской деятельности в Республике Казахстан</w:t>
      </w:r>
      <w:r>
        <w:rPr>
          <w:rFonts w:ascii="Times New Roman"/>
          <w:b w:val="false"/>
          <w:i w:val="false"/>
          <w:color w:val="000000"/>
          <w:sz w:val="28"/>
        </w:rPr>
        <w:t>", "</w:t>
      </w:r>
      <w:r>
        <w:rPr>
          <w:rFonts w:ascii="Times New Roman"/>
          <w:b w:val="false"/>
          <w:i w:val="false"/>
          <w:color w:val="000000"/>
          <w:sz w:val="28"/>
        </w:rPr>
        <w:t>О страховой деятельности</w:t>
      </w:r>
      <w:r>
        <w:rPr>
          <w:rFonts w:ascii="Times New Roman"/>
          <w:b w:val="false"/>
          <w:i w:val="false"/>
          <w:color w:val="000000"/>
          <w:sz w:val="28"/>
        </w:rPr>
        <w:t>", "</w:t>
      </w:r>
      <w:r>
        <w:rPr>
          <w:rFonts w:ascii="Times New Roman"/>
          <w:b w:val="false"/>
          <w:i w:val="false"/>
          <w:color w:val="000000"/>
          <w:sz w:val="28"/>
        </w:rPr>
        <w:t>О рынке ценных бумаг</w:t>
      </w:r>
      <w:r>
        <w:rPr>
          <w:rFonts w:ascii="Times New Roman"/>
          <w:b w:val="false"/>
          <w:i w:val="false"/>
          <w:color w:val="000000"/>
          <w:sz w:val="28"/>
        </w:rPr>
        <w:t>".</w:t>
      </w:r>
    </w:p>
    <w:bookmarkEnd w:id="1989"/>
    <w:bookmarkStart w:name="z2140" w:id="1990"/>
    <w:p>
      <w:pPr>
        <w:spacing w:after="0"/>
        <w:ind w:left="0"/>
        <w:jc w:val="both"/>
      </w:pPr>
      <w:r>
        <w:rPr>
          <w:rFonts w:ascii="Times New Roman"/>
          <w:b w:val="false"/>
          <w:i w:val="false"/>
          <w:color w:val="000000"/>
          <w:sz w:val="28"/>
        </w:rPr>
        <w:t>
      3. Декларация об активах и обязательствах подразделяется на следующие виды:</w:t>
      </w:r>
    </w:p>
    <w:bookmarkEnd w:id="1990"/>
    <w:bookmarkStart w:name="z2141" w:id="1991"/>
    <w:p>
      <w:pPr>
        <w:spacing w:after="0"/>
        <w:ind w:left="0"/>
        <w:jc w:val="both"/>
      </w:pPr>
      <w:r>
        <w:rPr>
          <w:rFonts w:ascii="Times New Roman"/>
          <w:b w:val="false"/>
          <w:i w:val="false"/>
          <w:color w:val="000000"/>
          <w:sz w:val="28"/>
        </w:rPr>
        <w:t>
      1) первоначальная – декларация об активах и обязательствах, представляемая физическим лицом в связи с тем, что установленная обязанность по представлению такой декларации возникла впервые;</w:t>
      </w:r>
    </w:p>
    <w:bookmarkEnd w:id="1991"/>
    <w:bookmarkStart w:name="z2142" w:id="1992"/>
    <w:p>
      <w:pPr>
        <w:spacing w:after="0"/>
        <w:ind w:left="0"/>
        <w:jc w:val="both"/>
      </w:pPr>
      <w:r>
        <w:rPr>
          <w:rFonts w:ascii="Times New Roman"/>
          <w:b w:val="false"/>
          <w:i w:val="false"/>
          <w:color w:val="000000"/>
          <w:sz w:val="28"/>
        </w:rPr>
        <w:t>
      2) очередная – декларация об активах и обязательствах, представляемая физическим лицом в соответствии с Конституционным законом Республики Казахстан "</w:t>
      </w:r>
      <w:r>
        <w:rPr>
          <w:rFonts w:ascii="Times New Roman"/>
          <w:b w:val="false"/>
          <w:i w:val="false"/>
          <w:color w:val="000000"/>
          <w:sz w:val="28"/>
        </w:rPr>
        <w:t>О выборах в Республике Казахстан</w:t>
      </w:r>
      <w:r>
        <w:rPr>
          <w:rFonts w:ascii="Times New Roman"/>
          <w:b w:val="false"/>
          <w:i w:val="false"/>
          <w:color w:val="000000"/>
          <w:sz w:val="28"/>
        </w:rPr>
        <w:t>", законами Республики Казахстан "</w:t>
      </w:r>
      <w:r>
        <w:rPr>
          <w:rFonts w:ascii="Times New Roman"/>
          <w:b w:val="false"/>
          <w:i w:val="false"/>
          <w:color w:val="000000"/>
          <w:sz w:val="28"/>
        </w:rPr>
        <w:t>О противодействии коррупции</w:t>
      </w:r>
      <w:r>
        <w:rPr>
          <w:rFonts w:ascii="Times New Roman"/>
          <w:b w:val="false"/>
          <w:i w:val="false"/>
          <w:color w:val="000000"/>
          <w:sz w:val="28"/>
        </w:rPr>
        <w:t>", "</w:t>
      </w:r>
      <w:r>
        <w:rPr>
          <w:rFonts w:ascii="Times New Roman"/>
          <w:b w:val="false"/>
          <w:i w:val="false"/>
          <w:color w:val="000000"/>
          <w:sz w:val="28"/>
        </w:rPr>
        <w:t>О банках и банковской деятельности в Республике Казахстан</w:t>
      </w:r>
      <w:r>
        <w:rPr>
          <w:rFonts w:ascii="Times New Roman"/>
          <w:b w:val="false"/>
          <w:i w:val="false"/>
          <w:color w:val="000000"/>
          <w:sz w:val="28"/>
        </w:rPr>
        <w:t>", "</w:t>
      </w:r>
      <w:r>
        <w:rPr>
          <w:rFonts w:ascii="Times New Roman"/>
          <w:b w:val="false"/>
          <w:i w:val="false"/>
          <w:color w:val="000000"/>
          <w:sz w:val="28"/>
        </w:rPr>
        <w:t>О страховой деятельности</w:t>
      </w:r>
      <w:r>
        <w:rPr>
          <w:rFonts w:ascii="Times New Roman"/>
          <w:b w:val="false"/>
          <w:i w:val="false"/>
          <w:color w:val="000000"/>
          <w:sz w:val="28"/>
        </w:rPr>
        <w:t>", "</w:t>
      </w:r>
      <w:r>
        <w:rPr>
          <w:rFonts w:ascii="Times New Roman"/>
          <w:b w:val="false"/>
          <w:i w:val="false"/>
          <w:color w:val="000000"/>
          <w:sz w:val="28"/>
        </w:rPr>
        <w:t>О рынке ценных бумаг</w:t>
      </w:r>
      <w:r>
        <w:rPr>
          <w:rFonts w:ascii="Times New Roman"/>
          <w:b w:val="false"/>
          <w:i w:val="false"/>
          <w:color w:val="000000"/>
          <w:sz w:val="28"/>
        </w:rPr>
        <w:t xml:space="preserve">" после представления таким физическим лицом первоначальной декларации об активах и обязательствах;  </w:t>
      </w:r>
    </w:p>
    <w:bookmarkEnd w:id="1992"/>
    <w:bookmarkStart w:name="z2143" w:id="1993"/>
    <w:p>
      <w:pPr>
        <w:spacing w:after="0"/>
        <w:ind w:left="0"/>
        <w:jc w:val="both"/>
      </w:pPr>
      <w:r>
        <w:rPr>
          <w:rFonts w:ascii="Times New Roman"/>
          <w:b w:val="false"/>
          <w:i w:val="false"/>
          <w:color w:val="000000"/>
          <w:sz w:val="28"/>
        </w:rPr>
        <w:t>
      3) дополнительная – декларация об активах и обязательствах, представляемая физическим лицом при внесении изменений и (или) дополнений в ранее представленную декларацию об активах и обязательствах физического лица, к которой относятся данные изменения и (или) дополнения;</w:t>
      </w:r>
    </w:p>
    <w:bookmarkEnd w:id="1993"/>
    <w:bookmarkStart w:name="z2144" w:id="1994"/>
    <w:p>
      <w:pPr>
        <w:spacing w:after="0"/>
        <w:ind w:left="0"/>
        <w:jc w:val="both"/>
      </w:pPr>
      <w:r>
        <w:rPr>
          <w:rFonts w:ascii="Times New Roman"/>
          <w:b w:val="false"/>
          <w:i w:val="false"/>
          <w:color w:val="000000"/>
          <w:sz w:val="28"/>
        </w:rPr>
        <w:t>
      4) дополнительная по уведомлению – декларация об активах и обязательствах, представляемая физическим лицом при внесении изменений и (или) дополнений в ранее представленную декларацию об активах и обязательствах, в которой налоговым органом выявлены нарушения по результатам камерального контроля по активам и обязательствам физического лица.</w:t>
      </w:r>
    </w:p>
    <w:bookmarkEnd w:id="1994"/>
    <w:bookmarkStart w:name="z2145" w:id="1995"/>
    <w:p>
      <w:pPr>
        <w:spacing w:after="0"/>
        <w:ind w:left="0"/>
        <w:jc w:val="both"/>
      </w:pPr>
      <w:r>
        <w:rPr>
          <w:rFonts w:ascii="Times New Roman"/>
          <w:b w:val="false"/>
          <w:i w:val="false"/>
          <w:color w:val="000000"/>
          <w:sz w:val="28"/>
        </w:rPr>
        <w:t>
      4. Декларация об активах и обязательствах представляется один раз, за исключением представления:</w:t>
      </w:r>
    </w:p>
    <w:bookmarkEnd w:id="1995"/>
    <w:bookmarkStart w:name="z2146" w:id="1996"/>
    <w:p>
      <w:pPr>
        <w:spacing w:after="0"/>
        <w:ind w:left="0"/>
        <w:jc w:val="both"/>
      </w:pPr>
      <w:r>
        <w:rPr>
          <w:rFonts w:ascii="Times New Roman"/>
          <w:b w:val="false"/>
          <w:i w:val="false"/>
          <w:color w:val="000000"/>
          <w:sz w:val="28"/>
        </w:rPr>
        <w:t>
      1) лицами, на которых возложена обязанность по представлению декларации в соответствии с Конституционным законом Республики Казахстан "</w:t>
      </w:r>
      <w:r>
        <w:rPr>
          <w:rFonts w:ascii="Times New Roman"/>
          <w:b w:val="false"/>
          <w:i w:val="false"/>
          <w:color w:val="000000"/>
          <w:sz w:val="28"/>
        </w:rPr>
        <w:t>О выборах в Республике Казахстан</w:t>
      </w:r>
      <w:r>
        <w:rPr>
          <w:rFonts w:ascii="Times New Roman"/>
          <w:b w:val="false"/>
          <w:i w:val="false"/>
          <w:color w:val="000000"/>
          <w:sz w:val="28"/>
        </w:rPr>
        <w:t>" и законами Республики Казахстан "</w:t>
      </w:r>
      <w:r>
        <w:rPr>
          <w:rFonts w:ascii="Times New Roman"/>
          <w:b w:val="false"/>
          <w:i w:val="false"/>
          <w:color w:val="000000"/>
          <w:sz w:val="28"/>
        </w:rPr>
        <w:t>О противодействии коррупции</w:t>
      </w:r>
      <w:r>
        <w:rPr>
          <w:rFonts w:ascii="Times New Roman"/>
          <w:b w:val="false"/>
          <w:i w:val="false"/>
          <w:color w:val="000000"/>
          <w:sz w:val="28"/>
        </w:rPr>
        <w:t>", "</w:t>
      </w:r>
      <w:r>
        <w:rPr>
          <w:rFonts w:ascii="Times New Roman"/>
          <w:b w:val="false"/>
          <w:i w:val="false"/>
          <w:color w:val="000000"/>
          <w:sz w:val="28"/>
        </w:rPr>
        <w:t>О банках и банковской деятельности в Республике Казахстан</w:t>
      </w:r>
      <w:r>
        <w:rPr>
          <w:rFonts w:ascii="Times New Roman"/>
          <w:b w:val="false"/>
          <w:i w:val="false"/>
          <w:color w:val="000000"/>
          <w:sz w:val="28"/>
        </w:rPr>
        <w:t>", "</w:t>
      </w:r>
      <w:r>
        <w:rPr>
          <w:rFonts w:ascii="Times New Roman"/>
          <w:b w:val="false"/>
          <w:i w:val="false"/>
          <w:color w:val="000000"/>
          <w:sz w:val="28"/>
        </w:rPr>
        <w:t>О страховой деятельности</w:t>
      </w:r>
      <w:r>
        <w:rPr>
          <w:rFonts w:ascii="Times New Roman"/>
          <w:b w:val="false"/>
          <w:i w:val="false"/>
          <w:color w:val="000000"/>
          <w:sz w:val="28"/>
        </w:rPr>
        <w:t>", "</w:t>
      </w:r>
      <w:r>
        <w:rPr>
          <w:rFonts w:ascii="Times New Roman"/>
          <w:b w:val="false"/>
          <w:i w:val="false"/>
          <w:color w:val="000000"/>
          <w:sz w:val="28"/>
        </w:rPr>
        <w:t>О рынке ценных бумаг</w:t>
      </w:r>
      <w:r>
        <w:rPr>
          <w:rFonts w:ascii="Times New Roman"/>
          <w:b w:val="false"/>
          <w:i w:val="false"/>
          <w:color w:val="000000"/>
          <w:sz w:val="28"/>
        </w:rPr>
        <w:t>";</w:t>
      </w:r>
    </w:p>
    <w:bookmarkEnd w:id="1996"/>
    <w:bookmarkStart w:name="z2147" w:id="1997"/>
    <w:p>
      <w:pPr>
        <w:spacing w:after="0"/>
        <w:ind w:left="0"/>
        <w:jc w:val="both"/>
      </w:pPr>
      <w:r>
        <w:rPr>
          <w:rFonts w:ascii="Times New Roman"/>
          <w:b w:val="false"/>
          <w:i w:val="false"/>
          <w:color w:val="000000"/>
          <w:sz w:val="28"/>
        </w:rPr>
        <w:t xml:space="preserve">
      2) дополнительной налоговой отчетности, предусмотренной </w:t>
      </w:r>
      <w:r>
        <w:rPr>
          <w:rFonts w:ascii="Times New Roman"/>
          <w:b w:val="false"/>
          <w:i w:val="false"/>
          <w:color w:val="000000"/>
          <w:sz w:val="28"/>
        </w:rPr>
        <w:t>статьей 211</w:t>
      </w:r>
      <w:r>
        <w:rPr>
          <w:rFonts w:ascii="Times New Roman"/>
          <w:b w:val="false"/>
          <w:i w:val="false"/>
          <w:color w:val="000000"/>
          <w:sz w:val="28"/>
        </w:rPr>
        <w:t xml:space="preserve"> настоящего Кодекса.";  </w:t>
      </w:r>
    </w:p>
    <w:bookmarkEnd w:id="1997"/>
    <w:bookmarkStart w:name="z2148" w:id="1998"/>
    <w:p>
      <w:pPr>
        <w:spacing w:after="0"/>
        <w:ind w:left="0"/>
        <w:jc w:val="both"/>
      </w:pPr>
      <w:r>
        <w:rPr>
          <w:rFonts w:ascii="Times New Roman"/>
          <w:b w:val="false"/>
          <w:i w:val="false"/>
          <w:color w:val="000000"/>
          <w:sz w:val="28"/>
        </w:rPr>
        <w:t>
      3) в период с 1 января 2024 года до 1 января 2025 года:</w:t>
      </w:r>
    </w:p>
    <w:bookmarkEnd w:id="1998"/>
    <w:bookmarkStart w:name="z2149" w:id="1999"/>
    <w:p>
      <w:pPr>
        <w:spacing w:after="0"/>
        <w:ind w:left="0"/>
        <w:jc w:val="both"/>
      </w:pPr>
      <w:r>
        <w:rPr>
          <w:rFonts w:ascii="Times New Roman"/>
          <w:b w:val="false"/>
          <w:i w:val="false"/>
          <w:color w:val="000000"/>
          <w:sz w:val="28"/>
        </w:rPr>
        <w:t>
      "Статья 630. Декларация об активах и обязательствах</w:t>
      </w:r>
    </w:p>
    <w:bookmarkEnd w:id="1999"/>
    <w:bookmarkStart w:name="z2150" w:id="2000"/>
    <w:p>
      <w:pPr>
        <w:spacing w:after="0"/>
        <w:ind w:left="0"/>
        <w:jc w:val="both"/>
      </w:pPr>
      <w:r>
        <w:rPr>
          <w:rFonts w:ascii="Times New Roman"/>
          <w:b w:val="false"/>
          <w:i w:val="false"/>
          <w:color w:val="000000"/>
          <w:sz w:val="28"/>
        </w:rPr>
        <w:t>
      1. Декларация об активах и обязательствах представляется следующими физическими лицами, являющимися на 1 января года представления декларации об активах и обязательствах:</w:t>
      </w:r>
    </w:p>
    <w:bookmarkEnd w:id="2000"/>
    <w:bookmarkStart w:name="z2151" w:id="2001"/>
    <w:p>
      <w:pPr>
        <w:spacing w:after="0"/>
        <w:ind w:left="0"/>
        <w:jc w:val="both"/>
      </w:pPr>
      <w:r>
        <w:rPr>
          <w:rFonts w:ascii="Times New Roman"/>
          <w:b w:val="false"/>
          <w:i w:val="false"/>
          <w:color w:val="000000"/>
          <w:sz w:val="28"/>
        </w:rPr>
        <w:t>
      1) лицами, занимающими ответственную государственную должность, и их супругами;</w:t>
      </w:r>
    </w:p>
    <w:bookmarkEnd w:id="2001"/>
    <w:bookmarkStart w:name="z2152" w:id="2002"/>
    <w:p>
      <w:pPr>
        <w:spacing w:after="0"/>
        <w:ind w:left="0"/>
        <w:jc w:val="both"/>
      </w:pPr>
      <w:r>
        <w:rPr>
          <w:rFonts w:ascii="Times New Roman"/>
          <w:b w:val="false"/>
          <w:i w:val="false"/>
          <w:color w:val="000000"/>
          <w:sz w:val="28"/>
        </w:rPr>
        <w:t>
      лицами, уполномоченными на выполнение государственных функций, и их супругами;</w:t>
      </w:r>
    </w:p>
    <w:bookmarkEnd w:id="2002"/>
    <w:bookmarkStart w:name="z2153" w:id="2003"/>
    <w:p>
      <w:pPr>
        <w:spacing w:after="0"/>
        <w:ind w:left="0"/>
        <w:jc w:val="both"/>
      </w:pPr>
      <w:r>
        <w:rPr>
          <w:rFonts w:ascii="Times New Roman"/>
          <w:b w:val="false"/>
          <w:i w:val="false"/>
          <w:color w:val="000000"/>
          <w:sz w:val="28"/>
        </w:rPr>
        <w:t>
      лицами, приравненными к лицам, уполномоченным на выполнение государственных функций, и их супругами;</w:t>
      </w:r>
    </w:p>
    <w:bookmarkEnd w:id="2003"/>
    <w:bookmarkStart w:name="z2154" w:id="2004"/>
    <w:p>
      <w:pPr>
        <w:spacing w:after="0"/>
        <w:ind w:left="0"/>
        <w:jc w:val="both"/>
      </w:pPr>
      <w:r>
        <w:rPr>
          <w:rFonts w:ascii="Times New Roman"/>
          <w:b w:val="false"/>
          <w:i w:val="false"/>
          <w:color w:val="000000"/>
          <w:sz w:val="28"/>
        </w:rPr>
        <w:t>
      лицами, на которых возложена обязанность по представлению декларации в соответствии с Конституционным законом Республики Казахстан "</w:t>
      </w:r>
      <w:r>
        <w:rPr>
          <w:rFonts w:ascii="Times New Roman"/>
          <w:b w:val="false"/>
          <w:i w:val="false"/>
          <w:color w:val="000000"/>
          <w:sz w:val="28"/>
        </w:rPr>
        <w:t>О выборах в Республике Казахстан</w:t>
      </w:r>
      <w:r>
        <w:rPr>
          <w:rFonts w:ascii="Times New Roman"/>
          <w:b w:val="false"/>
          <w:i w:val="false"/>
          <w:color w:val="000000"/>
          <w:sz w:val="28"/>
        </w:rPr>
        <w:t>" и законами Республики Казахстан "</w:t>
      </w:r>
      <w:r>
        <w:rPr>
          <w:rFonts w:ascii="Times New Roman"/>
          <w:b w:val="false"/>
          <w:i w:val="false"/>
          <w:color w:val="000000"/>
          <w:sz w:val="28"/>
        </w:rPr>
        <w:t>О противодействии коррупции</w:t>
      </w:r>
      <w:r>
        <w:rPr>
          <w:rFonts w:ascii="Times New Roman"/>
          <w:b w:val="false"/>
          <w:i w:val="false"/>
          <w:color w:val="000000"/>
          <w:sz w:val="28"/>
        </w:rPr>
        <w:t>", "</w:t>
      </w:r>
      <w:r>
        <w:rPr>
          <w:rFonts w:ascii="Times New Roman"/>
          <w:b w:val="false"/>
          <w:i w:val="false"/>
          <w:color w:val="000000"/>
          <w:sz w:val="28"/>
        </w:rPr>
        <w:t>О банках и банковской деятельности в Республике Казахстан</w:t>
      </w:r>
      <w:r>
        <w:rPr>
          <w:rFonts w:ascii="Times New Roman"/>
          <w:b w:val="false"/>
          <w:i w:val="false"/>
          <w:color w:val="000000"/>
          <w:sz w:val="28"/>
        </w:rPr>
        <w:t>", "</w:t>
      </w:r>
      <w:r>
        <w:rPr>
          <w:rFonts w:ascii="Times New Roman"/>
          <w:b w:val="false"/>
          <w:i w:val="false"/>
          <w:color w:val="000000"/>
          <w:sz w:val="28"/>
        </w:rPr>
        <w:t>О страховой деятельности</w:t>
      </w:r>
      <w:r>
        <w:rPr>
          <w:rFonts w:ascii="Times New Roman"/>
          <w:b w:val="false"/>
          <w:i w:val="false"/>
          <w:color w:val="000000"/>
          <w:sz w:val="28"/>
        </w:rPr>
        <w:t>", "</w:t>
      </w:r>
      <w:r>
        <w:rPr>
          <w:rFonts w:ascii="Times New Roman"/>
          <w:b w:val="false"/>
          <w:i w:val="false"/>
          <w:color w:val="000000"/>
          <w:sz w:val="28"/>
        </w:rPr>
        <w:t>О рынке ценных бумаг</w:t>
      </w:r>
      <w:r>
        <w:rPr>
          <w:rFonts w:ascii="Times New Roman"/>
          <w:b w:val="false"/>
          <w:i w:val="false"/>
          <w:color w:val="000000"/>
          <w:sz w:val="28"/>
        </w:rPr>
        <w:t>";</w:t>
      </w:r>
    </w:p>
    <w:bookmarkEnd w:id="2004"/>
    <w:bookmarkStart w:name="z2155" w:id="2005"/>
    <w:p>
      <w:pPr>
        <w:spacing w:after="0"/>
        <w:ind w:left="0"/>
        <w:jc w:val="both"/>
      </w:pPr>
      <w:r>
        <w:rPr>
          <w:rFonts w:ascii="Times New Roman"/>
          <w:b w:val="false"/>
          <w:i w:val="false"/>
          <w:color w:val="000000"/>
          <w:sz w:val="28"/>
        </w:rPr>
        <w:t>
      2) работниками государственных учреждений и их супругами, а также работниками субъектов квазигосударственного сектора и их супругами, за исключением лиц, указанных в подпункте 1) настоящего пункта;</w:t>
      </w:r>
    </w:p>
    <w:bookmarkEnd w:id="2005"/>
    <w:bookmarkStart w:name="z2156" w:id="2006"/>
    <w:p>
      <w:pPr>
        <w:spacing w:after="0"/>
        <w:ind w:left="0"/>
        <w:jc w:val="both"/>
      </w:pPr>
      <w:r>
        <w:rPr>
          <w:rFonts w:ascii="Times New Roman"/>
          <w:b w:val="false"/>
          <w:i w:val="false"/>
          <w:color w:val="000000"/>
          <w:sz w:val="28"/>
        </w:rPr>
        <w:t>
      3) руководителями и учредителями юридических лиц и их супругами, индивидуальными предпринимателями и их супругами, за исключением лиц, указанных в подпунктах 1) и 2) настоящего пункта.</w:t>
      </w:r>
    </w:p>
    <w:bookmarkEnd w:id="2006"/>
    <w:bookmarkStart w:name="z2157" w:id="2007"/>
    <w:p>
      <w:pPr>
        <w:spacing w:after="0"/>
        <w:ind w:left="0"/>
        <w:jc w:val="both"/>
      </w:pPr>
      <w:r>
        <w:rPr>
          <w:rFonts w:ascii="Times New Roman"/>
          <w:b w:val="false"/>
          <w:i w:val="false"/>
          <w:color w:val="000000"/>
          <w:sz w:val="28"/>
        </w:rPr>
        <w:t>
      2. Лица, указанные в пункте 1 настоящей статьи, составляют декларацию об активах и обязательствах по состоянию на 31 декабря года, предшествующего году представления декларации об активах и обязательствах, если иное не установлено Конституционным законом Республики Казахстан "</w:t>
      </w:r>
      <w:r>
        <w:rPr>
          <w:rFonts w:ascii="Times New Roman"/>
          <w:b w:val="false"/>
          <w:i w:val="false"/>
          <w:color w:val="000000"/>
          <w:sz w:val="28"/>
        </w:rPr>
        <w:t>О выборах в Республике Казахстан</w:t>
      </w:r>
      <w:r>
        <w:rPr>
          <w:rFonts w:ascii="Times New Roman"/>
          <w:b w:val="false"/>
          <w:i w:val="false"/>
          <w:color w:val="000000"/>
          <w:sz w:val="28"/>
        </w:rPr>
        <w:t>" и законами Республики Казахстан "</w:t>
      </w:r>
      <w:r>
        <w:rPr>
          <w:rFonts w:ascii="Times New Roman"/>
          <w:b w:val="false"/>
          <w:i w:val="false"/>
          <w:color w:val="000000"/>
          <w:sz w:val="28"/>
        </w:rPr>
        <w:t>О противодействии коррупции</w:t>
      </w:r>
      <w:r>
        <w:rPr>
          <w:rFonts w:ascii="Times New Roman"/>
          <w:b w:val="false"/>
          <w:i w:val="false"/>
          <w:color w:val="000000"/>
          <w:sz w:val="28"/>
        </w:rPr>
        <w:t>", "</w:t>
      </w:r>
      <w:r>
        <w:rPr>
          <w:rFonts w:ascii="Times New Roman"/>
          <w:b w:val="false"/>
          <w:i w:val="false"/>
          <w:color w:val="000000"/>
          <w:sz w:val="28"/>
        </w:rPr>
        <w:t>О банках и банковской деятельности в Республике Казахстан</w:t>
      </w:r>
      <w:r>
        <w:rPr>
          <w:rFonts w:ascii="Times New Roman"/>
          <w:b w:val="false"/>
          <w:i w:val="false"/>
          <w:color w:val="000000"/>
          <w:sz w:val="28"/>
        </w:rPr>
        <w:t>", "</w:t>
      </w:r>
      <w:r>
        <w:rPr>
          <w:rFonts w:ascii="Times New Roman"/>
          <w:b w:val="false"/>
          <w:i w:val="false"/>
          <w:color w:val="000000"/>
          <w:sz w:val="28"/>
        </w:rPr>
        <w:t>О страховой деятельности</w:t>
      </w:r>
      <w:r>
        <w:rPr>
          <w:rFonts w:ascii="Times New Roman"/>
          <w:b w:val="false"/>
          <w:i w:val="false"/>
          <w:color w:val="000000"/>
          <w:sz w:val="28"/>
        </w:rPr>
        <w:t>", "</w:t>
      </w:r>
      <w:r>
        <w:rPr>
          <w:rFonts w:ascii="Times New Roman"/>
          <w:b w:val="false"/>
          <w:i w:val="false"/>
          <w:color w:val="000000"/>
          <w:sz w:val="28"/>
        </w:rPr>
        <w:t>О рынке ценных бумаг</w:t>
      </w:r>
      <w:r>
        <w:rPr>
          <w:rFonts w:ascii="Times New Roman"/>
          <w:b w:val="false"/>
          <w:i w:val="false"/>
          <w:color w:val="000000"/>
          <w:sz w:val="28"/>
        </w:rPr>
        <w:t xml:space="preserve">".  </w:t>
      </w:r>
    </w:p>
    <w:bookmarkEnd w:id="2007"/>
    <w:bookmarkStart w:name="z2158" w:id="2008"/>
    <w:p>
      <w:pPr>
        <w:spacing w:after="0"/>
        <w:ind w:left="0"/>
        <w:jc w:val="both"/>
      </w:pPr>
      <w:r>
        <w:rPr>
          <w:rFonts w:ascii="Times New Roman"/>
          <w:b w:val="false"/>
          <w:i w:val="false"/>
          <w:color w:val="000000"/>
          <w:sz w:val="28"/>
        </w:rPr>
        <w:t>
      3. Декларация об активах и обязательствах подразделяется на следующие виды:</w:t>
      </w:r>
    </w:p>
    <w:bookmarkEnd w:id="2008"/>
    <w:bookmarkStart w:name="z2159" w:id="2009"/>
    <w:p>
      <w:pPr>
        <w:spacing w:after="0"/>
        <w:ind w:left="0"/>
        <w:jc w:val="both"/>
      </w:pPr>
      <w:r>
        <w:rPr>
          <w:rFonts w:ascii="Times New Roman"/>
          <w:b w:val="false"/>
          <w:i w:val="false"/>
          <w:color w:val="000000"/>
          <w:sz w:val="28"/>
        </w:rPr>
        <w:t>
      1) первоначальная – декларация об активах и обязательствах, представляемая физическим лицом в связи с тем, что установленная обязанность по представлению такой декларации возникла впервые;</w:t>
      </w:r>
    </w:p>
    <w:bookmarkEnd w:id="2009"/>
    <w:bookmarkStart w:name="z2160" w:id="2010"/>
    <w:p>
      <w:pPr>
        <w:spacing w:after="0"/>
        <w:ind w:left="0"/>
        <w:jc w:val="both"/>
      </w:pPr>
      <w:r>
        <w:rPr>
          <w:rFonts w:ascii="Times New Roman"/>
          <w:b w:val="false"/>
          <w:i w:val="false"/>
          <w:color w:val="000000"/>
          <w:sz w:val="28"/>
        </w:rPr>
        <w:t>
      2) очередная – декларация об активах и обязательствах, представляемая физическим лицом в соответствии с Конституционным законом Республики Казахстан "</w:t>
      </w:r>
      <w:r>
        <w:rPr>
          <w:rFonts w:ascii="Times New Roman"/>
          <w:b w:val="false"/>
          <w:i w:val="false"/>
          <w:color w:val="000000"/>
          <w:sz w:val="28"/>
        </w:rPr>
        <w:t>О выборах в Республике Казахстан</w:t>
      </w:r>
      <w:r>
        <w:rPr>
          <w:rFonts w:ascii="Times New Roman"/>
          <w:b w:val="false"/>
          <w:i w:val="false"/>
          <w:color w:val="000000"/>
          <w:sz w:val="28"/>
        </w:rPr>
        <w:t>", законами Республики Казахстан "</w:t>
      </w:r>
      <w:r>
        <w:rPr>
          <w:rFonts w:ascii="Times New Roman"/>
          <w:b w:val="false"/>
          <w:i w:val="false"/>
          <w:color w:val="000000"/>
          <w:sz w:val="28"/>
        </w:rPr>
        <w:t>О противодействии коррупции</w:t>
      </w:r>
      <w:r>
        <w:rPr>
          <w:rFonts w:ascii="Times New Roman"/>
          <w:b w:val="false"/>
          <w:i w:val="false"/>
          <w:color w:val="000000"/>
          <w:sz w:val="28"/>
        </w:rPr>
        <w:t>", "</w:t>
      </w:r>
      <w:r>
        <w:rPr>
          <w:rFonts w:ascii="Times New Roman"/>
          <w:b w:val="false"/>
          <w:i w:val="false"/>
          <w:color w:val="000000"/>
          <w:sz w:val="28"/>
        </w:rPr>
        <w:t>О банках и банковской деятельности в Республике Казахстан</w:t>
      </w:r>
      <w:r>
        <w:rPr>
          <w:rFonts w:ascii="Times New Roman"/>
          <w:b w:val="false"/>
          <w:i w:val="false"/>
          <w:color w:val="000000"/>
          <w:sz w:val="28"/>
        </w:rPr>
        <w:t>", "</w:t>
      </w:r>
      <w:r>
        <w:rPr>
          <w:rFonts w:ascii="Times New Roman"/>
          <w:b w:val="false"/>
          <w:i w:val="false"/>
          <w:color w:val="000000"/>
          <w:sz w:val="28"/>
        </w:rPr>
        <w:t>О страховой деятельности</w:t>
      </w:r>
      <w:r>
        <w:rPr>
          <w:rFonts w:ascii="Times New Roman"/>
          <w:b w:val="false"/>
          <w:i w:val="false"/>
          <w:color w:val="000000"/>
          <w:sz w:val="28"/>
        </w:rPr>
        <w:t>", "</w:t>
      </w:r>
      <w:r>
        <w:rPr>
          <w:rFonts w:ascii="Times New Roman"/>
          <w:b w:val="false"/>
          <w:i w:val="false"/>
          <w:color w:val="000000"/>
          <w:sz w:val="28"/>
        </w:rPr>
        <w:t>О рынке ценных бумаг</w:t>
      </w:r>
      <w:r>
        <w:rPr>
          <w:rFonts w:ascii="Times New Roman"/>
          <w:b w:val="false"/>
          <w:i w:val="false"/>
          <w:color w:val="000000"/>
          <w:sz w:val="28"/>
        </w:rPr>
        <w:t>" после представления таким физическим лицом первоначальной декларации об активах и обязательствах;</w:t>
      </w:r>
    </w:p>
    <w:bookmarkEnd w:id="2010"/>
    <w:bookmarkStart w:name="z2161" w:id="2011"/>
    <w:p>
      <w:pPr>
        <w:spacing w:after="0"/>
        <w:ind w:left="0"/>
        <w:jc w:val="both"/>
      </w:pPr>
      <w:r>
        <w:rPr>
          <w:rFonts w:ascii="Times New Roman"/>
          <w:b w:val="false"/>
          <w:i w:val="false"/>
          <w:color w:val="000000"/>
          <w:sz w:val="28"/>
        </w:rPr>
        <w:t>
      3) дополнительная – декларация об активах и обязательствах, представляемая физическим лицом при внесении изменений и (или) дополнений в ранее представленную декларацию об активах и обязательствах физического лица, к которой относятся данные изменения и (или) дополнения;</w:t>
      </w:r>
    </w:p>
    <w:bookmarkEnd w:id="2011"/>
    <w:bookmarkStart w:name="z2162" w:id="2012"/>
    <w:p>
      <w:pPr>
        <w:spacing w:after="0"/>
        <w:ind w:left="0"/>
        <w:jc w:val="both"/>
      </w:pPr>
      <w:r>
        <w:rPr>
          <w:rFonts w:ascii="Times New Roman"/>
          <w:b w:val="false"/>
          <w:i w:val="false"/>
          <w:color w:val="000000"/>
          <w:sz w:val="28"/>
        </w:rPr>
        <w:t>
      4) дополнительная по уведомлению – декларация об активах и обязательствах, представляемая физическим лицом при внесении изменений и (или) дополнений в ранее представленную декларацию об активах и обязательствах, в которой налоговым органом выявлены нарушения по результатам камерального контроля по активам и обязательствам физического лица.</w:t>
      </w:r>
    </w:p>
    <w:bookmarkEnd w:id="2012"/>
    <w:bookmarkStart w:name="z2163" w:id="2013"/>
    <w:p>
      <w:pPr>
        <w:spacing w:after="0"/>
        <w:ind w:left="0"/>
        <w:jc w:val="both"/>
      </w:pPr>
      <w:r>
        <w:rPr>
          <w:rFonts w:ascii="Times New Roman"/>
          <w:b w:val="false"/>
          <w:i w:val="false"/>
          <w:color w:val="000000"/>
          <w:sz w:val="28"/>
        </w:rPr>
        <w:t>
      4. Декларация об активах и обязательствах представляется один раз, за исключением представления:</w:t>
      </w:r>
    </w:p>
    <w:bookmarkEnd w:id="2013"/>
    <w:bookmarkStart w:name="z2164" w:id="2014"/>
    <w:p>
      <w:pPr>
        <w:spacing w:after="0"/>
        <w:ind w:left="0"/>
        <w:jc w:val="both"/>
      </w:pPr>
      <w:r>
        <w:rPr>
          <w:rFonts w:ascii="Times New Roman"/>
          <w:b w:val="false"/>
          <w:i w:val="false"/>
          <w:color w:val="000000"/>
          <w:sz w:val="28"/>
        </w:rPr>
        <w:t>
      1) лицами, на которых возложена обязанность по представлению декларации в соответствии с Конституционным законом Республики Казахстан "</w:t>
      </w:r>
      <w:r>
        <w:rPr>
          <w:rFonts w:ascii="Times New Roman"/>
          <w:b w:val="false"/>
          <w:i w:val="false"/>
          <w:color w:val="000000"/>
          <w:sz w:val="28"/>
        </w:rPr>
        <w:t>О выборах в Республике Казахстан</w:t>
      </w:r>
      <w:r>
        <w:rPr>
          <w:rFonts w:ascii="Times New Roman"/>
          <w:b w:val="false"/>
          <w:i w:val="false"/>
          <w:color w:val="000000"/>
          <w:sz w:val="28"/>
        </w:rPr>
        <w:t>" и законами Республики Казахстан "</w:t>
      </w:r>
      <w:r>
        <w:rPr>
          <w:rFonts w:ascii="Times New Roman"/>
          <w:b w:val="false"/>
          <w:i w:val="false"/>
          <w:color w:val="000000"/>
          <w:sz w:val="28"/>
        </w:rPr>
        <w:t>О противодействии коррупции</w:t>
      </w:r>
      <w:r>
        <w:rPr>
          <w:rFonts w:ascii="Times New Roman"/>
          <w:b w:val="false"/>
          <w:i w:val="false"/>
          <w:color w:val="000000"/>
          <w:sz w:val="28"/>
        </w:rPr>
        <w:t>", "</w:t>
      </w:r>
      <w:r>
        <w:rPr>
          <w:rFonts w:ascii="Times New Roman"/>
          <w:b w:val="false"/>
          <w:i w:val="false"/>
          <w:color w:val="000000"/>
          <w:sz w:val="28"/>
        </w:rPr>
        <w:t>О банках и банковской деятельности в Республике Казахстан</w:t>
      </w:r>
      <w:r>
        <w:rPr>
          <w:rFonts w:ascii="Times New Roman"/>
          <w:b w:val="false"/>
          <w:i w:val="false"/>
          <w:color w:val="000000"/>
          <w:sz w:val="28"/>
        </w:rPr>
        <w:t>", "</w:t>
      </w:r>
      <w:r>
        <w:rPr>
          <w:rFonts w:ascii="Times New Roman"/>
          <w:b w:val="false"/>
          <w:i w:val="false"/>
          <w:color w:val="000000"/>
          <w:sz w:val="28"/>
        </w:rPr>
        <w:t>О страховой деятельности</w:t>
      </w:r>
      <w:r>
        <w:rPr>
          <w:rFonts w:ascii="Times New Roman"/>
          <w:b w:val="false"/>
          <w:i w:val="false"/>
          <w:color w:val="000000"/>
          <w:sz w:val="28"/>
        </w:rPr>
        <w:t>", "</w:t>
      </w:r>
      <w:r>
        <w:rPr>
          <w:rFonts w:ascii="Times New Roman"/>
          <w:b w:val="false"/>
          <w:i w:val="false"/>
          <w:color w:val="000000"/>
          <w:sz w:val="28"/>
        </w:rPr>
        <w:t>О рынке ценных бумаг</w:t>
      </w:r>
      <w:r>
        <w:rPr>
          <w:rFonts w:ascii="Times New Roman"/>
          <w:b w:val="false"/>
          <w:i w:val="false"/>
          <w:color w:val="000000"/>
          <w:sz w:val="28"/>
        </w:rPr>
        <w:t>";</w:t>
      </w:r>
    </w:p>
    <w:bookmarkEnd w:id="2014"/>
    <w:bookmarkStart w:name="z2165" w:id="2015"/>
    <w:p>
      <w:pPr>
        <w:spacing w:after="0"/>
        <w:ind w:left="0"/>
        <w:jc w:val="both"/>
      </w:pPr>
      <w:r>
        <w:rPr>
          <w:rFonts w:ascii="Times New Roman"/>
          <w:b w:val="false"/>
          <w:i w:val="false"/>
          <w:color w:val="000000"/>
          <w:sz w:val="28"/>
        </w:rPr>
        <w:t xml:space="preserve">
      2) дополнительной налоговой отчетности, предусмотренной </w:t>
      </w:r>
      <w:r>
        <w:rPr>
          <w:rFonts w:ascii="Times New Roman"/>
          <w:b w:val="false"/>
          <w:i w:val="false"/>
          <w:color w:val="000000"/>
          <w:sz w:val="28"/>
        </w:rPr>
        <w:t>статьей 211</w:t>
      </w:r>
      <w:r>
        <w:rPr>
          <w:rFonts w:ascii="Times New Roman"/>
          <w:b w:val="false"/>
          <w:i w:val="false"/>
          <w:color w:val="000000"/>
          <w:sz w:val="28"/>
        </w:rPr>
        <w:t xml:space="preserve"> настоящего Кодекса.".</w:t>
      </w:r>
    </w:p>
    <w:bookmarkEnd w:id="2015"/>
    <w:bookmarkStart w:name="z2166" w:id="2016"/>
    <w:p>
      <w:pPr>
        <w:spacing w:after="0"/>
        <w:ind w:left="0"/>
        <w:jc w:val="both"/>
      </w:pPr>
      <w:r>
        <w:rPr>
          <w:rFonts w:ascii="Times New Roman"/>
          <w:b w:val="false"/>
          <w:i w:val="false"/>
          <w:color w:val="000000"/>
          <w:sz w:val="28"/>
        </w:rPr>
        <w:t xml:space="preserve">
      Статья 45-2. Приостановить до 1 января 2025 года действие </w:t>
      </w:r>
      <w:r>
        <w:rPr>
          <w:rFonts w:ascii="Times New Roman"/>
          <w:b w:val="false"/>
          <w:i w:val="false"/>
          <w:color w:val="000000"/>
          <w:sz w:val="28"/>
        </w:rPr>
        <w:t>статьи 631</w:t>
      </w:r>
      <w:r>
        <w:rPr>
          <w:rFonts w:ascii="Times New Roman"/>
          <w:b w:val="false"/>
          <w:i w:val="false"/>
          <w:color w:val="000000"/>
          <w:sz w:val="28"/>
        </w:rPr>
        <w:t xml:space="preserve"> Налогового кодекса, установив, что в период приостановления данная статья действует в следующей редакции: </w:t>
      </w:r>
    </w:p>
    <w:bookmarkEnd w:id="2016"/>
    <w:bookmarkStart w:name="z2167" w:id="2017"/>
    <w:p>
      <w:pPr>
        <w:spacing w:after="0"/>
        <w:ind w:left="0"/>
        <w:jc w:val="both"/>
      </w:pPr>
      <w:r>
        <w:rPr>
          <w:rFonts w:ascii="Times New Roman"/>
          <w:b w:val="false"/>
          <w:i w:val="false"/>
          <w:color w:val="000000"/>
          <w:sz w:val="28"/>
        </w:rPr>
        <w:t>
      "Статья 631. Особенности составления декларации об активах и обязательствах</w:t>
      </w:r>
    </w:p>
    <w:bookmarkEnd w:id="2017"/>
    <w:bookmarkStart w:name="z2168" w:id="2018"/>
    <w:p>
      <w:pPr>
        <w:spacing w:after="0"/>
        <w:ind w:left="0"/>
        <w:jc w:val="both"/>
      </w:pPr>
      <w:r>
        <w:rPr>
          <w:rFonts w:ascii="Times New Roman"/>
          <w:b w:val="false"/>
          <w:i w:val="false"/>
          <w:color w:val="000000"/>
          <w:sz w:val="28"/>
        </w:rPr>
        <w:t>
      1. Декларация об активах и обязательствах предназначена для отражения физическими лицами, указанными в пункте 1 статьи 630 настоящего Кодекса, информации о наличии в Республике Казахстан и за ее пределами:</w:t>
      </w:r>
    </w:p>
    <w:bookmarkEnd w:id="2018"/>
    <w:bookmarkStart w:name="z2169" w:id="2019"/>
    <w:p>
      <w:pPr>
        <w:spacing w:after="0"/>
        <w:ind w:left="0"/>
        <w:jc w:val="both"/>
      </w:pPr>
      <w:r>
        <w:rPr>
          <w:rFonts w:ascii="Times New Roman"/>
          <w:b w:val="false"/>
          <w:i w:val="false"/>
          <w:color w:val="000000"/>
          <w:sz w:val="28"/>
        </w:rPr>
        <w:t>
      1) имущества, подлежащего государственной или иной регистрации, а также имущества, по которому права и (или) сделки подлежат государственной или иной регистрации;</w:t>
      </w:r>
    </w:p>
    <w:bookmarkEnd w:id="2019"/>
    <w:bookmarkStart w:name="z2170" w:id="2020"/>
    <w:p>
      <w:pPr>
        <w:spacing w:after="0"/>
        <w:ind w:left="0"/>
        <w:jc w:val="both"/>
      </w:pPr>
      <w:r>
        <w:rPr>
          <w:rFonts w:ascii="Times New Roman"/>
          <w:b w:val="false"/>
          <w:i w:val="false"/>
          <w:color w:val="000000"/>
          <w:sz w:val="28"/>
        </w:rPr>
        <w:t>
      2) доли участия в жилищном строительстве;</w:t>
      </w:r>
    </w:p>
    <w:bookmarkEnd w:id="2020"/>
    <w:bookmarkStart w:name="z2171" w:id="2021"/>
    <w:p>
      <w:pPr>
        <w:spacing w:after="0"/>
        <w:ind w:left="0"/>
        <w:jc w:val="both"/>
      </w:pPr>
      <w:r>
        <w:rPr>
          <w:rFonts w:ascii="Times New Roman"/>
          <w:b w:val="false"/>
          <w:i w:val="false"/>
          <w:color w:val="000000"/>
          <w:sz w:val="28"/>
        </w:rPr>
        <w:t>
      3) денег на банковских счетах;</w:t>
      </w:r>
    </w:p>
    <w:bookmarkEnd w:id="2021"/>
    <w:bookmarkStart w:name="z2172" w:id="2022"/>
    <w:p>
      <w:pPr>
        <w:spacing w:after="0"/>
        <w:ind w:left="0"/>
        <w:jc w:val="both"/>
      </w:pPr>
      <w:r>
        <w:rPr>
          <w:rFonts w:ascii="Times New Roman"/>
          <w:b w:val="false"/>
          <w:i w:val="false"/>
          <w:color w:val="000000"/>
          <w:sz w:val="28"/>
        </w:rPr>
        <w:t xml:space="preserve">
      4) наличных денег, которые указываются в сумме, не превышающей предел 5880-кратного размера месячного расчетного показателя, установленного законом о республиканском бюджете и действующего на 31 декабря года, предшествующего году представления декларации об активах и обязательствах физического лица, за исключением денег, которые легализованы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w:t>
      </w:r>
    </w:p>
    <w:bookmarkEnd w:id="2022"/>
    <w:bookmarkStart w:name="z2173" w:id="2023"/>
    <w:p>
      <w:pPr>
        <w:spacing w:after="0"/>
        <w:ind w:left="0"/>
        <w:jc w:val="both"/>
      </w:pPr>
      <w:r>
        <w:rPr>
          <w:rFonts w:ascii="Times New Roman"/>
          <w:b w:val="false"/>
          <w:i w:val="false"/>
          <w:color w:val="000000"/>
          <w:sz w:val="28"/>
        </w:rPr>
        <w:t>
      5) задолженности других лиц перед физическим лицом (дебиторской задолженности) и (или) задолженности физического лица перед другими лицами (кредиторской задолженности), за исключением задолженности банкам и организациям, осуществляющим отдельные виды банковских операций, созданным в соответствии с законодательством Республики Казахстан о банках и банковской деятельности в Республике Казахстан, – указывается в случае превышения совокупной суммы, равной 5880-кратному размеру месячного расчетного показателя, установленного законом о республиканском бюджете и действующего на 31 декабря года, предшествующего году представления декларации об активах и обязательствах физического лица, при наличии договора или иного документа, являющегося основанием возникновения обязательства или требования;</w:t>
      </w:r>
    </w:p>
    <w:bookmarkEnd w:id="2023"/>
    <w:bookmarkStart w:name="z2174" w:id="2024"/>
    <w:p>
      <w:pPr>
        <w:spacing w:after="0"/>
        <w:ind w:left="0"/>
        <w:jc w:val="both"/>
      </w:pPr>
      <w:r>
        <w:rPr>
          <w:rFonts w:ascii="Times New Roman"/>
          <w:b w:val="false"/>
          <w:i w:val="false"/>
          <w:color w:val="000000"/>
          <w:sz w:val="28"/>
        </w:rPr>
        <w:t>
      6) прочего имущества, указанного в пункте 4 настоящей статьи.</w:t>
      </w:r>
    </w:p>
    <w:bookmarkEnd w:id="2024"/>
    <w:bookmarkStart w:name="z2175" w:id="2025"/>
    <w:p>
      <w:pPr>
        <w:spacing w:after="0"/>
        <w:ind w:left="0"/>
        <w:jc w:val="both"/>
      </w:pPr>
      <w:r>
        <w:rPr>
          <w:rFonts w:ascii="Times New Roman"/>
          <w:b w:val="false"/>
          <w:i w:val="false"/>
          <w:color w:val="000000"/>
          <w:sz w:val="28"/>
        </w:rPr>
        <w:t>
      2. Приложения к декларации об активах и обязательствах предназначены для детального отражения информации о сведениях, указанных в пункте 1 настоящей статьи, используемой налоговыми органами для целей налогового контроля.</w:t>
      </w:r>
    </w:p>
    <w:bookmarkEnd w:id="2025"/>
    <w:bookmarkStart w:name="z2176" w:id="2026"/>
    <w:p>
      <w:pPr>
        <w:spacing w:after="0"/>
        <w:ind w:left="0"/>
        <w:jc w:val="both"/>
      </w:pPr>
      <w:r>
        <w:rPr>
          <w:rFonts w:ascii="Times New Roman"/>
          <w:b w:val="false"/>
          <w:i w:val="false"/>
          <w:color w:val="000000"/>
          <w:sz w:val="28"/>
        </w:rPr>
        <w:t>
      3. Лица, на которых в соответствии с Законом Республики Казахстан "</w:t>
      </w:r>
      <w:r>
        <w:rPr>
          <w:rFonts w:ascii="Times New Roman"/>
          <w:b w:val="false"/>
          <w:i w:val="false"/>
          <w:color w:val="000000"/>
          <w:sz w:val="28"/>
        </w:rPr>
        <w:t>О противодействии коррупции</w:t>
      </w:r>
      <w:r>
        <w:rPr>
          <w:rFonts w:ascii="Times New Roman"/>
          <w:b w:val="false"/>
          <w:i w:val="false"/>
          <w:color w:val="000000"/>
          <w:sz w:val="28"/>
        </w:rPr>
        <w:t>" возложена обязанность по представлению деклараций физических лиц, в приложениях к декларации об активах и обязательствах отражают также сведения о передаче имущества в доверительное управление, трасты.</w:t>
      </w:r>
    </w:p>
    <w:bookmarkEnd w:id="2026"/>
    <w:bookmarkStart w:name="z2177" w:id="2027"/>
    <w:p>
      <w:pPr>
        <w:spacing w:after="0"/>
        <w:ind w:left="0"/>
        <w:jc w:val="both"/>
      </w:pPr>
      <w:r>
        <w:rPr>
          <w:rFonts w:ascii="Times New Roman"/>
          <w:b w:val="false"/>
          <w:i w:val="false"/>
          <w:color w:val="000000"/>
          <w:sz w:val="28"/>
        </w:rPr>
        <w:t>
      4. В декларации об активах и обязательствах по желанию физического лица может быть указано другое имущество с учетом следующих требований:</w:t>
      </w:r>
    </w:p>
    <w:bookmarkEnd w:id="2027"/>
    <w:bookmarkStart w:name="z2178" w:id="2028"/>
    <w:p>
      <w:pPr>
        <w:spacing w:after="0"/>
        <w:ind w:left="0"/>
        <w:jc w:val="both"/>
      </w:pPr>
      <w:r>
        <w:rPr>
          <w:rFonts w:ascii="Times New Roman"/>
          <w:b w:val="false"/>
          <w:i w:val="false"/>
          <w:color w:val="000000"/>
          <w:sz w:val="28"/>
        </w:rPr>
        <w:t>
      1) драгоценные камни и драгоценные металлы, ювелирные изделия, изготовленные из них, и другие предметы, содержащие драгоценные камни и драгоценные металлы, а также произведения искусства и антиквариата указываются в случае превышения цены (стоимости) за единицу данного имущества 5880-кратного размера месячного расчетного показателя, установленного законом о республиканском бюджете и действующего на 31 декабря года, предшествующего году представления декларации об активах и обязательствах, и наличия документов, подтверждающих стоимость такого имущества;</w:t>
      </w:r>
    </w:p>
    <w:bookmarkEnd w:id="2028"/>
    <w:bookmarkStart w:name="z2179" w:id="2029"/>
    <w:p>
      <w:pPr>
        <w:spacing w:after="0"/>
        <w:ind w:left="0"/>
        <w:jc w:val="both"/>
      </w:pPr>
      <w:r>
        <w:rPr>
          <w:rFonts w:ascii="Times New Roman"/>
          <w:b w:val="false"/>
          <w:i w:val="false"/>
          <w:color w:val="000000"/>
          <w:sz w:val="28"/>
        </w:rPr>
        <w:t>
      2) биологические активы при наличии ветеринарного паспорта или иного документа, подтверждающего право собственности на такие активы;</w:t>
      </w:r>
    </w:p>
    <w:bookmarkEnd w:id="2029"/>
    <w:bookmarkStart w:name="z2180" w:id="2030"/>
    <w:p>
      <w:pPr>
        <w:spacing w:after="0"/>
        <w:ind w:left="0"/>
        <w:jc w:val="both"/>
      </w:pPr>
      <w:r>
        <w:rPr>
          <w:rFonts w:ascii="Times New Roman"/>
          <w:b w:val="false"/>
          <w:i w:val="false"/>
          <w:color w:val="000000"/>
          <w:sz w:val="28"/>
        </w:rPr>
        <w:t>
      3) культурные ценности в случае их внесения в Государственный реестр объектов национального культурного достояния в порядке, определенном законодательством Республики Казахстан о культуре;</w:t>
      </w:r>
    </w:p>
    <w:bookmarkEnd w:id="2030"/>
    <w:bookmarkStart w:name="z2181" w:id="2031"/>
    <w:p>
      <w:pPr>
        <w:spacing w:after="0"/>
        <w:ind w:left="0"/>
        <w:jc w:val="both"/>
      </w:pPr>
      <w:r>
        <w:rPr>
          <w:rFonts w:ascii="Times New Roman"/>
          <w:b w:val="false"/>
          <w:i w:val="false"/>
          <w:color w:val="000000"/>
          <w:sz w:val="28"/>
        </w:rPr>
        <w:t>
      4) прочее имущество, не указанное в пункте 1 настоящей статьи, при наличии документов, подтверждающих стоимость такого имущества, включая стоимость, определенную в отчете об оценке, проведенной по договору между оценщиком и налогоплательщиком в соответствии с законодательством Республики Казахстан об оценочной деятельности, и (или) подтверждающих право собственности на такое имущество.".</w:t>
      </w:r>
    </w:p>
    <w:bookmarkEnd w:id="2031"/>
    <w:bookmarkStart w:name="z2182" w:id="2032"/>
    <w:p>
      <w:pPr>
        <w:spacing w:after="0"/>
        <w:ind w:left="0"/>
        <w:jc w:val="both"/>
      </w:pPr>
      <w:r>
        <w:rPr>
          <w:rFonts w:ascii="Times New Roman"/>
          <w:b w:val="false"/>
          <w:i w:val="false"/>
          <w:color w:val="000000"/>
          <w:sz w:val="28"/>
        </w:rPr>
        <w:t>
      Статья 45-3. Приостановить до 1 января 2025 года действие статьи 633 Налогового кодекса, установив, что в период приостановления данная статья действует в следующей редакции:</w:t>
      </w:r>
    </w:p>
    <w:bookmarkEnd w:id="2032"/>
    <w:bookmarkStart w:name="z2183" w:id="2033"/>
    <w:p>
      <w:pPr>
        <w:spacing w:after="0"/>
        <w:ind w:left="0"/>
        <w:jc w:val="both"/>
      </w:pPr>
      <w:r>
        <w:rPr>
          <w:rFonts w:ascii="Times New Roman"/>
          <w:b w:val="false"/>
          <w:i w:val="false"/>
          <w:color w:val="000000"/>
          <w:sz w:val="28"/>
        </w:rPr>
        <w:t>
      "Статья 633. Декларация о доходах и имуществе</w:t>
      </w:r>
    </w:p>
    <w:bookmarkEnd w:id="2033"/>
    <w:bookmarkStart w:name="z2184" w:id="2034"/>
    <w:p>
      <w:pPr>
        <w:spacing w:after="0"/>
        <w:ind w:left="0"/>
        <w:jc w:val="both"/>
      </w:pPr>
      <w:r>
        <w:rPr>
          <w:rFonts w:ascii="Times New Roman"/>
          <w:b w:val="false"/>
          <w:i w:val="false"/>
          <w:color w:val="000000"/>
          <w:sz w:val="28"/>
        </w:rPr>
        <w:t>
      1. Декларация о доходах и имуществе представляется ежегодно по состоянию на 31 декабря отчетного налогового периода, начиная с года, следующего году представления декларации об активах и обязательствах физическими лицами, указанными в пункте 1 статьи 630 настоящего Кодекса.</w:t>
      </w:r>
    </w:p>
    <w:bookmarkEnd w:id="2034"/>
    <w:bookmarkStart w:name="z2185" w:id="2035"/>
    <w:p>
      <w:pPr>
        <w:spacing w:after="0"/>
        <w:ind w:left="0"/>
        <w:jc w:val="both"/>
      </w:pPr>
      <w:r>
        <w:rPr>
          <w:rFonts w:ascii="Times New Roman"/>
          <w:b w:val="false"/>
          <w:i w:val="false"/>
          <w:color w:val="000000"/>
          <w:sz w:val="28"/>
        </w:rPr>
        <w:t>
      2. Физические лица, указанные в пункте 1 настоящей статьи, обязаны представить декларацию о доходах и имуществе без приложений по упрощенной форме (далее – краткая декларация о доходах и имуществе) при соответствии в течение отчетного налогового периода одновременно следующим условиям:</w:t>
      </w:r>
    </w:p>
    <w:bookmarkEnd w:id="2035"/>
    <w:bookmarkStart w:name="z2186" w:id="2036"/>
    <w:p>
      <w:pPr>
        <w:spacing w:after="0"/>
        <w:ind w:left="0"/>
        <w:jc w:val="both"/>
      </w:pPr>
      <w:r>
        <w:rPr>
          <w:rFonts w:ascii="Times New Roman"/>
          <w:b w:val="false"/>
          <w:i w:val="false"/>
          <w:color w:val="000000"/>
          <w:sz w:val="28"/>
        </w:rPr>
        <w:t>
      1) физические лица не являлись:</w:t>
      </w:r>
    </w:p>
    <w:bookmarkEnd w:id="2036"/>
    <w:bookmarkStart w:name="z2187" w:id="2037"/>
    <w:p>
      <w:pPr>
        <w:spacing w:after="0"/>
        <w:ind w:left="0"/>
        <w:jc w:val="both"/>
      </w:pPr>
      <w:r>
        <w:rPr>
          <w:rFonts w:ascii="Times New Roman"/>
          <w:b w:val="false"/>
          <w:i w:val="false"/>
          <w:color w:val="000000"/>
          <w:sz w:val="28"/>
        </w:rPr>
        <w:t xml:space="preserve">
      лицами, на которых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коррупции" возложена обязанность по представлению декларации об активах и обязательствах, декларации о доходах и имуществе;</w:t>
      </w:r>
    </w:p>
    <w:bookmarkEnd w:id="2037"/>
    <w:bookmarkStart w:name="z2188" w:id="2038"/>
    <w:p>
      <w:pPr>
        <w:spacing w:after="0"/>
        <w:ind w:left="0"/>
        <w:jc w:val="both"/>
      </w:pPr>
      <w:r>
        <w:rPr>
          <w:rFonts w:ascii="Times New Roman"/>
          <w:b w:val="false"/>
          <w:i w:val="false"/>
          <w:color w:val="000000"/>
          <w:sz w:val="28"/>
        </w:rPr>
        <w:t>
      лицами, на которых возложена обязанность по представлению декларации в соответствии с законами Республики Казахстан "</w:t>
      </w:r>
      <w:r>
        <w:rPr>
          <w:rFonts w:ascii="Times New Roman"/>
          <w:b w:val="false"/>
          <w:i w:val="false"/>
          <w:color w:val="000000"/>
          <w:sz w:val="28"/>
        </w:rPr>
        <w:t>О банках и банковской деятельности в Республике Казахстан</w:t>
      </w:r>
      <w:r>
        <w:rPr>
          <w:rFonts w:ascii="Times New Roman"/>
          <w:b w:val="false"/>
          <w:i w:val="false"/>
          <w:color w:val="000000"/>
          <w:sz w:val="28"/>
        </w:rPr>
        <w:t>", "</w:t>
      </w:r>
      <w:r>
        <w:rPr>
          <w:rFonts w:ascii="Times New Roman"/>
          <w:b w:val="false"/>
          <w:i w:val="false"/>
          <w:color w:val="000000"/>
          <w:sz w:val="28"/>
        </w:rPr>
        <w:t>О страховой деятельности</w:t>
      </w:r>
      <w:r>
        <w:rPr>
          <w:rFonts w:ascii="Times New Roman"/>
          <w:b w:val="false"/>
          <w:i w:val="false"/>
          <w:color w:val="000000"/>
          <w:sz w:val="28"/>
        </w:rPr>
        <w:t>", "</w:t>
      </w:r>
      <w:r>
        <w:rPr>
          <w:rFonts w:ascii="Times New Roman"/>
          <w:b w:val="false"/>
          <w:i w:val="false"/>
          <w:color w:val="000000"/>
          <w:sz w:val="28"/>
        </w:rPr>
        <w:t>О рынке ценных бумаг</w:t>
      </w:r>
      <w:r>
        <w:rPr>
          <w:rFonts w:ascii="Times New Roman"/>
          <w:b w:val="false"/>
          <w:i w:val="false"/>
          <w:color w:val="000000"/>
          <w:sz w:val="28"/>
        </w:rPr>
        <w:t>";</w:t>
      </w:r>
    </w:p>
    <w:bookmarkEnd w:id="2038"/>
    <w:bookmarkStart w:name="z2189" w:id="2039"/>
    <w:p>
      <w:pPr>
        <w:spacing w:after="0"/>
        <w:ind w:left="0"/>
        <w:jc w:val="both"/>
      </w:pPr>
      <w:r>
        <w:rPr>
          <w:rFonts w:ascii="Times New Roman"/>
          <w:b w:val="false"/>
          <w:i w:val="false"/>
          <w:color w:val="000000"/>
          <w:sz w:val="28"/>
        </w:rPr>
        <w:t>
      индивидуальными предпринимателями;</w:t>
      </w:r>
    </w:p>
    <w:bookmarkEnd w:id="2039"/>
    <w:bookmarkStart w:name="z2190" w:id="2040"/>
    <w:p>
      <w:pPr>
        <w:spacing w:after="0"/>
        <w:ind w:left="0"/>
        <w:jc w:val="both"/>
      </w:pPr>
      <w:r>
        <w:rPr>
          <w:rFonts w:ascii="Times New Roman"/>
          <w:b w:val="false"/>
          <w:i w:val="false"/>
          <w:color w:val="000000"/>
          <w:sz w:val="28"/>
        </w:rPr>
        <w:t>
      лицами, занимающимися частной практикой;</w:t>
      </w:r>
    </w:p>
    <w:bookmarkEnd w:id="2040"/>
    <w:bookmarkStart w:name="z2191" w:id="2041"/>
    <w:p>
      <w:pPr>
        <w:spacing w:after="0"/>
        <w:ind w:left="0"/>
        <w:jc w:val="both"/>
      </w:pPr>
      <w:r>
        <w:rPr>
          <w:rFonts w:ascii="Times New Roman"/>
          <w:b w:val="false"/>
          <w:i w:val="false"/>
          <w:color w:val="000000"/>
          <w:sz w:val="28"/>
        </w:rPr>
        <w:t>
      2) физические лица не получали:</w:t>
      </w:r>
    </w:p>
    <w:bookmarkEnd w:id="2041"/>
    <w:bookmarkStart w:name="z2192" w:id="2042"/>
    <w:p>
      <w:pPr>
        <w:spacing w:after="0"/>
        <w:ind w:left="0"/>
        <w:jc w:val="both"/>
      </w:pPr>
      <w:r>
        <w:rPr>
          <w:rFonts w:ascii="Times New Roman"/>
          <w:b w:val="false"/>
          <w:i w:val="false"/>
          <w:color w:val="000000"/>
          <w:sz w:val="28"/>
        </w:rPr>
        <w:t>
      имущественный доход;</w:t>
      </w:r>
    </w:p>
    <w:bookmarkEnd w:id="2042"/>
    <w:bookmarkStart w:name="z2193" w:id="2043"/>
    <w:p>
      <w:pPr>
        <w:spacing w:after="0"/>
        <w:ind w:left="0"/>
        <w:jc w:val="both"/>
      </w:pPr>
      <w:r>
        <w:rPr>
          <w:rFonts w:ascii="Times New Roman"/>
          <w:b w:val="false"/>
          <w:i w:val="false"/>
          <w:color w:val="000000"/>
          <w:sz w:val="28"/>
        </w:rPr>
        <w:t>
      доходы, подлежащие налогообложению физическим лицом самостоятельно;</w:t>
      </w:r>
    </w:p>
    <w:bookmarkEnd w:id="2043"/>
    <w:bookmarkStart w:name="z2194" w:id="2044"/>
    <w:p>
      <w:pPr>
        <w:spacing w:after="0"/>
        <w:ind w:left="0"/>
        <w:jc w:val="both"/>
      </w:pPr>
      <w:r>
        <w:rPr>
          <w:rFonts w:ascii="Times New Roman"/>
          <w:b w:val="false"/>
          <w:i w:val="false"/>
          <w:color w:val="000000"/>
          <w:sz w:val="28"/>
        </w:rPr>
        <w:t>
      3) у физических лиц отсутствовали любые доходы или физические лица получали доходы только в виде:</w:t>
      </w:r>
    </w:p>
    <w:bookmarkEnd w:id="2044"/>
    <w:bookmarkStart w:name="z2195" w:id="2045"/>
    <w:p>
      <w:pPr>
        <w:spacing w:after="0"/>
        <w:ind w:left="0"/>
        <w:jc w:val="both"/>
      </w:pPr>
      <w:r>
        <w:rPr>
          <w:rFonts w:ascii="Times New Roman"/>
          <w:b w:val="false"/>
          <w:i w:val="false"/>
          <w:color w:val="000000"/>
          <w:sz w:val="28"/>
        </w:rPr>
        <w:t>
      доходов, подлежащих налогообложению у источника выплаты;</w:t>
      </w:r>
    </w:p>
    <w:bookmarkEnd w:id="2045"/>
    <w:bookmarkStart w:name="z2196" w:id="2046"/>
    <w:p>
      <w:pPr>
        <w:spacing w:after="0"/>
        <w:ind w:left="0"/>
        <w:jc w:val="both"/>
      </w:pPr>
      <w:r>
        <w:rPr>
          <w:rFonts w:ascii="Times New Roman"/>
          <w:b w:val="false"/>
          <w:i w:val="false"/>
          <w:color w:val="000000"/>
          <w:sz w:val="28"/>
        </w:rPr>
        <w:t>
      возмещения вреда, причиненного жизни и здоровью;</w:t>
      </w:r>
    </w:p>
    <w:bookmarkEnd w:id="2046"/>
    <w:bookmarkStart w:name="z2197" w:id="2047"/>
    <w:p>
      <w:pPr>
        <w:spacing w:after="0"/>
        <w:ind w:left="0"/>
        <w:jc w:val="both"/>
      </w:pPr>
      <w:r>
        <w:rPr>
          <w:rFonts w:ascii="Times New Roman"/>
          <w:b w:val="false"/>
          <w:i w:val="false"/>
          <w:color w:val="000000"/>
          <w:sz w:val="28"/>
        </w:rPr>
        <w:t>
      алиментов;</w:t>
      </w:r>
    </w:p>
    <w:bookmarkEnd w:id="2047"/>
    <w:bookmarkStart w:name="z2198" w:id="2048"/>
    <w:p>
      <w:pPr>
        <w:spacing w:after="0"/>
        <w:ind w:left="0"/>
        <w:jc w:val="both"/>
      </w:pPr>
      <w:r>
        <w:rPr>
          <w:rFonts w:ascii="Times New Roman"/>
          <w:b w:val="false"/>
          <w:i w:val="false"/>
          <w:color w:val="000000"/>
          <w:sz w:val="28"/>
        </w:rPr>
        <w:t>
      4) физические лица не представляли налоговому агенту заявление на уменьшение облагаемого дохода у источника выплаты на предварительную сумму прочих вычетов;</w:t>
      </w:r>
    </w:p>
    <w:bookmarkEnd w:id="2048"/>
    <w:bookmarkStart w:name="z2199" w:id="2049"/>
    <w:p>
      <w:pPr>
        <w:spacing w:after="0"/>
        <w:ind w:left="0"/>
        <w:jc w:val="both"/>
      </w:pPr>
      <w:r>
        <w:rPr>
          <w:rFonts w:ascii="Times New Roman"/>
          <w:b w:val="false"/>
          <w:i w:val="false"/>
          <w:color w:val="000000"/>
          <w:sz w:val="28"/>
        </w:rPr>
        <w:t>
      5) физические лица не имеют права на зачет и (или) возврат превышения по индивидуальному подоходному налогу или не желают реализовать право на проведение зачета и (или) возврата превышения по индивидуальному подоходному налогу;</w:t>
      </w:r>
    </w:p>
    <w:bookmarkEnd w:id="2049"/>
    <w:bookmarkStart w:name="z2200" w:id="2050"/>
    <w:p>
      <w:pPr>
        <w:spacing w:after="0"/>
        <w:ind w:left="0"/>
        <w:jc w:val="both"/>
      </w:pPr>
      <w:r>
        <w:rPr>
          <w:rFonts w:ascii="Times New Roman"/>
          <w:b w:val="false"/>
          <w:i w:val="false"/>
          <w:color w:val="000000"/>
          <w:sz w:val="28"/>
        </w:rPr>
        <w:t>
      6) физические лица не приобретали, не отчуждали, не получали безвозмездно имущество, подлежащее государственной или иной регистрации, а также имущество, по которому права и (или) сделки подлежат государственной или иной регистрации, в том числе за пределами Республики Казахстан.".";</w:t>
      </w:r>
    </w:p>
    <w:bookmarkEnd w:id="2050"/>
    <w:bookmarkStart w:name="z2201" w:id="2051"/>
    <w:p>
      <w:pPr>
        <w:spacing w:after="0"/>
        <w:ind w:left="0"/>
        <w:jc w:val="both"/>
      </w:pPr>
      <w:r>
        <w:rPr>
          <w:rFonts w:ascii="Times New Roman"/>
          <w:b w:val="false"/>
          <w:i w:val="false"/>
          <w:color w:val="000000"/>
          <w:sz w:val="28"/>
        </w:rPr>
        <w:t>
      "Статья 57-3. Установить, что:</w:t>
      </w:r>
    </w:p>
    <w:bookmarkEnd w:id="2051"/>
    <w:bookmarkStart w:name="z2202" w:id="2052"/>
    <w:p>
      <w:pPr>
        <w:spacing w:after="0"/>
        <w:ind w:left="0"/>
        <w:jc w:val="both"/>
      </w:pPr>
      <w:r>
        <w:rPr>
          <w:rFonts w:ascii="Times New Roman"/>
          <w:b w:val="false"/>
          <w:i w:val="false"/>
          <w:color w:val="000000"/>
          <w:sz w:val="28"/>
        </w:rPr>
        <w:t>
      1) при условии уплаты налогоплательщиком – физическим лицом до 31 декабря 2019 года суммы недоимки, образованной по налоговым обязательствам за налоговые периоды до 1 января 2019 года, за исключением обязательств по уплате налога на имущество и земельного налога за 2018 год, не признается налоговой задолженностью, не подлежит внесению в бюджет, а также подлежит списанию в порядке, определяемом уполномоченным органом, сумма пени, числящаяся в лицевом счете налогоплательщика по состоянию на 1 января 2019 года, а также сумма пени, начисленная на сумму такой недоимки до даты ее уплаты, включая день уплаты. При этом пеня списывается по тому виду налога и другого обязательного платежа в бюджет, по которому уплачена недоимка.</w:t>
      </w:r>
    </w:p>
    <w:bookmarkEnd w:id="2052"/>
    <w:bookmarkStart w:name="z2203" w:id="2053"/>
    <w:p>
      <w:pPr>
        <w:spacing w:after="0"/>
        <w:ind w:left="0"/>
        <w:jc w:val="both"/>
      </w:pPr>
      <w:r>
        <w:rPr>
          <w:rFonts w:ascii="Times New Roman"/>
          <w:b w:val="false"/>
          <w:i w:val="false"/>
          <w:color w:val="000000"/>
          <w:sz w:val="28"/>
        </w:rPr>
        <w:t>
      Положения части первой настоящего подпункта не распространяются на лиц, состоящих на регистрационном учете в качестве индивидуального предпринимателя, и лиц, занимающихся частной практикой, за исключением случаев, когда налоговые обязательства таких лиц не связаны с осуществлением предпринимательской деятельности, деятельности частного нотариуса, частного судебного исполнителя, адвоката или профессионального медиатора;</w:t>
      </w:r>
    </w:p>
    <w:bookmarkEnd w:id="2053"/>
    <w:bookmarkStart w:name="z2204" w:id="2054"/>
    <w:p>
      <w:pPr>
        <w:spacing w:after="0"/>
        <w:ind w:left="0"/>
        <w:jc w:val="both"/>
      </w:pPr>
      <w:r>
        <w:rPr>
          <w:rFonts w:ascii="Times New Roman"/>
          <w:b w:val="false"/>
          <w:i w:val="false"/>
          <w:color w:val="000000"/>
          <w:sz w:val="28"/>
        </w:rPr>
        <w:t>
      2) не признается налоговой задолженностью и не подлежит внесению в бюджет, а также подлежит списанию в порядке, определяемом уполномоченным органом, сумма недоимки, числящаяся на лицевом счете по состоянию на 1 января 2019 года более пятнадцати лет, а также сумма пени, начисленная на сумму указанной недоимки до даты ее списания.</w:t>
      </w:r>
    </w:p>
    <w:bookmarkEnd w:id="2054"/>
    <w:bookmarkStart w:name="z2205" w:id="2055"/>
    <w:p>
      <w:pPr>
        <w:spacing w:after="0"/>
        <w:ind w:left="0"/>
        <w:jc w:val="both"/>
      </w:pPr>
      <w:r>
        <w:rPr>
          <w:rFonts w:ascii="Times New Roman"/>
          <w:b w:val="false"/>
          <w:i w:val="false"/>
          <w:color w:val="000000"/>
          <w:sz w:val="28"/>
        </w:rPr>
        <w:t>
      Положения части первой настоящего подпункта распространяются на налогоплательщиков – физических лиц, не состоящих на регистрационном учете в качестве индивидуального предпринимателя, лица, занимающегося частной практикой, по налоговым обязательствам, связанным с осуществлением предпринимательской деятельности, деятельности частного нотариуса, частного судебного исполнителя, адвоката, профессионального медиатора.".</w:t>
      </w:r>
    </w:p>
    <w:bookmarkEnd w:id="2055"/>
    <w:bookmarkStart w:name="z2206" w:id="2056"/>
    <w:p>
      <w:pPr>
        <w:spacing w:after="0"/>
        <w:ind w:left="0"/>
        <w:jc w:val="both"/>
      </w:pPr>
      <w:r>
        <w:rPr>
          <w:rFonts w:ascii="Times New Roman"/>
          <w:b w:val="false"/>
          <w:i w:val="false"/>
          <w:color w:val="000000"/>
          <w:sz w:val="28"/>
        </w:rPr>
        <w:t xml:space="preserve">
      68.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июля 2018 года "О внесении изменений и дополнений в некоторые законодательные акты Республики Казахстан по вопросам страхования и страховой деятельности, рынка ценных бумаг" (Ведомости Парламента Республики Казахстан, 2018 г., № 13, ст.41; 2019 г., № 7, ст.37):</w:t>
      </w:r>
    </w:p>
    <w:bookmarkEnd w:id="2056"/>
    <w:bookmarkStart w:name="z2207" w:id="2057"/>
    <w:p>
      <w:pPr>
        <w:spacing w:after="0"/>
        <w:ind w:left="0"/>
        <w:jc w:val="both"/>
      </w:pPr>
      <w:r>
        <w:rPr>
          <w:rFonts w:ascii="Times New Roman"/>
          <w:b w:val="false"/>
          <w:i w:val="false"/>
          <w:color w:val="000000"/>
          <w:sz w:val="28"/>
        </w:rPr>
        <w:t xml:space="preserve">
      в абзаце девятнадцатом </w:t>
      </w:r>
      <w:r>
        <w:rPr>
          <w:rFonts w:ascii="Times New Roman"/>
          <w:b w:val="false"/>
          <w:i w:val="false"/>
          <w:color w:val="000000"/>
          <w:sz w:val="28"/>
        </w:rPr>
        <w:t>подпункта 5)</w:t>
      </w:r>
      <w:r>
        <w:rPr>
          <w:rFonts w:ascii="Times New Roman"/>
          <w:b w:val="false"/>
          <w:i w:val="false"/>
          <w:color w:val="000000"/>
          <w:sz w:val="28"/>
        </w:rPr>
        <w:t xml:space="preserve"> пункта 10 статьи 1:</w:t>
      </w:r>
    </w:p>
    <w:bookmarkEnd w:id="2057"/>
    <w:bookmarkStart w:name="z2208" w:id="2058"/>
    <w:p>
      <w:pPr>
        <w:spacing w:after="0"/>
        <w:ind w:left="0"/>
        <w:jc w:val="both"/>
      </w:pPr>
      <w:r>
        <w:rPr>
          <w:rFonts w:ascii="Times New Roman"/>
          <w:b w:val="false"/>
          <w:i w:val="false"/>
          <w:color w:val="000000"/>
          <w:sz w:val="28"/>
        </w:rPr>
        <w:t>
      слова "уполномоченный орган" заменить словами "Национальный Банк";</w:t>
      </w:r>
    </w:p>
    <w:bookmarkEnd w:id="2058"/>
    <w:bookmarkStart w:name="z2209" w:id="2059"/>
    <w:p>
      <w:pPr>
        <w:spacing w:after="0"/>
        <w:ind w:left="0"/>
        <w:jc w:val="both"/>
      </w:pPr>
      <w:r>
        <w:rPr>
          <w:rFonts w:ascii="Times New Roman"/>
          <w:b w:val="false"/>
          <w:i w:val="false"/>
          <w:color w:val="000000"/>
          <w:sz w:val="28"/>
        </w:rPr>
        <w:t>
      слова "актом уполномоченного органа" заменить словами "актом Национального Банка по согласованию с уполномоченным органом".</w:t>
      </w:r>
    </w:p>
    <w:bookmarkEnd w:id="2059"/>
    <w:bookmarkStart w:name="z2210" w:id="2060"/>
    <w:p>
      <w:pPr>
        <w:spacing w:after="0"/>
        <w:ind w:left="0"/>
        <w:jc w:val="both"/>
      </w:pPr>
      <w:r>
        <w:rPr>
          <w:rFonts w:ascii="Times New Roman"/>
          <w:b w:val="false"/>
          <w:i w:val="false"/>
          <w:color w:val="000000"/>
          <w:sz w:val="28"/>
        </w:rPr>
        <w:t xml:space="preserve">
      69.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июля 2018 года "О валютном регулировании и валютном контроле" (Ведомости Парламента Республики Казахстан, 2018 г., № 14, ст.43; 2019 г., № 7, ст.39):</w:t>
      </w:r>
    </w:p>
    <w:bookmarkEnd w:id="2060"/>
    <w:bookmarkStart w:name="z2211" w:id="206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1</w:t>
      </w:r>
      <w:r>
        <w:rPr>
          <w:rFonts w:ascii="Times New Roman"/>
          <w:b w:val="false"/>
          <w:i w:val="false"/>
          <w:color w:val="000000"/>
          <w:sz w:val="28"/>
        </w:rPr>
        <w:t xml:space="preserve"> статьи 1:</w:t>
      </w:r>
    </w:p>
    <w:bookmarkEnd w:id="20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изложить в следующей редакции:</w:t>
      </w:r>
    </w:p>
    <w:bookmarkStart w:name="z2213" w:id="2062"/>
    <w:p>
      <w:pPr>
        <w:spacing w:after="0"/>
        <w:ind w:left="0"/>
        <w:jc w:val="both"/>
      </w:pPr>
      <w:r>
        <w:rPr>
          <w:rFonts w:ascii="Times New Roman"/>
          <w:b w:val="false"/>
          <w:i w:val="false"/>
          <w:color w:val="000000"/>
          <w:sz w:val="28"/>
        </w:rPr>
        <w:t>
      "1) обменный пункт – специально оборудованное место для осуществления обменных операций с наличной иностранной валютой, созданное уполномоченной организацией или уполномоченным банком, имеющими право на осуществление обменных операций с наличной иностранной валютой в Республике Казахстан на основании лицензии Национального Банка Республики Казахстан или уполномоченного органа по регулированию, контролю и надзору финансового рынка и финансовых организаций или законов Республики Казахстан;";</w:t>
      </w:r>
    </w:p>
    <w:bookmarkEnd w:id="2062"/>
    <w:bookmarkStart w:name="z2214" w:id="2063"/>
    <w:p>
      <w:pPr>
        <w:spacing w:after="0"/>
        <w:ind w:left="0"/>
        <w:jc w:val="both"/>
      </w:pPr>
      <w:r>
        <w:rPr>
          <w:rFonts w:ascii="Times New Roman"/>
          <w:b w:val="false"/>
          <w:i w:val="false"/>
          <w:color w:val="000000"/>
          <w:sz w:val="28"/>
        </w:rPr>
        <w:t>
      "9) уполномоченные организации – финансовые организации Республики Казахстан, не являющиеся банками, осуществляющие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w:t>
      </w:r>
    </w:p>
    <w:bookmarkEnd w:id="2063"/>
    <w:bookmarkStart w:name="z2215" w:id="2064"/>
    <w:p>
      <w:pPr>
        <w:spacing w:after="0"/>
        <w:ind w:left="0"/>
        <w:jc w:val="both"/>
      </w:pPr>
      <w:r>
        <w:rPr>
          <w:rFonts w:ascii="Times New Roman"/>
          <w:b w:val="false"/>
          <w:i w:val="false"/>
          <w:color w:val="000000"/>
          <w:sz w:val="28"/>
        </w:rPr>
        <w:t xml:space="preserve">
      2) в части третьей </w:t>
      </w:r>
      <w:r>
        <w:rPr>
          <w:rFonts w:ascii="Times New Roman"/>
          <w:b w:val="false"/>
          <w:i w:val="false"/>
          <w:color w:val="000000"/>
          <w:sz w:val="28"/>
        </w:rPr>
        <w:t>статьи 2</w:t>
      </w:r>
      <w:r>
        <w:rPr>
          <w:rFonts w:ascii="Times New Roman"/>
          <w:b w:val="false"/>
          <w:i w:val="false"/>
          <w:color w:val="000000"/>
          <w:sz w:val="28"/>
        </w:rPr>
        <w:t xml:space="preserve"> слова "О Национальном Банке Республики Казахстан" заменить словами "</w:t>
      </w:r>
      <w:r>
        <w:rPr>
          <w:rFonts w:ascii="Times New Roman"/>
          <w:b w:val="false"/>
          <w:i w:val="false"/>
          <w:color w:val="000000"/>
          <w:sz w:val="28"/>
        </w:rPr>
        <w:t>О государственном регулировании, контроле и надзоре финансового рынка и финансовых организаций</w:t>
      </w:r>
      <w:r>
        <w:rPr>
          <w:rFonts w:ascii="Times New Roman"/>
          <w:b w:val="false"/>
          <w:i w:val="false"/>
          <w:color w:val="000000"/>
          <w:sz w:val="28"/>
        </w:rPr>
        <w:t>";</w:t>
      </w:r>
    </w:p>
    <w:bookmarkEnd w:id="2064"/>
    <w:bookmarkStart w:name="z2216" w:id="2065"/>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подпункте 2)</w:t>
      </w:r>
      <w:r>
        <w:rPr>
          <w:rFonts w:ascii="Times New Roman"/>
          <w:b w:val="false"/>
          <w:i w:val="false"/>
          <w:color w:val="000000"/>
          <w:sz w:val="28"/>
        </w:rPr>
        <w:t xml:space="preserve"> пункта 4 статьи 5 слово "организации" заменить словом "осуществления";</w:t>
      </w:r>
    </w:p>
    <w:bookmarkEnd w:id="2065"/>
    <w:bookmarkStart w:name="z2217" w:id="206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 3)</w:t>
      </w:r>
      <w:r>
        <w:rPr>
          <w:rFonts w:ascii="Times New Roman"/>
          <w:b w:val="false"/>
          <w:i w:val="false"/>
          <w:color w:val="000000"/>
          <w:sz w:val="28"/>
        </w:rPr>
        <w:t xml:space="preserve"> пункта 1 статьи 6 после слов "Национального Банка Республики Казахстан" дополнить словами ", уполномоченного органа по регулированию, контролю и надзору финансового рынка и финансовых организаций";</w:t>
      </w:r>
    </w:p>
    <w:bookmarkEnd w:id="2066"/>
    <w:bookmarkStart w:name="z2218" w:id="2067"/>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подпункте 11)</w:t>
      </w:r>
      <w:r>
        <w:rPr>
          <w:rFonts w:ascii="Times New Roman"/>
          <w:b w:val="false"/>
          <w:i w:val="false"/>
          <w:color w:val="000000"/>
          <w:sz w:val="28"/>
        </w:rPr>
        <w:t xml:space="preserve"> части второй пункта 1 статьи 7 слова "деятельности по организации" исключить;</w:t>
      </w:r>
    </w:p>
    <w:bookmarkEnd w:id="2067"/>
    <w:bookmarkStart w:name="z2219" w:id="206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2</w:t>
      </w:r>
      <w:r>
        <w:rPr>
          <w:rFonts w:ascii="Times New Roman"/>
          <w:b w:val="false"/>
          <w:i w:val="false"/>
          <w:color w:val="000000"/>
          <w:sz w:val="28"/>
        </w:rPr>
        <w:t xml:space="preserve"> статьи 10 изложить в следующей редакции:</w:t>
      </w:r>
    </w:p>
    <w:bookmarkEnd w:id="2068"/>
    <w:bookmarkStart w:name="z2220" w:id="2069"/>
    <w:p>
      <w:pPr>
        <w:spacing w:after="0"/>
        <w:ind w:left="0"/>
        <w:jc w:val="both"/>
      </w:pPr>
      <w:r>
        <w:rPr>
          <w:rFonts w:ascii="Times New Roman"/>
          <w:b w:val="false"/>
          <w:i w:val="false"/>
          <w:color w:val="000000"/>
          <w:sz w:val="28"/>
        </w:rPr>
        <w:t>
      "2. Уполномоченные банки, имеющие право на осуществление обменных операций с иностранной валютой в соответствии с выданной им лицензией уполномоченного органа по регулированию, контролю и надзору финансового рынка и финансовых организаций или законами Республики Казахстан, вправе продавать и (или) покупать иностранную валюту в Республике Казахстан и за рубежом.";</w:t>
      </w:r>
    </w:p>
    <w:bookmarkEnd w:id="2069"/>
    <w:bookmarkStart w:name="z2221" w:id="2070"/>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11</w:t>
      </w:r>
      <w:r>
        <w:rPr>
          <w:rFonts w:ascii="Times New Roman"/>
          <w:b w:val="false"/>
          <w:i w:val="false"/>
          <w:color w:val="000000"/>
          <w:sz w:val="28"/>
        </w:rPr>
        <w:t>:</w:t>
      </w:r>
    </w:p>
    <w:bookmarkEnd w:id="20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223" w:id="2071"/>
    <w:p>
      <w:pPr>
        <w:spacing w:after="0"/>
        <w:ind w:left="0"/>
        <w:jc w:val="both"/>
      </w:pPr>
      <w:r>
        <w:rPr>
          <w:rFonts w:ascii="Times New Roman"/>
          <w:b w:val="false"/>
          <w:i w:val="false"/>
          <w:color w:val="000000"/>
          <w:sz w:val="28"/>
        </w:rPr>
        <w:t xml:space="preserve">
      "1. Обменные операции с наличной иностранной валютой в Республике Казахстан, включая покупку и (или) продажу наличной иностранной валюты за другую наличную иностранную валюту или наличную национальную валюту, осуществляются уполномоченными организациями или уполномоченными банками, имеющими право на осуществление обменных операций с наличной иностранной валютой в соответствии с выданной им лицензией Национального Банка Республики Казахстан, уполномоченного органа по регулированию, контролю и надзору финансового рынка и финансовых организаций или законами Республики Казахстан. Иные лица не вправе оказывать в Республике Казахстан финансовые услуги по покупке и (или) продаже наличной иностранной валюты."; </w:t>
      </w:r>
    </w:p>
    <w:bookmarkEnd w:id="2071"/>
    <w:bookmarkStart w:name="z2224" w:id="207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слово "организации" заменить словом "осуществления";</w:t>
      </w:r>
    </w:p>
    <w:bookmarkEnd w:id="2072"/>
    <w:bookmarkStart w:name="z2225" w:id="2073"/>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12</w:t>
      </w:r>
      <w:r>
        <w:rPr>
          <w:rFonts w:ascii="Times New Roman"/>
          <w:b w:val="false"/>
          <w:i w:val="false"/>
          <w:color w:val="000000"/>
          <w:sz w:val="28"/>
        </w:rPr>
        <w:t>:</w:t>
      </w:r>
    </w:p>
    <w:bookmarkEnd w:id="2073"/>
    <w:bookmarkStart w:name="z2226" w:id="2074"/>
    <w:p>
      <w:pPr>
        <w:spacing w:after="0"/>
        <w:ind w:left="0"/>
        <w:jc w:val="both"/>
      </w:pPr>
      <w:r>
        <w:rPr>
          <w:rFonts w:ascii="Times New Roman"/>
          <w:b w:val="false"/>
          <w:i w:val="false"/>
          <w:color w:val="000000"/>
          <w:sz w:val="28"/>
        </w:rPr>
        <w:t>
      заголовок изложить в следующей редакции:</w:t>
      </w:r>
    </w:p>
    <w:bookmarkEnd w:id="2074"/>
    <w:bookmarkStart w:name="z2227" w:id="2075"/>
    <w:p>
      <w:pPr>
        <w:spacing w:after="0"/>
        <w:ind w:left="0"/>
        <w:jc w:val="both"/>
      </w:pPr>
      <w:r>
        <w:rPr>
          <w:rFonts w:ascii="Times New Roman"/>
          <w:b w:val="false"/>
          <w:i w:val="false"/>
          <w:color w:val="000000"/>
          <w:sz w:val="28"/>
        </w:rPr>
        <w:t>
      "Статья 12. Требования к деятельности по осуществлению обменных операций с наличной иностранной валютой";</w:t>
      </w:r>
    </w:p>
    <w:bookmarkEnd w:id="2075"/>
    <w:bookmarkStart w:name="z2228" w:id="2076"/>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2076"/>
    <w:bookmarkStart w:name="z2229" w:id="2077"/>
    <w:p>
      <w:pPr>
        <w:spacing w:after="0"/>
        <w:ind w:left="0"/>
        <w:jc w:val="both"/>
      </w:pPr>
      <w:r>
        <w:rPr>
          <w:rFonts w:ascii="Times New Roman"/>
          <w:b w:val="false"/>
          <w:i w:val="false"/>
          <w:color w:val="000000"/>
          <w:sz w:val="28"/>
        </w:rPr>
        <w:t>
      "1. Уполномоченный банк, имеющий право на осуществление обменных операций с наличной иностранной валютой в соответствии с выданной ему лицензией уполномоченного органа по регулированию, контролю и надзору финансового рынка и финансовых организаций или законами Республики Казахстан, уведомляет Национальный Банк Республики Казахстан о начале или прекращении деятельности обменных пунктов.";</w:t>
      </w:r>
    </w:p>
    <w:bookmarkEnd w:id="2077"/>
    <w:bookmarkStart w:name="z2230" w:id="2078"/>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2</w:t>
      </w:r>
      <w:r>
        <w:rPr>
          <w:rFonts w:ascii="Times New Roman"/>
          <w:b w:val="false"/>
          <w:i w:val="false"/>
          <w:color w:val="000000"/>
          <w:sz w:val="28"/>
        </w:rPr>
        <w:t xml:space="preserve"> слова "организацию обменных операций" заменить словами "обменные операции";</w:t>
      </w:r>
    </w:p>
    <w:bookmarkEnd w:id="20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после слова "учредителям" дополнить словом "(участникам)";</w:t>
      </w:r>
    </w:p>
    <w:bookmarkStart w:name="z2232" w:id="207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2079"/>
    <w:bookmarkStart w:name="z2233" w:id="2080"/>
    <w:p>
      <w:pPr>
        <w:spacing w:after="0"/>
        <w:ind w:left="0"/>
        <w:jc w:val="both"/>
      </w:pPr>
      <w:r>
        <w:rPr>
          <w:rFonts w:ascii="Times New Roman"/>
          <w:b w:val="false"/>
          <w:i w:val="false"/>
          <w:color w:val="000000"/>
          <w:sz w:val="28"/>
        </w:rPr>
        <w:t>
      в части первой слова "организацию обменных операций" заменить словами "обменные операции";</w:t>
      </w:r>
    </w:p>
    <w:bookmarkEnd w:id="2080"/>
    <w:bookmarkStart w:name="z2234" w:id="2081"/>
    <w:p>
      <w:pPr>
        <w:spacing w:after="0"/>
        <w:ind w:left="0"/>
        <w:jc w:val="both"/>
      </w:pPr>
      <w:r>
        <w:rPr>
          <w:rFonts w:ascii="Times New Roman"/>
          <w:b w:val="false"/>
          <w:i w:val="false"/>
          <w:color w:val="000000"/>
          <w:sz w:val="28"/>
        </w:rPr>
        <w:t>
      в части третьей слово "организации" заменить словом "осуществления";</w:t>
      </w:r>
    </w:p>
    <w:bookmarkEnd w:id="2081"/>
    <w:bookmarkStart w:name="z2235" w:id="2082"/>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5</w:t>
      </w:r>
      <w:r>
        <w:rPr>
          <w:rFonts w:ascii="Times New Roman"/>
          <w:b w:val="false"/>
          <w:i w:val="false"/>
          <w:color w:val="000000"/>
          <w:sz w:val="28"/>
        </w:rPr>
        <w:t xml:space="preserve"> слова "организацию обменных операций" заменить словами "обменные операции";</w:t>
      </w:r>
    </w:p>
    <w:bookmarkEnd w:id="20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2237" w:id="2083"/>
    <w:p>
      <w:pPr>
        <w:spacing w:after="0"/>
        <w:ind w:left="0"/>
        <w:jc w:val="both"/>
      </w:pPr>
      <w:r>
        <w:rPr>
          <w:rFonts w:ascii="Times New Roman"/>
          <w:b w:val="false"/>
          <w:i w:val="false"/>
          <w:color w:val="000000"/>
          <w:sz w:val="28"/>
        </w:rPr>
        <w:t>
      "7. Порядок лицензирования уполномоченных организаций, включая квалификационные требования к ним, уведомления уполномоченным банком о начале или прекращении деятельности обменных пунктов, требования к деятельности по осуществлению обменных операций с наличной иностранной валютой, условия функционирования обменных пунктов и порядок проведения операций по покупке и (или) продаже аффинированного золота в слитках, выпущенных Национальным Банком Республики Казахстан, а также формы и сроки представления уполномоченными банками и уполномоченными организациями отчетов определяются правилами осуществления обменных операций с наличной иностранной валютой в Республике Казахстан.";</w:t>
      </w:r>
    </w:p>
    <w:bookmarkEnd w:id="2083"/>
    <w:bookmarkStart w:name="z2238" w:id="2084"/>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4</w:t>
      </w:r>
      <w:r>
        <w:rPr>
          <w:rFonts w:ascii="Times New Roman"/>
          <w:b w:val="false"/>
          <w:i w:val="false"/>
          <w:color w:val="000000"/>
          <w:sz w:val="28"/>
        </w:rPr>
        <w:t xml:space="preserve"> статьи 19 дополнить словами ", за исключением ее представления в соответствии с законами Республики Казахстан уполномоченному органу по регулированию, контролю и надзору финансового рынка и финансовых организаций";</w:t>
      </w:r>
    </w:p>
    <w:bookmarkEnd w:id="2084"/>
    <w:bookmarkStart w:name="z2239" w:id="2085"/>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подпункт 1)</w:t>
      </w:r>
      <w:r>
        <w:rPr>
          <w:rFonts w:ascii="Times New Roman"/>
          <w:b w:val="false"/>
          <w:i w:val="false"/>
          <w:color w:val="000000"/>
          <w:sz w:val="28"/>
        </w:rPr>
        <w:t xml:space="preserve"> пункта 4 статьи 20 изложить в следующей редакции:</w:t>
      </w:r>
    </w:p>
    <w:bookmarkEnd w:id="2085"/>
    <w:bookmarkStart w:name="z2240" w:id="2086"/>
    <w:p>
      <w:pPr>
        <w:spacing w:after="0"/>
        <w:ind w:left="0"/>
        <w:jc w:val="both"/>
      </w:pPr>
      <w:r>
        <w:rPr>
          <w:rFonts w:ascii="Times New Roman"/>
          <w:b w:val="false"/>
          <w:i w:val="false"/>
          <w:color w:val="000000"/>
          <w:sz w:val="28"/>
        </w:rPr>
        <w:t>
      "1) посещение и осмотр помещения, осмотр оборудования, предназначенных для обменного пункта уполномоченной организации, на соответствие предъявляемым к ним квалификационным требованиям в рамках разрешительного контроля до выдачи лицензии Национального Банка Республики Казахстан на обменные операции с наличной иностранной валютой и (или) приложения к ней. Посещение и осмотр осуществляются на основании поступившего заявления юридического лица на получение лицензии Национального Банка Республики Казахстан на обменные операции с наличной иностранной валютой и (или) приложения к ней. Результаты осмотра учитываются при принятии решения о выдаче либо отказе в выдаче юридическому лицу лицензии Национального Банка Республики Казахстан на обменные операции с наличной иностранной валютой и (или) приложения к ней;";</w:t>
      </w:r>
    </w:p>
    <w:bookmarkEnd w:id="2086"/>
    <w:bookmarkStart w:name="z2241" w:id="2087"/>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статье 22</w:t>
      </w:r>
      <w:r>
        <w:rPr>
          <w:rFonts w:ascii="Times New Roman"/>
          <w:b w:val="false"/>
          <w:i w:val="false"/>
          <w:color w:val="000000"/>
          <w:sz w:val="28"/>
        </w:rPr>
        <w:t>:</w:t>
      </w:r>
    </w:p>
    <w:bookmarkEnd w:id="20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2243" w:id="2088"/>
    <w:p>
      <w:pPr>
        <w:spacing w:after="0"/>
        <w:ind w:left="0"/>
        <w:jc w:val="both"/>
      </w:pPr>
      <w:r>
        <w:rPr>
          <w:rFonts w:ascii="Times New Roman"/>
          <w:b w:val="false"/>
          <w:i w:val="false"/>
          <w:color w:val="000000"/>
          <w:sz w:val="28"/>
        </w:rPr>
        <w:t>
      "2. При выявлении Национальным Банком Республики Казахстан нарушений валютного законодательства Республики Казахстан применяются:</w:t>
      </w:r>
    </w:p>
    <w:bookmarkEnd w:id="2088"/>
    <w:bookmarkStart w:name="z2244" w:id="2089"/>
    <w:p>
      <w:pPr>
        <w:spacing w:after="0"/>
        <w:ind w:left="0"/>
        <w:jc w:val="both"/>
      </w:pPr>
      <w:r>
        <w:rPr>
          <w:rFonts w:ascii="Times New Roman"/>
          <w:b w:val="false"/>
          <w:i w:val="false"/>
          <w:color w:val="000000"/>
          <w:sz w:val="28"/>
        </w:rPr>
        <w:t xml:space="preserve">
      1) административные взыскания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 а также предъявляются требования об устранении выявленных нарушений в отношении уполномоченных банков;</w:t>
      </w:r>
    </w:p>
    <w:bookmarkEnd w:id="2089"/>
    <w:bookmarkStart w:name="z2245" w:id="2090"/>
    <w:p>
      <w:pPr>
        <w:spacing w:after="0"/>
        <w:ind w:left="0"/>
        <w:jc w:val="both"/>
      </w:pPr>
      <w:r>
        <w:rPr>
          <w:rFonts w:ascii="Times New Roman"/>
          <w:b w:val="false"/>
          <w:i w:val="false"/>
          <w:color w:val="000000"/>
          <w:sz w:val="28"/>
        </w:rPr>
        <w:t xml:space="preserve">
      2) административные взыскания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 меры надзорного реагирования и санкции в соответствии с нормами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банках и банковской деятельности в Республике Казахстан" и иными законами Республики Казахстан в отношении уполномоченных организаций;</w:t>
      </w:r>
    </w:p>
    <w:bookmarkEnd w:id="2090"/>
    <w:bookmarkStart w:name="z2246" w:id="2091"/>
    <w:p>
      <w:pPr>
        <w:spacing w:after="0"/>
        <w:ind w:left="0"/>
        <w:jc w:val="both"/>
      </w:pPr>
      <w:r>
        <w:rPr>
          <w:rFonts w:ascii="Times New Roman"/>
          <w:b w:val="false"/>
          <w:i w:val="false"/>
          <w:color w:val="000000"/>
          <w:sz w:val="28"/>
        </w:rPr>
        <w:t xml:space="preserve">
      3) ограниченные меры воздействия в виде письменного уведомления об устранении выявленных нарушений, а также административные взыскания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 в отношении иных резидентов, не указанных в подпунктах 1) и 2) настоящего пункта, а также нерезидентов, осуществляющих валютные операции на территории Республики Казахстан.";  </w:t>
      </w:r>
    </w:p>
    <w:bookmarkEnd w:id="2091"/>
    <w:bookmarkStart w:name="z2247" w:id="2092"/>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3</w:t>
      </w:r>
      <w:r>
        <w:rPr>
          <w:rFonts w:ascii="Times New Roman"/>
          <w:b w:val="false"/>
          <w:i w:val="false"/>
          <w:color w:val="000000"/>
          <w:sz w:val="28"/>
        </w:rPr>
        <w:t xml:space="preserve"> слова "валютного контроля" заменить словами ", указанными в подпункте 3) пункта 2 настоящей статьи,".   </w:t>
      </w:r>
    </w:p>
    <w:bookmarkEnd w:id="2092"/>
    <w:bookmarkStart w:name="z2248" w:id="2093"/>
    <w:p>
      <w:pPr>
        <w:spacing w:after="0"/>
        <w:ind w:left="0"/>
        <w:jc w:val="both"/>
      </w:pPr>
      <w:r>
        <w:rPr>
          <w:rFonts w:ascii="Times New Roman"/>
          <w:b w:val="false"/>
          <w:i w:val="false"/>
          <w:color w:val="000000"/>
          <w:sz w:val="28"/>
        </w:rPr>
        <w:t xml:space="preserve">
      70.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июля 2018 года "О внесении изменений и дополнений в некоторые законодательные акты Республики Казахстан по вопросам валютного регулирования и валютного контроля, риск-ориентированного надзора за деятельностью финансовых организаций, защиты прав потребителей финансовых услуг и совершенствования деятельности Национального Банка Республики Казахстан" (Ведомости Парламента Республики Казахстан, 2018 г., № 14, ст.44):</w:t>
      </w:r>
    </w:p>
    <w:bookmarkEnd w:id="2093"/>
    <w:bookmarkStart w:name="z2249" w:id="209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2094"/>
    <w:bookmarkStart w:name="z2250" w:id="2095"/>
    <w:p>
      <w:pPr>
        <w:spacing w:after="0"/>
        <w:ind w:left="0"/>
        <w:jc w:val="both"/>
      </w:pPr>
      <w:r>
        <w:rPr>
          <w:rFonts w:ascii="Times New Roman"/>
          <w:b w:val="false"/>
          <w:i w:val="false"/>
          <w:color w:val="000000"/>
          <w:sz w:val="28"/>
        </w:rPr>
        <w:t xml:space="preserve">
      абзац двадцать пятый </w:t>
      </w:r>
      <w:r>
        <w:rPr>
          <w:rFonts w:ascii="Times New Roman"/>
          <w:b w:val="false"/>
          <w:i w:val="false"/>
          <w:color w:val="000000"/>
          <w:sz w:val="28"/>
        </w:rPr>
        <w:t>подпункта 2)</w:t>
      </w:r>
      <w:r>
        <w:rPr>
          <w:rFonts w:ascii="Times New Roman"/>
          <w:b w:val="false"/>
          <w:i w:val="false"/>
          <w:color w:val="000000"/>
          <w:sz w:val="28"/>
        </w:rPr>
        <w:t xml:space="preserve">, абзац четвертый </w:t>
      </w:r>
      <w:r>
        <w:rPr>
          <w:rFonts w:ascii="Times New Roman"/>
          <w:b w:val="false"/>
          <w:i w:val="false"/>
          <w:color w:val="000000"/>
          <w:sz w:val="28"/>
        </w:rPr>
        <w:t>подпункта 19)</w:t>
      </w:r>
      <w:r>
        <w:rPr>
          <w:rFonts w:ascii="Times New Roman"/>
          <w:b w:val="false"/>
          <w:i w:val="false"/>
          <w:color w:val="000000"/>
          <w:sz w:val="28"/>
        </w:rPr>
        <w:t xml:space="preserve"> и абзац двадцать пятый </w:t>
      </w:r>
      <w:r>
        <w:rPr>
          <w:rFonts w:ascii="Times New Roman"/>
          <w:b w:val="false"/>
          <w:i w:val="false"/>
          <w:color w:val="000000"/>
          <w:sz w:val="28"/>
        </w:rPr>
        <w:t>подпункта 20)</w:t>
      </w:r>
      <w:r>
        <w:rPr>
          <w:rFonts w:ascii="Times New Roman"/>
          <w:b w:val="false"/>
          <w:i w:val="false"/>
          <w:color w:val="000000"/>
          <w:sz w:val="28"/>
        </w:rPr>
        <w:t xml:space="preserve"> пункта 8 исключить;</w:t>
      </w:r>
    </w:p>
    <w:bookmarkEnd w:id="2095"/>
    <w:bookmarkStart w:name="z2251" w:id="2096"/>
    <w:p>
      <w:pPr>
        <w:spacing w:after="0"/>
        <w:ind w:left="0"/>
        <w:jc w:val="both"/>
      </w:pPr>
      <w:r>
        <w:rPr>
          <w:rFonts w:ascii="Times New Roman"/>
          <w:b w:val="false"/>
          <w:i w:val="false"/>
          <w:color w:val="000000"/>
          <w:sz w:val="28"/>
        </w:rPr>
        <w:t xml:space="preserve">
      абзацы двадцать пятый и двадцать шестой </w:t>
      </w:r>
      <w:r>
        <w:rPr>
          <w:rFonts w:ascii="Times New Roman"/>
          <w:b w:val="false"/>
          <w:i w:val="false"/>
          <w:color w:val="000000"/>
          <w:sz w:val="28"/>
        </w:rPr>
        <w:t>подпункта 2)</w:t>
      </w:r>
      <w:r>
        <w:rPr>
          <w:rFonts w:ascii="Times New Roman"/>
          <w:b w:val="false"/>
          <w:i w:val="false"/>
          <w:color w:val="000000"/>
          <w:sz w:val="28"/>
        </w:rPr>
        <w:t xml:space="preserve"> пункта 19 исключить;</w:t>
      </w:r>
    </w:p>
    <w:bookmarkEnd w:id="2096"/>
    <w:bookmarkStart w:name="z2252" w:id="2097"/>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2</w:t>
      </w:r>
      <w:r>
        <w:rPr>
          <w:rFonts w:ascii="Times New Roman"/>
          <w:b w:val="false"/>
          <w:i w:val="false"/>
          <w:color w:val="000000"/>
          <w:sz w:val="28"/>
        </w:rPr>
        <w:t>:</w:t>
      </w:r>
    </w:p>
    <w:bookmarkEnd w:id="20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пункта 1 изложить в следующей редакции:</w:t>
      </w:r>
    </w:p>
    <w:bookmarkStart w:name="z2254" w:id="209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пункта 27</w:t>
      </w:r>
      <w:r>
        <w:rPr>
          <w:rFonts w:ascii="Times New Roman"/>
          <w:b w:val="false"/>
          <w:i w:val="false"/>
          <w:color w:val="000000"/>
          <w:sz w:val="28"/>
        </w:rPr>
        <w:t xml:space="preserve"> статьи 1, который вводится в действие с 16 декабря 2020 года.";</w:t>
      </w:r>
    </w:p>
    <w:bookmarkEnd w:id="20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2257" w:id="2099"/>
    <w:p>
      <w:pPr>
        <w:spacing w:after="0"/>
        <w:ind w:left="0"/>
        <w:jc w:val="both"/>
      </w:pPr>
      <w:r>
        <w:rPr>
          <w:rFonts w:ascii="Times New Roman"/>
          <w:b w:val="false"/>
          <w:i w:val="false"/>
          <w:color w:val="000000"/>
          <w:sz w:val="28"/>
        </w:rPr>
        <w:t xml:space="preserve">
      "4. Приостановить с 1 января 2019 года до 16 декабря 2020 года действие абзаца четвертого </w:t>
      </w:r>
      <w:r>
        <w:rPr>
          <w:rFonts w:ascii="Times New Roman"/>
          <w:b w:val="false"/>
          <w:i w:val="false"/>
          <w:color w:val="000000"/>
          <w:sz w:val="28"/>
        </w:rPr>
        <w:t>подпункта 7)</w:t>
      </w:r>
      <w:r>
        <w:rPr>
          <w:rFonts w:ascii="Times New Roman"/>
          <w:b w:val="false"/>
          <w:i w:val="false"/>
          <w:color w:val="000000"/>
          <w:sz w:val="28"/>
        </w:rPr>
        <w:t xml:space="preserve"> пункта 19 статьи 1 настоящего Закона, установив, что в период приостановления данный абзац действует в следующей редакции:</w:t>
      </w:r>
    </w:p>
    <w:bookmarkEnd w:id="2099"/>
    <w:bookmarkStart w:name="z2258" w:id="2100"/>
    <w:p>
      <w:pPr>
        <w:spacing w:after="0"/>
        <w:ind w:left="0"/>
        <w:jc w:val="both"/>
      </w:pPr>
      <w:r>
        <w:rPr>
          <w:rFonts w:ascii="Times New Roman"/>
          <w:b w:val="false"/>
          <w:i w:val="false"/>
          <w:color w:val="000000"/>
          <w:sz w:val="28"/>
        </w:rPr>
        <w:t>
      "1) требует проведения аудита иной информации банка, страховой (перестраховочной) организации, профессионального участника рынка ценных бумаг;".".</w:t>
      </w:r>
    </w:p>
    <w:bookmarkEnd w:id="2100"/>
    <w:bookmarkStart w:name="z2259" w:id="2101"/>
    <w:p>
      <w:pPr>
        <w:spacing w:after="0"/>
        <w:ind w:left="0"/>
        <w:jc w:val="both"/>
      </w:pPr>
      <w:r>
        <w:rPr>
          <w:rFonts w:ascii="Times New Roman"/>
          <w:b w:val="false"/>
          <w:i w:val="false"/>
          <w:color w:val="000000"/>
          <w:sz w:val="28"/>
        </w:rPr>
        <w:t xml:space="preserve">
      71.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2018 года "Об адвокатской деятельности и юридической помощи" (Ведомости Парламента Республики Казахстан, 2018 г., № 16, cт.52; 2019 г., № 3-4, ст.16):</w:t>
      </w:r>
    </w:p>
    <w:bookmarkEnd w:id="2101"/>
    <w:bookmarkStart w:name="z2260" w:id="210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подпунктах 19)</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статьи 23 слова "Национальным Банком Республики Казахстан" заменить словами "уполномоченным органом по регулированию, контролю и надзору финансового рынка и финансовых организаций".</w:t>
      </w:r>
    </w:p>
    <w:bookmarkEnd w:id="2102"/>
    <w:bookmarkStart w:name="z2261" w:id="2103"/>
    <w:p>
      <w:pPr>
        <w:spacing w:after="0"/>
        <w:ind w:left="0"/>
        <w:jc w:val="both"/>
      </w:pPr>
      <w:r>
        <w:rPr>
          <w:rFonts w:ascii="Times New Roman"/>
          <w:b w:val="false"/>
          <w:i w:val="false"/>
          <w:color w:val="000000"/>
          <w:sz w:val="28"/>
        </w:rPr>
        <w:t xml:space="preserve">
      Статья 2.    </w:t>
      </w:r>
    </w:p>
    <w:bookmarkEnd w:id="2103"/>
    <w:bookmarkStart w:name="z2262" w:id="2104"/>
    <w:p>
      <w:pPr>
        <w:spacing w:after="0"/>
        <w:ind w:left="0"/>
        <w:jc w:val="both"/>
      </w:pPr>
      <w:r>
        <w:rPr>
          <w:rFonts w:ascii="Times New Roman"/>
          <w:b w:val="false"/>
          <w:i w:val="false"/>
          <w:color w:val="000000"/>
          <w:sz w:val="28"/>
        </w:rPr>
        <w:t>
      1. Настоящий Закон вводится в действие с 1 января 2020 года, за исключением:</w:t>
      </w:r>
    </w:p>
    <w:bookmarkEnd w:id="2104"/>
    <w:bookmarkStart w:name="z2263" w:id="2105"/>
    <w:p>
      <w:pPr>
        <w:spacing w:after="0"/>
        <w:ind w:left="0"/>
        <w:jc w:val="both"/>
      </w:pPr>
      <w:r>
        <w:rPr>
          <w:rFonts w:ascii="Times New Roman"/>
          <w:b w:val="false"/>
          <w:i w:val="false"/>
          <w:color w:val="000000"/>
          <w:sz w:val="28"/>
        </w:rPr>
        <w:t xml:space="preserve">
      1) абзаца пятого </w:t>
      </w:r>
      <w:r>
        <w:rPr>
          <w:rFonts w:ascii="Times New Roman"/>
          <w:b w:val="false"/>
          <w:i w:val="false"/>
          <w:color w:val="000000"/>
          <w:sz w:val="28"/>
        </w:rPr>
        <w:t>подпункта 12)</w:t>
      </w:r>
      <w:r>
        <w:rPr>
          <w:rFonts w:ascii="Times New Roman"/>
          <w:b w:val="false"/>
          <w:i w:val="false"/>
          <w:color w:val="000000"/>
          <w:sz w:val="28"/>
        </w:rPr>
        <w:t xml:space="preserve">, </w:t>
      </w:r>
      <w:r>
        <w:rPr>
          <w:rFonts w:ascii="Times New Roman"/>
          <w:b w:val="false"/>
          <w:i w:val="false"/>
          <w:color w:val="000000"/>
          <w:sz w:val="28"/>
        </w:rPr>
        <w:t>подпункта 22)</w:t>
      </w:r>
      <w:r>
        <w:rPr>
          <w:rFonts w:ascii="Times New Roman"/>
          <w:b w:val="false"/>
          <w:i w:val="false"/>
          <w:color w:val="000000"/>
          <w:sz w:val="28"/>
        </w:rPr>
        <w:t xml:space="preserve"> пункта 13, </w:t>
      </w:r>
      <w:r>
        <w:rPr>
          <w:rFonts w:ascii="Times New Roman"/>
          <w:b w:val="false"/>
          <w:i w:val="false"/>
          <w:color w:val="000000"/>
          <w:sz w:val="28"/>
        </w:rPr>
        <w:t>подпунктов 9)</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пункта 28, абзацев четвертого и пятого </w:t>
      </w:r>
      <w:r>
        <w:rPr>
          <w:rFonts w:ascii="Times New Roman"/>
          <w:b w:val="false"/>
          <w:i w:val="false"/>
          <w:color w:val="000000"/>
          <w:sz w:val="28"/>
        </w:rPr>
        <w:t>подпункта 1)</w:t>
      </w:r>
      <w:r>
        <w:rPr>
          <w:rFonts w:ascii="Times New Roman"/>
          <w:b w:val="false"/>
          <w:i w:val="false"/>
          <w:color w:val="000000"/>
          <w:sz w:val="28"/>
        </w:rPr>
        <w:t xml:space="preserve"> пункта 29, </w:t>
      </w:r>
      <w:r>
        <w:rPr>
          <w:rFonts w:ascii="Times New Roman"/>
          <w:b w:val="false"/>
          <w:i w:val="false"/>
          <w:color w:val="000000"/>
          <w:sz w:val="28"/>
        </w:rPr>
        <w:t>подпунктов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34, </w:t>
      </w:r>
      <w:r>
        <w:rPr>
          <w:rFonts w:ascii="Times New Roman"/>
          <w:b w:val="false"/>
          <w:i w:val="false"/>
          <w:color w:val="000000"/>
          <w:sz w:val="28"/>
        </w:rPr>
        <w:t>пункта 44</w:t>
      </w:r>
      <w:r>
        <w:rPr>
          <w:rFonts w:ascii="Times New Roman"/>
          <w:b w:val="false"/>
          <w:i w:val="false"/>
          <w:color w:val="000000"/>
          <w:sz w:val="28"/>
        </w:rPr>
        <w:t xml:space="preserve">, абзацев третьего и четвертого </w:t>
      </w:r>
      <w:r>
        <w:rPr>
          <w:rFonts w:ascii="Times New Roman"/>
          <w:b w:val="false"/>
          <w:i w:val="false"/>
          <w:color w:val="000000"/>
          <w:sz w:val="28"/>
        </w:rPr>
        <w:t>подпункта 6)</w:t>
      </w:r>
      <w:r>
        <w:rPr>
          <w:rFonts w:ascii="Times New Roman"/>
          <w:b w:val="false"/>
          <w:i w:val="false"/>
          <w:color w:val="000000"/>
          <w:sz w:val="28"/>
        </w:rPr>
        <w:t xml:space="preserve"> пункта 49, </w:t>
      </w:r>
      <w:r>
        <w:rPr>
          <w:rFonts w:ascii="Times New Roman"/>
          <w:b w:val="false"/>
          <w:i w:val="false"/>
          <w:color w:val="000000"/>
          <w:sz w:val="28"/>
        </w:rPr>
        <w:t>пункта 50</w:t>
      </w:r>
      <w:r>
        <w:rPr>
          <w:rFonts w:ascii="Times New Roman"/>
          <w:b w:val="false"/>
          <w:i w:val="false"/>
          <w:color w:val="000000"/>
          <w:sz w:val="28"/>
        </w:rPr>
        <w:t xml:space="preserve">, </w:t>
      </w:r>
      <w:r>
        <w:rPr>
          <w:rFonts w:ascii="Times New Roman"/>
          <w:b w:val="false"/>
          <w:i w:val="false"/>
          <w:color w:val="000000"/>
          <w:sz w:val="28"/>
        </w:rPr>
        <w:t>подпункта 3)</w:t>
      </w:r>
      <w:r>
        <w:rPr>
          <w:rFonts w:ascii="Times New Roman"/>
          <w:b w:val="false"/>
          <w:i w:val="false"/>
          <w:color w:val="000000"/>
          <w:sz w:val="28"/>
        </w:rPr>
        <w:t xml:space="preserve"> пункта 53, </w:t>
      </w:r>
      <w:r>
        <w:rPr>
          <w:rFonts w:ascii="Times New Roman"/>
          <w:b w:val="false"/>
          <w:i w:val="false"/>
          <w:color w:val="000000"/>
          <w:sz w:val="28"/>
        </w:rPr>
        <w:t>пунктов 54</w:t>
      </w: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w:t>
      </w:r>
      <w:r>
        <w:rPr>
          <w:rFonts w:ascii="Times New Roman"/>
          <w:b w:val="false"/>
          <w:i w:val="false"/>
          <w:color w:val="000000"/>
          <w:sz w:val="28"/>
        </w:rPr>
        <w:t>63</w:t>
      </w:r>
      <w:r>
        <w:rPr>
          <w:rFonts w:ascii="Times New Roman"/>
          <w:b w:val="false"/>
          <w:i w:val="false"/>
          <w:color w:val="000000"/>
          <w:sz w:val="28"/>
        </w:rPr>
        <w:t xml:space="preserve">,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67</w:t>
      </w:r>
      <w:r>
        <w:rPr>
          <w:rFonts w:ascii="Times New Roman"/>
          <w:b w:val="false"/>
          <w:i w:val="false"/>
          <w:color w:val="000000"/>
          <w:sz w:val="28"/>
        </w:rPr>
        <w:t xml:space="preserve"> и </w:t>
      </w:r>
      <w:r>
        <w:rPr>
          <w:rFonts w:ascii="Times New Roman"/>
          <w:b w:val="false"/>
          <w:i w:val="false"/>
          <w:color w:val="000000"/>
          <w:sz w:val="28"/>
        </w:rPr>
        <w:t>68</w:t>
      </w:r>
      <w:r>
        <w:rPr>
          <w:rFonts w:ascii="Times New Roman"/>
          <w:b w:val="false"/>
          <w:i w:val="false"/>
          <w:color w:val="000000"/>
          <w:sz w:val="28"/>
        </w:rPr>
        <w:t xml:space="preserve"> статьи 1 настоящего Закона, которые вводятся в действие по истечении десяти календарных дней после дня его первого официального опубликования;</w:t>
      </w:r>
    </w:p>
    <w:bookmarkEnd w:id="2105"/>
    <w:bookmarkStart w:name="z2264" w:id="210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подпункта 1)</w:t>
      </w:r>
      <w:r>
        <w:rPr>
          <w:rFonts w:ascii="Times New Roman"/>
          <w:b w:val="false"/>
          <w:i w:val="false"/>
          <w:color w:val="000000"/>
          <w:sz w:val="28"/>
        </w:rPr>
        <w:t xml:space="preserve"> пункта 2 статьи 1 настоящего Закона, который вводится в действие с 1 июля 2020 года; </w:t>
      </w:r>
    </w:p>
    <w:bookmarkEnd w:id="2106"/>
    <w:bookmarkStart w:name="z2265" w:id="2107"/>
    <w:p>
      <w:pPr>
        <w:spacing w:after="0"/>
        <w:ind w:left="0"/>
        <w:jc w:val="both"/>
      </w:pPr>
      <w:r>
        <w:rPr>
          <w:rFonts w:ascii="Times New Roman"/>
          <w:b w:val="false"/>
          <w:i w:val="false"/>
          <w:color w:val="000000"/>
          <w:sz w:val="28"/>
        </w:rPr>
        <w:t xml:space="preserve">
      3) абзаца восьмого </w:t>
      </w:r>
      <w:r>
        <w:rPr>
          <w:rFonts w:ascii="Times New Roman"/>
          <w:b w:val="false"/>
          <w:i w:val="false"/>
          <w:color w:val="000000"/>
          <w:sz w:val="28"/>
        </w:rPr>
        <w:t>подпункта 18)</w:t>
      </w:r>
      <w:r>
        <w:rPr>
          <w:rFonts w:ascii="Times New Roman"/>
          <w:b w:val="false"/>
          <w:i w:val="false"/>
          <w:color w:val="000000"/>
          <w:sz w:val="28"/>
        </w:rPr>
        <w:t xml:space="preserve"> пункта 5, </w:t>
      </w:r>
      <w:r>
        <w:rPr>
          <w:rFonts w:ascii="Times New Roman"/>
          <w:b w:val="false"/>
          <w:i w:val="false"/>
          <w:color w:val="000000"/>
          <w:sz w:val="28"/>
        </w:rPr>
        <w:t>подпункта 7)</w:t>
      </w:r>
      <w:r>
        <w:rPr>
          <w:rFonts w:ascii="Times New Roman"/>
          <w:b w:val="false"/>
          <w:i w:val="false"/>
          <w:color w:val="000000"/>
          <w:sz w:val="28"/>
        </w:rPr>
        <w:t xml:space="preserve"> пункта 9, абзацев четырнадцатого, пятнадцатого и двадцать четвертого </w:t>
      </w:r>
      <w:r>
        <w:rPr>
          <w:rFonts w:ascii="Times New Roman"/>
          <w:b w:val="false"/>
          <w:i w:val="false"/>
          <w:color w:val="000000"/>
          <w:sz w:val="28"/>
        </w:rPr>
        <w:t>подпункта 6)</w:t>
      </w:r>
      <w:r>
        <w:rPr>
          <w:rFonts w:ascii="Times New Roman"/>
          <w:b w:val="false"/>
          <w:i w:val="false"/>
          <w:color w:val="000000"/>
          <w:sz w:val="28"/>
        </w:rPr>
        <w:t xml:space="preserve"> пункта 11, абзаца четвертого </w:t>
      </w:r>
      <w:r>
        <w:rPr>
          <w:rFonts w:ascii="Times New Roman"/>
          <w:b w:val="false"/>
          <w:i w:val="false"/>
          <w:color w:val="000000"/>
          <w:sz w:val="28"/>
        </w:rPr>
        <w:t>подпункта 10)</w:t>
      </w:r>
      <w:r>
        <w:rPr>
          <w:rFonts w:ascii="Times New Roman"/>
          <w:b w:val="false"/>
          <w:i w:val="false"/>
          <w:color w:val="000000"/>
          <w:sz w:val="28"/>
        </w:rPr>
        <w:t xml:space="preserve"> пункта 19, абзаца сорок четвертого </w:t>
      </w:r>
      <w:r>
        <w:rPr>
          <w:rFonts w:ascii="Times New Roman"/>
          <w:b w:val="false"/>
          <w:i w:val="false"/>
          <w:color w:val="000000"/>
          <w:sz w:val="28"/>
        </w:rPr>
        <w:t>подпункта 5)</w:t>
      </w:r>
      <w:r>
        <w:rPr>
          <w:rFonts w:ascii="Times New Roman"/>
          <w:b w:val="false"/>
          <w:i w:val="false"/>
          <w:color w:val="000000"/>
          <w:sz w:val="28"/>
        </w:rPr>
        <w:t xml:space="preserve">, абзаца шестидесятого </w:t>
      </w:r>
      <w:r>
        <w:rPr>
          <w:rFonts w:ascii="Times New Roman"/>
          <w:b w:val="false"/>
          <w:i w:val="false"/>
          <w:color w:val="000000"/>
          <w:sz w:val="28"/>
        </w:rPr>
        <w:t>подпункта 9)</w:t>
      </w:r>
      <w:r>
        <w:rPr>
          <w:rFonts w:ascii="Times New Roman"/>
          <w:b w:val="false"/>
          <w:i w:val="false"/>
          <w:color w:val="000000"/>
          <w:sz w:val="28"/>
        </w:rPr>
        <w:t xml:space="preserve"> и абзаца сто шестьдесят четвертого </w:t>
      </w:r>
      <w:r>
        <w:rPr>
          <w:rFonts w:ascii="Times New Roman"/>
          <w:b w:val="false"/>
          <w:i w:val="false"/>
          <w:color w:val="000000"/>
          <w:sz w:val="28"/>
        </w:rPr>
        <w:t>подпункта 13)</w:t>
      </w:r>
      <w:r>
        <w:rPr>
          <w:rFonts w:ascii="Times New Roman"/>
          <w:b w:val="false"/>
          <w:i w:val="false"/>
          <w:color w:val="000000"/>
          <w:sz w:val="28"/>
        </w:rPr>
        <w:t xml:space="preserve"> пункта 29, абзацев третьего и четвертого </w:t>
      </w:r>
      <w:r>
        <w:rPr>
          <w:rFonts w:ascii="Times New Roman"/>
          <w:b w:val="false"/>
          <w:i w:val="false"/>
          <w:color w:val="000000"/>
          <w:sz w:val="28"/>
        </w:rPr>
        <w:t>подпункта 2)</w:t>
      </w:r>
      <w:r>
        <w:rPr>
          <w:rFonts w:ascii="Times New Roman"/>
          <w:b w:val="false"/>
          <w:i w:val="false"/>
          <w:color w:val="000000"/>
          <w:sz w:val="28"/>
        </w:rPr>
        <w:t xml:space="preserve">, </w:t>
      </w:r>
      <w:r>
        <w:rPr>
          <w:rFonts w:ascii="Times New Roman"/>
          <w:b w:val="false"/>
          <w:i w:val="false"/>
          <w:color w:val="000000"/>
          <w:sz w:val="28"/>
        </w:rPr>
        <w:t>подпунктов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абзацев восьмого и девятого </w:t>
      </w:r>
      <w:r>
        <w:rPr>
          <w:rFonts w:ascii="Times New Roman"/>
          <w:b w:val="false"/>
          <w:i w:val="false"/>
          <w:color w:val="000000"/>
          <w:sz w:val="28"/>
        </w:rPr>
        <w:t>подпункта 7)</w:t>
      </w:r>
      <w:r>
        <w:rPr>
          <w:rFonts w:ascii="Times New Roman"/>
          <w:b w:val="false"/>
          <w:i w:val="false"/>
          <w:color w:val="000000"/>
          <w:sz w:val="28"/>
        </w:rPr>
        <w:t xml:space="preserve"> пункта 41, абзаца второго </w:t>
      </w:r>
      <w:r>
        <w:rPr>
          <w:rFonts w:ascii="Times New Roman"/>
          <w:b w:val="false"/>
          <w:i w:val="false"/>
          <w:color w:val="000000"/>
          <w:sz w:val="28"/>
        </w:rPr>
        <w:t>подпункта 14)</w:t>
      </w:r>
      <w:r>
        <w:rPr>
          <w:rFonts w:ascii="Times New Roman"/>
          <w:b w:val="false"/>
          <w:i w:val="false"/>
          <w:color w:val="000000"/>
          <w:sz w:val="28"/>
        </w:rPr>
        <w:t xml:space="preserve"> пункта 49, абзаца девятого </w:t>
      </w:r>
      <w:r>
        <w:rPr>
          <w:rFonts w:ascii="Times New Roman"/>
          <w:b w:val="false"/>
          <w:i w:val="false"/>
          <w:color w:val="000000"/>
          <w:sz w:val="28"/>
        </w:rPr>
        <w:t>подпункта 4)</w:t>
      </w:r>
      <w:r>
        <w:rPr>
          <w:rFonts w:ascii="Times New Roman"/>
          <w:b w:val="false"/>
          <w:i w:val="false"/>
          <w:color w:val="000000"/>
          <w:sz w:val="28"/>
        </w:rPr>
        <w:t xml:space="preserve"> пункта 56 и </w:t>
      </w:r>
      <w:r>
        <w:rPr>
          <w:rFonts w:ascii="Times New Roman"/>
          <w:b w:val="false"/>
          <w:i w:val="false"/>
          <w:color w:val="000000"/>
          <w:sz w:val="28"/>
        </w:rPr>
        <w:t>подпункта 3)</w:t>
      </w:r>
      <w:r>
        <w:rPr>
          <w:rFonts w:ascii="Times New Roman"/>
          <w:b w:val="false"/>
          <w:i w:val="false"/>
          <w:color w:val="000000"/>
          <w:sz w:val="28"/>
        </w:rPr>
        <w:t xml:space="preserve"> пункта 62 статьи 1 настоящего Закона, которые вводятся в действие с 16 декабря 2020 года; </w:t>
      </w:r>
    </w:p>
    <w:bookmarkEnd w:id="2107"/>
    <w:bookmarkStart w:name="z2266" w:id="210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подпункта 20)</w:t>
      </w:r>
      <w:r>
        <w:rPr>
          <w:rFonts w:ascii="Times New Roman"/>
          <w:b w:val="false"/>
          <w:i w:val="false"/>
          <w:color w:val="000000"/>
          <w:sz w:val="28"/>
        </w:rPr>
        <w:t xml:space="preserve"> пункта 9, абзацев шестьдесят первого, шестьдесят второго, шестьдесят третьего, шестьдесят четвертого, шестьдесят пятого, шестьдесят шестого, шестьдесят седьмого и шестьдесят восьмого </w:t>
      </w:r>
      <w:r>
        <w:rPr>
          <w:rFonts w:ascii="Times New Roman"/>
          <w:b w:val="false"/>
          <w:i w:val="false"/>
          <w:color w:val="000000"/>
          <w:sz w:val="28"/>
        </w:rPr>
        <w:t>подпункта 9)</w:t>
      </w:r>
      <w:r>
        <w:rPr>
          <w:rFonts w:ascii="Times New Roman"/>
          <w:b w:val="false"/>
          <w:i w:val="false"/>
          <w:color w:val="000000"/>
          <w:sz w:val="28"/>
        </w:rPr>
        <w:t xml:space="preserve"> пункта 29 статьи 1 настоящего Закона, которые вводятся в действие с 1 января 2021 года.</w:t>
      </w:r>
    </w:p>
    <w:bookmarkEnd w:id="2108"/>
    <w:bookmarkStart w:name="z2267" w:id="2109"/>
    <w:p>
      <w:pPr>
        <w:spacing w:after="0"/>
        <w:ind w:left="0"/>
        <w:jc w:val="both"/>
      </w:pPr>
      <w:r>
        <w:rPr>
          <w:rFonts w:ascii="Times New Roman"/>
          <w:b w:val="false"/>
          <w:i w:val="false"/>
          <w:color w:val="000000"/>
          <w:sz w:val="28"/>
        </w:rPr>
        <w:t xml:space="preserve">
      2. Приостановить с 1 января 2020 года до 16 декабря 2020 года действие абзаца шестого </w:t>
      </w:r>
      <w:r>
        <w:rPr>
          <w:rFonts w:ascii="Times New Roman"/>
          <w:b w:val="false"/>
          <w:i w:val="false"/>
          <w:color w:val="000000"/>
          <w:sz w:val="28"/>
        </w:rPr>
        <w:t>подпункта 8)</w:t>
      </w:r>
      <w:r>
        <w:rPr>
          <w:rFonts w:ascii="Times New Roman"/>
          <w:b w:val="false"/>
          <w:i w:val="false"/>
          <w:color w:val="000000"/>
          <w:sz w:val="28"/>
        </w:rPr>
        <w:t xml:space="preserve">, абзаца пятого </w:t>
      </w:r>
      <w:r>
        <w:rPr>
          <w:rFonts w:ascii="Times New Roman"/>
          <w:b w:val="false"/>
          <w:i w:val="false"/>
          <w:color w:val="000000"/>
          <w:sz w:val="28"/>
        </w:rPr>
        <w:t>подпункта 11)</w:t>
      </w:r>
      <w:r>
        <w:rPr>
          <w:rFonts w:ascii="Times New Roman"/>
          <w:b w:val="false"/>
          <w:i w:val="false"/>
          <w:color w:val="000000"/>
          <w:sz w:val="28"/>
        </w:rPr>
        <w:t xml:space="preserve">, абзаца девятого </w:t>
      </w:r>
      <w:r>
        <w:rPr>
          <w:rFonts w:ascii="Times New Roman"/>
          <w:b w:val="false"/>
          <w:i w:val="false"/>
          <w:color w:val="000000"/>
          <w:sz w:val="28"/>
        </w:rPr>
        <w:t>подпункта 15)</w:t>
      </w:r>
      <w:r>
        <w:rPr>
          <w:rFonts w:ascii="Times New Roman"/>
          <w:b w:val="false"/>
          <w:i w:val="false"/>
          <w:color w:val="000000"/>
          <w:sz w:val="28"/>
        </w:rPr>
        <w:t xml:space="preserve">, абзаца четвертого </w:t>
      </w:r>
      <w:r>
        <w:rPr>
          <w:rFonts w:ascii="Times New Roman"/>
          <w:b w:val="false"/>
          <w:i w:val="false"/>
          <w:color w:val="000000"/>
          <w:sz w:val="28"/>
        </w:rPr>
        <w:t>подпункта 16)</w:t>
      </w:r>
      <w:r>
        <w:rPr>
          <w:rFonts w:ascii="Times New Roman"/>
          <w:b w:val="false"/>
          <w:i w:val="false"/>
          <w:color w:val="000000"/>
          <w:sz w:val="28"/>
        </w:rPr>
        <w:t xml:space="preserve">, абзацев четвертого и шестого </w:t>
      </w:r>
      <w:r>
        <w:rPr>
          <w:rFonts w:ascii="Times New Roman"/>
          <w:b w:val="false"/>
          <w:i w:val="false"/>
          <w:color w:val="000000"/>
          <w:sz w:val="28"/>
        </w:rPr>
        <w:t>подпункта 18)</w:t>
      </w:r>
      <w:r>
        <w:rPr>
          <w:rFonts w:ascii="Times New Roman"/>
          <w:b w:val="false"/>
          <w:i w:val="false"/>
          <w:color w:val="000000"/>
          <w:sz w:val="28"/>
        </w:rPr>
        <w:t xml:space="preserve"> и абзаца третьего </w:t>
      </w:r>
      <w:r>
        <w:rPr>
          <w:rFonts w:ascii="Times New Roman"/>
          <w:b w:val="false"/>
          <w:i w:val="false"/>
          <w:color w:val="000000"/>
          <w:sz w:val="28"/>
        </w:rPr>
        <w:t>подпункта 22)</w:t>
      </w:r>
      <w:r>
        <w:rPr>
          <w:rFonts w:ascii="Times New Roman"/>
          <w:b w:val="false"/>
          <w:i w:val="false"/>
          <w:color w:val="000000"/>
          <w:sz w:val="28"/>
        </w:rPr>
        <w:t xml:space="preserve"> пункта 5, абзаца второго </w:t>
      </w:r>
      <w:r>
        <w:rPr>
          <w:rFonts w:ascii="Times New Roman"/>
          <w:b w:val="false"/>
          <w:i w:val="false"/>
          <w:color w:val="000000"/>
          <w:sz w:val="28"/>
        </w:rPr>
        <w:t>подпункта 2)</w:t>
      </w:r>
      <w:r>
        <w:rPr>
          <w:rFonts w:ascii="Times New Roman"/>
          <w:b w:val="false"/>
          <w:i w:val="false"/>
          <w:color w:val="000000"/>
          <w:sz w:val="28"/>
        </w:rPr>
        <w:t xml:space="preserve">, абзацев седьмого, девятого и двадцатого </w:t>
      </w:r>
      <w:r>
        <w:rPr>
          <w:rFonts w:ascii="Times New Roman"/>
          <w:b w:val="false"/>
          <w:i w:val="false"/>
          <w:color w:val="000000"/>
          <w:sz w:val="28"/>
        </w:rPr>
        <w:t>подпункта 5)</w:t>
      </w:r>
      <w:r>
        <w:rPr>
          <w:rFonts w:ascii="Times New Roman"/>
          <w:b w:val="false"/>
          <w:i w:val="false"/>
          <w:color w:val="000000"/>
          <w:sz w:val="28"/>
        </w:rPr>
        <w:t xml:space="preserve">, абзаца тридцать шестого </w:t>
      </w:r>
      <w:r>
        <w:rPr>
          <w:rFonts w:ascii="Times New Roman"/>
          <w:b w:val="false"/>
          <w:i w:val="false"/>
          <w:color w:val="000000"/>
          <w:sz w:val="28"/>
        </w:rPr>
        <w:t>подпункта 6)</w:t>
      </w:r>
      <w:r>
        <w:rPr>
          <w:rFonts w:ascii="Times New Roman"/>
          <w:b w:val="false"/>
          <w:i w:val="false"/>
          <w:color w:val="000000"/>
          <w:sz w:val="28"/>
        </w:rPr>
        <w:t xml:space="preserve">, абзацев четвертого, шестого и седьмого </w:t>
      </w:r>
      <w:r>
        <w:rPr>
          <w:rFonts w:ascii="Times New Roman"/>
          <w:b w:val="false"/>
          <w:i w:val="false"/>
          <w:color w:val="000000"/>
          <w:sz w:val="28"/>
        </w:rPr>
        <w:t>подпункта 14)</w:t>
      </w:r>
      <w:r>
        <w:rPr>
          <w:rFonts w:ascii="Times New Roman"/>
          <w:b w:val="false"/>
          <w:i w:val="false"/>
          <w:color w:val="000000"/>
          <w:sz w:val="28"/>
        </w:rPr>
        <w:t xml:space="preserve"> пункта 11, абзацев десятого, тринадцатого, шестнадцатого, восемнадцатого, двадцать второго и двадцать третьего </w:t>
      </w:r>
      <w:r>
        <w:rPr>
          <w:rFonts w:ascii="Times New Roman"/>
          <w:b w:val="false"/>
          <w:i w:val="false"/>
          <w:color w:val="000000"/>
          <w:sz w:val="28"/>
        </w:rPr>
        <w:t>подпункта 7)</w:t>
      </w:r>
      <w:r>
        <w:rPr>
          <w:rFonts w:ascii="Times New Roman"/>
          <w:b w:val="false"/>
          <w:i w:val="false"/>
          <w:color w:val="000000"/>
          <w:sz w:val="28"/>
        </w:rPr>
        <w:t xml:space="preserve">, абзацев третьего и пятого </w:t>
      </w:r>
      <w:r>
        <w:rPr>
          <w:rFonts w:ascii="Times New Roman"/>
          <w:b w:val="false"/>
          <w:i w:val="false"/>
          <w:color w:val="000000"/>
          <w:sz w:val="28"/>
        </w:rPr>
        <w:t>подпункта 10)</w:t>
      </w:r>
      <w:r>
        <w:rPr>
          <w:rFonts w:ascii="Times New Roman"/>
          <w:b w:val="false"/>
          <w:i w:val="false"/>
          <w:color w:val="000000"/>
          <w:sz w:val="28"/>
        </w:rPr>
        <w:t xml:space="preserve">, абзацев пятого, шестого, седьмого, девяносто четвертого, девяносто шестого, девяносто восьмого, сотого, сто шестого, сто двадцатого и сто двадцать восьмого </w:t>
      </w:r>
      <w:r>
        <w:rPr>
          <w:rFonts w:ascii="Times New Roman"/>
          <w:b w:val="false"/>
          <w:i w:val="false"/>
          <w:color w:val="000000"/>
          <w:sz w:val="28"/>
        </w:rPr>
        <w:t>подпункта 13)</w:t>
      </w:r>
      <w:r>
        <w:rPr>
          <w:rFonts w:ascii="Times New Roman"/>
          <w:b w:val="false"/>
          <w:i w:val="false"/>
          <w:color w:val="000000"/>
          <w:sz w:val="28"/>
        </w:rPr>
        <w:t xml:space="preserve"> пункта 29, абзацев третьего и двенадцатого </w:t>
      </w:r>
      <w:r>
        <w:rPr>
          <w:rFonts w:ascii="Times New Roman"/>
          <w:b w:val="false"/>
          <w:i w:val="false"/>
          <w:color w:val="000000"/>
          <w:sz w:val="28"/>
        </w:rPr>
        <w:t>подпункта 7)</w:t>
      </w:r>
      <w:r>
        <w:rPr>
          <w:rFonts w:ascii="Times New Roman"/>
          <w:b w:val="false"/>
          <w:i w:val="false"/>
          <w:color w:val="000000"/>
          <w:sz w:val="28"/>
        </w:rPr>
        <w:t xml:space="preserve"> пункта 41 и абзаца второго </w:t>
      </w:r>
      <w:r>
        <w:rPr>
          <w:rFonts w:ascii="Times New Roman"/>
          <w:b w:val="false"/>
          <w:i w:val="false"/>
          <w:color w:val="000000"/>
          <w:sz w:val="28"/>
        </w:rPr>
        <w:t>подпункта 1)</w:t>
      </w:r>
      <w:r>
        <w:rPr>
          <w:rFonts w:ascii="Times New Roman"/>
          <w:b w:val="false"/>
          <w:i w:val="false"/>
          <w:color w:val="000000"/>
          <w:sz w:val="28"/>
        </w:rPr>
        <w:t xml:space="preserve"> пункта 56 статьи 1 настоящего Закона, установив, что в период приостановления данные абзацы действуют в следующей редакции:     </w:t>
      </w:r>
    </w:p>
    <w:bookmarkEnd w:id="2109"/>
    <w:bookmarkStart w:name="z2268" w:id="2110"/>
    <w:p>
      <w:pPr>
        <w:spacing w:after="0"/>
        <w:ind w:left="0"/>
        <w:jc w:val="both"/>
      </w:pPr>
      <w:r>
        <w:rPr>
          <w:rFonts w:ascii="Times New Roman"/>
          <w:b w:val="false"/>
          <w:i w:val="false"/>
          <w:color w:val="000000"/>
          <w:sz w:val="28"/>
        </w:rPr>
        <w:t>
      "1. Для целей части восьмой настоящей статьи административная ответственность наступает в случае, когда в результате корректировки искаженных сведений выявлено нарушение банком, организацией, осуществляющей отдельные виды банковских операций, пруденциальных нормативов и (или) иных обязательных к соблюдению норм и лимитов, установленных уполномоченным органом по регулированию, контролю и надзору финансового рынка и финансовых организаций.";</w:t>
      </w:r>
    </w:p>
    <w:bookmarkEnd w:id="2110"/>
    <w:bookmarkStart w:name="z2269" w:id="2111"/>
    <w:p>
      <w:pPr>
        <w:spacing w:after="0"/>
        <w:ind w:left="0"/>
        <w:jc w:val="both"/>
      </w:pPr>
      <w:r>
        <w:rPr>
          <w:rFonts w:ascii="Times New Roman"/>
          <w:b w:val="false"/>
          <w:i w:val="false"/>
          <w:color w:val="000000"/>
          <w:sz w:val="28"/>
        </w:rPr>
        <w:t xml:space="preserve">
      "2. Для целей части первой настоящей статьи не подлежат привлечению к административной ответственности банки, организации, осуществляющие отдельные виды банковских операций, лишенные разрешения, выданного уполномоченным органом по регулированию, контролю и надзору финансового рынка и финансовых организаций, и (или) у которых на дату, в которую подлежало исполнению указание по платежу и (или) переводу денег в соответствии со сроками, установленными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платежах и платежных системах", имелись по корреспондентскому счету, открытому в Национальном Банке Республики Казахстан, неисполненные требования или ограничения распоряжения деньгами, препятствующие проведению расходных операций.";</w:t>
      </w:r>
    </w:p>
    <w:bookmarkEnd w:id="2111"/>
    <w:bookmarkStart w:name="z2270" w:id="2112"/>
    <w:p>
      <w:pPr>
        <w:spacing w:after="0"/>
        <w:ind w:left="0"/>
        <w:jc w:val="both"/>
      </w:pPr>
      <w:r>
        <w:rPr>
          <w:rFonts w:ascii="Times New Roman"/>
          <w:b w:val="false"/>
          <w:i w:val="false"/>
          <w:color w:val="000000"/>
          <w:sz w:val="28"/>
        </w:rPr>
        <w:t>
      "Примечание. Для целей части третьей настоящей статьи под операторами платежных систем, операционными центрами платежных систем и поставщиками платежных услуг понимаются операторы платежных систем, операционные центры платежных систем и поставщики платежных услуг, не являющиеся банками и организациями, осуществляющими отдельные виды банковских операций.";</w:t>
      </w:r>
    </w:p>
    <w:bookmarkEnd w:id="2112"/>
    <w:bookmarkStart w:name="z2271" w:id="2113"/>
    <w:p>
      <w:pPr>
        <w:spacing w:after="0"/>
        <w:ind w:left="0"/>
        <w:jc w:val="both"/>
      </w:pPr>
      <w:r>
        <w:rPr>
          <w:rFonts w:ascii="Times New Roman"/>
          <w:b w:val="false"/>
          <w:i w:val="false"/>
          <w:color w:val="000000"/>
          <w:sz w:val="28"/>
        </w:rPr>
        <w:t>
      "Примечание. Для целей части двенадцатой настоящей статьи административная ответственность наступает в случае, когда в результате корректировки искаженных сведений выявлено нарушение страховой (перестраховочной) организацией пруденциальных нормативов и (или) иных обязательных к соблюдению норм и лимитов, установленных уполномоченным органом по регулированию, контролю и надзору финансового рынка и финансовых организаций.";</w:t>
      </w:r>
    </w:p>
    <w:bookmarkEnd w:id="2113"/>
    <w:bookmarkStart w:name="z2272" w:id="2114"/>
    <w:p>
      <w:pPr>
        <w:spacing w:after="0"/>
        <w:ind w:left="0"/>
        <w:jc w:val="both"/>
      </w:pPr>
      <w:r>
        <w:rPr>
          <w:rFonts w:ascii="Times New Roman"/>
          <w:b w:val="false"/>
          <w:i w:val="false"/>
          <w:color w:val="000000"/>
          <w:sz w:val="28"/>
        </w:rPr>
        <w:t>
      "3. Проведение операций без соответствующего отражения их результатов в бухгалтерском учете финансовыми организациями, организациями, осуществляющими микрофинансовую деятельность, –";</w:t>
      </w:r>
    </w:p>
    <w:bookmarkEnd w:id="2114"/>
    <w:bookmarkStart w:name="z2273" w:id="2115"/>
    <w:p>
      <w:pPr>
        <w:spacing w:after="0"/>
        <w:ind w:left="0"/>
        <w:jc w:val="both"/>
      </w:pPr>
      <w:r>
        <w:rPr>
          <w:rFonts w:ascii="Times New Roman"/>
          <w:b w:val="false"/>
          <w:i w:val="false"/>
          <w:color w:val="000000"/>
          <w:sz w:val="28"/>
        </w:rPr>
        <w:t xml:space="preserve">
      "4. Ведение бухгалтерского учета финансовыми организациями, организациями, осуществляющими микрофинансовую деятельность, в нарушение требований, установленных законодательством Республики Казахстан о бухгалтерском учете и финансовой отчетности, и методов (принципов) бухгалтерского учета, приведшее к искажению финансовой отчетности финансовых организаций, организаций, осуществляющих микрофинансовую деятельность, –"; </w:t>
      </w:r>
    </w:p>
    <w:bookmarkEnd w:id="2115"/>
    <w:bookmarkStart w:name="z2274" w:id="2116"/>
    <w:p>
      <w:pPr>
        <w:spacing w:after="0"/>
        <w:ind w:left="0"/>
        <w:jc w:val="both"/>
      </w:pPr>
      <w:r>
        <w:rPr>
          <w:rFonts w:ascii="Times New Roman"/>
          <w:b w:val="false"/>
          <w:i w:val="false"/>
          <w:color w:val="000000"/>
          <w:sz w:val="28"/>
        </w:rPr>
        <w:t xml:space="preserve">
      "1. Уполномоченный орган по регулированию, контролю и надзору финансового рынка и финансовых организаций рассматривает дела об административных правонарушениях, предусмотренных </w:t>
      </w:r>
      <w:r>
        <w:rPr>
          <w:rFonts w:ascii="Times New Roman"/>
          <w:b w:val="false"/>
          <w:i w:val="false"/>
          <w:color w:val="000000"/>
          <w:sz w:val="28"/>
        </w:rPr>
        <w:t>статьями 91</w:t>
      </w:r>
      <w:r>
        <w:rPr>
          <w:rFonts w:ascii="Times New Roman"/>
          <w:b w:val="false"/>
          <w:i w:val="false"/>
          <w:color w:val="000000"/>
          <w:sz w:val="28"/>
        </w:rPr>
        <w:t xml:space="preserve"> (частями первой, второй, третьей, пятой, девятой, десятой, одиннадцатой и двенадцатой), </w:t>
      </w:r>
      <w:r>
        <w:rPr>
          <w:rFonts w:ascii="Times New Roman"/>
          <w:b w:val="false"/>
          <w:i w:val="false"/>
          <w:color w:val="000000"/>
          <w:sz w:val="28"/>
        </w:rPr>
        <w:t>186</w:t>
      </w:r>
      <w:r>
        <w:rPr>
          <w:rFonts w:ascii="Times New Roman"/>
          <w:b w:val="false"/>
          <w:i w:val="false"/>
          <w:color w:val="000000"/>
          <w:sz w:val="28"/>
        </w:rPr>
        <w:t xml:space="preserve">, </w:t>
      </w:r>
      <w:r>
        <w:rPr>
          <w:rFonts w:ascii="Times New Roman"/>
          <w:b w:val="false"/>
          <w:i w:val="false"/>
          <w:color w:val="000000"/>
          <w:sz w:val="28"/>
        </w:rPr>
        <w:t>208</w:t>
      </w:r>
      <w:r>
        <w:rPr>
          <w:rFonts w:ascii="Times New Roman"/>
          <w:b w:val="false"/>
          <w:i w:val="false"/>
          <w:color w:val="000000"/>
          <w:sz w:val="28"/>
        </w:rPr>
        <w:t xml:space="preserve">, </w:t>
      </w:r>
      <w:r>
        <w:rPr>
          <w:rFonts w:ascii="Times New Roman"/>
          <w:b w:val="false"/>
          <w:i w:val="false"/>
          <w:color w:val="000000"/>
          <w:sz w:val="28"/>
        </w:rPr>
        <w:t>211</w:t>
      </w:r>
      <w:r>
        <w:rPr>
          <w:rFonts w:ascii="Times New Roman"/>
          <w:b w:val="false"/>
          <w:i w:val="false"/>
          <w:color w:val="000000"/>
          <w:sz w:val="28"/>
        </w:rPr>
        <w:t xml:space="preserve"> (частями второй, третьей, 3-1, четвертой, пятой, шестой и седьмой), </w:t>
      </w:r>
      <w:r>
        <w:rPr>
          <w:rFonts w:ascii="Times New Roman"/>
          <w:b w:val="false"/>
          <w:i w:val="false"/>
          <w:color w:val="000000"/>
          <w:sz w:val="28"/>
        </w:rPr>
        <w:t>211-1</w:t>
      </w:r>
      <w:r>
        <w:rPr>
          <w:rFonts w:ascii="Times New Roman"/>
          <w:b w:val="false"/>
          <w:i w:val="false"/>
          <w:color w:val="000000"/>
          <w:sz w:val="28"/>
        </w:rPr>
        <w:t xml:space="preserve">, </w:t>
      </w:r>
      <w:r>
        <w:rPr>
          <w:rFonts w:ascii="Times New Roman"/>
          <w:b w:val="false"/>
          <w:i w:val="false"/>
          <w:color w:val="000000"/>
          <w:sz w:val="28"/>
        </w:rPr>
        <w:t>211-2</w:t>
      </w:r>
      <w:r>
        <w:rPr>
          <w:rFonts w:ascii="Times New Roman"/>
          <w:b w:val="false"/>
          <w:i w:val="false"/>
          <w:color w:val="000000"/>
          <w:sz w:val="28"/>
        </w:rPr>
        <w:t xml:space="preserve">, 213 (частями четвертой, шестой, седьмой, восьмой, девятой, десятой, одиннадцатой, двенадцатой, тринадцатой и четырнадцатой), </w:t>
      </w:r>
      <w:r>
        <w:rPr>
          <w:rFonts w:ascii="Times New Roman"/>
          <w:b w:val="false"/>
          <w:i w:val="false"/>
          <w:color w:val="000000"/>
          <w:sz w:val="28"/>
        </w:rPr>
        <w:t>220</w:t>
      </w:r>
      <w:r>
        <w:rPr>
          <w:rFonts w:ascii="Times New Roman"/>
          <w:b w:val="false"/>
          <w:i w:val="false"/>
          <w:color w:val="000000"/>
          <w:sz w:val="28"/>
        </w:rPr>
        <w:t xml:space="preserve"> (частями первой, второй, третьей, четвертой, 4-1, пятой, седьмой и восьмой (в отношении банков и организаций, осуществляющих отдельные виды банковских операций), </w:t>
      </w:r>
      <w:r>
        <w:rPr>
          <w:rFonts w:ascii="Times New Roman"/>
          <w:b w:val="false"/>
          <w:i w:val="false"/>
          <w:color w:val="000000"/>
          <w:sz w:val="28"/>
        </w:rPr>
        <w:t>222</w:t>
      </w:r>
      <w:r>
        <w:rPr>
          <w:rFonts w:ascii="Times New Roman"/>
          <w:b w:val="false"/>
          <w:i w:val="false"/>
          <w:color w:val="000000"/>
          <w:sz w:val="28"/>
        </w:rPr>
        <w:t xml:space="preserve">, </w:t>
      </w:r>
      <w:r>
        <w:rPr>
          <w:rFonts w:ascii="Times New Roman"/>
          <w:b w:val="false"/>
          <w:i w:val="false"/>
          <w:color w:val="000000"/>
          <w:sz w:val="28"/>
        </w:rPr>
        <w:t>223</w:t>
      </w:r>
      <w:r>
        <w:rPr>
          <w:rFonts w:ascii="Times New Roman"/>
          <w:b w:val="false"/>
          <w:i w:val="false"/>
          <w:color w:val="000000"/>
          <w:sz w:val="28"/>
        </w:rPr>
        <w:t xml:space="preserve">, </w:t>
      </w:r>
      <w:r>
        <w:rPr>
          <w:rFonts w:ascii="Times New Roman"/>
          <w:b w:val="false"/>
          <w:i w:val="false"/>
          <w:color w:val="000000"/>
          <w:sz w:val="28"/>
        </w:rPr>
        <w:t>224</w:t>
      </w:r>
      <w:r>
        <w:rPr>
          <w:rFonts w:ascii="Times New Roman"/>
          <w:b w:val="false"/>
          <w:i w:val="false"/>
          <w:color w:val="000000"/>
          <w:sz w:val="28"/>
        </w:rPr>
        <w:t xml:space="preserve">, </w:t>
      </w:r>
      <w:r>
        <w:rPr>
          <w:rFonts w:ascii="Times New Roman"/>
          <w:b w:val="false"/>
          <w:i w:val="false"/>
          <w:color w:val="000000"/>
          <w:sz w:val="28"/>
        </w:rPr>
        <w:t>225</w:t>
      </w:r>
      <w:r>
        <w:rPr>
          <w:rFonts w:ascii="Times New Roman"/>
          <w:b w:val="false"/>
          <w:i w:val="false"/>
          <w:color w:val="000000"/>
          <w:sz w:val="28"/>
        </w:rPr>
        <w:t xml:space="preserve">, </w:t>
      </w:r>
      <w:r>
        <w:rPr>
          <w:rFonts w:ascii="Times New Roman"/>
          <w:b w:val="false"/>
          <w:i w:val="false"/>
          <w:color w:val="000000"/>
          <w:sz w:val="28"/>
        </w:rPr>
        <w:t>226</w:t>
      </w:r>
      <w:r>
        <w:rPr>
          <w:rFonts w:ascii="Times New Roman"/>
          <w:b w:val="false"/>
          <w:i w:val="false"/>
          <w:color w:val="000000"/>
          <w:sz w:val="28"/>
        </w:rPr>
        <w:t xml:space="preserve">, </w:t>
      </w:r>
      <w:r>
        <w:rPr>
          <w:rFonts w:ascii="Times New Roman"/>
          <w:b w:val="false"/>
          <w:i w:val="false"/>
          <w:color w:val="000000"/>
          <w:sz w:val="28"/>
        </w:rPr>
        <w:t>227</w:t>
      </w:r>
      <w:r>
        <w:rPr>
          <w:rFonts w:ascii="Times New Roman"/>
          <w:b w:val="false"/>
          <w:i w:val="false"/>
          <w:color w:val="000000"/>
          <w:sz w:val="28"/>
        </w:rPr>
        <w:t xml:space="preserve"> (частями первой (в отношении банков, крупных участников банков, банковских холдингов, организаций, входящих в состав банковского конгломерата, Банка Развития Казахстана, организаций, осуществляющих отдельные виды банковских операций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второй, третьей (в отношении эмитентов, единого накопительного пенсионного фонда, добровольных накопительных пенсионных фондов, организаций, осуществляющих микрофинансовую деятельность), четвертой и пятой), </w:t>
      </w:r>
      <w:r>
        <w:rPr>
          <w:rFonts w:ascii="Times New Roman"/>
          <w:b w:val="false"/>
          <w:i w:val="false"/>
          <w:color w:val="000000"/>
          <w:sz w:val="28"/>
        </w:rPr>
        <w:t>228</w:t>
      </w:r>
      <w:r>
        <w:rPr>
          <w:rFonts w:ascii="Times New Roman"/>
          <w:b w:val="false"/>
          <w:i w:val="false"/>
          <w:color w:val="000000"/>
          <w:sz w:val="28"/>
        </w:rPr>
        <w:t xml:space="preserve"> (частями пятой, девятой, десятой, двенадцатой, шестнадцатой, семнадцатой и девятнадцатой), </w:t>
      </w:r>
      <w:r>
        <w:rPr>
          <w:rFonts w:ascii="Times New Roman"/>
          <w:b w:val="false"/>
          <w:i w:val="false"/>
          <w:color w:val="000000"/>
          <w:sz w:val="28"/>
        </w:rPr>
        <w:t>229</w:t>
      </w:r>
      <w:r>
        <w:rPr>
          <w:rFonts w:ascii="Times New Roman"/>
          <w:b w:val="false"/>
          <w:i w:val="false"/>
          <w:color w:val="000000"/>
          <w:sz w:val="28"/>
        </w:rPr>
        <w:t xml:space="preserve">, </w:t>
      </w:r>
      <w:r>
        <w:rPr>
          <w:rFonts w:ascii="Times New Roman"/>
          <w:b w:val="false"/>
          <w:i w:val="false"/>
          <w:color w:val="000000"/>
          <w:sz w:val="28"/>
        </w:rPr>
        <w:t>230</w:t>
      </w:r>
      <w:r>
        <w:rPr>
          <w:rFonts w:ascii="Times New Roman"/>
          <w:b w:val="false"/>
          <w:i w:val="false"/>
          <w:color w:val="000000"/>
          <w:sz w:val="28"/>
        </w:rPr>
        <w:t xml:space="preserve"> (частями первой, третьей, четвертой, пятой и шестой), </w:t>
      </w:r>
      <w:r>
        <w:rPr>
          <w:rFonts w:ascii="Times New Roman"/>
          <w:b w:val="false"/>
          <w:i w:val="false"/>
          <w:color w:val="000000"/>
          <w:sz w:val="28"/>
        </w:rPr>
        <w:t>231</w:t>
      </w:r>
      <w:r>
        <w:rPr>
          <w:rFonts w:ascii="Times New Roman"/>
          <w:b w:val="false"/>
          <w:i w:val="false"/>
          <w:color w:val="000000"/>
          <w:sz w:val="28"/>
        </w:rPr>
        <w:t xml:space="preserve">, </w:t>
      </w:r>
      <w:r>
        <w:rPr>
          <w:rFonts w:ascii="Times New Roman"/>
          <w:b w:val="false"/>
          <w:i w:val="false"/>
          <w:color w:val="000000"/>
          <w:sz w:val="28"/>
        </w:rPr>
        <w:t>232</w:t>
      </w:r>
      <w:r>
        <w:rPr>
          <w:rFonts w:ascii="Times New Roman"/>
          <w:b w:val="false"/>
          <w:i w:val="false"/>
          <w:color w:val="000000"/>
          <w:sz w:val="28"/>
        </w:rPr>
        <w:t xml:space="preserve">, </w:t>
      </w:r>
      <w:r>
        <w:rPr>
          <w:rFonts w:ascii="Times New Roman"/>
          <w:b w:val="false"/>
          <w:i w:val="false"/>
          <w:color w:val="000000"/>
          <w:sz w:val="28"/>
        </w:rPr>
        <w:t>239</w:t>
      </w:r>
      <w:r>
        <w:rPr>
          <w:rFonts w:ascii="Times New Roman"/>
          <w:b w:val="false"/>
          <w:i w:val="false"/>
          <w:color w:val="000000"/>
          <w:sz w:val="28"/>
        </w:rPr>
        <w:t xml:space="preserve"> (частями третьей и четвертой (в отношении финансовых организаций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и организаций, осуществляющих микрофинансовую деятельность), </w:t>
      </w:r>
      <w:r>
        <w:rPr>
          <w:rFonts w:ascii="Times New Roman"/>
          <w:b w:val="false"/>
          <w:i w:val="false"/>
          <w:color w:val="000000"/>
          <w:sz w:val="28"/>
        </w:rPr>
        <w:t>247</w:t>
      </w:r>
      <w:r>
        <w:rPr>
          <w:rFonts w:ascii="Times New Roman"/>
          <w:b w:val="false"/>
          <w:i w:val="false"/>
          <w:color w:val="000000"/>
          <w:sz w:val="28"/>
        </w:rPr>
        <w:t xml:space="preserve"> (частями четвертой и восьмой), </w:t>
      </w:r>
      <w:r>
        <w:rPr>
          <w:rFonts w:ascii="Times New Roman"/>
          <w:b w:val="false"/>
          <w:i w:val="false"/>
          <w:color w:val="000000"/>
          <w:sz w:val="28"/>
        </w:rPr>
        <w:t>255</w:t>
      </w:r>
      <w:r>
        <w:rPr>
          <w:rFonts w:ascii="Times New Roman"/>
          <w:b w:val="false"/>
          <w:i w:val="false"/>
          <w:color w:val="000000"/>
          <w:sz w:val="28"/>
        </w:rPr>
        <w:t xml:space="preserve">, </w:t>
      </w:r>
      <w:r>
        <w:rPr>
          <w:rFonts w:ascii="Times New Roman"/>
          <w:b w:val="false"/>
          <w:i w:val="false"/>
          <w:color w:val="000000"/>
          <w:sz w:val="28"/>
        </w:rPr>
        <w:t>256</w:t>
      </w:r>
      <w:r>
        <w:rPr>
          <w:rFonts w:ascii="Times New Roman"/>
          <w:b w:val="false"/>
          <w:i w:val="false"/>
          <w:color w:val="000000"/>
          <w:sz w:val="28"/>
        </w:rPr>
        <w:t xml:space="preserve">, </w:t>
      </w:r>
      <w:r>
        <w:rPr>
          <w:rFonts w:ascii="Times New Roman"/>
          <w:b w:val="false"/>
          <w:i w:val="false"/>
          <w:color w:val="000000"/>
          <w:sz w:val="28"/>
        </w:rPr>
        <w:t>257</w:t>
      </w:r>
      <w:r>
        <w:rPr>
          <w:rFonts w:ascii="Times New Roman"/>
          <w:b w:val="false"/>
          <w:i w:val="false"/>
          <w:color w:val="000000"/>
          <w:sz w:val="28"/>
        </w:rPr>
        <w:t xml:space="preserve">, </w:t>
      </w:r>
      <w:r>
        <w:rPr>
          <w:rFonts w:ascii="Times New Roman"/>
          <w:b w:val="false"/>
          <w:i w:val="false"/>
          <w:color w:val="000000"/>
          <w:sz w:val="28"/>
        </w:rPr>
        <w:t>259</w:t>
      </w:r>
      <w:r>
        <w:rPr>
          <w:rFonts w:ascii="Times New Roman"/>
          <w:b w:val="false"/>
          <w:i w:val="false"/>
          <w:color w:val="000000"/>
          <w:sz w:val="28"/>
        </w:rPr>
        <w:t xml:space="preserve">, </w:t>
      </w:r>
      <w:r>
        <w:rPr>
          <w:rFonts w:ascii="Times New Roman"/>
          <w:b w:val="false"/>
          <w:i w:val="false"/>
          <w:color w:val="000000"/>
          <w:sz w:val="28"/>
        </w:rPr>
        <w:t>260</w:t>
      </w:r>
      <w:r>
        <w:rPr>
          <w:rFonts w:ascii="Times New Roman"/>
          <w:b w:val="false"/>
          <w:i w:val="false"/>
          <w:color w:val="000000"/>
          <w:sz w:val="28"/>
        </w:rPr>
        <w:t xml:space="preserve">, </w:t>
      </w:r>
      <w:r>
        <w:rPr>
          <w:rFonts w:ascii="Times New Roman"/>
          <w:b w:val="false"/>
          <w:i w:val="false"/>
          <w:color w:val="000000"/>
          <w:sz w:val="28"/>
        </w:rPr>
        <w:t>261</w:t>
      </w:r>
      <w:r>
        <w:rPr>
          <w:rFonts w:ascii="Times New Roman"/>
          <w:b w:val="false"/>
          <w:i w:val="false"/>
          <w:color w:val="000000"/>
          <w:sz w:val="28"/>
        </w:rPr>
        <w:t xml:space="preserve">, </w:t>
      </w:r>
      <w:r>
        <w:rPr>
          <w:rFonts w:ascii="Times New Roman"/>
          <w:b w:val="false"/>
          <w:i w:val="false"/>
          <w:color w:val="000000"/>
          <w:sz w:val="28"/>
        </w:rPr>
        <w:t>262</w:t>
      </w:r>
      <w:r>
        <w:rPr>
          <w:rFonts w:ascii="Times New Roman"/>
          <w:b w:val="false"/>
          <w:i w:val="false"/>
          <w:color w:val="000000"/>
          <w:sz w:val="28"/>
        </w:rPr>
        <w:t xml:space="preserve">, </w:t>
      </w:r>
      <w:r>
        <w:rPr>
          <w:rFonts w:ascii="Times New Roman"/>
          <w:b w:val="false"/>
          <w:i w:val="false"/>
          <w:color w:val="000000"/>
          <w:sz w:val="28"/>
        </w:rPr>
        <w:t>264</w:t>
      </w:r>
      <w:r>
        <w:rPr>
          <w:rFonts w:ascii="Times New Roman"/>
          <w:b w:val="false"/>
          <w:i w:val="false"/>
          <w:color w:val="000000"/>
          <w:sz w:val="28"/>
        </w:rPr>
        <w:t xml:space="preserve">, </w:t>
      </w:r>
      <w:r>
        <w:rPr>
          <w:rFonts w:ascii="Times New Roman"/>
          <w:b w:val="false"/>
          <w:i w:val="false"/>
          <w:color w:val="000000"/>
          <w:sz w:val="28"/>
        </w:rPr>
        <w:t>265</w:t>
      </w:r>
      <w:r>
        <w:rPr>
          <w:rFonts w:ascii="Times New Roman"/>
          <w:b w:val="false"/>
          <w:i w:val="false"/>
          <w:color w:val="000000"/>
          <w:sz w:val="28"/>
        </w:rPr>
        <w:t xml:space="preserve">, </w:t>
      </w:r>
      <w:r>
        <w:rPr>
          <w:rFonts w:ascii="Times New Roman"/>
          <w:b w:val="false"/>
          <w:i w:val="false"/>
          <w:color w:val="000000"/>
          <w:sz w:val="28"/>
        </w:rPr>
        <w:t>286</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(частью первой) настоящего Кодекса.";</w:t>
      </w:r>
    </w:p>
    <w:bookmarkEnd w:id="2116"/>
    <w:bookmarkStart w:name="z2275" w:id="2117"/>
    <w:p>
      <w:pPr>
        <w:spacing w:after="0"/>
        <w:ind w:left="0"/>
        <w:jc w:val="both"/>
      </w:pPr>
      <w:r>
        <w:rPr>
          <w:rFonts w:ascii="Times New Roman"/>
          <w:b w:val="false"/>
          <w:i w:val="false"/>
          <w:color w:val="000000"/>
          <w:sz w:val="28"/>
        </w:rPr>
        <w:t>
      "Национальный Банк Казахстана на основании и во исполнение законов Республики Казахстан по вопросам, отнесенным к его компетенции, издает нормативные правовые акты, обязательные для исполнения финансовыми организациями, другими физическими и юридическими лицами на территории Республики Казахстан.";</w:t>
      </w:r>
    </w:p>
    <w:bookmarkEnd w:id="2117"/>
    <w:bookmarkStart w:name="z2276" w:id="2118"/>
    <w:p>
      <w:pPr>
        <w:spacing w:after="0"/>
        <w:ind w:left="0"/>
        <w:jc w:val="both"/>
      </w:pPr>
      <w:r>
        <w:rPr>
          <w:rFonts w:ascii="Times New Roman"/>
          <w:b w:val="false"/>
          <w:i w:val="false"/>
          <w:color w:val="000000"/>
          <w:sz w:val="28"/>
        </w:rPr>
        <w:t>
      "18-1) осуществляет сбор и обработку административных данных по вопросам валютного регулирования, денежно-кредитной статистики и статистики финансового рынка, наличного денежного обращения, платежей и платежных систем, финансовой стабильности, регулирования, контроля и надзора финансовых организаций и их аффилированных лиц, организации, гарантирующей осуществление страховых выплат, кредитных бюро, организаций, осуществляющих микрофинансовую деятельность, и коллекторских агентств;";</w:t>
      </w:r>
    </w:p>
    <w:bookmarkEnd w:id="2118"/>
    <w:bookmarkStart w:name="z2277" w:id="2119"/>
    <w:p>
      <w:pPr>
        <w:spacing w:after="0"/>
        <w:ind w:left="0"/>
        <w:jc w:val="both"/>
      </w:pPr>
      <w:r>
        <w:rPr>
          <w:rFonts w:ascii="Times New Roman"/>
          <w:b w:val="false"/>
          <w:i w:val="false"/>
          <w:color w:val="000000"/>
          <w:sz w:val="28"/>
        </w:rPr>
        <w:t xml:space="preserve">
      "19) осуществляет в пределах компетенции регулирование финансового рынка и финансовых организаций и иных лиц, а также контроль и надзор за финансовым рынком и финансовыми организациями и в области финансового законодательства Республики Казахстан в соответствии с настоящим Законом,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регулировании, контроле и надзоре финансового рынка и финансовых организаций" и иными законами Республики Казахстан;";   </w:t>
      </w:r>
    </w:p>
    <w:bookmarkEnd w:id="2119"/>
    <w:bookmarkStart w:name="z2278" w:id="2120"/>
    <w:p>
      <w:pPr>
        <w:spacing w:after="0"/>
        <w:ind w:left="0"/>
        <w:jc w:val="both"/>
      </w:pPr>
      <w:r>
        <w:rPr>
          <w:rFonts w:ascii="Times New Roman"/>
          <w:b w:val="false"/>
          <w:i w:val="false"/>
          <w:color w:val="000000"/>
          <w:sz w:val="28"/>
        </w:rPr>
        <w:t>
      "35) применяет по вопросам, входящим в его компетенцию, ограниченные меры воздействия к резидентам и нерезидентам, осуществляющим валютные операции и не являющимся финансовыми организациями, операторам платежных систем, операционным центрам платежных систем, а также поставщикам платежных услуг, не являющимся банками и организациями, осуществляющими отдельные виды банковских операций, меры надзорного реагирования к юридическим лицам, осуществляющим деятельность исключительно через обменные пункты на основании лицензии Национального Банка Казахстана на обменные операции с наличной иностранной валютой, и юридическим лицам, исключительной деятельностью которых является инкассация банкнот, монет и ценностей, а также санкции и иные меры, предусмотренные законами Республики Казахстан;";</w:t>
      </w:r>
    </w:p>
    <w:bookmarkEnd w:id="2120"/>
    <w:bookmarkStart w:name="z2279" w:id="2121"/>
    <w:p>
      <w:pPr>
        <w:spacing w:after="0"/>
        <w:ind w:left="0"/>
        <w:jc w:val="both"/>
      </w:pPr>
      <w:r>
        <w:rPr>
          <w:rFonts w:ascii="Times New Roman"/>
          <w:b w:val="false"/>
          <w:i w:val="false"/>
          <w:color w:val="000000"/>
          <w:sz w:val="28"/>
        </w:rPr>
        <w:t>
      "18) определяет порядок применения ограниченных мер воздействия к операторам платежных систем, операционным центрам платежных систем, поставщикам платежных услуг, не являющимся банками и организациями, осуществляющими отдельные виды банковских операций, мер надзорного реагирования к юридическим лицам, осуществляющим деятельность исключительно через обменные пункты на основании лицензии Национального Банка Казахстана на обменные операции с наличной иностранной валютой, и юридическим лицам, исключительной деятельностью которых является инкассация банкнот, монет и ценностей;";</w:t>
      </w:r>
    </w:p>
    <w:bookmarkEnd w:id="2121"/>
    <w:bookmarkStart w:name="z2280" w:id="2122"/>
    <w:p>
      <w:pPr>
        <w:spacing w:after="0"/>
        <w:ind w:left="0"/>
        <w:jc w:val="both"/>
      </w:pPr>
      <w:r>
        <w:rPr>
          <w:rFonts w:ascii="Times New Roman"/>
          <w:b w:val="false"/>
          <w:i w:val="false"/>
          <w:color w:val="000000"/>
          <w:sz w:val="28"/>
        </w:rPr>
        <w:t>
      "Национальный Банк Казахстана утверждает правила о минимальных резервных требованиях, которыми определяются структура обязательств банков, принимаемых для расчета минимальных резервных требований, порядок расчета минимальных резервных требований, выполнения минимальных резервных требований, резервирования и осуществления контроля за выполнением минимальных резервных требований.";</w:t>
      </w:r>
    </w:p>
    <w:bookmarkEnd w:id="2122"/>
    <w:bookmarkStart w:name="z2281" w:id="2123"/>
    <w:p>
      <w:pPr>
        <w:spacing w:after="0"/>
        <w:ind w:left="0"/>
        <w:jc w:val="both"/>
      </w:pPr>
      <w:r>
        <w:rPr>
          <w:rFonts w:ascii="Times New Roman"/>
          <w:b w:val="false"/>
          <w:i w:val="false"/>
          <w:color w:val="000000"/>
          <w:sz w:val="28"/>
        </w:rPr>
        <w:t>
      "При нарушении минимальных резервных требований банки несут ответственность, установленную законами Республики Казахстан.</w:t>
      </w:r>
    </w:p>
    <w:bookmarkEnd w:id="2123"/>
    <w:bookmarkStart w:name="z2282" w:id="2124"/>
    <w:p>
      <w:pPr>
        <w:spacing w:after="0"/>
        <w:ind w:left="0"/>
        <w:jc w:val="both"/>
      </w:pPr>
      <w:r>
        <w:rPr>
          <w:rFonts w:ascii="Times New Roman"/>
          <w:b w:val="false"/>
          <w:i w:val="false"/>
          <w:color w:val="000000"/>
          <w:sz w:val="28"/>
        </w:rPr>
        <w:t>
      В десятидневный срок со дня назначения председателя ликвидационной комиссии Национальный Банк Казахстана возвращает ликвидационной комиссии банка зарезервированные у него средства.";</w:t>
      </w:r>
    </w:p>
    <w:bookmarkEnd w:id="2124"/>
    <w:bookmarkStart w:name="z2283" w:id="2125"/>
    <w:p>
      <w:pPr>
        <w:spacing w:after="0"/>
        <w:ind w:left="0"/>
        <w:jc w:val="both"/>
      </w:pPr>
      <w:r>
        <w:rPr>
          <w:rFonts w:ascii="Times New Roman"/>
          <w:b w:val="false"/>
          <w:i w:val="false"/>
          <w:color w:val="000000"/>
          <w:sz w:val="28"/>
        </w:rPr>
        <w:t>
      "3-4) осуществляет контроль и надзор за соблюдением банками второго уровня и Национальным оператором почты требований к устройству помещений;";</w:t>
      </w:r>
    </w:p>
    <w:bookmarkEnd w:id="2125"/>
    <w:bookmarkStart w:name="z2284" w:id="2126"/>
    <w:p>
      <w:pPr>
        <w:spacing w:after="0"/>
        <w:ind w:left="0"/>
        <w:jc w:val="both"/>
      </w:pPr>
      <w:r>
        <w:rPr>
          <w:rFonts w:ascii="Times New Roman"/>
          <w:b w:val="false"/>
          <w:i w:val="false"/>
          <w:color w:val="000000"/>
          <w:sz w:val="28"/>
        </w:rPr>
        <w:t>
      "6-1) осуществляет в пределах компетенции контроль и надзор за соблюдением финансовыми организациями, Банком Развития Казахстана и организациями, осуществляющими микрофинансовую деятельность (за исключением кредитных товариществ и ломбардов), порядка автоматизации ведения бухгалтерского учета;";</w:t>
      </w:r>
    </w:p>
    <w:bookmarkEnd w:id="2126"/>
    <w:bookmarkStart w:name="z2285" w:id="2127"/>
    <w:p>
      <w:pPr>
        <w:spacing w:after="0"/>
        <w:ind w:left="0"/>
        <w:jc w:val="both"/>
      </w:pPr>
      <w:r>
        <w:rPr>
          <w:rFonts w:ascii="Times New Roman"/>
          <w:b w:val="false"/>
          <w:i w:val="false"/>
          <w:color w:val="000000"/>
          <w:sz w:val="28"/>
        </w:rPr>
        <w:t>
      "9) применяет к финансовым и иным организациям ограниченные меры воздействия, меры надзорного реагирования, в том числе с использованием мотивированного суждения, санкции и иные меры, предусмотренные законами Республики Казахстан, по вопросам, входящим в его компетенцию;";</w:t>
      </w:r>
    </w:p>
    <w:bookmarkEnd w:id="2127"/>
    <w:bookmarkStart w:name="z2286" w:id="2128"/>
    <w:p>
      <w:pPr>
        <w:spacing w:after="0"/>
        <w:ind w:left="0"/>
        <w:jc w:val="both"/>
      </w:pPr>
      <w:r>
        <w:rPr>
          <w:rFonts w:ascii="Times New Roman"/>
          <w:b w:val="false"/>
          <w:i w:val="false"/>
          <w:color w:val="000000"/>
          <w:sz w:val="28"/>
        </w:rPr>
        <w:t xml:space="preserve">
      "13) применяет риск-ориентированный подход в рамках контроля и надзора за деятельностью банков, банковских конгломератов, организаций, осуществляющих отдельные виды банковских операций, страховых (перестраховочных) организаций, страховых групп, организаций, осуществляющих брокерскую и (или) дилерскую деятельность на рынке ценных бумаг, деятельность по управлению инвестиционным портфелем, в том числе использует мотивированное суждение в случаях, предусмотренных пунктом 2 статьи 13-5 настоящего Закона;";  </w:t>
      </w:r>
    </w:p>
    <w:bookmarkEnd w:id="2128"/>
    <w:bookmarkStart w:name="z2287" w:id="2129"/>
    <w:p>
      <w:pPr>
        <w:spacing w:after="0"/>
        <w:ind w:left="0"/>
        <w:jc w:val="both"/>
      </w:pPr>
      <w:r>
        <w:rPr>
          <w:rFonts w:ascii="Times New Roman"/>
          <w:b w:val="false"/>
          <w:i w:val="false"/>
          <w:color w:val="000000"/>
          <w:sz w:val="28"/>
        </w:rPr>
        <w:t>
      "16) осуществляет функции отраслевого центра информационной безопасности финансового рынка и финансовых организаций;</w:t>
      </w:r>
    </w:p>
    <w:bookmarkEnd w:id="2129"/>
    <w:bookmarkStart w:name="z2288" w:id="2130"/>
    <w:p>
      <w:pPr>
        <w:spacing w:after="0"/>
        <w:ind w:left="0"/>
        <w:jc w:val="both"/>
      </w:pPr>
      <w:r>
        <w:rPr>
          <w:rFonts w:ascii="Times New Roman"/>
          <w:b w:val="false"/>
          <w:i w:val="false"/>
          <w:color w:val="000000"/>
          <w:sz w:val="28"/>
        </w:rPr>
        <w:t>
      17) проводит анализ информации об инцидентах информационной безопасности банков и организаций, осуществляющих отдельные виды банковских операций, включая сведения о нарушениях, сбоях в информационных системах;";</w:t>
      </w:r>
    </w:p>
    <w:bookmarkEnd w:id="2130"/>
    <w:bookmarkStart w:name="z2289" w:id="2131"/>
    <w:p>
      <w:pPr>
        <w:spacing w:after="0"/>
        <w:ind w:left="0"/>
        <w:jc w:val="both"/>
      </w:pPr>
      <w:r>
        <w:rPr>
          <w:rFonts w:ascii="Times New Roman"/>
          <w:b w:val="false"/>
          <w:i w:val="false"/>
          <w:color w:val="000000"/>
          <w:sz w:val="28"/>
        </w:rPr>
        <w:t>
      "В целях обеспечения качественного и своевременного выполнения возложенных на уполномоченный орган функций государственного регулирования, контроля и надзора финансового рынка и финансовых организаций, реализации требований настоящего Закона и иных законов Республики Казахстан уполномоченный орган вправе безвозмездно получать от любых физических и юридических лиц, а также государственных органов необходимую информацию, в том числе сведения, составляющие служебную, коммерческую, банковскую и иную охраняемую законом тайну. При этом полученная информация не подлежит разглашению.";</w:t>
      </w:r>
    </w:p>
    <w:bookmarkEnd w:id="2131"/>
    <w:bookmarkStart w:name="z2290" w:id="2132"/>
    <w:p>
      <w:pPr>
        <w:spacing w:after="0"/>
        <w:ind w:left="0"/>
        <w:jc w:val="both"/>
      </w:pPr>
      <w:r>
        <w:rPr>
          <w:rFonts w:ascii="Times New Roman"/>
          <w:b w:val="false"/>
          <w:i w:val="false"/>
          <w:color w:val="000000"/>
          <w:sz w:val="28"/>
        </w:rPr>
        <w:t>
      "Государственные органы, финансовые и иные организации, их ассоциации (союзы), а также физические лица обязаны предоставлять по запросу уполномоченного органа документы, отчетность, включая финансовую, и в случае необходимости иную дополнительную информацию, необходимые для выполнения уполномоченным органом своих функций.";</w:t>
      </w:r>
    </w:p>
    <w:bookmarkEnd w:id="2132"/>
    <w:bookmarkStart w:name="z2291" w:id="2133"/>
    <w:p>
      <w:pPr>
        <w:spacing w:after="0"/>
        <w:ind w:left="0"/>
        <w:jc w:val="both"/>
      </w:pPr>
      <w:r>
        <w:rPr>
          <w:rFonts w:ascii="Times New Roman"/>
          <w:b w:val="false"/>
          <w:i w:val="false"/>
          <w:color w:val="000000"/>
          <w:sz w:val="28"/>
        </w:rPr>
        <w:t>
      "Контроль и надзор в области финансового законодательства Республики Казахстан предусматривают осуществление органами контроля и надзора в пределах компетенции контроля и надзора за соблюдением финансовыми организациями, их филиалами и аффилированными лицами, Банком Развития Казахстана, юридическими лицами, осуществляющими деятельность на рынке ценных бумаг, иными субъектами рынка ценных бумаг, эмитентами ценных бумаг, кредитными бюро, банковскими холдингами, банковскими конгломератами, крупными участниками банков, страховыми холдингами, страховыми группами, крупными участниками страховых (перестраховочных) организаций, организацией, гарантирующей осуществление страховых выплат, актуариями, имеющими лицензию на осуществление актуарной деятельности на страховом рынке, специальными финансовыми компаниями, исламскими специальными финансовыми компаниями, инвестиционными фондами, крупными участниками управляющих инвестиционным портфелем, лицами, обладающими признаками крупного участника банка, страховой (перестраховочной) организации, управляющего инвестиционным портфелем, банковского холдинга, страхового холдинга, профессиональными организациями, организациями, осуществляющими микрофинансовую деятельность, коллекторскими агентствами, участниками платежной системы, операторами и операционными центрами платежных систем, в том числе любым иным лицом, уполномоченным по договору с ними оказывать услуги для функционирования платежной системы, поставщиками платежных услуг, в том числе любым иным лицом, уполномоченным по договору с ними осуществлять функции по оказанию платежных услуг, платежными организациями, а также лицами, осуществляющими валютные операции, временными администрациями (временными администраторами), ликвидационными комиссиями банков, страховых (перестраховочных) организаций (далее – проверяемый субъект) требований, установленных банковским, валютным законодательством Республики Казахстан, законодательством Республики Казахстан о страховании и страховой деятельности, платежах и платежных системах, пенсионном обеспечении, рынке ценных бумаг, бухгалтерском учете и финансовой отчетности, кредитных бюро и формировании кредитных историй, почте, Банке Развития Казахстана, микрофинансовой деятельности, коллекторской деятельности, Фонде гарантирования страховых выплат, противодействии легализации (отмыванию) доходов, полученных преступным путем, и финансированию терроризма, об акционерных обществах, инвестиционных и венчурных фондах и иными законами Республики Казахстан, а также правилами автоматизации ведения бухгалтерского учета, утвержденными Национальным Банком Республики Казахстан, выявление нарушений прав и законных интересов потребителей финансовых услуг, нарушений, представляющих угрозу национальной и экономической безопасности Республики Казахстан, стабильности ее финансовой системы, выявление недостатков и (или) рисков в деятельности финансовых организаций, банковских конгломератов и (или) страховых групп.</w:t>
      </w:r>
    </w:p>
    <w:bookmarkEnd w:id="2133"/>
    <w:bookmarkStart w:name="z2292" w:id="2134"/>
    <w:p>
      <w:pPr>
        <w:spacing w:after="0"/>
        <w:ind w:left="0"/>
        <w:jc w:val="both"/>
      </w:pPr>
      <w:r>
        <w:rPr>
          <w:rFonts w:ascii="Times New Roman"/>
          <w:b w:val="false"/>
          <w:i w:val="false"/>
          <w:color w:val="000000"/>
          <w:sz w:val="28"/>
        </w:rPr>
        <w:t>
      2. По результатам контроля орган контроля и надзора в соответствии с настоящим Законом и иными законами Республики Казахстан и в случае выявления в ходе осуществления своих контрольных функций нарушений проверяемыми субъектами требований законодательства Республики Казахстан, недостатков и (или) рисков в деятельности финансовых организаций, банковских конгломератов и (или) страховых групп возбуждает административное производство либо применяет иные меры, в том числе правоограничительные меры, предусмотренные законами Республики Казахстан.</w:t>
      </w:r>
    </w:p>
    <w:bookmarkEnd w:id="2134"/>
    <w:bookmarkStart w:name="z2293" w:id="2135"/>
    <w:p>
      <w:pPr>
        <w:spacing w:after="0"/>
        <w:ind w:left="0"/>
        <w:jc w:val="both"/>
      </w:pPr>
      <w:r>
        <w:rPr>
          <w:rFonts w:ascii="Times New Roman"/>
          <w:b w:val="false"/>
          <w:i w:val="false"/>
          <w:color w:val="000000"/>
          <w:sz w:val="28"/>
        </w:rPr>
        <w:t>
      По результатам надзора орган контроля и надзора в соответствии с настоящим Законом и иными законами Республики Казахстан и в случае выявления в ходе осуществления своих надзорных функций нарушений проверяемыми субъектами требований законодательства Республики Казахстан, недостатков и (или) рисков в деятельности финансовых организаций, банковских конгломератов и (или) страховых групп применяет предусмотренные законами Республики Казахстан меры, в том числе правоограничительные меры, без возбуждения административного производства.";</w:t>
      </w:r>
    </w:p>
    <w:bookmarkEnd w:id="2135"/>
    <w:bookmarkStart w:name="z2294" w:id="2136"/>
    <w:p>
      <w:pPr>
        <w:spacing w:after="0"/>
        <w:ind w:left="0"/>
        <w:jc w:val="both"/>
      </w:pPr>
      <w:r>
        <w:rPr>
          <w:rFonts w:ascii="Times New Roman"/>
          <w:b w:val="false"/>
          <w:i w:val="false"/>
          <w:color w:val="000000"/>
          <w:sz w:val="28"/>
        </w:rPr>
        <w:t>
      "2) дистанционного надзора, в том числе на консолидированной основе, в отношении финансовых организаций, их крупных участников, банковских и страховых холдингов, организаций, входящих в банковский конгломерат и страховую группу, организации, гарантирующей осуществление страховых выплат, в порядке, установленном законами Республики Казахстан;";</w:t>
      </w:r>
    </w:p>
    <w:bookmarkEnd w:id="2136"/>
    <w:bookmarkStart w:name="z2295" w:id="2137"/>
    <w:p>
      <w:pPr>
        <w:spacing w:after="0"/>
        <w:ind w:left="0"/>
        <w:jc w:val="both"/>
      </w:pPr>
      <w:r>
        <w:rPr>
          <w:rFonts w:ascii="Times New Roman"/>
          <w:b w:val="false"/>
          <w:i w:val="false"/>
          <w:color w:val="000000"/>
          <w:sz w:val="28"/>
        </w:rPr>
        <w:t>
      "4) рассмотрения в пределах компетенции, установленной законодательством Республики Казахстан, документов, предусмотренных нормативными правовыми актами, регулирующими порядок уведомления уполномоченного органа об утверждении финансовых продуктов финансовыми организациями, а также перечень документов, прилагаемых к уведомлению, порядок уведомления уполномоченного органа об утверждении услуг по предоставлению микрокредитов организациями, осуществляющими микрофинансовую деятельность, а также перечень документов, прилагаемых к уведомлению;";</w:t>
      </w:r>
    </w:p>
    <w:bookmarkEnd w:id="2137"/>
    <w:bookmarkStart w:name="z2296" w:id="2138"/>
    <w:p>
      <w:pPr>
        <w:spacing w:after="0"/>
        <w:ind w:left="0"/>
        <w:jc w:val="both"/>
      </w:pPr>
      <w:r>
        <w:rPr>
          <w:rFonts w:ascii="Times New Roman"/>
          <w:b w:val="false"/>
          <w:i w:val="false"/>
          <w:color w:val="000000"/>
          <w:sz w:val="28"/>
        </w:rPr>
        <w:t>
      "6) направления своего представителя в финансовые организации в случаях и порядке, установленных законами Республики Казахстан;";</w:t>
      </w:r>
    </w:p>
    <w:bookmarkEnd w:id="2138"/>
    <w:bookmarkStart w:name="z2297" w:id="2139"/>
    <w:p>
      <w:pPr>
        <w:spacing w:after="0"/>
        <w:ind w:left="0"/>
        <w:jc w:val="both"/>
      </w:pPr>
      <w:r>
        <w:rPr>
          <w:rFonts w:ascii="Times New Roman"/>
          <w:b w:val="false"/>
          <w:i w:val="false"/>
          <w:color w:val="000000"/>
          <w:sz w:val="28"/>
        </w:rPr>
        <w:t>
      "8) рассмотрения отчетности и иной информации, предоставляемых временными администрациями (временными администраторами), ликвидационными комиссиями банков, страховых (перестраховочных) организаций;";</w:t>
      </w:r>
    </w:p>
    <w:bookmarkEnd w:id="2139"/>
    <w:bookmarkStart w:name="z2298" w:id="2140"/>
    <w:p>
      <w:pPr>
        <w:spacing w:after="0"/>
        <w:ind w:left="0"/>
        <w:jc w:val="both"/>
      </w:pPr>
      <w:r>
        <w:rPr>
          <w:rFonts w:ascii="Times New Roman"/>
          <w:b w:val="false"/>
          <w:i w:val="false"/>
          <w:color w:val="000000"/>
          <w:sz w:val="28"/>
        </w:rPr>
        <w:t>
      "14) утверждения отчета временной администрации (временного администратора) банка, страховой (перестраховочной) организации о выполненной работе;";</w:t>
      </w:r>
    </w:p>
    <w:bookmarkEnd w:id="2140"/>
    <w:bookmarkStart w:name="z2299" w:id="2141"/>
    <w:p>
      <w:pPr>
        <w:spacing w:after="0"/>
        <w:ind w:left="0"/>
        <w:jc w:val="both"/>
      </w:pPr>
      <w:r>
        <w:rPr>
          <w:rFonts w:ascii="Times New Roman"/>
          <w:b w:val="false"/>
          <w:i w:val="false"/>
          <w:color w:val="000000"/>
          <w:sz w:val="28"/>
        </w:rPr>
        <w:t>
      "1. Дистанционный надзор является одной из иных форм контроля и надзора и осуществляется уполномоченным органом в пределах его компетенции в отношении финансовых организаций, их крупных участников, банковских и страховых холдингов, организаций, входящих в банковский конгломерат и страховую группу, организации, гарантирующей осуществление страховых выплат (далее – субъекты дистанционного надзора).";</w:t>
      </w:r>
    </w:p>
    <w:bookmarkEnd w:id="2141"/>
    <w:bookmarkStart w:name="z2300" w:id="2142"/>
    <w:p>
      <w:pPr>
        <w:spacing w:after="0"/>
        <w:ind w:left="0"/>
        <w:jc w:val="both"/>
      </w:pPr>
      <w:r>
        <w:rPr>
          <w:rFonts w:ascii="Times New Roman"/>
          <w:b w:val="false"/>
          <w:i w:val="false"/>
          <w:color w:val="000000"/>
          <w:sz w:val="28"/>
        </w:rPr>
        <w:t>
      "1. Уполномоченный орган применяет риск-ориентированный подход в рамках контроля и надзора за деятельностью банков, банковских конгломератов, организаций, осуществляющих отдельные виды банковских операций, страховых (перестраховочных) организаций, страховых групп, организаций, осуществляющих брокерскую и (или) дилерскую деятельность на рынке ценных бумаг, деятельность по управлению инвестиционным портфелем.";</w:t>
      </w:r>
    </w:p>
    <w:bookmarkEnd w:id="2142"/>
    <w:bookmarkStart w:name="z2301" w:id="2143"/>
    <w:p>
      <w:pPr>
        <w:spacing w:after="0"/>
        <w:ind w:left="0"/>
        <w:jc w:val="both"/>
      </w:pPr>
      <w:r>
        <w:rPr>
          <w:rFonts w:ascii="Times New Roman"/>
          <w:b w:val="false"/>
          <w:i w:val="false"/>
          <w:color w:val="000000"/>
          <w:sz w:val="28"/>
        </w:rPr>
        <w:t>
      "4. Государственное регулирование системы бухгалтерского учета и финансовой отчетности в финансовых организациях, организациях, осуществляющих микрофинансовую деятельность, Банке Развития Казахстана осуществляется Национальным Банком Республики Казахстан посредством принятия нормативных правовых актов и методических рекомендаций к ним.";</w:t>
      </w:r>
    </w:p>
    <w:bookmarkEnd w:id="2143"/>
    <w:bookmarkStart w:name="z2302" w:id="2144"/>
    <w:p>
      <w:pPr>
        <w:spacing w:after="0"/>
        <w:ind w:left="0"/>
        <w:jc w:val="both"/>
      </w:pPr>
      <w:r>
        <w:rPr>
          <w:rFonts w:ascii="Times New Roman"/>
          <w:b w:val="false"/>
          <w:i w:val="false"/>
          <w:color w:val="000000"/>
          <w:sz w:val="28"/>
        </w:rPr>
        <w:t>
      "7. Контроль за соблюдением финансовыми организациями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организациями, осуществляющими микрофинансовую деятельность, требований законодательства Республики Казахстан о бухгалтерском учете и финансовой отчетности осуществляется уполномоченным органом по регулированию, контролю и надзору финансового рынка и финансовых организаций.";</w:t>
      </w:r>
    </w:p>
    <w:bookmarkEnd w:id="2144"/>
    <w:bookmarkStart w:name="z2303" w:id="2145"/>
    <w:p>
      <w:pPr>
        <w:spacing w:after="0"/>
        <w:ind w:left="0"/>
        <w:jc w:val="both"/>
      </w:pPr>
      <w:r>
        <w:rPr>
          <w:rFonts w:ascii="Times New Roman"/>
          <w:b w:val="false"/>
          <w:i w:val="false"/>
          <w:color w:val="000000"/>
          <w:sz w:val="28"/>
        </w:rPr>
        <w:t>
      "31-1) отраслевой центр информационной безопасности – юридическое лицо или структурное подразделение уполномоченного органа по регулированию, контролю и надзору финансового рынка и финансовых организаций, осуществляющее деятельность по координации обеспечения информационной безопасности финансового рынка и финансовых организаций;".</w:t>
      </w:r>
    </w:p>
    <w:bookmarkEnd w:id="2145"/>
    <w:bookmarkStart w:name="z2304" w:id="2146"/>
    <w:p>
      <w:pPr>
        <w:spacing w:after="0"/>
        <w:ind w:left="0"/>
        <w:jc w:val="both"/>
      </w:pPr>
      <w:r>
        <w:rPr>
          <w:rFonts w:ascii="Times New Roman"/>
          <w:b w:val="false"/>
          <w:i w:val="false"/>
          <w:color w:val="000000"/>
          <w:sz w:val="28"/>
        </w:rPr>
        <w:t xml:space="preserve">
      3. Приостановить с 1 января 2020 года до 1 января 2022 года действие абзаца третьего </w:t>
      </w:r>
      <w:r>
        <w:rPr>
          <w:rFonts w:ascii="Times New Roman"/>
          <w:b w:val="false"/>
          <w:i w:val="false"/>
          <w:color w:val="000000"/>
          <w:sz w:val="28"/>
        </w:rPr>
        <w:t>подпункта 1)</w:t>
      </w:r>
      <w:r>
        <w:rPr>
          <w:rFonts w:ascii="Times New Roman"/>
          <w:b w:val="false"/>
          <w:i w:val="false"/>
          <w:color w:val="000000"/>
          <w:sz w:val="28"/>
        </w:rPr>
        <w:t xml:space="preserve"> пункта 52 статьи 1 настоящего Закона, установив, что в период приостановления данный абзац действует в следующей редакции: </w:t>
      </w:r>
    </w:p>
    <w:bookmarkEnd w:id="2146"/>
    <w:bookmarkStart w:name="z2305" w:id="2147"/>
    <w:p>
      <w:pPr>
        <w:spacing w:after="0"/>
        <w:ind w:left="0"/>
        <w:jc w:val="both"/>
      </w:pPr>
      <w:r>
        <w:rPr>
          <w:rFonts w:ascii="Times New Roman"/>
          <w:b w:val="false"/>
          <w:i w:val="false"/>
          <w:color w:val="000000"/>
          <w:sz w:val="28"/>
        </w:rPr>
        <w:t>
      "8) государственный аудитор – государственный служащий, имеющий сертификат государственного аудитора, а также служащий уполномоченного органа по регулированию, контролю и надзору финансового рынка и финансовых организаций, осуществляющие государственный аудит и (или) финансовый контроль;".</w:t>
      </w:r>
    </w:p>
    <w:bookmarkEnd w:id="2147"/>
    <w:bookmarkStart w:name="z2306" w:id="2148"/>
    <w:p>
      <w:pPr>
        <w:spacing w:after="0"/>
        <w:ind w:left="0"/>
        <w:jc w:val="both"/>
      </w:pPr>
      <w:r>
        <w:rPr>
          <w:rFonts w:ascii="Times New Roman"/>
          <w:b w:val="false"/>
          <w:i w:val="false"/>
          <w:color w:val="000000"/>
          <w:sz w:val="28"/>
        </w:rPr>
        <w:t>
      4. Юридические лица, осуществлявшие деятельность по предоставлению займов гражданам до введения в действие настоящего Закона (за исключением лиц, зарегистрированных в качестве кредитных товариществ, ломбардов, а также микрофинансовых организаций, прошедших учетную регистрацию и внесенных в реестр микрофинансовых организаций), подлежат государственной перерегистрации в качестве микрофинансовой организации в соответствии с законами Республики Казахстан в срок до 1 июля 2020 года.</w:t>
      </w:r>
    </w:p>
    <w:bookmarkEnd w:id="2148"/>
    <w:bookmarkStart w:name="z2307" w:id="2149"/>
    <w:p>
      <w:pPr>
        <w:spacing w:after="0"/>
        <w:ind w:left="0"/>
        <w:jc w:val="both"/>
      </w:pPr>
      <w:r>
        <w:rPr>
          <w:rFonts w:ascii="Times New Roman"/>
          <w:b w:val="false"/>
          <w:i w:val="false"/>
          <w:color w:val="000000"/>
          <w:sz w:val="28"/>
        </w:rPr>
        <w:t xml:space="preserve">
      Юридические лица, осуществлявшие деятельность по предоставлению займов гражданам до введения в действие настоящего Закона, прошедшие государственную регистрацию в качестве микрофинансовых организаций, кредитных товариществ и ломбардов и не включенные в реестр организаций, осуществляющих микрофинансовую деятельность, подлежат учетной регистрации в соответствии со </w:t>
      </w:r>
      <w:r>
        <w:rPr>
          <w:rFonts w:ascii="Times New Roman"/>
          <w:b w:val="false"/>
          <w:i w:val="false"/>
          <w:color w:val="000000"/>
          <w:sz w:val="28"/>
        </w:rPr>
        <w:t>статьей 14</w:t>
      </w:r>
      <w:r>
        <w:rPr>
          <w:rFonts w:ascii="Times New Roman"/>
          <w:b w:val="false"/>
          <w:i w:val="false"/>
          <w:color w:val="000000"/>
          <w:sz w:val="28"/>
        </w:rPr>
        <w:t xml:space="preserve"> Закона Республики Казахстан "О микрофинансовой деятельности" в срок до 1 июля 2020 года.     </w:t>
      </w:r>
    </w:p>
    <w:bookmarkEnd w:id="2149"/>
    <w:bookmarkStart w:name="z2308" w:id="2150"/>
    <w:p>
      <w:pPr>
        <w:spacing w:after="0"/>
        <w:ind w:left="0"/>
        <w:jc w:val="both"/>
      </w:pPr>
      <w:r>
        <w:rPr>
          <w:rFonts w:ascii="Times New Roman"/>
          <w:b w:val="false"/>
          <w:i w:val="false"/>
          <w:color w:val="000000"/>
          <w:sz w:val="28"/>
        </w:rPr>
        <w:t>
      В случае продолжения осуществления деятельности по предоставлению займов без соблюдения требований, установленных частями первой и (или) второй настоящего пункта, уполномоченный орган по регулированию, контролю и надзору финансового рынка и финансовых организаций вправе подать иск в суд о принудительной реорганизации либо ликвидации указанных лиц в соответствии с законами Республики Казахстан.</w:t>
      </w:r>
    </w:p>
    <w:bookmarkEnd w:id="2150"/>
    <w:bookmarkStart w:name="z2309" w:id="2151"/>
    <w:p>
      <w:pPr>
        <w:spacing w:after="0"/>
        <w:ind w:left="0"/>
        <w:jc w:val="both"/>
      </w:pPr>
      <w:r>
        <w:rPr>
          <w:rFonts w:ascii="Times New Roman"/>
          <w:b w:val="false"/>
          <w:i w:val="false"/>
          <w:color w:val="000000"/>
          <w:sz w:val="28"/>
        </w:rPr>
        <w:t xml:space="preserve">
      Требования настоящего пункта не распространяются на банки, организации, осуществляющие отдельные виды банковских операций, на случаи, предусмотренные </w:t>
      </w:r>
      <w:r>
        <w:rPr>
          <w:rFonts w:ascii="Times New Roman"/>
          <w:b w:val="false"/>
          <w:i w:val="false"/>
          <w:color w:val="000000"/>
          <w:sz w:val="28"/>
        </w:rPr>
        <w:t>пунктом 2</w:t>
      </w:r>
      <w:r>
        <w:rPr>
          <w:rFonts w:ascii="Times New Roman"/>
          <w:b w:val="false"/>
          <w:i w:val="false"/>
          <w:color w:val="000000"/>
          <w:sz w:val="28"/>
        </w:rPr>
        <w:t xml:space="preserve"> статьи 715 Гражданского кодекса Республики Казахстан, а также на случаи предоставления денег в виде займа работодателем своему работнику, пенсионеру, ранее состоявшему в трудовых отношениях с данным работодателем, юридическим лицом своим учредителям (акционерам, участникам).</w:t>
      </w:r>
    </w:p>
    <w:bookmarkEnd w:id="2151"/>
    <w:bookmarkStart w:name="z2310" w:id="2152"/>
    <w:p>
      <w:pPr>
        <w:spacing w:after="0"/>
        <w:ind w:left="0"/>
        <w:jc w:val="both"/>
      </w:pPr>
      <w:r>
        <w:rPr>
          <w:rFonts w:ascii="Times New Roman"/>
          <w:b w:val="false"/>
          <w:i w:val="false"/>
          <w:color w:val="000000"/>
          <w:sz w:val="28"/>
        </w:rPr>
        <w:t xml:space="preserve">
      5. Единый оператор в сфере учета государственного имущества обязан в течение одного месяца со дня введения в действие </w:t>
      </w:r>
      <w:r>
        <w:rPr>
          <w:rFonts w:ascii="Times New Roman"/>
          <w:b w:val="false"/>
          <w:i w:val="false"/>
          <w:color w:val="000000"/>
          <w:sz w:val="28"/>
        </w:rPr>
        <w:t>подпунктов 9)</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пункта 28, абзацев четвертого и пятого </w:t>
      </w:r>
      <w:r>
        <w:rPr>
          <w:rFonts w:ascii="Times New Roman"/>
          <w:b w:val="false"/>
          <w:i w:val="false"/>
          <w:color w:val="000000"/>
          <w:sz w:val="28"/>
        </w:rPr>
        <w:t>подпункта 1)</w:t>
      </w:r>
      <w:r>
        <w:rPr>
          <w:rFonts w:ascii="Times New Roman"/>
          <w:b w:val="false"/>
          <w:i w:val="false"/>
          <w:color w:val="000000"/>
          <w:sz w:val="28"/>
        </w:rPr>
        <w:t xml:space="preserve"> пункта 29, абзацев третьего и четвертого </w:t>
      </w:r>
      <w:r>
        <w:rPr>
          <w:rFonts w:ascii="Times New Roman"/>
          <w:b w:val="false"/>
          <w:i w:val="false"/>
          <w:color w:val="000000"/>
          <w:sz w:val="28"/>
        </w:rPr>
        <w:t>подпункта 6)</w:t>
      </w:r>
      <w:r>
        <w:rPr>
          <w:rFonts w:ascii="Times New Roman"/>
          <w:b w:val="false"/>
          <w:i w:val="false"/>
          <w:color w:val="000000"/>
          <w:sz w:val="28"/>
        </w:rPr>
        <w:t xml:space="preserve"> пункта 49 статьи 1 настоящего Закона вернуть лицензию на осуществление брокерской и дилерской деятельности на рынке ценных бумаг с правом ведения счетов клиентов в качестве номинального держателя Национальному Банку Республики Казахстан.</w:t>
      </w:r>
    </w:p>
    <w:bookmarkEnd w:id="2152"/>
    <w:bookmarkStart w:name="z2311" w:id="2153"/>
    <w:p>
      <w:pPr>
        <w:spacing w:after="0"/>
        <w:ind w:left="0"/>
        <w:jc w:val="both"/>
      </w:pPr>
      <w:r>
        <w:rPr>
          <w:rFonts w:ascii="Times New Roman"/>
          <w:b w:val="false"/>
          <w:i w:val="false"/>
          <w:color w:val="000000"/>
          <w:sz w:val="28"/>
        </w:rPr>
        <w:t xml:space="preserve">
      6. Установить, что абзац пятый </w:t>
      </w:r>
      <w:r>
        <w:rPr>
          <w:rFonts w:ascii="Times New Roman"/>
          <w:b w:val="false"/>
          <w:i w:val="false"/>
          <w:color w:val="000000"/>
          <w:sz w:val="28"/>
        </w:rPr>
        <w:t>подпункта 12)</w:t>
      </w:r>
      <w:r>
        <w:rPr>
          <w:rFonts w:ascii="Times New Roman"/>
          <w:b w:val="false"/>
          <w:i w:val="false"/>
          <w:color w:val="000000"/>
          <w:sz w:val="28"/>
        </w:rPr>
        <w:t xml:space="preserve"> пункта 13 статьи 1 настоящего Закона распространяется на правоотношения, возникшие из ранее заключенных договоров.</w:t>
      </w:r>
    </w:p>
    <w:bookmarkEnd w:id="2153"/>
    <w:bookmarkStart w:name="z2312" w:id="2154"/>
    <w:p>
      <w:pPr>
        <w:spacing w:after="0"/>
        <w:ind w:left="0"/>
        <w:jc w:val="both"/>
      </w:pPr>
      <w:r>
        <w:rPr>
          <w:rFonts w:ascii="Times New Roman"/>
          <w:b w:val="false"/>
          <w:i w:val="false"/>
          <w:color w:val="000000"/>
          <w:sz w:val="28"/>
        </w:rPr>
        <w:t xml:space="preserve">
      7. Установить, что: </w:t>
      </w:r>
    </w:p>
    <w:bookmarkEnd w:id="2154"/>
    <w:bookmarkStart w:name="z2313" w:id="2155"/>
    <w:p>
      <w:pPr>
        <w:spacing w:after="0"/>
        <w:ind w:left="0"/>
        <w:jc w:val="both"/>
      </w:pPr>
      <w:r>
        <w:rPr>
          <w:rFonts w:ascii="Times New Roman"/>
          <w:b w:val="false"/>
          <w:i w:val="false"/>
          <w:color w:val="000000"/>
          <w:sz w:val="28"/>
        </w:rPr>
        <w:t>
      1) до 1 января 2020 года Национальный Банк Республики Казахстан наделен правом разрабатывать и принимать нормативные правовые акты, необходимые в целях реализации настоящего Закона и входящие в компетенцию уполномоченного органа по регулированию, контролю и надзору финансового рынка и финансовых организаций в соответствии с настоящим Законом;</w:t>
      </w:r>
    </w:p>
    <w:bookmarkEnd w:id="2155"/>
    <w:bookmarkStart w:name="z2314" w:id="2156"/>
    <w:p>
      <w:pPr>
        <w:spacing w:after="0"/>
        <w:ind w:left="0"/>
        <w:jc w:val="both"/>
      </w:pPr>
      <w:r>
        <w:rPr>
          <w:rFonts w:ascii="Times New Roman"/>
          <w:b w:val="false"/>
          <w:i w:val="false"/>
          <w:color w:val="000000"/>
          <w:sz w:val="28"/>
        </w:rPr>
        <w:t>
      2) уполномоченный орган по регулированию, контролю и надзору финансового рынка и финансовых организаций в рамках его компетенции является правопреемником Национального Банка Республики Казахстан:</w:t>
      </w:r>
    </w:p>
    <w:bookmarkEnd w:id="2156"/>
    <w:bookmarkStart w:name="z2315" w:id="2157"/>
    <w:p>
      <w:pPr>
        <w:spacing w:after="0"/>
        <w:ind w:left="0"/>
        <w:jc w:val="both"/>
      </w:pPr>
      <w:r>
        <w:rPr>
          <w:rFonts w:ascii="Times New Roman"/>
          <w:b w:val="false"/>
          <w:i w:val="false"/>
          <w:color w:val="000000"/>
          <w:sz w:val="28"/>
        </w:rPr>
        <w:t>
      по принятым Национальным Банком Республики Казахстан нормативным правовым актам, в том числе нормативным правовым актам, принятым в целях реализации настоящего Закона;</w:t>
      </w:r>
    </w:p>
    <w:bookmarkEnd w:id="2157"/>
    <w:bookmarkStart w:name="z2316" w:id="2158"/>
    <w:p>
      <w:pPr>
        <w:spacing w:after="0"/>
        <w:ind w:left="0"/>
        <w:jc w:val="both"/>
      </w:pPr>
      <w:r>
        <w:rPr>
          <w:rFonts w:ascii="Times New Roman"/>
          <w:b w:val="false"/>
          <w:i w:val="false"/>
          <w:color w:val="000000"/>
          <w:sz w:val="28"/>
        </w:rPr>
        <w:t xml:space="preserve">
      по международным договорам и соглашениям, ранее заключенным от имени Национального Банка Республики Казахстан с центральными банками, контрольными и надзорными органами других государств, международными и иными организациями, о сотрудничестве и обмене информацией, в том числе конфиденциальной информацией, составляющей коммерческую тайну на рынке ценных бумаг, банковскую тайну, тайну страхования или иную охраняемую законом тайну, необходимой для осуществления контрольных и надзорных функций за банковской деятельностью, деятельностью участников страхового рынка, субъектов рынка ценных бумаг и организаций, осуществляющих микрофинансовую деятельность. </w:t>
      </w:r>
    </w:p>
    <w:bookmarkEnd w:id="215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ТОКАЕВ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