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d059" w14:textId="464d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регулирования агропромышленного комплекса</w:t>
      </w:r>
    </w:p>
    <w:p>
      <w:pPr>
        <w:spacing w:after="0"/>
        <w:ind w:left="0"/>
        <w:jc w:val="both"/>
      </w:pPr>
      <w:r>
        <w:rPr>
          <w:rFonts w:ascii="Times New Roman"/>
          <w:b w:val="false"/>
          <w:i w:val="false"/>
          <w:color w:val="000000"/>
          <w:sz w:val="28"/>
        </w:rPr>
        <w:t>Закон Республики Казахстан от 28 октября 2019 года № 268-VІ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 17, ст.81; № 19, ст.88; № 24, ст.125, 134; 2010 г., № 1-2, ст.2; № 7, ст.28; № 15, ст.71; № 17-18, ст.112; 2011 г., № 2, ст.21, 28; № 3, ст.32; № 4, ст.37; № 5, ст.43; № 6, ст.50; № 16, ст.129; № 24, ст.196; 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20-I, ст.110; № 20-IV, ст.113; № 20-VII, ст.115; № 21-I, ст.128; № 22-I, ст.140, 143; № 22-V, ст.156; № 22-VI, ст.159; 2016 г., № 7-II, ст.55; № 8-II, ст.70; № 12, ст.87; 2017 г., № 4, ст.7; № 15, ст.55; № 22-III, ст.109; 2018 г., № 1, ст.4; № 10, ст.32; № 13, ст.41; № 14, ст.44; № 15, ст.50; 2019 г., № 2, ст.6; № 7, ст.37;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79 дополнить словами ", если иное не установлено законами Республики Казахстан".</w:t>
      </w:r>
    </w:p>
    <w:bookmarkStart w:name="z7" w:id="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ст.642; № 23, ст.929; 2000 г., № 3-4, ст.66; № 10, ст.244; № 22, ст.408; 2001 г., № 23, ст.309; № 24, ст.338; 2002 г., № 10, ст.102; 2003 г., № 1-2, ст.7; № 4, ст.25; № 11, ст.56; № 14, ст.103; № 15, ст.138, 139; 2004 г., № 3-4, ст.16; № 5, ст.25; № 6, ст.42; № 16, ст.91; № 23, ст.142; 2005 г., № 21-22, ст.87; № 23, ст.104; 2006 г., № 4, ст.24, 25; № 8, ст.45; № 11, ст.55; № 13, ст.85; 2007 г., № 3, ст.21; № 4, ст.28; № 5-6, ст.37; № 8, ст.52; № 9, ст.67; № 12, ст.88; 2009 г., № 2-3, ст.16; № 9-10, ст.48; № 17, ст.81; № 19, ст.88; № 24, ст.134; 2010 г., № 3-4, ст.12; № 5, ст.23; № 7, ст.28; № 15, ст.71; № 17-18, ст.112; 2011 г., № 3, ст.32; № 5, ст.43; № 6, ст.50, 53; № 16, ст.129; № 24, ст.196; 2012 г., № 2, ст.13, 14, 15; № 8, ст.64; № 10, ст.77; № 12, ст.85; № 13, ст.91; № 14, ст.92; № 20, ст.121; № 21-22, ст.124; 2013 г., № 4, ст.21; № 10-11, ст.56; № 15, ст.82; 2014 г., № 1, ст.9; № 4-5, ст.24; № 11, ст.61, 69; № 14, ст.84; № 19-I, 19-II, ст.96; № 21, ст.122; № 23, ст.143; 2015 г., № 7, ст.34; № 8, ст.42, 45; № 13, ст.68; № 15, ст.78; № 19-I, ст.100; № 19-II, ст.102; № 20-VII, ст.117, 119; № 22-I, ст.143; № 22-II, ст.145; № 22-III, ст.149; № 22-VI, ст.159; № 22-VII, ст.161; 2016 г., № 7-I, ст.49; № 7-II, ст.53; № 8-I, ст.62; № 12, ст.87; № 24, ст.126; 2017 г., № 4, ст.7; № 13, ст.45; № 21, ст.98; 2018 г., № 11, ст.37; № 13, ст.41; № 14, ст.44; № 15, ст.47, 50; № 19, ст.62; 2019 г., № 2, ст.6; № 7, ст.37;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 </w:t>
      </w:r>
    </w:p>
    <w:bookmarkEnd w:id="2"/>
    <w:bookmarkStart w:name="z8" w:id="3"/>
    <w:p>
      <w:pPr>
        <w:spacing w:after="0"/>
        <w:ind w:left="0"/>
        <w:jc w:val="both"/>
      </w:pPr>
      <w:r>
        <w:rPr>
          <w:rFonts w:ascii="Times New Roman"/>
          <w:b w:val="false"/>
          <w:i w:val="false"/>
          <w:color w:val="000000"/>
          <w:sz w:val="28"/>
        </w:rPr>
        <w:t xml:space="preserve">
      1) в части второй </w:t>
      </w:r>
      <w:r>
        <w:rPr>
          <w:rFonts w:ascii="Times New Roman"/>
          <w:b w:val="false"/>
          <w:i w:val="false"/>
          <w:color w:val="000000"/>
          <w:sz w:val="28"/>
        </w:rPr>
        <w:t>подпункта 1)</w:t>
      </w:r>
      <w:r>
        <w:rPr>
          <w:rFonts w:ascii="Times New Roman"/>
          <w:b w:val="false"/>
          <w:i w:val="false"/>
          <w:color w:val="000000"/>
          <w:sz w:val="28"/>
        </w:rPr>
        <w:t xml:space="preserve"> пункта 1 статьи 999 слово "(ядохимикату)" исключить;</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1012</w:t>
      </w:r>
      <w:r>
        <w:rPr>
          <w:rFonts w:ascii="Times New Roman"/>
          <w:b w:val="false"/>
          <w:i w:val="false"/>
          <w:color w:val="000000"/>
          <w:sz w:val="28"/>
        </w:rPr>
        <w:t xml:space="preserve"> дополнить словами "в соответствии с законами Республики Казахстан".</w:t>
      </w:r>
    </w:p>
    <w:bookmarkEnd w:id="4"/>
    <w:bookmarkStart w:name="z10" w:id="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19-І, 19-II, ст.96; № 21, ст.118, 122; № 23, ст.143; № 24, ст.145; 2015 г., № 8, ст.42; № 11, ст.57; № 19-І, ст.99, 101; № 19-II, ст.103; № 20-IV, ст.113; № 20-VII, ст.115, 117; № 21-І, ст.124, 126; № 22-II, ст.145; № 22-VI, ст.159; 2016 г., № 6, ст.45; № 7-II, ст.53, 56; № 8-II, ст.72; № 10, ст.79; 2017 г., № 3, ст.6; № 4, ст.7; № 12, ст.34; № 14, ст.51, 54; № 23-V, ст.113; 2018 г., № 9, ст.27; № 10, ст.32; 2019 г., № 1, ст.4; № 2, ст.6; № 7, ст.37, 39):</w:t>
      </w:r>
    </w:p>
    <w:bookmarkEnd w:id="5"/>
    <w:bookmarkStart w:name="z11"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12</w:t>
      </w:r>
      <w:r>
        <w:rPr>
          <w:rFonts w:ascii="Times New Roman"/>
          <w:b w:val="false"/>
          <w:i w:val="false"/>
          <w:color w:val="000000"/>
          <w:sz w:val="28"/>
        </w:rPr>
        <w:t xml:space="preserve"> дополнить подпунктами 3-1) и 4-2) следующего содержания:</w:t>
      </w:r>
    </w:p>
    <w:bookmarkEnd w:id="6"/>
    <w:bookmarkStart w:name="z12" w:id="7"/>
    <w:p>
      <w:pPr>
        <w:spacing w:after="0"/>
        <w:ind w:left="0"/>
        <w:jc w:val="both"/>
      </w:pPr>
      <w:r>
        <w:rPr>
          <w:rFonts w:ascii="Times New Roman"/>
          <w:b w:val="false"/>
          <w:i w:val="false"/>
          <w:color w:val="000000"/>
          <w:sz w:val="28"/>
        </w:rPr>
        <w:t>
      "3-1) садоводство – вид деятельности, осуществляемой на земельном участке для выращивания сельскохозяйственных культур и многолетних древесно-кустарниковых насаждений;";</w:t>
      </w:r>
    </w:p>
    <w:bookmarkEnd w:id="7"/>
    <w:bookmarkStart w:name="z13" w:id="8"/>
    <w:p>
      <w:pPr>
        <w:spacing w:after="0"/>
        <w:ind w:left="0"/>
        <w:jc w:val="both"/>
      </w:pPr>
      <w:r>
        <w:rPr>
          <w:rFonts w:ascii="Times New Roman"/>
          <w:b w:val="false"/>
          <w:i w:val="false"/>
          <w:color w:val="000000"/>
          <w:sz w:val="28"/>
        </w:rPr>
        <w:t>
      "4-2) огородничество – вид деятельности, осуществляемой на земельном участке для выращивания сельскохозяйственных культур, за исключением многолетних древесно-кустарниковых насаждений;";</w:t>
      </w:r>
    </w:p>
    <w:bookmarkEnd w:id="8"/>
    <w:bookmarkStart w:name="z14"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23 дополнить частью четвертой следующего содержания:</w:t>
      </w:r>
    </w:p>
    <w:bookmarkEnd w:id="9"/>
    <w:bookmarkStart w:name="z15" w:id="10"/>
    <w:p>
      <w:pPr>
        <w:spacing w:after="0"/>
        <w:ind w:left="0"/>
        <w:jc w:val="both"/>
      </w:pPr>
      <w:r>
        <w:rPr>
          <w:rFonts w:ascii="Times New Roman"/>
          <w:b w:val="false"/>
          <w:i w:val="false"/>
          <w:color w:val="000000"/>
          <w:sz w:val="28"/>
        </w:rPr>
        <w:t>
      "При вхождении в состав участников (акционеров) юридического лица Республики Казахстан иностранца или лица без гражданства, иностранного юридического лица, юридического лица Республики Казахстан с иностранным участием право собственности на земельные участки, расположенные в пограничной зоне и пограничной полосе Государственной границы Республики Казахстан, подлежит переоформлению или отчуждению согласно нормам статьи 66 настоящего Кодекса.";</w:t>
      </w:r>
    </w:p>
    <w:bookmarkEnd w:id="10"/>
    <w:bookmarkStart w:name="z16"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6</w:t>
      </w:r>
      <w:r>
        <w:rPr>
          <w:rFonts w:ascii="Times New Roman"/>
          <w:b w:val="false"/>
          <w:i w:val="false"/>
          <w:color w:val="000000"/>
          <w:sz w:val="28"/>
        </w:rPr>
        <w:t xml:space="preserve"> статьи 24 дополнить частью третьей следующего содержания:</w:t>
      </w:r>
    </w:p>
    <w:bookmarkEnd w:id="11"/>
    <w:bookmarkStart w:name="z17" w:id="12"/>
    <w:p>
      <w:pPr>
        <w:spacing w:after="0"/>
        <w:ind w:left="0"/>
        <w:jc w:val="both"/>
      </w:pPr>
      <w:r>
        <w:rPr>
          <w:rFonts w:ascii="Times New Roman"/>
          <w:b w:val="false"/>
          <w:i w:val="false"/>
          <w:color w:val="000000"/>
          <w:sz w:val="28"/>
        </w:rPr>
        <w:t>
      "Земельные участки сельскохозяйственного назначения, расположенные в пограничной зоне Государственной границы Республики Казахстан, не могут принадлежать на праве землепользования иностранцам, лицам без гражданства, а также иностранным юридическим лицам и юридическим лицам Республики Казахстан с иностранным участием.";</w:t>
      </w:r>
    </w:p>
    <w:bookmarkEnd w:id="12"/>
    <w:bookmarkStart w:name="z18"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5</w:t>
      </w:r>
      <w:r>
        <w:rPr>
          <w:rFonts w:ascii="Times New Roman"/>
          <w:b w:val="false"/>
          <w:i w:val="false"/>
          <w:color w:val="000000"/>
          <w:sz w:val="28"/>
        </w:rPr>
        <w:t xml:space="preserve"> статьи 37 дополнить подпунктом 5) следующего содержания:</w:t>
      </w:r>
    </w:p>
    <w:bookmarkEnd w:id="13"/>
    <w:bookmarkStart w:name="z19" w:id="14"/>
    <w:p>
      <w:pPr>
        <w:spacing w:after="0"/>
        <w:ind w:left="0"/>
        <w:jc w:val="both"/>
      </w:pPr>
      <w:r>
        <w:rPr>
          <w:rFonts w:ascii="Times New Roman"/>
          <w:b w:val="false"/>
          <w:i w:val="false"/>
          <w:color w:val="000000"/>
          <w:sz w:val="28"/>
        </w:rPr>
        <w:t xml:space="preserve">
      "5) для разведения диких животных, в том числе в охотничьих целях, –гражданам и негосударственным юридическим лицам Республики Казахстан на землях лесного фонда и землях запаса, за исключением земель, указанных в подпунктах 1), 2), 3), 4) и 6) пункта 1 </w:t>
      </w:r>
      <w:r>
        <w:rPr>
          <w:rFonts w:ascii="Times New Roman"/>
          <w:b w:val="false"/>
          <w:i w:val="false"/>
          <w:color w:val="000000"/>
          <w:sz w:val="28"/>
        </w:rPr>
        <w:t>статьи 1</w:t>
      </w:r>
      <w:r>
        <w:rPr>
          <w:rFonts w:ascii="Times New Roman"/>
          <w:b w:val="false"/>
          <w:i w:val="false"/>
          <w:color w:val="000000"/>
          <w:sz w:val="28"/>
        </w:rPr>
        <w:t xml:space="preserve"> настоящего Кодекса, на срок от десяти до сорока девяти лет.";</w:t>
      </w:r>
    </w:p>
    <w:bookmarkEnd w:id="14"/>
    <w:bookmarkStart w:name="z20" w:id="15"/>
    <w:p>
      <w:pPr>
        <w:spacing w:after="0"/>
        <w:ind w:left="0"/>
        <w:jc w:val="both"/>
      </w:pPr>
      <w:r>
        <w:rPr>
          <w:rFonts w:ascii="Times New Roman"/>
          <w:b w:val="false"/>
          <w:i w:val="false"/>
          <w:color w:val="000000"/>
          <w:sz w:val="28"/>
        </w:rPr>
        <w:t xml:space="preserve">
      5) в части третьей </w:t>
      </w:r>
      <w:r>
        <w:rPr>
          <w:rFonts w:ascii="Times New Roman"/>
          <w:b w:val="false"/>
          <w:i w:val="false"/>
          <w:color w:val="000000"/>
          <w:sz w:val="28"/>
        </w:rPr>
        <w:t>пункта 2</w:t>
      </w:r>
      <w:r>
        <w:rPr>
          <w:rFonts w:ascii="Times New Roman"/>
          <w:b w:val="false"/>
          <w:i w:val="false"/>
          <w:color w:val="000000"/>
          <w:sz w:val="28"/>
        </w:rPr>
        <w:t xml:space="preserve"> статьи 43: </w:t>
      </w:r>
    </w:p>
    <w:bookmarkEnd w:id="15"/>
    <w:bookmarkStart w:name="z21" w:id="16"/>
    <w:p>
      <w:pPr>
        <w:spacing w:after="0"/>
        <w:ind w:left="0"/>
        <w:jc w:val="both"/>
      </w:pPr>
      <w:r>
        <w:rPr>
          <w:rFonts w:ascii="Times New Roman"/>
          <w:b w:val="false"/>
          <w:i w:val="false"/>
          <w:color w:val="000000"/>
          <w:sz w:val="28"/>
        </w:rPr>
        <w:t>
      предложение второе изложить в следующей редакции:</w:t>
      </w:r>
    </w:p>
    <w:bookmarkEnd w:id="16"/>
    <w:bookmarkStart w:name="z22" w:id="17"/>
    <w:p>
      <w:pPr>
        <w:spacing w:after="0"/>
        <w:ind w:left="0"/>
        <w:jc w:val="both"/>
      </w:pPr>
      <w:r>
        <w:rPr>
          <w:rFonts w:ascii="Times New Roman"/>
          <w:b w:val="false"/>
          <w:i w:val="false"/>
          <w:color w:val="000000"/>
          <w:sz w:val="28"/>
        </w:rPr>
        <w:t>
      "Согласование проекта решения осуществляется в течение десяти рабочих дней со дня поступления проекта решения.";</w:t>
      </w:r>
    </w:p>
    <w:bookmarkEnd w:id="17"/>
    <w:bookmarkStart w:name="z23" w:id="18"/>
    <w:p>
      <w:pPr>
        <w:spacing w:after="0"/>
        <w:ind w:left="0"/>
        <w:jc w:val="both"/>
      </w:pPr>
      <w:r>
        <w:rPr>
          <w:rFonts w:ascii="Times New Roman"/>
          <w:b w:val="false"/>
          <w:i w:val="false"/>
          <w:color w:val="000000"/>
          <w:sz w:val="28"/>
        </w:rPr>
        <w:t>
      дополнить предложением третьим следующего содержания:</w:t>
      </w:r>
    </w:p>
    <w:bookmarkEnd w:id="18"/>
    <w:bookmarkStart w:name="z24" w:id="19"/>
    <w:p>
      <w:pPr>
        <w:spacing w:after="0"/>
        <w:ind w:left="0"/>
        <w:jc w:val="both"/>
      </w:pPr>
      <w:r>
        <w:rPr>
          <w:rFonts w:ascii="Times New Roman"/>
          <w:b w:val="false"/>
          <w:i w:val="false"/>
          <w:color w:val="000000"/>
          <w:sz w:val="28"/>
        </w:rPr>
        <w:t>
      "К проекту решения прилагаются положительное заключение земельной комиссии и утвержденный землеустроительный проект.";</w:t>
      </w:r>
    </w:p>
    <w:bookmarkEnd w:id="19"/>
    <w:bookmarkStart w:name="z25" w:id="20"/>
    <w:p>
      <w:pPr>
        <w:spacing w:after="0"/>
        <w:ind w:left="0"/>
        <w:jc w:val="both"/>
      </w:pPr>
      <w:r>
        <w:rPr>
          <w:rFonts w:ascii="Times New Roman"/>
          <w:b w:val="false"/>
          <w:i w:val="false"/>
          <w:color w:val="000000"/>
          <w:sz w:val="28"/>
        </w:rPr>
        <w:t xml:space="preserve">
      6) в части четвертой </w:t>
      </w:r>
      <w:r>
        <w:rPr>
          <w:rFonts w:ascii="Times New Roman"/>
          <w:b w:val="false"/>
          <w:i w:val="false"/>
          <w:color w:val="000000"/>
          <w:sz w:val="28"/>
        </w:rPr>
        <w:t>пункта 19</w:t>
      </w:r>
      <w:r>
        <w:rPr>
          <w:rFonts w:ascii="Times New Roman"/>
          <w:b w:val="false"/>
          <w:i w:val="false"/>
          <w:color w:val="000000"/>
          <w:sz w:val="28"/>
        </w:rPr>
        <w:t xml:space="preserve"> статьи 43-1 слова "поступления отказа" заменить словами "поступления письменного отказа на бумажном носителе либо неподписания вышеуказанного договора";</w:t>
      </w:r>
    </w:p>
    <w:bookmarkEnd w:id="20"/>
    <w:bookmarkStart w:name="z26" w:id="2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подпункте 12)</w:t>
      </w:r>
      <w:r>
        <w:rPr>
          <w:rFonts w:ascii="Times New Roman"/>
          <w:b w:val="false"/>
          <w:i w:val="false"/>
          <w:color w:val="000000"/>
          <w:sz w:val="28"/>
        </w:rPr>
        <w:t xml:space="preserve"> части первой пункта 1 статьи 48 слова "подпунктом 10)" заменить словами "подпунктом 8) части пятой";</w:t>
      </w:r>
    </w:p>
    <w:bookmarkEnd w:id="21"/>
    <w:bookmarkStart w:name="z27" w:id="2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121</w:t>
      </w:r>
      <w:r>
        <w:rPr>
          <w:rFonts w:ascii="Times New Roman"/>
          <w:b w:val="false"/>
          <w:i w:val="false"/>
          <w:color w:val="000000"/>
          <w:sz w:val="28"/>
        </w:rPr>
        <w:t>:</w:t>
      </w:r>
    </w:p>
    <w:bookmarkEnd w:id="22"/>
    <w:bookmarkStart w:name="z28"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"8) территория, прилегающая к исправительным" заменить словами "9) территория, прилегающая к";</w:t>
      </w:r>
    </w:p>
    <w:bookmarkEnd w:id="23"/>
    <w:bookmarkStart w:name="z29" w:id="2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3</w:t>
      </w:r>
      <w:r>
        <w:rPr>
          <w:rFonts w:ascii="Times New Roman"/>
          <w:b w:val="false"/>
          <w:i w:val="false"/>
          <w:color w:val="000000"/>
          <w:sz w:val="28"/>
        </w:rPr>
        <w:t xml:space="preserve"> слова "подпункте 8)" заменить словами "подпункте 9)";</w:t>
      </w:r>
    </w:p>
    <w:bookmarkEnd w:id="24"/>
    <w:bookmarkStart w:name="z30"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"подпункте 8)" заменить словами "подпункте 9)";</w:t>
      </w:r>
    </w:p>
    <w:bookmarkEnd w:id="25"/>
    <w:bookmarkStart w:name="z31" w:id="26"/>
    <w:p>
      <w:pPr>
        <w:spacing w:after="0"/>
        <w:ind w:left="0"/>
        <w:jc w:val="both"/>
      </w:pPr>
      <w:r>
        <w:rPr>
          <w:rFonts w:ascii="Times New Roman"/>
          <w:b w:val="false"/>
          <w:i w:val="false"/>
          <w:color w:val="000000"/>
          <w:sz w:val="28"/>
        </w:rPr>
        <w:t xml:space="preserve">
      9) в части четвертой </w:t>
      </w:r>
      <w:r>
        <w:rPr>
          <w:rFonts w:ascii="Times New Roman"/>
          <w:b w:val="false"/>
          <w:i w:val="false"/>
          <w:color w:val="000000"/>
          <w:sz w:val="28"/>
        </w:rPr>
        <w:t>пункта 2</w:t>
      </w:r>
      <w:r>
        <w:rPr>
          <w:rFonts w:ascii="Times New Roman"/>
          <w:b w:val="false"/>
          <w:i w:val="false"/>
          <w:color w:val="000000"/>
          <w:sz w:val="28"/>
        </w:rPr>
        <w:t xml:space="preserve"> статьи 122:</w:t>
      </w:r>
    </w:p>
    <w:bookmarkEnd w:id="26"/>
    <w:bookmarkStart w:name="z32" w:id="27"/>
    <w:p>
      <w:pPr>
        <w:spacing w:after="0"/>
        <w:ind w:left="0"/>
        <w:jc w:val="both"/>
      </w:pPr>
      <w:r>
        <w:rPr>
          <w:rFonts w:ascii="Times New Roman"/>
          <w:b w:val="false"/>
          <w:i w:val="false"/>
          <w:color w:val="000000"/>
          <w:sz w:val="28"/>
        </w:rPr>
        <w:t>
      слова "объектов туризма, предусмотренных документами Системы государственного планирования Республики Казахстан," исключить;</w:t>
      </w:r>
    </w:p>
    <w:bookmarkEnd w:id="27"/>
    <w:bookmarkStart w:name="z33" w:id="28"/>
    <w:p>
      <w:pPr>
        <w:spacing w:after="0"/>
        <w:ind w:left="0"/>
        <w:jc w:val="both"/>
      </w:pPr>
      <w:r>
        <w:rPr>
          <w:rFonts w:ascii="Times New Roman"/>
          <w:b w:val="false"/>
          <w:i w:val="false"/>
          <w:color w:val="000000"/>
          <w:sz w:val="28"/>
        </w:rPr>
        <w:t xml:space="preserve">
      слова "строительства объектов" заменить словами "строительства, обустройства и функционирования объектов"; </w:t>
      </w:r>
    </w:p>
    <w:bookmarkEnd w:id="28"/>
    <w:bookmarkStart w:name="z34" w:id="29"/>
    <w:p>
      <w:pPr>
        <w:spacing w:after="0"/>
        <w:ind w:left="0"/>
        <w:jc w:val="both"/>
      </w:pPr>
      <w:r>
        <w:rPr>
          <w:rFonts w:ascii="Times New Roman"/>
          <w:b w:val="false"/>
          <w:i w:val="false"/>
          <w:color w:val="000000"/>
          <w:sz w:val="28"/>
        </w:rPr>
        <w:t>
      слова "их обустройства и содержания" заменить словами "нужд обороны";</w:t>
      </w:r>
    </w:p>
    <w:bookmarkEnd w:id="29"/>
    <w:bookmarkStart w:name="z35" w:id="3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126 дополнить словами ", а также для разведения диких животных";</w:t>
      </w:r>
    </w:p>
    <w:bookmarkEnd w:id="30"/>
    <w:bookmarkStart w:name="z36" w:id="3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140</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 </w:t>
      </w:r>
    </w:p>
    <w:bookmarkStart w:name="z38" w:id="32"/>
    <w:p>
      <w:pPr>
        <w:spacing w:after="0"/>
        <w:ind w:left="0"/>
        <w:jc w:val="both"/>
      </w:pPr>
      <w:r>
        <w:rPr>
          <w:rFonts w:ascii="Times New Roman"/>
          <w:b w:val="false"/>
          <w:i w:val="false"/>
          <w:color w:val="000000"/>
          <w:sz w:val="28"/>
        </w:rPr>
        <w:t>
      "2) защиту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земель;";</w:t>
      </w:r>
    </w:p>
    <w:bookmarkEnd w:id="32"/>
    <w:bookmarkStart w:name="z39"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"вредителями и болезнями растений" заменить словами "объектами, чужеродными видами и особо опасными вредными организмами";</w:t>
      </w:r>
    </w:p>
    <w:bookmarkEnd w:id="33"/>
    <w:bookmarkStart w:name="z40" w:id="3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2-2</w:t>
      </w:r>
      <w:r>
        <w:rPr>
          <w:rFonts w:ascii="Times New Roman"/>
          <w:b w:val="false"/>
          <w:i w:val="false"/>
          <w:color w:val="000000"/>
          <w:sz w:val="28"/>
        </w:rPr>
        <w:t xml:space="preserve"> статьи 147 дополнить подпунктом 4) следующего содержания: </w:t>
      </w:r>
    </w:p>
    <w:bookmarkEnd w:id="34"/>
    <w:bookmarkStart w:name="z41" w:id="35"/>
    <w:p>
      <w:pPr>
        <w:spacing w:after="0"/>
        <w:ind w:left="0"/>
        <w:jc w:val="both"/>
      </w:pPr>
      <w:r>
        <w:rPr>
          <w:rFonts w:ascii="Times New Roman"/>
          <w:b w:val="false"/>
          <w:i w:val="false"/>
          <w:color w:val="000000"/>
          <w:sz w:val="28"/>
        </w:rPr>
        <w:t>
      "4) использованием земель в соответствии с целевым назначением и земельным законодательством Республики Казахстан.";</w:t>
      </w:r>
    </w:p>
    <w:bookmarkEnd w:id="35"/>
    <w:bookmarkStart w:name="z42" w:id="3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159</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 "проводимых в целях" дополнить словами "государственного контроля за использованием и охраной земель,";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второй следующего содержания:</w:t>
      </w:r>
    </w:p>
    <w:bookmarkStart w:name="z45" w:id="37"/>
    <w:p>
      <w:pPr>
        <w:spacing w:after="0"/>
        <w:ind w:left="0"/>
        <w:jc w:val="both"/>
      </w:pPr>
      <w:r>
        <w:rPr>
          <w:rFonts w:ascii="Times New Roman"/>
          <w:b w:val="false"/>
          <w:i w:val="false"/>
          <w:color w:val="000000"/>
          <w:sz w:val="28"/>
        </w:rPr>
        <w:t xml:space="preserve">
      "Мониторинг земель в приоритетном порядке осуществляется на землях сельскохозяйственного назначения, где проявлены процессы, связанные с: </w:t>
      </w:r>
    </w:p>
    <w:bookmarkEnd w:id="37"/>
    <w:bookmarkStart w:name="z46" w:id="38"/>
    <w:p>
      <w:pPr>
        <w:spacing w:after="0"/>
        <w:ind w:left="0"/>
        <w:jc w:val="both"/>
      </w:pPr>
      <w:r>
        <w:rPr>
          <w:rFonts w:ascii="Times New Roman"/>
          <w:b w:val="false"/>
          <w:i w:val="false"/>
          <w:color w:val="000000"/>
          <w:sz w:val="28"/>
        </w:rPr>
        <w:t xml:space="preserve">
      1) изменением плодородия почв (опустынивание, развитие водной и ветровой эрозии, дегумификация почв, снижение элементов питания, осолонцевание, заболачивание, переувлажнение и подтопление); </w:t>
      </w:r>
    </w:p>
    <w:bookmarkEnd w:id="38"/>
    <w:bookmarkStart w:name="z47" w:id="39"/>
    <w:p>
      <w:pPr>
        <w:spacing w:after="0"/>
        <w:ind w:left="0"/>
        <w:jc w:val="both"/>
      </w:pPr>
      <w:r>
        <w:rPr>
          <w:rFonts w:ascii="Times New Roman"/>
          <w:b w:val="false"/>
          <w:i w:val="false"/>
          <w:color w:val="000000"/>
          <w:sz w:val="28"/>
        </w:rPr>
        <w:t>
      2) изменением состояния растительного покрова природных кормовых угодий.";</w:t>
      </w:r>
    </w:p>
    <w:bookmarkEnd w:id="39"/>
    <w:bookmarkStart w:name="z48" w:id="4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160</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3) следующего содержания:</w:t>
      </w:r>
    </w:p>
    <w:bookmarkStart w:name="z50" w:id="41"/>
    <w:p>
      <w:pPr>
        <w:spacing w:after="0"/>
        <w:ind w:left="0"/>
        <w:jc w:val="both"/>
      </w:pPr>
      <w:r>
        <w:rPr>
          <w:rFonts w:ascii="Times New Roman"/>
          <w:b w:val="false"/>
          <w:i w:val="false"/>
          <w:color w:val="000000"/>
          <w:sz w:val="28"/>
        </w:rPr>
        <w:t>
      "3) выявление неиспользуемых земельных участков и земельных участков, используемых с нарушением законодательства Республики Казахстан.";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2" w:id="42"/>
    <w:p>
      <w:pPr>
        <w:spacing w:after="0"/>
        <w:ind w:left="0"/>
        <w:jc w:val="both"/>
      </w:pPr>
      <w:r>
        <w:rPr>
          <w:rFonts w:ascii="Times New Roman"/>
          <w:b w:val="false"/>
          <w:i w:val="false"/>
          <w:color w:val="000000"/>
          <w:sz w:val="28"/>
        </w:rPr>
        <w:t>
      "3. Источниками информации для мониторинга земель служат результаты систематических наблюдений, наземных съемок, обследований, инвентаризаций, материалы государственного контроля за использованием и охраной земель, архивные данные, данные дистанционного зондирования земель, сведения, полученные из государственных информационных систем и электронных информационных ресурсов, а также другие сведения о качественном состоянии земель.";</w:t>
      </w:r>
    </w:p>
    <w:bookmarkEnd w:id="42"/>
    <w:bookmarkStart w:name="z53" w:id="4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162 изложить в следующей редакции:</w:t>
      </w:r>
    </w:p>
    <w:bookmarkEnd w:id="43"/>
    <w:bookmarkStart w:name="z54" w:id="44"/>
    <w:p>
      <w:pPr>
        <w:spacing w:after="0"/>
        <w:ind w:left="0"/>
        <w:jc w:val="both"/>
      </w:pPr>
      <w:r>
        <w:rPr>
          <w:rFonts w:ascii="Times New Roman"/>
          <w:b w:val="false"/>
          <w:i w:val="false"/>
          <w:color w:val="000000"/>
          <w:sz w:val="28"/>
        </w:rPr>
        <w:t>
      "1. Для получения необходимой информации при ведении мониторинга земель применяются методы дистанционного зондирования, наземных съемок и наблюдений, фондовые данные, данные дистанционного зондирования земель, сведения, полученные из государственных информационных систем и электронных информационных ресурсов, а также другие сведения о качественном состоянии земель.".</w:t>
      </w:r>
    </w:p>
    <w:bookmarkEnd w:id="44"/>
    <w:bookmarkStart w:name="z55" w:id="4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 (Ведомости Парламента Республики Казахстан, 2003 г., № 16, ст.140; 2004 г., № 23, ст.142; 2006 г., № 3, ст.22; № 16, ст.97; 2007 г., № 1, ст.4; № 2, ст.18; № 3, ст.20; 2008 г., № 23, ст.114; 2009 г., № 18, ст.84; 2010 г., № 5, ст.23; 2011 г., № 1, ст.2, 3; № 11, ст.102; 2012 г., № 2, ст.14; № 3, ст.27; № 14, ст.92, 95; № 15, ст.97; 2013 г., № 9, ст.51; № 14, ст.75; 2014 г., № 7, ст.37; № 10, ст.52; № 19-І, 19-ІІ, ст.96; 2015 г., № 20-IV, ст.113; 2016 г., № 6, ст.45; № 7-II, ст.56; 2017 г., № 3, ст.6; № 12, ст.34; 2018 г., № 10, ст.32; № 24, ст.93):</w:t>
      </w:r>
    </w:p>
    <w:bookmarkEnd w:id="45"/>
    <w:bookmarkStart w:name="z56" w:id="46"/>
    <w:p>
      <w:pPr>
        <w:spacing w:after="0"/>
        <w:ind w:left="0"/>
        <w:jc w:val="both"/>
      </w:pPr>
      <w:r>
        <w:rPr>
          <w:rFonts w:ascii="Times New Roman"/>
          <w:b w:val="false"/>
          <w:i w:val="false"/>
          <w:color w:val="000000"/>
          <w:sz w:val="28"/>
        </w:rPr>
        <w:t>
      1) в оглавлении:</w:t>
      </w:r>
    </w:p>
    <w:bookmarkEnd w:id="46"/>
    <w:bookmarkStart w:name="z57" w:id="47"/>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раздела 2</w:t>
      </w:r>
      <w:r>
        <w:rPr>
          <w:rFonts w:ascii="Times New Roman"/>
          <w:b w:val="false"/>
          <w:i w:val="false"/>
          <w:color w:val="000000"/>
          <w:sz w:val="28"/>
        </w:rPr>
        <w:t xml:space="preserve">,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главы 4</w:t>
      </w:r>
      <w:r>
        <w:rPr>
          <w:rFonts w:ascii="Times New Roman"/>
          <w:b w:val="false"/>
          <w:i w:val="false"/>
          <w:color w:val="000000"/>
          <w:sz w:val="28"/>
        </w:rPr>
        <w:t xml:space="preserve"> и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p>
    <w:bookmarkEnd w:id="47"/>
    <w:bookmarkStart w:name="z58" w:id="48"/>
    <w:p>
      <w:pPr>
        <w:spacing w:after="0"/>
        <w:ind w:left="0"/>
        <w:jc w:val="both"/>
      </w:pPr>
      <w:r>
        <w:rPr>
          <w:rFonts w:ascii="Times New Roman"/>
          <w:b w:val="false"/>
          <w:i w:val="false"/>
          <w:color w:val="000000"/>
          <w:sz w:val="28"/>
        </w:rPr>
        <w:t xml:space="preserve">
      "Раздел 2. Государственное управление, контроль и надзор в области охраны, защиты, пользования лесным фондом, воспроизводства лесов и лесоразведения"; </w:t>
      </w:r>
    </w:p>
    <w:bookmarkEnd w:id="48"/>
    <w:bookmarkStart w:name="z59" w:id="49"/>
    <w:p>
      <w:pPr>
        <w:spacing w:after="0"/>
        <w:ind w:left="0"/>
        <w:jc w:val="both"/>
      </w:pPr>
      <w:r>
        <w:rPr>
          <w:rFonts w:ascii="Times New Roman"/>
          <w:b w:val="false"/>
          <w:i w:val="false"/>
          <w:color w:val="000000"/>
          <w:sz w:val="28"/>
        </w:rPr>
        <w:t>
      "Статья 13. Компетенция уполномоченного органа, ведомства уполномоченного органа и территориальных подразделений ведомства уполномоченного органа";</w:t>
      </w:r>
    </w:p>
    <w:bookmarkEnd w:id="49"/>
    <w:bookmarkStart w:name="z60" w:id="50"/>
    <w:p>
      <w:pPr>
        <w:spacing w:after="0"/>
        <w:ind w:left="0"/>
        <w:jc w:val="both"/>
      </w:pPr>
      <w:r>
        <w:rPr>
          <w:rFonts w:ascii="Times New Roman"/>
          <w:b w:val="false"/>
          <w:i w:val="false"/>
          <w:color w:val="000000"/>
          <w:sz w:val="28"/>
        </w:rPr>
        <w:t>
      "Глава 4. Государственный контроль и надзор в области охраны, защиты, пользования лесным фондом, воспроизводства лесов и лесоразведения</w:t>
      </w:r>
    </w:p>
    <w:bookmarkEnd w:id="50"/>
    <w:bookmarkStart w:name="z61" w:id="51"/>
    <w:p>
      <w:pPr>
        <w:spacing w:after="0"/>
        <w:ind w:left="0"/>
        <w:jc w:val="both"/>
      </w:pPr>
      <w:r>
        <w:rPr>
          <w:rFonts w:ascii="Times New Roman"/>
          <w:b w:val="false"/>
          <w:i w:val="false"/>
          <w:color w:val="000000"/>
          <w:sz w:val="28"/>
        </w:rPr>
        <w:t>
      Статья 19. Государственный контроль и надзор в области охраны, защиты, пользования лесным фондом, воспроизводства лесов и лесоразведения";</w:t>
      </w:r>
    </w:p>
    <w:bookmarkEnd w:id="51"/>
    <w:bookmarkStart w:name="z62" w:id="52"/>
    <w:p>
      <w:pPr>
        <w:spacing w:after="0"/>
        <w:ind w:left="0"/>
        <w:jc w:val="both"/>
      </w:pPr>
      <w:r>
        <w:rPr>
          <w:rFonts w:ascii="Times New Roman"/>
          <w:b w:val="false"/>
          <w:i w:val="false"/>
          <w:color w:val="000000"/>
          <w:sz w:val="28"/>
        </w:rPr>
        <w:t>
      дополнить заголовками статей 19-1 и 19-2 следующего содержания:</w:t>
      </w:r>
    </w:p>
    <w:bookmarkEnd w:id="52"/>
    <w:bookmarkStart w:name="z63" w:id="53"/>
    <w:p>
      <w:pPr>
        <w:spacing w:after="0"/>
        <w:ind w:left="0"/>
        <w:jc w:val="both"/>
      </w:pPr>
      <w:r>
        <w:rPr>
          <w:rFonts w:ascii="Times New Roman"/>
          <w:b w:val="false"/>
          <w:i w:val="false"/>
          <w:color w:val="000000"/>
          <w:sz w:val="28"/>
        </w:rPr>
        <w:t>
      "Статья 19-1. Порядок осуществления проверок в области охраны, защиты, пользования лесным фондом, воспроизводства лесов и лесоразведения с посещением субъекта (объекта) контроля и надзора</w:t>
      </w:r>
    </w:p>
    <w:bookmarkEnd w:id="53"/>
    <w:bookmarkStart w:name="z64" w:id="54"/>
    <w:p>
      <w:pPr>
        <w:spacing w:after="0"/>
        <w:ind w:left="0"/>
        <w:jc w:val="both"/>
      </w:pPr>
      <w:r>
        <w:rPr>
          <w:rFonts w:ascii="Times New Roman"/>
          <w:b w:val="false"/>
          <w:i w:val="false"/>
          <w:color w:val="000000"/>
          <w:sz w:val="28"/>
        </w:rPr>
        <w:t>
      Статья 19-2. Меры оперативного реагирования по результатам государственного контроля и надзора";</w:t>
      </w:r>
    </w:p>
    <w:bookmarkEnd w:id="54"/>
    <w:bookmarkStart w:name="z65" w:id="5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33</w:t>
      </w:r>
      <w:r>
        <w:rPr>
          <w:rFonts w:ascii="Times New Roman"/>
          <w:b w:val="false"/>
          <w:i w:val="false"/>
          <w:color w:val="000000"/>
          <w:sz w:val="28"/>
        </w:rPr>
        <w:t xml:space="preserve"> исключить; </w:t>
      </w:r>
    </w:p>
    <w:bookmarkEnd w:id="55"/>
    <w:bookmarkStart w:name="z66" w:id="56"/>
    <w:p>
      <w:pPr>
        <w:spacing w:after="0"/>
        <w:ind w:left="0"/>
        <w:jc w:val="both"/>
      </w:pPr>
      <w:r>
        <w:rPr>
          <w:rFonts w:ascii="Times New Roman"/>
          <w:b w:val="false"/>
          <w:i w:val="false"/>
          <w:color w:val="000000"/>
          <w:sz w:val="28"/>
        </w:rPr>
        <w:t>
      дополнить заголовком статьи 102-3 следующего содержания:</w:t>
      </w:r>
    </w:p>
    <w:bookmarkEnd w:id="56"/>
    <w:bookmarkStart w:name="z67" w:id="57"/>
    <w:p>
      <w:pPr>
        <w:spacing w:after="0"/>
        <w:ind w:left="0"/>
        <w:jc w:val="both"/>
      </w:pPr>
      <w:r>
        <w:rPr>
          <w:rFonts w:ascii="Times New Roman"/>
          <w:b w:val="false"/>
          <w:i w:val="false"/>
          <w:color w:val="000000"/>
          <w:sz w:val="28"/>
        </w:rPr>
        <w:t>
      "Статья 102-3. Основные требования к процессу строительства на территории государственного лесного фонда";</w:t>
      </w:r>
    </w:p>
    <w:bookmarkEnd w:id="57"/>
    <w:bookmarkStart w:name="z68" w:id="5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6)</w:t>
      </w:r>
      <w:r>
        <w:rPr>
          <w:rFonts w:ascii="Times New Roman"/>
          <w:b w:val="false"/>
          <w:i w:val="false"/>
          <w:color w:val="000000"/>
          <w:sz w:val="28"/>
        </w:rPr>
        <w:t xml:space="preserve"> статьи 3 слово "контроля" заменить словами "контроля и надзора";</w:t>
      </w:r>
    </w:p>
    <w:bookmarkEnd w:id="58"/>
    <w:bookmarkStart w:name="z69" w:id="5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w:t>
      </w:r>
      <w:r>
        <w:rPr>
          <w:rFonts w:ascii="Times New Roman"/>
          <w:b w:val="false"/>
          <w:i w:val="false"/>
          <w:color w:val="000000"/>
          <w:sz w:val="28"/>
        </w:rPr>
        <w:t>:</w:t>
      </w:r>
    </w:p>
    <w:bookmarkEnd w:id="59"/>
    <w:bookmarkStart w:name="z70" w:id="60"/>
    <w:p>
      <w:pPr>
        <w:spacing w:after="0"/>
        <w:ind w:left="0"/>
        <w:jc w:val="both"/>
      </w:pPr>
      <w:r>
        <w:rPr>
          <w:rFonts w:ascii="Times New Roman"/>
          <w:b w:val="false"/>
          <w:i w:val="false"/>
          <w:color w:val="000000"/>
          <w:sz w:val="28"/>
        </w:rPr>
        <w:t>
      дополнить подпунктом 40-1) следующего содержания:</w:t>
      </w:r>
    </w:p>
    <w:bookmarkEnd w:id="60"/>
    <w:bookmarkStart w:name="z71" w:id="61"/>
    <w:p>
      <w:pPr>
        <w:spacing w:after="0"/>
        <w:ind w:left="0"/>
        <w:jc w:val="both"/>
      </w:pPr>
      <w:r>
        <w:rPr>
          <w:rFonts w:ascii="Times New Roman"/>
          <w:b w:val="false"/>
          <w:i w:val="false"/>
          <w:color w:val="000000"/>
          <w:sz w:val="28"/>
        </w:rPr>
        <w:t>
      "40-1) государственный надзор в области охраны, защиты, пользования лесным фондом, воспроизводства лесов и лесоразведения – деятельность уполномоченного органа в области лесного хозяйства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правоограничительного характера, в том числе оперативного реагирования;";</w:t>
      </w:r>
    </w:p>
    <w:bookmarkEnd w:id="61"/>
    <w:bookmarkStart w:name="z72"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58)</w:t>
      </w:r>
      <w:r>
        <w:rPr>
          <w:rFonts w:ascii="Times New Roman"/>
          <w:b w:val="false"/>
          <w:i w:val="false"/>
          <w:color w:val="000000"/>
          <w:sz w:val="28"/>
        </w:rPr>
        <w:t xml:space="preserve"> слово "контроля" заменить словами "контроля и надзора";</w:t>
      </w:r>
    </w:p>
    <w:bookmarkEnd w:id="62"/>
    <w:bookmarkStart w:name="z73" w:id="63"/>
    <w:p>
      <w:pPr>
        <w:spacing w:after="0"/>
        <w:ind w:left="0"/>
        <w:jc w:val="both"/>
      </w:pPr>
      <w:r>
        <w:rPr>
          <w:rFonts w:ascii="Times New Roman"/>
          <w:b w:val="false"/>
          <w:i w:val="false"/>
          <w:color w:val="000000"/>
          <w:sz w:val="28"/>
        </w:rPr>
        <w:t xml:space="preserve">
      4) в заголовке </w:t>
      </w:r>
      <w:r>
        <w:rPr>
          <w:rFonts w:ascii="Times New Roman"/>
          <w:b w:val="false"/>
          <w:i w:val="false"/>
          <w:color w:val="000000"/>
          <w:sz w:val="28"/>
        </w:rPr>
        <w:t>раздела 2</w:t>
      </w:r>
      <w:r>
        <w:rPr>
          <w:rFonts w:ascii="Times New Roman"/>
          <w:b w:val="false"/>
          <w:i w:val="false"/>
          <w:color w:val="000000"/>
          <w:sz w:val="28"/>
        </w:rPr>
        <w:t xml:space="preserve"> слово "контроль" заменить словами "контроль и надзор";</w:t>
      </w:r>
    </w:p>
    <w:bookmarkEnd w:id="63"/>
    <w:bookmarkStart w:name="z74" w:id="6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11</w:t>
      </w:r>
      <w:r>
        <w:rPr>
          <w:rFonts w:ascii="Times New Roman"/>
          <w:b w:val="false"/>
          <w:i w:val="false"/>
          <w:color w:val="000000"/>
          <w:sz w:val="28"/>
        </w:rPr>
        <w:t xml:space="preserve"> слова "и его территориальные подразделения" заменить словами ", ведомство уполномоченного органа и территориальные подразделения ведомства уполномоченного органа";</w:t>
      </w:r>
    </w:p>
    <w:bookmarkEnd w:id="64"/>
    <w:bookmarkStart w:name="z75" w:id="6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2)</w:t>
      </w:r>
      <w:r>
        <w:rPr>
          <w:rFonts w:ascii="Times New Roman"/>
          <w:b w:val="false"/>
          <w:i w:val="false"/>
          <w:color w:val="000000"/>
          <w:sz w:val="28"/>
        </w:rPr>
        <w:t xml:space="preserve"> статьи 11-1 изложить в следующей редакции: </w:t>
      </w:r>
    </w:p>
    <w:bookmarkEnd w:id="65"/>
    <w:bookmarkStart w:name="z76" w:id="66"/>
    <w:p>
      <w:pPr>
        <w:spacing w:after="0"/>
        <w:ind w:left="0"/>
        <w:jc w:val="both"/>
      </w:pPr>
      <w:r>
        <w:rPr>
          <w:rFonts w:ascii="Times New Roman"/>
          <w:b w:val="false"/>
          <w:i w:val="false"/>
          <w:color w:val="000000"/>
          <w:sz w:val="28"/>
        </w:rPr>
        <w:t>
      "2) уполномоченный орган, ведомство уполномоченного органа и территориальные подразделения ведомства уполномоченного органа;";</w:t>
      </w:r>
    </w:p>
    <w:bookmarkEnd w:id="66"/>
    <w:bookmarkStart w:name="z77" w:id="6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17-3)</w:t>
      </w:r>
      <w:r>
        <w:rPr>
          <w:rFonts w:ascii="Times New Roman"/>
          <w:b w:val="false"/>
          <w:i w:val="false"/>
          <w:color w:val="000000"/>
          <w:sz w:val="28"/>
        </w:rPr>
        <w:t xml:space="preserve"> статьи 12 исключить; </w:t>
      </w:r>
    </w:p>
    <w:bookmarkEnd w:id="67"/>
    <w:bookmarkStart w:name="z78" w:id="6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13</w:t>
      </w:r>
      <w:r>
        <w:rPr>
          <w:rFonts w:ascii="Times New Roman"/>
          <w:b w:val="false"/>
          <w:i w:val="false"/>
          <w:color w:val="000000"/>
          <w:sz w:val="28"/>
        </w:rPr>
        <w:t>:</w:t>
      </w:r>
    </w:p>
    <w:bookmarkEnd w:id="68"/>
    <w:bookmarkStart w:name="z79" w:id="69"/>
    <w:p>
      <w:pPr>
        <w:spacing w:after="0"/>
        <w:ind w:left="0"/>
        <w:jc w:val="both"/>
      </w:pPr>
      <w:r>
        <w:rPr>
          <w:rFonts w:ascii="Times New Roman"/>
          <w:b w:val="false"/>
          <w:i w:val="false"/>
          <w:color w:val="000000"/>
          <w:sz w:val="28"/>
        </w:rPr>
        <w:t>
      заголовок изложить в следующей редакции:</w:t>
      </w:r>
    </w:p>
    <w:bookmarkEnd w:id="69"/>
    <w:bookmarkStart w:name="z80" w:id="70"/>
    <w:p>
      <w:pPr>
        <w:spacing w:after="0"/>
        <w:ind w:left="0"/>
        <w:jc w:val="both"/>
      </w:pPr>
      <w:r>
        <w:rPr>
          <w:rFonts w:ascii="Times New Roman"/>
          <w:b w:val="false"/>
          <w:i w:val="false"/>
          <w:color w:val="000000"/>
          <w:sz w:val="28"/>
        </w:rPr>
        <w:t>
      "Статья 13. Компетенция уполномоченного органа, ведомства уполномоченного органа и территориальных подразделений ведомства уполномоченного органа";</w:t>
      </w:r>
    </w:p>
    <w:bookmarkEnd w:id="70"/>
    <w:bookmarkStart w:name="z81" w:id="71"/>
    <w:p>
      <w:pPr>
        <w:spacing w:after="0"/>
        <w:ind w:left="0"/>
        <w:jc w:val="both"/>
      </w:pPr>
      <w:r>
        <w:rPr>
          <w:rFonts w:ascii="Times New Roman"/>
          <w:b w:val="false"/>
          <w:i w:val="false"/>
          <w:color w:val="000000"/>
          <w:sz w:val="28"/>
        </w:rPr>
        <w:t>
      в пункте 1:</w:t>
      </w:r>
    </w:p>
    <w:bookmarkEnd w:id="71"/>
    <w:bookmarkStart w:name="z82"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слово "контроль" заменить словами "контроль и надзор";</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18-4)</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и </w:t>
      </w:r>
      <w:r>
        <w:rPr>
          <w:rFonts w:ascii="Times New Roman"/>
          <w:b w:val="false"/>
          <w:i w:val="false"/>
          <w:color w:val="000000"/>
          <w:sz w:val="28"/>
        </w:rPr>
        <w:t>18-27)</w:t>
      </w:r>
      <w:r>
        <w:rPr>
          <w:rFonts w:ascii="Times New Roman"/>
          <w:b w:val="false"/>
          <w:i w:val="false"/>
          <w:color w:val="000000"/>
          <w:sz w:val="28"/>
        </w:rPr>
        <w:t xml:space="preserve"> изложить в следующей редакции:</w:t>
      </w:r>
    </w:p>
    <w:bookmarkStart w:name="z84" w:id="73"/>
    <w:p>
      <w:pPr>
        <w:spacing w:after="0"/>
        <w:ind w:left="0"/>
        <w:jc w:val="both"/>
      </w:pPr>
      <w:r>
        <w:rPr>
          <w:rFonts w:ascii="Times New Roman"/>
          <w:b w:val="false"/>
          <w:i w:val="false"/>
          <w:color w:val="000000"/>
          <w:sz w:val="28"/>
        </w:rPr>
        <w:t xml:space="preserve">
      "18-4) разрабатывает и утверждает правила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w:t>
      </w:r>
    </w:p>
    <w:bookmarkEnd w:id="73"/>
    <w:bookmarkStart w:name="z85" w:id="74"/>
    <w:p>
      <w:pPr>
        <w:spacing w:after="0"/>
        <w:ind w:left="0"/>
        <w:jc w:val="both"/>
      </w:pPr>
      <w:r>
        <w:rPr>
          <w:rFonts w:ascii="Times New Roman"/>
          <w:b w:val="false"/>
          <w:i w:val="false"/>
          <w:color w:val="000000"/>
          <w:sz w:val="28"/>
        </w:rPr>
        <w:t>
      "18-8) разрабатывает и утверждает правила осуществления авиационных работ по охране и защите лесного фонда;";</w:t>
      </w:r>
    </w:p>
    <w:bookmarkEnd w:id="74"/>
    <w:bookmarkStart w:name="z86" w:id="75"/>
    <w:p>
      <w:pPr>
        <w:spacing w:after="0"/>
        <w:ind w:left="0"/>
        <w:jc w:val="both"/>
      </w:pPr>
      <w:r>
        <w:rPr>
          <w:rFonts w:ascii="Times New Roman"/>
          <w:b w:val="false"/>
          <w:i w:val="false"/>
          <w:color w:val="000000"/>
          <w:sz w:val="28"/>
        </w:rPr>
        <w:t xml:space="preserve">
      "18-27) разрабатывает и утверждает перечень особо опасных вредителей и болезней леса, за исключением карантинных видов, и порядок борьбы с ними;";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18-34)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18-47)</w:t>
      </w:r>
      <w:r>
        <w:rPr>
          <w:rFonts w:ascii="Times New Roman"/>
          <w:b w:val="false"/>
          <w:i w:val="false"/>
          <w:color w:val="000000"/>
          <w:sz w:val="28"/>
        </w:rPr>
        <w:t xml:space="preserve"> изложить в следующей редакции:</w:t>
      </w:r>
    </w:p>
    <w:bookmarkStart w:name="z89" w:id="76"/>
    <w:p>
      <w:pPr>
        <w:spacing w:after="0"/>
        <w:ind w:left="0"/>
        <w:jc w:val="both"/>
      </w:pPr>
      <w:r>
        <w:rPr>
          <w:rFonts w:ascii="Times New Roman"/>
          <w:b w:val="false"/>
          <w:i w:val="false"/>
          <w:color w:val="000000"/>
          <w:sz w:val="28"/>
        </w:rPr>
        <w:t>
      "18-47) выдает разрешения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bookmarkEnd w:id="76"/>
    <w:bookmarkStart w:name="z90" w:id="77"/>
    <w:p>
      <w:pPr>
        <w:spacing w:after="0"/>
        <w:ind w:left="0"/>
        <w:jc w:val="both"/>
      </w:pPr>
      <w:r>
        <w:rPr>
          <w:rFonts w:ascii="Times New Roman"/>
          <w:b w:val="false"/>
          <w:i w:val="false"/>
          <w:color w:val="000000"/>
          <w:sz w:val="28"/>
        </w:rPr>
        <w:t xml:space="preserve">
      дополнить подпунктами 18-49), 18-50), 18-51) и 18-52) следующего содержания: </w:t>
      </w:r>
    </w:p>
    <w:bookmarkEnd w:id="77"/>
    <w:bookmarkStart w:name="z91" w:id="78"/>
    <w:p>
      <w:pPr>
        <w:spacing w:after="0"/>
        <w:ind w:left="0"/>
        <w:jc w:val="both"/>
      </w:pPr>
      <w:r>
        <w:rPr>
          <w:rFonts w:ascii="Times New Roman"/>
          <w:b w:val="false"/>
          <w:i w:val="false"/>
          <w:color w:val="000000"/>
          <w:sz w:val="28"/>
        </w:rPr>
        <w:t>
      "18-49) выдает заключение (разрешительный документ) на вывоз с таможенной территории Евразийского экономического союза отдельных дикорастущих растений и дикорастущего лекарственного сырья, в том числе редких и находящихся под угрозой исчезновения;</w:t>
      </w:r>
    </w:p>
    <w:bookmarkEnd w:id="78"/>
    <w:bookmarkStart w:name="z92" w:id="79"/>
    <w:p>
      <w:pPr>
        <w:spacing w:after="0"/>
        <w:ind w:left="0"/>
        <w:jc w:val="both"/>
      </w:pPr>
      <w:r>
        <w:rPr>
          <w:rFonts w:ascii="Times New Roman"/>
          <w:b w:val="false"/>
          <w:i w:val="false"/>
          <w:color w:val="000000"/>
          <w:sz w:val="28"/>
        </w:rPr>
        <w:t>
      18-50) выдает лицензию на экспорт с таможенной территории Евразийского экономического союза отдельных дикорастущих растений и дикорастущего лекарственного сырья, в том числе редких и находящихся под угрозой исчезновения;</w:t>
      </w:r>
    </w:p>
    <w:bookmarkEnd w:id="79"/>
    <w:bookmarkStart w:name="z93" w:id="80"/>
    <w:p>
      <w:pPr>
        <w:spacing w:after="0"/>
        <w:ind w:left="0"/>
        <w:jc w:val="both"/>
      </w:pPr>
      <w:r>
        <w:rPr>
          <w:rFonts w:ascii="Times New Roman"/>
          <w:b w:val="false"/>
          <w:i w:val="false"/>
          <w:color w:val="000000"/>
          <w:sz w:val="28"/>
        </w:rPr>
        <w:t>
      18-51) разрабатывает и утверждает правила проведения в государственном лесном фонде работ, не связанных с ведением лесного хозяйства и лесопользованием;</w:t>
      </w:r>
    </w:p>
    <w:bookmarkEnd w:id="80"/>
    <w:bookmarkStart w:name="z94" w:id="81"/>
    <w:p>
      <w:pPr>
        <w:spacing w:after="0"/>
        <w:ind w:left="0"/>
        <w:jc w:val="both"/>
      </w:pPr>
      <w:r>
        <w:rPr>
          <w:rFonts w:ascii="Times New Roman"/>
          <w:b w:val="false"/>
          <w:i w:val="false"/>
          <w:color w:val="000000"/>
          <w:sz w:val="28"/>
        </w:rPr>
        <w:t>
      18-52) разрабатывает и утверждает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w:t>
      </w:r>
    </w:p>
    <w:bookmarkEnd w:id="81"/>
    <w:bookmarkStart w:name="z95" w:id="82"/>
    <w:p>
      <w:pPr>
        <w:spacing w:after="0"/>
        <w:ind w:left="0"/>
        <w:jc w:val="both"/>
      </w:pPr>
      <w:r>
        <w:rPr>
          <w:rFonts w:ascii="Times New Roman"/>
          <w:b w:val="false"/>
          <w:i w:val="false"/>
          <w:color w:val="000000"/>
          <w:sz w:val="28"/>
        </w:rPr>
        <w:t>
      дополнить частью второй следующего содержания:</w:t>
      </w:r>
    </w:p>
    <w:bookmarkEnd w:id="82"/>
    <w:bookmarkStart w:name="z96" w:id="83"/>
    <w:p>
      <w:pPr>
        <w:spacing w:after="0"/>
        <w:ind w:left="0"/>
        <w:jc w:val="both"/>
      </w:pPr>
      <w:r>
        <w:rPr>
          <w:rFonts w:ascii="Times New Roman"/>
          <w:b w:val="false"/>
          <w:i w:val="false"/>
          <w:color w:val="000000"/>
          <w:sz w:val="28"/>
        </w:rPr>
        <w:t>
      "Ведомство уполномоченного органа осуществляет свою деятельность в пределах компетенции, установленной уполномоченным органом.";</w:t>
      </w:r>
    </w:p>
    <w:bookmarkEnd w:id="83"/>
    <w:bookmarkStart w:name="z97"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84"/>
    <w:bookmarkStart w:name="z98" w:id="85"/>
    <w:p>
      <w:pPr>
        <w:spacing w:after="0"/>
        <w:ind w:left="0"/>
        <w:jc w:val="both"/>
      </w:pPr>
      <w:r>
        <w:rPr>
          <w:rFonts w:ascii="Times New Roman"/>
          <w:b w:val="false"/>
          <w:i w:val="false"/>
          <w:color w:val="000000"/>
          <w:sz w:val="28"/>
        </w:rPr>
        <w:t>
      абзац первый изложить в следующей редакции:</w:t>
      </w:r>
    </w:p>
    <w:bookmarkEnd w:id="85"/>
    <w:bookmarkStart w:name="z99" w:id="86"/>
    <w:p>
      <w:pPr>
        <w:spacing w:after="0"/>
        <w:ind w:left="0"/>
        <w:jc w:val="both"/>
      </w:pPr>
      <w:r>
        <w:rPr>
          <w:rFonts w:ascii="Times New Roman"/>
          <w:b w:val="false"/>
          <w:i w:val="false"/>
          <w:color w:val="000000"/>
          <w:sz w:val="28"/>
        </w:rPr>
        <w:t>
      "2. Территориальные подразделения ведомства уполномоченного органа (далее – территориальные подразделения):";</w:t>
      </w:r>
    </w:p>
    <w:bookmarkEnd w:id="86"/>
    <w:bookmarkStart w:name="z100" w:id="87"/>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подпункта 9)</w:t>
      </w:r>
      <w:r>
        <w:rPr>
          <w:rFonts w:ascii="Times New Roman"/>
          <w:b w:val="false"/>
          <w:i w:val="false"/>
          <w:color w:val="000000"/>
          <w:sz w:val="28"/>
        </w:rPr>
        <w:t xml:space="preserve"> слово "контроль" заменить словами "контроль и надзор";</w:t>
      </w:r>
    </w:p>
    <w:bookmarkEnd w:id="87"/>
    <w:bookmarkStart w:name="z101"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"уполномоченного органа и его территориальных органов" заменить словами "уполномоченного органа, ведомства уполномоченного органа, территориальных подразделений";</w:t>
      </w:r>
    </w:p>
    <w:bookmarkEnd w:id="88"/>
    <w:bookmarkStart w:name="z102" w:id="89"/>
    <w:p>
      <w:pPr>
        <w:spacing w:after="0"/>
        <w:ind w:left="0"/>
        <w:jc w:val="both"/>
      </w:pPr>
      <w:r>
        <w:rPr>
          <w:rFonts w:ascii="Times New Roman"/>
          <w:b w:val="false"/>
          <w:i w:val="false"/>
          <w:color w:val="000000"/>
          <w:sz w:val="28"/>
        </w:rPr>
        <w:t xml:space="preserve">
      9) подпункт 15-3) </w:t>
      </w:r>
      <w:r>
        <w:rPr>
          <w:rFonts w:ascii="Times New Roman"/>
          <w:b w:val="false"/>
          <w:i w:val="false"/>
          <w:color w:val="000000"/>
          <w:sz w:val="28"/>
        </w:rPr>
        <w:t>статьи 15</w:t>
      </w:r>
      <w:r>
        <w:rPr>
          <w:rFonts w:ascii="Times New Roman"/>
          <w:b w:val="false"/>
          <w:i w:val="false"/>
          <w:color w:val="000000"/>
          <w:sz w:val="28"/>
        </w:rPr>
        <w:t xml:space="preserve"> исключить;</w:t>
      </w:r>
    </w:p>
    <w:bookmarkEnd w:id="89"/>
    <w:bookmarkStart w:name="z103" w:id="90"/>
    <w:p>
      <w:pPr>
        <w:spacing w:after="0"/>
        <w:ind w:left="0"/>
        <w:jc w:val="both"/>
      </w:pPr>
      <w:r>
        <w:rPr>
          <w:rFonts w:ascii="Times New Roman"/>
          <w:b w:val="false"/>
          <w:i w:val="false"/>
          <w:color w:val="000000"/>
          <w:sz w:val="28"/>
        </w:rPr>
        <w:t xml:space="preserve">
      10) в заголовке </w:t>
      </w:r>
      <w:r>
        <w:rPr>
          <w:rFonts w:ascii="Times New Roman"/>
          <w:b w:val="false"/>
          <w:i w:val="false"/>
          <w:color w:val="000000"/>
          <w:sz w:val="28"/>
        </w:rPr>
        <w:t>главы 4</w:t>
      </w:r>
      <w:r>
        <w:rPr>
          <w:rFonts w:ascii="Times New Roman"/>
          <w:b w:val="false"/>
          <w:i w:val="false"/>
          <w:color w:val="000000"/>
          <w:sz w:val="28"/>
        </w:rPr>
        <w:t xml:space="preserve"> слово "контроль" заменить словами "контроль и надзор";</w:t>
      </w:r>
    </w:p>
    <w:bookmarkEnd w:id="90"/>
    <w:bookmarkStart w:name="z104" w:id="9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19</w:t>
      </w:r>
      <w:r>
        <w:rPr>
          <w:rFonts w:ascii="Times New Roman"/>
          <w:b w:val="false"/>
          <w:i w:val="false"/>
          <w:color w:val="000000"/>
          <w:sz w:val="28"/>
        </w:rPr>
        <w:t>:</w:t>
      </w:r>
    </w:p>
    <w:bookmarkEnd w:id="91"/>
    <w:bookmarkStart w:name="z105" w:id="92"/>
    <w:p>
      <w:pPr>
        <w:spacing w:after="0"/>
        <w:ind w:left="0"/>
        <w:jc w:val="both"/>
      </w:pPr>
      <w:r>
        <w:rPr>
          <w:rFonts w:ascii="Times New Roman"/>
          <w:b w:val="false"/>
          <w:i w:val="false"/>
          <w:color w:val="000000"/>
          <w:sz w:val="28"/>
        </w:rPr>
        <w:t>
      в заголовке слово "контроль" заменить словами "контроль и надзор";</w:t>
      </w:r>
    </w:p>
    <w:bookmarkEnd w:id="92"/>
    <w:bookmarkStart w:name="z106" w:id="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93"/>
    <w:bookmarkStart w:name="z107" w:id="94"/>
    <w:p>
      <w:pPr>
        <w:spacing w:after="0"/>
        <w:ind w:left="0"/>
        <w:jc w:val="both"/>
      </w:pPr>
      <w:r>
        <w:rPr>
          <w:rFonts w:ascii="Times New Roman"/>
          <w:b w:val="false"/>
          <w:i w:val="false"/>
          <w:color w:val="000000"/>
          <w:sz w:val="28"/>
        </w:rPr>
        <w:t>
      слова "контроль", "осуществляется" заменить соответственно словами "контроль и надзор", "осуществляются";</w:t>
      </w:r>
    </w:p>
    <w:bookmarkEnd w:id="94"/>
    <w:bookmarkStart w:name="z108" w:id="95"/>
    <w:p>
      <w:pPr>
        <w:spacing w:after="0"/>
        <w:ind w:left="0"/>
        <w:jc w:val="both"/>
      </w:pPr>
      <w:r>
        <w:rPr>
          <w:rFonts w:ascii="Times New Roman"/>
          <w:b w:val="false"/>
          <w:i w:val="false"/>
          <w:color w:val="000000"/>
          <w:sz w:val="28"/>
        </w:rPr>
        <w:t>
      слово "установленного" заменить словами "порядка, установленного";</w:t>
      </w:r>
    </w:p>
    <w:bookmarkEnd w:id="95"/>
    <w:bookmarkStart w:name="z109" w:id="96"/>
    <w:p>
      <w:pPr>
        <w:spacing w:after="0"/>
        <w:ind w:left="0"/>
        <w:jc w:val="both"/>
      </w:pPr>
      <w:r>
        <w:rPr>
          <w:rFonts w:ascii="Times New Roman"/>
          <w:b w:val="false"/>
          <w:i w:val="false"/>
          <w:color w:val="000000"/>
          <w:sz w:val="28"/>
        </w:rPr>
        <w:t>
      слова "порядка пользования" заменить словом ", пользования";</w:t>
      </w:r>
    </w:p>
    <w:bookmarkEnd w:id="96"/>
    <w:bookmarkStart w:name="z110"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97"/>
    <w:bookmarkStart w:name="z111" w:id="98"/>
    <w:p>
      <w:pPr>
        <w:spacing w:after="0"/>
        <w:ind w:left="0"/>
        <w:jc w:val="both"/>
      </w:pPr>
      <w:r>
        <w:rPr>
          <w:rFonts w:ascii="Times New Roman"/>
          <w:b w:val="false"/>
          <w:i w:val="false"/>
          <w:color w:val="000000"/>
          <w:sz w:val="28"/>
        </w:rPr>
        <w:t>
      слово "контроль" заменить словами "контроль и надзор";</w:t>
      </w:r>
    </w:p>
    <w:bookmarkEnd w:id="98"/>
    <w:bookmarkStart w:name="z112" w:id="99"/>
    <w:p>
      <w:pPr>
        <w:spacing w:after="0"/>
        <w:ind w:left="0"/>
        <w:jc w:val="both"/>
      </w:pPr>
      <w:r>
        <w:rPr>
          <w:rFonts w:ascii="Times New Roman"/>
          <w:b w:val="false"/>
          <w:i w:val="false"/>
          <w:color w:val="000000"/>
          <w:sz w:val="28"/>
        </w:rPr>
        <w:t>
      слова "и его территориальные" заменить словом ", территориальные";</w:t>
      </w:r>
    </w:p>
    <w:bookmarkEnd w:id="99"/>
    <w:bookmarkStart w:name="z113" w:id="100"/>
    <w:p>
      <w:pPr>
        <w:spacing w:after="0"/>
        <w:ind w:left="0"/>
        <w:jc w:val="both"/>
      </w:pPr>
      <w:r>
        <w:rPr>
          <w:rFonts w:ascii="Times New Roman"/>
          <w:b w:val="false"/>
          <w:i w:val="false"/>
          <w:color w:val="000000"/>
          <w:sz w:val="28"/>
        </w:rPr>
        <w:t>
      слово "законодательством" заменить словом "законами";</w:t>
      </w:r>
    </w:p>
    <w:bookmarkEnd w:id="100"/>
    <w:bookmarkStart w:name="z114" w:id="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101"/>
    <w:bookmarkStart w:name="z115" w:id="102"/>
    <w:p>
      <w:pPr>
        <w:spacing w:after="0"/>
        <w:ind w:left="0"/>
        <w:jc w:val="both"/>
      </w:pPr>
      <w:r>
        <w:rPr>
          <w:rFonts w:ascii="Times New Roman"/>
          <w:b w:val="false"/>
          <w:i w:val="false"/>
          <w:color w:val="000000"/>
          <w:sz w:val="28"/>
        </w:rPr>
        <w:t>
      в части первой слова "контроль", "осуществляется" заменить соответственно словами "контроль и надзор", "осуществляются";</w:t>
      </w:r>
    </w:p>
    <w:bookmarkEnd w:id="102"/>
    <w:bookmarkStart w:name="z116" w:id="103"/>
    <w:p>
      <w:pPr>
        <w:spacing w:after="0"/>
        <w:ind w:left="0"/>
        <w:jc w:val="both"/>
      </w:pPr>
      <w:r>
        <w:rPr>
          <w:rFonts w:ascii="Times New Roman"/>
          <w:b w:val="false"/>
          <w:i w:val="false"/>
          <w:color w:val="000000"/>
          <w:sz w:val="28"/>
        </w:rPr>
        <w:t>
      часть вторую изложить в следующей редакции:</w:t>
      </w:r>
    </w:p>
    <w:bookmarkEnd w:id="103"/>
    <w:bookmarkStart w:name="z117" w:id="104"/>
    <w:p>
      <w:pPr>
        <w:spacing w:after="0"/>
        <w:ind w:left="0"/>
        <w:jc w:val="both"/>
      </w:pPr>
      <w:r>
        <w:rPr>
          <w:rFonts w:ascii="Times New Roman"/>
          <w:b w:val="false"/>
          <w:i w:val="false"/>
          <w:color w:val="000000"/>
          <w:sz w:val="28"/>
        </w:rPr>
        <w:t>
      "Проверка осуществляется в соответствии с настоящим Кодексом.";</w:t>
      </w:r>
    </w:p>
    <w:bookmarkEnd w:id="104"/>
    <w:bookmarkStart w:name="z118" w:id="105"/>
    <w:p>
      <w:pPr>
        <w:spacing w:after="0"/>
        <w:ind w:left="0"/>
        <w:jc w:val="both"/>
      </w:pPr>
      <w:r>
        <w:rPr>
          <w:rFonts w:ascii="Times New Roman"/>
          <w:b w:val="false"/>
          <w:i w:val="false"/>
          <w:color w:val="000000"/>
          <w:sz w:val="28"/>
        </w:rPr>
        <w:t>
      12) дополнить статьями 19-1 и 19-2 следующего содержания:</w:t>
      </w:r>
    </w:p>
    <w:bookmarkEnd w:id="105"/>
    <w:bookmarkStart w:name="z119" w:id="106"/>
    <w:p>
      <w:pPr>
        <w:spacing w:after="0"/>
        <w:ind w:left="0"/>
        <w:jc w:val="both"/>
      </w:pPr>
      <w:r>
        <w:rPr>
          <w:rFonts w:ascii="Times New Roman"/>
          <w:b w:val="false"/>
          <w:i w:val="false"/>
          <w:color w:val="000000"/>
          <w:sz w:val="28"/>
        </w:rPr>
        <w:t>
      "Статья 19-1. Порядок осуществления проверок в области охраны, защиты, пользования лесным фондом, воспроизводства лесов и лесоразведения с посещением субъекта (объекта) контроля и надзора</w:t>
      </w:r>
    </w:p>
    <w:bookmarkEnd w:id="106"/>
    <w:bookmarkStart w:name="z120" w:id="107"/>
    <w:p>
      <w:pPr>
        <w:spacing w:after="0"/>
        <w:ind w:left="0"/>
        <w:jc w:val="both"/>
      </w:pPr>
      <w:r>
        <w:rPr>
          <w:rFonts w:ascii="Times New Roman"/>
          <w:b w:val="false"/>
          <w:i w:val="false"/>
          <w:color w:val="000000"/>
          <w:sz w:val="28"/>
        </w:rPr>
        <w:t>
      1. Проверкам с посещением субъекта (объекта) контроля и надзора подлежит деятельность в области охраны, защиты, пользования лесным фондом, воспроизводства лесов и лесоразведения.</w:t>
      </w:r>
    </w:p>
    <w:bookmarkEnd w:id="107"/>
    <w:bookmarkStart w:name="z121" w:id="108"/>
    <w:p>
      <w:pPr>
        <w:spacing w:after="0"/>
        <w:ind w:left="0"/>
        <w:jc w:val="both"/>
      </w:pPr>
      <w:r>
        <w:rPr>
          <w:rFonts w:ascii="Times New Roman"/>
          <w:b w:val="false"/>
          <w:i w:val="false"/>
          <w:color w:val="000000"/>
          <w:sz w:val="28"/>
        </w:rPr>
        <w:t>
      2. Должностное лицо ведомства уполномоченного органа, территориальных подразделений осуществляет проверку работ и мероприятий в области охраны, защиты, пользования лесным фондом, воспроизводства лесов и лесоразведения, а также контроль за несанкционированным изъятием объектов растительного и животного мира с посещением субъекта (объекта) контроля и надзора.</w:t>
      </w:r>
    </w:p>
    <w:bookmarkEnd w:id="108"/>
    <w:bookmarkStart w:name="z122" w:id="109"/>
    <w:p>
      <w:pPr>
        <w:spacing w:after="0"/>
        <w:ind w:left="0"/>
        <w:jc w:val="both"/>
      </w:pPr>
      <w:r>
        <w:rPr>
          <w:rFonts w:ascii="Times New Roman"/>
          <w:b w:val="false"/>
          <w:i w:val="false"/>
          <w:color w:val="000000"/>
          <w:sz w:val="28"/>
        </w:rPr>
        <w:t xml:space="preserve">
      3. По результатам проведенных проверок в зависимости от установленных нарушений требований лесного законодательства Республики Казахстан должностными лицами ведомства уполномоченного органа, территориальных подразделений, осуществляющими государственный контроль за состоянием, охраной, защитой лесного фонда, пользованием им, воспроизводством лесов и лесоразведением, выносятся акт о результатах проверки и предписание об устранении выявленных нарушений в случаях выявления нарушений. </w:t>
      </w:r>
    </w:p>
    <w:bookmarkEnd w:id="109"/>
    <w:bookmarkStart w:name="z123" w:id="110"/>
    <w:p>
      <w:pPr>
        <w:spacing w:after="0"/>
        <w:ind w:left="0"/>
        <w:jc w:val="both"/>
      </w:pPr>
      <w:r>
        <w:rPr>
          <w:rFonts w:ascii="Times New Roman"/>
          <w:b w:val="false"/>
          <w:i w:val="false"/>
          <w:color w:val="000000"/>
          <w:sz w:val="28"/>
        </w:rPr>
        <w:t xml:space="preserve">
      4. В случае отсутствия нарушений требований, установленных лесным законодательством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Предпринимательского кодекса Республики Казахстан, при проведении проверки в акте о результатах проверки производится соответствующая запись.   </w:t>
      </w:r>
    </w:p>
    <w:bookmarkEnd w:id="110"/>
    <w:bookmarkStart w:name="z124" w:id="111"/>
    <w:p>
      <w:pPr>
        <w:spacing w:after="0"/>
        <w:ind w:left="0"/>
        <w:jc w:val="both"/>
      </w:pPr>
      <w:r>
        <w:rPr>
          <w:rFonts w:ascii="Times New Roman"/>
          <w:b w:val="false"/>
          <w:i w:val="false"/>
          <w:color w:val="000000"/>
          <w:sz w:val="28"/>
        </w:rPr>
        <w:t xml:space="preserve">
      5. Должностное лицо ведомства уполномоченного органа, территориальных подразделений незамедлительно передает материалы в правоохранительные органы, если ущерб составляет сто месячных расчетных показателей, установленных законом о республиканском бюджете и действующих на 1 января соответствующего финансового года, либо его превышающий, или составляет протокол об административном правонарушении, если ущерб составляет до ста месячных расчетных показателей, установленных законом о республиканском бюджете и действующих на 1 января соответствующего финансового года, в случае обнаружения:  </w:t>
      </w:r>
    </w:p>
    <w:bookmarkEnd w:id="111"/>
    <w:bookmarkStart w:name="z125" w:id="112"/>
    <w:p>
      <w:pPr>
        <w:spacing w:after="0"/>
        <w:ind w:left="0"/>
        <w:jc w:val="both"/>
      </w:pPr>
      <w:r>
        <w:rPr>
          <w:rFonts w:ascii="Times New Roman"/>
          <w:b w:val="false"/>
          <w:i w:val="false"/>
          <w:color w:val="000000"/>
          <w:sz w:val="28"/>
        </w:rPr>
        <w:t xml:space="preserve">
      1) на территории государственного лесного фонда нарушений по: </w:t>
      </w:r>
    </w:p>
    <w:bookmarkEnd w:id="112"/>
    <w:bookmarkStart w:name="z126" w:id="113"/>
    <w:p>
      <w:pPr>
        <w:spacing w:after="0"/>
        <w:ind w:left="0"/>
        <w:jc w:val="both"/>
      </w:pPr>
      <w:r>
        <w:rPr>
          <w:rFonts w:ascii="Times New Roman"/>
          <w:b w:val="false"/>
          <w:i w:val="false"/>
          <w:color w:val="000000"/>
          <w:sz w:val="28"/>
        </w:rPr>
        <w:t>
      факту незаконной порубки леса;</w:t>
      </w:r>
    </w:p>
    <w:bookmarkEnd w:id="113"/>
    <w:bookmarkStart w:name="z127" w:id="114"/>
    <w:p>
      <w:pPr>
        <w:spacing w:after="0"/>
        <w:ind w:left="0"/>
        <w:jc w:val="both"/>
      </w:pPr>
      <w:r>
        <w:rPr>
          <w:rFonts w:ascii="Times New Roman"/>
          <w:b w:val="false"/>
          <w:i w:val="false"/>
          <w:color w:val="000000"/>
          <w:sz w:val="28"/>
        </w:rPr>
        <w:t xml:space="preserve">
      уничтожению или повреждению деревьев и кустарников; </w:t>
      </w:r>
    </w:p>
    <w:bookmarkEnd w:id="114"/>
    <w:bookmarkStart w:name="z128" w:id="115"/>
    <w:p>
      <w:pPr>
        <w:spacing w:after="0"/>
        <w:ind w:left="0"/>
        <w:jc w:val="both"/>
      </w:pPr>
      <w:r>
        <w:rPr>
          <w:rFonts w:ascii="Times New Roman"/>
          <w:b w:val="false"/>
          <w:i w:val="false"/>
          <w:color w:val="000000"/>
          <w:sz w:val="28"/>
        </w:rPr>
        <w:t>
      уничтожению или повреждению лесных культур, сеянцев, саженцев в лесных питомниках и на плантациях, молодняков естественного происхождения, подроста, самосева на площадях, предназначенных для воспроизводства лесов и лесоразведения;</w:t>
      </w:r>
    </w:p>
    <w:bookmarkEnd w:id="115"/>
    <w:bookmarkStart w:name="z129" w:id="116"/>
    <w:p>
      <w:pPr>
        <w:spacing w:after="0"/>
        <w:ind w:left="0"/>
        <w:jc w:val="both"/>
      </w:pPr>
      <w:r>
        <w:rPr>
          <w:rFonts w:ascii="Times New Roman"/>
          <w:b w:val="false"/>
          <w:i w:val="false"/>
          <w:color w:val="000000"/>
          <w:sz w:val="28"/>
        </w:rPr>
        <w:t>
      уничтожению или повреждению деревьев и кустарников в результате неосторожного обращения с огнем или иным источником повышенной опасности;</w:t>
      </w:r>
    </w:p>
    <w:bookmarkEnd w:id="116"/>
    <w:bookmarkStart w:name="z130" w:id="117"/>
    <w:p>
      <w:pPr>
        <w:spacing w:after="0"/>
        <w:ind w:left="0"/>
        <w:jc w:val="both"/>
      </w:pPr>
      <w:r>
        <w:rPr>
          <w:rFonts w:ascii="Times New Roman"/>
          <w:b w:val="false"/>
          <w:i w:val="false"/>
          <w:color w:val="000000"/>
          <w:sz w:val="28"/>
        </w:rPr>
        <w:t xml:space="preserve">
      2) умышленного уничтожения или повреждения объектов государственного природно-заповедного фонда. </w:t>
      </w:r>
    </w:p>
    <w:bookmarkEnd w:id="117"/>
    <w:bookmarkStart w:name="z131" w:id="118"/>
    <w:p>
      <w:pPr>
        <w:spacing w:after="0"/>
        <w:ind w:left="0"/>
        <w:jc w:val="both"/>
      </w:pPr>
      <w:r>
        <w:rPr>
          <w:rFonts w:ascii="Times New Roman"/>
          <w:b w:val="false"/>
          <w:i w:val="false"/>
          <w:color w:val="000000"/>
          <w:sz w:val="28"/>
        </w:rPr>
        <w:t>
      6. Периодичность проверок:</w:t>
      </w:r>
    </w:p>
    <w:bookmarkEnd w:id="118"/>
    <w:bookmarkStart w:name="z132" w:id="119"/>
    <w:p>
      <w:pPr>
        <w:spacing w:after="0"/>
        <w:ind w:left="0"/>
        <w:jc w:val="both"/>
      </w:pPr>
      <w:r>
        <w:rPr>
          <w:rFonts w:ascii="Times New Roman"/>
          <w:b w:val="false"/>
          <w:i w:val="false"/>
          <w:color w:val="000000"/>
          <w:sz w:val="28"/>
        </w:rPr>
        <w:t>
      комплексные проводятся один раз в год;</w:t>
      </w:r>
    </w:p>
    <w:bookmarkEnd w:id="119"/>
    <w:bookmarkStart w:name="z133" w:id="120"/>
    <w:p>
      <w:pPr>
        <w:spacing w:after="0"/>
        <w:ind w:left="0"/>
        <w:jc w:val="both"/>
      </w:pPr>
      <w:r>
        <w:rPr>
          <w:rFonts w:ascii="Times New Roman"/>
          <w:b w:val="false"/>
          <w:i w:val="false"/>
          <w:color w:val="000000"/>
          <w:sz w:val="28"/>
        </w:rPr>
        <w:t xml:space="preserve">
      тематические – четыре раза в год (весенняя и осенняя ревизии обходов, подготовка к пожароопасному сезону, лесокультурные работы). </w:t>
      </w:r>
    </w:p>
    <w:bookmarkEnd w:id="120"/>
    <w:bookmarkStart w:name="z134" w:id="121"/>
    <w:p>
      <w:pPr>
        <w:spacing w:after="0"/>
        <w:ind w:left="0"/>
        <w:jc w:val="both"/>
      </w:pPr>
      <w:r>
        <w:rPr>
          <w:rFonts w:ascii="Times New Roman"/>
          <w:b w:val="false"/>
          <w:i w:val="false"/>
          <w:color w:val="000000"/>
          <w:sz w:val="28"/>
        </w:rPr>
        <w:t>
      Сроки проверок составляют не более десяти рабочих дней и с продлением срока проверки – до пяти рабочих дней. Основаниями для продления сроков проверки являются:</w:t>
      </w:r>
    </w:p>
    <w:bookmarkEnd w:id="121"/>
    <w:bookmarkStart w:name="z135" w:id="122"/>
    <w:p>
      <w:pPr>
        <w:spacing w:after="0"/>
        <w:ind w:left="0"/>
        <w:jc w:val="both"/>
      </w:pPr>
      <w:r>
        <w:rPr>
          <w:rFonts w:ascii="Times New Roman"/>
          <w:b w:val="false"/>
          <w:i w:val="false"/>
          <w:color w:val="000000"/>
          <w:sz w:val="28"/>
        </w:rPr>
        <w:t>
      1) природно-климатические факторы (лесные пожары, разлив рек, лавины, камнепады, сели, снегопады, ураганы, ливни и другие);</w:t>
      </w:r>
    </w:p>
    <w:bookmarkEnd w:id="122"/>
    <w:bookmarkStart w:name="z136" w:id="123"/>
    <w:p>
      <w:pPr>
        <w:spacing w:after="0"/>
        <w:ind w:left="0"/>
        <w:jc w:val="both"/>
      </w:pPr>
      <w:r>
        <w:rPr>
          <w:rFonts w:ascii="Times New Roman"/>
          <w:b w:val="false"/>
          <w:i w:val="false"/>
          <w:color w:val="000000"/>
          <w:sz w:val="28"/>
        </w:rPr>
        <w:t xml:space="preserve">
      2) вновь выявленные обстоятельства (обнаруженный объем незаконных порубок леса, установление площадей пораженных участков воспроизводства лесов и другое). </w:t>
      </w:r>
    </w:p>
    <w:bookmarkEnd w:id="123"/>
    <w:bookmarkStart w:name="z137" w:id="124"/>
    <w:p>
      <w:pPr>
        <w:spacing w:after="0"/>
        <w:ind w:left="0"/>
        <w:jc w:val="both"/>
      </w:pPr>
      <w:r>
        <w:rPr>
          <w:rFonts w:ascii="Times New Roman"/>
          <w:b w:val="false"/>
          <w:i w:val="false"/>
          <w:color w:val="000000"/>
          <w:sz w:val="28"/>
        </w:rPr>
        <w:t>
      7. Внеплановые проверки назначаются по обращениям физических или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поручениям органов прокуратуры и иных правоохранительных органов, обращениям государственных органов, а также в случаях возникновения крупных лесных пожаров и выявления незаконных порубок леса.</w:t>
      </w:r>
    </w:p>
    <w:bookmarkEnd w:id="124"/>
    <w:bookmarkStart w:name="z138" w:id="125"/>
    <w:p>
      <w:pPr>
        <w:spacing w:after="0"/>
        <w:ind w:left="0"/>
        <w:jc w:val="both"/>
      </w:pPr>
      <w:r>
        <w:rPr>
          <w:rFonts w:ascii="Times New Roman"/>
          <w:b w:val="false"/>
          <w:i w:val="false"/>
          <w:color w:val="000000"/>
          <w:sz w:val="28"/>
        </w:rPr>
        <w:t>
      Сроки внеплановых проверок составляют не более пяти рабочих дней и с продлением срока проверки – до трех рабочих дней.</w:t>
      </w:r>
    </w:p>
    <w:bookmarkEnd w:id="125"/>
    <w:bookmarkStart w:name="z139" w:id="126"/>
    <w:p>
      <w:pPr>
        <w:spacing w:after="0"/>
        <w:ind w:left="0"/>
        <w:jc w:val="both"/>
      </w:pPr>
      <w:r>
        <w:rPr>
          <w:rFonts w:ascii="Times New Roman"/>
          <w:b w:val="false"/>
          <w:i w:val="false"/>
          <w:color w:val="000000"/>
          <w:sz w:val="28"/>
        </w:rPr>
        <w:t>
      8. По объему проверки подразделяются на:</w:t>
      </w:r>
    </w:p>
    <w:bookmarkEnd w:id="126"/>
    <w:bookmarkStart w:name="z140" w:id="127"/>
    <w:p>
      <w:pPr>
        <w:spacing w:after="0"/>
        <w:ind w:left="0"/>
        <w:jc w:val="both"/>
      </w:pPr>
      <w:r>
        <w:rPr>
          <w:rFonts w:ascii="Times New Roman"/>
          <w:b w:val="false"/>
          <w:i w:val="false"/>
          <w:color w:val="000000"/>
          <w:sz w:val="28"/>
        </w:rPr>
        <w:t>
      1) комплексные;</w:t>
      </w:r>
    </w:p>
    <w:bookmarkEnd w:id="127"/>
    <w:bookmarkStart w:name="z141" w:id="128"/>
    <w:p>
      <w:pPr>
        <w:spacing w:after="0"/>
        <w:ind w:left="0"/>
        <w:jc w:val="both"/>
      </w:pPr>
      <w:r>
        <w:rPr>
          <w:rFonts w:ascii="Times New Roman"/>
          <w:b w:val="false"/>
          <w:i w:val="false"/>
          <w:color w:val="000000"/>
          <w:sz w:val="28"/>
        </w:rPr>
        <w:t>
      2) тематические.</w:t>
      </w:r>
    </w:p>
    <w:bookmarkEnd w:id="128"/>
    <w:bookmarkStart w:name="z142" w:id="129"/>
    <w:p>
      <w:pPr>
        <w:spacing w:after="0"/>
        <w:ind w:left="0"/>
        <w:jc w:val="both"/>
      </w:pPr>
      <w:r>
        <w:rPr>
          <w:rFonts w:ascii="Times New Roman"/>
          <w:b w:val="false"/>
          <w:i w:val="false"/>
          <w:color w:val="000000"/>
          <w:sz w:val="28"/>
        </w:rPr>
        <w:t>
      Комплексной проверкой является проверка деятельности субъектов (объектов) контроля и надзора по комплексу вопросов соблюдения требований лесного законодательства Республики Казахстан в части охраны, защиты, пользования лесным фондом, воспроизводства лесов и лесоразведения, а также контроль за несанкционированным изъятием объектов растительного и животного мира.</w:t>
      </w:r>
    </w:p>
    <w:bookmarkEnd w:id="129"/>
    <w:bookmarkStart w:name="z143" w:id="130"/>
    <w:p>
      <w:pPr>
        <w:spacing w:after="0"/>
        <w:ind w:left="0"/>
        <w:jc w:val="both"/>
      </w:pPr>
      <w:r>
        <w:rPr>
          <w:rFonts w:ascii="Times New Roman"/>
          <w:b w:val="false"/>
          <w:i w:val="false"/>
          <w:color w:val="000000"/>
          <w:sz w:val="28"/>
        </w:rPr>
        <w:t>
      Тематической проверкой является проверка деятельности субъектов (объектов) контроля и надзора по отдельным вопросам соблюдения требований лесного законодательства Республики Казахстан в части охраны, защиты, пользования лесным фондом, воспроизводства лесов и лесоразведения.</w:t>
      </w:r>
    </w:p>
    <w:bookmarkEnd w:id="130"/>
    <w:bookmarkStart w:name="z144" w:id="131"/>
    <w:p>
      <w:pPr>
        <w:spacing w:after="0"/>
        <w:ind w:left="0"/>
        <w:jc w:val="both"/>
      </w:pPr>
      <w:r>
        <w:rPr>
          <w:rFonts w:ascii="Times New Roman"/>
          <w:b w:val="false"/>
          <w:i w:val="false"/>
          <w:color w:val="000000"/>
          <w:sz w:val="28"/>
        </w:rPr>
        <w:t>
      9. Основанием для назначения проверки является приказ первого руководителя ведомства уполномоченного органа или первого руководителя территориального подразделения. Основаниями для издания соответствующего приказа являются:</w:t>
      </w:r>
    </w:p>
    <w:bookmarkEnd w:id="131"/>
    <w:bookmarkStart w:name="z145" w:id="132"/>
    <w:p>
      <w:pPr>
        <w:spacing w:after="0"/>
        <w:ind w:left="0"/>
        <w:jc w:val="both"/>
      </w:pPr>
      <w:r>
        <w:rPr>
          <w:rFonts w:ascii="Times New Roman"/>
          <w:b w:val="false"/>
          <w:i w:val="false"/>
          <w:color w:val="000000"/>
          <w:sz w:val="28"/>
        </w:rPr>
        <w:t>
      1) проведенный анализ и мониторинг деятельности субъектов (объектов) контроля и надзора;</w:t>
      </w:r>
    </w:p>
    <w:bookmarkEnd w:id="132"/>
    <w:bookmarkStart w:name="z146" w:id="133"/>
    <w:p>
      <w:pPr>
        <w:spacing w:after="0"/>
        <w:ind w:left="0"/>
        <w:jc w:val="both"/>
      </w:pPr>
      <w:r>
        <w:rPr>
          <w:rFonts w:ascii="Times New Roman"/>
          <w:b w:val="false"/>
          <w:i w:val="false"/>
          <w:color w:val="000000"/>
          <w:sz w:val="28"/>
        </w:rPr>
        <w:t>
      2) годовой график проверок;</w:t>
      </w:r>
    </w:p>
    <w:bookmarkEnd w:id="133"/>
    <w:bookmarkStart w:name="z147" w:id="134"/>
    <w:p>
      <w:pPr>
        <w:spacing w:after="0"/>
        <w:ind w:left="0"/>
        <w:jc w:val="both"/>
      </w:pPr>
      <w:r>
        <w:rPr>
          <w:rFonts w:ascii="Times New Roman"/>
          <w:b w:val="false"/>
          <w:i w:val="false"/>
          <w:color w:val="000000"/>
          <w:sz w:val="28"/>
        </w:rPr>
        <w:t>
      3) итоги мониторинга предыдущих проверок.</w:t>
      </w:r>
    </w:p>
    <w:bookmarkEnd w:id="134"/>
    <w:bookmarkStart w:name="z148" w:id="135"/>
    <w:p>
      <w:pPr>
        <w:spacing w:after="0"/>
        <w:ind w:left="0"/>
        <w:jc w:val="both"/>
      </w:pPr>
      <w:r>
        <w:rPr>
          <w:rFonts w:ascii="Times New Roman"/>
          <w:b w:val="false"/>
          <w:i w:val="false"/>
          <w:color w:val="000000"/>
          <w:sz w:val="28"/>
        </w:rPr>
        <w:t>
      10. Должностные лица ведомства уполномоченного органа, территориальных подразделений, прибывшие для проверки, обязаны предъявить субъекту:</w:t>
      </w:r>
    </w:p>
    <w:bookmarkEnd w:id="135"/>
    <w:bookmarkStart w:name="z149" w:id="136"/>
    <w:p>
      <w:pPr>
        <w:spacing w:after="0"/>
        <w:ind w:left="0"/>
        <w:jc w:val="both"/>
      </w:pPr>
      <w:r>
        <w:rPr>
          <w:rFonts w:ascii="Times New Roman"/>
          <w:b w:val="false"/>
          <w:i w:val="false"/>
          <w:color w:val="000000"/>
          <w:sz w:val="28"/>
        </w:rPr>
        <w:t>
      1) приказ о назначении проверки;</w:t>
      </w:r>
    </w:p>
    <w:bookmarkEnd w:id="136"/>
    <w:bookmarkStart w:name="z150" w:id="137"/>
    <w:p>
      <w:pPr>
        <w:spacing w:after="0"/>
        <w:ind w:left="0"/>
        <w:jc w:val="both"/>
      </w:pPr>
      <w:r>
        <w:rPr>
          <w:rFonts w:ascii="Times New Roman"/>
          <w:b w:val="false"/>
          <w:i w:val="false"/>
          <w:color w:val="000000"/>
          <w:sz w:val="28"/>
        </w:rPr>
        <w:t>
      2) служебное удостоверение;</w:t>
      </w:r>
    </w:p>
    <w:bookmarkEnd w:id="137"/>
    <w:bookmarkStart w:name="z151" w:id="138"/>
    <w:p>
      <w:pPr>
        <w:spacing w:after="0"/>
        <w:ind w:left="0"/>
        <w:jc w:val="both"/>
      </w:pPr>
      <w:r>
        <w:rPr>
          <w:rFonts w:ascii="Times New Roman"/>
          <w:b w:val="false"/>
          <w:i w:val="false"/>
          <w:color w:val="000000"/>
          <w:sz w:val="28"/>
        </w:rPr>
        <w:t>
      3) при необходимости – разрешение компетентного органа на посещение режимных объектов.</w:t>
      </w:r>
    </w:p>
    <w:bookmarkEnd w:id="138"/>
    <w:bookmarkStart w:name="z152" w:id="139"/>
    <w:p>
      <w:pPr>
        <w:spacing w:after="0"/>
        <w:ind w:left="0"/>
        <w:jc w:val="both"/>
      </w:pPr>
      <w:r>
        <w:rPr>
          <w:rFonts w:ascii="Times New Roman"/>
          <w:b w:val="false"/>
          <w:i w:val="false"/>
          <w:color w:val="000000"/>
          <w:sz w:val="28"/>
        </w:rPr>
        <w:t>
      Началом проведения проверки считается дата вручения проверяемому субъекту приказа о назначении проверки.</w:t>
      </w:r>
    </w:p>
    <w:bookmarkEnd w:id="139"/>
    <w:bookmarkStart w:name="z153" w:id="140"/>
    <w:p>
      <w:pPr>
        <w:spacing w:after="0"/>
        <w:ind w:left="0"/>
        <w:jc w:val="both"/>
      </w:pPr>
      <w:r>
        <w:rPr>
          <w:rFonts w:ascii="Times New Roman"/>
          <w:b w:val="false"/>
          <w:i w:val="false"/>
          <w:color w:val="000000"/>
          <w:sz w:val="28"/>
        </w:rPr>
        <w:t>
      11. Итоги проверок могут быть обжалованы проверяемым субъектом в порядке, установленном законодательством Республики Казахстан.</w:t>
      </w:r>
    </w:p>
    <w:bookmarkEnd w:id="140"/>
    <w:bookmarkStart w:name="z154" w:id="141"/>
    <w:p>
      <w:pPr>
        <w:spacing w:after="0"/>
        <w:ind w:left="0"/>
        <w:jc w:val="both"/>
      </w:pPr>
      <w:r>
        <w:rPr>
          <w:rFonts w:ascii="Times New Roman"/>
          <w:b w:val="false"/>
          <w:i w:val="false"/>
          <w:color w:val="000000"/>
          <w:sz w:val="28"/>
        </w:rPr>
        <w:t>
      12. Территориальные подразделения осуществляют мониторинг исполнения и прохождения материалов по фактам выявленных нарушений лесного законодательства Республики Казахстан в различных инстанциях с учетом действующих сроков обжалования и исполнения решений.</w:t>
      </w:r>
    </w:p>
    <w:bookmarkEnd w:id="141"/>
    <w:bookmarkStart w:name="z155" w:id="142"/>
    <w:p>
      <w:pPr>
        <w:spacing w:after="0"/>
        <w:ind w:left="0"/>
        <w:jc w:val="both"/>
      </w:pPr>
      <w:r>
        <w:rPr>
          <w:rFonts w:ascii="Times New Roman"/>
          <w:b w:val="false"/>
          <w:i w:val="false"/>
          <w:color w:val="000000"/>
          <w:sz w:val="28"/>
        </w:rPr>
        <w:t>
      13. В целях учета нарушений, анализа их динамики по количеству, видам и местам нарушения территориальными подразделениями ведется журнал регистрации нарушений лесного законодательства Республики Казахстан, изъятых орудий незаконного природопользования и незаконно добытых лесных ресурсов и объектов животного мира.</w:t>
      </w:r>
    </w:p>
    <w:bookmarkEnd w:id="142"/>
    <w:bookmarkStart w:name="z156" w:id="143"/>
    <w:p>
      <w:pPr>
        <w:spacing w:after="0"/>
        <w:ind w:left="0"/>
        <w:jc w:val="both"/>
      </w:pPr>
      <w:r>
        <w:rPr>
          <w:rFonts w:ascii="Times New Roman"/>
          <w:b w:val="false"/>
          <w:i w:val="false"/>
          <w:color w:val="000000"/>
          <w:sz w:val="28"/>
        </w:rPr>
        <w:t>
      14. Проверки с посещением субъекта (объекта) контроля и надзора признаются недействительными, если они проведены должностными лицами ведомства уполномоченного органа, территориальных подразделений с грубым нарушением требований к организации и проведению проверок.</w:t>
      </w:r>
    </w:p>
    <w:bookmarkEnd w:id="143"/>
    <w:bookmarkStart w:name="z157" w:id="144"/>
    <w:p>
      <w:pPr>
        <w:spacing w:after="0"/>
        <w:ind w:left="0"/>
        <w:jc w:val="both"/>
      </w:pPr>
      <w:r>
        <w:rPr>
          <w:rFonts w:ascii="Times New Roman"/>
          <w:b w:val="false"/>
          <w:i w:val="false"/>
          <w:color w:val="000000"/>
          <w:sz w:val="28"/>
        </w:rPr>
        <w:t>
      Рассмотрение вышестоящим государственным органом заявления субъекта контроля и надзора об отмене акта о результатах проверки в связи с недействительностью проверки и отмене предписания об устранении выявленных нарушений в связи с недействительностью результатов проверки с посещением субъекта (объекта) контроля и надзора осуществляется в течение десяти рабочих дней со дня подачи заявления.</w:t>
      </w:r>
    </w:p>
    <w:bookmarkEnd w:id="144"/>
    <w:bookmarkStart w:name="z158" w:id="145"/>
    <w:p>
      <w:pPr>
        <w:spacing w:after="0"/>
        <w:ind w:left="0"/>
        <w:jc w:val="both"/>
      </w:pPr>
      <w:r>
        <w:rPr>
          <w:rFonts w:ascii="Times New Roman"/>
          <w:b w:val="false"/>
          <w:i w:val="false"/>
          <w:color w:val="000000"/>
          <w:sz w:val="28"/>
        </w:rPr>
        <w:t>
      Признание вышестоящим государственным органом результатов проверки с посещением субъекта (объекта) контроля и надзора недействительными является основанием для их отмены.</w:t>
      </w:r>
    </w:p>
    <w:bookmarkEnd w:id="145"/>
    <w:bookmarkStart w:name="z159" w:id="146"/>
    <w:p>
      <w:pPr>
        <w:spacing w:after="0"/>
        <w:ind w:left="0"/>
        <w:jc w:val="both"/>
      </w:pPr>
      <w:r>
        <w:rPr>
          <w:rFonts w:ascii="Times New Roman"/>
          <w:b w:val="false"/>
          <w:i w:val="false"/>
          <w:color w:val="000000"/>
          <w:sz w:val="28"/>
        </w:rPr>
        <w:t xml:space="preserve">
      Акт о результатах проверки и предписание об устранении выявленных нарушений по итогам проверок с посещением субъекта (объекта) контроля и надзора, признанных недействительными, не могут являться доказательством нарушения субъектами контроля и надзора требований, установленных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Предпринимательского кодекса Республики Казахстан.</w:t>
      </w:r>
    </w:p>
    <w:bookmarkEnd w:id="146"/>
    <w:bookmarkStart w:name="z160" w:id="147"/>
    <w:p>
      <w:pPr>
        <w:spacing w:after="0"/>
        <w:ind w:left="0"/>
        <w:jc w:val="both"/>
      </w:pPr>
      <w:r>
        <w:rPr>
          <w:rFonts w:ascii="Times New Roman"/>
          <w:b w:val="false"/>
          <w:i w:val="false"/>
          <w:color w:val="000000"/>
          <w:sz w:val="28"/>
        </w:rPr>
        <w:t>
      К грубым нарушениям проверок относятся:</w:t>
      </w:r>
    </w:p>
    <w:bookmarkEnd w:id="147"/>
    <w:bookmarkStart w:name="z161" w:id="148"/>
    <w:p>
      <w:pPr>
        <w:spacing w:after="0"/>
        <w:ind w:left="0"/>
        <w:jc w:val="both"/>
      </w:pPr>
      <w:r>
        <w:rPr>
          <w:rFonts w:ascii="Times New Roman"/>
          <w:b w:val="false"/>
          <w:i w:val="false"/>
          <w:color w:val="000000"/>
          <w:sz w:val="28"/>
        </w:rPr>
        <w:t>
      1) отсутствие оснований проведения проверки с посещением субъекта (объекта) контроля и надзора;</w:t>
      </w:r>
    </w:p>
    <w:bookmarkEnd w:id="148"/>
    <w:bookmarkStart w:name="z162" w:id="149"/>
    <w:p>
      <w:pPr>
        <w:spacing w:after="0"/>
        <w:ind w:left="0"/>
        <w:jc w:val="both"/>
      </w:pPr>
      <w:r>
        <w:rPr>
          <w:rFonts w:ascii="Times New Roman"/>
          <w:b w:val="false"/>
          <w:i w:val="false"/>
          <w:color w:val="000000"/>
          <w:sz w:val="28"/>
        </w:rPr>
        <w:t>
      2) отсутствие приказа о назначении проверки с посещением субъекта (объекта) контроля и надзора;</w:t>
      </w:r>
    </w:p>
    <w:bookmarkEnd w:id="149"/>
    <w:bookmarkStart w:name="z163" w:id="150"/>
    <w:p>
      <w:pPr>
        <w:spacing w:after="0"/>
        <w:ind w:left="0"/>
        <w:jc w:val="both"/>
      </w:pPr>
      <w:r>
        <w:rPr>
          <w:rFonts w:ascii="Times New Roman"/>
          <w:b w:val="false"/>
          <w:i w:val="false"/>
          <w:color w:val="000000"/>
          <w:sz w:val="28"/>
        </w:rPr>
        <w:t>
      3) непредставление субъекту контроля и надзора приказа о назначении проверки с посещением субъекта (объекта) контроля и надзора;</w:t>
      </w:r>
    </w:p>
    <w:bookmarkEnd w:id="150"/>
    <w:bookmarkStart w:name="z164" w:id="151"/>
    <w:p>
      <w:pPr>
        <w:spacing w:after="0"/>
        <w:ind w:left="0"/>
        <w:jc w:val="both"/>
      </w:pPr>
      <w:r>
        <w:rPr>
          <w:rFonts w:ascii="Times New Roman"/>
          <w:b w:val="false"/>
          <w:i w:val="false"/>
          <w:color w:val="000000"/>
          <w:sz w:val="28"/>
        </w:rPr>
        <w:t>
      4) назначение ведомством уполномоченного органа, территориальными подразделениями проверок с посещением субъекта (объекта) контроля и надзора по вопросам, не входящим в их компетенцию;</w:t>
      </w:r>
    </w:p>
    <w:bookmarkEnd w:id="151"/>
    <w:bookmarkStart w:name="z165" w:id="152"/>
    <w:p>
      <w:pPr>
        <w:spacing w:after="0"/>
        <w:ind w:left="0"/>
        <w:jc w:val="both"/>
      </w:pPr>
      <w:r>
        <w:rPr>
          <w:rFonts w:ascii="Times New Roman"/>
          <w:b w:val="false"/>
          <w:i w:val="false"/>
          <w:color w:val="000000"/>
          <w:sz w:val="28"/>
        </w:rPr>
        <w:t>
      5) нарушение сроков проведения проверок с посещением субъекта (объекта) контроля и надзора.</w:t>
      </w:r>
    </w:p>
    <w:bookmarkEnd w:id="152"/>
    <w:bookmarkStart w:name="z166" w:id="153"/>
    <w:p>
      <w:pPr>
        <w:spacing w:after="0"/>
        <w:ind w:left="0"/>
        <w:jc w:val="both"/>
      </w:pPr>
      <w:r>
        <w:rPr>
          <w:rFonts w:ascii="Times New Roman"/>
          <w:b w:val="false"/>
          <w:i w:val="false"/>
          <w:color w:val="000000"/>
          <w:sz w:val="28"/>
        </w:rPr>
        <w:t>
      15. При проведении проверки с посещением субъекта (объекта) контроля и надзора должностные лица ведомства уполномоченного органа, территориальных подразделений не вправе:</w:t>
      </w:r>
    </w:p>
    <w:bookmarkEnd w:id="153"/>
    <w:bookmarkStart w:name="z167" w:id="154"/>
    <w:p>
      <w:pPr>
        <w:spacing w:after="0"/>
        <w:ind w:left="0"/>
        <w:jc w:val="both"/>
      </w:pPr>
      <w:r>
        <w:rPr>
          <w:rFonts w:ascii="Times New Roman"/>
          <w:b w:val="false"/>
          <w:i w:val="false"/>
          <w:color w:val="000000"/>
          <w:sz w:val="28"/>
        </w:rPr>
        <w:t>
      1) требовать предоставления документов, информации, если они не являются объектами проверки или не относятся к предмету проверки;</w:t>
      </w:r>
    </w:p>
    <w:bookmarkEnd w:id="154"/>
    <w:bookmarkStart w:name="z168" w:id="155"/>
    <w:p>
      <w:pPr>
        <w:spacing w:after="0"/>
        <w:ind w:left="0"/>
        <w:jc w:val="both"/>
      </w:pPr>
      <w:r>
        <w:rPr>
          <w:rFonts w:ascii="Times New Roman"/>
          <w:b w:val="false"/>
          <w:i w:val="false"/>
          <w:color w:val="000000"/>
          <w:sz w:val="28"/>
        </w:rPr>
        <w:t>
      2) разглашать и (или) распространять информацию, полученную в результате проведения проверки с посещением субъекта (объекта) контроля и надзора и составляющую коммерческую, налоговую или иную охраняемую законом тайну, за исключением случаев, предусмотренных законами Республики Казахстан;</w:t>
      </w:r>
    </w:p>
    <w:bookmarkEnd w:id="155"/>
    <w:bookmarkStart w:name="z169" w:id="156"/>
    <w:p>
      <w:pPr>
        <w:spacing w:after="0"/>
        <w:ind w:left="0"/>
        <w:jc w:val="both"/>
      </w:pPr>
      <w:r>
        <w:rPr>
          <w:rFonts w:ascii="Times New Roman"/>
          <w:b w:val="false"/>
          <w:i w:val="false"/>
          <w:color w:val="000000"/>
          <w:sz w:val="28"/>
        </w:rPr>
        <w:t>
      3) превышать установленные сроки проведения проверки с посещением субъекта (объекта) контроля и надзора;</w:t>
      </w:r>
    </w:p>
    <w:bookmarkEnd w:id="156"/>
    <w:bookmarkStart w:name="z170" w:id="157"/>
    <w:p>
      <w:pPr>
        <w:spacing w:after="0"/>
        <w:ind w:left="0"/>
        <w:jc w:val="both"/>
      </w:pPr>
      <w:r>
        <w:rPr>
          <w:rFonts w:ascii="Times New Roman"/>
          <w:b w:val="false"/>
          <w:i w:val="false"/>
          <w:color w:val="000000"/>
          <w:sz w:val="28"/>
        </w:rPr>
        <w:t>
      4) проводить проверку с посещением субъекта (объекта) контроля и надзора, в отношении которого ранее проводилась проверка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пунктом 7 настоящей статьи;</w:t>
      </w:r>
    </w:p>
    <w:bookmarkEnd w:id="157"/>
    <w:bookmarkStart w:name="z171" w:id="158"/>
    <w:p>
      <w:pPr>
        <w:spacing w:after="0"/>
        <w:ind w:left="0"/>
        <w:jc w:val="both"/>
      </w:pPr>
      <w:r>
        <w:rPr>
          <w:rFonts w:ascii="Times New Roman"/>
          <w:b w:val="false"/>
          <w:i w:val="false"/>
          <w:color w:val="000000"/>
          <w:sz w:val="28"/>
        </w:rPr>
        <w:t>
      5) проводить мероприятия, носящие затратный характер, в целях государственного контроля за счет проверяемых субъектов.</w:t>
      </w:r>
    </w:p>
    <w:bookmarkEnd w:id="158"/>
    <w:bookmarkStart w:name="z172" w:id="159"/>
    <w:p>
      <w:pPr>
        <w:spacing w:after="0"/>
        <w:ind w:left="0"/>
        <w:jc w:val="both"/>
      </w:pPr>
      <w:r>
        <w:rPr>
          <w:rFonts w:ascii="Times New Roman"/>
          <w:b w:val="false"/>
          <w:i w:val="false"/>
          <w:color w:val="000000"/>
          <w:sz w:val="28"/>
        </w:rPr>
        <w:t>
      Статья 19-2. Меры оперативного реагирования по результатам государственного контроля и надзора</w:t>
      </w:r>
    </w:p>
    <w:bookmarkEnd w:id="159"/>
    <w:bookmarkStart w:name="z173" w:id="160"/>
    <w:p>
      <w:pPr>
        <w:spacing w:after="0"/>
        <w:ind w:left="0"/>
        <w:jc w:val="both"/>
      </w:pPr>
      <w:r>
        <w:rPr>
          <w:rFonts w:ascii="Times New Roman"/>
          <w:b w:val="false"/>
          <w:i w:val="false"/>
          <w:color w:val="000000"/>
          <w:sz w:val="28"/>
        </w:rPr>
        <w:t>
      1. Мерами оперативного реагирования являются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проверки.</w:t>
      </w:r>
    </w:p>
    <w:bookmarkEnd w:id="160"/>
    <w:bookmarkStart w:name="z174" w:id="161"/>
    <w:p>
      <w:pPr>
        <w:spacing w:after="0"/>
        <w:ind w:left="0"/>
        <w:jc w:val="both"/>
      </w:pPr>
      <w:r>
        <w:rPr>
          <w:rFonts w:ascii="Times New Roman"/>
          <w:b w:val="false"/>
          <w:i w:val="false"/>
          <w:color w:val="000000"/>
          <w:sz w:val="28"/>
        </w:rPr>
        <w:t>
      2. 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проверяемых субъектов представляет непосредственную угрозу сохранению биологического разнообразия лесов, объектов государственного природно-заповедного фонда, культурного и природного наследия.</w:t>
      </w:r>
    </w:p>
    <w:bookmarkEnd w:id="161"/>
    <w:bookmarkStart w:name="z175" w:id="162"/>
    <w:p>
      <w:pPr>
        <w:spacing w:after="0"/>
        <w:ind w:left="0"/>
        <w:jc w:val="both"/>
      </w:pPr>
      <w:r>
        <w:rPr>
          <w:rFonts w:ascii="Times New Roman"/>
          <w:b w:val="false"/>
          <w:i w:val="false"/>
          <w:color w:val="000000"/>
          <w:sz w:val="28"/>
        </w:rPr>
        <w:t>
      3. К мерам оперативного реагирования относятся:</w:t>
      </w:r>
    </w:p>
    <w:bookmarkEnd w:id="162"/>
    <w:bookmarkStart w:name="z176" w:id="163"/>
    <w:p>
      <w:pPr>
        <w:spacing w:after="0"/>
        <w:ind w:left="0"/>
        <w:jc w:val="both"/>
      </w:pPr>
      <w:r>
        <w:rPr>
          <w:rFonts w:ascii="Times New Roman"/>
          <w:b w:val="false"/>
          <w:i w:val="false"/>
          <w:color w:val="000000"/>
          <w:sz w:val="28"/>
        </w:rPr>
        <w:t>
      1) задержание и доставление в правоохранительные органы лиц, совершивших правонарушения в области лесного законодательства Республики Казахстан в части охраны, защиты, пользования лесным фондом, воспроизводства лесов и лесоразведения, а также контроль за несанкционированным изъятием объектов растительного и животного мира, соблюдением требований законодательства Республики Казахстан в области охраны, воспроизводства и использования животного мира и особо охраняемых природных территорий;</w:t>
      </w:r>
    </w:p>
    <w:bookmarkEnd w:id="163"/>
    <w:bookmarkStart w:name="z177" w:id="164"/>
    <w:p>
      <w:pPr>
        <w:spacing w:after="0"/>
        <w:ind w:left="0"/>
        <w:jc w:val="both"/>
      </w:pPr>
      <w:r>
        <w:rPr>
          <w:rFonts w:ascii="Times New Roman"/>
          <w:b w:val="false"/>
          <w:i w:val="false"/>
          <w:color w:val="000000"/>
          <w:sz w:val="28"/>
        </w:rPr>
        <w:t>
      2) изъятие у физических и юридических лиц, а также должностных лиц незаконно добытых лесных ресурсов и ресурсов животного мира, орудия их добывания, а также транспортных средств;</w:t>
      </w:r>
    </w:p>
    <w:bookmarkEnd w:id="164"/>
    <w:bookmarkStart w:name="z178" w:id="165"/>
    <w:p>
      <w:pPr>
        <w:spacing w:after="0"/>
        <w:ind w:left="0"/>
        <w:jc w:val="both"/>
      </w:pPr>
      <w:r>
        <w:rPr>
          <w:rFonts w:ascii="Times New Roman"/>
          <w:b w:val="false"/>
          <w:i w:val="false"/>
          <w:color w:val="000000"/>
          <w:sz w:val="28"/>
        </w:rPr>
        <w:t>
      3) приостановление деятельности государственных лесовладельцев или лесопользователей путем приостановления на срок не более трех рабочих дней действия лесорубочного билета или лесного билета;</w:t>
      </w:r>
    </w:p>
    <w:bookmarkEnd w:id="165"/>
    <w:bookmarkStart w:name="z179" w:id="166"/>
    <w:p>
      <w:pPr>
        <w:spacing w:after="0"/>
        <w:ind w:left="0"/>
        <w:jc w:val="both"/>
      </w:pPr>
      <w:r>
        <w:rPr>
          <w:rFonts w:ascii="Times New Roman"/>
          <w:b w:val="false"/>
          <w:i w:val="false"/>
          <w:color w:val="000000"/>
          <w:sz w:val="28"/>
        </w:rPr>
        <w:t>
      4) ограничение видов лесопользования;</w:t>
      </w:r>
    </w:p>
    <w:bookmarkEnd w:id="166"/>
    <w:bookmarkStart w:name="z180" w:id="167"/>
    <w:p>
      <w:pPr>
        <w:spacing w:after="0"/>
        <w:ind w:left="0"/>
        <w:jc w:val="both"/>
      </w:pPr>
      <w:r>
        <w:rPr>
          <w:rFonts w:ascii="Times New Roman"/>
          <w:b w:val="false"/>
          <w:i w:val="false"/>
          <w:color w:val="000000"/>
          <w:sz w:val="28"/>
        </w:rPr>
        <w:t>
      5) прекращение права лесопользования в соответствии с законодательством Республики Казахстан.";</w:t>
      </w:r>
    </w:p>
    <w:bookmarkEnd w:id="167"/>
    <w:bookmarkStart w:name="z181" w:id="16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20</w:t>
      </w:r>
      <w:r>
        <w:rPr>
          <w:rFonts w:ascii="Times New Roman"/>
          <w:b w:val="false"/>
          <w:i w:val="false"/>
          <w:color w:val="000000"/>
          <w:sz w:val="28"/>
        </w:rPr>
        <w:t>:</w:t>
      </w:r>
    </w:p>
    <w:bookmarkEnd w:id="168"/>
    <w:bookmarkStart w:name="z182" w:id="169"/>
    <w:p>
      <w:pPr>
        <w:spacing w:after="0"/>
        <w:ind w:left="0"/>
        <w:jc w:val="both"/>
      </w:pPr>
      <w:r>
        <w:rPr>
          <w:rFonts w:ascii="Times New Roman"/>
          <w:b w:val="false"/>
          <w:i w:val="false"/>
          <w:color w:val="000000"/>
          <w:sz w:val="28"/>
        </w:rPr>
        <w:t>
      в пункте 1:</w:t>
      </w:r>
    </w:p>
    <w:bookmarkEnd w:id="169"/>
    <w:bookmarkStart w:name="z183" w:id="170"/>
    <w:p>
      <w:pPr>
        <w:spacing w:after="0"/>
        <w:ind w:left="0"/>
        <w:jc w:val="both"/>
      </w:pPr>
      <w:r>
        <w:rPr>
          <w:rFonts w:ascii="Times New Roman"/>
          <w:b w:val="false"/>
          <w:i w:val="false"/>
          <w:color w:val="000000"/>
          <w:sz w:val="28"/>
        </w:rPr>
        <w:t>
      слова "органа и его" заменить словом "органа,";</w:t>
      </w:r>
    </w:p>
    <w:bookmarkEnd w:id="170"/>
    <w:bookmarkStart w:name="z184" w:id="171"/>
    <w:p>
      <w:pPr>
        <w:spacing w:after="0"/>
        <w:ind w:left="0"/>
        <w:jc w:val="both"/>
      </w:pPr>
      <w:r>
        <w:rPr>
          <w:rFonts w:ascii="Times New Roman"/>
          <w:b w:val="false"/>
          <w:i w:val="false"/>
          <w:color w:val="000000"/>
          <w:sz w:val="28"/>
        </w:rPr>
        <w:t>
      слово "контроль" заменить словами "контроль и надзор";</w:t>
      </w:r>
    </w:p>
    <w:bookmarkEnd w:id="171"/>
    <w:bookmarkStart w:name="z185" w:id="1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"уполномоченного органа" заменить словами "ведомства уполномоченного органа";</w:t>
      </w:r>
    </w:p>
    <w:bookmarkEnd w:id="172"/>
    <w:bookmarkStart w:name="z186"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слово "ведомства" исключить;</w:t>
      </w:r>
    </w:p>
    <w:bookmarkEnd w:id="173"/>
    <w:bookmarkStart w:name="z187" w:id="17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21</w:t>
      </w:r>
      <w:r>
        <w:rPr>
          <w:rFonts w:ascii="Times New Roman"/>
          <w:b w:val="false"/>
          <w:i w:val="false"/>
          <w:color w:val="000000"/>
          <w:sz w:val="28"/>
        </w:rPr>
        <w:t xml:space="preserve">: </w:t>
      </w:r>
    </w:p>
    <w:bookmarkEnd w:id="174"/>
    <w:bookmarkStart w:name="z188"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1 слова "производстве в лесах работ, не связанных с ведением лесного хозяйства и лесопользованием на территории лесного фонда" заменить словами "проведении в государственном лесном фонде работ, не связанных с ведением лесного хозяйства и лесопользованием";</w:t>
      </w:r>
    </w:p>
    <w:bookmarkEnd w:id="175"/>
    <w:bookmarkStart w:name="z189" w:id="176"/>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2</w:t>
      </w:r>
      <w:r>
        <w:rPr>
          <w:rFonts w:ascii="Times New Roman"/>
          <w:b w:val="false"/>
          <w:i w:val="false"/>
          <w:color w:val="000000"/>
          <w:sz w:val="28"/>
        </w:rPr>
        <w:t xml:space="preserve"> слово "контроль" заменить словами "контроль и надзор";</w:t>
      </w:r>
    </w:p>
    <w:bookmarkEnd w:id="176"/>
    <w:bookmarkStart w:name="z190" w:id="17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33</w:t>
      </w:r>
      <w:r>
        <w:rPr>
          <w:rFonts w:ascii="Times New Roman"/>
          <w:b w:val="false"/>
          <w:i w:val="false"/>
          <w:color w:val="000000"/>
          <w:sz w:val="28"/>
        </w:rPr>
        <w:t xml:space="preserve"> исключить;</w:t>
      </w:r>
    </w:p>
    <w:bookmarkEnd w:id="177"/>
    <w:bookmarkStart w:name="z191" w:id="17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35</w:t>
      </w:r>
      <w:r>
        <w:rPr>
          <w:rFonts w:ascii="Times New Roman"/>
          <w:b w:val="false"/>
          <w:i w:val="false"/>
          <w:color w:val="000000"/>
          <w:sz w:val="28"/>
        </w:rPr>
        <w:t xml:space="preserve"> дополнить частью второй следующего содержания:</w:t>
      </w:r>
    </w:p>
    <w:bookmarkEnd w:id="178"/>
    <w:bookmarkStart w:name="z192" w:id="179"/>
    <w:p>
      <w:pPr>
        <w:spacing w:after="0"/>
        <w:ind w:left="0"/>
        <w:jc w:val="both"/>
      </w:pPr>
      <w:r>
        <w:rPr>
          <w:rFonts w:ascii="Times New Roman"/>
          <w:b w:val="false"/>
          <w:i w:val="false"/>
          <w:color w:val="000000"/>
          <w:sz w:val="28"/>
        </w:rPr>
        <w:t>
      "Тендер по предоставлению лесных ресурсов на участках государственного лесного фонда в долгосрочное лесопользование проводится с использованием веб-портала реестра государственного имущества в электронной форме.";</w:t>
      </w:r>
    </w:p>
    <w:bookmarkEnd w:id="179"/>
    <w:bookmarkStart w:name="z193" w:id="18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подпункте 20)</w:t>
      </w:r>
      <w:r>
        <w:rPr>
          <w:rFonts w:ascii="Times New Roman"/>
          <w:b w:val="false"/>
          <w:i w:val="false"/>
          <w:color w:val="000000"/>
          <w:sz w:val="28"/>
        </w:rPr>
        <w:t xml:space="preserve"> статьи 38:</w:t>
      </w:r>
    </w:p>
    <w:bookmarkEnd w:id="180"/>
    <w:bookmarkStart w:name="z194" w:id="181"/>
    <w:p>
      <w:pPr>
        <w:spacing w:after="0"/>
        <w:ind w:left="0"/>
        <w:jc w:val="both"/>
      </w:pPr>
      <w:r>
        <w:rPr>
          <w:rFonts w:ascii="Times New Roman"/>
          <w:b w:val="false"/>
          <w:i w:val="false"/>
          <w:color w:val="000000"/>
          <w:sz w:val="28"/>
        </w:rPr>
        <w:t>
      слова "государственного лесного мониторинга уполномоченному органу и его" заменить словами "государственного мониторинга лесов, ведомству уполномоченного органа,";</w:t>
      </w:r>
    </w:p>
    <w:bookmarkEnd w:id="181"/>
    <w:bookmarkStart w:name="z195" w:id="182"/>
    <w:p>
      <w:pPr>
        <w:spacing w:after="0"/>
        <w:ind w:left="0"/>
        <w:jc w:val="both"/>
      </w:pPr>
      <w:r>
        <w:rPr>
          <w:rFonts w:ascii="Times New Roman"/>
          <w:b w:val="false"/>
          <w:i w:val="false"/>
          <w:color w:val="000000"/>
          <w:sz w:val="28"/>
        </w:rPr>
        <w:t>
      слова "областным исполнительным органам" заменить словами "местным исполнительным органам областей";</w:t>
      </w:r>
    </w:p>
    <w:bookmarkEnd w:id="182"/>
    <w:bookmarkStart w:name="z196" w:id="183"/>
    <w:p>
      <w:pPr>
        <w:spacing w:after="0"/>
        <w:ind w:left="0"/>
        <w:jc w:val="both"/>
      </w:pPr>
      <w:r>
        <w:rPr>
          <w:rFonts w:ascii="Times New Roman"/>
          <w:b w:val="false"/>
          <w:i w:val="false"/>
          <w:color w:val="000000"/>
          <w:sz w:val="28"/>
        </w:rPr>
        <w:t>
      слова "установленном Правительством Республики Казахстан" заменить словами "определенном уполномоченным органом";</w:t>
      </w:r>
    </w:p>
    <w:bookmarkEnd w:id="183"/>
    <w:bookmarkStart w:name="z197" w:id="18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51</w:t>
      </w:r>
      <w:r>
        <w:rPr>
          <w:rFonts w:ascii="Times New Roman"/>
          <w:b w:val="false"/>
          <w:i w:val="false"/>
          <w:color w:val="000000"/>
          <w:sz w:val="28"/>
        </w:rPr>
        <w:t xml:space="preserve"> дополнить пунктом 1-1 следующего содержания:  </w:t>
      </w:r>
    </w:p>
    <w:bookmarkEnd w:id="184"/>
    <w:bookmarkStart w:name="z198" w:id="185"/>
    <w:p>
      <w:pPr>
        <w:spacing w:after="0"/>
        <w:ind w:left="0"/>
        <w:jc w:val="both"/>
      </w:pPr>
      <w:r>
        <w:rPr>
          <w:rFonts w:ascii="Times New Roman"/>
          <w:b w:val="false"/>
          <w:i w:val="false"/>
          <w:color w:val="000000"/>
          <w:sz w:val="28"/>
        </w:rPr>
        <w:t xml:space="preserve">
      "1-1.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 </w:t>
      </w:r>
    </w:p>
    <w:bookmarkEnd w:id="185"/>
    <w:bookmarkStart w:name="z199" w:id="186"/>
    <w:p>
      <w:pPr>
        <w:spacing w:after="0"/>
        <w:ind w:left="0"/>
        <w:jc w:val="both"/>
      </w:pPr>
      <w:r>
        <w:rPr>
          <w:rFonts w:ascii="Times New Roman"/>
          <w:b w:val="false"/>
          <w:i w:val="false"/>
          <w:color w:val="000000"/>
          <w:sz w:val="28"/>
        </w:rPr>
        <w:t xml:space="preserve">
      1) созданием и расширением особо охраняемых природных территорий; </w:t>
      </w:r>
    </w:p>
    <w:bookmarkEnd w:id="186"/>
    <w:bookmarkStart w:name="z200" w:id="187"/>
    <w:p>
      <w:pPr>
        <w:spacing w:after="0"/>
        <w:ind w:left="0"/>
        <w:jc w:val="both"/>
      </w:pPr>
      <w:r>
        <w:rPr>
          <w:rFonts w:ascii="Times New Roman"/>
          <w:b w:val="false"/>
          <w:i w:val="false"/>
          <w:color w:val="000000"/>
          <w:sz w:val="28"/>
        </w:rPr>
        <w:t xml:space="preserve">
      2) выполнением международных обязательств;  </w:t>
      </w:r>
    </w:p>
    <w:bookmarkEnd w:id="187"/>
    <w:bookmarkStart w:name="z201" w:id="188"/>
    <w:p>
      <w:pPr>
        <w:spacing w:after="0"/>
        <w:ind w:left="0"/>
        <w:jc w:val="both"/>
      </w:pPr>
      <w:r>
        <w:rPr>
          <w:rFonts w:ascii="Times New Roman"/>
          <w:b w:val="false"/>
          <w:i w:val="false"/>
          <w:color w:val="000000"/>
          <w:sz w:val="28"/>
        </w:rPr>
        <w:t xml:space="preserve">
      3) обнаружением под участком месторождения полезных ископаемых, при отсутствии альтернативных вариантов их разработки;  </w:t>
      </w:r>
    </w:p>
    <w:bookmarkEnd w:id="188"/>
    <w:bookmarkStart w:name="z202" w:id="189"/>
    <w:p>
      <w:pPr>
        <w:spacing w:after="0"/>
        <w:ind w:left="0"/>
        <w:jc w:val="both"/>
      </w:pPr>
      <w:r>
        <w:rPr>
          <w:rFonts w:ascii="Times New Roman"/>
          <w:b w:val="false"/>
          <w:i w:val="false"/>
          <w:color w:val="000000"/>
          <w:sz w:val="28"/>
        </w:rPr>
        <w:t xml:space="preserve">
      4) строительством автомобильных и железных дорог международного и республиканского значения, линий электропередачи, линий связи и магистральных трубопроводов; </w:t>
      </w:r>
    </w:p>
    <w:bookmarkEnd w:id="189"/>
    <w:bookmarkStart w:name="z203" w:id="190"/>
    <w:p>
      <w:pPr>
        <w:spacing w:after="0"/>
        <w:ind w:left="0"/>
        <w:jc w:val="both"/>
      </w:pPr>
      <w:r>
        <w:rPr>
          <w:rFonts w:ascii="Times New Roman"/>
          <w:b w:val="false"/>
          <w:i w:val="false"/>
          <w:color w:val="000000"/>
          <w:sz w:val="28"/>
        </w:rPr>
        <w:t xml:space="preserve">
      5) изменением границ (черты) населенных пунктов, при отсутствии других вариантов возможного их размещения. </w:t>
      </w:r>
    </w:p>
    <w:bookmarkEnd w:id="190"/>
    <w:bookmarkStart w:name="z204" w:id="191"/>
    <w:p>
      <w:pPr>
        <w:spacing w:after="0"/>
        <w:ind w:left="0"/>
        <w:jc w:val="both"/>
      </w:pPr>
      <w:r>
        <w:rPr>
          <w:rFonts w:ascii="Times New Roman"/>
          <w:b w:val="false"/>
          <w:i w:val="false"/>
          <w:color w:val="000000"/>
          <w:sz w:val="28"/>
        </w:rPr>
        <w:t>
      При переводе земель лесного фонда в случаях, предусмотренных подпунктом 3) части первой настоящего пункта, лица, в чью пользу переводится участок, осуществляют посадку лесных культур в двухкратном размере от площади переводимого участка и уход за лесными культурами в течение первых трех лет после их посадки.";</w:t>
      </w:r>
    </w:p>
    <w:bookmarkEnd w:id="191"/>
    <w:bookmarkStart w:name="z205" w:id="19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54</w:t>
      </w:r>
      <w:r>
        <w:rPr>
          <w:rFonts w:ascii="Times New Roman"/>
          <w:b w:val="false"/>
          <w:i w:val="false"/>
          <w:color w:val="000000"/>
          <w:sz w:val="28"/>
        </w:rPr>
        <w:t xml:space="preserve"> дополнить пунктом 1-1 следующего содержания: </w:t>
      </w:r>
    </w:p>
    <w:bookmarkEnd w:id="192"/>
    <w:bookmarkStart w:name="z206" w:id="193"/>
    <w:p>
      <w:pPr>
        <w:spacing w:after="0"/>
        <w:ind w:left="0"/>
        <w:jc w:val="both"/>
      </w:pPr>
      <w:r>
        <w:rPr>
          <w:rFonts w:ascii="Times New Roman"/>
          <w:b w:val="false"/>
          <w:i w:val="false"/>
          <w:color w:val="000000"/>
          <w:sz w:val="28"/>
        </w:rPr>
        <w:t>
      "1-1. Добыча урана методом подземного скважинного выщелачивания на землях государственного лесного фонда осуществляется без их перевода в земли других категорий с дальнейшей рекультивацией нарушенных земельных участков и их передачей лесовладельцу в порядке, определенном уполномоченным органом.</w:t>
      </w:r>
    </w:p>
    <w:bookmarkEnd w:id="193"/>
    <w:bookmarkStart w:name="z207" w:id="194"/>
    <w:p>
      <w:pPr>
        <w:spacing w:after="0"/>
        <w:ind w:left="0"/>
        <w:jc w:val="both"/>
      </w:pPr>
      <w:r>
        <w:rPr>
          <w:rFonts w:ascii="Times New Roman"/>
          <w:b w:val="false"/>
          <w:i w:val="false"/>
          <w:color w:val="000000"/>
          <w:sz w:val="28"/>
        </w:rPr>
        <w:t>
      Недропользователи при использовании участков государственного лесного фонда для добычи урана методом подземного скважинного выщелачивания обязаны в течение первых трех лет разработки недр произвести компенсационные посадки лесных насаждений в двойном размере от используемого участка и их содержание до перевода в покрытую лесом площадь.";</w:t>
      </w:r>
    </w:p>
    <w:bookmarkEnd w:id="194"/>
    <w:bookmarkStart w:name="z208" w:id="195"/>
    <w:p>
      <w:pPr>
        <w:spacing w:after="0"/>
        <w:ind w:left="0"/>
        <w:jc w:val="both"/>
      </w:pPr>
      <w:r>
        <w:rPr>
          <w:rFonts w:ascii="Times New Roman"/>
          <w:b w:val="false"/>
          <w:i w:val="false"/>
          <w:color w:val="000000"/>
          <w:sz w:val="28"/>
        </w:rPr>
        <w:t xml:space="preserve">
      20) в пункте 1 </w:t>
      </w:r>
      <w:r>
        <w:rPr>
          <w:rFonts w:ascii="Times New Roman"/>
          <w:b w:val="false"/>
          <w:i w:val="false"/>
          <w:color w:val="000000"/>
          <w:sz w:val="28"/>
        </w:rPr>
        <w:t>статьи 63</w:t>
      </w:r>
      <w:r>
        <w:rPr>
          <w:rFonts w:ascii="Times New Roman"/>
          <w:b w:val="false"/>
          <w:i w:val="false"/>
          <w:color w:val="000000"/>
          <w:sz w:val="28"/>
        </w:rPr>
        <w:t xml:space="preserve"> слова "Правительство Республики Казахстан, уполномоченный орган и его" заменить словами "Уполномоченный орган, ведомство уполномоченного органа,";</w:t>
      </w:r>
    </w:p>
    <w:bookmarkEnd w:id="195"/>
    <w:bookmarkStart w:name="z209" w:id="196"/>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2-1</w:t>
      </w:r>
      <w:r>
        <w:rPr>
          <w:rFonts w:ascii="Times New Roman"/>
          <w:b w:val="false"/>
          <w:i w:val="false"/>
          <w:color w:val="000000"/>
          <w:sz w:val="28"/>
        </w:rPr>
        <w:t xml:space="preserve"> статьи 67 исключить;</w:t>
      </w:r>
    </w:p>
    <w:bookmarkEnd w:id="196"/>
    <w:bookmarkStart w:name="z210" w:id="197"/>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пункте 3</w:t>
      </w:r>
      <w:r>
        <w:rPr>
          <w:rFonts w:ascii="Times New Roman"/>
          <w:b w:val="false"/>
          <w:i w:val="false"/>
          <w:color w:val="000000"/>
          <w:sz w:val="28"/>
        </w:rPr>
        <w:t xml:space="preserve"> статьи 84 слова "уполномоченным органом и его" заменить словами "ведомством уполномоченного органа,";</w:t>
      </w:r>
    </w:p>
    <w:bookmarkEnd w:id="197"/>
    <w:bookmarkStart w:name="z211" w:id="198"/>
    <w:p>
      <w:pPr>
        <w:spacing w:after="0"/>
        <w:ind w:left="0"/>
        <w:jc w:val="both"/>
      </w:pPr>
      <w:r>
        <w:rPr>
          <w:rFonts w:ascii="Times New Roman"/>
          <w:b w:val="false"/>
          <w:i w:val="false"/>
          <w:color w:val="000000"/>
          <w:sz w:val="28"/>
        </w:rPr>
        <w:t xml:space="preserve">
      23) дополнить статьей 102-3 следующего содержания: </w:t>
      </w:r>
    </w:p>
    <w:bookmarkEnd w:id="198"/>
    <w:bookmarkStart w:name="z212" w:id="199"/>
    <w:p>
      <w:pPr>
        <w:spacing w:after="0"/>
        <w:ind w:left="0"/>
        <w:jc w:val="both"/>
      </w:pPr>
      <w:r>
        <w:rPr>
          <w:rFonts w:ascii="Times New Roman"/>
          <w:b w:val="false"/>
          <w:i w:val="false"/>
          <w:color w:val="000000"/>
          <w:sz w:val="28"/>
        </w:rPr>
        <w:t>
      "Статья 102-3. Основные требования к процессу строительства на территории государственного лесного фонда</w:t>
      </w:r>
    </w:p>
    <w:bookmarkEnd w:id="199"/>
    <w:bookmarkStart w:name="z213" w:id="200"/>
    <w:p>
      <w:pPr>
        <w:spacing w:after="0"/>
        <w:ind w:left="0"/>
        <w:jc w:val="both"/>
      </w:pPr>
      <w:r>
        <w:rPr>
          <w:rFonts w:ascii="Times New Roman"/>
          <w:b w:val="false"/>
          <w:i w:val="false"/>
          <w:color w:val="000000"/>
          <w:sz w:val="28"/>
        </w:rPr>
        <w:t>
      1. В государственном лесном фонде основанием для получения архитектурно-планировочного задания является договор долгосрочного лесопользования.</w:t>
      </w:r>
    </w:p>
    <w:bookmarkEnd w:id="200"/>
    <w:bookmarkStart w:name="z214" w:id="201"/>
    <w:p>
      <w:pPr>
        <w:spacing w:after="0"/>
        <w:ind w:left="0"/>
        <w:jc w:val="both"/>
      </w:pPr>
      <w:r>
        <w:rPr>
          <w:rFonts w:ascii="Times New Roman"/>
          <w:b w:val="false"/>
          <w:i w:val="false"/>
          <w:color w:val="000000"/>
          <w:sz w:val="28"/>
        </w:rPr>
        <w:t>
      Основанием для составления задания на проектирование намеченного объекта строительства является архитектурно-планировочное задание.</w:t>
      </w:r>
    </w:p>
    <w:bookmarkEnd w:id="201"/>
    <w:bookmarkStart w:name="z215" w:id="202"/>
    <w:p>
      <w:pPr>
        <w:spacing w:after="0"/>
        <w:ind w:left="0"/>
        <w:jc w:val="both"/>
      </w:pPr>
      <w:r>
        <w:rPr>
          <w:rFonts w:ascii="Times New Roman"/>
          <w:b w:val="false"/>
          <w:i w:val="false"/>
          <w:color w:val="000000"/>
          <w:sz w:val="28"/>
        </w:rPr>
        <w:t>
      2. На землях государственных национальных природных парков или государственных природных резерватов основанием для получения архитектурно-планировочного задания и задания на проектирование является договор долгосрочного пользования, заключенный физическими и юридическими лицами с государственным национальным природным парком или государственным природным резерватом, в соответствии с законодательством Республики Казахстан в области особо охраняемых природных территорий.</w:t>
      </w:r>
    </w:p>
    <w:bookmarkEnd w:id="202"/>
    <w:bookmarkStart w:name="z216" w:id="203"/>
    <w:p>
      <w:pPr>
        <w:spacing w:after="0"/>
        <w:ind w:left="0"/>
        <w:jc w:val="both"/>
      </w:pPr>
      <w:r>
        <w:rPr>
          <w:rFonts w:ascii="Times New Roman"/>
          <w:b w:val="false"/>
          <w:i w:val="false"/>
          <w:color w:val="000000"/>
          <w:sz w:val="28"/>
        </w:rPr>
        <w:t xml:space="preserve">
      3. Порядок организации и проведения контроля и надзора за качеством строительства объектов на участках государственного лесного фонда определяется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203"/>
    <w:bookmarkStart w:name="z217" w:id="204"/>
    <w:p>
      <w:pPr>
        <w:spacing w:after="0"/>
        <w:ind w:left="0"/>
        <w:jc w:val="both"/>
      </w:pPr>
      <w:r>
        <w:rPr>
          <w:rFonts w:ascii="Times New Roman"/>
          <w:b w:val="false"/>
          <w:i w:val="false"/>
          <w:color w:val="000000"/>
          <w:sz w:val="28"/>
        </w:rPr>
        <w:t xml:space="preserve">
      4. Приемка построенных объектов в эксплуатацию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204"/>
    <w:bookmarkStart w:name="z218" w:id="20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 (Ведомости Парламента Республики Казахстан, 2003 г., № 17, ст.141; 2004 г., № 23, ст.142; 2006 г., № 1, ст.5; № 3, ст.22; № 15, ст.95; 2007 г., № 1, ст.4; № 2, ст.18; № 19, ст.147; № 24, ст.180; 2008 г., № 6-7, ст.27; № 23, ст.114; № 24, ст.129; 2009 г., № 2-3, ст.15; № 15-16, ст.76; № 18, ст.84; 2010 г., № 1-2, ст.5; № 5, ст.23; № 24, ст.146; 2011 г., № 1, ст.2, 7; № 5, ст.43; № 6, ст.50; № 11, ст.102; № 16, ст.129; 2012 г., № 3, ст.27; № 14, ст.92; № 15, ст.97; № 21-22, ст.124; 2013 г., № 9, ст.51; № 14, ст.72, 75; № 15, ст.79, 82; № 16, ст.83; 2014 г., № 1, ст.4; № 2, ст.10; № 7, ст.37; № 10, ст.52; № 19-I, 19-II, ст.96; № 21, ст.122; № 23, ст.143; 2015 г., № 11, ст.57; № 19-II, ст.103; № 20-IV, ст.113; 2016 г., № 6, ст.45; № 7-II, ст.56; № 8-II, ст.72; 2017 г., № 3, ст.6; № 12, ст.34; № 14, ст.51, 54; № 23-V, ст.113; 2018 г., № 10, ст.32; № 19, ст.62; № 24, ст.93; 2019 г., № 8, ст.45):</w:t>
      </w:r>
    </w:p>
    <w:bookmarkEnd w:id="205"/>
    <w:bookmarkStart w:name="z219" w:id="206"/>
    <w:p>
      <w:pPr>
        <w:spacing w:after="0"/>
        <w:ind w:left="0"/>
        <w:jc w:val="both"/>
      </w:pPr>
      <w:r>
        <w:rPr>
          <w:rFonts w:ascii="Times New Roman"/>
          <w:b w:val="false"/>
          <w:i w:val="false"/>
          <w:color w:val="000000"/>
          <w:sz w:val="28"/>
        </w:rPr>
        <w:t>
      1) по всему тексту слова "уполномоченным органом в области санитарно-эпидемиологического благополучия населения", "уполномоченный орган в области санитарно-эпидемиологического благополучия населения", "уполномоченного органа в области санитарно-эпидемиологического благополучия населения", "уполномоченному органу в области санитарно-эпидемиологического благополучия населения" и "уполномоченного органа в сфере санитарно-эпидемиологического благополучия населения" заменить соответственно словами "государственным органом в сфере санитарно-эпидемиологического благополучия населения", "государственный орган в сфере санитарно-эпидемиологического благополучия населения", "государственного органа в сфере санитарно-эпидемиологического благополучия населения", "государственному органу в сфере санитарно-эпидемиологического благополучия населения" и "государственного органа в сфере санитарно-эпидемиологического благополучия населения";</w:t>
      </w:r>
    </w:p>
    <w:bookmarkEnd w:id="206"/>
    <w:bookmarkStart w:name="z220" w:id="207"/>
    <w:p>
      <w:pPr>
        <w:spacing w:after="0"/>
        <w:ind w:left="0"/>
        <w:jc w:val="both"/>
      </w:pPr>
      <w:r>
        <w:rPr>
          <w:rFonts w:ascii="Times New Roman"/>
          <w:b w:val="false"/>
          <w:i w:val="false"/>
          <w:color w:val="000000"/>
          <w:sz w:val="28"/>
        </w:rPr>
        <w:t xml:space="preserve">
      2) в оглавлении заголовки </w:t>
      </w:r>
      <w:r>
        <w:rPr>
          <w:rFonts w:ascii="Times New Roman"/>
          <w:b w:val="false"/>
          <w:i w:val="false"/>
          <w:color w:val="000000"/>
          <w:sz w:val="28"/>
        </w:rPr>
        <w:t>статьи 37</w:t>
      </w:r>
      <w:r>
        <w:rPr>
          <w:rFonts w:ascii="Times New Roman"/>
          <w:b w:val="false"/>
          <w:i w:val="false"/>
          <w:color w:val="000000"/>
          <w:sz w:val="28"/>
        </w:rPr>
        <w:t xml:space="preserve">, </w:t>
      </w:r>
      <w:r>
        <w:rPr>
          <w:rFonts w:ascii="Times New Roman"/>
          <w:b w:val="false"/>
          <w:i w:val="false"/>
          <w:color w:val="000000"/>
          <w:sz w:val="28"/>
        </w:rPr>
        <w:t>главы 7</w:t>
      </w:r>
      <w:r>
        <w:rPr>
          <w:rFonts w:ascii="Times New Roman"/>
          <w:b w:val="false"/>
          <w:i w:val="false"/>
          <w:color w:val="000000"/>
          <w:sz w:val="28"/>
        </w:rPr>
        <w:t xml:space="preserve"> и </w:t>
      </w:r>
      <w:r>
        <w:rPr>
          <w:rFonts w:ascii="Times New Roman"/>
          <w:b w:val="false"/>
          <w:i w:val="false"/>
          <w:color w:val="000000"/>
          <w:sz w:val="28"/>
        </w:rPr>
        <w:t>статьи 40</w:t>
      </w:r>
      <w:r>
        <w:rPr>
          <w:rFonts w:ascii="Times New Roman"/>
          <w:b w:val="false"/>
          <w:i w:val="false"/>
          <w:color w:val="000000"/>
          <w:sz w:val="28"/>
        </w:rPr>
        <w:t xml:space="preserve"> изложить в следующей редакции:</w:t>
      </w:r>
    </w:p>
    <w:bookmarkEnd w:id="207"/>
    <w:bookmarkStart w:name="z221" w:id="208"/>
    <w:p>
      <w:pPr>
        <w:spacing w:after="0"/>
        <w:ind w:left="0"/>
        <w:jc w:val="both"/>
      </w:pPr>
      <w:r>
        <w:rPr>
          <w:rFonts w:ascii="Times New Roman"/>
          <w:b w:val="false"/>
          <w:i w:val="false"/>
          <w:color w:val="000000"/>
          <w:sz w:val="28"/>
        </w:rPr>
        <w:t>
      "Статья 37. Компетенция уполномоченного органа, ведомства уполномоченного органа";</w:t>
      </w:r>
    </w:p>
    <w:bookmarkEnd w:id="208"/>
    <w:bookmarkStart w:name="z222" w:id="209"/>
    <w:p>
      <w:pPr>
        <w:spacing w:after="0"/>
        <w:ind w:left="0"/>
        <w:jc w:val="both"/>
      </w:pPr>
      <w:r>
        <w:rPr>
          <w:rFonts w:ascii="Times New Roman"/>
          <w:b w:val="false"/>
          <w:i w:val="false"/>
          <w:color w:val="000000"/>
          <w:sz w:val="28"/>
        </w:rPr>
        <w:t>
      "Глава 7. Бассейновые инспекции по регулированию использования и охране водных ресурсов</w:t>
      </w:r>
    </w:p>
    <w:bookmarkEnd w:id="209"/>
    <w:bookmarkStart w:name="z223" w:id="210"/>
    <w:p>
      <w:pPr>
        <w:spacing w:after="0"/>
        <w:ind w:left="0"/>
        <w:jc w:val="both"/>
      </w:pPr>
      <w:r>
        <w:rPr>
          <w:rFonts w:ascii="Times New Roman"/>
          <w:b w:val="false"/>
          <w:i w:val="false"/>
          <w:color w:val="000000"/>
          <w:sz w:val="28"/>
        </w:rPr>
        <w:t>
      Статья 40. Задачи и функции бассейновой инспекции по регулированию использования и охране водных ресурсов";</w:t>
      </w:r>
    </w:p>
    <w:bookmarkEnd w:id="210"/>
    <w:bookmarkStart w:name="z224" w:id="2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w:t>
      </w:r>
      <w:r>
        <w:rPr>
          <w:rFonts w:ascii="Times New Roman"/>
          <w:b w:val="false"/>
          <w:i w:val="false"/>
          <w:color w:val="000000"/>
          <w:sz w:val="28"/>
        </w:rPr>
        <w:t xml:space="preserve">:  </w:t>
      </w:r>
    </w:p>
    <w:bookmarkEnd w:id="211"/>
    <w:bookmarkStart w:name="z225" w:id="2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4-2)</w:t>
      </w:r>
      <w:r>
        <w:rPr>
          <w:rFonts w:ascii="Times New Roman"/>
          <w:b w:val="false"/>
          <w:i w:val="false"/>
          <w:color w:val="000000"/>
          <w:sz w:val="28"/>
        </w:rPr>
        <w:t xml:space="preserve"> слова "уполномоченным органом" заменить словами "ведомством уполномоченного органа"; </w:t>
      </w:r>
    </w:p>
    <w:bookmarkEnd w:id="212"/>
    <w:bookmarkStart w:name="z226" w:id="213"/>
    <w:p>
      <w:pPr>
        <w:spacing w:after="0"/>
        <w:ind w:left="0"/>
        <w:jc w:val="both"/>
      </w:pPr>
      <w:r>
        <w:rPr>
          <w:rFonts w:ascii="Times New Roman"/>
          <w:b w:val="false"/>
          <w:i w:val="false"/>
          <w:color w:val="000000"/>
          <w:sz w:val="28"/>
        </w:rPr>
        <w:t>
      дополнить подпунктом 13-3) следующего содержания:</w:t>
      </w:r>
    </w:p>
    <w:bookmarkEnd w:id="213"/>
    <w:bookmarkStart w:name="z227" w:id="214"/>
    <w:p>
      <w:pPr>
        <w:spacing w:after="0"/>
        <w:ind w:left="0"/>
        <w:jc w:val="both"/>
      </w:pPr>
      <w:r>
        <w:rPr>
          <w:rFonts w:ascii="Times New Roman"/>
          <w:b w:val="false"/>
          <w:i w:val="false"/>
          <w:color w:val="000000"/>
          <w:sz w:val="28"/>
        </w:rPr>
        <w:t>
      "13-3) многофакторное обследование – оценка технического состояния гидротехнических сооружений и основного оборудования, определение остаточного ресурса их элементов методом визуального осмотра и проведением комплекса инженерных исследований (геодезических, геофизических, геотехнических, гидрографических и других) в целях предупреждения вредного воздействия вод;";</w:t>
      </w:r>
    </w:p>
    <w:bookmarkEnd w:id="214"/>
    <w:bookmarkStart w:name="z228" w:id="21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4</w:t>
      </w:r>
      <w:r>
        <w:rPr>
          <w:rFonts w:ascii="Times New Roman"/>
          <w:b w:val="false"/>
          <w:i w:val="false"/>
          <w:color w:val="000000"/>
          <w:sz w:val="28"/>
        </w:rPr>
        <w:t xml:space="preserve"> статьи 7 слова "законодательным актом Республики Казахстан о земле" заменить словами "земельным законодательством Республики Казахстан";</w:t>
      </w:r>
    </w:p>
    <w:bookmarkEnd w:id="215"/>
    <w:bookmarkStart w:name="z229" w:id="21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w:t>
      </w:r>
      <w:r>
        <w:rPr>
          <w:rFonts w:ascii="Times New Roman"/>
          <w:b w:val="false"/>
          <w:i w:val="false"/>
          <w:color w:val="000000"/>
          <w:sz w:val="28"/>
        </w:rPr>
        <w:t xml:space="preserve"> статьи 32 слова "осуществляет уполномоченный орган" заменить словами "осуществляют ведомство уполномоченного органа и бассейновые инспекции по регулированию использования и охране водных ресурсов";</w:t>
      </w:r>
    </w:p>
    <w:bookmarkEnd w:id="216"/>
    <w:bookmarkStart w:name="z230" w:id="2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33 после слов "уполномоченный орган," дополнить словами "ведомство уполномоченного органа,";</w:t>
      </w:r>
    </w:p>
    <w:bookmarkEnd w:id="217"/>
    <w:bookmarkStart w:name="z231" w:id="21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37</w:t>
      </w:r>
      <w:r>
        <w:rPr>
          <w:rFonts w:ascii="Times New Roman"/>
          <w:b w:val="false"/>
          <w:i w:val="false"/>
          <w:color w:val="000000"/>
          <w:sz w:val="28"/>
        </w:rPr>
        <w:t xml:space="preserve">: </w:t>
      </w:r>
    </w:p>
    <w:bookmarkEnd w:id="218"/>
    <w:bookmarkStart w:name="z232" w:id="219"/>
    <w:p>
      <w:pPr>
        <w:spacing w:after="0"/>
        <w:ind w:left="0"/>
        <w:jc w:val="both"/>
      </w:pPr>
      <w:r>
        <w:rPr>
          <w:rFonts w:ascii="Times New Roman"/>
          <w:b w:val="false"/>
          <w:i w:val="false"/>
          <w:color w:val="000000"/>
          <w:sz w:val="28"/>
        </w:rPr>
        <w:t>
      заголовок изложить в следующей редакции:</w:t>
      </w:r>
    </w:p>
    <w:bookmarkEnd w:id="219"/>
    <w:bookmarkStart w:name="z233" w:id="220"/>
    <w:p>
      <w:pPr>
        <w:spacing w:after="0"/>
        <w:ind w:left="0"/>
        <w:jc w:val="both"/>
      </w:pPr>
      <w:r>
        <w:rPr>
          <w:rFonts w:ascii="Times New Roman"/>
          <w:b w:val="false"/>
          <w:i w:val="false"/>
          <w:color w:val="000000"/>
          <w:sz w:val="28"/>
        </w:rPr>
        <w:t>
      "Статья 37. Компетенция уполномоченного органа, ведомства уполномоченного органа";</w:t>
      </w:r>
    </w:p>
    <w:bookmarkEnd w:id="220"/>
    <w:bookmarkStart w:name="z234" w:id="2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3-1)</w:t>
      </w:r>
      <w:r>
        <w:rPr>
          <w:rFonts w:ascii="Times New Roman"/>
          <w:b w:val="false"/>
          <w:i w:val="false"/>
          <w:color w:val="000000"/>
          <w:sz w:val="28"/>
        </w:rPr>
        <w:t xml:space="preserve"> и </w:t>
      </w:r>
      <w:r>
        <w:rPr>
          <w:rFonts w:ascii="Times New Roman"/>
          <w:b w:val="false"/>
          <w:i w:val="false"/>
          <w:color w:val="000000"/>
          <w:sz w:val="28"/>
        </w:rPr>
        <w:t>13-1)</w:t>
      </w:r>
      <w:r>
        <w:rPr>
          <w:rFonts w:ascii="Times New Roman"/>
          <w:b w:val="false"/>
          <w:i w:val="false"/>
          <w:color w:val="000000"/>
          <w:sz w:val="28"/>
        </w:rPr>
        <w:t xml:space="preserve"> изложить в следующей редакции: </w:t>
      </w:r>
    </w:p>
    <w:bookmarkStart w:name="z236" w:id="222"/>
    <w:p>
      <w:pPr>
        <w:spacing w:after="0"/>
        <w:ind w:left="0"/>
        <w:jc w:val="both"/>
      </w:pPr>
      <w:r>
        <w:rPr>
          <w:rFonts w:ascii="Times New Roman"/>
          <w:b w:val="false"/>
          <w:i w:val="false"/>
          <w:color w:val="000000"/>
          <w:sz w:val="28"/>
        </w:rPr>
        <w:t>
      "3-1) разрабатывает и утверждает критерии безопасности водохозяйственных систем и сооружений, правила определения критериев безопасности водохозяйственных систем и сооружений;";</w:t>
      </w:r>
    </w:p>
    <w:bookmarkEnd w:id="222"/>
    <w:bookmarkStart w:name="z237" w:id="223"/>
    <w:p>
      <w:pPr>
        <w:spacing w:after="0"/>
        <w:ind w:left="0"/>
        <w:jc w:val="both"/>
      </w:pPr>
      <w:r>
        <w:rPr>
          <w:rFonts w:ascii="Times New Roman"/>
          <w:b w:val="false"/>
          <w:i w:val="false"/>
          <w:color w:val="000000"/>
          <w:sz w:val="28"/>
        </w:rPr>
        <w:t>
      "13-1) разрабатывает и утверждает правила эксплуатации водохозяйственных, гидромелиоративных систем и сооружений;";</w:t>
      </w:r>
    </w:p>
    <w:bookmarkEnd w:id="223"/>
    <w:bookmarkStart w:name="z238" w:id="224"/>
    <w:p>
      <w:pPr>
        <w:spacing w:after="0"/>
        <w:ind w:left="0"/>
        <w:jc w:val="both"/>
      </w:pPr>
      <w:r>
        <w:rPr>
          <w:rFonts w:ascii="Times New Roman"/>
          <w:b w:val="false"/>
          <w:i w:val="false"/>
          <w:color w:val="000000"/>
          <w:sz w:val="28"/>
        </w:rPr>
        <w:t>
      дополнить подпунктом 28-5) следующего содержания:</w:t>
      </w:r>
    </w:p>
    <w:bookmarkEnd w:id="224"/>
    <w:bookmarkStart w:name="z239" w:id="225"/>
    <w:p>
      <w:pPr>
        <w:spacing w:after="0"/>
        <w:ind w:left="0"/>
        <w:jc w:val="both"/>
      </w:pPr>
      <w:r>
        <w:rPr>
          <w:rFonts w:ascii="Times New Roman"/>
          <w:b w:val="false"/>
          <w:i w:val="false"/>
          <w:color w:val="000000"/>
          <w:sz w:val="28"/>
        </w:rPr>
        <w:t>
      "28-5) разрабатывает и утверждает правила выполнения многофакторного обследования гидротехнических сооружений и основного оборудования;";</w:t>
      </w:r>
    </w:p>
    <w:bookmarkEnd w:id="225"/>
    <w:bookmarkStart w:name="z240" w:id="226"/>
    <w:p>
      <w:pPr>
        <w:spacing w:after="0"/>
        <w:ind w:left="0"/>
        <w:jc w:val="both"/>
      </w:pPr>
      <w:r>
        <w:rPr>
          <w:rFonts w:ascii="Times New Roman"/>
          <w:b w:val="false"/>
          <w:i w:val="false"/>
          <w:color w:val="000000"/>
          <w:sz w:val="28"/>
        </w:rPr>
        <w:t>
      дополнить частью второй следующего содержания:</w:t>
      </w:r>
    </w:p>
    <w:bookmarkEnd w:id="226"/>
    <w:bookmarkStart w:name="z241" w:id="227"/>
    <w:p>
      <w:pPr>
        <w:spacing w:after="0"/>
        <w:ind w:left="0"/>
        <w:jc w:val="both"/>
      </w:pPr>
      <w:r>
        <w:rPr>
          <w:rFonts w:ascii="Times New Roman"/>
          <w:b w:val="false"/>
          <w:i w:val="false"/>
          <w:color w:val="000000"/>
          <w:sz w:val="28"/>
        </w:rPr>
        <w:t>
      "Ведомство уполномоченного органа осуществляет свою деятельность в пределах компетенции, установленной уполномоченным органом.";</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243" w:id="228"/>
    <w:p>
      <w:pPr>
        <w:spacing w:after="0"/>
        <w:ind w:left="0"/>
        <w:jc w:val="both"/>
      </w:pPr>
      <w:r>
        <w:rPr>
          <w:rFonts w:ascii="Times New Roman"/>
          <w:b w:val="false"/>
          <w:i w:val="false"/>
          <w:color w:val="000000"/>
          <w:sz w:val="28"/>
        </w:rPr>
        <w:t>
      "2. Решения уполномоченного органа, ведомства уполномоченного органа и бассейновых инспекций по регулированию использования и охране водных ресурсов, принятые в пределах их компетенции, являются обязательными для исполнения всеми физическими и юридическими лицами.";</w:t>
      </w:r>
    </w:p>
    <w:bookmarkEnd w:id="228"/>
    <w:bookmarkStart w:name="z244" w:id="22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39</w:t>
      </w:r>
      <w:r>
        <w:rPr>
          <w:rFonts w:ascii="Times New Roman"/>
          <w:b w:val="false"/>
          <w:i w:val="false"/>
          <w:color w:val="000000"/>
          <w:sz w:val="28"/>
        </w:rPr>
        <w:t xml:space="preserve">: </w:t>
      </w:r>
    </w:p>
    <w:bookmarkEnd w:id="229"/>
    <w:bookmarkStart w:name="z245" w:id="2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слова "бассейновыми водохозяйственными управлениями" заменить словами "бассейновыми инспекциями по регулированию использования и охране водных ресурсов";</w:t>
      </w:r>
    </w:p>
    <w:bookmarkEnd w:id="230"/>
    <w:bookmarkStart w:name="z246" w:id="2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"установленном Правительством Республики Казахстан" заменить словами "определенном уполномоченным органом";</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исключить;</w:t>
      </w:r>
    </w:p>
    <w:bookmarkStart w:name="z248" w:id="232"/>
    <w:p>
      <w:pPr>
        <w:spacing w:after="0"/>
        <w:ind w:left="0"/>
        <w:jc w:val="both"/>
      </w:pPr>
      <w:r>
        <w:rPr>
          <w:rFonts w:ascii="Times New Roman"/>
          <w:b w:val="false"/>
          <w:i w:val="false"/>
          <w:color w:val="000000"/>
          <w:sz w:val="28"/>
        </w:rPr>
        <w:t xml:space="preserve">
      9)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 </w:t>
      </w:r>
    </w:p>
    <w:bookmarkEnd w:id="232"/>
    <w:bookmarkStart w:name="z249" w:id="233"/>
    <w:p>
      <w:pPr>
        <w:spacing w:after="0"/>
        <w:ind w:left="0"/>
        <w:jc w:val="both"/>
      </w:pPr>
      <w:r>
        <w:rPr>
          <w:rFonts w:ascii="Times New Roman"/>
          <w:b w:val="false"/>
          <w:i w:val="false"/>
          <w:color w:val="000000"/>
          <w:sz w:val="28"/>
        </w:rPr>
        <w:t>
      "Глава 7. Бассейновые инспекции по регулированию использования и охране водных ресурсов";</w:t>
      </w:r>
    </w:p>
    <w:bookmarkEnd w:id="233"/>
    <w:bookmarkStart w:name="z250" w:id="23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40</w:t>
      </w:r>
      <w:r>
        <w:rPr>
          <w:rFonts w:ascii="Times New Roman"/>
          <w:b w:val="false"/>
          <w:i w:val="false"/>
          <w:color w:val="000000"/>
          <w:sz w:val="28"/>
        </w:rPr>
        <w:t>:</w:t>
      </w:r>
    </w:p>
    <w:bookmarkEnd w:id="234"/>
    <w:bookmarkStart w:name="z251" w:id="235"/>
    <w:p>
      <w:pPr>
        <w:spacing w:after="0"/>
        <w:ind w:left="0"/>
        <w:jc w:val="both"/>
      </w:pPr>
      <w:r>
        <w:rPr>
          <w:rFonts w:ascii="Times New Roman"/>
          <w:b w:val="false"/>
          <w:i w:val="false"/>
          <w:color w:val="000000"/>
          <w:sz w:val="28"/>
        </w:rPr>
        <w:t>
      заголовок и пункт первый изложить в следующей редакции:</w:t>
      </w:r>
    </w:p>
    <w:bookmarkEnd w:id="235"/>
    <w:bookmarkStart w:name="z252" w:id="236"/>
    <w:p>
      <w:pPr>
        <w:spacing w:after="0"/>
        <w:ind w:left="0"/>
        <w:jc w:val="both"/>
      </w:pPr>
      <w:r>
        <w:rPr>
          <w:rFonts w:ascii="Times New Roman"/>
          <w:b w:val="false"/>
          <w:i w:val="false"/>
          <w:color w:val="000000"/>
          <w:sz w:val="28"/>
        </w:rPr>
        <w:t>
      "Статья 40. Задачи и функции бассейновой инспекции по регулированию использования и охране водных ресурсов</w:t>
      </w:r>
    </w:p>
    <w:bookmarkEnd w:id="236"/>
    <w:bookmarkStart w:name="z253" w:id="237"/>
    <w:p>
      <w:pPr>
        <w:spacing w:after="0"/>
        <w:ind w:left="0"/>
        <w:jc w:val="both"/>
      </w:pPr>
      <w:r>
        <w:rPr>
          <w:rFonts w:ascii="Times New Roman"/>
          <w:b w:val="false"/>
          <w:i w:val="false"/>
          <w:color w:val="000000"/>
          <w:sz w:val="28"/>
        </w:rPr>
        <w:t>
      1. Бассейновые инспекции по регулированию использования и охране водных ресурсов (далее – бассейновые инспекции) – территориальные подразделения (деятельность которых осуществляется и их полномочия распространяются на территорию двух и более областей) ведомства уполномоченного органа, имеющие отделы в областях, основной задачей которых является осуществление государственного управления в области использования и охраны водного фонда на территории соответствующего бассейна.";</w:t>
      </w:r>
    </w:p>
    <w:bookmarkEnd w:id="237"/>
    <w:bookmarkStart w:name="z254" w:id="2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38"/>
    <w:bookmarkStart w:name="z255" w:id="239"/>
    <w:p>
      <w:pPr>
        <w:spacing w:after="0"/>
        <w:ind w:left="0"/>
        <w:jc w:val="both"/>
      </w:pPr>
      <w:r>
        <w:rPr>
          <w:rFonts w:ascii="Times New Roman"/>
          <w:b w:val="false"/>
          <w:i w:val="false"/>
          <w:color w:val="000000"/>
          <w:sz w:val="28"/>
        </w:rPr>
        <w:t>
      абзац первый изложить в следующей редакции:</w:t>
      </w:r>
    </w:p>
    <w:bookmarkEnd w:id="239"/>
    <w:bookmarkStart w:name="z256" w:id="240"/>
    <w:p>
      <w:pPr>
        <w:spacing w:after="0"/>
        <w:ind w:left="0"/>
        <w:jc w:val="both"/>
      </w:pPr>
      <w:r>
        <w:rPr>
          <w:rFonts w:ascii="Times New Roman"/>
          <w:b w:val="false"/>
          <w:i w:val="false"/>
          <w:color w:val="000000"/>
          <w:sz w:val="28"/>
        </w:rPr>
        <w:t>
      "2. Бассейновые инспекции осуществляют следующие функции:";</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258" w:id="241"/>
    <w:p>
      <w:pPr>
        <w:spacing w:after="0"/>
        <w:ind w:left="0"/>
        <w:jc w:val="both"/>
      </w:pPr>
      <w:r>
        <w:rPr>
          <w:rFonts w:ascii="Times New Roman"/>
          <w:b w:val="false"/>
          <w:i w:val="false"/>
          <w:color w:val="000000"/>
          <w:sz w:val="28"/>
        </w:rPr>
        <w:t>
      "8) участие в работах по ликвидации последствий, возникших в результате наступления чрезвычайных ситуаций природного и техногенного характера;</w:t>
      </w:r>
    </w:p>
    <w:bookmarkEnd w:id="241"/>
    <w:bookmarkStart w:name="z259" w:id="242"/>
    <w:p>
      <w:pPr>
        <w:spacing w:after="0"/>
        <w:ind w:left="0"/>
        <w:jc w:val="both"/>
      </w:pPr>
      <w:r>
        <w:rPr>
          <w:rFonts w:ascii="Times New Roman"/>
          <w:b w:val="false"/>
          <w:i w:val="false"/>
          <w:color w:val="000000"/>
          <w:sz w:val="28"/>
        </w:rPr>
        <w:t>
      9) установление лимитов водопользования в разрезе областей, городов республиканского значения, столицы, районов и первичных водопользователей;";</w:t>
      </w:r>
    </w:p>
    <w:bookmarkEnd w:id="242"/>
    <w:bookmarkStart w:name="z260" w:id="243"/>
    <w:p>
      <w:pPr>
        <w:spacing w:after="0"/>
        <w:ind w:left="0"/>
        <w:jc w:val="both"/>
      </w:pPr>
      <w:r>
        <w:rPr>
          <w:rFonts w:ascii="Times New Roman"/>
          <w:b w:val="false"/>
          <w:i w:val="false"/>
          <w:color w:val="000000"/>
          <w:sz w:val="28"/>
        </w:rPr>
        <w:t xml:space="preserve">
      11)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41 слова "уполномоченным органом" заменить словами "бассейновыми инспекциями";</w:t>
      </w:r>
    </w:p>
    <w:bookmarkEnd w:id="243"/>
    <w:bookmarkStart w:name="z261" w:id="24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1</w:t>
      </w:r>
      <w:r>
        <w:rPr>
          <w:rFonts w:ascii="Times New Roman"/>
          <w:b w:val="false"/>
          <w:i w:val="false"/>
          <w:color w:val="000000"/>
          <w:sz w:val="28"/>
        </w:rPr>
        <w:t xml:space="preserve"> статьи 42 слова "бассейновыми управлениями" заменить словами "бассейновыми инспекциями";</w:t>
      </w:r>
    </w:p>
    <w:bookmarkEnd w:id="244"/>
    <w:bookmarkStart w:name="z262" w:id="24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2</w:t>
      </w:r>
      <w:r>
        <w:rPr>
          <w:rFonts w:ascii="Times New Roman"/>
          <w:b w:val="false"/>
          <w:i w:val="false"/>
          <w:color w:val="000000"/>
          <w:sz w:val="28"/>
        </w:rPr>
        <w:t xml:space="preserve"> статьи 43: </w:t>
      </w:r>
    </w:p>
    <w:bookmarkEnd w:id="245"/>
    <w:bookmarkStart w:name="z263" w:id="246"/>
    <w:p>
      <w:pPr>
        <w:spacing w:after="0"/>
        <w:ind w:left="0"/>
        <w:jc w:val="both"/>
      </w:pPr>
      <w:r>
        <w:rPr>
          <w:rFonts w:ascii="Times New Roman"/>
          <w:b w:val="false"/>
          <w:i w:val="false"/>
          <w:color w:val="000000"/>
          <w:sz w:val="28"/>
        </w:rPr>
        <w:t>
      слова "соответствующего бассейнового управления" заменить словами "соответствующей бассейновой инспекции";</w:t>
      </w:r>
    </w:p>
    <w:bookmarkEnd w:id="246"/>
    <w:bookmarkStart w:name="z264" w:id="247"/>
    <w:p>
      <w:pPr>
        <w:spacing w:after="0"/>
        <w:ind w:left="0"/>
        <w:jc w:val="both"/>
      </w:pPr>
      <w:r>
        <w:rPr>
          <w:rFonts w:ascii="Times New Roman"/>
          <w:b w:val="false"/>
          <w:i w:val="false"/>
          <w:color w:val="000000"/>
          <w:sz w:val="28"/>
        </w:rPr>
        <w:t>
      слова "бассейновое управление" заменить словами "бассейновую инспекцию";</w:t>
      </w:r>
    </w:p>
    <w:bookmarkEnd w:id="247"/>
    <w:bookmarkStart w:name="z265" w:id="24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2</w:t>
      </w:r>
      <w:r>
        <w:rPr>
          <w:rFonts w:ascii="Times New Roman"/>
          <w:b w:val="false"/>
          <w:i w:val="false"/>
          <w:color w:val="000000"/>
          <w:sz w:val="28"/>
        </w:rPr>
        <w:t xml:space="preserve"> статьи 46 слова "уполномоченным органом" заменить словами "ведомством уполномоченного органа";</w:t>
      </w:r>
    </w:p>
    <w:bookmarkEnd w:id="248"/>
    <w:bookmarkStart w:name="z266" w:id="249"/>
    <w:p>
      <w:pPr>
        <w:spacing w:after="0"/>
        <w:ind w:left="0"/>
        <w:jc w:val="both"/>
      </w:pPr>
      <w:r>
        <w:rPr>
          <w:rFonts w:ascii="Times New Roman"/>
          <w:b w:val="false"/>
          <w:i w:val="false"/>
          <w:color w:val="000000"/>
          <w:sz w:val="28"/>
        </w:rPr>
        <w:t xml:space="preserve">
      15) в абзаце первом </w:t>
      </w:r>
      <w:r>
        <w:rPr>
          <w:rFonts w:ascii="Times New Roman"/>
          <w:b w:val="false"/>
          <w:i w:val="false"/>
          <w:color w:val="000000"/>
          <w:sz w:val="28"/>
        </w:rPr>
        <w:t>пункта 3</w:t>
      </w:r>
      <w:r>
        <w:rPr>
          <w:rFonts w:ascii="Times New Roman"/>
          <w:b w:val="false"/>
          <w:i w:val="false"/>
          <w:color w:val="000000"/>
          <w:sz w:val="28"/>
        </w:rPr>
        <w:t xml:space="preserve"> статьи 48 слова "уполномоченного органа" заменить словами "ведомства уполномоченного органа и бассейновых инспекций";</w:t>
      </w:r>
    </w:p>
    <w:bookmarkEnd w:id="249"/>
    <w:bookmarkStart w:name="z267" w:id="25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49</w:t>
      </w:r>
      <w:r>
        <w:rPr>
          <w:rFonts w:ascii="Times New Roman"/>
          <w:b w:val="false"/>
          <w:i w:val="false"/>
          <w:color w:val="000000"/>
          <w:sz w:val="28"/>
        </w:rPr>
        <w:t>:</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269" w:id="251"/>
    <w:p>
      <w:pPr>
        <w:spacing w:after="0"/>
        <w:ind w:left="0"/>
        <w:jc w:val="both"/>
      </w:pPr>
      <w:r>
        <w:rPr>
          <w:rFonts w:ascii="Times New Roman"/>
          <w:b w:val="false"/>
          <w:i w:val="false"/>
          <w:color w:val="000000"/>
          <w:sz w:val="28"/>
        </w:rPr>
        <w:t>
      "1) уполномоченный орган, ведомство уполномоченного органа и бассейновые инспекции;";</w:t>
      </w:r>
    </w:p>
    <w:bookmarkEnd w:id="251"/>
    <w:bookmarkStart w:name="z270" w:id="2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"Уполномоченный орган" заменить словами "Ведомство уполномоченного органа";</w:t>
      </w:r>
    </w:p>
    <w:bookmarkEnd w:id="252"/>
    <w:bookmarkStart w:name="z271" w:id="2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53"/>
    <w:bookmarkStart w:name="z272" w:id="254"/>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254"/>
    <w:bookmarkStart w:name="z273" w:id="255"/>
    <w:p>
      <w:pPr>
        <w:spacing w:after="0"/>
        <w:ind w:left="0"/>
        <w:jc w:val="both"/>
      </w:pPr>
      <w:r>
        <w:rPr>
          <w:rFonts w:ascii="Times New Roman"/>
          <w:b w:val="false"/>
          <w:i w:val="false"/>
          <w:color w:val="000000"/>
          <w:sz w:val="28"/>
        </w:rPr>
        <w:t>
      "3. Ведомство уполномоченного органа и бассейновые инспекции осуществляют контроль за:";</w:t>
      </w:r>
    </w:p>
    <w:bookmarkEnd w:id="255"/>
    <w:bookmarkStart w:name="z274" w:id="256"/>
    <w:p>
      <w:pPr>
        <w:spacing w:after="0"/>
        <w:ind w:left="0"/>
        <w:jc w:val="both"/>
      </w:pPr>
      <w:r>
        <w:rPr>
          <w:rFonts w:ascii="Times New Roman"/>
          <w:b w:val="false"/>
          <w:i w:val="false"/>
          <w:color w:val="000000"/>
          <w:sz w:val="28"/>
        </w:rPr>
        <w:t>
      в абзаце первом части второй:</w:t>
      </w:r>
    </w:p>
    <w:bookmarkEnd w:id="256"/>
    <w:bookmarkStart w:name="z275" w:id="257"/>
    <w:p>
      <w:pPr>
        <w:spacing w:after="0"/>
        <w:ind w:left="0"/>
        <w:jc w:val="both"/>
      </w:pPr>
      <w:r>
        <w:rPr>
          <w:rFonts w:ascii="Times New Roman"/>
          <w:b w:val="false"/>
          <w:i w:val="false"/>
          <w:color w:val="000000"/>
          <w:sz w:val="28"/>
        </w:rPr>
        <w:t>
      слова "санитарно-эпидемиологического благополучия населения," исключить;</w:t>
      </w:r>
    </w:p>
    <w:bookmarkEnd w:id="257"/>
    <w:bookmarkStart w:name="z276" w:id="258"/>
    <w:p>
      <w:pPr>
        <w:spacing w:after="0"/>
        <w:ind w:left="0"/>
        <w:jc w:val="both"/>
      </w:pPr>
      <w:r>
        <w:rPr>
          <w:rFonts w:ascii="Times New Roman"/>
          <w:b w:val="false"/>
          <w:i w:val="false"/>
          <w:color w:val="000000"/>
          <w:sz w:val="28"/>
        </w:rPr>
        <w:t>
      слова "уполномоченный орган, осуществляющий карантинный контроль," заменить словами "карантина растений, государственный орган в сфере санитарно-эпидемиологического благополучия населения";</w:t>
      </w:r>
    </w:p>
    <w:bookmarkEnd w:id="258"/>
    <w:bookmarkStart w:name="z277" w:id="25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подпункт 3-1)</w:t>
      </w:r>
      <w:r>
        <w:rPr>
          <w:rFonts w:ascii="Times New Roman"/>
          <w:b w:val="false"/>
          <w:i w:val="false"/>
          <w:color w:val="000000"/>
          <w:sz w:val="28"/>
        </w:rPr>
        <w:t xml:space="preserve"> пункта 1 статьи 51 после слов "водохозяйственных сооружений" дополнить словами ", расположенных непосредственно на водных объектах, и эксплуатации водохозяйственных, гидромелиоративных систем и сооружений";</w:t>
      </w:r>
    </w:p>
    <w:bookmarkEnd w:id="259"/>
    <w:bookmarkStart w:name="z278" w:id="26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3</w:t>
      </w:r>
      <w:r>
        <w:rPr>
          <w:rFonts w:ascii="Times New Roman"/>
          <w:b w:val="false"/>
          <w:i w:val="false"/>
          <w:color w:val="000000"/>
          <w:sz w:val="28"/>
        </w:rPr>
        <w:t xml:space="preserve"> статьи 56: </w:t>
      </w:r>
    </w:p>
    <w:bookmarkEnd w:id="260"/>
    <w:bookmarkStart w:name="z279" w:id="261"/>
    <w:p>
      <w:pPr>
        <w:spacing w:after="0"/>
        <w:ind w:left="0"/>
        <w:jc w:val="both"/>
      </w:pPr>
      <w:r>
        <w:rPr>
          <w:rFonts w:ascii="Times New Roman"/>
          <w:b w:val="false"/>
          <w:i w:val="false"/>
          <w:color w:val="000000"/>
          <w:sz w:val="28"/>
        </w:rPr>
        <w:t>
      слова "Уполномоченный орган" заменить словами "Ведомство уполномоченного органа";</w:t>
      </w:r>
    </w:p>
    <w:bookmarkEnd w:id="261"/>
    <w:bookmarkStart w:name="z280" w:id="262"/>
    <w:p>
      <w:pPr>
        <w:spacing w:after="0"/>
        <w:ind w:left="0"/>
        <w:jc w:val="both"/>
      </w:pPr>
      <w:r>
        <w:rPr>
          <w:rFonts w:ascii="Times New Roman"/>
          <w:b w:val="false"/>
          <w:i w:val="false"/>
          <w:color w:val="000000"/>
          <w:sz w:val="28"/>
        </w:rPr>
        <w:t>
      слова "утвержденной уполномоченным органом" заменить словами "утвержденной ведомством уполномоченного органа";</w:t>
      </w:r>
    </w:p>
    <w:bookmarkEnd w:id="262"/>
    <w:bookmarkStart w:name="z281" w:id="263"/>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4</w:t>
      </w:r>
      <w:r>
        <w:rPr>
          <w:rFonts w:ascii="Times New Roman"/>
          <w:b w:val="false"/>
          <w:i w:val="false"/>
          <w:color w:val="000000"/>
          <w:sz w:val="28"/>
        </w:rPr>
        <w:t xml:space="preserve"> статьи 57 слова "уполномоченным органом" заменить словами "ведомством уполномоченного органа и бассейновыми инспекциями"; </w:t>
      </w:r>
    </w:p>
    <w:bookmarkEnd w:id="263"/>
    <w:bookmarkStart w:name="z282" w:id="264"/>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пункте 3</w:t>
      </w:r>
      <w:r>
        <w:rPr>
          <w:rFonts w:ascii="Times New Roman"/>
          <w:b w:val="false"/>
          <w:i w:val="false"/>
          <w:color w:val="000000"/>
          <w:sz w:val="28"/>
        </w:rPr>
        <w:t xml:space="preserve"> статьи 58 слова "осуществляется уполномоченным органом" заменить словами "осуществляется ведомством уполномоченного органа"; </w:t>
      </w:r>
    </w:p>
    <w:bookmarkEnd w:id="264"/>
    <w:bookmarkStart w:name="z283" w:id="265"/>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59</w:t>
      </w:r>
      <w:r>
        <w:rPr>
          <w:rFonts w:ascii="Times New Roman"/>
          <w:b w:val="false"/>
          <w:i w:val="false"/>
          <w:color w:val="000000"/>
          <w:sz w:val="28"/>
        </w:rPr>
        <w:t>:</w:t>
      </w:r>
    </w:p>
    <w:bookmarkEnd w:id="265"/>
    <w:bookmarkStart w:name="z284" w:id="2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"осуществляется уполномоченным органом" заменить словами "осуществляется ведомством уполномоченного органа";</w:t>
      </w:r>
    </w:p>
    <w:bookmarkEnd w:id="266"/>
    <w:bookmarkStart w:name="z285" w:id="2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"в уполномоченный орган" заменить словами "в бассейновые инспекции";</w:t>
      </w:r>
    </w:p>
    <w:bookmarkEnd w:id="267"/>
    <w:bookmarkStart w:name="z286" w:id="2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"Уполномоченный орган обязан" заменить словами "Ведомство уполномоченного органа обязано";</w:t>
      </w:r>
    </w:p>
    <w:bookmarkEnd w:id="268"/>
    <w:bookmarkStart w:name="z287" w:id="269"/>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пункте 3</w:t>
      </w:r>
      <w:r>
        <w:rPr>
          <w:rFonts w:ascii="Times New Roman"/>
          <w:b w:val="false"/>
          <w:i w:val="false"/>
          <w:color w:val="000000"/>
          <w:sz w:val="28"/>
        </w:rPr>
        <w:t xml:space="preserve"> статьи 60 слова "осуществляется уполномоченным органом" заменить словами "осуществляется ведомством уполномоченного органа";</w:t>
      </w:r>
    </w:p>
    <w:bookmarkEnd w:id="269"/>
    <w:bookmarkStart w:name="z288" w:id="270"/>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66</w:t>
      </w:r>
      <w:r>
        <w:rPr>
          <w:rFonts w:ascii="Times New Roman"/>
          <w:b w:val="false"/>
          <w:i w:val="false"/>
          <w:color w:val="000000"/>
          <w:sz w:val="28"/>
        </w:rPr>
        <w:t>:</w:t>
      </w:r>
    </w:p>
    <w:bookmarkEnd w:id="270"/>
    <w:bookmarkStart w:name="z289" w:id="271"/>
    <w:p>
      <w:pPr>
        <w:spacing w:after="0"/>
        <w:ind w:left="0"/>
        <w:jc w:val="both"/>
      </w:pPr>
      <w:r>
        <w:rPr>
          <w:rFonts w:ascii="Times New Roman"/>
          <w:b w:val="false"/>
          <w:i w:val="false"/>
          <w:color w:val="000000"/>
          <w:sz w:val="28"/>
        </w:rPr>
        <w:t>
      слова "региональные органы уполномоченного органа", "региональными органами уполномоченного органа", "региональный орган уполномоченного органа", "Региональный орган уполномоченного органа, выдавший", "региональный орган уполномоченного органа выдает", "региональный орган уполномоченного органа проводит", "региональный орган уполномоченного органа в течение" и "региональный орган уполномоченного органа ограничивается" заменить соответственно словами "бассейновые инспекции", "бассейновыми инспекциями", "бассейновую инспекцию", "Бассейновая инспекция, выдавшая", "бассейновая инспекция выдает", "бассейновая инспекция проводит", "бассейновая инспекция в течение" и "бассейновая инспекция ограничивается";</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291" w:id="272"/>
    <w:p>
      <w:pPr>
        <w:spacing w:after="0"/>
        <w:ind w:left="0"/>
        <w:jc w:val="both"/>
      </w:pPr>
      <w:r>
        <w:rPr>
          <w:rFonts w:ascii="Times New Roman"/>
          <w:b w:val="false"/>
          <w:i w:val="false"/>
          <w:color w:val="000000"/>
          <w:sz w:val="28"/>
        </w:rPr>
        <w:t xml:space="preserve">
      "Разрешение на использование подземных вод питьевого качества для целей, не связанных с удовлетворением питьевых нужд населения, выдается в соответствии с требованиями </w:t>
      </w:r>
      <w:r>
        <w:rPr>
          <w:rFonts w:ascii="Times New Roman"/>
          <w:b w:val="false"/>
          <w:i w:val="false"/>
          <w:color w:val="000000"/>
          <w:sz w:val="28"/>
        </w:rPr>
        <w:t>пункта 5</w:t>
      </w:r>
      <w:r>
        <w:rPr>
          <w:rFonts w:ascii="Times New Roman"/>
          <w:b w:val="false"/>
          <w:i w:val="false"/>
          <w:color w:val="000000"/>
          <w:sz w:val="28"/>
        </w:rPr>
        <w:t xml:space="preserve"> статьи 90 настоящего Кодекса.";</w:t>
      </w:r>
    </w:p>
    <w:bookmarkEnd w:id="272"/>
    <w:bookmarkStart w:name="z292" w:id="273"/>
    <w:p>
      <w:pPr>
        <w:spacing w:after="0"/>
        <w:ind w:left="0"/>
        <w:jc w:val="both"/>
      </w:pPr>
      <w:r>
        <w:rPr>
          <w:rFonts w:ascii="Times New Roman"/>
          <w:b w:val="false"/>
          <w:i w:val="false"/>
          <w:color w:val="000000"/>
          <w:sz w:val="28"/>
        </w:rPr>
        <w:t xml:space="preserve">
      в подпункте 2) </w:t>
      </w:r>
      <w:r>
        <w:rPr>
          <w:rFonts w:ascii="Times New Roman"/>
          <w:b w:val="false"/>
          <w:i w:val="false"/>
          <w:color w:val="000000"/>
          <w:sz w:val="28"/>
        </w:rPr>
        <w:t>пункта 4</w:t>
      </w:r>
      <w:r>
        <w:rPr>
          <w:rFonts w:ascii="Times New Roman"/>
          <w:b w:val="false"/>
          <w:i w:val="false"/>
          <w:color w:val="000000"/>
          <w:sz w:val="28"/>
        </w:rPr>
        <w:t xml:space="preserve"> слово "морскими" исключить;</w:t>
      </w:r>
    </w:p>
    <w:bookmarkEnd w:id="273"/>
    <w:bookmarkStart w:name="z293" w:id="2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6 слова ", с лимитами изъятия от пятидесяти кубических метров в сутки" исключить;</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10 исключить;</w:t>
      </w:r>
    </w:p>
    <w:bookmarkStart w:name="z295" w:id="275"/>
    <w:p>
      <w:pPr>
        <w:spacing w:after="0"/>
        <w:ind w:left="0"/>
        <w:jc w:val="both"/>
      </w:pPr>
      <w:r>
        <w:rPr>
          <w:rFonts w:ascii="Times New Roman"/>
          <w:b w:val="false"/>
          <w:i w:val="false"/>
          <w:color w:val="000000"/>
          <w:sz w:val="28"/>
        </w:rPr>
        <w:t>
      пункт 10-1 изложить в следующей редакции:</w:t>
      </w:r>
    </w:p>
    <w:bookmarkEnd w:id="275"/>
    <w:bookmarkStart w:name="z296" w:id="276"/>
    <w:p>
      <w:pPr>
        <w:spacing w:after="0"/>
        <w:ind w:left="0"/>
        <w:jc w:val="both"/>
      </w:pPr>
      <w:r>
        <w:rPr>
          <w:rFonts w:ascii="Times New Roman"/>
          <w:b w:val="false"/>
          <w:i w:val="false"/>
          <w:color w:val="000000"/>
          <w:sz w:val="28"/>
        </w:rPr>
        <w:t>
      "10-1. Бассейновые инспекции после получения документов для выдачи разрешения на специальное водопользование на забор и (или) использование подземных вод с лимитами изъятия от пятидесяти кубических метров в сутки, за исключением минеральных подземных вод, в течение трех рабочих дней направляют запрос в соответствующее территориальное подразделение уполномоченного органа по изучению недр для согласования условий данного водопользования.</w:t>
      </w:r>
    </w:p>
    <w:bookmarkEnd w:id="276"/>
    <w:bookmarkStart w:name="z297" w:id="277"/>
    <w:p>
      <w:pPr>
        <w:spacing w:after="0"/>
        <w:ind w:left="0"/>
        <w:jc w:val="both"/>
      </w:pPr>
      <w:r>
        <w:rPr>
          <w:rFonts w:ascii="Times New Roman"/>
          <w:b w:val="false"/>
          <w:i w:val="false"/>
          <w:color w:val="000000"/>
          <w:sz w:val="28"/>
        </w:rPr>
        <w:t>
      Территориальные подразделения уполномоченного органа по изучению недр в течение пяти рабочих дней обязаны представить в бассейновые инспекции положительное либо отрицательное заключение.</w:t>
      </w:r>
    </w:p>
    <w:bookmarkEnd w:id="277"/>
    <w:bookmarkStart w:name="z298" w:id="278"/>
    <w:p>
      <w:pPr>
        <w:spacing w:after="0"/>
        <w:ind w:left="0"/>
        <w:jc w:val="both"/>
      </w:pPr>
      <w:r>
        <w:rPr>
          <w:rFonts w:ascii="Times New Roman"/>
          <w:b w:val="false"/>
          <w:i w:val="false"/>
          <w:color w:val="000000"/>
          <w:sz w:val="28"/>
        </w:rPr>
        <w:t>
      В случае отсутствия балансовых запасов подземных вод по скважинам, пробуренным до 29 июня 2018 года, согласование выдается сроком до трех лет с условием проведения мониторинговых исследований в рамках выданного разрешения на специальное водопользование с целью оценки и экспертизы запасов подземных вод в уполномоченном органе по изучению недр.";</w:t>
      </w:r>
    </w:p>
    <w:bookmarkEnd w:id="278"/>
    <w:bookmarkStart w:name="z299" w:id="2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 xml:space="preserve"> слова "двадцати четырех" заменить словом "десяти";</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частью пятой следующего содержания:</w:t>
      </w:r>
    </w:p>
    <w:bookmarkStart w:name="z301" w:id="280"/>
    <w:p>
      <w:pPr>
        <w:spacing w:after="0"/>
        <w:ind w:left="0"/>
        <w:jc w:val="both"/>
      </w:pPr>
      <w:r>
        <w:rPr>
          <w:rFonts w:ascii="Times New Roman"/>
          <w:b w:val="false"/>
          <w:i w:val="false"/>
          <w:color w:val="000000"/>
          <w:sz w:val="28"/>
        </w:rPr>
        <w:t>
      "Переоформление разрешения на специальное водопользование проводится бассейновыми инспекциями не позднее трех рабочих дней со дня подачи заявления со всеми необходимыми документами, представленными заявителем в соответствии с настоящим Кодексом.";</w:t>
      </w:r>
    </w:p>
    <w:bookmarkEnd w:id="280"/>
    <w:bookmarkStart w:name="z302" w:id="281"/>
    <w:p>
      <w:pPr>
        <w:spacing w:after="0"/>
        <w:ind w:left="0"/>
        <w:jc w:val="both"/>
      </w:pPr>
      <w:r>
        <w:rPr>
          <w:rFonts w:ascii="Times New Roman"/>
          <w:b w:val="false"/>
          <w:i w:val="false"/>
          <w:color w:val="000000"/>
          <w:sz w:val="28"/>
        </w:rPr>
        <w:t>
      пункт 15-1 дополнить частью второй следующего содержания:</w:t>
      </w:r>
    </w:p>
    <w:bookmarkEnd w:id="281"/>
    <w:bookmarkStart w:name="z303" w:id="282"/>
    <w:p>
      <w:pPr>
        <w:spacing w:after="0"/>
        <w:ind w:left="0"/>
        <w:jc w:val="both"/>
      </w:pPr>
      <w:r>
        <w:rPr>
          <w:rFonts w:ascii="Times New Roman"/>
          <w:b w:val="false"/>
          <w:i w:val="false"/>
          <w:color w:val="000000"/>
          <w:sz w:val="28"/>
        </w:rPr>
        <w:t>
      "Продление разрешения на специальное водопользование проводится бассейновыми инспекциями не позднее трех рабочих дней со дня подачи заявления со всеми необходимыми документами, представленными заявителем в соответствии с настоящим Кодексом.";</w:t>
      </w:r>
    </w:p>
    <w:bookmarkEnd w:id="282"/>
    <w:bookmarkStart w:name="z304" w:id="283"/>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16</w:t>
      </w:r>
      <w:r>
        <w:rPr>
          <w:rFonts w:ascii="Times New Roman"/>
          <w:b w:val="false"/>
          <w:i w:val="false"/>
          <w:color w:val="000000"/>
          <w:sz w:val="28"/>
        </w:rPr>
        <w:t xml:space="preserve"> исключить;</w:t>
      </w:r>
    </w:p>
    <w:bookmarkEnd w:id="283"/>
    <w:bookmarkStart w:name="z305" w:id="28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подпункт 13)</w:t>
      </w:r>
      <w:r>
        <w:rPr>
          <w:rFonts w:ascii="Times New Roman"/>
          <w:b w:val="false"/>
          <w:i w:val="false"/>
          <w:color w:val="000000"/>
          <w:sz w:val="28"/>
        </w:rPr>
        <w:t xml:space="preserve"> статьи 72 изложить в следующей редакции:</w:t>
      </w:r>
    </w:p>
    <w:bookmarkEnd w:id="284"/>
    <w:bookmarkStart w:name="z306" w:id="285"/>
    <w:p>
      <w:pPr>
        <w:spacing w:after="0"/>
        <w:ind w:left="0"/>
        <w:jc w:val="both"/>
      </w:pPr>
      <w:r>
        <w:rPr>
          <w:rFonts w:ascii="Times New Roman"/>
          <w:b w:val="false"/>
          <w:i w:val="false"/>
          <w:color w:val="000000"/>
          <w:sz w:val="28"/>
        </w:rPr>
        <w:t>
      "13) не допускать использования подземных вод питьевого качества для целей, не связанных с питьевым водоснабжением, если иное не предусмотрено настоящим Кодексом;";</w:t>
      </w:r>
    </w:p>
    <w:bookmarkEnd w:id="285"/>
    <w:bookmarkStart w:name="z307" w:id="286"/>
    <w:p>
      <w:pPr>
        <w:spacing w:after="0"/>
        <w:ind w:left="0"/>
        <w:jc w:val="both"/>
      </w:pPr>
      <w:r>
        <w:rPr>
          <w:rFonts w:ascii="Times New Roman"/>
          <w:b w:val="false"/>
          <w:i w:val="false"/>
          <w:color w:val="000000"/>
          <w:sz w:val="28"/>
        </w:rPr>
        <w:t xml:space="preserve">
      25) в части второй пункта 1 </w:t>
      </w:r>
      <w:r>
        <w:rPr>
          <w:rFonts w:ascii="Times New Roman"/>
          <w:b w:val="false"/>
          <w:i w:val="false"/>
          <w:color w:val="000000"/>
          <w:sz w:val="28"/>
        </w:rPr>
        <w:t>статьи 75</w:t>
      </w:r>
      <w:r>
        <w:rPr>
          <w:rFonts w:ascii="Times New Roman"/>
          <w:b w:val="false"/>
          <w:i w:val="false"/>
          <w:color w:val="000000"/>
          <w:sz w:val="28"/>
        </w:rPr>
        <w:t xml:space="preserve"> слова "региональный орган уполномоченного органа" заменить словами "бассейновая инспекция"; </w:t>
      </w:r>
    </w:p>
    <w:bookmarkEnd w:id="286"/>
    <w:bookmarkStart w:name="z308" w:id="287"/>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82</w:t>
      </w:r>
      <w:r>
        <w:rPr>
          <w:rFonts w:ascii="Times New Roman"/>
          <w:b w:val="false"/>
          <w:i w:val="false"/>
          <w:color w:val="000000"/>
          <w:sz w:val="28"/>
        </w:rPr>
        <w:t xml:space="preserve">: </w:t>
      </w:r>
    </w:p>
    <w:bookmarkEnd w:id="287"/>
    <w:bookmarkStart w:name="z309" w:id="28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 xml:space="preserve"> слова "региональными органами уполномоченного органа" заменить словами "бассейновыми инспекциями"; </w:t>
      </w:r>
    </w:p>
    <w:bookmarkEnd w:id="288"/>
    <w:bookmarkStart w:name="z310" w:id="289"/>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 xml:space="preserve"> слова "региональный орган уполномоченного органа" заменить словами "бассейновая инспекция"; </w:t>
      </w:r>
    </w:p>
    <w:bookmarkEnd w:id="289"/>
    <w:bookmarkStart w:name="z311" w:id="290"/>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пункте 1</w:t>
      </w:r>
      <w:r>
        <w:rPr>
          <w:rFonts w:ascii="Times New Roman"/>
          <w:b w:val="false"/>
          <w:i w:val="false"/>
          <w:color w:val="000000"/>
          <w:sz w:val="28"/>
        </w:rPr>
        <w:t xml:space="preserve"> статьи 84 слова "установленных уполномоченным органом" заменить словами "установленных ведомством уполномоченного органа"; </w:t>
      </w:r>
    </w:p>
    <w:bookmarkEnd w:id="290"/>
    <w:bookmarkStart w:name="z312" w:id="291"/>
    <w:p>
      <w:pPr>
        <w:spacing w:after="0"/>
        <w:ind w:left="0"/>
        <w:jc w:val="both"/>
      </w:pPr>
      <w:r>
        <w:rPr>
          <w:rFonts w:ascii="Times New Roman"/>
          <w:b w:val="false"/>
          <w:i w:val="false"/>
          <w:color w:val="000000"/>
          <w:sz w:val="28"/>
        </w:rPr>
        <w:t xml:space="preserve">
      28) в абзаце первом </w:t>
      </w:r>
      <w:r>
        <w:rPr>
          <w:rFonts w:ascii="Times New Roman"/>
          <w:b w:val="false"/>
          <w:i w:val="false"/>
          <w:color w:val="000000"/>
          <w:sz w:val="28"/>
        </w:rPr>
        <w:t>статьи 87</w:t>
      </w:r>
      <w:r>
        <w:rPr>
          <w:rFonts w:ascii="Times New Roman"/>
          <w:b w:val="false"/>
          <w:i w:val="false"/>
          <w:color w:val="000000"/>
          <w:sz w:val="28"/>
        </w:rPr>
        <w:t xml:space="preserve"> слова "Уполномоченный орган" заменить словами "Ведомство уполномоченного органа";  </w:t>
      </w:r>
    </w:p>
    <w:bookmarkEnd w:id="291"/>
    <w:bookmarkStart w:name="z313" w:id="292"/>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90</w:t>
      </w:r>
      <w:r>
        <w:rPr>
          <w:rFonts w:ascii="Times New Roman"/>
          <w:b w:val="false"/>
          <w:i w:val="false"/>
          <w:color w:val="000000"/>
          <w:sz w:val="28"/>
        </w:rPr>
        <w:t xml:space="preserve">: </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315" w:id="293"/>
    <w:p>
      <w:pPr>
        <w:spacing w:after="0"/>
        <w:ind w:left="0"/>
        <w:jc w:val="both"/>
      </w:pPr>
      <w:r>
        <w:rPr>
          <w:rFonts w:ascii="Times New Roman"/>
          <w:b w:val="false"/>
          <w:i w:val="false"/>
          <w:color w:val="000000"/>
          <w:sz w:val="28"/>
        </w:rPr>
        <w:t>
      "5. Использование подземных вод, пригодных для питьевого водоснабжения, для иных целей не допускается, за исключением случаев отсутствия иных источников водоснабжения и когда данные подземные воды не являются безальтернативным источником питьевого водоснабжения.";</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 </w:t>
      </w:r>
    </w:p>
    <w:bookmarkStart w:name="z317" w:id="294"/>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пункте 2</w:t>
      </w:r>
      <w:r>
        <w:rPr>
          <w:rFonts w:ascii="Times New Roman"/>
          <w:b w:val="false"/>
          <w:i w:val="false"/>
          <w:color w:val="000000"/>
          <w:sz w:val="28"/>
        </w:rPr>
        <w:t xml:space="preserve"> статьи 91 слова "уполномоченному органу," заменить словами "ведомству уполномоченного органа,";</w:t>
      </w:r>
    </w:p>
    <w:bookmarkEnd w:id="294"/>
    <w:bookmarkStart w:name="z318" w:id="295"/>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пункте 2</w:t>
      </w:r>
      <w:r>
        <w:rPr>
          <w:rFonts w:ascii="Times New Roman"/>
          <w:b w:val="false"/>
          <w:i w:val="false"/>
          <w:color w:val="000000"/>
          <w:sz w:val="28"/>
        </w:rPr>
        <w:t xml:space="preserve"> статьи 92 слова "согласованию с уполномоченным органом" заменить словами "согласованию с бассейновыми инспекциями";</w:t>
      </w:r>
    </w:p>
    <w:bookmarkEnd w:id="295"/>
    <w:bookmarkStart w:name="z319" w:id="296"/>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пункте 2</w:t>
      </w:r>
      <w:r>
        <w:rPr>
          <w:rFonts w:ascii="Times New Roman"/>
          <w:b w:val="false"/>
          <w:i w:val="false"/>
          <w:color w:val="000000"/>
          <w:sz w:val="28"/>
        </w:rPr>
        <w:t xml:space="preserve"> статьи 94 слова "согласованию с уполномоченным органом" заменить словами "согласованию с бассейновыми инспекциями";</w:t>
      </w:r>
    </w:p>
    <w:bookmarkEnd w:id="296"/>
    <w:bookmarkStart w:name="z320" w:id="297"/>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пункте 2</w:t>
      </w:r>
      <w:r>
        <w:rPr>
          <w:rFonts w:ascii="Times New Roman"/>
          <w:b w:val="false"/>
          <w:i w:val="false"/>
          <w:color w:val="000000"/>
          <w:sz w:val="28"/>
        </w:rPr>
        <w:t xml:space="preserve"> статьи 95 слова "Уполномоченный орган" заменить словами "Бассейновая инспекция";</w:t>
      </w:r>
    </w:p>
    <w:bookmarkEnd w:id="297"/>
    <w:bookmarkStart w:name="z321" w:id="298"/>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103</w:t>
      </w:r>
      <w:r>
        <w:rPr>
          <w:rFonts w:ascii="Times New Roman"/>
          <w:b w:val="false"/>
          <w:i w:val="false"/>
          <w:color w:val="000000"/>
          <w:sz w:val="28"/>
        </w:rPr>
        <w:t xml:space="preserve">: </w:t>
      </w:r>
    </w:p>
    <w:bookmarkEnd w:id="298"/>
    <w:bookmarkStart w:name="z322" w:id="29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"представить в уполномоченный орган" заменить словами "представить в бассейновую инспекцию";</w:t>
      </w:r>
    </w:p>
    <w:bookmarkEnd w:id="299"/>
    <w:bookmarkStart w:name="z323" w:id="3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"уполномоченным органом" заменить словами "бассейновой инспекцией";</w:t>
      </w:r>
    </w:p>
    <w:bookmarkEnd w:id="300"/>
    <w:bookmarkStart w:name="z324" w:id="301"/>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пункте 1</w:t>
      </w:r>
      <w:r>
        <w:rPr>
          <w:rFonts w:ascii="Times New Roman"/>
          <w:b w:val="false"/>
          <w:i w:val="false"/>
          <w:color w:val="000000"/>
          <w:sz w:val="28"/>
        </w:rPr>
        <w:t xml:space="preserve"> статьи 104 слова "согласованию с уполномоченным органом" заменить словами "согласованию с бассейновой инспекцией";</w:t>
      </w:r>
    </w:p>
    <w:bookmarkEnd w:id="301"/>
    <w:bookmarkStart w:name="z325" w:id="302"/>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105</w:t>
      </w:r>
      <w:r>
        <w:rPr>
          <w:rFonts w:ascii="Times New Roman"/>
          <w:b w:val="false"/>
          <w:i w:val="false"/>
          <w:color w:val="000000"/>
          <w:sz w:val="28"/>
        </w:rPr>
        <w:t xml:space="preserve">: </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327" w:id="303"/>
    <w:p>
      <w:pPr>
        <w:spacing w:after="0"/>
        <w:ind w:left="0"/>
        <w:jc w:val="both"/>
      </w:pPr>
      <w:r>
        <w:rPr>
          <w:rFonts w:ascii="Times New Roman"/>
          <w:b w:val="false"/>
          <w:i w:val="false"/>
          <w:color w:val="000000"/>
          <w:sz w:val="28"/>
        </w:rPr>
        <w:t xml:space="preserve">
      "3. Утверждение порядка отнесения водных объектов к категории судоходных и перечня судоходных водных путей осуществляется уполномоченным органом по вопросам водного транспорта."; </w:t>
      </w:r>
    </w:p>
    <w:bookmarkEnd w:id="303"/>
    <w:bookmarkStart w:name="z328" w:id="3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"согласованию с уполномоченным органом" заменить словами "согласованию с бассейновой инспекцией";</w:t>
      </w:r>
    </w:p>
    <w:bookmarkEnd w:id="304"/>
    <w:bookmarkStart w:name="z329" w:id="305"/>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пункте 2</w:t>
      </w:r>
      <w:r>
        <w:rPr>
          <w:rFonts w:ascii="Times New Roman"/>
          <w:b w:val="false"/>
          <w:i w:val="false"/>
          <w:color w:val="000000"/>
          <w:sz w:val="28"/>
        </w:rPr>
        <w:t xml:space="preserve"> статьи 106 слова "предъявляемых уполномоченным органом" заменить словами "предъявляемых ведомством уполномоченного органа";</w:t>
      </w:r>
    </w:p>
    <w:bookmarkEnd w:id="305"/>
    <w:bookmarkStart w:name="z330" w:id="306"/>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107 слова "согласованию с уполномоченным органом" заменить словами "согласованию с бассейновой инспекцией";</w:t>
      </w:r>
    </w:p>
    <w:bookmarkEnd w:id="306"/>
    <w:bookmarkStart w:name="z331" w:id="307"/>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108 слова "уполномоченным органом" заменить словами "бассейновой инспекцией";  </w:t>
      </w:r>
    </w:p>
    <w:bookmarkEnd w:id="307"/>
    <w:bookmarkStart w:name="z332" w:id="308"/>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110</w:t>
      </w:r>
      <w:r>
        <w:rPr>
          <w:rFonts w:ascii="Times New Roman"/>
          <w:b w:val="false"/>
          <w:i w:val="false"/>
          <w:color w:val="000000"/>
          <w:sz w:val="28"/>
        </w:rPr>
        <w:t xml:space="preserve">:  </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34" w:id="309"/>
    <w:p>
      <w:pPr>
        <w:spacing w:after="0"/>
        <w:ind w:left="0"/>
        <w:jc w:val="both"/>
      </w:pPr>
      <w:r>
        <w:rPr>
          <w:rFonts w:ascii="Times New Roman"/>
          <w:b w:val="false"/>
          <w:i w:val="false"/>
          <w:color w:val="000000"/>
          <w:sz w:val="28"/>
        </w:rPr>
        <w:t xml:space="preserve">
      "4. Порядок эксплуатации водохранилищ определяется правилами организаций, эксплуатирующих водохранилища, разработанными в соответствии с правилами, указанными в подпунктах 7-7) и 13-1) пункта 1 </w:t>
      </w:r>
      <w:r>
        <w:rPr>
          <w:rFonts w:ascii="Times New Roman"/>
          <w:b w:val="false"/>
          <w:i w:val="false"/>
          <w:color w:val="000000"/>
          <w:sz w:val="28"/>
        </w:rPr>
        <w:t>статьи 37</w:t>
      </w:r>
      <w:r>
        <w:rPr>
          <w:rFonts w:ascii="Times New Roman"/>
          <w:b w:val="false"/>
          <w:i w:val="false"/>
          <w:color w:val="000000"/>
          <w:sz w:val="28"/>
        </w:rPr>
        <w:t xml:space="preserve"> настоящего Кодекса.";</w:t>
      </w:r>
    </w:p>
    <w:bookmarkEnd w:id="309"/>
    <w:bookmarkStart w:name="z335" w:id="3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"уполномоченным органом" заменить словами "ведомством уполномоченного органа и бассейновыми инспекциями";  </w:t>
      </w:r>
    </w:p>
    <w:bookmarkEnd w:id="310"/>
    <w:bookmarkStart w:name="z336" w:id="311"/>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111</w:t>
      </w:r>
      <w:r>
        <w:rPr>
          <w:rFonts w:ascii="Times New Roman"/>
          <w:b w:val="false"/>
          <w:i w:val="false"/>
          <w:color w:val="000000"/>
          <w:sz w:val="28"/>
        </w:rPr>
        <w:t xml:space="preserve">: </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 </w:t>
      </w:r>
    </w:p>
    <w:bookmarkStart w:name="z338" w:id="312"/>
    <w:p>
      <w:pPr>
        <w:spacing w:after="0"/>
        <w:ind w:left="0"/>
        <w:jc w:val="both"/>
      </w:pPr>
      <w:r>
        <w:rPr>
          <w:rFonts w:ascii="Times New Roman"/>
          <w:b w:val="false"/>
          <w:i w:val="false"/>
          <w:color w:val="000000"/>
          <w:sz w:val="28"/>
        </w:rPr>
        <w:t xml:space="preserve">
      "2. Регулирование водопользователями поверхностного стока при помощи подпорных гидротехнических сооружений осуществляется с учетом судоходства, комплексного использования и охраны водных ресурсов данного речного бассейна на основании разрешения на специальное водопользование."; </w:t>
      </w:r>
    </w:p>
    <w:bookmarkEnd w:id="312"/>
    <w:bookmarkStart w:name="z339" w:id="313"/>
    <w:p>
      <w:pPr>
        <w:spacing w:after="0"/>
        <w:ind w:left="0"/>
        <w:jc w:val="both"/>
      </w:pPr>
      <w:r>
        <w:rPr>
          <w:rFonts w:ascii="Times New Roman"/>
          <w:b w:val="false"/>
          <w:i w:val="false"/>
          <w:color w:val="000000"/>
          <w:sz w:val="28"/>
        </w:rPr>
        <w:t xml:space="preserve">
      "3-1. Собственники подпорных гидротехнических сооружений, соответствующих критериям отнесения плотин к декларируемым, утвержденным уполномоченным органом, обязаны провести декларирование их безопасности."; </w:t>
      </w:r>
    </w:p>
    <w:bookmarkEnd w:id="313"/>
    <w:bookmarkStart w:name="z340" w:id="3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314"/>
    <w:bookmarkStart w:name="z341" w:id="315"/>
    <w:p>
      <w:pPr>
        <w:spacing w:after="0"/>
        <w:ind w:left="0"/>
        <w:jc w:val="both"/>
      </w:pPr>
      <w:r>
        <w:rPr>
          <w:rFonts w:ascii="Times New Roman"/>
          <w:b w:val="false"/>
          <w:i w:val="false"/>
          <w:color w:val="000000"/>
          <w:sz w:val="28"/>
        </w:rPr>
        <w:t>
      слова "организацией, эксплуатирующей плотину" заменить словом "собственником";</w:t>
      </w:r>
    </w:p>
    <w:bookmarkEnd w:id="315"/>
    <w:bookmarkStart w:name="z342" w:id="316"/>
    <w:p>
      <w:pPr>
        <w:spacing w:after="0"/>
        <w:ind w:left="0"/>
        <w:jc w:val="both"/>
      </w:pPr>
      <w:r>
        <w:rPr>
          <w:rFonts w:ascii="Times New Roman"/>
          <w:b w:val="false"/>
          <w:i w:val="false"/>
          <w:color w:val="000000"/>
          <w:sz w:val="28"/>
        </w:rPr>
        <w:t xml:space="preserve">
      слово "ее" заменить словом "его"; </w:t>
      </w:r>
    </w:p>
    <w:bookmarkEnd w:id="316"/>
    <w:bookmarkStart w:name="z343" w:id="3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"уполномоченным органом" заменить словами "ведомством уполномоченного органа";</w:t>
      </w:r>
    </w:p>
    <w:bookmarkEnd w:id="317"/>
    <w:bookmarkStart w:name="z344" w:id="3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"уполномоченный орган", "Уполномоченный орган", "уполномоченным органом" и "уполномоченном органе" заменить соответственно словами "бассейновую инспекцию", "Бассейновая инспекция", "бассейновой инспекцией" и "бассейновой инспекции"; </w:t>
      </w:r>
    </w:p>
    <w:bookmarkEnd w:id="318"/>
    <w:bookmarkStart w:name="z345" w:id="319"/>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113 слова "ядохимикатов, удобрений на водосборной площади" заменить словами "пестицидов, удобрений на водоохранных полосах";</w:t>
      </w:r>
    </w:p>
    <w:bookmarkEnd w:id="319"/>
    <w:bookmarkStart w:name="z346" w:id="320"/>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пункте 3</w:t>
      </w:r>
      <w:r>
        <w:rPr>
          <w:rFonts w:ascii="Times New Roman"/>
          <w:b w:val="false"/>
          <w:i w:val="false"/>
          <w:color w:val="000000"/>
          <w:sz w:val="28"/>
        </w:rPr>
        <w:t xml:space="preserve"> статьи 115 слова "согласовываются с уполномоченным органом" заменить словами "согласовываются с бассейновыми инспекциями";</w:t>
      </w:r>
    </w:p>
    <w:bookmarkEnd w:id="320"/>
    <w:bookmarkStart w:name="z347" w:id="321"/>
    <w:p>
      <w:pPr>
        <w:spacing w:after="0"/>
        <w:ind w:left="0"/>
        <w:jc w:val="both"/>
      </w:pPr>
      <w:r>
        <w:rPr>
          <w:rFonts w:ascii="Times New Roman"/>
          <w:b w:val="false"/>
          <w:i w:val="false"/>
          <w:color w:val="000000"/>
          <w:sz w:val="28"/>
        </w:rPr>
        <w:t xml:space="preserve">
      44)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116:</w:t>
      </w:r>
    </w:p>
    <w:bookmarkEnd w:id="321"/>
    <w:bookmarkStart w:name="z348" w:id="322"/>
    <w:p>
      <w:pPr>
        <w:spacing w:after="0"/>
        <w:ind w:left="0"/>
        <w:jc w:val="both"/>
      </w:pPr>
      <w:r>
        <w:rPr>
          <w:rFonts w:ascii="Times New Roman"/>
          <w:b w:val="false"/>
          <w:i w:val="false"/>
          <w:color w:val="000000"/>
          <w:sz w:val="28"/>
        </w:rPr>
        <w:t>
      слова "согласованной с уполномоченным органом" заменить словами "согласованной с бассейновыми инспекциями";</w:t>
      </w:r>
    </w:p>
    <w:bookmarkEnd w:id="322"/>
    <w:bookmarkStart w:name="z349" w:id="323"/>
    <w:p>
      <w:pPr>
        <w:spacing w:after="0"/>
        <w:ind w:left="0"/>
        <w:jc w:val="both"/>
      </w:pPr>
      <w:r>
        <w:rPr>
          <w:rFonts w:ascii="Times New Roman"/>
          <w:b w:val="false"/>
          <w:i w:val="false"/>
          <w:color w:val="000000"/>
          <w:sz w:val="28"/>
        </w:rPr>
        <w:t>
      слова "территориальным органом по управлению земельными ресурсами" заменить словами "уполномоченным органом по земельным отношениям";</w:t>
      </w:r>
    </w:p>
    <w:bookmarkEnd w:id="323"/>
    <w:bookmarkStart w:name="z350" w:id="324"/>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статье 119</w:t>
      </w:r>
      <w:r>
        <w:rPr>
          <w:rFonts w:ascii="Times New Roman"/>
          <w:b w:val="false"/>
          <w:i w:val="false"/>
          <w:color w:val="000000"/>
          <w:sz w:val="28"/>
        </w:rPr>
        <w:t>:</w:t>
      </w:r>
    </w:p>
    <w:bookmarkEnd w:id="324"/>
    <w:bookmarkStart w:name="z351" w:id="3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"законодательным актом Республики Казахстан о земле" заменить словами "земельным законодательством Республики Казахстан";</w:t>
      </w:r>
    </w:p>
    <w:bookmarkEnd w:id="325"/>
    <w:bookmarkStart w:name="z352" w:id="3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слова "бассейновыми управлениями" заменить словами "бассейновыми инспекциями";</w:t>
      </w:r>
    </w:p>
    <w:bookmarkEnd w:id="326"/>
    <w:bookmarkStart w:name="z353" w:id="3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27"/>
    <w:bookmarkStart w:name="z354" w:id="328"/>
    <w:p>
      <w:pPr>
        <w:spacing w:after="0"/>
        <w:ind w:left="0"/>
        <w:jc w:val="both"/>
      </w:pPr>
      <w:r>
        <w:rPr>
          <w:rFonts w:ascii="Times New Roman"/>
          <w:b w:val="false"/>
          <w:i w:val="false"/>
          <w:color w:val="000000"/>
          <w:sz w:val="28"/>
        </w:rPr>
        <w:t>
      слова "осуществляется уполномоченным органом" заменить словами "осуществляется ведомством уполномоченного органа, бассейновыми инспекциями";</w:t>
      </w:r>
    </w:p>
    <w:bookmarkEnd w:id="328"/>
    <w:bookmarkStart w:name="z355" w:id="329"/>
    <w:p>
      <w:pPr>
        <w:spacing w:after="0"/>
        <w:ind w:left="0"/>
        <w:jc w:val="both"/>
      </w:pPr>
      <w:r>
        <w:rPr>
          <w:rFonts w:ascii="Times New Roman"/>
          <w:b w:val="false"/>
          <w:i w:val="false"/>
          <w:color w:val="000000"/>
          <w:sz w:val="28"/>
        </w:rPr>
        <w:t>
      слова "центральным уполномоченным органом по управлению земельными ресурсами" заменить словами "уполномоченным органом по контролю за использованием и охраной земель";</w:t>
      </w:r>
    </w:p>
    <w:bookmarkEnd w:id="329"/>
    <w:bookmarkStart w:name="z356" w:id="330"/>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пункте 3</w:t>
      </w:r>
      <w:r>
        <w:rPr>
          <w:rFonts w:ascii="Times New Roman"/>
          <w:b w:val="false"/>
          <w:i w:val="false"/>
          <w:color w:val="000000"/>
          <w:sz w:val="28"/>
        </w:rPr>
        <w:t xml:space="preserve"> статьи 121 слова "уполномоченным органом" заменить словами "ведомством уполномоченного органа";  </w:t>
      </w:r>
    </w:p>
    <w:bookmarkEnd w:id="330"/>
    <w:bookmarkStart w:name="z357" w:id="331"/>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статье 122</w:t>
      </w:r>
      <w:r>
        <w:rPr>
          <w:rFonts w:ascii="Times New Roman"/>
          <w:b w:val="false"/>
          <w:i w:val="false"/>
          <w:color w:val="000000"/>
          <w:sz w:val="28"/>
        </w:rPr>
        <w:t xml:space="preserve">:  </w:t>
      </w:r>
    </w:p>
    <w:bookmarkEnd w:id="331"/>
    <w:bookmarkStart w:name="z358" w:id="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"согласованию с уполномоченным органом" заменить словами "согласованию с бассейновыми инспекциями";  </w:t>
      </w:r>
    </w:p>
    <w:bookmarkEnd w:id="332"/>
    <w:bookmarkStart w:name="z359" w:id="3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"уполномоченным органом" заменить словами "ведомством уполномоченного органа";  </w:t>
      </w:r>
    </w:p>
    <w:bookmarkEnd w:id="333"/>
    <w:bookmarkStart w:name="z360" w:id="334"/>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125</w:t>
      </w:r>
      <w:r>
        <w:rPr>
          <w:rFonts w:ascii="Times New Roman"/>
          <w:b w:val="false"/>
          <w:i w:val="false"/>
          <w:color w:val="000000"/>
          <w:sz w:val="28"/>
        </w:rPr>
        <w:t>:</w:t>
      </w:r>
    </w:p>
    <w:bookmarkEnd w:id="334"/>
    <w:bookmarkStart w:name="z361" w:id="3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словами ", без строительства зданий и сооружений досугового и (или) оздоровительного назначения";</w:t>
      </w:r>
    </w:p>
    <w:bookmarkStart w:name="z363" w:id="3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слово "удобрений" заменить словами "пестицидов и удобрений";</w:t>
      </w:r>
    </w:p>
    <w:bookmarkEnd w:id="336"/>
    <w:bookmarkStart w:name="z364" w:id="33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337"/>
    <w:bookmarkStart w:name="z365" w:id="3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w:t>
      </w:r>
    </w:p>
    <w:bookmarkEnd w:id="338"/>
    <w:bookmarkStart w:name="z366" w:id="339"/>
    <w:p>
      <w:pPr>
        <w:spacing w:after="0"/>
        <w:ind w:left="0"/>
        <w:jc w:val="both"/>
      </w:pPr>
      <w:r>
        <w:rPr>
          <w:rFonts w:ascii="Times New Roman"/>
          <w:b w:val="false"/>
          <w:i w:val="false"/>
          <w:color w:val="000000"/>
          <w:sz w:val="28"/>
        </w:rPr>
        <w:t>
      слова "уполномоченным органом," заменить словами "бассейновыми инспекциями,";</w:t>
      </w:r>
    </w:p>
    <w:bookmarkEnd w:id="339"/>
    <w:bookmarkStart w:name="z367" w:id="340"/>
    <w:p>
      <w:pPr>
        <w:spacing w:after="0"/>
        <w:ind w:left="0"/>
        <w:jc w:val="both"/>
      </w:pPr>
      <w:r>
        <w:rPr>
          <w:rFonts w:ascii="Times New Roman"/>
          <w:b w:val="false"/>
          <w:i w:val="false"/>
          <w:color w:val="000000"/>
          <w:sz w:val="28"/>
        </w:rPr>
        <w:t>
      слова "центральным уполномоченным органом по управлению земельными ресурсами, уполномоченными органами в области энергоснабжения и" заменить словами "государственным органом в сфере";</w:t>
      </w:r>
    </w:p>
    <w:bookmarkEnd w:id="340"/>
    <w:bookmarkStart w:name="z368" w:id="3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"ядохимикатов и", "и ядохимикатами" исключить;</w:t>
      </w:r>
    </w:p>
    <w:bookmarkEnd w:id="341"/>
    <w:bookmarkStart w:name="z369" w:id="3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слово "ядохимикатами" заменить словом "пестицидами";</w:t>
      </w:r>
    </w:p>
    <w:bookmarkEnd w:id="342"/>
    <w:bookmarkStart w:name="z370" w:id="3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слово "ядохимикатов" заменить словом "пестицидов";</w:t>
      </w:r>
    </w:p>
    <w:bookmarkEnd w:id="343"/>
    <w:bookmarkStart w:name="z371" w:id="34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 xml:space="preserve">:  </w:t>
      </w:r>
    </w:p>
    <w:bookmarkEnd w:id="344"/>
    <w:bookmarkStart w:name="z372" w:id="345"/>
    <w:p>
      <w:pPr>
        <w:spacing w:after="0"/>
        <w:ind w:left="0"/>
        <w:jc w:val="both"/>
      </w:pPr>
      <w:r>
        <w:rPr>
          <w:rFonts w:ascii="Times New Roman"/>
          <w:b w:val="false"/>
          <w:i w:val="false"/>
          <w:color w:val="000000"/>
          <w:sz w:val="28"/>
        </w:rPr>
        <w:t xml:space="preserve">
      слова "согласовываются с уполномоченным органом" заменить словами "согласовываются с бассейновыми инспекциями";  </w:t>
      </w:r>
    </w:p>
    <w:bookmarkEnd w:id="345"/>
    <w:bookmarkStart w:name="z373" w:id="346"/>
    <w:p>
      <w:pPr>
        <w:spacing w:after="0"/>
        <w:ind w:left="0"/>
        <w:jc w:val="both"/>
      </w:pPr>
      <w:r>
        <w:rPr>
          <w:rFonts w:ascii="Times New Roman"/>
          <w:b w:val="false"/>
          <w:i w:val="false"/>
          <w:color w:val="000000"/>
          <w:sz w:val="28"/>
        </w:rPr>
        <w:t>
      слова "центральным уполномоченным органом по управлению земельными ресурсами," исключить;</w:t>
      </w:r>
    </w:p>
    <w:bookmarkEnd w:id="346"/>
    <w:bookmarkStart w:name="z374" w:id="3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и части второй </w:t>
      </w:r>
      <w:r>
        <w:rPr>
          <w:rFonts w:ascii="Times New Roman"/>
          <w:b w:val="false"/>
          <w:i w:val="false"/>
          <w:color w:val="000000"/>
          <w:sz w:val="28"/>
        </w:rPr>
        <w:t>пункта 6</w:t>
      </w:r>
      <w:r>
        <w:rPr>
          <w:rFonts w:ascii="Times New Roman"/>
          <w:b w:val="false"/>
          <w:i w:val="false"/>
          <w:color w:val="000000"/>
          <w:sz w:val="28"/>
        </w:rPr>
        <w:t xml:space="preserve"> слова "согласованию с уполномоченным органом" заменить словами "согласованию с бассейновыми инспекциями";</w:t>
      </w:r>
    </w:p>
    <w:bookmarkEnd w:id="347"/>
    <w:bookmarkStart w:name="z375" w:id="348"/>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статье 126</w:t>
      </w:r>
      <w:r>
        <w:rPr>
          <w:rFonts w:ascii="Times New Roman"/>
          <w:b w:val="false"/>
          <w:i w:val="false"/>
          <w:color w:val="000000"/>
          <w:sz w:val="28"/>
        </w:rPr>
        <w:t xml:space="preserve"> слова "согласованию с уполномоченным органом" заменить словами "согласованию с бассейновыми инспекциями". </w:t>
      </w:r>
    </w:p>
    <w:bookmarkEnd w:id="348"/>
    <w:bookmarkStart w:name="z376" w:id="34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19-І, 19-ІІ, ст.96; № 21, ст.122; № 23, ст.143; № 24, ст.145; 2015 г., № 8, ст.42; № 11, ст.57; № 20-IV, ст.113; № 20-VII, ст.115; № 22-I, ст.141; № 22-II, ст.144; № 22-V, ст.156; 2016 г., № 1, ст.2; № 6, ст.45; № 7-II, ст.56, 57; № 8-II, ст.71, 72; № 24, ст.124; 2017 г., № 4, ст.7; № 7, ст.14; № 9, ст.17; № 12, ст.34; № 23-III, ст.111; № 23-V, ст.113; 2018 г., № 10, ст.32; № 19, ст.62; № 24, ст.93; 2019 г., № 7, ст.37):</w:t>
      </w:r>
    </w:p>
    <w:bookmarkEnd w:id="349"/>
    <w:bookmarkStart w:name="z377" w:id="350"/>
    <w:p>
      <w:pPr>
        <w:spacing w:after="0"/>
        <w:ind w:left="0"/>
        <w:jc w:val="both"/>
      </w:pPr>
      <w:r>
        <w:rPr>
          <w:rFonts w:ascii="Times New Roman"/>
          <w:b w:val="false"/>
          <w:i w:val="false"/>
          <w:color w:val="000000"/>
          <w:sz w:val="28"/>
        </w:rPr>
        <w:t>
      1) по всему тексту слова "уполномоченный государственный орган в области санитарно-эпидемиологического благополучия населения", "уполномоченным государственным органом в области санитарно-эпидемиологического благополучия населения", "уполномоченный орган в сфере санитарно-эпидемиологического благополучия населения", "уполномоченными государственными органами в области охраны окружающей среды и санитарно-эпидемиологического благополучия населения", "государственным органом в области санитарно-эпидемиологического благополучия населения", "государственного органа в области санитарно-эпидемиологического благополучия населения" и "государственный орган в области санитарно-эпидемиологического благополучия населения" заменить соответственно словами "государственный орган в сфере санитарно-эпидемиологического благополучия населения", "государственным органом в сфере санитарно-эпидемиологического благополучия населения", государственный орган в сфере санитарно-эпидемиологического благополучия населения", "уполномоченным органом в области охраны окружающей среды и государственным органом в сфере санитарно-эпидемиологического благополучия населения", "государственным органом в сфере санитарно-эпидемиологического благополучия населения", "государственного органа в сфере санитарно-эпидемиологического благополучия населения" и "государственный орган в сфере санитарно-эпидемиологического благополучия населения";</w:t>
      </w:r>
    </w:p>
    <w:bookmarkEnd w:id="350"/>
    <w:bookmarkStart w:name="z378" w:id="35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32</w:t>
      </w:r>
      <w:r>
        <w:rPr>
          <w:rFonts w:ascii="Times New Roman"/>
          <w:b w:val="false"/>
          <w:i w:val="false"/>
          <w:color w:val="000000"/>
          <w:sz w:val="28"/>
        </w:rPr>
        <w:t>:</w:t>
      </w:r>
    </w:p>
    <w:bookmarkEnd w:id="351"/>
    <w:bookmarkStart w:name="z379" w:id="352"/>
    <w:p>
      <w:pPr>
        <w:spacing w:after="0"/>
        <w:ind w:left="0"/>
        <w:jc w:val="both"/>
      </w:pPr>
      <w:r>
        <w:rPr>
          <w:rFonts w:ascii="Times New Roman"/>
          <w:b w:val="false"/>
          <w:i w:val="false"/>
          <w:color w:val="000000"/>
          <w:sz w:val="28"/>
        </w:rPr>
        <w:t>
      дополнить пунктом 2-1 следующего содержания:</w:t>
      </w:r>
    </w:p>
    <w:bookmarkEnd w:id="352"/>
    <w:bookmarkStart w:name="z380" w:id="353"/>
    <w:p>
      <w:pPr>
        <w:spacing w:after="0"/>
        <w:ind w:left="0"/>
        <w:jc w:val="both"/>
      </w:pPr>
      <w:r>
        <w:rPr>
          <w:rFonts w:ascii="Times New Roman"/>
          <w:b w:val="false"/>
          <w:i w:val="false"/>
          <w:color w:val="000000"/>
          <w:sz w:val="28"/>
        </w:rPr>
        <w:t xml:space="preserve">
      "2-1. Производители сельскохозяйственной продукции, продукции аквакультуры и рыболовства, продукции из дикорастущих растений и продуктов их переработки, в том числе пищевой продукции, осуществляют на добровольной основе экологическую маркировку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производстве органической продукции".";</w:t>
      </w:r>
    </w:p>
    <w:bookmarkEnd w:id="3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"Производители" дополнить словами ", за исключением указанных в пункте 2-1 настоящей статьи,";</w:t>
      </w:r>
    </w:p>
    <w:bookmarkStart w:name="z382" w:id="3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142 после слов "проводимых в целях" дополнить словами "государственного контроля за использованием и охраной земель,";</w:t>
      </w:r>
    </w:p>
    <w:bookmarkEnd w:id="354"/>
    <w:bookmarkStart w:name="z383" w:id="355"/>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145-2 после слов "окружающей среды" дополнить словами ", осуществляемая на государственной наблюдательной сети,";</w:t>
      </w:r>
    </w:p>
    <w:bookmarkEnd w:id="355"/>
    <w:bookmarkStart w:name="z384" w:id="3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195 после слов "животного мира," дополнить словами "государственным органом в сфере"; </w:t>
      </w:r>
    </w:p>
    <w:bookmarkEnd w:id="356"/>
    <w:bookmarkStart w:name="z385" w:id="35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статьи 213 изложить в следующей редакции:   </w:t>
      </w:r>
    </w:p>
    <w:bookmarkEnd w:id="357"/>
    <w:bookmarkStart w:name="z386" w:id="358"/>
    <w:p>
      <w:pPr>
        <w:spacing w:after="0"/>
        <w:ind w:left="0"/>
        <w:jc w:val="both"/>
      </w:pPr>
      <w:r>
        <w:rPr>
          <w:rFonts w:ascii="Times New Roman"/>
          <w:b w:val="false"/>
          <w:i w:val="false"/>
          <w:color w:val="000000"/>
          <w:sz w:val="28"/>
        </w:rPr>
        <w:t>
      "4. Перевод земель лесного фонда в земли других категорий для целей, не связанных с ведением лесного хозяйства, допускается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w:t>
      </w:r>
    </w:p>
    <w:bookmarkEnd w:id="358"/>
    <w:bookmarkStart w:name="z387" w:id="359"/>
    <w:p>
      <w:pPr>
        <w:spacing w:after="0"/>
        <w:ind w:left="0"/>
        <w:jc w:val="both"/>
      </w:pPr>
      <w:r>
        <w:rPr>
          <w:rFonts w:ascii="Times New Roman"/>
          <w:b w:val="false"/>
          <w:i w:val="false"/>
          <w:color w:val="000000"/>
          <w:sz w:val="28"/>
        </w:rPr>
        <w:t xml:space="preserve">
      7) подпункт 2) </w:t>
      </w:r>
      <w:r>
        <w:rPr>
          <w:rFonts w:ascii="Times New Roman"/>
          <w:b w:val="false"/>
          <w:i w:val="false"/>
          <w:color w:val="000000"/>
          <w:sz w:val="28"/>
        </w:rPr>
        <w:t>пункта 7</w:t>
      </w:r>
      <w:r>
        <w:rPr>
          <w:rFonts w:ascii="Times New Roman"/>
          <w:b w:val="false"/>
          <w:i w:val="false"/>
          <w:color w:val="000000"/>
          <w:sz w:val="28"/>
        </w:rPr>
        <w:t xml:space="preserve"> статьи 217 изложить в следующей редакции:</w:t>
      </w:r>
    </w:p>
    <w:bookmarkEnd w:id="359"/>
    <w:bookmarkStart w:name="z388" w:id="360"/>
    <w:p>
      <w:pPr>
        <w:spacing w:after="0"/>
        <w:ind w:left="0"/>
        <w:jc w:val="both"/>
      </w:pPr>
      <w:r>
        <w:rPr>
          <w:rFonts w:ascii="Times New Roman"/>
          <w:b w:val="false"/>
          <w:i w:val="false"/>
          <w:color w:val="000000"/>
          <w:sz w:val="28"/>
        </w:rPr>
        <w:t>
      "2) защите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земель;";</w:t>
      </w:r>
    </w:p>
    <w:bookmarkEnd w:id="360"/>
    <w:bookmarkStart w:name="z389" w:id="36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224-1</w:t>
      </w:r>
      <w:r>
        <w:rPr>
          <w:rFonts w:ascii="Times New Roman"/>
          <w:b w:val="false"/>
          <w:i w:val="false"/>
          <w:color w:val="000000"/>
          <w:sz w:val="28"/>
        </w:rPr>
        <w:t>:</w:t>
      </w:r>
    </w:p>
    <w:bookmarkEnd w:id="361"/>
    <w:bookmarkStart w:name="z390" w:id="3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"в области санитарно-эпидемиологического благополучия населения" заменить словами "государственный орган в сфере санитарно-эпидемиологического благополучия населения"; </w:t>
      </w:r>
    </w:p>
    <w:bookmarkEnd w:id="362"/>
    <w:bookmarkStart w:name="z391" w:id="3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 xml:space="preserve"> слова "органом в области санитарно-эпидемиологического благополучия населения" заменить словами "государственным органом в сфере санитарно-эпидемиологического благополучия населения";</w:t>
      </w:r>
    </w:p>
    <w:bookmarkEnd w:id="363"/>
    <w:bookmarkStart w:name="z392" w:id="36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239</w:t>
      </w:r>
      <w:r>
        <w:rPr>
          <w:rFonts w:ascii="Times New Roman"/>
          <w:b w:val="false"/>
          <w:i w:val="false"/>
          <w:color w:val="000000"/>
          <w:sz w:val="28"/>
        </w:rPr>
        <w:t>:</w:t>
      </w:r>
    </w:p>
    <w:bookmarkEnd w:id="364"/>
    <w:bookmarkStart w:name="z393" w:id="3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"(ядохимикатов)" заменить словами ", ядохимикатов и других химических препаратов";</w:t>
      </w:r>
    </w:p>
    <w:bookmarkEnd w:id="365"/>
    <w:bookmarkStart w:name="z394" w:id="3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66"/>
    <w:bookmarkStart w:name="z395" w:id="367"/>
    <w:p>
      <w:pPr>
        <w:spacing w:after="0"/>
        <w:ind w:left="0"/>
        <w:jc w:val="both"/>
      </w:pPr>
      <w:r>
        <w:rPr>
          <w:rFonts w:ascii="Times New Roman"/>
          <w:b w:val="false"/>
          <w:i w:val="false"/>
          <w:color w:val="000000"/>
          <w:sz w:val="28"/>
        </w:rPr>
        <w:t>
      слово "(ядохимикаты)" исключить;</w:t>
      </w:r>
    </w:p>
    <w:bookmarkEnd w:id="367"/>
    <w:bookmarkStart w:name="z396" w:id="368"/>
    <w:p>
      <w:pPr>
        <w:spacing w:after="0"/>
        <w:ind w:left="0"/>
        <w:jc w:val="both"/>
      </w:pPr>
      <w:r>
        <w:rPr>
          <w:rFonts w:ascii="Times New Roman"/>
          <w:b w:val="false"/>
          <w:i w:val="false"/>
          <w:color w:val="000000"/>
          <w:sz w:val="28"/>
        </w:rPr>
        <w:t>
      слова "(ядохимикатов), утвержденный уполномоченным государственным органом в области защиты и карантина растений" заменить словами ", утвержденный уполномоченным органом по карантину растений";</w:t>
      </w:r>
    </w:p>
    <w:bookmarkEnd w:id="368"/>
    <w:bookmarkStart w:name="z397" w:id="3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4-1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слово "(ядохимикатов)" исключить;</w:t>
      </w:r>
    </w:p>
    <w:bookmarkEnd w:id="369"/>
    <w:bookmarkStart w:name="z398" w:id="3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370"/>
    <w:bookmarkStart w:name="z399" w:id="371"/>
    <w:p>
      <w:pPr>
        <w:spacing w:after="0"/>
        <w:ind w:left="0"/>
        <w:jc w:val="both"/>
      </w:pPr>
      <w:r>
        <w:rPr>
          <w:rFonts w:ascii="Times New Roman"/>
          <w:b w:val="false"/>
          <w:i w:val="false"/>
          <w:color w:val="000000"/>
          <w:sz w:val="28"/>
        </w:rPr>
        <w:t>
      слово "(ядохимикатов)" исключить;</w:t>
      </w:r>
    </w:p>
    <w:bookmarkEnd w:id="371"/>
    <w:bookmarkStart w:name="z400" w:id="372"/>
    <w:p>
      <w:pPr>
        <w:spacing w:after="0"/>
        <w:ind w:left="0"/>
        <w:jc w:val="both"/>
      </w:pPr>
      <w:r>
        <w:rPr>
          <w:rFonts w:ascii="Times New Roman"/>
          <w:b w:val="false"/>
          <w:i w:val="false"/>
          <w:color w:val="000000"/>
          <w:sz w:val="28"/>
        </w:rPr>
        <w:t>
      слова "установленном уполномоченным государственным органом в области защиты и карантина растений" заменить словами "определенном уполномоченным органом по карантину растений";</w:t>
      </w:r>
    </w:p>
    <w:bookmarkEnd w:id="372"/>
    <w:bookmarkStart w:name="z401" w:id="3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"уполномоченный государственный орган в области защиты и карантина растений" заменить словами "уполномоченный орган по карантину растений";</w:t>
      </w:r>
    </w:p>
    <w:bookmarkEnd w:id="373"/>
    <w:bookmarkStart w:name="z402" w:id="3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374"/>
    <w:bookmarkStart w:name="z403" w:id="375"/>
    <w:p>
      <w:pPr>
        <w:spacing w:after="0"/>
        <w:ind w:left="0"/>
        <w:jc w:val="both"/>
      </w:pPr>
      <w:r>
        <w:rPr>
          <w:rFonts w:ascii="Times New Roman"/>
          <w:b w:val="false"/>
          <w:i w:val="false"/>
          <w:color w:val="000000"/>
          <w:sz w:val="28"/>
        </w:rPr>
        <w:t>
      в подпункте 1) слова "с применением ядохимикатов, за исключением применения ядохимикатов" заменить словами "с применением взрывных устройств, ядохимикатов и других химических препаратов, за исключением применения ядохимикатов и других химических препаратов";</w:t>
      </w:r>
    </w:p>
    <w:bookmarkEnd w:id="375"/>
    <w:bookmarkStart w:name="z404" w:id="376"/>
    <w:p>
      <w:pPr>
        <w:spacing w:after="0"/>
        <w:ind w:left="0"/>
        <w:jc w:val="both"/>
      </w:pPr>
      <w:r>
        <w:rPr>
          <w:rFonts w:ascii="Times New Roman"/>
          <w:b w:val="false"/>
          <w:i w:val="false"/>
          <w:color w:val="000000"/>
          <w:sz w:val="28"/>
        </w:rPr>
        <w:t>
      в абзаце первом подпункта 2) слово "(ядохимикатов)" заменить словом ", ядохимикатов";</w:t>
      </w:r>
    </w:p>
    <w:bookmarkEnd w:id="376"/>
    <w:bookmarkStart w:name="z405" w:id="3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377"/>
    <w:bookmarkStart w:name="z406" w:id="378"/>
    <w:p>
      <w:pPr>
        <w:spacing w:after="0"/>
        <w:ind w:left="0"/>
        <w:jc w:val="both"/>
      </w:pPr>
      <w:r>
        <w:rPr>
          <w:rFonts w:ascii="Times New Roman"/>
          <w:b w:val="false"/>
          <w:i w:val="false"/>
          <w:color w:val="000000"/>
          <w:sz w:val="28"/>
        </w:rPr>
        <w:t xml:space="preserve">
      в абзаце первом слово "(ядохимикатами)" заменить словами ", ядохимикатами и другими химическими препаратами"; </w:t>
      </w:r>
    </w:p>
    <w:bookmarkEnd w:id="378"/>
    <w:bookmarkStart w:name="z407" w:id="379"/>
    <w:p>
      <w:pPr>
        <w:spacing w:after="0"/>
        <w:ind w:left="0"/>
        <w:jc w:val="both"/>
      </w:pPr>
      <w:r>
        <w:rPr>
          <w:rFonts w:ascii="Times New Roman"/>
          <w:b w:val="false"/>
          <w:i w:val="false"/>
          <w:color w:val="000000"/>
          <w:sz w:val="28"/>
        </w:rPr>
        <w:t xml:space="preserve">
      в подпункте 2) слова "(ядохимикатов)", "(ядохимикатами)" заменить соответственно словами ", ядохимикатов", ", ядохимикатами". </w:t>
      </w:r>
    </w:p>
    <w:bookmarkEnd w:id="379"/>
    <w:bookmarkStart w:name="z408" w:id="38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22-ІІ, ст.144; № 22-V, ст.156; № 22-VI, ст.159; № 23-II, ст.172; 2016 г., № 7-II, ст.53; № 8-I, ст.62; № 12, ст.87; № 22, cт.116; № 23, cт.119; № 24, cт.126; 2017 г., № 4, ст.7; № 6, ст.11; № 9, ст.18; № 10, ст.23; № 13, ст.45; № 14, ст.51; № 15, ст.55; № 20, ст.96; № 22-III, ст.109; № 23-III, ст.111; № 23-V, ст.113; № 24, ст.115; 2018 г., № 1, ст.2; № 7-8, ст.22; № 9, ст.31; № 10, ст.32; № 12, ст.39; № 14, ст.42; № 15, ст.47, 50; № 16, ст.55; № 19, ст.62; № 22, ст.82, 83; № 24, ст.93; 2019 г., № 1, ст.4; № 5-6, ст.27; № 7, ст.37, 39; № 8,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380"/>
    <w:bookmarkStart w:name="z409" w:id="38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8)</w:t>
      </w:r>
      <w:r>
        <w:rPr>
          <w:rFonts w:ascii="Times New Roman"/>
          <w:b w:val="false"/>
          <w:i w:val="false"/>
          <w:color w:val="000000"/>
          <w:sz w:val="28"/>
        </w:rPr>
        <w:t xml:space="preserve"> пункта 1 статьи 53:</w:t>
      </w:r>
    </w:p>
    <w:bookmarkEnd w:id="381"/>
    <w:bookmarkStart w:name="z410" w:id="382"/>
    <w:p>
      <w:pPr>
        <w:spacing w:after="0"/>
        <w:ind w:left="0"/>
        <w:jc w:val="both"/>
      </w:pPr>
      <w:r>
        <w:rPr>
          <w:rFonts w:ascii="Times New Roman"/>
          <w:b w:val="false"/>
          <w:i w:val="false"/>
          <w:color w:val="000000"/>
          <w:sz w:val="28"/>
        </w:rPr>
        <w:t>
      абзац двадцать седьмой дополнить словами "и чужеродных видов";</w:t>
      </w:r>
    </w:p>
    <w:bookmarkEnd w:id="382"/>
    <w:bookmarkStart w:name="z411" w:id="383"/>
    <w:p>
      <w:pPr>
        <w:spacing w:after="0"/>
        <w:ind w:left="0"/>
        <w:jc w:val="both"/>
      </w:pPr>
      <w:r>
        <w:rPr>
          <w:rFonts w:ascii="Times New Roman"/>
          <w:b w:val="false"/>
          <w:i w:val="false"/>
          <w:color w:val="000000"/>
          <w:sz w:val="28"/>
        </w:rPr>
        <w:t>
      в абзаце двадцать восьмом слово "(ядохимикатов)" исключить;</w:t>
      </w:r>
    </w:p>
    <w:bookmarkEnd w:id="383"/>
    <w:bookmarkStart w:name="z412" w:id="384"/>
    <w:p>
      <w:pPr>
        <w:spacing w:after="0"/>
        <w:ind w:left="0"/>
        <w:jc w:val="both"/>
      </w:pPr>
      <w:r>
        <w:rPr>
          <w:rFonts w:ascii="Times New Roman"/>
          <w:b w:val="false"/>
          <w:i w:val="false"/>
          <w:color w:val="000000"/>
          <w:sz w:val="28"/>
        </w:rPr>
        <w:t>
      абзац тридцать пятый исключить;</w:t>
      </w:r>
    </w:p>
    <w:bookmarkEnd w:id="384"/>
    <w:bookmarkStart w:name="z413" w:id="385"/>
    <w:p>
      <w:pPr>
        <w:spacing w:after="0"/>
        <w:ind w:left="0"/>
        <w:jc w:val="both"/>
      </w:pPr>
      <w:r>
        <w:rPr>
          <w:rFonts w:ascii="Times New Roman"/>
          <w:b w:val="false"/>
          <w:i w:val="false"/>
          <w:color w:val="000000"/>
          <w:sz w:val="28"/>
        </w:rPr>
        <w:t>
      абзац тридцать седьмой изложить в следующей редакции:</w:t>
      </w:r>
    </w:p>
    <w:bookmarkEnd w:id="385"/>
    <w:bookmarkStart w:name="z414" w:id="386"/>
    <w:p>
      <w:pPr>
        <w:spacing w:after="0"/>
        <w:ind w:left="0"/>
        <w:jc w:val="both"/>
      </w:pPr>
      <w:r>
        <w:rPr>
          <w:rFonts w:ascii="Times New Roman"/>
          <w:b w:val="false"/>
          <w:i w:val="false"/>
          <w:color w:val="000000"/>
          <w:sz w:val="28"/>
        </w:rPr>
        <w:t>
      "поддержка страхования в агропромышленном комплексе;";</w:t>
      </w:r>
    </w:p>
    <w:bookmarkEnd w:id="386"/>
    <w:bookmarkStart w:name="z415" w:id="387"/>
    <w:p>
      <w:pPr>
        <w:spacing w:after="0"/>
        <w:ind w:left="0"/>
        <w:jc w:val="both"/>
      </w:pPr>
      <w:r>
        <w:rPr>
          <w:rFonts w:ascii="Times New Roman"/>
          <w:b w:val="false"/>
          <w:i w:val="false"/>
          <w:color w:val="000000"/>
          <w:sz w:val="28"/>
        </w:rPr>
        <w:t xml:space="preserve">
      дополнить абзацем сороковым следующего содержания: </w:t>
      </w:r>
    </w:p>
    <w:bookmarkEnd w:id="387"/>
    <w:bookmarkStart w:name="z416" w:id="388"/>
    <w:p>
      <w:pPr>
        <w:spacing w:after="0"/>
        <w:ind w:left="0"/>
        <w:jc w:val="both"/>
      </w:pPr>
      <w:r>
        <w:rPr>
          <w:rFonts w:ascii="Times New Roman"/>
          <w:b w:val="false"/>
          <w:i w:val="false"/>
          <w:color w:val="000000"/>
          <w:sz w:val="28"/>
        </w:rPr>
        <w:t>
      "субсидирование агропромышленного комплекса по направлениям в соответствии с законами Республики Казахстан;";</w:t>
      </w:r>
    </w:p>
    <w:bookmarkEnd w:id="388"/>
    <w:bookmarkStart w:name="z417" w:id="38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8)</w:t>
      </w:r>
      <w:r>
        <w:rPr>
          <w:rFonts w:ascii="Times New Roman"/>
          <w:b w:val="false"/>
          <w:i w:val="false"/>
          <w:color w:val="000000"/>
          <w:sz w:val="28"/>
        </w:rPr>
        <w:t xml:space="preserve"> пункта 1 статьи 54:</w:t>
      </w:r>
    </w:p>
    <w:bookmarkEnd w:id="389"/>
    <w:bookmarkStart w:name="z418" w:id="390"/>
    <w:p>
      <w:pPr>
        <w:spacing w:after="0"/>
        <w:ind w:left="0"/>
        <w:jc w:val="both"/>
      </w:pPr>
      <w:r>
        <w:rPr>
          <w:rFonts w:ascii="Times New Roman"/>
          <w:b w:val="false"/>
          <w:i w:val="false"/>
          <w:color w:val="000000"/>
          <w:sz w:val="28"/>
        </w:rPr>
        <w:t>
      в абзаце первом слова "лесное хозяйство" заменить словами "лесное, рыбное хозяйство";</w:t>
      </w:r>
    </w:p>
    <w:bookmarkEnd w:id="390"/>
    <w:bookmarkStart w:name="z419" w:id="391"/>
    <w:p>
      <w:pPr>
        <w:spacing w:after="0"/>
        <w:ind w:left="0"/>
        <w:jc w:val="both"/>
      </w:pPr>
      <w:r>
        <w:rPr>
          <w:rFonts w:ascii="Times New Roman"/>
          <w:b w:val="false"/>
          <w:i w:val="false"/>
          <w:color w:val="000000"/>
          <w:sz w:val="28"/>
        </w:rPr>
        <w:t>
      в абзаце пятом слово "(ядохимикатов)" исключить;</w:t>
      </w:r>
    </w:p>
    <w:bookmarkEnd w:id="391"/>
    <w:bookmarkStart w:name="z420" w:id="392"/>
    <w:p>
      <w:pPr>
        <w:spacing w:after="0"/>
        <w:ind w:left="0"/>
        <w:jc w:val="both"/>
      </w:pPr>
      <w:r>
        <w:rPr>
          <w:rFonts w:ascii="Times New Roman"/>
          <w:b w:val="false"/>
          <w:i w:val="false"/>
          <w:color w:val="000000"/>
          <w:sz w:val="28"/>
        </w:rPr>
        <w:t>
      дополнить абзацами девятнадцатым – двадцать первым следующего содержания:</w:t>
      </w:r>
    </w:p>
    <w:bookmarkEnd w:id="392"/>
    <w:bookmarkStart w:name="z421" w:id="393"/>
    <w:p>
      <w:pPr>
        <w:spacing w:after="0"/>
        <w:ind w:left="0"/>
        <w:jc w:val="both"/>
      </w:pPr>
      <w:r>
        <w:rPr>
          <w:rFonts w:ascii="Times New Roman"/>
          <w:b w:val="false"/>
          <w:i w:val="false"/>
          <w:color w:val="000000"/>
          <w:sz w:val="28"/>
        </w:rPr>
        <w:t>
      "строительство, содержание и реконструкция скотомогильников (биотермических ям);</w:t>
      </w:r>
    </w:p>
    <w:bookmarkEnd w:id="393"/>
    <w:bookmarkStart w:name="z422" w:id="394"/>
    <w:p>
      <w:pPr>
        <w:spacing w:after="0"/>
        <w:ind w:left="0"/>
        <w:jc w:val="both"/>
      </w:pPr>
      <w:r>
        <w:rPr>
          <w:rFonts w:ascii="Times New Roman"/>
          <w:b w:val="false"/>
          <w:i w:val="false"/>
          <w:color w:val="000000"/>
          <w:sz w:val="28"/>
        </w:rPr>
        <w:t>
      организация санитарного убоя больных животных;</w:t>
      </w:r>
    </w:p>
    <w:bookmarkEnd w:id="394"/>
    <w:bookmarkStart w:name="z423" w:id="395"/>
    <w:p>
      <w:pPr>
        <w:spacing w:after="0"/>
        <w:ind w:left="0"/>
        <w:jc w:val="both"/>
      </w:pPr>
      <w:r>
        <w:rPr>
          <w:rFonts w:ascii="Times New Roman"/>
          <w:b w:val="false"/>
          <w:i w:val="false"/>
          <w:color w:val="000000"/>
          <w:sz w:val="28"/>
        </w:rPr>
        <w:t>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End w:id="395"/>
    <w:bookmarkStart w:name="z424" w:id="396"/>
    <w:p>
      <w:pPr>
        <w:spacing w:after="0"/>
        <w:ind w:left="0"/>
        <w:jc w:val="both"/>
      </w:pPr>
      <w:r>
        <w:rPr>
          <w:rFonts w:ascii="Times New Roman"/>
          <w:b w:val="false"/>
          <w:i w:val="false"/>
          <w:color w:val="000000"/>
          <w:sz w:val="28"/>
        </w:rPr>
        <w:t xml:space="preserve">
      3) в абзаце пятом </w:t>
      </w:r>
      <w:r>
        <w:rPr>
          <w:rFonts w:ascii="Times New Roman"/>
          <w:b w:val="false"/>
          <w:i w:val="false"/>
          <w:color w:val="000000"/>
          <w:sz w:val="28"/>
        </w:rPr>
        <w:t>подпункта 8)</w:t>
      </w:r>
      <w:r>
        <w:rPr>
          <w:rFonts w:ascii="Times New Roman"/>
          <w:b w:val="false"/>
          <w:i w:val="false"/>
          <w:color w:val="000000"/>
          <w:sz w:val="28"/>
        </w:rPr>
        <w:t xml:space="preserve"> пункта 1 статьи 55 слово "(ядохимикатов)" исключить;</w:t>
      </w:r>
    </w:p>
    <w:bookmarkEnd w:id="396"/>
    <w:bookmarkStart w:name="z425" w:id="39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подпункте 7)</w:t>
      </w:r>
      <w:r>
        <w:rPr>
          <w:rFonts w:ascii="Times New Roman"/>
          <w:b w:val="false"/>
          <w:i w:val="false"/>
          <w:color w:val="000000"/>
          <w:sz w:val="28"/>
        </w:rPr>
        <w:t xml:space="preserve"> пункта 1 статьи 56:   </w:t>
      </w:r>
    </w:p>
    <w:bookmarkEnd w:id="397"/>
    <w:bookmarkStart w:name="z426" w:id="398"/>
    <w:p>
      <w:pPr>
        <w:spacing w:after="0"/>
        <w:ind w:left="0"/>
        <w:jc w:val="both"/>
      </w:pPr>
      <w:r>
        <w:rPr>
          <w:rFonts w:ascii="Times New Roman"/>
          <w:b w:val="false"/>
          <w:i w:val="false"/>
          <w:color w:val="000000"/>
          <w:sz w:val="28"/>
        </w:rPr>
        <w:t xml:space="preserve">
      в абзаце первом слова "сельское хозяйство," исключить;  </w:t>
      </w:r>
    </w:p>
    <w:bookmarkEnd w:id="398"/>
    <w:bookmarkStart w:name="z427" w:id="399"/>
    <w:p>
      <w:pPr>
        <w:spacing w:after="0"/>
        <w:ind w:left="0"/>
        <w:jc w:val="both"/>
      </w:pPr>
      <w:r>
        <w:rPr>
          <w:rFonts w:ascii="Times New Roman"/>
          <w:b w:val="false"/>
          <w:i w:val="false"/>
          <w:color w:val="000000"/>
          <w:sz w:val="28"/>
        </w:rPr>
        <w:t>
      абзацы второй, третий и четвертый исключить;</w:t>
      </w:r>
    </w:p>
    <w:bookmarkEnd w:id="399"/>
    <w:bookmarkStart w:name="z428" w:id="4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70 после слов "сельскохозяйственного производства," дополнить словами "мониторинга и оценки мелиоративного состояния орошаемых земель,".</w:t>
      </w:r>
    </w:p>
    <w:bookmarkEnd w:id="400"/>
    <w:bookmarkStart w:name="z429" w:id="40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 № 12, ст.87; № 23, ст.118; № 24, ст.126; 2017 г., № 8, ст.16; № 9, ст.21; № 14, ст.50; № 16, ст.56; № 22-III, ст.109; № 23-III, ст.111; № 24, ст.115; 2018 г., № 1, ст.2; № 14, ст.44; № 15, ст.46; № 16, ст.56; № 23, ст.88, 91; № 24, ст.94; 2019 г., № 2, ст.6; № 7, ст.36; № 8,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401"/>
    <w:bookmarkStart w:name="z430" w:id="40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402"/>
    <w:bookmarkStart w:name="z431" w:id="403"/>
    <w:p>
      <w:pPr>
        <w:spacing w:after="0"/>
        <w:ind w:left="0"/>
        <w:jc w:val="both"/>
      </w:pPr>
      <w:r>
        <w:rPr>
          <w:rFonts w:ascii="Times New Roman"/>
          <w:b w:val="false"/>
          <w:i w:val="false"/>
          <w:color w:val="000000"/>
          <w:sz w:val="28"/>
        </w:rPr>
        <w:t xml:space="preserve">
      в пункте 2): </w:t>
      </w:r>
    </w:p>
    <w:bookmarkEnd w:id="403"/>
    <w:bookmarkStart w:name="z432" w:id="404"/>
    <w:p>
      <w:pPr>
        <w:spacing w:after="0"/>
        <w:ind w:left="0"/>
        <w:jc w:val="both"/>
      </w:pPr>
      <w:r>
        <w:rPr>
          <w:rFonts w:ascii="Times New Roman"/>
          <w:b w:val="false"/>
          <w:i w:val="false"/>
          <w:color w:val="000000"/>
          <w:sz w:val="28"/>
        </w:rPr>
        <w:t>
      после цифр "337" дополнить цифрами ", 340";</w:t>
      </w:r>
    </w:p>
    <w:bookmarkEnd w:id="404"/>
    <w:bookmarkStart w:name="z433" w:id="405"/>
    <w:p>
      <w:pPr>
        <w:spacing w:after="0"/>
        <w:ind w:left="0"/>
        <w:jc w:val="both"/>
      </w:pPr>
      <w:r>
        <w:rPr>
          <w:rFonts w:ascii="Times New Roman"/>
          <w:b w:val="false"/>
          <w:i w:val="false"/>
          <w:color w:val="000000"/>
          <w:sz w:val="28"/>
        </w:rPr>
        <w:t>
      слова ", превышающем сто месячных расчетных показателей" заменить словами "ста месячных расчетных показателей либо его превышающем";</w:t>
      </w:r>
    </w:p>
    <w:bookmarkEnd w:id="405"/>
    <w:bookmarkStart w:name="z434" w:id="406"/>
    <w:p>
      <w:pPr>
        <w:spacing w:after="0"/>
        <w:ind w:left="0"/>
        <w:jc w:val="both"/>
      </w:pPr>
      <w:r>
        <w:rPr>
          <w:rFonts w:ascii="Times New Roman"/>
          <w:b w:val="false"/>
          <w:i w:val="false"/>
          <w:color w:val="000000"/>
          <w:sz w:val="28"/>
        </w:rPr>
        <w:t>
      пункт 3) после цифр "337" дополнить цифрами ", 339";</w:t>
      </w:r>
    </w:p>
    <w:bookmarkEnd w:id="406"/>
    <w:bookmarkStart w:name="z435" w:id="407"/>
    <w:p>
      <w:pPr>
        <w:spacing w:after="0"/>
        <w:ind w:left="0"/>
        <w:jc w:val="both"/>
      </w:pPr>
      <w:r>
        <w:rPr>
          <w:rFonts w:ascii="Times New Roman"/>
          <w:b w:val="false"/>
          <w:i w:val="false"/>
          <w:color w:val="000000"/>
          <w:sz w:val="28"/>
        </w:rPr>
        <w:t>
      пункт 38) после цифр "338" дополнить цифрами ", 339";</w:t>
      </w:r>
    </w:p>
    <w:bookmarkEnd w:id="407"/>
    <w:bookmarkStart w:name="z436" w:id="408"/>
    <w:p>
      <w:pPr>
        <w:spacing w:after="0"/>
        <w:ind w:left="0"/>
        <w:jc w:val="both"/>
      </w:pPr>
      <w:r>
        <w:rPr>
          <w:rFonts w:ascii="Times New Roman"/>
          <w:b w:val="false"/>
          <w:i w:val="false"/>
          <w:color w:val="000000"/>
          <w:sz w:val="28"/>
        </w:rPr>
        <w:t xml:space="preserve">
      2) в абзаце первом части первой </w:t>
      </w:r>
      <w:r>
        <w:rPr>
          <w:rFonts w:ascii="Times New Roman"/>
          <w:b w:val="false"/>
          <w:i w:val="false"/>
          <w:color w:val="000000"/>
          <w:sz w:val="28"/>
        </w:rPr>
        <w:t>статьи 332</w:t>
      </w:r>
      <w:r>
        <w:rPr>
          <w:rFonts w:ascii="Times New Roman"/>
          <w:b w:val="false"/>
          <w:i w:val="false"/>
          <w:color w:val="000000"/>
          <w:sz w:val="28"/>
        </w:rPr>
        <w:t xml:space="preserve"> слово "ядохимикатами" заменить словами "пестицидами, ядохимикатами";</w:t>
      </w:r>
    </w:p>
    <w:bookmarkEnd w:id="408"/>
    <w:bookmarkStart w:name="z437" w:id="40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335</w:t>
      </w:r>
      <w:r>
        <w:rPr>
          <w:rFonts w:ascii="Times New Roman"/>
          <w:b w:val="false"/>
          <w:i w:val="false"/>
          <w:color w:val="000000"/>
          <w:sz w:val="28"/>
        </w:rPr>
        <w:t>:</w:t>
      </w:r>
    </w:p>
    <w:bookmarkEnd w:id="409"/>
    <w:bookmarkStart w:name="z438" w:id="410"/>
    <w:p>
      <w:pPr>
        <w:spacing w:after="0"/>
        <w:ind w:left="0"/>
        <w:jc w:val="both"/>
      </w:pPr>
      <w:r>
        <w:rPr>
          <w:rFonts w:ascii="Times New Roman"/>
          <w:b w:val="false"/>
          <w:i w:val="false"/>
          <w:color w:val="000000"/>
          <w:sz w:val="28"/>
        </w:rPr>
        <w:t xml:space="preserve">
      абзац второй части первой и абзац второй части второй: </w:t>
      </w:r>
    </w:p>
    <w:bookmarkEnd w:id="410"/>
    <w:bookmarkStart w:name="z439" w:id="411"/>
    <w:p>
      <w:pPr>
        <w:spacing w:after="0"/>
        <w:ind w:left="0"/>
        <w:jc w:val="both"/>
      </w:pPr>
      <w:r>
        <w:rPr>
          <w:rFonts w:ascii="Times New Roman"/>
          <w:b w:val="false"/>
          <w:i w:val="false"/>
          <w:color w:val="000000"/>
          <w:sz w:val="28"/>
        </w:rPr>
        <w:t>
      после слова "суток," дополнить словами "либо выдворением за пределы Республики Казахстан иностранца или лица без гражданства сроком на пять лет,";</w:t>
      </w:r>
    </w:p>
    <w:bookmarkEnd w:id="411"/>
    <w:bookmarkStart w:name="z440" w:id="412"/>
    <w:p>
      <w:pPr>
        <w:spacing w:after="0"/>
        <w:ind w:left="0"/>
        <w:jc w:val="both"/>
      </w:pPr>
      <w:r>
        <w:rPr>
          <w:rFonts w:ascii="Times New Roman"/>
          <w:b w:val="false"/>
          <w:i w:val="false"/>
          <w:color w:val="000000"/>
          <w:sz w:val="28"/>
        </w:rPr>
        <w:t>
      дополнить словами ", с конфискацией имущества";</w:t>
      </w:r>
    </w:p>
    <w:bookmarkEnd w:id="412"/>
    <w:bookmarkStart w:name="z441" w:id="413"/>
    <w:p>
      <w:pPr>
        <w:spacing w:after="0"/>
        <w:ind w:left="0"/>
        <w:jc w:val="both"/>
      </w:pPr>
      <w:r>
        <w:rPr>
          <w:rFonts w:ascii="Times New Roman"/>
          <w:b w:val="false"/>
          <w:i w:val="false"/>
          <w:color w:val="000000"/>
          <w:sz w:val="28"/>
        </w:rPr>
        <w:t>
      в части третьей:</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абзаца первого изложить в следующей редакции:</w:t>
      </w:r>
    </w:p>
    <w:bookmarkStart w:name="z443" w:id="414"/>
    <w:p>
      <w:pPr>
        <w:spacing w:after="0"/>
        <w:ind w:left="0"/>
        <w:jc w:val="both"/>
      </w:pPr>
      <w:r>
        <w:rPr>
          <w:rFonts w:ascii="Times New Roman"/>
          <w:b w:val="false"/>
          <w:i w:val="false"/>
          <w:color w:val="000000"/>
          <w:sz w:val="28"/>
        </w:rPr>
        <w:t>
      "1) в отношении редких и находящихся под угрозой исчезновения видов животных, а также животных, на которых введен запрет на пользование, в том числе осетровых видов рыб;</w:t>
      </w:r>
    </w:p>
    <w:bookmarkEnd w:id="414"/>
    <w:bookmarkStart w:name="z444" w:id="415"/>
    <w:p>
      <w:pPr>
        <w:spacing w:after="0"/>
        <w:ind w:left="0"/>
        <w:jc w:val="both"/>
      </w:pPr>
      <w:r>
        <w:rPr>
          <w:rFonts w:ascii="Times New Roman"/>
          <w:b w:val="false"/>
          <w:i w:val="false"/>
          <w:color w:val="000000"/>
          <w:sz w:val="28"/>
        </w:rPr>
        <w:t>
      2) на нерестилищах, в местах размножения других водных животных или на миграционных путях к ним;";</w:t>
      </w:r>
    </w:p>
    <w:bookmarkEnd w:id="415"/>
    <w:bookmarkStart w:name="z445" w:id="416"/>
    <w:p>
      <w:pPr>
        <w:spacing w:after="0"/>
        <w:ind w:left="0"/>
        <w:jc w:val="both"/>
      </w:pPr>
      <w:r>
        <w:rPr>
          <w:rFonts w:ascii="Times New Roman"/>
          <w:b w:val="false"/>
          <w:i w:val="false"/>
          <w:color w:val="000000"/>
          <w:sz w:val="28"/>
        </w:rPr>
        <w:t>
      "4) группой лиц, группой лиц по предварительному сговору;";</w:t>
      </w:r>
    </w:p>
    <w:bookmarkEnd w:id="416"/>
    <w:bookmarkStart w:name="z446" w:id="417"/>
    <w:p>
      <w:pPr>
        <w:spacing w:after="0"/>
        <w:ind w:left="0"/>
        <w:jc w:val="both"/>
      </w:pPr>
      <w:r>
        <w:rPr>
          <w:rFonts w:ascii="Times New Roman"/>
          <w:b w:val="false"/>
          <w:i w:val="false"/>
          <w:color w:val="000000"/>
          <w:sz w:val="28"/>
        </w:rPr>
        <w:t>
      абзац второй дополнить словами ", с конфискацией имущества";</w:t>
      </w:r>
    </w:p>
    <w:bookmarkEnd w:id="417"/>
    <w:bookmarkStart w:name="z447" w:id="418"/>
    <w:p>
      <w:pPr>
        <w:spacing w:after="0"/>
        <w:ind w:left="0"/>
        <w:jc w:val="both"/>
      </w:pPr>
      <w:r>
        <w:rPr>
          <w:rFonts w:ascii="Times New Roman"/>
          <w:b w:val="false"/>
          <w:i w:val="false"/>
          <w:color w:val="000000"/>
          <w:sz w:val="28"/>
        </w:rPr>
        <w:t>
      абзац второй части четвертой дополнить словами ", с конфискацией имущества";</w:t>
      </w:r>
    </w:p>
    <w:bookmarkEnd w:id="418"/>
    <w:bookmarkStart w:name="z448" w:id="419"/>
    <w:p>
      <w:pPr>
        <w:spacing w:after="0"/>
        <w:ind w:left="0"/>
        <w:jc w:val="both"/>
      </w:pPr>
      <w:r>
        <w:rPr>
          <w:rFonts w:ascii="Times New Roman"/>
          <w:b w:val="false"/>
          <w:i w:val="false"/>
          <w:color w:val="000000"/>
          <w:sz w:val="28"/>
        </w:rPr>
        <w:t xml:space="preserve">
      4) абзац второй </w:t>
      </w:r>
      <w:r>
        <w:rPr>
          <w:rFonts w:ascii="Times New Roman"/>
          <w:b w:val="false"/>
          <w:i w:val="false"/>
          <w:color w:val="000000"/>
          <w:sz w:val="28"/>
        </w:rPr>
        <w:t>статьи 336</w:t>
      </w:r>
      <w:r>
        <w:rPr>
          <w:rFonts w:ascii="Times New Roman"/>
          <w:b w:val="false"/>
          <w:i w:val="false"/>
          <w:color w:val="000000"/>
          <w:sz w:val="28"/>
        </w:rPr>
        <w:t xml:space="preserve"> после слова "суток," дополнить словами "либо выдворением за пределы Республики Казахстан иностранца или лица без гражданства сроком на пять лет,";</w:t>
      </w:r>
    </w:p>
    <w:bookmarkEnd w:id="419"/>
    <w:bookmarkStart w:name="z449" w:id="42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337</w:t>
      </w:r>
      <w:r>
        <w:rPr>
          <w:rFonts w:ascii="Times New Roman"/>
          <w:b w:val="false"/>
          <w:i w:val="false"/>
          <w:color w:val="000000"/>
          <w:sz w:val="28"/>
        </w:rPr>
        <w:t xml:space="preserve">:    </w:t>
      </w:r>
    </w:p>
    <w:bookmarkEnd w:id="420"/>
    <w:bookmarkStart w:name="z450" w:id="421"/>
    <w:p>
      <w:pPr>
        <w:spacing w:after="0"/>
        <w:ind w:left="0"/>
        <w:jc w:val="both"/>
      </w:pPr>
      <w:r>
        <w:rPr>
          <w:rFonts w:ascii="Times New Roman"/>
          <w:b w:val="false"/>
          <w:i w:val="false"/>
          <w:color w:val="000000"/>
          <w:sz w:val="28"/>
        </w:rPr>
        <w:t xml:space="preserve">
      в части первой:    </w:t>
      </w:r>
    </w:p>
    <w:bookmarkEnd w:id="421"/>
    <w:bookmarkStart w:name="z451" w:id="422"/>
    <w:p>
      <w:pPr>
        <w:spacing w:after="0"/>
        <w:ind w:left="0"/>
        <w:jc w:val="both"/>
      </w:pPr>
      <w:r>
        <w:rPr>
          <w:rFonts w:ascii="Times New Roman"/>
          <w:b w:val="false"/>
          <w:i w:val="false"/>
          <w:color w:val="000000"/>
          <w:sz w:val="28"/>
        </w:rPr>
        <w:t xml:space="preserve">
      абзац первый изложить в следующей редакции: </w:t>
      </w:r>
    </w:p>
    <w:bookmarkEnd w:id="422"/>
    <w:bookmarkStart w:name="z452" w:id="423"/>
    <w:p>
      <w:pPr>
        <w:spacing w:after="0"/>
        <w:ind w:left="0"/>
        <w:jc w:val="both"/>
      </w:pPr>
      <w:r>
        <w:rPr>
          <w:rFonts w:ascii="Times New Roman"/>
          <w:b w:val="false"/>
          <w:i w:val="false"/>
          <w:color w:val="000000"/>
          <w:sz w:val="28"/>
        </w:rPr>
        <w:t xml:space="preserve">
      "1. Незаконная охота, в том числе с применением огнестрельного, пневматического, метательного, холодного оружия, других видов орудий добывания, собак, ловчих хищных птиц, верхового, гужевого транспорта, если это деяние совершено с причинением значительного ущерба, а равно незаконная охота с применением взрывчатых устройств или иных средств массового уничтожения животных, авиа-, авто-, мототранспортных средств, в том числе снегоходной техники, либо маломерных судов –"; </w:t>
      </w:r>
    </w:p>
    <w:bookmarkEnd w:id="423"/>
    <w:bookmarkStart w:name="z453" w:id="424"/>
    <w:p>
      <w:pPr>
        <w:spacing w:after="0"/>
        <w:ind w:left="0"/>
        <w:jc w:val="both"/>
      </w:pPr>
      <w:r>
        <w:rPr>
          <w:rFonts w:ascii="Times New Roman"/>
          <w:b w:val="false"/>
          <w:i w:val="false"/>
          <w:color w:val="000000"/>
          <w:sz w:val="28"/>
        </w:rPr>
        <w:t>
      в абзаце втором:</w:t>
      </w:r>
    </w:p>
    <w:bookmarkEnd w:id="424"/>
    <w:bookmarkStart w:name="z454" w:id="425"/>
    <w:p>
      <w:pPr>
        <w:spacing w:after="0"/>
        <w:ind w:left="0"/>
        <w:jc w:val="both"/>
      </w:pPr>
      <w:r>
        <w:rPr>
          <w:rFonts w:ascii="Times New Roman"/>
          <w:b w:val="false"/>
          <w:i w:val="false"/>
          <w:color w:val="000000"/>
          <w:sz w:val="28"/>
        </w:rPr>
        <w:t>
      слово "наказывается" заменить словом "наказываются";</w:t>
      </w:r>
    </w:p>
    <w:bookmarkEnd w:id="425"/>
    <w:bookmarkStart w:name="z455" w:id="426"/>
    <w:p>
      <w:pPr>
        <w:spacing w:after="0"/>
        <w:ind w:left="0"/>
        <w:jc w:val="both"/>
      </w:pPr>
      <w:r>
        <w:rPr>
          <w:rFonts w:ascii="Times New Roman"/>
          <w:b w:val="false"/>
          <w:i w:val="false"/>
          <w:color w:val="000000"/>
          <w:sz w:val="28"/>
        </w:rPr>
        <w:t>
      после слова "суток," дополнить словами "либо выдворением за пределы Республики Казахстан иностранца или лица без гражданства сроком на пять лет,";</w:t>
      </w:r>
    </w:p>
    <w:bookmarkEnd w:id="426"/>
    <w:bookmarkStart w:name="z456" w:id="427"/>
    <w:p>
      <w:pPr>
        <w:spacing w:after="0"/>
        <w:ind w:left="0"/>
        <w:jc w:val="both"/>
      </w:pPr>
      <w:r>
        <w:rPr>
          <w:rFonts w:ascii="Times New Roman"/>
          <w:b w:val="false"/>
          <w:i w:val="false"/>
          <w:color w:val="000000"/>
          <w:sz w:val="28"/>
        </w:rPr>
        <w:t>
      слова "одного года" заменить словами "двух лет, с конфискацией имущества";</w:t>
      </w:r>
    </w:p>
    <w:bookmarkEnd w:id="427"/>
    <w:bookmarkStart w:name="z457" w:id="428"/>
    <w:p>
      <w:pPr>
        <w:spacing w:after="0"/>
        <w:ind w:left="0"/>
        <w:jc w:val="both"/>
      </w:pPr>
      <w:r>
        <w:rPr>
          <w:rFonts w:ascii="Times New Roman"/>
          <w:b w:val="false"/>
          <w:i w:val="false"/>
          <w:color w:val="000000"/>
          <w:sz w:val="28"/>
        </w:rPr>
        <w:t>
      в части второй:</w:t>
      </w:r>
    </w:p>
    <w:bookmarkEnd w:id="428"/>
    <w:bookmarkStart w:name="z458" w:id="429"/>
    <w:p>
      <w:pPr>
        <w:spacing w:after="0"/>
        <w:ind w:left="0"/>
        <w:jc w:val="both"/>
      </w:pPr>
      <w:r>
        <w:rPr>
          <w:rFonts w:ascii="Times New Roman"/>
          <w:b w:val="false"/>
          <w:i w:val="false"/>
          <w:color w:val="000000"/>
          <w:sz w:val="28"/>
        </w:rPr>
        <w:t>
      абзац первый изложить в следующей редакции:</w:t>
      </w:r>
    </w:p>
    <w:bookmarkEnd w:id="429"/>
    <w:bookmarkStart w:name="z459" w:id="430"/>
    <w:p>
      <w:pPr>
        <w:spacing w:after="0"/>
        <w:ind w:left="0"/>
        <w:jc w:val="both"/>
      </w:pPr>
      <w:r>
        <w:rPr>
          <w:rFonts w:ascii="Times New Roman"/>
          <w:b w:val="false"/>
          <w:i w:val="false"/>
          <w:color w:val="000000"/>
          <w:sz w:val="28"/>
        </w:rPr>
        <w:t>
      "2. Незаконная охота, предусмотренная частью первой настоящей статьи, совершенная неоднократно, –";</w:t>
      </w:r>
    </w:p>
    <w:bookmarkEnd w:id="430"/>
    <w:bookmarkStart w:name="z460" w:id="431"/>
    <w:p>
      <w:pPr>
        <w:spacing w:after="0"/>
        <w:ind w:left="0"/>
        <w:jc w:val="both"/>
      </w:pPr>
      <w:r>
        <w:rPr>
          <w:rFonts w:ascii="Times New Roman"/>
          <w:b w:val="false"/>
          <w:i w:val="false"/>
          <w:color w:val="000000"/>
          <w:sz w:val="28"/>
        </w:rPr>
        <w:t>
      в абзаце втором:</w:t>
      </w:r>
    </w:p>
    <w:bookmarkEnd w:id="431"/>
    <w:bookmarkStart w:name="z461" w:id="432"/>
    <w:p>
      <w:pPr>
        <w:spacing w:after="0"/>
        <w:ind w:left="0"/>
        <w:jc w:val="both"/>
      </w:pPr>
      <w:r>
        <w:rPr>
          <w:rFonts w:ascii="Times New Roman"/>
          <w:b w:val="false"/>
          <w:i w:val="false"/>
          <w:color w:val="000000"/>
          <w:sz w:val="28"/>
        </w:rPr>
        <w:t>
      после слова "суток," дополнить словами "либо выдворением за пределы Республики Казахстан иностранца или лица без гражданства сроком на пять лет,";</w:t>
      </w:r>
    </w:p>
    <w:bookmarkEnd w:id="432"/>
    <w:bookmarkStart w:name="z462" w:id="433"/>
    <w:p>
      <w:pPr>
        <w:spacing w:after="0"/>
        <w:ind w:left="0"/>
        <w:jc w:val="both"/>
      </w:pPr>
      <w:r>
        <w:rPr>
          <w:rFonts w:ascii="Times New Roman"/>
          <w:b w:val="false"/>
          <w:i w:val="false"/>
          <w:color w:val="000000"/>
          <w:sz w:val="28"/>
        </w:rPr>
        <w:t>
      слова "одного года" заменить словами "двух лет, с конфискацией имущества";</w:t>
      </w:r>
    </w:p>
    <w:bookmarkEnd w:id="433"/>
    <w:bookmarkStart w:name="z463" w:id="434"/>
    <w:p>
      <w:pPr>
        <w:spacing w:after="0"/>
        <w:ind w:left="0"/>
        <w:jc w:val="both"/>
      </w:pPr>
      <w:r>
        <w:rPr>
          <w:rFonts w:ascii="Times New Roman"/>
          <w:b w:val="false"/>
          <w:i w:val="false"/>
          <w:color w:val="000000"/>
          <w:sz w:val="28"/>
        </w:rPr>
        <w:t>
      в части третьей:</w:t>
      </w:r>
    </w:p>
    <w:bookmarkEnd w:id="434"/>
    <w:bookmarkStart w:name="z464" w:id="435"/>
    <w:p>
      <w:pPr>
        <w:spacing w:after="0"/>
        <w:ind w:left="0"/>
        <w:jc w:val="both"/>
      </w:pPr>
      <w:r>
        <w:rPr>
          <w:rFonts w:ascii="Times New Roman"/>
          <w:b w:val="false"/>
          <w:i w:val="false"/>
          <w:color w:val="000000"/>
          <w:sz w:val="28"/>
        </w:rPr>
        <w:t>
      абзац первый изложить в следующей редакции:</w:t>
      </w:r>
    </w:p>
    <w:bookmarkEnd w:id="435"/>
    <w:bookmarkStart w:name="z465" w:id="436"/>
    <w:p>
      <w:pPr>
        <w:spacing w:after="0"/>
        <w:ind w:left="0"/>
        <w:jc w:val="both"/>
      </w:pPr>
      <w:r>
        <w:rPr>
          <w:rFonts w:ascii="Times New Roman"/>
          <w:b w:val="false"/>
          <w:i w:val="false"/>
          <w:color w:val="000000"/>
          <w:sz w:val="28"/>
        </w:rPr>
        <w:t>
      "3. Незаконная охота, предусмотренная частями первой или второй настоящей статьи, совершенная:</w:t>
      </w:r>
    </w:p>
    <w:bookmarkEnd w:id="436"/>
    <w:bookmarkStart w:name="z466" w:id="437"/>
    <w:p>
      <w:pPr>
        <w:spacing w:after="0"/>
        <w:ind w:left="0"/>
        <w:jc w:val="both"/>
      </w:pPr>
      <w:r>
        <w:rPr>
          <w:rFonts w:ascii="Times New Roman"/>
          <w:b w:val="false"/>
          <w:i w:val="false"/>
          <w:color w:val="000000"/>
          <w:sz w:val="28"/>
        </w:rPr>
        <w:t>
      1) группой лиц, группой лиц по предварительному сговору;</w:t>
      </w:r>
    </w:p>
    <w:bookmarkEnd w:id="437"/>
    <w:bookmarkStart w:name="z467" w:id="438"/>
    <w:p>
      <w:pPr>
        <w:spacing w:after="0"/>
        <w:ind w:left="0"/>
        <w:jc w:val="both"/>
      </w:pPr>
      <w:r>
        <w:rPr>
          <w:rFonts w:ascii="Times New Roman"/>
          <w:b w:val="false"/>
          <w:i w:val="false"/>
          <w:color w:val="000000"/>
          <w:sz w:val="28"/>
        </w:rPr>
        <w:t>
      2) на особо охраняемых природных территориях или территориях с чрезвычайной экологической ситуацией;</w:t>
      </w:r>
    </w:p>
    <w:bookmarkEnd w:id="438"/>
    <w:bookmarkStart w:name="z468" w:id="439"/>
    <w:p>
      <w:pPr>
        <w:spacing w:after="0"/>
        <w:ind w:left="0"/>
        <w:jc w:val="both"/>
      </w:pPr>
      <w:r>
        <w:rPr>
          <w:rFonts w:ascii="Times New Roman"/>
          <w:b w:val="false"/>
          <w:i w:val="false"/>
          <w:color w:val="000000"/>
          <w:sz w:val="28"/>
        </w:rPr>
        <w:t>
      3) в отношении редких и находящихся под угрозой исчезновения видов животных, а также животных, на которых введен запрет на пользование;</w:t>
      </w:r>
    </w:p>
    <w:bookmarkEnd w:id="439"/>
    <w:bookmarkStart w:name="z469" w:id="440"/>
    <w:p>
      <w:pPr>
        <w:spacing w:after="0"/>
        <w:ind w:left="0"/>
        <w:jc w:val="both"/>
      </w:pPr>
      <w:r>
        <w:rPr>
          <w:rFonts w:ascii="Times New Roman"/>
          <w:b w:val="false"/>
          <w:i w:val="false"/>
          <w:color w:val="000000"/>
          <w:sz w:val="28"/>
        </w:rPr>
        <w:t>
      4) лицом с использованием своего служебного положения;</w:t>
      </w:r>
    </w:p>
    <w:bookmarkEnd w:id="440"/>
    <w:bookmarkStart w:name="z470" w:id="441"/>
    <w:p>
      <w:pPr>
        <w:spacing w:after="0"/>
        <w:ind w:left="0"/>
        <w:jc w:val="both"/>
      </w:pPr>
      <w:r>
        <w:rPr>
          <w:rFonts w:ascii="Times New Roman"/>
          <w:b w:val="false"/>
          <w:i w:val="false"/>
          <w:color w:val="000000"/>
          <w:sz w:val="28"/>
        </w:rPr>
        <w:t>
      5) с причинением крупного ущерба, –";</w:t>
      </w:r>
    </w:p>
    <w:bookmarkEnd w:id="441"/>
    <w:bookmarkStart w:name="z471" w:id="442"/>
    <w:p>
      <w:pPr>
        <w:spacing w:after="0"/>
        <w:ind w:left="0"/>
        <w:jc w:val="both"/>
      </w:pPr>
      <w:r>
        <w:rPr>
          <w:rFonts w:ascii="Times New Roman"/>
          <w:b w:val="false"/>
          <w:i w:val="false"/>
          <w:color w:val="000000"/>
          <w:sz w:val="28"/>
        </w:rPr>
        <w:t>
      в абзаце втором:</w:t>
      </w:r>
    </w:p>
    <w:bookmarkEnd w:id="442"/>
    <w:bookmarkStart w:name="z472" w:id="443"/>
    <w:p>
      <w:pPr>
        <w:spacing w:after="0"/>
        <w:ind w:left="0"/>
        <w:jc w:val="both"/>
      </w:pPr>
      <w:r>
        <w:rPr>
          <w:rFonts w:ascii="Times New Roman"/>
          <w:b w:val="false"/>
          <w:i w:val="false"/>
          <w:color w:val="000000"/>
          <w:sz w:val="28"/>
        </w:rPr>
        <w:t>
      слово "наказываются" заменить словом "наказывается";</w:t>
      </w:r>
    </w:p>
    <w:bookmarkEnd w:id="443"/>
    <w:bookmarkStart w:name="z473" w:id="444"/>
    <w:p>
      <w:pPr>
        <w:spacing w:after="0"/>
        <w:ind w:left="0"/>
        <w:jc w:val="both"/>
      </w:pPr>
      <w:r>
        <w:rPr>
          <w:rFonts w:ascii="Times New Roman"/>
          <w:b w:val="false"/>
          <w:i w:val="false"/>
          <w:color w:val="000000"/>
          <w:sz w:val="28"/>
        </w:rPr>
        <w:t>
      слова "до двух тысяч" заменить словами "до пяти тысяч";</w:t>
      </w:r>
    </w:p>
    <w:bookmarkEnd w:id="444"/>
    <w:bookmarkStart w:name="z474" w:id="445"/>
    <w:p>
      <w:pPr>
        <w:spacing w:after="0"/>
        <w:ind w:left="0"/>
        <w:jc w:val="both"/>
      </w:pPr>
      <w:r>
        <w:rPr>
          <w:rFonts w:ascii="Times New Roman"/>
          <w:b w:val="false"/>
          <w:i w:val="false"/>
          <w:color w:val="000000"/>
          <w:sz w:val="28"/>
        </w:rPr>
        <w:t>
      слова "до шестисот" заменить словами "до одной тысячи двухсот";</w:t>
      </w:r>
    </w:p>
    <w:bookmarkEnd w:id="445"/>
    <w:bookmarkStart w:name="z475" w:id="446"/>
    <w:p>
      <w:pPr>
        <w:spacing w:after="0"/>
        <w:ind w:left="0"/>
        <w:jc w:val="both"/>
      </w:pPr>
      <w:r>
        <w:rPr>
          <w:rFonts w:ascii="Times New Roman"/>
          <w:b w:val="false"/>
          <w:i w:val="false"/>
          <w:color w:val="000000"/>
          <w:sz w:val="28"/>
        </w:rPr>
        <w:t>
      слова "свободы на срок до двух лет" заменить словами "свободы на срок до пяти лет";</w:t>
      </w:r>
    </w:p>
    <w:bookmarkEnd w:id="446"/>
    <w:bookmarkStart w:name="z476" w:id="447"/>
    <w:p>
      <w:pPr>
        <w:spacing w:after="0"/>
        <w:ind w:left="0"/>
        <w:jc w:val="both"/>
      </w:pPr>
      <w:r>
        <w:rPr>
          <w:rFonts w:ascii="Times New Roman"/>
          <w:b w:val="false"/>
          <w:i w:val="false"/>
          <w:color w:val="000000"/>
          <w:sz w:val="28"/>
        </w:rPr>
        <w:t>
      слова "деятельностью на срок до двух лет" заменить словами "деятельностью на срок до трех лет, с конфискацией имущества";</w:t>
      </w:r>
    </w:p>
    <w:bookmarkEnd w:id="447"/>
    <w:bookmarkStart w:name="z477" w:id="448"/>
    <w:p>
      <w:pPr>
        <w:spacing w:after="0"/>
        <w:ind w:left="0"/>
        <w:jc w:val="both"/>
      </w:pPr>
      <w:r>
        <w:rPr>
          <w:rFonts w:ascii="Times New Roman"/>
          <w:b w:val="false"/>
          <w:i w:val="false"/>
          <w:color w:val="000000"/>
          <w:sz w:val="28"/>
        </w:rPr>
        <w:t>
      часть четвертую изложить в следующей редакции:</w:t>
      </w:r>
    </w:p>
    <w:bookmarkEnd w:id="448"/>
    <w:bookmarkStart w:name="z478" w:id="449"/>
    <w:p>
      <w:pPr>
        <w:spacing w:after="0"/>
        <w:ind w:left="0"/>
        <w:jc w:val="both"/>
      </w:pPr>
      <w:r>
        <w:rPr>
          <w:rFonts w:ascii="Times New Roman"/>
          <w:b w:val="false"/>
          <w:i w:val="false"/>
          <w:color w:val="000000"/>
          <w:sz w:val="28"/>
        </w:rPr>
        <w:t>
      "4. Незаконная охота, предусмотренная частями первой, второй или третьей настоящей статьи, совершенная:</w:t>
      </w:r>
    </w:p>
    <w:bookmarkEnd w:id="449"/>
    <w:bookmarkStart w:name="z479" w:id="450"/>
    <w:p>
      <w:pPr>
        <w:spacing w:after="0"/>
        <w:ind w:left="0"/>
        <w:jc w:val="both"/>
      </w:pPr>
      <w:r>
        <w:rPr>
          <w:rFonts w:ascii="Times New Roman"/>
          <w:b w:val="false"/>
          <w:i w:val="false"/>
          <w:color w:val="000000"/>
          <w:sz w:val="28"/>
        </w:rPr>
        <w:t>
      1) преступной группой;</w:t>
      </w:r>
    </w:p>
    <w:bookmarkEnd w:id="450"/>
    <w:bookmarkStart w:name="z480" w:id="451"/>
    <w:p>
      <w:pPr>
        <w:spacing w:after="0"/>
        <w:ind w:left="0"/>
        <w:jc w:val="both"/>
      </w:pPr>
      <w:r>
        <w:rPr>
          <w:rFonts w:ascii="Times New Roman"/>
          <w:b w:val="false"/>
          <w:i w:val="false"/>
          <w:color w:val="000000"/>
          <w:sz w:val="28"/>
        </w:rPr>
        <w:t xml:space="preserve">
      2) с причинением особо крупного ущерба, – </w:t>
      </w:r>
    </w:p>
    <w:bookmarkEnd w:id="451"/>
    <w:bookmarkStart w:name="z481" w:id="452"/>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лет, с конфискацией имущества.";</w:t>
      </w:r>
    </w:p>
    <w:bookmarkEnd w:id="452"/>
    <w:bookmarkStart w:name="z482" w:id="453"/>
    <w:p>
      <w:pPr>
        <w:spacing w:after="0"/>
        <w:ind w:left="0"/>
        <w:jc w:val="both"/>
      </w:pPr>
      <w:r>
        <w:rPr>
          <w:rFonts w:ascii="Times New Roman"/>
          <w:b w:val="false"/>
          <w:i w:val="false"/>
          <w:color w:val="000000"/>
          <w:sz w:val="28"/>
        </w:rPr>
        <w:t>
      часть пятую исключить;</w:t>
      </w:r>
    </w:p>
    <w:bookmarkEnd w:id="453"/>
    <w:bookmarkStart w:name="z483" w:id="45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339</w:t>
      </w:r>
      <w:r>
        <w:rPr>
          <w:rFonts w:ascii="Times New Roman"/>
          <w:b w:val="false"/>
          <w:i w:val="false"/>
          <w:color w:val="000000"/>
          <w:sz w:val="28"/>
        </w:rPr>
        <w:t xml:space="preserve"> изложить в следующей редакции:</w:t>
      </w:r>
    </w:p>
    <w:bookmarkEnd w:id="454"/>
    <w:bookmarkStart w:name="z484" w:id="455"/>
    <w:p>
      <w:pPr>
        <w:spacing w:after="0"/>
        <w:ind w:left="0"/>
        <w:jc w:val="both"/>
      </w:pPr>
      <w:r>
        <w:rPr>
          <w:rFonts w:ascii="Times New Roman"/>
          <w:b w:val="false"/>
          <w:i w:val="false"/>
          <w:color w:val="000000"/>
          <w:sz w:val="28"/>
        </w:rPr>
        <w:t xml:space="preserve">
      "Статья 339. Незаконное обращение с редкими и находящимися под угрозой исчезновения, а также запрещенными к пользованию видами растений или животных, их частями или дериватами </w:t>
      </w:r>
    </w:p>
    <w:bookmarkEnd w:id="455"/>
    <w:bookmarkStart w:name="z485" w:id="456"/>
    <w:p>
      <w:pPr>
        <w:spacing w:after="0"/>
        <w:ind w:left="0"/>
        <w:jc w:val="both"/>
      </w:pPr>
      <w:r>
        <w:rPr>
          <w:rFonts w:ascii="Times New Roman"/>
          <w:b w:val="false"/>
          <w:i w:val="false"/>
          <w:color w:val="000000"/>
          <w:sz w:val="28"/>
        </w:rPr>
        <w:t xml:space="preserve">
      1. Незаконные добывание, приобретение, хранение, сбыт, ввоз, вывоз, пересылка, перевозка или уничтожение редких и находящихся под угрозой исчезновения видов растений или животных, их частей или дериватов, а также растений или животных, на которых введен запрет на пользование, их частей или дериватов, а равно уничтожение мест их обитания – </w:t>
      </w:r>
    </w:p>
    <w:bookmarkEnd w:id="456"/>
    <w:bookmarkStart w:name="z486" w:id="45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с конфискацией имущества.</w:t>
      </w:r>
    </w:p>
    <w:bookmarkEnd w:id="457"/>
    <w:bookmarkStart w:name="z487" w:id="458"/>
    <w:p>
      <w:pPr>
        <w:spacing w:after="0"/>
        <w:ind w:left="0"/>
        <w:jc w:val="both"/>
      </w:pPr>
      <w:r>
        <w:rPr>
          <w:rFonts w:ascii="Times New Roman"/>
          <w:b w:val="false"/>
          <w:i w:val="false"/>
          <w:color w:val="000000"/>
          <w:sz w:val="28"/>
        </w:rPr>
        <w:t xml:space="preserve">
      2. Те же деяния, совершенные: </w:t>
      </w:r>
    </w:p>
    <w:bookmarkEnd w:id="458"/>
    <w:bookmarkStart w:name="z488" w:id="459"/>
    <w:p>
      <w:pPr>
        <w:spacing w:after="0"/>
        <w:ind w:left="0"/>
        <w:jc w:val="both"/>
      </w:pPr>
      <w:r>
        <w:rPr>
          <w:rFonts w:ascii="Times New Roman"/>
          <w:b w:val="false"/>
          <w:i w:val="false"/>
          <w:color w:val="000000"/>
          <w:sz w:val="28"/>
        </w:rPr>
        <w:t xml:space="preserve">
      1) неоднократно; </w:t>
      </w:r>
    </w:p>
    <w:bookmarkEnd w:id="459"/>
    <w:bookmarkStart w:name="z489" w:id="460"/>
    <w:p>
      <w:pPr>
        <w:spacing w:after="0"/>
        <w:ind w:left="0"/>
        <w:jc w:val="both"/>
      </w:pPr>
      <w:r>
        <w:rPr>
          <w:rFonts w:ascii="Times New Roman"/>
          <w:b w:val="false"/>
          <w:i w:val="false"/>
          <w:color w:val="000000"/>
          <w:sz w:val="28"/>
        </w:rPr>
        <w:t xml:space="preserve">
      2) группой лиц, группой лиц по предварительному сговору; </w:t>
      </w:r>
    </w:p>
    <w:bookmarkEnd w:id="460"/>
    <w:bookmarkStart w:name="z490" w:id="461"/>
    <w:p>
      <w:pPr>
        <w:spacing w:after="0"/>
        <w:ind w:left="0"/>
        <w:jc w:val="both"/>
      </w:pPr>
      <w:r>
        <w:rPr>
          <w:rFonts w:ascii="Times New Roman"/>
          <w:b w:val="false"/>
          <w:i w:val="false"/>
          <w:color w:val="000000"/>
          <w:sz w:val="28"/>
        </w:rPr>
        <w:t xml:space="preserve">
      3) на особо охраняемых природных территориях; </w:t>
      </w:r>
    </w:p>
    <w:bookmarkEnd w:id="461"/>
    <w:bookmarkStart w:name="z491" w:id="462"/>
    <w:p>
      <w:pPr>
        <w:spacing w:after="0"/>
        <w:ind w:left="0"/>
        <w:jc w:val="both"/>
      </w:pPr>
      <w:r>
        <w:rPr>
          <w:rFonts w:ascii="Times New Roman"/>
          <w:b w:val="false"/>
          <w:i w:val="false"/>
          <w:color w:val="000000"/>
          <w:sz w:val="28"/>
        </w:rPr>
        <w:t xml:space="preserve">
      4) лицом с использованием своего служебного положения; </w:t>
      </w:r>
    </w:p>
    <w:bookmarkEnd w:id="462"/>
    <w:bookmarkStart w:name="z492" w:id="463"/>
    <w:p>
      <w:pPr>
        <w:spacing w:after="0"/>
        <w:ind w:left="0"/>
        <w:jc w:val="both"/>
      </w:pPr>
      <w:r>
        <w:rPr>
          <w:rFonts w:ascii="Times New Roman"/>
          <w:b w:val="false"/>
          <w:i w:val="false"/>
          <w:color w:val="000000"/>
          <w:sz w:val="28"/>
        </w:rPr>
        <w:t xml:space="preserve">
      5) с причинением крупного ущерба, – </w:t>
      </w:r>
    </w:p>
    <w:bookmarkEnd w:id="463"/>
    <w:bookmarkStart w:name="z493" w:id="464"/>
    <w:p>
      <w:pPr>
        <w:spacing w:after="0"/>
        <w:ind w:left="0"/>
        <w:jc w:val="both"/>
      </w:pPr>
      <w:r>
        <w:rPr>
          <w:rFonts w:ascii="Times New Roman"/>
          <w:b w:val="false"/>
          <w:i w:val="false"/>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с конфискацией имущества.</w:t>
      </w:r>
    </w:p>
    <w:bookmarkEnd w:id="464"/>
    <w:bookmarkStart w:name="z494" w:id="46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465"/>
    <w:bookmarkStart w:name="z495" w:id="466"/>
    <w:p>
      <w:pPr>
        <w:spacing w:after="0"/>
        <w:ind w:left="0"/>
        <w:jc w:val="both"/>
      </w:pPr>
      <w:r>
        <w:rPr>
          <w:rFonts w:ascii="Times New Roman"/>
          <w:b w:val="false"/>
          <w:i w:val="false"/>
          <w:color w:val="000000"/>
          <w:sz w:val="28"/>
        </w:rPr>
        <w:t>
      1) преступной группой;</w:t>
      </w:r>
    </w:p>
    <w:bookmarkEnd w:id="466"/>
    <w:bookmarkStart w:name="z496" w:id="467"/>
    <w:p>
      <w:pPr>
        <w:spacing w:after="0"/>
        <w:ind w:left="0"/>
        <w:jc w:val="both"/>
      </w:pPr>
      <w:r>
        <w:rPr>
          <w:rFonts w:ascii="Times New Roman"/>
          <w:b w:val="false"/>
          <w:i w:val="false"/>
          <w:color w:val="000000"/>
          <w:sz w:val="28"/>
        </w:rPr>
        <w:t xml:space="preserve">
      2) с причинением особо крупного ущерба, – </w:t>
      </w:r>
    </w:p>
    <w:bookmarkEnd w:id="467"/>
    <w:bookmarkStart w:name="z497" w:id="468"/>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пяти лет, с конфискацией имущества.";</w:t>
      </w:r>
    </w:p>
    <w:bookmarkEnd w:id="468"/>
    <w:bookmarkStart w:name="z498" w:id="46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340</w:t>
      </w:r>
      <w:r>
        <w:rPr>
          <w:rFonts w:ascii="Times New Roman"/>
          <w:b w:val="false"/>
          <w:i w:val="false"/>
          <w:color w:val="000000"/>
          <w:sz w:val="28"/>
        </w:rPr>
        <w:t>:</w:t>
      </w:r>
    </w:p>
    <w:bookmarkEnd w:id="469"/>
    <w:bookmarkStart w:name="z499" w:id="470"/>
    <w:p>
      <w:pPr>
        <w:spacing w:after="0"/>
        <w:ind w:left="0"/>
        <w:jc w:val="both"/>
      </w:pPr>
      <w:r>
        <w:rPr>
          <w:rFonts w:ascii="Times New Roman"/>
          <w:b w:val="false"/>
          <w:i w:val="false"/>
          <w:color w:val="000000"/>
          <w:sz w:val="28"/>
        </w:rPr>
        <w:t>
      в части первой:</w:t>
      </w:r>
    </w:p>
    <w:bookmarkEnd w:id="470"/>
    <w:bookmarkStart w:name="z500" w:id="471"/>
    <w:p>
      <w:pPr>
        <w:spacing w:after="0"/>
        <w:ind w:left="0"/>
        <w:jc w:val="both"/>
      </w:pPr>
      <w:r>
        <w:rPr>
          <w:rFonts w:ascii="Times New Roman"/>
          <w:b w:val="false"/>
          <w:i w:val="false"/>
          <w:color w:val="000000"/>
          <w:sz w:val="28"/>
        </w:rPr>
        <w:t>
      абзац первый после слова "лесоразведения," дополнить словами "с причинением значительного ущерба";</w:t>
      </w:r>
    </w:p>
    <w:bookmarkEnd w:id="471"/>
    <w:bookmarkStart w:name="z501" w:id="472"/>
    <w:p>
      <w:pPr>
        <w:spacing w:after="0"/>
        <w:ind w:left="0"/>
        <w:jc w:val="both"/>
      </w:pPr>
      <w:r>
        <w:rPr>
          <w:rFonts w:ascii="Times New Roman"/>
          <w:b w:val="false"/>
          <w:i w:val="false"/>
          <w:color w:val="000000"/>
          <w:sz w:val="28"/>
        </w:rPr>
        <w:t>
      абзац второй дополнить словами ", либо выдворением за пределы Республики Казахстан иностранца или лица без гражданства сроком на пять лет, с конфискацией имущества";</w:t>
      </w:r>
    </w:p>
    <w:bookmarkEnd w:id="472"/>
    <w:bookmarkStart w:name="z502" w:id="473"/>
    <w:p>
      <w:pPr>
        <w:spacing w:after="0"/>
        <w:ind w:left="0"/>
        <w:jc w:val="both"/>
      </w:pPr>
      <w:r>
        <w:rPr>
          <w:rFonts w:ascii="Times New Roman"/>
          <w:b w:val="false"/>
          <w:i w:val="false"/>
          <w:color w:val="000000"/>
          <w:sz w:val="28"/>
        </w:rPr>
        <w:t>
      в части второй:</w:t>
      </w:r>
    </w:p>
    <w:bookmarkEnd w:id="473"/>
    <w:bookmarkStart w:name="z503" w:id="474"/>
    <w:p>
      <w:pPr>
        <w:spacing w:after="0"/>
        <w:ind w:left="0"/>
        <w:jc w:val="both"/>
      </w:pPr>
      <w:r>
        <w:rPr>
          <w:rFonts w:ascii="Times New Roman"/>
          <w:b w:val="false"/>
          <w:i w:val="false"/>
          <w:color w:val="000000"/>
          <w:sz w:val="28"/>
        </w:rPr>
        <w:t>
      абзац первый после слова "фонд," дополнить словами "с причинением значительного ущерба";</w:t>
      </w:r>
    </w:p>
    <w:bookmarkEnd w:id="474"/>
    <w:bookmarkStart w:name="z504" w:id="475"/>
    <w:p>
      <w:pPr>
        <w:spacing w:after="0"/>
        <w:ind w:left="0"/>
        <w:jc w:val="both"/>
      </w:pPr>
      <w:r>
        <w:rPr>
          <w:rFonts w:ascii="Times New Roman"/>
          <w:b w:val="false"/>
          <w:i w:val="false"/>
          <w:color w:val="000000"/>
          <w:sz w:val="28"/>
        </w:rPr>
        <w:t>
      абзац второй дополнить словами ", либо выдворением за пределы Республики Казахстан иностранца или лица без гражданства сроком на пять лет, с конфискацией имущества";</w:t>
      </w:r>
    </w:p>
    <w:bookmarkEnd w:id="475"/>
    <w:bookmarkStart w:name="z505" w:id="476"/>
    <w:p>
      <w:pPr>
        <w:spacing w:after="0"/>
        <w:ind w:left="0"/>
        <w:jc w:val="both"/>
      </w:pPr>
      <w:r>
        <w:rPr>
          <w:rFonts w:ascii="Times New Roman"/>
          <w:b w:val="false"/>
          <w:i w:val="false"/>
          <w:color w:val="000000"/>
          <w:sz w:val="28"/>
        </w:rPr>
        <w:t>
      абзац второй части третьей:</w:t>
      </w:r>
    </w:p>
    <w:bookmarkEnd w:id="476"/>
    <w:bookmarkStart w:name="z506" w:id="477"/>
    <w:p>
      <w:pPr>
        <w:spacing w:after="0"/>
        <w:ind w:left="0"/>
        <w:jc w:val="both"/>
      </w:pPr>
      <w:r>
        <w:rPr>
          <w:rFonts w:ascii="Times New Roman"/>
          <w:b w:val="false"/>
          <w:i w:val="false"/>
          <w:color w:val="000000"/>
          <w:sz w:val="28"/>
        </w:rPr>
        <w:t>
      после слова "суток," дополнить словами "либо выдворением за пределы Республики Казахстан иностранца или лица без гражданства сроком на пять лет,";</w:t>
      </w:r>
    </w:p>
    <w:bookmarkEnd w:id="477"/>
    <w:bookmarkStart w:name="z507" w:id="478"/>
    <w:p>
      <w:pPr>
        <w:spacing w:after="0"/>
        <w:ind w:left="0"/>
        <w:jc w:val="both"/>
      </w:pPr>
      <w:r>
        <w:rPr>
          <w:rFonts w:ascii="Times New Roman"/>
          <w:b w:val="false"/>
          <w:i w:val="false"/>
          <w:color w:val="000000"/>
          <w:sz w:val="28"/>
        </w:rPr>
        <w:t>
      дополнить словами ", с конфискацией имущества";</w:t>
      </w:r>
    </w:p>
    <w:bookmarkEnd w:id="478"/>
    <w:bookmarkStart w:name="z508" w:id="479"/>
    <w:p>
      <w:pPr>
        <w:spacing w:after="0"/>
        <w:ind w:left="0"/>
        <w:jc w:val="both"/>
      </w:pPr>
      <w:r>
        <w:rPr>
          <w:rFonts w:ascii="Times New Roman"/>
          <w:b w:val="false"/>
          <w:i w:val="false"/>
          <w:color w:val="000000"/>
          <w:sz w:val="28"/>
        </w:rPr>
        <w:t>
      абзац второй части четвертой дополнить словами "с конфискацией имущества";</w:t>
      </w:r>
    </w:p>
    <w:bookmarkEnd w:id="479"/>
    <w:bookmarkStart w:name="z509" w:id="48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341</w:t>
      </w:r>
      <w:r>
        <w:rPr>
          <w:rFonts w:ascii="Times New Roman"/>
          <w:b w:val="false"/>
          <w:i w:val="false"/>
          <w:color w:val="000000"/>
          <w:sz w:val="28"/>
        </w:rPr>
        <w:t>:</w:t>
      </w:r>
    </w:p>
    <w:bookmarkEnd w:id="480"/>
    <w:bookmarkStart w:name="z510" w:id="481"/>
    <w:p>
      <w:pPr>
        <w:spacing w:after="0"/>
        <w:ind w:left="0"/>
        <w:jc w:val="both"/>
      </w:pPr>
      <w:r>
        <w:rPr>
          <w:rFonts w:ascii="Times New Roman"/>
          <w:b w:val="false"/>
          <w:i w:val="false"/>
          <w:color w:val="000000"/>
          <w:sz w:val="28"/>
        </w:rPr>
        <w:t>
      абзац второй части первой дополнить словами ", с конфискацией имущества";</w:t>
      </w:r>
    </w:p>
    <w:bookmarkEnd w:id="481"/>
    <w:bookmarkStart w:name="z511" w:id="482"/>
    <w:p>
      <w:pPr>
        <w:spacing w:after="0"/>
        <w:ind w:left="0"/>
        <w:jc w:val="both"/>
      </w:pPr>
      <w:r>
        <w:rPr>
          <w:rFonts w:ascii="Times New Roman"/>
          <w:b w:val="false"/>
          <w:i w:val="false"/>
          <w:color w:val="000000"/>
          <w:sz w:val="28"/>
        </w:rPr>
        <w:t>
      абзац второй части второй дополнить словами "с конфискацией имущества";</w:t>
      </w:r>
    </w:p>
    <w:bookmarkEnd w:id="482"/>
    <w:bookmarkStart w:name="z512" w:id="48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342</w:t>
      </w:r>
      <w:r>
        <w:rPr>
          <w:rFonts w:ascii="Times New Roman"/>
          <w:b w:val="false"/>
          <w:i w:val="false"/>
          <w:color w:val="000000"/>
          <w:sz w:val="28"/>
        </w:rPr>
        <w:t>:</w:t>
      </w:r>
    </w:p>
    <w:bookmarkEnd w:id="483"/>
    <w:bookmarkStart w:name="z513" w:id="484"/>
    <w:p>
      <w:pPr>
        <w:spacing w:after="0"/>
        <w:ind w:left="0"/>
        <w:jc w:val="both"/>
      </w:pPr>
      <w:r>
        <w:rPr>
          <w:rFonts w:ascii="Times New Roman"/>
          <w:b w:val="false"/>
          <w:i w:val="false"/>
          <w:color w:val="000000"/>
          <w:sz w:val="28"/>
        </w:rPr>
        <w:t>
      абзац второй части первой:</w:t>
      </w:r>
    </w:p>
    <w:bookmarkEnd w:id="484"/>
    <w:bookmarkStart w:name="z514" w:id="485"/>
    <w:p>
      <w:pPr>
        <w:spacing w:after="0"/>
        <w:ind w:left="0"/>
        <w:jc w:val="both"/>
      </w:pPr>
      <w:r>
        <w:rPr>
          <w:rFonts w:ascii="Times New Roman"/>
          <w:b w:val="false"/>
          <w:i w:val="false"/>
          <w:color w:val="000000"/>
          <w:sz w:val="28"/>
        </w:rPr>
        <w:t>
      после слова "суток," дополнить словами "либо выдворением за пределы Республики Казахстан иностранца или лица без гражданства сроком на пять лет,";</w:t>
      </w:r>
    </w:p>
    <w:bookmarkEnd w:id="485"/>
    <w:bookmarkStart w:name="z515" w:id="486"/>
    <w:p>
      <w:pPr>
        <w:spacing w:after="0"/>
        <w:ind w:left="0"/>
        <w:jc w:val="both"/>
      </w:pPr>
      <w:r>
        <w:rPr>
          <w:rFonts w:ascii="Times New Roman"/>
          <w:b w:val="false"/>
          <w:i w:val="false"/>
          <w:color w:val="000000"/>
          <w:sz w:val="28"/>
        </w:rPr>
        <w:t>
      дополнить словами ", с конфискацией имущества";</w:t>
      </w:r>
    </w:p>
    <w:bookmarkEnd w:id="486"/>
    <w:bookmarkStart w:name="z516" w:id="487"/>
    <w:p>
      <w:pPr>
        <w:spacing w:after="0"/>
        <w:ind w:left="0"/>
        <w:jc w:val="both"/>
      </w:pPr>
      <w:r>
        <w:rPr>
          <w:rFonts w:ascii="Times New Roman"/>
          <w:b w:val="false"/>
          <w:i w:val="false"/>
          <w:color w:val="000000"/>
          <w:sz w:val="28"/>
        </w:rPr>
        <w:t>
      абзац второй части второй дополнить словами ", с конфискацией имущества".</w:t>
      </w:r>
    </w:p>
    <w:bookmarkEnd w:id="487"/>
    <w:bookmarkStart w:name="z517" w:id="48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ст.98, 102; № 24, ст.115; 2018 г., № 1, ст.2; № 10, ст.32; № 16, ст.53, 56; № 23, ст.91; № 24, ст.93; 2019 г., № 2, ст.6; № 7, ст.36):</w:t>
      </w:r>
    </w:p>
    <w:bookmarkEnd w:id="488"/>
    <w:bookmarkStart w:name="z518" w:id="48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118</w:t>
      </w:r>
      <w:r>
        <w:rPr>
          <w:rFonts w:ascii="Times New Roman"/>
          <w:b w:val="false"/>
          <w:i w:val="false"/>
          <w:color w:val="000000"/>
          <w:sz w:val="28"/>
        </w:rPr>
        <w:t xml:space="preserve">: </w:t>
      </w:r>
    </w:p>
    <w:bookmarkEnd w:id="489"/>
    <w:bookmarkStart w:name="z519" w:id="490"/>
    <w:p>
      <w:pPr>
        <w:spacing w:after="0"/>
        <w:ind w:left="0"/>
        <w:jc w:val="both"/>
      </w:pPr>
      <w:r>
        <w:rPr>
          <w:rFonts w:ascii="Times New Roman"/>
          <w:b w:val="false"/>
          <w:i w:val="false"/>
          <w:color w:val="000000"/>
          <w:sz w:val="28"/>
        </w:rPr>
        <w:t>
      часть первую изложить в следующей редакции:</w:t>
      </w:r>
    </w:p>
    <w:bookmarkEnd w:id="490"/>
    <w:bookmarkStart w:name="z520" w:id="491"/>
    <w:p>
      <w:pPr>
        <w:spacing w:after="0"/>
        <w:ind w:left="0"/>
        <w:jc w:val="both"/>
      </w:pPr>
      <w:r>
        <w:rPr>
          <w:rFonts w:ascii="Times New Roman"/>
          <w:b w:val="false"/>
          <w:i w:val="false"/>
          <w:color w:val="000000"/>
          <w:sz w:val="28"/>
        </w:rPr>
        <w:t>
      "1. Вещественными доказательствами признаются:</w:t>
      </w:r>
    </w:p>
    <w:bookmarkEnd w:id="491"/>
    <w:bookmarkStart w:name="z521" w:id="492"/>
    <w:p>
      <w:pPr>
        <w:spacing w:after="0"/>
        <w:ind w:left="0"/>
        <w:jc w:val="both"/>
      </w:pPr>
      <w:r>
        <w:rPr>
          <w:rFonts w:ascii="Times New Roman"/>
          <w:b w:val="false"/>
          <w:i w:val="false"/>
          <w:color w:val="000000"/>
          <w:sz w:val="28"/>
        </w:rPr>
        <w:t>
      1) имущество, если есть основания полагать, что оно служило орудием или средством совершения уголовного правонарушения;</w:t>
      </w:r>
    </w:p>
    <w:bookmarkEnd w:id="492"/>
    <w:bookmarkStart w:name="z522" w:id="493"/>
    <w:p>
      <w:pPr>
        <w:spacing w:after="0"/>
        <w:ind w:left="0"/>
        <w:jc w:val="both"/>
      </w:pPr>
      <w:r>
        <w:rPr>
          <w:rFonts w:ascii="Times New Roman"/>
          <w:b w:val="false"/>
          <w:i w:val="false"/>
          <w:color w:val="000000"/>
          <w:sz w:val="28"/>
        </w:rPr>
        <w:t>
      2) предметы, которые сохранили на себе следы уголовного правонарушения;</w:t>
      </w:r>
    </w:p>
    <w:bookmarkEnd w:id="493"/>
    <w:bookmarkStart w:name="z523" w:id="494"/>
    <w:p>
      <w:pPr>
        <w:spacing w:after="0"/>
        <w:ind w:left="0"/>
        <w:jc w:val="both"/>
      </w:pPr>
      <w:r>
        <w:rPr>
          <w:rFonts w:ascii="Times New Roman"/>
          <w:b w:val="false"/>
          <w:i w:val="false"/>
          <w:color w:val="000000"/>
          <w:sz w:val="28"/>
        </w:rPr>
        <w:t>
      3) предметы, которые были объектами общественно опасного посягательства;</w:t>
      </w:r>
    </w:p>
    <w:bookmarkEnd w:id="494"/>
    <w:bookmarkStart w:name="z524" w:id="495"/>
    <w:p>
      <w:pPr>
        <w:spacing w:after="0"/>
        <w:ind w:left="0"/>
        <w:jc w:val="both"/>
      </w:pPr>
      <w:r>
        <w:rPr>
          <w:rFonts w:ascii="Times New Roman"/>
          <w:b w:val="false"/>
          <w:i w:val="false"/>
          <w:color w:val="000000"/>
          <w:sz w:val="28"/>
        </w:rPr>
        <w:t xml:space="preserve">
      4) деньги или иные ценности, предметы или документы, которые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 </w:t>
      </w:r>
    </w:p>
    <w:bookmarkEnd w:id="495"/>
    <w:bookmarkStart w:name="z525" w:id="496"/>
    <w:p>
      <w:pPr>
        <w:spacing w:after="0"/>
        <w:ind w:left="0"/>
        <w:jc w:val="both"/>
      </w:pPr>
      <w:r>
        <w:rPr>
          <w:rFonts w:ascii="Times New Roman"/>
          <w:b w:val="false"/>
          <w:i w:val="false"/>
          <w:color w:val="000000"/>
          <w:sz w:val="28"/>
        </w:rPr>
        <w:t xml:space="preserve">
      в части третьей: </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527" w:id="497"/>
    <w:p>
      <w:pPr>
        <w:spacing w:after="0"/>
        <w:ind w:left="0"/>
        <w:jc w:val="both"/>
      </w:pPr>
      <w:r>
        <w:rPr>
          <w:rFonts w:ascii="Times New Roman"/>
          <w:b w:val="false"/>
          <w:i w:val="false"/>
          <w:color w:val="000000"/>
          <w:sz w:val="28"/>
        </w:rPr>
        <w:t xml:space="preserve">
      "1) орудия и (или) средства совершения уголовного правонарушения, принадлежащие лицу, совершившему уголовное правонарушение, подлежат конфискации на основании </w:t>
      </w:r>
      <w:r>
        <w:rPr>
          <w:rFonts w:ascii="Times New Roman"/>
          <w:b w:val="false"/>
          <w:i w:val="false"/>
          <w:color w:val="000000"/>
          <w:sz w:val="28"/>
        </w:rPr>
        <w:t>статьи 48</w:t>
      </w:r>
      <w:r>
        <w:rPr>
          <w:rFonts w:ascii="Times New Roman"/>
          <w:b w:val="false"/>
          <w:i w:val="false"/>
          <w:color w:val="000000"/>
          <w:sz w:val="28"/>
        </w:rPr>
        <w:t xml:space="preserve"> Уголовного кодекса Республики Казахстан;"; </w:t>
      </w:r>
    </w:p>
    <w:bookmarkEnd w:id="497"/>
    <w:bookmarkStart w:name="z528" w:id="498"/>
    <w:p>
      <w:pPr>
        <w:spacing w:after="0"/>
        <w:ind w:left="0"/>
        <w:jc w:val="both"/>
      </w:pPr>
      <w:r>
        <w:rPr>
          <w:rFonts w:ascii="Times New Roman"/>
          <w:b w:val="false"/>
          <w:i w:val="false"/>
          <w:color w:val="000000"/>
          <w:sz w:val="28"/>
        </w:rPr>
        <w:t xml:space="preserve">
      дополнить пунктами 1-1) и 1-2) следующего содержания: </w:t>
      </w:r>
    </w:p>
    <w:bookmarkEnd w:id="498"/>
    <w:bookmarkStart w:name="z529" w:id="499"/>
    <w:p>
      <w:pPr>
        <w:spacing w:after="0"/>
        <w:ind w:left="0"/>
        <w:jc w:val="both"/>
      </w:pPr>
      <w:r>
        <w:rPr>
          <w:rFonts w:ascii="Times New Roman"/>
          <w:b w:val="false"/>
          <w:i w:val="false"/>
          <w:color w:val="000000"/>
          <w:sz w:val="28"/>
        </w:rPr>
        <w:t>
      "1-1) орудия и (или) средства совершения уголовного правонарушения, принадлежащие на законных основаниях лицу, которое не знало либо не должно было знать о противоправных целях использования его имущества, подлежат возвращению этому лицу;</w:t>
      </w:r>
    </w:p>
    <w:bookmarkEnd w:id="499"/>
    <w:bookmarkStart w:name="z530" w:id="500"/>
    <w:p>
      <w:pPr>
        <w:spacing w:after="0"/>
        <w:ind w:left="0"/>
        <w:jc w:val="both"/>
      </w:pPr>
      <w:r>
        <w:rPr>
          <w:rFonts w:ascii="Times New Roman"/>
          <w:b w:val="false"/>
          <w:i w:val="false"/>
          <w:color w:val="000000"/>
          <w:sz w:val="28"/>
        </w:rPr>
        <w:t>
      1-2) в иных случаях орудия и (или) средства совершения уголовного правонарушения передаются в соответствующие учреждения определенным лицам или уничтожаются;";</w:t>
      </w:r>
    </w:p>
    <w:bookmarkEnd w:id="500"/>
    <w:bookmarkStart w:name="z531" w:id="501"/>
    <w:p>
      <w:pPr>
        <w:spacing w:after="0"/>
        <w:ind w:left="0"/>
        <w:jc w:val="both"/>
      </w:pPr>
      <w:r>
        <w:rPr>
          <w:rFonts w:ascii="Times New Roman"/>
          <w:b w:val="false"/>
          <w:i w:val="false"/>
          <w:color w:val="000000"/>
          <w:sz w:val="28"/>
        </w:rPr>
        <w:t>
      в пункте 4) слова "иные ценности, нажитые преступным путем," заменить словами "иное имущество, добытые преступным путем либо приобретенные на средства, добытые преступным путем, за исключением имущества и доходов от него, подлежащих возвращению законному владельцу,";</w:t>
      </w:r>
    </w:p>
    <w:bookmarkEnd w:id="501"/>
    <w:bookmarkStart w:name="z532" w:id="502"/>
    <w:p>
      <w:pPr>
        <w:spacing w:after="0"/>
        <w:ind w:left="0"/>
        <w:jc w:val="both"/>
      </w:pPr>
      <w:r>
        <w:rPr>
          <w:rFonts w:ascii="Times New Roman"/>
          <w:b w:val="false"/>
          <w:i w:val="false"/>
          <w:color w:val="000000"/>
          <w:sz w:val="28"/>
        </w:rPr>
        <w:t xml:space="preserve">
      2) в части второй </w:t>
      </w:r>
      <w:r>
        <w:rPr>
          <w:rFonts w:ascii="Times New Roman"/>
          <w:b w:val="false"/>
          <w:i w:val="false"/>
          <w:color w:val="000000"/>
          <w:sz w:val="28"/>
        </w:rPr>
        <w:t>статьи 187</w:t>
      </w:r>
      <w:r>
        <w:rPr>
          <w:rFonts w:ascii="Times New Roman"/>
          <w:b w:val="false"/>
          <w:i w:val="false"/>
          <w:color w:val="000000"/>
          <w:sz w:val="28"/>
        </w:rPr>
        <w:t xml:space="preserve"> слова "337 (частями четвертой и пятой), 338, 340 (частью четвертой)" заменить словами "</w:t>
      </w:r>
      <w:r>
        <w:rPr>
          <w:rFonts w:ascii="Times New Roman"/>
          <w:b w:val="false"/>
          <w:i w:val="false"/>
          <w:color w:val="000000"/>
          <w:sz w:val="28"/>
        </w:rPr>
        <w:t>337</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(частями второй и третьей), </w:t>
      </w:r>
      <w:r>
        <w:rPr>
          <w:rFonts w:ascii="Times New Roman"/>
          <w:b w:val="false"/>
          <w:i w:val="false"/>
          <w:color w:val="000000"/>
          <w:sz w:val="28"/>
        </w:rPr>
        <w:t>340</w:t>
      </w:r>
      <w:r>
        <w:rPr>
          <w:rFonts w:ascii="Times New Roman"/>
          <w:b w:val="false"/>
          <w:i w:val="false"/>
          <w:color w:val="000000"/>
          <w:sz w:val="28"/>
        </w:rPr>
        <w:t xml:space="preserve"> (частью четвертой)";</w:t>
      </w:r>
    </w:p>
    <w:bookmarkEnd w:id="502"/>
    <w:bookmarkStart w:name="z533" w:id="50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191</w:t>
      </w:r>
      <w:r>
        <w:rPr>
          <w:rFonts w:ascii="Times New Roman"/>
          <w:b w:val="false"/>
          <w:i w:val="false"/>
          <w:color w:val="000000"/>
          <w:sz w:val="28"/>
        </w:rPr>
        <w:t>:</w:t>
      </w:r>
    </w:p>
    <w:bookmarkEnd w:id="503"/>
    <w:bookmarkStart w:name="z534" w:id="504"/>
    <w:p>
      <w:pPr>
        <w:spacing w:after="0"/>
        <w:ind w:left="0"/>
        <w:jc w:val="both"/>
      </w:pPr>
      <w:r>
        <w:rPr>
          <w:rFonts w:ascii="Times New Roman"/>
          <w:b w:val="false"/>
          <w:i w:val="false"/>
          <w:color w:val="000000"/>
          <w:sz w:val="28"/>
        </w:rPr>
        <w:t>
      в части второй слова "337 (частью третьей), 339" заменить словами "</w:t>
      </w:r>
      <w:r>
        <w:rPr>
          <w:rFonts w:ascii="Times New Roman"/>
          <w:b w:val="false"/>
          <w:i w:val="false"/>
          <w:color w:val="000000"/>
          <w:sz w:val="28"/>
        </w:rPr>
        <w:t>339</w:t>
      </w:r>
      <w:r>
        <w:rPr>
          <w:rFonts w:ascii="Times New Roman"/>
          <w:b w:val="false"/>
          <w:i w:val="false"/>
          <w:color w:val="000000"/>
          <w:sz w:val="28"/>
        </w:rPr>
        <w:t xml:space="preserve"> (частью первой)";</w:t>
      </w:r>
    </w:p>
    <w:bookmarkEnd w:id="504"/>
    <w:bookmarkStart w:name="z535" w:id="505"/>
    <w:p>
      <w:pPr>
        <w:spacing w:after="0"/>
        <w:ind w:left="0"/>
        <w:jc w:val="both"/>
      </w:pPr>
      <w:r>
        <w:rPr>
          <w:rFonts w:ascii="Times New Roman"/>
          <w:b w:val="false"/>
          <w:i w:val="false"/>
          <w:color w:val="000000"/>
          <w:sz w:val="28"/>
        </w:rPr>
        <w:t>
      часть шестнадцатую после цифр "336," дополнить словами "</w:t>
      </w:r>
      <w:r>
        <w:rPr>
          <w:rFonts w:ascii="Times New Roman"/>
          <w:b w:val="false"/>
          <w:i w:val="false"/>
          <w:color w:val="000000"/>
          <w:sz w:val="28"/>
        </w:rPr>
        <w:t>337</w:t>
      </w:r>
      <w:r>
        <w:rPr>
          <w:rFonts w:ascii="Times New Roman"/>
          <w:b w:val="false"/>
          <w:i w:val="false"/>
          <w:color w:val="000000"/>
          <w:sz w:val="28"/>
        </w:rPr>
        <w:t xml:space="preserve"> (частями первой и второй),".</w:t>
      </w:r>
    </w:p>
    <w:bookmarkEnd w:id="505"/>
    <w:bookmarkStart w:name="z536" w:id="50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  </w:t>
      </w:r>
    </w:p>
    <w:bookmarkEnd w:id="506"/>
    <w:bookmarkStart w:name="z537" w:id="507"/>
    <w:p>
      <w:pPr>
        <w:spacing w:after="0"/>
        <w:ind w:left="0"/>
        <w:jc w:val="both"/>
      </w:pPr>
      <w:r>
        <w:rPr>
          <w:rFonts w:ascii="Times New Roman"/>
          <w:b w:val="false"/>
          <w:i w:val="false"/>
          <w:color w:val="000000"/>
          <w:sz w:val="28"/>
        </w:rPr>
        <w:t xml:space="preserve">
      1) в оглавлении:  </w:t>
      </w:r>
    </w:p>
    <w:bookmarkEnd w:id="507"/>
    <w:bookmarkStart w:name="z538" w:id="508"/>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статей 299</w:t>
      </w:r>
      <w:r>
        <w:rPr>
          <w:rFonts w:ascii="Times New Roman"/>
          <w:b w:val="false"/>
          <w:i w:val="false"/>
          <w:color w:val="000000"/>
          <w:sz w:val="28"/>
        </w:rPr>
        <w:t xml:space="preserve"> и </w:t>
      </w:r>
      <w:r>
        <w:rPr>
          <w:rFonts w:ascii="Times New Roman"/>
          <w:b w:val="false"/>
          <w:i w:val="false"/>
          <w:color w:val="000000"/>
          <w:sz w:val="28"/>
        </w:rPr>
        <w:t>377</w:t>
      </w:r>
      <w:r>
        <w:rPr>
          <w:rFonts w:ascii="Times New Roman"/>
          <w:b w:val="false"/>
          <w:i w:val="false"/>
          <w:color w:val="000000"/>
          <w:sz w:val="28"/>
        </w:rPr>
        <w:t xml:space="preserve"> изложить в следующей редакции: </w:t>
      </w:r>
    </w:p>
    <w:bookmarkEnd w:id="508"/>
    <w:bookmarkStart w:name="z539" w:id="509"/>
    <w:p>
      <w:pPr>
        <w:spacing w:after="0"/>
        <w:ind w:left="0"/>
        <w:jc w:val="both"/>
      </w:pPr>
      <w:r>
        <w:rPr>
          <w:rFonts w:ascii="Times New Roman"/>
          <w:b w:val="false"/>
          <w:i w:val="false"/>
          <w:color w:val="000000"/>
          <w:sz w:val="28"/>
        </w:rPr>
        <w:t>
      "Статья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p>
    <w:bookmarkEnd w:id="509"/>
    <w:bookmarkStart w:name="z540" w:id="510"/>
    <w:p>
      <w:pPr>
        <w:spacing w:after="0"/>
        <w:ind w:left="0"/>
        <w:jc w:val="both"/>
      </w:pPr>
      <w:r>
        <w:rPr>
          <w:rFonts w:ascii="Times New Roman"/>
          <w:b w:val="false"/>
          <w:i w:val="false"/>
          <w:color w:val="000000"/>
          <w:sz w:val="28"/>
        </w:rPr>
        <w:t>
      "Статья 377. Незаконные транспортировка, хранение и применение пестицидов, ядохимикатов и других препаратов";</w:t>
      </w:r>
    </w:p>
    <w:bookmarkEnd w:id="510"/>
    <w:bookmarkStart w:name="z541" w:id="511"/>
    <w:p>
      <w:pPr>
        <w:spacing w:after="0"/>
        <w:ind w:left="0"/>
        <w:jc w:val="both"/>
      </w:pPr>
      <w:r>
        <w:rPr>
          <w:rFonts w:ascii="Times New Roman"/>
          <w:b w:val="false"/>
          <w:i w:val="false"/>
          <w:color w:val="000000"/>
          <w:sz w:val="28"/>
        </w:rPr>
        <w:t>
      дополнить заголовком статьи 381-1 следующего содержания:</w:t>
      </w:r>
    </w:p>
    <w:bookmarkEnd w:id="511"/>
    <w:bookmarkStart w:name="z542" w:id="512"/>
    <w:p>
      <w:pPr>
        <w:spacing w:after="0"/>
        <w:ind w:left="0"/>
        <w:jc w:val="both"/>
      </w:pPr>
      <w:r>
        <w:rPr>
          <w:rFonts w:ascii="Times New Roman"/>
          <w:b w:val="false"/>
          <w:i w:val="false"/>
          <w:color w:val="000000"/>
          <w:sz w:val="28"/>
        </w:rPr>
        <w:t>
      "Статья 381-1. Незаконная порубка, уничтожение или повреждение деревьев и кустарников";</w:t>
      </w:r>
    </w:p>
    <w:bookmarkEnd w:id="512"/>
    <w:bookmarkStart w:name="z543" w:id="5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408</w:t>
      </w:r>
      <w:r>
        <w:rPr>
          <w:rFonts w:ascii="Times New Roman"/>
          <w:b w:val="false"/>
          <w:i w:val="false"/>
          <w:color w:val="000000"/>
          <w:sz w:val="28"/>
        </w:rPr>
        <w:t xml:space="preserve"> изложить в следующей редакции:</w:t>
      </w:r>
    </w:p>
    <w:bookmarkEnd w:id="513"/>
    <w:bookmarkStart w:name="z544" w:id="514"/>
    <w:p>
      <w:pPr>
        <w:spacing w:after="0"/>
        <w:ind w:left="0"/>
        <w:jc w:val="both"/>
      </w:pPr>
      <w:r>
        <w:rPr>
          <w:rFonts w:ascii="Times New Roman"/>
          <w:b w:val="false"/>
          <w:i w:val="false"/>
          <w:color w:val="000000"/>
          <w:sz w:val="28"/>
        </w:rPr>
        <w:t>
      "Статья 408. Нарушение правил выпаса сельскохозяйственных животных, правил содержания и выгула собак и кошек, правил отлова и уничтожения бродячих собак и кошек";</w:t>
      </w:r>
    </w:p>
    <w:bookmarkEnd w:id="514"/>
    <w:bookmarkStart w:name="z545" w:id="51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717</w:t>
      </w:r>
      <w:r>
        <w:rPr>
          <w:rFonts w:ascii="Times New Roman"/>
          <w:b w:val="false"/>
          <w:i w:val="false"/>
          <w:color w:val="000000"/>
          <w:sz w:val="28"/>
        </w:rPr>
        <w:t xml:space="preserve"> исключить; </w:t>
      </w:r>
    </w:p>
    <w:bookmarkEnd w:id="515"/>
    <w:bookmarkStart w:name="z546" w:id="516"/>
    <w:p>
      <w:pPr>
        <w:spacing w:after="0"/>
        <w:ind w:left="0"/>
        <w:jc w:val="both"/>
      </w:pPr>
      <w:r>
        <w:rPr>
          <w:rFonts w:ascii="Times New Roman"/>
          <w:b w:val="false"/>
          <w:i w:val="false"/>
          <w:color w:val="000000"/>
          <w:sz w:val="28"/>
        </w:rPr>
        <w:t xml:space="preserve">
      2) части третью и седьмую </w:t>
      </w:r>
      <w:r>
        <w:rPr>
          <w:rFonts w:ascii="Times New Roman"/>
          <w:b w:val="false"/>
          <w:i w:val="false"/>
          <w:color w:val="000000"/>
          <w:sz w:val="28"/>
        </w:rPr>
        <w:t>статьи 228</w:t>
      </w:r>
      <w:r>
        <w:rPr>
          <w:rFonts w:ascii="Times New Roman"/>
          <w:b w:val="false"/>
          <w:i w:val="false"/>
          <w:color w:val="000000"/>
          <w:sz w:val="28"/>
        </w:rPr>
        <w:t xml:space="preserve"> исключить;</w:t>
      </w:r>
    </w:p>
    <w:bookmarkEnd w:id="516"/>
    <w:bookmarkStart w:name="z547" w:id="51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299</w:t>
      </w:r>
      <w:r>
        <w:rPr>
          <w:rFonts w:ascii="Times New Roman"/>
          <w:b w:val="false"/>
          <w:i w:val="false"/>
          <w:color w:val="000000"/>
          <w:sz w:val="28"/>
        </w:rPr>
        <w:t xml:space="preserve">: </w:t>
      </w:r>
    </w:p>
    <w:bookmarkEnd w:id="517"/>
    <w:bookmarkStart w:name="z548" w:id="518"/>
    <w:p>
      <w:pPr>
        <w:spacing w:after="0"/>
        <w:ind w:left="0"/>
        <w:jc w:val="both"/>
      </w:pPr>
      <w:r>
        <w:rPr>
          <w:rFonts w:ascii="Times New Roman"/>
          <w:b w:val="false"/>
          <w:i w:val="false"/>
          <w:color w:val="000000"/>
          <w:sz w:val="28"/>
        </w:rPr>
        <w:t xml:space="preserve">
      заголовок дополнить словами ", эксплуатации подпорных гидротехнических сооружений";  </w:t>
      </w:r>
    </w:p>
    <w:bookmarkEnd w:id="518"/>
    <w:bookmarkStart w:name="z549" w:id="519"/>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519"/>
    <w:bookmarkStart w:name="z550" w:id="520"/>
    <w:p>
      <w:pPr>
        <w:spacing w:after="0"/>
        <w:ind w:left="0"/>
        <w:jc w:val="both"/>
      </w:pPr>
      <w:r>
        <w:rPr>
          <w:rFonts w:ascii="Times New Roman"/>
          <w:b w:val="false"/>
          <w:i w:val="false"/>
          <w:color w:val="000000"/>
          <w:sz w:val="28"/>
        </w:rPr>
        <w:t>
      "3. Эксплуатация подпорных гидротехнических сооружений, соответствующих критериям отнесения плотин к декларируемым, без наличия декларации безопасности –</w:t>
      </w:r>
    </w:p>
    <w:bookmarkEnd w:id="520"/>
    <w:bookmarkStart w:name="z551" w:id="521"/>
    <w:p>
      <w:pPr>
        <w:spacing w:after="0"/>
        <w:ind w:left="0"/>
        <w:jc w:val="both"/>
      </w:pPr>
      <w:r>
        <w:rPr>
          <w:rFonts w:ascii="Times New Roman"/>
          <w:b w:val="false"/>
          <w:i w:val="false"/>
          <w:color w:val="000000"/>
          <w:sz w:val="28"/>
        </w:rPr>
        <w:t xml:space="preserve">
      влечет штраф на физических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w:t>
      </w:r>
    </w:p>
    <w:bookmarkEnd w:id="521"/>
    <w:bookmarkStart w:name="z552" w:id="522"/>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522"/>
    <w:bookmarkStart w:name="z553" w:id="523"/>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или некоммерческие организации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bookmarkEnd w:id="523"/>
    <w:bookmarkStart w:name="z554" w:id="524"/>
    <w:p>
      <w:pPr>
        <w:spacing w:after="0"/>
        <w:ind w:left="0"/>
        <w:jc w:val="both"/>
      </w:pPr>
      <w:r>
        <w:rPr>
          <w:rFonts w:ascii="Times New Roman"/>
          <w:b w:val="false"/>
          <w:i w:val="false"/>
          <w:color w:val="000000"/>
          <w:sz w:val="28"/>
        </w:rPr>
        <w:t xml:space="preserve">
      4) в абзаце первом части второй </w:t>
      </w:r>
      <w:r>
        <w:rPr>
          <w:rFonts w:ascii="Times New Roman"/>
          <w:b w:val="false"/>
          <w:i w:val="false"/>
          <w:color w:val="000000"/>
          <w:sz w:val="28"/>
        </w:rPr>
        <w:t>статьи 337</w:t>
      </w:r>
      <w:r>
        <w:rPr>
          <w:rFonts w:ascii="Times New Roman"/>
          <w:b w:val="false"/>
          <w:i w:val="false"/>
          <w:color w:val="000000"/>
          <w:sz w:val="28"/>
        </w:rPr>
        <w:t xml:space="preserve"> слово "ядохимикатами" заменить словами "пестицидами, ядохимикатами";</w:t>
      </w:r>
    </w:p>
    <w:bookmarkEnd w:id="524"/>
    <w:bookmarkStart w:name="z555" w:id="525"/>
    <w:p>
      <w:pPr>
        <w:spacing w:after="0"/>
        <w:ind w:left="0"/>
        <w:jc w:val="both"/>
      </w:pPr>
      <w:r>
        <w:rPr>
          <w:rFonts w:ascii="Times New Roman"/>
          <w:b w:val="false"/>
          <w:i w:val="false"/>
          <w:color w:val="000000"/>
          <w:sz w:val="28"/>
        </w:rPr>
        <w:t xml:space="preserve">
      5) в подпункт 1) части первой </w:t>
      </w:r>
      <w:r>
        <w:rPr>
          <w:rFonts w:ascii="Times New Roman"/>
          <w:b w:val="false"/>
          <w:i w:val="false"/>
          <w:color w:val="000000"/>
          <w:sz w:val="28"/>
        </w:rPr>
        <w:t>статьи 339</w:t>
      </w:r>
      <w:r>
        <w:rPr>
          <w:rFonts w:ascii="Times New Roman"/>
          <w:b w:val="false"/>
          <w:i w:val="false"/>
          <w:color w:val="000000"/>
          <w:sz w:val="28"/>
        </w:rPr>
        <w:t xml:space="preserve"> внесено изменение на казахском языке, текст на русском языке не изменяется;</w:t>
      </w:r>
    </w:p>
    <w:bookmarkEnd w:id="525"/>
    <w:bookmarkStart w:name="z556" w:id="526"/>
    <w:p>
      <w:pPr>
        <w:spacing w:after="0"/>
        <w:ind w:left="0"/>
        <w:jc w:val="both"/>
      </w:pPr>
      <w:r>
        <w:rPr>
          <w:rFonts w:ascii="Times New Roman"/>
          <w:b w:val="false"/>
          <w:i w:val="false"/>
          <w:color w:val="000000"/>
          <w:sz w:val="28"/>
        </w:rPr>
        <w:t xml:space="preserve">
      6) в заголовке и абзаце первом части первой </w:t>
      </w:r>
      <w:r>
        <w:rPr>
          <w:rFonts w:ascii="Times New Roman"/>
          <w:b w:val="false"/>
          <w:i w:val="false"/>
          <w:color w:val="000000"/>
          <w:sz w:val="28"/>
        </w:rPr>
        <w:t>статьи 377</w:t>
      </w:r>
      <w:r>
        <w:rPr>
          <w:rFonts w:ascii="Times New Roman"/>
          <w:b w:val="false"/>
          <w:i w:val="false"/>
          <w:color w:val="000000"/>
          <w:sz w:val="28"/>
        </w:rPr>
        <w:t xml:space="preserve"> слово "(ядохимикатов)" заменить словом ", ядохимикатов"; </w:t>
      </w:r>
    </w:p>
    <w:bookmarkEnd w:id="526"/>
    <w:bookmarkStart w:name="z557" w:id="527"/>
    <w:p>
      <w:pPr>
        <w:spacing w:after="0"/>
        <w:ind w:left="0"/>
        <w:jc w:val="both"/>
      </w:pPr>
      <w:r>
        <w:rPr>
          <w:rFonts w:ascii="Times New Roman"/>
          <w:b w:val="false"/>
          <w:i w:val="false"/>
          <w:color w:val="000000"/>
          <w:sz w:val="28"/>
        </w:rPr>
        <w:t>
      7) дополнить статьей 381-1 следующего содержания:</w:t>
      </w:r>
    </w:p>
    <w:bookmarkEnd w:id="527"/>
    <w:bookmarkStart w:name="z558" w:id="528"/>
    <w:p>
      <w:pPr>
        <w:spacing w:after="0"/>
        <w:ind w:left="0"/>
        <w:jc w:val="both"/>
      </w:pPr>
      <w:r>
        <w:rPr>
          <w:rFonts w:ascii="Times New Roman"/>
          <w:b w:val="false"/>
          <w:i w:val="false"/>
          <w:color w:val="000000"/>
          <w:sz w:val="28"/>
        </w:rPr>
        <w:t>
      "Статья 381-1. Незаконная порубка, уничтожение или повреждение деревьев и кустарников</w:t>
      </w:r>
    </w:p>
    <w:bookmarkEnd w:id="528"/>
    <w:bookmarkStart w:name="z559" w:id="529"/>
    <w:p>
      <w:pPr>
        <w:spacing w:after="0"/>
        <w:ind w:left="0"/>
        <w:jc w:val="both"/>
      </w:pPr>
      <w:r>
        <w:rPr>
          <w:rFonts w:ascii="Times New Roman"/>
          <w:b w:val="false"/>
          <w:i w:val="false"/>
          <w:color w:val="000000"/>
          <w:sz w:val="28"/>
        </w:rPr>
        <w:t>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самосева на площадях, предназначенных для воспроизводства лесов и лесоразведения, с причинением ущерба до ста месячных расчетных показателей –</w:t>
      </w:r>
    </w:p>
    <w:bookmarkEnd w:id="529"/>
    <w:bookmarkStart w:name="z560" w:id="530"/>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530"/>
    <w:bookmarkStart w:name="z561" w:id="531"/>
    <w:p>
      <w:pPr>
        <w:spacing w:after="0"/>
        <w:ind w:left="0"/>
        <w:jc w:val="both"/>
      </w:pPr>
      <w:r>
        <w:rPr>
          <w:rFonts w:ascii="Times New Roman"/>
          <w:b w:val="false"/>
          <w:i w:val="false"/>
          <w:color w:val="000000"/>
          <w:sz w:val="28"/>
        </w:rPr>
        <w:t>
      2. Незаконная порубка, уничтожение или повреждение деревьев и кустарников, входящих в лесной фонд, с причинением ущерба до ста месячных расчетных показателей –</w:t>
      </w:r>
    </w:p>
    <w:bookmarkEnd w:id="531"/>
    <w:bookmarkStart w:name="z562" w:id="53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532"/>
    <w:bookmarkStart w:name="z563" w:id="533"/>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на особо охраняемых природных территориях, –</w:t>
      </w:r>
    </w:p>
    <w:bookmarkEnd w:id="533"/>
    <w:bookmarkStart w:name="z564" w:id="534"/>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семидесяти, на субъектов среднего предпринимательства – в размере девяноста, на субъектов крупного предпринимательства – в размере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534"/>
    <w:bookmarkStart w:name="z565" w:id="535"/>
    <w:p>
      <w:pPr>
        <w:spacing w:after="0"/>
        <w:ind w:left="0"/>
        <w:jc w:val="both"/>
      </w:pPr>
      <w:r>
        <w:rPr>
          <w:rFonts w:ascii="Times New Roman"/>
          <w:b w:val="false"/>
          <w:i w:val="false"/>
          <w:color w:val="000000"/>
          <w:sz w:val="28"/>
        </w:rPr>
        <w:t xml:space="preserve">
      8) подпункт 5) </w:t>
      </w:r>
      <w:r>
        <w:rPr>
          <w:rFonts w:ascii="Times New Roman"/>
          <w:b w:val="false"/>
          <w:i w:val="false"/>
          <w:color w:val="000000"/>
          <w:sz w:val="28"/>
        </w:rPr>
        <w:t>статьи 384</w:t>
      </w:r>
      <w:r>
        <w:rPr>
          <w:rFonts w:ascii="Times New Roman"/>
          <w:b w:val="false"/>
          <w:i w:val="false"/>
          <w:color w:val="000000"/>
          <w:sz w:val="28"/>
        </w:rPr>
        <w:t xml:space="preserve"> изложить в следующей редакции:</w:t>
      </w:r>
    </w:p>
    <w:bookmarkEnd w:id="535"/>
    <w:bookmarkStart w:name="z566" w:id="536"/>
    <w:p>
      <w:pPr>
        <w:spacing w:after="0"/>
        <w:ind w:left="0"/>
        <w:jc w:val="both"/>
      </w:pPr>
      <w:r>
        <w:rPr>
          <w:rFonts w:ascii="Times New Roman"/>
          <w:b w:val="false"/>
          <w:i w:val="false"/>
          <w:color w:val="000000"/>
          <w:sz w:val="28"/>
        </w:rPr>
        <w:t>
      "5) применения пестицидов, удобрений на водоохранных полосах водных объектов;";</w:t>
      </w:r>
    </w:p>
    <w:bookmarkEnd w:id="536"/>
    <w:bookmarkStart w:name="z567" w:id="537"/>
    <w:p>
      <w:pPr>
        <w:spacing w:after="0"/>
        <w:ind w:left="0"/>
        <w:jc w:val="both"/>
      </w:pPr>
      <w:r>
        <w:rPr>
          <w:rFonts w:ascii="Times New Roman"/>
          <w:b w:val="false"/>
          <w:i w:val="false"/>
          <w:color w:val="000000"/>
          <w:sz w:val="28"/>
        </w:rPr>
        <w:t xml:space="preserve">
      9) в части третьей </w:t>
      </w:r>
      <w:r>
        <w:rPr>
          <w:rFonts w:ascii="Times New Roman"/>
          <w:b w:val="false"/>
          <w:i w:val="false"/>
          <w:color w:val="000000"/>
          <w:sz w:val="28"/>
        </w:rPr>
        <w:t>статьи 403</w:t>
      </w:r>
      <w:r>
        <w:rPr>
          <w:rFonts w:ascii="Times New Roman"/>
          <w:b w:val="false"/>
          <w:i w:val="false"/>
          <w:color w:val="000000"/>
          <w:sz w:val="28"/>
        </w:rPr>
        <w:t>:</w:t>
      </w:r>
    </w:p>
    <w:bookmarkEnd w:id="537"/>
    <w:bookmarkStart w:name="z568" w:id="538"/>
    <w:p>
      <w:pPr>
        <w:spacing w:after="0"/>
        <w:ind w:left="0"/>
        <w:jc w:val="both"/>
      </w:pPr>
      <w:r>
        <w:rPr>
          <w:rFonts w:ascii="Times New Roman"/>
          <w:b w:val="false"/>
          <w:i w:val="false"/>
          <w:color w:val="000000"/>
          <w:sz w:val="28"/>
        </w:rPr>
        <w:t>
      в абзаце первом, подпунктах 1) и 2) слово "(ядохимикатов)" исключить;</w:t>
      </w:r>
    </w:p>
    <w:bookmarkEnd w:id="538"/>
    <w:bookmarkStart w:name="z569" w:id="539"/>
    <w:p>
      <w:pPr>
        <w:spacing w:after="0"/>
        <w:ind w:left="0"/>
        <w:jc w:val="both"/>
      </w:pPr>
      <w:r>
        <w:rPr>
          <w:rFonts w:ascii="Times New Roman"/>
          <w:b w:val="false"/>
          <w:i w:val="false"/>
          <w:color w:val="000000"/>
          <w:sz w:val="28"/>
        </w:rPr>
        <w:t>
      в подпункте 3) слова "(ядохимикатов)", "(ядохимикатами)" исключить;</w:t>
      </w:r>
    </w:p>
    <w:bookmarkEnd w:id="539"/>
    <w:bookmarkStart w:name="z570" w:id="540"/>
    <w:p>
      <w:pPr>
        <w:spacing w:after="0"/>
        <w:ind w:left="0"/>
        <w:jc w:val="both"/>
      </w:pPr>
      <w:r>
        <w:rPr>
          <w:rFonts w:ascii="Times New Roman"/>
          <w:b w:val="false"/>
          <w:i w:val="false"/>
          <w:color w:val="000000"/>
          <w:sz w:val="28"/>
        </w:rPr>
        <w:t>
      в подпункте 4):</w:t>
      </w:r>
    </w:p>
    <w:bookmarkEnd w:id="540"/>
    <w:bookmarkStart w:name="z571" w:id="541"/>
    <w:p>
      <w:pPr>
        <w:spacing w:after="0"/>
        <w:ind w:left="0"/>
        <w:jc w:val="both"/>
      </w:pPr>
      <w:r>
        <w:rPr>
          <w:rFonts w:ascii="Times New Roman"/>
          <w:b w:val="false"/>
          <w:i w:val="false"/>
          <w:color w:val="000000"/>
          <w:sz w:val="28"/>
        </w:rPr>
        <w:t>
      слово "(ядохимикатов)" исключить;</w:t>
      </w:r>
    </w:p>
    <w:bookmarkEnd w:id="541"/>
    <w:bookmarkStart w:name="z572" w:id="542"/>
    <w:p>
      <w:pPr>
        <w:spacing w:after="0"/>
        <w:ind w:left="0"/>
        <w:jc w:val="both"/>
      </w:pPr>
      <w:r>
        <w:rPr>
          <w:rFonts w:ascii="Times New Roman"/>
          <w:b w:val="false"/>
          <w:i w:val="false"/>
          <w:color w:val="000000"/>
          <w:sz w:val="28"/>
        </w:rPr>
        <w:t>
      слова "пестицида (ядохимиката)" заменить словом "пестицида)";</w:t>
      </w:r>
    </w:p>
    <w:bookmarkEnd w:id="542"/>
    <w:bookmarkStart w:name="z573" w:id="543"/>
    <w:p>
      <w:pPr>
        <w:spacing w:after="0"/>
        <w:ind w:left="0"/>
        <w:jc w:val="both"/>
      </w:pPr>
      <w:r>
        <w:rPr>
          <w:rFonts w:ascii="Times New Roman"/>
          <w:b w:val="false"/>
          <w:i w:val="false"/>
          <w:color w:val="000000"/>
          <w:sz w:val="28"/>
        </w:rPr>
        <w:t>
      в подпунктах 5), 6) и 7) слово "(ядохимикатов)" исключить;</w:t>
      </w:r>
    </w:p>
    <w:bookmarkEnd w:id="543"/>
    <w:bookmarkStart w:name="z574" w:id="544"/>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статьи 404</w:t>
      </w:r>
      <w:r>
        <w:rPr>
          <w:rFonts w:ascii="Times New Roman"/>
          <w:b w:val="false"/>
          <w:i w:val="false"/>
          <w:color w:val="000000"/>
          <w:sz w:val="28"/>
        </w:rPr>
        <w:t xml:space="preserve"> исключить;</w:t>
      </w:r>
    </w:p>
    <w:bookmarkEnd w:id="544"/>
    <w:bookmarkStart w:name="z575" w:id="54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408</w:t>
      </w:r>
      <w:r>
        <w:rPr>
          <w:rFonts w:ascii="Times New Roman"/>
          <w:b w:val="false"/>
          <w:i w:val="false"/>
          <w:color w:val="000000"/>
          <w:sz w:val="28"/>
        </w:rPr>
        <w:t>:</w:t>
      </w:r>
    </w:p>
    <w:bookmarkEnd w:id="545"/>
    <w:bookmarkStart w:name="z576" w:id="546"/>
    <w:p>
      <w:pPr>
        <w:spacing w:after="0"/>
        <w:ind w:left="0"/>
        <w:jc w:val="both"/>
      </w:pPr>
      <w:r>
        <w:rPr>
          <w:rFonts w:ascii="Times New Roman"/>
          <w:b w:val="false"/>
          <w:i w:val="false"/>
          <w:color w:val="000000"/>
          <w:sz w:val="28"/>
        </w:rPr>
        <w:t>
      заголовок после слова "Нарушение" дополнить словами "правил выпаса сельскохозяйственных животных,";</w:t>
      </w:r>
    </w:p>
    <w:bookmarkEnd w:id="546"/>
    <w:bookmarkStart w:name="z577" w:id="547"/>
    <w:p>
      <w:pPr>
        <w:spacing w:after="0"/>
        <w:ind w:left="0"/>
        <w:jc w:val="both"/>
      </w:pPr>
      <w:r>
        <w:rPr>
          <w:rFonts w:ascii="Times New Roman"/>
          <w:b w:val="false"/>
          <w:i w:val="false"/>
          <w:color w:val="000000"/>
          <w:sz w:val="28"/>
        </w:rPr>
        <w:t>
      абзац первый части первой после слова "столицы" дополнить словами "правил выпаса сельскохозяйственных животных,";</w:t>
      </w:r>
    </w:p>
    <w:bookmarkEnd w:id="547"/>
    <w:bookmarkStart w:name="z578" w:id="548"/>
    <w:p>
      <w:pPr>
        <w:spacing w:after="0"/>
        <w:ind w:left="0"/>
        <w:jc w:val="both"/>
      </w:pPr>
      <w:r>
        <w:rPr>
          <w:rFonts w:ascii="Times New Roman"/>
          <w:b w:val="false"/>
          <w:i w:val="false"/>
          <w:color w:val="000000"/>
          <w:sz w:val="28"/>
        </w:rPr>
        <w:t xml:space="preserve">
      12) часть первую </w:t>
      </w:r>
      <w:r>
        <w:rPr>
          <w:rFonts w:ascii="Times New Roman"/>
          <w:b w:val="false"/>
          <w:i w:val="false"/>
          <w:color w:val="000000"/>
          <w:sz w:val="28"/>
        </w:rPr>
        <w:t>статьи 684</w:t>
      </w:r>
      <w:r>
        <w:rPr>
          <w:rFonts w:ascii="Times New Roman"/>
          <w:b w:val="false"/>
          <w:i w:val="false"/>
          <w:color w:val="000000"/>
          <w:sz w:val="28"/>
        </w:rPr>
        <w:t xml:space="preserve"> после слов "360 (частью первой)," дополнить цифрами "381-1,";</w:t>
      </w:r>
    </w:p>
    <w:bookmarkEnd w:id="548"/>
    <w:bookmarkStart w:name="z579" w:id="549"/>
    <w:p>
      <w:pPr>
        <w:spacing w:after="0"/>
        <w:ind w:left="0"/>
        <w:jc w:val="both"/>
      </w:pPr>
      <w:r>
        <w:rPr>
          <w:rFonts w:ascii="Times New Roman"/>
          <w:b w:val="false"/>
          <w:i w:val="false"/>
          <w:color w:val="000000"/>
          <w:sz w:val="28"/>
        </w:rPr>
        <w:t xml:space="preserve">
      13) в части второй </w:t>
      </w:r>
      <w:r>
        <w:rPr>
          <w:rFonts w:ascii="Times New Roman"/>
          <w:b w:val="false"/>
          <w:i w:val="false"/>
          <w:color w:val="000000"/>
          <w:sz w:val="28"/>
        </w:rPr>
        <w:t>статьи 705</w:t>
      </w:r>
      <w:r>
        <w:rPr>
          <w:rFonts w:ascii="Times New Roman"/>
          <w:b w:val="false"/>
          <w:i w:val="false"/>
          <w:color w:val="000000"/>
          <w:sz w:val="28"/>
        </w:rPr>
        <w:t>:</w:t>
      </w:r>
    </w:p>
    <w:bookmarkEnd w:id="549"/>
    <w:bookmarkStart w:name="z580" w:id="550"/>
    <w:p>
      <w:pPr>
        <w:spacing w:after="0"/>
        <w:ind w:left="0"/>
        <w:jc w:val="both"/>
      </w:pPr>
      <w:r>
        <w:rPr>
          <w:rFonts w:ascii="Times New Roman"/>
          <w:b w:val="false"/>
          <w:i w:val="false"/>
          <w:color w:val="000000"/>
          <w:sz w:val="28"/>
        </w:rPr>
        <w:t>
      подпункт 2) дополнить словами ", районов, городов областного значения";</w:t>
      </w:r>
    </w:p>
    <w:bookmarkEnd w:id="550"/>
    <w:bookmarkStart w:name="z581" w:id="551"/>
    <w:p>
      <w:pPr>
        <w:spacing w:after="0"/>
        <w:ind w:left="0"/>
        <w:jc w:val="both"/>
      </w:pPr>
      <w:r>
        <w:rPr>
          <w:rFonts w:ascii="Times New Roman"/>
          <w:b w:val="false"/>
          <w:i w:val="false"/>
          <w:color w:val="000000"/>
          <w:sz w:val="28"/>
        </w:rPr>
        <w:t>
      подпункт 3) изложить в следующей редакции:</w:t>
      </w:r>
    </w:p>
    <w:bookmarkEnd w:id="551"/>
    <w:bookmarkStart w:name="z582" w:id="552"/>
    <w:p>
      <w:pPr>
        <w:spacing w:after="0"/>
        <w:ind w:left="0"/>
        <w:jc w:val="both"/>
      </w:pPr>
      <w:r>
        <w:rPr>
          <w:rFonts w:ascii="Times New Roman"/>
          <w:b w:val="false"/>
          <w:i w:val="false"/>
          <w:color w:val="000000"/>
          <w:sz w:val="28"/>
        </w:rPr>
        <w:t>
      "3) государственные инспекторы по карантину растений.";</w:t>
      </w:r>
    </w:p>
    <w:bookmarkEnd w:id="552"/>
    <w:bookmarkStart w:name="z583" w:id="553"/>
    <w:p>
      <w:pPr>
        <w:spacing w:after="0"/>
        <w:ind w:left="0"/>
        <w:jc w:val="both"/>
      </w:pPr>
      <w:r>
        <w:rPr>
          <w:rFonts w:ascii="Times New Roman"/>
          <w:b w:val="false"/>
          <w:i w:val="false"/>
          <w:color w:val="000000"/>
          <w:sz w:val="28"/>
        </w:rPr>
        <w:t xml:space="preserve">
      14) часть первую </w:t>
      </w:r>
      <w:r>
        <w:rPr>
          <w:rFonts w:ascii="Times New Roman"/>
          <w:b w:val="false"/>
          <w:i w:val="false"/>
          <w:color w:val="000000"/>
          <w:sz w:val="28"/>
        </w:rPr>
        <w:t>статьи 707</w:t>
      </w:r>
      <w:r>
        <w:rPr>
          <w:rFonts w:ascii="Times New Roman"/>
          <w:b w:val="false"/>
          <w:i w:val="false"/>
          <w:color w:val="000000"/>
          <w:sz w:val="28"/>
        </w:rPr>
        <w:t xml:space="preserve"> после цифр "403" дополнить словами ", </w:t>
      </w:r>
      <w:r>
        <w:rPr>
          <w:rFonts w:ascii="Times New Roman"/>
          <w:b w:val="false"/>
          <w:i w:val="false"/>
          <w:color w:val="000000"/>
          <w:sz w:val="28"/>
        </w:rPr>
        <w:t>415</w:t>
      </w:r>
      <w:r>
        <w:rPr>
          <w:rFonts w:ascii="Times New Roman"/>
          <w:b w:val="false"/>
          <w:i w:val="false"/>
          <w:color w:val="000000"/>
          <w:sz w:val="28"/>
        </w:rPr>
        <w:t xml:space="preserve"> (подпунктом 1) части первой) (в части нарушения требований технических регламентов в сфере оборота пестицидов)";   </w:t>
      </w:r>
    </w:p>
    <w:bookmarkEnd w:id="553"/>
    <w:bookmarkStart w:name="z584" w:id="554"/>
    <w:p>
      <w:pPr>
        <w:spacing w:after="0"/>
        <w:ind w:left="0"/>
        <w:jc w:val="both"/>
      </w:pPr>
      <w:r>
        <w:rPr>
          <w:rFonts w:ascii="Times New Roman"/>
          <w:b w:val="false"/>
          <w:i w:val="false"/>
          <w:color w:val="000000"/>
          <w:sz w:val="28"/>
        </w:rPr>
        <w:t xml:space="preserve">
      15) в части первой </w:t>
      </w:r>
      <w:r>
        <w:rPr>
          <w:rFonts w:ascii="Times New Roman"/>
          <w:b w:val="false"/>
          <w:i w:val="false"/>
          <w:color w:val="000000"/>
          <w:sz w:val="28"/>
        </w:rPr>
        <w:t>статьи 708</w:t>
      </w:r>
      <w:r>
        <w:rPr>
          <w:rFonts w:ascii="Times New Roman"/>
          <w:b w:val="false"/>
          <w:i w:val="false"/>
          <w:color w:val="000000"/>
          <w:sz w:val="28"/>
        </w:rPr>
        <w:t xml:space="preserve"> слова "(частью первой) (за исключением промышленной безопасности)" заменить словами "(частями первой (за исключением промышленной безопасности), третьей и четвертой)";</w:t>
      </w:r>
    </w:p>
    <w:bookmarkEnd w:id="554"/>
    <w:bookmarkStart w:name="z585" w:id="55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717</w:t>
      </w:r>
      <w:r>
        <w:rPr>
          <w:rFonts w:ascii="Times New Roman"/>
          <w:b w:val="false"/>
          <w:i w:val="false"/>
          <w:color w:val="000000"/>
          <w:sz w:val="28"/>
        </w:rPr>
        <w:t xml:space="preserve"> исключить; </w:t>
      </w:r>
    </w:p>
    <w:bookmarkEnd w:id="555"/>
    <w:bookmarkStart w:name="z586" w:id="556"/>
    <w:p>
      <w:pPr>
        <w:spacing w:after="0"/>
        <w:ind w:left="0"/>
        <w:jc w:val="both"/>
      </w:pPr>
      <w:r>
        <w:rPr>
          <w:rFonts w:ascii="Times New Roman"/>
          <w:b w:val="false"/>
          <w:i w:val="false"/>
          <w:color w:val="000000"/>
          <w:sz w:val="28"/>
        </w:rPr>
        <w:t xml:space="preserve">
      17) в части второй </w:t>
      </w:r>
      <w:r>
        <w:rPr>
          <w:rFonts w:ascii="Times New Roman"/>
          <w:b w:val="false"/>
          <w:i w:val="false"/>
          <w:color w:val="000000"/>
          <w:sz w:val="28"/>
        </w:rPr>
        <w:t>статьи 720</w:t>
      </w:r>
      <w:r>
        <w:rPr>
          <w:rFonts w:ascii="Times New Roman"/>
          <w:b w:val="false"/>
          <w:i w:val="false"/>
          <w:color w:val="000000"/>
          <w:sz w:val="28"/>
        </w:rPr>
        <w:t xml:space="preserve"> слова "</w:t>
      </w:r>
      <w:r>
        <w:rPr>
          <w:rFonts w:ascii="Times New Roman"/>
          <w:b w:val="false"/>
          <w:i w:val="false"/>
          <w:color w:val="000000"/>
          <w:sz w:val="28"/>
        </w:rPr>
        <w:t>400</w:t>
      </w:r>
      <w:r>
        <w:rPr>
          <w:rFonts w:ascii="Times New Roman"/>
          <w:b w:val="false"/>
          <w:i w:val="false"/>
          <w:color w:val="000000"/>
          <w:sz w:val="28"/>
        </w:rPr>
        <w:t xml:space="preserve"> (частью первой), </w:t>
      </w:r>
      <w:r>
        <w:rPr>
          <w:rFonts w:ascii="Times New Roman"/>
          <w:b w:val="false"/>
          <w:i w:val="false"/>
          <w:color w:val="000000"/>
          <w:sz w:val="28"/>
        </w:rPr>
        <w:t>406</w:t>
      </w:r>
      <w:r>
        <w:rPr>
          <w:rFonts w:ascii="Times New Roman"/>
          <w:b w:val="false"/>
          <w:i w:val="false"/>
          <w:color w:val="000000"/>
          <w:sz w:val="28"/>
        </w:rPr>
        <w:t xml:space="preserve"> (частями первой и второй)," исключить;  </w:t>
      </w:r>
    </w:p>
    <w:bookmarkEnd w:id="556"/>
    <w:bookmarkStart w:name="z587" w:id="557"/>
    <w:p>
      <w:pPr>
        <w:spacing w:after="0"/>
        <w:ind w:left="0"/>
        <w:jc w:val="both"/>
      </w:pPr>
      <w:r>
        <w:rPr>
          <w:rFonts w:ascii="Times New Roman"/>
          <w:b w:val="false"/>
          <w:i w:val="false"/>
          <w:color w:val="000000"/>
          <w:sz w:val="28"/>
        </w:rPr>
        <w:t xml:space="preserve">
      18) в части первой </w:t>
      </w:r>
      <w:r>
        <w:rPr>
          <w:rFonts w:ascii="Times New Roman"/>
          <w:b w:val="false"/>
          <w:i w:val="false"/>
          <w:color w:val="000000"/>
          <w:sz w:val="28"/>
        </w:rPr>
        <w:t>статьи 729</w:t>
      </w:r>
      <w:r>
        <w:rPr>
          <w:rFonts w:ascii="Times New Roman"/>
          <w:b w:val="false"/>
          <w:i w:val="false"/>
          <w:color w:val="000000"/>
          <w:sz w:val="28"/>
        </w:rPr>
        <w:t xml:space="preserve">:  </w:t>
      </w:r>
    </w:p>
    <w:bookmarkEnd w:id="557"/>
    <w:bookmarkStart w:name="z588" w:id="558"/>
    <w:p>
      <w:pPr>
        <w:spacing w:after="0"/>
        <w:ind w:left="0"/>
        <w:jc w:val="both"/>
      </w:pPr>
      <w:r>
        <w:rPr>
          <w:rFonts w:ascii="Times New Roman"/>
          <w:b w:val="false"/>
          <w:i w:val="false"/>
          <w:color w:val="000000"/>
          <w:sz w:val="28"/>
        </w:rPr>
        <w:t>
      после цифр "338," дополнить словами "382 (частью первой), 383 (частями первой и второй),";</w:t>
      </w:r>
    </w:p>
    <w:bookmarkEnd w:id="558"/>
    <w:bookmarkStart w:name="z589" w:id="559"/>
    <w:p>
      <w:pPr>
        <w:spacing w:after="0"/>
        <w:ind w:left="0"/>
        <w:jc w:val="both"/>
      </w:pPr>
      <w:r>
        <w:rPr>
          <w:rFonts w:ascii="Times New Roman"/>
          <w:b w:val="false"/>
          <w:i w:val="false"/>
          <w:color w:val="000000"/>
          <w:sz w:val="28"/>
        </w:rPr>
        <w:t>
      слова "404 (частями первой, второй," заменить словами "</w:t>
      </w:r>
      <w:r>
        <w:rPr>
          <w:rFonts w:ascii="Times New Roman"/>
          <w:b w:val="false"/>
          <w:i w:val="false"/>
          <w:color w:val="000000"/>
          <w:sz w:val="28"/>
        </w:rPr>
        <w:t>404</w:t>
      </w:r>
      <w:r>
        <w:rPr>
          <w:rFonts w:ascii="Times New Roman"/>
          <w:b w:val="false"/>
          <w:i w:val="false"/>
          <w:color w:val="000000"/>
          <w:sz w:val="28"/>
        </w:rPr>
        <w:t xml:space="preserve"> (частями первой,";</w:t>
      </w:r>
    </w:p>
    <w:bookmarkEnd w:id="559"/>
    <w:bookmarkStart w:name="z590" w:id="560"/>
    <w:p>
      <w:pPr>
        <w:spacing w:after="0"/>
        <w:ind w:left="0"/>
        <w:jc w:val="both"/>
      </w:pPr>
      <w:r>
        <w:rPr>
          <w:rFonts w:ascii="Times New Roman"/>
          <w:b w:val="false"/>
          <w:i w:val="false"/>
          <w:color w:val="000000"/>
          <w:sz w:val="28"/>
        </w:rPr>
        <w:t>
      слова "406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седьмой и восьмой)," исключить;</w:t>
      </w:r>
    </w:p>
    <w:bookmarkEnd w:id="560"/>
    <w:bookmarkStart w:name="z591" w:id="561"/>
    <w:p>
      <w:pPr>
        <w:spacing w:after="0"/>
        <w:ind w:left="0"/>
        <w:jc w:val="both"/>
      </w:pPr>
      <w:r>
        <w:rPr>
          <w:rFonts w:ascii="Times New Roman"/>
          <w:b w:val="false"/>
          <w:i w:val="false"/>
          <w:color w:val="000000"/>
          <w:sz w:val="28"/>
        </w:rPr>
        <w:t xml:space="preserve">
      19) в подпункте 6) части первой </w:t>
      </w:r>
      <w:r>
        <w:rPr>
          <w:rFonts w:ascii="Times New Roman"/>
          <w:b w:val="false"/>
          <w:i w:val="false"/>
          <w:color w:val="000000"/>
          <w:sz w:val="28"/>
        </w:rPr>
        <w:t>статьи 785</w:t>
      </w:r>
      <w:r>
        <w:rPr>
          <w:rFonts w:ascii="Times New Roman"/>
          <w:b w:val="false"/>
          <w:i w:val="false"/>
          <w:color w:val="000000"/>
          <w:sz w:val="28"/>
        </w:rPr>
        <w:t xml:space="preserve"> слова "и вещей" заменить словами ", вещей и товаров";</w:t>
      </w:r>
    </w:p>
    <w:bookmarkEnd w:id="561"/>
    <w:bookmarkStart w:name="z592" w:id="562"/>
    <w:p>
      <w:pPr>
        <w:spacing w:after="0"/>
        <w:ind w:left="0"/>
        <w:jc w:val="both"/>
      </w:pPr>
      <w:r>
        <w:rPr>
          <w:rFonts w:ascii="Times New Roman"/>
          <w:b w:val="false"/>
          <w:i w:val="false"/>
          <w:color w:val="000000"/>
          <w:sz w:val="28"/>
        </w:rPr>
        <w:t xml:space="preserve">
      20) в подпункте 2) части первой </w:t>
      </w:r>
      <w:r>
        <w:rPr>
          <w:rFonts w:ascii="Times New Roman"/>
          <w:b w:val="false"/>
          <w:i w:val="false"/>
          <w:color w:val="000000"/>
          <w:sz w:val="28"/>
        </w:rPr>
        <w:t>статьи 786</w:t>
      </w:r>
      <w:r>
        <w:rPr>
          <w:rFonts w:ascii="Times New Roman"/>
          <w:b w:val="false"/>
          <w:i w:val="false"/>
          <w:color w:val="000000"/>
          <w:sz w:val="28"/>
        </w:rPr>
        <w:t>:</w:t>
      </w:r>
    </w:p>
    <w:bookmarkEnd w:id="562"/>
    <w:bookmarkStart w:name="z593" w:id="563"/>
    <w:p>
      <w:pPr>
        <w:spacing w:after="0"/>
        <w:ind w:left="0"/>
        <w:jc w:val="both"/>
      </w:pPr>
      <w:r>
        <w:rPr>
          <w:rFonts w:ascii="Times New Roman"/>
          <w:b w:val="false"/>
          <w:i w:val="false"/>
          <w:color w:val="000000"/>
          <w:sz w:val="28"/>
        </w:rPr>
        <w:t>
      слова "законодательства об охране и использовании животного мира – работниками государственной и ведомственной охраны лесного и охотничьего хозяйства, уполномоченными на то должностными лицами органов, осуществляющих государственный надзор за соблюдением правил охоты, органов рыбоохраны," заменить словами "законодательства Республики Казахстан в области охраны, воспроизводства и использования животного мира – работниками органов лесного хозяйства, животного мира, особо охраняемых природных территорий, осуществляющих государственный контроль и надзор, а также специализированных организаций уполномоченного органа и местных исполнительных органов,";</w:t>
      </w:r>
    </w:p>
    <w:bookmarkEnd w:id="563"/>
    <w:bookmarkStart w:name="z594" w:id="564"/>
    <w:p>
      <w:pPr>
        <w:spacing w:after="0"/>
        <w:ind w:left="0"/>
        <w:jc w:val="both"/>
      </w:pPr>
      <w:r>
        <w:rPr>
          <w:rFonts w:ascii="Times New Roman"/>
          <w:b w:val="false"/>
          <w:i w:val="false"/>
          <w:color w:val="000000"/>
          <w:sz w:val="28"/>
        </w:rPr>
        <w:t xml:space="preserve">
      слова "охраной и использованием животного мира" заменить словами "охраной, воспроизводством и использованием животного мира"; </w:t>
      </w:r>
    </w:p>
    <w:bookmarkEnd w:id="564"/>
    <w:bookmarkStart w:name="z595" w:id="565"/>
    <w:p>
      <w:pPr>
        <w:spacing w:after="0"/>
        <w:ind w:left="0"/>
        <w:jc w:val="both"/>
      </w:pPr>
      <w:r>
        <w:rPr>
          <w:rFonts w:ascii="Times New Roman"/>
          <w:b w:val="false"/>
          <w:i w:val="false"/>
          <w:color w:val="000000"/>
          <w:sz w:val="28"/>
        </w:rPr>
        <w:t xml:space="preserve">
      слова "заповедников и других особо охраняемых природных территорий, а также" заменить словами "особо охраняемых природных территорий,"; </w:t>
      </w:r>
    </w:p>
    <w:bookmarkEnd w:id="565"/>
    <w:bookmarkStart w:name="z596" w:id="56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787</w:t>
      </w:r>
      <w:r>
        <w:rPr>
          <w:rFonts w:ascii="Times New Roman"/>
          <w:b w:val="false"/>
          <w:i w:val="false"/>
          <w:color w:val="000000"/>
          <w:sz w:val="28"/>
        </w:rPr>
        <w:t xml:space="preserve">:      </w:t>
      </w:r>
    </w:p>
    <w:bookmarkEnd w:id="566"/>
    <w:bookmarkStart w:name="z597" w:id="567"/>
    <w:p>
      <w:pPr>
        <w:spacing w:after="0"/>
        <w:ind w:left="0"/>
        <w:jc w:val="both"/>
      </w:pPr>
      <w:r>
        <w:rPr>
          <w:rFonts w:ascii="Times New Roman"/>
          <w:b w:val="false"/>
          <w:i w:val="false"/>
          <w:color w:val="000000"/>
          <w:sz w:val="28"/>
        </w:rPr>
        <w:t xml:space="preserve">
      подпункт 6) изложить в следующей редакции:      </w:t>
      </w:r>
    </w:p>
    <w:bookmarkEnd w:id="567"/>
    <w:bookmarkStart w:name="z598" w:id="568"/>
    <w:p>
      <w:pPr>
        <w:spacing w:after="0"/>
        <w:ind w:left="0"/>
        <w:jc w:val="both"/>
      </w:pPr>
      <w:r>
        <w:rPr>
          <w:rFonts w:ascii="Times New Roman"/>
          <w:b w:val="false"/>
          <w:i w:val="false"/>
          <w:color w:val="000000"/>
          <w:sz w:val="28"/>
        </w:rPr>
        <w:t xml:space="preserve">
      "6) органами лесного хозяйства, животного мира, особо охраняемых природных территорий, осуществляющими государственный контроль и надзор, а также специализированными организациями уполномоченного органа и местных исполнительных органов – при совершении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в области особо охраняемых природных территорий;";  </w:t>
      </w:r>
    </w:p>
    <w:bookmarkEnd w:id="568"/>
    <w:bookmarkStart w:name="z599" w:id="569"/>
    <w:p>
      <w:pPr>
        <w:spacing w:after="0"/>
        <w:ind w:left="0"/>
        <w:jc w:val="both"/>
      </w:pPr>
      <w:r>
        <w:rPr>
          <w:rFonts w:ascii="Times New Roman"/>
          <w:b w:val="false"/>
          <w:i w:val="false"/>
          <w:color w:val="000000"/>
          <w:sz w:val="28"/>
        </w:rPr>
        <w:t xml:space="preserve">
      в подпункте 9) слова ", заповедников и других особо охраняемых природных территорий" исключить;  </w:t>
      </w:r>
    </w:p>
    <w:bookmarkEnd w:id="569"/>
    <w:bookmarkStart w:name="z600" w:id="570"/>
    <w:p>
      <w:pPr>
        <w:spacing w:after="0"/>
        <w:ind w:left="0"/>
        <w:jc w:val="both"/>
      </w:pPr>
      <w:r>
        <w:rPr>
          <w:rFonts w:ascii="Times New Roman"/>
          <w:b w:val="false"/>
          <w:i w:val="false"/>
          <w:color w:val="000000"/>
          <w:sz w:val="28"/>
        </w:rPr>
        <w:t xml:space="preserve">
      дополнить подпунктом 14-1) следующего содержания: </w:t>
      </w:r>
    </w:p>
    <w:bookmarkEnd w:id="570"/>
    <w:bookmarkStart w:name="z2001" w:id="571"/>
    <w:p>
      <w:pPr>
        <w:spacing w:after="0"/>
        <w:ind w:left="0"/>
        <w:jc w:val="both"/>
      </w:pPr>
      <w:r>
        <w:rPr>
          <w:rFonts w:ascii="Times New Roman"/>
          <w:b w:val="false"/>
          <w:i w:val="false"/>
          <w:color w:val="000000"/>
          <w:sz w:val="28"/>
        </w:rPr>
        <w:t xml:space="preserve">
      "14-1) должностными лицами уполномоченного органа: в области ветеринарии, по карантину растений – при нарушении правил, требований, контроль и надзор за соблюдением которых осуществляют эти органы; в области защиты растений – при нарушении правил, требований, контроль за соблюдением которых осуществляет этот орган;";    </w:t>
      </w:r>
    </w:p>
    <w:bookmarkEnd w:id="571"/>
    <w:bookmarkStart w:name="z603" w:id="57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797</w:t>
      </w:r>
      <w:r>
        <w:rPr>
          <w:rFonts w:ascii="Times New Roman"/>
          <w:b w:val="false"/>
          <w:i w:val="false"/>
          <w:color w:val="000000"/>
          <w:sz w:val="28"/>
        </w:rPr>
        <w:t xml:space="preserve">:  </w:t>
      </w:r>
    </w:p>
    <w:bookmarkEnd w:id="572"/>
    <w:bookmarkStart w:name="z604" w:id="573"/>
    <w:p>
      <w:pPr>
        <w:spacing w:after="0"/>
        <w:ind w:left="0"/>
        <w:jc w:val="both"/>
      </w:pPr>
      <w:r>
        <w:rPr>
          <w:rFonts w:ascii="Times New Roman"/>
          <w:b w:val="false"/>
          <w:i w:val="false"/>
          <w:color w:val="000000"/>
          <w:sz w:val="28"/>
        </w:rPr>
        <w:t xml:space="preserve">
      в части первой:  </w:t>
      </w:r>
    </w:p>
    <w:bookmarkEnd w:id="573"/>
    <w:bookmarkStart w:name="z605" w:id="574"/>
    <w:p>
      <w:pPr>
        <w:spacing w:after="0"/>
        <w:ind w:left="0"/>
        <w:jc w:val="both"/>
      </w:pPr>
      <w:r>
        <w:rPr>
          <w:rFonts w:ascii="Times New Roman"/>
          <w:b w:val="false"/>
          <w:i w:val="false"/>
          <w:color w:val="000000"/>
          <w:sz w:val="28"/>
        </w:rPr>
        <w:t>
      подпункт 1) после цифр "396," дополнить словами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(часть вторая), </w:t>
      </w:r>
      <w:r>
        <w:rPr>
          <w:rFonts w:ascii="Times New Roman"/>
          <w:b w:val="false"/>
          <w:i w:val="false"/>
          <w:color w:val="000000"/>
          <w:sz w:val="28"/>
        </w:rPr>
        <w:t>406</w:t>
      </w:r>
      <w:r>
        <w:rPr>
          <w:rFonts w:ascii="Times New Roman"/>
          <w:b w:val="false"/>
          <w:i w:val="false"/>
          <w:color w:val="000000"/>
          <w:sz w:val="28"/>
        </w:rPr>
        <w:t xml:space="preserve"> (за исключением частей седьмой и восьмой),";</w:t>
      </w:r>
    </w:p>
    <w:bookmarkEnd w:id="574"/>
    <w:bookmarkStart w:name="z606" w:id="575"/>
    <w:p>
      <w:pPr>
        <w:spacing w:after="0"/>
        <w:ind w:left="0"/>
        <w:jc w:val="both"/>
      </w:pPr>
      <w:r>
        <w:rPr>
          <w:rFonts w:ascii="Times New Roman"/>
          <w:b w:val="false"/>
          <w:i w:val="false"/>
          <w:color w:val="000000"/>
          <w:sz w:val="28"/>
        </w:rPr>
        <w:t>
      в подпункте 2) слова "571 (частями пятой, шестой, седьмой и восьмой)" заменить словами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(часть вторая), </w:t>
      </w:r>
      <w:r>
        <w:rPr>
          <w:rFonts w:ascii="Times New Roman"/>
          <w:b w:val="false"/>
          <w:i w:val="false"/>
          <w:color w:val="000000"/>
          <w:sz w:val="28"/>
        </w:rPr>
        <w:t>406</w:t>
      </w:r>
      <w:r>
        <w:rPr>
          <w:rFonts w:ascii="Times New Roman"/>
          <w:b w:val="false"/>
          <w:i w:val="false"/>
          <w:color w:val="000000"/>
          <w:sz w:val="28"/>
        </w:rPr>
        <w:t xml:space="preserve"> (за исключением частей седьмой и восьмой), </w:t>
      </w:r>
      <w:r>
        <w:rPr>
          <w:rFonts w:ascii="Times New Roman"/>
          <w:b w:val="false"/>
          <w:i w:val="false"/>
          <w:color w:val="000000"/>
          <w:sz w:val="28"/>
        </w:rPr>
        <w:t>571</w:t>
      </w:r>
      <w:r>
        <w:rPr>
          <w:rFonts w:ascii="Times New Roman"/>
          <w:b w:val="false"/>
          <w:i w:val="false"/>
          <w:color w:val="000000"/>
          <w:sz w:val="28"/>
        </w:rPr>
        <w:t xml:space="preserve"> (части пятая, шестая, седьмая и восьмая)"; </w:t>
      </w:r>
    </w:p>
    <w:bookmarkEnd w:id="575"/>
    <w:bookmarkStart w:name="z607" w:id="576"/>
    <w:p>
      <w:pPr>
        <w:spacing w:after="0"/>
        <w:ind w:left="0"/>
        <w:jc w:val="both"/>
      </w:pPr>
      <w:r>
        <w:rPr>
          <w:rFonts w:ascii="Times New Roman"/>
          <w:b w:val="false"/>
          <w:i w:val="false"/>
          <w:color w:val="000000"/>
          <w:sz w:val="28"/>
        </w:rPr>
        <w:t>
      абзац первый части второй после слов "(при нарушении законодательства в области лесного, рыбного, охотничьего хозяйства, особо охраняемых природных территорий)," дополнить словами "должностными лицами уполномоченного органа в области ветеринарии, по карантину растений и в области защиты растений,";</w:t>
      </w:r>
    </w:p>
    <w:bookmarkEnd w:id="576"/>
    <w:bookmarkStart w:name="z608" w:id="577"/>
    <w:p>
      <w:pPr>
        <w:spacing w:after="0"/>
        <w:ind w:left="0"/>
        <w:jc w:val="both"/>
      </w:pPr>
      <w:r>
        <w:rPr>
          <w:rFonts w:ascii="Times New Roman"/>
          <w:b w:val="false"/>
          <w:i w:val="false"/>
          <w:color w:val="000000"/>
          <w:sz w:val="28"/>
        </w:rPr>
        <w:t xml:space="preserve">
      23) в части первой </w:t>
      </w:r>
      <w:r>
        <w:rPr>
          <w:rFonts w:ascii="Times New Roman"/>
          <w:b w:val="false"/>
          <w:i w:val="false"/>
          <w:color w:val="000000"/>
          <w:sz w:val="28"/>
        </w:rPr>
        <w:t>статьи 804</w:t>
      </w:r>
      <w:r>
        <w:rPr>
          <w:rFonts w:ascii="Times New Roman"/>
          <w:b w:val="false"/>
          <w:i w:val="false"/>
          <w:color w:val="000000"/>
          <w:sz w:val="28"/>
        </w:rPr>
        <w:t>:</w:t>
      </w:r>
    </w:p>
    <w:bookmarkEnd w:id="577"/>
    <w:bookmarkStart w:name="z609" w:id="578"/>
    <w:p>
      <w:pPr>
        <w:spacing w:after="0"/>
        <w:ind w:left="0"/>
        <w:jc w:val="both"/>
      </w:pPr>
      <w:r>
        <w:rPr>
          <w:rFonts w:ascii="Times New Roman"/>
          <w:b w:val="false"/>
          <w:i w:val="false"/>
          <w:color w:val="000000"/>
          <w:sz w:val="28"/>
        </w:rPr>
        <w:t>
      подпункт 1) после слов "282 (части третья и четвертая)," дополнить цифрами "381-1,";</w:t>
      </w:r>
    </w:p>
    <w:bookmarkEnd w:id="578"/>
    <w:bookmarkStart w:name="z610" w:id="579"/>
    <w:p>
      <w:pPr>
        <w:spacing w:after="0"/>
        <w:ind w:left="0"/>
        <w:jc w:val="both"/>
      </w:pPr>
      <w:r>
        <w:rPr>
          <w:rFonts w:ascii="Times New Roman"/>
          <w:b w:val="false"/>
          <w:i w:val="false"/>
          <w:color w:val="000000"/>
          <w:sz w:val="28"/>
        </w:rPr>
        <w:t xml:space="preserve">
      в подпункте 7) цифры ", </w:t>
      </w:r>
      <w:r>
        <w:rPr>
          <w:rFonts w:ascii="Times New Roman"/>
          <w:b w:val="false"/>
          <w:i w:val="false"/>
          <w:color w:val="000000"/>
          <w:sz w:val="28"/>
        </w:rPr>
        <w:t>463</w:t>
      </w:r>
      <w:r>
        <w:rPr>
          <w:rFonts w:ascii="Times New Roman"/>
          <w:b w:val="false"/>
          <w:i w:val="false"/>
          <w:color w:val="000000"/>
          <w:sz w:val="28"/>
        </w:rPr>
        <w:t>" исключить;</w:t>
      </w:r>
    </w:p>
    <w:bookmarkEnd w:id="579"/>
    <w:bookmarkStart w:name="z611" w:id="580"/>
    <w:p>
      <w:pPr>
        <w:spacing w:after="0"/>
        <w:ind w:left="0"/>
        <w:jc w:val="both"/>
      </w:pPr>
      <w:r>
        <w:rPr>
          <w:rFonts w:ascii="Times New Roman"/>
          <w:b w:val="false"/>
          <w:i w:val="false"/>
          <w:color w:val="000000"/>
          <w:sz w:val="28"/>
        </w:rPr>
        <w:t xml:space="preserve">
      подпункт 9): </w:t>
      </w:r>
    </w:p>
    <w:bookmarkEnd w:id="580"/>
    <w:bookmarkStart w:name="z612" w:id="581"/>
    <w:p>
      <w:pPr>
        <w:spacing w:after="0"/>
        <w:ind w:left="0"/>
        <w:jc w:val="both"/>
      </w:pPr>
      <w:r>
        <w:rPr>
          <w:rFonts w:ascii="Times New Roman"/>
          <w:b w:val="false"/>
          <w:i w:val="false"/>
          <w:color w:val="000000"/>
          <w:sz w:val="28"/>
        </w:rPr>
        <w:t>
      после слова "хозяйства" дополнить словами ", особо охраняемых природных территорий";</w:t>
      </w:r>
    </w:p>
    <w:bookmarkEnd w:id="581"/>
    <w:bookmarkStart w:name="z613" w:id="582"/>
    <w:p>
      <w:pPr>
        <w:spacing w:after="0"/>
        <w:ind w:left="0"/>
        <w:jc w:val="both"/>
      </w:pPr>
      <w:r>
        <w:rPr>
          <w:rFonts w:ascii="Times New Roman"/>
          <w:b w:val="false"/>
          <w:i w:val="false"/>
          <w:color w:val="000000"/>
          <w:sz w:val="28"/>
        </w:rPr>
        <w:t>
      после слов "160 (часть вторая)," дополнить словами "381-1 (части вторая и третья),";</w:t>
      </w:r>
    </w:p>
    <w:bookmarkEnd w:id="582"/>
    <w:bookmarkStart w:name="z614" w:id="583"/>
    <w:p>
      <w:pPr>
        <w:spacing w:after="0"/>
        <w:ind w:left="0"/>
        <w:jc w:val="both"/>
      </w:pPr>
      <w:r>
        <w:rPr>
          <w:rFonts w:ascii="Times New Roman"/>
          <w:b w:val="false"/>
          <w:i w:val="false"/>
          <w:color w:val="000000"/>
          <w:sz w:val="28"/>
        </w:rPr>
        <w:t>
      в подпункте 15):</w:t>
      </w:r>
    </w:p>
    <w:bookmarkEnd w:id="583"/>
    <w:bookmarkStart w:name="z615" w:id="584"/>
    <w:p>
      <w:pPr>
        <w:spacing w:after="0"/>
        <w:ind w:left="0"/>
        <w:jc w:val="both"/>
      </w:pPr>
      <w:r>
        <w:rPr>
          <w:rFonts w:ascii="Times New Roman"/>
          <w:b w:val="false"/>
          <w:i w:val="false"/>
          <w:color w:val="000000"/>
          <w:sz w:val="28"/>
        </w:rPr>
        <w:t>
      после слов "400 (часть вторая)," дополнить словами "</w:t>
      </w:r>
      <w:r>
        <w:rPr>
          <w:rFonts w:ascii="Times New Roman"/>
          <w:b w:val="false"/>
          <w:i w:val="false"/>
          <w:color w:val="000000"/>
          <w:sz w:val="28"/>
        </w:rPr>
        <w:t>415</w:t>
      </w:r>
      <w:r>
        <w:rPr>
          <w:rFonts w:ascii="Times New Roman"/>
          <w:b w:val="false"/>
          <w:i w:val="false"/>
          <w:color w:val="000000"/>
          <w:sz w:val="28"/>
        </w:rPr>
        <w:t xml:space="preserve"> (часть вторая) (по нарушениям требований технических регламентов в сфере оборота пестицидов),";</w:t>
      </w:r>
    </w:p>
    <w:bookmarkEnd w:id="584"/>
    <w:bookmarkStart w:name="z616" w:id="585"/>
    <w:p>
      <w:pPr>
        <w:spacing w:after="0"/>
        <w:ind w:left="0"/>
        <w:jc w:val="both"/>
      </w:pPr>
      <w:r>
        <w:rPr>
          <w:rFonts w:ascii="Times New Roman"/>
          <w:b w:val="false"/>
          <w:i w:val="false"/>
          <w:color w:val="000000"/>
          <w:sz w:val="28"/>
        </w:rPr>
        <w:t>
      слова "(по нарушениям требований безопасности к химической продукции)" заменить словами "(по нарушениям требований технических регламентов в сфере оборота пестицидов)";</w:t>
      </w:r>
    </w:p>
    <w:bookmarkEnd w:id="585"/>
    <w:bookmarkStart w:name="z617" w:id="586"/>
    <w:p>
      <w:pPr>
        <w:spacing w:after="0"/>
        <w:ind w:left="0"/>
        <w:jc w:val="both"/>
      </w:pPr>
      <w:r>
        <w:rPr>
          <w:rFonts w:ascii="Times New Roman"/>
          <w:b w:val="false"/>
          <w:i w:val="false"/>
          <w:color w:val="000000"/>
          <w:sz w:val="28"/>
        </w:rPr>
        <w:t>
      в подпункте 31) слова "</w:t>
      </w:r>
      <w:r>
        <w:rPr>
          <w:rFonts w:ascii="Times New Roman"/>
          <w:b w:val="false"/>
          <w:i w:val="false"/>
          <w:color w:val="000000"/>
          <w:sz w:val="28"/>
        </w:rPr>
        <w:t>статьями 400</w:t>
      </w:r>
      <w:r>
        <w:rPr>
          <w:rFonts w:ascii="Times New Roman"/>
          <w:b w:val="false"/>
          <w:i w:val="false"/>
          <w:color w:val="000000"/>
          <w:sz w:val="28"/>
        </w:rPr>
        <w:t xml:space="preserve"> (часть вторая) и" заменить словом "статьей";</w:t>
      </w:r>
    </w:p>
    <w:bookmarkEnd w:id="586"/>
    <w:bookmarkStart w:name="z618" w:id="587"/>
    <w:p>
      <w:pPr>
        <w:spacing w:after="0"/>
        <w:ind w:left="0"/>
        <w:jc w:val="both"/>
      </w:pPr>
      <w:r>
        <w:rPr>
          <w:rFonts w:ascii="Times New Roman"/>
          <w:b w:val="false"/>
          <w:i w:val="false"/>
          <w:color w:val="000000"/>
          <w:sz w:val="28"/>
        </w:rPr>
        <w:t>
      подпункт 50) после слов "</w:t>
      </w:r>
      <w:r>
        <w:rPr>
          <w:rFonts w:ascii="Times New Roman"/>
          <w:b w:val="false"/>
          <w:i w:val="false"/>
          <w:color w:val="000000"/>
          <w:sz w:val="28"/>
        </w:rPr>
        <w:t>320</w:t>
      </w:r>
      <w:r>
        <w:rPr>
          <w:rFonts w:ascii="Times New Roman"/>
          <w:b w:val="false"/>
          <w:i w:val="false"/>
          <w:color w:val="000000"/>
          <w:sz w:val="28"/>
        </w:rPr>
        <w:t xml:space="preserve"> (части первая, вторая и третья)," дополнить цифрами "381-1,".</w:t>
      </w:r>
    </w:p>
    <w:bookmarkEnd w:id="587"/>
    <w:bookmarkStart w:name="z619" w:id="58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cт.112; 2016 г., № 1, ст.4; № 6, ст.45; № 7-II, ст.55; № 8-I, ст.62, 65; № 8-II, ст.72; № 12, ст.87; № 23, ст.118; № 24, ст.124, 126; 2017 г., № 9, ст.21; № 14, ст.50, 51; № 22-III, ст.109; № 23-III, ст.111; № 23-V, ст.113; № 24, ст.115; 2018 г., № 10, ст.32; № 11, ст.37; № 14, ст.44; № 15, ст.46, 49, 50; № 19, ст.62; № 22, ст.82, 83; № 24, ст.94; 2019 г., № 2, ст.6; № 5-6, ст.27; № 7, ст.37, 39; № 8,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588"/>
    <w:bookmarkStart w:name="z620" w:id="589"/>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240</w:t>
      </w:r>
      <w:r>
        <w:rPr>
          <w:rFonts w:ascii="Times New Roman"/>
          <w:b w:val="false"/>
          <w:i w:val="false"/>
          <w:color w:val="000000"/>
          <w:sz w:val="28"/>
        </w:rPr>
        <w:t xml:space="preserve"> изложить в следующей редакции:</w:t>
      </w:r>
    </w:p>
    <w:bookmarkEnd w:id="589"/>
    <w:bookmarkStart w:name="z621" w:id="590"/>
    <w:p>
      <w:pPr>
        <w:spacing w:after="0"/>
        <w:ind w:left="0"/>
        <w:jc w:val="both"/>
      </w:pPr>
      <w:r>
        <w:rPr>
          <w:rFonts w:ascii="Times New Roman"/>
          <w:b w:val="false"/>
          <w:i w:val="false"/>
          <w:color w:val="000000"/>
          <w:sz w:val="28"/>
        </w:rPr>
        <w:t>
      "Статья 240. Государственная поддержка страхования в агропромышленном комплексе";</w:t>
      </w:r>
    </w:p>
    <w:bookmarkEnd w:id="590"/>
    <w:bookmarkStart w:name="z622" w:id="591"/>
    <w:p>
      <w:pPr>
        <w:spacing w:after="0"/>
        <w:ind w:left="0"/>
        <w:jc w:val="both"/>
      </w:pPr>
      <w:r>
        <w:rPr>
          <w:rFonts w:ascii="Times New Roman"/>
          <w:b w:val="false"/>
          <w:i w:val="false"/>
          <w:color w:val="000000"/>
          <w:sz w:val="28"/>
        </w:rPr>
        <w:t xml:space="preserve">
      2) в подпункте 37) </w:t>
      </w:r>
      <w:r>
        <w:rPr>
          <w:rFonts w:ascii="Times New Roman"/>
          <w:b w:val="false"/>
          <w:i w:val="false"/>
          <w:color w:val="000000"/>
          <w:sz w:val="28"/>
        </w:rPr>
        <w:t>статьи 90-6</w:t>
      </w:r>
      <w:r>
        <w:rPr>
          <w:rFonts w:ascii="Times New Roman"/>
          <w:b w:val="false"/>
          <w:i w:val="false"/>
          <w:color w:val="000000"/>
          <w:sz w:val="28"/>
        </w:rPr>
        <w:t xml:space="preserve"> слова "типовому внешнему акту антимонопольного комплаенса" заменить словами "нормам законодательства Республики Казахстан в области защиты конкуренции";</w:t>
      </w:r>
    </w:p>
    <w:bookmarkEnd w:id="591"/>
    <w:bookmarkStart w:name="z623" w:id="592"/>
    <w:p>
      <w:pPr>
        <w:spacing w:after="0"/>
        <w:ind w:left="0"/>
        <w:jc w:val="both"/>
      </w:pPr>
      <w:r>
        <w:rPr>
          <w:rFonts w:ascii="Times New Roman"/>
          <w:b w:val="false"/>
          <w:i w:val="false"/>
          <w:color w:val="000000"/>
          <w:sz w:val="28"/>
        </w:rPr>
        <w:t xml:space="preserve">
      3) подпункт 27) </w:t>
      </w:r>
      <w:r>
        <w:rPr>
          <w:rFonts w:ascii="Times New Roman"/>
          <w:b w:val="false"/>
          <w:i w:val="false"/>
          <w:color w:val="000000"/>
          <w:sz w:val="28"/>
        </w:rPr>
        <w:t>статьи 138</w:t>
      </w:r>
      <w:r>
        <w:rPr>
          <w:rFonts w:ascii="Times New Roman"/>
          <w:b w:val="false"/>
          <w:i w:val="false"/>
          <w:color w:val="000000"/>
          <w:sz w:val="28"/>
        </w:rPr>
        <w:t xml:space="preserve"> исключить;</w:t>
      </w:r>
    </w:p>
    <w:bookmarkEnd w:id="592"/>
    <w:bookmarkStart w:name="z624" w:id="59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139</w:t>
      </w:r>
      <w:r>
        <w:rPr>
          <w:rFonts w:ascii="Times New Roman"/>
          <w:b w:val="false"/>
          <w:i w:val="false"/>
          <w:color w:val="000000"/>
          <w:sz w:val="28"/>
        </w:rPr>
        <w:t xml:space="preserve"> дополнить подпунктами 20), 21) и 22) следующего содержания:</w:t>
      </w:r>
    </w:p>
    <w:bookmarkEnd w:id="593"/>
    <w:bookmarkStart w:name="z625" w:id="594"/>
    <w:p>
      <w:pPr>
        <w:spacing w:after="0"/>
        <w:ind w:left="0"/>
        <w:jc w:val="both"/>
      </w:pPr>
      <w:r>
        <w:rPr>
          <w:rFonts w:ascii="Times New Roman"/>
          <w:b w:val="false"/>
          <w:i w:val="false"/>
          <w:color w:val="000000"/>
          <w:sz w:val="28"/>
        </w:rPr>
        <w:t>
      "20) в области охраны, воспроизводства и использования животного мира;</w:t>
      </w:r>
    </w:p>
    <w:bookmarkEnd w:id="594"/>
    <w:bookmarkStart w:name="z626" w:id="595"/>
    <w:p>
      <w:pPr>
        <w:spacing w:after="0"/>
        <w:ind w:left="0"/>
        <w:jc w:val="both"/>
      </w:pPr>
      <w:r>
        <w:rPr>
          <w:rFonts w:ascii="Times New Roman"/>
          <w:b w:val="false"/>
          <w:i w:val="false"/>
          <w:color w:val="000000"/>
          <w:sz w:val="28"/>
        </w:rPr>
        <w:t>
      21) в области охраны, защиты, пользования лесным фондом, воспроизводства лесов и лесоразведения;</w:t>
      </w:r>
    </w:p>
    <w:bookmarkEnd w:id="595"/>
    <w:bookmarkStart w:name="z627" w:id="596"/>
    <w:p>
      <w:pPr>
        <w:spacing w:after="0"/>
        <w:ind w:left="0"/>
        <w:jc w:val="both"/>
      </w:pPr>
      <w:r>
        <w:rPr>
          <w:rFonts w:ascii="Times New Roman"/>
          <w:b w:val="false"/>
          <w:i w:val="false"/>
          <w:color w:val="000000"/>
          <w:sz w:val="28"/>
        </w:rPr>
        <w:t>
      22) в области особо охраняемых природных территорий.";</w:t>
      </w:r>
    </w:p>
    <w:bookmarkEnd w:id="596"/>
    <w:bookmarkStart w:name="z628" w:id="59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140</w:t>
      </w:r>
      <w:r>
        <w:rPr>
          <w:rFonts w:ascii="Times New Roman"/>
          <w:b w:val="false"/>
          <w:i w:val="false"/>
          <w:color w:val="000000"/>
          <w:sz w:val="28"/>
        </w:rPr>
        <w:t>:</w:t>
      </w:r>
    </w:p>
    <w:bookmarkEnd w:id="597"/>
    <w:bookmarkStart w:name="z629" w:id="59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w:t>
      </w:r>
      <w:r>
        <w:rPr>
          <w:rFonts w:ascii="Times New Roman"/>
          <w:b w:val="false"/>
          <w:i w:val="false"/>
          <w:color w:val="000000"/>
          <w:sz w:val="28"/>
        </w:rPr>
        <w:t xml:space="preserve">: </w:t>
      </w:r>
    </w:p>
    <w:bookmarkEnd w:id="598"/>
    <w:bookmarkStart w:name="z630" w:id="599"/>
    <w:p>
      <w:pPr>
        <w:spacing w:after="0"/>
        <w:ind w:left="0"/>
        <w:jc w:val="both"/>
      </w:pPr>
      <w:r>
        <w:rPr>
          <w:rFonts w:ascii="Times New Roman"/>
          <w:b w:val="false"/>
          <w:i w:val="false"/>
          <w:color w:val="000000"/>
          <w:sz w:val="28"/>
        </w:rPr>
        <w:t>
      подпункт 2) дополнить словами ", а также проведением контроля и надзора в области карантина растений, ветеринарного контроля на фитосанитарных и ветеринарных контрольных постах";</w:t>
      </w:r>
    </w:p>
    <w:bookmarkEnd w:id="599"/>
    <w:bookmarkStart w:name="z631" w:id="600"/>
    <w:p>
      <w:pPr>
        <w:spacing w:after="0"/>
        <w:ind w:left="0"/>
        <w:jc w:val="both"/>
      </w:pPr>
      <w:r>
        <w:rPr>
          <w:rFonts w:ascii="Times New Roman"/>
          <w:b w:val="false"/>
          <w:i w:val="false"/>
          <w:color w:val="000000"/>
          <w:sz w:val="28"/>
        </w:rPr>
        <w:t>
      абзац первый подпункта 9) после слова "контроля" дополнить словами "и надзора";</w:t>
      </w:r>
    </w:p>
    <w:bookmarkEnd w:id="6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после слов "(объекта) контроля и надзора" дополнить словами ", осуществляемых на основе критериев оценки степени риска,";</w:t>
      </w:r>
    </w:p>
    <w:bookmarkStart w:name="z633" w:id="601"/>
    <w:p>
      <w:pPr>
        <w:spacing w:after="0"/>
        <w:ind w:left="0"/>
        <w:jc w:val="both"/>
      </w:pPr>
      <w:r>
        <w:rPr>
          <w:rFonts w:ascii="Times New Roman"/>
          <w:b w:val="false"/>
          <w:i w:val="false"/>
          <w:color w:val="000000"/>
          <w:sz w:val="28"/>
        </w:rPr>
        <w:t xml:space="preserve">
      6) часть одиннадцатую </w:t>
      </w:r>
      <w:r>
        <w:rPr>
          <w:rFonts w:ascii="Times New Roman"/>
          <w:b w:val="false"/>
          <w:i w:val="false"/>
          <w:color w:val="000000"/>
          <w:sz w:val="28"/>
        </w:rPr>
        <w:t>пункта 3</w:t>
      </w:r>
      <w:r>
        <w:rPr>
          <w:rFonts w:ascii="Times New Roman"/>
          <w:b w:val="false"/>
          <w:i w:val="false"/>
          <w:color w:val="000000"/>
          <w:sz w:val="28"/>
        </w:rPr>
        <w:t xml:space="preserve"> статьи 141 дополнить подпунктом 3-1) следующего содержания:   </w:t>
      </w:r>
    </w:p>
    <w:bookmarkEnd w:id="601"/>
    <w:bookmarkStart w:name="z634" w:id="602"/>
    <w:p>
      <w:pPr>
        <w:spacing w:after="0"/>
        <w:ind w:left="0"/>
        <w:jc w:val="both"/>
      </w:pPr>
      <w:r>
        <w:rPr>
          <w:rFonts w:ascii="Times New Roman"/>
          <w:b w:val="false"/>
          <w:i w:val="false"/>
          <w:color w:val="000000"/>
          <w:sz w:val="28"/>
        </w:rPr>
        <w:t>
      "3-1) проведения обследования территории и объектов для выявления и установления причин и условий возникновения и распространения болезней животных и их пищевых отравлений, карантинных объектов и (или) чужеродных видов, для выявления очагов распространения карантинных объектов, чужеродных видов, вредных и (или) особо опасных вредных организмов, а также выявления фактов реализации, хранения, применения и (или) ввоза пестицидов, не прошедших государственную регистрацию, фальсифицированных пестицидов;";</w:t>
      </w:r>
    </w:p>
    <w:bookmarkEnd w:id="602"/>
    <w:bookmarkStart w:name="z635" w:id="60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7</w:t>
      </w:r>
      <w:r>
        <w:rPr>
          <w:rFonts w:ascii="Times New Roman"/>
          <w:b w:val="false"/>
          <w:i w:val="false"/>
          <w:color w:val="000000"/>
          <w:sz w:val="28"/>
        </w:rPr>
        <w:t xml:space="preserve"> статьи 144 слово "(ядохимикатов)" исключить;</w:t>
      </w:r>
    </w:p>
    <w:bookmarkEnd w:id="603"/>
    <w:bookmarkStart w:name="z636" w:id="604"/>
    <w:p>
      <w:pPr>
        <w:spacing w:after="0"/>
        <w:ind w:left="0"/>
        <w:jc w:val="both"/>
      </w:pPr>
      <w:r>
        <w:rPr>
          <w:rFonts w:ascii="Times New Roman"/>
          <w:b w:val="false"/>
          <w:i w:val="false"/>
          <w:color w:val="000000"/>
          <w:sz w:val="28"/>
        </w:rPr>
        <w:t xml:space="preserve">
      8)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146 слова "подпунктами 1) и 3)" заменить словами "подпунктами 1), 3) и 3-1)";</w:t>
      </w:r>
    </w:p>
    <w:bookmarkEnd w:id="604"/>
    <w:bookmarkStart w:name="z637" w:id="605"/>
    <w:p>
      <w:pPr>
        <w:spacing w:after="0"/>
        <w:ind w:left="0"/>
        <w:jc w:val="both"/>
      </w:pPr>
      <w:r>
        <w:rPr>
          <w:rFonts w:ascii="Times New Roman"/>
          <w:b w:val="false"/>
          <w:i w:val="false"/>
          <w:color w:val="000000"/>
          <w:sz w:val="28"/>
        </w:rPr>
        <w:t xml:space="preserve">
      9)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147 слова "подпунктами 1), 3) и 6)" заменить словами "подпунктами 1), 3), 3-1) и 6)";</w:t>
      </w:r>
    </w:p>
    <w:bookmarkEnd w:id="605"/>
    <w:bookmarkStart w:name="z638" w:id="606"/>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169 дополнить подпунктом 3) следующего содержания:</w:t>
      </w:r>
    </w:p>
    <w:bookmarkEnd w:id="606"/>
    <w:bookmarkStart w:name="z639" w:id="607"/>
    <w:p>
      <w:pPr>
        <w:spacing w:after="0"/>
        <w:ind w:left="0"/>
        <w:jc w:val="both"/>
      </w:pPr>
      <w:r>
        <w:rPr>
          <w:rFonts w:ascii="Times New Roman"/>
          <w:b w:val="false"/>
          <w:i w:val="false"/>
          <w:color w:val="000000"/>
          <w:sz w:val="28"/>
        </w:rPr>
        <w:t>
      "3)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государственно-частного партнерства, комплексной предпринимательской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продажи товара под товарным знаком или иным средством индивидуализации правообладателя.";</w:t>
      </w:r>
    </w:p>
    <w:bookmarkEnd w:id="607"/>
    <w:bookmarkStart w:name="z640" w:id="608"/>
    <w:p>
      <w:pPr>
        <w:spacing w:after="0"/>
        <w:ind w:left="0"/>
        <w:jc w:val="both"/>
      </w:pPr>
      <w:r>
        <w:rPr>
          <w:rFonts w:ascii="Times New Roman"/>
          <w:b w:val="false"/>
          <w:i w:val="false"/>
          <w:color w:val="000000"/>
          <w:sz w:val="28"/>
        </w:rPr>
        <w:t xml:space="preserve">
      11) подпункт 1) </w:t>
      </w:r>
      <w:r>
        <w:rPr>
          <w:rFonts w:ascii="Times New Roman"/>
          <w:b w:val="false"/>
          <w:i w:val="false"/>
          <w:color w:val="000000"/>
          <w:sz w:val="28"/>
        </w:rPr>
        <w:t>пункта 4</w:t>
      </w:r>
      <w:r>
        <w:rPr>
          <w:rFonts w:ascii="Times New Roman"/>
          <w:b w:val="false"/>
          <w:i w:val="false"/>
          <w:color w:val="000000"/>
          <w:sz w:val="28"/>
        </w:rPr>
        <w:t xml:space="preserve"> статьи 170 изложить в следующей редакции:</w:t>
      </w:r>
    </w:p>
    <w:bookmarkEnd w:id="608"/>
    <w:bookmarkStart w:name="z641" w:id="609"/>
    <w:p>
      <w:pPr>
        <w:spacing w:after="0"/>
        <w:ind w:left="0"/>
        <w:jc w:val="both"/>
      </w:pPr>
      <w:r>
        <w:rPr>
          <w:rFonts w:ascii="Times New Roman"/>
          <w:b w:val="false"/>
          <w:i w:val="false"/>
          <w:color w:val="000000"/>
          <w:sz w:val="28"/>
        </w:rPr>
        <w:t>
      "1) совершенствование производства (реализации) товаров путем внедрения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p>
    <w:bookmarkEnd w:id="609"/>
    <w:bookmarkStart w:name="z642" w:id="610"/>
    <w:p>
      <w:pPr>
        <w:spacing w:after="0"/>
        <w:ind w:left="0"/>
        <w:jc w:val="both"/>
      </w:pPr>
      <w:r>
        <w:rPr>
          <w:rFonts w:ascii="Times New Roman"/>
          <w:b w:val="false"/>
          <w:i w:val="false"/>
          <w:color w:val="000000"/>
          <w:sz w:val="28"/>
        </w:rPr>
        <w:t xml:space="preserve">
      12) пункт 2 </w:t>
      </w:r>
      <w:r>
        <w:rPr>
          <w:rFonts w:ascii="Times New Roman"/>
          <w:b w:val="false"/>
          <w:i w:val="false"/>
          <w:color w:val="000000"/>
          <w:sz w:val="28"/>
        </w:rPr>
        <w:t>статьи 175</w:t>
      </w:r>
      <w:r>
        <w:rPr>
          <w:rFonts w:ascii="Times New Roman"/>
          <w:b w:val="false"/>
          <w:i w:val="false"/>
          <w:color w:val="000000"/>
          <w:sz w:val="28"/>
        </w:rPr>
        <w:t xml:space="preserve"> изложить в следующей редакции:</w:t>
      </w:r>
    </w:p>
    <w:bookmarkEnd w:id="610"/>
    <w:bookmarkStart w:name="z643" w:id="611"/>
    <w:p>
      <w:pPr>
        <w:spacing w:after="0"/>
        <w:ind w:left="0"/>
        <w:jc w:val="both"/>
      </w:pPr>
      <w:r>
        <w:rPr>
          <w:rFonts w:ascii="Times New Roman"/>
          <w:b w:val="false"/>
          <w:i w:val="false"/>
          <w:color w:val="000000"/>
          <w:sz w:val="28"/>
        </w:rPr>
        <w:t>
      "2. Товарным рынком является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w:t>
      </w:r>
    </w:p>
    <w:bookmarkEnd w:id="611"/>
    <w:bookmarkStart w:name="z644" w:id="61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195-1 слова "типовому внешнему акту антимонопольного комплаенса" заменить словами "нормам законодательства Республики Казахстан в области защиты конкуренции";</w:t>
      </w:r>
    </w:p>
    <w:bookmarkEnd w:id="612"/>
    <w:bookmarkStart w:name="z645" w:id="61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216 дополнить подпунктом 5) следующего содержания:</w:t>
      </w:r>
    </w:p>
    <w:bookmarkEnd w:id="613"/>
    <w:bookmarkStart w:name="z646" w:id="614"/>
    <w:p>
      <w:pPr>
        <w:spacing w:after="0"/>
        <w:ind w:left="0"/>
        <w:jc w:val="both"/>
      </w:pPr>
      <w:r>
        <w:rPr>
          <w:rFonts w:ascii="Times New Roman"/>
          <w:b w:val="false"/>
          <w:i w:val="false"/>
          <w:color w:val="000000"/>
          <w:sz w:val="28"/>
        </w:rPr>
        <w:t>
      "5) неисполнение субъектом рынка,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антимонопольного органа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 в установленный срок.";</w:t>
      </w:r>
    </w:p>
    <w:bookmarkEnd w:id="614"/>
    <w:bookmarkStart w:name="z647" w:id="61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3</w:t>
      </w:r>
      <w:r>
        <w:rPr>
          <w:rFonts w:ascii="Times New Roman"/>
          <w:b w:val="false"/>
          <w:i w:val="false"/>
          <w:color w:val="000000"/>
          <w:sz w:val="28"/>
        </w:rPr>
        <w:t xml:space="preserve"> статьи 218 дополнить подпунктами 4-1) и 4-2) следующего содержания:</w:t>
      </w:r>
    </w:p>
    <w:bookmarkEnd w:id="615"/>
    <w:bookmarkStart w:name="z648" w:id="616"/>
    <w:p>
      <w:pPr>
        <w:spacing w:after="0"/>
        <w:ind w:left="0"/>
        <w:jc w:val="both"/>
      </w:pPr>
      <w:r>
        <w:rPr>
          <w:rFonts w:ascii="Times New Roman"/>
          <w:b w:val="false"/>
          <w:i w:val="false"/>
          <w:color w:val="000000"/>
          <w:sz w:val="28"/>
        </w:rPr>
        <w:t xml:space="preserve">
      "4-1) предмет расследования; </w:t>
      </w:r>
    </w:p>
    <w:bookmarkEnd w:id="616"/>
    <w:bookmarkStart w:name="z649" w:id="617"/>
    <w:p>
      <w:pPr>
        <w:spacing w:after="0"/>
        <w:ind w:left="0"/>
        <w:jc w:val="both"/>
      </w:pPr>
      <w:r>
        <w:rPr>
          <w:rFonts w:ascii="Times New Roman"/>
          <w:b w:val="false"/>
          <w:i w:val="false"/>
          <w:color w:val="000000"/>
          <w:sz w:val="28"/>
        </w:rPr>
        <w:t xml:space="preserve">
      4-2) проверяемый период;"; </w:t>
      </w:r>
    </w:p>
    <w:bookmarkEnd w:id="617"/>
    <w:bookmarkStart w:name="z650" w:id="618"/>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224</w:t>
      </w:r>
      <w:r>
        <w:rPr>
          <w:rFonts w:ascii="Times New Roman"/>
          <w:b w:val="false"/>
          <w:i w:val="false"/>
          <w:color w:val="000000"/>
          <w:sz w:val="28"/>
        </w:rPr>
        <w:t xml:space="preserve">:  </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частями четвертой и пятой следующего содержания: </w:t>
      </w:r>
    </w:p>
    <w:bookmarkStart w:name="z652" w:id="619"/>
    <w:p>
      <w:pPr>
        <w:spacing w:after="0"/>
        <w:ind w:left="0"/>
        <w:jc w:val="both"/>
      </w:pPr>
      <w:r>
        <w:rPr>
          <w:rFonts w:ascii="Times New Roman"/>
          <w:b w:val="false"/>
          <w:i w:val="false"/>
          <w:color w:val="000000"/>
          <w:sz w:val="28"/>
        </w:rPr>
        <w:t xml:space="preserve">
      "В случае несогласия с замечаниями и рекомендациями согласительной комиссии должностное лицо (должностные лица) формирует (формируют) мотивированное заключение, которое подлежит рассмотрению согласительной комиссией.  </w:t>
      </w:r>
    </w:p>
    <w:bookmarkEnd w:id="619"/>
    <w:bookmarkStart w:name="z653" w:id="620"/>
    <w:p>
      <w:pPr>
        <w:spacing w:after="0"/>
        <w:ind w:left="0"/>
        <w:jc w:val="both"/>
      </w:pPr>
      <w:r>
        <w:rPr>
          <w:rFonts w:ascii="Times New Roman"/>
          <w:b w:val="false"/>
          <w:i w:val="false"/>
          <w:color w:val="000000"/>
          <w:sz w:val="28"/>
        </w:rPr>
        <w:t>
      Течение срока проведения расследования приостанавливается с момента поступления обращения объекта расследования или мотивированного заключения должностного лица (должностных лиц) до вынесения замечаний и рекомендаций согласительной комиссией.";</w:t>
      </w:r>
    </w:p>
    <w:bookmarkEnd w:id="620"/>
    <w:bookmarkStart w:name="z654" w:id="621"/>
    <w:p>
      <w:pPr>
        <w:spacing w:after="0"/>
        <w:ind w:left="0"/>
        <w:jc w:val="both"/>
      </w:pPr>
      <w:r>
        <w:rPr>
          <w:rFonts w:ascii="Times New Roman"/>
          <w:b w:val="false"/>
          <w:i w:val="false"/>
          <w:color w:val="000000"/>
          <w:sz w:val="28"/>
        </w:rPr>
        <w:t xml:space="preserve">
      дополнить пунктом 5-1 следующего содержания:  </w:t>
      </w:r>
    </w:p>
    <w:bookmarkEnd w:id="621"/>
    <w:bookmarkStart w:name="z655" w:id="622"/>
    <w:p>
      <w:pPr>
        <w:spacing w:after="0"/>
        <w:ind w:left="0"/>
        <w:jc w:val="both"/>
      </w:pPr>
      <w:r>
        <w:rPr>
          <w:rFonts w:ascii="Times New Roman"/>
          <w:b w:val="false"/>
          <w:i w:val="false"/>
          <w:color w:val="000000"/>
          <w:sz w:val="28"/>
        </w:rPr>
        <w:t>
      "5-1. В случае, если по результатам расследования вынесено решение о возбуждении дела об административном правонарушении, приказ об утверждении заключения по результатам расследования вступает в силу по истечении десяти рабочих дней с момента его принятия.</w:t>
      </w:r>
    </w:p>
    <w:bookmarkEnd w:id="622"/>
    <w:bookmarkStart w:name="z656" w:id="623"/>
    <w:p>
      <w:pPr>
        <w:spacing w:after="0"/>
        <w:ind w:left="0"/>
        <w:jc w:val="both"/>
      </w:pPr>
      <w:r>
        <w:rPr>
          <w:rFonts w:ascii="Times New Roman"/>
          <w:b w:val="false"/>
          <w:i w:val="false"/>
          <w:color w:val="000000"/>
          <w:sz w:val="28"/>
        </w:rPr>
        <w:t>
      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w:t>
      </w:r>
    </w:p>
    <w:bookmarkEnd w:id="623"/>
    <w:bookmarkStart w:name="z657" w:id="6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"День подписания приказа" заменить словами "Дата вступления в силу приказа";</w:t>
      </w:r>
    </w:p>
    <w:bookmarkEnd w:id="624"/>
    <w:bookmarkStart w:name="z658" w:id="62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240</w:t>
      </w:r>
      <w:r>
        <w:rPr>
          <w:rFonts w:ascii="Times New Roman"/>
          <w:b w:val="false"/>
          <w:i w:val="false"/>
          <w:color w:val="000000"/>
          <w:sz w:val="28"/>
        </w:rPr>
        <w:t xml:space="preserve"> изложить в следующей редакции: </w:t>
      </w:r>
    </w:p>
    <w:bookmarkEnd w:id="625"/>
    <w:bookmarkStart w:name="z659" w:id="626"/>
    <w:p>
      <w:pPr>
        <w:spacing w:after="0"/>
        <w:ind w:left="0"/>
        <w:jc w:val="both"/>
      </w:pPr>
      <w:r>
        <w:rPr>
          <w:rFonts w:ascii="Times New Roman"/>
          <w:b w:val="false"/>
          <w:i w:val="false"/>
          <w:color w:val="000000"/>
          <w:sz w:val="28"/>
        </w:rPr>
        <w:t>
      "Статья 240. Государственная поддержка страхования в агропромышленном комплексе</w:t>
      </w:r>
    </w:p>
    <w:bookmarkEnd w:id="626"/>
    <w:bookmarkStart w:name="z660" w:id="627"/>
    <w:p>
      <w:pPr>
        <w:spacing w:after="0"/>
        <w:ind w:left="0"/>
        <w:jc w:val="both"/>
      </w:pPr>
      <w:r>
        <w:rPr>
          <w:rFonts w:ascii="Times New Roman"/>
          <w:b w:val="false"/>
          <w:i w:val="false"/>
          <w:color w:val="000000"/>
          <w:sz w:val="28"/>
        </w:rPr>
        <w:t xml:space="preserve">
      Государственная поддержка страхования в агропромышленном комплексе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w:t>
      </w:r>
    </w:p>
    <w:bookmarkEnd w:id="627"/>
    <w:bookmarkStart w:name="z661" w:id="628"/>
    <w:p>
      <w:pPr>
        <w:spacing w:after="0"/>
        <w:ind w:left="0"/>
        <w:jc w:val="both"/>
      </w:pPr>
      <w:r>
        <w:rPr>
          <w:rFonts w:ascii="Times New Roman"/>
          <w:b w:val="false"/>
          <w:i w:val="false"/>
          <w:color w:val="000000"/>
          <w:sz w:val="28"/>
        </w:rPr>
        <w:t xml:space="preserve">
      18) подпункт 4) </w:t>
      </w:r>
      <w:r>
        <w:rPr>
          <w:rFonts w:ascii="Times New Roman"/>
          <w:b w:val="false"/>
          <w:i w:val="false"/>
          <w:color w:val="000000"/>
          <w:sz w:val="28"/>
        </w:rPr>
        <w:t>пункта 2</w:t>
      </w:r>
      <w:r>
        <w:rPr>
          <w:rFonts w:ascii="Times New Roman"/>
          <w:b w:val="false"/>
          <w:i w:val="false"/>
          <w:color w:val="000000"/>
          <w:sz w:val="28"/>
        </w:rPr>
        <w:t xml:space="preserve"> статьи 241 исключить.</w:t>
      </w:r>
    </w:p>
    <w:bookmarkEnd w:id="628"/>
    <w:bookmarkStart w:name="z662" w:id="62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 № 22, ст.82, 83; № 24, ст.93, 94; 2019 г., № 1, ст.2, 4; № 2, ст.6; № 5-6, ст.27; № 7, ст.37, 39; № 8,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  </w:t>
      </w:r>
    </w:p>
    <w:bookmarkEnd w:id="629"/>
    <w:bookmarkStart w:name="z663" w:id="63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8)</w:t>
      </w:r>
      <w:r>
        <w:rPr>
          <w:rFonts w:ascii="Times New Roman"/>
          <w:b w:val="false"/>
          <w:i w:val="false"/>
          <w:color w:val="000000"/>
          <w:sz w:val="28"/>
        </w:rPr>
        <w:t xml:space="preserve"> части первой пункта 1 статьи 427 слово "(ядохимикаты)" исключить;</w:t>
      </w:r>
    </w:p>
    <w:bookmarkEnd w:id="630"/>
    <w:bookmarkStart w:name="z664" w:id="63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8)</w:t>
      </w:r>
      <w:r>
        <w:rPr>
          <w:rFonts w:ascii="Times New Roman"/>
          <w:b w:val="false"/>
          <w:i w:val="false"/>
          <w:color w:val="000000"/>
          <w:sz w:val="28"/>
        </w:rPr>
        <w:t xml:space="preserve"> части первой пункта 1 статьи 428 слово "(ядохимикаты)" исключить;</w:t>
      </w:r>
    </w:p>
    <w:bookmarkEnd w:id="631"/>
    <w:bookmarkStart w:name="z665" w:id="632"/>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509 после слов "настоящего пункта" дополнить словами "и пункта 5 настоящей статьи";</w:t>
      </w:r>
    </w:p>
    <w:bookmarkEnd w:id="632"/>
    <w:bookmarkStart w:name="z666" w:id="633"/>
    <w:p>
      <w:pPr>
        <w:spacing w:after="0"/>
        <w:ind w:left="0"/>
        <w:jc w:val="both"/>
      </w:pPr>
      <w:r>
        <w:rPr>
          <w:rFonts w:ascii="Times New Roman"/>
          <w:b w:val="false"/>
          <w:i w:val="false"/>
          <w:color w:val="000000"/>
          <w:sz w:val="28"/>
        </w:rPr>
        <w:t xml:space="preserve">
      4) в строке 1.16 таблицы </w:t>
      </w:r>
      <w:r>
        <w:rPr>
          <w:rFonts w:ascii="Times New Roman"/>
          <w:b w:val="false"/>
          <w:i w:val="false"/>
          <w:color w:val="000000"/>
          <w:sz w:val="28"/>
        </w:rPr>
        <w:t>пункта 4</w:t>
      </w:r>
      <w:r>
        <w:rPr>
          <w:rFonts w:ascii="Times New Roman"/>
          <w:b w:val="false"/>
          <w:i w:val="false"/>
          <w:color w:val="000000"/>
          <w:sz w:val="28"/>
        </w:rPr>
        <w:t xml:space="preserve"> статьи 554 слово "(ядохимикатов)" исключить;</w:t>
      </w:r>
    </w:p>
    <w:bookmarkEnd w:id="633"/>
    <w:bookmarkStart w:name="z667" w:id="6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9)</w:t>
      </w:r>
      <w:r>
        <w:rPr>
          <w:rFonts w:ascii="Times New Roman"/>
          <w:b w:val="false"/>
          <w:i w:val="false"/>
          <w:color w:val="000000"/>
          <w:sz w:val="28"/>
        </w:rPr>
        <w:t xml:space="preserve"> пункта 1 статьи 609 изложить в следующей редакции:</w:t>
      </w:r>
    </w:p>
    <w:bookmarkEnd w:id="634"/>
    <w:bookmarkStart w:name="z668" w:id="635"/>
    <w:p>
      <w:pPr>
        <w:spacing w:after="0"/>
        <w:ind w:left="0"/>
        <w:jc w:val="both"/>
      </w:pPr>
      <w:r>
        <w:rPr>
          <w:rFonts w:ascii="Times New Roman"/>
          <w:b w:val="false"/>
          <w:i w:val="false"/>
          <w:color w:val="000000"/>
          <w:sz w:val="28"/>
        </w:rPr>
        <w:t>
      "9) за выдачу:</w:t>
      </w:r>
    </w:p>
    <w:bookmarkEnd w:id="635"/>
    <w:bookmarkStart w:name="z669" w:id="636"/>
    <w:p>
      <w:pPr>
        <w:spacing w:after="0"/>
        <w:ind w:left="0"/>
        <w:jc w:val="both"/>
      </w:pPr>
      <w:r>
        <w:rPr>
          <w:rFonts w:ascii="Times New Roman"/>
          <w:b w:val="false"/>
          <w:i w:val="false"/>
          <w:color w:val="000000"/>
          <w:sz w:val="28"/>
        </w:rPr>
        <w:t>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bookmarkEnd w:id="636"/>
    <w:bookmarkStart w:name="z670" w:id="637"/>
    <w:p>
      <w:pPr>
        <w:spacing w:after="0"/>
        <w:ind w:left="0"/>
        <w:jc w:val="both"/>
      </w:pPr>
      <w:r>
        <w:rPr>
          <w:rFonts w:ascii="Times New Roman"/>
          <w:b w:val="false"/>
          <w:i w:val="false"/>
          <w:color w:val="000000"/>
          <w:sz w:val="28"/>
        </w:rPr>
        <w:t>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bookmarkEnd w:id="637"/>
    <w:bookmarkStart w:name="z671" w:id="638"/>
    <w:p>
      <w:pPr>
        <w:spacing w:after="0"/>
        <w:ind w:left="0"/>
        <w:jc w:val="both"/>
      </w:pPr>
      <w:r>
        <w:rPr>
          <w:rFonts w:ascii="Times New Roman"/>
          <w:b w:val="false"/>
          <w:i w:val="false"/>
          <w:color w:val="000000"/>
          <w:sz w:val="28"/>
        </w:rPr>
        <w:t>
      заключения (разрешительного документа) на вывоз с таможенной территории Евразийского экономического союза отдельных дикорастущих растений и дикорастущего лекарственного сырья, в том числе редких и находящихся под угрозой исчезновения;</w:t>
      </w:r>
    </w:p>
    <w:bookmarkEnd w:id="638"/>
    <w:bookmarkStart w:name="z672" w:id="639"/>
    <w:p>
      <w:pPr>
        <w:spacing w:after="0"/>
        <w:ind w:left="0"/>
        <w:jc w:val="both"/>
      </w:pPr>
      <w:r>
        <w:rPr>
          <w:rFonts w:ascii="Times New Roman"/>
          <w:b w:val="false"/>
          <w:i w:val="false"/>
          <w:color w:val="000000"/>
          <w:sz w:val="28"/>
        </w:rPr>
        <w:t>
      заключения (разрешительного документа) на вывоз с таможенной территории Евразийского экономического союза диких животных, в том числе редких и находящихся под угрозой исчезновения;";</w:t>
      </w:r>
    </w:p>
    <w:bookmarkEnd w:id="639"/>
    <w:bookmarkStart w:name="z673" w:id="64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2)</w:t>
      </w:r>
      <w:r>
        <w:rPr>
          <w:rFonts w:ascii="Times New Roman"/>
          <w:b w:val="false"/>
          <w:i w:val="false"/>
          <w:color w:val="000000"/>
          <w:sz w:val="28"/>
        </w:rPr>
        <w:t xml:space="preserve"> статьи 615 изложить в следующей редакции:</w:t>
      </w:r>
    </w:p>
    <w:bookmarkEnd w:id="640"/>
    <w:bookmarkStart w:name="z674" w:id="641"/>
    <w:p>
      <w:pPr>
        <w:spacing w:after="0"/>
        <w:ind w:left="0"/>
        <w:jc w:val="both"/>
      </w:pPr>
      <w:r>
        <w:rPr>
          <w:rFonts w:ascii="Times New Roman"/>
          <w:b w:val="false"/>
          <w:i w:val="false"/>
          <w:color w:val="000000"/>
          <w:sz w:val="28"/>
        </w:rPr>
        <w:t>
      "2) за выдачу:</w:t>
      </w:r>
    </w:p>
    <w:bookmarkEnd w:id="641"/>
    <w:bookmarkStart w:name="z675" w:id="642"/>
    <w:p>
      <w:pPr>
        <w:spacing w:after="0"/>
        <w:ind w:left="0"/>
        <w:jc w:val="both"/>
      </w:pPr>
      <w:r>
        <w:rPr>
          <w:rFonts w:ascii="Times New Roman"/>
          <w:b w:val="false"/>
          <w:i w:val="false"/>
          <w:color w:val="000000"/>
          <w:sz w:val="28"/>
        </w:rPr>
        <w:t>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 2 МРП;</w:t>
      </w:r>
    </w:p>
    <w:bookmarkEnd w:id="642"/>
    <w:bookmarkStart w:name="z676" w:id="643"/>
    <w:p>
      <w:pPr>
        <w:spacing w:after="0"/>
        <w:ind w:left="0"/>
        <w:jc w:val="both"/>
      </w:pPr>
      <w:r>
        <w:rPr>
          <w:rFonts w:ascii="Times New Roman"/>
          <w:b w:val="false"/>
          <w:i w:val="false"/>
          <w:color w:val="000000"/>
          <w:sz w:val="28"/>
        </w:rPr>
        <w:t>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 2 МРП;</w:t>
      </w:r>
    </w:p>
    <w:bookmarkEnd w:id="643"/>
    <w:bookmarkStart w:name="z677" w:id="644"/>
    <w:p>
      <w:pPr>
        <w:spacing w:after="0"/>
        <w:ind w:left="0"/>
        <w:jc w:val="both"/>
      </w:pPr>
      <w:r>
        <w:rPr>
          <w:rFonts w:ascii="Times New Roman"/>
          <w:b w:val="false"/>
          <w:i w:val="false"/>
          <w:color w:val="000000"/>
          <w:sz w:val="28"/>
        </w:rPr>
        <w:t>
      заключения (разрешительного документа) на вывоз с таможенной территории Евразийского экономического союза отдельных дикорастущих растений и дикорастущего лекарственного сырья, в том числе редких и находящихся под угрозой исчезновения, – 2 МРП;</w:t>
      </w:r>
    </w:p>
    <w:bookmarkEnd w:id="644"/>
    <w:bookmarkStart w:name="z678" w:id="645"/>
    <w:p>
      <w:pPr>
        <w:spacing w:after="0"/>
        <w:ind w:left="0"/>
        <w:jc w:val="both"/>
      </w:pPr>
      <w:r>
        <w:rPr>
          <w:rFonts w:ascii="Times New Roman"/>
          <w:b w:val="false"/>
          <w:i w:val="false"/>
          <w:color w:val="000000"/>
          <w:sz w:val="28"/>
        </w:rPr>
        <w:t>
      заключения (разрешительного документа) на вывоз с таможенной территории Евразийского экономического союза диких животных, в том числе редких и находящихся под угрозой исчезновения, – 2 МРП;";</w:t>
      </w:r>
    </w:p>
    <w:bookmarkEnd w:id="645"/>
    <w:bookmarkStart w:name="z679" w:id="646"/>
    <w:p>
      <w:pPr>
        <w:spacing w:after="0"/>
        <w:ind w:left="0"/>
        <w:jc w:val="both"/>
      </w:pPr>
      <w:r>
        <w:rPr>
          <w:rFonts w:ascii="Times New Roman"/>
          <w:b w:val="false"/>
          <w:i w:val="false"/>
          <w:color w:val="000000"/>
          <w:sz w:val="28"/>
        </w:rPr>
        <w:t xml:space="preserve">
      7) абзац пятый </w:t>
      </w:r>
      <w:r>
        <w:rPr>
          <w:rFonts w:ascii="Times New Roman"/>
          <w:b w:val="false"/>
          <w:i w:val="false"/>
          <w:color w:val="000000"/>
          <w:sz w:val="28"/>
        </w:rPr>
        <w:t>подпункта 5)</w:t>
      </w:r>
      <w:r>
        <w:rPr>
          <w:rFonts w:ascii="Times New Roman"/>
          <w:b w:val="false"/>
          <w:i w:val="false"/>
          <w:color w:val="000000"/>
          <w:sz w:val="28"/>
        </w:rPr>
        <w:t xml:space="preserve"> пункта 1 статьи 623 изложить в следующей редакции:</w:t>
      </w:r>
    </w:p>
    <w:bookmarkEnd w:id="646"/>
    <w:bookmarkStart w:name="z680" w:id="647"/>
    <w:p>
      <w:pPr>
        <w:spacing w:after="0"/>
        <w:ind w:left="0"/>
        <w:jc w:val="both"/>
      </w:pPr>
      <w:r>
        <w:rPr>
          <w:rFonts w:ascii="Times New Roman"/>
          <w:b w:val="false"/>
          <w:i w:val="false"/>
          <w:color w:val="000000"/>
          <w:sz w:val="28"/>
        </w:rPr>
        <w:t>
      "за выдачу:</w:t>
      </w:r>
    </w:p>
    <w:bookmarkEnd w:id="647"/>
    <w:bookmarkStart w:name="z681" w:id="648"/>
    <w:p>
      <w:pPr>
        <w:spacing w:after="0"/>
        <w:ind w:left="0"/>
        <w:jc w:val="both"/>
      </w:pPr>
      <w:r>
        <w:rPr>
          <w:rFonts w:ascii="Times New Roman"/>
          <w:b w:val="false"/>
          <w:i w:val="false"/>
          <w:color w:val="000000"/>
          <w:sz w:val="28"/>
        </w:rPr>
        <w:t>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bookmarkEnd w:id="648"/>
    <w:bookmarkStart w:name="z682" w:id="649"/>
    <w:p>
      <w:pPr>
        <w:spacing w:after="0"/>
        <w:ind w:left="0"/>
        <w:jc w:val="both"/>
      </w:pPr>
      <w:r>
        <w:rPr>
          <w:rFonts w:ascii="Times New Roman"/>
          <w:b w:val="false"/>
          <w:i w:val="false"/>
          <w:color w:val="000000"/>
          <w:sz w:val="28"/>
        </w:rPr>
        <w:t>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bookmarkEnd w:id="649"/>
    <w:bookmarkStart w:name="z683" w:id="650"/>
    <w:p>
      <w:pPr>
        <w:spacing w:after="0"/>
        <w:ind w:left="0"/>
        <w:jc w:val="both"/>
      </w:pPr>
      <w:r>
        <w:rPr>
          <w:rFonts w:ascii="Times New Roman"/>
          <w:b w:val="false"/>
          <w:i w:val="false"/>
          <w:color w:val="000000"/>
          <w:sz w:val="28"/>
        </w:rPr>
        <w:t>
      заключения (разрешительного документа) на вывоз с таможенной территории Евразийского экономического союза отдельных дикорастущих растений и дикорастущего лекарственного сырья, в том числе редких и находящихся под угрозой исчезновения;</w:t>
      </w:r>
    </w:p>
    <w:bookmarkEnd w:id="650"/>
    <w:bookmarkStart w:name="z684" w:id="651"/>
    <w:p>
      <w:pPr>
        <w:spacing w:after="0"/>
        <w:ind w:left="0"/>
        <w:jc w:val="both"/>
      </w:pPr>
      <w:r>
        <w:rPr>
          <w:rFonts w:ascii="Times New Roman"/>
          <w:b w:val="false"/>
          <w:i w:val="false"/>
          <w:color w:val="000000"/>
          <w:sz w:val="28"/>
        </w:rPr>
        <w:t>
      заключения (разрешительного документа) на вывоз с таможенной территории Евразийского экономического союза диких животных, в том числе редких и находящихся под угрозой исчезновения;".</w:t>
      </w:r>
    </w:p>
    <w:bookmarkEnd w:id="651"/>
    <w:bookmarkStart w:name="z685" w:id="65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 (Ведомости Парламента Республики Казахстан, 2017 г., № 23-I, 23-II, ст.110; 2018 г., № 15, ст.50; № 19, ст.62; № 24, ст.93; 2019 г., № 7, ст.37, 39;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652"/>
    <w:bookmarkStart w:name="z686" w:id="6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18)</w:t>
      </w:r>
      <w:r>
        <w:rPr>
          <w:rFonts w:ascii="Times New Roman"/>
          <w:b w:val="false"/>
          <w:i w:val="false"/>
          <w:color w:val="000000"/>
          <w:sz w:val="28"/>
        </w:rPr>
        <w:t xml:space="preserve"> пункта 2 статьи 12 исключить;</w:t>
      </w:r>
    </w:p>
    <w:bookmarkEnd w:id="653"/>
    <w:bookmarkStart w:name="z687" w:id="6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402 изложить в следующей редакции:</w:t>
      </w:r>
    </w:p>
    <w:bookmarkEnd w:id="654"/>
    <w:bookmarkStart w:name="z688" w:id="655"/>
    <w:p>
      <w:pPr>
        <w:spacing w:after="0"/>
        <w:ind w:left="0"/>
        <w:jc w:val="both"/>
      </w:pPr>
      <w:r>
        <w:rPr>
          <w:rFonts w:ascii="Times New Roman"/>
          <w:b w:val="false"/>
          <w:i w:val="false"/>
          <w:color w:val="000000"/>
          <w:sz w:val="28"/>
        </w:rPr>
        <w:t>
      "6. Государственный ветеринарно-санитарный контроль и надзор в автомобильных пунктах пропуска через таможенную границу Евразийского экономического союза осуществляются в целях проверки выполнения требований законодательства Республики Казахстан в области ветеринарии и направлены на охрану таможенной территории Евразийского экономического союза от заноса и распространения возбудителей заразных и экзотических болезней животных из других государств, не являющихся членами Евразийского экономического союза.</w:t>
      </w:r>
    </w:p>
    <w:bookmarkEnd w:id="655"/>
    <w:bookmarkStart w:name="z689" w:id="656"/>
    <w:p>
      <w:pPr>
        <w:spacing w:after="0"/>
        <w:ind w:left="0"/>
        <w:jc w:val="both"/>
      </w:pPr>
      <w:r>
        <w:rPr>
          <w:rFonts w:ascii="Times New Roman"/>
          <w:b w:val="false"/>
          <w:i w:val="false"/>
          <w:color w:val="000000"/>
          <w:sz w:val="28"/>
        </w:rPr>
        <w:t>
      Государственный ветеринарно-санитарный контроль и надзор в автомобильных пунктах пропуска через таможенную границу Евразийского экономического союза осуществляются государственными ветеринарно-санитарными инспекторами ведомства уполномоченного органа в области ветеринарии, прикомандированными в органы государственных доходов, в порядке, определяемом уполномоченным органом по согласованию с уполномоченным органом в области ветеринарии.</w:t>
      </w:r>
    </w:p>
    <w:bookmarkEnd w:id="656"/>
    <w:bookmarkStart w:name="z690" w:id="657"/>
    <w:p>
      <w:pPr>
        <w:spacing w:after="0"/>
        <w:ind w:left="0"/>
        <w:jc w:val="both"/>
      </w:pPr>
      <w:r>
        <w:rPr>
          <w:rFonts w:ascii="Times New Roman"/>
          <w:b w:val="false"/>
          <w:i w:val="false"/>
          <w:color w:val="000000"/>
          <w:sz w:val="28"/>
        </w:rPr>
        <w:t>
      7. Государственный карантинный фитосанитарный контроль и надзор в автомобильных пунктах пропуска через таможенную границу Евразийского экономического союза осуществляются в целях проверки выполнения требований законодательства Республики Казахстан в области карантина растений и направлены на охрану таможенной территории Евразийского экономического союза от занесения или самостоятельного проникновения из других государств, не являющихся членами Евразийского экономического союза, карантинных объектов.</w:t>
      </w:r>
    </w:p>
    <w:bookmarkEnd w:id="657"/>
    <w:bookmarkStart w:name="z691" w:id="658"/>
    <w:p>
      <w:pPr>
        <w:spacing w:after="0"/>
        <w:ind w:left="0"/>
        <w:jc w:val="both"/>
      </w:pPr>
      <w:r>
        <w:rPr>
          <w:rFonts w:ascii="Times New Roman"/>
          <w:b w:val="false"/>
          <w:i w:val="false"/>
          <w:color w:val="000000"/>
          <w:sz w:val="28"/>
        </w:rPr>
        <w:t>
      Государственный карантинный фитосанитарный контроль и надзор в автомобильных пунктах пропуска через таможенную границу Евразийского экономического союза осуществляются государственными инспекторами по карантину растений ведомства уполномоченного органа в области карантина растений, прикомандированными в органы государственных доходов, в порядке, определяемом уполномоченным органом по согласованию с уполномоченным органом в области карантина растений.".</w:t>
      </w:r>
    </w:p>
    <w:bookmarkEnd w:id="658"/>
    <w:bookmarkStart w:name="z692" w:id="65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ст.49; 1999 г., № 20, ст.727; 2002 г., № 10, ст.102; 2003 г., № 11, ст.56; № 24, ст.178; 2004 г., № 5, ст.30; 2005 г., № 14, ст.58; 2006 г., № 3, ст.22; № 4, ст.24, 25; № 8, ст.45; 2007 г., № 4, ст.28; № 20, ст.153; 2008 г., № 13-14, ст.56; 2009 г., № 2-3, ст.16; 2010 г., № 1-2, ст.2; 2011 г., № 1, ст.9; № 5, ст.43; № 6, ст.50; № 24, ст.196; 2012 г., № 2, ст.15; № 21-22, ст.124; 2014 г., № 4-5, ст.24; № 23, ст.143; 2015 г., № 20-VII, ст.117; № 22-VI, ст.159; 2016 г., № 6, ст.45; № 8-II, ст.70; 2017 г., № 4, ст.7; 2018 г., № 10, ст.32; № 13, ст.41; 2019 г., № 2, ст.6; № 7, ст.37):</w:t>
      </w:r>
    </w:p>
    <w:bookmarkEnd w:id="659"/>
    <w:bookmarkStart w:name="z693" w:id="660"/>
    <w:p>
      <w:pPr>
        <w:spacing w:after="0"/>
        <w:ind w:left="0"/>
        <w:jc w:val="both"/>
      </w:pPr>
      <w:r>
        <w:rPr>
          <w:rFonts w:ascii="Times New Roman"/>
          <w:b w:val="false"/>
          <w:i w:val="false"/>
          <w:color w:val="000000"/>
          <w:sz w:val="28"/>
        </w:rPr>
        <w:t xml:space="preserve">
      1) в пункте 2 </w:t>
      </w:r>
      <w:r>
        <w:rPr>
          <w:rFonts w:ascii="Times New Roman"/>
          <w:b w:val="false"/>
          <w:i w:val="false"/>
          <w:color w:val="000000"/>
          <w:sz w:val="28"/>
        </w:rPr>
        <w:t>статьи 43</w:t>
      </w:r>
      <w:r>
        <w:rPr>
          <w:rFonts w:ascii="Times New Roman"/>
          <w:b w:val="false"/>
          <w:i w:val="false"/>
          <w:color w:val="000000"/>
          <w:sz w:val="28"/>
        </w:rPr>
        <w:t>:</w:t>
      </w:r>
    </w:p>
    <w:bookmarkEnd w:id="660"/>
    <w:bookmarkStart w:name="z694" w:id="661"/>
    <w:p>
      <w:pPr>
        <w:spacing w:after="0"/>
        <w:ind w:left="0"/>
        <w:jc w:val="both"/>
      </w:pPr>
      <w:r>
        <w:rPr>
          <w:rFonts w:ascii="Times New Roman"/>
          <w:b w:val="false"/>
          <w:i w:val="false"/>
          <w:color w:val="000000"/>
          <w:sz w:val="28"/>
        </w:rPr>
        <w:t>
      абзац первый после слова "ответственностью" дополнить словами ", если иное не установлено частью второй настоящего пункта,";</w:t>
      </w:r>
    </w:p>
    <w:bookmarkEnd w:id="661"/>
    <w:bookmarkStart w:name="z695" w:id="662"/>
    <w:p>
      <w:pPr>
        <w:spacing w:after="0"/>
        <w:ind w:left="0"/>
        <w:jc w:val="both"/>
      </w:pPr>
      <w:r>
        <w:rPr>
          <w:rFonts w:ascii="Times New Roman"/>
          <w:b w:val="false"/>
          <w:i w:val="false"/>
          <w:color w:val="000000"/>
          <w:sz w:val="28"/>
        </w:rPr>
        <w:t>
      дополнить частью второй следующего содержания:</w:t>
      </w:r>
    </w:p>
    <w:bookmarkEnd w:id="662"/>
    <w:bookmarkStart w:name="z696" w:id="663"/>
    <w:p>
      <w:pPr>
        <w:spacing w:after="0"/>
        <w:ind w:left="0"/>
        <w:jc w:val="both"/>
      </w:pPr>
      <w:r>
        <w:rPr>
          <w:rFonts w:ascii="Times New Roman"/>
          <w:b w:val="false"/>
          <w:i w:val="false"/>
          <w:color w:val="000000"/>
          <w:sz w:val="28"/>
        </w:rPr>
        <w:t>
      "Общее собрание участников кредитного товарищества вправе делегировать исполнительному органу кредитного товарищества следующие исключительные компетенции общего собрания участников кредитного товарищества:</w:t>
      </w:r>
    </w:p>
    <w:bookmarkEnd w:id="663"/>
    <w:bookmarkStart w:name="z697" w:id="664"/>
    <w:p>
      <w:pPr>
        <w:spacing w:after="0"/>
        <w:ind w:left="0"/>
        <w:jc w:val="both"/>
      </w:pPr>
      <w:r>
        <w:rPr>
          <w:rFonts w:ascii="Times New Roman"/>
          <w:b w:val="false"/>
          <w:i w:val="false"/>
          <w:color w:val="000000"/>
          <w:sz w:val="28"/>
        </w:rPr>
        <w:t>
      принятие (выбытие) участников кредитного товарищества;</w:t>
      </w:r>
    </w:p>
    <w:bookmarkEnd w:id="664"/>
    <w:bookmarkStart w:name="z698" w:id="665"/>
    <w:p>
      <w:pPr>
        <w:spacing w:after="0"/>
        <w:ind w:left="0"/>
        <w:jc w:val="both"/>
      </w:pPr>
      <w:r>
        <w:rPr>
          <w:rFonts w:ascii="Times New Roman"/>
          <w:b w:val="false"/>
          <w:i w:val="false"/>
          <w:color w:val="000000"/>
          <w:sz w:val="28"/>
        </w:rPr>
        <w:t>
      изменение устава кредитного товарищества или утверждение его в новой редакции в связи с принятием (выбытием) участников кредитного товарищества.";</w:t>
      </w:r>
    </w:p>
    <w:bookmarkEnd w:id="665"/>
    <w:bookmarkStart w:name="z699" w:id="666"/>
    <w:p>
      <w:pPr>
        <w:spacing w:after="0"/>
        <w:ind w:left="0"/>
        <w:jc w:val="both"/>
      </w:pPr>
      <w:r>
        <w:rPr>
          <w:rFonts w:ascii="Times New Roman"/>
          <w:b w:val="false"/>
          <w:i w:val="false"/>
          <w:color w:val="000000"/>
          <w:sz w:val="28"/>
        </w:rPr>
        <w:t xml:space="preserve">
      2) пункт 1-1 </w:t>
      </w:r>
      <w:r>
        <w:rPr>
          <w:rFonts w:ascii="Times New Roman"/>
          <w:b w:val="false"/>
          <w:i w:val="false"/>
          <w:color w:val="000000"/>
          <w:sz w:val="28"/>
        </w:rPr>
        <w:t>статьи 46</w:t>
      </w:r>
      <w:r>
        <w:rPr>
          <w:rFonts w:ascii="Times New Roman"/>
          <w:b w:val="false"/>
          <w:i w:val="false"/>
          <w:color w:val="000000"/>
          <w:sz w:val="28"/>
        </w:rPr>
        <w:t xml:space="preserve"> дополнить частью четвертой следующего содержания:</w:t>
      </w:r>
    </w:p>
    <w:bookmarkEnd w:id="666"/>
    <w:bookmarkStart w:name="z700" w:id="667"/>
    <w:p>
      <w:pPr>
        <w:spacing w:after="0"/>
        <w:ind w:left="0"/>
        <w:jc w:val="both"/>
      </w:pPr>
      <w:r>
        <w:rPr>
          <w:rFonts w:ascii="Times New Roman"/>
          <w:b w:val="false"/>
          <w:i w:val="false"/>
          <w:color w:val="000000"/>
          <w:sz w:val="28"/>
        </w:rPr>
        <w:t>
      "Порядок и сроки созыва общего собрания участников кредитного товарищества определяются законодательством Республики Казахстан о кредитных товариществах.";</w:t>
      </w:r>
    </w:p>
    <w:bookmarkEnd w:id="667"/>
    <w:bookmarkStart w:name="z701" w:id="668"/>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52 дополнить словами ", а также вопросы, указанные в части второй пункта 2 </w:t>
      </w:r>
      <w:r>
        <w:rPr>
          <w:rFonts w:ascii="Times New Roman"/>
          <w:b w:val="false"/>
          <w:i w:val="false"/>
          <w:color w:val="000000"/>
          <w:sz w:val="28"/>
        </w:rPr>
        <w:t>статьи 43</w:t>
      </w:r>
      <w:r>
        <w:rPr>
          <w:rFonts w:ascii="Times New Roman"/>
          <w:b w:val="false"/>
          <w:i w:val="false"/>
          <w:color w:val="000000"/>
          <w:sz w:val="28"/>
        </w:rPr>
        <w:t xml:space="preserve"> настоящего Закона".</w:t>
      </w:r>
    </w:p>
    <w:bookmarkEnd w:id="668"/>
    <w:bookmarkStart w:name="z702" w:id="66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февраля 1999 года "О карантине растений" (Ведомости Парламента Республики Казахстан, 1999 г., № 2-3, ст.34; № 23, ст.931; 2002 г., № 4, ст.30; 2003 г., № 15, ст.121; 2004 г., № 23, ст.142; 2006 г., № 1, ст.5; № 3, ст.22; 2009 г., № 18, ст.84, 85; 2010 г., № 1-2, ст.1; № 5, ст.23; № 15, ст.71; 2011 г., № 1, ст.2, 3; № 6, ст.49; № 11, ст.102; № 12, ст.111; 2012 г., № 14, ст.95; № 15, ст.97; 2013 г., № 9, ст.51; № 14, ст.75; 2014 г., № 19-I, 19-II, ст.94, 96; № 21, ст.123; № 23, ст.143; 2015 г., № 13, ст.65; № 20-IV, ст.113; 2016 г., № 8-I, ст.65; № 23-III, ст.111; 2018 г., № 10, ст.32; № 24, ст.93; 2019 г., № 7, ст.39):</w:t>
      </w:r>
    </w:p>
    <w:bookmarkEnd w:id="669"/>
    <w:bookmarkStart w:name="z703" w:id="67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6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bookmarkStart w:name="z705" w:id="6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w:t>
      </w:r>
    </w:p>
    <w:bookmarkEnd w:id="671"/>
    <w:bookmarkStart w:name="z706" w:id="672"/>
    <w:p>
      <w:pPr>
        <w:spacing w:after="0"/>
        <w:ind w:left="0"/>
        <w:jc w:val="both"/>
      </w:pPr>
      <w:r>
        <w:rPr>
          <w:rFonts w:ascii="Times New Roman"/>
          <w:b w:val="false"/>
          <w:i w:val="false"/>
          <w:color w:val="000000"/>
          <w:sz w:val="28"/>
        </w:rPr>
        <w:t>
      слова "(карантинных вредных организмов)" исключить;</w:t>
      </w:r>
    </w:p>
    <w:bookmarkEnd w:id="672"/>
    <w:bookmarkStart w:name="z707" w:id="673"/>
    <w:p>
      <w:pPr>
        <w:spacing w:after="0"/>
        <w:ind w:left="0"/>
        <w:jc w:val="both"/>
      </w:pPr>
      <w:r>
        <w:rPr>
          <w:rFonts w:ascii="Times New Roman"/>
          <w:b w:val="false"/>
          <w:i w:val="false"/>
          <w:color w:val="000000"/>
          <w:sz w:val="28"/>
        </w:rPr>
        <w:t>
      слова "карантинных мер" заменить словами "карантинных фитосанитарных мер";</w:t>
      </w:r>
    </w:p>
    <w:bookmarkEnd w:id="6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дополнить словами "и надзору";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   </w:t>
      </w:r>
    </w:p>
    <w:bookmarkStart w:name="z710" w:id="674"/>
    <w:p>
      <w:pPr>
        <w:spacing w:after="0"/>
        <w:ind w:left="0"/>
        <w:jc w:val="both"/>
      </w:pPr>
      <w:r>
        <w:rPr>
          <w:rFonts w:ascii="Times New Roman"/>
          <w:b w:val="false"/>
          <w:i w:val="false"/>
          <w:color w:val="000000"/>
          <w:sz w:val="28"/>
        </w:rPr>
        <w:t xml:space="preserve">
      "6) карантинный объект – вредитель, возбудитель болезни растений или сорняк, который может причинить значительный вред растениям и растительной продукции, отсутствующий или ограниченно распространенный на территории Республики Казахстан, включенный в единый перечень карантинных объектов Евразийского экономического союза и (или) перечень карантинных объектов и чужеродных видов, по отношению к которым устанавливаются и осуществляются мероприятия по карантину растений;";   </w:t>
      </w:r>
    </w:p>
    <w:bookmarkEnd w:id="674"/>
    <w:bookmarkStart w:name="z711" w:id="675"/>
    <w:p>
      <w:pPr>
        <w:spacing w:after="0"/>
        <w:ind w:left="0"/>
        <w:jc w:val="both"/>
      </w:pPr>
      <w:r>
        <w:rPr>
          <w:rFonts w:ascii="Times New Roman"/>
          <w:b w:val="false"/>
          <w:i w:val="false"/>
          <w:color w:val="000000"/>
          <w:sz w:val="28"/>
        </w:rPr>
        <w:t>
      дополнить подпунктом 6-1) следующего содержания:</w:t>
      </w:r>
    </w:p>
    <w:bookmarkEnd w:id="675"/>
    <w:bookmarkStart w:name="z712" w:id="676"/>
    <w:p>
      <w:pPr>
        <w:spacing w:after="0"/>
        <w:ind w:left="0"/>
        <w:jc w:val="both"/>
      </w:pPr>
      <w:r>
        <w:rPr>
          <w:rFonts w:ascii="Times New Roman"/>
          <w:b w:val="false"/>
          <w:i w:val="false"/>
          <w:color w:val="000000"/>
          <w:sz w:val="28"/>
        </w:rPr>
        <w:t>
      "6-1) карантинный режим – правовой режим, предусматривающий обязательное проведение мероприятий по карантину растений, направленных на ликвидацию очага распространения карантинного объекта, ограничение или прекращение хозяйственных связей и приостановку транспортировки (перемещений) подкарантинной продукции с территории карантинной зоны с целью недопущения распространения карантинного объекта;";</w:t>
      </w:r>
    </w:p>
    <w:bookmarkEnd w:id="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исключить;</w:t>
      </w:r>
    </w:p>
    <w:bookmarkStart w:name="z714" w:id="6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9-3)</w:t>
      </w:r>
      <w:r>
        <w:rPr>
          <w:rFonts w:ascii="Times New Roman"/>
          <w:b w:val="false"/>
          <w:i w:val="false"/>
          <w:color w:val="000000"/>
          <w:sz w:val="28"/>
        </w:rPr>
        <w:t>:</w:t>
      </w:r>
    </w:p>
    <w:bookmarkEnd w:id="677"/>
    <w:bookmarkStart w:name="z715" w:id="678"/>
    <w:p>
      <w:pPr>
        <w:spacing w:after="0"/>
        <w:ind w:left="0"/>
        <w:jc w:val="both"/>
      </w:pPr>
      <w:r>
        <w:rPr>
          <w:rFonts w:ascii="Times New Roman"/>
          <w:b w:val="false"/>
          <w:i w:val="false"/>
          <w:color w:val="000000"/>
          <w:sz w:val="28"/>
        </w:rPr>
        <w:t>
      слова "карантинная мера" заменить словами "карантинная фитосанитарная мера";</w:t>
      </w:r>
    </w:p>
    <w:bookmarkEnd w:id="678"/>
    <w:bookmarkStart w:name="z716" w:id="679"/>
    <w:p>
      <w:pPr>
        <w:spacing w:after="0"/>
        <w:ind w:left="0"/>
        <w:jc w:val="both"/>
      </w:pPr>
      <w:r>
        <w:rPr>
          <w:rFonts w:ascii="Times New Roman"/>
          <w:b w:val="false"/>
          <w:i w:val="false"/>
          <w:color w:val="000000"/>
          <w:sz w:val="28"/>
        </w:rPr>
        <w:t>
      слова "и уполномоченным органом в автомобильных пунктах пропуска" исключить;</w:t>
      </w:r>
    </w:p>
    <w:bookmarkEnd w:id="679"/>
    <w:bookmarkStart w:name="z717" w:id="6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9-4)</w:t>
      </w:r>
      <w:r>
        <w:rPr>
          <w:rFonts w:ascii="Times New Roman"/>
          <w:b w:val="false"/>
          <w:i w:val="false"/>
          <w:color w:val="000000"/>
          <w:sz w:val="28"/>
        </w:rPr>
        <w:t xml:space="preserve"> слова "и уполномоченного органа в автомобильных пунктах пропуска" исключить;</w:t>
      </w:r>
    </w:p>
    <w:bookmarkEnd w:id="680"/>
    <w:bookmarkStart w:name="z718" w:id="681"/>
    <w:p>
      <w:pPr>
        <w:spacing w:after="0"/>
        <w:ind w:left="0"/>
        <w:jc w:val="both"/>
      </w:pPr>
      <w:r>
        <w:rPr>
          <w:rFonts w:ascii="Times New Roman"/>
          <w:b w:val="false"/>
          <w:i w:val="false"/>
          <w:color w:val="000000"/>
          <w:sz w:val="28"/>
        </w:rPr>
        <w:t>
      дополнить подпунктом 14-1) следующего содержания:</w:t>
      </w:r>
    </w:p>
    <w:bookmarkEnd w:id="681"/>
    <w:bookmarkStart w:name="z719" w:id="682"/>
    <w:p>
      <w:pPr>
        <w:spacing w:after="0"/>
        <w:ind w:left="0"/>
        <w:jc w:val="both"/>
      </w:pPr>
      <w:r>
        <w:rPr>
          <w:rFonts w:ascii="Times New Roman"/>
          <w:b w:val="false"/>
          <w:i w:val="false"/>
          <w:color w:val="000000"/>
          <w:sz w:val="28"/>
        </w:rPr>
        <w:t>
      "14-1) временные карантинные фитосанитарные меры – запрет или ограничение ввоза подкарантинной продукции из других государств на территорию Республики Казахстан и (или) транзита подкарантинной продукции по территории Республики Казахстан, применяемые в целях обеспечения охраны территории Республики Казахстан от завоза и (или) дальнейшего распространения карантинных объектов либо снижения причиняемых ими потерь;";</w:t>
      </w:r>
    </w:p>
    <w:bookmarkEnd w:id="6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 </w:t>
      </w:r>
    </w:p>
    <w:bookmarkStart w:name="z721" w:id="683"/>
    <w:p>
      <w:pPr>
        <w:spacing w:after="0"/>
        <w:ind w:left="0"/>
        <w:jc w:val="both"/>
      </w:pPr>
      <w:r>
        <w:rPr>
          <w:rFonts w:ascii="Times New Roman"/>
          <w:b w:val="false"/>
          <w:i w:val="false"/>
          <w:color w:val="000000"/>
          <w:sz w:val="28"/>
        </w:rPr>
        <w:t>
      "15) фитосанитарный контрольный пост – подразделение ведомства уполномоченного органа, расположенное на территории пограничных и таможенных пунктов (пунктов пропуска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подкарантинной продукции через таможенную границу Евразийского экономического союза, расположенных на территории Республики Казахстан в пределах автомобильного сообщения, и иных местах, определенных уполномоченным органом, оснащенное необходимым оборудованием и приборами, осуществляющее государственный карантинный фитосанитарный надзор и (или) прием предварительной информации о ввозе, транзите подкарантинной продукции;";</w:t>
      </w:r>
    </w:p>
    <w:bookmarkEnd w:id="683"/>
    <w:bookmarkStart w:name="z722" w:id="6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17)</w:t>
      </w:r>
      <w:r>
        <w:rPr>
          <w:rFonts w:ascii="Times New Roman"/>
          <w:b w:val="false"/>
          <w:i w:val="false"/>
          <w:color w:val="000000"/>
          <w:sz w:val="28"/>
        </w:rPr>
        <w:t xml:space="preserve"> слова "фитосанитарных мер" заменить словами "карантинных фитосанитарных мер";</w:t>
      </w:r>
    </w:p>
    <w:bookmarkEnd w:id="684"/>
    <w:bookmarkStart w:name="z723" w:id="6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17-1)</w:t>
      </w:r>
      <w:r>
        <w:rPr>
          <w:rFonts w:ascii="Times New Roman"/>
          <w:b w:val="false"/>
          <w:i w:val="false"/>
          <w:color w:val="000000"/>
          <w:sz w:val="28"/>
        </w:rPr>
        <w:t xml:space="preserve"> слова "карантинных мер" заменить словами "карантинных фитосанитарных мер";</w:t>
      </w:r>
    </w:p>
    <w:bookmarkEnd w:id="685"/>
    <w:bookmarkStart w:name="z724" w:id="686"/>
    <w:p>
      <w:pPr>
        <w:spacing w:after="0"/>
        <w:ind w:left="0"/>
        <w:jc w:val="both"/>
      </w:pPr>
      <w:r>
        <w:rPr>
          <w:rFonts w:ascii="Times New Roman"/>
          <w:b w:val="false"/>
          <w:i w:val="false"/>
          <w:color w:val="000000"/>
          <w:sz w:val="28"/>
        </w:rPr>
        <w:t>
      дополнить подпунктом 17-2) следующего содержания:</w:t>
      </w:r>
    </w:p>
    <w:bookmarkEnd w:id="686"/>
    <w:bookmarkStart w:name="z725" w:id="687"/>
    <w:p>
      <w:pPr>
        <w:spacing w:after="0"/>
        <w:ind w:left="0"/>
        <w:jc w:val="both"/>
      </w:pPr>
      <w:r>
        <w:rPr>
          <w:rFonts w:ascii="Times New Roman"/>
          <w:b w:val="false"/>
          <w:i w:val="false"/>
          <w:color w:val="000000"/>
          <w:sz w:val="28"/>
        </w:rPr>
        <w:t>
      "17-2) экстренные меры – мероприятия по незамедлительной локализации и ликвидации очагов распространения впервые или вновь выявленных на территории Республики Казахстан карантинных объектов.";</w:t>
      </w:r>
    </w:p>
    <w:bookmarkEnd w:id="687"/>
    <w:bookmarkStart w:name="z726" w:id="688"/>
    <w:p>
      <w:pPr>
        <w:spacing w:after="0"/>
        <w:ind w:left="0"/>
        <w:jc w:val="both"/>
      </w:pPr>
      <w:r>
        <w:rPr>
          <w:rFonts w:ascii="Times New Roman"/>
          <w:b w:val="false"/>
          <w:i w:val="false"/>
          <w:color w:val="000000"/>
          <w:sz w:val="28"/>
        </w:rPr>
        <w:t xml:space="preserve">
      2) подпункт 5) </w:t>
      </w:r>
      <w:r>
        <w:rPr>
          <w:rFonts w:ascii="Times New Roman"/>
          <w:b w:val="false"/>
          <w:i w:val="false"/>
          <w:color w:val="000000"/>
          <w:sz w:val="28"/>
        </w:rPr>
        <w:t>статьи 6</w:t>
      </w:r>
      <w:r>
        <w:rPr>
          <w:rFonts w:ascii="Times New Roman"/>
          <w:b w:val="false"/>
          <w:i w:val="false"/>
          <w:color w:val="000000"/>
          <w:sz w:val="28"/>
        </w:rPr>
        <w:t xml:space="preserve"> исключить;</w:t>
      </w:r>
    </w:p>
    <w:bookmarkEnd w:id="688"/>
    <w:bookmarkStart w:name="z727" w:id="68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w:t>
      </w:r>
      <w:r>
        <w:rPr>
          <w:rFonts w:ascii="Times New Roman"/>
          <w:b w:val="false"/>
          <w:i w:val="false"/>
          <w:color w:val="000000"/>
          <w:sz w:val="28"/>
        </w:rPr>
        <w:t>:</w:t>
      </w:r>
    </w:p>
    <w:bookmarkEnd w:id="689"/>
    <w:bookmarkStart w:name="z728" w:id="690"/>
    <w:p>
      <w:pPr>
        <w:spacing w:after="0"/>
        <w:ind w:left="0"/>
        <w:jc w:val="both"/>
      </w:pPr>
      <w:r>
        <w:rPr>
          <w:rFonts w:ascii="Times New Roman"/>
          <w:b w:val="false"/>
          <w:i w:val="false"/>
          <w:color w:val="000000"/>
          <w:sz w:val="28"/>
        </w:rPr>
        <w:t>
      в пункте 1:</w:t>
      </w:r>
    </w:p>
    <w:bookmarkEnd w:id="690"/>
    <w:bookmarkStart w:name="z729" w:id="691"/>
    <w:p>
      <w:pPr>
        <w:spacing w:after="0"/>
        <w:ind w:left="0"/>
        <w:jc w:val="both"/>
      </w:pPr>
      <w:r>
        <w:rPr>
          <w:rFonts w:ascii="Times New Roman"/>
          <w:b w:val="false"/>
          <w:i w:val="false"/>
          <w:color w:val="000000"/>
          <w:sz w:val="28"/>
        </w:rPr>
        <w:t>
      подпункт 5) изложить в следующей редакции:</w:t>
      </w:r>
    </w:p>
    <w:bookmarkEnd w:id="691"/>
    <w:bookmarkStart w:name="z730" w:id="692"/>
    <w:p>
      <w:pPr>
        <w:spacing w:after="0"/>
        <w:ind w:left="0"/>
        <w:jc w:val="both"/>
      </w:pPr>
      <w:r>
        <w:rPr>
          <w:rFonts w:ascii="Times New Roman"/>
          <w:b w:val="false"/>
          <w:i w:val="false"/>
          <w:color w:val="000000"/>
          <w:sz w:val="28"/>
        </w:rPr>
        <w:t>
      "5) разрабатывает и утверждает карантинные фитосанитарные требования;";</w:t>
      </w:r>
    </w:p>
    <w:bookmarkEnd w:id="692"/>
    <w:bookmarkStart w:name="z731" w:id="693"/>
    <w:p>
      <w:pPr>
        <w:spacing w:after="0"/>
        <w:ind w:left="0"/>
        <w:jc w:val="both"/>
      </w:pPr>
      <w:r>
        <w:rPr>
          <w:rFonts w:ascii="Times New Roman"/>
          <w:b w:val="false"/>
          <w:i w:val="false"/>
          <w:color w:val="000000"/>
          <w:sz w:val="28"/>
        </w:rPr>
        <w:t>
      дополнить подпунктами 7-1), 7-2), 7-3), 7-4) и 8-1) следующего содержания:</w:t>
      </w:r>
    </w:p>
    <w:bookmarkEnd w:id="693"/>
    <w:bookmarkStart w:name="z732" w:id="694"/>
    <w:p>
      <w:pPr>
        <w:spacing w:after="0"/>
        <w:ind w:left="0"/>
        <w:jc w:val="both"/>
      </w:pPr>
      <w:r>
        <w:rPr>
          <w:rFonts w:ascii="Times New Roman"/>
          <w:b w:val="false"/>
          <w:i w:val="false"/>
          <w:color w:val="000000"/>
          <w:sz w:val="28"/>
        </w:rPr>
        <w:t>
      "7-1) разрабатывает и утверждает правила возмещения физическим и юридическим лицам затрат на закладку и выращивание уничтоженных плодово-ягодных культур, зараженных бактериальным ожогом плодовых;</w:t>
      </w:r>
    </w:p>
    <w:bookmarkEnd w:id="694"/>
    <w:bookmarkStart w:name="z733" w:id="695"/>
    <w:p>
      <w:pPr>
        <w:spacing w:after="0"/>
        <w:ind w:left="0"/>
        <w:jc w:val="both"/>
      </w:pPr>
      <w:r>
        <w:rPr>
          <w:rFonts w:ascii="Times New Roman"/>
          <w:b w:val="false"/>
          <w:i w:val="false"/>
          <w:color w:val="000000"/>
          <w:sz w:val="28"/>
        </w:rPr>
        <w:t>
      7-2) разрабатывает и утверждает правила проведения анализа фитосанитарного риска;</w:t>
      </w:r>
    </w:p>
    <w:bookmarkEnd w:id="695"/>
    <w:bookmarkStart w:name="z734" w:id="696"/>
    <w:p>
      <w:pPr>
        <w:spacing w:after="0"/>
        <w:ind w:left="0"/>
        <w:jc w:val="both"/>
      </w:pPr>
      <w:r>
        <w:rPr>
          <w:rFonts w:ascii="Times New Roman"/>
          <w:b w:val="false"/>
          <w:i w:val="false"/>
          <w:color w:val="000000"/>
          <w:sz w:val="28"/>
        </w:rPr>
        <w:t>
      7-3) выдает, приостанавливает действие и отзывает учетные номера;</w:t>
      </w:r>
    </w:p>
    <w:bookmarkEnd w:id="696"/>
    <w:bookmarkStart w:name="z735" w:id="697"/>
    <w:p>
      <w:pPr>
        <w:spacing w:after="0"/>
        <w:ind w:left="0"/>
        <w:jc w:val="both"/>
      </w:pPr>
      <w:r>
        <w:rPr>
          <w:rFonts w:ascii="Times New Roman"/>
          <w:b w:val="false"/>
          <w:i w:val="false"/>
          <w:color w:val="000000"/>
          <w:sz w:val="28"/>
        </w:rPr>
        <w:t>
      7-4) разрабатывает и утверждает порядок использования материальных средств, технических средств для фото- и видеофиксации при осуществлении государственного карантинного фитосанитарного контроля и надзора;";</w:t>
      </w:r>
    </w:p>
    <w:bookmarkEnd w:id="697"/>
    <w:bookmarkStart w:name="z736" w:id="698"/>
    <w:p>
      <w:pPr>
        <w:spacing w:after="0"/>
        <w:ind w:left="0"/>
        <w:jc w:val="both"/>
      </w:pPr>
      <w:r>
        <w:rPr>
          <w:rFonts w:ascii="Times New Roman"/>
          <w:b w:val="false"/>
          <w:i w:val="false"/>
          <w:color w:val="000000"/>
          <w:sz w:val="28"/>
        </w:rPr>
        <w:t>
      "8-1) разрабатывает и утверждает перечень карантинных объектов и чужеродных видов, по отношению к которым мероприятия по локализации и ликвидации очагов распространения осуществляются за счет бюджетных средств;";</w:t>
      </w:r>
    </w:p>
    <w:bookmarkEnd w:id="698"/>
    <w:bookmarkStart w:name="z737" w:id="699"/>
    <w:p>
      <w:pPr>
        <w:spacing w:after="0"/>
        <w:ind w:left="0"/>
        <w:jc w:val="both"/>
      </w:pPr>
      <w:r>
        <w:rPr>
          <w:rFonts w:ascii="Times New Roman"/>
          <w:b w:val="false"/>
          <w:i w:val="false"/>
          <w:color w:val="000000"/>
          <w:sz w:val="28"/>
        </w:rPr>
        <w:t>
      подпункт 9) после слова "областей" дополнить словами "(за исключением случаев локального распространения карантинного объекта на территории областей)";</w:t>
      </w:r>
    </w:p>
    <w:bookmarkEnd w:id="699"/>
    <w:bookmarkStart w:name="z738" w:id="700"/>
    <w:p>
      <w:pPr>
        <w:spacing w:after="0"/>
        <w:ind w:left="0"/>
        <w:jc w:val="both"/>
      </w:pPr>
      <w:r>
        <w:rPr>
          <w:rFonts w:ascii="Times New Roman"/>
          <w:b w:val="false"/>
          <w:i w:val="false"/>
          <w:color w:val="000000"/>
          <w:sz w:val="28"/>
        </w:rPr>
        <w:t>
      в подпункте 10) слово "(ядохимикатов)" исключить;</w:t>
      </w:r>
    </w:p>
    <w:bookmarkEnd w:id="700"/>
    <w:bookmarkStart w:name="z739" w:id="701"/>
    <w:p>
      <w:pPr>
        <w:spacing w:after="0"/>
        <w:ind w:left="0"/>
        <w:jc w:val="both"/>
      </w:pPr>
      <w:r>
        <w:rPr>
          <w:rFonts w:ascii="Times New Roman"/>
          <w:b w:val="false"/>
          <w:i w:val="false"/>
          <w:color w:val="000000"/>
          <w:sz w:val="28"/>
        </w:rPr>
        <w:t>
      дополнить подпунктом 13-1) следующего содержания:</w:t>
      </w:r>
    </w:p>
    <w:bookmarkEnd w:id="701"/>
    <w:bookmarkStart w:name="z740" w:id="702"/>
    <w:p>
      <w:pPr>
        <w:spacing w:after="0"/>
        <w:ind w:left="0"/>
        <w:jc w:val="both"/>
      </w:pPr>
      <w:r>
        <w:rPr>
          <w:rFonts w:ascii="Times New Roman"/>
          <w:b w:val="false"/>
          <w:i w:val="false"/>
          <w:color w:val="000000"/>
          <w:sz w:val="28"/>
        </w:rPr>
        <w:t>
      "13-1) определяет подкарантинные объекты, зоны, места, участки производства, свободные или имеющие ограниченное распространение карантинных объектов и (или) чужеродных видов, предоставляет подтверждение стране-импортеру и обеспечивает доступ представителям страны-импортера для проведения инспектирования в случаях, предусмотренных международными договорами, ратифицированными Республикой Казахстан;";</w:t>
      </w:r>
    </w:p>
    <w:bookmarkEnd w:id="702"/>
    <w:bookmarkStart w:name="z741" w:id="703"/>
    <w:p>
      <w:pPr>
        <w:spacing w:after="0"/>
        <w:ind w:left="0"/>
        <w:jc w:val="both"/>
      </w:pPr>
      <w:r>
        <w:rPr>
          <w:rFonts w:ascii="Times New Roman"/>
          <w:b w:val="false"/>
          <w:i w:val="false"/>
          <w:color w:val="000000"/>
          <w:sz w:val="28"/>
        </w:rPr>
        <w:t>
      в подпункте 16) слова "карантинные меры" заменить словами "карантинные фитосанитарные меры";</w:t>
      </w:r>
    </w:p>
    <w:bookmarkEnd w:id="703"/>
    <w:bookmarkStart w:name="z742" w:id="704"/>
    <w:p>
      <w:pPr>
        <w:spacing w:after="0"/>
        <w:ind w:left="0"/>
        <w:jc w:val="both"/>
      </w:pPr>
      <w:r>
        <w:rPr>
          <w:rFonts w:ascii="Times New Roman"/>
          <w:b w:val="false"/>
          <w:i w:val="false"/>
          <w:color w:val="000000"/>
          <w:sz w:val="28"/>
        </w:rPr>
        <w:t>
      дополнить подпунктом 19-1) следующего содержания:</w:t>
      </w:r>
    </w:p>
    <w:bookmarkEnd w:id="704"/>
    <w:bookmarkStart w:name="z743" w:id="705"/>
    <w:p>
      <w:pPr>
        <w:spacing w:after="0"/>
        <w:ind w:left="0"/>
        <w:jc w:val="both"/>
      </w:pPr>
      <w:r>
        <w:rPr>
          <w:rFonts w:ascii="Times New Roman"/>
          <w:b w:val="false"/>
          <w:i w:val="false"/>
          <w:color w:val="000000"/>
          <w:sz w:val="28"/>
        </w:rPr>
        <w:t>
      "19-1) вводит и отменяет временные карантинные фитосанитарные меры в соответствии с правилами по охране территории Республики Казахстан от карантинных объектов и чужеродных видов;";</w:t>
      </w:r>
    </w:p>
    <w:bookmarkEnd w:id="705"/>
    <w:bookmarkStart w:name="z744" w:id="7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20)</w:t>
      </w:r>
      <w:r>
        <w:rPr>
          <w:rFonts w:ascii="Times New Roman"/>
          <w:b w:val="false"/>
          <w:i w:val="false"/>
          <w:color w:val="000000"/>
          <w:sz w:val="28"/>
        </w:rPr>
        <w:t xml:space="preserve"> и 21) слово "(ядохимикатов)" исключить;</w:t>
      </w:r>
    </w:p>
    <w:bookmarkEnd w:id="706"/>
    <w:bookmarkStart w:name="z745" w:id="707"/>
    <w:p>
      <w:pPr>
        <w:spacing w:after="0"/>
        <w:ind w:left="0"/>
        <w:jc w:val="both"/>
      </w:pPr>
      <w:r>
        <w:rPr>
          <w:rFonts w:ascii="Times New Roman"/>
          <w:b w:val="false"/>
          <w:i w:val="false"/>
          <w:color w:val="000000"/>
          <w:sz w:val="28"/>
        </w:rPr>
        <w:t>
      в подпункте 22) слово "(ядохимикаты)" исключить;</w:t>
      </w:r>
    </w:p>
    <w:bookmarkEnd w:id="707"/>
    <w:bookmarkStart w:name="z746" w:id="7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23)</w:t>
      </w:r>
      <w:r>
        <w:rPr>
          <w:rFonts w:ascii="Times New Roman"/>
          <w:b w:val="false"/>
          <w:i w:val="false"/>
          <w:color w:val="000000"/>
          <w:sz w:val="28"/>
        </w:rPr>
        <w:t xml:space="preserve"> слова "лабораторную экспертизу" заменить словами "карантинную фитосанитарную экспертизу и (или) лабораторную экспертизу";</w:t>
      </w:r>
    </w:p>
    <w:bookmarkEnd w:id="708"/>
    <w:bookmarkStart w:name="z747" w:id="709"/>
    <w:p>
      <w:pPr>
        <w:spacing w:after="0"/>
        <w:ind w:left="0"/>
        <w:jc w:val="both"/>
      </w:pPr>
      <w:r>
        <w:rPr>
          <w:rFonts w:ascii="Times New Roman"/>
          <w:b w:val="false"/>
          <w:i w:val="false"/>
          <w:color w:val="000000"/>
          <w:sz w:val="28"/>
        </w:rPr>
        <w:t>
      в подпункте 24):</w:t>
      </w:r>
    </w:p>
    <w:bookmarkEnd w:id="709"/>
    <w:bookmarkStart w:name="z748" w:id="710"/>
    <w:p>
      <w:pPr>
        <w:spacing w:after="0"/>
        <w:ind w:left="0"/>
        <w:jc w:val="both"/>
      </w:pPr>
      <w:r>
        <w:rPr>
          <w:rFonts w:ascii="Times New Roman"/>
          <w:b w:val="false"/>
          <w:i w:val="false"/>
          <w:color w:val="000000"/>
          <w:sz w:val="28"/>
        </w:rPr>
        <w:t>
      слова "лабораторную экспертизу" заменить словами "карантинную фитосанитарную экспертизу и (или) лабораторную экспертизу";</w:t>
      </w:r>
    </w:p>
    <w:bookmarkEnd w:id="710"/>
    <w:bookmarkStart w:name="z749" w:id="711"/>
    <w:p>
      <w:pPr>
        <w:spacing w:after="0"/>
        <w:ind w:left="0"/>
        <w:jc w:val="both"/>
      </w:pPr>
      <w:r>
        <w:rPr>
          <w:rFonts w:ascii="Times New Roman"/>
          <w:b w:val="false"/>
          <w:i w:val="false"/>
          <w:color w:val="000000"/>
          <w:sz w:val="28"/>
        </w:rPr>
        <w:t>
      слова "зон, свободных от карантинных объектов или с незначительной их распространенностью" заменить словами "зон, мест, участков производства, свободных или имеющих ограниченное распространение карантинных объектов и (или) чужеродных видов";</w:t>
      </w:r>
    </w:p>
    <w:bookmarkEnd w:id="711"/>
    <w:bookmarkStart w:name="z750" w:id="712"/>
    <w:p>
      <w:pPr>
        <w:spacing w:after="0"/>
        <w:ind w:left="0"/>
        <w:jc w:val="both"/>
      </w:pPr>
      <w:r>
        <w:rPr>
          <w:rFonts w:ascii="Times New Roman"/>
          <w:b w:val="false"/>
          <w:i w:val="false"/>
          <w:color w:val="000000"/>
          <w:sz w:val="28"/>
        </w:rPr>
        <w:t>
      в подпунктах 25) и 27) слова "лабораторную экспертизу" заменить словами "карантинную фитосанитарную экспертизу и (или) лабораторную экспертизу";</w:t>
      </w:r>
    </w:p>
    <w:bookmarkEnd w:id="712"/>
    <w:bookmarkStart w:name="z751" w:id="713"/>
    <w:p>
      <w:pPr>
        <w:spacing w:after="0"/>
        <w:ind w:left="0"/>
        <w:jc w:val="both"/>
      </w:pPr>
      <w:r>
        <w:rPr>
          <w:rFonts w:ascii="Times New Roman"/>
          <w:b w:val="false"/>
          <w:i w:val="false"/>
          <w:color w:val="000000"/>
          <w:sz w:val="28"/>
        </w:rPr>
        <w:t>
      в части второй пункта 2:</w:t>
      </w:r>
    </w:p>
    <w:bookmarkEnd w:id="713"/>
    <w:bookmarkStart w:name="z752" w:id="714"/>
    <w:p>
      <w:pPr>
        <w:spacing w:after="0"/>
        <w:ind w:left="0"/>
        <w:jc w:val="both"/>
      </w:pPr>
      <w:r>
        <w:rPr>
          <w:rFonts w:ascii="Times New Roman"/>
          <w:b w:val="false"/>
          <w:i w:val="false"/>
          <w:color w:val="000000"/>
          <w:sz w:val="28"/>
        </w:rPr>
        <w:t>
      слова "территориальных подразделений" заменить словами ", районных, городов областного значения территориальных подразделений";</w:t>
      </w:r>
    </w:p>
    <w:bookmarkEnd w:id="714"/>
    <w:bookmarkStart w:name="z753" w:id="715"/>
    <w:p>
      <w:pPr>
        <w:spacing w:after="0"/>
        <w:ind w:left="0"/>
        <w:jc w:val="both"/>
      </w:pPr>
      <w:r>
        <w:rPr>
          <w:rFonts w:ascii="Times New Roman"/>
          <w:b w:val="false"/>
          <w:i w:val="false"/>
          <w:color w:val="000000"/>
          <w:sz w:val="28"/>
        </w:rPr>
        <w:t>
      дополнить словами ", районов, городов областного значения";</w:t>
      </w:r>
    </w:p>
    <w:bookmarkEnd w:id="715"/>
    <w:bookmarkStart w:name="z754" w:id="7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716"/>
    <w:bookmarkStart w:name="z755" w:id="717"/>
    <w:p>
      <w:pPr>
        <w:spacing w:after="0"/>
        <w:ind w:left="0"/>
        <w:jc w:val="both"/>
      </w:pPr>
      <w:r>
        <w:rPr>
          <w:rFonts w:ascii="Times New Roman"/>
          <w:b w:val="false"/>
          <w:i w:val="false"/>
          <w:color w:val="000000"/>
          <w:sz w:val="28"/>
        </w:rPr>
        <w:t>
      после слова "органа," дополнить словами "ведомства уполномоченного органа и его территориального подразделения,";</w:t>
      </w:r>
    </w:p>
    <w:bookmarkEnd w:id="717"/>
    <w:bookmarkStart w:name="z756" w:id="718"/>
    <w:p>
      <w:pPr>
        <w:spacing w:after="0"/>
        <w:ind w:left="0"/>
        <w:jc w:val="both"/>
      </w:pPr>
      <w:r>
        <w:rPr>
          <w:rFonts w:ascii="Times New Roman"/>
          <w:b w:val="false"/>
          <w:i w:val="false"/>
          <w:color w:val="000000"/>
          <w:sz w:val="28"/>
        </w:rPr>
        <w:t>
      слово "его" заменить словом "их";</w:t>
      </w:r>
    </w:p>
    <w:bookmarkEnd w:id="718"/>
    <w:bookmarkStart w:name="z757" w:id="71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7-1</w:t>
      </w:r>
      <w:r>
        <w:rPr>
          <w:rFonts w:ascii="Times New Roman"/>
          <w:b w:val="false"/>
          <w:i w:val="false"/>
          <w:color w:val="000000"/>
          <w:sz w:val="28"/>
        </w:rPr>
        <w:t>:</w:t>
      </w:r>
    </w:p>
    <w:bookmarkEnd w:id="719"/>
    <w:bookmarkStart w:name="z758" w:id="7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20"/>
    <w:bookmarkStart w:name="z759" w:id="721"/>
    <w:p>
      <w:pPr>
        <w:spacing w:after="0"/>
        <w:ind w:left="0"/>
        <w:jc w:val="both"/>
      </w:pPr>
      <w:r>
        <w:rPr>
          <w:rFonts w:ascii="Times New Roman"/>
          <w:b w:val="false"/>
          <w:i w:val="false"/>
          <w:color w:val="000000"/>
          <w:sz w:val="28"/>
        </w:rPr>
        <w:t>
      дополнить подпунктами 3-1), 3-2), 3-3) и 3-4) следующего содержания:</w:t>
      </w:r>
    </w:p>
    <w:bookmarkEnd w:id="721"/>
    <w:bookmarkStart w:name="z760" w:id="722"/>
    <w:p>
      <w:pPr>
        <w:spacing w:after="0"/>
        <w:ind w:left="0"/>
        <w:jc w:val="both"/>
      </w:pPr>
      <w:r>
        <w:rPr>
          <w:rFonts w:ascii="Times New Roman"/>
          <w:b w:val="false"/>
          <w:i w:val="false"/>
          <w:color w:val="000000"/>
          <w:sz w:val="28"/>
        </w:rPr>
        <w:t>
      "3-1) разрабатывает методы, методики, рекомендации, регламентирующие порядок и способы осуществления мероприятий по карантину растений;</w:t>
      </w:r>
    </w:p>
    <w:bookmarkEnd w:id="722"/>
    <w:bookmarkStart w:name="z761" w:id="723"/>
    <w:p>
      <w:pPr>
        <w:spacing w:after="0"/>
        <w:ind w:left="0"/>
        <w:jc w:val="both"/>
      </w:pPr>
      <w:r>
        <w:rPr>
          <w:rFonts w:ascii="Times New Roman"/>
          <w:b w:val="false"/>
          <w:i w:val="false"/>
          <w:color w:val="000000"/>
          <w:sz w:val="28"/>
        </w:rPr>
        <w:t>
      3-2) вносит предложения в уполномоченный орган об исключении карантинных объектов, чужеродных видов из перечня карантинных объектов и чужеродных видов или дополнении его карантинными объектами, чужеродными видами на основе проведенного анализа фитосанитарного риска;</w:t>
      </w:r>
    </w:p>
    <w:bookmarkEnd w:id="723"/>
    <w:bookmarkStart w:name="z762" w:id="724"/>
    <w:p>
      <w:pPr>
        <w:spacing w:after="0"/>
        <w:ind w:left="0"/>
        <w:jc w:val="both"/>
      </w:pPr>
      <w:r>
        <w:rPr>
          <w:rFonts w:ascii="Times New Roman"/>
          <w:b w:val="false"/>
          <w:i w:val="false"/>
          <w:color w:val="000000"/>
          <w:sz w:val="28"/>
        </w:rPr>
        <w:t>
      3-3) проводит обучение государственных инспекторов по карантину растений и заинтересованных лиц;</w:t>
      </w:r>
    </w:p>
    <w:bookmarkEnd w:id="724"/>
    <w:bookmarkStart w:name="z763" w:id="725"/>
    <w:p>
      <w:pPr>
        <w:spacing w:after="0"/>
        <w:ind w:left="0"/>
        <w:jc w:val="both"/>
      </w:pPr>
      <w:r>
        <w:rPr>
          <w:rFonts w:ascii="Times New Roman"/>
          <w:b w:val="false"/>
          <w:i w:val="false"/>
          <w:color w:val="000000"/>
          <w:sz w:val="28"/>
        </w:rPr>
        <w:t>
      3-4) обеспечивает депонирование и хранение коллекции карантинных объектов и чужеродных видов;";</w:t>
      </w:r>
    </w:p>
    <w:bookmarkEnd w:id="725"/>
    <w:bookmarkStart w:name="z764" w:id="726"/>
    <w:p>
      <w:pPr>
        <w:spacing w:after="0"/>
        <w:ind w:left="0"/>
        <w:jc w:val="both"/>
      </w:pPr>
      <w:r>
        <w:rPr>
          <w:rFonts w:ascii="Times New Roman"/>
          <w:b w:val="false"/>
          <w:i w:val="false"/>
          <w:color w:val="000000"/>
          <w:sz w:val="28"/>
        </w:rPr>
        <w:t>
      подпункт 5) изложить в следующей редакции:</w:t>
      </w:r>
    </w:p>
    <w:bookmarkEnd w:id="726"/>
    <w:bookmarkStart w:name="z765" w:id="727"/>
    <w:p>
      <w:pPr>
        <w:spacing w:after="0"/>
        <w:ind w:left="0"/>
        <w:jc w:val="both"/>
      </w:pPr>
      <w:r>
        <w:rPr>
          <w:rFonts w:ascii="Times New Roman"/>
          <w:b w:val="false"/>
          <w:i w:val="false"/>
          <w:color w:val="000000"/>
          <w:sz w:val="28"/>
        </w:rPr>
        <w:t>
      "5) оказывает уполномоченному органу методическую помощь в разработке карантинных фитосанитарных требований;";</w:t>
      </w:r>
    </w:p>
    <w:bookmarkEnd w:id="7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67" w:id="728"/>
    <w:p>
      <w:pPr>
        <w:spacing w:after="0"/>
        <w:ind w:left="0"/>
        <w:jc w:val="both"/>
      </w:pPr>
      <w:r>
        <w:rPr>
          <w:rFonts w:ascii="Times New Roman"/>
          <w:b w:val="false"/>
          <w:i w:val="false"/>
          <w:color w:val="000000"/>
          <w:sz w:val="28"/>
        </w:rPr>
        <w:t>
      "2. Республиканский методический центр фитосанитарной диагностики и прогнозов:</w:t>
      </w:r>
    </w:p>
    <w:bookmarkEnd w:id="728"/>
    <w:bookmarkStart w:name="z768" w:id="729"/>
    <w:p>
      <w:pPr>
        <w:spacing w:after="0"/>
        <w:ind w:left="0"/>
        <w:jc w:val="both"/>
      </w:pPr>
      <w:r>
        <w:rPr>
          <w:rFonts w:ascii="Times New Roman"/>
          <w:b w:val="false"/>
          <w:i w:val="false"/>
          <w:color w:val="000000"/>
          <w:sz w:val="28"/>
        </w:rPr>
        <w:t>
      1) проводит обследование территории с целью выявления очагов распространения карантинных объектов и чужеродных видов;</w:t>
      </w:r>
    </w:p>
    <w:bookmarkEnd w:id="729"/>
    <w:bookmarkStart w:name="z769" w:id="730"/>
    <w:p>
      <w:pPr>
        <w:spacing w:after="0"/>
        <w:ind w:left="0"/>
        <w:jc w:val="both"/>
      </w:pPr>
      <w:r>
        <w:rPr>
          <w:rFonts w:ascii="Times New Roman"/>
          <w:b w:val="false"/>
          <w:i w:val="false"/>
          <w:color w:val="000000"/>
          <w:sz w:val="28"/>
        </w:rPr>
        <w:t>
      2) определяет границы и площадь очагов распространения карантинных объектов и чужеродных видов;</w:t>
      </w:r>
    </w:p>
    <w:bookmarkEnd w:id="730"/>
    <w:bookmarkStart w:name="z770" w:id="731"/>
    <w:p>
      <w:pPr>
        <w:spacing w:after="0"/>
        <w:ind w:left="0"/>
        <w:jc w:val="both"/>
      </w:pPr>
      <w:r>
        <w:rPr>
          <w:rFonts w:ascii="Times New Roman"/>
          <w:b w:val="false"/>
          <w:i w:val="false"/>
          <w:color w:val="000000"/>
          <w:sz w:val="28"/>
        </w:rPr>
        <w:t>
      3) ведет учет очагов распространения карантинных объектов и чужеродных видов;</w:t>
      </w:r>
    </w:p>
    <w:bookmarkEnd w:id="731"/>
    <w:bookmarkStart w:name="z771" w:id="732"/>
    <w:p>
      <w:pPr>
        <w:spacing w:after="0"/>
        <w:ind w:left="0"/>
        <w:jc w:val="both"/>
      </w:pPr>
      <w:r>
        <w:rPr>
          <w:rFonts w:ascii="Times New Roman"/>
          <w:b w:val="false"/>
          <w:i w:val="false"/>
          <w:color w:val="000000"/>
          <w:sz w:val="28"/>
        </w:rPr>
        <w:t>
      4) предоставляет в ведомство уполномоченного органа краткосрочный и долгосрочный прогнозы распространения карантинных объектов и чужеродных видов;</w:t>
      </w:r>
    </w:p>
    <w:bookmarkEnd w:id="732"/>
    <w:bookmarkStart w:name="z772" w:id="733"/>
    <w:p>
      <w:pPr>
        <w:spacing w:after="0"/>
        <w:ind w:left="0"/>
        <w:jc w:val="both"/>
      </w:pPr>
      <w:r>
        <w:rPr>
          <w:rFonts w:ascii="Times New Roman"/>
          <w:b w:val="false"/>
          <w:i w:val="false"/>
          <w:color w:val="000000"/>
          <w:sz w:val="28"/>
        </w:rPr>
        <w:t>
      5) осуществляет иные полномочия, предусмотренные законодательством Республики Казахстан.";</w:t>
      </w:r>
    </w:p>
    <w:bookmarkEnd w:id="733"/>
    <w:bookmarkStart w:name="z773" w:id="7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7-2 изложить в следующей редакции:</w:t>
      </w:r>
    </w:p>
    <w:bookmarkEnd w:id="734"/>
    <w:bookmarkStart w:name="z774" w:id="735"/>
    <w:p>
      <w:pPr>
        <w:spacing w:after="0"/>
        <w:ind w:left="0"/>
        <w:jc w:val="both"/>
      </w:pPr>
      <w:r>
        <w:rPr>
          <w:rFonts w:ascii="Times New Roman"/>
          <w:b w:val="false"/>
          <w:i w:val="false"/>
          <w:color w:val="000000"/>
          <w:sz w:val="28"/>
        </w:rPr>
        <w:t>
      "1. Локализация и ликвидация очагов распространения карантинных объектов и чужеродных видов, включенных в перечень карантинных объектов и чужеродных видов, по отношению к которым мероприятия по локализации и ликвидации очагов распространения осуществляются за счет бюджетных средств, и (или) проведение экстренных мер относятся к государственной монополии и осуществляются республиканским государственным предприятием по обеспечению карантина растений.</w:t>
      </w:r>
    </w:p>
    <w:bookmarkEnd w:id="735"/>
    <w:bookmarkStart w:name="z775" w:id="736"/>
    <w:p>
      <w:pPr>
        <w:spacing w:after="0"/>
        <w:ind w:left="0"/>
        <w:jc w:val="both"/>
      </w:pPr>
      <w:r>
        <w:rPr>
          <w:rFonts w:ascii="Times New Roman"/>
          <w:b w:val="false"/>
          <w:i w:val="false"/>
          <w:color w:val="000000"/>
          <w:sz w:val="28"/>
        </w:rPr>
        <w:t>
      Деятельность по осуществлению карантинной фитосанитарной экспертизы подкарантинной продукции является технологически связанной с деятельностью по локализации и ликвидации очагов распространения карантинных объектов и чужеродных видов, включенных в перечень карантинных объектов и чужеродных видов, по отношению к которым мероприятия по локализации и ликвидации очагов распространения осуществляются за счет бюджетных средств, и (или) проведению экстренных мер.</w:t>
      </w:r>
    </w:p>
    <w:bookmarkEnd w:id="736"/>
    <w:bookmarkStart w:name="z776" w:id="737"/>
    <w:p>
      <w:pPr>
        <w:spacing w:after="0"/>
        <w:ind w:left="0"/>
        <w:jc w:val="both"/>
      </w:pPr>
      <w:r>
        <w:rPr>
          <w:rFonts w:ascii="Times New Roman"/>
          <w:b w:val="false"/>
          <w:i w:val="false"/>
          <w:color w:val="000000"/>
          <w:sz w:val="28"/>
        </w:rPr>
        <w:t>
      Проведение локализации и ликвидации очагов распространения карантинных объектов и чужеродных видов, а также экстренных мер осуществляется в соответствии с правилами по охране территории Республики Казахстан от карантинных объектов и чужеродных видов.";</w:t>
      </w:r>
    </w:p>
    <w:bookmarkEnd w:id="737"/>
    <w:bookmarkStart w:name="z777" w:id="73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7-3</w:t>
      </w:r>
      <w:r>
        <w:rPr>
          <w:rFonts w:ascii="Times New Roman"/>
          <w:b w:val="false"/>
          <w:i w:val="false"/>
          <w:color w:val="000000"/>
          <w:sz w:val="28"/>
        </w:rPr>
        <w:t xml:space="preserve"> исключить;</w:t>
      </w:r>
    </w:p>
    <w:bookmarkEnd w:id="738"/>
    <w:bookmarkStart w:name="z778" w:id="739"/>
    <w:p>
      <w:pPr>
        <w:spacing w:after="0"/>
        <w:ind w:left="0"/>
        <w:jc w:val="both"/>
      </w:pPr>
      <w:r>
        <w:rPr>
          <w:rFonts w:ascii="Times New Roman"/>
          <w:b w:val="false"/>
          <w:i w:val="false"/>
          <w:color w:val="000000"/>
          <w:sz w:val="28"/>
        </w:rPr>
        <w:t>
      7) дополнить статьей 7-4 следующего содержания:</w:t>
      </w:r>
    </w:p>
    <w:bookmarkEnd w:id="739"/>
    <w:bookmarkStart w:name="z779" w:id="740"/>
    <w:p>
      <w:pPr>
        <w:spacing w:after="0"/>
        <w:ind w:left="0"/>
        <w:jc w:val="both"/>
      </w:pPr>
      <w:r>
        <w:rPr>
          <w:rFonts w:ascii="Times New Roman"/>
          <w:b w:val="false"/>
          <w:i w:val="false"/>
          <w:color w:val="000000"/>
          <w:sz w:val="28"/>
        </w:rPr>
        <w:t>
      "Статья 7-4. Компетенция государственных инспекторов по карантину растений</w:t>
      </w:r>
    </w:p>
    <w:bookmarkEnd w:id="740"/>
    <w:bookmarkStart w:name="z780" w:id="741"/>
    <w:p>
      <w:pPr>
        <w:spacing w:after="0"/>
        <w:ind w:left="0"/>
        <w:jc w:val="both"/>
      </w:pPr>
      <w:r>
        <w:rPr>
          <w:rFonts w:ascii="Times New Roman"/>
          <w:b w:val="false"/>
          <w:i w:val="false"/>
          <w:color w:val="000000"/>
          <w:sz w:val="28"/>
        </w:rPr>
        <w:t>
      1. В компетенцию государственных инспекторов по карантину растений входят:</w:t>
      </w:r>
    </w:p>
    <w:bookmarkEnd w:id="741"/>
    <w:bookmarkStart w:name="z781" w:id="742"/>
    <w:p>
      <w:pPr>
        <w:spacing w:after="0"/>
        <w:ind w:left="0"/>
        <w:jc w:val="both"/>
      </w:pPr>
      <w:r>
        <w:rPr>
          <w:rFonts w:ascii="Times New Roman"/>
          <w:b w:val="false"/>
          <w:i w:val="false"/>
          <w:color w:val="000000"/>
          <w:sz w:val="28"/>
        </w:rPr>
        <w:t>
      1) осуществление государственного карантинного фитосанитарного контроля и надзора;</w:t>
      </w:r>
    </w:p>
    <w:bookmarkEnd w:id="742"/>
    <w:bookmarkStart w:name="z782" w:id="743"/>
    <w:p>
      <w:pPr>
        <w:spacing w:after="0"/>
        <w:ind w:left="0"/>
        <w:jc w:val="both"/>
      </w:pPr>
      <w:r>
        <w:rPr>
          <w:rFonts w:ascii="Times New Roman"/>
          <w:b w:val="false"/>
          <w:i w:val="false"/>
          <w:color w:val="000000"/>
          <w:sz w:val="28"/>
        </w:rPr>
        <w:t>
      2) контроль за исполнением выданного предписания об устранении выявленных нарушений законодательства Республики Казахстан в области карантина растений, о выполнении мероприятий по карантину растений;</w:t>
      </w:r>
    </w:p>
    <w:bookmarkEnd w:id="743"/>
    <w:bookmarkStart w:name="z783" w:id="744"/>
    <w:p>
      <w:pPr>
        <w:spacing w:after="0"/>
        <w:ind w:left="0"/>
        <w:jc w:val="both"/>
      </w:pPr>
      <w:r>
        <w:rPr>
          <w:rFonts w:ascii="Times New Roman"/>
          <w:b w:val="false"/>
          <w:i w:val="false"/>
          <w:color w:val="000000"/>
          <w:sz w:val="28"/>
        </w:rPr>
        <w:t>
      3) оказание государственных услуг в области карантина растений в соответствии с законодательством Республики Казахстан;</w:t>
      </w:r>
    </w:p>
    <w:bookmarkEnd w:id="744"/>
    <w:bookmarkStart w:name="z784" w:id="745"/>
    <w:p>
      <w:pPr>
        <w:spacing w:after="0"/>
        <w:ind w:left="0"/>
        <w:jc w:val="both"/>
      </w:pPr>
      <w:r>
        <w:rPr>
          <w:rFonts w:ascii="Times New Roman"/>
          <w:b w:val="false"/>
          <w:i w:val="false"/>
          <w:color w:val="000000"/>
          <w:sz w:val="28"/>
        </w:rPr>
        <w:t>
      4) рассмотрение дел об административных правонарушениях и наложение административных взысканий;</w:t>
      </w:r>
    </w:p>
    <w:bookmarkEnd w:id="745"/>
    <w:bookmarkStart w:name="z785" w:id="746"/>
    <w:p>
      <w:pPr>
        <w:spacing w:after="0"/>
        <w:ind w:left="0"/>
        <w:jc w:val="both"/>
      </w:pPr>
      <w:r>
        <w:rPr>
          <w:rFonts w:ascii="Times New Roman"/>
          <w:b w:val="false"/>
          <w:i w:val="false"/>
          <w:color w:val="000000"/>
          <w:sz w:val="28"/>
        </w:rPr>
        <w:t>
      5) составление протоколов об административных правонарушениях;</w:t>
      </w:r>
    </w:p>
    <w:bookmarkEnd w:id="746"/>
    <w:bookmarkStart w:name="z786" w:id="747"/>
    <w:p>
      <w:pPr>
        <w:spacing w:after="0"/>
        <w:ind w:left="0"/>
        <w:jc w:val="both"/>
      </w:pPr>
      <w:r>
        <w:rPr>
          <w:rFonts w:ascii="Times New Roman"/>
          <w:b w:val="false"/>
          <w:i w:val="false"/>
          <w:color w:val="000000"/>
          <w:sz w:val="28"/>
        </w:rPr>
        <w:t>
      6) остановка транспортных средств и задержание подкарантинной продукции и объектов государственного карантинного фитосанитарного контроля и надзора на фитосанитарных контрольных постах на период проведения осмотра, досмотра, карантинной фитосанитарной экспертизы и (или) лабораторной экспертизы и, при необходимости, обеззараживания, уничтожения, а также при их перевозке без карантинного либо фитосанитарного сертификата или в случаях несоответствия карантинным фитосанитарным требованиям;</w:t>
      </w:r>
    </w:p>
    <w:bookmarkEnd w:id="747"/>
    <w:bookmarkStart w:name="z787" w:id="748"/>
    <w:p>
      <w:pPr>
        <w:spacing w:after="0"/>
        <w:ind w:left="0"/>
        <w:jc w:val="both"/>
      </w:pPr>
      <w:r>
        <w:rPr>
          <w:rFonts w:ascii="Times New Roman"/>
          <w:b w:val="false"/>
          <w:i w:val="false"/>
          <w:color w:val="000000"/>
          <w:sz w:val="28"/>
        </w:rPr>
        <w:t>
      7) организация проведения экстренных мер в соответствии с правилами по охране территории Республики Казахстан от карантинных объектов и чужеродных видов и контроль за их проведением;</w:t>
      </w:r>
    </w:p>
    <w:bookmarkEnd w:id="748"/>
    <w:bookmarkStart w:name="z788" w:id="749"/>
    <w:p>
      <w:pPr>
        <w:spacing w:after="0"/>
        <w:ind w:left="0"/>
        <w:jc w:val="both"/>
      </w:pPr>
      <w:r>
        <w:rPr>
          <w:rFonts w:ascii="Times New Roman"/>
          <w:b w:val="false"/>
          <w:i w:val="false"/>
          <w:color w:val="000000"/>
          <w:sz w:val="28"/>
        </w:rPr>
        <w:t>
      8) осуществление иных полномочий, предусмотренных законодательством Республики Казахстан.</w:t>
      </w:r>
    </w:p>
    <w:bookmarkEnd w:id="749"/>
    <w:bookmarkStart w:name="z789" w:id="750"/>
    <w:p>
      <w:pPr>
        <w:spacing w:after="0"/>
        <w:ind w:left="0"/>
        <w:jc w:val="both"/>
      </w:pPr>
      <w:r>
        <w:rPr>
          <w:rFonts w:ascii="Times New Roman"/>
          <w:b w:val="false"/>
          <w:i w:val="false"/>
          <w:color w:val="000000"/>
          <w:sz w:val="28"/>
        </w:rPr>
        <w:t>
      2. Действия (бездействие) государственных инспекторов по карантину растений могут быть обжалованы физическими и юридическими лицами в вышестоящие органы и (или) суд.";</w:t>
      </w:r>
    </w:p>
    <w:bookmarkEnd w:id="750"/>
    <w:bookmarkStart w:name="z790" w:id="75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8</w:t>
      </w:r>
      <w:r>
        <w:rPr>
          <w:rFonts w:ascii="Times New Roman"/>
          <w:b w:val="false"/>
          <w:i w:val="false"/>
          <w:color w:val="000000"/>
          <w:sz w:val="28"/>
        </w:rPr>
        <w:t>:</w:t>
      </w:r>
    </w:p>
    <w:bookmarkEnd w:id="751"/>
    <w:bookmarkStart w:name="z791" w:id="752"/>
    <w:p>
      <w:pPr>
        <w:spacing w:after="0"/>
        <w:ind w:left="0"/>
        <w:jc w:val="both"/>
      </w:pPr>
      <w:r>
        <w:rPr>
          <w:rFonts w:ascii="Times New Roman"/>
          <w:b w:val="false"/>
          <w:i w:val="false"/>
          <w:color w:val="000000"/>
          <w:sz w:val="28"/>
        </w:rPr>
        <w:t>
      в подпункте 1):</w:t>
      </w:r>
    </w:p>
    <w:bookmarkEnd w:id="752"/>
    <w:bookmarkStart w:name="z792" w:id="753"/>
    <w:p>
      <w:pPr>
        <w:spacing w:after="0"/>
        <w:ind w:left="0"/>
        <w:jc w:val="both"/>
      </w:pPr>
      <w:r>
        <w:rPr>
          <w:rFonts w:ascii="Times New Roman"/>
          <w:b w:val="false"/>
          <w:i w:val="false"/>
          <w:color w:val="000000"/>
          <w:sz w:val="28"/>
        </w:rPr>
        <w:t>
      слова "фитосанитарной экспертизы" заменить словами "карантинной фитосанитарной экспертизы и (или) лабораторной экспертизы";</w:t>
      </w:r>
    </w:p>
    <w:bookmarkEnd w:id="753"/>
    <w:bookmarkStart w:name="z793" w:id="754"/>
    <w:p>
      <w:pPr>
        <w:spacing w:after="0"/>
        <w:ind w:left="0"/>
        <w:jc w:val="both"/>
      </w:pPr>
      <w:r>
        <w:rPr>
          <w:rFonts w:ascii="Times New Roman"/>
          <w:b w:val="false"/>
          <w:i w:val="false"/>
          <w:color w:val="000000"/>
          <w:sz w:val="28"/>
        </w:rPr>
        <w:t>
      после слова "несоответствия" дополнить словом "карантинным";</w:t>
      </w:r>
    </w:p>
    <w:bookmarkEnd w:id="754"/>
    <w:bookmarkStart w:name="z794" w:id="755"/>
    <w:p>
      <w:pPr>
        <w:spacing w:after="0"/>
        <w:ind w:left="0"/>
        <w:jc w:val="both"/>
      </w:pPr>
      <w:r>
        <w:rPr>
          <w:rFonts w:ascii="Times New Roman"/>
          <w:b w:val="false"/>
          <w:i w:val="false"/>
          <w:color w:val="000000"/>
          <w:sz w:val="28"/>
        </w:rPr>
        <w:t>
      подпункт 1-1) изложить в следующей редакции:</w:t>
      </w:r>
    </w:p>
    <w:bookmarkEnd w:id="755"/>
    <w:bookmarkStart w:name="z795" w:id="756"/>
    <w:p>
      <w:pPr>
        <w:spacing w:after="0"/>
        <w:ind w:left="0"/>
        <w:jc w:val="both"/>
      </w:pPr>
      <w:r>
        <w:rPr>
          <w:rFonts w:ascii="Times New Roman"/>
          <w:b w:val="false"/>
          <w:i w:val="false"/>
          <w:color w:val="000000"/>
          <w:sz w:val="28"/>
        </w:rPr>
        <w:t>
      "1-1) запрещать ввоз, вывоз и транзит подкарантинной продукции, не соответствующей карантинным фитосанитарным требованиям и (или) требованиям законодательства Республики Казахстан в области карантина растений;";</w:t>
      </w:r>
    </w:p>
    <w:bookmarkEnd w:id="756"/>
    <w:bookmarkStart w:name="z796" w:id="757"/>
    <w:p>
      <w:pPr>
        <w:spacing w:after="0"/>
        <w:ind w:left="0"/>
        <w:jc w:val="both"/>
      </w:pPr>
      <w:r>
        <w:rPr>
          <w:rFonts w:ascii="Times New Roman"/>
          <w:b w:val="false"/>
          <w:i w:val="false"/>
          <w:color w:val="000000"/>
          <w:sz w:val="28"/>
        </w:rPr>
        <w:t>
      в подпункте 3) слова "лабораторной экспертизы" заменить словами "карантинной фитосанитарной экспертизы и (или) лабораторной экспертизы";</w:t>
      </w:r>
    </w:p>
    <w:bookmarkEnd w:id="757"/>
    <w:bookmarkStart w:name="z797" w:id="758"/>
    <w:p>
      <w:pPr>
        <w:spacing w:after="0"/>
        <w:ind w:left="0"/>
        <w:jc w:val="both"/>
      </w:pPr>
      <w:r>
        <w:rPr>
          <w:rFonts w:ascii="Times New Roman"/>
          <w:b w:val="false"/>
          <w:i w:val="false"/>
          <w:color w:val="000000"/>
          <w:sz w:val="28"/>
        </w:rPr>
        <w:t>
      в подпункте 4):</w:t>
      </w:r>
    </w:p>
    <w:bookmarkEnd w:id="758"/>
    <w:bookmarkStart w:name="z798" w:id="759"/>
    <w:p>
      <w:pPr>
        <w:spacing w:after="0"/>
        <w:ind w:left="0"/>
        <w:jc w:val="both"/>
      </w:pPr>
      <w:r>
        <w:rPr>
          <w:rFonts w:ascii="Times New Roman"/>
          <w:b w:val="false"/>
          <w:i w:val="false"/>
          <w:color w:val="000000"/>
          <w:sz w:val="28"/>
        </w:rPr>
        <w:t>
      после слова "предписания" дополнить словами "об устранении выявленных нарушений законодательства Республики Казахстан в области карантина растений,";</w:t>
      </w:r>
    </w:p>
    <w:bookmarkEnd w:id="759"/>
    <w:bookmarkStart w:name="z799" w:id="760"/>
    <w:p>
      <w:pPr>
        <w:spacing w:after="0"/>
        <w:ind w:left="0"/>
        <w:jc w:val="both"/>
      </w:pPr>
      <w:r>
        <w:rPr>
          <w:rFonts w:ascii="Times New Roman"/>
          <w:b w:val="false"/>
          <w:i w:val="false"/>
          <w:color w:val="000000"/>
          <w:sz w:val="28"/>
        </w:rPr>
        <w:t>
      слова "в очагах распространения карантинных объектов и на транспорте" исключить;</w:t>
      </w:r>
    </w:p>
    <w:bookmarkEnd w:id="760"/>
    <w:bookmarkStart w:name="z800" w:id="761"/>
    <w:p>
      <w:pPr>
        <w:spacing w:after="0"/>
        <w:ind w:left="0"/>
        <w:jc w:val="both"/>
      </w:pPr>
      <w:r>
        <w:rPr>
          <w:rFonts w:ascii="Times New Roman"/>
          <w:b w:val="false"/>
          <w:i w:val="false"/>
          <w:color w:val="000000"/>
          <w:sz w:val="28"/>
        </w:rPr>
        <w:t xml:space="preserve">
      9) в заголовке и тексте </w:t>
      </w:r>
      <w:r>
        <w:rPr>
          <w:rFonts w:ascii="Times New Roman"/>
          <w:b w:val="false"/>
          <w:i w:val="false"/>
          <w:color w:val="000000"/>
          <w:sz w:val="28"/>
        </w:rPr>
        <w:t>статьи 8-1</w:t>
      </w:r>
      <w:r>
        <w:rPr>
          <w:rFonts w:ascii="Times New Roman"/>
          <w:b w:val="false"/>
          <w:i w:val="false"/>
          <w:color w:val="000000"/>
          <w:sz w:val="28"/>
        </w:rPr>
        <w:t xml:space="preserve"> слово "(ядохимикатов)" исключить;</w:t>
      </w:r>
    </w:p>
    <w:bookmarkEnd w:id="761"/>
    <w:bookmarkStart w:name="z801" w:id="76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9</w:t>
      </w:r>
      <w:r>
        <w:rPr>
          <w:rFonts w:ascii="Times New Roman"/>
          <w:b w:val="false"/>
          <w:i w:val="false"/>
          <w:color w:val="000000"/>
          <w:sz w:val="28"/>
        </w:rPr>
        <w:t>:</w:t>
      </w:r>
    </w:p>
    <w:bookmarkEnd w:id="762"/>
    <w:bookmarkStart w:name="z802" w:id="763"/>
    <w:p>
      <w:pPr>
        <w:spacing w:after="0"/>
        <w:ind w:left="0"/>
        <w:jc w:val="both"/>
      </w:pPr>
      <w:r>
        <w:rPr>
          <w:rFonts w:ascii="Times New Roman"/>
          <w:b w:val="false"/>
          <w:i w:val="false"/>
          <w:color w:val="000000"/>
          <w:sz w:val="28"/>
        </w:rPr>
        <w:t>
      заголовок и абзац первый изложить в следующей редакции:</w:t>
      </w:r>
    </w:p>
    <w:bookmarkEnd w:id="763"/>
    <w:bookmarkStart w:name="z803" w:id="764"/>
    <w:p>
      <w:pPr>
        <w:spacing w:after="0"/>
        <w:ind w:left="0"/>
        <w:jc w:val="both"/>
      </w:pPr>
      <w:r>
        <w:rPr>
          <w:rFonts w:ascii="Times New Roman"/>
          <w:b w:val="false"/>
          <w:i w:val="false"/>
          <w:color w:val="000000"/>
          <w:sz w:val="28"/>
        </w:rPr>
        <w:t>
      "Статья 9. Обязанности физических и юридических лиц по предупреждению завоза и (или) распространения карантинных объектов, чужеродных видов</w:t>
      </w:r>
    </w:p>
    <w:bookmarkEnd w:id="764"/>
    <w:bookmarkStart w:name="z804" w:id="765"/>
    <w:p>
      <w:pPr>
        <w:spacing w:after="0"/>
        <w:ind w:left="0"/>
        <w:jc w:val="both"/>
      </w:pPr>
      <w:r>
        <w:rPr>
          <w:rFonts w:ascii="Times New Roman"/>
          <w:b w:val="false"/>
          <w:i w:val="false"/>
          <w:color w:val="000000"/>
          <w:sz w:val="28"/>
        </w:rPr>
        <w:t>
      Физические и юридические лица обязаны:";</w:t>
      </w:r>
    </w:p>
    <w:bookmarkEnd w:id="765"/>
    <w:bookmarkStart w:name="z805" w:id="766"/>
    <w:p>
      <w:pPr>
        <w:spacing w:after="0"/>
        <w:ind w:left="0"/>
        <w:jc w:val="both"/>
      </w:pPr>
      <w:r>
        <w:rPr>
          <w:rFonts w:ascii="Times New Roman"/>
          <w:b w:val="false"/>
          <w:i w:val="false"/>
          <w:color w:val="000000"/>
          <w:sz w:val="28"/>
        </w:rPr>
        <w:t>
      в подпункте 1) слова "уполномоченного органа" заменить словами "государственного инспектора по карантину растений";</w:t>
      </w:r>
    </w:p>
    <w:bookmarkEnd w:id="766"/>
    <w:bookmarkStart w:name="z806" w:id="767"/>
    <w:p>
      <w:pPr>
        <w:spacing w:after="0"/>
        <w:ind w:left="0"/>
        <w:jc w:val="both"/>
      </w:pPr>
      <w:r>
        <w:rPr>
          <w:rFonts w:ascii="Times New Roman"/>
          <w:b w:val="false"/>
          <w:i w:val="false"/>
          <w:color w:val="000000"/>
          <w:sz w:val="28"/>
        </w:rPr>
        <w:t>
      дополнить подпунктами 5), 6), 7) и 8) следующего содержания:</w:t>
      </w:r>
    </w:p>
    <w:bookmarkEnd w:id="767"/>
    <w:bookmarkStart w:name="z807" w:id="768"/>
    <w:p>
      <w:pPr>
        <w:spacing w:after="0"/>
        <w:ind w:left="0"/>
        <w:jc w:val="both"/>
      </w:pPr>
      <w:r>
        <w:rPr>
          <w:rFonts w:ascii="Times New Roman"/>
          <w:b w:val="false"/>
          <w:i w:val="false"/>
          <w:color w:val="000000"/>
          <w:sz w:val="28"/>
        </w:rPr>
        <w:t xml:space="preserve">
      "5) не создавать препятствий при проведении мероприятий по карантину растений; </w:t>
      </w:r>
    </w:p>
    <w:bookmarkEnd w:id="768"/>
    <w:bookmarkStart w:name="z808" w:id="769"/>
    <w:p>
      <w:pPr>
        <w:spacing w:after="0"/>
        <w:ind w:left="0"/>
        <w:jc w:val="both"/>
      </w:pPr>
      <w:r>
        <w:rPr>
          <w:rFonts w:ascii="Times New Roman"/>
          <w:b w:val="false"/>
          <w:i w:val="false"/>
          <w:color w:val="000000"/>
          <w:sz w:val="28"/>
        </w:rPr>
        <w:t>
      6) оказывать содействие при проведении локализации и ликвидации очагов распространения карантинных объектов и чужеродных видов;</w:t>
      </w:r>
    </w:p>
    <w:bookmarkEnd w:id="769"/>
    <w:bookmarkStart w:name="z809" w:id="770"/>
    <w:p>
      <w:pPr>
        <w:spacing w:after="0"/>
        <w:ind w:left="0"/>
        <w:jc w:val="both"/>
      </w:pPr>
      <w:r>
        <w:rPr>
          <w:rFonts w:ascii="Times New Roman"/>
          <w:b w:val="false"/>
          <w:i w:val="false"/>
          <w:color w:val="000000"/>
          <w:sz w:val="28"/>
        </w:rPr>
        <w:t>
      7) проводить за счет собственных средств мероприятия по локализации и ликвидации очагов распространения карантинных объектов и чужеродных видов, включенных в перечень карантинных объектов и чужеродных видов, по отношению к которым устанавливаются и осуществляются мероприятия по карантину растений;</w:t>
      </w:r>
    </w:p>
    <w:bookmarkEnd w:id="770"/>
    <w:bookmarkStart w:name="z810" w:id="771"/>
    <w:p>
      <w:pPr>
        <w:spacing w:after="0"/>
        <w:ind w:left="0"/>
        <w:jc w:val="both"/>
      </w:pPr>
      <w:r>
        <w:rPr>
          <w:rFonts w:ascii="Times New Roman"/>
          <w:b w:val="false"/>
          <w:i w:val="false"/>
          <w:color w:val="000000"/>
          <w:sz w:val="28"/>
        </w:rPr>
        <w:t>
      8) соблюдать требования введенных временных карантинных фитосанитарных мер.";</w:t>
      </w:r>
    </w:p>
    <w:bookmarkEnd w:id="771"/>
    <w:bookmarkStart w:name="z811" w:id="772"/>
    <w:p>
      <w:pPr>
        <w:spacing w:after="0"/>
        <w:ind w:left="0"/>
        <w:jc w:val="both"/>
      </w:pPr>
      <w:r>
        <w:rPr>
          <w:rFonts w:ascii="Times New Roman"/>
          <w:b w:val="false"/>
          <w:i w:val="false"/>
          <w:color w:val="000000"/>
          <w:sz w:val="28"/>
        </w:rPr>
        <w:t xml:space="preserve">
      11) подпункт 3) </w:t>
      </w:r>
      <w:r>
        <w:rPr>
          <w:rFonts w:ascii="Times New Roman"/>
          <w:b w:val="false"/>
          <w:i w:val="false"/>
          <w:color w:val="000000"/>
          <w:sz w:val="28"/>
        </w:rPr>
        <w:t>статьи 9-1</w:t>
      </w:r>
      <w:r>
        <w:rPr>
          <w:rFonts w:ascii="Times New Roman"/>
          <w:b w:val="false"/>
          <w:i w:val="false"/>
          <w:color w:val="000000"/>
          <w:sz w:val="28"/>
        </w:rPr>
        <w:t xml:space="preserve"> изложить в следующей редакции:</w:t>
      </w:r>
    </w:p>
    <w:bookmarkEnd w:id="772"/>
    <w:bookmarkStart w:name="z812" w:id="773"/>
    <w:p>
      <w:pPr>
        <w:spacing w:after="0"/>
        <w:ind w:left="0"/>
        <w:jc w:val="both"/>
      </w:pPr>
      <w:r>
        <w:rPr>
          <w:rFonts w:ascii="Times New Roman"/>
          <w:b w:val="false"/>
          <w:i w:val="false"/>
          <w:color w:val="000000"/>
          <w:sz w:val="28"/>
        </w:rPr>
        <w:t>
      "3) в течение пяти рабочих дней со дня поступления представления территориальных подразделений ведомства уполномоченного органа принимают решение об установлении карантинной зоны с введением карантинного режима или его отмене на соответствующих территориях;";</w:t>
      </w:r>
    </w:p>
    <w:bookmarkEnd w:id="773"/>
    <w:bookmarkStart w:name="z813" w:id="77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10</w:t>
      </w:r>
      <w:r>
        <w:rPr>
          <w:rFonts w:ascii="Times New Roman"/>
          <w:b w:val="false"/>
          <w:i w:val="false"/>
          <w:color w:val="000000"/>
          <w:sz w:val="28"/>
        </w:rPr>
        <w:t>:</w:t>
      </w:r>
    </w:p>
    <w:bookmarkEnd w:id="774"/>
    <w:bookmarkStart w:name="z814" w:id="77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"лабораторная экспертиза" заменить словами "карантинная фитосанитарная экспертиза и (или) лабораторная экспертиза";</w:t>
      </w:r>
    </w:p>
    <w:bookmarkEnd w:id="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816" w:id="7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"карантинных мер" заменить словами "карантинных фитосанитарных мер";</w:t>
      </w:r>
    </w:p>
    <w:bookmarkEnd w:id="776"/>
    <w:bookmarkStart w:name="z817" w:id="777"/>
    <w:p>
      <w:pPr>
        <w:spacing w:after="0"/>
        <w:ind w:left="0"/>
        <w:jc w:val="both"/>
      </w:pPr>
      <w:r>
        <w:rPr>
          <w:rFonts w:ascii="Times New Roman"/>
          <w:b w:val="false"/>
          <w:i w:val="false"/>
          <w:color w:val="000000"/>
          <w:sz w:val="28"/>
        </w:rPr>
        <w:t>
      дополнить пунктом 3-1 следующего содержания:</w:t>
      </w:r>
    </w:p>
    <w:bookmarkEnd w:id="777"/>
    <w:bookmarkStart w:name="z818" w:id="778"/>
    <w:p>
      <w:pPr>
        <w:spacing w:after="0"/>
        <w:ind w:left="0"/>
        <w:jc w:val="both"/>
      </w:pPr>
      <w:r>
        <w:rPr>
          <w:rFonts w:ascii="Times New Roman"/>
          <w:b w:val="false"/>
          <w:i w:val="false"/>
          <w:color w:val="000000"/>
          <w:sz w:val="28"/>
        </w:rPr>
        <w:t>
      "3-1. Решение о проведении профилактического контроля и надзора с посещением субъекта (объекта) контроля и надзора с целью обследования территории и объектов для выявления и установления причин и условий возникновения и распространения карантинных объектов и (или) чужеродных видов, выявления очагов распространения карантинных объектов, чужеродных видов принимается руководителем областного (города республиканского значения и столицы) территориального подразделения ведомства уполномоченного органа при:</w:t>
      </w:r>
    </w:p>
    <w:bookmarkEnd w:id="778"/>
    <w:bookmarkStart w:name="z819" w:id="779"/>
    <w:p>
      <w:pPr>
        <w:spacing w:after="0"/>
        <w:ind w:left="0"/>
        <w:jc w:val="both"/>
      </w:pPr>
      <w:r>
        <w:rPr>
          <w:rFonts w:ascii="Times New Roman"/>
          <w:b w:val="false"/>
          <w:i w:val="false"/>
          <w:color w:val="000000"/>
          <w:sz w:val="28"/>
        </w:rPr>
        <w:t>
      выявлении на территории области, города республиканского значения и столицы ранее не зарегистрированного карантинного объекта и (или) чужеродного вида;</w:t>
      </w:r>
    </w:p>
    <w:bookmarkEnd w:id="779"/>
    <w:bookmarkStart w:name="z820" w:id="780"/>
    <w:p>
      <w:pPr>
        <w:spacing w:after="0"/>
        <w:ind w:left="0"/>
        <w:jc w:val="both"/>
      </w:pPr>
      <w:r>
        <w:rPr>
          <w:rFonts w:ascii="Times New Roman"/>
          <w:b w:val="false"/>
          <w:i w:val="false"/>
          <w:color w:val="000000"/>
          <w:sz w:val="28"/>
        </w:rPr>
        <w:t>
      поступлении информации об ухудшении карантинного фитосанитарного состояния территории приграничных областей, городов республиканского значения, столицы и приграничных государств;</w:t>
      </w:r>
    </w:p>
    <w:bookmarkEnd w:id="780"/>
    <w:bookmarkStart w:name="z821" w:id="781"/>
    <w:p>
      <w:pPr>
        <w:spacing w:after="0"/>
        <w:ind w:left="0"/>
        <w:jc w:val="both"/>
      </w:pPr>
      <w:r>
        <w:rPr>
          <w:rFonts w:ascii="Times New Roman"/>
          <w:b w:val="false"/>
          <w:i w:val="false"/>
          <w:color w:val="000000"/>
          <w:sz w:val="28"/>
        </w:rPr>
        <w:t>
      поступлении нотификаций, карантинного донесения, уведомления, сигнального сообщения, результатов экспертиз о фактах выявления карантинного объекта и (или) чужеродного вида, в том числе в партии подкарантинной продукции, вывезенной с территории области, города республиканского значения, столицы;</w:t>
      </w:r>
    </w:p>
    <w:bookmarkEnd w:id="781"/>
    <w:bookmarkStart w:name="z822" w:id="782"/>
    <w:p>
      <w:pPr>
        <w:spacing w:after="0"/>
        <w:ind w:left="0"/>
        <w:jc w:val="both"/>
      </w:pPr>
      <w:r>
        <w:rPr>
          <w:rFonts w:ascii="Times New Roman"/>
          <w:b w:val="false"/>
          <w:i w:val="false"/>
          <w:color w:val="000000"/>
          <w:sz w:val="28"/>
        </w:rPr>
        <w:t>
      выявлении фактов нарушения запретов и ограничений на вывоз или ввоз подкарантинной продукции, временных карантинных фитосанитарных мер.";</w:t>
      </w:r>
    </w:p>
    <w:bookmarkEnd w:id="782"/>
    <w:bookmarkStart w:name="z823" w:id="783"/>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пункте 1</w:t>
      </w:r>
      <w:r>
        <w:rPr>
          <w:rFonts w:ascii="Times New Roman"/>
          <w:b w:val="false"/>
          <w:i w:val="false"/>
          <w:color w:val="000000"/>
          <w:sz w:val="28"/>
        </w:rPr>
        <w:t xml:space="preserve"> статьи 11:</w:t>
      </w:r>
    </w:p>
    <w:bookmarkEnd w:id="783"/>
    <w:bookmarkStart w:name="z824" w:id="784"/>
    <w:p>
      <w:pPr>
        <w:spacing w:after="0"/>
        <w:ind w:left="0"/>
        <w:jc w:val="both"/>
      </w:pPr>
      <w:r>
        <w:rPr>
          <w:rFonts w:ascii="Times New Roman"/>
          <w:b w:val="false"/>
          <w:i w:val="false"/>
          <w:color w:val="000000"/>
          <w:sz w:val="28"/>
        </w:rPr>
        <w:t>
      часть первую дополнить словами ", материальными средствами, техническими средствами для фото- и видеофиксации";</w:t>
      </w:r>
    </w:p>
    <w:bookmarkEnd w:id="784"/>
    <w:bookmarkStart w:name="z825" w:id="785"/>
    <w:p>
      <w:pPr>
        <w:spacing w:after="0"/>
        <w:ind w:left="0"/>
        <w:jc w:val="both"/>
      </w:pPr>
      <w:r>
        <w:rPr>
          <w:rFonts w:ascii="Times New Roman"/>
          <w:b w:val="false"/>
          <w:i w:val="false"/>
          <w:color w:val="000000"/>
          <w:sz w:val="28"/>
        </w:rPr>
        <w:t>
      часть третью после слов "(без погон)" дополнить словами ", а также материальными средствами, техническими средствами для фото- и видеофиксации";</w:t>
      </w:r>
    </w:p>
    <w:bookmarkEnd w:id="785"/>
    <w:bookmarkStart w:name="z826" w:id="786"/>
    <w:p>
      <w:pPr>
        <w:spacing w:after="0"/>
        <w:ind w:left="0"/>
        <w:jc w:val="both"/>
      </w:pPr>
      <w:r>
        <w:rPr>
          <w:rFonts w:ascii="Times New Roman"/>
          <w:b w:val="false"/>
          <w:i w:val="false"/>
          <w:color w:val="000000"/>
          <w:sz w:val="28"/>
        </w:rPr>
        <w:t xml:space="preserve">
      14) подпункт 5) </w:t>
      </w:r>
      <w:r>
        <w:rPr>
          <w:rFonts w:ascii="Times New Roman"/>
          <w:b w:val="false"/>
          <w:i w:val="false"/>
          <w:color w:val="000000"/>
          <w:sz w:val="28"/>
        </w:rPr>
        <w:t>статьи 12</w:t>
      </w:r>
      <w:r>
        <w:rPr>
          <w:rFonts w:ascii="Times New Roman"/>
          <w:b w:val="false"/>
          <w:i w:val="false"/>
          <w:color w:val="000000"/>
          <w:sz w:val="28"/>
        </w:rPr>
        <w:t xml:space="preserve"> после слова "перерабатывающих" дополнить словом ", обеззараживающих";</w:t>
      </w:r>
    </w:p>
    <w:bookmarkEnd w:id="786"/>
    <w:bookmarkStart w:name="z827" w:id="787"/>
    <w:p>
      <w:pPr>
        <w:spacing w:after="0"/>
        <w:ind w:left="0"/>
        <w:jc w:val="both"/>
      </w:pPr>
      <w:r>
        <w:rPr>
          <w:rFonts w:ascii="Times New Roman"/>
          <w:b w:val="false"/>
          <w:i w:val="false"/>
          <w:color w:val="000000"/>
          <w:sz w:val="28"/>
        </w:rPr>
        <w:t>
      15) дополнить статьей 12-1 следующего содержания:</w:t>
      </w:r>
    </w:p>
    <w:bookmarkEnd w:id="787"/>
    <w:bookmarkStart w:name="z828" w:id="788"/>
    <w:p>
      <w:pPr>
        <w:spacing w:after="0"/>
        <w:ind w:left="0"/>
        <w:jc w:val="both"/>
      </w:pPr>
      <w:r>
        <w:rPr>
          <w:rFonts w:ascii="Times New Roman"/>
          <w:b w:val="false"/>
          <w:i w:val="false"/>
          <w:color w:val="000000"/>
          <w:sz w:val="28"/>
        </w:rPr>
        <w:t>
      "Статья 12-1. Разрешения и уведомления, государственные услуги в области карантина растений</w:t>
      </w:r>
    </w:p>
    <w:bookmarkEnd w:id="788"/>
    <w:bookmarkStart w:name="z829" w:id="789"/>
    <w:p>
      <w:pPr>
        <w:spacing w:after="0"/>
        <w:ind w:left="0"/>
        <w:jc w:val="both"/>
      </w:pPr>
      <w:r>
        <w:rPr>
          <w:rFonts w:ascii="Times New Roman"/>
          <w:b w:val="false"/>
          <w:i w:val="false"/>
          <w:color w:val="000000"/>
          <w:sz w:val="28"/>
        </w:rPr>
        <w:t>
      1. Для получения фитосанитарного сертификата физические и юридические лица подают заявление в территориальное подразделение ведомства уполномоченного органа на территории соответствующего района, города областного значения, города республиканского значения, столицы, где находится подкарантинная продукция, предъявляют государственному инспектору по карантину растений подкарантинную продукцию для определения карантинного состояния.</w:t>
      </w:r>
    </w:p>
    <w:bookmarkEnd w:id="789"/>
    <w:bookmarkStart w:name="z830" w:id="790"/>
    <w:p>
      <w:pPr>
        <w:spacing w:after="0"/>
        <w:ind w:left="0"/>
        <w:jc w:val="both"/>
      </w:pPr>
      <w:r>
        <w:rPr>
          <w:rFonts w:ascii="Times New Roman"/>
          <w:b w:val="false"/>
          <w:i w:val="false"/>
          <w:color w:val="000000"/>
          <w:sz w:val="28"/>
        </w:rPr>
        <w:t>
      Фитосанитарный сертификат выдается и заверяется личной подписью и печатью (штампом) установленного образца государственным инспектором по карантину растений в соответствии с правилами по охране территории Республики Казахстан от карантинных объектов и чужеродных видов. Фитосанитарный сертификат выдается на каждую партию подкарантинной продукции и должен удостоверять ее карантинное состояние, иметь сведения о проведенном обеззараживании, выполнении других дополнительных карантинных фитосанитарных требований по поставке этой продукции.</w:t>
      </w:r>
    </w:p>
    <w:bookmarkEnd w:id="790"/>
    <w:bookmarkStart w:name="z831" w:id="791"/>
    <w:p>
      <w:pPr>
        <w:spacing w:after="0"/>
        <w:ind w:left="0"/>
        <w:jc w:val="both"/>
      </w:pPr>
      <w:r>
        <w:rPr>
          <w:rFonts w:ascii="Times New Roman"/>
          <w:b w:val="false"/>
          <w:i w:val="false"/>
          <w:color w:val="000000"/>
          <w:sz w:val="28"/>
        </w:rPr>
        <w:t>
      Фитосанитарный сертификат или мотивированный отказ в его выдаче оформляется в срок не более пяти рабочих дней с даты подачи заявления на его получение.</w:t>
      </w:r>
    </w:p>
    <w:bookmarkEnd w:id="791"/>
    <w:bookmarkStart w:name="z832" w:id="792"/>
    <w:p>
      <w:pPr>
        <w:spacing w:after="0"/>
        <w:ind w:left="0"/>
        <w:jc w:val="both"/>
      </w:pPr>
      <w:r>
        <w:rPr>
          <w:rFonts w:ascii="Times New Roman"/>
          <w:b w:val="false"/>
          <w:i w:val="false"/>
          <w:color w:val="000000"/>
          <w:sz w:val="28"/>
        </w:rPr>
        <w:t>
      Основаниями для мотивированного отказа в выдаче фитосанитарного сертификата являются:</w:t>
      </w:r>
    </w:p>
    <w:bookmarkEnd w:id="792"/>
    <w:bookmarkStart w:name="z833" w:id="793"/>
    <w:p>
      <w:pPr>
        <w:spacing w:after="0"/>
        <w:ind w:left="0"/>
        <w:jc w:val="both"/>
      </w:pPr>
      <w:r>
        <w:rPr>
          <w:rFonts w:ascii="Times New Roman"/>
          <w:b w:val="false"/>
          <w:i w:val="false"/>
          <w:color w:val="000000"/>
          <w:sz w:val="28"/>
        </w:rPr>
        <w:t>
      1) непредъявление заявителем подкарантинной продукции для досмотра;</w:t>
      </w:r>
    </w:p>
    <w:bookmarkEnd w:id="793"/>
    <w:bookmarkStart w:name="z834" w:id="794"/>
    <w:p>
      <w:pPr>
        <w:spacing w:after="0"/>
        <w:ind w:left="0"/>
        <w:jc w:val="both"/>
      </w:pPr>
      <w:r>
        <w:rPr>
          <w:rFonts w:ascii="Times New Roman"/>
          <w:b w:val="false"/>
          <w:i w:val="false"/>
          <w:color w:val="000000"/>
          <w:sz w:val="28"/>
        </w:rPr>
        <w:t>
      2) выявление карантинных объектов в подкарантинной продукции, за исключением случаев, когда требованиями страны-импортера (при экспорте) допускается наличие в подкарантинной продукции выявленных карантинных объектов;</w:t>
      </w:r>
    </w:p>
    <w:bookmarkEnd w:id="794"/>
    <w:bookmarkStart w:name="z835" w:id="795"/>
    <w:p>
      <w:pPr>
        <w:spacing w:after="0"/>
        <w:ind w:left="0"/>
        <w:jc w:val="both"/>
      </w:pPr>
      <w:r>
        <w:rPr>
          <w:rFonts w:ascii="Times New Roman"/>
          <w:b w:val="false"/>
          <w:i w:val="false"/>
          <w:color w:val="000000"/>
          <w:sz w:val="28"/>
        </w:rPr>
        <w:t>
      3) выявление несоответствия требованиям страны-импортера (при экспорте);</w:t>
      </w:r>
    </w:p>
    <w:bookmarkEnd w:id="795"/>
    <w:bookmarkStart w:name="z836" w:id="796"/>
    <w:p>
      <w:pPr>
        <w:spacing w:after="0"/>
        <w:ind w:left="0"/>
        <w:jc w:val="both"/>
      </w:pPr>
      <w:r>
        <w:rPr>
          <w:rFonts w:ascii="Times New Roman"/>
          <w:b w:val="false"/>
          <w:i w:val="false"/>
          <w:color w:val="000000"/>
          <w:sz w:val="28"/>
        </w:rPr>
        <w:t>
      4) неоднократное (два и более раза) неуведомление о прибытии или непредъявление подкарантинной продукции для досмотра должностному лицу уполномоченного органа государства – члена Евразийского экономического союза является основанием для отказа в выдаче фитосанитарного сертификата в течение тридцати календарных дней после получения информации от соответствующего уполномоченного государственного органа государства – члена Евразийского экономического союза, за исключением случаев изменения места назначения;</w:t>
      </w:r>
    </w:p>
    <w:bookmarkEnd w:id="796"/>
    <w:bookmarkStart w:name="z837" w:id="797"/>
    <w:p>
      <w:pPr>
        <w:spacing w:after="0"/>
        <w:ind w:left="0"/>
        <w:jc w:val="both"/>
      </w:pPr>
      <w:r>
        <w:rPr>
          <w:rFonts w:ascii="Times New Roman"/>
          <w:b w:val="false"/>
          <w:i w:val="false"/>
          <w:color w:val="000000"/>
          <w:sz w:val="28"/>
        </w:rPr>
        <w:t>
      5) иные основания, предусмотренные законами Республики Казахстан "</w:t>
      </w:r>
      <w:r>
        <w:rPr>
          <w:rFonts w:ascii="Times New Roman"/>
          <w:b w:val="false"/>
          <w:i w:val="false"/>
          <w:color w:val="000000"/>
          <w:sz w:val="28"/>
        </w:rPr>
        <w:t>О государственных услугах</w:t>
      </w:r>
      <w:r>
        <w:rPr>
          <w:rFonts w:ascii="Times New Roman"/>
          <w:b w:val="false"/>
          <w:i w:val="false"/>
          <w:color w:val="000000"/>
          <w:sz w:val="28"/>
        </w:rPr>
        <w:t>", "</w:t>
      </w:r>
      <w:r>
        <w:rPr>
          <w:rFonts w:ascii="Times New Roman"/>
          <w:b w:val="false"/>
          <w:i w:val="false"/>
          <w:color w:val="000000"/>
          <w:sz w:val="28"/>
        </w:rPr>
        <w:t>О разрешениях и уведомлениях</w:t>
      </w:r>
      <w:r>
        <w:rPr>
          <w:rFonts w:ascii="Times New Roman"/>
          <w:b w:val="false"/>
          <w:i w:val="false"/>
          <w:color w:val="000000"/>
          <w:sz w:val="28"/>
        </w:rPr>
        <w:t>".</w:t>
      </w:r>
    </w:p>
    <w:bookmarkEnd w:id="797"/>
    <w:bookmarkStart w:name="z838" w:id="798"/>
    <w:p>
      <w:pPr>
        <w:spacing w:after="0"/>
        <w:ind w:left="0"/>
        <w:jc w:val="both"/>
      </w:pPr>
      <w:r>
        <w:rPr>
          <w:rFonts w:ascii="Times New Roman"/>
          <w:b w:val="false"/>
          <w:i w:val="false"/>
          <w:color w:val="000000"/>
          <w:sz w:val="28"/>
        </w:rPr>
        <w:t>
      2. Для получения карантинного сертификата физические и юридические лица подают заявление в территориальное подразделение ведомства уполномоченного органа на территории соответствующего района, города областного значения, города республиканского значения, столицы, где находится подкарантинная продукция, предъявляют государственному инспектору по карантину растений подкарантинную продукцию для определения карантинного состояния.</w:t>
      </w:r>
    </w:p>
    <w:bookmarkEnd w:id="798"/>
    <w:bookmarkStart w:name="z839" w:id="799"/>
    <w:p>
      <w:pPr>
        <w:spacing w:after="0"/>
        <w:ind w:left="0"/>
        <w:jc w:val="both"/>
      </w:pPr>
      <w:r>
        <w:rPr>
          <w:rFonts w:ascii="Times New Roman"/>
          <w:b w:val="false"/>
          <w:i w:val="false"/>
          <w:color w:val="000000"/>
          <w:sz w:val="28"/>
        </w:rPr>
        <w:t>
      Карантинный сертификат выдается и заверяется личной подписью и печатью (штампом) установленного образца государственным инспектором по карантину растений в соответствии с правилами по охране территории Республики Казахстан от карантинных объектов и чужеродных видов.</w:t>
      </w:r>
    </w:p>
    <w:bookmarkEnd w:id="799"/>
    <w:bookmarkStart w:name="z840" w:id="800"/>
    <w:p>
      <w:pPr>
        <w:spacing w:after="0"/>
        <w:ind w:left="0"/>
        <w:jc w:val="both"/>
      </w:pPr>
      <w:r>
        <w:rPr>
          <w:rFonts w:ascii="Times New Roman"/>
          <w:b w:val="false"/>
          <w:i w:val="false"/>
          <w:color w:val="000000"/>
          <w:sz w:val="28"/>
        </w:rPr>
        <w:t>
      Карантинный сертификат или мотивированный отказ в его выдаче оформляется в срок не более трех рабочих дней с даты подачи заявления на его получение.</w:t>
      </w:r>
    </w:p>
    <w:bookmarkEnd w:id="800"/>
    <w:bookmarkStart w:name="z841" w:id="801"/>
    <w:p>
      <w:pPr>
        <w:spacing w:after="0"/>
        <w:ind w:left="0"/>
        <w:jc w:val="both"/>
      </w:pPr>
      <w:r>
        <w:rPr>
          <w:rFonts w:ascii="Times New Roman"/>
          <w:b w:val="false"/>
          <w:i w:val="false"/>
          <w:color w:val="000000"/>
          <w:sz w:val="28"/>
        </w:rPr>
        <w:t>
      Основаниями для мотивированного отказа в выдаче карантинного сертификата являются:</w:t>
      </w:r>
    </w:p>
    <w:bookmarkEnd w:id="801"/>
    <w:bookmarkStart w:name="z842" w:id="802"/>
    <w:p>
      <w:pPr>
        <w:spacing w:after="0"/>
        <w:ind w:left="0"/>
        <w:jc w:val="both"/>
      </w:pPr>
      <w:r>
        <w:rPr>
          <w:rFonts w:ascii="Times New Roman"/>
          <w:b w:val="false"/>
          <w:i w:val="false"/>
          <w:color w:val="000000"/>
          <w:sz w:val="28"/>
        </w:rPr>
        <w:t>
      1) непредъявление заявителем подкарантинной продукции для досмотра;</w:t>
      </w:r>
    </w:p>
    <w:bookmarkEnd w:id="802"/>
    <w:bookmarkStart w:name="z843" w:id="803"/>
    <w:p>
      <w:pPr>
        <w:spacing w:after="0"/>
        <w:ind w:left="0"/>
        <w:jc w:val="both"/>
      </w:pPr>
      <w:r>
        <w:rPr>
          <w:rFonts w:ascii="Times New Roman"/>
          <w:b w:val="false"/>
          <w:i w:val="false"/>
          <w:color w:val="000000"/>
          <w:sz w:val="28"/>
        </w:rPr>
        <w:t xml:space="preserve">
      2) выявление карантинных объектов в подкарантинной продукции, за исключением случаев, предусмотренных частью третьей пункта 4-1 статьи 13 настоящего Закона; </w:t>
      </w:r>
    </w:p>
    <w:bookmarkEnd w:id="803"/>
    <w:bookmarkStart w:name="z844" w:id="804"/>
    <w:p>
      <w:pPr>
        <w:spacing w:after="0"/>
        <w:ind w:left="0"/>
        <w:jc w:val="both"/>
      </w:pPr>
      <w:r>
        <w:rPr>
          <w:rFonts w:ascii="Times New Roman"/>
          <w:b w:val="false"/>
          <w:i w:val="false"/>
          <w:color w:val="000000"/>
          <w:sz w:val="28"/>
        </w:rPr>
        <w:t>
      3) неоднократное (два и более раза) неуведомление о прибытии или непредъявление подкарантинной продукции для досмотра государственному инспектору по карантину растений территориального подразделения ведомства уполномоченного органа является основанием для отказа в выдаче карантинного сертификата в течение тридцати календарных дней после получения информации от соответствующего территориального подразделения ведомства уполномоченного органа, за исключением случаев изменения места назначения;</w:t>
      </w:r>
    </w:p>
    <w:bookmarkEnd w:id="804"/>
    <w:bookmarkStart w:name="z845" w:id="805"/>
    <w:p>
      <w:pPr>
        <w:spacing w:after="0"/>
        <w:ind w:left="0"/>
        <w:jc w:val="both"/>
      </w:pPr>
      <w:r>
        <w:rPr>
          <w:rFonts w:ascii="Times New Roman"/>
          <w:b w:val="false"/>
          <w:i w:val="false"/>
          <w:color w:val="000000"/>
          <w:sz w:val="28"/>
        </w:rPr>
        <w:t>
      4) иные основания, предусмотренные законами Республики Казахстан "</w:t>
      </w:r>
      <w:r>
        <w:rPr>
          <w:rFonts w:ascii="Times New Roman"/>
          <w:b w:val="false"/>
          <w:i w:val="false"/>
          <w:color w:val="000000"/>
          <w:sz w:val="28"/>
        </w:rPr>
        <w:t>О государственных услугах</w:t>
      </w:r>
      <w:r>
        <w:rPr>
          <w:rFonts w:ascii="Times New Roman"/>
          <w:b w:val="false"/>
          <w:i w:val="false"/>
          <w:color w:val="000000"/>
          <w:sz w:val="28"/>
        </w:rPr>
        <w:t>", "</w:t>
      </w:r>
      <w:r>
        <w:rPr>
          <w:rFonts w:ascii="Times New Roman"/>
          <w:b w:val="false"/>
          <w:i w:val="false"/>
          <w:color w:val="000000"/>
          <w:sz w:val="28"/>
        </w:rPr>
        <w:t>О разрешениях и уведомлениях</w:t>
      </w:r>
      <w:r>
        <w:rPr>
          <w:rFonts w:ascii="Times New Roman"/>
          <w:b w:val="false"/>
          <w:i w:val="false"/>
          <w:color w:val="000000"/>
          <w:sz w:val="28"/>
        </w:rPr>
        <w:t>".</w:t>
      </w:r>
    </w:p>
    <w:bookmarkEnd w:id="805"/>
    <w:bookmarkStart w:name="z846" w:id="806"/>
    <w:p>
      <w:pPr>
        <w:spacing w:after="0"/>
        <w:ind w:left="0"/>
        <w:jc w:val="both"/>
      </w:pPr>
      <w:r>
        <w:rPr>
          <w:rFonts w:ascii="Times New Roman"/>
          <w:b w:val="false"/>
          <w:i w:val="false"/>
          <w:color w:val="000000"/>
          <w:sz w:val="28"/>
        </w:rPr>
        <w:t>
      3. Для ввоза в научно-исследовательских целях карантинных объектов согласно утвержденному перечню физические и юридические лица подают заявку на получение письма-согласования на ввоз карантинных объектов в научно-исследовательских целях в территориальное подразделение ведомства уполномоченного органа на территории соответствующего района, города областного значения, города республиканского значения, столицы, где находится подкарантинный объект.</w:t>
      </w:r>
    </w:p>
    <w:bookmarkEnd w:id="806"/>
    <w:bookmarkStart w:name="z847" w:id="807"/>
    <w:p>
      <w:pPr>
        <w:spacing w:after="0"/>
        <w:ind w:left="0"/>
        <w:jc w:val="both"/>
      </w:pPr>
      <w:r>
        <w:rPr>
          <w:rFonts w:ascii="Times New Roman"/>
          <w:b w:val="false"/>
          <w:i w:val="false"/>
          <w:color w:val="000000"/>
          <w:sz w:val="28"/>
        </w:rPr>
        <w:t>
      Письмо-согласование на ввоз карантинных объектов в научно-исследовательских целях выдается на каждый карантинный объект и действует в течение шести месяцев с даты его выдачи.</w:t>
      </w:r>
    </w:p>
    <w:bookmarkEnd w:id="807"/>
    <w:bookmarkStart w:name="z848" w:id="808"/>
    <w:p>
      <w:pPr>
        <w:spacing w:after="0"/>
        <w:ind w:left="0"/>
        <w:jc w:val="both"/>
      </w:pPr>
      <w:r>
        <w:rPr>
          <w:rFonts w:ascii="Times New Roman"/>
          <w:b w:val="false"/>
          <w:i w:val="false"/>
          <w:color w:val="000000"/>
          <w:sz w:val="28"/>
        </w:rPr>
        <w:t>
      Письмо-согласование на ввоз карантинных объектов в научно-исследовательских целях не может быть использовано более одного раза.</w:t>
      </w:r>
    </w:p>
    <w:bookmarkEnd w:id="808"/>
    <w:bookmarkStart w:name="z849" w:id="809"/>
    <w:p>
      <w:pPr>
        <w:spacing w:after="0"/>
        <w:ind w:left="0"/>
        <w:jc w:val="both"/>
      </w:pPr>
      <w:r>
        <w:rPr>
          <w:rFonts w:ascii="Times New Roman"/>
          <w:b w:val="false"/>
          <w:i w:val="false"/>
          <w:color w:val="000000"/>
          <w:sz w:val="28"/>
        </w:rPr>
        <w:t>
      Письмо-согласование на ввоз карантинных объектов в научно-исследовательских целях выдается в соответствии с правилами по охране территории Республики Казахстан от карантинных объектов и чужеродных видов.</w:t>
      </w:r>
    </w:p>
    <w:bookmarkEnd w:id="809"/>
    <w:bookmarkStart w:name="z850" w:id="810"/>
    <w:p>
      <w:pPr>
        <w:spacing w:after="0"/>
        <w:ind w:left="0"/>
        <w:jc w:val="both"/>
      </w:pPr>
      <w:r>
        <w:rPr>
          <w:rFonts w:ascii="Times New Roman"/>
          <w:b w:val="false"/>
          <w:i w:val="false"/>
          <w:color w:val="000000"/>
          <w:sz w:val="28"/>
        </w:rPr>
        <w:t>
      Письмо-согласование на ввоз карантинных объектов в научно-исследовательских целях или мотивированный отказ в его выдаче оформляется в срок не более десяти рабочих дней с даты подачи заявки на его получение.</w:t>
      </w:r>
    </w:p>
    <w:bookmarkEnd w:id="810"/>
    <w:bookmarkStart w:name="z851" w:id="811"/>
    <w:p>
      <w:pPr>
        <w:spacing w:after="0"/>
        <w:ind w:left="0"/>
        <w:jc w:val="both"/>
      </w:pPr>
      <w:r>
        <w:rPr>
          <w:rFonts w:ascii="Times New Roman"/>
          <w:b w:val="false"/>
          <w:i w:val="false"/>
          <w:color w:val="000000"/>
          <w:sz w:val="28"/>
        </w:rPr>
        <w:t>
      Основаниями для мотивированного отказа в выдаче письма-согласования на ввоз карантинных объектов в научно-исследовательских целях являются несоответствие требованиям по изоляции карантинных объектов различного уровня биологической безопасности и иные основания, предусмотренные законами Республики Казахстан "</w:t>
      </w:r>
      <w:r>
        <w:rPr>
          <w:rFonts w:ascii="Times New Roman"/>
          <w:b w:val="false"/>
          <w:i w:val="false"/>
          <w:color w:val="000000"/>
          <w:sz w:val="28"/>
        </w:rPr>
        <w:t>О государственных услугах</w:t>
      </w:r>
      <w:r>
        <w:rPr>
          <w:rFonts w:ascii="Times New Roman"/>
          <w:b w:val="false"/>
          <w:i w:val="false"/>
          <w:color w:val="000000"/>
          <w:sz w:val="28"/>
        </w:rPr>
        <w:t>", "</w:t>
      </w:r>
      <w:r>
        <w:rPr>
          <w:rFonts w:ascii="Times New Roman"/>
          <w:b w:val="false"/>
          <w:i w:val="false"/>
          <w:color w:val="000000"/>
          <w:sz w:val="28"/>
        </w:rPr>
        <w:t>О разрешениях и уведомлениях</w:t>
      </w:r>
      <w:r>
        <w:rPr>
          <w:rFonts w:ascii="Times New Roman"/>
          <w:b w:val="false"/>
          <w:i w:val="false"/>
          <w:color w:val="000000"/>
          <w:sz w:val="28"/>
        </w:rPr>
        <w:t>".</w:t>
      </w:r>
    </w:p>
    <w:bookmarkEnd w:id="811"/>
    <w:bookmarkStart w:name="z852" w:id="812"/>
    <w:p>
      <w:pPr>
        <w:spacing w:after="0"/>
        <w:ind w:left="0"/>
        <w:jc w:val="both"/>
      </w:pPr>
      <w:r>
        <w:rPr>
          <w:rFonts w:ascii="Times New Roman"/>
          <w:b w:val="false"/>
          <w:i w:val="false"/>
          <w:color w:val="000000"/>
          <w:sz w:val="28"/>
        </w:rPr>
        <w:t>
      4. Для получения учетного номера физические и юридические лица подают заявку в территориальное подразделение ведомства уполномоченного органа на территории соответствующего района, города областного значения, города республиканского значения, столицы, где находится подкарантинный объект, предъявляют государственному инспектору по карантину растений подкарантинный объект для определения карантинного состояния и соответствия карантинным фитосанитарным требованиям.</w:t>
      </w:r>
    </w:p>
    <w:bookmarkEnd w:id="812"/>
    <w:bookmarkStart w:name="z853" w:id="813"/>
    <w:p>
      <w:pPr>
        <w:spacing w:after="0"/>
        <w:ind w:left="0"/>
        <w:jc w:val="both"/>
      </w:pPr>
      <w:r>
        <w:rPr>
          <w:rFonts w:ascii="Times New Roman"/>
          <w:b w:val="false"/>
          <w:i w:val="false"/>
          <w:color w:val="000000"/>
          <w:sz w:val="28"/>
        </w:rPr>
        <w:t>
      Учетный номер выдается на осуществление деятельности по:</w:t>
      </w:r>
    </w:p>
    <w:bookmarkEnd w:id="813"/>
    <w:bookmarkStart w:name="z854" w:id="814"/>
    <w:p>
      <w:pPr>
        <w:spacing w:after="0"/>
        <w:ind w:left="0"/>
        <w:jc w:val="both"/>
      </w:pPr>
      <w:r>
        <w:rPr>
          <w:rFonts w:ascii="Times New Roman"/>
          <w:b w:val="false"/>
          <w:i w:val="false"/>
          <w:color w:val="000000"/>
          <w:sz w:val="28"/>
        </w:rPr>
        <w:t>
      переработке засоренных карантинными сорняками (за исключением карантинных сорняков рода Striga spp.) зерна и продуктов его переработки по технологиям, обеспечивающим лишение семян и плодов карантинных сорных растений жизнеспособности;</w:t>
      </w:r>
    </w:p>
    <w:bookmarkEnd w:id="814"/>
    <w:bookmarkStart w:name="z855" w:id="815"/>
    <w:p>
      <w:pPr>
        <w:spacing w:after="0"/>
        <w:ind w:left="0"/>
        <w:jc w:val="both"/>
      </w:pPr>
      <w:r>
        <w:rPr>
          <w:rFonts w:ascii="Times New Roman"/>
          <w:b w:val="false"/>
          <w:i w:val="false"/>
          <w:color w:val="000000"/>
          <w:sz w:val="28"/>
        </w:rPr>
        <w:t>
      обеззараживанию и маркировке древесного упаковочного материала.</w:t>
      </w:r>
    </w:p>
    <w:bookmarkEnd w:id="815"/>
    <w:bookmarkStart w:name="z856" w:id="816"/>
    <w:p>
      <w:pPr>
        <w:spacing w:after="0"/>
        <w:ind w:left="0"/>
        <w:jc w:val="both"/>
      </w:pPr>
      <w:r>
        <w:rPr>
          <w:rFonts w:ascii="Times New Roman"/>
          <w:b w:val="false"/>
          <w:i w:val="false"/>
          <w:color w:val="000000"/>
          <w:sz w:val="28"/>
        </w:rPr>
        <w:t>
      Учетный номер выдается с присвоением кода и регистрационного номера в соответствии с правилами по охране территории Республики Казахстан от карантинных объектов и чужеродных видов.</w:t>
      </w:r>
    </w:p>
    <w:bookmarkEnd w:id="816"/>
    <w:bookmarkStart w:name="z857" w:id="817"/>
    <w:p>
      <w:pPr>
        <w:spacing w:after="0"/>
        <w:ind w:left="0"/>
        <w:jc w:val="both"/>
      </w:pPr>
      <w:r>
        <w:rPr>
          <w:rFonts w:ascii="Times New Roman"/>
          <w:b w:val="false"/>
          <w:i w:val="false"/>
          <w:color w:val="000000"/>
          <w:sz w:val="28"/>
        </w:rPr>
        <w:t>
      Выдача учетного номера или мотивированный отказ в его выдаче оформляется в течение десяти рабочих дней с даты подачи заявки на его получение.</w:t>
      </w:r>
    </w:p>
    <w:bookmarkEnd w:id="817"/>
    <w:bookmarkStart w:name="z858" w:id="818"/>
    <w:p>
      <w:pPr>
        <w:spacing w:after="0"/>
        <w:ind w:left="0"/>
        <w:jc w:val="both"/>
      </w:pPr>
      <w:r>
        <w:rPr>
          <w:rFonts w:ascii="Times New Roman"/>
          <w:b w:val="false"/>
          <w:i w:val="false"/>
          <w:color w:val="000000"/>
          <w:sz w:val="28"/>
        </w:rPr>
        <w:t>
      Основаниями для мотивированного отказа в выдаче учетного номера являются:</w:t>
      </w:r>
    </w:p>
    <w:bookmarkEnd w:id="818"/>
    <w:bookmarkStart w:name="z859" w:id="819"/>
    <w:p>
      <w:pPr>
        <w:spacing w:after="0"/>
        <w:ind w:left="0"/>
        <w:jc w:val="both"/>
      </w:pPr>
      <w:r>
        <w:rPr>
          <w:rFonts w:ascii="Times New Roman"/>
          <w:b w:val="false"/>
          <w:i w:val="false"/>
          <w:color w:val="000000"/>
          <w:sz w:val="28"/>
        </w:rPr>
        <w:t>
      1) несоответствие подкарантинного объекта предъявляемым карантинным фитосанитарным требованиям;</w:t>
      </w:r>
    </w:p>
    <w:bookmarkEnd w:id="819"/>
    <w:bookmarkStart w:name="z860" w:id="820"/>
    <w:p>
      <w:pPr>
        <w:spacing w:after="0"/>
        <w:ind w:left="0"/>
        <w:jc w:val="both"/>
      </w:pPr>
      <w:r>
        <w:rPr>
          <w:rFonts w:ascii="Times New Roman"/>
          <w:b w:val="false"/>
          <w:i w:val="false"/>
          <w:color w:val="000000"/>
          <w:sz w:val="28"/>
        </w:rPr>
        <w:t xml:space="preserve">
      2) выявление очагов распространения карантинных объектов на территории подкарантинного объекта; </w:t>
      </w:r>
    </w:p>
    <w:bookmarkEnd w:id="820"/>
    <w:bookmarkStart w:name="z861" w:id="821"/>
    <w:p>
      <w:pPr>
        <w:spacing w:after="0"/>
        <w:ind w:left="0"/>
        <w:jc w:val="both"/>
      </w:pPr>
      <w:r>
        <w:rPr>
          <w:rFonts w:ascii="Times New Roman"/>
          <w:b w:val="false"/>
          <w:i w:val="false"/>
          <w:color w:val="000000"/>
          <w:sz w:val="28"/>
        </w:rPr>
        <w:t>
      3) иные основания, предусмотренные Законом Республики Казахстан "</w:t>
      </w:r>
      <w:r>
        <w:rPr>
          <w:rFonts w:ascii="Times New Roman"/>
          <w:b w:val="false"/>
          <w:i w:val="false"/>
          <w:color w:val="000000"/>
          <w:sz w:val="28"/>
        </w:rPr>
        <w:t>О государственных услугах</w:t>
      </w:r>
      <w:r>
        <w:rPr>
          <w:rFonts w:ascii="Times New Roman"/>
          <w:b w:val="false"/>
          <w:i w:val="false"/>
          <w:color w:val="000000"/>
          <w:sz w:val="28"/>
        </w:rPr>
        <w:t>".</w:t>
      </w:r>
    </w:p>
    <w:bookmarkEnd w:id="821"/>
    <w:bookmarkStart w:name="z862" w:id="822"/>
    <w:p>
      <w:pPr>
        <w:spacing w:after="0"/>
        <w:ind w:left="0"/>
        <w:jc w:val="both"/>
      </w:pPr>
      <w:r>
        <w:rPr>
          <w:rFonts w:ascii="Times New Roman"/>
          <w:b w:val="false"/>
          <w:i w:val="false"/>
          <w:color w:val="000000"/>
          <w:sz w:val="28"/>
        </w:rPr>
        <w:t>
      Основаниями для отзыва учетного номера являются:</w:t>
      </w:r>
    </w:p>
    <w:bookmarkEnd w:id="822"/>
    <w:bookmarkStart w:name="z863" w:id="823"/>
    <w:p>
      <w:pPr>
        <w:spacing w:after="0"/>
        <w:ind w:left="0"/>
        <w:jc w:val="both"/>
      </w:pPr>
      <w:r>
        <w:rPr>
          <w:rFonts w:ascii="Times New Roman"/>
          <w:b w:val="false"/>
          <w:i w:val="false"/>
          <w:color w:val="000000"/>
          <w:sz w:val="28"/>
        </w:rPr>
        <w:t>
      1) выявление очагов распространения карантинных объектов на территории подкарантинного объекта;</w:t>
      </w:r>
    </w:p>
    <w:bookmarkEnd w:id="823"/>
    <w:bookmarkStart w:name="z864" w:id="824"/>
    <w:p>
      <w:pPr>
        <w:spacing w:after="0"/>
        <w:ind w:left="0"/>
        <w:jc w:val="both"/>
      </w:pPr>
      <w:r>
        <w:rPr>
          <w:rFonts w:ascii="Times New Roman"/>
          <w:b w:val="false"/>
          <w:i w:val="false"/>
          <w:color w:val="000000"/>
          <w:sz w:val="28"/>
        </w:rPr>
        <w:t>
      2) нарушение карантинных фитосанитарных требований;</w:t>
      </w:r>
    </w:p>
    <w:bookmarkEnd w:id="824"/>
    <w:bookmarkStart w:name="z865" w:id="825"/>
    <w:p>
      <w:pPr>
        <w:spacing w:after="0"/>
        <w:ind w:left="0"/>
        <w:jc w:val="both"/>
      </w:pPr>
      <w:r>
        <w:rPr>
          <w:rFonts w:ascii="Times New Roman"/>
          <w:b w:val="false"/>
          <w:i w:val="false"/>
          <w:color w:val="000000"/>
          <w:sz w:val="28"/>
        </w:rPr>
        <w:t>
      3) выявление живых и (или) жизнеспособных карантинных объектов в продукции, полученной путем переработки зерна и продуктов его переработки по технологиям, обеспечивающим лишение семян и плодов карантинных сорных растений жизнеспособности;</w:t>
      </w:r>
    </w:p>
    <w:bookmarkEnd w:id="825"/>
    <w:bookmarkStart w:name="z866" w:id="826"/>
    <w:p>
      <w:pPr>
        <w:spacing w:after="0"/>
        <w:ind w:left="0"/>
        <w:jc w:val="both"/>
      </w:pPr>
      <w:r>
        <w:rPr>
          <w:rFonts w:ascii="Times New Roman"/>
          <w:b w:val="false"/>
          <w:i w:val="false"/>
          <w:color w:val="000000"/>
          <w:sz w:val="28"/>
        </w:rPr>
        <w:t>
      4) выявление живых и (или) жизнеспособных карантинных объектов в обеззараженном и маркированном древесном упаковочном материале;</w:t>
      </w:r>
    </w:p>
    <w:bookmarkEnd w:id="826"/>
    <w:bookmarkStart w:name="z867" w:id="827"/>
    <w:p>
      <w:pPr>
        <w:spacing w:after="0"/>
        <w:ind w:left="0"/>
        <w:jc w:val="both"/>
      </w:pPr>
      <w:r>
        <w:rPr>
          <w:rFonts w:ascii="Times New Roman"/>
          <w:b w:val="false"/>
          <w:i w:val="false"/>
          <w:color w:val="000000"/>
          <w:sz w:val="28"/>
        </w:rPr>
        <w:t>
      5) иные основания, предусмотренные Законом Республики Казахстан "</w:t>
      </w:r>
      <w:r>
        <w:rPr>
          <w:rFonts w:ascii="Times New Roman"/>
          <w:b w:val="false"/>
          <w:i w:val="false"/>
          <w:color w:val="000000"/>
          <w:sz w:val="28"/>
        </w:rPr>
        <w:t>О государственных услугах</w:t>
      </w:r>
      <w:r>
        <w:rPr>
          <w:rFonts w:ascii="Times New Roman"/>
          <w:b w:val="false"/>
          <w:i w:val="false"/>
          <w:color w:val="000000"/>
          <w:sz w:val="28"/>
        </w:rPr>
        <w:t xml:space="preserve">"."; </w:t>
      </w:r>
    </w:p>
    <w:bookmarkEnd w:id="827"/>
    <w:bookmarkStart w:name="z868" w:id="828"/>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13</w:t>
      </w:r>
      <w:r>
        <w:rPr>
          <w:rFonts w:ascii="Times New Roman"/>
          <w:b w:val="false"/>
          <w:i w:val="false"/>
          <w:color w:val="000000"/>
          <w:sz w:val="28"/>
        </w:rPr>
        <w:t xml:space="preserve">:  </w:t>
      </w:r>
    </w:p>
    <w:bookmarkEnd w:id="828"/>
    <w:bookmarkStart w:name="z869" w:id="829"/>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слова "карантинных мерах" заменить словами "карантинных фитосанитарных мерах"; </w:t>
      </w:r>
    </w:p>
    <w:bookmarkEnd w:id="829"/>
    <w:bookmarkStart w:name="z870" w:id="8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830"/>
    <w:bookmarkStart w:name="z871" w:id="831"/>
    <w:p>
      <w:pPr>
        <w:spacing w:after="0"/>
        <w:ind w:left="0"/>
        <w:jc w:val="both"/>
      </w:pPr>
      <w:r>
        <w:rPr>
          <w:rFonts w:ascii="Times New Roman"/>
          <w:b w:val="false"/>
          <w:i w:val="false"/>
          <w:color w:val="000000"/>
          <w:sz w:val="28"/>
        </w:rPr>
        <w:t xml:space="preserve">
      части первую и четвертую изложить в следующей редакции:  </w:t>
      </w:r>
    </w:p>
    <w:bookmarkEnd w:id="831"/>
    <w:bookmarkStart w:name="z872" w:id="832"/>
    <w:p>
      <w:pPr>
        <w:spacing w:after="0"/>
        <w:ind w:left="0"/>
        <w:jc w:val="both"/>
      </w:pPr>
      <w:r>
        <w:rPr>
          <w:rFonts w:ascii="Times New Roman"/>
          <w:b w:val="false"/>
          <w:i w:val="false"/>
          <w:color w:val="000000"/>
          <w:sz w:val="28"/>
        </w:rPr>
        <w:t xml:space="preserve">
      "2. Ввоз на территорию Республики Казахстан, начало и завершение транзита по территории Республики Казахстан подкарантинной продукции разрешаются только через фитосанитарные контрольные посты."; </w:t>
      </w:r>
    </w:p>
    <w:bookmarkEnd w:id="832"/>
    <w:bookmarkStart w:name="z873" w:id="833"/>
    <w:p>
      <w:pPr>
        <w:spacing w:after="0"/>
        <w:ind w:left="0"/>
        <w:jc w:val="both"/>
      </w:pPr>
      <w:r>
        <w:rPr>
          <w:rFonts w:ascii="Times New Roman"/>
          <w:b w:val="false"/>
          <w:i w:val="false"/>
          <w:color w:val="000000"/>
          <w:sz w:val="28"/>
        </w:rPr>
        <w:t xml:space="preserve">
      "Признание эквивалентности карантинных фитосанитарных мер других государств осуществляется в соответствии с международными договорами Республики Казахстан."; </w:t>
      </w:r>
    </w:p>
    <w:bookmarkEnd w:id="833"/>
    <w:bookmarkStart w:name="z874" w:id="834"/>
    <w:p>
      <w:pPr>
        <w:spacing w:after="0"/>
        <w:ind w:left="0"/>
        <w:jc w:val="both"/>
      </w:pPr>
      <w:r>
        <w:rPr>
          <w:rFonts w:ascii="Times New Roman"/>
          <w:b w:val="false"/>
          <w:i w:val="false"/>
          <w:color w:val="000000"/>
          <w:sz w:val="28"/>
        </w:rPr>
        <w:t xml:space="preserve">
      дополнить частью пятой следующего содержания: </w:t>
      </w:r>
    </w:p>
    <w:bookmarkEnd w:id="834"/>
    <w:bookmarkStart w:name="z875" w:id="835"/>
    <w:p>
      <w:pPr>
        <w:spacing w:after="0"/>
        <w:ind w:left="0"/>
        <w:jc w:val="both"/>
      </w:pPr>
      <w:r>
        <w:rPr>
          <w:rFonts w:ascii="Times New Roman"/>
          <w:b w:val="false"/>
          <w:i w:val="false"/>
          <w:color w:val="000000"/>
          <w:sz w:val="28"/>
        </w:rPr>
        <w:t xml:space="preserve">
      "Ввозимая и транзитная подкарантинная продукция должна соответствовать карантинным фитосанитарным требованиям и требованиям законодательства Республики Казахстан в области карантина растений."; </w:t>
      </w:r>
    </w:p>
    <w:bookmarkEnd w:id="835"/>
    <w:bookmarkStart w:name="z876" w:id="836"/>
    <w:p>
      <w:pPr>
        <w:spacing w:after="0"/>
        <w:ind w:left="0"/>
        <w:jc w:val="both"/>
      </w:pPr>
      <w:r>
        <w:rPr>
          <w:rFonts w:ascii="Times New Roman"/>
          <w:b w:val="false"/>
          <w:i w:val="false"/>
          <w:color w:val="000000"/>
          <w:sz w:val="28"/>
        </w:rPr>
        <w:t xml:space="preserve">
      в части пятой слово "Импортная" заменить словом "Ввозимая"; </w:t>
      </w:r>
    </w:p>
    <w:bookmarkEnd w:id="836"/>
    <w:bookmarkStart w:name="z877" w:id="837"/>
    <w:p>
      <w:pPr>
        <w:spacing w:after="0"/>
        <w:ind w:left="0"/>
        <w:jc w:val="both"/>
      </w:pPr>
      <w:r>
        <w:rPr>
          <w:rFonts w:ascii="Times New Roman"/>
          <w:b w:val="false"/>
          <w:i w:val="false"/>
          <w:color w:val="000000"/>
          <w:sz w:val="28"/>
        </w:rPr>
        <w:t>
      дополнить частью седьмой следующего содержания:</w:t>
      </w:r>
    </w:p>
    <w:bookmarkEnd w:id="837"/>
    <w:bookmarkStart w:name="z878" w:id="838"/>
    <w:p>
      <w:pPr>
        <w:spacing w:after="0"/>
        <w:ind w:left="0"/>
        <w:jc w:val="both"/>
      </w:pPr>
      <w:r>
        <w:rPr>
          <w:rFonts w:ascii="Times New Roman"/>
          <w:b w:val="false"/>
          <w:i w:val="false"/>
          <w:color w:val="000000"/>
          <w:sz w:val="28"/>
        </w:rPr>
        <w:t>
      "В местах назначения подкарантинной продукции высокого фитосанитарного риска оригинал фитосанитарного сертификата государства места отправления подлежит изъятию государственным инспектором по карантину растений при осуществлении карантинного фитосанитарного контроля и надзора.";</w:t>
      </w:r>
    </w:p>
    <w:bookmarkEnd w:id="838"/>
    <w:bookmarkStart w:name="z879" w:id="8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w:t>
      </w:r>
    </w:p>
    <w:bookmarkEnd w:id="839"/>
    <w:bookmarkStart w:name="z880" w:id="840"/>
    <w:p>
      <w:pPr>
        <w:spacing w:after="0"/>
        <w:ind w:left="0"/>
        <w:jc w:val="both"/>
      </w:pPr>
      <w:r>
        <w:rPr>
          <w:rFonts w:ascii="Times New Roman"/>
          <w:b w:val="false"/>
          <w:i w:val="false"/>
          <w:color w:val="000000"/>
          <w:sz w:val="28"/>
        </w:rPr>
        <w:t>
      подпункт 1) после слова "продукции" дополнить словами "высокого фитосанитарного риска";</w:t>
      </w:r>
    </w:p>
    <w:bookmarkEnd w:id="8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3) изложить в следующей редакции:</w:t>
      </w:r>
    </w:p>
    <w:bookmarkStart w:name="z882" w:id="841"/>
    <w:p>
      <w:pPr>
        <w:spacing w:after="0"/>
        <w:ind w:left="0"/>
        <w:jc w:val="both"/>
      </w:pPr>
      <w:r>
        <w:rPr>
          <w:rFonts w:ascii="Times New Roman"/>
          <w:b w:val="false"/>
          <w:i w:val="false"/>
          <w:color w:val="000000"/>
          <w:sz w:val="28"/>
        </w:rPr>
        <w:t>
      "2) подкарантинной продукции, зараженной карантинными объектами и чужеродными видами, за исключением случаев, предусмотренных едиными карантинными фитосанитарными требованиями Евразийского экономического союза;</w:t>
      </w:r>
    </w:p>
    <w:bookmarkEnd w:id="841"/>
    <w:bookmarkStart w:name="z883" w:id="842"/>
    <w:p>
      <w:pPr>
        <w:spacing w:after="0"/>
        <w:ind w:left="0"/>
        <w:jc w:val="both"/>
      </w:pPr>
      <w:r>
        <w:rPr>
          <w:rFonts w:ascii="Times New Roman"/>
          <w:b w:val="false"/>
          <w:i w:val="false"/>
          <w:color w:val="000000"/>
          <w:sz w:val="28"/>
        </w:rPr>
        <w:t>
      3) почвы, живых укорененных растений с почвой из зон, мест и (или) участков производства, имеющих очаги распространения карантинных объектов;";</w:t>
      </w:r>
    </w:p>
    <w:bookmarkEnd w:id="842"/>
    <w:bookmarkStart w:name="z884" w:id="843"/>
    <w:p>
      <w:pPr>
        <w:spacing w:after="0"/>
        <w:ind w:left="0"/>
        <w:jc w:val="both"/>
      </w:pPr>
      <w:r>
        <w:rPr>
          <w:rFonts w:ascii="Times New Roman"/>
          <w:b w:val="false"/>
          <w:i w:val="false"/>
          <w:color w:val="000000"/>
          <w:sz w:val="28"/>
        </w:rPr>
        <w:t>
      дополнить подпунктом 5) следующего содержания:</w:t>
      </w:r>
    </w:p>
    <w:bookmarkEnd w:id="843"/>
    <w:bookmarkStart w:name="z885" w:id="844"/>
    <w:p>
      <w:pPr>
        <w:spacing w:after="0"/>
        <w:ind w:left="0"/>
        <w:jc w:val="both"/>
      </w:pPr>
      <w:r>
        <w:rPr>
          <w:rFonts w:ascii="Times New Roman"/>
          <w:b w:val="false"/>
          <w:i w:val="false"/>
          <w:color w:val="000000"/>
          <w:sz w:val="28"/>
        </w:rPr>
        <w:t>
      "5) подкарантинной продукции, в отношении которой введены временные карантинные фитосанитарные меры.";</w:t>
      </w:r>
    </w:p>
    <w:bookmarkEnd w:id="844"/>
    <w:bookmarkStart w:name="z886" w:id="8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845"/>
    <w:bookmarkStart w:name="z887" w:id="846"/>
    <w:p>
      <w:pPr>
        <w:spacing w:after="0"/>
        <w:ind w:left="0"/>
        <w:jc w:val="both"/>
      </w:pPr>
      <w:r>
        <w:rPr>
          <w:rFonts w:ascii="Times New Roman"/>
          <w:b w:val="false"/>
          <w:i w:val="false"/>
          <w:color w:val="000000"/>
          <w:sz w:val="28"/>
        </w:rPr>
        <w:t>
      в части первой:</w:t>
      </w:r>
    </w:p>
    <w:bookmarkEnd w:id="846"/>
    <w:bookmarkStart w:name="z888" w:id="847"/>
    <w:p>
      <w:pPr>
        <w:spacing w:after="0"/>
        <w:ind w:left="0"/>
        <w:jc w:val="both"/>
      </w:pPr>
      <w:r>
        <w:rPr>
          <w:rFonts w:ascii="Times New Roman"/>
          <w:b w:val="false"/>
          <w:i w:val="false"/>
          <w:color w:val="000000"/>
          <w:sz w:val="28"/>
        </w:rPr>
        <w:t>
      в абзаце первом слова "уполномоченного органа" заменить словами "ведомства уполномоченного органа";</w:t>
      </w:r>
    </w:p>
    <w:bookmarkEnd w:id="8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90" w:id="848"/>
    <w:p>
      <w:pPr>
        <w:spacing w:after="0"/>
        <w:ind w:left="0"/>
        <w:jc w:val="both"/>
      </w:pPr>
      <w:r>
        <w:rPr>
          <w:rFonts w:ascii="Times New Roman"/>
          <w:b w:val="false"/>
          <w:i w:val="false"/>
          <w:color w:val="000000"/>
          <w:sz w:val="28"/>
        </w:rPr>
        <w:t xml:space="preserve">
      "1) за пределы Республики Казахстан при соблюдении требований законодательства Республики Казахстан в области карантина растений, наличии фитосанитарных сертификатов в соответствии с карантинными фитосанитарными требованиями страны-импортера; </w:t>
      </w:r>
    </w:p>
    <w:bookmarkEnd w:id="848"/>
    <w:bookmarkStart w:name="z891" w:id="849"/>
    <w:p>
      <w:pPr>
        <w:spacing w:after="0"/>
        <w:ind w:left="0"/>
        <w:jc w:val="both"/>
      </w:pPr>
      <w:r>
        <w:rPr>
          <w:rFonts w:ascii="Times New Roman"/>
          <w:b w:val="false"/>
          <w:i w:val="false"/>
          <w:color w:val="000000"/>
          <w:sz w:val="28"/>
        </w:rPr>
        <w:t>
      2) внутри Республики Казахстан при соблюдении требований законодательства Республики Казахстан в области карантина растений, наличии карантинных сертификатов на подкарантинную продукцию высокого фитосанитарного риска.";</w:t>
      </w:r>
    </w:p>
    <w:bookmarkEnd w:id="849"/>
    <w:bookmarkStart w:name="z892" w:id="850"/>
    <w:p>
      <w:pPr>
        <w:spacing w:after="0"/>
        <w:ind w:left="0"/>
        <w:jc w:val="both"/>
      </w:pPr>
      <w:r>
        <w:rPr>
          <w:rFonts w:ascii="Times New Roman"/>
          <w:b w:val="false"/>
          <w:i w:val="false"/>
          <w:color w:val="000000"/>
          <w:sz w:val="28"/>
        </w:rPr>
        <w:t xml:space="preserve">
      часть вторую исключить; </w:t>
      </w:r>
    </w:p>
    <w:bookmarkEnd w:id="850"/>
    <w:bookmarkStart w:name="z893" w:id="851"/>
    <w:p>
      <w:pPr>
        <w:spacing w:after="0"/>
        <w:ind w:left="0"/>
        <w:jc w:val="both"/>
      </w:pPr>
      <w:r>
        <w:rPr>
          <w:rFonts w:ascii="Times New Roman"/>
          <w:b w:val="false"/>
          <w:i w:val="false"/>
          <w:color w:val="000000"/>
          <w:sz w:val="28"/>
        </w:rPr>
        <w:t xml:space="preserve">
      в части третьей:  </w:t>
      </w:r>
    </w:p>
    <w:bookmarkEnd w:id="851"/>
    <w:bookmarkStart w:name="z894" w:id="852"/>
    <w:p>
      <w:pPr>
        <w:spacing w:after="0"/>
        <w:ind w:left="0"/>
        <w:jc w:val="both"/>
      </w:pPr>
      <w:r>
        <w:rPr>
          <w:rFonts w:ascii="Times New Roman"/>
          <w:b w:val="false"/>
          <w:i w:val="false"/>
          <w:color w:val="000000"/>
          <w:sz w:val="28"/>
        </w:rPr>
        <w:t>
      слова "подкарантинной продукции устанавливается" заменить словами "за пределы территории Республики Казахстан подкарантинной продукции на соответствие карантинным фитосанитарным требованиям страны-импортера удостоверяется";</w:t>
      </w:r>
    </w:p>
    <w:bookmarkEnd w:id="852"/>
    <w:bookmarkStart w:name="z895" w:id="853"/>
    <w:p>
      <w:pPr>
        <w:spacing w:after="0"/>
        <w:ind w:left="0"/>
        <w:jc w:val="both"/>
      </w:pPr>
      <w:r>
        <w:rPr>
          <w:rFonts w:ascii="Times New Roman"/>
          <w:b w:val="false"/>
          <w:i w:val="false"/>
          <w:color w:val="000000"/>
          <w:sz w:val="28"/>
        </w:rPr>
        <w:t>
      после слов "При вывозе" дополнить словами "за пределы территории Республики Казахстан";</w:t>
      </w:r>
    </w:p>
    <w:bookmarkEnd w:id="853"/>
    <w:bookmarkStart w:name="z896" w:id="854"/>
    <w:p>
      <w:pPr>
        <w:spacing w:after="0"/>
        <w:ind w:left="0"/>
        <w:jc w:val="both"/>
      </w:pPr>
      <w:r>
        <w:rPr>
          <w:rFonts w:ascii="Times New Roman"/>
          <w:b w:val="false"/>
          <w:i w:val="false"/>
          <w:color w:val="000000"/>
          <w:sz w:val="28"/>
        </w:rPr>
        <w:t>
      слово "(посту)" заменить словами "(фитосанитарном контрольном посту)";</w:t>
      </w:r>
    </w:p>
    <w:bookmarkEnd w:id="854"/>
    <w:bookmarkStart w:name="z897" w:id="855"/>
    <w:p>
      <w:pPr>
        <w:spacing w:after="0"/>
        <w:ind w:left="0"/>
        <w:jc w:val="both"/>
      </w:pPr>
      <w:r>
        <w:rPr>
          <w:rFonts w:ascii="Times New Roman"/>
          <w:b w:val="false"/>
          <w:i w:val="false"/>
          <w:color w:val="000000"/>
          <w:sz w:val="28"/>
        </w:rPr>
        <w:t>
      части четвертую и пятую исключить;</w:t>
      </w:r>
    </w:p>
    <w:bookmarkEnd w:id="8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899" w:id="856"/>
    <w:p>
      <w:pPr>
        <w:spacing w:after="0"/>
        <w:ind w:left="0"/>
        <w:jc w:val="both"/>
      </w:pPr>
      <w:r>
        <w:rPr>
          <w:rFonts w:ascii="Times New Roman"/>
          <w:b w:val="false"/>
          <w:i w:val="false"/>
          <w:color w:val="000000"/>
          <w:sz w:val="28"/>
        </w:rPr>
        <w:t xml:space="preserve">
      "4-1. Межобластные перевозки подкарантинной продукции высокого фитосанитарного риска осуществляются при наличии карантинных сертификатов, выдаваемых государственным инспектором по карантину растений территориального подразделения ведомства уполномоченного органа. </w:t>
      </w:r>
    </w:p>
    <w:bookmarkEnd w:id="856"/>
    <w:bookmarkStart w:name="z900" w:id="857"/>
    <w:p>
      <w:pPr>
        <w:spacing w:after="0"/>
        <w:ind w:left="0"/>
        <w:jc w:val="both"/>
      </w:pPr>
      <w:r>
        <w:rPr>
          <w:rFonts w:ascii="Times New Roman"/>
          <w:b w:val="false"/>
          <w:i w:val="false"/>
          <w:color w:val="000000"/>
          <w:sz w:val="28"/>
        </w:rPr>
        <w:t xml:space="preserve">
      Карантинное состояние подкарантинной продукции при межобластных перевозках удостоверяется государственными инспекторами по карантину растений в местах первоначальной отгрузки и вторично – в местах назначения подкарантинной продукции. </w:t>
      </w:r>
    </w:p>
    <w:bookmarkEnd w:id="857"/>
    <w:bookmarkStart w:name="z901" w:id="858"/>
    <w:p>
      <w:pPr>
        <w:spacing w:after="0"/>
        <w:ind w:left="0"/>
        <w:jc w:val="both"/>
      </w:pPr>
      <w:r>
        <w:rPr>
          <w:rFonts w:ascii="Times New Roman"/>
          <w:b w:val="false"/>
          <w:i w:val="false"/>
          <w:color w:val="000000"/>
          <w:sz w:val="28"/>
        </w:rPr>
        <w:t>
      Допускается выдача карантинного сертификата:</w:t>
      </w:r>
    </w:p>
    <w:bookmarkEnd w:id="858"/>
    <w:bookmarkStart w:name="z902" w:id="859"/>
    <w:p>
      <w:pPr>
        <w:spacing w:after="0"/>
        <w:ind w:left="0"/>
        <w:jc w:val="both"/>
      </w:pPr>
      <w:r>
        <w:rPr>
          <w:rFonts w:ascii="Times New Roman"/>
          <w:b w:val="false"/>
          <w:i w:val="false"/>
          <w:color w:val="000000"/>
          <w:sz w:val="28"/>
        </w:rPr>
        <w:t xml:space="preserve">
      1) на зерно и продукты его переработки, засоренные карантинными сорняками (за исключением карантинных сорняков рода Striga spp.), при условии направления на переработку физическим и юридическим лицам, получившим учетный номер. Карантинное состояние подкарантинной продукции после переработки зерна и продуктов его переработки, засоренных карантинными сорняками (за исключением карантинных сорняков рода Striga spp.), определяется государственными инспекторами по карантину растений по результатам досмотра подкарантинной продукции и карантинной фитосанитарной экспертизы и (или) лабораторной экспертизы; </w:t>
      </w:r>
    </w:p>
    <w:bookmarkEnd w:id="859"/>
    <w:bookmarkStart w:name="z903" w:id="860"/>
    <w:p>
      <w:pPr>
        <w:spacing w:after="0"/>
        <w:ind w:left="0"/>
        <w:jc w:val="both"/>
      </w:pPr>
      <w:r>
        <w:rPr>
          <w:rFonts w:ascii="Times New Roman"/>
          <w:b w:val="false"/>
          <w:i w:val="false"/>
          <w:color w:val="000000"/>
          <w:sz w:val="28"/>
        </w:rPr>
        <w:t xml:space="preserve">
      2) на плоды и ягоды с наличием вируса шарки (оспы) слив (Plum Pox Potyvirus), карантинных видов ложнощитовок и щитовок. </w:t>
      </w:r>
    </w:p>
    <w:bookmarkEnd w:id="860"/>
    <w:bookmarkStart w:name="z904" w:id="861"/>
    <w:p>
      <w:pPr>
        <w:spacing w:after="0"/>
        <w:ind w:left="0"/>
        <w:jc w:val="both"/>
      </w:pPr>
      <w:r>
        <w:rPr>
          <w:rFonts w:ascii="Times New Roman"/>
          <w:b w:val="false"/>
          <w:i w:val="false"/>
          <w:color w:val="000000"/>
          <w:sz w:val="28"/>
        </w:rPr>
        <w:t xml:space="preserve">
      Переадресовка подкарантинной продукции в пути следования или пункте назначения производится с разрешения территориального подразделения ведомства уполномоченного органа, на территории которого осуществляется эта операция.   </w:t>
      </w:r>
    </w:p>
    <w:bookmarkEnd w:id="861"/>
    <w:bookmarkStart w:name="z905" w:id="862"/>
    <w:p>
      <w:pPr>
        <w:spacing w:after="0"/>
        <w:ind w:left="0"/>
        <w:jc w:val="both"/>
      </w:pPr>
      <w:r>
        <w:rPr>
          <w:rFonts w:ascii="Times New Roman"/>
          <w:b w:val="false"/>
          <w:i w:val="false"/>
          <w:color w:val="000000"/>
          <w:sz w:val="28"/>
        </w:rPr>
        <w:t xml:space="preserve">
      Переадресовка подкарантинной продукции, вывезенной из карантинной зоны Республики Казахстан, в пути следования запрещается.  </w:t>
      </w:r>
    </w:p>
    <w:bookmarkEnd w:id="862"/>
    <w:bookmarkStart w:name="z906" w:id="863"/>
    <w:p>
      <w:pPr>
        <w:spacing w:after="0"/>
        <w:ind w:left="0"/>
        <w:jc w:val="both"/>
      </w:pPr>
      <w:r>
        <w:rPr>
          <w:rFonts w:ascii="Times New Roman"/>
          <w:b w:val="false"/>
          <w:i w:val="false"/>
          <w:color w:val="000000"/>
          <w:sz w:val="28"/>
        </w:rPr>
        <w:t xml:space="preserve">
      Перемещаемая подкарантинная продукция вторично подлежит карантинному досмотру в пункте ее назначения.  </w:t>
      </w:r>
    </w:p>
    <w:bookmarkEnd w:id="863"/>
    <w:bookmarkStart w:name="z907" w:id="864"/>
    <w:p>
      <w:pPr>
        <w:spacing w:after="0"/>
        <w:ind w:left="0"/>
        <w:jc w:val="both"/>
      </w:pPr>
      <w:r>
        <w:rPr>
          <w:rFonts w:ascii="Times New Roman"/>
          <w:b w:val="false"/>
          <w:i w:val="false"/>
          <w:color w:val="000000"/>
          <w:sz w:val="28"/>
        </w:rPr>
        <w:t>
      В местах назначения подкарантинной продукции высокого фитосанитарного риска оригинал карантинного сертификата подлежит изъятию государственным инспектором по карантину растений при осуществлении карантинного фитосанитарного контроля и надзора.";</w:t>
      </w:r>
    </w:p>
    <w:bookmarkEnd w:id="864"/>
    <w:bookmarkStart w:name="z908" w:id="8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w:t>
      </w:r>
    </w:p>
    <w:bookmarkEnd w:id="865"/>
    <w:bookmarkStart w:name="z909" w:id="866"/>
    <w:p>
      <w:pPr>
        <w:spacing w:after="0"/>
        <w:ind w:left="0"/>
        <w:jc w:val="both"/>
      </w:pPr>
      <w:r>
        <w:rPr>
          <w:rFonts w:ascii="Times New Roman"/>
          <w:b w:val="false"/>
          <w:i w:val="false"/>
          <w:color w:val="000000"/>
          <w:sz w:val="28"/>
        </w:rPr>
        <w:t xml:space="preserve">
      в части первой слова "лабораторная экспертиза" заменить словами "карантинная фитосанитарная экспертиза и (или) лабораторная экспертиза";  </w:t>
      </w:r>
    </w:p>
    <w:bookmarkEnd w:id="866"/>
    <w:bookmarkStart w:name="z910" w:id="867"/>
    <w:p>
      <w:pPr>
        <w:spacing w:after="0"/>
        <w:ind w:left="0"/>
        <w:jc w:val="both"/>
      </w:pPr>
      <w:r>
        <w:rPr>
          <w:rFonts w:ascii="Times New Roman"/>
          <w:b w:val="false"/>
          <w:i w:val="false"/>
          <w:color w:val="000000"/>
          <w:sz w:val="28"/>
        </w:rPr>
        <w:t xml:space="preserve">
      в части третьей слова "сертификата национальной карантинной службы страны-экспортера" заменить словами "сертификата, карантинного сертификата на подкарантинную продукцию высокого фитосанитарного риска";  </w:t>
      </w:r>
    </w:p>
    <w:bookmarkEnd w:id="867"/>
    <w:bookmarkStart w:name="z911" w:id="868"/>
    <w:p>
      <w:pPr>
        <w:spacing w:after="0"/>
        <w:ind w:left="0"/>
        <w:jc w:val="both"/>
      </w:pPr>
      <w:r>
        <w:rPr>
          <w:rFonts w:ascii="Times New Roman"/>
          <w:b w:val="false"/>
          <w:i w:val="false"/>
          <w:color w:val="000000"/>
          <w:sz w:val="28"/>
        </w:rPr>
        <w:t xml:space="preserve">
      в части четвертой:  </w:t>
      </w:r>
    </w:p>
    <w:bookmarkEnd w:id="868"/>
    <w:bookmarkStart w:name="z912" w:id="869"/>
    <w:p>
      <w:pPr>
        <w:spacing w:after="0"/>
        <w:ind w:left="0"/>
        <w:jc w:val="both"/>
      </w:pPr>
      <w:r>
        <w:rPr>
          <w:rFonts w:ascii="Times New Roman"/>
          <w:b w:val="false"/>
          <w:i w:val="false"/>
          <w:color w:val="000000"/>
          <w:sz w:val="28"/>
        </w:rPr>
        <w:t>
      после слов "страну-экспортер" дополнить словами "или отправителю при осуществлении межобластных перевозок подкарантинной продукции";</w:t>
      </w:r>
    </w:p>
    <w:bookmarkEnd w:id="869"/>
    <w:bookmarkStart w:name="z913" w:id="870"/>
    <w:p>
      <w:pPr>
        <w:spacing w:after="0"/>
        <w:ind w:left="0"/>
        <w:jc w:val="both"/>
      </w:pPr>
      <w:r>
        <w:rPr>
          <w:rFonts w:ascii="Times New Roman"/>
          <w:b w:val="false"/>
          <w:i w:val="false"/>
          <w:color w:val="000000"/>
          <w:sz w:val="28"/>
        </w:rPr>
        <w:t>
      слова "территориальное подразделение уполномоченного органа, пограничные" заменить словами "территориальное подразделение ведомства уполномоченного органа или пограничные";</w:t>
      </w:r>
    </w:p>
    <w:bookmarkEnd w:id="870"/>
    <w:bookmarkStart w:name="z914" w:id="871"/>
    <w:p>
      <w:pPr>
        <w:spacing w:after="0"/>
        <w:ind w:left="0"/>
        <w:jc w:val="both"/>
      </w:pPr>
      <w:r>
        <w:rPr>
          <w:rFonts w:ascii="Times New Roman"/>
          <w:b w:val="false"/>
          <w:i w:val="false"/>
          <w:color w:val="000000"/>
          <w:sz w:val="28"/>
        </w:rPr>
        <w:t>
      дополнить словами "при осуществлении возврата подкарантинной продукции в страну-экспортер";</w:t>
      </w:r>
    </w:p>
    <w:bookmarkEnd w:id="871"/>
    <w:bookmarkStart w:name="z915" w:id="872"/>
    <w:p>
      <w:pPr>
        <w:spacing w:after="0"/>
        <w:ind w:left="0"/>
        <w:jc w:val="both"/>
      </w:pPr>
      <w:r>
        <w:rPr>
          <w:rFonts w:ascii="Times New Roman"/>
          <w:b w:val="false"/>
          <w:i w:val="false"/>
          <w:color w:val="000000"/>
          <w:sz w:val="28"/>
        </w:rPr>
        <w:t>
      в части пятой:</w:t>
      </w:r>
    </w:p>
    <w:bookmarkEnd w:id="872"/>
    <w:bookmarkStart w:name="z916" w:id="873"/>
    <w:p>
      <w:pPr>
        <w:spacing w:after="0"/>
        <w:ind w:left="0"/>
        <w:jc w:val="both"/>
      </w:pPr>
      <w:r>
        <w:rPr>
          <w:rFonts w:ascii="Times New Roman"/>
          <w:b w:val="false"/>
          <w:i w:val="false"/>
          <w:color w:val="000000"/>
          <w:sz w:val="28"/>
        </w:rPr>
        <w:t>
      после слова "переработке" дополнить словом ", уничтожению";</w:t>
      </w:r>
    </w:p>
    <w:bookmarkEnd w:id="873"/>
    <w:bookmarkStart w:name="z917" w:id="874"/>
    <w:p>
      <w:pPr>
        <w:spacing w:after="0"/>
        <w:ind w:left="0"/>
        <w:jc w:val="both"/>
      </w:pPr>
      <w:r>
        <w:rPr>
          <w:rFonts w:ascii="Times New Roman"/>
          <w:b w:val="false"/>
          <w:i w:val="false"/>
          <w:color w:val="000000"/>
          <w:sz w:val="28"/>
        </w:rPr>
        <w:t>
      после слова "продукции," дополнить словами "ее уничтожением,";</w:t>
      </w:r>
    </w:p>
    <w:bookmarkEnd w:id="874"/>
    <w:bookmarkStart w:name="z918" w:id="875"/>
    <w:p>
      <w:pPr>
        <w:spacing w:after="0"/>
        <w:ind w:left="0"/>
        <w:jc w:val="both"/>
      </w:pPr>
      <w:r>
        <w:rPr>
          <w:rFonts w:ascii="Times New Roman"/>
          <w:b w:val="false"/>
          <w:i w:val="false"/>
          <w:color w:val="000000"/>
          <w:sz w:val="28"/>
        </w:rPr>
        <w:t>
      в части десятой слова "подвергаются карантинному досмотру" заменить словами "представляются государственному инспектору по карантину растений для проведения вторичного карантинного фитосанитарного контроля и надзора";</w:t>
      </w:r>
    </w:p>
    <w:bookmarkEnd w:id="875"/>
    <w:bookmarkStart w:name="z919" w:id="876"/>
    <w:p>
      <w:pPr>
        <w:spacing w:after="0"/>
        <w:ind w:left="0"/>
        <w:jc w:val="both"/>
      </w:pPr>
      <w:r>
        <w:rPr>
          <w:rFonts w:ascii="Times New Roman"/>
          <w:b w:val="false"/>
          <w:i w:val="false"/>
          <w:color w:val="000000"/>
          <w:sz w:val="28"/>
        </w:rPr>
        <w:t>
      часть одиннадцатую изложить в следующей редакции:</w:t>
      </w:r>
    </w:p>
    <w:bookmarkEnd w:id="876"/>
    <w:bookmarkStart w:name="z920" w:id="877"/>
    <w:p>
      <w:pPr>
        <w:spacing w:after="0"/>
        <w:ind w:left="0"/>
        <w:jc w:val="both"/>
      </w:pPr>
      <w:r>
        <w:rPr>
          <w:rFonts w:ascii="Times New Roman"/>
          <w:b w:val="false"/>
          <w:i w:val="false"/>
          <w:color w:val="000000"/>
          <w:sz w:val="28"/>
        </w:rPr>
        <w:t>
      "Досмотр подкарантинной продукции и транспортных средств, отбор образцов на анализ и экспертизу в пункте назначения подкарантинной продукции осуществляются государственными инспекторами по карантину растений территориального подразделения ведомства уполномоченного органа, в случае обнаружения организмов, сходных по морфологическим признакам с карантинными объектами, чужеродными видами, симптомов болезней растений, признаков повреждения подкарантинной продукции карантинными объектами и чужеродными видами образцы направляются на лабораторную экспертизу для установления видового состава вредителей, болезней растений и сорняков. По результатам карантинного фитосанитарного контроля и надзора составляется акт с записью об условиях использования этой продукции.";</w:t>
      </w:r>
    </w:p>
    <w:bookmarkEnd w:id="877"/>
    <w:bookmarkStart w:name="z921" w:id="8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878"/>
    <w:bookmarkStart w:name="z922" w:id="879"/>
    <w:p>
      <w:pPr>
        <w:spacing w:after="0"/>
        <w:ind w:left="0"/>
        <w:jc w:val="both"/>
      </w:pPr>
      <w:r>
        <w:rPr>
          <w:rFonts w:ascii="Times New Roman"/>
          <w:b w:val="false"/>
          <w:i w:val="false"/>
          <w:color w:val="000000"/>
          <w:sz w:val="28"/>
        </w:rPr>
        <w:t>
      в части второй слова "владельцами подкарантинной продукции на договорной основе с фумигационными отрядами" заменить словами "за счет средств владельцев подкарантинной продукции на договорной основе с физическими и юридическими лицами, допущенными к осуществлению указанных видов деятельности в соответствии с законодательством Республики Казахстан";</w:t>
      </w:r>
    </w:p>
    <w:bookmarkEnd w:id="879"/>
    <w:bookmarkStart w:name="z923" w:id="880"/>
    <w:p>
      <w:pPr>
        <w:spacing w:after="0"/>
        <w:ind w:left="0"/>
        <w:jc w:val="both"/>
      </w:pPr>
      <w:r>
        <w:rPr>
          <w:rFonts w:ascii="Times New Roman"/>
          <w:b w:val="false"/>
          <w:i w:val="false"/>
          <w:color w:val="000000"/>
          <w:sz w:val="28"/>
        </w:rPr>
        <w:t>
      дополнить частью третьей следующего содержания:</w:t>
      </w:r>
    </w:p>
    <w:bookmarkEnd w:id="880"/>
    <w:bookmarkStart w:name="z924" w:id="881"/>
    <w:p>
      <w:pPr>
        <w:spacing w:after="0"/>
        <w:ind w:left="0"/>
        <w:jc w:val="both"/>
      </w:pPr>
      <w:r>
        <w:rPr>
          <w:rFonts w:ascii="Times New Roman"/>
          <w:b w:val="false"/>
          <w:i w:val="false"/>
          <w:color w:val="000000"/>
          <w:sz w:val="28"/>
        </w:rPr>
        <w:t>
      "Переработка зерна и продуктов его переработки, засоренных карантинными сорняками (за исключением карантинных сорняков рода Striga spp.), по технологиям, обеспечивающим лишение семян и плодов карантинных сорных растений жизнеспособности, обеззараживание и маркировка древесного упаковочного материала физическими и юридическими лицами, не получившими учетный номер, запрещены.";</w:t>
      </w:r>
    </w:p>
    <w:bookmarkEnd w:id="881"/>
    <w:bookmarkStart w:name="z925" w:id="882"/>
    <w:p>
      <w:pPr>
        <w:spacing w:after="0"/>
        <w:ind w:left="0"/>
        <w:jc w:val="both"/>
      </w:pPr>
      <w:r>
        <w:rPr>
          <w:rFonts w:ascii="Times New Roman"/>
          <w:b w:val="false"/>
          <w:i w:val="false"/>
          <w:color w:val="000000"/>
          <w:sz w:val="28"/>
        </w:rPr>
        <w:t xml:space="preserve">
      17) в части второй пункта 2 </w:t>
      </w:r>
      <w:r>
        <w:rPr>
          <w:rFonts w:ascii="Times New Roman"/>
          <w:b w:val="false"/>
          <w:i w:val="false"/>
          <w:color w:val="000000"/>
          <w:sz w:val="28"/>
        </w:rPr>
        <w:t>статьи 13-1</w:t>
      </w:r>
      <w:r>
        <w:rPr>
          <w:rFonts w:ascii="Times New Roman"/>
          <w:b w:val="false"/>
          <w:i w:val="false"/>
          <w:color w:val="000000"/>
          <w:sz w:val="28"/>
        </w:rPr>
        <w:t xml:space="preserve"> слова "уполномоченного органа" заменить словами "ведомства уполномоченного органа"; </w:t>
      </w:r>
    </w:p>
    <w:bookmarkEnd w:id="882"/>
    <w:bookmarkStart w:name="z926" w:id="88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18</w:t>
      </w:r>
      <w:r>
        <w:rPr>
          <w:rFonts w:ascii="Times New Roman"/>
          <w:b w:val="false"/>
          <w:i w:val="false"/>
          <w:color w:val="000000"/>
          <w:sz w:val="28"/>
        </w:rPr>
        <w:t>:</w:t>
      </w:r>
    </w:p>
    <w:bookmarkEnd w:id="8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28" w:id="884"/>
    <w:p>
      <w:pPr>
        <w:spacing w:after="0"/>
        <w:ind w:left="0"/>
        <w:jc w:val="both"/>
      </w:pPr>
      <w:r>
        <w:rPr>
          <w:rFonts w:ascii="Times New Roman"/>
          <w:b w:val="false"/>
          <w:i w:val="false"/>
          <w:color w:val="000000"/>
          <w:sz w:val="28"/>
        </w:rPr>
        <w:t>
      "1. За счет бюджетных средств осуществляется финансирование мероприятий по:</w:t>
      </w:r>
    </w:p>
    <w:bookmarkEnd w:id="884"/>
    <w:bookmarkStart w:name="z929" w:id="885"/>
    <w:p>
      <w:pPr>
        <w:spacing w:after="0"/>
        <w:ind w:left="0"/>
        <w:jc w:val="both"/>
      </w:pPr>
      <w:r>
        <w:rPr>
          <w:rFonts w:ascii="Times New Roman"/>
          <w:b w:val="false"/>
          <w:i w:val="false"/>
          <w:color w:val="000000"/>
          <w:sz w:val="28"/>
        </w:rPr>
        <w:t xml:space="preserve">
      1) локализации и ликвидации очагов распространения карантинных объектов и чужеродных видов, определенных уполномоченным органом в соответствии с подпунктом 8-1) пункта 1 </w:t>
      </w:r>
      <w:r>
        <w:rPr>
          <w:rFonts w:ascii="Times New Roman"/>
          <w:b w:val="false"/>
          <w:i w:val="false"/>
          <w:color w:val="000000"/>
          <w:sz w:val="28"/>
        </w:rPr>
        <w:t>статьи 7</w:t>
      </w:r>
      <w:r>
        <w:rPr>
          <w:rFonts w:ascii="Times New Roman"/>
          <w:b w:val="false"/>
          <w:i w:val="false"/>
          <w:color w:val="000000"/>
          <w:sz w:val="28"/>
        </w:rPr>
        <w:t xml:space="preserve"> настоящего Закона, а также проведению экстренных мер;</w:t>
      </w:r>
    </w:p>
    <w:bookmarkEnd w:id="885"/>
    <w:bookmarkStart w:name="z930" w:id="886"/>
    <w:p>
      <w:pPr>
        <w:spacing w:after="0"/>
        <w:ind w:left="0"/>
        <w:jc w:val="both"/>
      </w:pPr>
      <w:r>
        <w:rPr>
          <w:rFonts w:ascii="Times New Roman"/>
          <w:b w:val="false"/>
          <w:i w:val="false"/>
          <w:color w:val="000000"/>
          <w:sz w:val="28"/>
        </w:rPr>
        <w:t>
      2) организации и обеспечению доступа представителям страны-импортера для проведения аудита системы государственного карантинного фитосанитарного контроля и надзора;</w:t>
      </w:r>
    </w:p>
    <w:bookmarkEnd w:id="886"/>
    <w:bookmarkStart w:name="z931" w:id="887"/>
    <w:p>
      <w:pPr>
        <w:spacing w:after="0"/>
        <w:ind w:left="0"/>
        <w:jc w:val="both"/>
      </w:pPr>
      <w:r>
        <w:rPr>
          <w:rFonts w:ascii="Times New Roman"/>
          <w:b w:val="false"/>
          <w:i w:val="false"/>
          <w:color w:val="000000"/>
          <w:sz w:val="28"/>
        </w:rPr>
        <w:t>
      3) организации и проведению представителями страны-импортера инспектирования подкарантинных объектов, зон, мест, участков производства, свободных или имеющих ограниченное распространение карантинных объектов и (или) чужеродных видов.";</w:t>
      </w:r>
    </w:p>
    <w:bookmarkEnd w:id="8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bookmarkStart w:name="z933" w:id="888"/>
    <w:p>
      <w:pPr>
        <w:spacing w:after="0"/>
        <w:ind w:left="0"/>
        <w:jc w:val="both"/>
      </w:pPr>
      <w:r>
        <w:rPr>
          <w:rFonts w:ascii="Times New Roman"/>
          <w:b w:val="false"/>
          <w:i w:val="false"/>
          <w:color w:val="000000"/>
          <w:sz w:val="28"/>
        </w:rPr>
        <w:t>
      "1) мероприятия по локализации и ликвидации очагов распространения карантинных объектов и чужеродных видов на земельных участках, находящихся в собственности и (или) землепользовании физических и юридических лиц, за исключением случаев, указанных в подпункте 1) пункта 1 настоящей статьи;";</w:t>
      </w:r>
    </w:p>
    <w:bookmarkEnd w:id="888"/>
    <w:bookmarkStart w:name="z934" w:id="889"/>
    <w:p>
      <w:pPr>
        <w:spacing w:after="0"/>
        <w:ind w:left="0"/>
        <w:jc w:val="both"/>
      </w:pPr>
      <w:r>
        <w:rPr>
          <w:rFonts w:ascii="Times New Roman"/>
          <w:b w:val="false"/>
          <w:i w:val="false"/>
          <w:color w:val="000000"/>
          <w:sz w:val="28"/>
        </w:rPr>
        <w:t>
      дополнить пунктом 3 следующего содержания:</w:t>
      </w:r>
    </w:p>
    <w:bookmarkEnd w:id="889"/>
    <w:bookmarkStart w:name="z935" w:id="890"/>
    <w:p>
      <w:pPr>
        <w:spacing w:after="0"/>
        <w:ind w:left="0"/>
        <w:jc w:val="both"/>
      </w:pPr>
      <w:r>
        <w:rPr>
          <w:rFonts w:ascii="Times New Roman"/>
          <w:b w:val="false"/>
          <w:i w:val="false"/>
          <w:color w:val="000000"/>
          <w:sz w:val="28"/>
        </w:rPr>
        <w:t>
      "3. Финансирование мероприятий, предусмотренных подпунктом 3) пункта 1 настоящей статьи, сверх объема их финансирования за счет бюджетных средств на соответствующий финансовый год осуществляется из иных источников, не запрещенных законодательством Республики Казахстан.".</w:t>
      </w:r>
    </w:p>
    <w:bookmarkEnd w:id="890"/>
    <w:bookmarkStart w:name="z936" w:id="89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"Об охране селекционных достижений" (Ведомости Парламента Республики Казахстан, 1999 г., № 19, ст.655; 2004 г., № 17, ст.100; 2005 г., № 21-22, ст.87; 2007 г., № 5-6, ст.37; 2009 г., № 24, ст.129; 2011 г., № 1, ст.7; № 11, ст.102; 2012 г., № 2, ст.13, 16; № 14, ст.95; 2014 г., № 2, ст.10; № 19-I, 19-II, ст.96; 2015 г., № 7, ст.34; № 20-VII, ст.115, 119; № 22-VII, ст.161; 2018 г., № 11, ст.37; 2019 г., № 2, ст.6):</w:t>
      </w:r>
    </w:p>
    <w:bookmarkEnd w:id="891"/>
    <w:bookmarkStart w:name="z937" w:id="89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после слова "экспертизу" дополнить словами "и испытание";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13)</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940" w:id="893"/>
    <w:p>
      <w:pPr>
        <w:spacing w:after="0"/>
        <w:ind w:left="0"/>
        <w:jc w:val="both"/>
      </w:pPr>
      <w:r>
        <w:rPr>
          <w:rFonts w:ascii="Times New Roman"/>
          <w:b w:val="false"/>
          <w:i w:val="false"/>
          <w:color w:val="000000"/>
          <w:sz w:val="28"/>
        </w:rPr>
        <w:t>
      "13) селекционное достижение – новый сорт растения, новая порода животного (включая дополнительные отрасли животноводства, такие как звероводство, кролиководство, мараловодство, муловодство, оленеводство, ословодство, птицеводство, пчеловодство, рыбоводство, собаководство), являющиеся результатом творческой деятельности человека, на которые выдан патент;";</w:t>
      </w:r>
    </w:p>
    <w:bookmarkEnd w:id="893"/>
    <w:bookmarkStart w:name="z941" w:id="894"/>
    <w:p>
      <w:pPr>
        <w:spacing w:after="0"/>
        <w:ind w:left="0"/>
        <w:jc w:val="both"/>
      </w:pPr>
      <w:r>
        <w:rPr>
          <w:rFonts w:ascii="Times New Roman"/>
          <w:b w:val="false"/>
          <w:i w:val="false"/>
          <w:color w:val="000000"/>
          <w:sz w:val="28"/>
        </w:rPr>
        <w:t>
      "17) сорт – группа сельскохозяйственных растений в рамках низшего из ботанических таксонов, которая определяется по степени выраженности признаков, характеризующих данный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 Охраняемыми категориями сорта являются: клон, линия, гибрид первого поколения, популяция;";</w:t>
      </w:r>
    </w:p>
    <w:bookmarkEnd w:id="894"/>
    <w:bookmarkStart w:name="z942" w:id="895"/>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4 изложить в следующей редакции:</w:t>
      </w:r>
    </w:p>
    <w:bookmarkEnd w:id="895"/>
    <w:bookmarkStart w:name="z943" w:id="896"/>
    <w:p>
      <w:pPr>
        <w:spacing w:after="0"/>
        <w:ind w:left="0"/>
        <w:jc w:val="both"/>
      </w:pPr>
      <w:r>
        <w:rPr>
          <w:rFonts w:ascii="Times New Roman"/>
          <w:b w:val="false"/>
          <w:i w:val="false"/>
          <w:color w:val="000000"/>
          <w:sz w:val="28"/>
        </w:rPr>
        <w:t>
      "Порода, которая на дату включения соответствующих родов и видов в государственные реестры селекционных достижений зарегистрирована в Государственном реестре селекционных достижений, рекомендуемых к использованию, может быть признана патентоспособной без предъявления к породе требований новизны.";</w:t>
      </w:r>
    </w:p>
    <w:bookmarkEnd w:id="896"/>
    <w:bookmarkStart w:name="z944" w:id="897"/>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пункта 5</w:t>
      </w:r>
      <w:r>
        <w:rPr>
          <w:rFonts w:ascii="Times New Roman"/>
          <w:b w:val="false"/>
          <w:i w:val="false"/>
          <w:color w:val="000000"/>
          <w:sz w:val="28"/>
        </w:rPr>
        <w:t xml:space="preserve"> статьи 5 после слова "экспертизы" дополнить словами "и испытания";</w:t>
      </w:r>
    </w:p>
    <w:bookmarkEnd w:id="897"/>
    <w:bookmarkStart w:name="z945" w:id="89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898"/>
    <w:bookmarkStart w:name="z946" w:id="899"/>
    <w:p>
      <w:pPr>
        <w:spacing w:after="0"/>
        <w:ind w:left="0"/>
        <w:jc w:val="both"/>
      </w:pPr>
      <w:r>
        <w:rPr>
          <w:rFonts w:ascii="Times New Roman"/>
          <w:b w:val="false"/>
          <w:i w:val="false"/>
          <w:color w:val="000000"/>
          <w:sz w:val="28"/>
        </w:rPr>
        <w:t>
      в заголовке статьи слова "Экспертиза заявок" заменить словами "Экспертиза и испытание";</w:t>
      </w:r>
    </w:p>
    <w:bookmarkEnd w:id="899"/>
    <w:bookmarkStart w:name="z947" w:id="900"/>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2</w:t>
      </w:r>
      <w:r>
        <w:rPr>
          <w:rFonts w:ascii="Times New Roman"/>
          <w:b w:val="false"/>
          <w:i w:val="false"/>
          <w:color w:val="000000"/>
          <w:sz w:val="28"/>
        </w:rPr>
        <w:t xml:space="preserve"> слова "для экспертизы" заменить словами "на испытание";</w:t>
      </w:r>
    </w:p>
    <w:bookmarkEnd w:id="900"/>
    <w:bookmarkStart w:name="z948" w:id="90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после слова "экспертизы" дополнить словами "и испытания";</w:t>
      </w:r>
    </w:p>
    <w:bookmarkEnd w:id="901"/>
    <w:bookmarkStart w:name="z949" w:id="90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17</w:t>
      </w:r>
      <w:r>
        <w:rPr>
          <w:rFonts w:ascii="Times New Roman"/>
          <w:b w:val="false"/>
          <w:i w:val="false"/>
          <w:color w:val="000000"/>
          <w:sz w:val="28"/>
        </w:rPr>
        <w:t xml:space="preserve"> дополнить подпунктом 4) следующего содержания: </w:t>
      </w:r>
    </w:p>
    <w:bookmarkEnd w:id="902"/>
    <w:bookmarkStart w:name="z950" w:id="903"/>
    <w:p>
      <w:pPr>
        <w:spacing w:after="0"/>
        <w:ind w:left="0"/>
        <w:jc w:val="both"/>
      </w:pPr>
      <w:r>
        <w:rPr>
          <w:rFonts w:ascii="Times New Roman"/>
          <w:b w:val="false"/>
          <w:i w:val="false"/>
          <w:color w:val="000000"/>
          <w:sz w:val="28"/>
        </w:rPr>
        <w:t>
      "4) по использованию селекционных достижений для собственных нужд без права реализации на семенные цели.".</w:t>
      </w:r>
    </w:p>
    <w:bookmarkEnd w:id="903"/>
    <w:bookmarkStart w:name="z951" w:id="90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"Патентный закон Республики Казахстан" (Ведомости Парламента Республики Казахстан, 1999 г., № 20, ст.718; 2004 г., № 17, ст.100; 2005 г., № 21-22, ст.87; 2007 г., № 5-6, ст.37; 2009 г., № 15-16, ст.75; 2011 г., № 11, ст.102; 2012 г., № 2, ст.13; № 14, ст.95; 2014 г., № 19-I, 19-II, ст.96; 2015 г. № 7, ст.34; № 19-II, ст.102; № 20-VII, ст.115, 119; 2018 г., № 11, ст.37; 2019 г., № 2, ст.6):</w:t>
      </w:r>
    </w:p>
    <w:bookmarkEnd w:id="904"/>
    <w:bookmarkStart w:name="z952" w:id="90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5 слово "(ядохимикату)" исключить.</w:t>
      </w:r>
    </w:p>
    <w:bookmarkEnd w:id="905"/>
    <w:bookmarkStart w:name="z953" w:id="906"/>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 (Ведомости Парламента Республики Казахстан, 1999 г., № 20, ст.720; 2004 г., № 5, ст.27; № 23, ст.140, 142; 2006 г., № 23, ст.141; 2007 г., № 2, ст.18; № 12, ст.88; 2009 г., № 17, ст.82; 2010 г., № 15, ст.71; № 22, ст.128; 2011 г., № 11, ст.102; № 12, ст.111; 2012 г., № 15, ст.97; 2013 г., № 14, ст.72; 2014 г., № 10, ст.52; № 11, ст.65; № 19-I, 19-II, ст.96; 2015 г., № 19-I, ст.101; № 23-I, ст.169; 2016 г., № 22, ст.116; 2017 г., № 22-III, ст.109; 2018 г., № 24, ст.94; 2019 г., № 8, ст.45):</w:t>
      </w:r>
    </w:p>
    <w:bookmarkEnd w:id="9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статьи 3 изложить в следующей редакции:</w:t>
      </w:r>
    </w:p>
    <w:bookmarkStart w:name="z955" w:id="907"/>
    <w:p>
      <w:pPr>
        <w:spacing w:after="0"/>
        <w:ind w:left="0"/>
        <w:jc w:val="both"/>
      </w:pPr>
      <w:r>
        <w:rPr>
          <w:rFonts w:ascii="Times New Roman"/>
          <w:b w:val="false"/>
          <w:i w:val="false"/>
          <w:color w:val="000000"/>
          <w:sz w:val="28"/>
        </w:rPr>
        <w:t xml:space="preserve">
      "6. Государственное регулирование производства и оборота этилового спирта и алкогольной продукции, предусмотренное настоящей статьей, не распространяется на производство и оборот биоэтанола, которые регламентируются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производства и оборота биотоплива".".</w:t>
      </w:r>
    </w:p>
    <w:bookmarkEnd w:id="907"/>
    <w:bookmarkStart w:name="z956" w:id="908"/>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ст.12; № 15-16, ст.232; 2003 г., № 19-20, ст.148; 2004 г., № 23, ст.142; 2006 г., № 1, ст.5; № 24, ст.148; 2007 г., № 2, ст.18; № 3, ст.20; № 9, ст.67; № 18, ст.145; 2008 г., № 13-14, ст.58; № 20, ст.89; 2009 г., № 18, ст.84; № 24, ст.129; 2010 г., № 5, ст.23; № 15, ст.71; 2011 г., № 1, ст.2; № 11, ст.102; № 12, ст.111; 2012 г., № 2, ст.14; № 14, ст.94; № 15, ст.97; № 21-22, ст.124; 2013 г., № 9, ст.51; № 14, ст.75; 2014 г., № 1, ст.4; № 4-5, ст.24; № 10, ст.52; № 19-I, 19-II, ст.96; № 21, ст.122; № 23, ст.143; 2015 г., № 11, ст.52; № 20-IV, ст.113; № 23-II, ст.172; 2016 г., № 7-II, ст.55; № 8-II, ст.68; 2018 г., № 10, ст.32; № 19, ст.62):</w:t>
      </w:r>
    </w:p>
    <w:bookmarkEnd w:id="908"/>
    <w:bookmarkStart w:name="z957" w:id="90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960" w:id="910"/>
    <w:p>
      <w:pPr>
        <w:spacing w:after="0"/>
        <w:ind w:left="0"/>
        <w:jc w:val="both"/>
      </w:pPr>
      <w:r>
        <w:rPr>
          <w:rFonts w:ascii="Times New Roman"/>
          <w:b w:val="false"/>
          <w:i w:val="false"/>
          <w:color w:val="000000"/>
          <w:sz w:val="28"/>
        </w:rPr>
        <w:t>
      "7) зернохранилище (элеватор, хлебоприемный пункт) – специализированное техническое сооружение для хранения зерна, за исключением технических сооружений для перегрузки зерна, помещенного под таможенную процедуру экспорта, с одного вида транспорта на другой;";</w:t>
      </w:r>
    </w:p>
    <w:bookmarkEnd w:id="9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7-2)</w:t>
      </w:r>
      <w:r>
        <w:rPr>
          <w:rFonts w:ascii="Times New Roman"/>
          <w:b w:val="false"/>
          <w:i w:val="false"/>
          <w:color w:val="000000"/>
          <w:sz w:val="28"/>
        </w:rPr>
        <w:t xml:space="preserve"> исключить;</w:t>
      </w:r>
    </w:p>
    <w:bookmarkStart w:name="z962" w:id="9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7-3)</w:t>
      </w:r>
      <w:r>
        <w:rPr>
          <w:rFonts w:ascii="Times New Roman"/>
          <w:b w:val="false"/>
          <w:i w:val="false"/>
          <w:color w:val="000000"/>
          <w:sz w:val="28"/>
        </w:rPr>
        <w:t xml:space="preserve"> слова "информационной системе" заменить словами "регистраторской информационной системе";</w:t>
      </w:r>
    </w:p>
    <w:bookmarkEnd w:id="9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10-1)</w:t>
      </w:r>
      <w:r>
        <w:rPr>
          <w:rFonts w:ascii="Times New Roman"/>
          <w:b w:val="false"/>
          <w:i w:val="false"/>
          <w:color w:val="000000"/>
          <w:sz w:val="28"/>
        </w:rPr>
        <w:t xml:space="preserve"> изложить в следующей редакции:</w:t>
      </w:r>
    </w:p>
    <w:bookmarkStart w:name="z965" w:id="912"/>
    <w:p>
      <w:pPr>
        <w:spacing w:after="0"/>
        <w:ind w:left="0"/>
        <w:jc w:val="both"/>
      </w:pPr>
      <w:r>
        <w:rPr>
          <w:rFonts w:ascii="Times New Roman"/>
          <w:b w:val="false"/>
          <w:i w:val="false"/>
          <w:color w:val="000000"/>
          <w:sz w:val="28"/>
        </w:rPr>
        <w:t>
      "10-1) зерновая расписка – складское свидетельство в виде долговой бездокументарной неэмиссионной ценной бумаги, удостоверяющей права ее держателя на получение зерна у хлебоприемного предприятия в объеме и качестве, определенных при ее выпуске;";</w:t>
      </w:r>
    </w:p>
    <w:bookmarkEnd w:id="9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13-3)</w:t>
      </w:r>
      <w:r>
        <w:rPr>
          <w:rFonts w:ascii="Times New Roman"/>
          <w:b w:val="false"/>
          <w:i w:val="false"/>
          <w:color w:val="000000"/>
          <w:sz w:val="28"/>
        </w:rPr>
        <w:t xml:space="preserve"> исключить;</w:t>
      </w:r>
    </w:p>
    <w:bookmarkStart w:name="z967" w:id="9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18-3)</w:t>
      </w:r>
      <w:r>
        <w:rPr>
          <w:rFonts w:ascii="Times New Roman"/>
          <w:b w:val="false"/>
          <w:i w:val="false"/>
          <w:color w:val="000000"/>
          <w:sz w:val="28"/>
        </w:rPr>
        <w:t xml:space="preserve"> слова "информационной системе" заменить словами "регистраторской информационной системе";</w:t>
      </w:r>
    </w:p>
    <w:bookmarkEnd w:id="9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исключить;</w:t>
      </w:r>
    </w:p>
    <w:bookmarkStart w:name="z969" w:id="914"/>
    <w:p>
      <w:pPr>
        <w:spacing w:after="0"/>
        <w:ind w:left="0"/>
        <w:jc w:val="both"/>
      </w:pPr>
      <w:r>
        <w:rPr>
          <w:rFonts w:ascii="Times New Roman"/>
          <w:b w:val="false"/>
          <w:i w:val="false"/>
          <w:color w:val="000000"/>
          <w:sz w:val="28"/>
        </w:rPr>
        <w:t>
      дополнить подпунктами 28-1), 28-2) и 28-3) следующего содержания:</w:t>
      </w:r>
    </w:p>
    <w:bookmarkEnd w:id="914"/>
    <w:bookmarkStart w:name="z970" w:id="915"/>
    <w:p>
      <w:pPr>
        <w:spacing w:after="0"/>
        <w:ind w:left="0"/>
        <w:jc w:val="both"/>
      </w:pPr>
      <w:r>
        <w:rPr>
          <w:rFonts w:ascii="Times New Roman"/>
          <w:b w:val="false"/>
          <w:i w:val="false"/>
          <w:color w:val="000000"/>
          <w:sz w:val="28"/>
        </w:rPr>
        <w:t>
      "28-1) регистратор – юридическое лицо с участием государства в уставном капитале, обладающее опытом работы на рынке ценных бумаг, определяемое Правительством Республики Казахстан;</w:t>
      </w:r>
    </w:p>
    <w:bookmarkEnd w:id="915"/>
    <w:bookmarkStart w:name="z971" w:id="916"/>
    <w:p>
      <w:pPr>
        <w:spacing w:after="0"/>
        <w:ind w:left="0"/>
        <w:jc w:val="both"/>
      </w:pPr>
      <w:r>
        <w:rPr>
          <w:rFonts w:ascii="Times New Roman"/>
          <w:b w:val="false"/>
          <w:i w:val="false"/>
          <w:color w:val="000000"/>
          <w:sz w:val="28"/>
        </w:rPr>
        <w:t>
      28-2) регистраторская информационная система – автоматизированная система ведения реестра, предназначенная для хранения, обработки, поиска, распространения, передачи и предоставления информации по зерновым распискам и их держателям;</w:t>
      </w:r>
    </w:p>
    <w:bookmarkEnd w:id="916"/>
    <w:bookmarkStart w:name="z972" w:id="917"/>
    <w:p>
      <w:pPr>
        <w:spacing w:after="0"/>
        <w:ind w:left="0"/>
        <w:jc w:val="both"/>
      </w:pPr>
      <w:r>
        <w:rPr>
          <w:rFonts w:ascii="Times New Roman"/>
          <w:b w:val="false"/>
          <w:i w:val="false"/>
          <w:color w:val="000000"/>
          <w:sz w:val="28"/>
        </w:rPr>
        <w:t>
      28-3) веб-портал регистраторской информационной системы – интернет-ресурс, размещенный в сети Интернет, предоставляющий единую точку доступа к данным реестра;";</w:t>
      </w:r>
    </w:p>
    <w:bookmarkEnd w:id="917"/>
    <w:bookmarkStart w:name="z973" w:id="9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4-2)</w:t>
      </w:r>
      <w:r>
        <w:rPr>
          <w:rFonts w:ascii="Times New Roman"/>
          <w:b w:val="false"/>
          <w:i w:val="false"/>
          <w:color w:val="000000"/>
          <w:sz w:val="28"/>
        </w:rPr>
        <w:t xml:space="preserve"> статьи 4 исключить;</w:t>
      </w:r>
    </w:p>
    <w:bookmarkEnd w:id="918"/>
    <w:bookmarkStart w:name="z974" w:id="919"/>
    <w:p>
      <w:pPr>
        <w:spacing w:after="0"/>
        <w:ind w:left="0"/>
        <w:jc w:val="both"/>
      </w:pPr>
      <w:r>
        <w:rPr>
          <w:rFonts w:ascii="Times New Roman"/>
          <w:b w:val="false"/>
          <w:i w:val="false"/>
          <w:color w:val="000000"/>
          <w:sz w:val="28"/>
        </w:rPr>
        <w:t xml:space="preserve">
      3) в подпункте 4-1) </w:t>
      </w:r>
      <w:r>
        <w:rPr>
          <w:rFonts w:ascii="Times New Roman"/>
          <w:b w:val="false"/>
          <w:i w:val="false"/>
          <w:color w:val="000000"/>
          <w:sz w:val="28"/>
        </w:rPr>
        <w:t>статьи 5</w:t>
      </w:r>
      <w:r>
        <w:rPr>
          <w:rFonts w:ascii="Times New Roman"/>
          <w:b w:val="false"/>
          <w:i w:val="false"/>
          <w:color w:val="000000"/>
          <w:sz w:val="28"/>
        </w:rPr>
        <w:t xml:space="preserve"> слова "зерновых расписок" исключить;</w:t>
      </w:r>
    </w:p>
    <w:bookmarkEnd w:id="919"/>
    <w:bookmarkStart w:name="z975" w:id="92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подпункте 32-5)</w:t>
      </w:r>
      <w:r>
        <w:rPr>
          <w:rFonts w:ascii="Times New Roman"/>
          <w:b w:val="false"/>
          <w:i w:val="false"/>
          <w:color w:val="000000"/>
          <w:sz w:val="28"/>
        </w:rPr>
        <w:t xml:space="preserve"> статьи 6 слова "зерновых расписок" исключить;</w:t>
      </w:r>
    </w:p>
    <w:bookmarkEnd w:id="920"/>
    <w:bookmarkStart w:name="z976" w:id="92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6-1</w:t>
      </w:r>
      <w:r>
        <w:rPr>
          <w:rFonts w:ascii="Times New Roman"/>
          <w:b w:val="false"/>
          <w:i w:val="false"/>
          <w:color w:val="000000"/>
          <w:sz w:val="28"/>
        </w:rPr>
        <w:t>:</w:t>
      </w:r>
    </w:p>
    <w:bookmarkEnd w:id="921"/>
    <w:bookmarkStart w:name="z977" w:id="922"/>
    <w:p>
      <w:pPr>
        <w:spacing w:after="0"/>
        <w:ind w:left="0"/>
        <w:jc w:val="both"/>
      </w:pPr>
      <w:r>
        <w:rPr>
          <w:rFonts w:ascii="Times New Roman"/>
          <w:b w:val="false"/>
          <w:i w:val="false"/>
          <w:color w:val="000000"/>
          <w:sz w:val="28"/>
        </w:rPr>
        <w:t>
      заголовок изложить в следующей редакции:</w:t>
      </w:r>
    </w:p>
    <w:bookmarkEnd w:id="922"/>
    <w:bookmarkStart w:name="z978" w:id="923"/>
    <w:p>
      <w:pPr>
        <w:spacing w:after="0"/>
        <w:ind w:left="0"/>
        <w:jc w:val="both"/>
      </w:pPr>
      <w:r>
        <w:rPr>
          <w:rFonts w:ascii="Times New Roman"/>
          <w:b w:val="false"/>
          <w:i w:val="false"/>
          <w:color w:val="000000"/>
          <w:sz w:val="28"/>
        </w:rPr>
        <w:t>
      "Статья 6-1. Компетенция местного исполнительного органа области, города республиканского значения и столицы";</w:t>
      </w:r>
    </w:p>
    <w:bookmarkEnd w:id="923"/>
    <w:bookmarkStart w:name="z979" w:id="9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24"/>
    <w:bookmarkStart w:name="z980" w:id="9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слово "гербицидов" заменить словом "пестицидов"; </w:t>
      </w:r>
    </w:p>
    <w:bookmarkEnd w:id="925"/>
    <w:bookmarkStart w:name="z981" w:id="926"/>
    <w:p>
      <w:pPr>
        <w:spacing w:after="0"/>
        <w:ind w:left="0"/>
        <w:jc w:val="both"/>
      </w:pPr>
      <w:r>
        <w:rPr>
          <w:rFonts w:ascii="Times New Roman"/>
          <w:b w:val="false"/>
          <w:i w:val="false"/>
          <w:color w:val="000000"/>
          <w:sz w:val="28"/>
        </w:rPr>
        <w:t xml:space="preserve">
      в подпункте 17-6) слова "зерновых расписок" исключить; </w:t>
      </w:r>
    </w:p>
    <w:bookmarkEnd w:id="926"/>
    <w:bookmarkStart w:name="z982" w:id="927"/>
    <w:p>
      <w:pPr>
        <w:spacing w:after="0"/>
        <w:ind w:left="0"/>
        <w:jc w:val="both"/>
      </w:pPr>
      <w:r>
        <w:rPr>
          <w:rFonts w:ascii="Times New Roman"/>
          <w:b w:val="false"/>
          <w:i w:val="false"/>
          <w:color w:val="000000"/>
          <w:sz w:val="28"/>
        </w:rPr>
        <w:t xml:space="preserve">
      подпункт 17-13) исключить; </w:t>
      </w:r>
    </w:p>
    <w:bookmarkEnd w:id="927"/>
    <w:bookmarkStart w:name="z983" w:id="928"/>
    <w:p>
      <w:pPr>
        <w:spacing w:after="0"/>
        <w:ind w:left="0"/>
        <w:jc w:val="both"/>
      </w:pPr>
      <w:r>
        <w:rPr>
          <w:rFonts w:ascii="Times New Roman"/>
          <w:b w:val="false"/>
          <w:i w:val="false"/>
          <w:color w:val="000000"/>
          <w:sz w:val="28"/>
        </w:rPr>
        <w:t xml:space="preserve">
      дополнить пунктом 3 следующего содержания: </w:t>
      </w:r>
    </w:p>
    <w:bookmarkEnd w:id="928"/>
    <w:bookmarkStart w:name="z984" w:id="929"/>
    <w:p>
      <w:pPr>
        <w:spacing w:after="0"/>
        <w:ind w:left="0"/>
        <w:jc w:val="both"/>
      </w:pPr>
      <w:r>
        <w:rPr>
          <w:rFonts w:ascii="Times New Roman"/>
          <w:b w:val="false"/>
          <w:i w:val="false"/>
          <w:color w:val="000000"/>
          <w:sz w:val="28"/>
        </w:rPr>
        <w:t>
      "3. В компетенцию местного исполнительного органа города республиканского значения и столицы входят:</w:t>
      </w:r>
    </w:p>
    <w:bookmarkEnd w:id="929"/>
    <w:bookmarkStart w:name="z985" w:id="930"/>
    <w:p>
      <w:pPr>
        <w:spacing w:after="0"/>
        <w:ind w:left="0"/>
        <w:jc w:val="both"/>
      </w:pPr>
      <w:r>
        <w:rPr>
          <w:rFonts w:ascii="Times New Roman"/>
          <w:b w:val="false"/>
          <w:i w:val="false"/>
          <w:color w:val="000000"/>
          <w:sz w:val="28"/>
        </w:rPr>
        <w:t>
      1) лицензирование деятельности по оказанию услуг по складской деятельности с выпуском зерновых расписок;</w:t>
      </w:r>
    </w:p>
    <w:bookmarkEnd w:id="930"/>
    <w:bookmarkStart w:name="z986" w:id="931"/>
    <w:p>
      <w:pPr>
        <w:spacing w:after="0"/>
        <w:ind w:left="0"/>
        <w:jc w:val="both"/>
      </w:pPr>
      <w:r>
        <w:rPr>
          <w:rFonts w:ascii="Times New Roman"/>
          <w:b w:val="false"/>
          <w:i w:val="false"/>
          <w:color w:val="000000"/>
          <w:sz w:val="28"/>
        </w:rPr>
        <w:t>
      2) контроль за соблюдением хлебоприемными предприятиями правил ведения количественно-качественного учета зерна, хранения зерна, формирования и ведения государственного электронного реестра держателей зерновых расписок в соответствии с Предпринимательским кодексом Республики Казахстан;</w:t>
      </w:r>
    </w:p>
    <w:bookmarkEnd w:id="931"/>
    <w:bookmarkStart w:name="z987" w:id="932"/>
    <w:p>
      <w:pPr>
        <w:spacing w:after="0"/>
        <w:ind w:left="0"/>
        <w:jc w:val="both"/>
      </w:pPr>
      <w:r>
        <w:rPr>
          <w:rFonts w:ascii="Times New Roman"/>
          <w:b w:val="false"/>
          <w:i w:val="false"/>
          <w:color w:val="000000"/>
          <w:sz w:val="28"/>
        </w:rPr>
        <w:t>
      3) выдача предписаний о нарушении законодательства Республики Казахстан о зерне, рассмотрение дел об административных правонарушениях в соответствии с законодательством Республики Казахстан об административных правонарушениях;</w:t>
      </w:r>
    </w:p>
    <w:bookmarkEnd w:id="932"/>
    <w:bookmarkStart w:name="z988" w:id="933"/>
    <w:p>
      <w:pPr>
        <w:spacing w:after="0"/>
        <w:ind w:left="0"/>
        <w:jc w:val="both"/>
      </w:pPr>
      <w:r>
        <w:rPr>
          <w:rFonts w:ascii="Times New Roman"/>
          <w:b w:val="false"/>
          <w:i w:val="false"/>
          <w:color w:val="000000"/>
          <w:sz w:val="28"/>
        </w:rPr>
        <w:t>
      4) осуществление мониторинга зернового рынка в пределах административно-территориальной единицы;</w:t>
      </w:r>
    </w:p>
    <w:bookmarkEnd w:id="933"/>
    <w:bookmarkStart w:name="z989" w:id="934"/>
    <w:p>
      <w:pPr>
        <w:spacing w:after="0"/>
        <w:ind w:left="0"/>
        <w:jc w:val="both"/>
      </w:pPr>
      <w:r>
        <w:rPr>
          <w:rFonts w:ascii="Times New Roman"/>
          <w:b w:val="false"/>
          <w:i w:val="false"/>
          <w:color w:val="000000"/>
          <w:sz w:val="28"/>
        </w:rPr>
        <w:t>
      5)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w:t>
      </w:r>
    </w:p>
    <w:bookmarkEnd w:id="934"/>
    <w:bookmarkStart w:name="z990" w:id="935"/>
    <w:p>
      <w:pPr>
        <w:spacing w:after="0"/>
        <w:ind w:left="0"/>
        <w:jc w:val="both"/>
      </w:pPr>
      <w:r>
        <w:rPr>
          <w:rFonts w:ascii="Times New Roman"/>
          <w:b w:val="false"/>
          <w:i w:val="false"/>
          <w:color w:val="000000"/>
          <w:sz w:val="28"/>
        </w:rPr>
        <w:t>
      6)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935"/>
    <w:bookmarkStart w:name="z991" w:id="93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w:t>
      </w:r>
      <w:r>
        <w:rPr>
          <w:rFonts w:ascii="Times New Roman"/>
          <w:b w:val="false"/>
          <w:i w:val="false"/>
          <w:color w:val="000000"/>
          <w:sz w:val="28"/>
        </w:rPr>
        <w:t xml:space="preserve"> статьи 9-4 слово "агрохимикатов" заменить словом "удобрений";</w:t>
      </w:r>
    </w:p>
    <w:bookmarkEnd w:id="936"/>
    <w:bookmarkStart w:name="z992" w:id="93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13-1</w:t>
      </w:r>
      <w:r>
        <w:rPr>
          <w:rFonts w:ascii="Times New Roman"/>
          <w:b w:val="false"/>
          <w:i w:val="false"/>
          <w:color w:val="000000"/>
          <w:sz w:val="28"/>
        </w:rPr>
        <w:t>:</w:t>
      </w:r>
    </w:p>
    <w:bookmarkEnd w:id="937"/>
    <w:bookmarkStart w:name="z993" w:id="938"/>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слова "информационной системы" заменить словами "регистраторской информационной системы";</w:t>
      </w:r>
    </w:p>
    <w:bookmarkEnd w:id="938"/>
    <w:bookmarkStart w:name="z994" w:id="9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"областей" исключить;</w:t>
      </w:r>
    </w:p>
    <w:bookmarkEnd w:id="939"/>
    <w:bookmarkStart w:name="z995" w:id="9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940"/>
    <w:bookmarkStart w:name="z996" w:id="941"/>
    <w:p>
      <w:pPr>
        <w:spacing w:after="0"/>
        <w:ind w:left="0"/>
        <w:jc w:val="both"/>
      </w:pPr>
      <w:r>
        <w:rPr>
          <w:rFonts w:ascii="Times New Roman"/>
          <w:b w:val="false"/>
          <w:i w:val="false"/>
          <w:color w:val="000000"/>
          <w:sz w:val="28"/>
        </w:rPr>
        <w:t>
      в подпункте 1) слова "информационной системы" заменить словами "регистраторской информационной системы";</w:t>
      </w:r>
    </w:p>
    <w:bookmarkEnd w:id="941"/>
    <w:bookmarkStart w:name="z997" w:id="942"/>
    <w:p>
      <w:pPr>
        <w:spacing w:after="0"/>
        <w:ind w:left="0"/>
        <w:jc w:val="both"/>
      </w:pPr>
      <w:r>
        <w:rPr>
          <w:rFonts w:ascii="Times New Roman"/>
          <w:b w:val="false"/>
          <w:i w:val="false"/>
          <w:color w:val="000000"/>
          <w:sz w:val="28"/>
        </w:rPr>
        <w:t>
      в подпункте 4) слова "информационную систему" заменить словами "регистраторскую информационную систему";</w:t>
      </w:r>
    </w:p>
    <w:bookmarkEnd w:id="942"/>
    <w:bookmarkStart w:name="z998" w:id="943"/>
    <w:p>
      <w:pPr>
        <w:spacing w:after="0"/>
        <w:ind w:left="0"/>
        <w:jc w:val="both"/>
      </w:pPr>
      <w:r>
        <w:rPr>
          <w:rFonts w:ascii="Times New Roman"/>
          <w:b w:val="false"/>
          <w:i w:val="false"/>
          <w:color w:val="000000"/>
          <w:sz w:val="28"/>
        </w:rPr>
        <w:t>
      в подпунктах 5) и 6) слова "информационной системы" заменить словами "регистраторской информационной системы";</w:t>
      </w:r>
    </w:p>
    <w:bookmarkEnd w:id="943"/>
    <w:bookmarkStart w:name="z999" w:id="944"/>
    <w:p>
      <w:pPr>
        <w:spacing w:after="0"/>
        <w:ind w:left="0"/>
        <w:jc w:val="both"/>
      </w:pPr>
      <w:r>
        <w:rPr>
          <w:rFonts w:ascii="Times New Roman"/>
          <w:b w:val="false"/>
          <w:i w:val="false"/>
          <w:color w:val="000000"/>
          <w:sz w:val="28"/>
        </w:rPr>
        <w:t xml:space="preserve">
      8) в подпункте 2) </w:t>
      </w:r>
      <w:r>
        <w:rPr>
          <w:rFonts w:ascii="Times New Roman"/>
          <w:b w:val="false"/>
          <w:i w:val="false"/>
          <w:color w:val="000000"/>
          <w:sz w:val="28"/>
        </w:rPr>
        <w:t>статьи 17</w:t>
      </w:r>
      <w:r>
        <w:rPr>
          <w:rFonts w:ascii="Times New Roman"/>
          <w:b w:val="false"/>
          <w:i w:val="false"/>
          <w:color w:val="000000"/>
          <w:sz w:val="28"/>
        </w:rPr>
        <w:t xml:space="preserve"> слова "реестра зерновых расписок" заменить словом "реестра";</w:t>
      </w:r>
    </w:p>
    <w:bookmarkEnd w:id="944"/>
    <w:bookmarkStart w:name="z1000" w:id="94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18</w:t>
      </w:r>
      <w:r>
        <w:rPr>
          <w:rFonts w:ascii="Times New Roman"/>
          <w:b w:val="false"/>
          <w:i w:val="false"/>
          <w:color w:val="000000"/>
          <w:sz w:val="28"/>
        </w:rPr>
        <w:t xml:space="preserve"> исключить; </w:t>
      </w:r>
    </w:p>
    <w:bookmarkEnd w:id="945"/>
    <w:bookmarkStart w:name="z1001" w:id="94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19</w:t>
      </w:r>
      <w:r>
        <w:rPr>
          <w:rFonts w:ascii="Times New Roman"/>
          <w:b w:val="false"/>
          <w:i w:val="false"/>
          <w:color w:val="000000"/>
          <w:sz w:val="28"/>
        </w:rPr>
        <w:t>:</w:t>
      </w:r>
    </w:p>
    <w:bookmarkEnd w:id="946"/>
    <w:bookmarkStart w:name="z1002" w:id="947"/>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w:t>
      </w:r>
    </w:p>
    <w:bookmarkEnd w:id="9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 </w:t>
      </w:r>
    </w:p>
    <w:bookmarkStart w:name="z1004" w:id="948"/>
    <w:p>
      <w:pPr>
        <w:spacing w:after="0"/>
        <w:ind w:left="0"/>
        <w:jc w:val="both"/>
      </w:pPr>
      <w:r>
        <w:rPr>
          <w:rFonts w:ascii="Times New Roman"/>
          <w:b w:val="false"/>
          <w:i w:val="false"/>
          <w:color w:val="000000"/>
          <w:sz w:val="28"/>
        </w:rPr>
        <w:t xml:space="preserve">
      "1) производства и реализации мукомольной и крупяной продукции, комбикормов, хлебобулочных, макаронных изделий, переработки и реализации маслосемян и продуктов их переработки; </w:t>
      </w:r>
    </w:p>
    <w:bookmarkEnd w:id="948"/>
    <w:bookmarkStart w:name="z1005" w:id="949"/>
    <w:p>
      <w:pPr>
        <w:spacing w:after="0"/>
        <w:ind w:left="0"/>
        <w:jc w:val="both"/>
      </w:pPr>
      <w:r>
        <w:rPr>
          <w:rFonts w:ascii="Times New Roman"/>
          <w:b w:val="false"/>
          <w:i w:val="false"/>
          <w:color w:val="000000"/>
          <w:sz w:val="28"/>
        </w:rPr>
        <w:t>
      2) оказания услуг подъездных путей при условии отсутствия конкурентного подъездного пути, а также услуг по хранению горюче-смазочных материалов, твердого топлива;";</w:t>
      </w:r>
    </w:p>
    <w:bookmarkEnd w:id="949"/>
    <w:bookmarkStart w:name="z1006" w:id="950"/>
    <w:p>
      <w:pPr>
        <w:spacing w:after="0"/>
        <w:ind w:left="0"/>
        <w:jc w:val="both"/>
      </w:pPr>
      <w:r>
        <w:rPr>
          <w:rFonts w:ascii="Times New Roman"/>
          <w:b w:val="false"/>
          <w:i w:val="false"/>
          <w:color w:val="000000"/>
          <w:sz w:val="28"/>
        </w:rPr>
        <w:t xml:space="preserve">
      дополнить подпунктами 5) и 6) следующего содержания: </w:t>
      </w:r>
    </w:p>
    <w:bookmarkEnd w:id="950"/>
    <w:bookmarkStart w:name="z1007" w:id="951"/>
    <w:p>
      <w:pPr>
        <w:spacing w:after="0"/>
        <w:ind w:left="0"/>
        <w:jc w:val="both"/>
      </w:pPr>
      <w:r>
        <w:rPr>
          <w:rFonts w:ascii="Times New Roman"/>
          <w:b w:val="false"/>
          <w:i w:val="false"/>
          <w:color w:val="000000"/>
          <w:sz w:val="28"/>
        </w:rPr>
        <w:t>
      "5) реализации зерна, зерноотходов и иного имущества, получаемого в процессе осуществления деятельности по оказанию услуг по хранению зерна;</w:t>
      </w:r>
    </w:p>
    <w:bookmarkEnd w:id="951"/>
    <w:bookmarkStart w:name="z1008" w:id="952"/>
    <w:p>
      <w:pPr>
        <w:spacing w:after="0"/>
        <w:ind w:left="0"/>
        <w:jc w:val="both"/>
      </w:pPr>
      <w:r>
        <w:rPr>
          <w:rFonts w:ascii="Times New Roman"/>
          <w:b w:val="false"/>
          <w:i w:val="false"/>
          <w:color w:val="000000"/>
          <w:sz w:val="28"/>
        </w:rPr>
        <w:t xml:space="preserve">
      6) оказания услуг по хранению зерноотходов."; </w:t>
      </w:r>
    </w:p>
    <w:bookmarkEnd w:id="952"/>
    <w:bookmarkStart w:name="z1009" w:id="9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bookmarkStart w:name="z1011" w:id="9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"или получению доходов за счет взимания с потребителей платы, не учтенной в установленных тарифах" исключить;</w:t>
      </w:r>
    </w:p>
    <w:bookmarkEnd w:id="954"/>
    <w:bookmarkStart w:name="z1012" w:id="955"/>
    <w:p>
      <w:pPr>
        <w:spacing w:after="0"/>
        <w:ind w:left="0"/>
        <w:jc w:val="both"/>
      </w:pPr>
      <w:r>
        <w:rPr>
          <w:rFonts w:ascii="Times New Roman"/>
          <w:b w:val="false"/>
          <w:i w:val="false"/>
          <w:color w:val="000000"/>
          <w:sz w:val="28"/>
        </w:rPr>
        <w:t xml:space="preserve">
      11) в пункте 1 </w:t>
      </w:r>
      <w:r>
        <w:rPr>
          <w:rFonts w:ascii="Times New Roman"/>
          <w:b w:val="false"/>
          <w:i w:val="false"/>
          <w:color w:val="000000"/>
          <w:sz w:val="28"/>
        </w:rPr>
        <w:t>статьи 30</w:t>
      </w:r>
      <w:r>
        <w:rPr>
          <w:rFonts w:ascii="Times New Roman"/>
          <w:b w:val="false"/>
          <w:i w:val="false"/>
          <w:color w:val="000000"/>
          <w:sz w:val="28"/>
        </w:rPr>
        <w:t xml:space="preserve"> слово "области" исключить;</w:t>
      </w:r>
    </w:p>
    <w:bookmarkEnd w:id="955"/>
    <w:bookmarkStart w:name="z1013" w:id="956"/>
    <w:p>
      <w:pPr>
        <w:spacing w:after="0"/>
        <w:ind w:left="0"/>
        <w:jc w:val="both"/>
      </w:pPr>
      <w:r>
        <w:rPr>
          <w:rFonts w:ascii="Times New Roman"/>
          <w:b w:val="false"/>
          <w:i w:val="false"/>
          <w:color w:val="000000"/>
          <w:sz w:val="28"/>
        </w:rPr>
        <w:t xml:space="preserve">
      12) в подпункте 1)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33 слово "области" исключить;</w:t>
      </w:r>
    </w:p>
    <w:bookmarkEnd w:id="956"/>
    <w:bookmarkStart w:name="z1014" w:id="957"/>
    <w:p>
      <w:pPr>
        <w:spacing w:after="0"/>
        <w:ind w:left="0"/>
        <w:jc w:val="both"/>
      </w:pPr>
      <w:r>
        <w:rPr>
          <w:rFonts w:ascii="Times New Roman"/>
          <w:b w:val="false"/>
          <w:i w:val="false"/>
          <w:color w:val="000000"/>
          <w:sz w:val="28"/>
        </w:rPr>
        <w:t xml:space="preserve">
      13) в заголовке </w:t>
      </w:r>
      <w:r>
        <w:rPr>
          <w:rFonts w:ascii="Times New Roman"/>
          <w:b w:val="false"/>
          <w:i w:val="false"/>
          <w:color w:val="000000"/>
          <w:sz w:val="28"/>
        </w:rPr>
        <w:t>главы 6-1</w:t>
      </w:r>
      <w:r>
        <w:rPr>
          <w:rFonts w:ascii="Times New Roman"/>
          <w:b w:val="false"/>
          <w:i w:val="false"/>
          <w:color w:val="000000"/>
          <w:sz w:val="28"/>
        </w:rPr>
        <w:t xml:space="preserve"> слова "экспортеров зерна и" исключить;</w:t>
      </w:r>
    </w:p>
    <w:bookmarkEnd w:id="957"/>
    <w:bookmarkStart w:name="z1015" w:id="958"/>
    <w:p>
      <w:pPr>
        <w:spacing w:after="0"/>
        <w:ind w:left="0"/>
        <w:jc w:val="both"/>
      </w:pPr>
      <w:r>
        <w:rPr>
          <w:rFonts w:ascii="Times New Roman"/>
          <w:b w:val="false"/>
          <w:i w:val="false"/>
          <w:color w:val="000000"/>
          <w:sz w:val="28"/>
        </w:rPr>
        <w:t xml:space="preserve">
      14) подпункт 6) пункта 2 </w:t>
      </w:r>
      <w:r>
        <w:rPr>
          <w:rFonts w:ascii="Times New Roman"/>
          <w:b w:val="false"/>
          <w:i w:val="false"/>
          <w:color w:val="000000"/>
          <w:sz w:val="28"/>
        </w:rPr>
        <w:t>статьи 33-2</w:t>
      </w:r>
      <w:r>
        <w:rPr>
          <w:rFonts w:ascii="Times New Roman"/>
          <w:b w:val="false"/>
          <w:i w:val="false"/>
          <w:color w:val="000000"/>
          <w:sz w:val="28"/>
        </w:rPr>
        <w:t xml:space="preserve"> изложить в следующей редакции:</w:t>
      </w:r>
    </w:p>
    <w:bookmarkEnd w:id="958"/>
    <w:bookmarkStart w:name="z1016" w:id="959"/>
    <w:p>
      <w:pPr>
        <w:spacing w:after="0"/>
        <w:ind w:left="0"/>
        <w:jc w:val="both"/>
      </w:pPr>
      <w:r>
        <w:rPr>
          <w:rFonts w:ascii="Times New Roman"/>
          <w:b w:val="false"/>
          <w:i w:val="false"/>
          <w:color w:val="000000"/>
          <w:sz w:val="28"/>
        </w:rPr>
        <w:t>
      "6) выдача хлебоприемным предприятиям и местным исполнительным органам предписаний в случае выявления нарушений законодательства Республики Казахстан о зерне;";</w:t>
      </w:r>
    </w:p>
    <w:bookmarkEnd w:id="959"/>
    <w:bookmarkStart w:name="z1017" w:id="96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2</w:t>
      </w:r>
      <w:r>
        <w:rPr>
          <w:rFonts w:ascii="Times New Roman"/>
          <w:b w:val="false"/>
          <w:i w:val="false"/>
          <w:color w:val="000000"/>
          <w:sz w:val="28"/>
        </w:rPr>
        <w:t xml:space="preserve"> статьи 37 слова "информационной системы" заменить словами "регистраторской информационной системы";</w:t>
      </w:r>
    </w:p>
    <w:bookmarkEnd w:id="960"/>
    <w:bookmarkStart w:name="z1018" w:id="96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1</w:t>
      </w:r>
      <w:r>
        <w:rPr>
          <w:rFonts w:ascii="Times New Roman"/>
          <w:b w:val="false"/>
          <w:i w:val="false"/>
          <w:color w:val="000000"/>
          <w:sz w:val="28"/>
        </w:rPr>
        <w:t xml:space="preserve"> статьи 39 слова "информационной системе" заменить словами "регистраторской информационной системе";</w:t>
      </w:r>
    </w:p>
    <w:bookmarkEnd w:id="961"/>
    <w:bookmarkStart w:name="z1019" w:id="96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2</w:t>
      </w:r>
      <w:r>
        <w:rPr>
          <w:rFonts w:ascii="Times New Roman"/>
          <w:b w:val="false"/>
          <w:i w:val="false"/>
          <w:color w:val="000000"/>
          <w:sz w:val="28"/>
        </w:rPr>
        <w:t xml:space="preserve"> статьи 39-1 слово "календарных" заменить словом "рабочих";</w:t>
      </w:r>
    </w:p>
    <w:bookmarkEnd w:id="962"/>
    <w:bookmarkStart w:name="z1020" w:id="963"/>
    <w:p>
      <w:pPr>
        <w:spacing w:after="0"/>
        <w:ind w:left="0"/>
        <w:jc w:val="both"/>
      </w:pPr>
      <w:r>
        <w:rPr>
          <w:rFonts w:ascii="Times New Roman"/>
          <w:b w:val="false"/>
          <w:i w:val="false"/>
          <w:color w:val="000000"/>
          <w:sz w:val="28"/>
        </w:rPr>
        <w:t xml:space="preserve">
      18) в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41-2 слово "реестра" заменить словами "регистраторской информационной системы". </w:t>
      </w:r>
    </w:p>
    <w:bookmarkEnd w:id="963"/>
    <w:bookmarkStart w:name="z1021" w:id="964"/>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ст.17; № 9, ст.86; № 24, ст.338; 2002 г., № 10, ст.103; 2004 г., № 10, ст.56; № 17, ст.97; № 23, ст.142; № 24, ст.144; 2005 г., № 7-8, ст.23; 2006 г., № 1, ст.5; № 13, ст.86, 87; № 15, ст.92, 95; № 16, ст.99; № 18, ст.113; № 23, ст.141; 2007 г., № 1, ст.4; № 2, ст.14; № 10, ст.69; № 12, ст.88; № 17, ст.139; № 20, ст.152; 2008 г., № 21, ст.97; № 23, ст.114, 124; 2009 г., № 2-3, ст.9; № 24, ст.133; 2010 г., № 1-2, ст.2; № 5, ст.23; № 7, ст.29, 32; № 24, ст.146; 2011 г., № 1, ст.3, 7; № 2, ст.28; № 6, ст.49; № 11, ст.102; № 13, ст.115; № 15, ст.118; № 16, ст.129; 2012 г., № 2, ст.11; № 3, ст.21; № 5, ст.35; № 8, ст.64; № 14, ст.92; № 23-24, ст.125; 2013 г., № 1, ст.2, 3; № 8, ст.50; № 9, ст.51; № 14, ст.72, 75; № 15, ст.81; № 20, ст.113; № 21-22, ст.115; 2014 г., № 2, ст.10; № 3, ст.21; № 7, ст.37; № 8, ст.49; № 10, ст.52; № 11, ст.67; № 12, ст.82; № 14, ст.84, 86; № 19-I, 19-II, ст.94, 96; № 21, ст.118, 122; № 22, ст.131; 2015 г., № 9, ст.46; № 19-I, ст.101; № 19-II, ст.103; № 21-I, ст.121, 124, 125; № 21-II, ст.130, 132; № 22-I, ст.140; № 22-V, ст.154, 156, 158; 2016 г., № 6, ст.45; № 7-I, ст.47, 49; № 8-II, ст.72; № 23, ст.118; 2017 г., № 3, ст.6; № 8, ст.16; № 13, ст.45; № 15, ст.55; № 16, ст.56; 2018 г., № 12, ст.39; № 16, ст.56; № 21, ст.72; № 22, ст.83; № 24, ст.93; 2019 г., № 1, ст.4; № 7, ст.37, 39):</w:t>
      </w:r>
    </w:p>
    <w:bookmarkEnd w:id="964"/>
    <w:bookmarkStart w:name="z1022" w:id="965"/>
    <w:p>
      <w:pPr>
        <w:spacing w:after="0"/>
        <w:ind w:left="0"/>
        <w:jc w:val="both"/>
      </w:pPr>
      <w:r>
        <w:rPr>
          <w:rFonts w:ascii="Times New Roman"/>
          <w:b w:val="false"/>
          <w:i w:val="false"/>
          <w:color w:val="000000"/>
          <w:sz w:val="28"/>
        </w:rPr>
        <w:t xml:space="preserve">
      1) пункт 2-2 </w:t>
      </w:r>
      <w:r>
        <w:rPr>
          <w:rFonts w:ascii="Times New Roman"/>
          <w:b w:val="false"/>
          <w:i w:val="false"/>
          <w:color w:val="000000"/>
          <w:sz w:val="28"/>
        </w:rPr>
        <w:t>статьи 6</w:t>
      </w:r>
      <w:r>
        <w:rPr>
          <w:rFonts w:ascii="Times New Roman"/>
          <w:b w:val="false"/>
          <w:i w:val="false"/>
          <w:color w:val="000000"/>
          <w:sz w:val="28"/>
        </w:rPr>
        <w:t xml:space="preserve"> после слов "содержания животных," дополнить словами "правил содержания сельскохозяйственных животных в населенных пунктах, правил выпаса сельскохозяйственных животных,";</w:t>
      </w:r>
    </w:p>
    <w:bookmarkEnd w:id="965"/>
    <w:bookmarkStart w:name="z1023" w:id="9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27 дополнить подпунктами 36) и 37) следующего содержания:</w:t>
      </w:r>
    </w:p>
    <w:bookmarkEnd w:id="966"/>
    <w:bookmarkStart w:name="z1024" w:id="967"/>
    <w:p>
      <w:pPr>
        <w:spacing w:after="0"/>
        <w:ind w:left="0"/>
        <w:jc w:val="both"/>
      </w:pPr>
      <w:r>
        <w:rPr>
          <w:rFonts w:ascii="Times New Roman"/>
          <w:b w:val="false"/>
          <w:i w:val="false"/>
          <w:color w:val="000000"/>
          <w:sz w:val="28"/>
        </w:rPr>
        <w:t>
      "36) принимает решение о запрещении сбора лекарственных растений и технического сырья растительного происхождения и его отмене;</w:t>
      </w:r>
    </w:p>
    <w:bookmarkEnd w:id="967"/>
    <w:bookmarkStart w:name="z1025" w:id="968"/>
    <w:p>
      <w:pPr>
        <w:spacing w:after="0"/>
        <w:ind w:left="0"/>
        <w:jc w:val="both"/>
      </w:pPr>
      <w:r>
        <w:rPr>
          <w:rFonts w:ascii="Times New Roman"/>
          <w:b w:val="false"/>
          <w:i w:val="false"/>
          <w:color w:val="000000"/>
          <w:sz w:val="28"/>
        </w:rPr>
        <w:t>
      37) обеспечивает включение мероприятий по вопросам развития и использования земель в программу развития соответствующей территории.";</w:t>
      </w:r>
    </w:p>
    <w:bookmarkEnd w:id="968"/>
    <w:bookmarkStart w:name="z1026" w:id="9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подпунктом 1-11) следующего содержания:</w:t>
      </w:r>
    </w:p>
    <w:bookmarkEnd w:id="969"/>
    <w:bookmarkStart w:name="z1027" w:id="970"/>
    <w:p>
      <w:pPr>
        <w:spacing w:after="0"/>
        <w:ind w:left="0"/>
        <w:jc w:val="both"/>
      </w:pPr>
      <w:r>
        <w:rPr>
          <w:rFonts w:ascii="Times New Roman"/>
          <w:b w:val="false"/>
          <w:i w:val="false"/>
          <w:color w:val="000000"/>
          <w:sz w:val="28"/>
        </w:rPr>
        <w:t>
      "1-11) обеспечивает включение мероприятий по вопросам развития и использования земель в программу развития соответствующей территории;";</w:t>
      </w:r>
    </w:p>
    <w:bookmarkEnd w:id="970"/>
    <w:bookmarkStart w:name="z1028" w:id="9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33 дополнить подпунктом 14-1) следующего содержания:</w:t>
      </w:r>
    </w:p>
    <w:bookmarkEnd w:id="971"/>
    <w:bookmarkStart w:name="z1029" w:id="972"/>
    <w:p>
      <w:pPr>
        <w:spacing w:after="0"/>
        <w:ind w:left="0"/>
        <w:jc w:val="both"/>
      </w:pPr>
      <w:r>
        <w:rPr>
          <w:rFonts w:ascii="Times New Roman"/>
          <w:b w:val="false"/>
          <w:i w:val="false"/>
          <w:color w:val="000000"/>
          <w:sz w:val="28"/>
        </w:rPr>
        <w:t>
      "14-1)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bookmarkEnd w:id="972"/>
    <w:bookmarkStart w:name="z1030" w:id="9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35 дополнить подпунктом 14-2) следующего содержания:</w:t>
      </w:r>
    </w:p>
    <w:bookmarkEnd w:id="973"/>
    <w:bookmarkStart w:name="z1031" w:id="974"/>
    <w:p>
      <w:pPr>
        <w:spacing w:after="0"/>
        <w:ind w:left="0"/>
        <w:jc w:val="both"/>
      </w:pPr>
      <w:r>
        <w:rPr>
          <w:rFonts w:ascii="Times New Roman"/>
          <w:b w:val="false"/>
          <w:i w:val="false"/>
          <w:color w:val="000000"/>
          <w:sz w:val="28"/>
        </w:rPr>
        <w:t>
      "14-2)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bookmarkEnd w:id="974"/>
    <w:bookmarkStart w:name="z1032" w:id="975"/>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 19-II, ст.103; № 20-IV, ст.113; № 21-I, ст.128; № 22-V, ст.156; № 23-II, ст.170; 2016 г., № 6, ст.45; № 7-II, ст.53; 2017 г., № 4, ст.7; № 14, ст.51; № 22-III, ст.109; 2018 г., № 10, ст.32; № 19, ст.62; № 22, ст.82; № 24, ст.93; 2019 г., № 7, ст.37, 39; № 8, ст.45):</w:t>
      </w:r>
    </w:p>
    <w:bookmarkEnd w:id="975"/>
    <w:bookmarkStart w:name="z1033" w:id="9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30 слова "территориях населенных пунктов" заменить словами "территории Республики Казахстан".</w:t>
      </w:r>
    </w:p>
    <w:bookmarkEnd w:id="976"/>
    <w:bookmarkStart w:name="z1034" w:id="977"/>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 (Ведомости Парламента Республики Казахстан, 2002 г., № 13-14, ст.140; 2004 г., № 17, ст.98; № 23, ст.142; 2006 г., № 1, ст.5; № 3, ст.22; № 24, ст.148; 2007 г., № 2, ст.18; 2009 г., № 18, ст.84, 85; 2010 г., № 5, ст.23; № 15, ст.71; 2011 г., № 1, ст.2, 7; № 11, ст.102; № 12, ст.111; 2012 г., № 14, ст.95; № 15, ст.97; 2013 г., № 9, ст.51; № 14, ст.75; 2014 г., № 1, ст.4; № 10, ст.52; № 19-I, 19-II, ст.94, 96; № 23, ст.143; 2015 г., № 20-IV, ст.113; 2016 г., № 6, ст.45; № 7-I, ст.50; 2017 г., № 12, ст.34; 2018 г., № 10, ст.32; № 19, ст.62; № 24, ст.93):</w:t>
      </w:r>
    </w:p>
    <w:bookmarkEnd w:id="977"/>
    <w:bookmarkStart w:name="z1035" w:id="978"/>
    <w:p>
      <w:pPr>
        <w:spacing w:after="0"/>
        <w:ind w:left="0"/>
        <w:jc w:val="both"/>
      </w:pPr>
      <w:r>
        <w:rPr>
          <w:rFonts w:ascii="Times New Roman"/>
          <w:b w:val="false"/>
          <w:i w:val="false"/>
          <w:color w:val="000000"/>
          <w:sz w:val="28"/>
        </w:rPr>
        <w:t>
      1) по всему тексту слова "(ядохимикатов)", "(ядохимикаты)" и "(ядохимиката)" исключить;</w:t>
      </w:r>
    </w:p>
    <w:bookmarkEnd w:id="978"/>
    <w:bookmarkStart w:name="z1036" w:id="97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w:t>
      </w:r>
    </w:p>
    <w:bookmarkEnd w:id="979"/>
    <w:bookmarkStart w:name="z1037" w:id="980"/>
    <w:p>
      <w:pPr>
        <w:spacing w:after="0"/>
        <w:ind w:left="0"/>
        <w:jc w:val="both"/>
      </w:pPr>
      <w:r>
        <w:rPr>
          <w:rFonts w:ascii="Times New Roman"/>
          <w:b w:val="false"/>
          <w:i w:val="false"/>
          <w:color w:val="000000"/>
          <w:sz w:val="28"/>
        </w:rPr>
        <w:t>
      дополнить подпунктом 4-1) следующего содержания:</w:t>
      </w:r>
    </w:p>
    <w:bookmarkEnd w:id="980"/>
    <w:bookmarkStart w:name="z1038" w:id="981"/>
    <w:p>
      <w:pPr>
        <w:spacing w:after="0"/>
        <w:ind w:left="0"/>
        <w:jc w:val="both"/>
      </w:pPr>
      <w:r>
        <w:rPr>
          <w:rFonts w:ascii="Times New Roman"/>
          <w:b w:val="false"/>
          <w:i w:val="false"/>
          <w:color w:val="000000"/>
          <w:sz w:val="28"/>
        </w:rPr>
        <w:t>
      "4-1) биоагенты – организмы, размножающиеся в естественных условиях, уничтожающие и (или) подавляющие жизнедеятельность вредных, особо опасных вредных организмов, а также карантинных объектов, применяемые в целях защиты растений;";</w:t>
      </w:r>
    </w:p>
    <w:bookmarkEnd w:id="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 </w:t>
      </w:r>
    </w:p>
    <w:bookmarkStart w:name="z1040" w:id="982"/>
    <w:p>
      <w:pPr>
        <w:spacing w:after="0"/>
        <w:ind w:left="0"/>
        <w:jc w:val="both"/>
      </w:pPr>
      <w:r>
        <w:rPr>
          <w:rFonts w:ascii="Times New Roman"/>
          <w:b w:val="false"/>
          <w:i w:val="false"/>
          <w:color w:val="000000"/>
          <w:sz w:val="28"/>
        </w:rPr>
        <w:t>
      "7) государственный контроль в области защиты растений (далее – государственный фитосанитарный контроль) – деятельность ведомства уполномоченного органа и его территориальных подразделений по проверке и наблюдению за соблюдением физическими и юридическими лицами, а также должностными лицами требований законодательства Республики Казахстан о защите растений, по результатам которой могут применяться меры правоограничительного характера без оперативного реагирования;";</w:t>
      </w:r>
    </w:p>
    <w:bookmarkEnd w:id="982"/>
    <w:bookmarkStart w:name="z1041" w:id="983"/>
    <w:p>
      <w:pPr>
        <w:spacing w:after="0"/>
        <w:ind w:left="0"/>
        <w:jc w:val="both"/>
      </w:pPr>
      <w:r>
        <w:rPr>
          <w:rFonts w:ascii="Times New Roman"/>
          <w:b w:val="false"/>
          <w:i w:val="false"/>
          <w:color w:val="000000"/>
          <w:sz w:val="28"/>
        </w:rPr>
        <w:t>
      дополнить подпунктом 8-1) следующего содержания:</w:t>
      </w:r>
    </w:p>
    <w:bookmarkEnd w:id="983"/>
    <w:bookmarkStart w:name="z1042" w:id="984"/>
    <w:p>
      <w:pPr>
        <w:spacing w:after="0"/>
        <w:ind w:left="0"/>
        <w:jc w:val="both"/>
      </w:pPr>
      <w:r>
        <w:rPr>
          <w:rFonts w:ascii="Times New Roman"/>
          <w:b w:val="false"/>
          <w:i w:val="false"/>
          <w:color w:val="000000"/>
          <w:sz w:val="28"/>
        </w:rPr>
        <w:t>
      "8-1) средства защиты растений – пестициды, биоагенты, а также технические и другие средства, применяемые в целях защиты растений;";</w:t>
      </w:r>
    </w:p>
    <w:bookmarkEnd w:id="9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p>
    <w:bookmarkStart w:name="z1044" w:id="985"/>
    <w:p>
      <w:pPr>
        <w:spacing w:after="0"/>
        <w:ind w:left="0"/>
        <w:jc w:val="both"/>
      </w:pPr>
      <w:r>
        <w:rPr>
          <w:rFonts w:ascii="Times New Roman"/>
          <w:b w:val="false"/>
          <w:i w:val="false"/>
          <w:color w:val="000000"/>
          <w:sz w:val="28"/>
        </w:rPr>
        <w:t>
      "10) пестициды –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вредными и особо опасными вредными организмами, карантинными объектами и чужеродными видами,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bookmarkEnd w:id="985"/>
    <w:bookmarkStart w:name="z1045" w:id="9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слова ", а также тары из-под них" заменить словами "и тары из-под них, а также тары из-под использованных пестицидов";</w:t>
      </w:r>
    </w:p>
    <w:bookmarkEnd w:id="9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16-1)</w:t>
      </w:r>
      <w:r>
        <w:rPr>
          <w:rFonts w:ascii="Times New Roman"/>
          <w:b w:val="false"/>
          <w:i w:val="false"/>
          <w:color w:val="000000"/>
          <w:sz w:val="28"/>
        </w:rPr>
        <w:t xml:space="preserve"> изложить в следующей редакции:</w:t>
      </w:r>
    </w:p>
    <w:bookmarkStart w:name="z1047" w:id="987"/>
    <w:p>
      <w:pPr>
        <w:spacing w:after="0"/>
        <w:ind w:left="0"/>
        <w:jc w:val="both"/>
      </w:pPr>
      <w:r>
        <w:rPr>
          <w:rFonts w:ascii="Times New Roman"/>
          <w:b w:val="false"/>
          <w:i w:val="false"/>
          <w:color w:val="000000"/>
          <w:sz w:val="28"/>
        </w:rPr>
        <w:t>
      "12) государственная регистрация пестицида – процедура, по результатам которой регистранту (заявителю) выдается регистрационное удостоверение на пестицид в соответствии с законодательством Республики Казахстан;";</w:t>
      </w:r>
    </w:p>
    <w:bookmarkEnd w:id="987"/>
    <w:bookmarkStart w:name="z1048" w:id="988"/>
    <w:p>
      <w:pPr>
        <w:spacing w:after="0"/>
        <w:ind w:left="0"/>
        <w:jc w:val="both"/>
      </w:pPr>
      <w:r>
        <w:rPr>
          <w:rFonts w:ascii="Times New Roman"/>
          <w:b w:val="false"/>
          <w:i w:val="false"/>
          <w:color w:val="000000"/>
          <w:sz w:val="28"/>
        </w:rPr>
        <w:t>
      "16) список пестицидов – перечень зарегистрированных пестицидов, разрешенных к производству (формуляции), ввозу, хранению, транспортировке, реализации и применению на территории Республики Казахстан;</w:t>
      </w:r>
    </w:p>
    <w:bookmarkEnd w:id="988"/>
    <w:bookmarkStart w:name="z1049" w:id="989"/>
    <w:p>
      <w:pPr>
        <w:spacing w:after="0"/>
        <w:ind w:left="0"/>
        <w:jc w:val="both"/>
      </w:pPr>
      <w:r>
        <w:rPr>
          <w:rFonts w:ascii="Times New Roman"/>
          <w:b w:val="false"/>
          <w:i w:val="false"/>
          <w:color w:val="000000"/>
          <w:sz w:val="28"/>
        </w:rPr>
        <w:t>
      16-1) регистрационные (мелкоделяночные и производственные) испытания пестицидов – процедура подтверждения эффективности и безопасности использования пестицидов, осуществляемая на мелкоделяночных опытах и в производственных условиях, включающая биологическую, хозяйственную, токсикологическую, гигиеническую и экологическую оценки пестицидов, в соответствии с правилами проведения регистрационных (мелкоделяночных и производственных) испытаний и государственной регистрации пестицидов;";</w:t>
      </w:r>
    </w:p>
    <w:bookmarkEnd w:id="989"/>
    <w:bookmarkStart w:name="z1050" w:id="990"/>
    <w:p>
      <w:pPr>
        <w:spacing w:after="0"/>
        <w:ind w:left="0"/>
        <w:jc w:val="both"/>
      </w:pPr>
      <w:r>
        <w:rPr>
          <w:rFonts w:ascii="Times New Roman"/>
          <w:b w:val="false"/>
          <w:i w:val="false"/>
          <w:color w:val="000000"/>
          <w:sz w:val="28"/>
        </w:rPr>
        <w:t xml:space="preserve">
      дополнить подпунктом 17-1) следующего содержания: </w:t>
      </w:r>
    </w:p>
    <w:bookmarkEnd w:id="990"/>
    <w:bookmarkStart w:name="z1051" w:id="991"/>
    <w:p>
      <w:pPr>
        <w:spacing w:after="0"/>
        <w:ind w:left="0"/>
        <w:jc w:val="both"/>
      </w:pPr>
      <w:r>
        <w:rPr>
          <w:rFonts w:ascii="Times New Roman"/>
          <w:b w:val="false"/>
          <w:i w:val="false"/>
          <w:color w:val="000000"/>
          <w:sz w:val="28"/>
        </w:rPr>
        <w:t>
      "17-1) регистрант (заявитель) – физическое или юридическое лицо, подавшее заявление на проведение регистрационных (мелкоделяночных и производственных) испытаний пестицидов, а также государственную регистрацию пестицидов для получения регистрационного удостоверения;";</w:t>
      </w:r>
    </w:p>
    <w:bookmarkEnd w:id="9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 </w:t>
      </w:r>
    </w:p>
    <w:bookmarkStart w:name="z1053" w:id="992"/>
    <w:p>
      <w:pPr>
        <w:spacing w:after="0"/>
        <w:ind w:left="0"/>
        <w:jc w:val="both"/>
      </w:pPr>
      <w:r>
        <w:rPr>
          <w:rFonts w:ascii="Times New Roman"/>
          <w:b w:val="false"/>
          <w:i w:val="false"/>
          <w:color w:val="000000"/>
          <w:sz w:val="28"/>
        </w:rPr>
        <w:t>
      "22) фитосанитарные мероприятия – комплекс мер, обеспечивающих уничтожение и (или) снижение численности и вредоносности вредных и особо опасных вредных организмов ниже экономического порога вредоносности.";</w:t>
      </w:r>
    </w:p>
    <w:bookmarkEnd w:id="992"/>
    <w:bookmarkStart w:name="z1054" w:id="993"/>
    <w:p>
      <w:pPr>
        <w:spacing w:after="0"/>
        <w:ind w:left="0"/>
        <w:jc w:val="both"/>
      </w:pPr>
      <w:r>
        <w:rPr>
          <w:rFonts w:ascii="Times New Roman"/>
          <w:b w:val="false"/>
          <w:i w:val="false"/>
          <w:color w:val="000000"/>
          <w:sz w:val="28"/>
        </w:rPr>
        <w:t xml:space="preserve">
      3) подпункт 2) </w:t>
      </w:r>
      <w:r>
        <w:rPr>
          <w:rFonts w:ascii="Times New Roman"/>
          <w:b w:val="false"/>
          <w:i w:val="false"/>
          <w:color w:val="000000"/>
          <w:sz w:val="28"/>
        </w:rPr>
        <w:t>статьи 4</w:t>
      </w:r>
      <w:r>
        <w:rPr>
          <w:rFonts w:ascii="Times New Roman"/>
          <w:b w:val="false"/>
          <w:i w:val="false"/>
          <w:color w:val="000000"/>
          <w:sz w:val="28"/>
        </w:rPr>
        <w:t xml:space="preserve"> изложить в следующей редакции:</w:t>
      </w:r>
    </w:p>
    <w:bookmarkEnd w:id="993"/>
    <w:bookmarkStart w:name="z1055" w:id="994"/>
    <w:p>
      <w:pPr>
        <w:spacing w:after="0"/>
        <w:ind w:left="0"/>
        <w:jc w:val="both"/>
      </w:pPr>
      <w:r>
        <w:rPr>
          <w:rFonts w:ascii="Times New Roman"/>
          <w:b w:val="false"/>
          <w:i w:val="false"/>
          <w:color w:val="000000"/>
          <w:sz w:val="28"/>
        </w:rPr>
        <w:t>
      "2) уполномоченный орган, ведомство уполномоченного органа и его территориальные подразделения;";</w:t>
      </w:r>
    </w:p>
    <w:bookmarkEnd w:id="994"/>
    <w:bookmarkStart w:name="z1056" w:id="99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6:</w:t>
      </w:r>
    </w:p>
    <w:bookmarkEnd w:id="995"/>
    <w:bookmarkStart w:name="z1057" w:id="996"/>
    <w:p>
      <w:pPr>
        <w:spacing w:after="0"/>
        <w:ind w:left="0"/>
        <w:jc w:val="both"/>
      </w:pPr>
      <w:r>
        <w:rPr>
          <w:rFonts w:ascii="Times New Roman"/>
          <w:b w:val="false"/>
          <w:i w:val="false"/>
          <w:color w:val="000000"/>
          <w:sz w:val="28"/>
        </w:rPr>
        <w:t>
      в абзаце первом слова "1. К компетенции" заменить словами "К компетенции";</w:t>
      </w:r>
    </w:p>
    <w:bookmarkEnd w:id="996"/>
    <w:bookmarkStart w:name="z1058" w:id="997"/>
    <w:p>
      <w:pPr>
        <w:spacing w:after="0"/>
        <w:ind w:left="0"/>
        <w:jc w:val="both"/>
      </w:pPr>
      <w:r>
        <w:rPr>
          <w:rFonts w:ascii="Times New Roman"/>
          <w:b w:val="false"/>
          <w:i w:val="false"/>
          <w:color w:val="000000"/>
          <w:sz w:val="28"/>
        </w:rPr>
        <w:t>
      подпункты 5) и 5-1) изложить в следующей редакции:</w:t>
      </w:r>
    </w:p>
    <w:bookmarkEnd w:id="997"/>
    <w:bookmarkStart w:name="z1059" w:id="998"/>
    <w:p>
      <w:pPr>
        <w:spacing w:after="0"/>
        <w:ind w:left="0"/>
        <w:jc w:val="both"/>
      </w:pPr>
      <w:r>
        <w:rPr>
          <w:rFonts w:ascii="Times New Roman"/>
          <w:b w:val="false"/>
          <w:i w:val="false"/>
          <w:color w:val="000000"/>
          <w:sz w:val="28"/>
        </w:rPr>
        <w:t>
      "5) разработка и утверждение технического регламента о безопасности средств защиты растений (пестицидов);</w:t>
      </w:r>
    </w:p>
    <w:bookmarkEnd w:id="998"/>
    <w:bookmarkStart w:name="z1060" w:id="999"/>
    <w:p>
      <w:pPr>
        <w:spacing w:after="0"/>
        <w:ind w:left="0"/>
        <w:jc w:val="both"/>
      </w:pPr>
      <w:r>
        <w:rPr>
          <w:rFonts w:ascii="Times New Roman"/>
          <w:b w:val="false"/>
          <w:i w:val="false"/>
          <w:color w:val="000000"/>
          <w:sz w:val="28"/>
        </w:rPr>
        <w:t xml:space="preserve">
      5-1)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w:t>
      </w:r>
    </w:p>
    <w:bookmarkEnd w:id="999"/>
    <w:bookmarkStart w:name="z1061" w:id="1000"/>
    <w:p>
      <w:pPr>
        <w:spacing w:after="0"/>
        <w:ind w:left="0"/>
        <w:jc w:val="both"/>
      </w:pPr>
      <w:r>
        <w:rPr>
          <w:rFonts w:ascii="Times New Roman"/>
          <w:b w:val="false"/>
          <w:i w:val="false"/>
          <w:color w:val="000000"/>
          <w:sz w:val="28"/>
        </w:rPr>
        <w:t xml:space="preserve">
      дополнить подпунктом 5-2) следующего содержания: </w:t>
      </w:r>
    </w:p>
    <w:bookmarkEnd w:id="1000"/>
    <w:bookmarkStart w:name="z1062" w:id="1001"/>
    <w:p>
      <w:pPr>
        <w:spacing w:after="0"/>
        <w:ind w:left="0"/>
        <w:jc w:val="both"/>
      </w:pPr>
      <w:r>
        <w:rPr>
          <w:rFonts w:ascii="Times New Roman"/>
          <w:b w:val="false"/>
          <w:i w:val="false"/>
          <w:color w:val="000000"/>
          <w:sz w:val="28"/>
        </w:rPr>
        <w:t>
      "5-2) выдача лицензии на импорт средств защиты растений (пестицидов);";</w:t>
      </w:r>
    </w:p>
    <w:bookmarkEnd w:id="1001"/>
    <w:bookmarkStart w:name="z1063" w:id="1002"/>
    <w:p>
      <w:pPr>
        <w:spacing w:after="0"/>
        <w:ind w:left="0"/>
        <w:jc w:val="both"/>
      </w:pPr>
      <w:r>
        <w:rPr>
          <w:rFonts w:ascii="Times New Roman"/>
          <w:b w:val="false"/>
          <w:i w:val="false"/>
          <w:color w:val="000000"/>
          <w:sz w:val="28"/>
        </w:rPr>
        <w:t xml:space="preserve">
      подпункт 7) изложить в следующей редакции: </w:t>
      </w:r>
    </w:p>
    <w:bookmarkEnd w:id="1002"/>
    <w:bookmarkStart w:name="z1064" w:id="1003"/>
    <w:p>
      <w:pPr>
        <w:spacing w:after="0"/>
        <w:ind w:left="0"/>
        <w:jc w:val="both"/>
      </w:pPr>
      <w:r>
        <w:rPr>
          <w:rFonts w:ascii="Times New Roman"/>
          <w:b w:val="false"/>
          <w:i w:val="false"/>
          <w:color w:val="000000"/>
          <w:sz w:val="28"/>
        </w:rPr>
        <w:t>
      "7) разработка и утверждение правил проведения регистрационных (мелкоделяночных и производственных) испытаний и государственной регистрации пестицидов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003"/>
    <w:bookmarkStart w:name="z1065" w:id="1004"/>
    <w:p>
      <w:pPr>
        <w:spacing w:after="0"/>
        <w:ind w:left="0"/>
        <w:jc w:val="both"/>
      </w:pPr>
      <w:r>
        <w:rPr>
          <w:rFonts w:ascii="Times New Roman"/>
          <w:b w:val="false"/>
          <w:i w:val="false"/>
          <w:color w:val="000000"/>
          <w:sz w:val="28"/>
        </w:rPr>
        <w:t xml:space="preserve">
      подпункты 8), 10), 17) и 24) изложить в следующей редакции: </w:t>
      </w:r>
    </w:p>
    <w:bookmarkEnd w:id="1004"/>
    <w:bookmarkStart w:name="z1066" w:id="1005"/>
    <w:p>
      <w:pPr>
        <w:spacing w:after="0"/>
        <w:ind w:left="0"/>
        <w:jc w:val="both"/>
      </w:pPr>
      <w:r>
        <w:rPr>
          <w:rFonts w:ascii="Times New Roman"/>
          <w:b w:val="false"/>
          <w:i w:val="false"/>
          <w:color w:val="000000"/>
          <w:sz w:val="28"/>
        </w:rPr>
        <w:t>
      "8) государственная регистрация пестицидов и выдача регистрационных удостоверений на пестициды;";</w:t>
      </w:r>
    </w:p>
    <w:bookmarkEnd w:id="1005"/>
    <w:bookmarkStart w:name="z1067" w:id="1006"/>
    <w:p>
      <w:pPr>
        <w:spacing w:after="0"/>
        <w:ind w:left="0"/>
        <w:jc w:val="both"/>
      </w:pPr>
      <w:r>
        <w:rPr>
          <w:rFonts w:ascii="Times New Roman"/>
          <w:b w:val="false"/>
          <w:i w:val="false"/>
          <w:color w:val="000000"/>
          <w:sz w:val="28"/>
        </w:rPr>
        <w:t>
      "10) разработка и утверждение правил проведения фитосанитарных мероприятий;";</w:t>
      </w:r>
    </w:p>
    <w:bookmarkEnd w:id="1006"/>
    <w:bookmarkStart w:name="z1068" w:id="1007"/>
    <w:p>
      <w:pPr>
        <w:spacing w:after="0"/>
        <w:ind w:left="0"/>
        <w:jc w:val="both"/>
      </w:pPr>
      <w:r>
        <w:rPr>
          <w:rFonts w:ascii="Times New Roman"/>
          <w:b w:val="false"/>
          <w:i w:val="false"/>
          <w:color w:val="000000"/>
          <w:sz w:val="28"/>
        </w:rPr>
        <w:t>
      "17) организация регистрационных (мелкоделяночных и производственных) испытаний и государственной регистрации пестицидов;";</w:t>
      </w:r>
    </w:p>
    <w:bookmarkEnd w:id="1007"/>
    <w:bookmarkStart w:name="z1069" w:id="1008"/>
    <w:p>
      <w:pPr>
        <w:spacing w:after="0"/>
        <w:ind w:left="0"/>
        <w:jc w:val="both"/>
      </w:pPr>
      <w:r>
        <w:rPr>
          <w:rFonts w:ascii="Times New Roman"/>
          <w:b w:val="false"/>
          <w:i w:val="false"/>
          <w:color w:val="000000"/>
          <w:sz w:val="28"/>
        </w:rPr>
        <w:t>
      "24) определение порядка обезвреживания пестицидов, а также условий содержания специальных хранилищ (могильников) в надлежащем состоянии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008"/>
    <w:bookmarkStart w:name="z1070" w:id="100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w:t>
      </w:r>
      <w:r>
        <w:rPr>
          <w:rFonts w:ascii="Times New Roman"/>
          <w:b w:val="false"/>
          <w:i w:val="false"/>
          <w:color w:val="000000"/>
          <w:sz w:val="28"/>
        </w:rPr>
        <w:t>:</w:t>
      </w:r>
    </w:p>
    <w:bookmarkEnd w:id="1009"/>
    <w:bookmarkStart w:name="z1071" w:id="1010"/>
    <w:p>
      <w:pPr>
        <w:spacing w:after="0"/>
        <w:ind w:left="0"/>
        <w:jc w:val="both"/>
      </w:pPr>
      <w:r>
        <w:rPr>
          <w:rFonts w:ascii="Times New Roman"/>
          <w:b w:val="false"/>
          <w:i w:val="false"/>
          <w:color w:val="000000"/>
          <w:sz w:val="28"/>
        </w:rPr>
        <w:t>
      в пункте 1 слово "ведомства" заменить словами "ведомства уполномоченного органа";</w:t>
      </w:r>
    </w:p>
    <w:bookmarkEnd w:id="1010"/>
    <w:bookmarkStart w:name="z1072" w:id="1011"/>
    <w:p>
      <w:pPr>
        <w:spacing w:after="0"/>
        <w:ind w:left="0"/>
        <w:jc w:val="both"/>
      </w:pPr>
      <w:r>
        <w:rPr>
          <w:rFonts w:ascii="Times New Roman"/>
          <w:b w:val="false"/>
          <w:i w:val="false"/>
          <w:color w:val="000000"/>
          <w:sz w:val="28"/>
        </w:rPr>
        <w:t>
      пункты 2, 3 и 4 изложить в следующей редакции:</w:t>
      </w:r>
    </w:p>
    <w:bookmarkEnd w:id="1011"/>
    <w:bookmarkStart w:name="z1073" w:id="1012"/>
    <w:p>
      <w:pPr>
        <w:spacing w:after="0"/>
        <w:ind w:left="0"/>
        <w:jc w:val="both"/>
      </w:pPr>
      <w:r>
        <w:rPr>
          <w:rFonts w:ascii="Times New Roman"/>
          <w:b w:val="false"/>
          <w:i w:val="false"/>
          <w:color w:val="000000"/>
          <w:sz w:val="28"/>
        </w:rPr>
        <w:t>
      "2. В компетенцию Главного государственного инспектора по защите растений Республики Казахстан входят:</w:t>
      </w:r>
    </w:p>
    <w:bookmarkEnd w:id="1012"/>
    <w:bookmarkStart w:name="z1074" w:id="1013"/>
    <w:p>
      <w:pPr>
        <w:spacing w:after="0"/>
        <w:ind w:left="0"/>
        <w:jc w:val="both"/>
      </w:pPr>
      <w:r>
        <w:rPr>
          <w:rFonts w:ascii="Times New Roman"/>
          <w:b w:val="false"/>
          <w:i w:val="false"/>
          <w:color w:val="000000"/>
          <w:sz w:val="28"/>
        </w:rPr>
        <w:t>
      1) организация и осуществление государственного фитосанитарного контроля за соблюдением требований законодательства Республики Казахстан о защите растений на территории Республики Казахстан;</w:t>
      </w:r>
    </w:p>
    <w:bookmarkEnd w:id="1013"/>
    <w:bookmarkStart w:name="z1075" w:id="1014"/>
    <w:p>
      <w:pPr>
        <w:spacing w:after="0"/>
        <w:ind w:left="0"/>
        <w:jc w:val="both"/>
      </w:pPr>
      <w:r>
        <w:rPr>
          <w:rFonts w:ascii="Times New Roman"/>
          <w:b w:val="false"/>
          <w:i w:val="false"/>
          <w:color w:val="000000"/>
          <w:sz w:val="28"/>
        </w:rPr>
        <w:t>
      2) вынесение физическим и юридическим лицам предписаний об устранении выявленных нарушений законодательства Республики Казахстан о защите растений и контроль за их исполнением;</w:t>
      </w:r>
    </w:p>
    <w:bookmarkEnd w:id="1014"/>
    <w:bookmarkStart w:name="z1076" w:id="1015"/>
    <w:p>
      <w:pPr>
        <w:spacing w:after="0"/>
        <w:ind w:left="0"/>
        <w:jc w:val="both"/>
      </w:pPr>
      <w:r>
        <w:rPr>
          <w:rFonts w:ascii="Times New Roman"/>
          <w:b w:val="false"/>
          <w:i w:val="false"/>
          <w:color w:val="000000"/>
          <w:sz w:val="28"/>
        </w:rPr>
        <w:t>
      3) организация ведения фитосанитарных учета и отчетности;</w:t>
      </w:r>
    </w:p>
    <w:bookmarkEnd w:id="1015"/>
    <w:bookmarkStart w:name="z1077" w:id="1016"/>
    <w:p>
      <w:pPr>
        <w:spacing w:after="0"/>
        <w:ind w:left="0"/>
        <w:jc w:val="both"/>
      </w:pPr>
      <w:r>
        <w:rPr>
          <w:rFonts w:ascii="Times New Roman"/>
          <w:b w:val="false"/>
          <w:i w:val="false"/>
          <w:color w:val="000000"/>
          <w:sz w:val="28"/>
        </w:rPr>
        <w:t>
      4) отбор образцов при осуществлении государственного фитосанитарного контроля;</w:t>
      </w:r>
    </w:p>
    <w:bookmarkEnd w:id="1016"/>
    <w:bookmarkStart w:name="z1078" w:id="1017"/>
    <w:p>
      <w:pPr>
        <w:spacing w:after="0"/>
        <w:ind w:left="0"/>
        <w:jc w:val="both"/>
      </w:pPr>
      <w:r>
        <w:rPr>
          <w:rFonts w:ascii="Times New Roman"/>
          <w:b w:val="false"/>
          <w:i w:val="false"/>
          <w:color w:val="000000"/>
          <w:sz w:val="28"/>
        </w:rPr>
        <w:t>
      5) составление протоколов об административных правонарушениях, рассмотрение дел об административных правонарушениях и наложение административных взысканий;</w:t>
      </w:r>
    </w:p>
    <w:bookmarkEnd w:id="1017"/>
    <w:bookmarkStart w:name="z1079" w:id="1018"/>
    <w:p>
      <w:pPr>
        <w:spacing w:after="0"/>
        <w:ind w:left="0"/>
        <w:jc w:val="both"/>
      </w:pPr>
      <w:r>
        <w:rPr>
          <w:rFonts w:ascii="Times New Roman"/>
          <w:b w:val="false"/>
          <w:i w:val="false"/>
          <w:color w:val="000000"/>
          <w:sz w:val="28"/>
        </w:rPr>
        <w:t>
      6) осуществление иных полномочий, предусмотренных законодательством Республики Казахстан.</w:t>
      </w:r>
    </w:p>
    <w:bookmarkEnd w:id="1018"/>
    <w:bookmarkStart w:name="z1080" w:id="1019"/>
    <w:p>
      <w:pPr>
        <w:spacing w:after="0"/>
        <w:ind w:left="0"/>
        <w:jc w:val="both"/>
      </w:pPr>
      <w:r>
        <w:rPr>
          <w:rFonts w:ascii="Times New Roman"/>
          <w:b w:val="false"/>
          <w:i w:val="false"/>
          <w:color w:val="000000"/>
          <w:sz w:val="28"/>
        </w:rPr>
        <w:t>
      3. В компетенцию главного государственного инспектора по защите растений соответствующей административно-территориальной единицы входят:</w:t>
      </w:r>
    </w:p>
    <w:bookmarkEnd w:id="1019"/>
    <w:bookmarkStart w:name="z1081" w:id="1020"/>
    <w:p>
      <w:pPr>
        <w:spacing w:after="0"/>
        <w:ind w:left="0"/>
        <w:jc w:val="both"/>
      </w:pPr>
      <w:r>
        <w:rPr>
          <w:rFonts w:ascii="Times New Roman"/>
          <w:b w:val="false"/>
          <w:i w:val="false"/>
          <w:color w:val="000000"/>
          <w:sz w:val="28"/>
        </w:rPr>
        <w:t>
      1) организация и осуществление государственного фитосанитарного контроля за соблюдением требований законодательства Республики Казахстан о защите растений на соответствующей территории;</w:t>
      </w:r>
    </w:p>
    <w:bookmarkEnd w:id="1020"/>
    <w:bookmarkStart w:name="z1082" w:id="1021"/>
    <w:p>
      <w:pPr>
        <w:spacing w:after="0"/>
        <w:ind w:left="0"/>
        <w:jc w:val="both"/>
      </w:pPr>
      <w:r>
        <w:rPr>
          <w:rFonts w:ascii="Times New Roman"/>
          <w:b w:val="false"/>
          <w:i w:val="false"/>
          <w:color w:val="000000"/>
          <w:sz w:val="28"/>
        </w:rPr>
        <w:t>
      2) вынесение физическим и юридическим лицам предписаний об устранении выявленных нарушений законодательства Республики Казахстан о защите растений и контроль за их исполнением;</w:t>
      </w:r>
    </w:p>
    <w:bookmarkEnd w:id="1021"/>
    <w:bookmarkStart w:name="z1083" w:id="1022"/>
    <w:p>
      <w:pPr>
        <w:spacing w:after="0"/>
        <w:ind w:left="0"/>
        <w:jc w:val="both"/>
      </w:pPr>
      <w:r>
        <w:rPr>
          <w:rFonts w:ascii="Times New Roman"/>
          <w:b w:val="false"/>
          <w:i w:val="false"/>
          <w:color w:val="000000"/>
          <w:sz w:val="28"/>
        </w:rPr>
        <w:t>
      3) организация, ведение фитосанитарных учета и отчетности на соответствующей территории и представление отчета в порядке, установленном законодательством Республики Казахстан;</w:t>
      </w:r>
    </w:p>
    <w:bookmarkEnd w:id="1022"/>
    <w:bookmarkStart w:name="z1084" w:id="1023"/>
    <w:p>
      <w:pPr>
        <w:spacing w:after="0"/>
        <w:ind w:left="0"/>
        <w:jc w:val="both"/>
      </w:pPr>
      <w:r>
        <w:rPr>
          <w:rFonts w:ascii="Times New Roman"/>
          <w:b w:val="false"/>
          <w:i w:val="false"/>
          <w:color w:val="000000"/>
          <w:sz w:val="28"/>
        </w:rPr>
        <w:t xml:space="preserve">
      4) отбор образцов при осуществлении государственного фитосанитарного контроля; </w:t>
      </w:r>
    </w:p>
    <w:bookmarkEnd w:id="1023"/>
    <w:bookmarkStart w:name="z1085" w:id="1024"/>
    <w:p>
      <w:pPr>
        <w:spacing w:after="0"/>
        <w:ind w:left="0"/>
        <w:jc w:val="both"/>
      </w:pPr>
      <w:r>
        <w:rPr>
          <w:rFonts w:ascii="Times New Roman"/>
          <w:b w:val="false"/>
          <w:i w:val="false"/>
          <w:color w:val="000000"/>
          <w:sz w:val="28"/>
        </w:rPr>
        <w:t>
      5) составление протоколов об административных правонарушениях, рассмотрение дел об административных правонарушениях и наложение административных взысканий.</w:t>
      </w:r>
    </w:p>
    <w:bookmarkEnd w:id="1024"/>
    <w:bookmarkStart w:name="z1086" w:id="1025"/>
    <w:p>
      <w:pPr>
        <w:spacing w:after="0"/>
        <w:ind w:left="0"/>
        <w:jc w:val="both"/>
      </w:pPr>
      <w:r>
        <w:rPr>
          <w:rFonts w:ascii="Times New Roman"/>
          <w:b w:val="false"/>
          <w:i w:val="false"/>
          <w:color w:val="000000"/>
          <w:sz w:val="28"/>
        </w:rPr>
        <w:t>
      4. В компетенцию государственного инспектора по защите растений входят:</w:t>
      </w:r>
    </w:p>
    <w:bookmarkEnd w:id="1025"/>
    <w:bookmarkStart w:name="z1087" w:id="1026"/>
    <w:p>
      <w:pPr>
        <w:spacing w:after="0"/>
        <w:ind w:left="0"/>
        <w:jc w:val="both"/>
      </w:pPr>
      <w:r>
        <w:rPr>
          <w:rFonts w:ascii="Times New Roman"/>
          <w:b w:val="false"/>
          <w:i w:val="false"/>
          <w:color w:val="000000"/>
          <w:sz w:val="28"/>
        </w:rPr>
        <w:t>
      1) организация и осуществление государственного фитосанитарного контроля за соблюдением требований законодательства Республики Казахстан о защите растений на соответствующей территории;</w:t>
      </w:r>
    </w:p>
    <w:bookmarkEnd w:id="1026"/>
    <w:bookmarkStart w:name="z1088" w:id="1027"/>
    <w:p>
      <w:pPr>
        <w:spacing w:after="0"/>
        <w:ind w:left="0"/>
        <w:jc w:val="both"/>
      </w:pPr>
      <w:r>
        <w:rPr>
          <w:rFonts w:ascii="Times New Roman"/>
          <w:b w:val="false"/>
          <w:i w:val="false"/>
          <w:color w:val="000000"/>
          <w:sz w:val="28"/>
        </w:rPr>
        <w:t>
      2) ведение фитосанитарных учета и отчетности по установленной форме и представление их ведомству уполномоченного органа;</w:t>
      </w:r>
    </w:p>
    <w:bookmarkEnd w:id="1027"/>
    <w:bookmarkStart w:name="z1089" w:id="1028"/>
    <w:p>
      <w:pPr>
        <w:spacing w:after="0"/>
        <w:ind w:left="0"/>
        <w:jc w:val="both"/>
      </w:pPr>
      <w:r>
        <w:rPr>
          <w:rFonts w:ascii="Times New Roman"/>
          <w:b w:val="false"/>
          <w:i w:val="false"/>
          <w:color w:val="000000"/>
          <w:sz w:val="28"/>
        </w:rPr>
        <w:t>
      3) отбор образцов при осуществлении государственного фитосанитарного контроля;</w:t>
      </w:r>
    </w:p>
    <w:bookmarkEnd w:id="1028"/>
    <w:bookmarkStart w:name="z1090" w:id="1029"/>
    <w:p>
      <w:pPr>
        <w:spacing w:after="0"/>
        <w:ind w:left="0"/>
        <w:jc w:val="both"/>
      </w:pPr>
      <w:r>
        <w:rPr>
          <w:rFonts w:ascii="Times New Roman"/>
          <w:b w:val="false"/>
          <w:i w:val="false"/>
          <w:color w:val="000000"/>
          <w:sz w:val="28"/>
        </w:rPr>
        <w:t>
      4) составление протоколов об административных правонарушениях, рассмотрение дел об административных правонарушениях и наложение административных взысканий;</w:t>
      </w:r>
    </w:p>
    <w:bookmarkEnd w:id="1029"/>
    <w:bookmarkStart w:name="z1091" w:id="1030"/>
    <w:p>
      <w:pPr>
        <w:spacing w:after="0"/>
        <w:ind w:left="0"/>
        <w:jc w:val="both"/>
      </w:pPr>
      <w:r>
        <w:rPr>
          <w:rFonts w:ascii="Times New Roman"/>
          <w:b w:val="false"/>
          <w:i w:val="false"/>
          <w:color w:val="000000"/>
          <w:sz w:val="28"/>
        </w:rPr>
        <w:t>
      5) вынесение физическим и юридическим лицам предписаний об устранении выявленных нарушений законодательства Республики Казахстан о защите растений и контроль за их исполнением.";</w:t>
      </w:r>
    </w:p>
    <w:bookmarkEnd w:id="1030"/>
    <w:bookmarkStart w:name="z1092" w:id="103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9</w:t>
      </w:r>
      <w:r>
        <w:rPr>
          <w:rFonts w:ascii="Times New Roman"/>
          <w:b w:val="false"/>
          <w:i w:val="false"/>
          <w:color w:val="000000"/>
          <w:sz w:val="28"/>
        </w:rPr>
        <w:t>:</w:t>
      </w:r>
    </w:p>
    <w:bookmarkEnd w:id="1031"/>
    <w:bookmarkStart w:name="z1093" w:id="1032"/>
    <w:p>
      <w:pPr>
        <w:spacing w:after="0"/>
        <w:ind w:left="0"/>
        <w:jc w:val="both"/>
      </w:pPr>
      <w:r>
        <w:rPr>
          <w:rFonts w:ascii="Times New Roman"/>
          <w:b w:val="false"/>
          <w:i w:val="false"/>
          <w:color w:val="000000"/>
          <w:sz w:val="28"/>
        </w:rPr>
        <w:t>
      в подпункте 1) слова "уполномоченными государственными органами в области охраны окружающей среды и здравоохранения" заменить словами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032"/>
    <w:bookmarkStart w:name="z1094" w:id="1033"/>
    <w:p>
      <w:pPr>
        <w:spacing w:after="0"/>
        <w:ind w:left="0"/>
        <w:jc w:val="both"/>
      </w:pPr>
      <w:r>
        <w:rPr>
          <w:rFonts w:ascii="Times New Roman"/>
          <w:b w:val="false"/>
          <w:i w:val="false"/>
          <w:color w:val="000000"/>
          <w:sz w:val="28"/>
        </w:rPr>
        <w:t xml:space="preserve">
      дополнить подпунктом 4-1) следующего содержания: </w:t>
      </w:r>
    </w:p>
    <w:bookmarkEnd w:id="1033"/>
    <w:bookmarkStart w:name="z1095" w:id="1034"/>
    <w:p>
      <w:pPr>
        <w:spacing w:after="0"/>
        <w:ind w:left="0"/>
        <w:jc w:val="both"/>
      </w:pPr>
      <w:r>
        <w:rPr>
          <w:rFonts w:ascii="Times New Roman"/>
          <w:b w:val="false"/>
          <w:i w:val="false"/>
          <w:color w:val="000000"/>
          <w:sz w:val="28"/>
        </w:rPr>
        <w:t>
      "4-1) организация и проведение фитосанитарных мероприятий по борьбе с нестадными саранчовыми с численностью выше экономического порога вредоносности;";</w:t>
      </w:r>
    </w:p>
    <w:bookmarkEnd w:id="1034"/>
    <w:bookmarkStart w:name="z1096" w:id="103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10</w:t>
      </w:r>
      <w:r>
        <w:rPr>
          <w:rFonts w:ascii="Times New Roman"/>
          <w:b w:val="false"/>
          <w:i w:val="false"/>
          <w:color w:val="000000"/>
          <w:sz w:val="28"/>
        </w:rPr>
        <w:t xml:space="preserve">:  </w:t>
      </w:r>
    </w:p>
    <w:bookmarkEnd w:id="1035"/>
    <w:bookmarkStart w:name="z1097" w:id="1036"/>
    <w:p>
      <w:pPr>
        <w:spacing w:after="0"/>
        <w:ind w:left="0"/>
        <w:jc w:val="both"/>
      </w:pPr>
      <w:r>
        <w:rPr>
          <w:rFonts w:ascii="Times New Roman"/>
          <w:b w:val="false"/>
          <w:i w:val="false"/>
          <w:color w:val="000000"/>
          <w:sz w:val="28"/>
        </w:rPr>
        <w:t>
      пункт 1 изложить в следующей редакции:</w:t>
      </w:r>
    </w:p>
    <w:bookmarkEnd w:id="1036"/>
    <w:bookmarkStart w:name="z1098" w:id="1037"/>
    <w:p>
      <w:pPr>
        <w:spacing w:after="0"/>
        <w:ind w:left="0"/>
        <w:jc w:val="both"/>
      </w:pPr>
      <w:r>
        <w:rPr>
          <w:rFonts w:ascii="Times New Roman"/>
          <w:b w:val="false"/>
          <w:i w:val="false"/>
          <w:color w:val="000000"/>
          <w:sz w:val="28"/>
        </w:rPr>
        <w:t>
      "1. Государственные организации, осуществляющие деятельность в области защиты растений, создаются Правительством Республики Казахстан с целью выполнения следующих видов деятельности:</w:t>
      </w:r>
    </w:p>
    <w:bookmarkEnd w:id="1037"/>
    <w:bookmarkStart w:name="z1099" w:id="1038"/>
    <w:p>
      <w:pPr>
        <w:spacing w:after="0"/>
        <w:ind w:left="0"/>
        <w:jc w:val="both"/>
      </w:pPr>
      <w:r>
        <w:rPr>
          <w:rFonts w:ascii="Times New Roman"/>
          <w:b w:val="false"/>
          <w:i w:val="false"/>
          <w:color w:val="000000"/>
          <w:sz w:val="28"/>
        </w:rPr>
        <w:t>
      1) проведение фитосанитарного мониторинга по выявлению мест заселения вредными и особо опасными вредными организмами;</w:t>
      </w:r>
    </w:p>
    <w:bookmarkEnd w:id="1038"/>
    <w:bookmarkStart w:name="z1100" w:id="1039"/>
    <w:p>
      <w:pPr>
        <w:spacing w:after="0"/>
        <w:ind w:left="0"/>
        <w:jc w:val="both"/>
      </w:pPr>
      <w:r>
        <w:rPr>
          <w:rFonts w:ascii="Times New Roman"/>
          <w:b w:val="false"/>
          <w:i w:val="false"/>
          <w:color w:val="000000"/>
          <w:sz w:val="28"/>
        </w:rPr>
        <w:t>
      2) составление и предоставление в ведомство уполномоченного органа фитосанитарного прогноза распространения вредных и особо опасных вредных организмов;</w:t>
      </w:r>
    </w:p>
    <w:bookmarkEnd w:id="1039"/>
    <w:bookmarkStart w:name="z1101" w:id="1040"/>
    <w:p>
      <w:pPr>
        <w:spacing w:after="0"/>
        <w:ind w:left="0"/>
        <w:jc w:val="both"/>
      </w:pPr>
      <w:r>
        <w:rPr>
          <w:rFonts w:ascii="Times New Roman"/>
          <w:b w:val="false"/>
          <w:i w:val="false"/>
          <w:color w:val="000000"/>
          <w:sz w:val="28"/>
        </w:rPr>
        <w:t>
      3) проведение регистрационных (производственных) испытаний рекомендуемых к регистрации пестицидов для их апробации в производственных условиях;</w:t>
      </w:r>
    </w:p>
    <w:bookmarkEnd w:id="1040"/>
    <w:bookmarkStart w:name="z1102" w:id="1041"/>
    <w:p>
      <w:pPr>
        <w:spacing w:after="0"/>
        <w:ind w:left="0"/>
        <w:jc w:val="both"/>
      </w:pPr>
      <w:r>
        <w:rPr>
          <w:rFonts w:ascii="Times New Roman"/>
          <w:b w:val="false"/>
          <w:i w:val="false"/>
          <w:color w:val="000000"/>
          <w:sz w:val="28"/>
        </w:rPr>
        <w:t>
      4) анализ и экспертиза сельскохозяйственной продукции на содержание остаточных количеств пестицидов;</w:t>
      </w:r>
    </w:p>
    <w:bookmarkEnd w:id="1041"/>
    <w:bookmarkStart w:name="z1103" w:id="1042"/>
    <w:p>
      <w:pPr>
        <w:spacing w:after="0"/>
        <w:ind w:left="0"/>
        <w:jc w:val="both"/>
      </w:pPr>
      <w:r>
        <w:rPr>
          <w:rFonts w:ascii="Times New Roman"/>
          <w:b w:val="false"/>
          <w:i w:val="false"/>
          <w:color w:val="000000"/>
          <w:sz w:val="28"/>
        </w:rPr>
        <w:t>
      5) осуществление иных полномочий, предусмотренных законодательством Республики Казахстан.";</w:t>
      </w:r>
    </w:p>
    <w:bookmarkEnd w:id="1042"/>
    <w:bookmarkStart w:name="z1104" w:id="1043"/>
    <w:p>
      <w:pPr>
        <w:spacing w:after="0"/>
        <w:ind w:left="0"/>
        <w:jc w:val="both"/>
      </w:pPr>
      <w:r>
        <w:rPr>
          <w:rFonts w:ascii="Times New Roman"/>
          <w:b w:val="false"/>
          <w:i w:val="false"/>
          <w:color w:val="000000"/>
          <w:sz w:val="28"/>
        </w:rPr>
        <w:t>
      в пункте 3 слова "уполномоченному органу" заменить словами "ведомству уполномоченного органа";</w:t>
      </w:r>
    </w:p>
    <w:bookmarkEnd w:id="1043"/>
    <w:bookmarkStart w:name="z1105" w:id="104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12</w:t>
      </w:r>
      <w:r>
        <w:rPr>
          <w:rFonts w:ascii="Times New Roman"/>
          <w:b w:val="false"/>
          <w:i w:val="false"/>
          <w:color w:val="000000"/>
          <w:sz w:val="28"/>
        </w:rPr>
        <w:t>:</w:t>
      </w:r>
    </w:p>
    <w:bookmarkEnd w:id="1044"/>
    <w:bookmarkStart w:name="z1106" w:id="1045"/>
    <w:p>
      <w:pPr>
        <w:spacing w:after="0"/>
        <w:ind w:left="0"/>
        <w:jc w:val="both"/>
      </w:pPr>
      <w:r>
        <w:rPr>
          <w:rFonts w:ascii="Times New Roman"/>
          <w:b w:val="false"/>
          <w:i w:val="false"/>
          <w:color w:val="000000"/>
          <w:sz w:val="28"/>
        </w:rPr>
        <w:t>
      в заголовке и пункте 1 слово "транспортировка" заменить словом "реализация";</w:t>
      </w:r>
    </w:p>
    <w:bookmarkEnd w:id="1045"/>
    <w:bookmarkStart w:name="z1107" w:id="1046"/>
    <w:p>
      <w:pPr>
        <w:spacing w:after="0"/>
        <w:ind w:left="0"/>
        <w:jc w:val="both"/>
      </w:pPr>
      <w:r>
        <w:rPr>
          <w:rFonts w:ascii="Times New Roman"/>
          <w:b w:val="false"/>
          <w:i w:val="false"/>
          <w:color w:val="000000"/>
          <w:sz w:val="28"/>
        </w:rPr>
        <w:t>
      пункт 2 изложить в следующей редакции:</w:t>
      </w:r>
    </w:p>
    <w:bookmarkEnd w:id="1046"/>
    <w:bookmarkStart w:name="z1108" w:id="1047"/>
    <w:p>
      <w:pPr>
        <w:spacing w:after="0"/>
        <w:ind w:left="0"/>
        <w:jc w:val="both"/>
      </w:pPr>
      <w:r>
        <w:rPr>
          <w:rFonts w:ascii="Times New Roman"/>
          <w:b w:val="false"/>
          <w:i w:val="false"/>
          <w:color w:val="000000"/>
          <w:sz w:val="28"/>
        </w:rPr>
        <w:t>
      "2. Обязательные требования к условиям хранения, реализации и применения пестицидов устанавливаются техническими регламентами в сфере оборота пестицидов.";</w:t>
      </w:r>
    </w:p>
    <w:bookmarkEnd w:id="1047"/>
    <w:bookmarkStart w:name="z1109" w:id="1048"/>
    <w:p>
      <w:pPr>
        <w:spacing w:after="0"/>
        <w:ind w:left="0"/>
        <w:jc w:val="both"/>
      </w:pPr>
      <w:r>
        <w:rPr>
          <w:rFonts w:ascii="Times New Roman"/>
          <w:b w:val="false"/>
          <w:i w:val="false"/>
          <w:color w:val="000000"/>
          <w:sz w:val="28"/>
        </w:rPr>
        <w:t>
      пункт 3 исключить;</w:t>
      </w:r>
    </w:p>
    <w:bookmarkEnd w:id="1048"/>
    <w:bookmarkStart w:name="z1110" w:id="1049"/>
    <w:p>
      <w:pPr>
        <w:spacing w:after="0"/>
        <w:ind w:left="0"/>
        <w:jc w:val="both"/>
      </w:pPr>
      <w:r>
        <w:rPr>
          <w:rFonts w:ascii="Times New Roman"/>
          <w:b w:val="false"/>
          <w:i w:val="false"/>
          <w:color w:val="000000"/>
          <w:sz w:val="28"/>
        </w:rPr>
        <w:t xml:space="preserve">
      9) в пункте 1 </w:t>
      </w:r>
      <w:r>
        <w:rPr>
          <w:rFonts w:ascii="Times New Roman"/>
          <w:b w:val="false"/>
          <w:i w:val="false"/>
          <w:color w:val="000000"/>
          <w:sz w:val="28"/>
        </w:rPr>
        <w:t>статьи 13</w:t>
      </w:r>
      <w:r>
        <w:rPr>
          <w:rFonts w:ascii="Times New Roman"/>
          <w:b w:val="false"/>
          <w:i w:val="false"/>
          <w:color w:val="000000"/>
          <w:sz w:val="28"/>
        </w:rPr>
        <w:t xml:space="preserve"> слова "уполномоченному органу" заменить словами "ведомству уполномоченного органа";</w:t>
      </w:r>
    </w:p>
    <w:bookmarkEnd w:id="1049"/>
    <w:bookmarkStart w:name="z1111" w:id="10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 </w:t>
      </w:r>
    </w:p>
    <w:bookmarkEnd w:id="1050"/>
    <w:bookmarkStart w:name="z1112" w:id="1051"/>
    <w:p>
      <w:pPr>
        <w:spacing w:after="0"/>
        <w:ind w:left="0"/>
        <w:jc w:val="both"/>
      </w:pPr>
      <w:r>
        <w:rPr>
          <w:rFonts w:ascii="Times New Roman"/>
          <w:b w:val="false"/>
          <w:i w:val="false"/>
          <w:color w:val="000000"/>
          <w:sz w:val="28"/>
        </w:rPr>
        <w:t>
      "Статья 14. Лицензирование деятельности в области защиты растений</w:t>
      </w:r>
    </w:p>
    <w:bookmarkEnd w:id="1051"/>
    <w:bookmarkStart w:name="z1113" w:id="1052"/>
    <w:p>
      <w:pPr>
        <w:spacing w:after="0"/>
        <w:ind w:left="0"/>
        <w:jc w:val="both"/>
      </w:pPr>
      <w:r>
        <w:rPr>
          <w:rFonts w:ascii="Times New Roman"/>
          <w:b w:val="false"/>
          <w:i w:val="false"/>
          <w:color w:val="000000"/>
          <w:sz w:val="28"/>
        </w:rPr>
        <w:t>
      Лицензирование деятельности в области защиты растений осуществляется в соответствии с законодательством Евразийского экономического союза в области нетарифного регулирования, а также в соответствии с законодательством Республики Казахстан о разрешениях и уведомлениях, в сфере оказания государственных услуг.</w:t>
      </w:r>
    </w:p>
    <w:bookmarkEnd w:id="1052"/>
    <w:bookmarkStart w:name="z1114" w:id="1053"/>
    <w:p>
      <w:pPr>
        <w:spacing w:after="0"/>
        <w:ind w:left="0"/>
        <w:jc w:val="both"/>
      </w:pPr>
      <w:r>
        <w:rPr>
          <w:rFonts w:ascii="Times New Roman"/>
          <w:b w:val="false"/>
          <w:i w:val="false"/>
          <w:color w:val="000000"/>
          <w:sz w:val="28"/>
        </w:rPr>
        <w:t>
      Деятельность физических и юридических лиц по производству (формуляции) пестицидов, реализации пестицидов, применению пестицидов аэрозольным и фумигационным способами, а также по импорту средств защиты растений (пестицидов) запрещается без наличия соответствующей лицензии, получаемой в соответствии с законодательством Республики Казахстан.";</w:t>
      </w:r>
    </w:p>
    <w:bookmarkEnd w:id="1053"/>
    <w:bookmarkStart w:name="z1115" w:id="105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14-1</w:t>
      </w:r>
      <w:r>
        <w:rPr>
          <w:rFonts w:ascii="Times New Roman"/>
          <w:b w:val="false"/>
          <w:i w:val="false"/>
          <w:color w:val="000000"/>
          <w:sz w:val="28"/>
        </w:rPr>
        <w:t>:</w:t>
      </w:r>
    </w:p>
    <w:bookmarkEnd w:id="1054"/>
    <w:bookmarkStart w:name="z1116" w:id="1055"/>
    <w:p>
      <w:pPr>
        <w:spacing w:after="0"/>
        <w:ind w:left="0"/>
        <w:jc w:val="both"/>
      </w:pPr>
      <w:r>
        <w:rPr>
          <w:rFonts w:ascii="Times New Roman"/>
          <w:b w:val="false"/>
          <w:i w:val="false"/>
          <w:color w:val="000000"/>
          <w:sz w:val="28"/>
        </w:rPr>
        <w:t>
      пункт 1 изложить в следующей редакции:</w:t>
      </w:r>
    </w:p>
    <w:bookmarkEnd w:id="1055"/>
    <w:bookmarkStart w:name="z1117" w:id="1056"/>
    <w:p>
      <w:pPr>
        <w:spacing w:after="0"/>
        <w:ind w:left="0"/>
        <w:jc w:val="both"/>
      </w:pPr>
      <w:r>
        <w:rPr>
          <w:rFonts w:ascii="Times New Roman"/>
          <w:b w:val="false"/>
          <w:i w:val="false"/>
          <w:color w:val="000000"/>
          <w:sz w:val="28"/>
        </w:rPr>
        <w:t>
      "1. Запрещенные, пришедшие в негодность пестициды, тара из-под них, а также тара из-под использованных пестицидов подлежат обезвреживанию в соответствии с порядком обезвреживания пестицидов.";</w:t>
      </w:r>
    </w:p>
    <w:bookmarkEnd w:id="1056"/>
    <w:bookmarkStart w:name="z1118" w:id="1057"/>
    <w:p>
      <w:pPr>
        <w:spacing w:after="0"/>
        <w:ind w:left="0"/>
        <w:jc w:val="both"/>
      </w:pPr>
      <w:r>
        <w:rPr>
          <w:rFonts w:ascii="Times New Roman"/>
          <w:b w:val="false"/>
          <w:i w:val="false"/>
          <w:color w:val="000000"/>
          <w:sz w:val="28"/>
        </w:rPr>
        <w:t xml:space="preserve">
      в пункте 3 слова "государственным органом в области окружающей среды и водных ресурсов" заменить словами "органом в области охраны окружающей среды"; </w:t>
      </w:r>
    </w:p>
    <w:bookmarkEnd w:id="1057"/>
    <w:bookmarkStart w:name="z1119" w:id="1058"/>
    <w:p>
      <w:pPr>
        <w:spacing w:after="0"/>
        <w:ind w:left="0"/>
        <w:jc w:val="both"/>
      </w:pPr>
      <w:r>
        <w:rPr>
          <w:rFonts w:ascii="Times New Roman"/>
          <w:b w:val="false"/>
          <w:i w:val="false"/>
          <w:color w:val="000000"/>
          <w:sz w:val="28"/>
        </w:rPr>
        <w:t>
      в пункте 4 слова "уполномоченными государственными органами в области окружающей среды и водных ресурсов и здравоохранения" заменить словами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058"/>
    <w:bookmarkStart w:name="z1120" w:id="105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14-2</w:t>
      </w:r>
      <w:r>
        <w:rPr>
          <w:rFonts w:ascii="Times New Roman"/>
          <w:b w:val="false"/>
          <w:i w:val="false"/>
          <w:color w:val="000000"/>
          <w:sz w:val="28"/>
        </w:rPr>
        <w:t>:</w:t>
      </w:r>
    </w:p>
    <w:bookmarkEnd w:id="1059"/>
    <w:bookmarkStart w:name="z1121" w:id="1060"/>
    <w:p>
      <w:pPr>
        <w:spacing w:after="0"/>
        <w:ind w:left="0"/>
        <w:jc w:val="both"/>
      </w:pPr>
      <w:r>
        <w:rPr>
          <w:rFonts w:ascii="Times New Roman"/>
          <w:b w:val="false"/>
          <w:i w:val="false"/>
          <w:color w:val="000000"/>
          <w:sz w:val="28"/>
        </w:rPr>
        <w:t>
      в пункте 1 слова "уполномоченного органа" заменить словами "ведомства уполномоченного органа";</w:t>
      </w:r>
    </w:p>
    <w:bookmarkEnd w:id="1060"/>
    <w:bookmarkStart w:name="z1122" w:id="1061"/>
    <w:p>
      <w:pPr>
        <w:spacing w:after="0"/>
        <w:ind w:left="0"/>
        <w:jc w:val="both"/>
      </w:pPr>
      <w:r>
        <w:rPr>
          <w:rFonts w:ascii="Times New Roman"/>
          <w:b w:val="false"/>
          <w:i w:val="false"/>
          <w:color w:val="000000"/>
          <w:sz w:val="28"/>
        </w:rPr>
        <w:t>
      пункт 3 исключить;</w:t>
      </w:r>
    </w:p>
    <w:bookmarkEnd w:id="1061"/>
    <w:bookmarkStart w:name="z1123" w:id="106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14-5</w:t>
      </w:r>
      <w:r>
        <w:rPr>
          <w:rFonts w:ascii="Times New Roman"/>
          <w:b w:val="false"/>
          <w:i w:val="false"/>
          <w:color w:val="000000"/>
          <w:sz w:val="28"/>
        </w:rPr>
        <w:t>:</w:t>
      </w:r>
    </w:p>
    <w:bookmarkEnd w:id="1062"/>
    <w:bookmarkStart w:name="z1124" w:id="10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слово "организмов" заменить словами "и особо опасных вредных организмов";</w:t>
      </w:r>
    </w:p>
    <w:bookmarkEnd w:id="1063"/>
    <w:bookmarkStart w:name="z1125" w:id="10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"уполномоченному органу" заменить словами "ведомству уполномоченного органа";</w:t>
      </w:r>
    </w:p>
    <w:bookmarkEnd w:id="10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127" w:id="1065"/>
    <w:p>
      <w:pPr>
        <w:spacing w:after="0"/>
        <w:ind w:left="0"/>
        <w:jc w:val="both"/>
      </w:pPr>
      <w:r>
        <w:rPr>
          <w:rFonts w:ascii="Times New Roman"/>
          <w:b w:val="false"/>
          <w:i w:val="false"/>
          <w:color w:val="000000"/>
          <w:sz w:val="28"/>
        </w:rPr>
        <w:t>
      "4) проводить регистрационные (мелкоделяночные и производственные) испытания пестицидов в соответствии с правилами проведения регистрационных (мелкоделяночных и производственных) испытаний и государственной регистрации пестицидов;";</w:t>
      </w:r>
    </w:p>
    <w:bookmarkEnd w:id="1065"/>
    <w:bookmarkStart w:name="z1128" w:id="1066"/>
    <w:p>
      <w:pPr>
        <w:spacing w:after="0"/>
        <w:ind w:left="0"/>
        <w:jc w:val="both"/>
      </w:pPr>
      <w:r>
        <w:rPr>
          <w:rFonts w:ascii="Times New Roman"/>
          <w:b w:val="false"/>
          <w:i w:val="false"/>
          <w:color w:val="000000"/>
          <w:sz w:val="28"/>
        </w:rPr>
        <w:t>
      дополнить подпунктом 7-1) следующего содержания:</w:t>
      </w:r>
    </w:p>
    <w:bookmarkEnd w:id="1066"/>
    <w:bookmarkStart w:name="z1129" w:id="1067"/>
    <w:p>
      <w:pPr>
        <w:spacing w:after="0"/>
        <w:ind w:left="0"/>
        <w:jc w:val="both"/>
      </w:pPr>
      <w:r>
        <w:rPr>
          <w:rFonts w:ascii="Times New Roman"/>
          <w:b w:val="false"/>
          <w:i w:val="false"/>
          <w:color w:val="000000"/>
          <w:sz w:val="28"/>
        </w:rPr>
        <w:t>
      "7-1) обеспечить доступ государственных инспекторов по защите растений к объектам государственного фитосанитарного контроля;";</w:t>
      </w:r>
    </w:p>
    <w:bookmarkEnd w:id="1067"/>
    <w:bookmarkStart w:name="z1130" w:id="106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14-6</w:t>
      </w:r>
      <w:r>
        <w:rPr>
          <w:rFonts w:ascii="Times New Roman"/>
          <w:b w:val="false"/>
          <w:i w:val="false"/>
          <w:color w:val="000000"/>
          <w:sz w:val="28"/>
        </w:rPr>
        <w:t xml:space="preserve"> изложить в следующей редакции:</w:t>
      </w:r>
    </w:p>
    <w:bookmarkEnd w:id="1068"/>
    <w:bookmarkStart w:name="z1131" w:id="1069"/>
    <w:p>
      <w:pPr>
        <w:spacing w:after="0"/>
        <w:ind w:left="0"/>
        <w:jc w:val="both"/>
      </w:pPr>
      <w:r>
        <w:rPr>
          <w:rFonts w:ascii="Times New Roman"/>
          <w:b w:val="false"/>
          <w:i w:val="false"/>
          <w:color w:val="000000"/>
          <w:sz w:val="28"/>
        </w:rPr>
        <w:t>
      "Статья 14-6. Государственная регистрация пестицидов</w:t>
      </w:r>
    </w:p>
    <w:bookmarkEnd w:id="1069"/>
    <w:bookmarkStart w:name="z1132" w:id="1070"/>
    <w:p>
      <w:pPr>
        <w:spacing w:after="0"/>
        <w:ind w:left="0"/>
        <w:jc w:val="both"/>
      </w:pPr>
      <w:r>
        <w:rPr>
          <w:rFonts w:ascii="Times New Roman"/>
          <w:b w:val="false"/>
          <w:i w:val="false"/>
          <w:color w:val="000000"/>
          <w:sz w:val="28"/>
        </w:rPr>
        <w:t>
      1. Государственная регистрация пестицидов проводится по итогам регистрационных (мелкоделяночных и производственных) испытаний в соответствии с правилами проведения регистрационных (мелкоделяночных и производственных) испытаний и государственной регистрации пестицидов.</w:t>
      </w:r>
    </w:p>
    <w:bookmarkEnd w:id="1070"/>
    <w:bookmarkStart w:name="z1133" w:id="1071"/>
    <w:p>
      <w:pPr>
        <w:spacing w:after="0"/>
        <w:ind w:left="0"/>
        <w:jc w:val="both"/>
      </w:pPr>
      <w:r>
        <w:rPr>
          <w:rFonts w:ascii="Times New Roman"/>
          <w:b w:val="false"/>
          <w:i w:val="false"/>
          <w:color w:val="000000"/>
          <w:sz w:val="28"/>
        </w:rPr>
        <w:t>
      Основаниями для мотивированного отказа в государственной регистрации пестицидов являются:</w:t>
      </w:r>
    </w:p>
    <w:bookmarkEnd w:id="1071"/>
    <w:bookmarkStart w:name="z1134" w:id="1072"/>
    <w:p>
      <w:pPr>
        <w:spacing w:after="0"/>
        <w:ind w:left="0"/>
        <w:jc w:val="both"/>
      </w:pPr>
      <w:r>
        <w:rPr>
          <w:rFonts w:ascii="Times New Roman"/>
          <w:b w:val="false"/>
          <w:i w:val="false"/>
          <w:color w:val="000000"/>
          <w:sz w:val="28"/>
        </w:rPr>
        <w:t>
      1) несоответствие химического состава, рецептуры и технологии производства (формуляции) пестицидов, заявленных для проведения регистрационных (мелкоделяночных и производственных) испытаний, химическому составу, рецептуре и технологии производства (формуляции) пестицидов, представленных на государственную регистрацию пестицидов;</w:t>
      </w:r>
    </w:p>
    <w:bookmarkEnd w:id="1072"/>
    <w:bookmarkStart w:name="z1135" w:id="1073"/>
    <w:p>
      <w:pPr>
        <w:spacing w:after="0"/>
        <w:ind w:left="0"/>
        <w:jc w:val="both"/>
      </w:pPr>
      <w:r>
        <w:rPr>
          <w:rFonts w:ascii="Times New Roman"/>
          <w:b w:val="false"/>
          <w:i w:val="false"/>
          <w:color w:val="000000"/>
          <w:sz w:val="28"/>
        </w:rPr>
        <w:t>
      2) нарушение прав патентообладателей на изобретения, относящиеся к пестицидам;</w:t>
      </w:r>
    </w:p>
    <w:bookmarkEnd w:id="1073"/>
    <w:bookmarkStart w:name="z1136" w:id="1074"/>
    <w:p>
      <w:pPr>
        <w:spacing w:after="0"/>
        <w:ind w:left="0"/>
        <w:jc w:val="both"/>
      </w:pPr>
      <w:r>
        <w:rPr>
          <w:rFonts w:ascii="Times New Roman"/>
          <w:b w:val="false"/>
          <w:i w:val="false"/>
          <w:color w:val="000000"/>
          <w:sz w:val="28"/>
        </w:rPr>
        <w:t>
      3) иные основания, предусмотренные законами Республики Казахстан "</w:t>
      </w:r>
      <w:r>
        <w:rPr>
          <w:rFonts w:ascii="Times New Roman"/>
          <w:b w:val="false"/>
          <w:i w:val="false"/>
          <w:color w:val="000000"/>
          <w:sz w:val="28"/>
        </w:rPr>
        <w:t>О государственных услугах</w:t>
      </w:r>
      <w:r>
        <w:rPr>
          <w:rFonts w:ascii="Times New Roman"/>
          <w:b w:val="false"/>
          <w:i w:val="false"/>
          <w:color w:val="000000"/>
          <w:sz w:val="28"/>
        </w:rPr>
        <w:t>", "</w:t>
      </w:r>
      <w:r>
        <w:rPr>
          <w:rFonts w:ascii="Times New Roman"/>
          <w:b w:val="false"/>
          <w:i w:val="false"/>
          <w:color w:val="000000"/>
          <w:sz w:val="28"/>
        </w:rPr>
        <w:t>О разрешениях и уведомлениях</w:t>
      </w:r>
      <w:r>
        <w:rPr>
          <w:rFonts w:ascii="Times New Roman"/>
          <w:b w:val="false"/>
          <w:i w:val="false"/>
          <w:color w:val="000000"/>
          <w:sz w:val="28"/>
        </w:rPr>
        <w:t xml:space="preserve">".  </w:t>
      </w:r>
    </w:p>
    <w:bookmarkEnd w:id="1074"/>
    <w:bookmarkStart w:name="z1137" w:id="1075"/>
    <w:p>
      <w:pPr>
        <w:spacing w:after="0"/>
        <w:ind w:left="0"/>
        <w:jc w:val="both"/>
      </w:pPr>
      <w:r>
        <w:rPr>
          <w:rFonts w:ascii="Times New Roman"/>
          <w:b w:val="false"/>
          <w:i w:val="false"/>
          <w:color w:val="000000"/>
          <w:sz w:val="28"/>
        </w:rPr>
        <w:t>
      Пестициды, прошедшие государственную регистрацию, разрешаются к производству (формуляции), ввозу, хранению, транспортировке, реализации, применению и вносятся уполномоченным органом в список пестицидов.</w:t>
      </w:r>
    </w:p>
    <w:bookmarkEnd w:id="1075"/>
    <w:bookmarkStart w:name="z1138" w:id="1076"/>
    <w:p>
      <w:pPr>
        <w:spacing w:after="0"/>
        <w:ind w:left="0"/>
        <w:jc w:val="both"/>
      </w:pPr>
      <w:r>
        <w:rPr>
          <w:rFonts w:ascii="Times New Roman"/>
          <w:b w:val="false"/>
          <w:i w:val="false"/>
          <w:color w:val="000000"/>
          <w:sz w:val="28"/>
        </w:rPr>
        <w:t xml:space="preserve">
      Допускается в соответствии с правилами проведения регистрационных (мелкоделяночных и производственных) испытаний и государственной регистрации пестицидов временная регистрация пестицидов на срок не более двух лет для: </w:t>
      </w:r>
    </w:p>
    <w:bookmarkEnd w:id="1076"/>
    <w:bookmarkStart w:name="z1139" w:id="1077"/>
    <w:p>
      <w:pPr>
        <w:spacing w:after="0"/>
        <w:ind w:left="0"/>
        <w:jc w:val="both"/>
      </w:pPr>
      <w:r>
        <w:rPr>
          <w:rFonts w:ascii="Times New Roman"/>
          <w:b w:val="false"/>
          <w:i w:val="false"/>
          <w:color w:val="000000"/>
          <w:sz w:val="28"/>
        </w:rPr>
        <w:t>
      1) борьбы с отдельными вредными и особо опасными вредными организмами, а также впервые выявленными на территории Республики Казахстан карантинными объектами, распространение которых может привести к причинению значительного вреда растениям и растительной продукции, ухудшению фитосанитарной обстановки, если отсутствуют пестициды необходимого назначения;</w:t>
      </w:r>
    </w:p>
    <w:bookmarkEnd w:id="1077"/>
    <w:bookmarkStart w:name="z1140" w:id="1078"/>
    <w:p>
      <w:pPr>
        <w:spacing w:after="0"/>
        <w:ind w:left="0"/>
        <w:jc w:val="both"/>
      </w:pPr>
      <w:r>
        <w:rPr>
          <w:rFonts w:ascii="Times New Roman"/>
          <w:b w:val="false"/>
          <w:i w:val="false"/>
          <w:color w:val="000000"/>
          <w:sz w:val="28"/>
        </w:rPr>
        <w:t>
      2) биологических препаратов с низким риском.</w:t>
      </w:r>
    </w:p>
    <w:bookmarkEnd w:id="1078"/>
    <w:bookmarkStart w:name="z1141" w:id="1079"/>
    <w:p>
      <w:pPr>
        <w:spacing w:after="0"/>
        <w:ind w:left="0"/>
        <w:jc w:val="both"/>
      </w:pPr>
      <w:r>
        <w:rPr>
          <w:rFonts w:ascii="Times New Roman"/>
          <w:b w:val="false"/>
          <w:i w:val="false"/>
          <w:color w:val="000000"/>
          <w:sz w:val="28"/>
        </w:rPr>
        <w:t>
      В период временной регистрации биологического препарата должны быть проведены регистрационные (мелкоделяночные и производственные) испытания с дальнейшим представлением регистрантом (заявителем) документов, необходимых для его государственной регистрации.</w:t>
      </w:r>
    </w:p>
    <w:bookmarkEnd w:id="1079"/>
    <w:bookmarkStart w:name="z1142" w:id="1080"/>
    <w:p>
      <w:pPr>
        <w:spacing w:after="0"/>
        <w:ind w:left="0"/>
        <w:jc w:val="both"/>
      </w:pPr>
      <w:r>
        <w:rPr>
          <w:rFonts w:ascii="Times New Roman"/>
          <w:b w:val="false"/>
          <w:i w:val="false"/>
          <w:color w:val="000000"/>
          <w:sz w:val="28"/>
        </w:rPr>
        <w:t>
      2. Лишение (отзыв) регистрационного удостоверения на пестицид осуществляется в случаях:</w:t>
      </w:r>
    </w:p>
    <w:bookmarkEnd w:id="1080"/>
    <w:bookmarkStart w:name="z1143" w:id="1081"/>
    <w:p>
      <w:pPr>
        <w:spacing w:after="0"/>
        <w:ind w:left="0"/>
        <w:jc w:val="both"/>
      </w:pPr>
      <w:r>
        <w:rPr>
          <w:rFonts w:ascii="Times New Roman"/>
          <w:b w:val="false"/>
          <w:i w:val="false"/>
          <w:color w:val="000000"/>
          <w:sz w:val="28"/>
        </w:rPr>
        <w:t>
      1) получения ранее неизвестных сведений об опасности пестицида для здоровья людей или окружающей среды, подтвержденных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081"/>
    <w:bookmarkStart w:name="z1144" w:id="1082"/>
    <w:p>
      <w:pPr>
        <w:spacing w:after="0"/>
        <w:ind w:left="0"/>
        <w:jc w:val="both"/>
      </w:pPr>
      <w:r>
        <w:rPr>
          <w:rFonts w:ascii="Times New Roman"/>
          <w:b w:val="false"/>
          <w:i w:val="false"/>
          <w:color w:val="000000"/>
          <w:sz w:val="28"/>
        </w:rPr>
        <w:t>
      2) включения пестицида в перечень средств защиты растений, запрещенных к ввозу на таможенную территорию Евразийского экономического союза, подпадающих под действие приложений А и В Стокгольмской Конвенции о стойких органических загрязнителях от 22 мая 2001 года;</w:t>
      </w:r>
    </w:p>
    <w:bookmarkEnd w:id="1082"/>
    <w:bookmarkStart w:name="z1145" w:id="1083"/>
    <w:p>
      <w:pPr>
        <w:spacing w:after="0"/>
        <w:ind w:left="0"/>
        <w:jc w:val="both"/>
      </w:pPr>
      <w:r>
        <w:rPr>
          <w:rFonts w:ascii="Times New Roman"/>
          <w:b w:val="false"/>
          <w:i w:val="false"/>
          <w:color w:val="000000"/>
          <w:sz w:val="28"/>
        </w:rPr>
        <w:t>
      3) подтверждения факта отсутствия биологической эффективности применяемого зарегистрированного пестицида на основе результатов, полученных по итогам проведения фитосанитарных мероприятий.</w:t>
      </w:r>
    </w:p>
    <w:bookmarkEnd w:id="1083"/>
    <w:bookmarkStart w:name="z1146" w:id="1084"/>
    <w:p>
      <w:pPr>
        <w:spacing w:after="0"/>
        <w:ind w:left="0"/>
        <w:jc w:val="both"/>
      </w:pPr>
      <w:r>
        <w:rPr>
          <w:rFonts w:ascii="Times New Roman"/>
          <w:b w:val="false"/>
          <w:i w:val="false"/>
          <w:color w:val="000000"/>
          <w:sz w:val="28"/>
        </w:rPr>
        <w:t>
      3. Приостановление действия регистрационного удостоверения на пестицид осуществляется по результатам проведения государственного фитосанитарного контроля, при котором выявлен факт несоответствия химического состава и количества действующего вещества применяемого зарегистрированного пестицида химическому составу и количеству действующего вещества, заявленным в регистрационном досье при его государственной регистрации.</w:t>
      </w:r>
    </w:p>
    <w:bookmarkEnd w:id="1084"/>
    <w:bookmarkStart w:name="z1147" w:id="1085"/>
    <w:p>
      <w:pPr>
        <w:spacing w:after="0"/>
        <w:ind w:left="0"/>
        <w:jc w:val="both"/>
      </w:pPr>
      <w:r>
        <w:rPr>
          <w:rFonts w:ascii="Times New Roman"/>
          <w:b w:val="false"/>
          <w:i w:val="false"/>
          <w:color w:val="000000"/>
          <w:sz w:val="28"/>
        </w:rPr>
        <w:t>
      При установлении факта несоответствия химического состава и количества действующего вещества применяемого зарегистрированного пестицида химическому составу и количеству действующего вещества, заявленным в регистрационном досье при его государственной регистрации, ведомством уполномоченного органа принимается решение о приостановлении действия регистрационного удостоверения на пестицид сроком на двенадцать месяцев.</w:t>
      </w:r>
    </w:p>
    <w:bookmarkEnd w:id="1085"/>
    <w:bookmarkStart w:name="z1148" w:id="1086"/>
    <w:p>
      <w:pPr>
        <w:spacing w:after="0"/>
        <w:ind w:left="0"/>
        <w:jc w:val="both"/>
      </w:pPr>
      <w:r>
        <w:rPr>
          <w:rFonts w:ascii="Times New Roman"/>
          <w:b w:val="false"/>
          <w:i w:val="false"/>
          <w:color w:val="000000"/>
          <w:sz w:val="28"/>
        </w:rPr>
        <w:t xml:space="preserve">
      Возобновление действия регистрационного удостоверения осуществляется в порядке, установленном законодательством Республики Казахстан о разрешениях и уведомлениях. </w:t>
      </w:r>
    </w:p>
    <w:bookmarkEnd w:id="1086"/>
    <w:bookmarkStart w:name="z1149" w:id="1087"/>
    <w:p>
      <w:pPr>
        <w:spacing w:after="0"/>
        <w:ind w:left="0"/>
        <w:jc w:val="both"/>
      </w:pPr>
      <w:r>
        <w:rPr>
          <w:rFonts w:ascii="Times New Roman"/>
          <w:b w:val="false"/>
          <w:i w:val="false"/>
          <w:color w:val="000000"/>
          <w:sz w:val="28"/>
        </w:rPr>
        <w:t>
      4. Запрещаются производство (формуляция), ввоз, хранение, транспортировка, реализация и применение пестицидов, не прошедших государственную регистрацию, а также исходных компонентов для производства (формуляции) незарегистрированных пестицидов, за исключением опытных образцов, ввозимых для проведения регистрационных (мелкоделяночных и производственных) испытаний и (или) научных исследований на основании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Количество пестицидов, ввозимых для регистрационных (мелкоделяночных и производственных) испытаний и (или) научных исследований, определяется уполномоченным органом.</w:t>
      </w:r>
    </w:p>
    <w:bookmarkEnd w:id="1087"/>
    <w:bookmarkStart w:name="z1150" w:id="1088"/>
    <w:p>
      <w:pPr>
        <w:spacing w:after="0"/>
        <w:ind w:left="0"/>
        <w:jc w:val="both"/>
      </w:pPr>
      <w:r>
        <w:rPr>
          <w:rFonts w:ascii="Times New Roman"/>
          <w:b w:val="false"/>
          <w:i w:val="false"/>
          <w:color w:val="000000"/>
          <w:sz w:val="28"/>
        </w:rPr>
        <w:t>
      Основаниями для мотивированного отказа на ввоз незарегистрированных образцов пестицидов, предназначенных для проведения регистрационных (мелкоделяночных и производственных) испытаний и (или) научных исследований, являются отсутствие незарегистрированных пестицидов в планах проведения регистрационных (мелкоделяночных и производственных) испытаний пестицидов, отсутствие договора на проведение научных исследований, а также иные основания, предусмотренные законодательством Республики Казахстан.";</w:t>
      </w:r>
    </w:p>
    <w:bookmarkEnd w:id="1088"/>
    <w:bookmarkStart w:name="z1151" w:id="1089"/>
    <w:p>
      <w:pPr>
        <w:spacing w:after="0"/>
        <w:ind w:left="0"/>
        <w:jc w:val="both"/>
      </w:pPr>
      <w:r>
        <w:rPr>
          <w:rFonts w:ascii="Times New Roman"/>
          <w:b w:val="false"/>
          <w:i w:val="false"/>
          <w:color w:val="000000"/>
          <w:sz w:val="28"/>
        </w:rPr>
        <w:t xml:space="preserve">
      15) подпункт 3)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p>
    <w:bookmarkEnd w:id="1089"/>
    <w:bookmarkStart w:name="z1152" w:id="1090"/>
    <w:p>
      <w:pPr>
        <w:spacing w:after="0"/>
        <w:ind w:left="0"/>
        <w:jc w:val="both"/>
      </w:pPr>
      <w:r>
        <w:rPr>
          <w:rFonts w:ascii="Times New Roman"/>
          <w:b w:val="false"/>
          <w:i w:val="false"/>
          <w:color w:val="000000"/>
          <w:sz w:val="28"/>
        </w:rPr>
        <w:t>
      "3) пестициды, специальная техника, которая используется для проведения фитосанитарных мероприятий;";</w:t>
      </w:r>
    </w:p>
    <w:bookmarkEnd w:id="1090"/>
    <w:bookmarkStart w:name="z1153" w:id="109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15-1</w:t>
      </w:r>
      <w:r>
        <w:rPr>
          <w:rFonts w:ascii="Times New Roman"/>
          <w:b w:val="false"/>
          <w:i w:val="false"/>
          <w:color w:val="000000"/>
          <w:sz w:val="28"/>
        </w:rPr>
        <w:t>:</w:t>
      </w:r>
    </w:p>
    <w:bookmarkEnd w:id="1091"/>
    <w:bookmarkStart w:name="z1154" w:id="1092"/>
    <w:p>
      <w:pPr>
        <w:spacing w:after="0"/>
        <w:ind w:left="0"/>
        <w:jc w:val="both"/>
      </w:pPr>
      <w:r>
        <w:rPr>
          <w:rFonts w:ascii="Times New Roman"/>
          <w:b w:val="false"/>
          <w:i w:val="false"/>
          <w:color w:val="000000"/>
          <w:sz w:val="28"/>
        </w:rPr>
        <w:t xml:space="preserve">
      в заголовке и </w:t>
      </w:r>
      <w:r>
        <w:rPr>
          <w:rFonts w:ascii="Times New Roman"/>
          <w:b w:val="false"/>
          <w:i w:val="false"/>
          <w:color w:val="000000"/>
          <w:sz w:val="28"/>
        </w:rPr>
        <w:t>пункте 1</w:t>
      </w:r>
      <w:r>
        <w:rPr>
          <w:rFonts w:ascii="Times New Roman"/>
          <w:b w:val="false"/>
          <w:i w:val="false"/>
          <w:color w:val="000000"/>
          <w:sz w:val="28"/>
        </w:rPr>
        <w:t xml:space="preserve"> слова "Государственный контроль в области защиты растений (государственный фитосанитарный контроль)" заменить словами "Государственный фитосанитарный контроль";</w:t>
      </w:r>
    </w:p>
    <w:bookmarkEnd w:id="1092"/>
    <w:bookmarkStart w:name="z1155" w:id="1093"/>
    <w:p>
      <w:pPr>
        <w:spacing w:after="0"/>
        <w:ind w:left="0"/>
        <w:jc w:val="both"/>
      </w:pPr>
      <w:r>
        <w:rPr>
          <w:rFonts w:ascii="Times New Roman"/>
          <w:b w:val="false"/>
          <w:i w:val="false"/>
          <w:color w:val="000000"/>
          <w:sz w:val="28"/>
        </w:rPr>
        <w:t>
      дополнить пунктом 4 следующего содержания:</w:t>
      </w:r>
    </w:p>
    <w:bookmarkEnd w:id="1093"/>
    <w:bookmarkStart w:name="z1156" w:id="1094"/>
    <w:p>
      <w:pPr>
        <w:spacing w:after="0"/>
        <w:ind w:left="0"/>
        <w:jc w:val="both"/>
      </w:pPr>
      <w:r>
        <w:rPr>
          <w:rFonts w:ascii="Times New Roman"/>
          <w:b w:val="false"/>
          <w:i w:val="false"/>
          <w:color w:val="000000"/>
          <w:sz w:val="28"/>
        </w:rPr>
        <w:t>
      "4. Решение о проведении профилактического контроля с посещением субъекта (объекта) контроля с целью проведения обследования территории и объектов для выявления и установления причин возникновения и распространения вредных и (или) особо опасных вредных организмов, а также выявления фактов реализации, хранения, применения и (или) ввоза пестицидов, не прошедших государственную регистрацию, фальсифицированных пестицидов принимается руководителем областного (города республиканского значения, столицы) территориального подразделения ведомства уполномоченного органа при наличии и (или) поступлении информации:</w:t>
      </w:r>
    </w:p>
    <w:bookmarkEnd w:id="1094"/>
    <w:bookmarkStart w:name="z1157" w:id="1095"/>
    <w:p>
      <w:pPr>
        <w:spacing w:after="0"/>
        <w:ind w:left="0"/>
        <w:jc w:val="both"/>
      </w:pPr>
      <w:r>
        <w:rPr>
          <w:rFonts w:ascii="Times New Roman"/>
          <w:b w:val="false"/>
          <w:i w:val="false"/>
          <w:color w:val="000000"/>
          <w:sz w:val="28"/>
        </w:rPr>
        <w:t>
      1) о распространении ранее незарегистрированного на территории области (города республиканского значения, столицы) вредного и (или) особо опасного вредного организма;</w:t>
      </w:r>
    </w:p>
    <w:bookmarkEnd w:id="1095"/>
    <w:bookmarkStart w:name="z1158" w:id="1096"/>
    <w:p>
      <w:pPr>
        <w:spacing w:after="0"/>
        <w:ind w:left="0"/>
        <w:jc w:val="both"/>
      </w:pPr>
      <w:r>
        <w:rPr>
          <w:rFonts w:ascii="Times New Roman"/>
          <w:b w:val="false"/>
          <w:i w:val="false"/>
          <w:color w:val="000000"/>
          <w:sz w:val="28"/>
        </w:rPr>
        <w:t xml:space="preserve">
      2) об ухудшении фитосанитарной обстановки приграничных территорий со странами, граничащими с Республикой Казахстан, и областей (факты миграции особо опасных вредных организмов); </w:t>
      </w:r>
    </w:p>
    <w:bookmarkEnd w:id="1096"/>
    <w:bookmarkStart w:name="z1159" w:id="1097"/>
    <w:p>
      <w:pPr>
        <w:spacing w:after="0"/>
        <w:ind w:left="0"/>
        <w:jc w:val="both"/>
      </w:pPr>
      <w:r>
        <w:rPr>
          <w:rFonts w:ascii="Times New Roman"/>
          <w:b w:val="false"/>
          <w:i w:val="false"/>
          <w:color w:val="000000"/>
          <w:sz w:val="28"/>
        </w:rPr>
        <w:t>
      3) о проведении на соответствующей территории оперативных фитосанитарных мероприятий против особо опасных вредных организмов;</w:t>
      </w:r>
    </w:p>
    <w:bookmarkEnd w:id="1097"/>
    <w:bookmarkStart w:name="z1160" w:id="1098"/>
    <w:p>
      <w:pPr>
        <w:spacing w:after="0"/>
        <w:ind w:left="0"/>
        <w:jc w:val="both"/>
      </w:pPr>
      <w:r>
        <w:rPr>
          <w:rFonts w:ascii="Times New Roman"/>
          <w:b w:val="false"/>
          <w:i w:val="false"/>
          <w:color w:val="000000"/>
          <w:sz w:val="28"/>
        </w:rPr>
        <w:t>
      4) о фактах реализации, хранения, применения и (или) ввоза пестицидов, не прошедших государственную регистрацию, фальсифицированных пестицидов в целях предотвращения их распространения;</w:t>
      </w:r>
    </w:p>
    <w:bookmarkEnd w:id="1098"/>
    <w:bookmarkStart w:name="z1161" w:id="1099"/>
    <w:p>
      <w:pPr>
        <w:spacing w:after="0"/>
        <w:ind w:left="0"/>
        <w:jc w:val="both"/>
      </w:pPr>
      <w:r>
        <w:rPr>
          <w:rFonts w:ascii="Times New Roman"/>
          <w:b w:val="false"/>
          <w:i w:val="false"/>
          <w:color w:val="000000"/>
          <w:sz w:val="28"/>
        </w:rPr>
        <w:t>
      5) о выявленных фактах наличия остаточного количества пестицидов в растениеводческой продукции, вывезенной с соответствующей территории.";</w:t>
      </w:r>
    </w:p>
    <w:bookmarkEnd w:id="1099"/>
    <w:bookmarkStart w:name="z1162" w:id="1100"/>
    <w:p>
      <w:pPr>
        <w:spacing w:after="0"/>
        <w:ind w:left="0"/>
        <w:jc w:val="both"/>
      </w:pPr>
      <w:r>
        <w:rPr>
          <w:rFonts w:ascii="Times New Roman"/>
          <w:b w:val="false"/>
          <w:i w:val="false"/>
          <w:color w:val="000000"/>
          <w:sz w:val="28"/>
        </w:rPr>
        <w:t xml:space="preserve">
      17) подпункты 2), 4) и 5) </w:t>
      </w:r>
      <w:r>
        <w:rPr>
          <w:rFonts w:ascii="Times New Roman"/>
          <w:b w:val="false"/>
          <w:i w:val="false"/>
          <w:color w:val="000000"/>
          <w:sz w:val="28"/>
        </w:rPr>
        <w:t>статьи 17</w:t>
      </w:r>
      <w:r>
        <w:rPr>
          <w:rFonts w:ascii="Times New Roman"/>
          <w:b w:val="false"/>
          <w:i w:val="false"/>
          <w:color w:val="000000"/>
          <w:sz w:val="28"/>
        </w:rPr>
        <w:t xml:space="preserve"> изложить в следующей редакции: </w:t>
      </w:r>
    </w:p>
    <w:bookmarkEnd w:id="1100"/>
    <w:bookmarkStart w:name="z1163" w:id="1101"/>
    <w:p>
      <w:pPr>
        <w:spacing w:after="0"/>
        <w:ind w:left="0"/>
        <w:jc w:val="both"/>
      </w:pPr>
      <w:r>
        <w:rPr>
          <w:rFonts w:ascii="Times New Roman"/>
          <w:b w:val="false"/>
          <w:i w:val="false"/>
          <w:color w:val="000000"/>
          <w:sz w:val="28"/>
        </w:rPr>
        <w:t>
      "2) соблюдением требований технического регламента о безопасности средств защиты растений (пестицидов) при производстве (формуляции), хранении, реализации и применении пестицидов, а также регламентов применения пестицидов, указанных в списке пестицидов;";</w:t>
      </w:r>
    </w:p>
    <w:bookmarkEnd w:id="1101"/>
    <w:bookmarkStart w:name="z1164" w:id="1102"/>
    <w:p>
      <w:pPr>
        <w:spacing w:after="0"/>
        <w:ind w:left="0"/>
        <w:jc w:val="both"/>
      </w:pPr>
      <w:r>
        <w:rPr>
          <w:rFonts w:ascii="Times New Roman"/>
          <w:b w:val="false"/>
          <w:i w:val="false"/>
          <w:color w:val="000000"/>
          <w:sz w:val="28"/>
        </w:rPr>
        <w:t>
      "4) проведением регистрационных (мелкоделяночных и производственных) испытаний пестицидов;</w:t>
      </w:r>
    </w:p>
    <w:bookmarkEnd w:id="1102"/>
    <w:bookmarkStart w:name="z1165" w:id="1103"/>
    <w:p>
      <w:pPr>
        <w:spacing w:after="0"/>
        <w:ind w:left="0"/>
        <w:jc w:val="both"/>
      </w:pPr>
      <w:r>
        <w:rPr>
          <w:rFonts w:ascii="Times New Roman"/>
          <w:b w:val="false"/>
          <w:i w:val="false"/>
          <w:color w:val="000000"/>
          <w:sz w:val="28"/>
        </w:rPr>
        <w:t>
      5) обезвреживанием пестицидов и содержанием специальных хранилищ (могильников) в надлежащем состоянии;";</w:t>
      </w:r>
    </w:p>
    <w:bookmarkEnd w:id="1103"/>
    <w:bookmarkStart w:name="z1166" w:id="110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статьи 19</w:t>
      </w:r>
      <w:r>
        <w:rPr>
          <w:rFonts w:ascii="Times New Roman"/>
          <w:b w:val="false"/>
          <w:i w:val="false"/>
          <w:color w:val="000000"/>
          <w:sz w:val="28"/>
        </w:rPr>
        <w:t xml:space="preserve"> и </w:t>
      </w:r>
      <w:r>
        <w:rPr>
          <w:rFonts w:ascii="Times New Roman"/>
          <w:b w:val="false"/>
          <w:i w:val="false"/>
          <w:color w:val="000000"/>
          <w:sz w:val="28"/>
        </w:rPr>
        <w:t>19-2</w:t>
      </w:r>
      <w:r>
        <w:rPr>
          <w:rFonts w:ascii="Times New Roman"/>
          <w:b w:val="false"/>
          <w:i w:val="false"/>
          <w:color w:val="000000"/>
          <w:sz w:val="28"/>
        </w:rPr>
        <w:t xml:space="preserve"> изложить в следующей редакции:</w:t>
      </w:r>
    </w:p>
    <w:bookmarkEnd w:id="1104"/>
    <w:bookmarkStart w:name="z1167" w:id="1105"/>
    <w:p>
      <w:pPr>
        <w:spacing w:after="0"/>
        <w:ind w:left="0"/>
        <w:jc w:val="both"/>
      </w:pPr>
      <w:r>
        <w:rPr>
          <w:rFonts w:ascii="Times New Roman"/>
          <w:b w:val="false"/>
          <w:i w:val="false"/>
          <w:color w:val="000000"/>
          <w:sz w:val="28"/>
        </w:rPr>
        <w:t>
      "Статья 19. Контроль за хранением, реализацией и применением пестицидов</w:t>
      </w:r>
    </w:p>
    <w:bookmarkEnd w:id="1105"/>
    <w:bookmarkStart w:name="z1168" w:id="1106"/>
    <w:p>
      <w:pPr>
        <w:spacing w:after="0"/>
        <w:ind w:left="0"/>
        <w:jc w:val="both"/>
      </w:pPr>
      <w:r>
        <w:rPr>
          <w:rFonts w:ascii="Times New Roman"/>
          <w:b w:val="false"/>
          <w:i w:val="false"/>
          <w:color w:val="000000"/>
          <w:sz w:val="28"/>
        </w:rPr>
        <w:t>
      1. Контроль за хранением, реализацией и применением пестицидов осуществляется на предмет соответствия условий хранения, реализации и применения пестицидов обязательным требованиям технического регламента о безопасности средств защиты растений (пестицидов), а также регламентов применения пестицидов, указанных в списке пестицидов. Для определения соответствия обязательным требованиям технического регламента о безопасности средств защиты растений (пестицидов) отбираются образцы.</w:t>
      </w:r>
    </w:p>
    <w:bookmarkEnd w:id="1106"/>
    <w:bookmarkStart w:name="z1169" w:id="1107"/>
    <w:p>
      <w:pPr>
        <w:spacing w:after="0"/>
        <w:ind w:left="0"/>
        <w:jc w:val="both"/>
      </w:pPr>
      <w:r>
        <w:rPr>
          <w:rFonts w:ascii="Times New Roman"/>
          <w:b w:val="false"/>
          <w:i w:val="false"/>
          <w:color w:val="000000"/>
          <w:sz w:val="28"/>
        </w:rPr>
        <w:t>
      2. Контроль за хранением, реализацией и применением пестицидов осуществляется с периодичностью не более двух раз в год и продолжительностью не более пяти рабочих дней, и с продлением до пяти рабочих дней.";</w:t>
      </w:r>
    </w:p>
    <w:bookmarkEnd w:id="1107"/>
    <w:bookmarkStart w:name="z1170" w:id="1108"/>
    <w:p>
      <w:pPr>
        <w:spacing w:after="0"/>
        <w:ind w:left="0"/>
        <w:jc w:val="both"/>
      </w:pPr>
      <w:r>
        <w:rPr>
          <w:rFonts w:ascii="Times New Roman"/>
          <w:b w:val="false"/>
          <w:i w:val="false"/>
          <w:color w:val="000000"/>
          <w:sz w:val="28"/>
        </w:rPr>
        <w:t>
      "Статья 19-2. Контроль за проведением регистрационных (мелкоделяночных и производственных) испытаний пестицидов</w:t>
      </w:r>
    </w:p>
    <w:bookmarkEnd w:id="1108"/>
    <w:bookmarkStart w:name="z1171" w:id="1109"/>
    <w:p>
      <w:pPr>
        <w:spacing w:after="0"/>
        <w:ind w:left="0"/>
        <w:jc w:val="both"/>
      </w:pPr>
      <w:r>
        <w:rPr>
          <w:rFonts w:ascii="Times New Roman"/>
          <w:b w:val="false"/>
          <w:i w:val="false"/>
          <w:color w:val="000000"/>
          <w:sz w:val="28"/>
        </w:rPr>
        <w:t>
      1. Контроль за проведением регистрационных (мелкоделяночных и производственных) испытаний пестицидов осуществляется на предмет методической выдержанности, а также соблюдения правил проведения регистрационных (мелкоделяночных и производственных) испытаний и государственной регистрации пестицидов.</w:t>
      </w:r>
    </w:p>
    <w:bookmarkEnd w:id="1109"/>
    <w:bookmarkStart w:name="z1172" w:id="1110"/>
    <w:p>
      <w:pPr>
        <w:spacing w:after="0"/>
        <w:ind w:left="0"/>
        <w:jc w:val="both"/>
      </w:pPr>
      <w:r>
        <w:rPr>
          <w:rFonts w:ascii="Times New Roman"/>
          <w:b w:val="false"/>
          <w:i w:val="false"/>
          <w:color w:val="000000"/>
          <w:sz w:val="28"/>
        </w:rPr>
        <w:t>
      2. Контроль за проведением регистрационных (мелкоделяночных и производственных) испытаний пестицидов осуществляется в период их проведения с периодичностью не более двух раз в год и продолжительностью не более пяти рабочих дней, и с продлением до пяти рабочих дней.";</w:t>
      </w:r>
    </w:p>
    <w:bookmarkEnd w:id="1110"/>
    <w:bookmarkStart w:name="z1173" w:id="1111"/>
    <w:p>
      <w:pPr>
        <w:spacing w:after="0"/>
        <w:ind w:left="0"/>
        <w:jc w:val="both"/>
      </w:pPr>
      <w:r>
        <w:rPr>
          <w:rFonts w:ascii="Times New Roman"/>
          <w:b w:val="false"/>
          <w:i w:val="false"/>
          <w:color w:val="000000"/>
          <w:sz w:val="28"/>
        </w:rPr>
        <w:t xml:space="preserve">
      19) пункт 2 </w:t>
      </w:r>
      <w:r>
        <w:rPr>
          <w:rFonts w:ascii="Times New Roman"/>
          <w:b w:val="false"/>
          <w:i w:val="false"/>
          <w:color w:val="000000"/>
          <w:sz w:val="28"/>
        </w:rPr>
        <w:t>статьи 19-3</w:t>
      </w:r>
      <w:r>
        <w:rPr>
          <w:rFonts w:ascii="Times New Roman"/>
          <w:b w:val="false"/>
          <w:i w:val="false"/>
          <w:color w:val="000000"/>
          <w:sz w:val="28"/>
        </w:rPr>
        <w:t xml:space="preserve"> исключить;</w:t>
      </w:r>
    </w:p>
    <w:bookmarkEnd w:id="1111"/>
    <w:bookmarkStart w:name="z1174" w:id="111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19-10</w:t>
      </w:r>
      <w:r>
        <w:rPr>
          <w:rFonts w:ascii="Times New Roman"/>
          <w:b w:val="false"/>
          <w:i w:val="false"/>
          <w:color w:val="000000"/>
          <w:sz w:val="28"/>
        </w:rPr>
        <w:t xml:space="preserve"> исключить;</w:t>
      </w:r>
    </w:p>
    <w:bookmarkEnd w:id="1112"/>
    <w:bookmarkStart w:name="z1175" w:id="1113"/>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20</w:t>
      </w:r>
      <w:r>
        <w:rPr>
          <w:rFonts w:ascii="Times New Roman"/>
          <w:b w:val="false"/>
          <w:i w:val="false"/>
          <w:color w:val="000000"/>
          <w:sz w:val="28"/>
        </w:rPr>
        <w:t>:</w:t>
      </w:r>
    </w:p>
    <w:bookmarkEnd w:id="1113"/>
    <w:bookmarkStart w:name="z1176" w:id="1114"/>
    <w:p>
      <w:pPr>
        <w:spacing w:after="0"/>
        <w:ind w:left="0"/>
        <w:jc w:val="both"/>
      </w:pPr>
      <w:r>
        <w:rPr>
          <w:rFonts w:ascii="Times New Roman"/>
          <w:b w:val="false"/>
          <w:i w:val="false"/>
          <w:color w:val="000000"/>
          <w:sz w:val="28"/>
        </w:rPr>
        <w:t>
      в пункте 1:</w:t>
      </w:r>
    </w:p>
    <w:bookmarkEnd w:id="1114"/>
    <w:bookmarkStart w:name="z1177" w:id="1115"/>
    <w:p>
      <w:pPr>
        <w:spacing w:after="0"/>
        <w:ind w:left="0"/>
        <w:jc w:val="both"/>
      </w:pPr>
      <w:r>
        <w:rPr>
          <w:rFonts w:ascii="Times New Roman"/>
          <w:b w:val="false"/>
          <w:i w:val="false"/>
          <w:color w:val="000000"/>
          <w:sz w:val="28"/>
        </w:rPr>
        <w:t>
      подпункты 2), 3) и 4) изложить в следующей редакции:</w:t>
      </w:r>
    </w:p>
    <w:bookmarkEnd w:id="1115"/>
    <w:bookmarkStart w:name="z1178" w:id="1116"/>
    <w:p>
      <w:pPr>
        <w:spacing w:after="0"/>
        <w:ind w:left="0"/>
        <w:jc w:val="both"/>
      </w:pPr>
      <w:r>
        <w:rPr>
          <w:rFonts w:ascii="Times New Roman"/>
          <w:b w:val="false"/>
          <w:i w:val="false"/>
          <w:color w:val="000000"/>
          <w:sz w:val="28"/>
        </w:rPr>
        <w:t>
      "2) закуп пестицидов для проведения химических обработок против стадных саранчовых (азиатская, мароккская и итальянский прус) с численностью выше экономического порога вредоносности, а также формирование, хранение и обновление запаса пестицидов;</w:t>
      </w:r>
    </w:p>
    <w:bookmarkEnd w:id="1116"/>
    <w:bookmarkStart w:name="z1179" w:id="1117"/>
    <w:p>
      <w:pPr>
        <w:spacing w:after="0"/>
        <w:ind w:left="0"/>
        <w:jc w:val="both"/>
      </w:pPr>
      <w:r>
        <w:rPr>
          <w:rFonts w:ascii="Times New Roman"/>
          <w:b w:val="false"/>
          <w:i w:val="false"/>
          <w:color w:val="000000"/>
          <w:sz w:val="28"/>
        </w:rPr>
        <w:t>
      3) таможенное декларирование, закуп услуг по хранению и транспортировке пестицидов против стадных саранчовых (азиатская, мароккская и итальянский прус) с численностью выше экономического порога вредоносности;</w:t>
      </w:r>
    </w:p>
    <w:bookmarkEnd w:id="1117"/>
    <w:bookmarkStart w:name="z1180" w:id="1118"/>
    <w:p>
      <w:pPr>
        <w:spacing w:after="0"/>
        <w:ind w:left="0"/>
        <w:jc w:val="both"/>
      </w:pPr>
      <w:r>
        <w:rPr>
          <w:rFonts w:ascii="Times New Roman"/>
          <w:b w:val="false"/>
          <w:i w:val="false"/>
          <w:color w:val="000000"/>
          <w:sz w:val="28"/>
        </w:rPr>
        <w:t>
      4) закуп услуг по проведению химической обработки мест заселения стадными саранчовыми (азиатская, мароккская и итальянский прус) с численностью выше экономического порога вредоносности;";</w:t>
      </w:r>
    </w:p>
    <w:bookmarkEnd w:id="1118"/>
    <w:bookmarkStart w:name="z1181" w:id="1119"/>
    <w:p>
      <w:pPr>
        <w:spacing w:after="0"/>
        <w:ind w:left="0"/>
        <w:jc w:val="both"/>
      </w:pPr>
      <w:r>
        <w:rPr>
          <w:rFonts w:ascii="Times New Roman"/>
          <w:b w:val="false"/>
          <w:i w:val="false"/>
          <w:color w:val="000000"/>
          <w:sz w:val="28"/>
        </w:rPr>
        <w:t>
      дополнить подпунктом 8) следующего содержания:</w:t>
      </w:r>
    </w:p>
    <w:bookmarkEnd w:id="1119"/>
    <w:bookmarkStart w:name="z1182" w:id="1120"/>
    <w:p>
      <w:pPr>
        <w:spacing w:after="0"/>
        <w:ind w:left="0"/>
        <w:jc w:val="both"/>
      </w:pPr>
      <w:r>
        <w:rPr>
          <w:rFonts w:ascii="Times New Roman"/>
          <w:b w:val="false"/>
          <w:i w:val="false"/>
          <w:color w:val="000000"/>
          <w:sz w:val="28"/>
        </w:rPr>
        <w:t>
      "8) закуп пестицидов, услуг по их хранению, транспортировке, химической обработке мест заселения нестадными саранчовыми с численностью выше экономического порога вредоносности.";</w:t>
      </w:r>
    </w:p>
    <w:bookmarkEnd w:id="1120"/>
    <w:bookmarkStart w:name="z1183" w:id="1121"/>
    <w:p>
      <w:pPr>
        <w:spacing w:after="0"/>
        <w:ind w:left="0"/>
        <w:jc w:val="both"/>
      </w:pPr>
      <w:r>
        <w:rPr>
          <w:rFonts w:ascii="Times New Roman"/>
          <w:b w:val="false"/>
          <w:i w:val="false"/>
          <w:color w:val="000000"/>
          <w:sz w:val="28"/>
        </w:rPr>
        <w:t>
      в пункте 3:</w:t>
      </w:r>
    </w:p>
    <w:bookmarkEnd w:id="1121"/>
    <w:bookmarkStart w:name="z1184" w:id="1122"/>
    <w:p>
      <w:pPr>
        <w:spacing w:after="0"/>
        <w:ind w:left="0"/>
        <w:jc w:val="both"/>
      </w:pPr>
      <w:r>
        <w:rPr>
          <w:rFonts w:ascii="Times New Roman"/>
          <w:b w:val="false"/>
          <w:i w:val="false"/>
          <w:color w:val="000000"/>
          <w:sz w:val="28"/>
        </w:rPr>
        <w:t>
      абзац первый изложить в следующей редакции:</w:t>
      </w:r>
    </w:p>
    <w:bookmarkEnd w:id="1122"/>
    <w:bookmarkStart w:name="z1185" w:id="1123"/>
    <w:p>
      <w:pPr>
        <w:spacing w:after="0"/>
        <w:ind w:left="0"/>
        <w:jc w:val="both"/>
      </w:pPr>
      <w:r>
        <w:rPr>
          <w:rFonts w:ascii="Times New Roman"/>
          <w:b w:val="false"/>
          <w:i w:val="false"/>
          <w:color w:val="000000"/>
          <w:sz w:val="28"/>
        </w:rPr>
        <w:t>
      "3. Мероприятия, осуществляемые за счет средств физических и юридических лиц, деятельность которых связана с объектами государственного фитосанитарного контроля, включают в себя:";</w:t>
      </w:r>
    </w:p>
    <w:bookmarkEnd w:id="1123"/>
    <w:bookmarkStart w:name="z1186" w:id="1124"/>
    <w:p>
      <w:pPr>
        <w:spacing w:after="0"/>
        <w:ind w:left="0"/>
        <w:jc w:val="both"/>
      </w:pPr>
      <w:r>
        <w:rPr>
          <w:rFonts w:ascii="Times New Roman"/>
          <w:b w:val="false"/>
          <w:i w:val="false"/>
          <w:color w:val="000000"/>
          <w:sz w:val="28"/>
        </w:rPr>
        <w:t>
      подпункт 2) изложить в следующей редакции:</w:t>
      </w:r>
    </w:p>
    <w:bookmarkEnd w:id="1124"/>
    <w:bookmarkStart w:name="z1187" w:id="1125"/>
    <w:p>
      <w:pPr>
        <w:spacing w:after="0"/>
        <w:ind w:left="0"/>
        <w:jc w:val="both"/>
      </w:pPr>
      <w:r>
        <w:rPr>
          <w:rFonts w:ascii="Times New Roman"/>
          <w:b w:val="false"/>
          <w:i w:val="false"/>
          <w:color w:val="000000"/>
          <w:sz w:val="28"/>
        </w:rPr>
        <w:t>
      "2) проведение фитосанитарных мероприятий против вредных, особо опасных вредных организмов, за исключением мероприятий, указанных в подпунктах 2), 3), 4) и 8) пункта 1 настоящей статьи;";</w:t>
      </w:r>
    </w:p>
    <w:bookmarkEnd w:id="1125"/>
    <w:bookmarkStart w:name="z1188" w:id="1126"/>
    <w:p>
      <w:pPr>
        <w:spacing w:after="0"/>
        <w:ind w:left="0"/>
        <w:jc w:val="both"/>
      </w:pPr>
      <w:r>
        <w:rPr>
          <w:rFonts w:ascii="Times New Roman"/>
          <w:b w:val="false"/>
          <w:i w:val="false"/>
          <w:color w:val="000000"/>
          <w:sz w:val="28"/>
        </w:rPr>
        <w:t>
      в подпункте 3) слово "экспертиза" заменить словом "экспертизу";</w:t>
      </w:r>
    </w:p>
    <w:bookmarkEnd w:id="1126"/>
    <w:bookmarkStart w:name="z1189" w:id="1127"/>
    <w:p>
      <w:pPr>
        <w:spacing w:after="0"/>
        <w:ind w:left="0"/>
        <w:jc w:val="both"/>
      </w:pPr>
      <w:r>
        <w:rPr>
          <w:rFonts w:ascii="Times New Roman"/>
          <w:b w:val="false"/>
          <w:i w:val="false"/>
          <w:color w:val="000000"/>
          <w:sz w:val="28"/>
        </w:rPr>
        <w:t>
      пункт 4 изложить в следующей редакции:</w:t>
      </w:r>
    </w:p>
    <w:bookmarkEnd w:id="1127"/>
    <w:bookmarkStart w:name="z1190" w:id="1128"/>
    <w:p>
      <w:pPr>
        <w:spacing w:after="0"/>
        <w:ind w:left="0"/>
        <w:jc w:val="both"/>
      </w:pPr>
      <w:r>
        <w:rPr>
          <w:rFonts w:ascii="Times New Roman"/>
          <w:b w:val="false"/>
          <w:i w:val="false"/>
          <w:color w:val="000000"/>
          <w:sz w:val="28"/>
        </w:rPr>
        <w:t>
      "4. Регистрационные (мелкоделяночные и производственные) испытания пестицидов проводятся за счет средств регистрантов (заявителей) пестицидов.".</w:t>
      </w:r>
    </w:p>
    <w:bookmarkEnd w:id="1128"/>
    <w:bookmarkStart w:name="z1191" w:id="1129"/>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геодезии и картографии" (Ведомости Парламента Республики Казахстан, 2002 г., № 13-14, ст.141; 2004 г., № 23, ст.142; 2005 г., № 7-8, ст.23; 2007 г., № 2, ст.18; 2011 г., № 5, ст.43; № 11, ст.102; № 12, ст.111; 2012 г., № 15, ст.97; 2013 г., № 14, ст.75; 2014 г., № 1, ст.4; № 10, ст.52; № 19-I, 19-II, ст.96; № 23, cт.143; 2015 г., № 20-IV, ст.113; 2016 г., № 7-I, ст.50; № 7-II, ст.56; 2018 г., № 19, ст.62; 2019 г., № 5-6, ст.27):</w:t>
      </w:r>
    </w:p>
    <w:bookmarkEnd w:id="1129"/>
    <w:bookmarkStart w:name="z1192" w:id="11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14) следующего содержания:</w:t>
      </w:r>
    </w:p>
    <w:bookmarkEnd w:id="1130"/>
    <w:bookmarkStart w:name="z1193" w:id="1131"/>
    <w:p>
      <w:pPr>
        <w:spacing w:after="0"/>
        <w:ind w:left="0"/>
        <w:jc w:val="both"/>
      </w:pPr>
      <w:r>
        <w:rPr>
          <w:rFonts w:ascii="Times New Roman"/>
          <w:b w:val="false"/>
          <w:i w:val="false"/>
          <w:color w:val="000000"/>
          <w:sz w:val="28"/>
        </w:rPr>
        <w:t>
      "14) Национальная инфраструктура пространственных данных – данные о пространственных объектах, включающие сведения об их форме, местоположении и свойствах, отображенные на картографической основе, в том числе представленные с использованием координат.";</w:t>
      </w:r>
    </w:p>
    <w:bookmarkEnd w:id="1131"/>
    <w:bookmarkStart w:name="z1194" w:id="113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w:t>
      </w:r>
    </w:p>
    <w:bookmarkEnd w:id="1132"/>
    <w:bookmarkStart w:name="z1195" w:id="1133"/>
    <w:p>
      <w:pPr>
        <w:spacing w:after="0"/>
        <w:ind w:left="0"/>
        <w:jc w:val="both"/>
      </w:pPr>
      <w:r>
        <w:rPr>
          <w:rFonts w:ascii="Times New Roman"/>
          <w:b w:val="false"/>
          <w:i w:val="false"/>
          <w:color w:val="000000"/>
          <w:sz w:val="28"/>
        </w:rPr>
        <w:t>
      пункт 2 дополнить подпунктом 18) следующего содержания:</w:t>
      </w:r>
    </w:p>
    <w:bookmarkEnd w:id="1133"/>
    <w:bookmarkStart w:name="z1196" w:id="1134"/>
    <w:p>
      <w:pPr>
        <w:spacing w:after="0"/>
        <w:ind w:left="0"/>
        <w:jc w:val="both"/>
      </w:pPr>
      <w:r>
        <w:rPr>
          <w:rFonts w:ascii="Times New Roman"/>
          <w:b w:val="false"/>
          <w:i w:val="false"/>
          <w:color w:val="000000"/>
          <w:sz w:val="28"/>
        </w:rPr>
        <w:t>
      "18) создание и развитие Национальной инфраструктуры пространственных данных.";</w:t>
      </w:r>
    </w:p>
    <w:bookmarkEnd w:id="1134"/>
    <w:bookmarkStart w:name="z1197" w:id="1135"/>
    <w:p>
      <w:pPr>
        <w:spacing w:after="0"/>
        <w:ind w:left="0"/>
        <w:jc w:val="both"/>
      </w:pPr>
      <w:r>
        <w:rPr>
          <w:rFonts w:ascii="Times New Roman"/>
          <w:b w:val="false"/>
          <w:i w:val="false"/>
          <w:color w:val="000000"/>
          <w:sz w:val="28"/>
        </w:rPr>
        <w:t>
      пункт 3 дополнить подпунктом 7) следующего содержания:</w:t>
      </w:r>
    </w:p>
    <w:bookmarkEnd w:id="1135"/>
    <w:bookmarkStart w:name="z1198" w:id="1136"/>
    <w:p>
      <w:pPr>
        <w:spacing w:after="0"/>
        <w:ind w:left="0"/>
        <w:jc w:val="both"/>
      </w:pPr>
      <w:r>
        <w:rPr>
          <w:rFonts w:ascii="Times New Roman"/>
          <w:b w:val="false"/>
          <w:i w:val="false"/>
          <w:color w:val="000000"/>
          <w:sz w:val="28"/>
        </w:rPr>
        <w:t>
      "7) создание и развитие инфраструктуры пространственных данных на основе отраслевых (ведомственных) данных.";</w:t>
      </w:r>
    </w:p>
    <w:bookmarkEnd w:id="1136"/>
    <w:bookmarkStart w:name="z1199" w:id="113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1137"/>
    <w:bookmarkStart w:name="z1200" w:id="1138"/>
    <w:p>
      <w:pPr>
        <w:spacing w:after="0"/>
        <w:ind w:left="0"/>
        <w:jc w:val="both"/>
      </w:pPr>
      <w:r>
        <w:rPr>
          <w:rFonts w:ascii="Times New Roman"/>
          <w:b w:val="false"/>
          <w:i w:val="false"/>
          <w:color w:val="000000"/>
          <w:sz w:val="28"/>
        </w:rPr>
        <w:t>
      дополнить подпунктом 1-2) следующего содержания:</w:t>
      </w:r>
    </w:p>
    <w:bookmarkEnd w:id="1138"/>
    <w:bookmarkStart w:name="z1201" w:id="1139"/>
    <w:p>
      <w:pPr>
        <w:spacing w:after="0"/>
        <w:ind w:left="0"/>
        <w:jc w:val="both"/>
      </w:pPr>
      <w:r>
        <w:rPr>
          <w:rFonts w:ascii="Times New Roman"/>
          <w:b w:val="false"/>
          <w:i w:val="false"/>
          <w:color w:val="000000"/>
          <w:sz w:val="28"/>
        </w:rPr>
        <w:t>
      "1-2) создание и развитие государственной геодезической сети;";</w:t>
      </w:r>
    </w:p>
    <w:bookmarkEnd w:id="1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 </w:t>
      </w:r>
    </w:p>
    <w:bookmarkStart w:name="z1203" w:id="1140"/>
    <w:p>
      <w:pPr>
        <w:spacing w:after="0"/>
        <w:ind w:left="0"/>
        <w:jc w:val="both"/>
      </w:pPr>
      <w:r>
        <w:rPr>
          <w:rFonts w:ascii="Times New Roman"/>
          <w:b w:val="false"/>
          <w:i w:val="false"/>
          <w:color w:val="000000"/>
          <w:sz w:val="28"/>
        </w:rPr>
        <w:t>
      дополнить подпунктами 7-2), 7-3), 7-4), 7-5), 7-6) и 7-7) следующего содержания:</w:t>
      </w:r>
    </w:p>
    <w:bookmarkEnd w:id="1140"/>
    <w:bookmarkStart w:name="z1204" w:id="1141"/>
    <w:p>
      <w:pPr>
        <w:spacing w:after="0"/>
        <w:ind w:left="0"/>
        <w:jc w:val="both"/>
      </w:pPr>
      <w:r>
        <w:rPr>
          <w:rFonts w:ascii="Times New Roman"/>
          <w:b w:val="false"/>
          <w:i w:val="false"/>
          <w:color w:val="000000"/>
          <w:sz w:val="28"/>
        </w:rPr>
        <w:t>
      "7-2) разработка и утверждение сметных норм, расценок, цен на аэросъемочные, топографо-геодезические и картографические работы, выполняемые за счет бюджетных средств;</w:t>
      </w:r>
    </w:p>
    <w:bookmarkEnd w:id="1141"/>
    <w:bookmarkStart w:name="z1205" w:id="1142"/>
    <w:p>
      <w:pPr>
        <w:spacing w:after="0"/>
        <w:ind w:left="0"/>
        <w:jc w:val="both"/>
      </w:pPr>
      <w:r>
        <w:rPr>
          <w:rFonts w:ascii="Times New Roman"/>
          <w:b w:val="false"/>
          <w:i w:val="false"/>
          <w:color w:val="000000"/>
          <w:sz w:val="28"/>
        </w:rPr>
        <w:t>
      7-3) разработка и утверждение правил о техническом обеспечении проведения делимитации и демаркации Государственной границы Республики Казахстан по согласованию с Комитетом национальной безопасности Республики Казахстан;</w:t>
      </w:r>
    </w:p>
    <w:bookmarkEnd w:id="1142"/>
    <w:bookmarkStart w:name="z1206" w:id="1143"/>
    <w:p>
      <w:pPr>
        <w:spacing w:after="0"/>
        <w:ind w:left="0"/>
        <w:jc w:val="both"/>
      </w:pPr>
      <w:r>
        <w:rPr>
          <w:rFonts w:ascii="Times New Roman"/>
          <w:b w:val="false"/>
          <w:i w:val="false"/>
          <w:color w:val="000000"/>
          <w:sz w:val="28"/>
        </w:rPr>
        <w:t>
      7-4) разработка и утверждение периодичности обновления картографической продукции, создаваемой за счет бюджетных средств;</w:t>
      </w:r>
    </w:p>
    <w:bookmarkEnd w:id="1143"/>
    <w:bookmarkStart w:name="z1207" w:id="1144"/>
    <w:p>
      <w:pPr>
        <w:spacing w:after="0"/>
        <w:ind w:left="0"/>
        <w:jc w:val="both"/>
      </w:pPr>
      <w:r>
        <w:rPr>
          <w:rFonts w:ascii="Times New Roman"/>
          <w:b w:val="false"/>
          <w:i w:val="false"/>
          <w:color w:val="000000"/>
          <w:sz w:val="28"/>
        </w:rPr>
        <w:t>
      7-5) разработка и утверждение инструкций по созданию картографической продукции за счет бюджетных средств;</w:t>
      </w:r>
    </w:p>
    <w:bookmarkEnd w:id="1144"/>
    <w:bookmarkStart w:name="z1208" w:id="1145"/>
    <w:p>
      <w:pPr>
        <w:spacing w:after="0"/>
        <w:ind w:left="0"/>
        <w:jc w:val="both"/>
      </w:pPr>
      <w:r>
        <w:rPr>
          <w:rFonts w:ascii="Times New Roman"/>
          <w:b w:val="false"/>
          <w:i w:val="false"/>
          <w:color w:val="000000"/>
          <w:sz w:val="28"/>
        </w:rPr>
        <w:t>
      7-6) разработка и утверждение инструкций, правил, регламентирующих порядок создания, обновления, использования Национальной инфраструктуры пространственных данных;</w:t>
      </w:r>
    </w:p>
    <w:bookmarkEnd w:id="1145"/>
    <w:bookmarkStart w:name="z1209" w:id="1146"/>
    <w:p>
      <w:pPr>
        <w:spacing w:after="0"/>
        <w:ind w:left="0"/>
        <w:jc w:val="both"/>
      </w:pPr>
      <w:r>
        <w:rPr>
          <w:rFonts w:ascii="Times New Roman"/>
          <w:b w:val="false"/>
          <w:i w:val="false"/>
          <w:color w:val="000000"/>
          <w:sz w:val="28"/>
        </w:rPr>
        <w:t>
      7-7) разработка и утверждение отраслевой системы поощрения;";</w:t>
      </w:r>
    </w:p>
    <w:bookmarkEnd w:id="1146"/>
    <w:bookmarkStart w:name="z1210" w:id="114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12</w:t>
      </w:r>
      <w:r>
        <w:rPr>
          <w:rFonts w:ascii="Times New Roman"/>
          <w:b w:val="false"/>
          <w:i w:val="false"/>
          <w:color w:val="000000"/>
          <w:sz w:val="28"/>
        </w:rPr>
        <w:t>:</w:t>
      </w:r>
    </w:p>
    <w:bookmarkEnd w:id="1147"/>
    <w:bookmarkStart w:name="z1211" w:id="1148"/>
    <w:p>
      <w:pPr>
        <w:spacing w:after="0"/>
        <w:ind w:left="0"/>
        <w:jc w:val="both"/>
      </w:pPr>
      <w:r>
        <w:rPr>
          <w:rFonts w:ascii="Times New Roman"/>
          <w:b w:val="false"/>
          <w:i w:val="false"/>
          <w:color w:val="000000"/>
          <w:sz w:val="28"/>
        </w:rPr>
        <w:t>
      пункт 2 изложить в следующей редакции:</w:t>
      </w:r>
    </w:p>
    <w:bookmarkEnd w:id="1148"/>
    <w:bookmarkStart w:name="z1212" w:id="1149"/>
    <w:p>
      <w:pPr>
        <w:spacing w:after="0"/>
        <w:ind w:left="0"/>
        <w:jc w:val="both"/>
      </w:pPr>
      <w:r>
        <w:rPr>
          <w:rFonts w:ascii="Times New Roman"/>
          <w:b w:val="false"/>
          <w:i w:val="false"/>
          <w:color w:val="000000"/>
          <w:sz w:val="28"/>
        </w:rPr>
        <w:t>
      "2. Национальный картографо-геодезический фонд находится в ведении уполномоченного органа и ведется государственным предприятием.</w:t>
      </w:r>
    </w:p>
    <w:bookmarkEnd w:id="1149"/>
    <w:bookmarkStart w:name="z1213" w:id="1150"/>
    <w:p>
      <w:pPr>
        <w:spacing w:after="0"/>
        <w:ind w:left="0"/>
        <w:jc w:val="both"/>
      </w:pPr>
      <w:r>
        <w:rPr>
          <w:rFonts w:ascii="Times New Roman"/>
          <w:b w:val="false"/>
          <w:i w:val="false"/>
          <w:color w:val="000000"/>
          <w:sz w:val="28"/>
        </w:rPr>
        <w:t>
      При ведении Национального картографо-геодезического фонда государственное предприятие осуществляет:</w:t>
      </w:r>
    </w:p>
    <w:bookmarkEnd w:id="1150"/>
    <w:bookmarkStart w:name="z1214" w:id="1151"/>
    <w:p>
      <w:pPr>
        <w:spacing w:after="0"/>
        <w:ind w:left="0"/>
        <w:jc w:val="both"/>
      </w:pPr>
      <w:r>
        <w:rPr>
          <w:rFonts w:ascii="Times New Roman"/>
          <w:b w:val="false"/>
          <w:i w:val="false"/>
          <w:color w:val="000000"/>
          <w:sz w:val="28"/>
        </w:rPr>
        <w:t>
      1) ведение дежурной справочной карты с отображением на ней геодезической и картографической изученности местности и изменений границ между административно-территориальными единицами, а также наименований географических объектов;</w:t>
      </w:r>
    </w:p>
    <w:bookmarkEnd w:id="1151"/>
    <w:bookmarkStart w:name="z1215" w:id="1152"/>
    <w:p>
      <w:pPr>
        <w:spacing w:after="0"/>
        <w:ind w:left="0"/>
        <w:jc w:val="both"/>
      </w:pPr>
      <w:r>
        <w:rPr>
          <w:rFonts w:ascii="Times New Roman"/>
          <w:b w:val="false"/>
          <w:i w:val="false"/>
          <w:color w:val="000000"/>
          <w:sz w:val="28"/>
        </w:rPr>
        <w:t>
      2) учет геодезических пунктов;</w:t>
      </w:r>
    </w:p>
    <w:bookmarkEnd w:id="1152"/>
    <w:bookmarkStart w:name="z1216" w:id="1153"/>
    <w:p>
      <w:pPr>
        <w:spacing w:after="0"/>
        <w:ind w:left="0"/>
        <w:jc w:val="both"/>
      </w:pPr>
      <w:r>
        <w:rPr>
          <w:rFonts w:ascii="Times New Roman"/>
          <w:b w:val="false"/>
          <w:i w:val="false"/>
          <w:color w:val="000000"/>
          <w:sz w:val="28"/>
        </w:rPr>
        <w:t>
      3) мониторинг географических названий Республики Казахстан;</w:t>
      </w:r>
    </w:p>
    <w:bookmarkEnd w:id="1153"/>
    <w:bookmarkStart w:name="z1217" w:id="1154"/>
    <w:p>
      <w:pPr>
        <w:spacing w:after="0"/>
        <w:ind w:left="0"/>
        <w:jc w:val="both"/>
      </w:pPr>
      <w:r>
        <w:rPr>
          <w:rFonts w:ascii="Times New Roman"/>
          <w:b w:val="false"/>
          <w:i w:val="false"/>
          <w:color w:val="000000"/>
          <w:sz w:val="28"/>
        </w:rPr>
        <w:t>
      4) тематическое картографирование;</w:t>
      </w:r>
    </w:p>
    <w:bookmarkEnd w:id="1154"/>
    <w:bookmarkStart w:name="z1218" w:id="1155"/>
    <w:p>
      <w:pPr>
        <w:spacing w:after="0"/>
        <w:ind w:left="0"/>
        <w:jc w:val="both"/>
      </w:pPr>
      <w:r>
        <w:rPr>
          <w:rFonts w:ascii="Times New Roman"/>
          <w:b w:val="false"/>
          <w:i w:val="false"/>
          <w:color w:val="000000"/>
          <w:sz w:val="28"/>
        </w:rPr>
        <w:t>
      5) государственный учет, хранение и обеспечение сохранности материалов и данных, отнесенных к составу фонда.</w:t>
      </w:r>
    </w:p>
    <w:bookmarkEnd w:id="1155"/>
    <w:bookmarkStart w:name="z1219" w:id="1156"/>
    <w:p>
      <w:pPr>
        <w:spacing w:after="0"/>
        <w:ind w:left="0"/>
        <w:jc w:val="both"/>
      </w:pPr>
      <w:r>
        <w:rPr>
          <w:rFonts w:ascii="Times New Roman"/>
          <w:b w:val="false"/>
          <w:i w:val="false"/>
          <w:color w:val="000000"/>
          <w:sz w:val="28"/>
        </w:rPr>
        <w:t>
      Центральные и местные исполнительные органы обязаны представлять копии решений об изменении границ административно-территориальных единиц в Национальный картографо-геодезический фонд.";</w:t>
      </w:r>
    </w:p>
    <w:bookmarkEnd w:id="1156"/>
    <w:bookmarkStart w:name="z1220" w:id="1157"/>
    <w:p>
      <w:pPr>
        <w:spacing w:after="0"/>
        <w:ind w:left="0"/>
        <w:jc w:val="both"/>
      </w:pPr>
      <w:r>
        <w:rPr>
          <w:rFonts w:ascii="Times New Roman"/>
          <w:b w:val="false"/>
          <w:i w:val="false"/>
          <w:color w:val="000000"/>
          <w:sz w:val="28"/>
        </w:rPr>
        <w:t>
      дополнить пунктом 2-1 следующего содержания:</w:t>
      </w:r>
    </w:p>
    <w:bookmarkEnd w:id="1157"/>
    <w:bookmarkStart w:name="z1221" w:id="1158"/>
    <w:p>
      <w:pPr>
        <w:spacing w:after="0"/>
        <w:ind w:left="0"/>
        <w:jc w:val="both"/>
      </w:pPr>
      <w:r>
        <w:rPr>
          <w:rFonts w:ascii="Times New Roman"/>
          <w:b w:val="false"/>
          <w:i w:val="false"/>
          <w:color w:val="000000"/>
          <w:sz w:val="28"/>
        </w:rPr>
        <w:t>
      "2-1. Картографо-геодезический фонд Министерства обороны Республики Казахстан находится в ведении Министерства обороны Республики Казахстан.".</w:t>
      </w:r>
    </w:p>
    <w:bookmarkEnd w:id="1158"/>
    <w:bookmarkStart w:name="z1222" w:id="1159"/>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 (Ведомости Парламента Республики Казахстан, 2002 г., № 15, ст.148; 2004 г., № 23, ст.142; 2005 г., № 7-8, ст.23; 2006 г., № 1, ст.5; № 3, ст.22; № 24, ст.148; 2007 г., № 2, ст.18; № 20, ст.152; 2008 г., № 24, ст.129; 2009 г., № 18, ст.84, 86; 2010 г., № 1-2, ст.1; № 15, ст.71; 2011 г., № 1, ст.2, 3, 7; № 6, ст.49; № 11, ст.102; № 12, ст.111; 2012 г., № 2, ст.16; № 8, ст.64; № 14, ст.95; № 15, ст.97; 2013 г., № 9, ст.51; № 14, ст.72, 75; 2014 г., № 2, ст.10; № 10, ст.52; № 19-I, 19-II, ст.94, 96; № 21, cт.123; № 23, cт.143; 2015 г., № 20-IV, ст.113; № 22-II, ст.145; 2016 г., № 6, ст.45; 2017 г., № 23-III, ст.111; 2018 г., № 10, ст.32; № 14, ст.42; № 19, ст.62; № 24, ст.93; 2019 г., № 7, ст.39):</w:t>
      </w:r>
    </w:p>
    <w:bookmarkEnd w:id="1159"/>
    <w:bookmarkStart w:name="z1223" w:id="116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1226" w:id="1161"/>
    <w:p>
      <w:pPr>
        <w:spacing w:after="0"/>
        <w:ind w:left="0"/>
        <w:jc w:val="both"/>
      </w:pPr>
      <w:r>
        <w:rPr>
          <w:rFonts w:ascii="Times New Roman"/>
          <w:b w:val="false"/>
          <w:i w:val="false"/>
          <w:color w:val="000000"/>
          <w:sz w:val="28"/>
        </w:rPr>
        <w:t>
      "1-1) зона – условно ограниченная территория независимо от административно-территориального деления, характеризующаяся эпизоотической ситуацией по заразным болезням животных, на которой проводятся противоэпизоотические мероприятия, организуемые в связи со вспышкой болезни вокруг ее очага или для защиты данной территории от возникновения заразных болезней;";</w:t>
      </w:r>
    </w:p>
    <w:bookmarkEnd w:id="1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после слова "буферной" дополнить словом "(защитной)";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1229" w:id="1162"/>
    <w:p>
      <w:pPr>
        <w:spacing w:after="0"/>
        <w:ind w:left="0"/>
        <w:jc w:val="both"/>
      </w:pPr>
      <w:r>
        <w:rPr>
          <w:rFonts w:ascii="Times New Roman"/>
          <w:b w:val="false"/>
          <w:i w:val="false"/>
          <w:color w:val="000000"/>
          <w:sz w:val="28"/>
        </w:rPr>
        <w:t>
      "5) буферная (защитная) зона – зона, устанавливаемая для защиты зоосанитарного статуса субпопуляции животных в благополучном регионе или регионе с неустановленным статусом путем проведения ветеринарных мероприятий с целью недопущения заноса возбудителя болезни животных;";</w:t>
      </w:r>
    </w:p>
    <w:bookmarkEnd w:id="1162"/>
    <w:bookmarkStart w:name="z1230" w:id="1163"/>
    <w:p>
      <w:pPr>
        <w:spacing w:after="0"/>
        <w:ind w:left="0"/>
        <w:jc w:val="both"/>
      </w:pPr>
      <w:r>
        <w:rPr>
          <w:rFonts w:ascii="Times New Roman"/>
          <w:b w:val="false"/>
          <w:i w:val="false"/>
          <w:color w:val="000000"/>
          <w:sz w:val="28"/>
        </w:rPr>
        <w:t>
      "7) ветеринарный контрольный пост – подразделение ведомства уполномоченного органа, расположенное на территории пограничных и таможенных пунктов (пунктов пропуска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 расположенных на территории Республики Казахстан в пределах автомобильного сообщения, и иных местах, определенных уполномоченным органом, оснащенное необходимым оборудованием и приборами, осуществляющее государственный ветеринарно-санитарный контроль и надзор перемещаемых (перевозимых) объектов и (или) прием предварительной информации о ввозе, транзите перемещаемых (перевозимых) объектов;";</w:t>
      </w:r>
    </w:p>
    <w:bookmarkEnd w:id="1163"/>
    <w:bookmarkStart w:name="z1231" w:id="11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w:t>
      </w:r>
    </w:p>
    <w:bookmarkEnd w:id="1164"/>
    <w:bookmarkStart w:name="z1232" w:id="1165"/>
    <w:p>
      <w:pPr>
        <w:spacing w:after="0"/>
        <w:ind w:left="0"/>
        <w:jc w:val="both"/>
      </w:pPr>
      <w:r>
        <w:rPr>
          <w:rFonts w:ascii="Times New Roman"/>
          <w:b w:val="false"/>
          <w:i w:val="false"/>
          <w:color w:val="000000"/>
          <w:sz w:val="28"/>
        </w:rPr>
        <w:t>
      слова "– ветеринарный сертификат, выдаваемый" заменить словами "– ветеринарный сертификат, ветеринарно-санитарное заключение, выдаваемые";</w:t>
      </w:r>
    </w:p>
    <w:bookmarkEnd w:id="1165"/>
    <w:bookmarkStart w:name="z1233" w:id="1166"/>
    <w:p>
      <w:pPr>
        <w:spacing w:after="0"/>
        <w:ind w:left="0"/>
        <w:jc w:val="both"/>
      </w:pPr>
      <w:r>
        <w:rPr>
          <w:rFonts w:ascii="Times New Roman"/>
          <w:b w:val="false"/>
          <w:i w:val="false"/>
          <w:color w:val="000000"/>
          <w:sz w:val="28"/>
        </w:rPr>
        <w:t>
      слова "ветеринарно-санитарное заключение, выдаваемое государственными ветеринарными врачами;" исключить;</w:t>
      </w:r>
    </w:p>
    <w:bookmarkEnd w:id="1166"/>
    <w:bookmarkStart w:name="z1234" w:id="1167"/>
    <w:p>
      <w:pPr>
        <w:spacing w:after="0"/>
        <w:ind w:left="0"/>
        <w:jc w:val="both"/>
      </w:pPr>
      <w:r>
        <w:rPr>
          <w:rFonts w:ascii="Times New Roman"/>
          <w:b w:val="false"/>
          <w:i w:val="false"/>
          <w:color w:val="000000"/>
          <w:sz w:val="28"/>
        </w:rPr>
        <w:t>
      слово "аттестованным" исключить;</w:t>
      </w:r>
    </w:p>
    <w:bookmarkEnd w:id="1167"/>
    <w:bookmarkStart w:name="z1235" w:id="11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 xml:space="preserve"> слова "возраст животного" заменить словами "возраст (дата рождения), индивидуальный номер животного";</w:t>
      </w:r>
    </w:p>
    <w:bookmarkEnd w:id="1168"/>
    <w:bookmarkStart w:name="z1236" w:id="11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16-1)</w:t>
      </w:r>
      <w:r>
        <w:rPr>
          <w:rFonts w:ascii="Times New Roman"/>
          <w:b w:val="false"/>
          <w:i w:val="false"/>
          <w:color w:val="000000"/>
          <w:sz w:val="28"/>
        </w:rPr>
        <w:t xml:space="preserve"> слово "района" заменить словом "области";</w:t>
      </w:r>
    </w:p>
    <w:bookmarkEnd w:id="1169"/>
    <w:bookmarkStart w:name="z1237" w:id="11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24)</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слова ", а также должностным лицом уполномоченного органа в автомобильных пунктах пропуска" исключить;</w:t>
      </w:r>
    </w:p>
    <w:bookmarkEnd w:id="1170"/>
    <w:bookmarkStart w:name="z1238" w:id="1171"/>
    <w:p>
      <w:pPr>
        <w:spacing w:after="0"/>
        <w:ind w:left="0"/>
        <w:jc w:val="both"/>
      </w:pPr>
      <w:r>
        <w:rPr>
          <w:rFonts w:ascii="Times New Roman"/>
          <w:b w:val="false"/>
          <w:i w:val="false"/>
          <w:color w:val="000000"/>
          <w:sz w:val="28"/>
        </w:rPr>
        <w:t>
      дополнить подпунктом 36-1) следующего содержания:</w:t>
      </w:r>
    </w:p>
    <w:bookmarkEnd w:id="1171"/>
    <w:bookmarkStart w:name="z1239" w:id="1172"/>
    <w:p>
      <w:pPr>
        <w:spacing w:after="0"/>
        <w:ind w:left="0"/>
        <w:jc w:val="both"/>
      </w:pPr>
      <w:r>
        <w:rPr>
          <w:rFonts w:ascii="Times New Roman"/>
          <w:b w:val="false"/>
          <w:i w:val="false"/>
          <w:color w:val="000000"/>
          <w:sz w:val="28"/>
        </w:rPr>
        <w:t xml:space="preserve">
      "36-1) компартмент – субпопуляция животных одного или нескольких животноводческих хозяйств с единой системой управления биологической безопасностью, обладающая определенным зоосанитарным статусом по одной или нескольким болезням, в отношении которых принимаются меры ветеринарного контроля и надзора, профилактики и биологической безопасности в целях торговли. </w:t>
      </w:r>
    </w:p>
    <w:bookmarkEnd w:id="1172"/>
    <w:bookmarkStart w:name="z1240" w:id="1173"/>
    <w:p>
      <w:pPr>
        <w:spacing w:after="0"/>
        <w:ind w:left="0"/>
        <w:jc w:val="both"/>
      </w:pPr>
      <w:r>
        <w:rPr>
          <w:rFonts w:ascii="Times New Roman"/>
          <w:b w:val="false"/>
          <w:i w:val="false"/>
          <w:color w:val="000000"/>
          <w:sz w:val="28"/>
        </w:rPr>
        <w:t>
      К компартменту могут относиться объекты, на территориях которых осуществляются убой животных, содержащихся в указанных животноводческих хозяйствах, переработка и хранение продукции животного происхождения, полученной от таких животных, за исключением объектов, на которых хранится или перерабатывается исключительно продукция животного происхождения, прошедшая технологические стадии, гарантирующие ее обеззараживание;";</w:t>
      </w:r>
    </w:p>
    <w:bookmarkEnd w:id="1173"/>
    <w:bookmarkStart w:name="z1241" w:id="11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38-1)</w:t>
      </w:r>
      <w:r>
        <w:rPr>
          <w:rFonts w:ascii="Times New Roman"/>
          <w:b w:val="false"/>
          <w:i w:val="false"/>
          <w:color w:val="000000"/>
          <w:sz w:val="28"/>
        </w:rPr>
        <w:t xml:space="preserve"> слова "ввоз (вывоз) или транзит подконтрольных товаров" заменить словами "экспорт, импорт и транзит перемещаемых (перевозимых) объектов с учетом оценки эпизоотической ситуации на соответствующей территории";</w:t>
      </w:r>
    </w:p>
    <w:bookmarkEnd w:id="1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39-2)</w:t>
      </w:r>
      <w:r>
        <w:rPr>
          <w:rFonts w:ascii="Times New Roman"/>
          <w:b w:val="false"/>
          <w:i w:val="false"/>
          <w:color w:val="000000"/>
          <w:sz w:val="28"/>
        </w:rPr>
        <w:t xml:space="preserve"> изложить в следующей редакции:</w:t>
      </w:r>
    </w:p>
    <w:bookmarkStart w:name="z1243" w:id="1175"/>
    <w:p>
      <w:pPr>
        <w:spacing w:after="0"/>
        <w:ind w:left="0"/>
        <w:jc w:val="both"/>
      </w:pPr>
      <w:r>
        <w:rPr>
          <w:rFonts w:ascii="Times New Roman"/>
          <w:b w:val="false"/>
          <w:i w:val="false"/>
          <w:color w:val="000000"/>
          <w:sz w:val="28"/>
        </w:rPr>
        <w:t>
      "39-2) регионализация – процесс определения статуса государства или его административно-территориальной единицы (село, поселок, сельский округ, район в городе, город, район, область) по заразной болезни, на которой субпопуляция животных обладает определенным зоосанитарным статусом по заразной болезни, в отношении которой принимаются меры ветеринарного контроля и надзора, профилактики, ликвидации и обеспечения биологической безопасности объектов, подлежащих государственному ветеринарно-санитарному контролю и надзору;";</w:t>
      </w:r>
    </w:p>
    <w:bookmarkEnd w:id="1175"/>
    <w:bookmarkStart w:name="z1244" w:id="1176"/>
    <w:p>
      <w:pPr>
        <w:spacing w:after="0"/>
        <w:ind w:left="0"/>
        <w:jc w:val="both"/>
      </w:pPr>
      <w:r>
        <w:rPr>
          <w:rFonts w:ascii="Times New Roman"/>
          <w:b w:val="false"/>
          <w:i w:val="false"/>
          <w:color w:val="000000"/>
          <w:sz w:val="28"/>
        </w:rPr>
        <w:t>
      дополнить подпунктом 44-1) следующего содержания:</w:t>
      </w:r>
    </w:p>
    <w:bookmarkEnd w:id="1176"/>
    <w:bookmarkStart w:name="z1245" w:id="1177"/>
    <w:p>
      <w:pPr>
        <w:spacing w:after="0"/>
        <w:ind w:left="0"/>
        <w:jc w:val="both"/>
      </w:pPr>
      <w:r>
        <w:rPr>
          <w:rFonts w:ascii="Times New Roman"/>
          <w:b w:val="false"/>
          <w:i w:val="false"/>
          <w:color w:val="000000"/>
          <w:sz w:val="28"/>
        </w:rPr>
        <w:t>
      "44-1) экстренные меры – мероприятия по незамедлительной локализации и ликвидации очагов распространения впервые или вновь выявленных на территории Республики Казахстан особо опасных, экзотических болезней животных в порядке, определенном ветеринарными (ветеринарно-санитарными) правилами;";</w:t>
      </w:r>
    </w:p>
    <w:bookmarkEnd w:id="1177"/>
    <w:bookmarkStart w:name="z1246" w:id="11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w:t>
      </w:r>
      <w:r>
        <w:rPr>
          <w:rFonts w:ascii="Times New Roman"/>
          <w:b w:val="false"/>
          <w:i w:val="false"/>
          <w:color w:val="000000"/>
          <w:sz w:val="28"/>
        </w:rPr>
        <w:t>:</w:t>
      </w:r>
    </w:p>
    <w:bookmarkEnd w:id="1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1248" w:id="1179"/>
    <w:p>
      <w:pPr>
        <w:spacing w:after="0"/>
        <w:ind w:left="0"/>
        <w:jc w:val="both"/>
      </w:pPr>
      <w:r>
        <w:rPr>
          <w:rFonts w:ascii="Times New Roman"/>
          <w:b w:val="false"/>
          <w:i w:val="false"/>
          <w:color w:val="000000"/>
          <w:sz w:val="28"/>
        </w:rPr>
        <w:t>
      "13) осуществление контроля ветеринарных препаратов, кормовых добавок, приборов, инструментов, а также организация проведения апробации, регистрационных испытаний ветеринарных препаратов, кормовых добавок и ведение их государственных реестров;";</w:t>
      </w:r>
    </w:p>
    <w:bookmarkEnd w:id="1179"/>
    <w:bookmarkStart w:name="z1249" w:id="1180"/>
    <w:p>
      <w:pPr>
        <w:spacing w:after="0"/>
        <w:ind w:left="0"/>
        <w:jc w:val="both"/>
      </w:pPr>
      <w:r>
        <w:rPr>
          <w:rFonts w:ascii="Times New Roman"/>
          <w:b w:val="false"/>
          <w:i w:val="false"/>
          <w:color w:val="000000"/>
          <w:sz w:val="28"/>
        </w:rPr>
        <w:t>
      "24) определение порядка регионализации, деления территории на зоны, компартмент;";</w:t>
      </w:r>
    </w:p>
    <w:bookmarkEnd w:id="1180"/>
    <w:bookmarkStart w:name="z1250" w:id="1181"/>
    <w:p>
      <w:pPr>
        <w:spacing w:after="0"/>
        <w:ind w:left="0"/>
        <w:jc w:val="both"/>
      </w:pPr>
      <w:r>
        <w:rPr>
          <w:rFonts w:ascii="Times New Roman"/>
          <w:b w:val="false"/>
          <w:i w:val="false"/>
          <w:color w:val="000000"/>
          <w:sz w:val="28"/>
        </w:rPr>
        <w:t>
      дополнить подпунктами 24-1) и 32-1) следующего содержания:</w:t>
      </w:r>
    </w:p>
    <w:bookmarkEnd w:id="1181"/>
    <w:bookmarkStart w:name="z1251" w:id="1182"/>
    <w:p>
      <w:pPr>
        <w:spacing w:after="0"/>
        <w:ind w:left="0"/>
        <w:jc w:val="both"/>
      </w:pPr>
      <w:r>
        <w:rPr>
          <w:rFonts w:ascii="Times New Roman"/>
          <w:b w:val="false"/>
          <w:i w:val="false"/>
          <w:color w:val="000000"/>
          <w:sz w:val="28"/>
        </w:rPr>
        <w:t>
      "24-1) вынесение решения о делении территории на компартмент, о регионализации;";</w:t>
      </w:r>
    </w:p>
    <w:bookmarkEnd w:id="1182"/>
    <w:bookmarkStart w:name="z1252" w:id="1183"/>
    <w:p>
      <w:pPr>
        <w:spacing w:after="0"/>
        <w:ind w:left="0"/>
        <w:jc w:val="both"/>
      </w:pPr>
      <w:r>
        <w:rPr>
          <w:rFonts w:ascii="Times New Roman"/>
          <w:b w:val="false"/>
          <w:i w:val="false"/>
          <w:color w:val="000000"/>
          <w:sz w:val="28"/>
        </w:rPr>
        <w:t>
      "32-1)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и ведение их реестра;";</w:t>
      </w:r>
    </w:p>
    <w:bookmarkEnd w:id="1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46-8)</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46-20)</w:t>
      </w:r>
      <w:r>
        <w:rPr>
          <w:rFonts w:ascii="Times New Roman"/>
          <w:b w:val="false"/>
          <w:i w:val="false"/>
          <w:color w:val="000000"/>
          <w:sz w:val="28"/>
        </w:rPr>
        <w:t xml:space="preserve"> изложить в следующей редакции:</w:t>
      </w:r>
    </w:p>
    <w:bookmarkStart w:name="z1255" w:id="1184"/>
    <w:p>
      <w:pPr>
        <w:spacing w:after="0"/>
        <w:ind w:left="0"/>
        <w:jc w:val="both"/>
      </w:pPr>
      <w:r>
        <w:rPr>
          <w:rFonts w:ascii="Times New Roman"/>
          <w:b w:val="false"/>
          <w:i w:val="false"/>
          <w:color w:val="000000"/>
          <w:sz w:val="28"/>
        </w:rPr>
        <w:t>
      "46-20) разработка и утверждение правил проведения апробации и регистрационных испытаний ветеринарных препаратов, кормовых добавок;";</w:t>
      </w:r>
    </w:p>
    <w:bookmarkEnd w:id="1184"/>
    <w:bookmarkStart w:name="z1256" w:id="1185"/>
    <w:p>
      <w:pPr>
        <w:spacing w:after="0"/>
        <w:ind w:left="0"/>
        <w:jc w:val="both"/>
      </w:pPr>
      <w:r>
        <w:rPr>
          <w:rFonts w:ascii="Times New Roman"/>
          <w:b w:val="false"/>
          <w:i w:val="false"/>
          <w:color w:val="000000"/>
          <w:sz w:val="28"/>
        </w:rPr>
        <w:t>
      дополнить подпунктами 46-25), 46-26), 46-27), 46-28), 46-29) и 46-30) следующего содержания:</w:t>
      </w:r>
    </w:p>
    <w:bookmarkEnd w:id="1185"/>
    <w:bookmarkStart w:name="z1257" w:id="1186"/>
    <w:p>
      <w:pPr>
        <w:spacing w:after="0"/>
        <w:ind w:left="0"/>
        <w:jc w:val="both"/>
      </w:pPr>
      <w:r>
        <w:rPr>
          <w:rFonts w:ascii="Times New Roman"/>
          <w:b w:val="false"/>
          <w:i w:val="false"/>
          <w:color w:val="000000"/>
          <w:sz w:val="28"/>
        </w:rPr>
        <w:t>
      "46-25) разработка и утверждение формы протокола об административных правонарушениях в области ветеринарии, а также порядка его составления и вынесения;</w:t>
      </w:r>
    </w:p>
    <w:bookmarkEnd w:id="1186"/>
    <w:bookmarkStart w:name="z1258" w:id="1187"/>
    <w:p>
      <w:pPr>
        <w:spacing w:after="0"/>
        <w:ind w:left="0"/>
        <w:jc w:val="both"/>
      </w:pPr>
      <w:r>
        <w:rPr>
          <w:rFonts w:ascii="Times New Roman"/>
          <w:b w:val="false"/>
          <w:i w:val="false"/>
          <w:color w:val="000000"/>
          <w:sz w:val="28"/>
        </w:rPr>
        <w:t>
      46-26) разработка и утверждение методики расчета целевых индикаторов в области ветеринарии для оценки эффективности деятельности местных исполнительных органов, осуществляющих деятельность в области ветеринарии;</w:t>
      </w:r>
    </w:p>
    <w:bookmarkEnd w:id="1187"/>
    <w:bookmarkStart w:name="z1259" w:id="1188"/>
    <w:p>
      <w:pPr>
        <w:spacing w:after="0"/>
        <w:ind w:left="0"/>
        <w:jc w:val="both"/>
      </w:pPr>
      <w:r>
        <w:rPr>
          <w:rFonts w:ascii="Times New Roman"/>
          <w:b w:val="false"/>
          <w:i w:val="false"/>
          <w:color w:val="000000"/>
          <w:sz w:val="28"/>
        </w:rPr>
        <w:t>
      46-27) утверждение плановых значений целевых индикаторов в области ветеринарии в разрезе регионов;</w:t>
      </w:r>
    </w:p>
    <w:bookmarkEnd w:id="1188"/>
    <w:bookmarkStart w:name="z1260" w:id="1189"/>
    <w:p>
      <w:pPr>
        <w:spacing w:after="0"/>
        <w:ind w:left="0"/>
        <w:jc w:val="both"/>
      </w:pPr>
      <w:r>
        <w:rPr>
          <w:rFonts w:ascii="Times New Roman"/>
          <w:b w:val="false"/>
          <w:i w:val="false"/>
          <w:color w:val="000000"/>
          <w:sz w:val="28"/>
        </w:rPr>
        <w:t>
      46-28) разработка и утверждение правил депонирования штаммов микроорганизмов, ведения Национальной коллекции депонированных штаммов микроорганизмов;</w:t>
      </w:r>
    </w:p>
    <w:bookmarkEnd w:id="1189"/>
    <w:bookmarkStart w:name="z1261" w:id="1190"/>
    <w:p>
      <w:pPr>
        <w:spacing w:after="0"/>
        <w:ind w:left="0"/>
        <w:jc w:val="both"/>
      </w:pPr>
      <w:r>
        <w:rPr>
          <w:rFonts w:ascii="Times New Roman"/>
          <w:b w:val="false"/>
          <w:i w:val="false"/>
          <w:color w:val="000000"/>
          <w:sz w:val="28"/>
        </w:rPr>
        <w:t>
      46-29) разработка и утверждение правил ведения реестра скотомогильников (биотермических ям);</w:t>
      </w:r>
    </w:p>
    <w:bookmarkEnd w:id="1190"/>
    <w:bookmarkStart w:name="z1262" w:id="1191"/>
    <w:p>
      <w:pPr>
        <w:spacing w:after="0"/>
        <w:ind w:left="0"/>
        <w:jc w:val="both"/>
      </w:pPr>
      <w:r>
        <w:rPr>
          <w:rFonts w:ascii="Times New Roman"/>
          <w:b w:val="false"/>
          <w:i w:val="false"/>
          <w:color w:val="000000"/>
          <w:sz w:val="28"/>
        </w:rPr>
        <w:t>
      46-30) ведение реестра скотомогильников (биотермических ям);";</w:t>
      </w:r>
    </w:p>
    <w:bookmarkEnd w:id="1191"/>
    <w:bookmarkStart w:name="z1263" w:id="119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9</w:t>
      </w:r>
      <w:r>
        <w:rPr>
          <w:rFonts w:ascii="Times New Roman"/>
          <w:b w:val="false"/>
          <w:i w:val="false"/>
          <w:color w:val="000000"/>
          <w:sz w:val="28"/>
        </w:rPr>
        <w:t>:</w:t>
      </w:r>
    </w:p>
    <w:bookmarkEnd w:id="1192"/>
    <w:bookmarkStart w:name="z1264" w:id="11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1 слова "районов, городов областного значения," исключить;</w:t>
      </w:r>
    </w:p>
    <w:bookmarkEnd w:id="1193"/>
    <w:bookmarkStart w:name="z1265" w:id="11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194"/>
    <w:bookmarkStart w:name="z1266" w:id="1195"/>
    <w:p>
      <w:pPr>
        <w:spacing w:after="0"/>
        <w:ind w:left="0"/>
        <w:jc w:val="both"/>
      </w:pPr>
      <w:r>
        <w:rPr>
          <w:rFonts w:ascii="Times New Roman"/>
          <w:b w:val="false"/>
          <w:i w:val="false"/>
          <w:color w:val="000000"/>
          <w:sz w:val="28"/>
        </w:rPr>
        <w:t>
      слова ", районов, городов областного значения" исключить;</w:t>
      </w:r>
    </w:p>
    <w:bookmarkEnd w:id="1195"/>
    <w:bookmarkStart w:name="z1267" w:id="1196"/>
    <w:p>
      <w:pPr>
        <w:spacing w:after="0"/>
        <w:ind w:left="0"/>
        <w:jc w:val="both"/>
      </w:pPr>
      <w:r>
        <w:rPr>
          <w:rFonts w:ascii="Times New Roman"/>
          <w:b w:val="false"/>
          <w:i w:val="false"/>
          <w:color w:val="000000"/>
          <w:sz w:val="28"/>
        </w:rPr>
        <w:t>
      дополнить частью второй следующего содержания:</w:t>
      </w:r>
    </w:p>
    <w:bookmarkEnd w:id="1196"/>
    <w:bookmarkStart w:name="z1268" w:id="1197"/>
    <w:p>
      <w:pPr>
        <w:spacing w:after="0"/>
        <w:ind w:left="0"/>
        <w:jc w:val="both"/>
      </w:pPr>
      <w:r>
        <w:rPr>
          <w:rFonts w:ascii="Times New Roman"/>
          <w:b w:val="false"/>
          <w:i w:val="false"/>
          <w:color w:val="000000"/>
          <w:sz w:val="28"/>
        </w:rPr>
        <w:t xml:space="preserve">
      "Подразделениям местных исполнительных органов областей, осуществляющим деятельность в области ветеринарии, допускается иметь закрепленных представителей на уровне районов, городов областного значения."; </w:t>
      </w:r>
    </w:p>
    <w:bookmarkEnd w:id="1197"/>
    <w:bookmarkStart w:name="z1269" w:id="11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слова "районов, городов областного значения," исключить;</w:t>
      </w:r>
    </w:p>
    <w:bookmarkEnd w:id="1198"/>
    <w:bookmarkStart w:name="z1270" w:id="119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1199"/>
    <w:bookmarkStart w:name="z1271" w:id="12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200"/>
    <w:bookmarkStart w:name="z1272" w:id="1201"/>
    <w:p>
      <w:pPr>
        <w:spacing w:after="0"/>
        <w:ind w:left="0"/>
        <w:jc w:val="both"/>
      </w:pPr>
      <w:r>
        <w:rPr>
          <w:rFonts w:ascii="Times New Roman"/>
          <w:b w:val="false"/>
          <w:i w:val="false"/>
          <w:color w:val="000000"/>
          <w:sz w:val="28"/>
        </w:rPr>
        <w:t>
      дополнить подпунктами 4-1), 4-2), 4-3), 4-4), 4-5), 4-6), 4-7), 4-8) и 4-9) следующего содержания:</w:t>
      </w:r>
    </w:p>
    <w:bookmarkEnd w:id="1201"/>
    <w:bookmarkStart w:name="z1273" w:id="1202"/>
    <w:p>
      <w:pPr>
        <w:spacing w:after="0"/>
        <w:ind w:left="0"/>
        <w:jc w:val="both"/>
      </w:pPr>
      <w:r>
        <w:rPr>
          <w:rFonts w:ascii="Times New Roman"/>
          <w:b w:val="false"/>
          <w:i w:val="false"/>
          <w:color w:val="000000"/>
          <w:sz w:val="28"/>
        </w:rPr>
        <w:t>
      "4-1) прием уведомлений от физических и юридических лиц о начале или прекращении осуществления предпринимательской деятельности в области ветеринарии, а также ведение государственного электронного реестра разрешений и уведомлений в соответствии с Законом Республики Казахстан "О разрешениях и уведомлениях";</w:t>
      </w:r>
    </w:p>
    <w:bookmarkEnd w:id="1202"/>
    <w:bookmarkStart w:name="z1274" w:id="1203"/>
    <w:p>
      <w:pPr>
        <w:spacing w:after="0"/>
        <w:ind w:left="0"/>
        <w:jc w:val="both"/>
      </w:pPr>
      <w:r>
        <w:rPr>
          <w:rFonts w:ascii="Times New Roman"/>
          <w:b w:val="false"/>
          <w:i w:val="false"/>
          <w:color w:val="000000"/>
          <w:sz w:val="28"/>
        </w:rPr>
        <w:t>
      4-2) организация строительства, реконструкции скотомогильников (биотермических ям) и обеспечение их содержания;</w:t>
      </w:r>
    </w:p>
    <w:bookmarkEnd w:id="1203"/>
    <w:bookmarkStart w:name="z1275" w:id="1204"/>
    <w:p>
      <w:pPr>
        <w:spacing w:after="0"/>
        <w:ind w:left="0"/>
        <w:jc w:val="both"/>
      </w:pPr>
      <w:r>
        <w:rPr>
          <w:rFonts w:ascii="Times New Roman"/>
          <w:b w:val="false"/>
          <w:i w:val="false"/>
          <w:color w:val="000000"/>
          <w:sz w:val="28"/>
        </w:rPr>
        <w:t>
      4-3) 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p>
    <w:bookmarkEnd w:id="1204"/>
    <w:bookmarkStart w:name="z1276" w:id="1205"/>
    <w:p>
      <w:pPr>
        <w:spacing w:after="0"/>
        <w:ind w:left="0"/>
        <w:jc w:val="both"/>
      </w:pPr>
      <w:r>
        <w:rPr>
          <w:rFonts w:ascii="Times New Roman"/>
          <w:b w:val="false"/>
          <w:i w:val="false"/>
          <w:color w:val="000000"/>
          <w:sz w:val="28"/>
        </w:rPr>
        <w:t>
      4-4) организация и обеспечение предоставления заинтересованным лицам информации о проводимых ветеринарных мероприятиях;</w:t>
      </w:r>
    </w:p>
    <w:bookmarkEnd w:id="1205"/>
    <w:bookmarkStart w:name="z1277" w:id="1206"/>
    <w:p>
      <w:pPr>
        <w:spacing w:after="0"/>
        <w:ind w:left="0"/>
        <w:jc w:val="both"/>
      </w:pPr>
      <w:r>
        <w:rPr>
          <w:rFonts w:ascii="Times New Roman"/>
          <w:b w:val="false"/>
          <w:i w:val="false"/>
          <w:color w:val="000000"/>
          <w:sz w:val="28"/>
        </w:rPr>
        <w:t>
      4-5)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p>
    <w:bookmarkEnd w:id="1206"/>
    <w:bookmarkStart w:name="z1278" w:id="1207"/>
    <w:p>
      <w:pPr>
        <w:spacing w:after="0"/>
        <w:ind w:left="0"/>
        <w:jc w:val="both"/>
      </w:pPr>
      <w:r>
        <w:rPr>
          <w:rFonts w:ascii="Times New Roman"/>
          <w:b w:val="false"/>
          <w:i w:val="false"/>
          <w:color w:val="000000"/>
          <w:sz w:val="28"/>
        </w:rPr>
        <w:t>
      4-6)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p>
    <w:bookmarkEnd w:id="1207"/>
    <w:bookmarkStart w:name="z1279" w:id="1208"/>
    <w:p>
      <w:pPr>
        <w:spacing w:after="0"/>
        <w:ind w:left="0"/>
        <w:jc w:val="both"/>
      </w:pPr>
      <w:r>
        <w:rPr>
          <w:rFonts w:ascii="Times New Roman"/>
          <w:b w:val="false"/>
          <w:i w:val="false"/>
          <w:color w:val="000000"/>
          <w:sz w:val="28"/>
        </w:rPr>
        <w:t>
      4-7)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End w:id="1208"/>
    <w:bookmarkStart w:name="z1280" w:id="1209"/>
    <w:p>
      <w:pPr>
        <w:spacing w:after="0"/>
        <w:ind w:left="0"/>
        <w:jc w:val="both"/>
      </w:pPr>
      <w:r>
        <w:rPr>
          <w:rFonts w:ascii="Times New Roman"/>
          <w:b w:val="false"/>
          <w:i w:val="false"/>
          <w:color w:val="000000"/>
          <w:sz w:val="28"/>
        </w:rPr>
        <w:t>
      4-8) организация санитарного убоя больных животных;</w:t>
      </w:r>
    </w:p>
    <w:bookmarkEnd w:id="1209"/>
    <w:bookmarkStart w:name="z1281" w:id="1210"/>
    <w:p>
      <w:pPr>
        <w:spacing w:after="0"/>
        <w:ind w:left="0"/>
        <w:jc w:val="both"/>
      </w:pPr>
      <w:r>
        <w:rPr>
          <w:rFonts w:ascii="Times New Roman"/>
          <w:b w:val="false"/>
          <w:i w:val="false"/>
          <w:color w:val="000000"/>
          <w:sz w:val="28"/>
        </w:rPr>
        <w:t>
      4-9) организация отлова и уничтожения бродячих собак и кошек;";</w:t>
      </w:r>
    </w:p>
    <w:bookmarkEnd w:id="1210"/>
    <w:bookmarkStart w:name="z1282" w:id="12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слово "организация" заменить словами "координация организации и";</w:t>
      </w:r>
    </w:p>
    <w:bookmarkEnd w:id="1211"/>
    <w:bookmarkStart w:name="z1283" w:id="12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 местным исполнительным органам районов (городов областного значения)" исключить;</w:t>
      </w:r>
    </w:p>
    <w:bookmarkEnd w:id="1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и </w:t>
      </w:r>
      <w:r>
        <w:rPr>
          <w:rFonts w:ascii="Times New Roman"/>
          <w:b w:val="false"/>
          <w:i w:val="false"/>
          <w:color w:val="000000"/>
          <w:sz w:val="28"/>
        </w:rPr>
        <w:t>11-8)</w:t>
      </w:r>
      <w:r>
        <w:rPr>
          <w:rFonts w:ascii="Times New Roman"/>
          <w:b w:val="false"/>
          <w:i w:val="false"/>
          <w:color w:val="000000"/>
          <w:sz w:val="28"/>
        </w:rPr>
        <w:t xml:space="preserve"> исключить;</w:t>
      </w:r>
    </w:p>
    <w:bookmarkStart w:name="z1285" w:id="12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14)</w:t>
      </w:r>
      <w:r>
        <w:rPr>
          <w:rFonts w:ascii="Times New Roman"/>
          <w:b w:val="false"/>
          <w:i w:val="false"/>
          <w:color w:val="000000"/>
          <w:sz w:val="28"/>
        </w:rPr>
        <w:t xml:space="preserve"> слова "их хранения и транспортировки (доставки) местным исполнительным органам районов (городов областного значения)" заменить словами "хранения и транспортировки (доставки) ветеринарных препаратов, проведения ветеринарных мероприятий по профилактике и диагностике энзоотических болезней животных";</w:t>
      </w:r>
    </w:p>
    <w:bookmarkEnd w:id="1213"/>
    <w:bookmarkStart w:name="z1286" w:id="1214"/>
    <w:p>
      <w:pPr>
        <w:spacing w:after="0"/>
        <w:ind w:left="0"/>
        <w:jc w:val="both"/>
      </w:pPr>
      <w:r>
        <w:rPr>
          <w:rFonts w:ascii="Times New Roman"/>
          <w:b w:val="false"/>
          <w:i w:val="false"/>
          <w:color w:val="000000"/>
          <w:sz w:val="28"/>
        </w:rPr>
        <w:t>
      дополнить подпунктом 17-4) следующего содержания:</w:t>
      </w:r>
    </w:p>
    <w:bookmarkEnd w:id="1214"/>
    <w:bookmarkStart w:name="z1287" w:id="1215"/>
    <w:p>
      <w:pPr>
        <w:spacing w:after="0"/>
        <w:ind w:left="0"/>
        <w:jc w:val="both"/>
      </w:pPr>
      <w:r>
        <w:rPr>
          <w:rFonts w:ascii="Times New Roman"/>
          <w:b w:val="false"/>
          <w:i w:val="false"/>
          <w:color w:val="000000"/>
          <w:sz w:val="28"/>
        </w:rPr>
        <w:t>
      "17-4) организация сбора и свод данных (сведений) о скотомогильниках (биотермических ямах) для включения их в реестр скотомогильников (биотермических ям);";</w:t>
      </w:r>
    </w:p>
    <w:bookmarkEnd w:id="1215"/>
    <w:bookmarkStart w:name="z1288" w:id="12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1216"/>
    <w:bookmarkStart w:name="z1289" w:id="12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слово "организация" заменить словами "координация организации и";</w:t>
      </w:r>
    </w:p>
    <w:bookmarkEnd w:id="1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и </w:t>
      </w:r>
      <w:r>
        <w:rPr>
          <w:rFonts w:ascii="Times New Roman"/>
          <w:b w:val="false"/>
          <w:i w:val="false"/>
          <w:color w:val="000000"/>
          <w:sz w:val="28"/>
        </w:rPr>
        <w:t>11-9)</w:t>
      </w:r>
      <w:r>
        <w:rPr>
          <w:rFonts w:ascii="Times New Roman"/>
          <w:b w:val="false"/>
          <w:i w:val="false"/>
          <w:color w:val="000000"/>
          <w:sz w:val="28"/>
        </w:rPr>
        <w:t xml:space="preserve"> исключить;</w:t>
      </w:r>
    </w:p>
    <w:bookmarkStart w:name="z1291" w:id="1218"/>
    <w:p>
      <w:pPr>
        <w:spacing w:after="0"/>
        <w:ind w:left="0"/>
        <w:jc w:val="both"/>
      </w:pPr>
      <w:r>
        <w:rPr>
          <w:rFonts w:ascii="Times New Roman"/>
          <w:b w:val="false"/>
          <w:i w:val="false"/>
          <w:color w:val="000000"/>
          <w:sz w:val="28"/>
        </w:rPr>
        <w:t>
      дополнить подпунктом 11-10) следующего содержания:</w:t>
      </w:r>
    </w:p>
    <w:bookmarkEnd w:id="1218"/>
    <w:bookmarkStart w:name="z1292" w:id="1219"/>
    <w:p>
      <w:pPr>
        <w:spacing w:after="0"/>
        <w:ind w:left="0"/>
        <w:jc w:val="both"/>
      </w:pPr>
      <w:r>
        <w:rPr>
          <w:rFonts w:ascii="Times New Roman"/>
          <w:b w:val="false"/>
          <w:i w:val="false"/>
          <w:color w:val="000000"/>
          <w:sz w:val="28"/>
        </w:rPr>
        <w:t>
      "11-10) организация сбора и свод данных (сведений) о скотомогильниках (биотермических ямах) для включения их в реестр скотомогильников (биотермических ям);";</w:t>
      </w:r>
    </w:p>
    <w:bookmarkEnd w:id="1219"/>
    <w:bookmarkStart w:name="z1293" w:id="12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24)</w:t>
      </w:r>
      <w:r>
        <w:rPr>
          <w:rFonts w:ascii="Times New Roman"/>
          <w:b w:val="false"/>
          <w:i w:val="false"/>
          <w:color w:val="000000"/>
          <w:sz w:val="28"/>
        </w:rPr>
        <w:t xml:space="preserve"> слова "в соответствии с ветеринарными (ветеринарно-санитарными) требованиями" исключить;</w:t>
      </w:r>
    </w:p>
    <w:bookmarkEnd w:id="1220"/>
    <w:bookmarkStart w:name="z1294" w:id="12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296" w:id="1222"/>
    <w:p>
      <w:pPr>
        <w:spacing w:after="0"/>
        <w:ind w:left="0"/>
        <w:jc w:val="both"/>
      </w:pPr>
      <w:r>
        <w:rPr>
          <w:rFonts w:ascii="Times New Roman"/>
          <w:b w:val="false"/>
          <w:i w:val="false"/>
          <w:color w:val="000000"/>
          <w:sz w:val="28"/>
        </w:rPr>
        <w:t>
      "1) внесение в местный исполнительный орган области правил содержания животных, предложений по установлению границ санитарных зон содержания животных;";</w:t>
      </w:r>
    </w:p>
    <w:bookmarkEnd w:id="1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bookmarkStart w:name="z1298" w:id="1223"/>
    <w:p>
      <w:pPr>
        <w:spacing w:after="0"/>
        <w:ind w:left="0"/>
        <w:jc w:val="both"/>
      </w:pPr>
      <w:r>
        <w:rPr>
          <w:rFonts w:ascii="Times New Roman"/>
          <w:b w:val="false"/>
          <w:i w:val="false"/>
          <w:color w:val="000000"/>
          <w:sz w:val="28"/>
        </w:rPr>
        <w:t>
      дополнить подпунктами 10-1) и 10-2) следующего содержания:</w:t>
      </w:r>
    </w:p>
    <w:bookmarkEnd w:id="1223"/>
    <w:bookmarkStart w:name="z1299" w:id="1224"/>
    <w:p>
      <w:pPr>
        <w:spacing w:after="0"/>
        <w:ind w:left="0"/>
        <w:jc w:val="both"/>
      </w:pPr>
      <w:r>
        <w:rPr>
          <w:rFonts w:ascii="Times New Roman"/>
          <w:b w:val="false"/>
          <w:i w:val="false"/>
          <w:color w:val="000000"/>
          <w:sz w:val="28"/>
        </w:rPr>
        <w:t>
      "10-1) оказание содействия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bookmarkEnd w:id="1224"/>
    <w:bookmarkStart w:name="z1300" w:id="1225"/>
    <w:p>
      <w:pPr>
        <w:spacing w:after="0"/>
        <w:ind w:left="0"/>
        <w:jc w:val="both"/>
      </w:pPr>
      <w:r>
        <w:rPr>
          <w:rFonts w:ascii="Times New Roman"/>
          <w:b w:val="false"/>
          <w:i w:val="false"/>
          <w:color w:val="000000"/>
          <w:sz w:val="28"/>
        </w:rPr>
        <w:t>
      10-2) обеспечение государственных ветеринарных организаций, созданных местными исполнительными органами областей, служебными помещениями в порядке, установленном законодательством Республики Казахстан;";</w:t>
      </w:r>
    </w:p>
    <w:bookmarkEnd w:id="1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и 20-7) исключить;</w:t>
      </w:r>
    </w:p>
    <w:bookmarkStart w:name="z1302" w:id="1226"/>
    <w:p>
      <w:pPr>
        <w:spacing w:after="0"/>
        <w:ind w:left="0"/>
        <w:jc w:val="both"/>
      </w:pPr>
      <w:r>
        <w:rPr>
          <w:rFonts w:ascii="Times New Roman"/>
          <w:b w:val="false"/>
          <w:i w:val="false"/>
          <w:color w:val="000000"/>
          <w:sz w:val="28"/>
        </w:rPr>
        <w:t>
      дополнить подпунктом 20-8) следующего содержания:</w:t>
      </w:r>
    </w:p>
    <w:bookmarkEnd w:id="1226"/>
    <w:bookmarkStart w:name="z1303" w:id="1227"/>
    <w:p>
      <w:pPr>
        <w:spacing w:after="0"/>
        <w:ind w:left="0"/>
        <w:jc w:val="both"/>
      </w:pPr>
      <w:r>
        <w:rPr>
          <w:rFonts w:ascii="Times New Roman"/>
          <w:b w:val="false"/>
          <w:i w:val="false"/>
          <w:color w:val="000000"/>
          <w:sz w:val="28"/>
        </w:rPr>
        <w:t>
      "20-8) представление данных (сведений) о скотомогильниках (биотермических ямах) в местные исполнительные органы областей для включения их в реестр скотомогильников (биотермических ям);";</w:t>
      </w:r>
    </w:p>
    <w:bookmarkEnd w:id="1227"/>
    <w:bookmarkStart w:name="z1304" w:id="122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11</w:t>
      </w:r>
      <w:r>
        <w:rPr>
          <w:rFonts w:ascii="Times New Roman"/>
          <w:b w:val="false"/>
          <w:i w:val="false"/>
          <w:color w:val="000000"/>
          <w:sz w:val="28"/>
        </w:rPr>
        <w:t>:</w:t>
      </w:r>
    </w:p>
    <w:bookmarkEnd w:id="1228"/>
    <w:bookmarkStart w:name="z1305" w:id="12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дополнить абзацем седьмым следующего содержания:</w:t>
      </w:r>
    </w:p>
    <w:bookmarkStart w:name="z1307" w:id="1230"/>
    <w:p>
      <w:pPr>
        <w:spacing w:after="0"/>
        <w:ind w:left="0"/>
        <w:jc w:val="both"/>
      </w:pPr>
      <w:r>
        <w:rPr>
          <w:rFonts w:ascii="Times New Roman"/>
          <w:b w:val="false"/>
          <w:i w:val="false"/>
          <w:color w:val="000000"/>
          <w:sz w:val="28"/>
        </w:rPr>
        <w:t>
      "проведения экстренных мер;";</w:t>
      </w:r>
    </w:p>
    <w:bookmarkEnd w:id="1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дополнить абзацами восьмым и девятым следующего содержания:</w:t>
      </w:r>
    </w:p>
    <w:bookmarkStart w:name="z1309" w:id="1231"/>
    <w:p>
      <w:pPr>
        <w:spacing w:after="0"/>
        <w:ind w:left="0"/>
        <w:jc w:val="both"/>
      </w:pPr>
      <w:r>
        <w:rPr>
          <w:rFonts w:ascii="Times New Roman"/>
          <w:b w:val="false"/>
          <w:i w:val="false"/>
          <w:color w:val="000000"/>
          <w:sz w:val="28"/>
        </w:rPr>
        <w:t>
      "депонирования штаммов микроорганизмов;</w:t>
      </w:r>
    </w:p>
    <w:bookmarkEnd w:id="1231"/>
    <w:bookmarkStart w:name="z1310" w:id="1232"/>
    <w:p>
      <w:pPr>
        <w:spacing w:after="0"/>
        <w:ind w:left="0"/>
        <w:jc w:val="both"/>
      </w:pPr>
      <w:r>
        <w:rPr>
          <w:rFonts w:ascii="Times New Roman"/>
          <w:b w:val="false"/>
          <w:i w:val="false"/>
          <w:color w:val="000000"/>
          <w:sz w:val="28"/>
        </w:rPr>
        <w:t>
      диагностики впервые выявленных на территории Республики Казахстан особо опасных и экзотических болезней животных.";</w:t>
      </w:r>
    </w:p>
    <w:bookmarkEnd w:id="1232"/>
    <w:bookmarkStart w:name="z1311" w:id="12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233"/>
    <w:bookmarkStart w:name="z1312" w:id="1234"/>
    <w:p>
      <w:pPr>
        <w:spacing w:after="0"/>
        <w:ind w:left="0"/>
        <w:jc w:val="both"/>
      </w:pPr>
      <w:r>
        <w:rPr>
          <w:rFonts w:ascii="Times New Roman"/>
          <w:b w:val="false"/>
          <w:i w:val="false"/>
          <w:color w:val="000000"/>
          <w:sz w:val="28"/>
        </w:rPr>
        <w:t>
      в абзаце первом части первой:</w:t>
      </w:r>
    </w:p>
    <w:bookmarkEnd w:id="1234"/>
    <w:bookmarkStart w:name="z1313" w:id="1235"/>
    <w:p>
      <w:pPr>
        <w:spacing w:after="0"/>
        <w:ind w:left="0"/>
        <w:jc w:val="both"/>
      </w:pPr>
      <w:r>
        <w:rPr>
          <w:rFonts w:ascii="Times New Roman"/>
          <w:b w:val="false"/>
          <w:i w:val="false"/>
          <w:color w:val="000000"/>
          <w:sz w:val="28"/>
        </w:rPr>
        <w:t>
      после слов "исполнительные органы" дополнить словом "областей,";</w:t>
      </w:r>
    </w:p>
    <w:bookmarkEnd w:id="1235"/>
    <w:bookmarkStart w:name="z1314" w:id="1236"/>
    <w:p>
      <w:pPr>
        <w:spacing w:after="0"/>
        <w:ind w:left="0"/>
        <w:jc w:val="both"/>
      </w:pPr>
      <w:r>
        <w:rPr>
          <w:rFonts w:ascii="Times New Roman"/>
          <w:b w:val="false"/>
          <w:i w:val="false"/>
          <w:color w:val="000000"/>
          <w:sz w:val="28"/>
        </w:rPr>
        <w:t>
      слова ", районов, городов областного значения" исключить;</w:t>
      </w:r>
    </w:p>
    <w:bookmarkEnd w:id="1236"/>
    <w:bookmarkStart w:name="z1315" w:id="1237"/>
    <w:p>
      <w:pPr>
        <w:spacing w:after="0"/>
        <w:ind w:left="0"/>
        <w:jc w:val="both"/>
      </w:pPr>
      <w:r>
        <w:rPr>
          <w:rFonts w:ascii="Times New Roman"/>
          <w:b w:val="false"/>
          <w:i w:val="false"/>
          <w:color w:val="000000"/>
          <w:sz w:val="28"/>
        </w:rPr>
        <w:t>
      часть вторую изложить в следующей редакции:</w:t>
      </w:r>
    </w:p>
    <w:bookmarkEnd w:id="1237"/>
    <w:bookmarkStart w:name="z1316" w:id="1238"/>
    <w:p>
      <w:pPr>
        <w:spacing w:after="0"/>
        <w:ind w:left="0"/>
        <w:jc w:val="both"/>
      </w:pPr>
      <w:r>
        <w:rPr>
          <w:rFonts w:ascii="Times New Roman"/>
          <w:b w:val="false"/>
          <w:i w:val="false"/>
          <w:color w:val="000000"/>
          <w:sz w:val="28"/>
        </w:rPr>
        <w:t>
      "Государственные ветеринарные организации, образуемые местными исполнительными органами областей, создаются в районах, городах областного значения с ветеринарными пунктами.";</w:t>
      </w:r>
    </w:p>
    <w:bookmarkEnd w:id="1238"/>
    <w:bookmarkStart w:name="z1317" w:id="1239"/>
    <w:p>
      <w:pPr>
        <w:spacing w:after="0"/>
        <w:ind w:left="0"/>
        <w:jc w:val="both"/>
      </w:pPr>
      <w:r>
        <w:rPr>
          <w:rFonts w:ascii="Times New Roman"/>
          <w:b w:val="false"/>
          <w:i w:val="false"/>
          <w:color w:val="000000"/>
          <w:sz w:val="28"/>
        </w:rPr>
        <w:t>
      дополнить частью третьей следующего содержания:</w:t>
      </w:r>
    </w:p>
    <w:bookmarkEnd w:id="1239"/>
    <w:bookmarkStart w:name="z1318" w:id="1240"/>
    <w:p>
      <w:pPr>
        <w:spacing w:after="0"/>
        <w:ind w:left="0"/>
        <w:jc w:val="both"/>
      </w:pPr>
      <w:r>
        <w:rPr>
          <w:rFonts w:ascii="Times New Roman"/>
          <w:b w:val="false"/>
          <w:i w:val="false"/>
          <w:color w:val="000000"/>
          <w:sz w:val="28"/>
        </w:rPr>
        <w:t xml:space="preserve">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w:t>
      </w:r>
      <w:r>
        <w:rPr>
          <w:rFonts w:ascii="Times New Roman"/>
          <w:b w:val="false"/>
          <w:i w:val="false"/>
          <w:color w:val="000000"/>
          <w:sz w:val="28"/>
        </w:rPr>
        <w:t>статье 13</w:t>
      </w:r>
      <w:r>
        <w:rPr>
          <w:rFonts w:ascii="Times New Roman"/>
          <w:b w:val="false"/>
          <w:i w:val="false"/>
          <w:color w:val="000000"/>
          <w:sz w:val="28"/>
        </w:rPr>
        <w:t xml:space="preserve"> настоящего Закона.";</w:t>
      </w:r>
    </w:p>
    <w:bookmarkEnd w:id="1240"/>
    <w:bookmarkStart w:name="z1319" w:id="1241"/>
    <w:p>
      <w:pPr>
        <w:spacing w:after="0"/>
        <w:ind w:left="0"/>
        <w:jc w:val="both"/>
      </w:pPr>
      <w:r>
        <w:rPr>
          <w:rFonts w:ascii="Times New Roman"/>
          <w:b w:val="false"/>
          <w:i w:val="false"/>
          <w:color w:val="000000"/>
          <w:sz w:val="28"/>
        </w:rPr>
        <w:t>
      6) дополнить статьями 12-1 и 12-2 следующего содержания:</w:t>
      </w:r>
    </w:p>
    <w:bookmarkEnd w:id="1241"/>
    <w:bookmarkStart w:name="z1320" w:id="1242"/>
    <w:p>
      <w:pPr>
        <w:spacing w:after="0"/>
        <w:ind w:left="0"/>
        <w:jc w:val="both"/>
      </w:pPr>
      <w:r>
        <w:rPr>
          <w:rFonts w:ascii="Times New Roman"/>
          <w:b w:val="false"/>
          <w:i w:val="false"/>
          <w:color w:val="000000"/>
          <w:sz w:val="28"/>
        </w:rPr>
        <w:t>
      "Статья 12-1. Приостановление, возобновление действия, лишение (отзыв) лицензии и (или) приложения к лицензии на деятельность в области ветеринарии</w:t>
      </w:r>
    </w:p>
    <w:bookmarkEnd w:id="1242"/>
    <w:bookmarkStart w:name="z1321" w:id="1243"/>
    <w:p>
      <w:pPr>
        <w:spacing w:after="0"/>
        <w:ind w:left="0"/>
        <w:jc w:val="both"/>
      </w:pPr>
      <w:r>
        <w:rPr>
          <w:rFonts w:ascii="Times New Roman"/>
          <w:b w:val="false"/>
          <w:i w:val="false"/>
          <w:color w:val="000000"/>
          <w:sz w:val="28"/>
        </w:rPr>
        <w:t>
      1. Действие лицензии и (или) приложения к лицензии на деятельность в области ветеринарии приостанавливается по одному из следующих оснований:</w:t>
      </w:r>
    </w:p>
    <w:bookmarkEnd w:id="1243"/>
    <w:bookmarkStart w:name="z1322" w:id="1244"/>
    <w:p>
      <w:pPr>
        <w:spacing w:after="0"/>
        <w:ind w:left="0"/>
        <w:jc w:val="both"/>
      </w:pPr>
      <w:r>
        <w:rPr>
          <w:rFonts w:ascii="Times New Roman"/>
          <w:b w:val="false"/>
          <w:i w:val="false"/>
          <w:color w:val="000000"/>
          <w:sz w:val="28"/>
        </w:rPr>
        <w:t>
      1) установление (обнаружение, выявление) нарушения (нарушений) квалификационных, ветеринарных (ветеринарно-санитарных) требований и правил, представляющего (представляющих) угрозу безопасности здоровья животных и человека, при осуществлении лицензируемой деятельности в области ветеринарии;</w:t>
      </w:r>
    </w:p>
    <w:bookmarkEnd w:id="1244"/>
    <w:bookmarkStart w:name="z1323" w:id="1245"/>
    <w:p>
      <w:pPr>
        <w:spacing w:after="0"/>
        <w:ind w:left="0"/>
        <w:jc w:val="both"/>
      </w:pPr>
      <w:r>
        <w:rPr>
          <w:rFonts w:ascii="Times New Roman"/>
          <w:b w:val="false"/>
          <w:i w:val="false"/>
          <w:color w:val="000000"/>
          <w:sz w:val="28"/>
        </w:rPr>
        <w:t>
      2) иные основания, предусмотренные законами Республики Казахстан.</w:t>
      </w:r>
    </w:p>
    <w:bookmarkEnd w:id="1245"/>
    <w:bookmarkStart w:name="z1324" w:id="1246"/>
    <w:p>
      <w:pPr>
        <w:spacing w:after="0"/>
        <w:ind w:left="0"/>
        <w:jc w:val="both"/>
      </w:pPr>
      <w:r>
        <w:rPr>
          <w:rFonts w:ascii="Times New Roman"/>
          <w:b w:val="false"/>
          <w:i w:val="false"/>
          <w:color w:val="000000"/>
          <w:sz w:val="28"/>
        </w:rPr>
        <w:t>
      Действие лицензии и (или) приложения к лицензии на деятельность в области ветеринарии приостанавливается государственным органом, осуществляющим выдачу лицензии и (или) приложения к лицензии на деятельность в области ветеринарии.</w:t>
      </w:r>
    </w:p>
    <w:bookmarkEnd w:id="1246"/>
    <w:bookmarkStart w:name="z1325" w:id="1247"/>
    <w:p>
      <w:pPr>
        <w:spacing w:after="0"/>
        <w:ind w:left="0"/>
        <w:jc w:val="both"/>
      </w:pPr>
      <w:r>
        <w:rPr>
          <w:rFonts w:ascii="Times New Roman"/>
          <w:b w:val="false"/>
          <w:i w:val="false"/>
          <w:color w:val="000000"/>
          <w:sz w:val="28"/>
        </w:rPr>
        <w:t xml:space="preserve">
      2. Основания, по которым было приостановлено действие лицензии и (или) приложения к лицензии на деятельность в области ветеринарии, должны быть устранены в течение шести месяцев. </w:t>
      </w:r>
    </w:p>
    <w:bookmarkEnd w:id="1247"/>
    <w:bookmarkStart w:name="z1326" w:id="1248"/>
    <w:p>
      <w:pPr>
        <w:spacing w:after="0"/>
        <w:ind w:left="0"/>
        <w:jc w:val="both"/>
      </w:pPr>
      <w:r>
        <w:rPr>
          <w:rFonts w:ascii="Times New Roman"/>
          <w:b w:val="false"/>
          <w:i w:val="false"/>
          <w:color w:val="000000"/>
          <w:sz w:val="28"/>
        </w:rPr>
        <w:t xml:space="preserve">
      3. Лишение (отзыв) лицензии и (или) приложения к лицензии на деятельность в области ветеринарии осуществляется по одному из следующих оснований: </w:t>
      </w:r>
    </w:p>
    <w:bookmarkEnd w:id="1248"/>
    <w:bookmarkStart w:name="z1327" w:id="1249"/>
    <w:p>
      <w:pPr>
        <w:spacing w:after="0"/>
        <w:ind w:left="0"/>
        <w:jc w:val="both"/>
      </w:pPr>
      <w:r>
        <w:rPr>
          <w:rFonts w:ascii="Times New Roman"/>
          <w:b w:val="false"/>
          <w:i w:val="false"/>
          <w:color w:val="000000"/>
          <w:sz w:val="28"/>
        </w:rPr>
        <w:t>
      1) неустранение в установленные сроки обстоятельств, причин, послуживших основанием для приостановления действия лицензии и (или) приложения к лицензии;</w:t>
      </w:r>
    </w:p>
    <w:bookmarkEnd w:id="1249"/>
    <w:bookmarkStart w:name="z1328" w:id="1250"/>
    <w:p>
      <w:pPr>
        <w:spacing w:after="0"/>
        <w:ind w:left="0"/>
        <w:jc w:val="both"/>
      </w:pPr>
      <w:r>
        <w:rPr>
          <w:rFonts w:ascii="Times New Roman"/>
          <w:b w:val="false"/>
          <w:i w:val="false"/>
          <w:color w:val="000000"/>
          <w:sz w:val="28"/>
        </w:rPr>
        <w:t>
      2) неоднократные (более двух раз) в течение последних двух лет приостановления действия лицензии и (или) приложения к лицензии;</w:t>
      </w:r>
    </w:p>
    <w:bookmarkEnd w:id="1250"/>
    <w:bookmarkStart w:name="z1329" w:id="1251"/>
    <w:p>
      <w:pPr>
        <w:spacing w:after="0"/>
        <w:ind w:left="0"/>
        <w:jc w:val="both"/>
      </w:pPr>
      <w:r>
        <w:rPr>
          <w:rFonts w:ascii="Times New Roman"/>
          <w:b w:val="false"/>
          <w:i w:val="false"/>
          <w:color w:val="000000"/>
          <w:sz w:val="28"/>
        </w:rPr>
        <w:t>
      3) установление факта предоставления недостоверной информации в документах, явившихся основанием для выдачи лицензии и (или) приложения к лицензии;</w:t>
      </w:r>
    </w:p>
    <w:bookmarkEnd w:id="1251"/>
    <w:bookmarkStart w:name="z1330" w:id="1252"/>
    <w:p>
      <w:pPr>
        <w:spacing w:after="0"/>
        <w:ind w:left="0"/>
        <w:jc w:val="both"/>
      </w:pPr>
      <w:r>
        <w:rPr>
          <w:rFonts w:ascii="Times New Roman"/>
          <w:b w:val="false"/>
          <w:i w:val="false"/>
          <w:color w:val="000000"/>
          <w:sz w:val="28"/>
        </w:rPr>
        <w:t>
      4) неосуществление лицензионной деятельности в течение последних двух лет;</w:t>
      </w:r>
    </w:p>
    <w:bookmarkEnd w:id="1252"/>
    <w:bookmarkStart w:name="z1331" w:id="1253"/>
    <w:p>
      <w:pPr>
        <w:spacing w:after="0"/>
        <w:ind w:left="0"/>
        <w:jc w:val="both"/>
      </w:pPr>
      <w:r>
        <w:rPr>
          <w:rFonts w:ascii="Times New Roman"/>
          <w:b w:val="false"/>
          <w:i w:val="false"/>
          <w:color w:val="000000"/>
          <w:sz w:val="28"/>
        </w:rPr>
        <w:t>
      5) иные основания, предусмотренные законами Республики Казахстан.</w:t>
      </w:r>
    </w:p>
    <w:bookmarkEnd w:id="1253"/>
    <w:bookmarkStart w:name="z1332" w:id="1254"/>
    <w:p>
      <w:pPr>
        <w:spacing w:after="0"/>
        <w:ind w:left="0"/>
        <w:jc w:val="both"/>
      </w:pPr>
      <w:r>
        <w:rPr>
          <w:rFonts w:ascii="Times New Roman"/>
          <w:b w:val="false"/>
          <w:i w:val="false"/>
          <w:color w:val="000000"/>
          <w:sz w:val="28"/>
        </w:rPr>
        <w:t xml:space="preserve">
      4. Приостановление, возобновление действия, лишение (отзыв) лицензии и (или) приложения к лицензии на деятельность в области ветеринарии осуществляются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254"/>
    <w:bookmarkStart w:name="z1333" w:id="1255"/>
    <w:p>
      <w:pPr>
        <w:spacing w:after="0"/>
        <w:ind w:left="0"/>
        <w:jc w:val="both"/>
      </w:pPr>
      <w:r>
        <w:rPr>
          <w:rFonts w:ascii="Times New Roman"/>
          <w:b w:val="false"/>
          <w:i w:val="false"/>
          <w:color w:val="000000"/>
          <w:sz w:val="28"/>
        </w:rPr>
        <w:t>
      Статья 12-2. Отказ в выдаче, лишение (отзыв) разрешения второй категории в области ветеринарии и (или) приложения к нему, приостановление, возобновление, прекращение действия разрешения второй категории в области ветеринарии и (или) приложения к нему</w:t>
      </w:r>
    </w:p>
    <w:bookmarkEnd w:id="1255"/>
    <w:bookmarkStart w:name="z1334" w:id="1256"/>
    <w:p>
      <w:pPr>
        <w:spacing w:after="0"/>
        <w:ind w:left="0"/>
        <w:jc w:val="both"/>
      </w:pPr>
      <w:r>
        <w:rPr>
          <w:rFonts w:ascii="Times New Roman"/>
          <w:b w:val="false"/>
          <w:i w:val="false"/>
          <w:color w:val="000000"/>
          <w:sz w:val="28"/>
        </w:rPr>
        <w:t>
      1. Отказ в выдаче, лишение (отзыв) разрешения второй категории в области ветеринарии и (или) приложения к нему, приостановление, возобновление, прекращение действия разрешения второй категории в области ветеринарии и (или) приложения к нему, не предусмотренные настоящим Законом, осуществляются в соответствии с законами Республики Казахстан.</w:t>
      </w:r>
    </w:p>
    <w:bookmarkEnd w:id="1256"/>
    <w:bookmarkStart w:name="z1335" w:id="1257"/>
    <w:p>
      <w:pPr>
        <w:spacing w:after="0"/>
        <w:ind w:left="0"/>
        <w:jc w:val="both"/>
      </w:pPr>
      <w:r>
        <w:rPr>
          <w:rFonts w:ascii="Times New Roman"/>
          <w:b w:val="false"/>
          <w:i w:val="false"/>
          <w:color w:val="000000"/>
          <w:sz w:val="28"/>
        </w:rPr>
        <w:t>
      2. Основаниями для приостановления действия разрешения второй категории в области ветеринарии и (или) приложения к нему являются:</w:t>
      </w:r>
    </w:p>
    <w:bookmarkEnd w:id="1257"/>
    <w:bookmarkStart w:name="z1336" w:id="1258"/>
    <w:p>
      <w:pPr>
        <w:spacing w:after="0"/>
        <w:ind w:left="0"/>
        <w:jc w:val="both"/>
      </w:pPr>
      <w:r>
        <w:rPr>
          <w:rFonts w:ascii="Times New Roman"/>
          <w:b w:val="false"/>
          <w:i w:val="false"/>
          <w:color w:val="000000"/>
          <w:sz w:val="28"/>
        </w:rPr>
        <w:t>
      1) ухудшение эпизоотической ситуации места происхождения (нахождения), следования (маршрута) и (или) прибытия (пункта назначения) объекта государственного ветеринарно-санитарного контроля и надзора по особо опасным и заразным болезням животных;</w:t>
      </w:r>
    </w:p>
    <w:bookmarkEnd w:id="1258"/>
    <w:bookmarkStart w:name="z1337" w:id="1259"/>
    <w:p>
      <w:pPr>
        <w:spacing w:after="0"/>
        <w:ind w:left="0"/>
        <w:jc w:val="both"/>
      </w:pPr>
      <w:r>
        <w:rPr>
          <w:rFonts w:ascii="Times New Roman"/>
          <w:b w:val="false"/>
          <w:i w:val="false"/>
          <w:color w:val="000000"/>
          <w:sz w:val="28"/>
        </w:rPr>
        <w:t>
      2) подтверждение угрозы безопасности здоровья животных и человека по результатам мониторинга безопасности объекта государственного ветеринарно-санитарного контроля и надзора;</w:t>
      </w:r>
    </w:p>
    <w:bookmarkEnd w:id="1259"/>
    <w:bookmarkStart w:name="z1338" w:id="1260"/>
    <w:p>
      <w:pPr>
        <w:spacing w:after="0"/>
        <w:ind w:left="0"/>
        <w:jc w:val="both"/>
      </w:pPr>
      <w:r>
        <w:rPr>
          <w:rFonts w:ascii="Times New Roman"/>
          <w:b w:val="false"/>
          <w:i w:val="false"/>
          <w:color w:val="000000"/>
          <w:sz w:val="28"/>
        </w:rPr>
        <w:t>
      3) выявление по результатам государственного ветеринарно-санитарного контроля и надзора нарушения требований законодательства Республики Казахстан в области ветеринарии, представляющего угрозу безопасности здоровья животных и человека;</w:t>
      </w:r>
    </w:p>
    <w:bookmarkEnd w:id="1260"/>
    <w:bookmarkStart w:name="z1339" w:id="1261"/>
    <w:p>
      <w:pPr>
        <w:spacing w:after="0"/>
        <w:ind w:left="0"/>
        <w:jc w:val="both"/>
      </w:pPr>
      <w:r>
        <w:rPr>
          <w:rFonts w:ascii="Times New Roman"/>
          <w:b w:val="false"/>
          <w:i w:val="false"/>
          <w:color w:val="000000"/>
          <w:sz w:val="28"/>
        </w:rPr>
        <w:t>
      4) иные случаи, предусмотренные законами Республики Казахстан.</w:t>
      </w:r>
    </w:p>
    <w:bookmarkEnd w:id="1261"/>
    <w:bookmarkStart w:name="z1340" w:id="1262"/>
    <w:p>
      <w:pPr>
        <w:spacing w:after="0"/>
        <w:ind w:left="0"/>
        <w:jc w:val="both"/>
      </w:pPr>
      <w:r>
        <w:rPr>
          <w:rFonts w:ascii="Times New Roman"/>
          <w:b w:val="false"/>
          <w:i w:val="false"/>
          <w:color w:val="000000"/>
          <w:sz w:val="28"/>
        </w:rPr>
        <w:t>
      3. Действие подпункта 1) пункта 2 настоящей статьи не распространяется на следующие разрешения второй категории в области ветеринарии:</w:t>
      </w:r>
    </w:p>
    <w:bookmarkEnd w:id="1262"/>
    <w:bookmarkStart w:name="z1341" w:id="1263"/>
    <w:p>
      <w:pPr>
        <w:spacing w:after="0"/>
        <w:ind w:left="0"/>
        <w:jc w:val="both"/>
      </w:pPr>
      <w:r>
        <w:rPr>
          <w:rFonts w:ascii="Times New Roman"/>
          <w:b w:val="false"/>
          <w:i w:val="false"/>
          <w:color w:val="000000"/>
          <w:sz w:val="28"/>
        </w:rPr>
        <w:t>
      1) регистрационное удостоверение на кормовые добавки с их государственной регистрацией;</w:t>
      </w:r>
    </w:p>
    <w:bookmarkEnd w:id="1263"/>
    <w:bookmarkStart w:name="z1342" w:id="1264"/>
    <w:p>
      <w:pPr>
        <w:spacing w:after="0"/>
        <w:ind w:left="0"/>
        <w:jc w:val="both"/>
      </w:pPr>
      <w:r>
        <w:rPr>
          <w:rFonts w:ascii="Times New Roman"/>
          <w:b w:val="false"/>
          <w:i w:val="false"/>
          <w:color w:val="000000"/>
          <w:sz w:val="28"/>
        </w:rPr>
        <w:t>
      2) регистрационное удостоверение на ветеринарные препараты.</w:t>
      </w:r>
    </w:p>
    <w:bookmarkEnd w:id="1264"/>
    <w:bookmarkStart w:name="z1343" w:id="1265"/>
    <w:p>
      <w:pPr>
        <w:spacing w:after="0"/>
        <w:ind w:left="0"/>
        <w:jc w:val="both"/>
      </w:pPr>
      <w:r>
        <w:rPr>
          <w:rFonts w:ascii="Times New Roman"/>
          <w:b w:val="false"/>
          <w:i w:val="false"/>
          <w:color w:val="000000"/>
          <w:sz w:val="28"/>
        </w:rPr>
        <w:t>
      4. Не допускается осуществление владельцами разрешений второй категории в области ветеринарии и (или) приложений к ним деятельности или действий (операций), на осуществление которых были выданы разрешение второй категории в области ветеринарии и (или) приложение к нему, действие которых приостановлено.</w:t>
      </w:r>
    </w:p>
    <w:bookmarkEnd w:id="1265"/>
    <w:bookmarkStart w:name="z1344" w:id="1266"/>
    <w:p>
      <w:pPr>
        <w:spacing w:after="0"/>
        <w:ind w:left="0"/>
        <w:jc w:val="both"/>
      </w:pPr>
      <w:r>
        <w:rPr>
          <w:rFonts w:ascii="Times New Roman"/>
          <w:b w:val="false"/>
          <w:i w:val="false"/>
          <w:color w:val="000000"/>
          <w:sz w:val="28"/>
        </w:rPr>
        <w:t>
      5. Основаниями для лишения (отзыва) разрешения второй категории в области ветеринарии и (или) приложения к нему являются:</w:t>
      </w:r>
    </w:p>
    <w:bookmarkEnd w:id="1266"/>
    <w:bookmarkStart w:name="z1345" w:id="1267"/>
    <w:p>
      <w:pPr>
        <w:spacing w:after="0"/>
        <w:ind w:left="0"/>
        <w:jc w:val="both"/>
      </w:pPr>
      <w:r>
        <w:rPr>
          <w:rFonts w:ascii="Times New Roman"/>
          <w:b w:val="false"/>
          <w:i w:val="false"/>
          <w:color w:val="000000"/>
          <w:sz w:val="28"/>
        </w:rPr>
        <w:t>
      1) неустранение в установленный срок нарушения, явившегося основанием для приостановления действия разрешения второй категории в области ветеринарии и (или) приложения к нему;</w:t>
      </w:r>
    </w:p>
    <w:bookmarkEnd w:id="1267"/>
    <w:bookmarkStart w:name="z1346" w:id="1268"/>
    <w:p>
      <w:pPr>
        <w:spacing w:after="0"/>
        <w:ind w:left="0"/>
        <w:jc w:val="both"/>
      </w:pPr>
      <w:r>
        <w:rPr>
          <w:rFonts w:ascii="Times New Roman"/>
          <w:b w:val="false"/>
          <w:i w:val="false"/>
          <w:color w:val="000000"/>
          <w:sz w:val="28"/>
        </w:rPr>
        <w:t>
      2) повторное выявление в течение последних двенадцати календарных месяцев нарушения, представляющего угрозу безопасности здоровья животных и человека, которое послужило основанием для приостановления действия разрешения второй категории в области ветеринарии и (или) приложения к нему;</w:t>
      </w:r>
    </w:p>
    <w:bookmarkEnd w:id="1268"/>
    <w:bookmarkStart w:name="z1347" w:id="1269"/>
    <w:p>
      <w:pPr>
        <w:spacing w:after="0"/>
        <w:ind w:left="0"/>
        <w:jc w:val="both"/>
      </w:pPr>
      <w:r>
        <w:rPr>
          <w:rFonts w:ascii="Times New Roman"/>
          <w:b w:val="false"/>
          <w:i w:val="false"/>
          <w:color w:val="000000"/>
          <w:sz w:val="28"/>
        </w:rPr>
        <w:t>
      3) выявление нарушений, являющихся результатом системного сбоя (более двух раз в течение последних двенадцати месяцев) в процессе производства объекта государственного ветеринарно-санитарного контроля и надзора и представляющих угрозу безопасности здоровья животных и человека;</w:t>
      </w:r>
    </w:p>
    <w:bookmarkEnd w:id="1269"/>
    <w:bookmarkStart w:name="z1348" w:id="1270"/>
    <w:p>
      <w:pPr>
        <w:spacing w:after="0"/>
        <w:ind w:left="0"/>
        <w:jc w:val="both"/>
      </w:pPr>
      <w:r>
        <w:rPr>
          <w:rFonts w:ascii="Times New Roman"/>
          <w:b w:val="false"/>
          <w:i w:val="false"/>
          <w:color w:val="000000"/>
          <w:sz w:val="28"/>
        </w:rPr>
        <w:t>
      4) иные случаи, предусмотренные законами Республики Казахстан.</w:t>
      </w:r>
    </w:p>
    <w:bookmarkEnd w:id="1270"/>
    <w:bookmarkStart w:name="z1349" w:id="1271"/>
    <w:p>
      <w:pPr>
        <w:spacing w:after="0"/>
        <w:ind w:left="0"/>
        <w:jc w:val="both"/>
      </w:pPr>
      <w:r>
        <w:rPr>
          <w:rFonts w:ascii="Times New Roman"/>
          <w:b w:val="false"/>
          <w:i w:val="false"/>
          <w:color w:val="000000"/>
          <w:sz w:val="28"/>
        </w:rPr>
        <w:t>
      Лишение (отзыв) разрешения второй категории в области ветеринарии и (или) приложения к нему осуществляется по решению суда.</w:t>
      </w:r>
    </w:p>
    <w:bookmarkEnd w:id="1271"/>
    <w:bookmarkStart w:name="z1350" w:id="1272"/>
    <w:p>
      <w:pPr>
        <w:spacing w:after="0"/>
        <w:ind w:left="0"/>
        <w:jc w:val="both"/>
      </w:pPr>
      <w:r>
        <w:rPr>
          <w:rFonts w:ascii="Times New Roman"/>
          <w:b w:val="false"/>
          <w:i w:val="false"/>
          <w:color w:val="000000"/>
          <w:sz w:val="28"/>
        </w:rPr>
        <w:t>
      6. Основаниями для прекращения действия разрешения второй категории в области ветеринарии и (или) приложения к нему являются:</w:t>
      </w:r>
    </w:p>
    <w:bookmarkEnd w:id="1272"/>
    <w:bookmarkStart w:name="z1351" w:id="1273"/>
    <w:p>
      <w:pPr>
        <w:spacing w:after="0"/>
        <w:ind w:left="0"/>
        <w:jc w:val="both"/>
      </w:pPr>
      <w:r>
        <w:rPr>
          <w:rFonts w:ascii="Times New Roman"/>
          <w:b w:val="false"/>
          <w:i w:val="false"/>
          <w:color w:val="000000"/>
          <w:sz w:val="28"/>
        </w:rPr>
        <w:t>
      1) истечение срока действия разрешения второй категории в области ветеринарии и (или) приложения к нему, на который они выданы;</w:t>
      </w:r>
    </w:p>
    <w:bookmarkEnd w:id="1273"/>
    <w:bookmarkStart w:name="z1352" w:id="1274"/>
    <w:p>
      <w:pPr>
        <w:spacing w:after="0"/>
        <w:ind w:left="0"/>
        <w:jc w:val="both"/>
      </w:pPr>
      <w:r>
        <w:rPr>
          <w:rFonts w:ascii="Times New Roman"/>
          <w:b w:val="false"/>
          <w:i w:val="false"/>
          <w:color w:val="000000"/>
          <w:sz w:val="28"/>
        </w:rPr>
        <w:t>
      2) совершение в полном объеме действия (операции), на осуществление которого они выданы;</w:t>
      </w:r>
    </w:p>
    <w:bookmarkEnd w:id="1274"/>
    <w:bookmarkStart w:name="z1353" w:id="1275"/>
    <w:p>
      <w:pPr>
        <w:spacing w:after="0"/>
        <w:ind w:left="0"/>
        <w:jc w:val="both"/>
      </w:pPr>
      <w:r>
        <w:rPr>
          <w:rFonts w:ascii="Times New Roman"/>
          <w:b w:val="false"/>
          <w:i w:val="false"/>
          <w:color w:val="000000"/>
          <w:sz w:val="28"/>
        </w:rPr>
        <w:t>
      3) лишение (отзыв) разрешения второй категории в области ветеринарии и (или) приложения к нему;</w:t>
      </w:r>
    </w:p>
    <w:bookmarkEnd w:id="1275"/>
    <w:bookmarkStart w:name="z1354" w:id="1276"/>
    <w:p>
      <w:pPr>
        <w:spacing w:after="0"/>
        <w:ind w:left="0"/>
        <w:jc w:val="both"/>
      </w:pPr>
      <w:r>
        <w:rPr>
          <w:rFonts w:ascii="Times New Roman"/>
          <w:b w:val="false"/>
          <w:i w:val="false"/>
          <w:color w:val="000000"/>
          <w:sz w:val="28"/>
        </w:rPr>
        <w:t>
      4) прекращение деятельности физического лица, ликвидация юридического лица;</w:t>
      </w:r>
    </w:p>
    <w:bookmarkEnd w:id="1276"/>
    <w:bookmarkStart w:name="z1355" w:id="1277"/>
    <w:p>
      <w:pPr>
        <w:spacing w:after="0"/>
        <w:ind w:left="0"/>
        <w:jc w:val="both"/>
      </w:pPr>
      <w:r>
        <w:rPr>
          <w:rFonts w:ascii="Times New Roman"/>
          <w:b w:val="false"/>
          <w:i w:val="false"/>
          <w:color w:val="000000"/>
          <w:sz w:val="28"/>
        </w:rPr>
        <w:t>
      5) добровольное обращение заявителя о прекращении действия разрешения второй категории в области ветеринарии и (или) приложения к нему;</w:t>
      </w:r>
    </w:p>
    <w:bookmarkEnd w:id="1277"/>
    <w:bookmarkStart w:name="z1356" w:id="1278"/>
    <w:p>
      <w:pPr>
        <w:spacing w:after="0"/>
        <w:ind w:left="0"/>
        <w:jc w:val="both"/>
      </w:pPr>
      <w:r>
        <w:rPr>
          <w:rFonts w:ascii="Times New Roman"/>
          <w:b w:val="false"/>
          <w:i w:val="false"/>
          <w:color w:val="000000"/>
          <w:sz w:val="28"/>
        </w:rPr>
        <w:t>
      6) высокий риск возникновения и распространения особо опасных и заразных болезней животных на территории Республики Казахстан;</w:t>
      </w:r>
    </w:p>
    <w:bookmarkEnd w:id="1278"/>
    <w:bookmarkStart w:name="z1357" w:id="1279"/>
    <w:p>
      <w:pPr>
        <w:spacing w:after="0"/>
        <w:ind w:left="0"/>
        <w:jc w:val="both"/>
      </w:pPr>
      <w:r>
        <w:rPr>
          <w:rFonts w:ascii="Times New Roman"/>
          <w:b w:val="false"/>
          <w:i w:val="false"/>
          <w:color w:val="000000"/>
          <w:sz w:val="28"/>
        </w:rPr>
        <w:t>
      7) иные случаи, предусмотренные законами Республики Казахстан.</w:t>
      </w:r>
    </w:p>
    <w:bookmarkEnd w:id="1279"/>
    <w:bookmarkStart w:name="z1358" w:id="1280"/>
    <w:p>
      <w:pPr>
        <w:spacing w:after="0"/>
        <w:ind w:left="0"/>
        <w:jc w:val="both"/>
      </w:pPr>
      <w:r>
        <w:rPr>
          <w:rFonts w:ascii="Times New Roman"/>
          <w:b w:val="false"/>
          <w:i w:val="false"/>
          <w:color w:val="000000"/>
          <w:sz w:val="28"/>
        </w:rPr>
        <w:t>
      С момента прекращения действия разрешения второй категории в области ветеринарии и (или) приложения к нему не допускается осуществление видов деятельности или действия (операции), для которых требуется получение разрешения второй категории в области ветеринарии и (или) приложения к нему.";</w:t>
      </w:r>
    </w:p>
    <w:bookmarkEnd w:id="1280"/>
    <w:bookmarkStart w:name="z1359" w:id="128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13-1</w:t>
      </w:r>
      <w:r>
        <w:rPr>
          <w:rFonts w:ascii="Times New Roman"/>
          <w:b w:val="false"/>
          <w:i w:val="false"/>
          <w:color w:val="000000"/>
          <w:sz w:val="28"/>
        </w:rPr>
        <w:t>:</w:t>
      </w:r>
    </w:p>
    <w:bookmarkEnd w:id="1281"/>
    <w:bookmarkStart w:name="z1360" w:id="1282"/>
    <w:p>
      <w:pPr>
        <w:spacing w:after="0"/>
        <w:ind w:left="0"/>
        <w:jc w:val="both"/>
      </w:pPr>
      <w:r>
        <w:rPr>
          <w:rFonts w:ascii="Times New Roman"/>
          <w:b w:val="false"/>
          <w:i w:val="false"/>
          <w:color w:val="000000"/>
          <w:sz w:val="28"/>
        </w:rPr>
        <w:t>
      в пунктах 2, 3, 4, 5 и 6 слова "города республиканского значения, столицы, района, города областного значения" заменить словами "области, города республиканского значения, столицы";</w:t>
      </w:r>
    </w:p>
    <w:bookmarkEnd w:id="1282"/>
    <w:bookmarkStart w:name="z1361" w:id="1283"/>
    <w:p>
      <w:pPr>
        <w:spacing w:after="0"/>
        <w:ind w:left="0"/>
        <w:jc w:val="both"/>
      </w:pPr>
      <w:r>
        <w:rPr>
          <w:rFonts w:ascii="Times New Roman"/>
          <w:b w:val="false"/>
          <w:i w:val="false"/>
          <w:color w:val="000000"/>
          <w:sz w:val="28"/>
        </w:rPr>
        <w:t>
      часть вторую пункта 7 исключить;</w:t>
      </w:r>
    </w:p>
    <w:bookmarkEnd w:id="1283"/>
    <w:bookmarkStart w:name="z1362" w:id="128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главу 2</w:t>
      </w:r>
      <w:r>
        <w:rPr>
          <w:rFonts w:ascii="Times New Roman"/>
          <w:b w:val="false"/>
          <w:i w:val="false"/>
          <w:color w:val="000000"/>
          <w:sz w:val="28"/>
        </w:rPr>
        <w:t xml:space="preserve"> дополнить статьей 13-2 следующего содержания:</w:t>
      </w:r>
    </w:p>
    <w:bookmarkEnd w:id="1284"/>
    <w:bookmarkStart w:name="z1363" w:id="1285"/>
    <w:p>
      <w:pPr>
        <w:spacing w:after="0"/>
        <w:ind w:left="0"/>
        <w:jc w:val="both"/>
      </w:pPr>
      <w:r>
        <w:rPr>
          <w:rFonts w:ascii="Times New Roman"/>
          <w:b w:val="false"/>
          <w:i w:val="false"/>
          <w:color w:val="000000"/>
          <w:sz w:val="28"/>
        </w:rPr>
        <w:t>
      "Статья 13-2. Уведомления о начале или прекращении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 продукции и сырья животного происхождения ветеринарным нормативам</w:t>
      </w:r>
    </w:p>
    <w:bookmarkEnd w:id="1285"/>
    <w:bookmarkStart w:name="z1364" w:id="1286"/>
    <w:p>
      <w:pPr>
        <w:spacing w:after="0"/>
        <w:ind w:left="0"/>
        <w:jc w:val="both"/>
      </w:pPr>
      <w:r>
        <w:rPr>
          <w:rFonts w:ascii="Times New Roman"/>
          <w:b w:val="false"/>
          <w:i w:val="false"/>
          <w:color w:val="000000"/>
          <w:sz w:val="28"/>
        </w:rPr>
        <w:t xml:space="preserve">
      1. Уведомлению подлежит осуществление деятельности по выдаче ветеринарной справки ветеринарными врачами подразделений производственного контроля по определению соответствия животных, продукции и сырья животного происхождения ветеринарным нормативам. </w:t>
      </w:r>
    </w:p>
    <w:bookmarkEnd w:id="1286"/>
    <w:bookmarkStart w:name="z1365" w:id="1287"/>
    <w:p>
      <w:pPr>
        <w:spacing w:after="0"/>
        <w:ind w:left="0"/>
        <w:jc w:val="both"/>
      </w:pPr>
      <w:r>
        <w:rPr>
          <w:rFonts w:ascii="Times New Roman"/>
          <w:b w:val="false"/>
          <w:i w:val="false"/>
          <w:color w:val="000000"/>
          <w:sz w:val="28"/>
        </w:rPr>
        <w:t xml:space="preserve">
      2. Ветеринарные врачи подразделений производственного контроля по определению соответствия животных, продукции и сырья животного происхождения ветеринарным нормативам до начала осуществления или прекращения деятельности по выдаче ветеринарной справки обязаны уведомить об этом территориальное подразделение ведомства уполномоченного органа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287"/>
    <w:bookmarkStart w:name="z1366" w:id="1288"/>
    <w:p>
      <w:pPr>
        <w:spacing w:after="0"/>
        <w:ind w:left="0"/>
        <w:jc w:val="both"/>
      </w:pPr>
      <w:r>
        <w:rPr>
          <w:rFonts w:ascii="Times New Roman"/>
          <w:b w:val="false"/>
          <w:i w:val="false"/>
          <w:color w:val="000000"/>
          <w:sz w:val="28"/>
        </w:rPr>
        <w:t>
      3. Ветеринарные врачи подразделений производственного контроля по определению соответствия животных, продукции и сырья животного происхождения ветеринарным нормативам, уведомившие территориальное подразделение ведомства уполномоченного органа о начале осуществления деятельности по выдаче ветеринарной справки, обязаны:</w:t>
      </w:r>
    </w:p>
    <w:bookmarkEnd w:id="1288"/>
    <w:bookmarkStart w:name="z1367" w:id="1289"/>
    <w:p>
      <w:pPr>
        <w:spacing w:after="0"/>
        <w:ind w:left="0"/>
        <w:jc w:val="both"/>
      </w:pPr>
      <w:r>
        <w:rPr>
          <w:rFonts w:ascii="Times New Roman"/>
          <w:b w:val="false"/>
          <w:i w:val="false"/>
          <w:color w:val="000000"/>
          <w:sz w:val="28"/>
        </w:rPr>
        <w:t>
      1) иметь высшее или послесреднее, или техническое, или профессиональное образование по специальностям в области ветеринарии;</w:t>
      </w:r>
    </w:p>
    <w:bookmarkEnd w:id="1289"/>
    <w:bookmarkStart w:name="z1368" w:id="1290"/>
    <w:p>
      <w:pPr>
        <w:spacing w:after="0"/>
        <w:ind w:left="0"/>
        <w:jc w:val="both"/>
      </w:pPr>
      <w:r>
        <w:rPr>
          <w:rFonts w:ascii="Times New Roman"/>
          <w:b w:val="false"/>
          <w:i w:val="false"/>
          <w:color w:val="000000"/>
          <w:sz w:val="28"/>
        </w:rPr>
        <w:t>
      2) иметь трудовые отношения с субъектом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организацией по производству, хранению и реализации кормов.</w:t>
      </w:r>
    </w:p>
    <w:bookmarkEnd w:id="1290"/>
    <w:bookmarkStart w:name="z1369" w:id="1291"/>
    <w:p>
      <w:pPr>
        <w:spacing w:after="0"/>
        <w:ind w:left="0"/>
        <w:jc w:val="both"/>
      </w:pPr>
      <w:r>
        <w:rPr>
          <w:rFonts w:ascii="Times New Roman"/>
          <w:b w:val="false"/>
          <w:i w:val="false"/>
          <w:color w:val="000000"/>
          <w:sz w:val="28"/>
        </w:rPr>
        <w:t>
      К уведомлению прилагаются документы, указанные в части первой настоящего пункта.</w:t>
      </w:r>
    </w:p>
    <w:bookmarkEnd w:id="1291"/>
    <w:bookmarkStart w:name="z1370" w:id="1292"/>
    <w:p>
      <w:pPr>
        <w:spacing w:after="0"/>
        <w:ind w:left="0"/>
        <w:jc w:val="both"/>
      </w:pPr>
      <w:r>
        <w:rPr>
          <w:rFonts w:ascii="Times New Roman"/>
          <w:b w:val="false"/>
          <w:i w:val="false"/>
          <w:color w:val="000000"/>
          <w:sz w:val="28"/>
        </w:rPr>
        <w:t>
      4. Действие уведомления о начале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 продукции и сырья животного происхождения ветеринарным нормативам приостанавливается по одному из следующих оснований:</w:t>
      </w:r>
    </w:p>
    <w:bookmarkEnd w:id="1292"/>
    <w:bookmarkStart w:name="z1371" w:id="1293"/>
    <w:p>
      <w:pPr>
        <w:spacing w:after="0"/>
        <w:ind w:left="0"/>
        <w:jc w:val="both"/>
      </w:pPr>
      <w:r>
        <w:rPr>
          <w:rFonts w:ascii="Times New Roman"/>
          <w:b w:val="false"/>
          <w:i w:val="false"/>
          <w:color w:val="000000"/>
          <w:sz w:val="28"/>
        </w:rPr>
        <w:t>
      1) установление (обнаружение, выявление) нарушения (нарушений) ветеринарных (ветеринарно-санитарных) требований и правил при осуществлении деятельности по выдаче ветеринарной справки;</w:t>
      </w:r>
    </w:p>
    <w:bookmarkEnd w:id="1293"/>
    <w:bookmarkStart w:name="z1372" w:id="1294"/>
    <w:p>
      <w:pPr>
        <w:spacing w:after="0"/>
        <w:ind w:left="0"/>
        <w:jc w:val="both"/>
      </w:pPr>
      <w:r>
        <w:rPr>
          <w:rFonts w:ascii="Times New Roman"/>
          <w:b w:val="false"/>
          <w:i w:val="false"/>
          <w:color w:val="000000"/>
          <w:sz w:val="28"/>
        </w:rPr>
        <w:t>
      2) установление несоответствия требованиям, указанным в пункте 3 настоящей статьи;</w:t>
      </w:r>
    </w:p>
    <w:bookmarkEnd w:id="1294"/>
    <w:bookmarkStart w:name="z1373" w:id="1295"/>
    <w:p>
      <w:pPr>
        <w:spacing w:after="0"/>
        <w:ind w:left="0"/>
        <w:jc w:val="both"/>
      </w:pPr>
      <w:r>
        <w:rPr>
          <w:rFonts w:ascii="Times New Roman"/>
          <w:b w:val="false"/>
          <w:i w:val="false"/>
          <w:color w:val="000000"/>
          <w:sz w:val="28"/>
        </w:rPr>
        <w:t>
      3) выявление по результатам государственного ветеринарно-санитарного контроля и надзора нарушений требований законодательства Республики Казахстан в области ветеринарии, представляющих опасность для здоровья животных и человека;</w:t>
      </w:r>
    </w:p>
    <w:bookmarkEnd w:id="1295"/>
    <w:bookmarkStart w:name="z1374" w:id="1296"/>
    <w:p>
      <w:pPr>
        <w:spacing w:after="0"/>
        <w:ind w:left="0"/>
        <w:jc w:val="both"/>
      </w:pPr>
      <w:r>
        <w:rPr>
          <w:rFonts w:ascii="Times New Roman"/>
          <w:b w:val="false"/>
          <w:i w:val="false"/>
          <w:color w:val="000000"/>
          <w:sz w:val="28"/>
        </w:rPr>
        <w:t>
      4) иные основания, предусмотренные законами Республики Казахстан "</w:t>
      </w:r>
      <w:r>
        <w:rPr>
          <w:rFonts w:ascii="Times New Roman"/>
          <w:b w:val="false"/>
          <w:i w:val="false"/>
          <w:color w:val="000000"/>
          <w:sz w:val="28"/>
        </w:rPr>
        <w:t>О разрешениях и уведомлениях</w:t>
      </w:r>
      <w:r>
        <w:rPr>
          <w:rFonts w:ascii="Times New Roman"/>
          <w:b w:val="false"/>
          <w:i w:val="false"/>
          <w:color w:val="000000"/>
          <w:sz w:val="28"/>
        </w:rPr>
        <w:t>", "</w:t>
      </w:r>
      <w:r>
        <w:rPr>
          <w:rFonts w:ascii="Times New Roman"/>
          <w:b w:val="false"/>
          <w:i w:val="false"/>
          <w:color w:val="000000"/>
          <w:sz w:val="28"/>
        </w:rPr>
        <w:t>О государственных услугах</w:t>
      </w:r>
      <w:r>
        <w:rPr>
          <w:rFonts w:ascii="Times New Roman"/>
          <w:b w:val="false"/>
          <w:i w:val="false"/>
          <w:color w:val="000000"/>
          <w:sz w:val="28"/>
        </w:rPr>
        <w:t>".</w:t>
      </w:r>
    </w:p>
    <w:bookmarkEnd w:id="1296"/>
    <w:bookmarkStart w:name="z1375" w:id="1297"/>
    <w:p>
      <w:pPr>
        <w:spacing w:after="0"/>
        <w:ind w:left="0"/>
        <w:jc w:val="both"/>
      </w:pPr>
      <w:r>
        <w:rPr>
          <w:rFonts w:ascii="Times New Roman"/>
          <w:b w:val="false"/>
          <w:i w:val="false"/>
          <w:color w:val="000000"/>
          <w:sz w:val="28"/>
        </w:rPr>
        <w:t xml:space="preserve">
      Действие уведомления о начале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 продукции и сырья животного происхождения ветеринарным нормативам по решению территориального подразделения ведомства уполномоченного органа по основаниям, указанным в настоящем пункте, приостанавливается на шесть месяцев. </w:t>
      </w:r>
    </w:p>
    <w:bookmarkEnd w:id="1297"/>
    <w:bookmarkStart w:name="z1376" w:id="1298"/>
    <w:p>
      <w:pPr>
        <w:spacing w:after="0"/>
        <w:ind w:left="0"/>
        <w:jc w:val="both"/>
      </w:pPr>
      <w:r>
        <w:rPr>
          <w:rFonts w:ascii="Times New Roman"/>
          <w:b w:val="false"/>
          <w:i w:val="false"/>
          <w:color w:val="000000"/>
          <w:sz w:val="28"/>
        </w:rPr>
        <w:t xml:space="preserve">
      5. Возобновление действия уведомления о начале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 продукции и сырья животного происхождения ветеринарным нормативам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 с момента подачи заявления об устранении нарушений с приложением копий подтверждающих документов.</w:t>
      </w:r>
    </w:p>
    <w:bookmarkEnd w:id="1298"/>
    <w:bookmarkStart w:name="z1377" w:id="1299"/>
    <w:p>
      <w:pPr>
        <w:spacing w:after="0"/>
        <w:ind w:left="0"/>
        <w:jc w:val="both"/>
      </w:pPr>
      <w:r>
        <w:rPr>
          <w:rFonts w:ascii="Times New Roman"/>
          <w:b w:val="false"/>
          <w:i w:val="false"/>
          <w:color w:val="000000"/>
          <w:sz w:val="28"/>
        </w:rPr>
        <w:t xml:space="preserve">
      Территориальное подразделение ведомства уполномоченного органа в течение десяти рабочих дней со дня подачи заявления об устранении нарушений проверяет их устранение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 по результатам в течение одного рабочего дня принимает решение о возобновлении действия уведомления либо представляет мотивированный ответ об отказе в возобновлении действия уведомления.";</w:t>
      </w:r>
    </w:p>
    <w:bookmarkEnd w:id="1299"/>
    <w:bookmarkStart w:name="z1378" w:id="130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14</w:t>
      </w:r>
      <w:r>
        <w:rPr>
          <w:rFonts w:ascii="Times New Roman"/>
          <w:b w:val="false"/>
          <w:i w:val="false"/>
          <w:color w:val="000000"/>
          <w:sz w:val="28"/>
        </w:rPr>
        <w:t>:</w:t>
      </w:r>
    </w:p>
    <w:bookmarkEnd w:id="1300"/>
    <w:bookmarkStart w:name="z1379" w:id="13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местных исполнительных органов" исключить;</w:t>
      </w:r>
    </w:p>
    <w:bookmarkEnd w:id="1301"/>
    <w:bookmarkStart w:name="z1380" w:id="13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02"/>
    <w:bookmarkStart w:name="z1381" w:id="1303"/>
    <w:p>
      <w:pPr>
        <w:spacing w:after="0"/>
        <w:ind w:left="0"/>
        <w:jc w:val="both"/>
      </w:pPr>
      <w:r>
        <w:rPr>
          <w:rFonts w:ascii="Times New Roman"/>
          <w:b w:val="false"/>
          <w:i w:val="false"/>
          <w:color w:val="000000"/>
          <w:sz w:val="28"/>
        </w:rPr>
        <w:t>
      абзац первый изложить в следующей редакции:</w:t>
      </w:r>
    </w:p>
    <w:bookmarkEnd w:id="1303"/>
    <w:bookmarkStart w:name="z1382" w:id="1304"/>
    <w:p>
      <w:pPr>
        <w:spacing w:after="0"/>
        <w:ind w:left="0"/>
        <w:jc w:val="both"/>
      </w:pPr>
      <w:r>
        <w:rPr>
          <w:rFonts w:ascii="Times New Roman"/>
          <w:b w:val="false"/>
          <w:i w:val="false"/>
          <w:color w:val="000000"/>
          <w:sz w:val="28"/>
        </w:rPr>
        <w:t>
      "2. Государственный ветеринарно-санитарный контроль и надзор предусматривают:";</w:t>
      </w:r>
    </w:p>
    <w:bookmarkEnd w:id="1304"/>
    <w:bookmarkStart w:name="z1383" w:id="13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слова "в пределах компетенции" исключить;</w:t>
      </w:r>
    </w:p>
    <w:bookmarkEnd w:id="1305"/>
    <w:bookmarkStart w:name="z1384" w:id="1306"/>
    <w:p>
      <w:pPr>
        <w:spacing w:after="0"/>
        <w:ind w:left="0"/>
        <w:jc w:val="both"/>
      </w:pPr>
      <w:r>
        <w:rPr>
          <w:rFonts w:ascii="Times New Roman"/>
          <w:b w:val="false"/>
          <w:i w:val="false"/>
          <w:color w:val="000000"/>
          <w:sz w:val="28"/>
        </w:rPr>
        <w:t>
      дополнить подпунктами 6-3) и 6-4) следующего содержания:</w:t>
      </w:r>
    </w:p>
    <w:bookmarkEnd w:id="1306"/>
    <w:bookmarkStart w:name="z1385" w:id="1307"/>
    <w:p>
      <w:pPr>
        <w:spacing w:after="0"/>
        <w:ind w:left="0"/>
        <w:jc w:val="both"/>
      </w:pPr>
      <w:r>
        <w:rPr>
          <w:rFonts w:ascii="Times New Roman"/>
          <w:b w:val="false"/>
          <w:i w:val="false"/>
          <w:color w:val="000000"/>
          <w:sz w:val="28"/>
        </w:rPr>
        <w:t>
      "6-3) контроль и надзор за деятельностью подразделений местных исполнительных органов, осуществляющих деятельность в области ветеринарии;</w:t>
      </w:r>
    </w:p>
    <w:bookmarkEnd w:id="1307"/>
    <w:bookmarkStart w:name="z1386" w:id="1308"/>
    <w:p>
      <w:pPr>
        <w:spacing w:after="0"/>
        <w:ind w:left="0"/>
        <w:jc w:val="both"/>
      </w:pPr>
      <w:r>
        <w:rPr>
          <w:rFonts w:ascii="Times New Roman"/>
          <w:b w:val="false"/>
          <w:i w:val="false"/>
          <w:color w:val="000000"/>
          <w:sz w:val="28"/>
        </w:rPr>
        <w:t>
      6-4) контроль и надзор за организацией и проведением идентификации сельскохозяйственных животных, ведением базы данных по идентификации сельскохозяйственных животных и обновлением информации в ней;";</w:t>
      </w:r>
    </w:p>
    <w:bookmarkEnd w:id="1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bookmarkStart w:name="z1388" w:id="13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 государственными ветеринарными врачами" исключить;</w:t>
      </w:r>
    </w:p>
    <w:bookmarkEnd w:id="1309"/>
    <w:bookmarkStart w:name="z1389" w:id="131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14-1</w:t>
      </w:r>
      <w:r>
        <w:rPr>
          <w:rFonts w:ascii="Times New Roman"/>
          <w:b w:val="false"/>
          <w:i w:val="false"/>
          <w:color w:val="000000"/>
          <w:sz w:val="28"/>
        </w:rPr>
        <w:t>:</w:t>
      </w:r>
    </w:p>
    <w:bookmarkEnd w:id="1310"/>
    <w:bookmarkStart w:name="z1390" w:id="13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311"/>
    <w:bookmarkStart w:name="z1391" w:id="1312"/>
    <w:p>
      <w:pPr>
        <w:spacing w:after="0"/>
        <w:ind w:left="0"/>
        <w:jc w:val="both"/>
      </w:pPr>
      <w:r>
        <w:rPr>
          <w:rFonts w:ascii="Times New Roman"/>
          <w:b w:val="false"/>
          <w:i w:val="false"/>
          <w:color w:val="000000"/>
          <w:sz w:val="28"/>
        </w:rPr>
        <w:t>
      дополнить подпунктом 1-1) следующего содержания:</w:t>
      </w:r>
    </w:p>
    <w:bookmarkEnd w:id="1312"/>
    <w:bookmarkStart w:name="z1392" w:id="1313"/>
    <w:p>
      <w:pPr>
        <w:spacing w:after="0"/>
        <w:ind w:left="0"/>
        <w:jc w:val="both"/>
      </w:pPr>
      <w:r>
        <w:rPr>
          <w:rFonts w:ascii="Times New Roman"/>
          <w:b w:val="false"/>
          <w:i w:val="false"/>
          <w:color w:val="000000"/>
          <w:sz w:val="28"/>
        </w:rPr>
        <w:t>
      "1-1) на объектах внутренней торговли;";</w:t>
      </w:r>
    </w:p>
    <w:bookmarkEnd w:id="1313"/>
    <w:bookmarkStart w:name="z1393" w:id="1314"/>
    <w:p>
      <w:pPr>
        <w:spacing w:after="0"/>
        <w:ind w:left="0"/>
        <w:jc w:val="both"/>
      </w:pPr>
      <w:r>
        <w:rPr>
          <w:rFonts w:ascii="Times New Roman"/>
          <w:b w:val="false"/>
          <w:i w:val="false"/>
          <w:color w:val="000000"/>
          <w:sz w:val="28"/>
        </w:rPr>
        <w:t>
      подпункты 2) и 4) изложить в следующей редакции:</w:t>
      </w:r>
    </w:p>
    <w:bookmarkEnd w:id="1314"/>
    <w:bookmarkStart w:name="z1394" w:id="1315"/>
    <w:p>
      <w:pPr>
        <w:spacing w:after="0"/>
        <w:ind w:left="0"/>
        <w:jc w:val="both"/>
      </w:pPr>
      <w:r>
        <w:rPr>
          <w:rFonts w:ascii="Times New Roman"/>
          <w:b w:val="false"/>
          <w:i w:val="false"/>
          <w:color w:val="000000"/>
          <w:sz w:val="28"/>
        </w:rPr>
        <w:t>
      "2) у лиц, осуществляющих предпринимательскую деятельность в области ветеринарии, в том числе лицензируемую;";</w:t>
      </w:r>
    </w:p>
    <w:bookmarkEnd w:id="1315"/>
    <w:bookmarkStart w:name="z1395" w:id="1316"/>
    <w:p>
      <w:pPr>
        <w:spacing w:after="0"/>
        <w:ind w:left="0"/>
        <w:jc w:val="both"/>
      </w:pPr>
      <w:r>
        <w:rPr>
          <w:rFonts w:ascii="Times New Roman"/>
          <w:b w:val="false"/>
          <w:i w:val="false"/>
          <w:color w:val="000000"/>
          <w:sz w:val="28"/>
        </w:rPr>
        <w:t>
      "4) на ветеринарных контрольных постах;";</w:t>
      </w:r>
    </w:p>
    <w:bookmarkEnd w:id="1316"/>
    <w:bookmarkStart w:name="z1396" w:id="1317"/>
    <w:p>
      <w:pPr>
        <w:spacing w:after="0"/>
        <w:ind w:left="0"/>
        <w:jc w:val="both"/>
      </w:pPr>
      <w:r>
        <w:rPr>
          <w:rFonts w:ascii="Times New Roman"/>
          <w:b w:val="false"/>
          <w:i w:val="false"/>
          <w:color w:val="000000"/>
          <w:sz w:val="28"/>
        </w:rPr>
        <w:t>
      в подпунктах 5), 6) и 7) слова "при экспорте (импорте) и транзите" исключить;</w:t>
      </w:r>
    </w:p>
    <w:bookmarkEnd w:id="1317"/>
    <w:bookmarkStart w:name="z1397" w:id="1318"/>
    <w:p>
      <w:pPr>
        <w:spacing w:after="0"/>
        <w:ind w:left="0"/>
        <w:jc w:val="both"/>
      </w:pPr>
      <w:r>
        <w:rPr>
          <w:rFonts w:ascii="Times New Roman"/>
          <w:b w:val="false"/>
          <w:i w:val="false"/>
          <w:color w:val="000000"/>
          <w:sz w:val="28"/>
        </w:rPr>
        <w:t>
      в подпункте 8) слова "при экспорте (импорте) и транзите" и "в пределах компетенции" исключить;</w:t>
      </w:r>
    </w:p>
    <w:bookmarkEnd w:id="1318"/>
    <w:bookmarkStart w:name="z1398" w:id="1319"/>
    <w:p>
      <w:pPr>
        <w:spacing w:after="0"/>
        <w:ind w:left="0"/>
        <w:jc w:val="both"/>
      </w:pPr>
      <w:r>
        <w:rPr>
          <w:rFonts w:ascii="Times New Roman"/>
          <w:b w:val="false"/>
          <w:i w:val="false"/>
          <w:color w:val="000000"/>
          <w:sz w:val="28"/>
        </w:rPr>
        <w:t>
      дополнить подпунктом 8-1) следующего содержания:</w:t>
      </w:r>
    </w:p>
    <w:bookmarkEnd w:id="1319"/>
    <w:bookmarkStart w:name="z1399" w:id="1320"/>
    <w:p>
      <w:pPr>
        <w:spacing w:after="0"/>
        <w:ind w:left="0"/>
        <w:jc w:val="both"/>
      </w:pPr>
      <w:r>
        <w:rPr>
          <w:rFonts w:ascii="Times New Roman"/>
          <w:b w:val="false"/>
          <w:i w:val="false"/>
          <w:color w:val="000000"/>
          <w:sz w:val="28"/>
        </w:rPr>
        <w:t>
      "8-1)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p>
    <w:bookmarkEnd w:id="1320"/>
    <w:bookmarkStart w:name="z1400" w:id="1321"/>
    <w:p>
      <w:pPr>
        <w:spacing w:after="0"/>
        <w:ind w:left="0"/>
        <w:jc w:val="both"/>
      </w:pPr>
      <w:r>
        <w:rPr>
          <w:rFonts w:ascii="Times New Roman"/>
          <w:b w:val="false"/>
          <w:i w:val="false"/>
          <w:color w:val="000000"/>
          <w:sz w:val="28"/>
        </w:rPr>
        <w:t>
      подпункт 9) изложить в следующей редакции:</w:t>
      </w:r>
    </w:p>
    <w:bookmarkEnd w:id="1321"/>
    <w:bookmarkStart w:name="z1401" w:id="1322"/>
    <w:p>
      <w:pPr>
        <w:spacing w:after="0"/>
        <w:ind w:left="0"/>
        <w:jc w:val="both"/>
      </w:pPr>
      <w:r>
        <w:rPr>
          <w:rFonts w:ascii="Times New Roman"/>
          <w:b w:val="false"/>
          <w:i w:val="false"/>
          <w:color w:val="000000"/>
          <w:sz w:val="28"/>
        </w:rPr>
        <w:t>
      "9) за выполнением функций местных исполнительных органов и их подразделений, осуществляющих деятельность в области ветеринарии.";</w:t>
      </w:r>
    </w:p>
    <w:bookmarkEnd w:id="1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1403" w:id="13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323"/>
    <w:bookmarkStart w:name="z1404" w:id="1324"/>
    <w:p>
      <w:pPr>
        <w:spacing w:after="0"/>
        <w:ind w:left="0"/>
        <w:jc w:val="both"/>
      </w:pPr>
      <w:r>
        <w:rPr>
          <w:rFonts w:ascii="Times New Roman"/>
          <w:b w:val="false"/>
          <w:i w:val="false"/>
          <w:color w:val="000000"/>
          <w:sz w:val="28"/>
        </w:rPr>
        <w:t>
      слова "пунктах 1 и 2 настоящей статьи, осуществляются" заменить словами "пункте 1 настоящей статьи, осуществляются";</w:t>
      </w:r>
    </w:p>
    <w:bookmarkEnd w:id="1324"/>
    <w:bookmarkStart w:name="z1405" w:id="1325"/>
    <w:p>
      <w:pPr>
        <w:spacing w:after="0"/>
        <w:ind w:left="0"/>
        <w:jc w:val="both"/>
      </w:pPr>
      <w:r>
        <w:rPr>
          <w:rFonts w:ascii="Times New Roman"/>
          <w:b w:val="false"/>
          <w:i w:val="false"/>
          <w:color w:val="000000"/>
          <w:sz w:val="28"/>
        </w:rPr>
        <w:t>
      слова ", государственными ветеринарными врачами" исключить;</w:t>
      </w:r>
    </w:p>
    <w:bookmarkEnd w:id="1325"/>
    <w:bookmarkStart w:name="z1406" w:id="1326"/>
    <w:p>
      <w:pPr>
        <w:spacing w:after="0"/>
        <w:ind w:left="0"/>
        <w:jc w:val="both"/>
      </w:pPr>
      <w:r>
        <w:rPr>
          <w:rFonts w:ascii="Times New Roman"/>
          <w:b w:val="false"/>
          <w:i w:val="false"/>
          <w:color w:val="000000"/>
          <w:sz w:val="28"/>
        </w:rPr>
        <w:t>
      дополнить пунктом 3-1 следующего содержания:</w:t>
      </w:r>
    </w:p>
    <w:bookmarkEnd w:id="1326"/>
    <w:bookmarkStart w:name="z1407" w:id="1327"/>
    <w:p>
      <w:pPr>
        <w:spacing w:after="0"/>
        <w:ind w:left="0"/>
        <w:jc w:val="both"/>
      </w:pPr>
      <w:r>
        <w:rPr>
          <w:rFonts w:ascii="Times New Roman"/>
          <w:b w:val="false"/>
          <w:i w:val="false"/>
          <w:color w:val="000000"/>
          <w:sz w:val="28"/>
        </w:rPr>
        <w:t>
      "3-1. Решение о проведении профилактического контроля и надзора с посещением субъекта (объекта) контроля и надзора с целью проведения обследования территории и объектов для выявления и установления причин и условий возникновения и распространения болезней животных и их пищевых отравлений принимается руководителем областного (города республиканского значения, столицы) территориального подразделения ведомства уполномоченного органа при:</w:t>
      </w:r>
    </w:p>
    <w:bookmarkEnd w:id="1327"/>
    <w:bookmarkStart w:name="z1408" w:id="1328"/>
    <w:p>
      <w:pPr>
        <w:spacing w:after="0"/>
        <w:ind w:left="0"/>
        <w:jc w:val="both"/>
      </w:pPr>
      <w:r>
        <w:rPr>
          <w:rFonts w:ascii="Times New Roman"/>
          <w:b w:val="false"/>
          <w:i w:val="false"/>
          <w:color w:val="000000"/>
          <w:sz w:val="28"/>
        </w:rPr>
        <w:t>
      1) извещении физическими и юридическими лицами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 случаях падежа, одновременного заболевания нескольких животных или их необычного поведения;</w:t>
      </w:r>
    </w:p>
    <w:bookmarkEnd w:id="1328"/>
    <w:bookmarkStart w:name="z1409" w:id="1329"/>
    <w:p>
      <w:pPr>
        <w:spacing w:after="0"/>
        <w:ind w:left="0"/>
        <w:jc w:val="both"/>
      </w:pPr>
      <w:r>
        <w:rPr>
          <w:rFonts w:ascii="Times New Roman"/>
          <w:b w:val="false"/>
          <w:i w:val="false"/>
          <w:color w:val="000000"/>
          <w:sz w:val="28"/>
        </w:rPr>
        <w:t>
      2) проведении эпизоотологического обследования;</w:t>
      </w:r>
    </w:p>
    <w:bookmarkEnd w:id="1329"/>
    <w:bookmarkStart w:name="z1410" w:id="1330"/>
    <w:p>
      <w:pPr>
        <w:spacing w:after="0"/>
        <w:ind w:left="0"/>
        <w:jc w:val="both"/>
      </w:pPr>
      <w:r>
        <w:rPr>
          <w:rFonts w:ascii="Times New Roman"/>
          <w:b w:val="false"/>
          <w:i w:val="false"/>
          <w:color w:val="000000"/>
          <w:sz w:val="28"/>
        </w:rPr>
        <w:t>
      3) поступлении нотификаций, сообщений, уведомлений о выявлении заразных болезней животных, в том числе в партии перемещаемых (перевозимых) объектов, вывезенной с соответствующей административно-территориальной единицы;</w:t>
      </w:r>
    </w:p>
    <w:bookmarkEnd w:id="1330"/>
    <w:bookmarkStart w:name="z1411" w:id="1331"/>
    <w:p>
      <w:pPr>
        <w:spacing w:after="0"/>
        <w:ind w:left="0"/>
        <w:jc w:val="both"/>
      </w:pPr>
      <w:r>
        <w:rPr>
          <w:rFonts w:ascii="Times New Roman"/>
          <w:b w:val="false"/>
          <w:i w:val="false"/>
          <w:color w:val="000000"/>
          <w:sz w:val="28"/>
        </w:rPr>
        <w:t>
      4) выявлении фактов нарушения запретов и ограничений на вывоз или ввоз перемещаемых (перевозимых) объектов, временных ветеринарно-санитарных мер.";</w:t>
      </w:r>
    </w:p>
    <w:bookmarkEnd w:id="1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414" w:id="1332"/>
    <w:p>
      <w:pPr>
        <w:spacing w:after="0"/>
        <w:ind w:left="0"/>
        <w:jc w:val="both"/>
      </w:pPr>
      <w:r>
        <w:rPr>
          <w:rFonts w:ascii="Times New Roman"/>
          <w:b w:val="false"/>
          <w:i w:val="false"/>
          <w:color w:val="000000"/>
          <w:sz w:val="28"/>
        </w:rPr>
        <w:t>
      "5. Государственный ветеринарно-санитарный контроль и надзор на объектах внутренней торговли, объектах производства, осуществляющих заготовку (убой), хранение, переработку и реализацию животных, продукции и сырья животного происхождения, в пограничных и таможенных пунктах (пунктах пропуска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 расположенных на территории Республики Казахстан в пределах автомобильного сообщения, и иных местах, определенных уполномоченным органом, а также в карантинных зонах и неблагополучных пунктах по особо опасным болезням животных и птиц на предмет соблюдения требований законодательства Республики Казахстан в области ветеринарии по недопущению вспышек, распространения заразных болезней животных, обеспечению ветеринарно-санитарной безопасности продукции и сырья животного происхождения и охране территории Республики Казахстан от заноса и распространения заразных и экзотических болезней животных из других государств осуществляются ежедневно.";</w:t>
      </w:r>
    </w:p>
    <w:bookmarkEnd w:id="1332"/>
    <w:bookmarkStart w:name="z1415" w:id="13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 включая осуществляемые в пределах компетенции функции государственного ветеринарно-санитарного контроля и надзора" исключить;</w:t>
      </w:r>
    </w:p>
    <w:bookmarkEnd w:id="1333"/>
    <w:bookmarkStart w:name="z1416" w:id="13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w:t>
      </w:r>
    </w:p>
    <w:bookmarkEnd w:id="1334"/>
    <w:bookmarkStart w:name="z1417" w:id="1335"/>
    <w:p>
      <w:pPr>
        <w:spacing w:after="0"/>
        <w:ind w:left="0"/>
        <w:jc w:val="both"/>
      </w:pPr>
      <w:r>
        <w:rPr>
          <w:rFonts w:ascii="Times New Roman"/>
          <w:b w:val="false"/>
          <w:i w:val="false"/>
          <w:color w:val="000000"/>
          <w:sz w:val="28"/>
        </w:rPr>
        <w:t>
      слова ", государственным ветеринарным врачом" и ", государственный ветеринарный врач" исключить;</w:t>
      </w:r>
    </w:p>
    <w:bookmarkEnd w:id="1335"/>
    <w:bookmarkStart w:name="z1418" w:id="1336"/>
    <w:p>
      <w:pPr>
        <w:spacing w:after="0"/>
        <w:ind w:left="0"/>
        <w:jc w:val="both"/>
      </w:pPr>
      <w:r>
        <w:rPr>
          <w:rFonts w:ascii="Times New Roman"/>
          <w:b w:val="false"/>
          <w:i w:val="false"/>
          <w:color w:val="000000"/>
          <w:sz w:val="28"/>
        </w:rPr>
        <w:t>
      слово "составляют" заменить словом "составляет";</w:t>
      </w:r>
    </w:p>
    <w:bookmarkEnd w:id="1336"/>
    <w:bookmarkStart w:name="z1419" w:id="1337"/>
    <w:p>
      <w:pPr>
        <w:spacing w:after="0"/>
        <w:ind w:left="0"/>
        <w:jc w:val="both"/>
      </w:pPr>
      <w:r>
        <w:rPr>
          <w:rFonts w:ascii="Times New Roman"/>
          <w:b w:val="false"/>
          <w:i w:val="false"/>
          <w:color w:val="000000"/>
          <w:sz w:val="28"/>
        </w:rPr>
        <w:t>
      слово "выносят" заменить словом "выносит";</w:t>
      </w:r>
    </w:p>
    <w:bookmarkEnd w:id="1337"/>
    <w:bookmarkStart w:name="z1420" w:id="13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7-1</w:t>
      </w:r>
      <w:r>
        <w:rPr>
          <w:rFonts w:ascii="Times New Roman"/>
          <w:b w:val="false"/>
          <w:i w:val="false"/>
          <w:color w:val="000000"/>
          <w:sz w:val="28"/>
        </w:rPr>
        <w:t xml:space="preserve">:  </w:t>
      </w:r>
    </w:p>
    <w:bookmarkEnd w:id="1338"/>
    <w:bookmarkStart w:name="z1421" w:id="1339"/>
    <w:p>
      <w:pPr>
        <w:spacing w:after="0"/>
        <w:ind w:left="0"/>
        <w:jc w:val="both"/>
      </w:pPr>
      <w:r>
        <w:rPr>
          <w:rFonts w:ascii="Times New Roman"/>
          <w:b w:val="false"/>
          <w:i w:val="false"/>
          <w:color w:val="000000"/>
          <w:sz w:val="28"/>
        </w:rPr>
        <w:t>
      в абзаце первом части первой слова "проводятся государственным ветеринарно-санитарным инспектором, государственным ветеринарным врачом" заменить словами "проводятся государственным ветеринарно-санитарным инспектором";</w:t>
      </w:r>
    </w:p>
    <w:bookmarkEnd w:id="1339"/>
    <w:bookmarkStart w:name="z1422" w:id="1340"/>
    <w:p>
      <w:pPr>
        <w:spacing w:after="0"/>
        <w:ind w:left="0"/>
        <w:jc w:val="both"/>
      </w:pPr>
      <w:r>
        <w:rPr>
          <w:rFonts w:ascii="Times New Roman"/>
          <w:b w:val="false"/>
          <w:i w:val="false"/>
          <w:color w:val="000000"/>
          <w:sz w:val="28"/>
        </w:rPr>
        <w:t>
      часть вторую изложить в следующей редакции:</w:t>
      </w:r>
    </w:p>
    <w:bookmarkEnd w:id="1340"/>
    <w:bookmarkStart w:name="z1423" w:id="1341"/>
    <w:p>
      <w:pPr>
        <w:spacing w:after="0"/>
        <w:ind w:left="0"/>
        <w:jc w:val="both"/>
      </w:pPr>
      <w:r>
        <w:rPr>
          <w:rFonts w:ascii="Times New Roman"/>
          <w:b w:val="false"/>
          <w:i w:val="false"/>
          <w:color w:val="000000"/>
          <w:sz w:val="28"/>
        </w:rPr>
        <w:t>
      "Субъектами (объектами) профилактического контроля и надзора без посещения являются физические и юридические лица, осуществляющие деятельность, связанную с ввозом, вывозом, перемещением, производством, заготовкой, переработкой, обеззараживанием, хранением, транспортировкой и реализацией подконтрольной продукции, местные исполнительные органы и их подразделения, осуществляющие деятельность в области ветеринарии, государственные ветеринарные организации, физические и юридические лица, осуществляющие предпринимательскую деятельность в области ветеринарии.";</w:t>
      </w:r>
    </w:p>
    <w:bookmarkEnd w:id="1341"/>
    <w:bookmarkStart w:name="z1424" w:id="1342"/>
    <w:p>
      <w:pPr>
        <w:spacing w:after="0"/>
        <w:ind w:left="0"/>
        <w:jc w:val="both"/>
      </w:pPr>
      <w:r>
        <w:rPr>
          <w:rFonts w:ascii="Times New Roman"/>
          <w:b w:val="false"/>
          <w:i w:val="false"/>
          <w:color w:val="000000"/>
          <w:sz w:val="28"/>
        </w:rPr>
        <w:t>
      в части четвертой слова "осуществляются государственным ветеринарно-санитарным инспектором, государственным ветеринарным врачом" заменить словами "осуществляются государственным ветеринарно-санитарным инспектором";</w:t>
      </w:r>
    </w:p>
    <w:bookmarkEnd w:id="1342"/>
    <w:bookmarkStart w:name="z1425" w:id="1343"/>
    <w:p>
      <w:pPr>
        <w:spacing w:after="0"/>
        <w:ind w:left="0"/>
        <w:jc w:val="both"/>
      </w:pPr>
      <w:r>
        <w:rPr>
          <w:rFonts w:ascii="Times New Roman"/>
          <w:b w:val="false"/>
          <w:i w:val="false"/>
          <w:color w:val="000000"/>
          <w:sz w:val="28"/>
        </w:rPr>
        <w:t>
      в части пятой слова ", государственным ветеринарным врачом" исключить;</w:t>
      </w:r>
    </w:p>
    <w:bookmarkEnd w:id="1343"/>
    <w:bookmarkStart w:name="z1426" w:id="1344"/>
    <w:p>
      <w:pPr>
        <w:spacing w:after="0"/>
        <w:ind w:left="0"/>
        <w:jc w:val="both"/>
      </w:pPr>
      <w:r>
        <w:rPr>
          <w:rFonts w:ascii="Times New Roman"/>
          <w:b w:val="false"/>
          <w:i w:val="false"/>
          <w:color w:val="000000"/>
          <w:sz w:val="28"/>
        </w:rPr>
        <w:t>
      в части десятой слова ", ветеринарными подразделениями государственных органов, осуществляющими деятельность в области ветеринарии," и ", ветеринарного подразделения государственного органа, осуществляющего деятельность в области ветеринарии" исключить;</w:t>
      </w:r>
    </w:p>
    <w:bookmarkEnd w:id="1344"/>
    <w:bookmarkStart w:name="z1427" w:id="13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1345"/>
    <w:bookmarkStart w:name="z1428" w:id="1346"/>
    <w:p>
      <w:pPr>
        <w:spacing w:after="0"/>
        <w:ind w:left="0"/>
        <w:jc w:val="both"/>
      </w:pPr>
      <w:r>
        <w:rPr>
          <w:rFonts w:ascii="Times New Roman"/>
          <w:b w:val="false"/>
          <w:i w:val="false"/>
          <w:color w:val="000000"/>
          <w:sz w:val="28"/>
        </w:rPr>
        <w:t>
      слова ", государственный ветеринарный врач по результатам проверки составляют предписание, выносят" заменить словами "по результатам проверки составляет предписание, выносит";</w:t>
      </w:r>
    </w:p>
    <w:bookmarkEnd w:id="1346"/>
    <w:bookmarkStart w:name="z1429" w:id="1347"/>
    <w:p>
      <w:pPr>
        <w:spacing w:after="0"/>
        <w:ind w:left="0"/>
        <w:jc w:val="both"/>
      </w:pPr>
      <w:r>
        <w:rPr>
          <w:rFonts w:ascii="Times New Roman"/>
          <w:b w:val="false"/>
          <w:i w:val="false"/>
          <w:color w:val="000000"/>
          <w:sz w:val="28"/>
        </w:rPr>
        <w:t>
      слова "в пределах своей компетенции" исключить;</w:t>
      </w:r>
    </w:p>
    <w:bookmarkEnd w:id="1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431" w:id="1348"/>
    <w:p>
      <w:pPr>
        <w:spacing w:after="0"/>
        <w:ind w:left="0"/>
        <w:jc w:val="both"/>
      </w:pPr>
      <w:r>
        <w:rPr>
          <w:rFonts w:ascii="Times New Roman"/>
          <w:b w:val="false"/>
          <w:i w:val="false"/>
          <w:color w:val="000000"/>
          <w:sz w:val="28"/>
        </w:rPr>
        <w:t>
      "10. Акт государственного ветеринарно-санитарного контроля и надзора регистрируется в специальном журнале регистрации актов о результатах проверок, который должен быть пронумерован, прошнурован и скреплен печатью территориальных подразделений ведомства уполномоченного органа.";</w:t>
      </w:r>
    </w:p>
    <w:bookmarkEnd w:id="1348"/>
    <w:bookmarkStart w:name="z1432" w:id="134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15</w:t>
      </w:r>
      <w:r>
        <w:rPr>
          <w:rFonts w:ascii="Times New Roman"/>
          <w:b w:val="false"/>
          <w:i w:val="false"/>
          <w:color w:val="000000"/>
          <w:sz w:val="28"/>
        </w:rPr>
        <w:t xml:space="preserve">:  </w:t>
      </w:r>
    </w:p>
    <w:bookmarkEnd w:id="1349"/>
    <w:bookmarkStart w:name="z1433" w:id="13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 включая осуществляемые в пределах компетенции функции государственного ветеринарно-санитарного контроля и надзора" исключить;</w:t>
      </w:r>
    </w:p>
    <w:bookmarkEnd w:id="1350"/>
    <w:bookmarkStart w:name="z1434" w:id="1351"/>
    <w:p>
      <w:pPr>
        <w:spacing w:after="0"/>
        <w:ind w:left="0"/>
        <w:jc w:val="both"/>
      </w:pPr>
      <w:r>
        <w:rPr>
          <w:rFonts w:ascii="Times New Roman"/>
          <w:b w:val="false"/>
          <w:i w:val="false"/>
          <w:color w:val="000000"/>
          <w:sz w:val="28"/>
        </w:rPr>
        <w:t>
      дополнить подпунктом 10-1) следующего содержания:</w:t>
      </w:r>
    </w:p>
    <w:bookmarkEnd w:id="1351"/>
    <w:bookmarkStart w:name="z1435" w:id="1352"/>
    <w:p>
      <w:pPr>
        <w:spacing w:after="0"/>
        <w:ind w:left="0"/>
        <w:jc w:val="both"/>
      </w:pPr>
      <w:r>
        <w:rPr>
          <w:rFonts w:ascii="Times New Roman"/>
          <w:b w:val="false"/>
          <w:i w:val="false"/>
          <w:color w:val="000000"/>
          <w:sz w:val="28"/>
        </w:rPr>
        <w:t>
      "10-1) государственные ветеринарные организации;";</w:t>
      </w:r>
    </w:p>
    <w:bookmarkEnd w:id="1352"/>
    <w:bookmarkStart w:name="z1436" w:id="135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16</w:t>
      </w:r>
      <w:r>
        <w:rPr>
          <w:rFonts w:ascii="Times New Roman"/>
          <w:b w:val="false"/>
          <w:i w:val="false"/>
          <w:color w:val="000000"/>
          <w:sz w:val="28"/>
        </w:rPr>
        <w:t>:</w:t>
      </w:r>
    </w:p>
    <w:bookmarkEnd w:id="1353"/>
    <w:bookmarkStart w:name="z1437" w:id="1354"/>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354"/>
    <w:bookmarkStart w:name="z1438" w:id="1355"/>
    <w:p>
      <w:pPr>
        <w:spacing w:after="0"/>
        <w:ind w:left="0"/>
        <w:jc w:val="both"/>
      </w:pPr>
      <w:r>
        <w:rPr>
          <w:rFonts w:ascii="Times New Roman"/>
          <w:b w:val="false"/>
          <w:i w:val="false"/>
          <w:color w:val="000000"/>
          <w:sz w:val="28"/>
        </w:rPr>
        <w:t>
      "4) организация и осуществление государственного ветеринарно-санитарного контроля и надзора в пограничных и таможенных пунктах (пунктах пропуска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 расположенных на территории Республики Казахстан в пределах автомобильного сообщения, и иных местах, определенных уполномоченным органом.";</w:t>
      </w:r>
    </w:p>
    <w:bookmarkEnd w:id="1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3-1) следующего содержания:</w:t>
      </w:r>
    </w:p>
    <w:bookmarkStart w:name="z1440" w:id="1356"/>
    <w:p>
      <w:pPr>
        <w:spacing w:after="0"/>
        <w:ind w:left="0"/>
        <w:jc w:val="both"/>
      </w:pPr>
      <w:r>
        <w:rPr>
          <w:rFonts w:ascii="Times New Roman"/>
          <w:b w:val="false"/>
          <w:i w:val="false"/>
          <w:color w:val="000000"/>
          <w:sz w:val="28"/>
        </w:rPr>
        <w:t>
      "3-1) утверждение списка государственных ветеринарно-санитарных инспекторов, имеющих право выдачи ветеринарно-санитарного заключения на объекты государственного ветеринарно-санитарного контроля и надзора;";</w:t>
      </w:r>
    </w:p>
    <w:bookmarkEnd w:id="1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3-1) следующего содержания:</w:t>
      </w:r>
    </w:p>
    <w:bookmarkStart w:name="z1442" w:id="1357"/>
    <w:p>
      <w:pPr>
        <w:spacing w:after="0"/>
        <w:ind w:left="0"/>
        <w:jc w:val="both"/>
      </w:pPr>
      <w:r>
        <w:rPr>
          <w:rFonts w:ascii="Times New Roman"/>
          <w:b w:val="false"/>
          <w:i w:val="false"/>
          <w:color w:val="000000"/>
          <w:sz w:val="28"/>
        </w:rPr>
        <w:t>
      "3-1) утверждение списка государственных ветеринарно-санитарных инспекторов, имеющих право выдачи ветеринарно-санитарного заключения на объекты государственного ветеринарно-санитарного контроля и надзора;";</w:t>
      </w:r>
    </w:p>
    <w:bookmarkEnd w:id="1357"/>
    <w:bookmarkStart w:name="z1443" w:id="135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17</w:t>
      </w:r>
      <w:r>
        <w:rPr>
          <w:rFonts w:ascii="Times New Roman"/>
          <w:b w:val="false"/>
          <w:i w:val="false"/>
          <w:color w:val="000000"/>
          <w:sz w:val="28"/>
        </w:rPr>
        <w:t>:</w:t>
      </w:r>
    </w:p>
    <w:bookmarkEnd w:id="1358"/>
    <w:bookmarkStart w:name="z1444" w:id="1359"/>
    <w:p>
      <w:pPr>
        <w:spacing w:after="0"/>
        <w:ind w:left="0"/>
        <w:jc w:val="both"/>
      </w:pPr>
      <w:r>
        <w:rPr>
          <w:rFonts w:ascii="Times New Roman"/>
          <w:b w:val="false"/>
          <w:i w:val="false"/>
          <w:color w:val="000000"/>
          <w:sz w:val="28"/>
        </w:rPr>
        <w:t>
      в заголовке слова "и государственных ветеринарных врачей" исключить;</w:t>
      </w:r>
    </w:p>
    <w:bookmarkEnd w:id="1359"/>
    <w:bookmarkStart w:name="z1445" w:id="13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360"/>
    <w:bookmarkStart w:name="z1446" w:id="1361"/>
    <w:p>
      <w:pPr>
        <w:spacing w:after="0"/>
        <w:ind w:left="0"/>
        <w:jc w:val="both"/>
      </w:pPr>
      <w:r>
        <w:rPr>
          <w:rFonts w:ascii="Times New Roman"/>
          <w:b w:val="false"/>
          <w:i w:val="false"/>
          <w:color w:val="000000"/>
          <w:sz w:val="28"/>
        </w:rPr>
        <w:t>
      в абзаце первом слова ", государственные ветеринарные врачи" исключить;</w:t>
      </w:r>
    </w:p>
    <w:bookmarkEnd w:id="1361"/>
    <w:bookmarkStart w:name="z1447" w:id="13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"(по предъявлении служебного удостоверения)" исключить;</w:t>
      </w:r>
    </w:p>
    <w:bookmarkEnd w:id="1362"/>
    <w:bookmarkStart w:name="z1448" w:id="1363"/>
    <w:p>
      <w:pPr>
        <w:spacing w:after="0"/>
        <w:ind w:left="0"/>
        <w:jc w:val="both"/>
      </w:pPr>
      <w:r>
        <w:rPr>
          <w:rFonts w:ascii="Times New Roman"/>
          <w:b w:val="false"/>
          <w:i w:val="false"/>
          <w:color w:val="000000"/>
          <w:sz w:val="28"/>
        </w:rPr>
        <w:t>
      дополнить подпунктом 6-1) следующего содержания:</w:t>
      </w:r>
    </w:p>
    <w:bookmarkEnd w:id="1363"/>
    <w:bookmarkStart w:name="z1449" w:id="1364"/>
    <w:p>
      <w:pPr>
        <w:spacing w:after="0"/>
        <w:ind w:left="0"/>
        <w:jc w:val="both"/>
      </w:pPr>
      <w:r>
        <w:rPr>
          <w:rFonts w:ascii="Times New Roman"/>
          <w:b w:val="false"/>
          <w:i w:val="false"/>
          <w:color w:val="000000"/>
          <w:sz w:val="28"/>
        </w:rPr>
        <w:t>
      "6-1) останавливать транспортные средства и задерживать перемещаемые (перевозимые) объекты на ветеринарных контрольных постах на период проведения ветеринарного досмотра, осмотра, диагностики или ветеринарно-санитарной экспертизы, а также при их перевозке без ветеринарных документов или в случаях несоответствия ветеринарным (ветеринарно-санитарным) правилам, требованиям;";</w:t>
      </w:r>
    </w:p>
    <w:bookmarkEnd w:id="1364"/>
    <w:bookmarkStart w:name="z1450" w:id="13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 государственных ветеринарных врачей" и ", местные исполнительные органы" исключить;</w:t>
      </w:r>
    </w:p>
    <w:bookmarkEnd w:id="1365"/>
    <w:bookmarkStart w:name="z1451" w:id="136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18</w:t>
      </w:r>
      <w:r>
        <w:rPr>
          <w:rFonts w:ascii="Times New Roman"/>
          <w:b w:val="false"/>
          <w:i w:val="false"/>
          <w:color w:val="000000"/>
          <w:sz w:val="28"/>
        </w:rPr>
        <w:t xml:space="preserve">: </w:t>
      </w:r>
    </w:p>
    <w:bookmarkEnd w:id="1366"/>
    <w:bookmarkStart w:name="z1452" w:id="1367"/>
    <w:p>
      <w:pPr>
        <w:spacing w:after="0"/>
        <w:ind w:left="0"/>
        <w:jc w:val="both"/>
      </w:pPr>
      <w:r>
        <w:rPr>
          <w:rFonts w:ascii="Times New Roman"/>
          <w:b w:val="false"/>
          <w:i w:val="false"/>
          <w:color w:val="000000"/>
          <w:sz w:val="28"/>
        </w:rPr>
        <w:t>
      в заголовке слова ", государственных ветеринарных врачей" исключить;</w:t>
      </w:r>
    </w:p>
    <w:bookmarkEnd w:id="1367"/>
    <w:bookmarkStart w:name="z1453" w:id="13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1368"/>
    <w:bookmarkStart w:name="z1454" w:id="1369"/>
    <w:p>
      <w:pPr>
        <w:spacing w:after="0"/>
        <w:ind w:left="0"/>
        <w:jc w:val="both"/>
      </w:pPr>
      <w:r>
        <w:rPr>
          <w:rFonts w:ascii="Times New Roman"/>
          <w:b w:val="false"/>
          <w:i w:val="false"/>
          <w:color w:val="000000"/>
          <w:sz w:val="28"/>
        </w:rPr>
        <w:t>
      в абзаце первом слова ", государственными ветеринарными врачами в пределах компетенции" исключить;</w:t>
      </w:r>
    </w:p>
    <w:bookmarkEnd w:id="1369"/>
    <w:bookmarkStart w:name="z1455" w:id="13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"о наложении дисциплинарного взыскания или" исключить;</w:t>
      </w:r>
    </w:p>
    <w:bookmarkEnd w:id="1370"/>
    <w:bookmarkStart w:name="z1456" w:id="137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20 изложить в следующей редакции:</w:t>
      </w:r>
    </w:p>
    <w:bookmarkEnd w:id="1371"/>
    <w:bookmarkStart w:name="z1457" w:id="1372"/>
    <w:p>
      <w:pPr>
        <w:spacing w:after="0"/>
        <w:ind w:left="0"/>
        <w:jc w:val="both"/>
      </w:pPr>
      <w:r>
        <w:rPr>
          <w:rFonts w:ascii="Times New Roman"/>
          <w:b w:val="false"/>
          <w:i w:val="false"/>
          <w:color w:val="000000"/>
          <w:sz w:val="28"/>
        </w:rPr>
        <w:t>
      "4. Для осуществления государственного ветеринарно-санитарного контроля и надзора с целью предупреждения заноса и распространения заразных и экзотических болезней животных на территорию Республики Казахстан из других государств уполномоченным органом организуются ветеринарные контрольные посты в порядке, определенном уполномоченным органом.";</w:t>
      </w:r>
    </w:p>
    <w:bookmarkEnd w:id="1372"/>
    <w:bookmarkStart w:name="z1458" w:id="1373"/>
    <w:p>
      <w:pPr>
        <w:spacing w:after="0"/>
        <w:ind w:left="0"/>
        <w:jc w:val="both"/>
      </w:pPr>
      <w:r>
        <w:rPr>
          <w:rFonts w:ascii="Times New Roman"/>
          <w:b w:val="false"/>
          <w:i w:val="false"/>
          <w:color w:val="000000"/>
          <w:sz w:val="28"/>
        </w:rPr>
        <w:t>
      "8. Порядок осуществления государственного ветеринарно-санитарного контроля и надзора на ветеринарных контрольных постах утверждается уполномоченным органом.</w:t>
      </w:r>
    </w:p>
    <w:bookmarkEnd w:id="1373"/>
    <w:bookmarkStart w:name="z1459" w:id="1374"/>
    <w:p>
      <w:pPr>
        <w:spacing w:after="0"/>
        <w:ind w:left="0"/>
        <w:jc w:val="both"/>
      </w:pPr>
      <w:r>
        <w:rPr>
          <w:rFonts w:ascii="Times New Roman"/>
          <w:b w:val="false"/>
          <w:i w:val="false"/>
          <w:color w:val="000000"/>
          <w:sz w:val="28"/>
        </w:rPr>
        <w:t>
      Государственный ветеринарно-санитарный контроль и надзор на ветеринарных контрольных постах осуществляются в форме документарного, физического и лабораторного ветеринарно-санитарного контроля и надзора.";</w:t>
      </w:r>
    </w:p>
    <w:bookmarkEnd w:id="1374"/>
    <w:bookmarkStart w:name="z1460" w:id="1375"/>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пункте 7</w:t>
      </w:r>
      <w:r>
        <w:rPr>
          <w:rFonts w:ascii="Times New Roman"/>
          <w:b w:val="false"/>
          <w:i w:val="false"/>
          <w:color w:val="000000"/>
          <w:sz w:val="28"/>
        </w:rPr>
        <w:t xml:space="preserve"> статьи 22 слова "государственным ветеринарным врачам," исключить;</w:t>
      </w:r>
    </w:p>
    <w:bookmarkEnd w:id="1375"/>
    <w:bookmarkStart w:name="z1461" w:id="1376"/>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3</w:t>
      </w:r>
      <w:r>
        <w:rPr>
          <w:rFonts w:ascii="Times New Roman"/>
          <w:b w:val="false"/>
          <w:i w:val="false"/>
          <w:color w:val="000000"/>
          <w:sz w:val="28"/>
        </w:rPr>
        <w:t xml:space="preserve"> статьи 23 слова ", государственным ветеринарным врачам" исключить;</w:t>
      </w:r>
    </w:p>
    <w:bookmarkEnd w:id="1376"/>
    <w:bookmarkStart w:name="z1462" w:id="137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w:t>
      </w:r>
      <w:r>
        <w:rPr>
          <w:rFonts w:ascii="Times New Roman"/>
          <w:b w:val="false"/>
          <w:i w:val="false"/>
          <w:color w:val="000000"/>
          <w:sz w:val="28"/>
        </w:rPr>
        <w:t xml:space="preserve"> статьи 24 дополнить частями второй и третьей следующего содержания:</w:t>
      </w:r>
    </w:p>
    <w:bookmarkEnd w:id="1377"/>
    <w:bookmarkStart w:name="z1463" w:id="1378"/>
    <w:p>
      <w:pPr>
        <w:spacing w:after="0"/>
        <w:ind w:left="0"/>
        <w:jc w:val="both"/>
      </w:pPr>
      <w:r>
        <w:rPr>
          <w:rFonts w:ascii="Times New Roman"/>
          <w:b w:val="false"/>
          <w:i w:val="false"/>
          <w:color w:val="000000"/>
          <w:sz w:val="28"/>
        </w:rPr>
        <w:t xml:space="preserve">
      "Допускается в порядке, определенном уполномоченным органом, временная регистрация ветеринарных препаратов на срок не более двух лет для проведения ветеринарных мероприятий по впервые выявленным на территории Республики Казахстан особо опасным и экзотическим болезням животных, распространение которых может привести к ухудшению эпизоотической ситуации. </w:t>
      </w:r>
    </w:p>
    <w:bookmarkEnd w:id="1378"/>
    <w:bookmarkStart w:name="z1464" w:id="1379"/>
    <w:p>
      <w:pPr>
        <w:spacing w:after="0"/>
        <w:ind w:left="0"/>
        <w:jc w:val="both"/>
      </w:pPr>
      <w:r>
        <w:rPr>
          <w:rFonts w:ascii="Times New Roman"/>
          <w:b w:val="false"/>
          <w:i w:val="false"/>
          <w:color w:val="000000"/>
          <w:sz w:val="28"/>
        </w:rPr>
        <w:t>
      В период действия временной регистрации ветеринарных препаратов должны быть проведены регистрационные испытания ветеринарных препаратов, необходимые для их государственной регистрации.";</w:t>
      </w:r>
    </w:p>
    <w:bookmarkEnd w:id="1379"/>
    <w:bookmarkStart w:name="z1465" w:id="138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26 слова "буферную зону" заменить словами "буферную (защитную) зону";</w:t>
      </w:r>
    </w:p>
    <w:bookmarkEnd w:id="1380"/>
    <w:bookmarkStart w:name="z1466" w:id="138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3</w:t>
      </w:r>
      <w:r>
        <w:rPr>
          <w:rFonts w:ascii="Times New Roman"/>
          <w:b w:val="false"/>
          <w:i w:val="false"/>
          <w:color w:val="000000"/>
          <w:sz w:val="28"/>
        </w:rPr>
        <w:t xml:space="preserve"> статьи 26-1 дополнить словами ", компартмента, регионализация";</w:t>
      </w:r>
    </w:p>
    <w:bookmarkEnd w:id="1381"/>
    <w:bookmarkStart w:name="z1467" w:id="1382"/>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26-2</w:t>
      </w:r>
      <w:r>
        <w:rPr>
          <w:rFonts w:ascii="Times New Roman"/>
          <w:b w:val="false"/>
          <w:i w:val="false"/>
          <w:color w:val="000000"/>
          <w:sz w:val="28"/>
        </w:rPr>
        <w:t>:</w:t>
      </w:r>
    </w:p>
    <w:bookmarkEnd w:id="1382"/>
    <w:bookmarkStart w:name="z1468" w:id="1383"/>
    <w:p>
      <w:pPr>
        <w:spacing w:after="0"/>
        <w:ind w:left="0"/>
        <w:jc w:val="both"/>
      </w:pPr>
      <w:r>
        <w:rPr>
          <w:rFonts w:ascii="Times New Roman"/>
          <w:b w:val="false"/>
          <w:i w:val="false"/>
          <w:color w:val="000000"/>
          <w:sz w:val="28"/>
        </w:rPr>
        <w:t xml:space="preserve">
      заголовок и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383"/>
    <w:bookmarkStart w:name="z1469" w:id="1384"/>
    <w:p>
      <w:pPr>
        <w:spacing w:after="0"/>
        <w:ind w:left="0"/>
        <w:jc w:val="both"/>
      </w:pPr>
      <w:r>
        <w:rPr>
          <w:rFonts w:ascii="Times New Roman"/>
          <w:b w:val="false"/>
          <w:i w:val="false"/>
          <w:color w:val="000000"/>
          <w:sz w:val="28"/>
        </w:rPr>
        <w:t>
      "Статья 26-2. Деление территории на зоны, компартмент и регионализация</w:t>
      </w:r>
    </w:p>
    <w:bookmarkEnd w:id="1384"/>
    <w:bookmarkStart w:name="z1470" w:id="1385"/>
    <w:p>
      <w:pPr>
        <w:spacing w:after="0"/>
        <w:ind w:left="0"/>
        <w:jc w:val="both"/>
      </w:pPr>
      <w:r>
        <w:rPr>
          <w:rFonts w:ascii="Times New Roman"/>
          <w:b w:val="false"/>
          <w:i w:val="false"/>
          <w:color w:val="000000"/>
          <w:sz w:val="28"/>
        </w:rPr>
        <w:t>
      1. Деление территории на зоны, компартмент и регионализация осуществляются для:";</w:t>
      </w:r>
    </w:p>
    <w:bookmarkEnd w:id="1385"/>
    <w:bookmarkStart w:name="z1471" w:id="13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86"/>
    <w:bookmarkStart w:name="z1472" w:id="1387"/>
    <w:p>
      <w:pPr>
        <w:spacing w:after="0"/>
        <w:ind w:left="0"/>
        <w:jc w:val="both"/>
      </w:pPr>
      <w:r>
        <w:rPr>
          <w:rFonts w:ascii="Times New Roman"/>
          <w:b w:val="false"/>
          <w:i w:val="false"/>
          <w:color w:val="000000"/>
          <w:sz w:val="28"/>
        </w:rPr>
        <w:t>
      подпункт 3) изложить в следующей редакции:</w:t>
      </w:r>
    </w:p>
    <w:bookmarkEnd w:id="1387"/>
    <w:bookmarkStart w:name="z1473" w:id="1388"/>
    <w:p>
      <w:pPr>
        <w:spacing w:after="0"/>
        <w:ind w:left="0"/>
        <w:jc w:val="both"/>
      </w:pPr>
      <w:r>
        <w:rPr>
          <w:rFonts w:ascii="Times New Roman"/>
          <w:b w:val="false"/>
          <w:i w:val="false"/>
          <w:color w:val="000000"/>
          <w:sz w:val="28"/>
        </w:rPr>
        <w:t>
      "3) буферная (защитная) зона;";</w:t>
      </w:r>
    </w:p>
    <w:bookmarkEnd w:id="1388"/>
    <w:bookmarkStart w:name="z1474" w:id="1389"/>
    <w:p>
      <w:pPr>
        <w:spacing w:after="0"/>
        <w:ind w:left="0"/>
        <w:jc w:val="both"/>
      </w:pPr>
      <w:r>
        <w:rPr>
          <w:rFonts w:ascii="Times New Roman"/>
          <w:b w:val="false"/>
          <w:i w:val="false"/>
          <w:color w:val="000000"/>
          <w:sz w:val="28"/>
        </w:rPr>
        <w:t>
      дополнить подпунктом 5) следующего содержания:</w:t>
      </w:r>
    </w:p>
    <w:bookmarkEnd w:id="1389"/>
    <w:bookmarkStart w:name="z1475" w:id="1390"/>
    <w:p>
      <w:pPr>
        <w:spacing w:after="0"/>
        <w:ind w:left="0"/>
        <w:jc w:val="both"/>
      </w:pPr>
      <w:r>
        <w:rPr>
          <w:rFonts w:ascii="Times New Roman"/>
          <w:b w:val="false"/>
          <w:i w:val="false"/>
          <w:color w:val="000000"/>
          <w:sz w:val="28"/>
        </w:rPr>
        <w:t xml:space="preserve">
      "5) иные зоны, определенные в соответствии с международными договорами, ратифицированными Республикой Казахстан."; </w:t>
      </w:r>
    </w:p>
    <w:bookmarkEnd w:id="1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477" w:id="1391"/>
    <w:p>
      <w:pPr>
        <w:spacing w:after="0"/>
        <w:ind w:left="0"/>
        <w:jc w:val="both"/>
      </w:pPr>
      <w:r>
        <w:rPr>
          <w:rFonts w:ascii="Times New Roman"/>
          <w:b w:val="false"/>
          <w:i w:val="false"/>
          <w:color w:val="000000"/>
          <w:sz w:val="28"/>
        </w:rPr>
        <w:t>
      "3. Деление территории на зоны, компартмент и их границы и регионализация осуществляются в порядке, определенном уполномоченным органом.";</w:t>
      </w:r>
    </w:p>
    <w:bookmarkEnd w:id="1391"/>
    <w:bookmarkStart w:name="z1478" w:id="139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35</w:t>
      </w:r>
      <w:r>
        <w:rPr>
          <w:rFonts w:ascii="Times New Roman"/>
          <w:b w:val="false"/>
          <w:i w:val="false"/>
          <w:color w:val="000000"/>
          <w:sz w:val="28"/>
        </w:rPr>
        <w:t xml:space="preserve">:  </w:t>
      </w:r>
    </w:p>
    <w:bookmarkEnd w:id="1392"/>
    <w:bookmarkStart w:name="z1479" w:id="13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1393"/>
    <w:bookmarkStart w:name="z1480" w:id="1394"/>
    <w:p>
      <w:pPr>
        <w:spacing w:after="0"/>
        <w:ind w:left="0"/>
        <w:jc w:val="both"/>
      </w:pPr>
      <w:r>
        <w:rPr>
          <w:rFonts w:ascii="Times New Roman"/>
          <w:b w:val="false"/>
          <w:i w:val="false"/>
          <w:color w:val="000000"/>
          <w:sz w:val="28"/>
        </w:rPr>
        <w:t>
      дополнить подпунктами 4-1), 4-2) и 4-3) следующего содержания:</w:t>
      </w:r>
    </w:p>
    <w:bookmarkEnd w:id="1394"/>
    <w:bookmarkStart w:name="z1481" w:id="1395"/>
    <w:p>
      <w:pPr>
        <w:spacing w:after="0"/>
        <w:ind w:left="0"/>
        <w:jc w:val="both"/>
      </w:pPr>
      <w:r>
        <w:rPr>
          <w:rFonts w:ascii="Times New Roman"/>
          <w:b w:val="false"/>
          <w:i w:val="false"/>
          <w:color w:val="000000"/>
          <w:sz w:val="28"/>
        </w:rPr>
        <w:t>
      "4-1) организации и проведения представителями импортирующей страны инспектирования территории или ее части, свободной от болезней или с незначительной распространенностью болезней, и процедуры осуществления государственного ветеринарно-санитарного контроля и надзора за экспортируемыми перемещаемыми (перевозимыми) объектами из этих территорий, включая аудит системы государственного ветеринарно-санитарного контроля и надзора;</w:t>
      </w:r>
    </w:p>
    <w:bookmarkEnd w:id="1395"/>
    <w:bookmarkStart w:name="z1482" w:id="1396"/>
    <w:p>
      <w:pPr>
        <w:spacing w:after="0"/>
        <w:ind w:left="0"/>
        <w:jc w:val="both"/>
      </w:pPr>
      <w:r>
        <w:rPr>
          <w:rFonts w:ascii="Times New Roman"/>
          <w:b w:val="false"/>
          <w:i w:val="false"/>
          <w:color w:val="000000"/>
          <w:sz w:val="28"/>
        </w:rPr>
        <w:t>
      4-2) организации и проведения представителями импортирующей страны инспектирования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 с целью осуществления экспорта перемещаемых (перевозимых) объектов;</w:t>
      </w:r>
    </w:p>
    <w:bookmarkEnd w:id="1396"/>
    <w:bookmarkStart w:name="z1483" w:id="1397"/>
    <w:p>
      <w:pPr>
        <w:spacing w:after="0"/>
        <w:ind w:left="0"/>
        <w:jc w:val="both"/>
      </w:pPr>
      <w:r>
        <w:rPr>
          <w:rFonts w:ascii="Times New Roman"/>
          <w:b w:val="false"/>
          <w:i w:val="false"/>
          <w:color w:val="000000"/>
          <w:sz w:val="28"/>
        </w:rPr>
        <w:t>
      4-3) профилактики, диагностики и ликвидации впервые выявленных на территории Республики Казахстан особо опасных, экзотических болезней животных;";</w:t>
      </w:r>
    </w:p>
    <w:bookmarkEnd w:id="1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 </w:t>
      </w:r>
    </w:p>
    <w:bookmarkStart w:name="z1485" w:id="1398"/>
    <w:p>
      <w:pPr>
        <w:spacing w:after="0"/>
        <w:ind w:left="0"/>
        <w:jc w:val="both"/>
      </w:pPr>
      <w:r>
        <w:rPr>
          <w:rFonts w:ascii="Times New Roman"/>
          <w:b w:val="false"/>
          <w:i w:val="false"/>
          <w:color w:val="000000"/>
          <w:sz w:val="28"/>
        </w:rPr>
        <w:t>
      "9) расходов по изготовлению ветеринарного паспорта, на приобретение изделий (средств) и атрибутов для проведения идентификации сельскохозяйственных животных, за исключением используемых для идентификации сельскохозяйственных животных электронным способом.";</w:t>
      </w:r>
    </w:p>
    <w:bookmarkEnd w:id="1398"/>
    <w:bookmarkStart w:name="z1486" w:id="13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1489" w:id="1400"/>
    <w:p>
      <w:pPr>
        <w:spacing w:after="0"/>
        <w:ind w:left="0"/>
        <w:jc w:val="both"/>
      </w:pPr>
      <w:r>
        <w:rPr>
          <w:rFonts w:ascii="Times New Roman"/>
          <w:b w:val="false"/>
          <w:i w:val="false"/>
          <w:color w:val="000000"/>
          <w:sz w:val="28"/>
        </w:rPr>
        <w:t>
      "6) выдача бланков ветеринарно-санитарного заключения, ветеринарного сертификата с зачислением поступающих средств в доход бюджета в порядке, установленном законодательством Республики Казахстан, приобретение изделий (средств) и атрибутов для проведения идентификации сельскохозяйственных животных электронным способом;";</w:t>
      </w:r>
    </w:p>
    <w:bookmarkEnd w:id="1400"/>
    <w:bookmarkStart w:name="z1490" w:id="1401"/>
    <w:p>
      <w:pPr>
        <w:spacing w:after="0"/>
        <w:ind w:left="0"/>
        <w:jc w:val="both"/>
      </w:pPr>
      <w:r>
        <w:rPr>
          <w:rFonts w:ascii="Times New Roman"/>
          <w:b w:val="false"/>
          <w:i w:val="false"/>
          <w:color w:val="000000"/>
          <w:sz w:val="28"/>
        </w:rPr>
        <w:t>
      дополнить подпунктами 6-2) и 6-3) следующего содержания:</w:t>
      </w:r>
    </w:p>
    <w:bookmarkEnd w:id="1401"/>
    <w:bookmarkStart w:name="z1491" w:id="1402"/>
    <w:p>
      <w:pPr>
        <w:spacing w:after="0"/>
        <w:ind w:left="0"/>
        <w:jc w:val="both"/>
      </w:pPr>
      <w:r>
        <w:rPr>
          <w:rFonts w:ascii="Times New Roman"/>
          <w:b w:val="false"/>
          <w:i w:val="false"/>
          <w:color w:val="000000"/>
          <w:sz w:val="28"/>
        </w:rPr>
        <w:t>
      "6-2) депонирование штаммов микроорганизмов, используемых в ветеринарии, не подлежащих хранению в Национальной коллекции депонированных штаммов микроорганизмов;</w:t>
      </w:r>
    </w:p>
    <w:bookmarkEnd w:id="1402"/>
    <w:bookmarkStart w:name="z1492" w:id="1403"/>
    <w:p>
      <w:pPr>
        <w:spacing w:after="0"/>
        <w:ind w:left="0"/>
        <w:jc w:val="both"/>
      </w:pPr>
      <w:r>
        <w:rPr>
          <w:rFonts w:ascii="Times New Roman"/>
          <w:b w:val="false"/>
          <w:i w:val="false"/>
          <w:color w:val="000000"/>
          <w:sz w:val="28"/>
        </w:rPr>
        <w:t>
      6-3) проведение референций по обеспечению пищевой безопасности сверх их объема, осуществляемых за счет бюджетных средств на соответствующий финансовый год (в случае обращения);";</w:t>
      </w:r>
    </w:p>
    <w:bookmarkEnd w:id="1403"/>
    <w:bookmarkStart w:name="z1493" w:id="1404"/>
    <w:p>
      <w:pPr>
        <w:spacing w:after="0"/>
        <w:ind w:left="0"/>
        <w:jc w:val="both"/>
      </w:pPr>
      <w:r>
        <w:rPr>
          <w:rFonts w:ascii="Times New Roman"/>
          <w:b w:val="false"/>
          <w:i w:val="false"/>
          <w:color w:val="000000"/>
          <w:sz w:val="28"/>
        </w:rPr>
        <w:t>
      дополнить пунктом 3 следующего содержания:</w:t>
      </w:r>
    </w:p>
    <w:bookmarkEnd w:id="1404"/>
    <w:bookmarkStart w:name="z1494" w:id="1405"/>
    <w:p>
      <w:pPr>
        <w:spacing w:after="0"/>
        <w:ind w:left="0"/>
        <w:jc w:val="both"/>
      </w:pPr>
      <w:r>
        <w:rPr>
          <w:rFonts w:ascii="Times New Roman"/>
          <w:b w:val="false"/>
          <w:i w:val="false"/>
          <w:color w:val="000000"/>
          <w:sz w:val="28"/>
        </w:rPr>
        <w:t>
      "3. Финансирование мероприятий, предусмотренных подпунктом 4-2) пункта 1 настоящей статьи, сверх объема их финансирования за счет бюджетных средств на соответствующий финансовый год осуществляется из иных источников, не запрещенных законодательством Республики Казахстан.".</w:t>
      </w:r>
    </w:p>
    <w:bookmarkEnd w:id="1405"/>
    <w:bookmarkStart w:name="z1495" w:id="1406"/>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 (Ведомости Парламента Республики Казахстан, 2003 г., № 3, ст.16; 2004 г., № 23, ст.142; 2006 г., № 1, ст.5; № 3, ст.22; № 24, ст.148; 2009 г., № 18, ст.84; № 24, ст.129; 2010 г., № 5, ст.23; 2011 г., № 1, ст.2, 7; № 11, ст.102; № 12, ст.111; 2012 г., № 14, ст.92; № 15, ст.97; 2013 г., № 9, ст.51; № 14, ст.75; 2014 г., № 10, ст.52; № 19-I, 19-II, ст.96; № 23, ст.143; 2015 г., № 20-IV, ст.113; № 22-VII, ст.161; № 23-II, ст.172; 2016 г., № 6, ст.45; 2018 г., № 10, ст.32; № 19, ст.62; № 24, ст.93):</w:t>
      </w:r>
    </w:p>
    <w:bookmarkEnd w:id="1406"/>
    <w:bookmarkStart w:name="z1496" w:id="14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20-1) следующего содержания: </w:t>
      </w:r>
    </w:p>
    <w:bookmarkEnd w:id="1407"/>
    <w:bookmarkStart w:name="z1497" w:id="1408"/>
    <w:p>
      <w:pPr>
        <w:spacing w:after="0"/>
        <w:ind w:left="0"/>
        <w:jc w:val="both"/>
      </w:pPr>
      <w:r>
        <w:rPr>
          <w:rFonts w:ascii="Times New Roman"/>
          <w:b w:val="false"/>
          <w:i w:val="false"/>
          <w:color w:val="000000"/>
          <w:sz w:val="28"/>
        </w:rPr>
        <w:t>
      "20-1) аттестат на семена – документ, подтверждающий сортовые и посевные качества оригинальных и элитных семян;";</w:t>
      </w:r>
    </w:p>
    <w:bookmarkEnd w:id="1408"/>
    <w:bookmarkStart w:name="z1498" w:id="14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6 дополнить подпунктом 31-2) следующего содержания:</w:t>
      </w:r>
    </w:p>
    <w:bookmarkEnd w:id="1409"/>
    <w:bookmarkStart w:name="z1499" w:id="1410"/>
    <w:p>
      <w:pPr>
        <w:spacing w:after="0"/>
        <w:ind w:left="0"/>
        <w:jc w:val="both"/>
      </w:pPr>
      <w:r>
        <w:rPr>
          <w:rFonts w:ascii="Times New Roman"/>
          <w:b w:val="false"/>
          <w:i w:val="false"/>
          <w:color w:val="000000"/>
          <w:sz w:val="28"/>
        </w:rPr>
        <w:t>
      "31-2) устанавливает цены на товары (работы, услуги), производимые и (или) реализуемые государственными учреждениями в сфере сортоиспытания;";</w:t>
      </w:r>
    </w:p>
    <w:bookmarkEnd w:id="1410"/>
    <w:bookmarkStart w:name="z1500" w:id="14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14-1</w:t>
      </w:r>
      <w:r>
        <w:rPr>
          <w:rFonts w:ascii="Times New Roman"/>
          <w:b w:val="false"/>
          <w:i w:val="false"/>
          <w:color w:val="000000"/>
          <w:sz w:val="28"/>
        </w:rPr>
        <w:t>:</w:t>
      </w:r>
    </w:p>
    <w:bookmarkEnd w:id="1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1502" w:id="1412"/>
    <w:p>
      <w:pPr>
        <w:spacing w:after="0"/>
        <w:ind w:left="0"/>
        <w:jc w:val="both"/>
      </w:pPr>
      <w:r>
        <w:rPr>
          <w:rFonts w:ascii="Times New Roman"/>
          <w:b w:val="false"/>
          <w:i w:val="false"/>
          <w:color w:val="000000"/>
          <w:sz w:val="28"/>
        </w:rPr>
        <w:t>
      "1) наличие высшего или послесреднего образования по специальностям: агрономия, плодоовощеводство, почвоведение и агрохимия, защита и карантин растений – для апробаторов, агрономия, плодоовощеводство, технология перерабатывающих производств (сельское хозяйство), стандартизация и сертификация (сельское хозяйство) – для семенных экспертов;";</w:t>
      </w:r>
    </w:p>
    <w:bookmarkEnd w:id="1412"/>
    <w:bookmarkStart w:name="z1503" w:id="14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413"/>
    <w:bookmarkStart w:name="z1504" w:id="141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1414"/>
    <w:bookmarkStart w:name="z1505" w:id="1415"/>
    <w:p>
      <w:pPr>
        <w:spacing w:after="0"/>
        <w:ind w:left="0"/>
        <w:jc w:val="both"/>
      </w:pPr>
      <w:r>
        <w:rPr>
          <w:rFonts w:ascii="Times New Roman"/>
          <w:b w:val="false"/>
          <w:i w:val="false"/>
          <w:color w:val="000000"/>
          <w:sz w:val="28"/>
        </w:rPr>
        <w:t>
      "высшего или послесреднего образования по специальностям: агрономия, плодоовощеводство, почвоведение и агрохимия, защита и карантин растений;";</w:t>
      </w:r>
    </w:p>
    <w:bookmarkEnd w:id="1415"/>
    <w:bookmarkStart w:name="z1506" w:id="1416"/>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p>
    <w:bookmarkEnd w:id="1416"/>
    <w:bookmarkStart w:name="z1507" w:id="1417"/>
    <w:p>
      <w:pPr>
        <w:spacing w:after="0"/>
        <w:ind w:left="0"/>
        <w:jc w:val="both"/>
      </w:pPr>
      <w:r>
        <w:rPr>
          <w:rFonts w:ascii="Times New Roman"/>
          <w:b w:val="false"/>
          <w:i w:val="false"/>
          <w:color w:val="000000"/>
          <w:sz w:val="28"/>
        </w:rPr>
        <w:t>
      "высшего или послесреднего образования по специальностям: агрономия, плодоовощеводство, технология перерабатывающих производств (сельское хозяйство), стандартизация и сертификация (сельское хозяйство);";</w:t>
      </w:r>
    </w:p>
    <w:bookmarkEnd w:id="1417"/>
    <w:bookmarkStart w:name="z1508" w:id="141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19</w:t>
      </w:r>
      <w:r>
        <w:rPr>
          <w:rFonts w:ascii="Times New Roman"/>
          <w:b w:val="false"/>
          <w:i w:val="false"/>
          <w:color w:val="000000"/>
          <w:sz w:val="28"/>
        </w:rPr>
        <w:t>:</w:t>
      </w:r>
    </w:p>
    <w:bookmarkEnd w:id="1418"/>
    <w:bookmarkStart w:name="z1509" w:id="14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"контролю по карантину растений, фитосанитарной" заменить словами "государственному карантинному фитосанитарному контролю и надзору";</w:t>
      </w:r>
    </w:p>
    <w:bookmarkEnd w:id="1419"/>
    <w:bookmarkStart w:name="z1510" w:id="1420"/>
    <w:p>
      <w:pPr>
        <w:spacing w:after="0"/>
        <w:ind w:left="0"/>
        <w:jc w:val="both"/>
      </w:pPr>
      <w:r>
        <w:rPr>
          <w:rFonts w:ascii="Times New Roman"/>
          <w:b w:val="false"/>
          <w:i w:val="false"/>
          <w:color w:val="000000"/>
          <w:sz w:val="28"/>
        </w:rPr>
        <w:t>
      дополнить пунктом 8 следующего содержания:</w:t>
      </w:r>
    </w:p>
    <w:bookmarkEnd w:id="1420"/>
    <w:bookmarkStart w:name="z1511" w:id="1421"/>
    <w:p>
      <w:pPr>
        <w:spacing w:after="0"/>
        <w:ind w:left="0"/>
        <w:jc w:val="both"/>
      </w:pPr>
      <w:r>
        <w:rPr>
          <w:rFonts w:ascii="Times New Roman"/>
          <w:b w:val="false"/>
          <w:i w:val="false"/>
          <w:color w:val="000000"/>
          <w:sz w:val="28"/>
        </w:rPr>
        <w:t>
      "8. Ввозимые в Республику Казахстан партии семян должны сопровождаться документом, подтверждающим соблюдение прав патентообладателя (лицензионный или сублицензионный договор).";</w:t>
      </w:r>
    </w:p>
    <w:bookmarkEnd w:id="1421"/>
    <w:bookmarkStart w:name="z1512" w:id="14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23-3</w:t>
      </w:r>
      <w:r>
        <w:rPr>
          <w:rFonts w:ascii="Times New Roman"/>
          <w:b w:val="false"/>
          <w:i w:val="false"/>
          <w:color w:val="000000"/>
          <w:sz w:val="28"/>
        </w:rPr>
        <w:t xml:space="preserve"> изложить в следующей редакции:</w:t>
      </w:r>
    </w:p>
    <w:bookmarkEnd w:id="1422"/>
    <w:bookmarkStart w:name="z1513" w:id="1423"/>
    <w:p>
      <w:pPr>
        <w:spacing w:after="0"/>
        <w:ind w:left="0"/>
        <w:jc w:val="both"/>
      </w:pPr>
      <w:r>
        <w:rPr>
          <w:rFonts w:ascii="Times New Roman"/>
          <w:b w:val="false"/>
          <w:i w:val="false"/>
          <w:color w:val="000000"/>
          <w:sz w:val="28"/>
        </w:rPr>
        <w:t xml:space="preserve">
      "Статья 23-3. Экспертиза и испытание сортов на патентоспособность и хозяйственную полезность </w:t>
      </w:r>
    </w:p>
    <w:bookmarkEnd w:id="1423"/>
    <w:bookmarkStart w:name="z1514" w:id="1424"/>
    <w:p>
      <w:pPr>
        <w:spacing w:after="0"/>
        <w:ind w:left="0"/>
        <w:jc w:val="both"/>
      </w:pPr>
      <w:r>
        <w:rPr>
          <w:rFonts w:ascii="Times New Roman"/>
          <w:b w:val="false"/>
          <w:i w:val="false"/>
          <w:color w:val="000000"/>
          <w:sz w:val="28"/>
        </w:rPr>
        <w:t>
      1. Патентоспособность и хозяйственная полезность сортов сельскохозяйственных растений оцениваются по данным государственного испытания и (или) заявителя в соответствии с перечнями родов и видов растений, утверждаемыми уполномоченным органом.</w:t>
      </w:r>
    </w:p>
    <w:bookmarkEnd w:id="1424"/>
    <w:bookmarkStart w:name="z1515" w:id="1425"/>
    <w:p>
      <w:pPr>
        <w:spacing w:after="0"/>
        <w:ind w:left="0"/>
        <w:jc w:val="both"/>
      </w:pPr>
      <w:r>
        <w:rPr>
          <w:rFonts w:ascii="Times New Roman"/>
          <w:b w:val="false"/>
          <w:i w:val="false"/>
          <w:color w:val="000000"/>
          <w:sz w:val="28"/>
        </w:rPr>
        <w:t>
      2. Методики проведения сортоиспытания на хозяйственную полезность, отличимость, однородность и стабильность в разрезе культур утверждаются Государственной комиссией по сортоиспытанию сельскохозяйственных культур.</w:t>
      </w:r>
    </w:p>
    <w:bookmarkEnd w:id="1425"/>
    <w:bookmarkStart w:name="z1516" w:id="1426"/>
    <w:p>
      <w:pPr>
        <w:spacing w:after="0"/>
        <w:ind w:left="0"/>
        <w:jc w:val="both"/>
      </w:pPr>
      <w:r>
        <w:rPr>
          <w:rFonts w:ascii="Times New Roman"/>
          <w:b w:val="false"/>
          <w:i w:val="false"/>
          <w:color w:val="000000"/>
          <w:sz w:val="28"/>
        </w:rPr>
        <w:t>
      3. Одновременно с проведением испытания сорта на хозяйственную полезность Государственная комиссия по сортоиспытанию сельскохозяйственных культур проводит испытание на отличимость, однородность, стабильность и составляет официальное описание по морфологическим признакам.".</w:t>
      </w:r>
    </w:p>
    <w:bookmarkEnd w:id="1426"/>
    <w:bookmarkStart w:name="z1517" w:id="1427"/>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марта 2003 года "О кредитных товариществах" (Ведомости Парламента Республики Казахстан, 2003 г., № 5, ст.32; 2004 г., № 23, ст.142; 2005 г., № 14, ст.55; № 23, ст.104; 2006 г., № 11, ст.55; 2010 г., № 7, ст.28; 2011 г., № 3, ст.32; 2012 г., № 13, ст.91; 2014 г., № 19-I, 19-II, ст.96; 2016 г., № 12, ст.87; № 24, ст.126; 2019 г., № 2, ст.6;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1427"/>
    <w:bookmarkStart w:name="z1518" w:id="14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8</w:t>
      </w:r>
      <w:r>
        <w:rPr>
          <w:rFonts w:ascii="Times New Roman"/>
          <w:b w:val="false"/>
          <w:i w:val="false"/>
          <w:color w:val="000000"/>
          <w:sz w:val="28"/>
        </w:rPr>
        <w:t xml:space="preserve"> дополнить пунктом 1-1 следующего содержания: </w:t>
      </w:r>
    </w:p>
    <w:bookmarkEnd w:id="1428"/>
    <w:bookmarkStart w:name="z1519" w:id="1429"/>
    <w:p>
      <w:pPr>
        <w:spacing w:after="0"/>
        <w:ind w:left="0"/>
        <w:jc w:val="both"/>
      </w:pPr>
      <w:r>
        <w:rPr>
          <w:rFonts w:ascii="Times New Roman"/>
          <w:b w:val="false"/>
          <w:i w:val="false"/>
          <w:color w:val="000000"/>
          <w:sz w:val="28"/>
        </w:rPr>
        <w:t>
      "1-1. Порядок и сроки созыва общего собрания участников кредитного товарищества предусматриваются в уставе кредитного товарищества. В случае если порядок и сроки созыва общего собрания участников кредитного товарищества уставом не предусмотрены, то извещение о проведении общего собрания участников кредитного товарищества должно быть опубликовано в периодическом печатном издании, указанном в уставе кредитного товарищества, или на интернет-ресурсе кредитного товарищества, направлено заказным письмом, телеграммой с уведомлением о вручении, телефонограммой, посредством коротких текстовых сообщений по каналам сотовой связи или электронной почты, а также с использованием иных средств связи, обеспечивающих фиксирование извещения, не позднее чем за десять рабочих дней до открытия общего собрания участников кредитного товарищества.";</w:t>
      </w:r>
    </w:p>
    <w:bookmarkEnd w:id="1429"/>
    <w:bookmarkStart w:name="z1520" w:id="14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w:t>
      </w:r>
      <w:r>
        <w:rPr>
          <w:rFonts w:ascii="Times New Roman"/>
          <w:b w:val="false"/>
          <w:i w:val="false"/>
          <w:color w:val="000000"/>
          <w:sz w:val="28"/>
        </w:rPr>
        <w:t xml:space="preserve"> дополнить пунктом 5 следующего содержания:</w:t>
      </w:r>
    </w:p>
    <w:bookmarkEnd w:id="1430"/>
    <w:bookmarkStart w:name="z1521" w:id="1431"/>
    <w:p>
      <w:pPr>
        <w:spacing w:after="0"/>
        <w:ind w:left="0"/>
        <w:jc w:val="both"/>
      </w:pPr>
      <w:r>
        <w:rPr>
          <w:rFonts w:ascii="Times New Roman"/>
          <w:b w:val="false"/>
          <w:i w:val="false"/>
          <w:color w:val="000000"/>
          <w:sz w:val="28"/>
        </w:rPr>
        <w:t>
      "5. В случае отсутствия кворума общее собрание участников кредитного товарищества созывается повторно. Дата проведения повторно созываемого общего собрания участников кредитного товарищества устанавливается правлением кредитного товарищества. Повторно созванное общее собрание участников кредитного товарищества является правомочным, если на нем зарегистрировано любое число участников кредитного товарищества, за исключением случаев, предусмотренных пунктами 1 и 4 настоящей статьи.";</w:t>
      </w:r>
    </w:p>
    <w:bookmarkEnd w:id="1431"/>
    <w:bookmarkStart w:name="z1522" w:id="1432"/>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статьи 10</w:t>
      </w:r>
      <w:r>
        <w:rPr>
          <w:rFonts w:ascii="Times New Roman"/>
          <w:b w:val="false"/>
          <w:i w:val="false"/>
          <w:color w:val="000000"/>
          <w:sz w:val="28"/>
        </w:rPr>
        <w:t xml:space="preserve"> дополнить частью второй следующего содержания:</w:t>
      </w:r>
    </w:p>
    <w:bookmarkEnd w:id="1432"/>
    <w:bookmarkStart w:name="z1523" w:id="1433"/>
    <w:p>
      <w:pPr>
        <w:spacing w:after="0"/>
        <w:ind w:left="0"/>
        <w:jc w:val="both"/>
      </w:pPr>
      <w:r>
        <w:rPr>
          <w:rFonts w:ascii="Times New Roman"/>
          <w:b w:val="false"/>
          <w:i w:val="false"/>
          <w:color w:val="000000"/>
          <w:sz w:val="28"/>
        </w:rPr>
        <w:t>
      "Общим собранием участников кредитного товарищества правлению кредитного товарищества могут быть делегированы следующие исключительные компетенции общего собрания участников кредитного товарищества:</w:t>
      </w:r>
    </w:p>
    <w:bookmarkEnd w:id="1433"/>
    <w:bookmarkStart w:name="z1524" w:id="1434"/>
    <w:p>
      <w:pPr>
        <w:spacing w:after="0"/>
        <w:ind w:left="0"/>
        <w:jc w:val="both"/>
      </w:pPr>
      <w:r>
        <w:rPr>
          <w:rFonts w:ascii="Times New Roman"/>
          <w:b w:val="false"/>
          <w:i w:val="false"/>
          <w:color w:val="000000"/>
          <w:sz w:val="28"/>
        </w:rPr>
        <w:t xml:space="preserve">
      принятие (выбытие) участников кредитного товарищества; </w:t>
      </w:r>
    </w:p>
    <w:bookmarkEnd w:id="1434"/>
    <w:bookmarkStart w:name="z1525" w:id="1435"/>
    <w:p>
      <w:pPr>
        <w:spacing w:after="0"/>
        <w:ind w:left="0"/>
        <w:jc w:val="both"/>
      </w:pPr>
      <w:r>
        <w:rPr>
          <w:rFonts w:ascii="Times New Roman"/>
          <w:b w:val="false"/>
          <w:i w:val="false"/>
          <w:color w:val="000000"/>
          <w:sz w:val="28"/>
        </w:rPr>
        <w:t>
      изменение устава кредитного товарищества или утверждение его в новой редакции в связи с принятием (выбытием) участников кредитного товарищества.".</w:t>
      </w:r>
    </w:p>
    <w:bookmarkEnd w:id="1435"/>
    <w:bookmarkStart w:name="z1526" w:id="1436"/>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 (Ведомости Парламента Республики Казахстан, 2004 г., № 6, ст.44; 2006 г., № 1, ст.5; № 3, ст.22; № 23, ст.141; 2009 г., № 17, ст.80; № 18, ст.84; № 24, ст.129; 2010 г., № 15, ст.71; 2011 г., № 2, ст.26; № 11, ст.102; 2012 г., № 2, ст.11, 14; № 15, ст.97; 2013 г., № 14, ст.75; № 15, ст.81; № 21-22, ст.114; 2014 г., № 1, ст.4; № 10, ст.52; № 19-I, 19-II, ст.96; № 23, ст.143; 2015 г., № 11, ст.52; № 19-I, ст.101; № 20-IV, ст.113; 2016 г., № 8-II, ст.70; № 12, cт.87; 2017 г., № 12, ст.34; № 22-III, ст.109; № 23-III, ст.111; 2018 г., № 10, ст.32; № 19, ст.62; 2019 г., № 1, ст.4; № 7, ст.37;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1436"/>
    <w:bookmarkStart w:name="z1527" w:id="14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14-1) следующего содержания:</w:t>
      </w:r>
    </w:p>
    <w:bookmarkEnd w:id="1437"/>
    <w:bookmarkStart w:name="z1528" w:id="1438"/>
    <w:p>
      <w:pPr>
        <w:spacing w:after="0"/>
        <w:ind w:left="0"/>
        <w:jc w:val="both"/>
      </w:pPr>
      <w:r>
        <w:rPr>
          <w:rFonts w:ascii="Times New Roman"/>
          <w:b w:val="false"/>
          <w:i w:val="false"/>
          <w:color w:val="000000"/>
          <w:sz w:val="28"/>
        </w:rPr>
        <w:t>
      "14-1) оптово-распределительный центр – многофункциональный инфраструктурный торгово-логистический комплекс, состоящий из складских помещений, павильонов и других помещений со специальным оборудованием, предназначенных для выполнения закупочных, подготовительных, распределительных и иных операций с продовольственными товарами для их последующей оптовой торговли на внутреннем и внешнем рынках;";</w:t>
      </w:r>
    </w:p>
    <w:bookmarkEnd w:id="1438"/>
    <w:bookmarkStart w:name="z1529" w:id="14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w:t>
      </w:r>
      <w:r>
        <w:rPr>
          <w:rFonts w:ascii="Times New Roman"/>
          <w:b w:val="false"/>
          <w:i w:val="false"/>
          <w:color w:val="000000"/>
          <w:sz w:val="28"/>
        </w:rPr>
        <w:t xml:space="preserve"> дополнить подпунктом 4-3) следующего содержания:</w:t>
      </w:r>
    </w:p>
    <w:bookmarkEnd w:id="1439"/>
    <w:bookmarkStart w:name="z1530" w:id="1440"/>
    <w:p>
      <w:pPr>
        <w:spacing w:after="0"/>
        <w:ind w:left="0"/>
        <w:jc w:val="both"/>
      </w:pPr>
      <w:r>
        <w:rPr>
          <w:rFonts w:ascii="Times New Roman"/>
          <w:b w:val="false"/>
          <w:i w:val="false"/>
          <w:color w:val="000000"/>
          <w:sz w:val="28"/>
        </w:rPr>
        <w:t>
      "4-3) разрабатывает и утверждает требования к оптово-распределительным центрам по согласованию с уполномоченным органом в области развития агропромышленного комплекса;".</w:t>
      </w:r>
    </w:p>
    <w:bookmarkEnd w:id="1440"/>
    <w:bookmarkStart w:name="z1531" w:id="1441"/>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 (Ведомости Парламента Республики Казахстан, 2004 г., № 18, ст.107; 2006 г., № 3, ст.22; 2007 г., № 1, ст.4; 2008 г., № 23, ст.114; 2009 г., № 18, ст.84; 2010 г., № 1-2, ст.5; № 5, ст.23; 2011 г., № 1, ст.2, 7; № 11, ст.102; № 12, ст.111; № 21, ст.161; 2012 г., № 3, ст.27; № 15, ст.97; 2013 г., № 9, ст.51; № 12, ст.57; № 14, ст.75; 2014 г., № 10, ст.52; № 19-I, 19-II, ст.96; № 23, ст.143; 2015 г., № 20-IV, ст.113; 2016 г., № 6, ст.45; 2017 г., № 12, ст.34; 2018 г., № 10, ст.32; 2019 г., № 7, ст.37):</w:t>
      </w:r>
    </w:p>
    <w:bookmarkEnd w:id="1441"/>
    <w:bookmarkStart w:name="z1532" w:id="144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дополнить словами "или выращенных в рыбоводных хозяйствах";</w:t>
      </w:r>
    </w:p>
    <w:bookmarkStart w:name="z1534" w:id="14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44)</w:t>
      </w:r>
      <w:r>
        <w:rPr>
          <w:rFonts w:ascii="Times New Roman"/>
          <w:b w:val="false"/>
          <w:i w:val="false"/>
          <w:color w:val="000000"/>
          <w:sz w:val="28"/>
        </w:rPr>
        <w:t xml:space="preserve"> слова "физическими лицами" заменить словами "проверяемыми субъектами";</w:t>
      </w:r>
    </w:p>
    <w:bookmarkEnd w:id="1443"/>
    <w:bookmarkStart w:name="z1535" w:id="144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 xml:space="preserve">:  </w:t>
      </w:r>
    </w:p>
    <w:bookmarkEnd w:id="1444"/>
    <w:bookmarkStart w:name="z1536" w:id="1445"/>
    <w:p>
      <w:pPr>
        <w:spacing w:after="0"/>
        <w:ind w:left="0"/>
        <w:jc w:val="both"/>
      </w:pPr>
      <w:r>
        <w:rPr>
          <w:rFonts w:ascii="Times New Roman"/>
          <w:b w:val="false"/>
          <w:i w:val="false"/>
          <w:color w:val="000000"/>
          <w:sz w:val="28"/>
        </w:rPr>
        <w:t>
      дополнить словами ", а также в рыбоводных хозяйствах";</w:t>
      </w:r>
    </w:p>
    <w:bookmarkEnd w:id="1445"/>
    <w:bookmarkStart w:name="z1537" w:id="1446"/>
    <w:p>
      <w:pPr>
        <w:spacing w:after="0"/>
        <w:ind w:left="0"/>
        <w:jc w:val="both"/>
      </w:pPr>
      <w:r>
        <w:rPr>
          <w:rFonts w:ascii="Times New Roman"/>
          <w:b w:val="false"/>
          <w:i w:val="false"/>
          <w:color w:val="000000"/>
          <w:sz w:val="28"/>
        </w:rPr>
        <w:t xml:space="preserve">
      дополнить частями второй, третьей и четвертой следующего содержания: </w:t>
      </w:r>
    </w:p>
    <w:bookmarkEnd w:id="1446"/>
    <w:bookmarkStart w:name="z1538" w:id="1447"/>
    <w:p>
      <w:pPr>
        <w:spacing w:after="0"/>
        <w:ind w:left="0"/>
        <w:jc w:val="both"/>
      </w:pPr>
      <w:r>
        <w:rPr>
          <w:rFonts w:ascii="Times New Roman"/>
          <w:b w:val="false"/>
          <w:i w:val="false"/>
          <w:color w:val="000000"/>
          <w:sz w:val="28"/>
        </w:rPr>
        <w:t>
      "Государственный мониторинг рыб и других водных животных является составной частью системы государственного управления в области охраны, воспроизводства и использования животного мира.</w:t>
      </w:r>
    </w:p>
    <w:bookmarkEnd w:id="1447"/>
    <w:bookmarkStart w:name="z1539" w:id="1448"/>
    <w:p>
      <w:pPr>
        <w:spacing w:after="0"/>
        <w:ind w:left="0"/>
        <w:jc w:val="both"/>
      </w:pPr>
      <w:r>
        <w:rPr>
          <w:rFonts w:ascii="Times New Roman"/>
          <w:b w:val="false"/>
          <w:i w:val="false"/>
          <w:color w:val="000000"/>
          <w:sz w:val="28"/>
        </w:rPr>
        <w:t xml:space="preserve">
      Государственный мониторинг рыб и других водных животных представляет собой систему, способную обеспечить сбор и своевременную обработку информации о добытой, закупленной, искусственно выращенной рыбе или других водных животных, оптовой и розничной реализации рыб и других водных животных, экспорте и импорте в целях своевременного выявления и предотвращения реализации рыбы и других водных животных незаконного происхождения. </w:t>
      </w:r>
    </w:p>
    <w:bookmarkEnd w:id="1448"/>
    <w:bookmarkStart w:name="z1540" w:id="1449"/>
    <w:p>
      <w:pPr>
        <w:spacing w:after="0"/>
        <w:ind w:left="0"/>
        <w:jc w:val="both"/>
      </w:pPr>
      <w:r>
        <w:rPr>
          <w:rFonts w:ascii="Times New Roman"/>
          <w:b w:val="false"/>
          <w:i w:val="false"/>
          <w:color w:val="000000"/>
          <w:sz w:val="28"/>
        </w:rPr>
        <w:t>
      Государственный мониторинг рыб и других водных животных осуществляется уполномоченным органом совместно с местными исполнительными органами в соответствии с правилами мониторинга рыб и других водных животных.";</w:t>
      </w:r>
    </w:p>
    <w:bookmarkEnd w:id="1449"/>
    <w:bookmarkStart w:name="z1541" w:id="1450"/>
    <w:p>
      <w:pPr>
        <w:spacing w:after="0"/>
        <w:ind w:left="0"/>
        <w:jc w:val="both"/>
      </w:pPr>
      <w:r>
        <w:rPr>
          <w:rFonts w:ascii="Times New Roman"/>
          <w:b w:val="false"/>
          <w:i w:val="false"/>
          <w:color w:val="000000"/>
          <w:sz w:val="28"/>
        </w:rPr>
        <w:t xml:space="preserve">
      3) в части первой пункта 1 </w:t>
      </w:r>
      <w:r>
        <w:rPr>
          <w:rFonts w:ascii="Times New Roman"/>
          <w:b w:val="false"/>
          <w:i w:val="false"/>
          <w:color w:val="000000"/>
          <w:sz w:val="28"/>
        </w:rPr>
        <w:t>статьи 9</w:t>
      </w:r>
      <w:r>
        <w:rPr>
          <w:rFonts w:ascii="Times New Roman"/>
          <w:b w:val="false"/>
          <w:i w:val="false"/>
          <w:color w:val="000000"/>
          <w:sz w:val="28"/>
        </w:rPr>
        <w:t>:</w:t>
      </w:r>
    </w:p>
    <w:bookmarkEnd w:id="1450"/>
    <w:bookmarkStart w:name="z1542" w:id="1451"/>
    <w:p>
      <w:pPr>
        <w:spacing w:after="0"/>
        <w:ind w:left="0"/>
        <w:jc w:val="both"/>
      </w:pPr>
      <w:r>
        <w:rPr>
          <w:rFonts w:ascii="Times New Roman"/>
          <w:b w:val="false"/>
          <w:i w:val="false"/>
          <w:color w:val="000000"/>
          <w:sz w:val="28"/>
        </w:rPr>
        <w:t>
      подпункт 9) изложить в следующей редакции:</w:t>
      </w:r>
    </w:p>
    <w:bookmarkEnd w:id="1451"/>
    <w:bookmarkStart w:name="z1543" w:id="1452"/>
    <w:p>
      <w:pPr>
        <w:spacing w:after="0"/>
        <w:ind w:left="0"/>
        <w:jc w:val="both"/>
      </w:pPr>
      <w:r>
        <w:rPr>
          <w:rFonts w:ascii="Times New Roman"/>
          <w:b w:val="false"/>
          <w:i w:val="false"/>
          <w:color w:val="000000"/>
          <w:sz w:val="28"/>
        </w:rPr>
        <w:t>
      "9) выдает заключение (разрешительный документ) на вывоз с таможенной территории Евразийского экономического союза диких живых животных, в том числе редких и находящихся под угрозой исчезновения;";</w:t>
      </w:r>
    </w:p>
    <w:bookmarkEnd w:id="1452"/>
    <w:bookmarkStart w:name="z1544" w:id="1453"/>
    <w:p>
      <w:pPr>
        <w:spacing w:after="0"/>
        <w:ind w:left="0"/>
        <w:jc w:val="both"/>
      </w:pPr>
      <w:r>
        <w:rPr>
          <w:rFonts w:ascii="Times New Roman"/>
          <w:b w:val="false"/>
          <w:i w:val="false"/>
          <w:color w:val="000000"/>
          <w:sz w:val="28"/>
        </w:rPr>
        <w:t>
      в подпункте 10) слова "ввоз на территорию Республики Казахстан и вывоз" заменить словами "импорт на территорию Республики Казахстан, экспорт и (или) реэкспорт";</w:t>
      </w:r>
    </w:p>
    <w:bookmarkEnd w:id="1453"/>
    <w:bookmarkStart w:name="z1545" w:id="1454"/>
    <w:p>
      <w:pPr>
        <w:spacing w:after="0"/>
        <w:ind w:left="0"/>
        <w:jc w:val="both"/>
      </w:pPr>
      <w:r>
        <w:rPr>
          <w:rFonts w:ascii="Times New Roman"/>
          <w:b w:val="false"/>
          <w:i w:val="false"/>
          <w:color w:val="000000"/>
          <w:sz w:val="28"/>
        </w:rPr>
        <w:t>
      дополнить подпунктом 20-1) следующего содержания:</w:t>
      </w:r>
    </w:p>
    <w:bookmarkEnd w:id="1454"/>
    <w:bookmarkStart w:name="z1546" w:id="1455"/>
    <w:p>
      <w:pPr>
        <w:spacing w:after="0"/>
        <w:ind w:left="0"/>
        <w:jc w:val="both"/>
      </w:pPr>
      <w:r>
        <w:rPr>
          <w:rFonts w:ascii="Times New Roman"/>
          <w:b w:val="false"/>
          <w:i w:val="false"/>
          <w:color w:val="000000"/>
          <w:sz w:val="28"/>
        </w:rPr>
        <w:t>
      "20-1) разрабатывает и утверждает план зарыбления рыбохозяйственных водоемов на основании рекомендаций научной организации;";</w:t>
      </w:r>
    </w:p>
    <w:bookmarkEnd w:id="1455"/>
    <w:bookmarkStart w:name="z1547" w:id="1456"/>
    <w:p>
      <w:pPr>
        <w:spacing w:after="0"/>
        <w:ind w:left="0"/>
        <w:jc w:val="both"/>
      </w:pPr>
      <w:r>
        <w:rPr>
          <w:rFonts w:ascii="Times New Roman"/>
          <w:b w:val="false"/>
          <w:i w:val="false"/>
          <w:color w:val="000000"/>
          <w:sz w:val="28"/>
        </w:rPr>
        <w:t>
      в подпункте 52) слова "ввоз на территорию Республики Казахстан и вывоз" заменить словами "импорт на территорию Республики Казахстан, экспорт и (или) реэкспорт";</w:t>
      </w:r>
    </w:p>
    <w:bookmarkEnd w:id="1456"/>
    <w:bookmarkStart w:name="z1548" w:id="1457"/>
    <w:p>
      <w:pPr>
        <w:spacing w:after="0"/>
        <w:ind w:left="0"/>
        <w:jc w:val="both"/>
      </w:pPr>
      <w:r>
        <w:rPr>
          <w:rFonts w:ascii="Times New Roman"/>
          <w:b w:val="false"/>
          <w:i w:val="false"/>
          <w:color w:val="000000"/>
          <w:sz w:val="28"/>
        </w:rPr>
        <w:t>
      подпункт 69) после слова "содержания" дополнить словами "и разведения";</w:t>
      </w:r>
    </w:p>
    <w:bookmarkEnd w:id="1457"/>
    <w:bookmarkStart w:name="z1549" w:id="1458"/>
    <w:p>
      <w:pPr>
        <w:spacing w:after="0"/>
        <w:ind w:left="0"/>
        <w:jc w:val="both"/>
      </w:pPr>
      <w:r>
        <w:rPr>
          <w:rFonts w:ascii="Times New Roman"/>
          <w:b w:val="false"/>
          <w:i w:val="false"/>
          <w:color w:val="000000"/>
          <w:sz w:val="28"/>
        </w:rPr>
        <w:t>
      дополнить подпунктами 77-9), 77-10) и 77-11) следующего содержания:</w:t>
      </w:r>
    </w:p>
    <w:bookmarkEnd w:id="1458"/>
    <w:bookmarkStart w:name="z1550" w:id="1459"/>
    <w:p>
      <w:pPr>
        <w:spacing w:after="0"/>
        <w:ind w:left="0"/>
        <w:jc w:val="both"/>
      </w:pPr>
      <w:r>
        <w:rPr>
          <w:rFonts w:ascii="Times New Roman"/>
          <w:b w:val="false"/>
          <w:i w:val="false"/>
          <w:color w:val="000000"/>
          <w:sz w:val="28"/>
        </w:rPr>
        <w:t>
      "77-9) разрабатывает и утверждает правила мониторинга рыб и других водных животных;</w:t>
      </w:r>
    </w:p>
    <w:bookmarkEnd w:id="1459"/>
    <w:bookmarkStart w:name="z1551" w:id="1460"/>
    <w:p>
      <w:pPr>
        <w:spacing w:after="0"/>
        <w:ind w:left="0"/>
        <w:jc w:val="both"/>
      </w:pPr>
      <w:r>
        <w:rPr>
          <w:rFonts w:ascii="Times New Roman"/>
          <w:b w:val="false"/>
          <w:i w:val="false"/>
          <w:color w:val="000000"/>
          <w:sz w:val="28"/>
        </w:rPr>
        <w:t>
      77-10) разрабатывает и утверждает правила перевода рыбохозяйственных водоемов и (или) участков, закрепленных для ведения промыслового рыболовства, в рыбохозяйственные водоемы и (или) участки для ведения рыбоводства (аквакультуры);</w:t>
      </w:r>
    </w:p>
    <w:bookmarkEnd w:id="1460"/>
    <w:bookmarkStart w:name="z1552" w:id="1461"/>
    <w:p>
      <w:pPr>
        <w:spacing w:after="0"/>
        <w:ind w:left="0"/>
        <w:jc w:val="both"/>
      </w:pPr>
      <w:r>
        <w:rPr>
          <w:rFonts w:ascii="Times New Roman"/>
          <w:b w:val="false"/>
          <w:i w:val="false"/>
          <w:color w:val="000000"/>
          <w:sz w:val="28"/>
        </w:rPr>
        <w:t>
      77-11) выдает лицензию на экспорт с таможенной территории Евразийского экономического союза диких живых животных, в том числе редких и находящихся под угрозой исчезновения;";</w:t>
      </w:r>
    </w:p>
    <w:bookmarkEnd w:id="1461"/>
    <w:bookmarkStart w:name="z1553" w:id="14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10 дополнить подпунктом 4-1) следующего содержания:</w:t>
      </w:r>
    </w:p>
    <w:bookmarkEnd w:id="1462"/>
    <w:bookmarkStart w:name="z1554" w:id="1463"/>
    <w:p>
      <w:pPr>
        <w:spacing w:after="0"/>
        <w:ind w:left="0"/>
        <w:jc w:val="both"/>
      </w:pPr>
      <w:r>
        <w:rPr>
          <w:rFonts w:ascii="Times New Roman"/>
          <w:b w:val="false"/>
          <w:i w:val="false"/>
          <w:color w:val="000000"/>
          <w:sz w:val="28"/>
        </w:rPr>
        <w:t>
      "4-1) принимают решения по переводу рыбохозяйственных водоемов и (или) участков, закрепленных для ведения промыслового рыболовства, в рыбохозяйственные водоемы и (или) участки для ведения рыбоводства (аквакультуры);";</w:t>
      </w:r>
    </w:p>
    <w:bookmarkEnd w:id="1463"/>
    <w:bookmarkStart w:name="z1555" w:id="146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10)</w:t>
      </w:r>
      <w:r>
        <w:rPr>
          <w:rFonts w:ascii="Times New Roman"/>
          <w:b w:val="false"/>
          <w:i w:val="false"/>
          <w:color w:val="000000"/>
          <w:sz w:val="28"/>
        </w:rPr>
        <w:t xml:space="preserve"> пункта 3 статьи 14 слово "ядохимикатов" заменить словами "ядохимикатов и других химических препаратов";</w:t>
      </w:r>
    </w:p>
    <w:bookmarkEnd w:id="1464"/>
    <w:bookmarkStart w:name="z1556" w:id="1465"/>
    <w:p>
      <w:pPr>
        <w:spacing w:after="0"/>
        <w:ind w:left="0"/>
        <w:jc w:val="both"/>
      </w:pPr>
      <w:r>
        <w:rPr>
          <w:rFonts w:ascii="Times New Roman"/>
          <w:b w:val="false"/>
          <w:i w:val="false"/>
          <w:color w:val="000000"/>
          <w:sz w:val="28"/>
        </w:rPr>
        <w:t xml:space="preserve">
      6) в заголовке и тексте </w:t>
      </w:r>
      <w:r>
        <w:rPr>
          <w:rFonts w:ascii="Times New Roman"/>
          <w:b w:val="false"/>
          <w:i w:val="false"/>
          <w:color w:val="000000"/>
          <w:sz w:val="28"/>
        </w:rPr>
        <w:t>статьи 16</w:t>
      </w:r>
      <w:r>
        <w:rPr>
          <w:rFonts w:ascii="Times New Roman"/>
          <w:b w:val="false"/>
          <w:i w:val="false"/>
          <w:color w:val="000000"/>
          <w:sz w:val="28"/>
        </w:rPr>
        <w:t xml:space="preserve"> слово "(ядохимикатов)" заменить словом ", ядохимикатов"; </w:t>
      </w:r>
    </w:p>
    <w:bookmarkEnd w:id="1465"/>
    <w:bookmarkStart w:name="z1557" w:id="146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2)</w:t>
      </w:r>
      <w:r>
        <w:rPr>
          <w:rFonts w:ascii="Times New Roman"/>
          <w:b w:val="false"/>
          <w:i w:val="false"/>
          <w:color w:val="000000"/>
          <w:sz w:val="28"/>
        </w:rPr>
        <w:t xml:space="preserve"> пункта 3 статьи 17 изложить в следующей редакции:</w:t>
      </w:r>
    </w:p>
    <w:bookmarkEnd w:id="1466"/>
    <w:bookmarkStart w:name="z1558" w:id="1467"/>
    <w:p>
      <w:pPr>
        <w:spacing w:after="0"/>
        <w:ind w:left="0"/>
        <w:jc w:val="both"/>
      </w:pPr>
      <w:r>
        <w:rPr>
          <w:rFonts w:ascii="Times New Roman"/>
          <w:b w:val="false"/>
          <w:i w:val="false"/>
          <w:color w:val="000000"/>
          <w:sz w:val="28"/>
        </w:rPr>
        <w:t>
      "2) возмещать компенсацию вреда, наносимого и нанесенного рыбным ресурсам и другим водным животным, в том числе и неизбежного, в размере, определяемом в соответствии с методикой, утвержденной уполномоченным органом, путем выполнения мероприятий, предусматривающих выпуск в рыбохозяйственные водоемы рыбопосадочного материала, восстановление нерестилищ, рыбохозяйственную мелиорацию водных объектов, строительство инфраструктуры воспроизводственного комплекса или реконструкцию действующих комплексов по воспроизводству рыбных ресурсов и других водных животных, финансирование научных исследований, а также создание искусственных нерестилищ в пойме рек и морской среде (рифы), на основании договора, заключенного с ведомством уполномоченного органа.";</w:t>
      </w:r>
    </w:p>
    <w:bookmarkEnd w:id="1467"/>
    <w:bookmarkStart w:name="z1559" w:id="1468"/>
    <w:p>
      <w:pPr>
        <w:spacing w:after="0"/>
        <w:ind w:left="0"/>
        <w:jc w:val="both"/>
      </w:pPr>
      <w:r>
        <w:rPr>
          <w:rFonts w:ascii="Times New Roman"/>
          <w:b w:val="false"/>
          <w:i w:val="false"/>
          <w:color w:val="000000"/>
          <w:sz w:val="28"/>
        </w:rPr>
        <w:t xml:space="preserve">
      8) часть третью </w:t>
      </w:r>
      <w:r>
        <w:rPr>
          <w:rFonts w:ascii="Times New Roman"/>
          <w:b w:val="false"/>
          <w:i w:val="false"/>
          <w:color w:val="000000"/>
          <w:sz w:val="28"/>
        </w:rPr>
        <w:t>пункта 1-3</w:t>
      </w:r>
      <w:r>
        <w:rPr>
          <w:rFonts w:ascii="Times New Roman"/>
          <w:b w:val="false"/>
          <w:i w:val="false"/>
          <w:color w:val="000000"/>
          <w:sz w:val="28"/>
        </w:rPr>
        <w:t xml:space="preserve"> статьи 26 изложить в следующей редакции:</w:t>
      </w:r>
    </w:p>
    <w:bookmarkEnd w:id="1468"/>
    <w:bookmarkStart w:name="z1560" w:id="1469"/>
    <w:p>
      <w:pPr>
        <w:spacing w:after="0"/>
        <w:ind w:left="0"/>
        <w:jc w:val="both"/>
      </w:pPr>
      <w:r>
        <w:rPr>
          <w:rFonts w:ascii="Times New Roman"/>
          <w:b w:val="false"/>
          <w:i w:val="false"/>
          <w:color w:val="000000"/>
          <w:sz w:val="28"/>
        </w:rPr>
        <w:t>
      "Выписывать справку о происхождении вылова разрешается в пределах выделенной квоты на изъятие объектов животного мира, документов, подтверждающих фактический вылов рыбы, в рамках мелиоративного лова, а также проектной мощности организации, занимающейся искусственным разведением.";</w:t>
      </w:r>
    </w:p>
    <w:bookmarkEnd w:id="1469"/>
    <w:bookmarkStart w:name="z1561" w:id="147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27</w:t>
      </w:r>
      <w:r>
        <w:rPr>
          <w:rFonts w:ascii="Times New Roman"/>
          <w:b w:val="false"/>
          <w:i w:val="false"/>
          <w:color w:val="000000"/>
          <w:sz w:val="28"/>
        </w:rPr>
        <w:t>:</w:t>
      </w:r>
    </w:p>
    <w:bookmarkEnd w:id="1470"/>
    <w:bookmarkStart w:name="z1562" w:id="1471"/>
    <w:p>
      <w:pPr>
        <w:spacing w:after="0"/>
        <w:ind w:left="0"/>
        <w:jc w:val="both"/>
      </w:pPr>
      <w:r>
        <w:rPr>
          <w:rFonts w:ascii="Times New Roman"/>
          <w:b w:val="false"/>
          <w:i w:val="false"/>
          <w:color w:val="000000"/>
          <w:sz w:val="28"/>
        </w:rPr>
        <w:t>
      пункт 1 дополнить подпунктом 8) следующего содержания:</w:t>
      </w:r>
    </w:p>
    <w:bookmarkEnd w:id="1471"/>
    <w:bookmarkStart w:name="z1563" w:id="1472"/>
    <w:p>
      <w:pPr>
        <w:spacing w:after="0"/>
        <w:ind w:left="0"/>
        <w:jc w:val="both"/>
      </w:pPr>
      <w:r>
        <w:rPr>
          <w:rFonts w:ascii="Times New Roman"/>
          <w:b w:val="false"/>
          <w:i w:val="false"/>
          <w:color w:val="000000"/>
          <w:sz w:val="28"/>
        </w:rPr>
        <w:t>
      "8) перевода закрепленных за ними рыбохозяйственных водоемов и (или) их участков для ведения промыслового рыболовства в рыбохозяйственные водоемы и (или) их участки для ведения рыбоводства (аквакультуры).";</w:t>
      </w:r>
    </w:p>
    <w:bookmarkEnd w:id="1472"/>
    <w:bookmarkStart w:name="z1564" w:id="147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дополнить подпунктом 24) следующего содержания:</w:t>
      </w:r>
    </w:p>
    <w:bookmarkEnd w:id="1473"/>
    <w:bookmarkStart w:name="z1565" w:id="1474"/>
    <w:p>
      <w:pPr>
        <w:spacing w:after="0"/>
        <w:ind w:left="0"/>
        <w:jc w:val="both"/>
      </w:pPr>
      <w:r>
        <w:rPr>
          <w:rFonts w:ascii="Times New Roman"/>
          <w:b w:val="false"/>
          <w:i w:val="false"/>
          <w:color w:val="000000"/>
          <w:sz w:val="28"/>
        </w:rPr>
        <w:t>
      "24) производить зарыбление закрепленного рыбохозяйственного водоема и (или) участка в соответствии с планом зарыбления рыбохозяйственных водоемов, утвержденным уполномоченным органом, на основании рекомендаций научной организации, объемами молоди рыбы, соразмерными ежегодным объемам распределяемых квот.";</w:t>
      </w:r>
    </w:p>
    <w:bookmarkEnd w:id="1474"/>
    <w:bookmarkStart w:name="z1566" w:id="1475"/>
    <w:p>
      <w:pPr>
        <w:spacing w:after="0"/>
        <w:ind w:left="0"/>
        <w:jc w:val="both"/>
      </w:pPr>
      <w:r>
        <w:rPr>
          <w:rFonts w:ascii="Times New Roman"/>
          <w:b w:val="false"/>
          <w:i w:val="false"/>
          <w:color w:val="000000"/>
          <w:sz w:val="28"/>
        </w:rPr>
        <w:t xml:space="preserve">
      10) подпункт 9)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33-1 изложить в следующей редакции:</w:t>
      </w:r>
    </w:p>
    <w:bookmarkEnd w:id="1475"/>
    <w:bookmarkStart w:name="z1567" w:id="1476"/>
    <w:p>
      <w:pPr>
        <w:spacing w:after="0"/>
        <w:ind w:left="0"/>
        <w:jc w:val="both"/>
      </w:pPr>
      <w:r>
        <w:rPr>
          <w:rFonts w:ascii="Times New Roman"/>
          <w:b w:val="false"/>
          <w:i w:val="false"/>
          <w:color w:val="000000"/>
          <w:sz w:val="28"/>
        </w:rPr>
        <w:t>
      "9) участие в ведении учета численности видов животных, являющихся объектами охоты, на закрепленных охотничьих угодьях, анализ и обобщение данных, представленных субъектами охотничьего хозяйства, и внесение рекомендаций в территориальные подразделения ведомства уполномоченного органа для подготовки лимита изъятия объектов животного мира;";</w:t>
      </w:r>
    </w:p>
    <w:bookmarkEnd w:id="1476"/>
    <w:bookmarkStart w:name="z1568" w:id="147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пункта 5 статьи 38 изложить в следующей редакции:</w:t>
      </w:r>
    </w:p>
    <w:bookmarkEnd w:id="1477"/>
    <w:bookmarkStart w:name="z1569" w:id="1478"/>
    <w:p>
      <w:pPr>
        <w:spacing w:after="0"/>
        <w:ind w:left="0"/>
        <w:jc w:val="both"/>
      </w:pPr>
      <w:r>
        <w:rPr>
          <w:rFonts w:ascii="Times New Roman"/>
          <w:b w:val="false"/>
          <w:i w:val="false"/>
          <w:color w:val="000000"/>
          <w:sz w:val="28"/>
        </w:rPr>
        <w:t>
      "10) в любительских (спортивных) целях с применением авиа-, авто-, мототранспортных средств, снегоходной техники, маломерных судов с включенным двигателем, приборов ночного видения, лазерных целеуказателей, осветительных и звуковых приборов;";</w:t>
      </w:r>
    </w:p>
    <w:bookmarkEnd w:id="1478"/>
    <w:bookmarkStart w:name="z1570" w:id="1479"/>
    <w:p>
      <w:pPr>
        <w:spacing w:after="0"/>
        <w:ind w:left="0"/>
        <w:jc w:val="both"/>
      </w:pPr>
      <w:r>
        <w:rPr>
          <w:rFonts w:ascii="Times New Roman"/>
          <w:b w:val="false"/>
          <w:i w:val="false"/>
          <w:color w:val="000000"/>
          <w:sz w:val="28"/>
        </w:rPr>
        <w:t>
      "23) с применением взрывных устройств, ядохимикатов и других химических препаратов, за исключением применения ядохимикатов и других химических препаратов при истреблении полевых грызунов, а также в случаях эпизоотии бешенства и других болезней животных;";</w:t>
      </w:r>
    </w:p>
    <w:bookmarkEnd w:id="1479"/>
    <w:bookmarkStart w:name="z1571" w:id="148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подпункт 14)</w:t>
      </w:r>
      <w:r>
        <w:rPr>
          <w:rFonts w:ascii="Times New Roman"/>
          <w:b w:val="false"/>
          <w:i w:val="false"/>
          <w:color w:val="000000"/>
          <w:sz w:val="28"/>
        </w:rPr>
        <w:t xml:space="preserve"> пункта 5 статьи 39 изложить в следующей редакции:</w:t>
      </w:r>
    </w:p>
    <w:bookmarkEnd w:id="1480"/>
    <w:bookmarkStart w:name="z1572" w:id="1481"/>
    <w:p>
      <w:pPr>
        <w:spacing w:after="0"/>
        <w:ind w:left="0"/>
        <w:jc w:val="both"/>
      </w:pPr>
      <w:r>
        <w:rPr>
          <w:rFonts w:ascii="Times New Roman"/>
          <w:b w:val="false"/>
          <w:i w:val="false"/>
          <w:color w:val="000000"/>
          <w:sz w:val="28"/>
        </w:rPr>
        <w:t>
      "14) с применением взрывных устройств, ядохимикатов и других химических препаратов, а также огнестрельного оружия;";</w:t>
      </w:r>
    </w:p>
    <w:bookmarkEnd w:id="1481"/>
    <w:bookmarkStart w:name="z1573" w:id="1482"/>
    <w:p>
      <w:pPr>
        <w:spacing w:after="0"/>
        <w:ind w:left="0"/>
        <w:jc w:val="both"/>
      </w:pPr>
      <w:r>
        <w:rPr>
          <w:rFonts w:ascii="Times New Roman"/>
          <w:b w:val="false"/>
          <w:i w:val="false"/>
          <w:color w:val="000000"/>
          <w:sz w:val="28"/>
        </w:rPr>
        <w:t xml:space="preserve">
      13) в пункте 1 </w:t>
      </w:r>
      <w:r>
        <w:rPr>
          <w:rFonts w:ascii="Times New Roman"/>
          <w:b w:val="false"/>
          <w:i w:val="false"/>
          <w:color w:val="000000"/>
          <w:sz w:val="28"/>
        </w:rPr>
        <w:t>статьи 40</w:t>
      </w:r>
      <w:r>
        <w:rPr>
          <w:rFonts w:ascii="Times New Roman"/>
          <w:b w:val="false"/>
          <w:i w:val="false"/>
          <w:color w:val="000000"/>
          <w:sz w:val="28"/>
        </w:rPr>
        <w:t xml:space="preserve">: </w:t>
      </w:r>
    </w:p>
    <w:bookmarkEnd w:id="1482"/>
    <w:bookmarkStart w:name="z1574" w:id="1483"/>
    <w:p>
      <w:pPr>
        <w:spacing w:after="0"/>
        <w:ind w:left="0"/>
        <w:jc w:val="both"/>
      </w:pPr>
      <w:r>
        <w:rPr>
          <w:rFonts w:ascii="Times New Roman"/>
          <w:b w:val="false"/>
          <w:i w:val="false"/>
          <w:color w:val="000000"/>
          <w:sz w:val="28"/>
        </w:rPr>
        <w:t>
      предложение первое части второй дополнить словами ", с использованием веб-портала реестра государственного имущества в электронной форме в порядке, определенном Правилами проведения конкурса, за исключением перезакрепления охотничьих угодий и рыбохозяйственных водоемов и (или) участков";</w:t>
      </w:r>
    </w:p>
    <w:bookmarkEnd w:id="1483"/>
    <w:bookmarkStart w:name="z1575" w:id="1484"/>
    <w:p>
      <w:pPr>
        <w:spacing w:after="0"/>
        <w:ind w:left="0"/>
        <w:jc w:val="both"/>
      </w:pPr>
      <w:r>
        <w:rPr>
          <w:rFonts w:ascii="Times New Roman"/>
          <w:b w:val="false"/>
          <w:i w:val="false"/>
          <w:color w:val="000000"/>
          <w:sz w:val="28"/>
        </w:rPr>
        <w:t>
      дополнить частью восьмой следующего содержания:</w:t>
      </w:r>
    </w:p>
    <w:bookmarkEnd w:id="1484"/>
    <w:bookmarkStart w:name="z1576" w:id="1485"/>
    <w:p>
      <w:pPr>
        <w:spacing w:after="0"/>
        <w:ind w:left="0"/>
        <w:jc w:val="both"/>
      </w:pPr>
      <w:r>
        <w:rPr>
          <w:rFonts w:ascii="Times New Roman"/>
          <w:b w:val="false"/>
          <w:i w:val="false"/>
          <w:color w:val="000000"/>
          <w:sz w:val="28"/>
        </w:rPr>
        <w:t>
      "Для целей воспроизводства в рамках государственного заказа за государственными предприятиями воспроизводственного комплекса рыбохозяйственные водоемы и (или) участки, тони (тоневые участки) могут закрепляться сроком до сорока девяти лет по представлению ведомства уполномоченного органа на внеконкурсной основе.";</w:t>
      </w:r>
    </w:p>
    <w:bookmarkEnd w:id="1485"/>
    <w:bookmarkStart w:name="z1577" w:id="148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49</w:t>
      </w:r>
      <w:r>
        <w:rPr>
          <w:rFonts w:ascii="Times New Roman"/>
          <w:b w:val="false"/>
          <w:i w:val="false"/>
          <w:color w:val="000000"/>
          <w:sz w:val="28"/>
        </w:rPr>
        <w:t xml:space="preserve"> изложить в следующей редакции:</w:t>
      </w:r>
    </w:p>
    <w:bookmarkEnd w:id="1486"/>
    <w:bookmarkStart w:name="z1578" w:id="1487"/>
    <w:p>
      <w:pPr>
        <w:spacing w:after="0"/>
        <w:ind w:left="0"/>
        <w:jc w:val="both"/>
      </w:pPr>
      <w:r>
        <w:rPr>
          <w:rFonts w:ascii="Times New Roman"/>
          <w:b w:val="false"/>
          <w:i w:val="false"/>
          <w:color w:val="000000"/>
          <w:sz w:val="28"/>
        </w:rPr>
        <w:t>
      "Статья 49. Государственный контроль и надзор в области охраны, воспроизводства и использования животного мира</w:t>
      </w:r>
    </w:p>
    <w:bookmarkEnd w:id="1487"/>
    <w:bookmarkStart w:name="z1579" w:id="1488"/>
    <w:p>
      <w:pPr>
        <w:spacing w:after="0"/>
        <w:ind w:left="0"/>
        <w:jc w:val="both"/>
      </w:pPr>
      <w:r>
        <w:rPr>
          <w:rFonts w:ascii="Times New Roman"/>
          <w:b w:val="false"/>
          <w:i w:val="false"/>
          <w:color w:val="000000"/>
          <w:sz w:val="28"/>
        </w:rPr>
        <w:t>
      1. Государственный контроль и надзор в области охраны, воспроизводства и использования животного мира осуществляются в форме внеплановой проверки и профилактического контроля и надзора.</w:t>
      </w:r>
    </w:p>
    <w:bookmarkEnd w:id="1488"/>
    <w:bookmarkStart w:name="z1580" w:id="1489"/>
    <w:p>
      <w:pPr>
        <w:spacing w:after="0"/>
        <w:ind w:left="0"/>
        <w:jc w:val="both"/>
      </w:pPr>
      <w:r>
        <w:rPr>
          <w:rFonts w:ascii="Times New Roman"/>
          <w:b w:val="false"/>
          <w:i w:val="false"/>
          <w:color w:val="000000"/>
          <w:sz w:val="28"/>
        </w:rPr>
        <w:t>
      2. Внеплановая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bookmarkEnd w:id="1489"/>
    <w:bookmarkStart w:name="z1581" w:id="1490"/>
    <w:p>
      <w:pPr>
        <w:spacing w:after="0"/>
        <w:ind w:left="0"/>
        <w:jc w:val="both"/>
      </w:pPr>
      <w:r>
        <w:rPr>
          <w:rFonts w:ascii="Times New Roman"/>
          <w:b w:val="false"/>
          <w:i w:val="false"/>
          <w:color w:val="000000"/>
          <w:sz w:val="28"/>
        </w:rPr>
        <w:t xml:space="preserve">
      3. Профилактический контроль и надзор без посещения субъекта (объекта) контроля и надзора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Законом.</w:t>
      </w:r>
    </w:p>
    <w:bookmarkEnd w:id="1490"/>
    <w:bookmarkStart w:name="z1582" w:id="1491"/>
    <w:p>
      <w:pPr>
        <w:spacing w:after="0"/>
        <w:ind w:left="0"/>
        <w:jc w:val="both"/>
      </w:pPr>
      <w:r>
        <w:rPr>
          <w:rFonts w:ascii="Times New Roman"/>
          <w:b w:val="false"/>
          <w:i w:val="false"/>
          <w:color w:val="000000"/>
          <w:sz w:val="28"/>
        </w:rPr>
        <w:t>
      4. Профилактический контроль и надзор без посещения субъекта (объекта) контроля и надзора проводятся уполномоченным органом, ведомством и его территориальными подразделениями путем сопоставления сведений, полученных из различных источников информации, по их деятельности.</w:t>
      </w:r>
    </w:p>
    <w:bookmarkEnd w:id="1491"/>
    <w:bookmarkStart w:name="z1583" w:id="1492"/>
    <w:p>
      <w:pPr>
        <w:spacing w:after="0"/>
        <w:ind w:left="0"/>
        <w:jc w:val="both"/>
      </w:pPr>
      <w:r>
        <w:rPr>
          <w:rFonts w:ascii="Times New Roman"/>
          <w:b w:val="false"/>
          <w:i w:val="false"/>
          <w:color w:val="000000"/>
          <w:sz w:val="28"/>
        </w:rPr>
        <w:t>
      5. Субъектами контроля и надзора являются проверяемые субъекты.</w:t>
      </w:r>
    </w:p>
    <w:bookmarkEnd w:id="1492"/>
    <w:bookmarkStart w:name="z1584" w:id="1493"/>
    <w:p>
      <w:pPr>
        <w:spacing w:after="0"/>
        <w:ind w:left="0"/>
        <w:jc w:val="both"/>
      </w:pPr>
      <w:r>
        <w:rPr>
          <w:rFonts w:ascii="Times New Roman"/>
          <w:b w:val="false"/>
          <w:i w:val="false"/>
          <w:color w:val="000000"/>
          <w:sz w:val="28"/>
        </w:rPr>
        <w:t>
      6. Целями профилактического контроля и надзора без посещения субъекта (объекта) контроля и надзора являются своевременное пресечение и недопущение нарушений, предоставление субъектам контроля и надзора права самостоятельного устранения нарушений, выявленных по результатам профилактического контроля и надзора без посещения субъекта (объекта) контроля и надзора, и снижение административной нагрузки на них.</w:t>
      </w:r>
    </w:p>
    <w:bookmarkEnd w:id="1493"/>
    <w:bookmarkStart w:name="z1585" w:id="1494"/>
    <w:p>
      <w:pPr>
        <w:spacing w:after="0"/>
        <w:ind w:left="0"/>
        <w:jc w:val="both"/>
      </w:pPr>
      <w:r>
        <w:rPr>
          <w:rFonts w:ascii="Times New Roman"/>
          <w:b w:val="false"/>
          <w:i w:val="false"/>
          <w:color w:val="000000"/>
          <w:sz w:val="28"/>
        </w:rPr>
        <w:t>
      7. Профилактический контроль и надзор без посещения субъекта (объекта) контроля и надзора проводятся путем анализа отчета, представляемого субъектами контроля и надзора, а также других сведений о деятельности субъекта контроля и надзора.</w:t>
      </w:r>
    </w:p>
    <w:bookmarkEnd w:id="1494"/>
    <w:bookmarkStart w:name="z1586" w:id="1495"/>
    <w:p>
      <w:pPr>
        <w:spacing w:after="0"/>
        <w:ind w:left="0"/>
        <w:jc w:val="both"/>
      </w:pPr>
      <w:r>
        <w:rPr>
          <w:rFonts w:ascii="Times New Roman"/>
          <w:b w:val="false"/>
          <w:i w:val="false"/>
          <w:color w:val="000000"/>
          <w:sz w:val="28"/>
        </w:rPr>
        <w:t>
      8. В случае выявления нарушений по результатам профилактического контроля и надзора без посещения субъекта (объекта) контроля и надзора в действиях (бездействии) субъекта контроля и надзора оформляется и направляется рекомендация об устранении нарушений в срок не позднее десяти рабочих дней со дня выявления нарушений.</w:t>
      </w:r>
    </w:p>
    <w:bookmarkEnd w:id="1495"/>
    <w:bookmarkStart w:name="z1587" w:id="1496"/>
    <w:p>
      <w:pPr>
        <w:spacing w:after="0"/>
        <w:ind w:left="0"/>
        <w:jc w:val="both"/>
      </w:pPr>
      <w:r>
        <w:rPr>
          <w:rFonts w:ascii="Times New Roman"/>
          <w:b w:val="false"/>
          <w:i w:val="false"/>
          <w:color w:val="000000"/>
          <w:sz w:val="28"/>
        </w:rPr>
        <w:t>
      9. Рекомендация об устранении нарушений должна быть вручена субъекту контроля и надзора лично под роспись или иным способом, подтверждающим факты отправки и получения.</w:t>
      </w:r>
    </w:p>
    <w:bookmarkEnd w:id="1496"/>
    <w:bookmarkStart w:name="z1588" w:id="1497"/>
    <w:p>
      <w:pPr>
        <w:spacing w:after="0"/>
        <w:ind w:left="0"/>
        <w:jc w:val="both"/>
      </w:pPr>
      <w:r>
        <w:rPr>
          <w:rFonts w:ascii="Times New Roman"/>
          <w:b w:val="false"/>
          <w:i w:val="false"/>
          <w:color w:val="000000"/>
          <w:sz w:val="28"/>
        </w:rPr>
        <w:t>
      10. Рекомендация об устранении нарушений, направленная одним из нижеперечисленных способов, считается врученной в следующих случаях:</w:t>
      </w:r>
    </w:p>
    <w:bookmarkEnd w:id="1497"/>
    <w:bookmarkStart w:name="z1589" w:id="1498"/>
    <w:p>
      <w:pPr>
        <w:spacing w:after="0"/>
        <w:ind w:left="0"/>
        <w:jc w:val="both"/>
      </w:pPr>
      <w:r>
        <w:rPr>
          <w:rFonts w:ascii="Times New Roman"/>
          <w:b w:val="false"/>
          <w:i w:val="false"/>
          <w:color w:val="000000"/>
          <w:sz w:val="28"/>
        </w:rPr>
        <w:t>
      1) нарочно – с даты отметки в рекомендации о получении;</w:t>
      </w:r>
    </w:p>
    <w:bookmarkEnd w:id="1498"/>
    <w:bookmarkStart w:name="z1590" w:id="1499"/>
    <w:p>
      <w:pPr>
        <w:spacing w:after="0"/>
        <w:ind w:left="0"/>
        <w:jc w:val="both"/>
      </w:pPr>
      <w:r>
        <w:rPr>
          <w:rFonts w:ascii="Times New Roman"/>
          <w:b w:val="false"/>
          <w:i w:val="false"/>
          <w:color w:val="000000"/>
          <w:sz w:val="28"/>
        </w:rPr>
        <w:t>
      2) почтой – заказным письмом;</w:t>
      </w:r>
    </w:p>
    <w:bookmarkEnd w:id="1499"/>
    <w:bookmarkStart w:name="z1591" w:id="1500"/>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и надзора, указанный в письме при запросе уполномоченного органа, ведомства или его территориального подразделения.</w:t>
      </w:r>
    </w:p>
    <w:bookmarkEnd w:id="1500"/>
    <w:bookmarkStart w:name="z1592" w:id="1501"/>
    <w:p>
      <w:pPr>
        <w:spacing w:after="0"/>
        <w:ind w:left="0"/>
        <w:jc w:val="both"/>
      </w:pPr>
      <w:r>
        <w:rPr>
          <w:rFonts w:ascii="Times New Roman"/>
          <w:b w:val="false"/>
          <w:i w:val="false"/>
          <w:color w:val="000000"/>
          <w:sz w:val="28"/>
        </w:rPr>
        <w:t>
      11. Рекомендация об устранении нарушений, выявленных по результатам профилактического контроля и надзора без посещения субъекта (объекта) контроля и надзора, должна быть исполнена в течение десяти рабочих дней со дня, следующего за днем ее вручения.</w:t>
      </w:r>
    </w:p>
    <w:bookmarkEnd w:id="1501"/>
    <w:bookmarkStart w:name="z1593" w:id="1502"/>
    <w:p>
      <w:pPr>
        <w:spacing w:after="0"/>
        <w:ind w:left="0"/>
        <w:jc w:val="both"/>
      </w:pPr>
      <w:r>
        <w:rPr>
          <w:rFonts w:ascii="Times New Roman"/>
          <w:b w:val="false"/>
          <w:i w:val="false"/>
          <w:color w:val="000000"/>
          <w:sz w:val="28"/>
        </w:rPr>
        <w:t>
      12. Субъект контроля и надзора в случае несогласия с нарушениями, указанными в рекомендации об устранении нарушений, вправе направить в уполномоченный орган, ведомство или его территориальное подразделение, направившие рекомендацию, возражение в течение пяти рабочих дней со дня, следующего за днем вручения рекомендации.</w:t>
      </w:r>
    </w:p>
    <w:bookmarkEnd w:id="1502"/>
    <w:bookmarkStart w:name="z1594" w:id="1503"/>
    <w:p>
      <w:pPr>
        <w:spacing w:after="0"/>
        <w:ind w:left="0"/>
        <w:jc w:val="both"/>
      </w:pPr>
      <w:r>
        <w:rPr>
          <w:rFonts w:ascii="Times New Roman"/>
          <w:b w:val="false"/>
          <w:i w:val="false"/>
          <w:color w:val="000000"/>
          <w:sz w:val="28"/>
        </w:rPr>
        <w:t>
      13. Неисполнение в установленный срок рекомендации об устранении нарушений, выявленных по результатам профилактического контроля и надзора без посещения субъекта (объекта) контроля и надзора, влечет назначение профилактического контроля и надзора с посещением субъекта (объекта) контроля и надзора путем включения в полугодовой список проведения профилактического контроля и надзора с посещением субъекта (объекта) контроля и надзора.</w:t>
      </w:r>
    </w:p>
    <w:bookmarkEnd w:id="1503"/>
    <w:bookmarkStart w:name="z1595" w:id="1504"/>
    <w:p>
      <w:pPr>
        <w:spacing w:after="0"/>
        <w:ind w:left="0"/>
        <w:jc w:val="both"/>
      </w:pPr>
      <w:r>
        <w:rPr>
          <w:rFonts w:ascii="Times New Roman"/>
          <w:b w:val="false"/>
          <w:i w:val="false"/>
          <w:color w:val="000000"/>
          <w:sz w:val="28"/>
        </w:rPr>
        <w:t>
      14. Профилактический контроль и надзор без посещения субъекта (объекта) контроля и надзора проводятся не чаще одного раза в квартал.";</w:t>
      </w:r>
    </w:p>
    <w:bookmarkEnd w:id="1504"/>
    <w:bookmarkStart w:name="z1596" w:id="150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подпункт 2)</w:t>
      </w:r>
      <w:r>
        <w:rPr>
          <w:rFonts w:ascii="Times New Roman"/>
          <w:b w:val="false"/>
          <w:i w:val="false"/>
          <w:color w:val="000000"/>
          <w:sz w:val="28"/>
        </w:rPr>
        <w:t xml:space="preserve"> статьи 50 изложить в следующей редакции:</w:t>
      </w:r>
    </w:p>
    <w:bookmarkEnd w:id="1505"/>
    <w:bookmarkStart w:name="z1597" w:id="1506"/>
    <w:p>
      <w:pPr>
        <w:spacing w:after="0"/>
        <w:ind w:left="0"/>
        <w:jc w:val="both"/>
      </w:pPr>
      <w:r>
        <w:rPr>
          <w:rFonts w:ascii="Times New Roman"/>
          <w:b w:val="false"/>
          <w:i w:val="false"/>
          <w:color w:val="000000"/>
          <w:sz w:val="28"/>
        </w:rPr>
        <w:t>
      "2) условия содержания и разведения животных в неволе и (или) полувольных условиях;";</w:t>
      </w:r>
    </w:p>
    <w:bookmarkEnd w:id="1506"/>
    <w:bookmarkStart w:name="z1598" w:id="150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52</w:t>
      </w:r>
      <w:r>
        <w:rPr>
          <w:rFonts w:ascii="Times New Roman"/>
          <w:b w:val="false"/>
          <w:i w:val="false"/>
          <w:color w:val="000000"/>
          <w:sz w:val="28"/>
        </w:rPr>
        <w:t>:</w:t>
      </w:r>
    </w:p>
    <w:bookmarkEnd w:id="1507"/>
    <w:bookmarkStart w:name="z1599" w:id="15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 слова "у физических лиц" исключить;</w:t>
      </w:r>
    </w:p>
    <w:bookmarkEnd w:id="1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8-1) и 8-2) следующего содержания:</w:t>
      </w:r>
    </w:p>
    <w:bookmarkStart w:name="z1601" w:id="1509"/>
    <w:p>
      <w:pPr>
        <w:spacing w:after="0"/>
        <w:ind w:left="0"/>
        <w:jc w:val="both"/>
      </w:pPr>
      <w:r>
        <w:rPr>
          <w:rFonts w:ascii="Times New Roman"/>
          <w:b w:val="false"/>
          <w:i w:val="false"/>
          <w:color w:val="000000"/>
          <w:sz w:val="28"/>
        </w:rPr>
        <w:t>
      "8-1) выполнением физическими и юридическими лицами условий договора на ведение охотничьего и рыбного хозяйств;</w:t>
      </w:r>
    </w:p>
    <w:bookmarkEnd w:id="1509"/>
    <w:bookmarkStart w:name="z1602" w:id="1510"/>
    <w:p>
      <w:pPr>
        <w:spacing w:after="0"/>
        <w:ind w:left="0"/>
        <w:jc w:val="both"/>
      </w:pPr>
      <w:r>
        <w:rPr>
          <w:rFonts w:ascii="Times New Roman"/>
          <w:b w:val="false"/>
          <w:i w:val="false"/>
          <w:color w:val="000000"/>
          <w:sz w:val="28"/>
        </w:rPr>
        <w:t>
      8-2) соблюдением порядка содержания и разведения животных в неволе и (или) полувольных условиях, а также создания зоологических коллекций;";</w:t>
      </w:r>
    </w:p>
    <w:bookmarkEnd w:id="1510"/>
    <w:bookmarkStart w:name="z1603" w:id="1511"/>
    <w:p>
      <w:pPr>
        <w:spacing w:after="0"/>
        <w:ind w:left="0"/>
        <w:jc w:val="both"/>
      </w:pPr>
      <w:r>
        <w:rPr>
          <w:rFonts w:ascii="Times New Roman"/>
          <w:b w:val="false"/>
          <w:i w:val="false"/>
          <w:color w:val="000000"/>
          <w:sz w:val="28"/>
        </w:rPr>
        <w:t xml:space="preserve">
      17) в пункте 1 </w:t>
      </w:r>
      <w:r>
        <w:rPr>
          <w:rFonts w:ascii="Times New Roman"/>
          <w:b w:val="false"/>
          <w:i w:val="false"/>
          <w:color w:val="000000"/>
          <w:sz w:val="28"/>
        </w:rPr>
        <w:t>статьи 53</w:t>
      </w:r>
      <w:r>
        <w:rPr>
          <w:rFonts w:ascii="Times New Roman"/>
          <w:b w:val="false"/>
          <w:i w:val="false"/>
          <w:color w:val="000000"/>
          <w:sz w:val="28"/>
        </w:rPr>
        <w:t>:</w:t>
      </w:r>
    </w:p>
    <w:bookmarkEnd w:id="1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605" w:id="1512"/>
    <w:p>
      <w:pPr>
        <w:spacing w:after="0"/>
        <w:ind w:left="0"/>
        <w:jc w:val="both"/>
      </w:pPr>
      <w:r>
        <w:rPr>
          <w:rFonts w:ascii="Times New Roman"/>
          <w:b w:val="false"/>
          <w:i w:val="false"/>
          <w:color w:val="000000"/>
          <w:sz w:val="28"/>
        </w:rPr>
        <w:t>
      "3) постановление о привлечении виновных лиц к административной ответственности в случае нарушения законодательства Республики Казахстан в области охраны, воспроизводства и использования животного мира;";</w:t>
      </w:r>
    </w:p>
    <w:bookmarkEnd w:id="1512"/>
    <w:bookmarkStart w:name="z1606" w:id="1513"/>
    <w:p>
      <w:pPr>
        <w:spacing w:after="0"/>
        <w:ind w:left="0"/>
        <w:jc w:val="both"/>
      </w:pPr>
      <w:r>
        <w:rPr>
          <w:rFonts w:ascii="Times New Roman"/>
          <w:b w:val="false"/>
          <w:i w:val="false"/>
          <w:color w:val="000000"/>
          <w:sz w:val="28"/>
        </w:rPr>
        <w:t>
      дополнить подпунктом 4) следующего содержания:</w:t>
      </w:r>
    </w:p>
    <w:bookmarkEnd w:id="1513"/>
    <w:bookmarkStart w:name="z1607" w:id="1514"/>
    <w:p>
      <w:pPr>
        <w:spacing w:after="0"/>
        <w:ind w:left="0"/>
        <w:jc w:val="both"/>
      </w:pPr>
      <w:r>
        <w:rPr>
          <w:rFonts w:ascii="Times New Roman"/>
          <w:b w:val="false"/>
          <w:i w:val="false"/>
          <w:color w:val="000000"/>
          <w:sz w:val="28"/>
        </w:rPr>
        <w:t>
      "4) протокол об изъятии огнестрельного оружия, использованного с нарушением законодательства Республики Казахстан в области охраны, воспроизводства и использования животного мира, запрещенных видов орудий добывания и незаконно добытых объектов животного мира и продуктов их жизнедеятельности для временного хранения до вынесения судебного решения.";</w:t>
      </w:r>
    </w:p>
    <w:bookmarkEnd w:id="1514"/>
    <w:bookmarkStart w:name="z1608" w:id="1515"/>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55</w:t>
      </w:r>
      <w:r>
        <w:rPr>
          <w:rFonts w:ascii="Times New Roman"/>
          <w:b w:val="false"/>
          <w:i w:val="false"/>
          <w:color w:val="000000"/>
          <w:sz w:val="28"/>
        </w:rPr>
        <w:t>:</w:t>
      </w:r>
    </w:p>
    <w:bookmarkEnd w:id="1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7) и 8) следующего содержания:</w:t>
      </w:r>
    </w:p>
    <w:bookmarkStart w:name="z1610" w:id="1516"/>
    <w:p>
      <w:pPr>
        <w:spacing w:after="0"/>
        <w:ind w:left="0"/>
        <w:jc w:val="both"/>
      </w:pPr>
      <w:r>
        <w:rPr>
          <w:rFonts w:ascii="Times New Roman"/>
          <w:b w:val="false"/>
          <w:i w:val="false"/>
          <w:color w:val="000000"/>
          <w:sz w:val="28"/>
        </w:rPr>
        <w:t>
      "7) задерживать и доставлять в правоохранительные органы лиц, совершивших правонарушения в области охраны, воспроизводства и использования животного мира;</w:t>
      </w:r>
    </w:p>
    <w:bookmarkEnd w:id="1516"/>
    <w:bookmarkStart w:name="z1611" w:id="1517"/>
    <w:p>
      <w:pPr>
        <w:spacing w:after="0"/>
        <w:ind w:left="0"/>
        <w:jc w:val="both"/>
      </w:pPr>
      <w:r>
        <w:rPr>
          <w:rFonts w:ascii="Times New Roman"/>
          <w:b w:val="false"/>
          <w:i w:val="false"/>
          <w:color w:val="000000"/>
          <w:sz w:val="28"/>
        </w:rPr>
        <w:t>
      8) изымать у физических и юридических лиц огнестрельное оружие, использованное с нарушением законодательства Республики Казахстан в области охраны, воспроизводства и использования животного мира, запрещенные виды орудий добывания, незаконно добытые объекты животного мира и продукты их жизнедеятельности и решать вопрос об их дальнейшей принадлежности в порядке, установленном законодательством Республики Казахстан.";</w:t>
      </w:r>
    </w:p>
    <w:bookmarkEnd w:id="1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3 исключить.</w:t>
      </w:r>
    </w:p>
    <w:bookmarkStart w:name="z1613" w:id="151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ст.52; 2007 г., № 5-6, ст.42; № 18, ст.145; 2008 г., № 23, ст.124; 2009 г., № 17, ст.82; № 24, ст.129; 2010 г., № 1-2, ст.5; № 5, ст.23; № 15, ст.71; 2011 г., № 1, ст.2, 7; № 2, ст.26; № 11, ст.102; 2012 г., № 2, ст.16; № 14, ст.94; № 15, ст.97; 2013 г., № 9, ст.51; № 14, ст.72, 75; 2014 г., № 2, ст.10; № 19-I, 19-II, ст.96; № 22, ст.131; № 23, ст.143; 2015 г., № 11, ст.52; № 20-I, ст.110; № 20-IV, ст.113; № 22-V, ст.156; № 22-VII, ст.161; № 23-II, ст.172; 2016 г., № 8-I, ст.65; № 8-II, ст.72; 2017 г., № 12, ст.34; 2018 г., № 10, ст.32; № 14, ст.42; 2019 г., № 7, ст.37):</w:t>
      </w:r>
    </w:p>
    <w:bookmarkEnd w:id="1518"/>
    <w:bookmarkStart w:name="z1614" w:id="151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519"/>
    <w:bookmarkStart w:name="z1615" w:id="1520"/>
    <w:p>
      <w:pPr>
        <w:spacing w:after="0"/>
        <w:ind w:left="0"/>
        <w:jc w:val="both"/>
      </w:pPr>
      <w:r>
        <w:rPr>
          <w:rFonts w:ascii="Times New Roman"/>
          <w:b w:val="false"/>
          <w:i w:val="false"/>
          <w:color w:val="000000"/>
          <w:sz w:val="28"/>
        </w:rPr>
        <w:t>
      дополнить подпунктами 3-1) и 3-2) следующего содержания:</w:t>
      </w:r>
    </w:p>
    <w:bookmarkEnd w:id="1520"/>
    <w:bookmarkStart w:name="z1616" w:id="1521"/>
    <w:p>
      <w:pPr>
        <w:spacing w:after="0"/>
        <w:ind w:left="0"/>
        <w:jc w:val="both"/>
      </w:pPr>
      <w:r>
        <w:rPr>
          <w:rFonts w:ascii="Times New Roman"/>
          <w:b w:val="false"/>
          <w:i w:val="false"/>
          <w:color w:val="000000"/>
          <w:sz w:val="28"/>
        </w:rPr>
        <w:t xml:space="preserve">
      "3-1) информационная система страхования в агропромышленном комплексе (далее – информационная система страхования) – автоматизированная система, обеспечивающая заключение электронных договоров страхования в агропромышленном комплексе, идентификацию сторон на определенный момент времени и ведение базы данных (совокупность сведений) о заключенных электронных договорах страхования в агропромышленном комплексе и их сторонах; </w:t>
      </w:r>
    </w:p>
    <w:bookmarkEnd w:id="1521"/>
    <w:bookmarkStart w:name="z1617" w:id="1522"/>
    <w:p>
      <w:pPr>
        <w:spacing w:after="0"/>
        <w:ind w:left="0"/>
        <w:jc w:val="both"/>
      </w:pPr>
      <w:r>
        <w:rPr>
          <w:rFonts w:ascii="Times New Roman"/>
          <w:b w:val="false"/>
          <w:i w:val="false"/>
          <w:color w:val="000000"/>
          <w:sz w:val="28"/>
        </w:rPr>
        <w:t>
      3-2) оператор в сфере страхования в агропромышленном комплексе – созданное по решению Правительства Республики Казахстан акционерное общество, входящее в состав национального управляющего холдинга в сфере агропромышленного комплекса, единственным акционером которого является государство;";</w:t>
      </w:r>
    </w:p>
    <w:bookmarkEnd w:id="1522"/>
    <w:bookmarkStart w:name="z1618" w:id="15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 за исключением развития рыбного хозяйства" исключить;</w:t>
      </w:r>
    </w:p>
    <w:bookmarkEnd w:id="15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исключить; </w:t>
      </w:r>
    </w:p>
    <w:bookmarkStart w:name="z1620" w:id="1524"/>
    <w:p>
      <w:pPr>
        <w:spacing w:after="0"/>
        <w:ind w:left="0"/>
        <w:jc w:val="both"/>
      </w:pPr>
      <w:r>
        <w:rPr>
          <w:rFonts w:ascii="Times New Roman"/>
          <w:b w:val="false"/>
          <w:i w:val="false"/>
          <w:color w:val="000000"/>
          <w:sz w:val="28"/>
        </w:rPr>
        <w:t xml:space="preserve">
      дополнить подпунктом 19-1) следующего содержания: </w:t>
      </w:r>
    </w:p>
    <w:bookmarkEnd w:id="1524"/>
    <w:bookmarkStart w:name="z1621" w:id="1525"/>
    <w:p>
      <w:pPr>
        <w:spacing w:after="0"/>
        <w:ind w:left="0"/>
        <w:jc w:val="both"/>
      </w:pPr>
      <w:r>
        <w:rPr>
          <w:rFonts w:ascii="Times New Roman"/>
          <w:b w:val="false"/>
          <w:i w:val="false"/>
          <w:color w:val="000000"/>
          <w:sz w:val="28"/>
        </w:rPr>
        <w:t>
      "19-1) сельскохозяйственный товаропроизводитель – физическое или юридическое лицо, занимающееся производством сельскохозяйственной продукции;";</w:t>
      </w:r>
    </w:p>
    <w:bookmarkEnd w:id="15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24-1)</w:t>
      </w:r>
      <w:r>
        <w:rPr>
          <w:rFonts w:ascii="Times New Roman"/>
          <w:b w:val="false"/>
          <w:i w:val="false"/>
          <w:color w:val="000000"/>
          <w:sz w:val="28"/>
        </w:rPr>
        <w:t xml:space="preserve"> изложить в следующей редакции: </w:t>
      </w:r>
    </w:p>
    <w:bookmarkStart w:name="z1623" w:id="1526"/>
    <w:p>
      <w:pPr>
        <w:spacing w:after="0"/>
        <w:ind w:left="0"/>
        <w:jc w:val="both"/>
      </w:pPr>
      <w:r>
        <w:rPr>
          <w:rFonts w:ascii="Times New Roman"/>
          <w:b w:val="false"/>
          <w:i w:val="false"/>
          <w:color w:val="000000"/>
          <w:sz w:val="28"/>
        </w:rPr>
        <w:t>
      "24-1) экспертный совет – коллегиальный орган, создаваемый при операторе в сфере страхования в агропромышленном комплексе, целью создания и деятельности которого является рассмотрение страховых продуктов и состоящий из представителей страховых организаций, уполномоченного органа в области развития агропромышленного комплекса, оператора в сфере страхования в агропромышленном комплексе, независимых экспертов и иных лиц;";</w:t>
      </w:r>
    </w:p>
    <w:bookmarkEnd w:id="1526"/>
    <w:bookmarkStart w:name="z1624" w:id="1527"/>
    <w:p>
      <w:pPr>
        <w:spacing w:after="0"/>
        <w:ind w:left="0"/>
        <w:jc w:val="both"/>
      </w:pPr>
      <w:r>
        <w:rPr>
          <w:rFonts w:ascii="Times New Roman"/>
          <w:b w:val="false"/>
          <w:i w:val="false"/>
          <w:color w:val="000000"/>
          <w:sz w:val="28"/>
        </w:rPr>
        <w:t>
      дополнить подпунктом 24-2) следующего содержания:</w:t>
      </w:r>
    </w:p>
    <w:bookmarkEnd w:id="1527"/>
    <w:bookmarkStart w:name="z1625" w:id="1528"/>
    <w:p>
      <w:pPr>
        <w:spacing w:after="0"/>
        <w:ind w:left="0"/>
        <w:jc w:val="both"/>
      </w:pPr>
      <w:r>
        <w:rPr>
          <w:rFonts w:ascii="Times New Roman"/>
          <w:b w:val="false"/>
          <w:i w:val="false"/>
          <w:color w:val="000000"/>
          <w:sz w:val="28"/>
        </w:rPr>
        <w:t>
      "24-2) закупочная цена – цена, которую перерабатывающие предприятия могут предложить за сельскохозяйственную продукцию для производства конкурентоспособной продукции;";</w:t>
      </w:r>
    </w:p>
    <w:bookmarkEnd w:id="1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26-1)</w:t>
      </w:r>
      <w:r>
        <w:rPr>
          <w:rFonts w:ascii="Times New Roman"/>
          <w:b w:val="false"/>
          <w:i w:val="false"/>
          <w:color w:val="000000"/>
          <w:sz w:val="28"/>
        </w:rPr>
        <w:t xml:space="preserve"> изложить в следующей редакции:</w:t>
      </w:r>
    </w:p>
    <w:bookmarkStart w:name="z1627" w:id="1529"/>
    <w:p>
      <w:pPr>
        <w:spacing w:after="0"/>
        <w:ind w:left="0"/>
        <w:jc w:val="both"/>
      </w:pPr>
      <w:r>
        <w:rPr>
          <w:rFonts w:ascii="Times New Roman"/>
          <w:b w:val="false"/>
          <w:i w:val="false"/>
          <w:color w:val="000000"/>
          <w:sz w:val="28"/>
        </w:rPr>
        <w:t>
      "26-1) мониторинг и оценка мелиоративного состояния орошаемых земель – комплекс изыскательских работ, направленных на оценку мелиоративного состояния орошаемых земель и на разработку рекомендаций по их улучшению;";</w:t>
      </w:r>
    </w:p>
    <w:bookmarkEnd w:id="1529"/>
    <w:bookmarkStart w:name="z1628" w:id="1530"/>
    <w:p>
      <w:pPr>
        <w:spacing w:after="0"/>
        <w:ind w:left="0"/>
        <w:jc w:val="both"/>
      </w:pPr>
      <w:r>
        <w:rPr>
          <w:rFonts w:ascii="Times New Roman"/>
          <w:b w:val="false"/>
          <w:i w:val="false"/>
          <w:color w:val="000000"/>
          <w:sz w:val="28"/>
        </w:rPr>
        <w:t xml:space="preserve">
      дополнить подпунктами 26-3) и 30) следующего содержания: </w:t>
      </w:r>
    </w:p>
    <w:bookmarkEnd w:id="1530"/>
    <w:bookmarkStart w:name="z1629" w:id="1531"/>
    <w:p>
      <w:pPr>
        <w:spacing w:after="0"/>
        <w:ind w:left="0"/>
        <w:jc w:val="both"/>
      </w:pPr>
      <w:r>
        <w:rPr>
          <w:rFonts w:ascii="Times New Roman"/>
          <w:b w:val="false"/>
          <w:i w:val="false"/>
          <w:color w:val="000000"/>
          <w:sz w:val="28"/>
        </w:rPr>
        <w:t>
      "26-3) субсидирование – финансирование конкретных получателей субсидий на безвозмездной и невозвратной основе, осуществляемое за счет бюджетных средств;";</w:t>
      </w:r>
    </w:p>
    <w:bookmarkEnd w:id="1531"/>
    <w:bookmarkStart w:name="z1630" w:id="1532"/>
    <w:p>
      <w:pPr>
        <w:spacing w:after="0"/>
        <w:ind w:left="0"/>
        <w:jc w:val="both"/>
      </w:pPr>
      <w:r>
        <w:rPr>
          <w:rFonts w:ascii="Times New Roman"/>
          <w:b w:val="false"/>
          <w:i w:val="false"/>
          <w:color w:val="000000"/>
          <w:sz w:val="28"/>
        </w:rPr>
        <w:t>
      "30) электронная площадка – организованная электронная площадка, на платформе которой субъекты агропромышленного комплекса выставляют и размещают свои сельскохозяйственные риски, функционирующая на базе информационной системы страхования.";</w:t>
      </w:r>
    </w:p>
    <w:bookmarkEnd w:id="1532"/>
    <w:bookmarkStart w:name="z1631" w:id="15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9)</w:t>
      </w:r>
      <w:r>
        <w:rPr>
          <w:rFonts w:ascii="Times New Roman"/>
          <w:b w:val="false"/>
          <w:i w:val="false"/>
          <w:color w:val="000000"/>
          <w:sz w:val="28"/>
        </w:rPr>
        <w:t xml:space="preserve"> и 11) статьи 5 исключить; </w:t>
      </w:r>
    </w:p>
    <w:bookmarkEnd w:id="1533"/>
    <w:bookmarkStart w:name="z1632" w:id="153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6:</w:t>
      </w:r>
    </w:p>
    <w:bookmarkEnd w:id="1534"/>
    <w:bookmarkStart w:name="z1633" w:id="1535"/>
    <w:p>
      <w:pPr>
        <w:spacing w:after="0"/>
        <w:ind w:left="0"/>
        <w:jc w:val="both"/>
      </w:pPr>
      <w:r>
        <w:rPr>
          <w:rFonts w:ascii="Times New Roman"/>
          <w:b w:val="false"/>
          <w:i w:val="false"/>
          <w:color w:val="000000"/>
          <w:sz w:val="28"/>
        </w:rPr>
        <w:t xml:space="preserve">
      дополнить подпунктами 3-1), 3-2) и 3-3) следующего содержания: </w:t>
      </w:r>
    </w:p>
    <w:bookmarkEnd w:id="1535"/>
    <w:bookmarkStart w:name="z1634" w:id="1536"/>
    <w:p>
      <w:pPr>
        <w:spacing w:after="0"/>
        <w:ind w:left="0"/>
        <w:jc w:val="both"/>
      </w:pPr>
      <w:r>
        <w:rPr>
          <w:rFonts w:ascii="Times New Roman"/>
          <w:b w:val="false"/>
          <w:i w:val="false"/>
          <w:color w:val="000000"/>
          <w:sz w:val="28"/>
        </w:rPr>
        <w:t>
      "3-1) разработка и утверждение типовой формы соглашения (меморандума) по вопросу диверсификации структуры посевных площадей сельскохозяйственных культур;</w:t>
      </w:r>
    </w:p>
    <w:bookmarkEnd w:id="1536"/>
    <w:bookmarkStart w:name="z1635" w:id="1537"/>
    <w:p>
      <w:pPr>
        <w:spacing w:after="0"/>
        <w:ind w:left="0"/>
        <w:jc w:val="both"/>
      </w:pPr>
      <w:r>
        <w:rPr>
          <w:rFonts w:ascii="Times New Roman"/>
          <w:b w:val="false"/>
          <w:i w:val="false"/>
          <w:color w:val="000000"/>
          <w:sz w:val="28"/>
        </w:rPr>
        <w:t>
      3-2) заключение соглашения (меморандума) по вопросу диверсификации структуры посевных площадей сельскохозяйственных культур;</w:t>
      </w:r>
    </w:p>
    <w:bookmarkEnd w:id="1537"/>
    <w:bookmarkStart w:name="z1636" w:id="1538"/>
    <w:p>
      <w:pPr>
        <w:spacing w:after="0"/>
        <w:ind w:left="0"/>
        <w:jc w:val="both"/>
      </w:pPr>
      <w:r>
        <w:rPr>
          <w:rFonts w:ascii="Times New Roman"/>
          <w:b w:val="false"/>
          <w:i w:val="false"/>
          <w:color w:val="000000"/>
          <w:sz w:val="28"/>
        </w:rPr>
        <w:t>
      3-3) разработка и утверждение типовых правил выпаса сельскохозяйственных животных;";</w:t>
      </w:r>
    </w:p>
    <w:bookmarkEnd w:id="15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после слова "надзора," дополнить словами "карантинного фитосанитарного контроля и надзора,";</w:t>
      </w:r>
    </w:p>
    <w:bookmarkStart w:name="z1638" w:id="1539"/>
    <w:p>
      <w:pPr>
        <w:spacing w:after="0"/>
        <w:ind w:left="0"/>
        <w:jc w:val="both"/>
      </w:pPr>
      <w:r>
        <w:rPr>
          <w:rFonts w:ascii="Times New Roman"/>
          <w:b w:val="false"/>
          <w:i w:val="false"/>
          <w:color w:val="000000"/>
          <w:sz w:val="28"/>
        </w:rPr>
        <w:t xml:space="preserve">
      дополнить подпунктом 6-1) следующего содержания: </w:t>
      </w:r>
    </w:p>
    <w:bookmarkEnd w:id="1539"/>
    <w:bookmarkStart w:name="z1639" w:id="1540"/>
    <w:p>
      <w:pPr>
        <w:spacing w:after="0"/>
        <w:ind w:left="0"/>
        <w:jc w:val="both"/>
      </w:pPr>
      <w:r>
        <w:rPr>
          <w:rFonts w:ascii="Times New Roman"/>
          <w:b w:val="false"/>
          <w:i w:val="false"/>
          <w:color w:val="000000"/>
          <w:sz w:val="28"/>
        </w:rPr>
        <w:t>
      "6-1) разработка и утверждение перечня вредных организмов, борьба с которыми осуществляется за счет бюджетных средств, и порядка проведения фитосанитарных мероприятий;";</w:t>
      </w:r>
    </w:p>
    <w:bookmarkEnd w:id="1540"/>
    <w:bookmarkStart w:name="z1640" w:id="1541"/>
    <w:p>
      <w:pPr>
        <w:spacing w:after="0"/>
        <w:ind w:left="0"/>
        <w:jc w:val="both"/>
      </w:pPr>
      <w:r>
        <w:rPr>
          <w:rFonts w:ascii="Times New Roman"/>
          <w:b w:val="false"/>
          <w:i w:val="false"/>
          <w:color w:val="000000"/>
          <w:sz w:val="28"/>
        </w:rPr>
        <w:t>
      подпункт 11) после слова "разработка" дополнить словами "и утверждение";</w:t>
      </w:r>
    </w:p>
    <w:bookmarkEnd w:id="15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22-1)</w:t>
      </w:r>
      <w:r>
        <w:rPr>
          <w:rFonts w:ascii="Times New Roman"/>
          <w:b w:val="false"/>
          <w:i w:val="false"/>
          <w:color w:val="000000"/>
          <w:sz w:val="28"/>
        </w:rPr>
        <w:t xml:space="preserve"> изложить в следующей редакции: </w:t>
      </w:r>
    </w:p>
    <w:bookmarkStart w:name="z1642" w:id="1542"/>
    <w:p>
      <w:pPr>
        <w:spacing w:after="0"/>
        <w:ind w:left="0"/>
        <w:jc w:val="both"/>
      </w:pPr>
      <w:r>
        <w:rPr>
          <w:rFonts w:ascii="Times New Roman"/>
          <w:b w:val="false"/>
          <w:i w:val="false"/>
          <w:color w:val="000000"/>
          <w:sz w:val="28"/>
        </w:rPr>
        <w:t>
      "22-1) разработка и утверждение по согласованию с центральным уполномоченным органом по бюджетному планированию:</w:t>
      </w:r>
    </w:p>
    <w:bookmarkEnd w:id="1542"/>
    <w:bookmarkStart w:name="z1643" w:id="1543"/>
    <w:p>
      <w:pPr>
        <w:spacing w:after="0"/>
        <w:ind w:left="0"/>
        <w:jc w:val="both"/>
      </w:pPr>
      <w:r>
        <w:rPr>
          <w:rFonts w:ascii="Times New Roman"/>
          <w:b w:val="false"/>
          <w:i w:val="false"/>
          <w:color w:val="000000"/>
          <w:sz w:val="28"/>
        </w:rPr>
        <w:t>
      натуральных норм на проведение мониторинга и оценки мелиоративного состояния орошаемых земель;</w:t>
      </w:r>
    </w:p>
    <w:bookmarkEnd w:id="1543"/>
    <w:bookmarkStart w:name="z1644" w:id="1544"/>
    <w:p>
      <w:pPr>
        <w:spacing w:after="0"/>
        <w:ind w:left="0"/>
        <w:jc w:val="both"/>
      </w:pPr>
      <w:r>
        <w:rPr>
          <w:rFonts w:ascii="Times New Roman"/>
          <w:b w:val="false"/>
          <w:i w:val="false"/>
          <w:color w:val="000000"/>
          <w:sz w:val="28"/>
        </w:rPr>
        <w:t>
      натуральных норм расходов материалов для эксплуатационных затрат при выполнении работ по оценке мелиоративного состояния орошаемых земель;";</w:t>
      </w:r>
    </w:p>
    <w:bookmarkEnd w:id="1544"/>
    <w:bookmarkStart w:name="z1645" w:id="1545"/>
    <w:p>
      <w:pPr>
        <w:spacing w:after="0"/>
        <w:ind w:left="0"/>
        <w:jc w:val="both"/>
      </w:pPr>
      <w:r>
        <w:rPr>
          <w:rFonts w:ascii="Times New Roman"/>
          <w:b w:val="false"/>
          <w:i w:val="false"/>
          <w:color w:val="000000"/>
          <w:sz w:val="28"/>
        </w:rPr>
        <w:t xml:space="preserve">
      подпункты 23) и 24) исключить; </w:t>
      </w:r>
    </w:p>
    <w:bookmarkEnd w:id="1545"/>
    <w:bookmarkStart w:name="z1646" w:id="1546"/>
    <w:p>
      <w:pPr>
        <w:spacing w:after="0"/>
        <w:ind w:left="0"/>
        <w:jc w:val="both"/>
      </w:pPr>
      <w:r>
        <w:rPr>
          <w:rFonts w:ascii="Times New Roman"/>
          <w:b w:val="false"/>
          <w:i w:val="false"/>
          <w:color w:val="000000"/>
          <w:sz w:val="28"/>
        </w:rPr>
        <w:t xml:space="preserve">
      подпункт 28) изложить в следующей редакции: </w:t>
      </w:r>
    </w:p>
    <w:bookmarkEnd w:id="1546"/>
    <w:bookmarkStart w:name="z1647" w:id="1547"/>
    <w:p>
      <w:pPr>
        <w:spacing w:after="0"/>
        <w:ind w:left="0"/>
        <w:jc w:val="both"/>
      </w:pPr>
      <w:r>
        <w:rPr>
          <w:rFonts w:ascii="Times New Roman"/>
          <w:b w:val="false"/>
          <w:i w:val="false"/>
          <w:color w:val="000000"/>
          <w:sz w:val="28"/>
        </w:rPr>
        <w:t>
      "28) реализация государственной политики в области научного обеспечения агропромышленного комплекса и подготовки кадров, в том числе организация мероприятий по развитию подведомственных высших учебных заведений, научно-исследовательских и опытно-экспериментальных организаций;";</w:t>
      </w:r>
    </w:p>
    <w:bookmarkEnd w:id="1547"/>
    <w:bookmarkStart w:name="z1648" w:id="1548"/>
    <w:p>
      <w:pPr>
        <w:spacing w:after="0"/>
        <w:ind w:left="0"/>
        <w:jc w:val="both"/>
      </w:pPr>
      <w:r>
        <w:rPr>
          <w:rFonts w:ascii="Times New Roman"/>
          <w:b w:val="false"/>
          <w:i w:val="false"/>
          <w:color w:val="000000"/>
          <w:sz w:val="28"/>
        </w:rPr>
        <w:t>
      подпункт 34) после слова "разработка" дополнить словами "и утверждение";</w:t>
      </w:r>
    </w:p>
    <w:bookmarkEnd w:id="1548"/>
    <w:bookmarkStart w:name="z1649" w:id="1549"/>
    <w:p>
      <w:pPr>
        <w:spacing w:after="0"/>
        <w:ind w:left="0"/>
        <w:jc w:val="both"/>
      </w:pPr>
      <w:r>
        <w:rPr>
          <w:rFonts w:ascii="Times New Roman"/>
          <w:b w:val="false"/>
          <w:i w:val="false"/>
          <w:color w:val="000000"/>
          <w:sz w:val="28"/>
        </w:rPr>
        <w:t>
      дополнить подпунктами 40-1) и 40-2) следующего содержания:</w:t>
      </w:r>
    </w:p>
    <w:bookmarkEnd w:id="1549"/>
    <w:bookmarkStart w:name="z1650" w:id="1550"/>
    <w:p>
      <w:pPr>
        <w:spacing w:after="0"/>
        <w:ind w:left="0"/>
        <w:jc w:val="both"/>
      </w:pPr>
      <w:r>
        <w:rPr>
          <w:rFonts w:ascii="Times New Roman"/>
          <w:b w:val="false"/>
          <w:i w:val="false"/>
          <w:color w:val="000000"/>
          <w:sz w:val="28"/>
        </w:rPr>
        <w:t>
      "40-1) разработка и утверждение правил оказания платных видов услуг республиканским государственным учреждением при проведении мониторинга и оценки мелиоративного состояния орошаемых земель;</w:t>
      </w:r>
    </w:p>
    <w:bookmarkEnd w:id="1550"/>
    <w:bookmarkStart w:name="z1651" w:id="1551"/>
    <w:p>
      <w:pPr>
        <w:spacing w:after="0"/>
        <w:ind w:left="0"/>
        <w:jc w:val="both"/>
      </w:pPr>
      <w:r>
        <w:rPr>
          <w:rFonts w:ascii="Times New Roman"/>
          <w:b w:val="false"/>
          <w:i w:val="false"/>
          <w:color w:val="000000"/>
          <w:sz w:val="28"/>
        </w:rPr>
        <w:t>
      40-2) разработка и утверждение тарифов на оказываемые платные виды услуг республиканским государственным учреждением при проведении мониторинга и оценки мелиоративного состояния орошаемых земель;";</w:t>
      </w:r>
    </w:p>
    <w:bookmarkEnd w:id="1551"/>
    <w:bookmarkStart w:name="z1652" w:id="1552"/>
    <w:p>
      <w:pPr>
        <w:spacing w:after="0"/>
        <w:ind w:left="0"/>
        <w:jc w:val="both"/>
      </w:pPr>
      <w:r>
        <w:rPr>
          <w:rFonts w:ascii="Times New Roman"/>
          <w:b w:val="false"/>
          <w:i w:val="false"/>
          <w:color w:val="000000"/>
          <w:sz w:val="28"/>
        </w:rPr>
        <w:t>
      в подпункте 41):</w:t>
      </w:r>
    </w:p>
    <w:bookmarkEnd w:id="1552"/>
    <w:bookmarkStart w:name="z1653" w:id="1553"/>
    <w:p>
      <w:pPr>
        <w:spacing w:after="0"/>
        <w:ind w:left="0"/>
        <w:jc w:val="both"/>
      </w:pPr>
      <w:r>
        <w:rPr>
          <w:rFonts w:ascii="Times New Roman"/>
          <w:b w:val="false"/>
          <w:i w:val="false"/>
          <w:color w:val="000000"/>
          <w:sz w:val="28"/>
        </w:rPr>
        <w:t>
      абзац второй исключить;</w:t>
      </w:r>
    </w:p>
    <w:bookmarkEnd w:id="1553"/>
    <w:bookmarkStart w:name="z1654" w:id="1554"/>
    <w:p>
      <w:pPr>
        <w:spacing w:after="0"/>
        <w:ind w:left="0"/>
        <w:jc w:val="both"/>
      </w:pPr>
      <w:r>
        <w:rPr>
          <w:rFonts w:ascii="Times New Roman"/>
          <w:b w:val="false"/>
          <w:i w:val="false"/>
          <w:color w:val="000000"/>
          <w:sz w:val="28"/>
        </w:rPr>
        <w:t>
      абзац шестой изложить в следующей редакции:</w:t>
      </w:r>
    </w:p>
    <w:bookmarkEnd w:id="1554"/>
    <w:bookmarkStart w:name="z1655" w:id="1555"/>
    <w:p>
      <w:pPr>
        <w:spacing w:after="0"/>
        <w:ind w:left="0"/>
        <w:jc w:val="both"/>
      </w:pPr>
      <w:r>
        <w:rPr>
          <w:rFonts w:ascii="Times New Roman"/>
          <w:b w:val="false"/>
          <w:i w:val="false"/>
          <w:color w:val="000000"/>
          <w:sz w:val="28"/>
        </w:rPr>
        <w:t>
      "повышения урожайности и качества продукции растениеводства;";</w:t>
      </w:r>
    </w:p>
    <w:bookmarkEnd w:id="1555"/>
    <w:bookmarkStart w:name="z1656" w:id="1556"/>
    <w:p>
      <w:pPr>
        <w:spacing w:after="0"/>
        <w:ind w:left="0"/>
        <w:jc w:val="both"/>
      </w:pPr>
      <w:r>
        <w:rPr>
          <w:rFonts w:ascii="Times New Roman"/>
          <w:b w:val="false"/>
          <w:i w:val="false"/>
          <w:color w:val="000000"/>
          <w:sz w:val="28"/>
        </w:rPr>
        <w:t>
      абзацы седьмой, восьмой и десятый исключить;</w:t>
      </w:r>
    </w:p>
    <w:bookmarkEnd w:id="1556"/>
    <w:bookmarkStart w:name="z1657" w:id="1557"/>
    <w:p>
      <w:pPr>
        <w:spacing w:after="0"/>
        <w:ind w:left="0"/>
        <w:jc w:val="both"/>
      </w:pPr>
      <w:r>
        <w:rPr>
          <w:rFonts w:ascii="Times New Roman"/>
          <w:b w:val="false"/>
          <w:i w:val="false"/>
          <w:color w:val="000000"/>
          <w:sz w:val="28"/>
        </w:rPr>
        <w:t>
      абзац тринадцатый изложить в следующей редакции:</w:t>
      </w:r>
    </w:p>
    <w:bookmarkEnd w:id="1557"/>
    <w:bookmarkStart w:name="z1658" w:id="1558"/>
    <w:p>
      <w:pPr>
        <w:spacing w:after="0"/>
        <w:ind w:left="0"/>
        <w:jc w:val="both"/>
      </w:pPr>
      <w:r>
        <w:rPr>
          <w:rFonts w:ascii="Times New Roman"/>
          <w:b w:val="false"/>
          <w:i w:val="false"/>
          <w:color w:val="000000"/>
          <w:sz w:val="28"/>
        </w:rPr>
        <w:t>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bookmarkEnd w:id="1558"/>
    <w:bookmarkStart w:name="z1659" w:id="1559"/>
    <w:p>
      <w:pPr>
        <w:spacing w:after="0"/>
        <w:ind w:left="0"/>
        <w:jc w:val="both"/>
      </w:pPr>
      <w:r>
        <w:rPr>
          <w:rFonts w:ascii="Times New Roman"/>
          <w:b w:val="false"/>
          <w:i w:val="false"/>
          <w:color w:val="000000"/>
          <w:sz w:val="28"/>
        </w:rPr>
        <w:t>
      абзац четырнадцатый исключить;</w:t>
      </w:r>
    </w:p>
    <w:bookmarkEnd w:id="1559"/>
    <w:bookmarkStart w:name="z1660" w:id="1560"/>
    <w:p>
      <w:pPr>
        <w:spacing w:after="0"/>
        <w:ind w:left="0"/>
        <w:jc w:val="both"/>
      </w:pPr>
      <w:r>
        <w:rPr>
          <w:rFonts w:ascii="Times New Roman"/>
          <w:b w:val="false"/>
          <w:i w:val="false"/>
          <w:color w:val="000000"/>
          <w:sz w:val="28"/>
        </w:rPr>
        <w:t>
      абзац шестнадцатый исключить;</w:t>
      </w:r>
    </w:p>
    <w:bookmarkEnd w:id="1560"/>
    <w:bookmarkStart w:name="z1661" w:id="1561"/>
    <w:p>
      <w:pPr>
        <w:spacing w:after="0"/>
        <w:ind w:left="0"/>
        <w:jc w:val="both"/>
      </w:pPr>
      <w:r>
        <w:rPr>
          <w:rFonts w:ascii="Times New Roman"/>
          <w:b w:val="false"/>
          <w:i w:val="false"/>
          <w:color w:val="000000"/>
          <w:sz w:val="28"/>
        </w:rPr>
        <w:t>
      абзац семнадцатый изложить в следующей редакции:</w:t>
      </w:r>
    </w:p>
    <w:bookmarkEnd w:id="1561"/>
    <w:bookmarkStart w:name="z1662" w:id="1562"/>
    <w:p>
      <w:pPr>
        <w:spacing w:after="0"/>
        <w:ind w:left="0"/>
        <w:jc w:val="both"/>
      </w:pPr>
      <w:r>
        <w:rPr>
          <w:rFonts w:ascii="Times New Roman"/>
          <w:b w:val="false"/>
          <w:i w:val="false"/>
          <w:color w:val="000000"/>
          <w:sz w:val="28"/>
        </w:rPr>
        <w:t>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bookmarkEnd w:id="1562"/>
    <w:bookmarkStart w:name="z1663" w:id="1563"/>
    <w:p>
      <w:pPr>
        <w:spacing w:after="0"/>
        <w:ind w:left="0"/>
        <w:jc w:val="both"/>
      </w:pPr>
      <w:r>
        <w:rPr>
          <w:rFonts w:ascii="Times New Roman"/>
          <w:b w:val="false"/>
          <w:i w:val="false"/>
          <w:color w:val="000000"/>
          <w:sz w:val="28"/>
        </w:rPr>
        <w:t>
      дополнить абзацами восемнадцатым и девятнадцатым следующего содержания:</w:t>
      </w:r>
    </w:p>
    <w:bookmarkEnd w:id="1563"/>
    <w:bookmarkStart w:name="z1664" w:id="1564"/>
    <w:p>
      <w:pPr>
        <w:spacing w:after="0"/>
        <w:ind w:left="0"/>
        <w:jc w:val="both"/>
      </w:pPr>
      <w:r>
        <w:rPr>
          <w:rFonts w:ascii="Times New Roman"/>
          <w:b w:val="false"/>
          <w:i w:val="false"/>
          <w:color w:val="000000"/>
          <w:sz w:val="28"/>
        </w:rPr>
        <w:t>
      "купонного вознаграждения по облигациям;</w:t>
      </w:r>
    </w:p>
    <w:bookmarkEnd w:id="1564"/>
    <w:bookmarkStart w:name="z1665" w:id="1565"/>
    <w:p>
      <w:pPr>
        <w:spacing w:after="0"/>
        <w:ind w:left="0"/>
        <w:jc w:val="both"/>
      </w:pPr>
      <w:r>
        <w:rPr>
          <w:rFonts w:ascii="Times New Roman"/>
          <w:b w:val="false"/>
          <w:i w:val="false"/>
          <w:color w:val="000000"/>
          <w:sz w:val="28"/>
        </w:rPr>
        <w:t>
      стоимости затрат на разработку и внедрение научно-исследовательских и опытно-конструкторских работ;";</w:t>
      </w:r>
    </w:p>
    <w:bookmarkEnd w:id="1565"/>
    <w:bookmarkStart w:name="z1666" w:id="1566"/>
    <w:p>
      <w:pPr>
        <w:spacing w:after="0"/>
        <w:ind w:left="0"/>
        <w:jc w:val="both"/>
      </w:pPr>
      <w:r>
        <w:rPr>
          <w:rFonts w:ascii="Times New Roman"/>
          <w:b w:val="false"/>
          <w:i w:val="false"/>
          <w:color w:val="000000"/>
          <w:sz w:val="28"/>
        </w:rPr>
        <w:t>
      дополнить подпунктами 41-8), 41-9), 41-10), 41-11) и 41-12) следующего содержания:</w:t>
      </w:r>
    </w:p>
    <w:bookmarkEnd w:id="1566"/>
    <w:bookmarkStart w:name="z1667" w:id="1567"/>
    <w:p>
      <w:pPr>
        <w:spacing w:after="0"/>
        <w:ind w:left="0"/>
        <w:jc w:val="both"/>
      </w:pPr>
      <w:r>
        <w:rPr>
          <w:rFonts w:ascii="Times New Roman"/>
          <w:b w:val="false"/>
          <w:i w:val="false"/>
          <w:color w:val="000000"/>
          <w:sz w:val="28"/>
        </w:rPr>
        <w:t>
      "41-8) определение оператора в сфере страхования в агропромышленном комплексе;</w:t>
      </w:r>
    </w:p>
    <w:bookmarkEnd w:id="1567"/>
    <w:bookmarkStart w:name="z1668" w:id="1568"/>
    <w:p>
      <w:pPr>
        <w:spacing w:after="0"/>
        <w:ind w:left="0"/>
        <w:jc w:val="both"/>
      </w:pPr>
      <w:r>
        <w:rPr>
          <w:rFonts w:ascii="Times New Roman"/>
          <w:b w:val="false"/>
          <w:i w:val="false"/>
          <w:color w:val="000000"/>
          <w:sz w:val="28"/>
        </w:rPr>
        <w:t>
      41-9) разработка и утверждение правил субсидирования страховых премий;</w:t>
      </w:r>
    </w:p>
    <w:bookmarkEnd w:id="1568"/>
    <w:bookmarkStart w:name="z1669" w:id="1569"/>
    <w:p>
      <w:pPr>
        <w:spacing w:after="0"/>
        <w:ind w:left="0"/>
        <w:jc w:val="both"/>
      </w:pPr>
      <w:r>
        <w:rPr>
          <w:rFonts w:ascii="Times New Roman"/>
          <w:b w:val="false"/>
          <w:i w:val="false"/>
          <w:color w:val="000000"/>
          <w:sz w:val="28"/>
        </w:rPr>
        <w:t>
      41-10) определение порядка разработки и утверждения страховых продуктов;</w:t>
      </w:r>
    </w:p>
    <w:bookmarkEnd w:id="1569"/>
    <w:bookmarkStart w:name="z1670" w:id="1570"/>
    <w:p>
      <w:pPr>
        <w:spacing w:after="0"/>
        <w:ind w:left="0"/>
        <w:jc w:val="both"/>
      </w:pPr>
      <w:r>
        <w:rPr>
          <w:rFonts w:ascii="Times New Roman"/>
          <w:b w:val="false"/>
          <w:i w:val="false"/>
          <w:color w:val="000000"/>
          <w:sz w:val="28"/>
        </w:rPr>
        <w:t>
      41-11) участие в формировании государственного образовательного заказа на подготовку специалистов с высшим и послевузовским образованием в организациях образования, осуществляющих подготовку кадров для агропромышленного комплекса, финансируемых из республиканского бюджета;</w:t>
      </w:r>
    </w:p>
    <w:bookmarkEnd w:id="1570"/>
    <w:bookmarkStart w:name="z1671" w:id="1571"/>
    <w:p>
      <w:pPr>
        <w:spacing w:after="0"/>
        <w:ind w:left="0"/>
        <w:jc w:val="both"/>
      </w:pPr>
      <w:r>
        <w:rPr>
          <w:rFonts w:ascii="Times New Roman"/>
          <w:b w:val="false"/>
          <w:i w:val="false"/>
          <w:color w:val="000000"/>
          <w:sz w:val="28"/>
        </w:rPr>
        <w:t>
      41-12) утверждение распределения и размещения государственного образовательного заказа на подготовку специалистов с высшим и послевузовским образованием в организациях образования, осуществляющих подготовку кадров для агропромышленного комплекса, финансируемых из республиканского бюджета;";</w:t>
      </w:r>
    </w:p>
    <w:bookmarkEnd w:id="1571"/>
    <w:bookmarkStart w:name="z1672" w:id="157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w:t>
      </w:r>
      <w:r>
        <w:rPr>
          <w:rFonts w:ascii="Times New Roman"/>
          <w:b w:val="false"/>
          <w:i w:val="false"/>
          <w:color w:val="000000"/>
          <w:sz w:val="28"/>
        </w:rPr>
        <w:t>:</w:t>
      </w:r>
    </w:p>
    <w:bookmarkEnd w:id="1572"/>
    <w:bookmarkStart w:name="z1673" w:id="15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573"/>
    <w:bookmarkStart w:name="z1674" w:id="1574"/>
    <w:p>
      <w:pPr>
        <w:spacing w:after="0"/>
        <w:ind w:left="0"/>
        <w:jc w:val="both"/>
      </w:pPr>
      <w:r>
        <w:rPr>
          <w:rFonts w:ascii="Times New Roman"/>
          <w:b w:val="false"/>
          <w:i w:val="false"/>
          <w:color w:val="000000"/>
          <w:sz w:val="28"/>
        </w:rPr>
        <w:t xml:space="preserve">
      дополнить подпунктом 1-2) следующего содержания: </w:t>
      </w:r>
    </w:p>
    <w:bookmarkEnd w:id="1574"/>
    <w:bookmarkStart w:name="z1675" w:id="1575"/>
    <w:p>
      <w:pPr>
        <w:spacing w:after="0"/>
        <w:ind w:left="0"/>
        <w:jc w:val="both"/>
      </w:pPr>
      <w:r>
        <w:rPr>
          <w:rFonts w:ascii="Times New Roman"/>
          <w:b w:val="false"/>
          <w:i w:val="false"/>
          <w:color w:val="000000"/>
          <w:sz w:val="28"/>
        </w:rPr>
        <w:t>
      "1-2) заключение соглашения (меморандума) по вопросу диверсификации структуры посевных площадей сельскохозяйственных культур;";</w:t>
      </w:r>
    </w:p>
    <w:bookmarkEnd w:id="1575"/>
    <w:bookmarkStart w:name="z1676" w:id="15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слово ", ядохимикатов" исключить;</w:t>
      </w:r>
    </w:p>
    <w:bookmarkEnd w:id="1576"/>
    <w:bookmarkStart w:name="z1677" w:id="15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12-2)</w:t>
      </w:r>
      <w:r>
        <w:rPr>
          <w:rFonts w:ascii="Times New Roman"/>
          <w:b w:val="false"/>
          <w:i w:val="false"/>
          <w:color w:val="000000"/>
          <w:sz w:val="28"/>
        </w:rPr>
        <w:t xml:space="preserve"> слова "Правительством Республики Казахстан" заменить словами "уполномоченным органом в области развития агропромышленного комплекса"; </w:t>
      </w:r>
    </w:p>
    <w:bookmarkEnd w:id="1577"/>
    <w:bookmarkStart w:name="z1678" w:id="1578"/>
    <w:p>
      <w:pPr>
        <w:spacing w:after="0"/>
        <w:ind w:left="0"/>
        <w:jc w:val="both"/>
      </w:pPr>
      <w:r>
        <w:rPr>
          <w:rFonts w:ascii="Times New Roman"/>
          <w:b w:val="false"/>
          <w:i w:val="false"/>
          <w:color w:val="000000"/>
          <w:sz w:val="28"/>
        </w:rPr>
        <w:t xml:space="preserve">
      дополнить подпунктами 12-9), 12-10), 12-11), 12-12), 12-13), 12-14) и 12-15) следующего содержания:  </w:t>
      </w:r>
    </w:p>
    <w:bookmarkEnd w:id="1578"/>
    <w:bookmarkStart w:name="z1679" w:id="1579"/>
    <w:p>
      <w:pPr>
        <w:spacing w:after="0"/>
        <w:ind w:left="0"/>
        <w:jc w:val="both"/>
      </w:pPr>
      <w:r>
        <w:rPr>
          <w:rFonts w:ascii="Times New Roman"/>
          <w:b w:val="false"/>
          <w:i w:val="false"/>
          <w:color w:val="000000"/>
          <w:sz w:val="28"/>
        </w:rPr>
        <w:t>
      "12-9) осуществление субсидирования стоимости удобрений (за исключением органических);</w:t>
      </w:r>
    </w:p>
    <w:bookmarkEnd w:id="1579"/>
    <w:bookmarkStart w:name="z1680" w:id="1580"/>
    <w:p>
      <w:pPr>
        <w:spacing w:after="0"/>
        <w:ind w:left="0"/>
        <w:jc w:val="both"/>
      </w:pPr>
      <w:r>
        <w:rPr>
          <w:rFonts w:ascii="Times New Roman"/>
          <w:b w:val="false"/>
          <w:i w:val="false"/>
          <w:color w:val="000000"/>
          <w:sz w:val="28"/>
        </w:rPr>
        <w:t>
      12-10) осуществление субсидирования стоимости затрат на экспертизу качества хлопка-сырца;</w:t>
      </w:r>
    </w:p>
    <w:bookmarkEnd w:id="1580"/>
    <w:bookmarkStart w:name="z1681" w:id="1581"/>
    <w:p>
      <w:pPr>
        <w:spacing w:after="0"/>
        <w:ind w:left="0"/>
        <w:jc w:val="both"/>
      </w:pPr>
      <w:r>
        <w:rPr>
          <w:rFonts w:ascii="Times New Roman"/>
          <w:b w:val="false"/>
          <w:i w:val="false"/>
          <w:color w:val="000000"/>
          <w:sz w:val="28"/>
        </w:rPr>
        <w:t>
      12-11) осуществление субсидирования производства приоритетных культур, в том числе многолетних насаждений;</w:t>
      </w:r>
    </w:p>
    <w:bookmarkEnd w:id="1581"/>
    <w:bookmarkStart w:name="z1682" w:id="1582"/>
    <w:p>
      <w:pPr>
        <w:spacing w:after="0"/>
        <w:ind w:left="0"/>
        <w:jc w:val="both"/>
      </w:pPr>
      <w:r>
        <w:rPr>
          <w:rFonts w:ascii="Times New Roman"/>
          <w:b w:val="false"/>
          <w:i w:val="false"/>
          <w:color w:val="000000"/>
          <w:sz w:val="28"/>
        </w:rPr>
        <w:t>
      12-12) осуществление субсидирования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bookmarkEnd w:id="1582"/>
    <w:bookmarkStart w:name="z1683" w:id="1583"/>
    <w:p>
      <w:pPr>
        <w:spacing w:after="0"/>
        <w:ind w:left="0"/>
        <w:jc w:val="both"/>
      </w:pPr>
      <w:r>
        <w:rPr>
          <w:rFonts w:ascii="Times New Roman"/>
          <w:b w:val="false"/>
          <w:i w:val="false"/>
          <w:color w:val="000000"/>
          <w:sz w:val="28"/>
        </w:rPr>
        <w:t>
      12-13) возмещение физическим и юридическим лицам затрат на закладку и выращивание уничтоженных плодово-ягодных культур, зараженных бактериальным ожогом плодовых;</w:t>
      </w:r>
    </w:p>
    <w:bookmarkEnd w:id="1583"/>
    <w:bookmarkStart w:name="z1684" w:id="1584"/>
    <w:p>
      <w:pPr>
        <w:spacing w:after="0"/>
        <w:ind w:left="0"/>
        <w:jc w:val="both"/>
      </w:pPr>
      <w:r>
        <w:rPr>
          <w:rFonts w:ascii="Times New Roman"/>
          <w:b w:val="false"/>
          <w:i w:val="false"/>
          <w:color w:val="000000"/>
          <w:sz w:val="28"/>
        </w:rPr>
        <w:t>
      12-14) представление на утверждение в соответствующий местный представительный орган правил выпаса сельскохозяйственных животных, разработанных на основании типовых правил выпаса сельскохозяйственных животных;</w:t>
      </w:r>
    </w:p>
    <w:bookmarkEnd w:id="1584"/>
    <w:bookmarkStart w:name="z1685" w:id="1585"/>
    <w:p>
      <w:pPr>
        <w:spacing w:after="0"/>
        <w:ind w:left="0"/>
        <w:jc w:val="both"/>
      </w:pPr>
      <w:r>
        <w:rPr>
          <w:rFonts w:ascii="Times New Roman"/>
          <w:b w:val="false"/>
          <w:i w:val="false"/>
          <w:color w:val="000000"/>
          <w:sz w:val="28"/>
        </w:rPr>
        <w:t xml:space="preserve">
      12-15) организация проведения мероприятий по идентификации сельскохозяйственных животных, строительства, содержания и реконструкции скотомогильников (биотермических ям);"; </w:t>
      </w:r>
    </w:p>
    <w:bookmarkEnd w:id="1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17-9)</w:t>
      </w:r>
      <w:r>
        <w:rPr>
          <w:rFonts w:ascii="Times New Roman"/>
          <w:b w:val="false"/>
          <w:i w:val="false"/>
          <w:color w:val="000000"/>
          <w:sz w:val="28"/>
        </w:rPr>
        <w:t xml:space="preserve"> исключить;</w:t>
      </w:r>
    </w:p>
    <w:bookmarkStart w:name="z1687" w:id="1586"/>
    <w:p>
      <w:pPr>
        <w:spacing w:after="0"/>
        <w:ind w:left="0"/>
        <w:jc w:val="both"/>
      </w:pPr>
      <w:r>
        <w:rPr>
          <w:rFonts w:ascii="Times New Roman"/>
          <w:b w:val="false"/>
          <w:i w:val="false"/>
          <w:color w:val="000000"/>
          <w:sz w:val="28"/>
        </w:rPr>
        <w:t>
      дополнить подпунктами 17-12), 17-13) и 17-14) следующего содержания:</w:t>
      </w:r>
    </w:p>
    <w:bookmarkEnd w:id="1586"/>
    <w:bookmarkStart w:name="z1688" w:id="1587"/>
    <w:p>
      <w:pPr>
        <w:spacing w:after="0"/>
        <w:ind w:left="0"/>
        <w:jc w:val="both"/>
      </w:pPr>
      <w:r>
        <w:rPr>
          <w:rFonts w:ascii="Times New Roman"/>
          <w:b w:val="false"/>
          <w:i w:val="false"/>
          <w:color w:val="000000"/>
          <w:sz w:val="28"/>
        </w:rPr>
        <w:t>
      "17-12) осуществление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bookmarkEnd w:id="1587"/>
    <w:bookmarkStart w:name="z1689" w:id="1588"/>
    <w:p>
      <w:pPr>
        <w:spacing w:after="0"/>
        <w:ind w:left="0"/>
        <w:jc w:val="both"/>
      </w:pPr>
      <w:r>
        <w:rPr>
          <w:rFonts w:ascii="Times New Roman"/>
          <w:b w:val="false"/>
          <w:i w:val="false"/>
          <w:color w:val="000000"/>
          <w:sz w:val="28"/>
        </w:rPr>
        <w:t>
      17-13) осуществление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bookmarkEnd w:id="1588"/>
    <w:bookmarkStart w:name="z1690" w:id="1589"/>
    <w:p>
      <w:pPr>
        <w:spacing w:after="0"/>
        <w:ind w:left="0"/>
        <w:jc w:val="both"/>
      </w:pPr>
      <w:r>
        <w:rPr>
          <w:rFonts w:ascii="Times New Roman"/>
          <w:b w:val="false"/>
          <w:i w:val="false"/>
          <w:color w:val="000000"/>
          <w:sz w:val="28"/>
        </w:rPr>
        <w:t>
      17-14) осуществление субсидирования купонного вознаграждения по облигациям;";</w:t>
      </w:r>
    </w:p>
    <w:bookmarkEnd w:id="1589"/>
    <w:bookmarkStart w:name="z1691" w:id="15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590"/>
    <w:bookmarkStart w:name="z1692" w:id="15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"и выпаса" исключить; </w:t>
      </w:r>
    </w:p>
    <w:bookmarkEnd w:id="1591"/>
    <w:bookmarkStart w:name="z1693" w:id="1592"/>
    <w:p>
      <w:pPr>
        <w:spacing w:after="0"/>
        <w:ind w:left="0"/>
        <w:jc w:val="both"/>
      </w:pPr>
      <w:r>
        <w:rPr>
          <w:rFonts w:ascii="Times New Roman"/>
          <w:b w:val="false"/>
          <w:i w:val="false"/>
          <w:color w:val="000000"/>
          <w:sz w:val="28"/>
        </w:rPr>
        <w:t>
      дополнить подпунктом 5-1) следующего содержания:</w:t>
      </w:r>
    </w:p>
    <w:bookmarkEnd w:id="1592"/>
    <w:bookmarkStart w:name="z1694" w:id="1593"/>
    <w:p>
      <w:pPr>
        <w:spacing w:after="0"/>
        <w:ind w:left="0"/>
        <w:jc w:val="both"/>
      </w:pPr>
      <w:r>
        <w:rPr>
          <w:rFonts w:ascii="Times New Roman"/>
          <w:b w:val="false"/>
          <w:i w:val="false"/>
          <w:color w:val="000000"/>
          <w:sz w:val="28"/>
        </w:rPr>
        <w:t>
      "5-1) разработка правил выпаса сельскохозяйственных животных на основании типовых правил выпаса сельскохозяйственных животных;";</w:t>
      </w:r>
    </w:p>
    <w:bookmarkEnd w:id="15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1696" w:id="15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1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698" w:id="1595"/>
    <w:p>
      <w:pPr>
        <w:spacing w:after="0"/>
        <w:ind w:left="0"/>
        <w:jc w:val="both"/>
      </w:pPr>
      <w:r>
        <w:rPr>
          <w:rFonts w:ascii="Times New Roman"/>
          <w:b w:val="false"/>
          <w:i w:val="false"/>
          <w:color w:val="000000"/>
          <w:sz w:val="28"/>
        </w:rPr>
        <w:t>
      "3) участие в проведении мероприятий по идентификации сельскохозяйственных животных в порядке, определенном уполномоченным органом в области ветеринарии;";</w:t>
      </w:r>
    </w:p>
    <w:bookmarkEnd w:id="1595"/>
    <w:bookmarkStart w:name="z1699" w:id="15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слово ", ядохимикатов" исключить;</w:t>
      </w:r>
    </w:p>
    <w:bookmarkEnd w:id="1596"/>
    <w:bookmarkStart w:name="z1700" w:id="159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9 дополнить подпунктами 13) и 14) следующего содержания: </w:t>
      </w:r>
    </w:p>
    <w:bookmarkEnd w:id="1597"/>
    <w:bookmarkStart w:name="z1701" w:id="1598"/>
    <w:p>
      <w:pPr>
        <w:spacing w:after="0"/>
        <w:ind w:left="0"/>
        <w:jc w:val="both"/>
      </w:pPr>
      <w:r>
        <w:rPr>
          <w:rFonts w:ascii="Times New Roman"/>
          <w:b w:val="false"/>
          <w:i w:val="false"/>
          <w:color w:val="000000"/>
          <w:sz w:val="28"/>
        </w:rPr>
        <w:t>
      "13) мониторинга, прогнозирования технологических задач и организации трансферта технологий в агропромышленном комплексе;</w:t>
      </w:r>
    </w:p>
    <w:bookmarkEnd w:id="1598"/>
    <w:bookmarkStart w:name="z1702" w:id="1599"/>
    <w:p>
      <w:pPr>
        <w:spacing w:after="0"/>
        <w:ind w:left="0"/>
        <w:jc w:val="both"/>
      </w:pPr>
      <w:r>
        <w:rPr>
          <w:rFonts w:ascii="Times New Roman"/>
          <w:b w:val="false"/>
          <w:i w:val="false"/>
          <w:color w:val="000000"/>
          <w:sz w:val="28"/>
        </w:rPr>
        <w:t xml:space="preserve">
      14) привлечения субъектов агропромышленного комплекса к софинансированию при проведении прикладных научных исследований и опытно-конструкторских работ."; </w:t>
      </w:r>
    </w:p>
    <w:bookmarkEnd w:id="1599"/>
    <w:bookmarkStart w:name="z1703" w:id="1600"/>
    <w:p>
      <w:pPr>
        <w:spacing w:after="0"/>
        <w:ind w:left="0"/>
        <w:jc w:val="both"/>
      </w:pPr>
      <w:r>
        <w:rPr>
          <w:rFonts w:ascii="Times New Roman"/>
          <w:b w:val="false"/>
          <w:i w:val="false"/>
          <w:color w:val="000000"/>
          <w:sz w:val="28"/>
        </w:rPr>
        <w:t xml:space="preserve">
      6) дополнить статьей 10-1 следующего содержания: </w:t>
      </w:r>
    </w:p>
    <w:bookmarkEnd w:id="1600"/>
    <w:bookmarkStart w:name="z1704" w:id="1601"/>
    <w:p>
      <w:pPr>
        <w:spacing w:after="0"/>
        <w:ind w:left="0"/>
        <w:jc w:val="both"/>
      </w:pPr>
      <w:r>
        <w:rPr>
          <w:rFonts w:ascii="Times New Roman"/>
          <w:b w:val="false"/>
          <w:i w:val="false"/>
          <w:color w:val="000000"/>
          <w:sz w:val="28"/>
        </w:rPr>
        <w:t xml:space="preserve">
      "Статья 10-1. Поддержка развития страхования в агропромышленном комплексе </w:t>
      </w:r>
    </w:p>
    <w:bookmarkEnd w:id="1601"/>
    <w:bookmarkStart w:name="z1705" w:id="1602"/>
    <w:p>
      <w:pPr>
        <w:spacing w:after="0"/>
        <w:ind w:left="0"/>
        <w:jc w:val="both"/>
      </w:pPr>
      <w:r>
        <w:rPr>
          <w:rFonts w:ascii="Times New Roman"/>
          <w:b w:val="false"/>
          <w:i w:val="false"/>
          <w:color w:val="000000"/>
          <w:sz w:val="28"/>
        </w:rPr>
        <w:t>
      1. Государственная поддержка развития страхования в агропромышленном комплексе осуществляется путем субсидирования страховых премий.</w:t>
      </w:r>
    </w:p>
    <w:bookmarkEnd w:id="1602"/>
    <w:bookmarkStart w:name="z1706" w:id="1603"/>
    <w:p>
      <w:pPr>
        <w:spacing w:after="0"/>
        <w:ind w:left="0"/>
        <w:jc w:val="both"/>
      </w:pPr>
      <w:r>
        <w:rPr>
          <w:rFonts w:ascii="Times New Roman"/>
          <w:b w:val="false"/>
          <w:i w:val="false"/>
          <w:color w:val="000000"/>
          <w:sz w:val="28"/>
        </w:rPr>
        <w:t>
      2. Субсидированию подлежат страховые премии по договорам страхования в агропромышленном комплексе, заключенным страховыми организациями (далее – страховщики):</w:t>
      </w:r>
    </w:p>
    <w:bookmarkEnd w:id="1603"/>
    <w:bookmarkStart w:name="z1707" w:id="1604"/>
    <w:p>
      <w:pPr>
        <w:spacing w:after="0"/>
        <w:ind w:left="0"/>
        <w:jc w:val="both"/>
      </w:pPr>
      <w:r>
        <w:rPr>
          <w:rFonts w:ascii="Times New Roman"/>
          <w:b w:val="false"/>
          <w:i w:val="false"/>
          <w:color w:val="000000"/>
          <w:sz w:val="28"/>
        </w:rPr>
        <w:t>
      1) в рамках страховых продуктов, утвержденных оператором в сфере страхования в агропромышленном комплексе;</w:t>
      </w:r>
    </w:p>
    <w:bookmarkEnd w:id="1604"/>
    <w:bookmarkStart w:name="z1708" w:id="1605"/>
    <w:p>
      <w:pPr>
        <w:spacing w:after="0"/>
        <w:ind w:left="0"/>
        <w:jc w:val="both"/>
      </w:pPr>
      <w:r>
        <w:rPr>
          <w:rFonts w:ascii="Times New Roman"/>
          <w:b w:val="false"/>
          <w:i w:val="false"/>
          <w:color w:val="000000"/>
          <w:sz w:val="28"/>
        </w:rPr>
        <w:t>
      2) посредством информационной системы страхования.</w:t>
      </w:r>
    </w:p>
    <w:bookmarkEnd w:id="1605"/>
    <w:bookmarkStart w:name="z1709" w:id="1606"/>
    <w:p>
      <w:pPr>
        <w:spacing w:after="0"/>
        <w:ind w:left="0"/>
        <w:jc w:val="both"/>
      </w:pPr>
      <w:r>
        <w:rPr>
          <w:rFonts w:ascii="Times New Roman"/>
          <w:b w:val="false"/>
          <w:i w:val="false"/>
          <w:color w:val="000000"/>
          <w:sz w:val="28"/>
        </w:rPr>
        <w:t>
      3. Для субсидирования страховых премий и оплаты услуг оператора в сфере страхования в агропромышленном комплексе уполномоченному органу в области развития агропромышленного комплекса выделяются бюджетные средства, определяемые законом о республиканском бюджете на соответствующий финансовый год.</w:t>
      </w:r>
    </w:p>
    <w:bookmarkEnd w:id="1606"/>
    <w:bookmarkStart w:name="z1710" w:id="1607"/>
    <w:p>
      <w:pPr>
        <w:spacing w:after="0"/>
        <w:ind w:left="0"/>
        <w:jc w:val="both"/>
      </w:pPr>
      <w:r>
        <w:rPr>
          <w:rFonts w:ascii="Times New Roman"/>
          <w:b w:val="false"/>
          <w:i w:val="false"/>
          <w:color w:val="000000"/>
          <w:sz w:val="28"/>
        </w:rPr>
        <w:t>
      Средства, предусмотренные на оплату услуг оператора в сфере страхования в агропромышленном комплексе, могут перечисляться на текущий счет оператора в сфере страхования в агропромышленном комплексе в банке второго уровня в соответствии с договором, заключаемым между уполномоченным органом в области развития агропромышленного комплекса и оператором в сфере страхования в агропромышленном комплексе.</w:t>
      </w:r>
    </w:p>
    <w:bookmarkEnd w:id="1607"/>
    <w:bookmarkStart w:name="z1711" w:id="1608"/>
    <w:p>
      <w:pPr>
        <w:spacing w:after="0"/>
        <w:ind w:left="0"/>
        <w:jc w:val="both"/>
      </w:pPr>
      <w:r>
        <w:rPr>
          <w:rFonts w:ascii="Times New Roman"/>
          <w:b w:val="false"/>
          <w:i w:val="false"/>
          <w:color w:val="000000"/>
          <w:sz w:val="28"/>
        </w:rPr>
        <w:t>
      4. Оператору в сфере страхования в агропромышленном комплексе открывается текущий счет в Национальном Банке Республики Казахстан (далее – Национальный Банк) для осуществления управления средствами, передаваемыми уполномоченным органом в области развития агропромышленного комплекса на основе договора, заключаемого между уполномоченным органом в области развития агропромышленного комплекса и оператором в сфере страхования в агропромышленном комплексе.</w:t>
      </w:r>
    </w:p>
    <w:bookmarkEnd w:id="1608"/>
    <w:bookmarkStart w:name="z1712" w:id="1609"/>
    <w:p>
      <w:pPr>
        <w:spacing w:after="0"/>
        <w:ind w:left="0"/>
        <w:jc w:val="both"/>
      </w:pPr>
      <w:r>
        <w:rPr>
          <w:rFonts w:ascii="Times New Roman"/>
          <w:b w:val="false"/>
          <w:i w:val="false"/>
          <w:color w:val="000000"/>
          <w:sz w:val="28"/>
        </w:rPr>
        <w:t>
      Временно свободные средства с текущего счета в Национальном Банке могут размещаться на депозитах в Национальном Банке и в государственные ценные бумаги.</w:t>
      </w:r>
    </w:p>
    <w:bookmarkEnd w:id="1609"/>
    <w:bookmarkStart w:name="z1713" w:id="1610"/>
    <w:p>
      <w:pPr>
        <w:spacing w:after="0"/>
        <w:ind w:left="0"/>
        <w:jc w:val="both"/>
      </w:pPr>
      <w:r>
        <w:rPr>
          <w:rFonts w:ascii="Times New Roman"/>
          <w:b w:val="false"/>
          <w:i w:val="false"/>
          <w:color w:val="000000"/>
          <w:sz w:val="28"/>
        </w:rPr>
        <w:t>
      Доходная часть текущего счета в Национальном Банке формируется за счет бюджетных средств, передаваемых уполномоченным органом в области развития агропромышленного комплекса на основе договора, и доходов от размещения временно свободных средств на депозитах в Национальном Банке и в государственные ценные бумаги.</w:t>
      </w:r>
    </w:p>
    <w:bookmarkEnd w:id="1610"/>
    <w:bookmarkStart w:name="z1714" w:id="1611"/>
    <w:p>
      <w:pPr>
        <w:spacing w:after="0"/>
        <w:ind w:left="0"/>
        <w:jc w:val="both"/>
      </w:pPr>
      <w:r>
        <w:rPr>
          <w:rFonts w:ascii="Times New Roman"/>
          <w:b w:val="false"/>
          <w:i w:val="false"/>
          <w:color w:val="000000"/>
          <w:sz w:val="28"/>
        </w:rPr>
        <w:t>
      Расходная часть текущего счета в Национальном Банке включает в себя суммы размещения на депозитах в Национальном Банке и в государственные ценные бумаги, расходы на возмещение части страховой премии.</w:t>
      </w:r>
    </w:p>
    <w:bookmarkEnd w:id="1611"/>
    <w:bookmarkStart w:name="z1715" w:id="1612"/>
    <w:p>
      <w:pPr>
        <w:spacing w:after="0"/>
        <w:ind w:left="0"/>
        <w:jc w:val="both"/>
      </w:pPr>
      <w:r>
        <w:rPr>
          <w:rFonts w:ascii="Times New Roman"/>
          <w:b w:val="false"/>
          <w:i w:val="false"/>
          <w:color w:val="000000"/>
          <w:sz w:val="28"/>
        </w:rPr>
        <w:t>
      Остатки средств на текущем счете в Национальном Банке, числящиеся на конец финансового года, не подлежат возврату уполномоченному органу в области развития агропромышленного комплекса и соответственно в государственный бюджет, а расходуются на субсидирование страховых премий в следующем финансовом году.</w:t>
      </w:r>
    </w:p>
    <w:bookmarkEnd w:id="1612"/>
    <w:bookmarkStart w:name="z1716" w:id="1613"/>
    <w:p>
      <w:pPr>
        <w:spacing w:after="0"/>
        <w:ind w:left="0"/>
        <w:jc w:val="both"/>
      </w:pPr>
      <w:r>
        <w:rPr>
          <w:rFonts w:ascii="Times New Roman"/>
          <w:b w:val="false"/>
          <w:i w:val="false"/>
          <w:color w:val="000000"/>
          <w:sz w:val="28"/>
        </w:rPr>
        <w:t>
      5. В функции оператора в сфере страхования в агропромышленном комплексе входят:</w:t>
      </w:r>
    </w:p>
    <w:bookmarkEnd w:id="1613"/>
    <w:bookmarkStart w:name="z1717" w:id="1614"/>
    <w:p>
      <w:pPr>
        <w:spacing w:after="0"/>
        <w:ind w:left="0"/>
        <w:jc w:val="both"/>
      </w:pPr>
      <w:r>
        <w:rPr>
          <w:rFonts w:ascii="Times New Roman"/>
          <w:b w:val="false"/>
          <w:i w:val="false"/>
          <w:color w:val="000000"/>
          <w:sz w:val="28"/>
        </w:rPr>
        <w:t>
      1) закуп услуг по обеспечению доступа к информационной системе страхования и ее сопровождению;</w:t>
      </w:r>
    </w:p>
    <w:bookmarkEnd w:id="1614"/>
    <w:bookmarkStart w:name="z1718" w:id="1615"/>
    <w:p>
      <w:pPr>
        <w:spacing w:after="0"/>
        <w:ind w:left="0"/>
        <w:jc w:val="both"/>
      </w:pPr>
      <w:r>
        <w:rPr>
          <w:rFonts w:ascii="Times New Roman"/>
          <w:b w:val="false"/>
          <w:i w:val="false"/>
          <w:color w:val="000000"/>
          <w:sz w:val="28"/>
        </w:rPr>
        <w:t>
      2) администрирование процесса распределения бюджетных средств в виде субсидий по страховым премиям;</w:t>
      </w:r>
    </w:p>
    <w:bookmarkEnd w:id="1615"/>
    <w:bookmarkStart w:name="z1719" w:id="1616"/>
    <w:p>
      <w:pPr>
        <w:spacing w:after="0"/>
        <w:ind w:left="0"/>
        <w:jc w:val="both"/>
      </w:pPr>
      <w:r>
        <w:rPr>
          <w:rFonts w:ascii="Times New Roman"/>
          <w:b w:val="false"/>
          <w:i w:val="false"/>
          <w:color w:val="000000"/>
          <w:sz w:val="28"/>
        </w:rPr>
        <w:t>
      3) разработка, проведение экспертизы и утверждение страховых продуктов, подлежащих субсидированию. Страховые продукты разрабатываются оператором в сфере страхования в агропромышленном комплексе или страховщиками. Страховые продукты, подлежащие субсидированию, согласовываются с уполномоченным органом по регулированию, контролю и надзору финансового рынка и финансовых организаций;</w:t>
      </w:r>
    </w:p>
    <w:bookmarkEnd w:id="1616"/>
    <w:bookmarkStart w:name="z1720" w:id="1617"/>
    <w:p>
      <w:pPr>
        <w:spacing w:after="0"/>
        <w:ind w:left="0"/>
        <w:jc w:val="both"/>
      </w:pPr>
      <w:r>
        <w:rPr>
          <w:rFonts w:ascii="Times New Roman"/>
          <w:b w:val="false"/>
          <w:i w:val="false"/>
          <w:color w:val="000000"/>
          <w:sz w:val="28"/>
        </w:rPr>
        <w:t>
      4) мониторинг отрасли страхования в агропромышленном комплексе;</w:t>
      </w:r>
    </w:p>
    <w:bookmarkEnd w:id="1617"/>
    <w:bookmarkStart w:name="z1721" w:id="1618"/>
    <w:p>
      <w:pPr>
        <w:spacing w:after="0"/>
        <w:ind w:left="0"/>
        <w:jc w:val="both"/>
      </w:pPr>
      <w:r>
        <w:rPr>
          <w:rFonts w:ascii="Times New Roman"/>
          <w:b w:val="false"/>
          <w:i w:val="false"/>
          <w:color w:val="000000"/>
          <w:sz w:val="28"/>
        </w:rPr>
        <w:t>
      5) внесение уполномоченному органу в области развития агропромышленного комплекса предложений по развитию страхования в агропромышленном комплексе;</w:t>
      </w:r>
    </w:p>
    <w:bookmarkEnd w:id="1618"/>
    <w:bookmarkStart w:name="z1722" w:id="1619"/>
    <w:p>
      <w:pPr>
        <w:spacing w:after="0"/>
        <w:ind w:left="0"/>
        <w:jc w:val="both"/>
      </w:pPr>
      <w:r>
        <w:rPr>
          <w:rFonts w:ascii="Times New Roman"/>
          <w:b w:val="false"/>
          <w:i w:val="false"/>
          <w:color w:val="000000"/>
          <w:sz w:val="28"/>
        </w:rPr>
        <w:t>
      6) организация деятельности экспертного совета.</w:t>
      </w:r>
    </w:p>
    <w:bookmarkEnd w:id="1619"/>
    <w:bookmarkStart w:name="z1723" w:id="1620"/>
    <w:p>
      <w:pPr>
        <w:spacing w:after="0"/>
        <w:ind w:left="0"/>
        <w:jc w:val="both"/>
      </w:pPr>
      <w:r>
        <w:rPr>
          <w:rFonts w:ascii="Times New Roman"/>
          <w:b w:val="false"/>
          <w:i w:val="false"/>
          <w:color w:val="000000"/>
          <w:sz w:val="28"/>
        </w:rPr>
        <w:t>
      6. Требования к информационной системе страхования:</w:t>
      </w:r>
    </w:p>
    <w:bookmarkEnd w:id="1620"/>
    <w:bookmarkStart w:name="z1724" w:id="1621"/>
    <w:p>
      <w:pPr>
        <w:spacing w:after="0"/>
        <w:ind w:left="0"/>
        <w:jc w:val="both"/>
      </w:pPr>
      <w:r>
        <w:rPr>
          <w:rFonts w:ascii="Times New Roman"/>
          <w:b w:val="false"/>
          <w:i w:val="false"/>
          <w:color w:val="000000"/>
          <w:sz w:val="28"/>
        </w:rPr>
        <w:t>
      1) интеграция с данными правового и земельного кадастров, единой базой данных по страхованию, данными центральных исполнительных органов в сферах разрешений и уведомлений, регистрации физических и юридических лиц, бухгалтерского учета и финансовой отчетности, других центральных и местных исполнительных органов, а также некоммерческого акционерного общества "Государственная корпорация "Правительство для граждан";</w:t>
      </w:r>
    </w:p>
    <w:bookmarkEnd w:id="1621"/>
    <w:bookmarkStart w:name="z1725" w:id="1622"/>
    <w:p>
      <w:pPr>
        <w:spacing w:after="0"/>
        <w:ind w:left="0"/>
        <w:jc w:val="both"/>
      </w:pPr>
      <w:r>
        <w:rPr>
          <w:rFonts w:ascii="Times New Roman"/>
          <w:b w:val="false"/>
          <w:i w:val="false"/>
          <w:color w:val="000000"/>
          <w:sz w:val="28"/>
        </w:rPr>
        <w:t>
      2) возможность получения и обработки снимков дистанционного зондирования Земли из космоса.</w:t>
      </w:r>
    </w:p>
    <w:bookmarkEnd w:id="1622"/>
    <w:bookmarkStart w:name="z1726" w:id="1623"/>
    <w:p>
      <w:pPr>
        <w:spacing w:after="0"/>
        <w:ind w:left="0"/>
        <w:jc w:val="both"/>
      </w:pPr>
      <w:r>
        <w:rPr>
          <w:rFonts w:ascii="Times New Roman"/>
          <w:b w:val="false"/>
          <w:i w:val="false"/>
          <w:color w:val="000000"/>
          <w:sz w:val="28"/>
        </w:rPr>
        <w:t>
      Функционал информационной системы страхования:</w:t>
      </w:r>
    </w:p>
    <w:bookmarkEnd w:id="1623"/>
    <w:bookmarkStart w:name="z1727" w:id="1624"/>
    <w:p>
      <w:pPr>
        <w:spacing w:after="0"/>
        <w:ind w:left="0"/>
        <w:jc w:val="both"/>
      </w:pPr>
      <w:r>
        <w:rPr>
          <w:rFonts w:ascii="Times New Roman"/>
          <w:b w:val="false"/>
          <w:i w:val="false"/>
          <w:color w:val="000000"/>
          <w:sz w:val="28"/>
        </w:rPr>
        <w:t>
      1) предоставление единого информационного ресурса для субъектов агропромышленного комплекса, на котором размещается полная информация по страховым продуктам и страховщикам, осуществляющим страхование в агропромышленном комплексе;</w:t>
      </w:r>
    </w:p>
    <w:bookmarkEnd w:id="1624"/>
    <w:bookmarkStart w:name="z1728" w:id="1625"/>
    <w:p>
      <w:pPr>
        <w:spacing w:after="0"/>
        <w:ind w:left="0"/>
        <w:jc w:val="both"/>
      </w:pPr>
      <w:r>
        <w:rPr>
          <w:rFonts w:ascii="Times New Roman"/>
          <w:b w:val="false"/>
          <w:i w:val="false"/>
          <w:color w:val="000000"/>
          <w:sz w:val="28"/>
        </w:rPr>
        <w:t>
      2) подача субъектами агропромышленного комплекса заявок на покупку страхового продукта;</w:t>
      </w:r>
    </w:p>
    <w:bookmarkEnd w:id="1625"/>
    <w:bookmarkStart w:name="z1729" w:id="1626"/>
    <w:p>
      <w:pPr>
        <w:spacing w:after="0"/>
        <w:ind w:left="0"/>
        <w:jc w:val="both"/>
      </w:pPr>
      <w:r>
        <w:rPr>
          <w:rFonts w:ascii="Times New Roman"/>
          <w:b w:val="false"/>
          <w:i w:val="false"/>
          <w:color w:val="000000"/>
          <w:sz w:val="28"/>
        </w:rPr>
        <w:t>
      3) заключение договоров страхования в агропромышленном комплексе между страховщиком и страхователем в случае, если между владельцем информационной системы страхования и страховщиком заключено соответствующее соглашение;</w:t>
      </w:r>
    </w:p>
    <w:bookmarkEnd w:id="1626"/>
    <w:bookmarkStart w:name="z1730" w:id="1627"/>
    <w:p>
      <w:pPr>
        <w:spacing w:after="0"/>
        <w:ind w:left="0"/>
        <w:jc w:val="both"/>
      </w:pPr>
      <w:r>
        <w:rPr>
          <w:rFonts w:ascii="Times New Roman"/>
          <w:b w:val="false"/>
          <w:i w:val="false"/>
          <w:color w:val="000000"/>
          <w:sz w:val="28"/>
        </w:rPr>
        <w:t xml:space="preserve">
      4) формирование реестра (данных) по заключенным договорам страхования в агропромышленном комплексе для оплаты субсидируемой части страховой премии; </w:t>
      </w:r>
    </w:p>
    <w:bookmarkEnd w:id="1627"/>
    <w:bookmarkStart w:name="z1731" w:id="1628"/>
    <w:p>
      <w:pPr>
        <w:spacing w:after="0"/>
        <w:ind w:left="0"/>
        <w:jc w:val="both"/>
      </w:pPr>
      <w:r>
        <w:rPr>
          <w:rFonts w:ascii="Times New Roman"/>
          <w:b w:val="false"/>
          <w:i w:val="false"/>
          <w:color w:val="000000"/>
          <w:sz w:val="28"/>
        </w:rPr>
        <w:t>
      5) передача в единую базу данных по страхованию реестра (данных) по договорам страхования в агропромышленном комплексе, заключенным в электронной форме, в режиме реального времени;</w:t>
      </w:r>
    </w:p>
    <w:bookmarkEnd w:id="1628"/>
    <w:bookmarkStart w:name="z1732" w:id="1629"/>
    <w:p>
      <w:pPr>
        <w:spacing w:after="0"/>
        <w:ind w:left="0"/>
        <w:jc w:val="both"/>
      </w:pPr>
      <w:r>
        <w:rPr>
          <w:rFonts w:ascii="Times New Roman"/>
          <w:b w:val="false"/>
          <w:i w:val="false"/>
          <w:color w:val="000000"/>
          <w:sz w:val="28"/>
        </w:rPr>
        <w:t>
      6) подача страховщиками заявок на получение субсидии по страховым премиям в рамках заключенных договоров страхования в агропромышленном комплексе;</w:t>
      </w:r>
    </w:p>
    <w:bookmarkEnd w:id="1629"/>
    <w:bookmarkStart w:name="z1733" w:id="1630"/>
    <w:p>
      <w:pPr>
        <w:spacing w:after="0"/>
        <w:ind w:left="0"/>
        <w:jc w:val="both"/>
      </w:pPr>
      <w:r>
        <w:rPr>
          <w:rFonts w:ascii="Times New Roman"/>
          <w:b w:val="false"/>
          <w:i w:val="false"/>
          <w:color w:val="000000"/>
          <w:sz w:val="28"/>
        </w:rPr>
        <w:t>
      7) размещение на электронной площадке информации о рисках субъектов агропромышленного комплекса, которые они желают застраховать;</w:t>
      </w:r>
    </w:p>
    <w:bookmarkEnd w:id="1630"/>
    <w:bookmarkStart w:name="z1734" w:id="1631"/>
    <w:p>
      <w:pPr>
        <w:spacing w:after="0"/>
        <w:ind w:left="0"/>
        <w:jc w:val="both"/>
      </w:pPr>
      <w:r>
        <w:rPr>
          <w:rFonts w:ascii="Times New Roman"/>
          <w:b w:val="false"/>
          <w:i w:val="false"/>
          <w:color w:val="000000"/>
          <w:sz w:val="28"/>
        </w:rPr>
        <w:t>
      8) обмен информацией по вопросам страхования в агропромышленном комплексе.";</w:t>
      </w:r>
    </w:p>
    <w:bookmarkEnd w:id="1631"/>
    <w:bookmarkStart w:name="z1735" w:id="163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11</w:t>
      </w:r>
      <w:r>
        <w:rPr>
          <w:rFonts w:ascii="Times New Roman"/>
          <w:b w:val="false"/>
          <w:i w:val="false"/>
          <w:color w:val="000000"/>
          <w:sz w:val="28"/>
        </w:rPr>
        <w:t>:</w:t>
      </w:r>
    </w:p>
    <w:bookmarkEnd w:id="1632"/>
    <w:bookmarkStart w:name="z1736" w:id="16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1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 </w:t>
      </w:r>
    </w:p>
    <w:bookmarkStart w:name="z1738" w:id="1634"/>
    <w:p>
      <w:pPr>
        <w:spacing w:after="0"/>
        <w:ind w:left="0"/>
        <w:jc w:val="both"/>
      </w:pPr>
      <w:r>
        <w:rPr>
          <w:rFonts w:ascii="Times New Roman"/>
          <w:b w:val="false"/>
          <w:i w:val="false"/>
          <w:color w:val="000000"/>
          <w:sz w:val="28"/>
        </w:rPr>
        <w:t xml:space="preserve">
      "1) удешевление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w:t>
      </w:r>
    </w:p>
    <w:bookmarkEnd w:id="1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исключить;  </w:t>
      </w:r>
    </w:p>
    <w:bookmarkStart w:name="z1740" w:id="1635"/>
    <w:p>
      <w:pPr>
        <w:spacing w:after="0"/>
        <w:ind w:left="0"/>
        <w:jc w:val="both"/>
      </w:pPr>
      <w:r>
        <w:rPr>
          <w:rFonts w:ascii="Times New Roman"/>
          <w:b w:val="false"/>
          <w:i w:val="false"/>
          <w:color w:val="000000"/>
          <w:sz w:val="28"/>
        </w:rPr>
        <w:t xml:space="preserve">
      дополнить подпунктами 1-3), 1-4) и 3-1) следующего содержания: </w:t>
      </w:r>
    </w:p>
    <w:bookmarkEnd w:id="1635"/>
    <w:bookmarkStart w:name="z1741" w:id="1636"/>
    <w:p>
      <w:pPr>
        <w:spacing w:after="0"/>
        <w:ind w:left="0"/>
        <w:jc w:val="both"/>
      </w:pPr>
      <w:r>
        <w:rPr>
          <w:rFonts w:ascii="Times New Roman"/>
          <w:b w:val="false"/>
          <w:i w:val="false"/>
          <w:color w:val="000000"/>
          <w:sz w:val="28"/>
        </w:rPr>
        <w:t>
      "1-3) удешевление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bookmarkEnd w:id="1636"/>
    <w:bookmarkStart w:name="z1742" w:id="1637"/>
    <w:p>
      <w:pPr>
        <w:spacing w:after="0"/>
        <w:ind w:left="0"/>
        <w:jc w:val="both"/>
      </w:pPr>
      <w:r>
        <w:rPr>
          <w:rFonts w:ascii="Times New Roman"/>
          <w:b w:val="false"/>
          <w:i w:val="false"/>
          <w:color w:val="000000"/>
          <w:sz w:val="28"/>
        </w:rPr>
        <w:t>
      1-4) субсидирование купонного вознаграждения по облигациям;";</w:t>
      </w:r>
    </w:p>
    <w:bookmarkEnd w:id="1637"/>
    <w:bookmarkStart w:name="z1743" w:id="1638"/>
    <w:p>
      <w:pPr>
        <w:spacing w:after="0"/>
        <w:ind w:left="0"/>
        <w:jc w:val="both"/>
      </w:pPr>
      <w:r>
        <w:rPr>
          <w:rFonts w:ascii="Times New Roman"/>
          <w:b w:val="false"/>
          <w:i w:val="false"/>
          <w:color w:val="000000"/>
          <w:sz w:val="28"/>
        </w:rPr>
        <w:t>
      "3-1) развитие страхования в агропромышленном комплексе;";</w:t>
      </w:r>
    </w:p>
    <w:bookmarkEnd w:id="16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изложить в следующей редакции: </w:t>
      </w:r>
    </w:p>
    <w:bookmarkStart w:name="z1745" w:id="1639"/>
    <w:p>
      <w:pPr>
        <w:spacing w:after="0"/>
        <w:ind w:left="0"/>
        <w:jc w:val="both"/>
      </w:pPr>
      <w:r>
        <w:rPr>
          <w:rFonts w:ascii="Times New Roman"/>
          <w:b w:val="false"/>
          <w:i w:val="false"/>
          <w:color w:val="000000"/>
          <w:sz w:val="28"/>
        </w:rPr>
        <w:t xml:space="preserve">
      "5) развитие производства приоритетных культур, в том числе многолетних насаждений;"; </w:t>
      </w:r>
    </w:p>
    <w:bookmarkEnd w:id="1639"/>
    <w:bookmarkStart w:name="z1746" w:id="1640"/>
    <w:p>
      <w:pPr>
        <w:spacing w:after="0"/>
        <w:ind w:left="0"/>
        <w:jc w:val="both"/>
      </w:pPr>
      <w:r>
        <w:rPr>
          <w:rFonts w:ascii="Times New Roman"/>
          <w:b w:val="false"/>
          <w:i w:val="false"/>
          <w:color w:val="000000"/>
          <w:sz w:val="28"/>
        </w:rPr>
        <w:t>
      "5-2) удешевление сельскохозяйственным товаропроизводителям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карантинных объектов;";</w:t>
      </w:r>
    </w:p>
    <w:bookmarkEnd w:id="1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bookmarkStart w:name="z1749" w:id="1641"/>
    <w:p>
      <w:pPr>
        <w:spacing w:after="0"/>
        <w:ind w:left="0"/>
        <w:jc w:val="both"/>
      </w:pPr>
      <w:r>
        <w:rPr>
          <w:rFonts w:ascii="Times New Roman"/>
          <w:b w:val="false"/>
          <w:i w:val="false"/>
          <w:color w:val="000000"/>
          <w:sz w:val="28"/>
        </w:rPr>
        <w:t xml:space="preserve">
      дополнить подпунктами 8-9) и 8-10) следующего содержания: </w:t>
      </w:r>
    </w:p>
    <w:bookmarkEnd w:id="1641"/>
    <w:bookmarkStart w:name="z1750" w:id="1642"/>
    <w:p>
      <w:pPr>
        <w:spacing w:after="0"/>
        <w:ind w:left="0"/>
        <w:jc w:val="both"/>
      </w:pPr>
      <w:r>
        <w:rPr>
          <w:rFonts w:ascii="Times New Roman"/>
          <w:b w:val="false"/>
          <w:i w:val="false"/>
          <w:color w:val="000000"/>
          <w:sz w:val="28"/>
        </w:rPr>
        <w:t>
      "8-9) возмещение физическим и юридическим лицам затрат на закладку и выращивание уничтоженных плодово-ягодных культур, зараженных бактериальным ожогом плодовых;</w:t>
      </w:r>
    </w:p>
    <w:bookmarkEnd w:id="1642"/>
    <w:bookmarkStart w:name="z1751" w:id="1643"/>
    <w:p>
      <w:pPr>
        <w:spacing w:after="0"/>
        <w:ind w:left="0"/>
        <w:jc w:val="both"/>
      </w:pPr>
      <w:r>
        <w:rPr>
          <w:rFonts w:ascii="Times New Roman"/>
          <w:b w:val="false"/>
          <w:i w:val="false"/>
          <w:color w:val="000000"/>
          <w:sz w:val="28"/>
        </w:rPr>
        <w:t>
      8-10) субсидирование стоимости затрат на разработку и внедрение научно-исследовательских и опытно-конструкторских работ;";</w:t>
      </w:r>
    </w:p>
    <w:bookmarkEnd w:id="1643"/>
    <w:bookmarkStart w:name="z1752" w:id="1644"/>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644"/>
    <w:bookmarkStart w:name="z1753" w:id="1645"/>
    <w:p>
      <w:pPr>
        <w:spacing w:after="0"/>
        <w:ind w:left="0"/>
        <w:jc w:val="both"/>
      </w:pPr>
      <w:r>
        <w:rPr>
          <w:rFonts w:ascii="Times New Roman"/>
          <w:b w:val="false"/>
          <w:i w:val="false"/>
          <w:color w:val="000000"/>
          <w:sz w:val="28"/>
        </w:rPr>
        <w:t>
      "5. Субсидирование суммы налога на добавленную стоимость, предусмотренное подпунктом 8-7) пункта 2 настоящей статьи, предоставляется по итогам каждого квартала финансового года либо по итогам календарного года заготовительным организациям в сфере агропромышленного комплекса, у которых доход от реализации следующей сельскохозяйственной продукции за соответствующий квартал либо год составил не менее 90 процентов дохода от реализации продукции:";</w:t>
      </w:r>
    </w:p>
    <w:bookmarkEnd w:id="1645"/>
    <w:bookmarkStart w:name="z1754" w:id="164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w:t>
      </w:r>
      <w:r>
        <w:rPr>
          <w:rFonts w:ascii="Times New Roman"/>
          <w:b w:val="false"/>
          <w:i w:val="false"/>
          <w:color w:val="000000"/>
          <w:sz w:val="28"/>
        </w:rPr>
        <w:t xml:space="preserve"> статьи 13:</w:t>
      </w:r>
    </w:p>
    <w:bookmarkEnd w:id="1646"/>
    <w:bookmarkStart w:name="z1755" w:id="16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"надзора и" заменить словами "надзора, карантинного фитосанитарного контроля и надзора,";</w:t>
      </w:r>
    </w:p>
    <w:bookmarkEnd w:id="1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757" w:id="1648"/>
    <w:p>
      <w:pPr>
        <w:spacing w:after="0"/>
        <w:ind w:left="0"/>
        <w:jc w:val="both"/>
      </w:pPr>
      <w:r>
        <w:rPr>
          <w:rFonts w:ascii="Times New Roman"/>
          <w:b w:val="false"/>
          <w:i w:val="false"/>
          <w:color w:val="000000"/>
          <w:sz w:val="28"/>
        </w:rPr>
        <w:t>
      "2) профилактика, диагностика и ликвидация особо опасных болезней животных по перечню, утверждаемому уполномоченным органом в области ветеринарии;";</w:t>
      </w:r>
    </w:p>
    <w:bookmarkEnd w:id="1648"/>
    <w:bookmarkStart w:name="z1758" w:id="16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слово ", ядохимикатов" исключить;</w:t>
      </w:r>
    </w:p>
    <w:bookmarkEnd w:id="1649"/>
    <w:bookmarkStart w:name="z1759" w:id="1650"/>
    <w:p>
      <w:pPr>
        <w:spacing w:after="0"/>
        <w:ind w:left="0"/>
        <w:jc w:val="both"/>
      </w:pPr>
      <w:r>
        <w:rPr>
          <w:rFonts w:ascii="Times New Roman"/>
          <w:b w:val="false"/>
          <w:i w:val="false"/>
          <w:color w:val="000000"/>
          <w:sz w:val="28"/>
        </w:rPr>
        <w:t>
      дополнить подпунктом 7) следующего содержания:</w:t>
      </w:r>
    </w:p>
    <w:bookmarkEnd w:id="1650"/>
    <w:bookmarkStart w:name="z1760" w:id="1651"/>
    <w:p>
      <w:pPr>
        <w:spacing w:after="0"/>
        <w:ind w:left="0"/>
        <w:jc w:val="both"/>
      </w:pPr>
      <w:r>
        <w:rPr>
          <w:rFonts w:ascii="Times New Roman"/>
          <w:b w:val="false"/>
          <w:i w:val="false"/>
          <w:color w:val="000000"/>
          <w:sz w:val="28"/>
        </w:rPr>
        <w:t>
      "7) возмещение физическим и юридическим лицам затрат на закладку и выращивание уничтоженных плодово-ягодных культур, зараженных бактериальным ожогом плодовых.";</w:t>
      </w:r>
    </w:p>
    <w:bookmarkEnd w:id="1651"/>
    <w:bookmarkStart w:name="z1761" w:id="165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13-1</w:t>
      </w:r>
      <w:r>
        <w:rPr>
          <w:rFonts w:ascii="Times New Roman"/>
          <w:b w:val="false"/>
          <w:i w:val="false"/>
          <w:color w:val="000000"/>
          <w:sz w:val="28"/>
        </w:rPr>
        <w:t>:</w:t>
      </w:r>
    </w:p>
    <w:bookmarkEnd w:id="1652"/>
    <w:bookmarkStart w:name="z1762" w:id="1653"/>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2</w:t>
      </w:r>
      <w:r>
        <w:rPr>
          <w:rFonts w:ascii="Times New Roman"/>
          <w:b w:val="false"/>
          <w:i w:val="false"/>
          <w:color w:val="000000"/>
          <w:sz w:val="28"/>
        </w:rPr>
        <w:t xml:space="preserve"> исключить; </w:t>
      </w:r>
    </w:p>
    <w:bookmarkEnd w:id="1653"/>
    <w:bookmarkStart w:name="z1763" w:id="16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w:t>
      </w:r>
    </w:p>
    <w:bookmarkEnd w:id="1654"/>
    <w:bookmarkStart w:name="z1764" w:id="1655"/>
    <w:p>
      <w:pPr>
        <w:spacing w:after="0"/>
        <w:ind w:left="0"/>
        <w:jc w:val="both"/>
      </w:pPr>
      <w:r>
        <w:rPr>
          <w:rFonts w:ascii="Times New Roman"/>
          <w:b w:val="false"/>
          <w:i w:val="false"/>
          <w:color w:val="000000"/>
          <w:sz w:val="28"/>
        </w:rPr>
        <w:t xml:space="preserve">
      абзацы третий и четвертый исключить; </w:t>
      </w:r>
    </w:p>
    <w:bookmarkEnd w:id="1655"/>
    <w:bookmarkStart w:name="z1765" w:id="1656"/>
    <w:p>
      <w:pPr>
        <w:spacing w:after="0"/>
        <w:ind w:left="0"/>
        <w:jc w:val="both"/>
      </w:pPr>
      <w:r>
        <w:rPr>
          <w:rFonts w:ascii="Times New Roman"/>
          <w:b w:val="false"/>
          <w:i w:val="false"/>
          <w:color w:val="000000"/>
          <w:sz w:val="28"/>
        </w:rPr>
        <w:t xml:space="preserve">
      в абзаце восьмом слово "агрохимикатов," исключить; </w:t>
      </w:r>
    </w:p>
    <w:bookmarkEnd w:id="1656"/>
    <w:bookmarkStart w:name="z1766" w:id="1657"/>
    <w:p>
      <w:pPr>
        <w:spacing w:after="0"/>
        <w:ind w:left="0"/>
        <w:jc w:val="both"/>
      </w:pPr>
      <w:r>
        <w:rPr>
          <w:rFonts w:ascii="Times New Roman"/>
          <w:b w:val="false"/>
          <w:i w:val="false"/>
          <w:color w:val="000000"/>
          <w:sz w:val="28"/>
        </w:rPr>
        <w:t xml:space="preserve">
      10) дополнить статьей 13-2 следующего содержания:  </w:t>
      </w:r>
    </w:p>
    <w:bookmarkEnd w:id="1657"/>
    <w:bookmarkStart w:name="z1767" w:id="1658"/>
    <w:p>
      <w:pPr>
        <w:spacing w:after="0"/>
        <w:ind w:left="0"/>
        <w:jc w:val="both"/>
      </w:pPr>
      <w:r>
        <w:rPr>
          <w:rFonts w:ascii="Times New Roman"/>
          <w:b w:val="false"/>
          <w:i w:val="false"/>
          <w:color w:val="000000"/>
          <w:sz w:val="28"/>
        </w:rPr>
        <w:t>
      "Статья 13-2. Обеспечение мониторинга и оценки мелиоративного состояния орошаемых земель</w:t>
      </w:r>
    </w:p>
    <w:bookmarkEnd w:id="1658"/>
    <w:bookmarkStart w:name="z1768" w:id="1659"/>
    <w:p>
      <w:pPr>
        <w:spacing w:after="0"/>
        <w:ind w:left="0"/>
        <w:jc w:val="both"/>
      </w:pPr>
      <w:r>
        <w:rPr>
          <w:rFonts w:ascii="Times New Roman"/>
          <w:b w:val="false"/>
          <w:i w:val="false"/>
          <w:color w:val="000000"/>
          <w:sz w:val="28"/>
        </w:rPr>
        <w:t>
      1. Мониторинг и оценка мелиоративного состояния орошаемых земель осуществляются республиканскими государственными учреждениями, определяемыми Правительством Республики Казахстан.</w:t>
      </w:r>
    </w:p>
    <w:bookmarkEnd w:id="1659"/>
    <w:bookmarkStart w:name="z1769" w:id="1660"/>
    <w:p>
      <w:pPr>
        <w:spacing w:after="0"/>
        <w:ind w:left="0"/>
        <w:jc w:val="both"/>
      </w:pPr>
      <w:r>
        <w:rPr>
          <w:rFonts w:ascii="Times New Roman"/>
          <w:b w:val="false"/>
          <w:i w:val="false"/>
          <w:color w:val="000000"/>
          <w:sz w:val="28"/>
        </w:rPr>
        <w:t>
      2. Функциями республиканских государственных учреждений являются:</w:t>
      </w:r>
    </w:p>
    <w:bookmarkEnd w:id="1660"/>
    <w:bookmarkStart w:name="z1770" w:id="1661"/>
    <w:p>
      <w:pPr>
        <w:spacing w:after="0"/>
        <w:ind w:left="0"/>
        <w:jc w:val="both"/>
      </w:pPr>
      <w:r>
        <w:rPr>
          <w:rFonts w:ascii="Times New Roman"/>
          <w:b w:val="false"/>
          <w:i w:val="false"/>
          <w:color w:val="000000"/>
          <w:sz w:val="28"/>
        </w:rPr>
        <w:t>
      1) агромелиоративное обследование, мониторинг наличия и использования орошаемых земель;</w:t>
      </w:r>
    </w:p>
    <w:bookmarkEnd w:id="1661"/>
    <w:bookmarkStart w:name="z1771" w:id="1662"/>
    <w:p>
      <w:pPr>
        <w:spacing w:after="0"/>
        <w:ind w:left="0"/>
        <w:jc w:val="both"/>
      </w:pPr>
      <w:r>
        <w:rPr>
          <w:rFonts w:ascii="Times New Roman"/>
          <w:b w:val="false"/>
          <w:i w:val="false"/>
          <w:color w:val="000000"/>
          <w:sz w:val="28"/>
        </w:rPr>
        <w:t>
      2) организация и проведение гидрогеологических наблюдений за уровенно-солевым режимом грунтовых вод на орошаемых землях;</w:t>
      </w:r>
    </w:p>
    <w:bookmarkEnd w:id="1662"/>
    <w:bookmarkStart w:name="z1772" w:id="1663"/>
    <w:p>
      <w:pPr>
        <w:spacing w:after="0"/>
        <w:ind w:left="0"/>
        <w:jc w:val="both"/>
      </w:pPr>
      <w:r>
        <w:rPr>
          <w:rFonts w:ascii="Times New Roman"/>
          <w:b w:val="false"/>
          <w:i w:val="false"/>
          <w:color w:val="000000"/>
          <w:sz w:val="28"/>
        </w:rPr>
        <w:t>
      3) проведение почвенно-мелиоративных изысканий и обследований на орошаемых землях;</w:t>
      </w:r>
    </w:p>
    <w:bookmarkEnd w:id="1663"/>
    <w:bookmarkStart w:name="z1773" w:id="1664"/>
    <w:p>
      <w:pPr>
        <w:spacing w:after="0"/>
        <w:ind w:left="0"/>
        <w:jc w:val="both"/>
      </w:pPr>
      <w:r>
        <w:rPr>
          <w:rFonts w:ascii="Times New Roman"/>
          <w:b w:val="false"/>
          <w:i w:val="false"/>
          <w:color w:val="000000"/>
          <w:sz w:val="28"/>
        </w:rPr>
        <w:t>
      4) определение стока коллекторно-дренажных вод и наблюдение за химизмом оросительных, подземных и коллекторно-дренажных вод;</w:t>
      </w:r>
    </w:p>
    <w:bookmarkEnd w:id="1664"/>
    <w:bookmarkStart w:name="z1774" w:id="1665"/>
    <w:p>
      <w:pPr>
        <w:spacing w:after="0"/>
        <w:ind w:left="0"/>
        <w:jc w:val="both"/>
      </w:pPr>
      <w:r>
        <w:rPr>
          <w:rFonts w:ascii="Times New Roman"/>
          <w:b w:val="false"/>
          <w:i w:val="false"/>
          <w:color w:val="000000"/>
          <w:sz w:val="28"/>
        </w:rPr>
        <w:t>
      5) организация и проведение бурения и оборудования государственной сети наблюдательных скважин, топографо-геодезических, лабораторных и других исследований и изыскательских работ;</w:t>
      </w:r>
    </w:p>
    <w:bookmarkEnd w:id="1665"/>
    <w:bookmarkStart w:name="z1775" w:id="1666"/>
    <w:p>
      <w:pPr>
        <w:spacing w:after="0"/>
        <w:ind w:left="0"/>
        <w:jc w:val="both"/>
      </w:pPr>
      <w:r>
        <w:rPr>
          <w:rFonts w:ascii="Times New Roman"/>
          <w:b w:val="false"/>
          <w:i w:val="false"/>
          <w:color w:val="000000"/>
          <w:sz w:val="28"/>
        </w:rPr>
        <w:t>
      6) оценка мелиоративного состояния орошаемых земель и разработка рекомендаций по их улучшению и рациональному использованию;</w:t>
      </w:r>
    </w:p>
    <w:bookmarkEnd w:id="1666"/>
    <w:bookmarkStart w:name="z1776" w:id="1667"/>
    <w:p>
      <w:pPr>
        <w:spacing w:after="0"/>
        <w:ind w:left="0"/>
        <w:jc w:val="both"/>
      </w:pPr>
      <w:r>
        <w:rPr>
          <w:rFonts w:ascii="Times New Roman"/>
          <w:b w:val="false"/>
          <w:i w:val="false"/>
          <w:color w:val="000000"/>
          <w:sz w:val="28"/>
        </w:rPr>
        <w:t>
      7) разработка нормативной и методической документации по ведению мониторинга и оценке мелиоративного состояния орошаемых земель.</w:t>
      </w:r>
    </w:p>
    <w:bookmarkEnd w:id="1667"/>
    <w:bookmarkStart w:name="z1777" w:id="1668"/>
    <w:p>
      <w:pPr>
        <w:spacing w:after="0"/>
        <w:ind w:left="0"/>
        <w:jc w:val="both"/>
      </w:pPr>
      <w:r>
        <w:rPr>
          <w:rFonts w:ascii="Times New Roman"/>
          <w:b w:val="false"/>
          <w:i w:val="false"/>
          <w:color w:val="000000"/>
          <w:sz w:val="28"/>
        </w:rPr>
        <w:t>
      3. Республиканские государственные учреждения вправе оказывать платные услуги по:</w:t>
      </w:r>
    </w:p>
    <w:bookmarkEnd w:id="1668"/>
    <w:bookmarkStart w:name="z1778" w:id="1669"/>
    <w:p>
      <w:pPr>
        <w:spacing w:after="0"/>
        <w:ind w:left="0"/>
        <w:jc w:val="both"/>
      </w:pPr>
      <w:r>
        <w:rPr>
          <w:rFonts w:ascii="Times New Roman"/>
          <w:b w:val="false"/>
          <w:i w:val="false"/>
          <w:color w:val="000000"/>
          <w:sz w:val="28"/>
        </w:rPr>
        <w:t>
      1) проведению почвенно-мелиоративной и солевой съемки орошаемых земель;</w:t>
      </w:r>
    </w:p>
    <w:bookmarkEnd w:id="1669"/>
    <w:bookmarkStart w:name="z1779" w:id="1670"/>
    <w:p>
      <w:pPr>
        <w:spacing w:after="0"/>
        <w:ind w:left="0"/>
        <w:jc w:val="both"/>
      </w:pPr>
      <w:r>
        <w:rPr>
          <w:rFonts w:ascii="Times New Roman"/>
          <w:b w:val="false"/>
          <w:i w:val="false"/>
          <w:color w:val="000000"/>
          <w:sz w:val="28"/>
        </w:rPr>
        <w:t>
      2) проведению гидрорежимных наблюдений за уровнем грунтовых вод;</w:t>
      </w:r>
    </w:p>
    <w:bookmarkEnd w:id="1670"/>
    <w:bookmarkStart w:name="z1780" w:id="1671"/>
    <w:p>
      <w:pPr>
        <w:spacing w:after="0"/>
        <w:ind w:left="0"/>
        <w:jc w:val="both"/>
      </w:pPr>
      <w:r>
        <w:rPr>
          <w:rFonts w:ascii="Times New Roman"/>
          <w:b w:val="false"/>
          <w:i w:val="false"/>
          <w:color w:val="000000"/>
          <w:sz w:val="28"/>
        </w:rPr>
        <w:t>
      3) проведению анализов почвы и воды на содержание в них солей;</w:t>
      </w:r>
    </w:p>
    <w:bookmarkEnd w:id="1671"/>
    <w:bookmarkStart w:name="z1781" w:id="1672"/>
    <w:p>
      <w:pPr>
        <w:spacing w:after="0"/>
        <w:ind w:left="0"/>
        <w:jc w:val="both"/>
      </w:pPr>
      <w:r>
        <w:rPr>
          <w:rFonts w:ascii="Times New Roman"/>
          <w:b w:val="false"/>
          <w:i w:val="false"/>
          <w:color w:val="000000"/>
          <w:sz w:val="28"/>
        </w:rPr>
        <w:t>
      4) проведению ирригационной оценки поверхностных и подземных вод и разработке рекомендаций по их применению для орошения;</w:t>
      </w:r>
    </w:p>
    <w:bookmarkEnd w:id="1672"/>
    <w:bookmarkStart w:name="z1782" w:id="1673"/>
    <w:p>
      <w:pPr>
        <w:spacing w:after="0"/>
        <w:ind w:left="0"/>
        <w:jc w:val="both"/>
      </w:pPr>
      <w:r>
        <w:rPr>
          <w:rFonts w:ascii="Times New Roman"/>
          <w:b w:val="false"/>
          <w:i w:val="false"/>
          <w:color w:val="000000"/>
          <w:sz w:val="28"/>
        </w:rPr>
        <w:t>
      5) оборудованию наблюдательных скважин и бурению скважин на воду.";</w:t>
      </w:r>
    </w:p>
    <w:bookmarkEnd w:id="1673"/>
    <w:bookmarkStart w:name="z1783" w:id="167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14</w:t>
      </w:r>
      <w:r>
        <w:rPr>
          <w:rFonts w:ascii="Times New Roman"/>
          <w:b w:val="false"/>
          <w:i w:val="false"/>
          <w:color w:val="000000"/>
          <w:sz w:val="28"/>
        </w:rPr>
        <w:t xml:space="preserve">:  </w:t>
      </w:r>
    </w:p>
    <w:bookmarkEnd w:id="1674"/>
    <w:bookmarkStart w:name="z1784" w:id="1675"/>
    <w:p>
      <w:pPr>
        <w:spacing w:after="0"/>
        <w:ind w:left="0"/>
        <w:jc w:val="both"/>
      </w:pPr>
      <w:r>
        <w:rPr>
          <w:rFonts w:ascii="Times New Roman"/>
          <w:b w:val="false"/>
          <w:i w:val="false"/>
          <w:color w:val="000000"/>
          <w:sz w:val="28"/>
        </w:rPr>
        <w:t>
      в заголовке слово "Техническое" заменить словами "Техническое и технологическое";</w:t>
      </w:r>
    </w:p>
    <w:bookmarkEnd w:id="1675"/>
    <w:bookmarkStart w:name="z1785" w:id="1676"/>
    <w:p>
      <w:pPr>
        <w:spacing w:after="0"/>
        <w:ind w:left="0"/>
        <w:jc w:val="both"/>
      </w:pPr>
      <w:r>
        <w:rPr>
          <w:rFonts w:ascii="Times New Roman"/>
          <w:b w:val="false"/>
          <w:i w:val="false"/>
          <w:color w:val="000000"/>
          <w:sz w:val="28"/>
        </w:rPr>
        <w:t>
      в абзаце первом слово "технического" заменить словами "технического и технологического";</w:t>
      </w:r>
    </w:p>
    <w:bookmarkEnd w:id="1676"/>
    <w:bookmarkStart w:name="z1786" w:id="1677"/>
    <w:p>
      <w:pPr>
        <w:spacing w:after="0"/>
        <w:ind w:left="0"/>
        <w:jc w:val="both"/>
      </w:pPr>
      <w:r>
        <w:rPr>
          <w:rFonts w:ascii="Times New Roman"/>
          <w:b w:val="false"/>
          <w:i w:val="false"/>
          <w:color w:val="000000"/>
          <w:sz w:val="28"/>
        </w:rPr>
        <w:t xml:space="preserve">
      дополнить подпунктом 5) следующего содержания: </w:t>
      </w:r>
    </w:p>
    <w:bookmarkEnd w:id="1677"/>
    <w:bookmarkStart w:name="z1787" w:id="1678"/>
    <w:p>
      <w:pPr>
        <w:spacing w:after="0"/>
        <w:ind w:left="0"/>
        <w:jc w:val="both"/>
      </w:pPr>
      <w:r>
        <w:rPr>
          <w:rFonts w:ascii="Times New Roman"/>
          <w:b w:val="false"/>
          <w:i w:val="false"/>
          <w:color w:val="000000"/>
          <w:sz w:val="28"/>
        </w:rPr>
        <w:t>
      "5) поиска, трансферта и внедрения передовых отечественных и зарубежных технологий специализированной организацией по трансферту технологий.";</w:t>
      </w:r>
    </w:p>
    <w:bookmarkEnd w:id="1678"/>
    <w:bookmarkStart w:name="z1788" w:id="167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14-1</w:t>
      </w:r>
      <w:r>
        <w:rPr>
          <w:rFonts w:ascii="Times New Roman"/>
          <w:b w:val="false"/>
          <w:i w:val="false"/>
          <w:color w:val="000000"/>
          <w:sz w:val="28"/>
        </w:rPr>
        <w:t xml:space="preserve"> исключить;</w:t>
      </w:r>
    </w:p>
    <w:bookmarkEnd w:id="1679"/>
    <w:bookmarkStart w:name="z1789" w:id="168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17</w:t>
      </w:r>
      <w:r>
        <w:rPr>
          <w:rFonts w:ascii="Times New Roman"/>
          <w:b w:val="false"/>
          <w:i w:val="false"/>
          <w:color w:val="000000"/>
          <w:sz w:val="28"/>
        </w:rPr>
        <w:t xml:space="preserve">: </w:t>
      </w:r>
    </w:p>
    <w:bookmarkEnd w:id="1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791" w:id="1681"/>
    <w:p>
      <w:pPr>
        <w:spacing w:after="0"/>
        <w:ind w:left="0"/>
        <w:jc w:val="both"/>
      </w:pPr>
      <w:r>
        <w:rPr>
          <w:rFonts w:ascii="Times New Roman"/>
          <w:b w:val="false"/>
          <w:i w:val="false"/>
          <w:color w:val="000000"/>
          <w:sz w:val="28"/>
        </w:rPr>
        <w:t>
      "2) подготовки и переподготовки, аттестации кадров по приоритетным направлениям развития агропромышленного комплекса и аграрной науки, в том числе путем организации разработки и реализации программ развития подведомственных высших учебных заведений, модернизации их инфраструктуры, повышения квалификации профессорско-преподавательского состава и разработки новых образовательных программ;";</w:t>
      </w:r>
    </w:p>
    <w:bookmarkEnd w:id="1681"/>
    <w:bookmarkStart w:name="z1792" w:id="1682"/>
    <w:p>
      <w:pPr>
        <w:spacing w:after="0"/>
        <w:ind w:left="0"/>
        <w:jc w:val="both"/>
      </w:pPr>
      <w:r>
        <w:rPr>
          <w:rFonts w:ascii="Times New Roman"/>
          <w:b w:val="false"/>
          <w:i w:val="false"/>
          <w:color w:val="000000"/>
          <w:sz w:val="28"/>
        </w:rPr>
        <w:t xml:space="preserve">
      дополнить подпунктом 6) следующего содержания: </w:t>
      </w:r>
    </w:p>
    <w:bookmarkEnd w:id="1682"/>
    <w:bookmarkStart w:name="z1793" w:id="1683"/>
    <w:p>
      <w:pPr>
        <w:spacing w:after="0"/>
        <w:ind w:left="0"/>
        <w:jc w:val="both"/>
      </w:pPr>
      <w:r>
        <w:rPr>
          <w:rFonts w:ascii="Times New Roman"/>
          <w:b w:val="false"/>
          <w:i w:val="false"/>
          <w:color w:val="000000"/>
          <w:sz w:val="28"/>
        </w:rPr>
        <w:t>
      "6) интеграции науки, образования и производства.".</w:t>
      </w:r>
    </w:p>
    <w:bookmarkEnd w:id="1683"/>
    <w:bookmarkStart w:name="z1794" w:id="1684"/>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2006 года "О взаимном страховании" (Ведомости Парламента Республики Казахстан, 2006 г., № 13, ст.84; 2007 г., № 8, ст.52; 2009 г., № 24, ст.134; 2010 г., № 5, ст.23; 2011 г., № 11, ст.102; № 12, ст.111; 2012 г., № 13, ст.91; № 21-22, ст.124; 2016 г., № 12, ст.87;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1684"/>
    <w:bookmarkStart w:name="z1795" w:id="16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5</w:t>
      </w:r>
      <w:r>
        <w:rPr>
          <w:rFonts w:ascii="Times New Roman"/>
          <w:b w:val="false"/>
          <w:i w:val="false"/>
          <w:color w:val="000000"/>
          <w:sz w:val="28"/>
        </w:rPr>
        <w:t xml:space="preserve"> статьи 4 исключить;</w:t>
      </w:r>
    </w:p>
    <w:bookmarkEnd w:id="1685"/>
    <w:bookmarkStart w:name="z1796" w:id="16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2 статьи 13 изложить в следующей редакции:</w:t>
      </w:r>
    </w:p>
    <w:bookmarkEnd w:id="1686"/>
    <w:bookmarkStart w:name="z1797" w:id="1687"/>
    <w:p>
      <w:pPr>
        <w:spacing w:after="0"/>
        <w:ind w:left="0"/>
        <w:jc w:val="both"/>
      </w:pPr>
      <w:r>
        <w:rPr>
          <w:rFonts w:ascii="Times New Roman"/>
          <w:b w:val="false"/>
          <w:i w:val="false"/>
          <w:color w:val="000000"/>
          <w:sz w:val="28"/>
        </w:rPr>
        <w:t>
      "2) по видам обязательного страхования.".</w:t>
      </w:r>
    </w:p>
    <w:bookmarkEnd w:id="1687"/>
    <w:bookmarkStart w:name="z1798" w:id="1688"/>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 (Ведомости Парламента Республики Казахстан, 2006 г., № 16, ст.96; 2007 г., № 1, ст.4; 2008 г., № 21, ст.95; № 23, ст.114; 2009 г., № 18, ст.84; 2010 г., № 1-2, ст.5; № 5, ст.23; 2011 г., № 1, ст.2; № 5, ст.43; № 11, ст.102; № 13, ст.114; 2012 г., № 3, ст.27; № 15, ст.97; 2013 г., № 9, ст.51; № 14, ст.75; 2014 г., № 19-I, 19-II, ст.96; 2015 г., № 23-II, ст.172; 2017 г., № 3, ст.6; № 12, ст.34; № 23-V, ст.113; 2018 г., № 10, ст.32): </w:t>
      </w:r>
    </w:p>
    <w:bookmarkEnd w:id="1688"/>
    <w:bookmarkStart w:name="z1799" w:id="168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689"/>
    <w:bookmarkStart w:name="z1800" w:id="1690"/>
    <w:p>
      <w:pPr>
        <w:spacing w:after="0"/>
        <w:ind w:left="0"/>
        <w:jc w:val="both"/>
      </w:pPr>
      <w:r>
        <w:rPr>
          <w:rFonts w:ascii="Times New Roman"/>
          <w:b w:val="false"/>
          <w:i w:val="false"/>
          <w:color w:val="000000"/>
          <w:sz w:val="28"/>
        </w:rPr>
        <w:t xml:space="preserve">
      дополнить подпунктом 7-1) следующего содержания: </w:t>
      </w:r>
    </w:p>
    <w:bookmarkEnd w:id="1690"/>
    <w:bookmarkStart w:name="z1801" w:id="1691"/>
    <w:p>
      <w:pPr>
        <w:spacing w:after="0"/>
        <w:ind w:left="0"/>
        <w:jc w:val="both"/>
      </w:pPr>
      <w:r>
        <w:rPr>
          <w:rFonts w:ascii="Times New Roman"/>
          <w:b w:val="false"/>
          <w:i w:val="false"/>
          <w:color w:val="000000"/>
          <w:sz w:val="28"/>
        </w:rPr>
        <w:t>
      "7-1) государственный надзор в области особо охраняемых природных территорий – деятельность уполномоченного органа в области особо охраняемых природных территорий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правоограничительного характера, в том числе оперативного реагирования;";</w:t>
      </w:r>
    </w:p>
    <w:bookmarkEnd w:id="1691"/>
    <w:bookmarkStart w:name="z1802" w:id="16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слово "контроля" заменить словами "контроля и надзора";</w:t>
      </w:r>
    </w:p>
    <w:bookmarkEnd w:id="1692"/>
    <w:bookmarkStart w:name="z1803" w:id="1693"/>
    <w:p>
      <w:pPr>
        <w:spacing w:after="0"/>
        <w:ind w:left="0"/>
        <w:jc w:val="both"/>
      </w:pPr>
      <w:r>
        <w:rPr>
          <w:rFonts w:ascii="Times New Roman"/>
          <w:b w:val="false"/>
          <w:i w:val="false"/>
          <w:color w:val="000000"/>
          <w:sz w:val="28"/>
        </w:rPr>
        <w:t xml:space="preserve">
      2) в подпункте 2) </w:t>
      </w:r>
      <w:r>
        <w:rPr>
          <w:rFonts w:ascii="Times New Roman"/>
          <w:b w:val="false"/>
          <w:i w:val="false"/>
          <w:color w:val="000000"/>
          <w:sz w:val="28"/>
        </w:rPr>
        <w:t>статьи 3</w:t>
      </w:r>
      <w:r>
        <w:rPr>
          <w:rFonts w:ascii="Times New Roman"/>
          <w:b w:val="false"/>
          <w:i w:val="false"/>
          <w:color w:val="000000"/>
          <w:sz w:val="28"/>
        </w:rPr>
        <w:t xml:space="preserve"> слова "и контроль" заменить словами ", контроль и надзор";</w:t>
      </w:r>
    </w:p>
    <w:bookmarkEnd w:id="1693"/>
    <w:bookmarkStart w:name="z1804" w:id="1694"/>
    <w:p>
      <w:pPr>
        <w:spacing w:after="0"/>
        <w:ind w:left="0"/>
        <w:jc w:val="both"/>
      </w:pPr>
      <w:r>
        <w:rPr>
          <w:rFonts w:ascii="Times New Roman"/>
          <w:b w:val="false"/>
          <w:i w:val="false"/>
          <w:color w:val="000000"/>
          <w:sz w:val="28"/>
        </w:rPr>
        <w:t xml:space="preserve">
      3) в заголовке </w:t>
      </w:r>
      <w:r>
        <w:rPr>
          <w:rFonts w:ascii="Times New Roman"/>
          <w:b w:val="false"/>
          <w:i w:val="false"/>
          <w:color w:val="000000"/>
          <w:sz w:val="28"/>
        </w:rPr>
        <w:t>главы 2</w:t>
      </w:r>
      <w:r>
        <w:rPr>
          <w:rFonts w:ascii="Times New Roman"/>
          <w:b w:val="false"/>
          <w:i w:val="false"/>
          <w:color w:val="000000"/>
          <w:sz w:val="28"/>
        </w:rPr>
        <w:t xml:space="preserve"> слова "и контроль" заменить словами ", контроль и надзор";</w:t>
      </w:r>
    </w:p>
    <w:bookmarkEnd w:id="1694"/>
    <w:bookmarkStart w:name="z1805" w:id="1695"/>
    <w:p>
      <w:pPr>
        <w:spacing w:after="0"/>
        <w:ind w:left="0"/>
        <w:jc w:val="both"/>
      </w:pPr>
      <w:r>
        <w:rPr>
          <w:rFonts w:ascii="Times New Roman"/>
          <w:b w:val="false"/>
          <w:i w:val="false"/>
          <w:color w:val="000000"/>
          <w:sz w:val="28"/>
        </w:rPr>
        <w:t xml:space="preserve">
      4) подпункт 2) </w:t>
      </w:r>
      <w:r>
        <w:rPr>
          <w:rFonts w:ascii="Times New Roman"/>
          <w:b w:val="false"/>
          <w:i w:val="false"/>
          <w:color w:val="000000"/>
          <w:sz w:val="28"/>
        </w:rPr>
        <w:t>статьи 7</w:t>
      </w:r>
      <w:r>
        <w:rPr>
          <w:rFonts w:ascii="Times New Roman"/>
          <w:b w:val="false"/>
          <w:i w:val="false"/>
          <w:color w:val="000000"/>
          <w:sz w:val="28"/>
        </w:rPr>
        <w:t xml:space="preserve"> после слова "территориями" дополнить словами "республиканского значения со статусом юридического лица";</w:t>
      </w:r>
    </w:p>
    <w:bookmarkEnd w:id="1695"/>
    <w:bookmarkStart w:name="z1806" w:id="1696"/>
    <w:p>
      <w:pPr>
        <w:spacing w:after="0"/>
        <w:ind w:left="0"/>
        <w:jc w:val="both"/>
      </w:pPr>
      <w:r>
        <w:rPr>
          <w:rFonts w:ascii="Times New Roman"/>
          <w:b w:val="false"/>
          <w:i w:val="false"/>
          <w:color w:val="000000"/>
          <w:sz w:val="28"/>
        </w:rPr>
        <w:t xml:space="preserve">
      5) в части первой </w:t>
      </w:r>
      <w:r>
        <w:rPr>
          <w:rFonts w:ascii="Times New Roman"/>
          <w:b w:val="false"/>
          <w:i w:val="false"/>
          <w:color w:val="000000"/>
          <w:sz w:val="28"/>
        </w:rPr>
        <w:t>статьи 8</w:t>
      </w:r>
      <w:r>
        <w:rPr>
          <w:rFonts w:ascii="Times New Roman"/>
          <w:b w:val="false"/>
          <w:i w:val="false"/>
          <w:color w:val="000000"/>
          <w:sz w:val="28"/>
        </w:rPr>
        <w:t>:</w:t>
      </w:r>
    </w:p>
    <w:bookmarkEnd w:id="16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5-3)</w:t>
      </w:r>
      <w:r>
        <w:rPr>
          <w:rFonts w:ascii="Times New Roman"/>
          <w:b w:val="false"/>
          <w:i w:val="false"/>
          <w:color w:val="000000"/>
          <w:sz w:val="28"/>
        </w:rPr>
        <w:t xml:space="preserve"> исключить;</w:t>
      </w:r>
    </w:p>
    <w:bookmarkStart w:name="z1808" w:id="1697"/>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6)</w:t>
      </w:r>
      <w:r>
        <w:rPr>
          <w:rFonts w:ascii="Times New Roman"/>
          <w:b w:val="false"/>
          <w:i w:val="false"/>
          <w:color w:val="000000"/>
          <w:sz w:val="28"/>
        </w:rPr>
        <w:t xml:space="preserve"> дополнить словами ", находящимися в его ведении, в соответствии с законодательством Республики Казахстан";</w:t>
      </w:r>
    </w:p>
    <w:bookmarkEnd w:id="1697"/>
    <w:bookmarkStart w:name="z1809" w:id="16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6-1)</w:t>
      </w:r>
      <w:r>
        <w:rPr>
          <w:rFonts w:ascii="Times New Roman"/>
          <w:b w:val="false"/>
          <w:i w:val="false"/>
          <w:color w:val="000000"/>
          <w:sz w:val="28"/>
        </w:rPr>
        <w:t>:</w:t>
      </w:r>
    </w:p>
    <w:bookmarkEnd w:id="1698"/>
    <w:bookmarkStart w:name="z1810" w:id="1699"/>
    <w:p>
      <w:pPr>
        <w:spacing w:after="0"/>
        <w:ind w:left="0"/>
        <w:jc w:val="both"/>
      </w:pPr>
      <w:r>
        <w:rPr>
          <w:rFonts w:ascii="Times New Roman"/>
          <w:b w:val="false"/>
          <w:i w:val="false"/>
          <w:color w:val="000000"/>
          <w:sz w:val="28"/>
        </w:rPr>
        <w:t>
      абзац седьмой исключить;</w:t>
      </w:r>
    </w:p>
    <w:bookmarkEnd w:id="1699"/>
    <w:bookmarkStart w:name="z1811" w:id="1700"/>
    <w:p>
      <w:pPr>
        <w:spacing w:after="0"/>
        <w:ind w:left="0"/>
        <w:jc w:val="both"/>
      </w:pPr>
      <w:r>
        <w:rPr>
          <w:rFonts w:ascii="Times New Roman"/>
          <w:b w:val="false"/>
          <w:i w:val="false"/>
          <w:color w:val="000000"/>
          <w:sz w:val="28"/>
        </w:rPr>
        <w:t>
      в абзаце двенадцатом слова ", и выдачи разрешения" исключить;</w:t>
      </w:r>
    </w:p>
    <w:bookmarkEnd w:id="1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14-3)</w:t>
      </w:r>
      <w:r>
        <w:rPr>
          <w:rFonts w:ascii="Times New Roman"/>
          <w:b w:val="false"/>
          <w:i w:val="false"/>
          <w:color w:val="000000"/>
          <w:sz w:val="28"/>
        </w:rPr>
        <w:t xml:space="preserve"> исключить;</w:t>
      </w:r>
    </w:p>
    <w:bookmarkStart w:name="z1813" w:id="17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15)</w:t>
      </w:r>
      <w:r>
        <w:rPr>
          <w:rFonts w:ascii="Times New Roman"/>
          <w:b w:val="false"/>
          <w:i w:val="false"/>
          <w:color w:val="000000"/>
          <w:sz w:val="28"/>
        </w:rPr>
        <w:t xml:space="preserve"> слово "контроля" заменить словами "контроля и надзора";</w:t>
      </w:r>
    </w:p>
    <w:bookmarkEnd w:id="1701"/>
    <w:bookmarkStart w:name="z1814" w:id="1702"/>
    <w:p>
      <w:pPr>
        <w:spacing w:after="0"/>
        <w:ind w:left="0"/>
        <w:jc w:val="both"/>
      </w:pPr>
      <w:r>
        <w:rPr>
          <w:rFonts w:ascii="Times New Roman"/>
          <w:b w:val="false"/>
          <w:i w:val="false"/>
          <w:color w:val="000000"/>
          <w:sz w:val="28"/>
        </w:rPr>
        <w:t xml:space="preserve">
      6) в подпункте 12) </w:t>
      </w:r>
      <w:r>
        <w:rPr>
          <w:rFonts w:ascii="Times New Roman"/>
          <w:b w:val="false"/>
          <w:i w:val="false"/>
          <w:color w:val="000000"/>
          <w:sz w:val="28"/>
        </w:rPr>
        <w:t>пункта 2</w:t>
      </w:r>
      <w:r>
        <w:rPr>
          <w:rFonts w:ascii="Times New Roman"/>
          <w:b w:val="false"/>
          <w:i w:val="false"/>
          <w:color w:val="000000"/>
          <w:sz w:val="28"/>
        </w:rPr>
        <w:t xml:space="preserve"> статьи 10 слово "контроль" заменить словами "контроль и надзор";</w:t>
      </w:r>
    </w:p>
    <w:bookmarkEnd w:id="1702"/>
    <w:bookmarkStart w:name="z1815" w:id="170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11</w:t>
      </w:r>
      <w:r>
        <w:rPr>
          <w:rFonts w:ascii="Times New Roman"/>
          <w:b w:val="false"/>
          <w:i w:val="false"/>
          <w:color w:val="000000"/>
          <w:sz w:val="28"/>
        </w:rPr>
        <w:t>:</w:t>
      </w:r>
    </w:p>
    <w:bookmarkEnd w:id="1703"/>
    <w:bookmarkStart w:name="z1816" w:id="1704"/>
    <w:p>
      <w:pPr>
        <w:spacing w:after="0"/>
        <w:ind w:left="0"/>
        <w:jc w:val="both"/>
      </w:pPr>
      <w:r>
        <w:rPr>
          <w:rFonts w:ascii="Times New Roman"/>
          <w:b w:val="false"/>
          <w:i w:val="false"/>
          <w:color w:val="000000"/>
          <w:sz w:val="28"/>
        </w:rPr>
        <w:t>
      в заголовке слово "контроль" заменить словами "контроль и надзор";</w:t>
      </w:r>
    </w:p>
    <w:bookmarkEnd w:id="1704"/>
    <w:bookmarkStart w:name="z1817" w:id="17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705"/>
    <w:bookmarkStart w:name="z1818" w:id="1706"/>
    <w:p>
      <w:pPr>
        <w:spacing w:after="0"/>
        <w:ind w:left="0"/>
        <w:jc w:val="both"/>
      </w:pPr>
      <w:r>
        <w:rPr>
          <w:rFonts w:ascii="Times New Roman"/>
          <w:b w:val="false"/>
          <w:i w:val="false"/>
          <w:color w:val="000000"/>
          <w:sz w:val="28"/>
        </w:rPr>
        <w:t>
      слова "контроль", "направлен" заменить соответственно словами "контроль и надзор", "направлены";</w:t>
      </w:r>
    </w:p>
    <w:bookmarkEnd w:id="1706"/>
    <w:bookmarkStart w:name="z1819" w:id="1707"/>
    <w:p>
      <w:pPr>
        <w:spacing w:after="0"/>
        <w:ind w:left="0"/>
        <w:jc w:val="both"/>
      </w:pPr>
      <w:r>
        <w:rPr>
          <w:rFonts w:ascii="Times New Roman"/>
          <w:b w:val="false"/>
          <w:i w:val="false"/>
          <w:color w:val="000000"/>
          <w:sz w:val="28"/>
        </w:rPr>
        <w:t>
      слова "и осуществляется в соответствии с Предпринимательским кодексом Республики Казахстан" исключить;</w:t>
      </w:r>
    </w:p>
    <w:bookmarkEnd w:id="1707"/>
    <w:bookmarkStart w:name="z1820" w:id="17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"контроль", "осуществляется" заменить соответственно словами "контроль и надзор", "осуществляются";</w:t>
      </w:r>
    </w:p>
    <w:bookmarkEnd w:id="1708"/>
    <w:bookmarkStart w:name="z1821" w:id="1709"/>
    <w:p>
      <w:pPr>
        <w:spacing w:after="0"/>
        <w:ind w:left="0"/>
        <w:jc w:val="both"/>
      </w:pPr>
      <w:r>
        <w:rPr>
          <w:rFonts w:ascii="Times New Roman"/>
          <w:b w:val="false"/>
          <w:i w:val="false"/>
          <w:color w:val="000000"/>
          <w:sz w:val="28"/>
        </w:rPr>
        <w:t xml:space="preserve">
      8) в части третьей </w:t>
      </w:r>
      <w:r>
        <w:rPr>
          <w:rFonts w:ascii="Times New Roman"/>
          <w:b w:val="false"/>
          <w:i w:val="false"/>
          <w:color w:val="000000"/>
          <w:sz w:val="28"/>
        </w:rPr>
        <w:t>пункта 6</w:t>
      </w:r>
      <w:r>
        <w:rPr>
          <w:rFonts w:ascii="Times New Roman"/>
          <w:b w:val="false"/>
          <w:i w:val="false"/>
          <w:color w:val="000000"/>
          <w:sz w:val="28"/>
        </w:rPr>
        <w:t xml:space="preserve"> статьи 14 слова "памятников природы" заменить словами "памятников природы и ботанических садов";</w:t>
      </w:r>
    </w:p>
    <w:bookmarkEnd w:id="1709"/>
    <w:bookmarkStart w:name="z1822" w:id="1710"/>
    <w:p>
      <w:pPr>
        <w:spacing w:after="0"/>
        <w:ind w:left="0"/>
        <w:jc w:val="both"/>
      </w:pPr>
      <w:r>
        <w:rPr>
          <w:rFonts w:ascii="Times New Roman"/>
          <w:b w:val="false"/>
          <w:i w:val="false"/>
          <w:color w:val="000000"/>
          <w:sz w:val="28"/>
        </w:rPr>
        <w:t xml:space="preserve">
      9)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 </w:t>
      </w:r>
    </w:p>
    <w:bookmarkEnd w:id="1710"/>
    <w:bookmarkStart w:name="z1823" w:id="1711"/>
    <w:p>
      <w:pPr>
        <w:spacing w:after="0"/>
        <w:ind w:left="0"/>
        <w:jc w:val="both"/>
      </w:pPr>
      <w:r>
        <w:rPr>
          <w:rFonts w:ascii="Times New Roman"/>
          <w:b w:val="false"/>
          <w:i w:val="false"/>
          <w:color w:val="000000"/>
          <w:sz w:val="28"/>
        </w:rPr>
        <w:t>
      слова "объектов туризма, предусмотренных документами Системы государственного планирования Республики Казахстан," исключить;</w:t>
      </w:r>
    </w:p>
    <w:bookmarkEnd w:id="1711"/>
    <w:bookmarkStart w:name="z1824" w:id="1712"/>
    <w:p>
      <w:pPr>
        <w:spacing w:after="0"/>
        <w:ind w:left="0"/>
        <w:jc w:val="both"/>
      </w:pPr>
      <w:r>
        <w:rPr>
          <w:rFonts w:ascii="Times New Roman"/>
          <w:b w:val="false"/>
          <w:i w:val="false"/>
          <w:color w:val="000000"/>
          <w:sz w:val="28"/>
        </w:rPr>
        <w:t xml:space="preserve">
      слова "строительства объектов" заменить словами "строительства, обустройства и функционирования объектов"; </w:t>
      </w:r>
    </w:p>
    <w:bookmarkEnd w:id="1712"/>
    <w:bookmarkStart w:name="z1825" w:id="1713"/>
    <w:p>
      <w:pPr>
        <w:spacing w:after="0"/>
        <w:ind w:left="0"/>
        <w:jc w:val="both"/>
      </w:pPr>
      <w:r>
        <w:rPr>
          <w:rFonts w:ascii="Times New Roman"/>
          <w:b w:val="false"/>
          <w:i w:val="false"/>
          <w:color w:val="000000"/>
          <w:sz w:val="28"/>
        </w:rPr>
        <w:t>
      слова "их обустройства и содержания" заменить словами "нужд обороны";</w:t>
      </w:r>
    </w:p>
    <w:bookmarkEnd w:id="1713"/>
    <w:bookmarkStart w:name="z1826" w:id="171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w:t>
      </w:r>
      <w:r>
        <w:rPr>
          <w:rFonts w:ascii="Times New Roman"/>
          <w:b w:val="false"/>
          <w:i w:val="false"/>
          <w:color w:val="000000"/>
          <w:sz w:val="28"/>
        </w:rPr>
        <w:t xml:space="preserve"> статьи 32:</w:t>
      </w:r>
    </w:p>
    <w:bookmarkEnd w:id="1714"/>
    <w:bookmarkStart w:name="z1827" w:id="1715"/>
    <w:p>
      <w:pPr>
        <w:spacing w:after="0"/>
        <w:ind w:left="0"/>
        <w:jc w:val="both"/>
      </w:pPr>
      <w:r>
        <w:rPr>
          <w:rFonts w:ascii="Times New Roman"/>
          <w:b w:val="false"/>
          <w:i w:val="false"/>
          <w:color w:val="000000"/>
          <w:sz w:val="28"/>
        </w:rPr>
        <w:t xml:space="preserve">
      слова "уполномоченного органа" заменить словами "ведомства уполномоченного органа"; </w:t>
      </w:r>
    </w:p>
    <w:bookmarkEnd w:id="1715"/>
    <w:bookmarkStart w:name="z1828" w:id="1716"/>
    <w:p>
      <w:pPr>
        <w:spacing w:after="0"/>
        <w:ind w:left="0"/>
        <w:jc w:val="both"/>
      </w:pPr>
      <w:r>
        <w:rPr>
          <w:rFonts w:ascii="Times New Roman"/>
          <w:b w:val="false"/>
          <w:i w:val="false"/>
          <w:color w:val="000000"/>
          <w:sz w:val="28"/>
        </w:rPr>
        <w:t>
      дополнить словами ", если иное не установлено частью второй настоящего пункта";</w:t>
      </w:r>
    </w:p>
    <w:bookmarkEnd w:id="1716"/>
    <w:bookmarkStart w:name="z1829" w:id="1717"/>
    <w:p>
      <w:pPr>
        <w:spacing w:after="0"/>
        <w:ind w:left="0"/>
        <w:jc w:val="both"/>
      </w:pPr>
      <w:r>
        <w:rPr>
          <w:rFonts w:ascii="Times New Roman"/>
          <w:b w:val="false"/>
          <w:i w:val="false"/>
          <w:color w:val="000000"/>
          <w:sz w:val="28"/>
        </w:rPr>
        <w:t>
      дополнить частью второй следующего содержания:</w:t>
      </w:r>
    </w:p>
    <w:bookmarkEnd w:id="1717"/>
    <w:bookmarkStart w:name="z1830" w:id="1718"/>
    <w:p>
      <w:pPr>
        <w:spacing w:after="0"/>
        <w:ind w:left="0"/>
        <w:jc w:val="both"/>
      </w:pPr>
      <w:r>
        <w:rPr>
          <w:rFonts w:ascii="Times New Roman"/>
          <w:b w:val="false"/>
          <w:i w:val="false"/>
          <w:color w:val="000000"/>
          <w:sz w:val="28"/>
        </w:rPr>
        <w:t>
      "Закрепление государственных природных заказников республиканского значения, расположенных на землях государственного лесного фонда, находящихся в ведении местных исполнительных органов, производится решением ведомства уполномоченного органа по согласованию с местными исполнительными органами областей, городов республиканского значения.";</w:t>
      </w:r>
    </w:p>
    <w:bookmarkEnd w:id="1718"/>
    <w:bookmarkStart w:name="z1831" w:id="171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6</w:t>
      </w:r>
      <w:r>
        <w:rPr>
          <w:rFonts w:ascii="Times New Roman"/>
          <w:b w:val="false"/>
          <w:i w:val="false"/>
          <w:color w:val="000000"/>
          <w:sz w:val="28"/>
        </w:rPr>
        <w:t xml:space="preserve"> статьи 32-1 изложить в следующей редакции:</w:t>
      </w:r>
    </w:p>
    <w:bookmarkEnd w:id="1719"/>
    <w:bookmarkStart w:name="z1832" w:id="1720"/>
    <w:p>
      <w:pPr>
        <w:spacing w:after="0"/>
        <w:ind w:left="0"/>
        <w:jc w:val="both"/>
      </w:pPr>
      <w:r>
        <w:rPr>
          <w:rFonts w:ascii="Times New Roman"/>
          <w:b w:val="false"/>
          <w:i w:val="false"/>
          <w:color w:val="000000"/>
          <w:sz w:val="28"/>
        </w:rPr>
        <w:t>
      "6. Ввоз в Республику Казахстан и (или) вывоз за ее пределы объектов растительного мира, их частей и дериватов осуществляются на основании разрешения, выданного в соответствии с лесным законодательством Республики Казахстан.";</w:t>
      </w:r>
    </w:p>
    <w:bookmarkEnd w:id="1720"/>
    <w:bookmarkStart w:name="z1833" w:id="172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1</w:t>
      </w:r>
      <w:r>
        <w:rPr>
          <w:rFonts w:ascii="Times New Roman"/>
          <w:b w:val="false"/>
          <w:i w:val="false"/>
          <w:color w:val="000000"/>
          <w:sz w:val="28"/>
        </w:rPr>
        <w:t xml:space="preserve"> статьи 33:</w:t>
      </w:r>
    </w:p>
    <w:bookmarkEnd w:id="1721"/>
    <w:bookmarkStart w:name="z1834" w:id="1722"/>
    <w:p>
      <w:pPr>
        <w:spacing w:after="0"/>
        <w:ind w:left="0"/>
        <w:jc w:val="both"/>
      </w:pPr>
      <w:r>
        <w:rPr>
          <w:rFonts w:ascii="Times New Roman"/>
          <w:b w:val="false"/>
          <w:i w:val="false"/>
          <w:color w:val="000000"/>
          <w:sz w:val="28"/>
        </w:rPr>
        <w:t>
      в подпункте 2) слово "контроля" заменить словами "государственного контроля и надзора";</w:t>
      </w:r>
    </w:p>
    <w:bookmarkEnd w:id="1722"/>
    <w:bookmarkStart w:name="z1835" w:id="1723"/>
    <w:p>
      <w:pPr>
        <w:spacing w:after="0"/>
        <w:ind w:left="0"/>
        <w:jc w:val="both"/>
      </w:pPr>
      <w:r>
        <w:rPr>
          <w:rFonts w:ascii="Times New Roman"/>
          <w:b w:val="false"/>
          <w:i w:val="false"/>
          <w:color w:val="000000"/>
          <w:sz w:val="28"/>
        </w:rPr>
        <w:t>
      дополнить подпунктом 12) следующего содержания:</w:t>
      </w:r>
    </w:p>
    <w:bookmarkEnd w:id="1723"/>
    <w:bookmarkStart w:name="z1836" w:id="1724"/>
    <w:p>
      <w:pPr>
        <w:spacing w:after="0"/>
        <w:ind w:left="0"/>
        <w:jc w:val="both"/>
      </w:pPr>
      <w:r>
        <w:rPr>
          <w:rFonts w:ascii="Times New Roman"/>
          <w:b w:val="false"/>
          <w:i w:val="false"/>
          <w:color w:val="000000"/>
          <w:sz w:val="28"/>
        </w:rPr>
        <w:t>
      "12) приостанавливать деятельность физических и юридических лиц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bookmarkEnd w:id="1724"/>
    <w:bookmarkStart w:name="z1837" w:id="1725"/>
    <w:p>
      <w:pPr>
        <w:spacing w:after="0"/>
        <w:ind w:left="0"/>
        <w:jc w:val="both"/>
      </w:pPr>
      <w:r>
        <w:rPr>
          <w:rFonts w:ascii="Times New Roman"/>
          <w:b w:val="false"/>
          <w:i w:val="false"/>
          <w:color w:val="000000"/>
          <w:sz w:val="28"/>
        </w:rPr>
        <w:t xml:space="preserve">
      13) абзац четвертый подпункта 2) </w:t>
      </w:r>
      <w:r>
        <w:rPr>
          <w:rFonts w:ascii="Times New Roman"/>
          <w:b w:val="false"/>
          <w:i w:val="false"/>
          <w:color w:val="000000"/>
          <w:sz w:val="28"/>
        </w:rPr>
        <w:t>пункта 1</w:t>
      </w:r>
      <w:r>
        <w:rPr>
          <w:rFonts w:ascii="Times New Roman"/>
          <w:b w:val="false"/>
          <w:i w:val="false"/>
          <w:color w:val="000000"/>
          <w:sz w:val="28"/>
        </w:rPr>
        <w:t xml:space="preserve"> статьи 38 после слова "ягод" дополнить словом ", садоводство";</w:t>
      </w:r>
    </w:p>
    <w:bookmarkEnd w:id="1725"/>
    <w:bookmarkStart w:name="z1838" w:id="172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4</w:t>
      </w:r>
      <w:r>
        <w:rPr>
          <w:rFonts w:ascii="Times New Roman"/>
          <w:b w:val="false"/>
          <w:i w:val="false"/>
          <w:color w:val="000000"/>
          <w:sz w:val="28"/>
        </w:rPr>
        <w:t xml:space="preserve"> статьи 40 слова "администрацией государственного природного заповедника" заменить словами "государственным природным заповедником";</w:t>
      </w:r>
    </w:p>
    <w:bookmarkEnd w:id="1726"/>
    <w:bookmarkStart w:name="z1839" w:id="172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4</w:t>
      </w:r>
      <w:r>
        <w:rPr>
          <w:rFonts w:ascii="Times New Roman"/>
          <w:b w:val="false"/>
          <w:i w:val="false"/>
          <w:color w:val="000000"/>
          <w:sz w:val="28"/>
        </w:rPr>
        <w:t xml:space="preserve"> статьи 41 слова "администрацией государственного природного заповедника" заменить словами "государственным природным заповедником";</w:t>
      </w:r>
    </w:p>
    <w:bookmarkEnd w:id="1727"/>
    <w:bookmarkStart w:name="z1840" w:id="1728"/>
    <w:p>
      <w:pPr>
        <w:spacing w:after="0"/>
        <w:ind w:left="0"/>
        <w:jc w:val="both"/>
      </w:pPr>
      <w:r>
        <w:rPr>
          <w:rFonts w:ascii="Times New Roman"/>
          <w:b w:val="false"/>
          <w:i w:val="false"/>
          <w:color w:val="000000"/>
          <w:sz w:val="28"/>
        </w:rPr>
        <w:t xml:space="preserve">
      16) в подпункте 3) </w:t>
      </w:r>
      <w:r>
        <w:rPr>
          <w:rFonts w:ascii="Times New Roman"/>
          <w:b w:val="false"/>
          <w:i w:val="false"/>
          <w:color w:val="000000"/>
          <w:sz w:val="28"/>
        </w:rPr>
        <w:t>пункта 1</w:t>
      </w:r>
      <w:r>
        <w:rPr>
          <w:rFonts w:ascii="Times New Roman"/>
          <w:b w:val="false"/>
          <w:i w:val="false"/>
          <w:color w:val="000000"/>
          <w:sz w:val="28"/>
        </w:rPr>
        <w:t xml:space="preserve"> статьи 43 слова "ядохимикатов, удобрений и гербицидов" заменить словами "пестицидов, ядохимикатов и удобрений";</w:t>
      </w:r>
    </w:p>
    <w:bookmarkEnd w:id="1728"/>
    <w:bookmarkStart w:name="z1841" w:id="1729"/>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пункте 1</w:t>
      </w:r>
      <w:r>
        <w:rPr>
          <w:rFonts w:ascii="Times New Roman"/>
          <w:b w:val="false"/>
          <w:i w:val="false"/>
          <w:color w:val="000000"/>
          <w:sz w:val="28"/>
        </w:rPr>
        <w:t xml:space="preserve"> статьи 46-1 слова "администрацией государственного национального природного парка" заменить словами "государственным национальным природным парком";</w:t>
      </w:r>
    </w:p>
    <w:bookmarkEnd w:id="1729"/>
    <w:bookmarkStart w:name="z1842" w:id="173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47</w:t>
      </w:r>
      <w:r>
        <w:rPr>
          <w:rFonts w:ascii="Times New Roman"/>
          <w:b w:val="false"/>
          <w:i w:val="false"/>
          <w:color w:val="000000"/>
          <w:sz w:val="28"/>
        </w:rPr>
        <w:t>:</w:t>
      </w:r>
    </w:p>
    <w:bookmarkEnd w:id="1730"/>
    <w:bookmarkStart w:name="z1843" w:id="1731"/>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после слова "ягод" дополнить словом ", садоводство";</w:t>
      </w:r>
    </w:p>
    <w:bookmarkEnd w:id="1731"/>
    <w:bookmarkStart w:name="z1844" w:id="173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1732"/>
    <w:bookmarkStart w:name="z1845" w:id="173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4</w:t>
      </w:r>
      <w:r>
        <w:rPr>
          <w:rFonts w:ascii="Times New Roman"/>
          <w:b w:val="false"/>
          <w:i w:val="false"/>
          <w:color w:val="000000"/>
          <w:sz w:val="28"/>
        </w:rPr>
        <w:t xml:space="preserve"> статьи 56 исключить.</w:t>
      </w:r>
    </w:p>
    <w:bookmarkEnd w:id="1733"/>
    <w:bookmarkStart w:name="z1846" w:id="1734"/>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ст.130; 2009 г., № 18, ст.84; № 24, ст.129; 2010 г., № 5, ст.23; № 15, ст.71; 2011 г., № 1, ст.2; № 11, ст.102; № 12, ст.111; 2012 г., № 15, ст.97; № 21-22, ст.124; 2013 г., № 9, ст.51; 2014 г., № 4-5, ст.24; № 19-I, 19-II, ст.96; № 23, ст.143; 2015 г., № 14, ст.71; № 15, ст.78; № 20-I, ст.110; № 20-IV, ст.113; 2016 г., № 7-II, ст.55; 2018 г., № 10, ст.32; № 19, ст.62):</w:t>
      </w:r>
    </w:p>
    <w:bookmarkEnd w:id="1734"/>
    <w:bookmarkStart w:name="z1847" w:id="17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26)</w:t>
      </w:r>
      <w:r>
        <w:rPr>
          <w:rFonts w:ascii="Times New Roman"/>
          <w:b w:val="false"/>
          <w:i w:val="false"/>
          <w:color w:val="000000"/>
          <w:sz w:val="28"/>
        </w:rPr>
        <w:t xml:space="preserve"> статьи 1 исключить;</w:t>
      </w:r>
    </w:p>
    <w:bookmarkEnd w:id="1735"/>
    <w:bookmarkStart w:name="z1848" w:id="17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6)</w:t>
      </w:r>
      <w:r>
        <w:rPr>
          <w:rFonts w:ascii="Times New Roman"/>
          <w:b w:val="false"/>
          <w:i w:val="false"/>
          <w:color w:val="000000"/>
          <w:sz w:val="28"/>
        </w:rPr>
        <w:t xml:space="preserve"> статьи 4 изложить в следующей редакции:</w:t>
      </w:r>
    </w:p>
    <w:bookmarkEnd w:id="1736"/>
    <w:bookmarkStart w:name="z1849" w:id="1737"/>
    <w:p>
      <w:pPr>
        <w:spacing w:after="0"/>
        <w:ind w:left="0"/>
        <w:jc w:val="both"/>
      </w:pPr>
      <w:r>
        <w:rPr>
          <w:rFonts w:ascii="Times New Roman"/>
          <w:b w:val="false"/>
          <w:i w:val="false"/>
          <w:color w:val="000000"/>
          <w:sz w:val="28"/>
        </w:rPr>
        <w:t>
      "6) соблюдения аккредитованными испытательными лабораториями (центрами) правил проведения экспертизы качества хлопка-сырца и выдачи удостоверения о качестве хлопка-сырца, формы (образца) удостоверения о качестве хлопка-сырца и формы (образца) паспорта качества хлопка-волокна, а также правил проведения экспертизы качества хлопка-волокна и выдачи паспорта качества хлопка-волокна;";</w:t>
      </w:r>
    </w:p>
    <w:bookmarkEnd w:id="1737"/>
    <w:bookmarkStart w:name="z1850" w:id="173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1738"/>
    <w:bookmarkStart w:name="z1851" w:id="1739"/>
    <w:p>
      <w:pPr>
        <w:spacing w:after="0"/>
        <w:ind w:left="0"/>
        <w:jc w:val="both"/>
      </w:pPr>
      <w:r>
        <w:rPr>
          <w:rFonts w:ascii="Times New Roman"/>
          <w:b w:val="false"/>
          <w:i w:val="false"/>
          <w:color w:val="000000"/>
          <w:sz w:val="28"/>
        </w:rPr>
        <w:t xml:space="preserve">
      абзац восьмой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 </w:t>
      </w:r>
    </w:p>
    <w:bookmarkEnd w:id="1739"/>
    <w:bookmarkStart w:name="z1852" w:id="1740"/>
    <w:p>
      <w:pPr>
        <w:spacing w:after="0"/>
        <w:ind w:left="0"/>
        <w:jc w:val="both"/>
      </w:pPr>
      <w:r>
        <w:rPr>
          <w:rFonts w:ascii="Times New Roman"/>
          <w:b w:val="false"/>
          <w:i w:val="false"/>
          <w:color w:val="000000"/>
          <w:sz w:val="28"/>
        </w:rPr>
        <w:t>
      "субсидирование сельскохозяйственных товаропроизводителей, занимающихся производством хлопка, в соответствии с законодательством Республики Казахстан;";</w:t>
      </w:r>
    </w:p>
    <w:bookmarkEnd w:id="17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854" w:id="1741"/>
    <w:p>
      <w:pPr>
        <w:spacing w:after="0"/>
        <w:ind w:left="0"/>
        <w:jc w:val="both"/>
      </w:pPr>
      <w:r>
        <w:rPr>
          <w:rFonts w:ascii="Times New Roman"/>
          <w:b w:val="false"/>
          <w:i w:val="false"/>
          <w:color w:val="000000"/>
          <w:sz w:val="28"/>
        </w:rPr>
        <w:t>
      "8) страхование посевов хлопчатника в соответствии с законодательством Республики Казахстан;";</w:t>
      </w:r>
    </w:p>
    <w:bookmarkEnd w:id="1741"/>
    <w:bookmarkStart w:name="z1855" w:id="17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5)</w:t>
      </w:r>
      <w:r>
        <w:rPr>
          <w:rFonts w:ascii="Times New Roman"/>
          <w:b w:val="false"/>
          <w:i w:val="false"/>
          <w:color w:val="000000"/>
          <w:sz w:val="28"/>
        </w:rPr>
        <w:t xml:space="preserve"> статьи 6 исключить;</w:t>
      </w:r>
    </w:p>
    <w:bookmarkEnd w:id="1742"/>
    <w:bookmarkStart w:name="z1856" w:id="174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w:t>
      </w:r>
      <w:r>
        <w:rPr>
          <w:rFonts w:ascii="Times New Roman"/>
          <w:b w:val="false"/>
          <w:i w:val="false"/>
          <w:color w:val="000000"/>
          <w:sz w:val="28"/>
        </w:rPr>
        <w:t>:</w:t>
      </w:r>
    </w:p>
    <w:bookmarkEnd w:id="1743"/>
    <w:bookmarkStart w:name="z1857" w:id="1744"/>
    <w:p>
      <w:pPr>
        <w:spacing w:after="0"/>
        <w:ind w:left="0"/>
        <w:jc w:val="both"/>
      </w:pPr>
      <w:r>
        <w:rPr>
          <w:rFonts w:ascii="Times New Roman"/>
          <w:b w:val="false"/>
          <w:i w:val="false"/>
          <w:color w:val="000000"/>
          <w:sz w:val="28"/>
        </w:rPr>
        <w:t>
      абзац третий подпункта 5) изложить в следующей редакции:</w:t>
      </w:r>
    </w:p>
    <w:bookmarkEnd w:id="1744"/>
    <w:bookmarkStart w:name="z1858" w:id="1745"/>
    <w:p>
      <w:pPr>
        <w:spacing w:after="0"/>
        <w:ind w:left="0"/>
        <w:jc w:val="both"/>
      </w:pPr>
      <w:r>
        <w:rPr>
          <w:rFonts w:ascii="Times New Roman"/>
          <w:b w:val="false"/>
          <w:i w:val="false"/>
          <w:color w:val="000000"/>
          <w:sz w:val="28"/>
        </w:rPr>
        <w:t>
      "аккредитованным испытательным лабораториям (центрам) по согласованию с уполномоченным государственным органом по техническому регулированию;";</w:t>
      </w:r>
    </w:p>
    <w:bookmarkEnd w:id="1745"/>
    <w:bookmarkStart w:name="z1859" w:id="1746"/>
    <w:p>
      <w:pPr>
        <w:spacing w:after="0"/>
        <w:ind w:left="0"/>
        <w:jc w:val="both"/>
      </w:pPr>
      <w:r>
        <w:rPr>
          <w:rFonts w:ascii="Times New Roman"/>
          <w:b w:val="false"/>
          <w:i w:val="false"/>
          <w:color w:val="000000"/>
          <w:sz w:val="28"/>
        </w:rPr>
        <w:t>
      абзац седьмой подпункта 18) изложить в следующей редакции:</w:t>
      </w:r>
    </w:p>
    <w:bookmarkEnd w:id="1746"/>
    <w:bookmarkStart w:name="z1860" w:id="1747"/>
    <w:p>
      <w:pPr>
        <w:spacing w:after="0"/>
        <w:ind w:left="0"/>
        <w:jc w:val="both"/>
      </w:pPr>
      <w:r>
        <w:rPr>
          <w:rFonts w:ascii="Times New Roman"/>
          <w:b w:val="false"/>
          <w:i w:val="false"/>
          <w:color w:val="000000"/>
          <w:sz w:val="28"/>
        </w:rPr>
        <w:t>
      "правил субсидирования сельскохозяйственных товаропроизводителей, занимающихся производством хлопка, в соответствии с законодательством Республики Казахстан;";</w:t>
      </w:r>
    </w:p>
    <w:bookmarkEnd w:id="17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21-2)</w:t>
      </w:r>
      <w:r>
        <w:rPr>
          <w:rFonts w:ascii="Times New Roman"/>
          <w:b w:val="false"/>
          <w:i w:val="false"/>
          <w:color w:val="000000"/>
          <w:sz w:val="28"/>
        </w:rPr>
        <w:t xml:space="preserve"> исключить;</w:t>
      </w:r>
    </w:p>
    <w:bookmarkStart w:name="z1862" w:id="174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8</w:t>
      </w:r>
      <w:r>
        <w:rPr>
          <w:rFonts w:ascii="Times New Roman"/>
          <w:b w:val="false"/>
          <w:i w:val="false"/>
          <w:color w:val="000000"/>
          <w:sz w:val="28"/>
        </w:rPr>
        <w:t>:</w:t>
      </w:r>
    </w:p>
    <w:bookmarkEnd w:id="1748"/>
    <w:bookmarkStart w:name="z1863" w:id="1749"/>
    <w:p>
      <w:pPr>
        <w:spacing w:after="0"/>
        <w:ind w:left="0"/>
        <w:jc w:val="both"/>
      </w:pPr>
      <w:r>
        <w:rPr>
          <w:rFonts w:ascii="Times New Roman"/>
          <w:b w:val="false"/>
          <w:i w:val="false"/>
          <w:color w:val="000000"/>
          <w:sz w:val="28"/>
        </w:rPr>
        <w:t>
      подпункт 8) исключить;</w:t>
      </w:r>
    </w:p>
    <w:bookmarkEnd w:id="1749"/>
    <w:bookmarkStart w:name="z1864" w:id="1750"/>
    <w:p>
      <w:pPr>
        <w:spacing w:after="0"/>
        <w:ind w:left="0"/>
        <w:jc w:val="both"/>
      </w:pPr>
      <w:r>
        <w:rPr>
          <w:rFonts w:ascii="Times New Roman"/>
          <w:b w:val="false"/>
          <w:i w:val="false"/>
          <w:color w:val="000000"/>
          <w:sz w:val="28"/>
        </w:rPr>
        <w:t>
      подпункт 9) изложить в следующей редакции:</w:t>
      </w:r>
    </w:p>
    <w:bookmarkEnd w:id="1750"/>
    <w:bookmarkStart w:name="z1865" w:id="1751"/>
    <w:p>
      <w:pPr>
        <w:spacing w:after="0"/>
        <w:ind w:left="0"/>
        <w:jc w:val="both"/>
      </w:pPr>
      <w:r>
        <w:rPr>
          <w:rFonts w:ascii="Times New Roman"/>
          <w:b w:val="false"/>
          <w:i w:val="false"/>
          <w:color w:val="000000"/>
          <w:sz w:val="28"/>
        </w:rPr>
        <w:t>
      "9) контроль за безопасностью и качеством хлопка;";</w:t>
      </w:r>
    </w:p>
    <w:bookmarkEnd w:id="1751"/>
    <w:bookmarkStart w:name="z1866" w:id="175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10</w:t>
      </w:r>
      <w:r>
        <w:rPr>
          <w:rFonts w:ascii="Times New Roman"/>
          <w:b w:val="false"/>
          <w:i w:val="false"/>
          <w:color w:val="000000"/>
          <w:sz w:val="28"/>
        </w:rPr>
        <w:t>:</w:t>
      </w:r>
    </w:p>
    <w:bookmarkEnd w:id="1752"/>
    <w:bookmarkStart w:name="z1867" w:id="17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753"/>
    <w:bookmarkStart w:name="z1868" w:id="1754"/>
    <w:p>
      <w:pPr>
        <w:spacing w:after="0"/>
        <w:ind w:left="0"/>
        <w:jc w:val="both"/>
      </w:pPr>
      <w:r>
        <w:rPr>
          <w:rFonts w:ascii="Times New Roman"/>
          <w:b w:val="false"/>
          <w:i w:val="false"/>
          <w:color w:val="000000"/>
          <w:sz w:val="28"/>
        </w:rPr>
        <w:t xml:space="preserve">
      часть первую дополнить словами ", в соответствии с абзацем вторым подпункта 6) </w:t>
      </w:r>
      <w:r>
        <w:rPr>
          <w:rFonts w:ascii="Times New Roman"/>
          <w:b w:val="false"/>
          <w:i w:val="false"/>
          <w:color w:val="000000"/>
          <w:sz w:val="28"/>
        </w:rPr>
        <w:t>статьи 7</w:t>
      </w:r>
      <w:r>
        <w:rPr>
          <w:rFonts w:ascii="Times New Roman"/>
          <w:b w:val="false"/>
          <w:i w:val="false"/>
          <w:color w:val="000000"/>
          <w:sz w:val="28"/>
        </w:rPr>
        <w:t xml:space="preserve"> настоящего Закона"; </w:t>
      </w:r>
    </w:p>
    <w:bookmarkEnd w:id="1754"/>
    <w:bookmarkStart w:name="z1869" w:id="1755"/>
    <w:p>
      <w:pPr>
        <w:spacing w:after="0"/>
        <w:ind w:left="0"/>
        <w:jc w:val="both"/>
      </w:pPr>
      <w:r>
        <w:rPr>
          <w:rFonts w:ascii="Times New Roman"/>
          <w:b w:val="false"/>
          <w:i w:val="false"/>
          <w:color w:val="000000"/>
          <w:sz w:val="28"/>
        </w:rPr>
        <w:t>
      часть вторую после слова "соответствующей" дополнить словом "аккредитованной";</w:t>
      </w:r>
    </w:p>
    <w:bookmarkEnd w:id="17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 </w:t>
      </w:r>
    </w:p>
    <w:bookmarkStart w:name="z1871" w:id="175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 </w:t>
      </w:r>
    </w:p>
    <w:bookmarkEnd w:id="1756"/>
    <w:bookmarkStart w:name="z1872" w:id="1757"/>
    <w:p>
      <w:pPr>
        <w:spacing w:after="0"/>
        <w:ind w:left="0"/>
        <w:jc w:val="both"/>
      </w:pPr>
      <w:r>
        <w:rPr>
          <w:rFonts w:ascii="Times New Roman"/>
          <w:b w:val="false"/>
          <w:i w:val="false"/>
          <w:color w:val="000000"/>
          <w:sz w:val="28"/>
        </w:rPr>
        <w:t xml:space="preserve">
      "Статья 11. Экспертиза качества хлопка-волокна </w:t>
      </w:r>
    </w:p>
    <w:bookmarkEnd w:id="1757"/>
    <w:bookmarkStart w:name="z1873" w:id="1758"/>
    <w:p>
      <w:pPr>
        <w:spacing w:after="0"/>
        <w:ind w:left="0"/>
        <w:jc w:val="both"/>
      </w:pPr>
      <w:r>
        <w:rPr>
          <w:rFonts w:ascii="Times New Roman"/>
          <w:b w:val="false"/>
          <w:i w:val="false"/>
          <w:color w:val="000000"/>
          <w:sz w:val="28"/>
        </w:rPr>
        <w:t>
      Экспертизу качества хлопка-волокна осуществляют испытательные лаборатории (центры), аккредитованные в порядке, установленном законодательством Республики Казахстан, в соответствии с абзацем вторым подпункта 18) статьи 7 настоящего Закона.</w:t>
      </w:r>
    </w:p>
    <w:bookmarkEnd w:id="1758"/>
    <w:bookmarkStart w:name="z1874" w:id="1759"/>
    <w:p>
      <w:pPr>
        <w:spacing w:after="0"/>
        <w:ind w:left="0"/>
        <w:jc w:val="both"/>
      </w:pPr>
      <w:r>
        <w:rPr>
          <w:rFonts w:ascii="Times New Roman"/>
          <w:b w:val="false"/>
          <w:i w:val="false"/>
          <w:color w:val="000000"/>
          <w:sz w:val="28"/>
        </w:rPr>
        <w:t>
      Экспертиза качества хлопка-волокна осуществляется аккредитованными испытательными лабораториями (центрами) по каждой кипе хлопка-волокна (покипно) на договорной основе.".</w:t>
      </w:r>
    </w:p>
    <w:bookmarkEnd w:id="1759"/>
    <w:bookmarkStart w:name="z1875" w:id="1760"/>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пищевой продукции" (Ведомости Парламента Республики Казахстан, 2007 г., № 17, ст.133; 2009 г., № 18, ст.86; 2011 г., № 1, ст.2, 7; № 11, ст.102; № 12, ст.111; 2012 г., № 2, ст.16; 2013 г., № 14, ст.75; 2014 г., № 1, ст.4; № 19-I, 19-II, ст.96; № 23, ст.143; 2015 г., № 20-IV, ст.113; № 22-VII, ст.161; 2016 г., № 8-II, ст.70; 2018 г., № 10, ст.32; № 19, ст.62):</w:t>
      </w:r>
    </w:p>
    <w:bookmarkEnd w:id="1760"/>
    <w:bookmarkStart w:name="z1876" w:id="1761"/>
    <w:p>
      <w:pPr>
        <w:spacing w:after="0"/>
        <w:ind w:left="0"/>
        <w:jc w:val="both"/>
      </w:pPr>
      <w:r>
        <w:rPr>
          <w:rFonts w:ascii="Times New Roman"/>
          <w:b w:val="false"/>
          <w:i w:val="false"/>
          <w:color w:val="000000"/>
          <w:sz w:val="28"/>
        </w:rPr>
        <w:t>
      1) по всему тексту слова "уполномоченного органа в сфере санитарно-эпидемиологического благополучия населения", "уполномоченным органом в сфере санитарно-эпидемиологического благополучия населения" заменить соответственно словами "государственного органа в сфере санитарно-эпидемиологического благополучия населения", "государственным органом в сфере санитарно-эпидемиологического благополучия населения";</w:t>
      </w:r>
    </w:p>
    <w:bookmarkEnd w:id="1761"/>
    <w:bookmarkStart w:name="z1877" w:id="176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w:t>
      </w:r>
      <w:r>
        <w:rPr>
          <w:rFonts w:ascii="Times New Roman"/>
          <w:b w:val="false"/>
          <w:i w:val="false"/>
          <w:color w:val="000000"/>
          <w:sz w:val="28"/>
        </w:rPr>
        <w:t>:</w:t>
      </w:r>
    </w:p>
    <w:bookmarkEnd w:id="1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22-1)</w:t>
      </w:r>
      <w:r>
        <w:rPr>
          <w:rFonts w:ascii="Times New Roman"/>
          <w:b w:val="false"/>
          <w:i w:val="false"/>
          <w:color w:val="000000"/>
          <w:sz w:val="28"/>
        </w:rPr>
        <w:t xml:space="preserve"> исключить; </w:t>
      </w:r>
    </w:p>
    <w:bookmarkStart w:name="z1879" w:id="17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27)</w:t>
      </w:r>
      <w:r>
        <w:rPr>
          <w:rFonts w:ascii="Times New Roman"/>
          <w:b w:val="false"/>
          <w:i w:val="false"/>
          <w:color w:val="000000"/>
          <w:sz w:val="28"/>
        </w:rPr>
        <w:t xml:space="preserve"> слова "органическая пищевая продукция," исключить;</w:t>
      </w:r>
    </w:p>
    <w:bookmarkEnd w:id="17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исключить; </w:t>
      </w:r>
    </w:p>
    <w:bookmarkStart w:name="z1881" w:id="176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1764"/>
    <w:bookmarkStart w:name="z1882" w:id="1765"/>
    <w:p>
      <w:pPr>
        <w:spacing w:after="0"/>
        <w:ind w:left="0"/>
        <w:jc w:val="both"/>
      </w:pPr>
      <w:r>
        <w:rPr>
          <w:rFonts w:ascii="Times New Roman"/>
          <w:b w:val="false"/>
          <w:i w:val="false"/>
          <w:color w:val="000000"/>
          <w:sz w:val="28"/>
        </w:rPr>
        <w:t>
      подпункт 5) части первой пункта 3 изложить в следующей редакции:</w:t>
      </w:r>
    </w:p>
    <w:bookmarkEnd w:id="1765"/>
    <w:bookmarkStart w:name="z1883" w:id="1766"/>
    <w:p>
      <w:pPr>
        <w:spacing w:after="0"/>
        <w:ind w:left="0"/>
        <w:jc w:val="both"/>
      </w:pPr>
      <w:r>
        <w:rPr>
          <w:rFonts w:ascii="Times New Roman"/>
          <w:b w:val="false"/>
          <w:i w:val="false"/>
          <w:color w:val="000000"/>
          <w:sz w:val="28"/>
        </w:rPr>
        <w:t>
      "5) разработка и утверждение ветеринарных (ветеринарно-санитарных) правил и нормативов, нормативных документов в области безопасности пищевой продукции, подлежащей ветеринарно-санитарному контролю и надзору, технических регламентов в области безопасности пищевой продукции, подлежащей ветеринарно-санитарному контролю и надзору;";</w:t>
      </w:r>
    </w:p>
    <w:bookmarkEnd w:id="1766"/>
    <w:bookmarkStart w:name="z1884" w:id="17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4 слова "и законодательства Республики Казахстан в области производства органической продукции" исключить;</w:t>
      </w:r>
    </w:p>
    <w:bookmarkEnd w:id="1767"/>
    <w:bookmarkStart w:name="z1885" w:id="1768"/>
    <w:p>
      <w:pPr>
        <w:spacing w:after="0"/>
        <w:ind w:left="0"/>
        <w:jc w:val="both"/>
      </w:pPr>
      <w:r>
        <w:rPr>
          <w:rFonts w:ascii="Times New Roman"/>
          <w:b w:val="false"/>
          <w:i w:val="false"/>
          <w:color w:val="000000"/>
          <w:sz w:val="28"/>
        </w:rPr>
        <w:t xml:space="preserve">
      4) подпункты 8) и 8-1) </w:t>
      </w:r>
      <w:r>
        <w:rPr>
          <w:rFonts w:ascii="Times New Roman"/>
          <w:b w:val="false"/>
          <w:i w:val="false"/>
          <w:color w:val="000000"/>
          <w:sz w:val="28"/>
        </w:rPr>
        <w:t>статьи 10</w:t>
      </w:r>
      <w:r>
        <w:rPr>
          <w:rFonts w:ascii="Times New Roman"/>
          <w:b w:val="false"/>
          <w:i w:val="false"/>
          <w:color w:val="000000"/>
          <w:sz w:val="28"/>
        </w:rPr>
        <w:t xml:space="preserve"> исключить; </w:t>
      </w:r>
    </w:p>
    <w:bookmarkEnd w:id="1768"/>
    <w:bookmarkStart w:name="z1886" w:id="176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3</w:t>
      </w:r>
      <w:r>
        <w:rPr>
          <w:rFonts w:ascii="Times New Roman"/>
          <w:b w:val="false"/>
          <w:i w:val="false"/>
          <w:color w:val="000000"/>
          <w:sz w:val="28"/>
        </w:rPr>
        <w:t xml:space="preserve"> статьи 13 слово "агрохимикатов" заменить словом "удобрений";</w:t>
      </w:r>
    </w:p>
    <w:bookmarkEnd w:id="1769"/>
    <w:bookmarkStart w:name="z1887" w:id="177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2</w:t>
      </w:r>
      <w:r>
        <w:rPr>
          <w:rFonts w:ascii="Times New Roman"/>
          <w:b w:val="false"/>
          <w:i w:val="false"/>
          <w:color w:val="000000"/>
          <w:sz w:val="28"/>
        </w:rPr>
        <w:t xml:space="preserve"> статьи 16:</w:t>
      </w:r>
    </w:p>
    <w:bookmarkEnd w:id="1770"/>
    <w:bookmarkStart w:name="z1888" w:id="1771"/>
    <w:p>
      <w:pPr>
        <w:spacing w:after="0"/>
        <w:ind w:left="0"/>
        <w:jc w:val="both"/>
      </w:pPr>
      <w:r>
        <w:rPr>
          <w:rFonts w:ascii="Times New Roman"/>
          <w:b w:val="false"/>
          <w:i w:val="false"/>
          <w:color w:val="000000"/>
          <w:sz w:val="28"/>
        </w:rPr>
        <w:t>
      слово "агрохимикатов" заменить словом "удобрений";</w:t>
      </w:r>
    </w:p>
    <w:bookmarkEnd w:id="1771"/>
    <w:bookmarkStart w:name="z1889" w:id="1772"/>
    <w:p>
      <w:pPr>
        <w:spacing w:after="0"/>
        <w:ind w:left="0"/>
        <w:jc w:val="both"/>
      </w:pPr>
      <w:r>
        <w:rPr>
          <w:rFonts w:ascii="Times New Roman"/>
          <w:b w:val="false"/>
          <w:i w:val="false"/>
          <w:color w:val="000000"/>
          <w:sz w:val="28"/>
        </w:rPr>
        <w:t xml:space="preserve">
      слова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13 и </w:t>
      </w:r>
      <w:r>
        <w:rPr>
          <w:rFonts w:ascii="Times New Roman"/>
          <w:b w:val="false"/>
          <w:i w:val="false"/>
          <w:color w:val="000000"/>
          <w:sz w:val="28"/>
        </w:rPr>
        <w:t>статьей 26-1</w:t>
      </w:r>
      <w:r>
        <w:rPr>
          <w:rFonts w:ascii="Times New Roman"/>
          <w:b w:val="false"/>
          <w:i w:val="false"/>
          <w:color w:val="000000"/>
          <w:sz w:val="28"/>
        </w:rPr>
        <w:t xml:space="preserve">" заменить словами "случая,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статьи 13";</w:t>
      </w:r>
    </w:p>
    <w:bookmarkEnd w:id="1772"/>
    <w:bookmarkStart w:name="z1890" w:id="177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статьи 26</w:t>
      </w:r>
      <w:r>
        <w:rPr>
          <w:rFonts w:ascii="Times New Roman"/>
          <w:b w:val="false"/>
          <w:i w:val="false"/>
          <w:color w:val="000000"/>
          <w:sz w:val="28"/>
        </w:rPr>
        <w:t xml:space="preserve"> и </w:t>
      </w:r>
      <w:r>
        <w:rPr>
          <w:rFonts w:ascii="Times New Roman"/>
          <w:b w:val="false"/>
          <w:i w:val="false"/>
          <w:color w:val="000000"/>
          <w:sz w:val="28"/>
        </w:rPr>
        <w:t>26-1</w:t>
      </w:r>
      <w:r>
        <w:rPr>
          <w:rFonts w:ascii="Times New Roman"/>
          <w:b w:val="false"/>
          <w:i w:val="false"/>
          <w:color w:val="000000"/>
          <w:sz w:val="28"/>
        </w:rPr>
        <w:t xml:space="preserve"> исключить.</w:t>
      </w:r>
    </w:p>
    <w:bookmarkEnd w:id="1773"/>
    <w:bookmarkStart w:name="z1891" w:id="1774"/>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ст.151; 2008 г., № 23, ст.124; 2009 г., № 18, ст.84; 2010 г., № 5, ст.23; № 24, ст.149; 2011 г., № 1, ст.2; № 2, ст.21; № 5, ст.43; № 11, ст.102; № 12, ст.111; № 16, ст.128; № 18, ст.142; 2012 г., № 2, ст.11; № 4, ст.32; № 15, ст.97; 2013 г., № 2, ст.7; № 7, ст.34; № 9, ст.51; № 14, ст.72, 75; № 15, ст.81; 2014 г., № 1, ст.4, 6; № 3, ст.21; № 10, ст.52; № 14, ст.84; № 19-I, 19-II, ст.96; № 23, ст.143; 2015 г., № 2, ст.3; № 10, ст.50; № 14, ст.72; № 20-IV, ст.113; № 21-III, ст.135; № 22-I, ст.140; № 22-V, ст.156, 158; № 23-II, ст.170, 172; 2016 г., № 8-II, ст.67; № 23, cт.119; 2017 г., № 8, ст.16; № 9, ст.17, 18; № 13, ст.45; № 14, ст.50, 53; № 16, ст.56; № 22-III, ст.109; № 24, ст.115; 2018 г., № 9, ст.31; № 10, ст.32; № 14, ст.42; № 15, ст.47, 48; № 22, ст.83; 2019 г., № 3-4, ст.16; № 7, ст.36; № 8, ст.46):</w:t>
      </w:r>
    </w:p>
    <w:bookmarkEnd w:id="1774"/>
    <w:bookmarkStart w:name="z1892" w:id="177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17</w:t>
      </w:r>
      <w:r>
        <w:rPr>
          <w:rFonts w:ascii="Times New Roman"/>
          <w:b w:val="false"/>
          <w:i w:val="false"/>
          <w:color w:val="000000"/>
          <w:sz w:val="28"/>
        </w:rPr>
        <w:t xml:space="preserve"> статьи 47 изложить в следующей редакции:</w:t>
      </w:r>
    </w:p>
    <w:bookmarkEnd w:id="1775"/>
    <w:bookmarkStart w:name="z1893" w:id="1776"/>
    <w:p>
      <w:pPr>
        <w:spacing w:after="0"/>
        <w:ind w:left="0"/>
        <w:jc w:val="both"/>
      </w:pPr>
      <w:r>
        <w:rPr>
          <w:rFonts w:ascii="Times New Roman"/>
          <w:b w:val="false"/>
          <w:i w:val="false"/>
          <w:color w:val="000000"/>
          <w:sz w:val="28"/>
        </w:rPr>
        <w:t xml:space="preserve">
      "17. Граждане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соответственно в государственных организациях образования, государственных медицинских организациях, в подразделениях государственных органов, осуществляющих деятельность в области ветеринарии, в государственных ветеринарных организациях и организациях независимо от формы собственности аграрного профиля, расположенных в сельской местности, не менее трех лет после окончания организации высшего и (или) послевузовского образования.".</w:t>
      </w:r>
    </w:p>
    <w:bookmarkEnd w:id="1776"/>
    <w:bookmarkStart w:name="z1894" w:id="1777"/>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ноября 2010 года "О государственном регулировании производства и оборота биотоплива" (Ведомости Парламента Республики Казахстан, 2010 г., № 22, ст.127; 2011 г., № 1, ст.2; 2012 г., № 15, ст.97; № 23-24, ст.125; 2014 г., № 1, ст.4; № 19-I, 19-II, ст.96; № 23, ст.143; 2015 г., № 20-IV, ст.113; 2018 г., № 10, ст.32):</w:t>
      </w:r>
    </w:p>
    <w:bookmarkEnd w:id="1777"/>
    <w:bookmarkStart w:name="z1895" w:id="17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 изложить в следующей редакции:</w:t>
      </w:r>
    </w:p>
    <w:bookmarkEnd w:id="1778"/>
    <w:bookmarkStart w:name="z1896" w:id="1779"/>
    <w:p>
      <w:pPr>
        <w:spacing w:after="0"/>
        <w:ind w:left="0"/>
        <w:jc w:val="both"/>
      </w:pPr>
      <w:r>
        <w:rPr>
          <w:rFonts w:ascii="Times New Roman"/>
          <w:b w:val="false"/>
          <w:i w:val="false"/>
          <w:color w:val="000000"/>
          <w:sz w:val="28"/>
        </w:rPr>
        <w:t>
      "2) биотопливо – топливо, полученное путем переработки сырья биологического происхождения, в том числе биоэтанол;";</w:t>
      </w:r>
    </w:p>
    <w:bookmarkEnd w:id="1779"/>
    <w:bookmarkStart w:name="z1897" w:id="1780"/>
    <w:p>
      <w:pPr>
        <w:spacing w:after="0"/>
        <w:ind w:left="0"/>
        <w:jc w:val="both"/>
      </w:pPr>
      <w:r>
        <w:rPr>
          <w:rFonts w:ascii="Times New Roman"/>
          <w:b w:val="false"/>
          <w:i w:val="false"/>
          <w:color w:val="000000"/>
          <w:sz w:val="28"/>
        </w:rPr>
        <w:t>
      "10) биоэтанол – дегидратированный этиловый спирт, произведенный из сырья биологического происхождения, предназначенный для обязательного смешивания с нефтепродуктами или использования с целью производства топливных компонентов, октаноповышающих присадок, топливных добавок, эфиров, а также другого вида биотоплива;";</w:t>
      </w:r>
    </w:p>
    <w:bookmarkEnd w:id="1780"/>
    <w:bookmarkStart w:name="z1898" w:id="178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w:t>
      </w:r>
    </w:p>
    <w:bookmarkEnd w:id="1781"/>
    <w:bookmarkStart w:name="z1899" w:id="17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13-2)</w:t>
      </w:r>
      <w:r>
        <w:rPr>
          <w:rFonts w:ascii="Times New Roman"/>
          <w:b w:val="false"/>
          <w:i w:val="false"/>
          <w:color w:val="000000"/>
          <w:sz w:val="28"/>
        </w:rPr>
        <w:t xml:space="preserve"> слова "уполномоченный орган в области производства биотоплива" заменить словами "местный исполнительный орган области, города республиканского значения и столицы";</w:t>
      </w:r>
    </w:p>
    <w:bookmarkEnd w:id="17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13-3)</w:t>
      </w:r>
      <w:r>
        <w:rPr>
          <w:rFonts w:ascii="Times New Roman"/>
          <w:b w:val="false"/>
          <w:i w:val="false"/>
          <w:color w:val="000000"/>
          <w:sz w:val="28"/>
        </w:rPr>
        <w:t xml:space="preserve"> исключить;</w:t>
      </w:r>
    </w:p>
    <w:bookmarkStart w:name="z1901" w:id="1783"/>
    <w:p>
      <w:pPr>
        <w:spacing w:after="0"/>
        <w:ind w:left="0"/>
        <w:jc w:val="both"/>
      </w:pPr>
      <w:r>
        <w:rPr>
          <w:rFonts w:ascii="Times New Roman"/>
          <w:b w:val="false"/>
          <w:i w:val="false"/>
          <w:color w:val="000000"/>
          <w:sz w:val="28"/>
        </w:rPr>
        <w:t xml:space="preserve">
      3) подпункт 3) </w:t>
      </w:r>
      <w:r>
        <w:rPr>
          <w:rFonts w:ascii="Times New Roman"/>
          <w:b w:val="false"/>
          <w:i w:val="false"/>
          <w:color w:val="000000"/>
          <w:sz w:val="28"/>
        </w:rPr>
        <w:t>статьи 7-1</w:t>
      </w:r>
      <w:r>
        <w:rPr>
          <w:rFonts w:ascii="Times New Roman"/>
          <w:b w:val="false"/>
          <w:i w:val="false"/>
          <w:color w:val="000000"/>
          <w:sz w:val="28"/>
        </w:rPr>
        <w:t xml:space="preserve"> исключить;</w:t>
      </w:r>
    </w:p>
    <w:bookmarkEnd w:id="1783"/>
    <w:bookmarkStart w:name="z1902" w:id="178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9 слова "имеющим лицензию на" исключить;</w:t>
      </w:r>
    </w:p>
    <w:bookmarkEnd w:id="1784"/>
    <w:bookmarkStart w:name="z1903" w:id="178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w:t>
      </w:r>
      <w:r>
        <w:rPr>
          <w:rFonts w:ascii="Times New Roman"/>
          <w:b w:val="false"/>
          <w:i w:val="false"/>
          <w:color w:val="000000"/>
          <w:sz w:val="28"/>
        </w:rPr>
        <w:t xml:space="preserve"> статьи 10:</w:t>
      </w:r>
    </w:p>
    <w:bookmarkEnd w:id="1785"/>
    <w:bookmarkStart w:name="z1904" w:id="17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"уполномоченный орган в области производства биотоплива" заменить словами "местный исполнительный орган области, города республиканского значения и столицы";</w:t>
      </w:r>
    </w:p>
    <w:bookmarkEnd w:id="17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906" w:id="1787"/>
    <w:p>
      <w:pPr>
        <w:spacing w:after="0"/>
        <w:ind w:left="0"/>
        <w:jc w:val="both"/>
      </w:pPr>
      <w:r>
        <w:rPr>
          <w:rFonts w:ascii="Times New Roman"/>
          <w:b w:val="false"/>
          <w:i w:val="false"/>
          <w:color w:val="000000"/>
          <w:sz w:val="28"/>
        </w:rPr>
        <w:t>
      "2) обеспечивать подтверждение соответствия каждой партии произведенного биотоплива требованиям, установленным в соответствии с законодательством Республики Казахстан в области технического регулирования;";</w:t>
      </w:r>
    </w:p>
    <w:bookmarkEnd w:id="1787"/>
    <w:bookmarkStart w:name="z1907" w:id="17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 установленному техническими регламентами" исключить;</w:t>
      </w:r>
    </w:p>
    <w:bookmarkEnd w:id="1788"/>
    <w:bookmarkStart w:name="z1908" w:id="178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11</w:t>
      </w:r>
      <w:r>
        <w:rPr>
          <w:rFonts w:ascii="Times New Roman"/>
          <w:b w:val="false"/>
          <w:i w:val="false"/>
          <w:color w:val="000000"/>
          <w:sz w:val="28"/>
        </w:rPr>
        <w:t>:</w:t>
      </w:r>
    </w:p>
    <w:bookmarkEnd w:id="1789"/>
    <w:bookmarkStart w:name="z1909" w:id="17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7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911" w:id="1791"/>
    <w:p>
      <w:pPr>
        <w:spacing w:after="0"/>
        <w:ind w:left="0"/>
        <w:jc w:val="both"/>
      </w:pPr>
      <w:r>
        <w:rPr>
          <w:rFonts w:ascii="Times New Roman"/>
          <w:b w:val="false"/>
          <w:i w:val="false"/>
          <w:color w:val="000000"/>
          <w:sz w:val="28"/>
        </w:rPr>
        <w:t xml:space="preserve">
      "3) осуществлять реализацию биотоплива, не соответствующего составу; </w:t>
      </w:r>
    </w:p>
    <w:bookmarkEnd w:id="1791"/>
    <w:bookmarkStart w:name="z1912" w:id="1792"/>
    <w:p>
      <w:pPr>
        <w:spacing w:after="0"/>
        <w:ind w:left="0"/>
        <w:jc w:val="both"/>
      </w:pPr>
      <w:r>
        <w:rPr>
          <w:rFonts w:ascii="Times New Roman"/>
          <w:b w:val="false"/>
          <w:i w:val="false"/>
          <w:color w:val="000000"/>
          <w:sz w:val="28"/>
        </w:rPr>
        <w:t>
      4) производить оборот неденатурированного биоэтанола, за исключением случаев его поставки на завод по производству биотоплива или нефтеперерабатывающий завод для поставки на предприятие по производству топливных компонентов, октаноповышающих присадок, топливных добавок, эфиров или для переработки в другие виды биотоплива;";</w:t>
      </w:r>
    </w:p>
    <w:bookmarkEnd w:id="1792"/>
    <w:bookmarkStart w:name="z1913" w:id="17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слова "не имеющим лицензию на" исключить;</w:t>
      </w:r>
    </w:p>
    <w:bookmarkEnd w:id="1793"/>
    <w:bookmarkStart w:name="z1914" w:id="17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"не имеющими лицензии на" исключить;</w:t>
      </w:r>
    </w:p>
    <w:bookmarkEnd w:id="1794"/>
    <w:bookmarkStart w:name="z1915" w:id="179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13</w:t>
      </w:r>
      <w:r>
        <w:rPr>
          <w:rFonts w:ascii="Times New Roman"/>
          <w:b w:val="false"/>
          <w:i w:val="false"/>
          <w:color w:val="000000"/>
          <w:sz w:val="28"/>
        </w:rPr>
        <w:t xml:space="preserve"> слова "определенным техническими регламентами" заменить словами "установленным законодательством Республики Казахстан в области технического регулирования";</w:t>
      </w:r>
    </w:p>
    <w:bookmarkEnd w:id="1795"/>
    <w:bookmarkStart w:name="z1916" w:id="179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p>
    <w:bookmarkEnd w:id="1796"/>
    <w:bookmarkStart w:name="z1917" w:id="1797"/>
    <w:p>
      <w:pPr>
        <w:spacing w:after="0"/>
        <w:ind w:left="0"/>
        <w:jc w:val="both"/>
      </w:pPr>
      <w:r>
        <w:rPr>
          <w:rFonts w:ascii="Times New Roman"/>
          <w:b w:val="false"/>
          <w:i w:val="false"/>
          <w:color w:val="000000"/>
          <w:sz w:val="28"/>
        </w:rPr>
        <w:t>
      "Статья 15. Требования безопасности к биотопливу и процессам его жизненного цикла</w:t>
      </w:r>
    </w:p>
    <w:bookmarkEnd w:id="1797"/>
    <w:bookmarkStart w:name="z1918" w:id="1798"/>
    <w:p>
      <w:pPr>
        <w:spacing w:after="0"/>
        <w:ind w:left="0"/>
        <w:jc w:val="both"/>
      </w:pPr>
      <w:r>
        <w:rPr>
          <w:rFonts w:ascii="Times New Roman"/>
          <w:b w:val="false"/>
          <w:i w:val="false"/>
          <w:color w:val="000000"/>
          <w:sz w:val="28"/>
        </w:rPr>
        <w:t>
      Биотопливо и процессы его жизненного цикла должны быть безопасными для жизни и здоровья человека и охраны окружающей среды, отвечать требованиям, установленным законодательством Республики Казахстан в области технического регулирования.";</w:t>
      </w:r>
    </w:p>
    <w:bookmarkEnd w:id="1798"/>
    <w:bookmarkStart w:name="z1919" w:id="179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статьи 16 изложить в следующей редакции:</w:t>
      </w:r>
    </w:p>
    <w:bookmarkEnd w:id="1799"/>
    <w:bookmarkStart w:name="z1920" w:id="1800"/>
    <w:p>
      <w:pPr>
        <w:spacing w:after="0"/>
        <w:ind w:left="0"/>
        <w:jc w:val="both"/>
      </w:pPr>
      <w:r>
        <w:rPr>
          <w:rFonts w:ascii="Times New Roman"/>
          <w:b w:val="false"/>
          <w:i w:val="false"/>
          <w:color w:val="000000"/>
          <w:sz w:val="28"/>
        </w:rPr>
        <w:t>
      "2. Требования безопасности при хранении биотоплива в зависимости от рисков устанавливаются в соответствии с законодательством Республики Казахстан в области технического регулирования.";</w:t>
      </w:r>
    </w:p>
    <w:bookmarkEnd w:id="1800"/>
    <w:bookmarkStart w:name="z1921" w:id="180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18</w:t>
      </w:r>
      <w:r>
        <w:rPr>
          <w:rFonts w:ascii="Times New Roman"/>
          <w:b w:val="false"/>
          <w:i w:val="false"/>
          <w:color w:val="000000"/>
          <w:sz w:val="28"/>
        </w:rPr>
        <w:t xml:space="preserve"> слова "в порядке, установленном техническими регламентами" заменить словами "в соответствии с законодательством Республики Казахстан в области технического регулирования".</w:t>
      </w:r>
    </w:p>
    <w:bookmarkEnd w:id="1801"/>
    <w:bookmarkStart w:name="z1922" w:id="1802"/>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2011 года "О науке" (Ведомости Парламента Республики Казахстан, 2011 г., № 4, ст.36; 2013 г., № 15, ст.82; 2014 г., № 1, ст.4; № 19-I, 19-II, ст.96; 2015 г., № 20-VII, ст.119; № 21-III, ст.135; 2018 г., № 15, ст.47; № 22, ст.83; 2019 г., № 5-6, ст.27):</w:t>
      </w:r>
    </w:p>
    <w:bookmarkEnd w:id="1802"/>
    <w:bookmarkStart w:name="z1923" w:id="180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8</w:t>
      </w:r>
      <w:r>
        <w:rPr>
          <w:rFonts w:ascii="Times New Roman"/>
          <w:b w:val="false"/>
          <w:i w:val="false"/>
          <w:color w:val="000000"/>
          <w:sz w:val="28"/>
        </w:rPr>
        <w:t xml:space="preserve"> статьи 26 слова "опубликованию в периодических печатных изданиях и" исключить;</w:t>
      </w:r>
    </w:p>
    <w:bookmarkEnd w:id="1803"/>
    <w:bookmarkStart w:name="z1924" w:id="180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27</w:t>
      </w:r>
      <w:r>
        <w:rPr>
          <w:rFonts w:ascii="Times New Roman"/>
          <w:b w:val="false"/>
          <w:i w:val="false"/>
          <w:color w:val="000000"/>
          <w:sz w:val="28"/>
        </w:rPr>
        <w:t>:</w:t>
      </w:r>
    </w:p>
    <w:bookmarkEnd w:id="1804"/>
    <w:bookmarkStart w:name="z1925" w:id="18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слова "опубликованию в периодических печатных изданиях и" исключить;</w:t>
      </w:r>
    </w:p>
    <w:bookmarkEnd w:id="1805"/>
    <w:bookmarkStart w:name="z1926" w:id="1806"/>
    <w:p>
      <w:pPr>
        <w:spacing w:after="0"/>
        <w:ind w:left="0"/>
        <w:jc w:val="both"/>
      </w:pPr>
      <w:r>
        <w:rPr>
          <w:rFonts w:ascii="Times New Roman"/>
          <w:b w:val="false"/>
          <w:i w:val="false"/>
          <w:color w:val="000000"/>
          <w:sz w:val="28"/>
        </w:rPr>
        <w:t>
      дополнить пунктом 11 следующего содержания:</w:t>
      </w:r>
    </w:p>
    <w:bookmarkEnd w:id="1806"/>
    <w:bookmarkStart w:name="z1927" w:id="1807"/>
    <w:p>
      <w:pPr>
        <w:spacing w:after="0"/>
        <w:ind w:left="0"/>
        <w:jc w:val="both"/>
      </w:pPr>
      <w:r>
        <w:rPr>
          <w:rFonts w:ascii="Times New Roman"/>
          <w:b w:val="false"/>
          <w:i w:val="false"/>
          <w:color w:val="000000"/>
          <w:sz w:val="28"/>
        </w:rPr>
        <w:t>
      "11. Порядок финансирования прикладных научных исследований при привлечении софинансирования со стороны частного партнера, за исключением прикладных исследований в области общественных, гуманитарных наук, обеспечения национальной безопасности и оборонной науки, определяется в правилах базового, грантового и программно-целевого финансирования научной и (или) научно-технической деятельности.".</w:t>
      </w:r>
    </w:p>
    <w:bookmarkEnd w:id="1807"/>
    <w:bookmarkStart w:name="z1928" w:id="1808"/>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ст.29; № 13, ст.45; № 14, ст.51, 54; № 15, ст.55; № 20, ст.96; № 22-III, ст.109; 2018 г., № 1, ст.4; № 7-8, ст.22; № 10, ст.32; № 11, ст.37; № 15, ст.47; № 19, ст.62; № 22, ст.82; № 23, ст.91; 2019 г., № 2, ст.6; № 5-6, ст.27; № 7, ст.37, 39; № 8, ст.45, 46;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1808"/>
    <w:bookmarkStart w:name="z1929" w:id="180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134</w:t>
      </w:r>
      <w:r>
        <w:rPr>
          <w:rFonts w:ascii="Times New Roman"/>
          <w:b w:val="false"/>
          <w:i w:val="false"/>
          <w:color w:val="000000"/>
          <w:sz w:val="28"/>
        </w:rPr>
        <w:t>:</w:t>
      </w:r>
    </w:p>
    <w:bookmarkEnd w:id="1809"/>
    <w:bookmarkStart w:name="z1930" w:id="18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810"/>
    <w:bookmarkStart w:name="z1931" w:id="18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"ведения землеустроительных работ" заменить словами "производства топографо-геодезических и картографических работ, ведения землеустроительных работ";</w:t>
      </w:r>
    </w:p>
    <w:bookmarkEnd w:id="1811"/>
    <w:bookmarkStart w:name="z1932" w:id="18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 xml:space="preserve"> слова "фитосанитарной экспертизы" заменить словами "карантинной фитосанитарной экспертизы";</w:t>
      </w:r>
    </w:p>
    <w:bookmarkEnd w:id="18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дополнить абзацами девятнадцатым и двадцатым следующего содержания:</w:t>
      </w:r>
    </w:p>
    <w:bookmarkStart w:name="z1934" w:id="1813"/>
    <w:p>
      <w:pPr>
        <w:spacing w:after="0"/>
        <w:ind w:left="0"/>
        <w:jc w:val="both"/>
      </w:pPr>
      <w:r>
        <w:rPr>
          <w:rFonts w:ascii="Times New Roman"/>
          <w:b w:val="false"/>
          <w:i w:val="false"/>
          <w:color w:val="000000"/>
          <w:sz w:val="28"/>
        </w:rPr>
        <w:t>
      "депонированию штаммов микроорганизмов;</w:t>
      </w:r>
    </w:p>
    <w:bookmarkEnd w:id="1813"/>
    <w:bookmarkStart w:name="z1935" w:id="1814"/>
    <w:p>
      <w:pPr>
        <w:spacing w:after="0"/>
        <w:ind w:left="0"/>
        <w:jc w:val="both"/>
      </w:pPr>
      <w:r>
        <w:rPr>
          <w:rFonts w:ascii="Times New Roman"/>
          <w:b w:val="false"/>
          <w:i w:val="false"/>
          <w:color w:val="000000"/>
          <w:sz w:val="28"/>
        </w:rPr>
        <w:t>
      диагностике впервые выявленных на территории Республики Казахстан особо опасных и экзотических болезней животных;";</w:t>
      </w:r>
    </w:p>
    <w:bookmarkEnd w:id="1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3 исключить;</w:t>
      </w:r>
    </w:p>
    <w:bookmarkStart w:name="z1937" w:id="1815"/>
    <w:p>
      <w:pPr>
        <w:spacing w:after="0"/>
        <w:ind w:left="0"/>
        <w:jc w:val="both"/>
      </w:pPr>
      <w:r>
        <w:rPr>
          <w:rFonts w:ascii="Times New Roman"/>
          <w:b w:val="false"/>
          <w:i w:val="false"/>
          <w:color w:val="000000"/>
          <w:sz w:val="28"/>
        </w:rPr>
        <w:t>
      дополнить пунктом 3-1 следующего содержания:</w:t>
      </w:r>
    </w:p>
    <w:bookmarkEnd w:id="1815"/>
    <w:bookmarkStart w:name="z1938" w:id="1816"/>
    <w:p>
      <w:pPr>
        <w:spacing w:after="0"/>
        <w:ind w:left="0"/>
        <w:jc w:val="both"/>
      </w:pPr>
      <w:r>
        <w:rPr>
          <w:rFonts w:ascii="Times New Roman"/>
          <w:b w:val="false"/>
          <w:i w:val="false"/>
          <w:color w:val="000000"/>
          <w:sz w:val="28"/>
        </w:rPr>
        <w:t>
      "3-1.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статье 13 Закона Республики Казахстан "О ветеринарии".";</w:t>
      </w:r>
    </w:p>
    <w:bookmarkEnd w:id="1816"/>
    <w:bookmarkStart w:name="z1939" w:id="181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161 слово "ветеринарии" заменить словами "мониторинга и оценки мелиоративного состояния орошаемых земель, ветеринарии".</w:t>
      </w:r>
    </w:p>
    <w:bookmarkEnd w:id="1817"/>
    <w:bookmarkStart w:name="z1940" w:id="1818"/>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ст.80; 2014 г., № 12, ст.82; № 21, ст.122; № 23, ст.143; 2015 г., № 20-IV, ст.113; № 21-I, ст.128; № 22-V, ст.152; 2016 г., № 7-I, ст.47; № 7-II, ст.55; 2017 г., № 23-III, ст.111; 2018 г., № 10, ст.32; № 11, ст.36; № 19, ст.62; № 22, ст.82; № 24, ст.93; 2019 г., № 2, ст.6; № 8, ст.46):</w:t>
      </w:r>
    </w:p>
    <w:bookmarkEnd w:id="18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статьи 11 дополнить подпунктами 3-1) и 3-2) следующего содержания:</w:t>
      </w:r>
    </w:p>
    <w:bookmarkStart w:name="z1942" w:id="1819"/>
    <w:p>
      <w:pPr>
        <w:spacing w:after="0"/>
        <w:ind w:left="0"/>
        <w:jc w:val="both"/>
      </w:pPr>
      <w:r>
        <w:rPr>
          <w:rFonts w:ascii="Times New Roman"/>
          <w:b w:val="false"/>
          <w:i w:val="false"/>
          <w:color w:val="000000"/>
          <w:sz w:val="28"/>
        </w:rPr>
        <w:t>
      "3-1) осуществляет функции оператора в части организации проведения представителями страны-импортера инспектирования подкарантинных объектов, зон, мест, участков производства, свободных или имеющих ограниченное распространение карантинных объектов и (или) чужеродных видов;</w:t>
      </w:r>
    </w:p>
    <w:bookmarkEnd w:id="1819"/>
    <w:bookmarkStart w:name="z1943" w:id="1820"/>
    <w:p>
      <w:pPr>
        <w:spacing w:after="0"/>
        <w:ind w:left="0"/>
        <w:jc w:val="both"/>
      </w:pPr>
      <w:r>
        <w:rPr>
          <w:rFonts w:ascii="Times New Roman"/>
          <w:b w:val="false"/>
          <w:i w:val="false"/>
          <w:color w:val="000000"/>
          <w:sz w:val="28"/>
        </w:rPr>
        <w:t>
      3-2) осуществляет функции оператора в части организации проведения представителями импортирующей страны инспектирования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 с целью осуществления экспорта перемещаемых (перевозимых) объектов;".</w:t>
      </w:r>
    </w:p>
    <w:bookmarkEnd w:id="1820"/>
    <w:bookmarkStart w:name="z1944" w:id="1821"/>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cт.45; № 7-I, cт.50; № 7-II, cт.53; № 8-I, cт.62; № 8-II, cт.68; № 12, cт.87; 2017 г., № 1-2, ст.3; № 4, ст.7; № 9, ст.21, 22; № 11, ст.29; № 12, ст.34; № 23-III, ст.111; № 23-V, ст.113; № 24, ст.115; 2018 г., № 10, ст.32; № 13, ст.41; № 14, ст.44; № 15, ст.47, 49; № 23, ст.91; № 24, ст.94; 2019 г., № 1, ст.4; № 2, ст.6; № 5-6, ст.27; № 7, ст.37, 39; № 8,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1821"/>
    <w:bookmarkStart w:name="z1945" w:id="182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приложении 1</w:t>
      </w:r>
      <w:r>
        <w:rPr>
          <w:rFonts w:ascii="Times New Roman"/>
          <w:b w:val="false"/>
          <w:i w:val="false"/>
          <w:color w:val="000000"/>
          <w:sz w:val="28"/>
        </w:rPr>
        <w:t>:</w:t>
      </w:r>
    </w:p>
    <w:bookmarkEnd w:id="1822"/>
    <w:bookmarkStart w:name="z1946" w:id="1823"/>
    <w:p>
      <w:pPr>
        <w:spacing w:after="0"/>
        <w:ind w:left="0"/>
        <w:jc w:val="both"/>
      </w:pPr>
      <w:r>
        <w:rPr>
          <w:rFonts w:ascii="Times New Roman"/>
          <w:b w:val="false"/>
          <w:i w:val="false"/>
          <w:color w:val="000000"/>
          <w:sz w:val="28"/>
        </w:rPr>
        <w:t>
      в строке 39 слово "(ядохимикатов)" исключить;</w:t>
      </w:r>
    </w:p>
    <w:bookmarkEnd w:id="1823"/>
    <w:bookmarkStart w:name="z1947" w:id="1824"/>
    <w:p>
      <w:pPr>
        <w:spacing w:after="0"/>
        <w:ind w:left="0"/>
        <w:jc w:val="both"/>
      </w:pPr>
      <w:r>
        <w:rPr>
          <w:rFonts w:ascii="Times New Roman"/>
          <w:b w:val="false"/>
          <w:i w:val="false"/>
          <w:color w:val="000000"/>
          <w:sz w:val="28"/>
        </w:rPr>
        <w:t>
      в графе 3 строк 63 и 63-1 слова "6. Обязательное страхование в растениеводстве." исключить;</w:t>
      </w:r>
    </w:p>
    <w:bookmarkEnd w:id="1824"/>
    <w:bookmarkStart w:name="z1948" w:id="182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приложении 2</w:t>
      </w:r>
      <w:r>
        <w:rPr>
          <w:rFonts w:ascii="Times New Roman"/>
          <w:b w:val="false"/>
          <w:i w:val="false"/>
          <w:color w:val="000000"/>
          <w:sz w:val="28"/>
        </w:rPr>
        <w:t>:</w:t>
      </w:r>
    </w:p>
    <w:bookmarkEnd w:id="1825"/>
    <w:bookmarkStart w:name="z1949" w:id="1826"/>
    <w:p>
      <w:pPr>
        <w:spacing w:after="0"/>
        <w:ind w:left="0"/>
        <w:jc w:val="both"/>
      </w:pPr>
      <w:r>
        <w:rPr>
          <w:rFonts w:ascii="Times New Roman"/>
          <w:b w:val="false"/>
          <w:i w:val="false"/>
          <w:color w:val="000000"/>
          <w:sz w:val="28"/>
        </w:rPr>
        <w:t>
      дополнить строкой 102-1 следующего содержания:</w:t>
      </w:r>
    </w:p>
    <w:bookmarkEnd w:id="1826"/>
    <w:bookmarkStart w:name="z1950" w:id="1827"/>
    <w:p>
      <w:pPr>
        <w:spacing w:after="0"/>
        <w:ind w:left="0"/>
        <w:jc w:val="both"/>
      </w:pPr>
      <w:r>
        <w:rPr>
          <w:rFonts w:ascii="Times New Roman"/>
          <w:b w:val="false"/>
          <w:i w:val="false"/>
          <w:color w:val="000000"/>
          <w:sz w:val="28"/>
        </w:rPr>
        <w:t>
      "</w:t>
      </w:r>
    </w:p>
    <w:bookmarkEnd w:id="1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2"/>
        <w:gridCol w:w="8177"/>
        <w:gridCol w:w="1262"/>
        <w:gridCol w:w="179"/>
      </w:tblGrid>
      <w:tr>
        <w:trPr>
          <w:trHeight w:val="30" w:hRule="atLeast"/>
        </w:trPr>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упаковочного материала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о присвоении учетного номера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52" w:id="1828"/>
    <w:p>
      <w:pPr>
        <w:spacing w:after="0"/>
        <w:ind w:left="0"/>
        <w:jc w:val="both"/>
      </w:pPr>
      <w:r>
        <w:rPr>
          <w:rFonts w:ascii="Times New Roman"/>
          <w:b w:val="false"/>
          <w:i w:val="false"/>
          <w:color w:val="000000"/>
          <w:sz w:val="28"/>
        </w:rPr>
        <w:t>
      строки 154, 170 и 236 изложить в следующей редакции:</w:t>
      </w:r>
    </w:p>
    <w:bookmarkEnd w:id="1828"/>
    <w:bookmarkStart w:name="z1953" w:id="1829"/>
    <w:p>
      <w:pPr>
        <w:spacing w:after="0"/>
        <w:ind w:left="0"/>
        <w:jc w:val="both"/>
      </w:pPr>
      <w:r>
        <w:rPr>
          <w:rFonts w:ascii="Times New Roman"/>
          <w:b w:val="false"/>
          <w:i w:val="false"/>
          <w:color w:val="000000"/>
          <w:sz w:val="28"/>
        </w:rPr>
        <w:t>
      "</w:t>
      </w:r>
    </w:p>
    <w:bookmarkEnd w:id="1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5718"/>
        <w:gridCol w:w="5313"/>
        <w:gridCol w:w="108"/>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55" w:id="1830"/>
    <w:p>
      <w:pPr>
        <w:spacing w:after="0"/>
        <w:ind w:left="0"/>
        <w:jc w:val="both"/>
      </w:pPr>
      <w:r>
        <w:rPr>
          <w:rFonts w:ascii="Times New Roman"/>
          <w:b w:val="false"/>
          <w:i w:val="false"/>
          <w:color w:val="000000"/>
          <w:sz w:val="28"/>
        </w:rPr>
        <w:t>
      "</w:t>
      </w:r>
    </w:p>
    <w:bookmarkEnd w:id="1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9"/>
        <w:gridCol w:w="5163"/>
        <w:gridCol w:w="3894"/>
        <w:gridCol w:w="274"/>
      </w:tblGrid>
      <w:tr>
        <w:trPr>
          <w:trHeight w:val="30" w:hRule="atLeast"/>
        </w:trPr>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на ввоз карантинных объектов в научно-исследовательских целях, выдаваемое уполномоченным государственным органом</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Письмо-согласование на ввоз карантинных объектов в научно-исследовательских целях</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57" w:id="1831"/>
    <w:p>
      <w:pPr>
        <w:spacing w:after="0"/>
        <w:ind w:left="0"/>
        <w:jc w:val="both"/>
      </w:pPr>
      <w:r>
        <w:rPr>
          <w:rFonts w:ascii="Times New Roman"/>
          <w:b w:val="false"/>
          <w:i w:val="false"/>
          <w:color w:val="000000"/>
          <w:sz w:val="28"/>
        </w:rPr>
        <w:t>
      "</w:t>
      </w:r>
    </w:p>
    <w:bookmarkEnd w:id="1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5769"/>
        <w:gridCol w:w="5410"/>
        <w:gridCol w:w="95"/>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59" w:id="1832"/>
    <w:p>
      <w:pPr>
        <w:spacing w:after="0"/>
        <w:ind w:left="0"/>
        <w:jc w:val="both"/>
      </w:pPr>
      <w:r>
        <w:rPr>
          <w:rFonts w:ascii="Times New Roman"/>
          <w:b w:val="false"/>
          <w:i w:val="false"/>
          <w:color w:val="000000"/>
          <w:sz w:val="28"/>
        </w:rPr>
        <w:t>
      строки 265 и 266 исключить;</w:t>
      </w:r>
    </w:p>
    <w:bookmarkEnd w:id="1832"/>
    <w:bookmarkStart w:name="z1960" w:id="1833"/>
    <w:p>
      <w:pPr>
        <w:spacing w:after="0"/>
        <w:ind w:left="0"/>
        <w:jc w:val="both"/>
      </w:pPr>
      <w:r>
        <w:rPr>
          <w:rFonts w:ascii="Times New Roman"/>
          <w:b w:val="false"/>
          <w:i w:val="false"/>
          <w:color w:val="000000"/>
          <w:sz w:val="28"/>
        </w:rPr>
        <w:t>
      дополнить строкой 316-1 следующего содержания:</w:t>
      </w:r>
    </w:p>
    <w:bookmarkEnd w:id="1833"/>
    <w:bookmarkStart w:name="z1961" w:id="1834"/>
    <w:p>
      <w:pPr>
        <w:spacing w:after="0"/>
        <w:ind w:left="0"/>
        <w:jc w:val="both"/>
      </w:pPr>
      <w:r>
        <w:rPr>
          <w:rFonts w:ascii="Times New Roman"/>
          <w:b w:val="false"/>
          <w:i w:val="false"/>
          <w:color w:val="000000"/>
          <w:sz w:val="28"/>
        </w:rPr>
        <w:t>
      "</w:t>
      </w:r>
    </w:p>
    <w:bookmarkEnd w:id="1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5390"/>
        <w:gridCol w:w="3589"/>
        <w:gridCol w:w="208"/>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835"/>
          <w:p>
            <w:pPr>
              <w:spacing w:after="20"/>
              <w:ind w:left="20"/>
              <w:jc w:val="both"/>
            </w:pPr>
            <w:r>
              <w:rPr>
                <w:rFonts w:ascii="Times New Roman"/>
                <w:b w:val="false"/>
                <w:i w:val="false"/>
                <w:color w:val="000000"/>
                <w:sz w:val="20"/>
              </w:rPr>
              <w:t>
Свидетельство об аккредитации республиканских ассоциаций общественных объединений охотников и субъектов охотничьего хозяйства;</w:t>
            </w:r>
            <w:r>
              <w:br/>
            </w:r>
            <w:r>
              <w:rPr>
                <w:rFonts w:ascii="Times New Roman"/>
                <w:b w:val="false"/>
                <w:i w:val="false"/>
                <w:color w:val="000000"/>
                <w:sz w:val="20"/>
              </w:rPr>
              <w:t>
Свидетельство об аккредитации республиканских ассоциаций общественных объединений рыболовов и субъектов рыбного хозяйства</w:t>
            </w:r>
          </w:p>
          <w:bookmarkEnd w:id="1835"/>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64" w:id="1836"/>
    <w:p>
      <w:pPr>
        <w:spacing w:after="0"/>
        <w:ind w:left="0"/>
        <w:jc w:val="both"/>
      </w:pPr>
      <w:r>
        <w:rPr>
          <w:rFonts w:ascii="Times New Roman"/>
          <w:b w:val="false"/>
          <w:i w:val="false"/>
          <w:color w:val="000000"/>
          <w:sz w:val="28"/>
        </w:rPr>
        <w:t>
      в строке 389 слова "(ядохимикатов)", "(ядохимикат)" исключить;</w:t>
      </w:r>
    </w:p>
    <w:bookmarkEnd w:id="1836"/>
    <w:bookmarkStart w:name="z1965" w:id="183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приложении 3</w:t>
      </w:r>
      <w:r>
        <w:rPr>
          <w:rFonts w:ascii="Times New Roman"/>
          <w:b w:val="false"/>
          <w:i w:val="false"/>
          <w:color w:val="000000"/>
          <w:sz w:val="28"/>
        </w:rPr>
        <w:t>:</w:t>
      </w:r>
    </w:p>
    <w:bookmarkEnd w:id="1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967" w:id="1838"/>
    <w:p>
      <w:pPr>
        <w:spacing w:after="0"/>
        <w:ind w:left="0"/>
        <w:jc w:val="both"/>
      </w:pPr>
      <w:r>
        <w:rPr>
          <w:rFonts w:ascii="Times New Roman"/>
          <w:b w:val="false"/>
          <w:i w:val="false"/>
          <w:color w:val="000000"/>
          <w:sz w:val="28"/>
        </w:rPr>
        <w:t>
      "9. Уведомление о создании зоологической коллекции";</w:t>
      </w:r>
    </w:p>
    <w:bookmarkEnd w:id="1838"/>
    <w:bookmarkStart w:name="z1968" w:id="1839"/>
    <w:p>
      <w:pPr>
        <w:spacing w:after="0"/>
        <w:ind w:left="0"/>
        <w:jc w:val="both"/>
      </w:pPr>
      <w:r>
        <w:rPr>
          <w:rFonts w:ascii="Times New Roman"/>
          <w:b w:val="false"/>
          <w:i w:val="false"/>
          <w:color w:val="000000"/>
          <w:sz w:val="28"/>
        </w:rPr>
        <w:t>
      дополнить пунктом 58 следующего содержания:</w:t>
      </w:r>
    </w:p>
    <w:bookmarkEnd w:id="1839"/>
    <w:bookmarkStart w:name="z1969" w:id="1840"/>
    <w:p>
      <w:pPr>
        <w:spacing w:after="0"/>
        <w:ind w:left="0"/>
        <w:jc w:val="both"/>
      </w:pPr>
      <w:r>
        <w:rPr>
          <w:rFonts w:ascii="Times New Roman"/>
          <w:b w:val="false"/>
          <w:i w:val="false"/>
          <w:color w:val="000000"/>
          <w:sz w:val="28"/>
        </w:rPr>
        <w:t>
      "58. Уведомление о начале или прекращении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 продукции и сырья животного происхождения ветеринарным нормативам.".</w:t>
      </w:r>
    </w:p>
    <w:bookmarkEnd w:id="1840"/>
    <w:bookmarkStart w:name="z1970" w:id="1841"/>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сельскохозяйственных кооперативах" (Ведомости Парламента Республики Казахстан, 2015 г., № 20-I, ст.109):</w:t>
      </w:r>
    </w:p>
    <w:bookmarkEnd w:id="1841"/>
    <w:bookmarkStart w:name="z1971" w:id="18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10</w:t>
      </w:r>
      <w:r>
        <w:rPr>
          <w:rFonts w:ascii="Times New Roman"/>
          <w:b w:val="false"/>
          <w:i w:val="false"/>
          <w:color w:val="000000"/>
          <w:sz w:val="28"/>
        </w:rPr>
        <w:t xml:space="preserve"> слова "гербицидами, пестицидами (ядохимикатами)" заменить словом "пестицидами".</w:t>
      </w:r>
    </w:p>
    <w:bookmarkEnd w:id="1842"/>
    <w:bookmarkStart w:name="z1972" w:id="1843"/>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2015 года "О производстве органической продукции" (Ведомости Парламента Республики Казахстан, 2015 г., № 22-VII, ст.160; 2018 г., № 10, ст.32):</w:t>
      </w:r>
    </w:p>
    <w:bookmarkEnd w:id="1843"/>
    <w:bookmarkStart w:name="z1973" w:id="184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1)</w:t>
      </w:r>
      <w:r>
        <w:rPr>
          <w:rFonts w:ascii="Times New Roman"/>
          <w:b w:val="false"/>
          <w:i w:val="false"/>
          <w:color w:val="000000"/>
          <w:sz w:val="28"/>
        </w:rPr>
        <w:t xml:space="preserve"> статьи 1 слово "(рыбоводства)" заменить словами "и рыболовства";</w:t>
      </w:r>
    </w:p>
    <w:bookmarkEnd w:id="1844"/>
    <w:bookmarkStart w:name="z1974" w:id="184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 xml:space="preserve"> слова "уполномоченным органом в сфере санитарно-эпидемиологического благополучия населения", "Уполномоченный орган в сфере санитарно-эпидемиологического благополучия населения" заменить соответственно словами "государственным органом в сфере санитарно-эпидемиологического благополучия населения", "Государственный орган в сфере санитарно-эпидемиологического благополучия населения";</w:t>
      </w:r>
    </w:p>
    <w:bookmarkEnd w:id="1845"/>
    <w:bookmarkStart w:name="z1975" w:id="184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1846"/>
    <w:bookmarkStart w:name="z1976" w:id="18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1 слово "(ядохимикатов)" исключить;</w:t>
      </w:r>
    </w:p>
    <w:bookmarkEnd w:id="1847"/>
    <w:bookmarkStart w:name="z1977" w:id="18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"Обязательные требования" заменить словом "Требования";</w:t>
      </w:r>
    </w:p>
    <w:bookmarkEnd w:id="1848"/>
    <w:bookmarkStart w:name="z1978" w:id="18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12</w:t>
      </w:r>
      <w:r>
        <w:rPr>
          <w:rFonts w:ascii="Times New Roman"/>
          <w:b w:val="false"/>
          <w:i w:val="false"/>
          <w:color w:val="000000"/>
          <w:sz w:val="28"/>
        </w:rPr>
        <w:t xml:space="preserve"> дополнить пунктом 2-1 следующего содержания: </w:t>
      </w:r>
    </w:p>
    <w:bookmarkEnd w:id="1849"/>
    <w:bookmarkStart w:name="z1979" w:id="1850"/>
    <w:p>
      <w:pPr>
        <w:spacing w:after="0"/>
        <w:ind w:left="0"/>
        <w:jc w:val="both"/>
      </w:pPr>
      <w:r>
        <w:rPr>
          <w:rFonts w:ascii="Times New Roman"/>
          <w:b w:val="false"/>
          <w:i w:val="false"/>
          <w:color w:val="000000"/>
          <w:sz w:val="28"/>
        </w:rPr>
        <w:t xml:space="preserve">
      "2-1. Изображение национального знака соответствия органической продукции, технические требования к нему и требования к его нанесению устанавливаются национальным стандартом.".  </w:t>
      </w:r>
    </w:p>
    <w:bookmarkEnd w:id="1850"/>
    <w:bookmarkStart w:name="z1980" w:id="1851"/>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ст.171; 2016 г., № 7-II, cт.55; № 8-II, cт.72; № 24, ст.126; 2017 г., № 4, ст.7; № 9, cт.18; № 14, cт.51; № 23-III, cт.111; № 24, cт.115; 2018 г., № 10, ст.32; № 11, cт.37; № 13, cт.41; № 22, ст.82; 2019 г., № 5-6, ст.27; № 8, ст.45;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опубликованный в газетах "Егемен Қазақстан" и "Казахстанская правда" 5 июля 2019 года):</w:t>
      </w:r>
    </w:p>
    <w:bookmarkEnd w:id="1851"/>
    <w:bookmarkStart w:name="z1981" w:id="1852"/>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3</w:t>
      </w:r>
      <w:r>
        <w:rPr>
          <w:rFonts w:ascii="Times New Roman"/>
          <w:b w:val="false"/>
          <w:i w:val="false"/>
          <w:color w:val="000000"/>
          <w:sz w:val="28"/>
        </w:rPr>
        <w:t xml:space="preserve"> статьи 39 после слов "чрезвычайных ситуаций," дополнить словами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w:t>
      </w:r>
    </w:p>
    <w:bookmarkEnd w:id="1852"/>
    <w:bookmarkStart w:name="z1982" w:id="1853"/>
    <w:p>
      <w:pPr>
        <w:spacing w:after="0"/>
        <w:ind w:left="0"/>
        <w:jc w:val="both"/>
      </w:pPr>
      <w:r>
        <w:rPr>
          <w:rFonts w:ascii="Times New Roman"/>
          <w:b w:val="false"/>
          <w:i w:val="false"/>
          <w:color w:val="000000"/>
          <w:sz w:val="28"/>
        </w:rPr>
        <w:t xml:space="preserve">
      Статья 2. </w:t>
      </w:r>
    </w:p>
    <w:bookmarkEnd w:id="1853"/>
    <w:bookmarkStart w:name="z1983" w:id="1854"/>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1854"/>
    <w:bookmarkStart w:name="z1984" w:id="1855"/>
    <w:p>
      <w:pPr>
        <w:spacing w:after="0"/>
        <w:ind w:left="0"/>
        <w:jc w:val="both"/>
      </w:pPr>
      <w:r>
        <w:rPr>
          <w:rFonts w:ascii="Times New Roman"/>
          <w:b w:val="false"/>
          <w:i w:val="false"/>
          <w:color w:val="000000"/>
          <w:sz w:val="28"/>
        </w:rPr>
        <w:t xml:space="preserve">
      1) абзаца пятнадцатого </w:t>
      </w:r>
      <w:r>
        <w:rPr>
          <w:rFonts w:ascii="Times New Roman"/>
          <w:b w:val="false"/>
          <w:i w:val="false"/>
          <w:color w:val="000000"/>
          <w:sz w:val="28"/>
        </w:rPr>
        <w:t>подпункта 4)</w:t>
      </w:r>
      <w:r>
        <w:rPr>
          <w:rFonts w:ascii="Times New Roman"/>
          <w:b w:val="false"/>
          <w:i w:val="false"/>
          <w:color w:val="000000"/>
          <w:sz w:val="28"/>
        </w:rPr>
        <w:t xml:space="preserve"> пункта 29 статьи 1, который вводится в действие с 1 января 2015 года;</w:t>
      </w:r>
    </w:p>
    <w:bookmarkEnd w:id="1855"/>
    <w:bookmarkStart w:name="z1985" w:id="1856"/>
    <w:p>
      <w:pPr>
        <w:spacing w:after="0"/>
        <w:ind w:left="0"/>
        <w:jc w:val="both"/>
      </w:pPr>
      <w:r>
        <w:rPr>
          <w:rFonts w:ascii="Times New Roman"/>
          <w:b w:val="false"/>
          <w:i w:val="false"/>
          <w:color w:val="000000"/>
          <w:sz w:val="28"/>
        </w:rPr>
        <w:t xml:space="preserve">
      2) абзацев семнадцатого и восемнадцатого </w:t>
      </w:r>
      <w:r>
        <w:rPr>
          <w:rFonts w:ascii="Times New Roman"/>
          <w:b w:val="false"/>
          <w:i w:val="false"/>
          <w:color w:val="000000"/>
          <w:sz w:val="28"/>
        </w:rPr>
        <w:t>подпункта 4)</w:t>
      </w:r>
      <w:r>
        <w:rPr>
          <w:rFonts w:ascii="Times New Roman"/>
          <w:b w:val="false"/>
          <w:i w:val="false"/>
          <w:color w:val="000000"/>
          <w:sz w:val="28"/>
        </w:rPr>
        <w:t xml:space="preserve"> пункта 29 статьи 1, которые вводятся в действие с 1 января 2016 года;</w:t>
      </w:r>
    </w:p>
    <w:bookmarkEnd w:id="1856"/>
    <w:bookmarkStart w:name="z1986" w:id="1857"/>
    <w:p>
      <w:pPr>
        <w:spacing w:after="0"/>
        <w:ind w:left="0"/>
        <w:jc w:val="both"/>
      </w:pPr>
      <w:r>
        <w:rPr>
          <w:rFonts w:ascii="Times New Roman"/>
          <w:b w:val="false"/>
          <w:i w:val="false"/>
          <w:color w:val="000000"/>
          <w:sz w:val="28"/>
        </w:rPr>
        <w:t xml:space="preserve">
      3) абзаца тридцать третьего </w:t>
      </w:r>
      <w:r>
        <w:rPr>
          <w:rFonts w:ascii="Times New Roman"/>
          <w:b w:val="false"/>
          <w:i w:val="false"/>
          <w:color w:val="000000"/>
          <w:sz w:val="28"/>
        </w:rPr>
        <w:t>подпункта 3)</w:t>
      </w:r>
      <w:r>
        <w:rPr>
          <w:rFonts w:ascii="Times New Roman"/>
          <w:b w:val="false"/>
          <w:i w:val="false"/>
          <w:color w:val="000000"/>
          <w:sz w:val="28"/>
        </w:rPr>
        <w:t xml:space="preserve">, абзаца девятнадцатого </w:t>
      </w:r>
      <w:r>
        <w:rPr>
          <w:rFonts w:ascii="Times New Roman"/>
          <w:b w:val="false"/>
          <w:i w:val="false"/>
          <w:color w:val="000000"/>
          <w:sz w:val="28"/>
        </w:rPr>
        <w:t>подпункта 4)</w:t>
      </w:r>
      <w:r>
        <w:rPr>
          <w:rFonts w:ascii="Times New Roman"/>
          <w:b w:val="false"/>
          <w:i w:val="false"/>
          <w:color w:val="000000"/>
          <w:sz w:val="28"/>
        </w:rPr>
        <w:t xml:space="preserve">, абзаца восьмого </w:t>
      </w:r>
      <w:r>
        <w:rPr>
          <w:rFonts w:ascii="Times New Roman"/>
          <w:b w:val="false"/>
          <w:i w:val="false"/>
          <w:color w:val="000000"/>
          <w:sz w:val="28"/>
        </w:rPr>
        <w:t>подпункта 7)</w:t>
      </w:r>
      <w:r>
        <w:rPr>
          <w:rFonts w:ascii="Times New Roman"/>
          <w:b w:val="false"/>
          <w:i w:val="false"/>
          <w:color w:val="000000"/>
          <w:sz w:val="28"/>
        </w:rPr>
        <w:t xml:space="preserve"> пункта 29 статьи 1, которые вводятся в действие с 1 января 2018 года;</w:t>
      </w:r>
    </w:p>
    <w:bookmarkEnd w:id="1857"/>
    <w:bookmarkStart w:name="z1987" w:id="1858"/>
    <w:p>
      <w:pPr>
        <w:spacing w:after="0"/>
        <w:ind w:left="0"/>
        <w:jc w:val="both"/>
      </w:pPr>
      <w:r>
        <w:rPr>
          <w:rFonts w:ascii="Times New Roman"/>
          <w:b w:val="false"/>
          <w:i w:val="false"/>
          <w:color w:val="000000"/>
          <w:sz w:val="28"/>
        </w:rPr>
        <w:t xml:space="preserve">
      4) абзацев одиннадцатого, двенадцатого, четырнадцатого и пятнадцатого </w:t>
      </w:r>
      <w:r>
        <w:rPr>
          <w:rFonts w:ascii="Times New Roman"/>
          <w:b w:val="false"/>
          <w:i w:val="false"/>
          <w:color w:val="000000"/>
          <w:sz w:val="28"/>
        </w:rPr>
        <w:t>подпункта 8)</w:t>
      </w:r>
      <w:r>
        <w:rPr>
          <w:rFonts w:ascii="Times New Roman"/>
          <w:b w:val="false"/>
          <w:i w:val="false"/>
          <w:color w:val="000000"/>
          <w:sz w:val="28"/>
        </w:rPr>
        <w:t xml:space="preserve"> пункта 4, </w:t>
      </w:r>
      <w:r>
        <w:rPr>
          <w:rFonts w:ascii="Times New Roman"/>
          <w:b w:val="false"/>
          <w:i w:val="false"/>
          <w:color w:val="000000"/>
          <w:sz w:val="28"/>
        </w:rPr>
        <w:t>подпунктов 5)</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пункта 12, абзаца восьмого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подпункта 15)</w:t>
      </w:r>
      <w:r>
        <w:rPr>
          <w:rFonts w:ascii="Times New Roman"/>
          <w:b w:val="false"/>
          <w:i w:val="false"/>
          <w:color w:val="000000"/>
          <w:sz w:val="28"/>
        </w:rPr>
        <w:t xml:space="preserve">, абзацев тридцать четвертого – тридцать шестого, пятьдесят шестого и пятьдесят седьмого </w:t>
      </w:r>
      <w:r>
        <w:rPr>
          <w:rFonts w:ascii="Times New Roman"/>
          <w:b w:val="false"/>
          <w:i w:val="false"/>
          <w:color w:val="000000"/>
          <w:sz w:val="28"/>
        </w:rPr>
        <w:t>подпункта 16)</w:t>
      </w:r>
      <w:r>
        <w:rPr>
          <w:rFonts w:ascii="Times New Roman"/>
          <w:b w:val="false"/>
          <w:i w:val="false"/>
          <w:color w:val="000000"/>
          <w:sz w:val="28"/>
        </w:rPr>
        <w:t xml:space="preserve"> пункта 15, абзацев тринадцатого – девятнадцатого </w:t>
      </w:r>
      <w:r>
        <w:rPr>
          <w:rFonts w:ascii="Times New Roman"/>
          <w:b w:val="false"/>
          <w:i w:val="false"/>
          <w:color w:val="000000"/>
          <w:sz w:val="28"/>
        </w:rPr>
        <w:t>подпункта 14)</w:t>
      </w:r>
      <w:r>
        <w:rPr>
          <w:rFonts w:ascii="Times New Roman"/>
          <w:b w:val="false"/>
          <w:i w:val="false"/>
          <w:color w:val="000000"/>
          <w:sz w:val="28"/>
        </w:rPr>
        <w:t xml:space="preserve"> пункта 22, абзаца двенадцатого </w:t>
      </w:r>
      <w:r>
        <w:rPr>
          <w:rFonts w:ascii="Times New Roman"/>
          <w:b w:val="false"/>
          <w:i w:val="false"/>
          <w:color w:val="000000"/>
          <w:sz w:val="28"/>
        </w:rPr>
        <w:t>подпункта 1)</w:t>
      </w:r>
      <w:r>
        <w:rPr>
          <w:rFonts w:ascii="Times New Roman"/>
          <w:b w:val="false"/>
          <w:i w:val="false"/>
          <w:color w:val="000000"/>
          <w:sz w:val="28"/>
        </w:rPr>
        <w:t xml:space="preserve">, абзаца восьмого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24, абзацев второго, третьего и двенадцатого </w:t>
      </w:r>
      <w:r>
        <w:rPr>
          <w:rFonts w:ascii="Times New Roman"/>
          <w:b w:val="false"/>
          <w:i w:val="false"/>
          <w:color w:val="000000"/>
          <w:sz w:val="28"/>
        </w:rPr>
        <w:t>подпункта 3)</w:t>
      </w:r>
      <w:r>
        <w:rPr>
          <w:rFonts w:ascii="Times New Roman"/>
          <w:b w:val="false"/>
          <w:i w:val="false"/>
          <w:color w:val="000000"/>
          <w:sz w:val="28"/>
        </w:rPr>
        <w:t xml:space="preserve"> пункта 28, абзацев второго, третьего, седьмого, девятого и десятого </w:t>
      </w:r>
      <w:r>
        <w:rPr>
          <w:rFonts w:ascii="Times New Roman"/>
          <w:b w:val="false"/>
          <w:i w:val="false"/>
          <w:color w:val="000000"/>
          <w:sz w:val="28"/>
        </w:rPr>
        <w:t>подпункта 2)</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3)</w:t>
      </w:r>
      <w:r>
        <w:rPr>
          <w:rFonts w:ascii="Times New Roman"/>
          <w:b w:val="false"/>
          <w:i w:val="false"/>
          <w:color w:val="000000"/>
          <w:sz w:val="28"/>
        </w:rPr>
        <w:t xml:space="preserve"> пункта 39 статьи 1, которые вводятся в действие по истечении двадцати одного календарного дня после дня его первого официального опубликования; </w:t>
      </w:r>
    </w:p>
    <w:bookmarkEnd w:id="1858"/>
    <w:bookmarkStart w:name="z1988" w:id="1859"/>
    <w:p>
      <w:pPr>
        <w:spacing w:after="0"/>
        <w:ind w:left="0"/>
        <w:jc w:val="both"/>
      </w:pPr>
      <w:r>
        <w:rPr>
          <w:rFonts w:ascii="Times New Roman"/>
          <w:b w:val="false"/>
          <w:i w:val="false"/>
          <w:color w:val="000000"/>
          <w:sz w:val="28"/>
        </w:rPr>
        <w:t xml:space="preserve">
      5) абзаца двадцать восьмого </w:t>
      </w:r>
      <w:r>
        <w:rPr>
          <w:rFonts w:ascii="Times New Roman"/>
          <w:b w:val="false"/>
          <w:i w:val="false"/>
          <w:color w:val="000000"/>
          <w:sz w:val="28"/>
        </w:rPr>
        <w:t>подпункта 3)</w:t>
      </w:r>
      <w:r>
        <w:rPr>
          <w:rFonts w:ascii="Times New Roman"/>
          <w:b w:val="false"/>
          <w:i w:val="false"/>
          <w:color w:val="000000"/>
          <w:sz w:val="28"/>
        </w:rPr>
        <w:t xml:space="preserve">, абзаца тринадцатого </w:t>
      </w:r>
      <w:r>
        <w:rPr>
          <w:rFonts w:ascii="Times New Roman"/>
          <w:b w:val="false"/>
          <w:i w:val="false"/>
          <w:color w:val="000000"/>
          <w:sz w:val="28"/>
        </w:rPr>
        <w:t>подпункта 7)</w:t>
      </w:r>
      <w:r>
        <w:rPr>
          <w:rFonts w:ascii="Times New Roman"/>
          <w:b w:val="false"/>
          <w:i w:val="false"/>
          <w:color w:val="000000"/>
          <w:sz w:val="28"/>
        </w:rPr>
        <w:t xml:space="preserve"> пункта 29, абзацев второго и третьего </w:t>
      </w:r>
      <w:r>
        <w:rPr>
          <w:rFonts w:ascii="Times New Roman"/>
          <w:b w:val="false"/>
          <w:i w:val="false"/>
          <w:color w:val="000000"/>
          <w:sz w:val="28"/>
        </w:rPr>
        <w:t>подпункта 3)</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5)</w:t>
      </w:r>
      <w:r>
        <w:rPr>
          <w:rFonts w:ascii="Times New Roman"/>
          <w:b w:val="false"/>
          <w:i w:val="false"/>
          <w:color w:val="000000"/>
          <w:sz w:val="28"/>
        </w:rPr>
        <w:t xml:space="preserve">, абзаца второго </w:t>
      </w:r>
      <w:r>
        <w:rPr>
          <w:rFonts w:ascii="Times New Roman"/>
          <w:b w:val="false"/>
          <w:i w:val="false"/>
          <w:color w:val="000000"/>
          <w:sz w:val="28"/>
        </w:rPr>
        <w:t>подпункта 6)</w:t>
      </w:r>
      <w:r>
        <w:rPr>
          <w:rFonts w:ascii="Times New Roman"/>
          <w:b w:val="false"/>
          <w:i w:val="false"/>
          <w:color w:val="000000"/>
          <w:sz w:val="28"/>
        </w:rPr>
        <w:t xml:space="preserve"> пункта 32 статьи 1, которые вводятся в действие с 1 января 2020 года;</w:t>
      </w:r>
    </w:p>
    <w:bookmarkEnd w:id="1859"/>
    <w:bookmarkStart w:name="z1989" w:id="1860"/>
    <w:p>
      <w:pPr>
        <w:spacing w:after="0"/>
        <w:ind w:left="0"/>
        <w:jc w:val="both"/>
      </w:pPr>
      <w:r>
        <w:rPr>
          <w:rFonts w:ascii="Times New Roman"/>
          <w:b w:val="false"/>
          <w:i w:val="false"/>
          <w:color w:val="000000"/>
          <w:sz w:val="28"/>
        </w:rPr>
        <w:t xml:space="preserve">
      6) абзацев пятого и шестого </w:t>
      </w:r>
      <w:r>
        <w:rPr>
          <w:rFonts w:ascii="Times New Roman"/>
          <w:b w:val="false"/>
          <w:i w:val="false"/>
          <w:color w:val="000000"/>
          <w:sz w:val="28"/>
        </w:rPr>
        <w:t>подпункта 1)</w:t>
      </w:r>
      <w:r>
        <w:rPr>
          <w:rFonts w:ascii="Times New Roman"/>
          <w:b w:val="false"/>
          <w:i w:val="false"/>
          <w:color w:val="000000"/>
          <w:sz w:val="28"/>
        </w:rPr>
        <w:t xml:space="preserve"> пункта 7,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пункта 10,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пункта 11, абзацев второго – четвертого, девятого, десятого и семнадцатого </w:t>
      </w:r>
      <w:r>
        <w:rPr>
          <w:rFonts w:ascii="Times New Roman"/>
          <w:b w:val="false"/>
          <w:i w:val="false"/>
          <w:color w:val="000000"/>
          <w:sz w:val="28"/>
        </w:rPr>
        <w:t>подпункта 1)</w:t>
      </w:r>
      <w:r>
        <w:rPr>
          <w:rFonts w:ascii="Times New Roman"/>
          <w:b w:val="false"/>
          <w:i w:val="false"/>
          <w:color w:val="000000"/>
          <w:sz w:val="28"/>
        </w:rPr>
        <w:t xml:space="preserve">, абзаца тридцать шестого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подпункта 6)</w:t>
      </w:r>
      <w:r>
        <w:rPr>
          <w:rFonts w:ascii="Times New Roman"/>
          <w:b w:val="false"/>
          <w:i w:val="false"/>
          <w:color w:val="000000"/>
          <w:sz w:val="28"/>
        </w:rPr>
        <w:t xml:space="preserve">, абзаца девятого </w:t>
      </w:r>
      <w:r>
        <w:rPr>
          <w:rFonts w:ascii="Times New Roman"/>
          <w:b w:val="false"/>
          <w:i w:val="false"/>
          <w:color w:val="000000"/>
          <w:sz w:val="28"/>
        </w:rPr>
        <w:t>подпункта 7)</w:t>
      </w:r>
      <w:r>
        <w:rPr>
          <w:rFonts w:ascii="Times New Roman"/>
          <w:b w:val="false"/>
          <w:i w:val="false"/>
          <w:color w:val="000000"/>
          <w:sz w:val="28"/>
        </w:rPr>
        <w:t xml:space="preserve"> пункта 29, </w:t>
      </w:r>
      <w:r>
        <w:rPr>
          <w:rFonts w:ascii="Times New Roman"/>
          <w:b w:val="false"/>
          <w:i w:val="false"/>
          <w:color w:val="000000"/>
          <w:sz w:val="28"/>
        </w:rPr>
        <w:t>пункта 30</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3)</w:t>
      </w:r>
      <w:r>
        <w:rPr>
          <w:rFonts w:ascii="Times New Roman"/>
          <w:b w:val="false"/>
          <w:i w:val="false"/>
          <w:color w:val="000000"/>
          <w:sz w:val="28"/>
        </w:rPr>
        <w:t xml:space="preserve"> пункта 32, абзаца третьего </w:t>
      </w:r>
      <w:r>
        <w:rPr>
          <w:rFonts w:ascii="Times New Roman"/>
          <w:b w:val="false"/>
          <w:i w:val="false"/>
          <w:color w:val="000000"/>
          <w:sz w:val="28"/>
        </w:rPr>
        <w:t>подпункта 1)</w:t>
      </w:r>
      <w:r>
        <w:rPr>
          <w:rFonts w:ascii="Times New Roman"/>
          <w:b w:val="false"/>
          <w:i w:val="false"/>
          <w:color w:val="000000"/>
          <w:sz w:val="28"/>
        </w:rPr>
        <w:t xml:space="preserve"> пункта 39 статьи 1, которые вводятся в действие с 6 января 2020 года;</w:t>
      </w:r>
    </w:p>
    <w:bookmarkEnd w:id="1860"/>
    <w:bookmarkStart w:name="z1990" w:id="18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подпункта 10)</w:t>
      </w:r>
      <w:r>
        <w:rPr>
          <w:rFonts w:ascii="Times New Roman"/>
          <w:b w:val="false"/>
          <w:i w:val="false"/>
          <w:color w:val="000000"/>
          <w:sz w:val="28"/>
        </w:rPr>
        <w:t xml:space="preserve">, абзаца третьего </w:t>
      </w:r>
      <w:r>
        <w:rPr>
          <w:rFonts w:ascii="Times New Roman"/>
          <w:b w:val="false"/>
          <w:i w:val="false"/>
          <w:color w:val="000000"/>
          <w:sz w:val="28"/>
        </w:rPr>
        <w:t>подпункта 18)</w:t>
      </w:r>
      <w:r>
        <w:rPr>
          <w:rFonts w:ascii="Times New Roman"/>
          <w:b w:val="false"/>
          <w:i w:val="false"/>
          <w:color w:val="000000"/>
          <w:sz w:val="28"/>
        </w:rPr>
        <w:t xml:space="preserve"> пункта 10,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абзацев шестого, девятого и десятого </w:t>
      </w:r>
      <w:r>
        <w:rPr>
          <w:rFonts w:ascii="Times New Roman"/>
          <w:b w:val="false"/>
          <w:i w:val="false"/>
          <w:color w:val="000000"/>
          <w:sz w:val="28"/>
        </w:rPr>
        <w:t>подпункта 3)</w:t>
      </w:r>
      <w:r>
        <w:rPr>
          <w:rFonts w:ascii="Times New Roman"/>
          <w:b w:val="false"/>
          <w:i w:val="false"/>
          <w:color w:val="000000"/>
          <w:sz w:val="28"/>
        </w:rPr>
        <w:t xml:space="preserve"> пункта 23,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абзацев второго, третьего и шестого </w:t>
      </w:r>
      <w:r>
        <w:rPr>
          <w:rFonts w:ascii="Times New Roman"/>
          <w:b w:val="false"/>
          <w:i w:val="false"/>
          <w:color w:val="000000"/>
          <w:sz w:val="28"/>
        </w:rPr>
        <w:t>подпункта 5)</w:t>
      </w:r>
      <w:r>
        <w:rPr>
          <w:rFonts w:ascii="Times New Roman"/>
          <w:b w:val="false"/>
          <w:i w:val="false"/>
          <w:color w:val="000000"/>
          <w:sz w:val="28"/>
        </w:rPr>
        <w:t xml:space="preserve">, абзацев третьего и четвертого </w:t>
      </w:r>
      <w:r>
        <w:rPr>
          <w:rFonts w:ascii="Times New Roman"/>
          <w:b w:val="false"/>
          <w:i w:val="false"/>
          <w:color w:val="000000"/>
          <w:sz w:val="28"/>
        </w:rPr>
        <w:t>подпункта 6)</w:t>
      </w:r>
      <w:r>
        <w:rPr>
          <w:rFonts w:ascii="Times New Roman"/>
          <w:b w:val="false"/>
          <w:i w:val="false"/>
          <w:color w:val="000000"/>
          <w:sz w:val="28"/>
        </w:rPr>
        <w:t xml:space="preserve">, абзаца пятого </w:t>
      </w:r>
      <w:r>
        <w:rPr>
          <w:rFonts w:ascii="Times New Roman"/>
          <w:b w:val="false"/>
          <w:i w:val="false"/>
          <w:color w:val="000000"/>
          <w:sz w:val="28"/>
        </w:rPr>
        <w:t>подпункта 7)</w:t>
      </w:r>
      <w:r>
        <w:rPr>
          <w:rFonts w:ascii="Times New Roman"/>
          <w:b w:val="false"/>
          <w:i w:val="false"/>
          <w:color w:val="000000"/>
          <w:sz w:val="28"/>
        </w:rPr>
        <w:t xml:space="preserve"> и </w:t>
      </w:r>
      <w:r>
        <w:rPr>
          <w:rFonts w:ascii="Times New Roman"/>
          <w:b w:val="false"/>
          <w:i w:val="false"/>
          <w:color w:val="000000"/>
          <w:sz w:val="28"/>
        </w:rPr>
        <w:t>подпункта 8)</w:t>
      </w:r>
      <w:r>
        <w:rPr>
          <w:rFonts w:ascii="Times New Roman"/>
          <w:b w:val="false"/>
          <w:i w:val="false"/>
          <w:color w:val="000000"/>
          <w:sz w:val="28"/>
        </w:rPr>
        <w:t xml:space="preserve"> пункта 32 статьи 1, которые вводятся в действие по истечении шести месяцев после дня его первого официального опубликования;</w:t>
      </w:r>
    </w:p>
    <w:bookmarkEnd w:id="1861"/>
    <w:bookmarkStart w:name="z1991" w:id="18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подпункта 16)</w:t>
      </w:r>
      <w:r>
        <w:rPr>
          <w:rFonts w:ascii="Times New Roman"/>
          <w:b w:val="false"/>
          <w:i w:val="false"/>
          <w:color w:val="000000"/>
          <w:sz w:val="28"/>
        </w:rPr>
        <w:t xml:space="preserve"> пункта 4, абзаца второго </w:t>
      </w:r>
      <w:r>
        <w:rPr>
          <w:rFonts w:ascii="Times New Roman"/>
          <w:b w:val="false"/>
          <w:i w:val="false"/>
          <w:color w:val="000000"/>
          <w:sz w:val="28"/>
        </w:rPr>
        <w:t>подпункта 13)</w:t>
      </w:r>
      <w:r>
        <w:rPr>
          <w:rFonts w:ascii="Times New Roman"/>
          <w:b w:val="false"/>
          <w:i w:val="false"/>
          <w:color w:val="000000"/>
          <w:sz w:val="28"/>
        </w:rPr>
        <w:t xml:space="preserve"> пункта 28 статьи 1, которые вводятся в действие с 1 января 2021 года.</w:t>
      </w:r>
    </w:p>
    <w:bookmarkEnd w:id="1862"/>
    <w:bookmarkStart w:name="z1992" w:id="1863"/>
    <w:p>
      <w:pPr>
        <w:spacing w:after="0"/>
        <w:ind w:left="0"/>
        <w:jc w:val="both"/>
      </w:pPr>
      <w:r>
        <w:rPr>
          <w:rFonts w:ascii="Times New Roman"/>
          <w:b w:val="false"/>
          <w:i w:val="false"/>
          <w:color w:val="000000"/>
          <w:sz w:val="28"/>
        </w:rPr>
        <w:t xml:space="preserve">
      2. Абзац девятый </w:t>
      </w:r>
      <w:r>
        <w:rPr>
          <w:rFonts w:ascii="Times New Roman"/>
          <w:b w:val="false"/>
          <w:i w:val="false"/>
          <w:color w:val="000000"/>
          <w:sz w:val="28"/>
        </w:rPr>
        <w:t>подпункта 4)</w:t>
      </w:r>
      <w:r>
        <w:rPr>
          <w:rFonts w:ascii="Times New Roman"/>
          <w:b w:val="false"/>
          <w:i w:val="false"/>
          <w:color w:val="000000"/>
          <w:sz w:val="28"/>
        </w:rPr>
        <w:t xml:space="preserve"> пункта 29 статьи 1 действует до 1 января 2020 года.</w:t>
      </w:r>
    </w:p>
    <w:bookmarkEnd w:id="1863"/>
    <w:bookmarkStart w:name="z1993" w:id="1864"/>
    <w:p>
      <w:pPr>
        <w:spacing w:after="0"/>
        <w:ind w:left="0"/>
        <w:jc w:val="both"/>
      </w:pPr>
      <w:r>
        <w:rPr>
          <w:rFonts w:ascii="Times New Roman"/>
          <w:b w:val="false"/>
          <w:i w:val="false"/>
          <w:color w:val="000000"/>
          <w:sz w:val="28"/>
        </w:rPr>
        <w:t xml:space="preserve">
      3. Приостановить до 1 января 2020 года действие абзаца одиннадцатого </w:t>
      </w:r>
      <w:r>
        <w:rPr>
          <w:rFonts w:ascii="Times New Roman"/>
          <w:b w:val="false"/>
          <w:i w:val="false"/>
          <w:color w:val="000000"/>
          <w:sz w:val="28"/>
        </w:rPr>
        <w:t>подпункта 5)</w:t>
      </w:r>
      <w:r>
        <w:rPr>
          <w:rFonts w:ascii="Times New Roman"/>
          <w:b w:val="false"/>
          <w:i w:val="false"/>
          <w:color w:val="000000"/>
          <w:sz w:val="28"/>
        </w:rPr>
        <w:t xml:space="preserve"> пункта 19 статьи 1, установив, что в период приостановления данный абзац действует в следующей редакции:</w:t>
      </w:r>
    </w:p>
    <w:bookmarkEnd w:id="1864"/>
    <w:bookmarkStart w:name="z1994" w:id="1865"/>
    <w:p>
      <w:pPr>
        <w:spacing w:after="0"/>
        <w:ind w:left="0"/>
        <w:jc w:val="both"/>
      </w:pPr>
      <w:r>
        <w:rPr>
          <w:rFonts w:ascii="Times New Roman"/>
          <w:b w:val="false"/>
          <w:i w:val="false"/>
          <w:color w:val="000000"/>
          <w:sz w:val="28"/>
        </w:rPr>
        <w:t xml:space="preserve">
      "2) контроль за соблюдением хлебоприемными предприятиями правил ведения количественно-качественного учета зерна, хранения зерна, выдачи, обращения и погашения зерновых расписок, формирования и ведения государственного электронного реестра держателей зерновых расписок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865"/>
    <w:bookmarkStart w:name="z1995" w:id="1866"/>
    <w:p>
      <w:pPr>
        <w:spacing w:after="0"/>
        <w:ind w:left="0"/>
        <w:jc w:val="both"/>
      </w:pPr>
      <w:r>
        <w:rPr>
          <w:rFonts w:ascii="Times New Roman"/>
          <w:b w:val="false"/>
          <w:i w:val="false"/>
          <w:color w:val="000000"/>
          <w:sz w:val="28"/>
        </w:rPr>
        <w:t>
      Статья 3.</w:t>
      </w:r>
    </w:p>
    <w:bookmarkEnd w:id="1866"/>
    <w:bookmarkStart w:name="z1996" w:id="1867"/>
    <w:p>
      <w:pPr>
        <w:spacing w:after="0"/>
        <w:ind w:left="0"/>
        <w:jc w:val="both"/>
      </w:pPr>
      <w:r>
        <w:rPr>
          <w:rFonts w:ascii="Times New Roman"/>
          <w:b w:val="false"/>
          <w:i w:val="false"/>
          <w:color w:val="000000"/>
          <w:sz w:val="28"/>
        </w:rPr>
        <w:t xml:space="preserve">
      1. Признать утратившим силу с 6 января 2020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(Ведомости Парламента Республики Казахстан, 2004 г., № 5, ст.26; 2006 г., № 1, ст.5; № 3, ст.22; № 16, ст.100; 2007 г., № 8, ст.52; 2009 г., № 18, ст.84; № 24, ст.134; 2010 г., № 5, ст.23; 2011 г., № 1, ст.2; № 11, ст.102; 2012 г., № 13, ст.91; № 15, ст.97; 2013 г., № 14, ст.75; 2014 г., № 2, ст.10; № 7, ст.37; № 14, ст.84; № 19-I, 19-II, ст.96; № 23, ст.143; 2015 г., № 8, ст.45; № 20-IV, ст.113; 2018 г., № 1, ст.4; № 10, ст.32; № 13, ст.41; № 24, ст.93).</w:t>
      </w:r>
    </w:p>
    <w:bookmarkEnd w:id="1867"/>
    <w:bookmarkStart w:name="z1997" w:id="1868"/>
    <w:p>
      <w:pPr>
        <w:spacing w:after="0"/>
        <w:ind w:left="0"/>
        <w:jc w:val="both"/>
      </w:pPr>
      <w:r>
        <w:rPr>
          <w:rFonts w:ascii="Times New Roman"/>
          <w:b w:val="false"/>
          <w:i w:val="false"/>
          <w:color w:val="000000"/>
          <w:sz w:val="28"/>
        </w:rPr>
        <w:t xml:space="preserve">
      2. Договоры обязательного страхования в растениеводстве,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до введения в действие настоящего Закона, действуют до исполнения страховщиком или обществом взаимного страхования обязательств по страховым выплатам.</w:t>
      </w:r>
    </w:p>
    <w:bookmarkEnd w:id="1868"/>
    <w:bookmarkStart w:name="z1998" w:id="1869"/>
    <w:p>
      <w:pPr>
        <w:spacing w:after="0"/>
        <w:ind w:left="0"/>
        <w:jc w:val="both"/>
      </w:pPr>
      <w:r>
        <w:rPr>
          <w:rFonts w:ascii="Times New Roman"/>
          <w:b w:val="false"/>
          <w:i w:val="false"/>
          <w:color w:val="000000"/>
          <w:sz w:val="28"/>
        </w:rPr>
        <w:t xml:space="preserve">
      3. Договоры о порядке и условиях частичного возмещения страховых выплат,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 до введения в действие настоящего Закона, действуют до исполнения оператором в сфере страхования в агропромышленном комплексе требований о возмещении части произведенных страховщиком или обществом взаимного страхования страховых выплат.</w:t>
      </w:r>
    </w:p>
    <w:bookmarkEnd w:id="1869"/>
    <w:bookmarkStart w:name="z1999" w:id="1870"/>
    <w:p>
      <w:pPr>
        <w:spacing w:after="0"/>
        <w:ind w:left="0"/>
        <w:jc w:val="both"/>
      </w:pPr>
      <w:r>
        <w:rPr>
          <w:rFonts w:ascii="Times New Roman"/>
          <w:b w:val="false"/>
          <w:i w:val="false"/>
          <w:color w:val="000000"/>
          <w:sz w:val="28"/>
        </w:rPr>
        <w:t xml:space="preserve">
      4. Определить оператора в сфере страхования в агропромышленном комплексе правопреемником агента по договорам, заключенным им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марта 2004 года "Об обязательном страховании в растениеводстве".</w:t>
      </w:r>
    </w:p>
    <w:bookmarkEnd w:id="187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