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3a21d" w14:textId="ea3a2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законодательные акты Республики Казахстан по вопросам совершенствования процедур реабилитации и банкротства, бюджетного, налогового законодательства и законодательства о железнодорожном транспорте</w:t>
      </w:r>
    </w:p>
    <w:p>
      <w:pPr>
        <w:spacing w:after="0"/>
        <w:ind w:left="0"/>
        <w:jc w:val="both"/>
      </w:pPr>
      <w:r>
        <w:rPr>
          <w:rFonts w:ascii="Times New Roman"/>
          <w:b w:val="false"/>
          <w:i w:val="false"/>
          <w:color w:val="000000"/>
          <w:sz w:val="28"/>
        </w:rPr>
        <w:t>Закон Республики Казахстан от 27 декабря 2019 года № 290-VІ ЗРК.</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ПРЕСС-РЕЛИЗ</w:t>
      </w:r>
      <w:r>
        <w:rPr>
          <w:rFonts w:ascii="Times New Roman"/>
          <w:b w:val="false"/>
          <w:i w:val="false"/>
          <w:color w:val="000000"/>
          <w:sz w:val="28"/>
        </w:rPr>
        <w:t xml:space="preserve">     </w:t>
      </w:r>
    </w:p>
    <w:bookmarkStart w:name="z4"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Статья 1.</w:t>
      </w:r>
      <w:r>
        <w:rPr>
          <w:rFonts w:ascii="Times New Roman"/>
          <w:b w:val="false"/>
          <w:i w:val="false"/>
          <w:color w:val="000000"/>
          <w:sz w:val="28"/>
        </w:rPr>
        <w:t xml:space="preserve"> Внести изменения и дополнения в следующие законодательные акты Республики Казахстан:        </w:t>
      </w:r>
    </w:p>
    <w:bookmarkEnd w:id="0"/>
    <w:bookmarkStart w:name="z5" w:id="1"/>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Гражданский кодекс</w:t>
      </w:r>
      <w:r>
        <w:rPr>
          <w:rFonts w:ascii="Times New Roman"/>
          <w:b w:val="false"/>
          <w:i w:val="false"/>
          <w:color w:val="000000"/>
          <w:sz w:val="28"/>
        </w:rPr>
        <w:t xml:space="preserve"> Республики Казахстан (Общая часть), принятый Верховным Советом Республики Казахстан 27 декабря 1994 года (Ведомости Верховного Совета Республики Казахстан, 1994 г., № 23-24 (приложение); 1995 г., № 15-16, ст.109; № 20, ст.121; Ведомости Парламента Республики Казахстан, 1996 г., № 2, ст.187; № 14, ст.274; № 19, ст.370; 1997 г., № 1-2, ст.8; № 5, ст.55; № 12, ст.183, 184; № 13-14, ст.195, 205; 1998 г., № 2-3, ст.23; № 5-6, ст.50; № 11-12, ст.178; № 17-18, ст.224, 225; № 23, ст.429; 1999 г., № 20, ст.727, 731; № 23, ст.916; 2000 г., № 18, ст.336; № 22, ст.408; 2001 г., № 1, ст.7; № 8, ст.52; № 17-18, ст.240; № 24, ст.338; 2002 г., № 2, ст.17; № 10, ст.102; 2003 г., № 1-2, ст.3; № 11, ст.56, 57, 66; № 15, ст.139; № 19-20, ст.146; 2004 г., № 6, ст.42; № 10, ст.56; № 16, ст.91; № 23, ст.142; 2005 г., № 10, ст.31; № 14, ст.58; № 23, ст.104; 2006 г., № 1, ст.4; № 3, ст.22; № 4, ст.24; № 8, ст.45; № 10, ст.52; № 11, ст.55; № 13, ст.85; 2007 г., № 2, ст.18; № 3, ст.20, 21; № 4, ст.28; № 16, ст.131; № 18, ст.143; № 20, ст.153; 2008 г., № 12, ст.52; № 13-14, ст.58; № 21, ст.97; № 23, ст.114, 115; 2009 г., № 2-3, ст.7, 16, 18; № 8, ст.44; № 17, ст.81; № 19, ст.88; № 24, ст.125, 134; 2010 г., № 1-2, ст.2; № 7, ст.28; № 15, ст.71; № 17-18, ст.112; 2011 г., № 2, ст.21, 28; № 3, ст.32; № 4, ст.37; № 5, ст.43; № 6, ст.50; № 16, ст.129; № 24, ст.196; 2012 г., № 1, ст.5; № 2, ст.13, 15; № 6, ст.43; № 8, ст.64; № 10, ст.77; № 11, ст.80; № 20, ст.121; № 21-22, ст.124; № 23-24, ст.125; 2013 г., № 7, ст.36; № 10-11, ст.56; № 14, ст.72; № 15, ст.76; 2014 г., № 4-5, ст.24; № 10, ст.52; № 11, ст.61, 63; № 14, ст.84; № 21, ст.122; № 23, ст.143; 2015 г., № 7, ст.34; № 8, ст.42, 45; № 13, ст.68; № 15, ст.78; № 16, ст.79; № 20-I, ст.110; № 20-IV, ст.113; № 20-VII, ст.115; № 21-I, ст.128; № 22-I, ст.140, 143; № 22-V, ст.156; № 22-VI, ст.159; 2016 г., № 7-II, ст.55; № 8-II, ст.70; № 12, ст.87; 2017 г., № 4, ст.7; № 15, ст.55; № 22-III, ст.109; 2018 г., № 1, ст.4; № 10, ст.32; № 13, ст.41; № 14, ст.44; № 15, ст.50; 2019 г., № 2, ст.6; № 7, ст.37; № 15-16, ст.67; № 19-20, ст.86):</w:t>
      </w:r>
    </w:p>
    <w:bookmarkEnd w:id="1"/>
    <w:bookmarkStart w:name="z6" w:id="2"/>
    <w:p>
      <w:pPr>
        <w:spacing w:after="0"/>
        <w:ind w:left="0"/>
        <w:jc w:val="both"/>
      </w:pPr>
      <w:r>
        <w:rPr>
          <w:rFonts w:ascii="Times New Roman"/>
          <w:b w:val="false"/>
          <w:i w:val="false"/>
          <w:color w:val="000000"/>
          <w:sz w:val="28"/>
        </w:rPr>
        <w:t>
      1) в оглавлении:</w:t>
      </w:r>
    </w:p>
    <w:bookmarkEnd w:id="2"/>
    <w:bookmarkStart w:name="z7" w:id="3"/>
    <w:p>
      <w:pPr>
        <w:spacing w:after="0"/>
        <w:ind w:left="0"/>
        <w:jc w:val="both"/>
      </w:pPr>
      <w:r>
        <w:rPr>
          <w:rFonts w:ascii="Times New Roman"/>
          <w:b w:val="false"/>
          <w:i w:val="false"/>
          <w:color w:val="000000"/>
          <w:sz w:val="28"/>
        </w:rPr>
        <w:t>
      дополнить заголовком статьи 21-1 следующего содержания:</w:t>
      </w:r>
    </w:p>
    <w:bookmarkEnd w:id="3"/>
    <w:bookmarkStart w:name="z8" w:id="4"/>
    <w:p>
      <w:pPr>
        <w:spacing w:after="0"/>
        <w:ind w:left="0"/>
        <w:jc w:val="both"/>
      </w:pPr>
      <w:r>
        <w:rPr>
          <w:rFonts w:ascii="Times New Roman"/>
          <w:b w:val="false"/>
          <w:i w:val="false"/>
          <w:color w:val="000000"/>
          <w:sz w:val="28"/>
        </w:rPr>
        <w:t>
      "Статья 21-1. Реабилитационные процедуры в отношении индивидуального предпринимателя";</w:t>
      </w:r>
    </w:p>
    <w:bookmarkEnd w:id="4"/>
    <w:bookmarkStart w:name="z9" w:id="5"/>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статьи 54</w:t>
      </w:r>
      <w:r>
        <w:rPr>
          <w:rFonts w:ascii="Times New Roman"/>
          <w:b w:val="false"/>
          <w:i w:val="false"/>
          <w:color w:val="000000"/>
          <w:sz w:val="28"/>
        </w:rPr>
        <w:t xml:space="preserve"> изложить в следующей редакции:   </w:t>
      </w:r>
    </w:p>
    <w:bookmarkEnd w:id="5"/>
    <w:bookmarkStart w:name="z10" w:id="6"/>
    <w:p>
      <w:pPr>
        <w:spacing w:after="0"/>
        <w:ind w:left="0"/>
        <w:jc w:val="both"/>
      </w:pPr>
      <w:r>
        <w:rPr>
          <w:rFonts w:ascii="Times New Roman"/>
          <w:b w:val="false"/>
          <w:i w:val="false"/>
          <w:color w:val="000000"/>
          <w:sz w:val="28"/>
        </w:rPr>
        <w:t xml:space="preserve">
      "Статья 54. Реабилитационные процедуры в отношении юридического лица";   </w:t>
      </w:r>
    </w:p>
    <w:bookmarkEnd w:id="6"/>
    <w:bookmarkStart w:name="z11" w:id="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2</w:t>
      </w:r>
      <w:r>
        <w:rPr>
          <w:rFonts w:ascii="Times New Roman"/>
          <w:b w:val="false"/>
          <w:i w:val="false"/>
          <w:color w:val="000000"/>
          <w:sz w:val="28"/>
        </w:rPr>
        <w:t xml:space="preserve"> статьи 21 изложить в следующей редакции:    </w:t>
      </w:r>
    </w:p>
    <w:bookmarkEnd w:id="7"/>
    <w:bookmarkStart w:name="z12" w:id="8"/>
    <w:p>
      <w:pPr>
        <w:spacing w:after="0"/>
        <w:ind w:left="0"/>
        <w:jc w:val="both"/>
      </w:pPr>
      <w:r>
        <w:rPr>
          <w:rFonts w:ascii="Times New Roman"/>
          <w:b w:val="false"/>
          <w:i w:val="false"/>
          <w:color w:val="000000"/>
          <w:sz w:val="28"/>
        </w:rPr>
        <w:t>
      "2. Банкротство индивидуального предпринимателя признается в добровольном или принудительном порядке по правилам, установленным законодательством Республики Казахстан о реабилитации и банкротстве. Со дня вступления в законную силу определения суда о завершении процедуры банкротства индивидуального предпринимателя утрачивает силу регистрация его в качестве индивидуального предпринимателя.";</w:t>
      </w:r>
    </w:p>
    <w:bookmarkEnd w:id="8"/>
    <w:bookmarkStart w:name="z13" w:id="9"/>
    <w:p>
      <w:pPr>
        <w:spacing w:after="0"/>
        <w:ind w:left="0"/>
        <w:jc w:val="both"/>
      </w:pPr>
      <w:r>
        <w:rPr>
          <w:rFonts w:ascii="Times New Roman"/>
          <w:b w:val="false"/>
          <w:i w:val="false"/>
          <w:color w:val="000000"/>
          <w:sz w:val="28"/>
        </w:rPr>
        <w:t>
      3) дополнить статьей 21-1 следующего содержания:</w:t>
      </w:r>
    </w:p>
    <w:bookmarkEnd w:id="9"/>
    <w:bookmarkStart w:name="z14" w:id="10"/>
    <w:p>
      <w:pPr>
        <w:spacing w:after="0"/>
        <w:ind w:left="0"/>
        <w:jc w:val="both"/>
      </w:pPr>
      <w:r>
        <w:rPr>
          <w:rFonts w:ascii="Times New Roman"/>
          <w:b w:val="false"/>
          <w:i w:val="false"/>
          <w:color w:val="000000"/>
          <w:sz w:val="28"/>
        </w:rPr>
        <w:t>
      "Статья 21-1. Реабилитационные процедуры в отношении индивидуального предпринимателя</w:t>
      </w:r>
    </w:p>
    <w:bookmarkEnd w:id="10"/>
    <w:bookmarkStart w:name="z15" w:id="11"/>
    <w:p>
      <w:pPr>
        <w:spacing w:after="0"/>
        <w:ind w:left="0"/>
        <w:jc w:val="both"/>
      </w:pPr>
      <w:r>
        <w:rPr>
          <w:rFonts w:ascii="Times New Roman"/>
          <w:b w:val="false"/>
          <w:i w:val="false"/>
          <w:color w:val="000000"/>
          <w:sz w:val="28"/>
        </w:rPr>
        <w:t>
      К должнику, зарегистрированному в качестве индивидуального предпринимателя, могут быть применены любые не противоречащие законодательству Республики Казахстан меры, направленные на восстановление его платежеспособности, с целью предотвращения прекращения его предпринимательской деятельности.</w:t>
      </w:r>
    </w:p>
    <w:bookmarkEnd w:id="11"/>
    <w:bookmarkStart w:name="z16" w:id="12"/>
    <w:p>
      <w:pPr>
        <w:spacing w:after="0"/>
        <w:ind w:left="0"/>
        <w:jc w:val="both"/>
      </w:pPr>
      <w:r>
        <w:rPr>
          <w:rFonts w:ascii="Times New Roman"/>
          <w:b w:val="false"/>
          <w:i w:val="false"/>
          <w:color w:val="000000"/>
          <w:sz w:val="28"/>
        </w:rPr>
        <w:t>
      Эти меры реализуются в рамках реабилитационной процедуры, порядок и сроки осуществления которой определяются законодательством Республики Казахстан о реабилитации и банкротстве.";</w:t>
      </w:r>
    </w:p>
    <w:bookmarkEnd w:id="12"/>
    <w:bookmarkStart w:name="z17" w:id="13"/>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3</w:t>
      </w:r>
      <w:r>
        <w:rPr>
          <w:rFonts w:ascii="Times New Roman"/>
          <w:b w:val="false"/>
          <w:i w:val="false"/>
          <w:color w:val="000000"/>
          <w:sz w:val="28"/>
        </w:rPr>
        <w:t xml:space="preserve"> статьи 44 изложить в следующей редакции:</w:t>
      </w:r>
    </w:p>
    <w:bookmarkEnd w:id="13"/>
    <w:bookmarkStart w:name="z18" w:id="14"/>
    <w:p>
      <w:pPr>
        <w:spacing w:after="0"/>
        <w:ind w:left="0"/>
        <w:jc w:val="both"/>
      </w:pPr>
      <w:r>
        <w:rPr>
          <w:rFonts w:ascii="Times New Roman"/>
          <w:b w:val="false"/>
          <w:i w:val="false"/>
          <w:color w:val="000000"/>
          <w:sz w:val="28"/>
        </w:rPr>
        <w:t>
      "3. Учредитель (участник) и (или) должностное лицо, признанные виновными в преднамеренном банкротстве в порядке административного или уголовного судопроизводства, при недостаточности средств у юридического лица по результатам процедуры банкротства несут перед кредиторами субсидиарную ответственность.";</w:t>
      </w:r>
    </w:p>
    <w:bookmarkEnd w:id="14"/>
    <w:bookmarkStart w:name="z19" w:id="15"/>
    <w:p>
      <w:pPr>
        <w:spacing w:after="0"/>
        <w:ind w:left="0"/>
        <w:jc w:val="both"/>
      </w:pPr>
      <w:r>
        <w:rPr>
          <w:rFonts w:ascii="Times New Roman"/>
          <w:b w:val="false"/>
          <w:i w:val="false"/>
          <w:color w:val="000000"/>
          <w:sz w:val="28"/>
        </w:rPr>
        <w:t xml:space="preserve">
      5) часть вторую </w:t>
      </w:r>
      <w:r>
        <w:rPr>
          <w:rFonts w:ascii="Times New Roman"/>
          <w:b w:val="false"/>
          <w:i w:val="false"/>
          <w:color w:val="000000"/>
          <w:sz w:val="28"/>
        </w:rPr>
        <w:t>пункта 3</w:t>
      </w:r>
      <w:r>
        <w:rPr>
          <w:rFonts w:ascii="Times New Roman"/>
          <w:b w:val="false"/>
          <w:i w:val="false"/>
          <w:color w:val="000000"/>
          <w:sz w:val="28"/>
        </w:rPr>
        <w:t xml:space="preserve"> статьи 49 изложить в следующей редакции:</w:t>
      </w:r>
    </w:p>
    <w:bookmarkEnd w:id="15"/>
    <w:bookmarkStart w:name="z20" w:id="16"/>
    <w:p>
      <w:pPr>
        <w:spacing w:after="0"/>
        <w:ind w:left="0"/>
        <w:jc w:val="both"/>
      </w:pPr>
      <w:r>
        <w:rPr>
          <w:rFonts w:ascii="Times New Roman"/>
          <w:b w:val="false"/>
          <w:i w:val="false"/>
          <w:color w:val="000000"/>
          <w:sz w:val="28"/>
        </w:rPr>
        <w:t>
      "Решением суда о ликвидации юридического лица обязанности по осуществлению ликвидации юридического лица могут быть возложены на собственника его имущества, уполномоченный собственником орган, орган, уполномоченный на ликвидацию юридического лица его учредительными документами, орган (лицо), инициировавший процедуру принудительной ликвидации юридического лица, либо иной орган (лицо), если осуществление функций по ликвидации юридического лица этим органом (лицом) не противоречит законодательству Республики Казахстан.";</w:t>
      </w:r>
    </w:p>
    <w:bookmarkEnd w:id="16"/>
    <w:bookmarkStart w:name="z21" w:id="17"/>
    <w:p>
      <w:pPr>
        <w:spacing w:after="0"/>
        <w:ind w:left="0"/>
        <w:jc w:val="both"/>
      </w:pPr>
      <w:r>
        <w:rPr>
          <w:rFonts w:ascii="Times New Roman"/>
          <w:b w:val="false"/>
          <w:i w:val="false"/>
          <w:color w:val="000000"/>
          <w:sz w:val="28"/>
        </w:rPr>
        <w:t xml:space="preserve">
      6) часть вторую </w:t>
      </w:r>
      <w:r>
        <w:rPr>
          <w:rFonts w:ascii="Times New Roman"/>
          <w:b w:val="false"/>
          <w:i w:val="false"/>
          <w:color w:val="000000"/>
          <w:sz w:val="28"/>
        </w:rPr>
        <w:t>статьи 52</w:t>
      </w:r>
      <w:r>
        <w:rPr>
          <w:rFonts w:ascii="Times New Roman"/>
          <w:b w:val="false"/>
          <w:i w:val="false"/>
          <w:color w:val="000000"/>
          <w:sz w:val="28"/>
        </w:rPr>
        <w:t xml:space="preserve"> изложить в следующей редакции:</w:t>
      </w:r>
    </w:p>
    <w:bookmarkEnd w:id="17"/>
    <w:bookmarkStart w:name="z22" w:id="18"/>
    <w:p>
      <w:pPr>
        <w:spacing w:after="0"/>
        <w:ind w:left="0"/>
        <w:jc w:val="both"/>
      </w:pPr>
      <w:r>
        <w:rPr>
          <w:rFonts w:ascii="Times New Roman"/>
          <w:b w:val="false"/>
          <w:i w:val="false"/>
          <w:color w:val="000000"/>
          <w:sz w:val="28"/>
        </w:rPr>
        <w:t>
      "Несостоятельность должника устанавливается судом с учетом заключения о финансовой устойчивости, составленного в соответствии с законодательством Республики Казахстан о реабилитации и банкротстве.";</w:t>
      </w:r>
    </w:p>
    <w:bookmarkEnd w:id="18"/>
    <w:bookmarkStart w:name="z23" w:id="19"/>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статью 54</w:t>
      </w:r>
      <w:r>
        <w:rPr>
          <w:rFonts w:ascii="Times New Roman"/>
          <w:b w:val="false"/>
          <w:i w:val="false"/>
          <w:color w:val="000000"/>
          <w:sz w:val="28"/>
        </w:rPr>
        <w:t xml:space="preserve"> изложить в следующей редакции:</w:t>
      </w:r>
    </w:p>
    <w:bookmarkEnd w:id="19"/>
    <w:bookmarkStart w:name="z24" w:id="20"/>
    <w:p>
      <w:pPr>
        <w:spacing w:after="0"/>
        <w:ind w:left="0"/>
        <w:jc w:val="both"/>
      </w:pPr>
      <w:r>
        <w:rPr>
          <w:rFonts w:ascii="Times New Roman"/>
          <w:b w:val="false"/>
          <w:i w:val="false"/>
          <w:color w:val="000000"/>
          <w:sz w:val="28"/>
        </w:rPr>
        <w:t>
      "Статья 54. Реабилитационные процедуры в отношении юридического лица</w:t>
      </w:r>
    </w:p>
    <w:bookmarkEnd w:id="20"/>
    <w:bookmarkStart w:name="z25" w:id="21"/>
    <w:p>
      <w:pPr>
        <w:spacing w:after="0"/>
        <w:ind w:left="0"/>
        <w:jc w:val="both"/>
      </w:pPr>
      <w:r>
        <w:rPr>
          <w:rFonts w:ascii="Times New Roman"/>
          <w:b w:val="false"/>
          <w:i w:val="false"/>
          <w:color w:val="000000"/>
          <w:sz w:val="28"/>
        </w:rPr>
        <w:t>
      К юридическому лицу – должнику могут быть применены любые не противоречащие законодательству Республики Казахстан меры, направленные на восстановление его платежеспособности с целью предотвращения ликвидации.</w:t>
      </w:r>
    </w:p>
    <w:bookmarkEnd w:id="21"/>
    <w:bookmarkStart w:name="z26" w:id="22"/>
    <w:p>
      <w:pPr>
        <w:spacing w:after="0"/>
        <w:ind w:left="0"/>
        <w:jc w:val="both"/>
      </w:pPr>
      <w:r>
        <w:rPr>
          <w:rFonts w:ascii="Times New Roman"/>
          <w:b w:val="false"/>
          <w:i w:val="false"/>
          <w:color w:val="000000"/>
          <w:sz w:val="28"/>
        </w:rPr>
        <w:t>
      Эти меры реализуются в рамках реабилитационной процедуры, порядок и сроки осуществления которой определяются законодательством Республики Казахстан о реабилитации и банкротстве.".</w:t>
      </w:r>
    </w:p>
    <w:bookmarkEnd w:id="22"/>
    <w:bookmarkStart w:name="z27" w:id="23"/>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Гражданский кодекс</w:t>
      </w:r>
      <w:r>
        <w:rPr>
          <w:rFonts w:ascii="Times New Roman"/>
          <w:b w:val="false"/>
          <w:i w:val="false"/>
          <w:color w:val="000000"/>
          <w:sz w:val="28"/>
        </w:rPr>
        <w:t xml:space="preserve"> Республики Казахстан (Особенная часть) от 1 июля 1999 года (Ведомости Парламента Республики Казахстан, 1999 г., № 16-17, ст.642; № 23, ст.929; 2000 г., № 3-4, ст.66; № 10, ст.244; № 22, ст.408; 2001 г., № 23, ст.309; № 24, ст.338; 2002 г., № 10, ст.102; 2003 г., № 1-2, ст.7; № 4, ст.25; № 11, ст.56; № 14, ст.103; № 15, ст.138, 139; 2004 г., № 3-4, ст.16; № 5, ст.25; № 6, ст.42; № 16, ст.91; № 23, ст.142; 2005 г., № 21-22, ст.87; № 23, ст.104; 2006 г., № 4, ст.24, 25; № 8, ст.45; № 11, ст.55; № 13, ст.85; 2007 г., № 3, ст.21; № 4, ст.28; № 5-6, ст.37; № 8, ст.52; № 9, ст.67; № 12, ст.88; 2009 г., № 2-3, ст.16; № 9-10, ст.48; № 17, ст.81; № 19, ст.88; № 24, ст.134; 2010 г., № 3-4, ст.12; № 5, ст.23; № 7, ст.28; № 15, ст.71; № 17-18, ст.112; 2011 г., № 3, ст.32; № 5, ст.43; № 6, ст.50, 53; № 16, ст.129; № 24, ст.196; 2012 г., № 2, ст.13, 14, 15; № 8, ст.64; № 10, ст.77; № 12, ст.85; № 13, ст.91; № 14, ст.92; № 20, ст.121; № 21-22, ст.124; 2013 г., № 4, ст.21; № 10-11, ст.56; № 15, ст.82; 2014 г., № 1, ст.9; № 4-5, ст.24; № 11, ст.61, 69; № 14, ст.84; № 19-I, 19-II, ст.96; № 21, ст.122; № 23, ст.143; 2015 г., № 7, ст.34; № 8, ст.42, 45; № 13, ст.68; № 15, ст.78; № 19-I, ст.100; № 19-II, ст.102; № 20-VII, ст.117, 119; № 22-I, ст.143; № 22-II, ст.145; № 22-III, ст.149; № 22-VI, ст.159; № 22-VII, ст.161; 2016 г., № 7-I, ст.49; № 7-II, ст.53; № 8-I, ст.62; № 12, ст.87; № 24, ст.126; 2017 г., № 4, ст.7; № 13, ст.45; № 21, ст.98; 2018 г., № 11, ст.37; № 13, ст.41; № 14, ст.44; № 15, ст.47, 50; № 19, ст.62; 2019 г., № 2, ст.6; № 7, ст.37; № 15-16, ст.67; № 19-20, ст.86):    </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статьи 512 изложить в следующей редакции:    </w:t>
      </w:r>
    </w:p>
    <w:bookmarkStart w:name="z29" w:id="24"/>
    <w:p>
      <w:pPr>
        <w:spacing w:after="0"/>
        <w:ind w:left="0"/>
        <w:jc w:val="both"/>
      </w:pPr>
      <w:r>
        <w:rPr>
          <w:rFonts w:ascii="Times New Roman"/>
          <w:b w:val="false"/>
          <w:i w:val="false"/>
          <w:color w:val="000000"/>
          <w:sz w:val="28"/>
        </w:rPr>
        <w:t xml:space="preserve">
      "3. По требованию заинтересованного лица суд может отменить дарение, совершенное индивидуальным предпринимателем или юридическим лицом в нарушение положений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реабилитации и банкротстве" за счет средств, связанных с его предпринимательской деятельностью, в течение года, предшествовавшего возбуждению в отношении него дела о банкротстве и (или) реабилитации.". </w:t>
      </w:r>
    </w:p>
    <w:bookmarkEnd w:id="24"/>
    <w:bookmarkStart w:name="z30" w:id="25"/>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Бюджетный кодекс</w:t>
      </w:r>
      <w:r>
        <w:rPr>
          <w:rFonts w:ascii="Times New Roman"/>
          <w:b w:val="false"/>
          <w:i w:val="false"/>
          <w:color w:val="000000"/>
          <w:sz w:val="28"/>
        </w:rPr>
        <w:t xml:space="preserve"> Республики Казахстан от 4 декабря 2008 года (Ведомости Парламента Республики Казахстан, 2008 г., № 21, ст.93; 2009 г., № 23, ст.112; № 24, ст.129; 2010 г., № 5, ст.23; № 7, ст.29, 32; № 15, ст.71; № 24, ст.146, 149, 150; 2011 г., № 2, ст.21, 25; № 4, ст.37; № 6, ст.50; № 7, ст.54; № 11, ст.102; № 13, ст.115; № 15, ст.125; № 16, ст.129; № 20, ст.151; № 24, ст.196; 2012 г., № 1, ст.5; № 2, ст.16; № 3, ст.21; № 4, ст.30, 32; № 5, ст.36, 41; № 8, ст.64; № 13, ст.91; № 14, ст.94; № 18-19, ст.119; № 23-24, ст.125; 2013 г., № 2, ст.13; № 5-6, ст.30; № 8, ст.50; № 9, ст.51; № 10-11, ст.56; № 13, ст.63; № 14, ст.72; № 15, ст.81, 82; № 16, ст.83; № 20, ст.113; № 21-22, ст.114; 2014 г., № 1, ст.6; № 2, ст.10, 12; № 4-5, ст.24; № 7, ст.37; № 8, ст.44; № 11, ст.63, 69; № 12, ст.82; № 14, ст.84, 86; № 16, ст.90; № 19-I, 19-II, ст.96; № 21, ст.122; № 22, ст.128, 131; № 23, ст.143; 2015 г., № 2, ст.3; № 11, ст.57; № 14, ст.72; № 15, ст.78; № 19-I, ст.100; № 19-II, ст.106; № 20-IV, ст.113; № 20-VII, ст.117; № 21-I, ст.121, 124; № 21-II, ст.130, 132; № 22-I, ст.140, 143; № 22-ІІ, ст.144; № 22-V, ст.156; № 22-VI, ст.159; № 23-II, ст.172; 2016 г., № 7-II, ст.53; № 8-I, ст.62; № 12, ст.87; № 22, cт.116; № 23, cт.119; № 24, cт.126; 2017 г., № 4, ст.7; № 6, ст.11; № 9, ст.18; № 10, ст.23; № 13, ст.45; № 14, ст.51; № 15, ст.55; № 20, ст.96; № 22-III, ст.109; № 23-III, ст.111; № 23-V, ст.113; № 24, ст.115; 2018 г., № 1, ст.2; № 7-8, ст.22; № 9, ст.31; № 10, ст.32; № 12, ст.39; № 14, ст.42; № 15, ст.47, 50; № 16, ст.55; № 19, ст.62; № 22, ст.82, 83; № 24, ст.93; 2019 г., № 1, ст.4; № 5-6, ст.27; № 7, ст.37, 39; № 8, ст.45; № 15-16, ст.67; № 19-20, ст.86;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декабря 2019 года "О внесении изменений и дополнений в некоторые законодательные акты Республики Казахстан по вопросам физической культуры и спорта", опубликованный в газетах "Егемен Қазақстан" и "Казахстанская правда" 19 декабря 2019 г.):</w:t>
      </w:r>
    </w:p>
    <w:bookmarkEnd w:id="25"/>
    <w:bookmarkStart w:name="z31" w:id="26"/>
    <w:p>
      <w:pPr>
        <w:spacing w:after="0"/>
        <w:ind w:left="0"/>
        <w:jc w:val="both"/>
      </w:pPr>
      <w:r>
        <w:rPr>
          <w:rFonts w:ascii="Times New Roman"/>
          <w:b w:val="false"/>
          <w:i w:val="false"/>
          <w:color w:val="000000"/>
          <w:sz w:val="28"/>
        </w:rPr>
        <w:t>
      1) оглавление дополнить заголовком статьи 104-1 следующего содержания:</w:t>
      </w:r>
    </w:p>
    <w:bookmarkEnd w:id="26"/>
    <w:bookmarkStart w:name="z32" w:id="27"/>
    <w:p>
      <w:pPr>
        <w:spacing w:after="0"/>
        <w:ind w:left="0"/>
        <w:jc w:val="both"/>
      </w:pPr>
      <w:r>
        <w:rPr>
          <w:rFonts w:ascii="Times New Roman"/>
          <w:b w:val="false"/>
          <w:i w:val="false"/>
          <w:color w:val="000000"/>
          <w:sz w:val="28"/>
        </w:rPr>
        <w:t>
      "Статья 104-1. Ответственность за неэффективное планирование и (или) неэффективное использование бюджетных средств";</w:t>
      </w:r>
    </w:p>
    <w:bookmarkEnd w:id="27"/>
    <w:bookmarkStart w:name="z33" w:id="28"/>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пункте 1</w:t>
      </w:r>
      <w:r>
        <w:rPr>
          <w:rFonts w:ascii="Times New Roman"/>
          <w:b w:val="false"/>
          <w:i w:val="false"/>
          <w:color w:val="000000"/>
          <w:sz w:val="28"/>
        </w:rPr>
        <w:t xml:space="preserve"> статьи 3:</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12-4)</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и 12-6) изложить в следующей редакции:</w:t>
      </w:r>
    </w:p>
    <w:bookmarkStart w:name="z35" w:id="29"/>
    <w:p>
      <w:pPr>
        <w:spacing w:after="0"/>
        <w:ind w:left="0"/>
        <w:jc w:val="both"/>
      </w:pPr>
      <w:r>
        <w:rPr>
          <w:rFonts w:ascii="Times New Roman"/>
          <w:b w:val="false"/>
          <w:i w:val="false"/>
          <w:color w:val="000000"/>
          <w:sz w:val="28"/>
        </w:rPr>
        <w:t>
      "12-4) неэффективное планирование и (или) неэффективное использование бюджетных средств – планирование и (или) использование бюджетных средств, не соответствующие принципам бюджетной системы;</w:t>
      </w:r>
    </w:p>
    <w:bookmarkEnd w:id="29"/>
    <w:bookmarkStart w:name="z36" w:id="30"/>
    <w:p>
      <w:pPr>
        <w:spacing w:after="0"/>
        <w:ind w:left="0"/>
        <w:jc w:val="both"/>
      </w:pPr>
      <w:r>
        <w:rPr>
          <w:rFonts w:ascii="Times New Roman"/>
          <w:b w:val="false"/>
          <w:i w:val="false"/>
          <w:color w:val="000000"/>
          <w:sz w:val="28"/>
        </w:rPr>
        <w:t>
      12-5) неосвоение бюджетных средств – сложившаяся по итогам отчетного периода сумма превышения плана финансирования по платежам над оплаченными обязательствами по бюджетной программе, за исключением экономии бюджетных средств, нераспределенного остатка резервов Правительства Республики Казахстан и местных исполнительных органов, условно финансируемых расходов, а также суммы возврата целевых трансфертов на развитие, выделенных в истекшем финансовом году, разрешенных доиспользовать по решению Правительства Республики Казахстан или местных исполнительных органов;</w:t>
      </w:r>
    </w:p>
    <w:bookmarkEnd w:id="30"/>
    <w:bookmarkStart w:name="z37" w:id="31"/>
    <w:p>
      <w:pPr>
        <w:spacing w:after="0"/>
        <w:ind w:left="0"/>
        <w:jc w:val="both"/>
      </w:pPr>
      <w:r>
        <w:rPr>
          <w:rFonts w:ascii="Times New Roman"/>
          <w:b w:val="false"/>
          <w:i w:val="false"/>
          <w:color w:val="000000"/>
          <w:sz w:val="28"/>
        </w:rPr>
        <w:t>
      12-6) бюджетный процесс – регламентированная бюджетным законодательством Республики Казахстан деятельность государственных органов по планированию, рассмотрению, утверждению, исполнению, уточнению и корректировке бюджета, ведению бухгалтерского учета и финансовой отчетности, бюджетного учета и бюджетной отчетности, государственному аудиту и финансовому контролю, бюджетному мониторингу и оценке результатов;";</w:t>
      </w:r>
    </w:p>
    <w:bookmarkEnd w:id="31"/>
    <w:bookmarkStart w:name="z38" w:id="32"/>
    <w:p>
      <w:pPr>
        <w:spacing w:after="0"/>
        <w:ind w:left="0"/>
        <w:jc w:val="both"/>
      </w:pPr>
      <w:r>
        <w:rPr>
          <w:rFonts w:ascii="Times New Roman"/>
          <w:b w:val="false"/>
          <w:i w:val="false"/>
          <w:color w:val="000000"/>
          <w:sz w:val="28"/>
        </w:rPr>
        <w:t>
      дополнить подпунктом 12-7) следующего содержания:</w:t>
      </w:r>
    </w:p>
    <w:bookmarkEnd w:id="32"/>
    <w:bookmarkStart w:name="z39" w:id="33"/>
    <w:p>
      <w:pPr>
        <w:spacing w:after="0"/>
        <w:ind w:left="0"/>
        <w:jc w:val="both"/>
      </w:pPr>
      <w:r>
        <w:rPr>
          <w:rFonts w:ascii="Times New Roman"/>
          <w:b w:val="false"/>
          <w:i w:val="false"/>
          <w:color w:val="000000"/>
          <w:sz w:val="28"/>
        </w:rPr>
        <w:t>
      "12-7) интегратор в области бюджетного процесса – юридическое лицо, единственным акционером которого является государство, определяемое центральным уполномоченным органом по исполнению бюджета, на которое возлагаются функции по обеспечению автоматизации бюджетного процесса, а также иные функции, предусмотренные настоящим Кодексом;";</w:t>
      </w:r>
    </w:p>
    <w:bookmarkEnd w:id="33"/>
    <w:bookmarkStart w:name="z40" w:id="34"/>
    <w:p>
      <w:pPr>
        <w:spacing w:after="0"/>
        <w:ind w:left="0"/>
        <w:jc w:val="both"/>
      </w:pPr>
      <w:r>
        <w:rPr>
          <w:rFonts w:ascii="Times New Roman"/>
          <w:b w:val="false"/>
          <w:i w:val="false"/>
          <w:color w:val="000000"/>
          <w:sz w:val="28"/>
        </w:rPr>
        <w:t xml:space="preserve">
      3) часть первую </w:t>
      </w:r>
      <w:r>
        <w:rPr>
          <w:rFonts w:ascii="Times New Roman"/>
          <w:b w:val="false"/>
          <w:i w:val="false"/>
          <w:color w:val="000000"/>
          <w:sz w:val="28"/>
        </w:rPr>
        <w:t>пункта 6</w:t>
      </w:r>
      <w:r>
        <w:rPr>
          <w:rFonts w:ascii="Times New Roman"/>
          <w:b w:val="false"/>
          <w:i w:val="false"/>
          <w:color w:val="000000"/>
          <w:sz w:val="28"/>
        </w:rPr>
        <w:t xml:space="preserve"> статьи 62 изложить в следующей редакции:  </w:t>
      </w:r>
    </w:p>
    <w:bookmarkEnd w:id="34"/>
    <w:bookmarkStart w:name="z41" w:id="35"/>
    <w:p>
      <w:pPr>
        <w:spacing w:after="0"/>
        <w:ind w:left="0"/>
        <w:jc w:val="both"/>
      </w:pPr>
      <w:r>
        <w:rPr>
          <w:rFonts w:ascii="Times New Roman"/>
          <w:b w:val="false"/>
          <w:i w:val="false"/>
          <w:color w:val="000000"/>
          <w:sz w:val="28"/>
        </w:rPr>
        <w:t>
      "6. Государственные органы, подотчетные Президенту Республики Казахстан, за исключением специальных государственных органов Республики Казахстан, или входящие в структуру Правительства Республики Казахстан, а также местные исполнительные органы областей, городов республиканского значения, столицы ежегодно до 1 ноября текущего финансового года разрабатывают проекты меморандумов на очередной финансовый год.";</w:t>
      </w:r>
    </w:p>
    <w:bookmarkEnd w:id="35"/>
    <w:bookmarkStart w:name="z42" w:id="36"/>
    <w:p>
      <w:pPr>
        <w:spacing w:after="0"/>
        <w:ind w:left="0"/>
        <w:jc w:val="both"/>
      </w:pPr>
      <w:r>
        <w:rPr>
          <w:rFonts w:ascii="Times New Roman"/>
          <w:b w:val="false"/>
          <w:i w:val="false"/>
          <w:color w:val="000000"/>
          <w:sz w:val="28"/>
        </w:rPr>
        <w:t xml:space="preserve">
      4) в части третьей подпункта 4) части второй </w:t>
      </w:r>
      <w:r>
        <w:rPr>
          <w:rFonts w:ascii="Times New Roman"/>
          <w:b w:val="false"/>
          <w:i w:val="false"/>
          <w:color w:val="000000"/>
          <w:sz w:val="28"/>
        </w:rPr>
        <w:t>пункта 1</w:t>
      </w:r>
      <w:r>
        <w:rPr>
          <w:rFonts w:ascii="Times New Roman"/>
          <w:b w:val="false"/>
          <w:i w:val="false"/>
          <w:color w:val="000000"/>
          <w:sz w:val="28"/>
        </w:rPr>
        <w:t xml:space="preserve"> статьи 74 слова "с выделением бюджетных инвестиций, включенных в проект бюджета с отлагательным условием" исключить;</w:t>
      </w:r>
    </w:p>
    <w:bookmarkEnd w:id="36"/>
    <w:bookmarkStart w:name="z43" w:id="37"/>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подпункт 2-1)</w:t>
      </w:r>
      <w:r>
        <w:rPr>
          <w:rFonts w:ascii="Times New Roman"/>
          <w:b w:val="false"/>
          <w:i w:val="false"/>
          <w:color w:val="000000"/>
          <w:sz w:val="28"/>
        </w:rPr>
        <w:t xml:space="preserve"> части второй пункта 2 статьи 79 исключить; </w:t>
      </w:r>
    </w:p>
    <w:bookmarkEnd w:id="37"/>
    <w:bookmarkStart w:name="z44" w:id="38"/>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статье 96</w:t>
      </w:r>
      <w:r>
        <w:rPr>
          <w:rFonts w:ascii="Times New Roman"/>
          <w:b w:val="false"/>
          <w:i w:val="false"/>
          <w:color w:val="000000"/>
          <w:sz w:val="28"/>
        </w:rPr>
        <w:t xml:space="preserve">:  </w:t>
      </w:r>
    </w:p>
    <w:bookmarkEnd w:id="38"/>
    <w:bookmarkStart w:name="z45" w:id="39"/>
    <w:p>
      <w:pPr>
        <w:spacing w:after="0"/>
        <w:ind w:left="0"/>
        <w:jc w:val="both"/>
      </w:pPr>
      <w:r>
        <w:rPr>
          <w:rFonts w:ascii="Times New Roman"/>
          <w:b w:val="false"/>
          <w:i w:val="false"/>
          <w:color w:val="000000"/>
          <w:sz w:val="28"/>
        </w:rPr>
        <w:t xml:space="preserve">
      часть третью </w:t>
      </w:r>
      <w:r>
        <w:rPr>
          <w:rFonts w:ascii="Times New Roman"/>
          <w:b w:val="false"/>
          <w:i w:val="false"/>
          <w:color w:val="000000"/>
          <w:sz w:val="28"/>
        </w:rPr>
        <w:t>пункта 1</w:t>
      </w:r>
      <w:r>
        <w:rPr>
          <w:rFonts w:ascii="Times New Roman"/>
          <w:b w:val="false"/>
          <w:i w:val="false"/>
          <w:color w:val="000000"/>
          <w:sz w:val="28"/>
        </w:rPr>
        <w:t xml:space="preserve"> исключить;   </w:t>
      </w:r>
    </w:p>
    <w:bookmarkEnd w:id="39"/>
    <w:bookmarkStart w:name="z46" w:id="40"/>
    <w:p>
      <w:pPr>
        <w:spacing w:after="0"/>
        <w:ind w:left="0"/>
        <w:jc w:val="both"/>
      </w:pPr>
      <w:r>
        <w:rPr>
          <w:rFonts w:ascii="Times New Roman"/>
          <w:b w:val="false"/>
          <w:i w:val="false"/>
          <w:color w:val="000000"/>
          <w:sz w:val="28"/>
        </w:rPr>
        <w:t xml:space="preserve">
      части пятую и седьмую </w:t>
      </w:r>
      <w:r>
        <w:rPr>
          <w:rFonts w:ascii="Times New Roman"/>
          <w:b w:val="false"/>
          <w:i w:val="false"/>
          <w:color w:val="000000"/>
          <w:sz w:val="28"/>
        </w:rPr>
        <w:t>пункта 5</w:t>
      </w:r>
      <w:r>
        <w:rPr>
          <w:rFonts w:ascii="Times New Roman"/>
          <w:b w:val="false"/>
          <w:i w:val="false"/>
          <w:color w:val="000000"/>
          <w:sz w:val="28"/>
        </w:rPr>
        <w:t xml:space="preserve"> исключить;   </w:t>
      </w:r>
    </w:p>
    <w:bookmarkEnd w:id="40"/>
    <w:bookmarkStart w:name="z47" w:id="41"/>
    <w:p>
      <w:pPr>
        <w:spacing w:after="0"/>
        <w:ind w:left="0"/>
        <w:jc w:val="both"/>
      </w:pPr>
      <w:r>
        <w:rPr>
          <w:rFonts w:ascii="Times New Roman"/>
          <w:b w:val="false"/>
          <w:i w:val="false"/>
          <w:color w:val="000000"/>
          <w:sz w:val="28"/>
        </w:rPr>
        <w:t xml:space="preserve">
      7) дополнить статьей 104-1 следующего содержания:   </w:t>
      </w:r>
    </w:p>
    <w:bookmarkEnd w:id="41"/>
    <w:bookmarkStart w:name="z48" w:id="42"/>
    <w:p>
      <w:pPr>
        <w:spacing w:after="0"/>
        <w:ind w:left="0"/>
        <w:jc w:val="both"/>
      </w:pPr>
      <w:r>
        <w:rPr>
          <w:rFonts w:ascii="Times New Roman"/>
          <w:b w:val="false"/>
          <w:i w:val="false"/>
          <w:color w:val="000000"/>
          <w:sz w:val="28"/>
        </w:rPr>
        <w:t>
      "Статья 104-1. Ответственность за неэффективное планирование и (или) неэффективное использование бюджетных средств</w:t>
      </w:r>
    </w:p>
    <w:bookmarkEnd w:id="42"/>
    <w:bookmarkStart w:name="z49" w:id="43"/>
    <w:p>
      <w:pPr>
        <w:spacing w:after="0"/>
        <w:ind w:left="0"/>
        <w:jc w:val="both"/>
      </w:pPr>
      <w:r>
        <w:rPr>
          <w:rFonts w:ascii="Times New Roman"/>
          <w:b w:val="false"/>
          <w:i w:val="false"/>
          <w:color w:val="000000"/>
          <w:sz w:val="28"/>
        </w:rPr>
        <w:t>
      Влечет установленную законами Республики Казахстан ответственность за неэффективное планирование и (или) неэффективное использование бюджетных средств, выраженные в:</w:t>
      </w:r>
    </w:p>
    <w:bookmarkEnd w:id="43"/>
    <w:bookmarkStart w:name="z50" w:id="44"/>
    <w:p>
      <w:pPr>
        <w:spacing w:after="0"/>
        <w:ind w:left="0"/>
        <w:jc w:val="both"/>
      </w:pPr>
      <w:r>
        <w:rPr>
          <w:rFonts w:ascii="Times New Roman"/>
          <w:b w:val="false"/>
          <w:i w:val="false"/>
          <w:color w:val="000000"/>
          <w:sz w:val="28"/>
        </w:rPr>
        <w:t>
      превышении утвержденных натуральных норм;</w:t>
      </w:r>
    </w:p>
    <w:bookmarkEnd w:id="44"/>
    <w:bookmarkStart w:name="z51" w:id="45"/>
    <w:p>
      <w:pPr>
        <w:spacing w:after="0"/>
        <w:ind w:left="0"/>
        <w:jc w:val="both"/>
      </w:pPr>
      <w:r>
        <w:rPr>
          <w:rFonts w:ascii="Times New Roman"/>
          <w:b w:val="false"/>
          <w:i w:val="false"/>
          <w:color w:val="000000"/>
          <w:sz w:val="28"/>
        </w:rPr>
        <w:t>
      отсутствии предусмотренных бюджетным законодательством Республики Казахстан документов (технико-экономическое обоснование, финансово-экономическое обоснование, проектно-сметная документация) и (или) решений (заключений) по ним соответствующих органов и (или) организаций;</w:t>
      </w:r>
    </w:p>
    <w:bookmarkEnd w:id="45"/>
    <w:bookmarkStart w:name="z52" w:id="46"/>
    <w:p>
      <w:pPr>
        <w:spacing w:after="0"/>
        <w:ind w:left="0"/>
        <w:jc w:val="both"/>
      </w:pPr>
      <w:r>
        <w:rPr>
          <w:rFonts w:ascii="Times New Roman"/>
          <w:b w:val="false"/>
          <w:i w:val="false"/>
          <w:color w:val="000000"/>
          <w:sz w:val="28"/>
        </w:rPr>
        <w:t>
      расходовании бюджетных средств на содержание объектов, не числящихся на балансе соответствующего администратора бюджетных программ, если иное не предусмотрено законодательством Республики Казахстан;</w:t>
      </w:r>
    </w:p>
    <w:bookmarkEnd w:id="46"/>
    <w:bookmarkStart w:name="z53" w:id="47"/>
    <w:p>
      <w:pPr>
        <w:spacing w:after="0"/>
        <w:ind w:left="0"/>
        <w:jc w:val="both"/>
      </w:pPr>
      <w:r>
        <w:rPr>
          <w:rFonts w:ascii="Times New Roman"/>
          <w:b w:val="false"/>
          <w:i w:val="false"/>
          <w:color w:val="000000"/>
          <w:sz w:val="28"/>
        </w:rPr>
        <w:t>
      расходовании бюджетных средств на содержание объектов, не введенных в установленном законодательством Республики Казахстан порядке в эксплуатацию, если иное не предусмотрено законодательством Республики Казахстан;</w:t>
      </w:r>
    </w:p>
    <w:bookmarkEnd w:id="47"/>
    <w:bookmarkStart w:name="z54" w:id="48"/>
    <w:p>
      <w:pPr>
        <w:spacing w:after="0"/>
        <w:ind w:left="0"/>
        <w:jc w:val="both"/>
      </w:pPr>
      <w:r>
        <w:rPr>
          <w:rFonts w:ascii="Times New Roman"/>
          <w:b w:val="false"/>
          <w:i w:val="false"/>
          <w:color w:val="000000"/>
          <w:sz w:val="28"/>
        </w:rPr>
        <w:t>
      отсутствии экономического эффекта от реализации бюджетных инвестиций, определяемого в соответствии с законодательством Республики Казахстан.";</w:t>
      </w:r>
    </w:p>
    <w:bookmarkEnd w:id="48"/>
    <w:bookmarkStart w:name="z55" w:id="49"/>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подпункт 6)</w:t>
      </w:r>
      <w:r>
        <w:rPr>
          <w:rFonts w:ascii="Times New Roman"/>
          <w:b w:val="false"/>
          <w:i w:val="false"/>
          <w:color w:val="000000"/>
          <w:sz w:val="28"/>
        </w:rPr>
        <w:t xml:space="preserve"> пункта 2 статьи 106 исключить;</w:t>
      </w:r>
    </w:p>
    <w:bookmarkEnd w:id="49"/>
    <w:bookmarkStart w:name="z56" w:id="50"/>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подпункты 5-1)</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пункта 2 статьи 111 исключить;</w:t>
      </w:r>
    </w:p>
    <w:bookmarkEnd w:id="50"/>
    <w:bookmarkStart w:name="z57" w:id="51"/>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пункт 13</w:t>
      </w:r>
      <w:r>
        <w:rPr>
          <w:rFonts w:ascii="Times New Roman"/>
          <w:b w:val="false"/>
          <w:i w:val="false"/>
          <w:color w:val="000000"/>
          <w:sz w:val="28"/>
        </w:rPr>
        <w:t xml:space="preserve"> статьи 151 исключить;</w:t>
      </w:r>
    </w:p>
    <w:bookmarkEnd w:id="51"/>
    <w:bookmarkStart w:name="z58" w:id="52"/>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статье 153</w:t>
      </w:r>
      <w:r>
        <w:rPr>
          <w:rFonts w:ascii="Times New Roman"/>
          <w:b w:val="false"/>
          <w:i w:val="false"/>
          <w:color w:val="000000"/>
          <w:sz w:val="28"/>
        </w:rPr>
        <w:t>:</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исключить;</w:t>
      </w:r>
    </w:p>
    <w:bookmarkStart w:name="z60" w:id="53"/>
    <w:p>
      <w:pPr>
        <w:spacing w:after="0"/>
        <w:ind w:left="0"/>
        <w:jc w:val="both"/>
      </w:pPr>
      <w:r>
        <w:rPr>
          <w:rFonts w:ascii="Times New Roman"/>
          <w:b w:val="false"/>
          <w:i w:val="false"/>
          <w:color w:val="000000"/>
          <w:sz w:val="28"/>
        </w:rPr>
        <w:t xml:space="preserve">
      в абзаце первом </w:t>
      </w:r>
      <w:r>
        <w:rPr>
          <w:rFonts w:ascii="Times New Roman"/>
          <w:b w:val="false"/>
          <w:i w:val="false"/>
          <w:color w:val="000000"/>
          <w:sz w:val="28"/>
        </w:rPr>
        <w:t>пункта 7</w:t>
      </w:r>
      <w:r>
        <w:rPr>
          <w:rFonts w:ascii="Times New Roman"/>
          <w:b w:val="false"/>
          <w:i w:val="false"/>
          <w:color w:val="000000"/>
          <w:sz w:val="28"/>
        </w:rPr>
        <w:t xml:space="preserve"> слова ", за исключением случаев, указанных в </w:t>
      </w:r>
      <w:r>
        <w:rPr>
          <w:rFonts w:ascii="Times New Roman"/>
          <w:b w:val="false"/>
          <w:i w:val="false"/>
          <w:color w:val="000000"/>
          <w:sz w:val="28"/>
        </w:rPr>
        <w:t>пункте 13</w:t>
      </w:r>
      <w:r>
        <w:rPr>
          <w:rFonts w:ascii="Times New Roman"/>
          <w:b w:val="false"/>
          <w:i w:val="false"/>
          <w:color w:val="000000"/>
          <w:sz w:val="28"/>
        </w:rPr>
        <w:t xml:space="preserve"> статьи 151 настоящего Кодекса," исключить;</w:t>
      </w:r>
    </w:p>
    <w:bookmarkEnd w:id="53"/>
    <w:bookmarkStart w:name="z61" w:id="54"/>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статье 154</w:t>
      </w:r>
      <w:r>
        <w:rPr>
          <w:rFonts w:ascii="Times New Roman"/>
          <w:b w:val="false"/>
          <w:i w:val="false"/>
          <w:color w:val="000000"/>
          <w:sz w:val="28"/>
        </w:rPr>
        <w:t>:</w:t>
      </w:r>
    </w:p>
    <w:bookmarkEnd w:id="54"/>
    <w:bookmarkStart w:name="z62" w:id="5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w:t>
      </w:r>
      <w:r>
        <w:rPr>
          <w:rFonts w:ascii="Times New Roman"/>
          <w:b w:val="false"/>
          <w:i w:val="false"/>
          <w:color w:val="000000"/>
          <w:sz w:val="28"/>
        </w:rPr>
        <w:t xml:space="preserve"> слова "за исключением случаев, предусмотренных пунктом 6 настоящей статьи," исключить;</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исключить;</w:t>
      </w:r>
    </w:p>
    <w:bookmarkStart w:name="z64" w:id="56"/>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пункт 2</w:t>
      </w:r>
      <w:r>
        <w:rPr>
          <w:rFonts w:ascii="Times New Roman"/>
          <w:b w:val="false"/>
          <w:i w:val="false"/>
          <w:color w:val="000000"/>
          <w:sz w:val="28"/>
        </w:rPr>
        <w:t xml:space="preserve"> статьи 154-1 исключить;</w:t>
      </w:r>
    </w:p>
    <w:bookmarkEnd w:id="56"/>
    <w:bookmarkStart w:name="z65" w:id="57"/>
    <w:p>
      <w:pPr>
        <w:spacing w:after="0"/>
        <w:ind w:left="0"/>
        <w:jc w:val="both"/>
      </w:pPr>
      <w:r>
        <w:rPr>
          <w:rFonts w:ascii="Times New Roman"/>
          <w:b w:val="false"/>
          <w:i w:val="false"/>
          <w:color w:val="000000"/>
          <w:sz w:val="28"/>
        </w:rPr>
        <w:t xml:space="preserve">
      14) части первую и вторую </w:t>
      </w:r>
      <w:r>
        <w:rPr>
          <w:rFonts w:ascii="Times New Roman"/>
          <w:b w:val="false"/>
          <w:i w:val="false"/>
          <w:color w:val="000000"/>
          <w:sz w:val="28"/>
        </w:rPr>
        <w:t>пункта 5</w:t>
      </w:r>
      <w:r>
        <w:rPr>
          <w:rFonts w:ascii="Times New Roman"/>
          <w:b w:val="false"/>
          <w:i w:val="false"/>
          <w:color w:val="000000"/>
          <w:sz w:val="28"/>
        </w:rPr>
        <w:t xml:space="preserve"> статьи 193 изложить в следующей редакции:</w:t>
      </w:r>
    </w:p>
    <w:bookmarkEnd w:id="57"/>
    <w:bookmarkStart w:name="z66" w:id="58"/>
    <w:p>
      <w:pPr>
        <w:spacing w:after="0"/>
        <w:ind w:left="0"/>
        <w:jc w:val="both"/>
      </w:pPr>
      <w:r>
        <w:rPr>
          <w:rFonts w:ascii="Times New Roman"/>
          <w:b w:val="false"/>
          <w:i w:val="false"/>
          <w:color w:val="000000"/>
          <w:sz w:val="28"/>
        </w:rPr>
        <w:t>
      "5. Реструктуризация бюджетного кредита может быть осуществлена не более одного раза, за исключением случая, установленного частью второй настоящего пункта.</w:t>
      </w:r>
    </w:p>
    <w:bookmarkEnd w:id="58"/>
    <w:bookmarkStart w:name="z67" w:id="59"/>
    <w:p>
      <w:pPr>
        <w:spacing w:after="0"/>
        <w:ind w:left="0"/>
        <w:jc w:val="both"/>
      </w:pPr>
      <w:r>
        <w:rPr>
          <w:rFonts w:ascii="Times New Roman"/>
          <w:b w:val="false"/>
          <w:i w:val="false"/>
          <w:color w:val="000000"/>
          <w:sz w:val="28"/>
        </w:rPr>
        <w:t>
      При применении в соответствии с законодательством Республики Казахстан реабилитационной процедуры в отношении заемщика допускается повторная реструктуризация бюджетного кредита заемщика, предусмотренная планом реабилитации, но не более одного раза.".</w:t>
      </w:r>
    </w:p>
    <w:bookmarkEnd w:id="59"/>
    <w:bookmarkStart w:name="z68" w:id="60"/>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Уголовный кодекс</w:t>
      </w:r>
      <w:r>
        <w:rPr>
          <w:rFonts w:ascii="Times New Roman"/>
          <w:b w:val="false"/>
          <w:i w:val="false"/>
          <w:color w:val="000000"/>
          <w:sz w:val="28"/>
        </w:rPr>
        <w:t xml:space="preserve"> Республики Казахстан от 3 июля 2014 года (Ведомости Парламента Республики Казахстан, 2014 г., № 13-I, 13-II, ст.83; № 21, ст.122; 2015 г., № 16, ст.79; № 21-III, ст.137; № 22-I, ст.140; № 22-III, ст.149; № 22-V, ст.156; № 22-VI, ст.159; 2016 г., № 7-II, ст.55; № 8-II, ст.67; № 12, ст.87; № 23, ст.118; № 24, ст.126; 2017 г., № 8, ст.16; № 9, ст.21; № 14, ст.50; № 16, ст.56; № 22-III, ст.109; № 23-III, ст.111; № 24, ст.115; 2018 г., № 1, ст.2; № 14, ст.44; № 15, ст.46; № 16, ст.56; № 23, ст.88, 91; № 24, ст.94; 2019 г., № 2, ст.6; № 7, ст.36; № 8, ст.45; № 15-16, ст.67; № 19-20, ст.86):</w:t>
      </w:r>
    </w:p>
    <w:bookmarkEnd w:id="60"/>
    <w:bookmarkStart w:name="z69" w:id="61"/>
    <w:p>
      <w:pPr>
        <w:spacing w:after="0"/>
        <w:ind w:left="0"/>
        <w:jc w:val="both"/>
      </w:pPr>
      <w:r>
        <w:rPr>
          <w:rFonts w:ascii="Times New Roman"/>
          <w:b w:val="false"/>
          <w:i w:val="false"/>
          <w:color w:val="000000"/>
          <w:sz w:val="28"/>
        </w:rPr>
        <w:t xml:space="preserve">
      1) в оглавлении заголовок </w:t>
      </w:r>
      <w:r>
        <w:rPr>
          <w:rFonts w:ascii="Times New Roman"/>
          <w:b w:val="false"/>
          <w:i w:val="false"/>
          <w:color w:val="000000"/>
          <w:sz w:val="28"/>
        </w:rPr>
        <w:t>статьи 240</w:t>
      </w:r>
      <w:r>
        <w:rPr>
          <w:rFonts w:ascii="Times New Roman"/>
          <w:b w:val="false"/>
          <w:i w:val="false"/>
          <w:color w:val="000000"/>
          <w:sz w:val="28"/>
        </w:rPr>
        <w:t xml:space="preserve"> исключить;</w:t>
      </w:r>
    </w:p>
    <w:bookmarkEnd w:id="61"/>
    <w:bookmarkStart w:name="z70" w:id="62"/>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пункте 38)</w:t>
      </w:r>
      <w:r>
        <w:rPr>
          <w:rFonts w:ascii="Times New Roman"/>
          <w:b w:val="false"/>
          <w:i w:val="false"/>
          <w:color w:val="000000"/>
          <w:sz w:val="28"/>
        </w:rPr>
        <w:t xml:space="preserve"> статьи 3 цифры "240," исключить;</w:t>
      </w:r>
    </w:p>
    <w:bookmarkEnd w:id="62"/>
    <w:bookmarkStart w:name="z71" w:id="63"/>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237</w:t>
      </w:r>
      <w:r>
        <w:rPr>
          <w:rFonts w:ascii="Times New Roman"/>
          <w:b w:val="false"/>
          <w:i w:val="false"/>
          <w:color w:val="000000"/>
          <w:sz w:val="28"/>
        </w:rPr>
        <w:t xml:space="preserve">:  </w:t>
      </w:r>
    </w:p>
    <w:bookmarkEnd w:id="63"/>
    <w:bookmarkStart w:name="z72" w:id="64"/>
    <w:p>
      <w:pPr>
        <w:spacing w:after="0"/>
        <w:ind w:left="0"/>
        <w:jc w:val="both"/>
      </w:pPr>
      <w:r>
        <w:rPr>
          <w:rFonts w:ascii="Times New Roman"/>
          <w:b w:val="false"/>
          <w:i w:val="false"/>
          <w:color w:val="000000"/>
          <w:sz w:val="28"/>
        </w:rPr>
        <w:t>
      абзац первый части первой изложить в следующей редакции:</w:t>
      </w:r>
    </w:p>
    <w:bookmarkEnd w:id="64"/>
    <w:bookmarkStart w:name="z73" w:id="65"/>
    <w:p>
      <w:pPr>
        <w:spacing w:after="0"/>
        <w:ind w:left="0"/>
        <w:jc w:val="both"/>
      </w:pPr>
      <w:r>
        <w:rPr>
          <w:rFonts w:ascii="Times New Roman"/>
          <w:b w:val="false"/>
          <w:i w:val="false"/>
          <w:color w:val="000000"/>
          <w:sz w:val="28"/>
        </w:rPr>
        <w:t>
      "1. Сокрытие имущества или имущественных обязательств, сведений об имуществе, его размере, месте нахождения либо иной информации об имуществе, передача имущества в иное владение, отчуждение или уничтожение имущества, а равно сокрытие, уничтожение, фальсификация бухгалтерской и (или) учетной документации либо иных документов, отражающих экономическую деятельность, если эти действия совершены индивидуальным предпринимателем, учредителем (участником), лицом, выполняющим управленческие функции в коммерческой или иной организации, должностным лицом, а равно временным, банкротным или реабилитационным управляющим при реабилитации и банкротстве и причинили крупный ущерб, –";</w:t>
      </w:r>
    </w:p>
    <w:bookmarkEnd w:id="65"/>
    <w:bookmarkStart w:name="z74" w:id="66"/>
    <w:p>
      <w:pPr>
        <w:spacing w:after="0"/>
        <w:ind w:left="0"/>
        <w:jc w:val="both"/>
      </w:pPr>
      <w:r>
        <w:rPr>
          <w:rFonts w:ascii="Times New Roman"/>
          <w:b w:val="false"/>
          <w:i w:val="false"/>
          <w:color w:val="000000"/>
          <w:sz w:val="28"/>
        </w:rPr>
        <w:t>
      абзац первый части второй изложить в следующей редакции:</w:t>
      </w:r>
    </w:p>
    <w:bookmarkEnd w:id="66"/>
    <w:bookmarkStart w:name="z75" w:id="67"/>
    <w:p>
      <w:pPr>
        <w:spacing w:after="0"/>
        <w:ind w:left="0"/>
        <w:jc w:val="both"/>
      </w:pPr>
      <w:r>
        <w:rPr>
          <w:rFonts w:ascii="Times New Roman"/>
          <w:b w:val="false"/>
          <w:i w:val="false"/>
          <w:color w:val="000000"/>
          <w:sz w:val="28"/>
        </w:rPr>
        <w:t>
      "2. Неправомерное удовлетворение имущественных требований отдельных кредиторов индивидуальным предпринимателем, учредителем (участником), лицом, выполняющим управленческие функции в коммерческой или иной организации, должностным лицом, а равно временным, банкротным или реабилитационным управляющим при реабилитации и банкротстве, заведомо в ущерб другим кредиторам, если это деяние причинило крупный ущерб, –";</w:t>
      </w:r>
    </w:p>
    <w:bookmarkEnd w:id="67"/>
    <w:bookmarkStart w:name="z76" w:id="68"/>
    <w:p>
      <w:pPr>
        <w:spacing w:after="0"/>
        <w:ind w:left="0"/>
        <w:jc w:val="both"/>
      </w:pPr>
      <w:r>
        <w:rPr>
          <w:rFonts w:ascii="Times New Roman"/>
          <w:b w:val="false"/>
          <w:i w:val="false"/>
          <w:color w:val="000000"/>
          <w:sz w:val="28"/>
        </w:rPr>
        <w:t xml:space="preserve">
      4) абзац первый части первой </w:t>
      </w:r>
      <w:r>
        <w:rPr>
          <w:rFonts w:ascii="Times New Roman"/>
          <w:b w:val="false"/>
          <w:i w:val="false"/>
          <w:color w:val="000000"/>
          <w:sz w:val="28"/>
        </w:rPr>
        <w:t>статьи 238</w:t>
      </w:r>
      <w:r>
        <w:rPr>
          <w:rFonts w:ascii="Times New Roman"/>
          <w:b w:val="false"/>
          <w:i w:val="false"/>
          <w:color w:val="000000"/>
          <w:sz w:val="28"/>
        </w:rPr>
        <w:t xml:space="preserve"> изложить в следующей редакции:</w:t>
      </w:r>
    </w:p>
    <w:bookmarkEnd w:id="68"/>
    <w:bookmarkStart w:name="z77" w:id="69"/>
    <w:p>
      <w:pPr>
        <w:spacing w:after="0"/>
        <w:ind w:left="0"/>
        <w:jc w:val="both"/>
      </w:pPr>
      <w:r>
        <w:rPr>
          <w:rFonts w:ascii="Times New Roman"/>
          <w:b w:val="false"/>
          <w:i w:val="false"/>
          <w:color w:val="000000"/>
          <w:sz w:val="28"/>
        </w:rPr>
        <w:t>
      "1. Преднамеренное банкротство, то есть действия учредителя (участника), должностного лица, лица, выполняющего управленческие функции в коммерческой или иной организации, а равно индивидуального предпринимателя, совершенные в личных интересах или интересах иных лиц с целью уклонения от исполнения обязательств перед кредиторами путем отчуждения или сокрытия имущества в течение трех лет до признания банкротом юридического лица или индивидуального предпринимателя, причинившие крупный ущерб, –";</w:t>
      </w:r>
    </w:p>
    <w:bookmarkEnd w:id="69"/>
    <w:bookmarkStart w:name="z78" w:id="70"/>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статью 240</w:t>
      </w:r>
      <w:r>
        <w:rPr>
          <w:rFonts w:ascii="Times New Roman"/>
          <w:b w:val="false"/>
          <w:i w:val="false"/>
          <w:color w:val="000000"/>
          <w:sz w:val="28"/>
        </w:rPr>
        <w:t xml:space="preserve"> исключить;   </w:t>
      </w:r>
    </w:p>
    <w:bookmarkEnd w:id="70"/>
    <w:bookmarkStart w:name="z79" w:id="71"/>
    <w:p>
      <w:pPr>
        <w:spacing w:after="0"/>
        <w:ind w:left="0"/>
        <w:jc w:val="both"/>
      </w:pPr>
      <w:r>
        <w:rPr>
          <w:rFonts w:ascii="Times New Roman"/>
          <w:b w:val="false"/>
          <w:i w:val="false"/>
          <w:color w:val="000000"/>
          <w:sz w:val="28"/>
        </w:rPr>
        <w:t xml:space="preserve">
      6) в части 1-1 </w:t>
      </w:r>
      <w:r>
        <w:rPr>
          <w:rFonts w:ascii="Times New Roman"/>
          <w:b w:val="false"/>
          <w:i w:val="false"/>
          <w:color w:val="000000"/>
          <w:sz w:val="28"/>
        </w:rPr>
        <w:t>статьи 467</w:t>
      </w:r>
      <w:r>
        <w:rPr>
          <w:rFonts w:ascii="Times New Roman"/>
          <w:b w:val="false"/>
          <w:i w:val="false"/>
          <w:color w:val="000000"/>
          <w:sz w:val="28"/>
        </w:rPr>
        <w:t xml:space="preserve"> цифры "2020" заменить цифрами "2022".   </w:t>
      </w:r>
    </w:p>
    <w:bookmarkEnd w:id="71"/>
    <w:bookmarkStart w:name="z80" w:id="72"/>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Уголовно-процессуальный кодекс</w:t>
      </w:r>
      <w:r>
        <w:rPr>
          <w:rFonts w:ascii="Times New Roman"/>
          <w:b w:val="false"/>
          <w:i w:val="false"/>
          <w:color w:val="000000"/>
          <w:sz w:val="28"/>
        </w:rPr>
        <w:t xml:space="preserve"> Республики Казахстан от 4 июля 2014 года (Ведомости Парламента Республики Казахстан, 2014 г., № 15-I, 15-II, ст.88; № 19-I, 19-II, ст.96; № 21, ст.122; 2015 г., № 20-VII, ст.115; № 21-III, ст.137; № 22-V, ст.156; № 22-VI, ст.159; 2016 г., № 7-II, ст.55; № 8-II, ст.67; № 12, ст.87; № 23, ст.118; № 24, ст.126, 129; 2017 г., № 1-2, ст.3; № 8, ст.16; № 14, ст.50, 53; № 16, ст.56; № 21, ст.98, 102; № 24, ст.115; 2018 г., № 1, ст.2; № 10, ст.32; № 16, ст.53, 56; № 23, ст.91; № 24, ст.93; 2019 г., № 2, ст.6; № 7, ст.36); № 19-20, ст.86):</w:t>
      </w:r>
    </w:p>
    <w:bookmarkEnd w:id="72"/>
    <w:bookmarkStart w:name="z81" w:id="73"/>
    <w:p>
      <w:pPr>
        <w:spacing w:after="0"/>
        <w:ind w:left="0"/>
        <w:jc w:val="both"/>
      </w:pPr>
      <w:r>
        <w:rPr>
          <w:rFonts w:ascii="Times New Roman"/>
          <w:b w:val="false"/>
          <w:i w:val="false"/>
          <w:color w:val="000000"/>
          <w:sz w:val="28"/>
        </w:rPr>
        <w:t xml:space="preserve">
      в части 3-1 </w:t>
      </w:r>
      <w:r>
        <w:rPr>
          <w:rFonts w:ascii="Times New Roman"/>
          <w:b w:val="false"/>
          <w:i w:val="false"/>
          <w:color w:val="000000"/>
          <w:sz w:val="28"/>
        </w:rPr>
        <w:t>статьи 187</w:t>
      </w:r>
      <w:r>
        <w:rPr>
          <w:rFonts w:ascii="Times New Roman"/>
          <w:b w:val="false"/>
          <w:i w:val="false"/>
          <w:color w:val="000000"/>
          <w:sz w:val="28"/>
        </w:rPr>
        <w:t xml:space="preserve"> цифры "240," исключить.     </w:t>
      </w:r>
    </w:p>
    <w:bookmarkEnd w:id="73"/>
    <w:bookmarkStart w:name="z82" w:id="74"/>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от 5 июля 2014 года (Ведомости Парламента Республики Казахстан, 2014 г., № 18-I, 18-II, ст.92; № 21, ст.122; № 23, ст.143; № 24, ст.145, 146; 2015 г., № 1, ст.2; № 2, ст.6; № 7, ст.33; № 8, ст.44, 45; № 9, ст.46; № 10, ст.50; № 11, ст.52; № 14, ст.71; № 15, ст.78; № 16, ст.79; № 19-I, ст.101; № 19-II, ст.102, 103, 105; № 20-IV, ст.113; № 20-VII, ст.115; № 21-I, ст.124, 125; № 21-II, ст.130; № 21-III, ст.137; № 22-I, ст.140, 141, 143; № 22-II, ст.144, 145, 148; № 22-III, ст.149; № 22-V, ст.152, 156, 158; № 22-VI, ст.159; № 22-VII, ст.161; № 23-I, ст.166, 169; № 23-II, ст.172; 2016 г., № 1, ст.4; № 2, ст.9; № 6, ст.45; № 7-I, ст.49, 50; № 7-II, ст.53, 57; № 8-I, ст.62, 65; № 8-II, ст.66, 67, 68, 70, 72; № 12, ст.87; № 22, cт.116; № 23, cт.118; № 24, cт.124, 126, 131; 2017 г., № 1-2, ст.3; № 9, ст.17, 18, 21, 22; № 12, ст.34; № 14, ст.49, 50, 54; № 15, ст.55; № 16, ст.56; № 22-III, ст.109; № 23-III, ст.111; № 23-V, ст.113; № 24, ст.114, 115; 2018 г., № 1, ст.4; № 7-8, ст.22; № 9, ст.27; № 10, ст.32; № 11, ст.36, 37; № 12, ст.39; № 13, ст.41; № 14, ст.44; № 15, ст.46, 49, 50; № 16, ст.53; № 19, ст.62; № 22, ст.82; № 23, ст.91; № 24, ст.93, 94; 2019 г., № 1, ст.2, 4; № 2, ст.6; № 5-6, ст.27; № 7, ст.36, 37; № 8, ст.45; № 15-16, ст.67; № 19-20, ст.86;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25 ноября 2019 года "О внесении изменений и дополнений в некоторые законодательные акты Республики Казахстан по вопросам оказания государственных услуг", опубликованный в газетах "Егемен Қазақстан" и "Казахстанская правда" 27 ноября 2019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26 ноября 2019 года "О внесении изменений и дополнений в некоторые законодательные акты Республики Казахстан по вопросам государственной службы и противодействия коррупции", опубликованный в газетах "Егемен Қазақстан" и "Казахстанская правда" 29 ноября 2019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декабря 2019 года "О внесении изменений и дополнений в некоторые законодательные акты Республики Казахстан по вопросам физической культуры и спорта", опубликованный в газетах "Егемен Қазақстан" и "Казахстанская правда" 19 декабря 2019 г.):</w:t>
      </w:r>
    </w:p>
    <w:bookmarkEnd w:id="74"/>
    <w:bookmarkStart w:name="z83" w:id="75"/>
    <w:p>
      <w:pPr>
        <w:spacing w:after="0"/>
        <w:ind w:left="0"/>
        <w:jc w:val="both"/>
      </w:pPr>
      <w:r>
        <w:rPr>
          <w:rFonts w:ascii="Times New Roman"/>
          <w:b w:val="false"/>
          <w:i w:val="false"/>
          <w:color w:val="000000"/>
          <w:sz w:val="28"/>
        </w:rPr>
        <w:t xml:space="preserve">
      1) в оглавлении заголовок </w:t>
      </w:r>
      <w:r>
        <w:rPr>
          <w:rFonts w:ascii="Times New Roman"/>
          <w:b w:val="false"/>
          <w:i w:val="false"/>
          <w:color w:val="000000"/>
          <w:sz w:val="28"/>
        </w:rPr>
        <w:t>статьи 183</w:t>
      </w:r>
      <w:r>
        <w:rPr>
          <w:rFonts w:ascii="Times New Roman"/>
          <w:b w:val="false"/>
          <w:i w:val="false"/>
          <w:color w:val="000000"/>
          <w:sz w:val="28"/>
        </w:rPr>
        <w:t xml:space="preserve"> исключить;</w:t>
      </w:r>
    </w:p>
    <w:bookmarkEnd w:id="75"/>
    <w:bookmarkStart w:name="z84" w:id="76"/>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176</w:t>
      </w:r>
      <w:r>
        <w:rPr>
          <w:rFonts w:ascii="Times New Roman"/>
          <w:b w:val="false"/>
          <w:i w:val="false"/>
          <w:color w:val="000000"/>
          <w:sz w:val="28"/>
        </w:rPr>
        <w:t>:</w:t>
      </w:r>
    </w:p>
    <w:bookmarkEnd w:id="76"/>
    <w:bookmarkStart w:name="z85" w:id="77"/>
    <w:p>
      <w:pPr>
        <w:spacing w:after="0"/>
        <w:ind w:left="0"/>
        <w:jc w:val="both"/>
      </w:pPr>
      <w:r>
        <w:rPr>
          <w:rFonts w:ascii="Times New Roman"/>
          <w:b w:val="false"/>
          <w:i w:val="false"/>
          <w:color w:val="000000"/>
          <w:sz w:val="28"/>
        </w:rPr>
        <w:t>
      часть первую изложить в следующей редакции:</w:t>
      </w:r>
    </w:p>
    <w:bookmarkEnd w:id="77"/>
    <w:bookmarkStart w:name="z86" w:id="78"/>
    <w:p>
      <w:pPr>
        <w:spacing w:after="0"/>
        <w:ind w:left="0"/>
        <w:jc w:val="both"/>
      </w:pPr>
      <w:r>
        <w:rPr>
          <w:rFonts w:ascii="Times New Roman"/>
          <w:b w:val="false"/>
          <w:i w:val="false"/>
          <w:color w:val="000000"/>
          <w:sz w:val="28"/>
        </w:rPr>
        <w:t>
      "1. Сокрытие имущества или имущественных обязательств, сведений об имуществе, его размере, месте нахождения либо иной информации об имуществе, передача имущества в иное владение, отчуждение или уничтожение имущества, а равно сокрытие, уничтожение, фальсификация бухгалтерской и (или) учетной документации либо иных документов, отражающих экономическую деятельность, если эти действия совершены индивидуальным предпринимателем – должником, учредителем (участником), должностным лицом юридического лица – должника, а равно временным или банкротным либо реабилитационным управляющим, если эти действия совершены при реабилитации и банкротстве и не содержат признаков уголовно наказуемого деяния, –</w:t>
      </w:r>
    </w:p>
    <w:bookmarkEnd w:id="78"/>
    <w:bookmarkStart w:name="z87" w:id="79"/>
    <w:p>
      <w:pPr>
        <w:spacing w:after="0"/>
        <w:ind w:left="0"/>
        <w:jc w:val="both"/>
      </w:pPr>
      <w:r>
        <w:rPr>
          <w:rFonts w:ascii="Times New Roman"/>
          <w:b w:val="false"/>
          <w:i w:val="false"/>
          <w:color w:val="000000"/>
          <w:sz w:val="28"/>
        </w:rPr>
        <w:t>
      влекут штраф на физическое лицо в размере двухсот месячных расчетных показателей.";</w:t>
      </w:r>
    </w:p>
    <w:bookmarkEnd w:id="79"/>
    <w:bookmarkStart w:name="z88" w:id="80"/>
    <w:p>
      <w:pPr>
        <w:spacing w:after="0"/>
        <w:ind w:left="0"/>
        <w:jc w:val="both"/>
      </w:pPr>
      <w:r>
        <w:rPr>
          <w:rFonts w:ascii="Times New Roman"/>
          <w:b w:val="false"/>
          <w:i w:val="false"/>
          <w:color w:val="000000"/>
          <w:sz w:val="28"/>
        </w:rPr>
        <w:t>
      абзац первый части второй изложить в следующей редакции:</w:t>
      </w:r>
    </w:p>
    <w:bookmarkEnd w:id="80"/>
    <w:bookmarkStart w:name="z89" w:id="81"/>
    <w:p>
      <w:pPr>
        <w:spacing w:after="0"/>
        <w:ind w:left="0"/>
        <w:jc w:val="both"/>
      </w:pPr>
      <w:r>
        <w:rPr>
          <w:rFonts w:ascii="Times New Roman"/>
          <w:b w:val="false"/>
          <w:i w:val="false"/>
          <w:color w:val="000000"/>
          <w:sz w:val="28"/>
        </w:rPr>
        <w:t>
      "2. Неправомерное удовлетворение имущественных требований отдельных кредиторов индивидуальным предпринимателем – должником, учредителем (участником), должностным лицом юридического лица – должника, а равно временным или банкротным либо реабилитационным управляющим заведомо в ущерб другим кредиторам, если эти действия совершены при реабилитации и банкротстве и не содержат признаков уголовно наказуемого деяния, –";</w:t>
      </w:r>
    </w:p>
    <w:bookmarkEnd w:id="81"/>
    <w:bookmarkStart w:name="z90" w:id="82"/>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177</w:t>
      </w:r>
      <w:r>
        <w:rPr>
          <w:rFonts w:ascii="Times New Roman"/>
          <w:b w:val="false"/>
          <w:i w:val="false"/>
          <w:color w:val="000000"/>
          <w:sz w:val="28"/>
        </w:rPr>
        <w:t xml:space="preserve">: </w:t>
      </w:r>
    </w:p>
    <w:bookmarkEnd w:id="82"/>
    <w:bookmarkStart w:name="z91" w:id="83"/>
    <w:p>
      <w:pPr>
        <w:spacing w:after="0"/>
        <w:ind w:left="0"/>
        <w:jc w:val="both"/>
      </w:pPr>
      <w:r>
        <w:rPr>
          <w:rFonts w:ascii="Times New Roman"/>
          <w:b w:val="false"/>
          <w:i w:val="false"/>
          <w:color w:val="000000"/>
          <w:sz w:val="28"/>
        </w:rPr>
        <w:t xml:space="preserve">
      в части первой: </w:t>
      </w:r>
    </w:p>
    <w:bookmarkEnd w:id="83"/>
    <w:bookmarkStart w:name="z92" w:id="84"/>
    <w:p>
      <w:pPr>
        <w:spacing w:after="0"/>
        <w:ind w:left="0"/>
        <w:jc w:val="both"/>
      </w:pPr>
      <w:r>
        <w:rPr>
          <w:rFonts w:ascii="Times New Roman"/>
          <w:b w:val="false"/>
          <w:i w:val="false"/>
          <w:color w:val="000000"/>
          <w:sz w:val="28"/>
        </w:rPr>
        <w:t>
      в абзаце первом слова "финансовом положении" заменить словами "финансовой устойчивости";</w:t>
      </w:r>
    </w:p>
    <w:bookmarkEnd w:id="84"/>
    <w:bookmarkStart w:name="z93" w:id="85"/>
    <w:p>
      <w:pPr>
        <w:spacing w:after="0"/>
        <w:ind w:left="0"/>
        <w:jc w:val="both"/>
      </w:pPr>
      <w:r>
        <w:rPr>
          <w:rFonts w:ascii="Times New Roman"/>
          <w:b w:val="false"/>
          <w:i w:val="false"/>
          <w:color w:val="000000"/>
          <w:sz w:val="28"/>
        </w:rPr>
        <w:t>
      в абзаце втором слово "пятидесяти" заменить словом "тридцати";</w:t>
      </w:r>
    </w:p>
    <w:bookmarkEnd w:id="85"/>
    <w:bookmarkStart w:name="z94" w:id="86"/>
    <w:p>
      <w:pPr>
        <w:spacing w:after="0"/>
        <w:ind w:left="0"/>
        <w:jc w:val="both"/>
      </w:pPr>
      <w:r>
        <w:rPr>
          <w:rFonts w:ascii="Times New Roman"/>
          <w:b w:val="false"/>
          <w:i w:val="false"/>
          <w:color w:val="000000"/>
          <w:sz w:val="28"/>
        </w:rPr>
        <w:t>
      в абзаце втором части второй слово "пятидесяти" заменить словом "тридцати";</w:t>
      </w:r>
    </w:p>
    <w:bookmarkEnd w:id="86"/>
    <w:bookmarkStart w:name="z95" w:id="87"/>
    <w:p>
      <w:pPr>
        <w:spacing w:after="0"/>
        <w:ind w:left="0"/>
        <w:jc w:val="both"/>
      </w:pPr>
      <w:r>
        <w:rPr>
          <w:rFonts w:ascii="Times New Roman"/>
          <w:b w:val="false"/>
          <w:i w:val="false"/>
          <w:color w:val="000000"/>
          <w:sz w:val="28"/>
        </w:rPr>
        <w:t>
      в абзаце втором части третьей слово "пятнадцати" заменить словом "пяти";</w:t>
      </w:r>
    </w:p>
    <w:bookmarkEnd w:id="87"/>
    <w:bookmarkStart w:name="z96" w:id="88"/>
    <w:p>
      <w:pPr>
        <w:spacing w:after="0"/>
        <w:ind w:left="0"/>
        <w:jc w:val="both"/>
      </w:pPr>
      <w:r>
        <w:rPr>
          <w:rFonts w:ascii="Times New Roman"/>
          <w:b w:val="false"/>
          <w:i w:val="false"/>
          <w:color w:val="000000"/>
          <w:sz w:val="28"/>
        </w:rPr>
        <w:t>
      часть четвертую исключить;</w:t>
      </w:r>
    </w:p>
    <w:bookmarkEnd w:id="88"/>
    <w:bookmarkStart w:name="z97" w:id="89"/>
    <w:p>
      <w:pPr>
        <w:spacing w:after="0"/>
        <w:ind w:left="0"/>
        <w:jc w:val="both"/>
      </w:pPr>
      <w:r>
        <w:rPr>
          <w:rFonts w:ascii="Times New Roman"/>
          <w:b w:val="false"/>
          <w:i w:val="false"/>
          <w:color w:val="000000"/>
          <w:sz w:val="28"/>
        </w:rPr>
        <w:t>
      часть пятую изложить в следующей редакции:</w:t>
      </w:r>
    </w:p>
    <w:bookmarkEnd w:id="89"/>
    <w:bookmarkStart w:name="z98" w:id="90"/>
    <w:p>
      <w:pPr>
        <w:spacing w:after="0"/>
        <w:ind w:left="0"/>
        <w:jc w:val="both"/>
      </w:pPr>
      <w:r>
        <w:rPr>
          <w:rFonts w:ascii="Times New Roman"/>
          <w:b w:val="false"/>
          <w:i w:val="false"/>
          <w:color w:val="000000"/>
          <w:sz w:val="28"/>
        </w:rPr>
        <w:t>
      "5. Неисполнение либо ненадлежащее исполнение обязанности предоставлять в уполномоченный орган в области реабилитации и банкротства текущую и запрашиваемую информацию о ходе осуществления процедуры банкротства –</w:t>
      </w:r>
    </w:p>
    <w:bookmarkEnd w:id="90"/>
    <w:bookmarkStart w:name="z99" w:id="91"/>
    <w:p>
      <w:pPr>
        <w:spacing w:after="0"/>
        <w:ind w:left="0"/>
        <w:jc w:val="both"/>
      </w:pPr>
      <w:r>
        <w:rPr>
          <w:rFonts w:ascii="Times New Roman"/>
          <w:b w:val="false"/>
          <w:i w:val="false"/>
          <w:color w:val="000000"/>
          <w:sz w:val="28"/>
        </w:rPr>
        <w:t>
      влечет предупреждение.";</w:t>
      </w:r>
    </w:p>
    <w:bookmarkEnd w:id="91"/>
    <w:bookmarkStart w:name="z100" w:id="92"/>
    <w:p>
      <w:pPr>
        <w:spacing w:after="0"/>
        <w:ind w:left="0"/>
        <w:jc w:val="both"/>
      </w:pPr>
      <w:r>
        <w:rPr>
          <w:rFonts w:ascii="Times New Roman"/>
          <w:b w:val="false"/>
          <w:i w:val="false"/>
          <w:color w:val="000000"/>
          <w:sz w:val="28"/>
        </w:rPr>
        <w:t>
      в абзаце втором части шестой и абзаце втором части седьмой слово "пятнадцати" заменить словом "пяти";</w:t>
      </w:r>
    </w:p>
    <w:bookmarkEnd w:id="92"/>
    <w:bookmarkStart w:name="z101" w:id="93"/>
    <w:p>
      <w:pPr>
        <w:spacing w:after="0"/>
        <w:ind w:left="0"/>
        <w:jc w:val="both"/>
      </w:pPr>
      <w:r>
        <w:rPr>
          <w:rFonts w:ascii="Times New Roman"/>
          <w:b w:val="false"/>
          <w:i w:val="false"/>
          <w:color w:val="000000"/>
          <w:sz w:val="28"/>
        </w:rPr>
        <w:t>
      часть восьмую исключить;</w:t>
      </w:r>
    </w:p>
    <w:bookmarkEnd w:id="93"/>
    <w:bookmarkStart w:name="z102" w:id="94"/>
    <w:p>
      <w:pPr>
        <w:spacing w:after="0"/>
        <w:ind w:left="0"/>
        <w:jc w:val="both"/>
      </w:pPr>
      <w:r>
        <w:rPr>
          <w:rFonts w:ascii="Times New Roman"/>
          <w:b w:val="false"/>
          <w:i w:val="false"/>
          <w:color w:val="000000"/>
          <w:sz w:val="28"/>
        </w:rPr>
        <w:t>
      абзац первый части девятой изложить в следующей редакции:</w:t>
      </w:r>
    </w:p>
    <w:bookmarkEnd w:id="94"/>
    <w:bookmarkStart w:name="z103" w:id="95"/>
    <w:p>
      <w:pPr>
        <w:spacing w:after="0"/>
        <w:ind w:left="0"/>
        <w:jc w:val="both"/>
      </w:pPr>
      <w:r>
        <w:rPr>
          <w:rFonts w:ascii="Times New Roman"/>
          <w:b w:val="false"/>
          <w:i w:val="false"/>
          <w:color w:val="000000"/>
          <w:sz w:val="28"/>
        </w:rPr>
        <w:t xml:space="preserve">
      "9. Неисполнение либо ненадлежащее исполнение обязанности принять от должностных лиц банкрота учредительные документы, учетную документацию, правоустанавливающие документы на имущество банкрота, печати (при их наличии), штампы, материальные и иные ценности, принадлежащие банкроту, –"; </w:t>
      </w:r>
    </w:p>
    <w:bookmarkEnd w:id="95"/>
    <w:bookmarkStart w:name="z104" w:id="96"/>
    <w:p>
      <w:pPr>
        <w:spacing w:after="0"/>
        <w:ind w:left="0"/>
        <w:jc w:val="both"/>
      </w:pPr>
      <w:r>
        <w:rPr>
          <w:rFonts w:ascii="Times New Roman"/>
          <w:b w:val="false"/>
          <w:i w:val="false"/>
          <w:color w:val="000000"/>
          <w:sz w:val="28"/>
        </w:rPr>
        <w:t xml:space="preserve">
      абзац первый части десятой изложить в следующей редакции: </w:t>
      </w:r>
    </w:p>
    <w:bookmarkEnd w:id="96"/>
    <w:bookmarkStart w:name="z105" w:id="97"/>
    <w:p>
      <w:pPr>
        <w:spacing w:after="0"/>
        <w:ind w:left="0"/>
        <w:jc w:val="both"/>
      </w:pPr>
      <w:r>
        <w:rPr>
          <w:rFonts w:ascii="Times New Roman"/>
          <w:b w:val="false"/>
          <w:i w:val="false"/>
          <w:color w:val="000000"/>
          <w:sz w:val="28"/>
        </w:rPr>
        <w:t>
      "10. Неисполнение либо ненадлежащее исполнение обязанности передать учредительные документы, учетную документацию, правоустанавливающие документы на имущество банкрота (должника), печати (при их наличии), штампы, материальные и иные ценности, принадлежащие банкроту (должнику), при передаче полномочий от временного управляющего к банкротному управляющему или должнику в случае отмены решения суда о признании должника банкротом –";</w:t>
      </w:r>
    </w:p>
    <w:bookmarkEnd w:id="97"/>
    <w:bookmarkStart w:name="z106" w:id="98"/>
    <w:p>
      <w:pPr>
        <w:spacing w:after="0"/>
        <w:ind w:left="0"/>
        <w:jc w:val="both"/>
      </w:pPr>
      <w:r>
        <w:rPr>
          <w:rFonts w:ascii="Times New Roman"/>
          <w:b w:val="false"/>
          <w:i w:val="false"/>
          <w:color w:val="000000"/>
          <w:sz w:val="28"/>
        </w:rPr>
        <w:t>
      в части одиннадцатой:</w:t>
      </w:r>
    </w:p>
    <w:bookmarkEnd w:id="98"/>
    <w:bookmarkStart w:name="z107" w:id="99"/>
    <w:p>
      <w:pPr>
        <w:spacing w:after="0"/>
        <w:ind w:left="0"/>
        <w:jc w:val="both"/>
      </w:pPr>
      <w:r>
        <w:rPr>
          <w:rFonts w:ascii="Times New Roman"/>
          <w:b w:val="false"/>
          <w:i w:val="false"/>
          <w:color w:val="000000"/>
          <w:sz w:val="28"/>
        </w:rPr>
        <w:t>
      в абзаце первом слова "собственника имущества должника" заменить словами "индивидуального предпринимателя – банкрота, собственника имущества (уполномоченного им органа), учредителя (участника) юридического лица – банкрота";</w:t>
      </w:r>
    </w:p>
    <w:bookmarkEnd w:id="99"/>
    <w:bookmarkStart w:name="z108" w:id="100"/>
    <w:p>
      <w:pPr>
        <w:spacing w:after="0"/>
        <w:ind w:left="0"/>
        <w:jc w:val="both"/>
      </w:pPr>
      <w:r>
        <w:rPr>
          <w:rFonts w:ascii="Times New Roman"/>
          <w:b w:val="false"/>
          <w:i w:val="false"/>
          <w:color w:val="000000"/>
          <w:sz w:val="28"/>
        </w:rPr>
        <w:t>
      абзац второй изложить в следующей редакции:</w:t>
      </w:r>
    </w:p>
    <w:bookmarkEnd w:id="100"/>
    <w:bookmarkStart w:name="z109" w:id="101"/>
    <w:p>
      <w:pPr>
        <w:spacing w:after="0"/>
        <w:ind w:left="0"/>
        <w:jc w:val="both"/>
      </w:pPr>
      <w:r>
        <w:rPr>
          <w:rFonts w:ascii="Times New Roman"/>
          <w:b w:val="false"/>
          <w:i w:val="false"/>
          <w:color w:val="000000"/>
          <w:sz w:val="28"/>
        </w:rPr>
        <w:t>
      "влечет предупреждение.";</w:t>
      </w:r>
    </w:p>
    <w:bookmarkEnd w:id="101"/>
    <w:bookmarkStart w:name="z110" w:id="102"/>
    <w:p>
      <w:pPr>
        <w:spacing w:after="0"/>
        <w:ind w:left="0"/>
        <w:jc w:val="both"/>
      </w:pPr>
      <w:r>
        <w:rPr>
          <w:rFonts w:ascii="Times New Roman"/>
          <w:b w:val="false"/>
          <w:i w:val="false"/>
          <w:color w:val="000000"/>
          <w:sz w:val="28"/>
        </w:rPr>
        <w:t>
      в абзаце втором части двенадцатой слово "пятидесяти" заменить словом "тридцати";</w:t>
      </w:r>
    </w:p>
    <w:bookmarkEnd w:id="102"/>
    <w:bookmarkStart w:name="z111" w:id="103"/>
    <w:p>
      <w:pPr>
        <w:spacing w:after="0"/>
        <w:ind w:left="0"/>
        <w:jc w:val="both"/>
      </w:pPr>
      <w:r>
        <w:rPr>
          <w:rFonts w:ascii="Times New Roman"/>
          <w:b w:val="false"/>
          <w:i w:val="false"/>
          <w:color w:val="000000"/>
          <w:sz w:val="28"/>
        </w:rPr>
        <w:t>
      часть тринадцатую исключить;</w:t>
      </w:r>
    </w:p>
    <w:bookmarkEnd w:id="103"/>
    <w:bookmarkStart w:name="z112" w:id="104"/>
    <w:p>
      <w:pPr>
        <w:spacing w:after="0"/>
        <w:ind w:left="0"/>
        <w:jc w:val="both"/>
      </w:pPr>
      <w:r>
        <w:rPr>
          <w:rFonts w:ascii="Times New Roman"/>
          <w:b w:val="false"/>
          <w:i w:val="false"/>
          <w:color w:val="000000"/>
          <w:sz w:val="28"/>
        </w:rPr>
        <w:t>
      части четырнадцатую и пятнадцатую изложить в следующей редакции:</w:t>
      </w:r>
    </w:p>
    <w:bookmarkEnd w:id="104"/>
    <w:bookmarkStart w:name="z113" w:id="105"/>
    <w:p>
      <w:pPr>
        <w:spacing w:after="0"/>
        <w:ind w:left="0"/>
        <w:jc w:val="both"/>
      </w:pPr>
      <w:r>
        <w:rPr>
          <w:rFonts w:ascii="Times New Roman"/>
          <w:b w:val="false"/>
          <w:i w:val="false"/>
          <w:color w:val="000000"/>
          <w:sz w:val="28"/>
        </w:rPr>
        <w:t xml:space="preserve">
      "14. Осуществление продажи имущества, стоимость которого значительно снизится (скоропортящиеся товары, скот и прочие товары, требующие срочной реализации) в течение срока до назначения банкротного управляющего, с нарушением порядка, установленного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реабилитации и банкротстве", –</w:t>
      </w:r>
    </w:p>
    <w:bookmarkEnd w:id="105"/>
    <w:bookmarkStart w:name="z114" w:id="106"/>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bookmarkEnd w:id="106"/>
    <w:bookmarkStart w:name="z115" w:id="107"/>
    <w:p>
      <w:pPr>
        <w:spacing w:after="0"/>
        <w:ind w:left="0"/>
        <w:jc w:val="both"/>
      </w:pPr>
      <w:r>
        <w:rPr>
          <w:rFonts w:ascii="Times New Roman"/>
          <w:b w:val="false"/>
          <w:i w:val="false"/>
          <w:color w:val="000000"/>
          <w:sz w:val="28"/>
        </w:rPr>
        <w:t>
      15. Действия (бездействие), предусмотренные частями первой, второй и двенадцатой настоящей статьи, совершенные повторно в течение года после наложения административного взыскания, –</w:t>
      </w:r>
    </w:p>
    <w:bookmarkEnd w:id="107"/>
    <w:bookmarkStart w:name="z116" w:id="108"/>
    <w:p>
      <w:pPr>
        <w:spacing w:after="0"/>
        <w:ind w:left="0"/>
        <w:jc w:val="both"/>
      </w:pPr>
      <w:r>
        <w:rPr>
          <w:rFonts w:ascii="Times New Roman"/>
          <w:b w:val="false"/>
          <w:i w:val="false"/>
          <w:color w:val="000000"/>
          <w:sz w:val="28"/>
        </w:rPr>
        <w:t>
      влекут штраф в размере шестидесяти месячных расчетных показателей.";</w:t>
      </w:r>
    </w:p>
    <w:bookmarkEnd w:id="108"/>
    <w:bookmarkStart w:name="z117" w:id="109"/>
    <w:p>
      <w:pPr>
        <w:spacing w:after="0"/>
        <w:ind w:left="0"/>
        <w:jc w:val="both"/>
      </w:pPr>
      <w:r>
        <w:rPr>
          <w:rFonts w:ascii="Times New Roman"/>
          <w:b w:val="false"/>
          <w:i w:val="false"/>
          <w:color w:val="000000"/>
          <w:sz w:val="28"/>
        </w:rPr>
        <w:t>
      дополнить частями шестнадцатой и семнадцатой следующего содержания:</w:t>
      </w:r>
    </w:p>
    <w:bookmarkEnd w:id="109"/>
    <w:bookmarkStart w:name="z118" w:id="110"/>
    <w:p>
      <w:pPr>
        <w:spacing w:after="0"/>
        <w:ind w:left="0"/>
        <w:jc w:val="both"/>
      </w:pPr>
      <w:r>
        <w:rPr>
          <w:rFonts w:ascii="Times New Roman"/>
          <w:b w:val="false"/>
          <w:i w:val="false"/>
          <w:color w:val="000000"/>
          <w:sz w:val="28"/>
        </w:rPr>
        <w:t>
      "16. Действия (бездействие), предусмотренные частями третьей, пятой, шестой, седьмой и одиннадцатой настоящей статьи, совершенные повторно в течение года после наложения административного взыскания, –</w:t>
      </w:r>
    </w:p>
    <w:bookmarkEnd w:id="110"/>
    <w:bookmarkStart w:name="z119" w:id="111"/>
    <w:p>
      <w:pPr>
        <w:spacing w:after="0"/>
        <w:ind w:left="0"/>
        <w:jc w:val="both"/>
      </w:pPr>
      <w:r>
        <w:rPr>
          <w:rFonts w:ascii="Times New Roman"/>
          <w:b w:val="false"/>
          <w:i w:val="false"/>
          <w:color w:val="000000"/>
          <w:sz w:val="28"/>
        </w:rPr>
        <w:t>
      влекут штраф в размере пятнадцати месячных расчетных показателей.</w:t>
      </w:r>
    </w:p>
    <w:bookmarkEnd w:id="111"/>
    <w:bookmarkStart w:name="z120" w:id="112"/>
    <w:p>
      <w:pPr>
        <w:spacing w:after="0"/>
        <w:ind w:left="0"/>
        <w:jc w:val="both"/>
      </w:pPr>
      <w:r>
        <w:rPr>
          <w:rFonts w:ascii="Times New Roman"/>
          <w:b w:val="false"/>
          <w:i w:val="false"/>
          <w:color w:val="000000"/>
          <w:sz w:val="28"/>
        </w:rPr>
        <w:t>
      17. Действия (бездействие), предусмотренные частями девятой, десятой и четырнадцатой настоящей статьи, совершенные повторно в течение года после наложения административного взыскания, –</w:t>
      </w:r>
    </w:p>
    <w:bookmarkEnd w:id="112"/>
    <w:bookmarkStart w:name="z121" w:id="113"/>
    <w:p>
      <w:pPr>
        <w:spacing w:after="0"/>
        <w:ind w:left="0"/>
        <w:jc w:val="both"/>
      </w:pPr>
      <w:r>
        <w:rPr>
          <w:rFonts w:ascii="Times New Roman"/>
          <w:b w:val="false"/>
          <w:i w:val="false"/>
          <w:color w:val="000000"/>
          <w:sz w:val="28"/>
        </w:rPr>
        <w:t>
      влекут штраф в размере тридцати месячных расчетных показателей.";</w:t>
      </w:r>
    </w:p>
    <w:bookmarkEnd w:id="113"/>
    <w:bookmarkStart w:name="z122" w:id="114"/>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179</w:t>
      </w:r>
      <w:r>
        <w:rPr>
          <w:rFonts w:ascii="Times New Roman"/>
          <w:b w:val="false"/>
          <w:i w:val="false"/>
          <w:color w:val="000000"/>
          <w:sz w:val="28"/>
        </w:rPr>
        <w:t>:</w:t>
      </w:r>
    </w:p>
    <w:bookmarkEnd w:id="114"/>
    <w:bookmarkStart w:name="z123" w:id="115"/>
    <w:p>
      <w:pPr>
        <w:spacing w:after="0"/>
        <w:ind w:left="0"/>
        <w:jc w:val="both"/>
      </w:pPr>
      <w:r>
        <w:rPr>
          <w:rFonts w:ascii="Times New Roman"/>
          <w:b w:val="false"/>
          <w:i w:val="false"/>
          <w:color w:val="000000"/>
          <w:sz w:val="28"/>
        </w:rPr>
        <w:t>
      в части первой:</w:t>
      </w:r>
    </w:p>
    <w:bookmarkEnd w:id="115"/>
    <w:bookmarkStart w:name="z124" w:id="116"/>
    <w:p>
      <w:pPr>
        <w:spacing w:after="0"/>
        <w:ind w:left="0"/>
        <w:jc w:val="both"/>
      </w:pPr>
      <w:r>
        <w:rPr>
          <w:rFonts w:ascii="Times New Roman"/>
          <w:b w:val="false"/>
          <w:i w:val="false"/>
          <w:color w:val="000000"/>
          <w:sz w:val="28"/>
        </w:rPr>
        <w:t>
      в абзаце первом слова "собранию кредиторов" заменить словами "комитету кредиторов";</w:t>
      </w:r>
    </w:p>
    <w:bookmarkEnd w:id="116"/>
    <w:bookmarkStart w:name="z125" w:id="117"/>
    <w:p>
      <w:pPr>
        <w:spacing w:after="0"/>
        <w:ind w:left="0"/>
        <w:jc w:val="both"/>
      </w:pPr>
      <w:r>
        <w:rPr>
          <w:rFonts w:ascii="Times New Roman"/>
          <w:b w:val="false"/>
          <w:i w:val="false"/>
          <w:color w:val="000000"/>
          <w:sz w:val="28"/>
        </w:rPr>
        <w:t>
      в абзаце втором слово "пятидесяти" заменить словом "тридцати";</w:t>
      </w:r>
    </w:p>
    <w:bookmarkEnd w:id="117"/>
    <w:bookmarkStart w:name="z126" w:id="118"/>
    <w:p>
      <w:pPr>
        <w:spacing w:after="0"/>
        <w:ind w:left="0"/>
        <w:jc w:val="both"/>
      </w:pPr>
      <w:r>
        <w:rPr>
          <w:rFonts w:ascii="Times New Roman"/>
          <w:b w:val="false"/>
          <w:i w:val="false"/>
          <w:color w:val="000000"/>
          <w:sz w:val="28"/>
        </w:rPr>
        <w:t>
      в абзаце втором части второй слово "пятидесяти" заменить словом "тридцати";</w:t>
      </w:r>
    </w:p>
    <w:bookmarkEnd w:id="118"/>
    <w:bookmarkStart w:name="z127" w:id="119"/>
    <w:p>
      <w:pPr>
        <w:spacing w:after="0"/>
        <w:ind w:left="0"/>
        <w:jc w:val="both"/>
      </w:pPr>
      <w:r>
        <w:rPr>
          <w:rFonts w:ascii="Times New Roman"/>
          <w:b w:val="false"/>
          <w:i w:val="false"/>
          <w:color w:val="000000"/>
          <w:sz w:val="28"/>
        </w:rPr>
        <w:t>
      в части пятой:</w:t>
      </w:r>
    </w:p>
    <w:bookmarkEnd w:id="119"/>
    <w:bookmarkStart w:name="z128" w:id="120"/>
    <w:p>
      <w:pPr>
        <w:spacing w:after="0"/>
        <w:ind w:left="0"/>
        <w:jc w:val="both"/>
      </w:pPr>
      <w:r>
        <w:rPr>
          <w:rFonts w:ascii="Times New Roman"/>
          <w:b w:val="false"/>
          <w:i w:val="false"/>
          <w:color w:val="000000"/>
          <w:sz w:val="28"/>
        </w:rPr>
        <w:t>
      в абзаце первом слова "собрания кредиторов" заменить словами "заседаний собрания и комитета кредиторов";</w:t>
      </w:r>
    </w:p>
    <w:bookmarkEnd w:id="120"/>
    <w:bookmarkStart w:name="z129" w:id="121"/>
    <w:p>
      <w:pPr>
        <w:spacing w:after="0"/>
        <w:ind w:left="0"/>
        <w:jc w:val="both"/>
      </w:pPr>
      <w:r>
        <w:rPr>
          <w:rFonts w:ascii="Times New Roman"/>
          <w:b w:val="false"/>
          <w:i w:val="false"/>
          <w:color w:val="000000"/>
          <w:sz w:val="28"/>
        </w:rPr>
        <w:t>
      в абзаце втором слово "пятнадцати" заменить словом "пяти";</w:t>
      </w:r>
    </w:p>
    <w:bookmarkEnd w:id="121"/>
    <w:bookmarkStart w:name="z130" w:id="122"/>
    <w:p>
      <w:pPr>
        <w:spacing w:after="0"/>
        <w:ind w:left="0"/>
        <w:jc w:val="both"/>
      </w:pPr>
      <w:r>
        <w:rPr>
          <w:rFonts w:ascii="Times New Roman"/>
          <w:b w:val="false"/>
          <w:i w:val="false"/>
          <w:color w:val="000000"/>
          <w:sz w:val="28"/>
        </w:rPr>
        <w:t>
      часть шестую исключить;</w:t>
      </w:r>
    </w:p>
    <w:bookmarkEnd w:id="122"/>
    <w:bookmarkStart w:name="z131" w:id="123"/>
    <w:p>
      <w:pPr>
        <w:spacing w:after="0"/>
        <w:ind w:left="0"/>
        <w:jc w:val="both"/>
      </w:pPr>
      <w:r>
        <w:rPr>
          <w:rFonts w:ascii="Times New Roman"/>
          <w:b w:val="false"/>
          <w:i w:val="false"/>
          <w:color w:val="000000"/>
          <w:sz w:val="28"/>
        </w:rPr>
        <w:t>
      абзац первый части седьмой изложить в следующей редакции:</w:t>
      </w:r>
    </w:p>
    <w:bookmarkEnd w:id="123"/>
    <w:bookmarkStart w:name="z132" w:id="124"/>
    <w:p>
      <w:pPr>
        <w:spacing w:after="0"/>
        <w:ind w:left="0"/>
        <w:jc w:val="both"/>
      </w:pPr>
      <w:r>
        <w:rPr>
          <w:rFonts w:ascii="Times New Roman"/>
          <w:b w:val="false"/>
          <w:i w:val="false"/>
          <w:color w:val="000000"/>
          <w:sz w:val="28"/>
        </w:rPr>
        <w:t>
      "7. Неисполнение или ненадлежащее исполнение обязанности по составлению плана продажи имущества банкрота или осуществлению его реализации –";</w:t>
      </w:r>
    </w:p>
    <w:bookmarkEnd w:id="124"/>
    <w:bookmarkStart w:name="z133" w:id="125"/>
    <w:p>
      <w:pPr>
        <w:spacing w:after="0"/>
        <w:ind w:left="0"/>
        <w:jc w:val="both"/>
      </w:pPr>
      <w:r>
        <w:rPr>
          <w:rFonts w:ascii="Times New Roman"/>
          <w:b w:val="false"/>
          <w:i w:val="false"/>
          <w:color w:val="000000"/>
          <w:sz w:val="28"/>
        </w:rPr>
        <w:t>
      части восьмую и девятую изложить в следующей редакции:</w:t>
      </w:r>
    </w:p>
    <w:bookmarkEnd w:id="125"/>
    <w:bookmarkStart w:name="z134" w:id="126"/>
    <w:p>
      <w:pPr>
        <w:spacing w:after="0"/>
        <w:ind w:left="0"/>
        <w:jc w:val="both"/>
      </w:pPr>
      <w:r>
        <w:rPr>
          <w:rFonts w:ascii="Times New Roman"/>
          <w:b w:val="false"/>
          <w:i w:val="false"/>
          <w:color w:val="000000"/>
          <w:sz w:val="28"/>
        </w:rPr>
        <w:t>
      "8. Неисполнение либо ненадлежащее исполнение обязанности по осуществлению расчетов с кредиторами после поступления денег в пользу должника, а равно проведение расчетов с кредиторами с нарушением установленного порядка удовлетворения требований кредиторов –</w:t>
      </w:r>
    </w:p>
    <w:bookmarkEnd w:id="126"/>
    <w:bookmarkStart w:name="z135" w:id="127"/>
    <w:p>
      <w:pPr>
        <w:spacing w:after="0"/>
        <w:ind w:left="0"/>
        <w:jc w:val="both"/>
      </w:pPr>
      <w:r>
        <w:rPr>
          <w:rFonts w:ascii="Times New Roman"/>
          <w:b w:val="false"/>
          <w:i w:val="false"/>
          <w:color w:val="000000"/>
          <w:sz w:val="28"/>
        </w:rPr>
        <w:t>
      влекут штраф в размере пятнадцати месячных расчетных показателей.</w:t>
      </w:r>
    </w:p>
    <w:bookmarkEnd w:id="127"/>
    <w:bookmarkStart w:name="z136" w:id="128"/>
    <w:p>
      <w:pPr>
        <w:spacing w:after="0"/>
        <w:ind w:left="0"/>
        <w:jc w:val="both"/>
      </w:pPr>
      <w:r>
        <w:rPr>
          <w:rFonts w:ascii="Times New Roman"/>
          <w:b w:val="false"/>
          <w:i w:val="false"/>
          <w:color w:val="000000"/>
          <w:sz w:val="28"/>
        </w:rPr>
        <w:t>
      9. Несообщение в правоохранительные органы об имеющихся данных, указывающих на наличие признаков преднамеренного банкротства, –</w:t>
      </w:r>
    </w:p>
    <w:bookmarkEnd w:id="128"/>
    <w:bookmarkStart w:name="z137" w:id="129"/>
    <w:p>
      <w:pPr>
        <w:spacing w:after="0"/>
        <w:ind w:left="0"/>
        <w:jc w:val="both"/>
      </w:pPr>
      <w:r>
        <w:rPr>
          <w:rFonts w:ascii="Times New Roman"/>
          <w:b w:val="false"/>
          <w:i w:val="false"/>
          <w:color w:val="000000"/>
          <w:sz w:val="28"/>
        </w:rPr>
        <w:t>
      влечет штраф в размере пятидесяти месячных расчетных показателей.";</w:t>
      </w:r>
    </w:p>
    <w:bookmarkEnd w:id="129"/>
    <w:bookmarkStart w:name="z138" w:id="130"/>
    <w:p>
      <w:pPr>
        <w:spacing w:after="0"/>
        <w:ind w:left="0"/>
        <w:jc w:val="both"/>
      </w:pPr>
      <w:r>
        <w:rPr>
          <w:rFonts w:ascii="Times New Roman"/>
          <w:b w:val="false"/>
          <w:i w:val="false"/>
          <w:color w:val="000000"/>
          <w:sz w:val="28"/>
        </w:rPr>
        <w:t>
      в абзаце втором части десятой слово "пятидесяти" заменить словом "тридцати";</w:t>
      </w:r>
    </w:p>
    <w:bookmarkEnd w:id="130"/>
    <w:bookmarkStart w:name="z139" w:id="131"/>
    <w:p>
      <w:pPr>
        <w:spacing w:after="0"/>
        <w:ind w:left="0"/>
        <w:jc w:val="both"/>
      </w:pPr>
      <w:r>
        <w:rPr>
          <w:rFonts w:ascii="Times New Roman"/>
          <w:b w:val="false"/>
          <w:i w:val="false"/>
          <w:color w:val="000000"/>
          <w:sz w:val="28"/>
        </w:rPr>
        <w:t>
      абзац первый части одиннадцатой изложить в следующей редакции:</w:t>
      </w:r>
    </w:p>
    <w:bookmarkEnd w:id="131"/>
    <w:bookmarkStart w:name="z140" w:id="132"/>
    <w:p>
      <w:pPr>
        <w:spacing w:after="0"/>
        <w:ind w:left="0"/>
        <w:jc w:val="both"/>
      </w:pPr>
      <w:r>
        <w:rPr>
          <w:rFonts w:ascii="Times New Roman"/>
          <w:b w:val="false"/>
          <w:i w:val="false"/>
          <w:color w:val="000000"/>
          <w:sz w:val="28"/>
        </w:rPr>
        <w:t>
      "11. Оплата административных расходов без решения комитета кредиторов –";</w:t>
      </w:r>
    </w:p>
    <w:bookmarkEnd w:id="132"/>
    <w:bookmarkStart w:name="z141" w:id="133"/>
    <w:p>
      <w:pPr>
        <w:spacing w:after="0"/>
        <w:ind w:left="0"/>
        <w:jc w:val="both"/>
      </w:pPr>
      <w:r>
        <w:rPr>
          <w:rFonts w:ascii="Times New Roman"/>
          <w:b w:val="false"/>
          <w:i w:val="false"/>
          <w:color w:val="000000"/>
          <w:sz w:val="28"/>
        </w:rPr>
        <w:t>
      абзац первый части двенадцатой изложить в следующей редакции:</w:t>
      </w:r>
    </w:p>
    <w:bookmarkEnd w:id="133"/>
    <w:bookmarkStart w:name="z142" w:id="134"/>
    <w:p>
      <w:pPr>
        <w:spacing w:after="0"/>
        <w:ind w:left="0"/>
        <w:jc w:val="both"/>
      </w:pPr>
      <w:r>
        <w:rPr>
          <w:rFonts w:ascii="Times New Roman"/>
          <w:b w:val="false"/>
          <w:i w:val="false"/>
          <w:color w:val="000000"/>
          <w:sz w:val="28"/>
        </w:rPr>
        <w:t>
      "12. Неисполнение либо ненадлежащее исполнение обязанности передать учредительные документы, учетную документацию, правоустанавливающие документы на имущество банкрота, печати (при их наличии), штампы, материальные и иные ценности, принадлежащие банкроту, вновь назначенному банкротному управляющему – при отстранении (освобождении) банкротного управляющего, должнику или реабилитационному управляющему – при отмене решения суда о признании должника банкротом, покупателю – при продаже предприятия банкрота –";</w:t>
      </w:r>
    </w:p>
    <w:bookmarkEnd w:id="134"/>
    <w:bookmarkStart w:name="z143" w:id="135"/>
    <w:p>
      <w:pPr>
        <w:spacing w:after="0"/>
        <w:ind w:left="0"/>
        <w:jc w:val="both"/>
      </w:pPr>
      <w:r>
        <w:rPr>
          <w:rFonts w:ascii="Times New Roman"/>
          <w:b w:val="false"/>
          <w:i w:val="false"/>
          <w:color w:val="000000"/>
          <w:sz w:val="28"/>
        </w:rPr>
        <w:t>
      в части четырнадцатой:</w:t>
      </w:r>
    </w:p>
    <w:bookmarkEnd w:id="135"/>
    <w:bookmarkStart w:name="z144" w:id="136"/>
    <w:p>
      <w:pPr>
        <w:spacing w:after="0"/>
        <w:ind w:left="0"/>
        <w:jc w:val="both"/>
      </w:pPr>
      <w:r>
        <w:rPr>
          <w:rFonts w:ascii="Times New Roman"/>
          <w:b w:val="false"/>
          <w:i w:val="false"/>
          <w:color w:val="000000"/>
          <w:sz w:val="28"/>
        </w:rPr>
        <w:t>
      в абзаце первом слова "с приложением подтверждающих документов" исключить;</w:t>
      </w:r>
    </w:p>
    <w:bookmarkEnd w:id="136"/>
    <w:bookmarkStart w:name="z145" w:id="137"/>
    <w:p>
      <w:pPr>
        <w:spacing w:after="0"/>
        <w:ind w:left="0"/>
        <w:jc w:val="both"/>
      </w:pPr>
      <w:r>
        <w:rPr>
          <w:rFonts w:ascii="Times New Roman"/>
          <w:b w:val="false"/>
          <w:i w:val="false"/>
          <w:color w:val="000000"/>
          <w:sz w:val="28"/>
        </w:rPr>
        <w:t>
      абзац второй изложить в следующей редакции:</w:t>
      </w:r>
    </w:p>
    <w:bookmarkEnd w:id="137"/>
    <w:bookmarkStart w:name="z146" w:id="138"/>
    <w:p>
      <w:pPr>
        <w:spacing w:after="0"/>
        <w:ind w:left="0"/>
        <w:jc w:val="both"/>
      </w:pPr>
      <w:r>
        <w:rPr>
          <w:rFonts w:ascii="Times New Roman"/>
          <w:b w:val="false"/>
          <w:i w:val="false"/>
          <w:color w:val="000000"/>
          <w:sz w:val="28"/>
        </w:rPr>
        <w:t>
      "влечет предупреждение.";</w:t>
      </w:r>
    </w:p>
    <w:bookmarkEnd w:id="138"/>
    <w:bookmarkStart w:name="z147" w:id="139"/>
    <w:p>
      <w:pPr>
        <w:spacing w:after="0"/>
        <w:ind w:left="0"/>
        <w:jc w:val="both"/>
      </w:pPr>
      <w:r>
        <w:rPr>
          <w:rFonts w:ascii="Times New Roman"/>
          <w:b w:val="false"/>
          <w:i w:val="false"/>
          <w:color w:val="000000"/>
          <w:sz w:val="28"/>
        </w:rPr>
        <w:t>
      в части пятнадцатой:</w:t>
      </w:r>
    </w:p>
    <w:bookmarkEnd w:id="139"/>
    <w:bookmarkStart w:name="z148" w:id="140"/>
    <w:p>
      <w:pPr>
        <w:spacing w:after="0"/>
        <w:ind w:left="0"/>
        <w:jc w:val="both"/>
      </w:pPr>
      <w:r>
        <w:rPr>
          <w:rFonts w:ascii="Times New Roman"/>
          <w:b w:val="false"/>
          <w:i w:val="false"/>
          <w:color w:val="000000"/>
          <w:sz w:val="28"/>
        </w:rPr>
        <w:t>
      абзац первый после слова "банкротства" дополнить словами ", финансовом состоянии должника";</w:t>
      </w:r>
    </w:p>
    <w:bookmarkEnd w:id="140"/>
    <w:bookmarkStart w:name="z149" w:id="141"/>
    <w:p>
      <w:pPr>
        <w:spacing w:after="0"/>
        <w:ind w:left="0"/>
        <w:jc w:val="both"/>
      </w:pPr>
      <w:r>
        <w:rPr>
          <w:rFonts w:ascii="Times New Roman"/>
          <w:b w:val="false"/>
          <w:i w:val="false"/>
          <w:color w:val="000000"/>
          <w:sz w:val="28"/>
        </w:rPr>
        <w:t>
      абзац второй изложить в следующей редакции:</w:t>
      </w:r>
    </w:p>
    <w:bookmarkEnd w:id="141"/>
    <w:bookmarkStart w:name="z150" w:id="142"/>
    <w:p>
      <w:pPr>
        <w:spacing w:after="0"/>
        <w:ind w:left="0"/>
        <w:jc w:val="both"/>
      </w:pPr>
      <w:r>
        <w:rPr>
          <w:rFonts w:ascii="Times New Roman"/>
          <w:b w:val="false"/>
          <w:i w:val="false"/>
          <w:color w:val="000000"/>
          <w:sz w:val="28"/>
        </w:rPr>
        <w:t>
      "влечет предупреждение.";</w:t>
      </w:r>
    </w:p>
    <w:bookmarkEnd w:id="142"/>
    <w:bookmarkStart w:name="z151" w:id="143"/>
    <w:p>
      <w:pPr>
        <w:spacing w:after="0"/>
        <w:ind w:left="0"/>
        <w:jc w:val="both"/>
      </w:pPr>
      <w:r>
        <w:rPr>
          <w:rFonts w:ascii="Times New Roman"/>
          <w:b w:val="false"/>
          <w:i w:val="false"/>
          <w:color w:val="000000"/>
          <w:sz w:val="28"/>
        </w:rPr>
        <w:t>
      в абзаце втором части шестнадцатой слово "пятнадцати" заменить словом "пяти";</w:t>
      </w:r>
    </w:p>
    <w:bookmarkEnd w:id="143"/>
    <w:bookmarkStart w:name="z152" w:id="144"/>
    <w:p>
      <w:pPr>
        <w:spacing w:after="0"/>
        <w:ind w:left="0"/>
        <w:jc w:val="both"/>
      </w:pPr>
      <w:r>
        <w:rPr>
          <w:rFonts w:ascii="Times New Roman"/>
          <w:b w:val="false"/>
          <w:i w:val="false"/>
          <w:color w:val="000000"/>
          <w:sz w:val="28"/>
        </w:rPr>
        <w:t>
      часть восемнадцатую изложить в следующей редакции:</w:t>
      </w:r>
    </w:p>
    <w:bookmarkEnd w:id="144"/>
    <w:bookmarkStart w:name="z153" w:id="145"/>
    <w:p>
      <w:pPr>
        <w:spacing w:after="0"/>
        <w:ind w:left="0"/>
        <w:jc w:val="both"/>
      </w:pPr>
      <w:r>
        <w:rPr>
          <w:rFonts w:ascii="Times New Roman"/>
          <w:b w:val="false"/>
          <w:i w:val="false"/>
          <w:color w:val="000000"/>
          <w:sz w:val="28"/>
        </w:rPr>
        <w:t xml:space="preserve">
      "18. Необращение в суд в случаях,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реабилитации и банкротстве", с иском о привлечении лиц к субсидиарной ответственности и взыскании сумм –</w:t>
      </w:r>
    </w:p>
    <w:bookmarkEnd w:id="145"/>
    <w:bookmarkStart w:name="z154" w:id="146"/>
    <w:p>
      <w:pPr>
        <w:spacing w:after="0"/>
        <w:ind w:left="0"/>
        <w:jc w:val="both"/>
      </w:pPr>
      <w:r>
        <w:rPr>
          <w:rFonts w:ascii="Times New Roman"/>
          <w:b w:val="false"/>
          <w:i w:val="false"/>
          <w:color w:val="000000"/>
          <w:sz w:val="28"/>
        </w:rPr>
        <w:t>
      влечет штраф в размере тридцати месячных расчетных показателей.";</w:t>
      </w:r>
    </w:p>
    <w:bookmarkEnd w:id="146"/>
    <w:bookmarkStart w:name="z155" w:id="147"/>
    <w:p>
      <w:pPr>
        <w:spacing w:after="0"/>
        <w:ind w:left="0"/>
        <w:jc w:val="both"/>
      </w:pPr>
      <w:r>
        <w:rPr>
          <w:rFonts w:ascii="Times New Roman"/>
          <w:b w:val="false"/>
          <w:i w:val="false"/>
          <w:color w:val="000000"/>
          <w:sz w:val="28"/>
        </w:rPr>
        <w:t>
      в части девятнадцатой:</w:t>
      </w:r>
    </w:p>
    <w:bookmarkEnd w:id="147"/>
    <w:bookmarkStart w:name="z156" w:id="148"/>
    <w:p>
      <w:pPr>
        <w:spacing w:after="0"/>
        <w:ind w:left="0"/>
        <w:jc w:val="both"/>
      </w:pPr>
      <w:r>
        <w:rPr>
          <w:rFonts w:ascii="Times New Roman"/>
          <w:b w:val="false"/>
          <w:i w:val="false"/>
          <w:color w:val="000000"/>
          <w:sz w:val="28"/>
        </w:rPr>
        <w:t>
      в абзаце первом слово "соглашением" заменить словами "договором о проведении процедуры банкротства";</w:t>
      </w:r>
    </w:p>
    <w:bookmarkEnd w:id="148"/>
    <w:bookmarkStart w:name="z157" w:id="149"/>
    <w:p>
      <w:pPr>
        <w:spacing w:after="0"/>
        <w:ind w:left="0"/>
        <w:jc w:val="both"/>
      </w:pPr>
      <w:r>
        <w:rPr>
          <w:rFonts w:ascii="Times New Roman"/>
          <w:b w:val="false"/>
          <w:i w:val="false"/>
          <w:color w:val="000000"/>
          <w:sz w:val="28"/>
        </w:rPr>
        <w:t>
      в абзаце втором слово "пятнадцати" заменить словом "пяти";</w:t>
      </w:r>
    </w:p>
    <w:bookmarkEnd w:id="149"/>
    <w:bookmarkStart w:name="z158" w:id="150"/>
    <w:p>
      <w:pPr>
        <w:spacing w:after="0"/>
        <w:ind w:left="0"/>
        <w:jc w:val="both"/>
      </w:pPr>
      <w:r>
        <w:rPr>
          <w:rFonts w:ascii="Times New Roman"/>
          <w:b w:val="false"/>
          <w:i w:val="false"/>
          <w:color w:val="000000"/>
          <w:sz w:val="28"/>
        </w:rPr>
        <w:t>
      часть двадцатую изложить в следующей редакции:</w:t>
      </w:r>
    </w:p>
    <w:bookmarkEnd w:id="150"/>
    <w:bookmarkStart w:name="z159" w:id="151"/>
    <w:p>
      <w:pPr>
        <w:spacing w:after="0"/>
        <w:ind w:left="0"/>
        <w:jc w:val="both"/>
      </w:pPr>
      <w:r>
        <w:rPr>
          <w:rFonts w:ascii="Times New Roman"/>
          <w:b w:val="false"/>
          <w:i w:val="false"/>
          <w:color w:val="000000"/>
          <w:sz w:val="28"/>
        </w:rPr>
        <w:t>
      "20. Неисполнение либо ненадлежащее исполнение обязанности принять от временного управляющего или реабилитационного управляющего учредительные документы, учетную документацию, правоустанавливающие документы на имущество банкрота, печати (при их наличии), штампы, материальные и иные ценности, принадлежащие банкроту, –</w:t>
      </w:r>
    </w:p>
    <w:bookmarkEnd w:id="151"/>
    <w:bookmarkStart w:name="z160" w:id="152"/>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bookmarkEnd w:id="152"/>
    <w:bookmarkStart w:name="z161" w:id="153"/>
    <w:p>
      <w:pPr>
        <w:spacing w:after="0"/>
        <w:ind w:left="0"/>
        <w:jc w:val="both"/>
      </w:pPr>
      <w:r>
        <w:rPr>
          <w:rFonts w:ascii="Times New Roman"/>
          <w:b w:val="false"/>
          <w:i w:val="false"/>
          <w:color w:val="000000"/>
          <w:sz w:val="28"/>
        </w:rPr>
        <w:t>
      абзац первый части двадцать первой изложить в следующей редакции:</w:t>
      </w:r>
    </w:p>
    <w:bookmarkEnd w:id="153"/>
    <w:bookmarkStart w:name="z162" w:id="154"/>
    <w:p>
      <w:pPr>
        <w:spacing w:after="0"/>
        <w:ind w:left="0"/>
        <w:jc w:val="both"/>
      </w:pPr>
      <w:r>
        <w:rPr>
          <w:rFonts w:ascii="Times New Roman"/>
          <w:b w:val="false"/>
          <w:i w:val="false"/>
          <w:color w:val="000000"/>
          <w:sz w:val="28"/>
        </w:rPr>
        <w:t>
      "21. Несвоевременное направление в банк, организацию, осуществляющую отдельные виды банковских операций, заявления о закрытии банковских счетов банкрота, уничтожение печати (при наличии) банкрота –";</w:t>
      </w:r>
    </w:p>
    <w:bookmarkEnd w:id="154"/>
    <w:bookmarkStart w:name="z163" w:id="155"/>
    <w:p>
      <w:pPr>
        <w:spacing w:after="0"/>
        <w:ind w:left="0"/>
        <w:jc w:val="both"/>
      </w:pPr>
      <w:r>
        <w:rPr>
          <w:rFonts w:ascii="Times New Roman"/>
          <w:b w:val="false"/>
          <w:i w:val="false"/>
          <w:color w:val="000000"/>
          <w:sz w:val="28"/>
        </w:rPr>
        <w:t>
      части двадцать вторую и двадцать третью изложить в следующей редакции:</w:t>
      </w:r>
    </w:p>
    <w:bookmarkEnd w:id="155"/>
    <w:bookmarkStart w:name="z164" w:id="156"/>
    <w:p>
      <w:pPr>
        <w:spacing w:after="0"/>
        <w:ind w:left="0"/>
        <w:jc w:val="both"/>
      </w:pPr>
      <w:r>
        <w:rPr>
          <w:rFonts w:ascii="Times New Roman"/>
          <w:b w:val="false"/>
          <w:i w:val="false"/>
          <w:color w:val="000000"/>
          <w:sz w:val="28"/>
        </w:rPr>
        <w:t>
      "22. Действия (бездействие), предусмотренные частями четвертой, пятой, четырнадцатой – семнадцатой и девятнадцатой настоящей статьи, совершенные повторно в течение года после наложения административного взыскания, –</w:t>
      </w:r>
    </w:p>
    <w:bookmarkEnd w:id="156"/>
    <w:bookmarkStart w:name="z165" w:id="157"/>
    <w:p>
      <w:pPr>
        <w:spacing w:after="0"/>
        <w:ind w:left="0"/>
        <w:jc w:val="both"/>
      </w:pPr>
      <w:r>
        <w:rPr>
          <w:rFonts w:ascii="Times New Roman"/>
          <w:b w:val="false"/>
          <w:i w:val="false"/>
          <w:color w:val="000000"/>
          <w:sz w:val="28"/>
        </w:rPr>
        <w:t>
      влекут штраф в размере пятнадцати месячных расчетных показателей.</w:t>
      </w:r>
    </w:p>
    <w:bookmarkEnd w:id="157"/>
    <w:bookmarkStart w:name="z166" w:id="158"/>
    <w:p>
      <w:pPr>
        <w:spacing w:after="0"/>
        <w:ind w:left="0"/>
        <w:jc w:val="both"/>
      </w:pPr>
      <w:r>
        <w:rPr>
          <w:rFonts w:ascii="Times New Roman"/>
          <w:b w:val="false"/>
          <w:i w:val="false"/>
          <w:color w:val="000000"/>
          <w:sz w:val="28"/>
        </w:rPr>
        <w:t>
      23. Действия (бездействие), предусмотренные частями третьей, седьмой, восьмой, одиннадцатой, двенадцатой, тринадцатой, двадцатой и двадцать первой настоящей статьи, совершенные повторно в течение года после наложения административного взыскания, –</w:t>
      </w:r>
    </w:p>
    <w:bookmarkEnd w:id="158"/>
    <w:bookmarkStart w:name="z167" w:id="159"/>
    <w:p>
      <w:pPr>
        <w:spacing w:after="0"/>
        <w:ind w:left="0"/>
        <w:jc w:val="both"/>
      </w:pPr>
      <w:r>
        <w:rPr>
          <w:rFonts w:ascii="Times New Roman"/>
          <w:b w:val="false"/>
          <w:i w:val="false"/>
          <w:color w:val="000000"/>
          <w:sz w:val="28"/>
        </w:rPr>
        <w:t>
      влекут штраф в размере тридцати месячных расчетных показателей.";</w:t>
      </w:r>
    </w:p>
    <w:bookmarkEnd w:id="159"/>
    <w:bookmarkStart w:name="z168" w:id="160"/>
    <w:p>
      <w:pPr>
        <w:spacing w:after="0"/>
        <w:ind w:left="0"/>
        <w:jc w:val="both"/>
      </w:pPr>
      <w:r>
        <w:rPr>
          <w:rFonts w:ascii="Times New Roman"/>
          <w:b w:val="false"/>
          <w:i w:val="false"/>
          <w:color w:val="000000"/>
          <w:sz w:val="28"/>
        </w:rPr>
        <w:t>
      дополнить частями двадцать четвертой и двадцать пятой следующего содержания:</w:t>
      </w:r>
    </w:p>
    <w:bookmarkEnd w:id="160"/>
    <w:bookmarkStart w:name="z169" w:id="161"/>
    <w:p>
      <w:pPr>
        <w:spacing w:after="0"/>
        <w:ind w:left="0"/>
        <w:jc w:val="both"/>
      </w:pPr>
      <w:r>
        <w:rPr>
          <w:rFonts w:ascii="Times New Roman"/>
          <w:b w:val="false"/>
          <w:i w:val="false"/>
          <w:color w:val="000000"/>
          <w:sz w:val="28"/>
        </w:rPr>
        <w:t>
      "24. Действия (бездействие), предусмотренные частями первой, второй, десятой и восемнадцатой настоящей статьи, совершенные повторно в течение года после наложения административного взыскания, –</w:t>
      </w:r>
    </w:p>
    <w:bookmarkEnd w:id="161"/>
    <w:bookmarkStart w:name="z170" w:id="162"/>
    <w:p>
      <w:pPr>
        <w:spacing w:after="0"/>
        <w:ind w:left="0"/>
        <w:jc w:val="both"/>
      </w:pPr>
      <w:r>
        <w:rPr>
          <w:rFonts w:ascii="Times New Roman"/>
          <w:b w:val="false"/>
          <w:i w:val="false"/>
          <w:color w:val="000000"/>
          <w:sz w:val="28"/>
        </w:rPr>
        <w:t>
      влекут штраф в размере шестидесяти месячных расчетных показателей.</w:t>
      </w:r>
    </w:p>
    <w:bookmarkEnd w:id="162"/>
    <w:bookmarkStart w:name="z171" w:id="163"/>
    <w:p>
      <w:pPr>
        <w:spacing w:after="0"/>
        <w:ind w:left="0"/>
        <w:jc w:val="both"/>
      </w:pPr>
      <w:r>
        <w:rPr>
          <w:rFonts w:ascii="Times New Roman"/>
          <w:b w:val="false"/>
          <w:i w:val="false"/>
          <w:color w:val="000000"/>
          <w:sz w:val="28"/>
        </w:rPr>
        <w:t>
      25. Деяние, предусмотренное частью девятой настоящей статьи, совершенное повторно в течение года после наложения административного взыскания, –</w:t>
      </w:r>
    </w:p>
    <w:bookmarkEnd w:id="163"/>
    <w:bookmarkStart w:name="z172" w:id="164"/>
    <w:p>
      <w:pPr>
        <w:spacing w:after="0"/>
        <w:ind w:left="0"/>
        <w:jc w:val="both"/>
      </w:pPr>
      <w:r>
        <w:rPr>
          <w:rFonts w:ascii="Times New Roman"/>
          <w:b w:val="false"/>
          <w:i w:val="false"/>
          <w:color w:val="000000"/>
          <w:sz w:val="28"/>
        </w:rPr>
        <w:t>
      влечет штраф в размере ста месячных расчетных показателей.";</w:t>
      </w:r>
    </w:p>
    <w:bookmarkEnd w:id="164"/>
    <w:bookmarkStart w:name="z173" w:id="165"/>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статье 180</w:t>
      </w:r>
      <w:r>
        <w:rPr>
          <w:rFonts w:ascii="Times New Roman"/>
          <w:b w:val="false"/>
          <w:i w:val="false"/>
          <w:color w:val="000000"/>
          <w:sz w:val="28"/>
        </w:rPr>
        <w:t xml:space="preserve">: </w:t>
      </w:r>
    </w:p>
    <w:bookmarkEnd w:id="165"/>
    <w:bookmarkStart w:name="z174" w:id="166"/>
    <w:p>
      <w:pPr>
        <w:spacing w:after="0"/>
        <w:ind w:left="0"/>
        <w:jc w:val="both"/>
      </w:pPr>
      <w:r>
        <w:rPr>
          <w:rFonts w:ascii="Times New Roman"/>
          <w:b w:val="false"/>
          <w:i w:val="false"/>
          <w:color w:val="000000"/>
          <w:sz w:val="28"/>
        </w:rPr>
        <w:t xml:space="preserve">
      в части первой: </w:t>
      </w:r>
    </w:p>
    <w:bookmarkEnd w:id="166"/>
    <w:bookmarkStart w:name="z175" w:id="167"/>
    <w:p>
      <w:pPr>
        <w:spacing w:after="0"/>
        <w:ind w:left="0"/>
        <w:jc w:val="both"/>
      </w:pPr>
      <w:r>
        <w:rPr>
          <w:rFonts w:ascii="Times New Roman"/>
          <w:b w:val="false"/>
          <w:i w:val="false"/>
          <w:color w:val="000000"/>
          <w:sz w:val="28"/>
        </w:rPr>
        <w:t>
      в абзаце первом слова "о применении реабилитационной процедуры" заменить словами "о возбуждении производства по делу о реабилитации";</w:t>
      </w:r>
    </w:p>
    <w:bookmarkEnd w:id="167"/>
    <w:bookmarkStart w:name="z176" w:id="168"/>
    <w:p>
      <w:pPr>
        <w:spacing w:after="0"/>
        <w:ind w:left="0"/>
        <w:jc w:val="both"/>
      </w:pPr>
      <w:r>
        <w:rPr>
          <w:rFonts w:ascii="Times New Roman"/>
          <w:b w:val="false"/>
          <w:i w:val="false"/>
          <w:color w:val="000000"/>
          <w:sz w:val="28"/>
        </w:rPr>
        <w:t>
      в абзаце втором слово "пятнадцати" заменить словом "пяти";</w:t>
      </w:r>
    </w:p>
    <w:bookmarkEnd w:id="168"/>
    <w:bookmarkStart w:name="z177" w:id="169"/>
    <w:p>
      <w:pPr>
        <w:spacing w:after="0"/>
        <w:ind w:left="0"/>
        <w:jc w:val="both"/>
      </w:pPr>
      <w:r>
        <w:rPr>
          <w:rFonts w:ascii="Times New Roman"/>
          <w:b w:val="false"/>
          <w:i w:val="false"/>
          <w:color w:val="000000"/>
          <w:sz w:val="28"/>
        </w:rPr>
        <w:t>
      в абзаце втором части второй слово "пятидесяти" заменить словом "тридцати";</w:t>
      </w:r>
    </w:p>
    <w:bookmarkEnd w:id="169"/>
    <w:bookmarkStart w:name="z178" w:id="170"/>
    <w:p>
      <w:pPr>
        <w:spacing w:after="0"/>
        <w:ind w:left="0"/>
        <w:jc w:val="both"/>
      </w:pPr>
      <w:r>
        <w:rPr>
          <w:rFonts w:ascii="Times New Roman"/>
          <w:b w:val="false"/>
          <w:i w:val="false"/>
          <w:color w:val="000000"/>
          <w:sz w:val="28"/>
        </w:rPr>
        <w:t>
      в части третьей:</w:t>
      </w:r>
    </w:p>
    <w:bookmarkEnd w:id="170"/>
    <w:bookmarkStart w:name="z179" w:id="171"/>
    <w:p>
      <w:pPr>
        <w:spacing w:after="0"/>
        <w:ind w:left="0"/>
        <w:jc w:val="both"/>
      </w:pPr>
      <w:r>
        <w:rPr>
          <w:rFonts w:ascii="Times New Roman"/>
          <w:b w:val="false"/>
          <w:i w:val="false"/>
          <w:color w:val="000000"/>
          <w:sz w:val="28"/>
        </w:rPr>
        <w:t>
      в абзаце первом слова "направить в суд заключения об эффективности плана реабилитации" заменить словами "представить в суд заключение о финансовой устойчивости должника";</w:t>
      </w:r>
    </w:p>
    <w:bookmarkEnd w:id="171"/>
    <w:bookmarkStart w:name="z180" w:id="172"/>
    <w:p>
      <w:pPr>
        <w:spacing w:after="0"/>
        <w:ind w:left="0"/>
        <w:jc w:val="both"/>
      </w:pPr>
      <w:r>
        <w:rPr>
          <w:rFonts w:ascii="Times New Roman"/>
          <w:b w:val="false"/>
          <w:i w:val="false"/>
          <w:color w:val="000000"/>
          <w:sz w:val="28"/>
        </w:rPr>
        <w:t>
      в абзаце втором слово "пятнадцати" заменить словом "тридцати";</w:t>
      </w:r>
    </w:p>
    <w:bookmarkEnd w:id="172"/>
    <w:bookmarkStart w:name="z181" w:id="173"/>
    <w:p>
      <w:pPr>
        <w:spacing w:after="0"/>
        <w:ind w:left="0"/>
        <w:jc w:val="both"/>
      </w:pPr>
      <w:r>
        <w:rPr>
          <w:rFonts w:ascii="Times New Roman"/>
          <w:b w:val="false"/>
          <w:i w:val="false"/>
          <w:color w:val="000000"/>
          <w:sz w:val="28"/>
        </w:rPr>
        <w:t>
      части четвертую и пятую исключить;</w:t>
      </w:r>
    </w:p>
    <w:bookmarkEnd w:id="173"/>
    <w:bookmarkStart w:name="z182" w:id="174"/>
    <w:p>
      <w:pPr>
        <w:spacing w:after="0"/>
        <w:ind w:left="0"/>
        <w:jc w:val="both"/>
      </w:pPr>
      <w:r>
        <w:rPr>
          <w:rFonts w:ascii="Times New Roman"/>
          <w:b w:val="false"/>
          <w:i w:val="false"/>
          <w:color w:val="000000"/>
          <w:sz w:val="28"/>
        </w:rPr>
        <w:t>
      в абзаце втором части шестой слово "пятнадцати" заменить словом "пяти";</w:t>
      </w:r>
    </w:p>
    <w:bookmarkEnd w:id="174"/>
    <w:bookmarkStart w:name="z183" w:id="175"/>
    <w:p>
      <w:pPr>
        <w:spacing w:after="0"/>
        <w:ind w:left="0"/>
        <w:jc w:val="both"/>
      </w:pPr>
      <w:r>
        <w:rPr>
          <w:rFonts w:ascii="Times New Roman"/>
          <w:b w:val="false"/>
          <w:i w:val="false"/>
          <w:color w:val="000000"/>
          <w:sz w:val="28"/>
        </w:rPr>
        <w:t>
      в части седьмой:</w:t>
      </w:r>
    </w:p>
    <w:bookmarkEnd w:id="175"/>
    <w:bookmarkStart w:name="z184" w:id="176"/>
    <w:p>
      <w:pPr>
        <w:spacing w:after="0"/>
        <w:ind w:left="0"/>
        <w:jc w:val="both"/>
      </w:pPr>
      <w:r>
        <w:rPr>
          <w:rFonts w:ascii="Times New Roman"/>
          <w:b w:val="false"/>
          <w:i w:val="false"/>
          <w:color w:val="000000"/>
          <w:sz w:val="28"/>
        </w:rPr>
        <w:t>
      абзац первый после слова "проведения" дополнить словом "первого";</w:t>
      </w:r>
    </w:p>
    <w:bookmarkEnd w:id="176"/>
    <w:bookmarkStart w:name="z185" w:id="177"/>
    <w:p>
      <w:pPr>
        <w:spacing w:after="0"/>
        <w:ind w:left="0"/>
        <w:jc w:val="both"/>
      </w:pPr>
      <w:r>
        <w:rPr>
          <w:rFonts w:ascii="Times New Roman"/>
          <w:b w:val="false"/>
          <w:i w:val="false"/>
          <w:color w:val="000000"/>
          <w:sz w:val="28"/>
        </w:rPr>
        <w:t>
      в абзаце втором слово "пятнадцати" заменить словом "пяти";</w:t>
      </w:r>
    </w:p>
    <w:bookmarkEnd w:id="177"/>
    <w:bookmarkStart w:name="z186" w:id="178"/>
    <w:p>
      <w:pPr>
        <w:spacing w:after="0"/>
        <w:ind w:left="0"/>
        <w:jc w:val="both"/>
      </w:pPr>
      <w:r>
        <w:rPr>
          <w:rFonts w:ascii="Times New Roman"/>
          <w:b w:val="false"/>
          <w:i w:val="false"/>
          <w:color w:val="000000"/>
          <w:sz w:val="28"/>
        </w:rPr>
        <w:t>
      часть восьмую исключить;</w:t>
      </w:r>
    </w:p>
    <w:bookmarkEnd w:id="178"/>
    <w:bookmarkStart w:name="z187" w:id="179"/>
    <w:p>
      <w:pPr>
        <w:spacing w:after="0"/>
        <w:ind w:left="0"/>
        <w:jc w:val="both"/>
      </w:pPr>
      <w:r>
        <w:rPr>
          <w:rFonts w:ascii="Times New Roman"/>
          <w:b w:val="false"/>
          <w:i w:val="false"/>
          <w:color w:val="000000"/>
          <w:sz w:val="28"/>
        </w:rPr>
        <w:t>
      в части девятой:</w:t>
      </w:r>
    </w:p>
    <w:bookmarkEnd w:id="179"/>
    <w:bookmarkStart w:name="z188" w:id="180"/>
    <w:p>
      <w:pPr>
        <w:spacing w:after="0"/>
        <w:ind w:left="0"/>
        <w:jc w:val="both"/>
      </w:pPr>
      <w:r>
        <w:rPr>
          <w:rFonts w:ascii="Times New Roman"/>
          <w:b w:val="false"/>
          <w:i w:val="false"/>
          <w:color w:val="000000"/>
          <w:sz w:val="28"/>
        </w:rPr>
        <w:t>
      в абзаце первом слова "первой – восьмой, за исключением случая, предусмотренного частью пятой" заменить словами "первой, шестой и седьмой";</w:t>
      </w:r>
    </w:p>
    <w:bookmarkEnd w:id="180"/>
    <w:bookmarkStart w:name="z189" w:id="181"/>
    <w:p>
      <w:pPr>
        <w:spacing w:after="0"/>
        <w:ind w:left="0"/>
        <w:jc w:val="both"/>
      </w:pPr>
      <w:r>
        <w:rPr>
          <w:rFonts w:ascii="Times New Roman"/>
          <w:b w:val="false"/>
          <w:i w:val="false"/>
          <w:color w:val="000000"/>
          <w:sz w:val="28"/>
        </w:rPr>
        <w:t>
      в абзаце втором слово "ста" заменить словом "пятнадцати";</w:t>
      </w:r>
    </w:p>
    <w:bookmarkEnd w:id="181"/>
    <w:bookmarkStart w:name="z190" w:id="182"/>
    <w:p>
      <w:pPr>
        <w:spacing w:after="0"/>
        <w:ind w:left="0"/>
        <w:jc w:val="both"/>
      </w:pPr>
      <w:r>
        <w:rPr>
          <w:rFonts w:ascii="Times New Roman"/>
          <w:b w:val="false"/>
          <w:i w:val="false"/>
          <w:color w:val="000000"/>
          <w:sz w:val="28"/>
        </w:rPr>
        <w:t>
      часть десятую изложить в следующей редакции:</w:t>
      </w:r>
    </w:p>
    <w:bookmarkEnd w:id="182"/>
    <w:bookmarkStart w:name="z191" w:id="183"/>
    <w:p>
      <w:pPr>
        <w:spacing w:after="0"/>
        <w:ind w:left="0"/>
        <w:jc w:val="both"/>
      </w:pPr>
      <w:r>
        <w:rPr>
          <w:rFonts w:ascii="Times New Roman"/>
          <w:b w:val="false"/>
          <w:i w:val="false"/>
          <w:color w:val="000000"/>
          <w:sz w:val="28"/>
        </w:rPr>
        <w:t>
      "10. Действия (бездействие), предусмотренные частями второй и третьей настоящей статьи, совершенные повторно в течение года после наложения административного взыскания, –</w:t>
      </w:r>
    </w:p>
    <w:bookmarkEnd w:id="183"/>
    <w:bookmarkStart w:name="z192" w:id="184"/>
    <w:p>
      <w:pPr>
        <w:spacing w:after="0"/>
        <w:ind w:left="0"/>
        <w:jc w:val="both"/>
      </w:pPr>
      <w:r>
        <w:rPr>
          <w:rFonts w:ascii="Times New Roman"/>
          <w:b w:val="false"/>
          <w:i w:val="false"/>
          <w:color w:val="000000"/>
          <w:sz w:val="28"/>
        </w:rPr>
        <w:t>
      влекут штраф в размере шестидесяти месячных расчетных показателей.";</w:t>
      </w:r>
    </w:p>
    <w:bookmarkEnd w:id="184"/>
    <w:bookmarkStart w:name="z193" w:id="185"/>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статье 181</w:t>
      </w:r>
      <w:r>
        <w:rPr>
          <w:rFonts w:ascii="Times New Roman"/>
          <w:b w:val="false"/>
          <w:i w:val="false"/>
          <w:color w:val="000000"/>
          <w:sz w:val="28"/>
        </w:rPr>
        <w:t>:</w:t>
      </w:r>
    </w:p>
    <w:bookmarkEnd w:id="185"/>
    <w:bookmarkStart w:name="z194" w:id="186"/>
    <w:p>
      <w:pPr>
        <w:spacing w:after="0"/>
        <w:ind w:left="0"/>
        <w:jc w:val="both"/>
      </w:pPr>
      <w:r>
        <w:rPr>
          <w:rFonts w:ascii="Times New Roman"/>
          <w:b w:val="false"/>
          <w:i w:val="false"/>
          <w:color w:val="000000"/>
          <w:sz w:val="28"/>
        </w:rPr>
        <w:t>
      части первую и вторую исключить;</w:t>
      </w:r>
    </w:p>
    <w:bookmarkEnd w:id="186"/>
    <w:bookmarkStart w:name="z195" w:id="187"/>
    <w:p>
      <w:pPr>
        <w:spacing w:after="0"/>
        <w:ind w:left="0"/>
        <w:jc w:val="both"/>
      </w:pPr>
      <w:r>
        <w:rPr>
          <w:rFonts w:ascii="Times New Roman"/>
          <w:b w:val="false"/>
          <w:i w:val="false"/>
          <w:color w:val="000000"/>
          <w:sz w:val="28"/>
        </w:rPr>
        <w:t>
      в части третьей:</w:t>
      </w:r>
    </w:p>
    <w:bookmarkEnd w:id="187"/>
    <w:bookmarkStart w:name="z196" w:id="188"/>
    <w:p>
      <w:pPr>
        <w:spacing w:after="0"/>
        <w:ind w:left="0"/>
        <w:jc w:val="both"/>
      </w:pPr>
      <w:r>
        <w:rPr>
          <w:rFonts w:ascii="Times New Roman"/>
          <w:b w:val="false"/>
          <w:i w:val="false"/>
          <w:color w:val="000000"/>
          <w:sz w:val="28"/>
        </w:rPr>
        <w:t>
      абзац первый дополнить словами "и контроля";</w:t>
      </w:r>
    </w:p>
    <w:bookmarkEnd w:id="188"/>
    <w:bookmarkStart w:name="z197" w:id="189"/>
    <w:p>
      <w:pPr>
        <w:spacing w:after="0"/>
        <w:ind w:left="0"/>
        <w:jc w:val="both"/>
      </w:pPr>
      <w:r>
        <w:rPr>
          <w:rFonts w:ascii="Times New Roman"/>
          <w:b w:val="false"/>
          <w:i w:val="false"/>
          <w:color w:val="000000"/>
          <w:sz w:val="28"/>
        </w:rPr>
        <w:t>
      в абзаце втором слово "пятнадцати" заменить словом "тридцати";</w:t>
      </w:r>
    </w:p>
    <w:bookmarkEnd w:id="189"/>
    <w:bookmarkStart w:name="z198" w:id="190"/>
    <w:p>
      <w:pPr>
        <w:spacing w:after="0"/>
        <w:ind w:left="0"/>
        <w:jc w:val="both"/>
      </w:pPr>
      <w:r>
        <w:rPr>
          <w:rFonts w:ascii="Times New Roman"/>
          <w:b w:val="false"/>
          <w:i w:val="false"/>
          <w:color w:val="000000"/>
          <w:sz w:val="28"/>
        </w:rPr>
        <w:t>
      абзац первый части четвертой изложить в следующей редакции:</w:t>
      </w:r>
    </w:p>
    <w:bookmarkEnd w:id="190"/>
    <w:bookmarkStart w:name="z199" w:id="191"/>
    <w:p>
      <w:pPr>
        <w:spacing w:after="0"/>
        <w:ind w:left="0"/>
        <w:jc w:val="both"/>
      </w:pPr>
      <w:r>
        <w:rPr>
          <w:rFonts w:ascii="Times New Roman"/>
          <w:b w:val="false"/>
          <w:i w:val="false"/>
          <w:color w:val="000000"/>
          <w:sz w:val="28"/>
        </w:rPr>
        <w:t>
      "4. Необеспечение либо ненадлежащее обеспечение исполнения плана реабилитации –";</w:t>
      </w:r>
    </w:p>
    <w:bookmarkEnd w:id="191"/>
    <w:bookmarkStart w:name="z200" w:id="192"/>
    <w:p>
      <w:pPr>
        <w:spacing w:after="0"/>
        <w:ind w:left="0"/>
        <w:jc w:val="both"/>
      </w:pPr>
      <w:r>
        <w:rPr>
          <w:rFonts w:ascii="Times New Roman"/>
          <w:b w:val="false"/>
          <w:i w:val="false"/>
          <w:color w:val="000000"/>
          <w:sz w:val="28"/>
        </w:rPr>
        <w:t>
      в абзаце первом части пятой слова "с приложением копий документов" исключить;</w:t>
      </w:r>
    </w:p>
    <w:bookmarkEnd w:id="192"/>
    <w:bookmarkStart w:name="z201" w:id="193"/>
    <w:p>
      <w:pPr>
        <w:spacing w:after="0"/>
        <w:ind w:left="0"/>
        <w:jc w:val="both"/>
      </w:pPr>
      <w:r>
        <w:rPr>
          <w:rFonts w:ascii="Times New Roman"/>
          <w:b w:val="false"/>
          <w:i w:val="false"/>
          <w:color w:val="000000"/>
          <w:sz w:val="28"/>
        </w:rPr>
        <w:t>
      в части шестой:</w:t>
      </w:r>
    </w:p>
    <w:bookmarkEnd w:id="193"/>
    <w:bookmarkStart w:name="z202" w:id="194"/>
    <w:p>
      <w:pPr>
        <w:spacing w:after="0"/>
        <w:ind w:left="0"/>
        <w:jc w:val="both"/>
      </w:pPr>
      <w:r>
        <w:rPr>
          <w:rFonts w:ascii="Times New Roman"/>
          <w:b w:val="false"/>
          <w:i w:val="false"/>
          <w:color w:val="000000"/>
          <w:sz w:val="28"/>
        </w:rPr>
        <w:t>
      в абзаце первом слова "собрания кредиторов" заменить словами "заседаний собрания и комитета кредиторов";</w:t>
      </w:r>
    </w:p>
    <w:bookmarkEnd w:id="194"/>
    <w:bookmarkStart w:name="z203" w:id="195"/>
    <w:p>
      <w:pPr>
        <w:spacing w:after="0"/>
        <w:ind w:left="0"/>
        <w:jc w:val="both"/>
      </w:pPr>
      <w:r>
        <w:rPr>
          <w:rFonts w:ascii="Times New Roman"/>
          <w:b w:val="false"/>
          <w:i w:val="false"/>
          <w:color w:val="000000"/>
          <w:sz w:val="28"/>
        </w:rPr>
        <w:t>
      в абзаце втором слово "пятнадцати" заменить словом "пяти";</w:t>
      </w:r>
    </w:p>
    <w:bookmarkEnd w:id="195"/>
    <w:bookmarkStart w:name="z204" w:id="196"/>
    <w:p>
      <w:pPr>
        <w:spacing w:after="0"/>
        <w:ind w:left="0"/>
        <w:jc w:val="both"/>
      </w:pPr>
      <w:r>
        <w:rPr>
          <w:rFonts w:ascii="Times New Roman"/>
          <w:b w:val="false"/>
          <w:i w:val="false"/>
          <w:color w:val="000000"/>
          <w:sz w:val="28"/>
        </w:rPr>
        <w:t>
      часть седьмую изложить в следующей редакции:</w:t>
      </w:r>
    </w:p>
    <w:bookmarkEnd w:id="196"/>
    <w:bookmarkStart w:name="z205" w:id="197"/>
    <w:p>
      <w:pPr>
        <w:spacing w:after="0"/>
        <w:ind w:left="0"/>
        <w:jc w:val="both"/>
      </w:pPr>
      <w:r>
        <w:rPr>
          <w:rFonts w:ascii="Times New Roman"/>
          <w:b w:val="false"/>
          <w:i w:val="false"/>
          <w:color w:val="000000"/>
          <w:sz w:val="28"/>
        </w:rPr>
        <w:t>
      "7. Неисполнение либо ненадлежащее исполнение обязанности передать вновь назначенному реабилитационному управляющему или банкротному управляющему учредительные документы, учетную документацию, правоустанавливающие документы на имущество должника, печати (при наличии), штампы, материальные и иные ценности, принадлежащие должнику, –</w:t>
      </w:r>
    </w:p>
    <w:bookmarkEnd w:id="197"/>
    <w:bookmarkStart w:name="z206" w:id="198"/>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bookmarkEnd w:id="198"/>
    <w:bookmarkStart w:name="z207" w:id="199"/>
    <w:p>
      <w:pPr>
        <w:spacing w:after="0"/>
        <w:ind w:left="0"/>
        <w:jc w:val="both"/>
      </w:pPr>
      <w:r>
        <w:rPr>
          <w:rFonts w:ascii="Times New Roman"/>
          <w:b w:val="false"/>
          <w:i w:val="false"/>
          <w:color w:val="000000"/>
          <w:sz w:val="28"/>
        </w:rPr>
        <w:t>
      в абзаце втором части восьмой слово "пятидесяти" заменить словом "тридцати";</w:t>
      </w:r>
    </w:p>
    <w:bookmarkEnd w:id="199"/>
    <w:bookmarkStart w:name="z208" w:id="200"/>
    <w:p>
      <w:pPr>
        <w:spacing w:after="0"/>
        <w:ind w:left="0"/>
        <w:jc w:val="both"/>
      </w:pPr>
      <w:r>
        <w:rPr>
          <w:rFonts w:ascii="Times New Roman"/>
          <w:b w:val="false"/>
          <w:i w:val="false"/>
          <w:color w:val="000000"/>
          <w:sz w:val="28"/>
        </w:rPr>
        <w:t>
      часть десятую исключить;</w:t>
      </w:r>
    </w:p>
    <w:bookmarkEnd w:id="200"/>
    <w:bookmarkStart w:name="z209" w:id="201"/>
    <w:p>
      <w:pPr>
        <w:spacing w:after="0"/>
        <w:ind w:left="0"/>
        <w:jc w:val="both"/>
      </w:pPr>
      <w:r>
        <w:rPr>
          <w:rFonts w:ascii="Times New Roman"/>
          <w:b w:val="false"/>
          <w:i w:val="false"/>
          <w:color w:val="000000"/>
          <w:sz w:val="28"/>
        </w:rPr>
        <w:t>
      в части одиннадцатой:</w:t>
      </w:r>
    </w:p>
    <w:bookmarkEnd w:id="201"/>
    <w:bookmarkStart w:name="z210" w:id="202"/>
    <w:p>
      <w:pPr>
        <w:spacing w:after="0"/>
        <w:ind w:left="0"/>
        <w:jc w:val="both"/>
      </w:pPr>
      <w:r>
        <w:rPr>
          <w:rFonts w:ascii="Times New Roman"/>
          <w:b w:val="false"/>
          <w:i w:val="false"/>
          <w:color w:val="000000"/>
          <w:sz w:val="28"/>
        </w:rPr>
        <w:t>
      абзац первый после слова "деятельности" дополнить словами ", финансовом состоянии должника";</w:t>
      </w:r>
    </w:p>
    <w:bookmarkEnd w:id="202"/>
    <w:bookmarkStart w:name="z211" w:id="203"/>
    <w:p>
      <w:pPr>
        <w:spacing w:after="0"/>
        <w:ind w:left="0"/>
        <w:jc w:val="both"/>
      </w:pPr>
      <w:r>
        <w:rPr>
          <w:rFonts w:ascii="Times New Roman"/>
          <w:b w:val="false"/>
          <w:i w:val="false"/>
          <w:color w:val="000000"/>
          <w:sz w:val="28"/>
        </w:rPr>
        <w:t>
      абзац второй изложить в следующей редакции:</w:t>
      </w:r>
    </w:p>
    <w:bookmarkEnd w:id="203"/>
    <w:bookmarkStart w:name="z212" w:id="204"/>
    <w:p>
      <w:pPr>
        <w:spacing w:after="0"/>
        <w:ind w:left="0"/>
        <w:jc w:val="both"/>
      </w:pPr>
      <w:r>
        <w:rPr>
          <w:rFonts w:ascii="Times New Roman"/>
          <w:b w:val="false"/>
          <w:i w:val="false"/>
          <w:color w:val="000000"/>
          <w:sz w:val="28"/>
        </w:rPr>
        <w:t>
      "влечет предупреждение.";</w:t>
      </w:r>
    </w:p>
    <w:bookmarkEnd w:id="204"/>
    <w:bookmarkStart w:name="z213" w:id="205"/>
    <w:p>
      <w:pPr>
        <w:spacing w:after="0"/>
        <w:ind w:left="0"/>
        <w:jc w:val="both"/>
      </w:pPr>
      <w:r>
        <w:rPr>
          <w:rFonts w:ascii="Times New Roman"/>
          <w:b w:val="false"/>
          <w:i w:val="false"/>
          <w:color w:val="000000"/>
          <w:sz w:val="28"/>
        </w:rPr>
        <w:t>
      в части двенадцатой:</w:t>
      </w:r>
    </w:p>
    <w:bookmarkEnd w:id="205"/>
    <w:bookmarkStart w:name="z214" w:id="206"/>
    <w:p>
      <w:pPr>
        <w:spacing w:after="0"/>
        <w:ind w:left="0"/>
        <w:jc w:val="both"/>
      </w:pPr>
      <w:r>
        <w:rPr>
          <w:rFonts w:ascii="Times New Roman"/>
          <w:b w:val="false"/>
          <w:i w:val="false"/>
          <w:color w:val="000000"/>
          <w:sz w:val="28"/>
        </w:rPr>
        <w:t>
      в абзаце первом слова "с приложением подтверждающих документов" исключить;</w:t>
      </w:r>
    </w:p>
    <w:bookmarkEnd w:id="206"/>
    <w:bookmarkStart w:name="z215" w:id="207"/>
    <w:p>
      <w:pPr>
        <w:spacing w:after="0"/>
        <w:ind w:left="0"/>
        <w:jc w:val="both"/>
      </w:pPr>
      <w:r>
        <w:rPr>
          <w:rFonts w:ascii="Times New Roman"/>
          <w:b w:val="false"/>
          <w:i w:val="false"/>
          <w:color w:val="000000"/>
          <w:sz w:val="28"/>
        </w:rPr>
        <w:t>
      абзац второй изложить в следующей редакции:</w:t>
      </w:r>
    </w:p>
    <w:bookmarkEnd w:id="207"/>
    <w:bookmarkStart w:name="z216" w:id="208"/>
    <w:p>
      <w:pPr>
        <w:spacing w:after="0"/>
        <w:ind w:left="0"/>
        <w:jc w:val="both"/>
      </w:pPr>
      <w:r>
        <w:rPr>
          <w:rFonts w:ascii="Times New Roman"/>
          <w:b w:val="false"/>
          <w:i w:val="false"/>
          <w:color w:val="000000"/>
          <w:sz w:val="28"/>
        </w:rPr>
        <w:t>
      "влечет предупреждение.";</w:t>
      </w:r>
    </w:p>
    <w:bookmarkEnd w:id="208"/>
    <w:bookmarkStart w:name="z217" w:id="209"/>
    <w:p>
      <w:pPr>
        <w:spacing w:after="0"/>
        <w:ind w:left="0"/>
        <w:jc w:val="both"/>
      </w:pPr>
      <w:r>
        <w:rPr>
          <w:rFonts w:ascii="Times New Roman"/>
          <w:b w:val="false"/>
          <w:i w:val="false"/>
          <w:color w:val="000000"/>
          <w:sz w:val="28"/>
        </w:rPr>
        <w:t>
      часть четырнадцатую исключить;</w:t>
      </w:r>
    </w:p>
    <w:bookmarkEnd w:id="209"/>
    <w:bookmarkStart w:name="z218" w:id="210"/>
    <w:p>
      <w:pPr>
        <w:spacing w:after="0"/>
        <w:ind w:left="0"/>
        <w:jc w:val="both"/>
      </w:pPr>
      <w:r>
        <w:rPr>
          <w:rFonts w:ascii="Times New Roman"/>
          <w:b w:val="false"/>
          <w:i w:val="false"/>
          <w:color w:val="000000"/>
          <w:sz w:val="28"/>
        </w:rPr>
        <w:t>
      часть пятнадцатую изложить в следующей редакции:</w:t>
      </w:r>
    </w:p>
    <w:bookmarkEnd w:id="210"/>
    <w:bookmarkStart w:name="z219" w:id="211"/>
    <w:p>
      <w:pPr>
        <w:spacing w:after="0"/>
        <w:ind w:left="0"/>
        <w:jc w:val="both"/>
      </w:pPr>
      <w:r>
        <w:rPr>
          <w:rFonts w:ascii="Times New Roman"/>
          <w:b w:val="false"/>
          <w:i w:val="false"/>
          <w:color w:val="000000"/>
          <w:sz w:val="28"/>
        </w:rPr>
        <w:t>
      "15. Неисполнение либо ненадлежащее исполнение обязанностей по доведению до сведения членов комитета кредиторов информации о финансовом состоянии должника, произведенных сделках за предыдущий месяц, а также по предоставлению информации по требованию комитета кредиторов –</w:t>
      </w:r>
    </w:p>
    <w:bookmarkEnd w:id="211"/>
    <w:bookmarkStart w:name="z220" w:id="212"/>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bookmarkEnd w:id="212"/>
    <w:bookmarkStart w:name="z221" w:id="213"/>
    <w:p>
      <w:pPr>
        <w:spacing w:after="0"/>
        <w:ind w:left="0"/>
        <w:jc w:val="both"/>
      </w:pPr>
      <w:r>
        <w:rPr>
          <w:rFonts w:ascii="Times New Roman"/>
          <w:b w:val="false"/>
          <w:i w:val="false"/>
          <w:color w:val="000000"/>
          <w:sz w:val="28"/>
        </w:rPr>
        <w:t>
      в абзаце втором части шестнадцатой слово "пятидесяти" заменить словом "тридцати";</w:t>
      </w:r>
    </w:p>
    <w:bookmarkEnd w:id="213"/>
    <w:bookmarkStart w:name="z222" w:id="214"/>
    <w:p>
      <w:pPr>
        <w:spacing w:after="0"/>
        <w:ind w:left="0"/>
        <w:jc w:val="both"/>
      </w:pPr>
      <w:r>
        <w:rPr>
          <w:rFonts w:ascii="Times New Roman"/>
          <w:b w:val="false"/>
          <w:i w:val="false"/>
          <w:color w:val="000000"/>
          <w:sz w:val="28"/>
        </w:rPr>
        <w:t>
      часть семнадцатую исключить;</w:t>
      </w:r>
    </w:p>
    <w:bookmarkEnd w:id="214"/>
    <w:bookmarkStart w:name="z223" w:id="215"/>
    <w:p>
      <w:pPr>
        <w:spacing w:after="0"/>
        <w:ind w:left="0"/>
        <w:jc w:val="both"/>
      </w:pPr>
      <w:r>
        <w:rPr>
          <w:rFonts w:ascii="Times New Roman"/>
          <w:b w:val="false"/>
          <w:i w:val="false"/>
          <w:color w:val="000000"/>
          <w:sz w:val="28"/>
        </w:rPr>
        <w:t>
      в части восемнадцатой:</w:t>
      </w:r>
    </w:p>
    <w:bookmarkEnd w:id="215"/>
    <w:bookmarkStart w:name="z224" w:id="216"/>
    <w:p>
      <w:pPr>
        <w:spacing w:after="0"/>
        <w:ind w:left="0"/>
        <w:jc w:val="both"/>
      </w:pPr>
      <w:r>
        <w:rPr>
          <w:rFonts w:ascii="Times New Roman"/>
          <w:b w:val="false"/>
          <w:i w:val="false"/>
          <w:color w:val="000000"/>
          <w:sz w:val="28"/>
        </w:rPr>
        <w:t>
      в абзаце первом слова "двадцать", "одобрения" заменить соответственно словами "пять", "согласия";</w:t>
      </w:r>
    </w:p>
    <w:bookmarkEnd w:id="216"/>
    <w:bookmarkStart w:name="z225" w:id="217"/>
    <w:p>
      <w:pPr>
        <w:spacing w:after="0"/>
        <w:ind w:left="0"/>
        <w:jc w:val="both"/>
      </w:pPr>
      <w:r>
        <w:rPr>
          <w:rFonts w:ascii="Times New Roman"/>
          <w:b w:val="false"/>
          <w:i w:val="false"/>
          <w:color w:val="000000"/>
          <w:sz w:val="28"/>
        </w:rPr>
        <w:t>
      в абзаце втором слово "ста" заменить словом "пятидесяти";</w:t>
      </w:r>
    </w:p>
    <w:bookmarkEnd w:id="217"/>
    <w:bookmarkStart w:name="z226" w:id="218"/>
    <w:p>
      <w:pPr>
        <w:spacing w:after="0"/>
        <w:ind w:left="0"/>
        <w:jc w:val="both"/>
      </w:pPr>
      <w:r>
        <w:rPr>
          <w:rFonts w:ascii="Times New Roman"/>
          <w:b w:val="false"/>
          <w:i w:val="false"/>
          <w:color w:val="000000"/>
          <w:sz w:val="28"/>
        </w:rPr>
        <w:t>
      в части девятнадцатой:</w:t>
      </w:r>
    </w:p>
    <w:bookmarkEnd w:id="218"/>
    <w:bookmarkStart w:name="z227" w:id="219"/>
    <w:p>
      <w:pPr>
        <w:spacing w:after="0"/>
        <w:ind w:left="0"/>
        <w:jc w:val="both"/>
      </w:pPr>
      <w:r>
        <w:rPr>
          <w:rFonts w:ascii="Times New Roman"/>
          <w:b w:val="false"/>
          <w:i w:val="false"/>
          <w:color w:val="000000"/>
          <w:sz w:val="28"/>
        </w:rPr>
        <w:t>
      в абзаце первом слова "первой – восемнадцатой, за исключением случая, предусмотренного частью пятой" заменить словами "пятой, шестой, одиннадцатой и двенадцатой";</w:t>
      </w:r>
    </w:p>
    <w:bookmarkEnd w:id="219"/>
    <w:bookmarkStart w:name="z228" w:id="220"/>
    <w:p>
      <w:pPr>
        <w:spacing w:after="0"/>
        <w:ind w:left="0"/>
        <w:jc w:val="both"/>
      </w:pPr>
      <w:r>
        <w:rPr>
          <w:rFonts w:ascii="Times New Roman"/>
          <w:b w:val="false"/>
          <w:i w:val="false"/>
          <w:color w:val="000000"/>
          <w:sz w:val="28"/>
        </w:rPr>
        <w:t>
      в абзаце втором слово "ста" заменить словом "пятнадцати";</w:t>
      </w:r>
    </w:p>
    <w:bookmarkEnd w:id="220"/>
    <w:bookmarkStart w:name="z229" w:id="221"/>
    <w:p>
      <w:pPr>
        <w:spacing w:after="0"/>
        <w:ind w:left="0"/>
        <w:jc w:val="both"/>
      </w:pPr>
      <w:r>
        <w:rPr>
          <w:rFonts w:ascii="Times New Roman"/>
          <w:b w:val="false"/>
          <w:i w:val="false"/>
          <w:color w:val="000000"/>
          <w:sz w:val="28"/>
        </w:rPr>
        <w:t>
      в части двадцатой:</w:t>
      </w:r>
    </w:p>
    <w:bookmarkEnd w:id="221"/>
    <w:bookmarkStart w:name="z230" w:id="222"/>
    <w:p>
      <w:pPr>
        <w:spacing w:after="0"/>
        <w:ind w:left="0"/>
        <w:jc w:val="both"/>
      </w:pPr>
      <w:r>
        <w:rPr>
          <w:rFonts w:ascii="Times New Roman"/>
          <w:b w:val="false"/>
          <w:i w:val="false"/>
          <w:color w:val="000000"/>
          <w:sz w:val="28"/>
        </w:rPr>
        <w:t>
      в абзаце первом слова "Действие, предусмотренное частью пятой" заменить словами "Действия (бездействие), предусмотренные частями седьмой, девятой и пятнадцатой";</w:t>
      </w:r>
    </w:p>
    <w:bookmarkEnd w:id="222"/>
    <w:bookmarkStart w:name="z231" w:id="223"/>
    <w:p>
      <w:pPr>
        <w:spacing w:after="0"/>
        <w:ind w:left="0"/>
        <w:jc w:val="both"/>
      </w:pPr>
      <w:r>
        <w:rPr>
          <w:rFonts w:ascii="Times New Roman"/>
          <w:b w:val="false"/>
          <w:i w:val="false"/>
          <w:color w:val="000000"/>
          <w:sz w:val="28"/>
        </w:rPr>
        <w:t>
      в абзаце втором слово "пятнадцати" заменить словом "тридцати";</w:t>
      </w:r>
    </w:p>
    <w:bookmarkEnd w:id="223"/>
    <w:bookmarkStart w:name="z232" w:id="224"/>
    <w:p>
      <w:pPr>
        <w:spacing w:after="0"/>
        <w:ind w:left="0"/>
        <w:jc w:val="both"/>
      </w:pPr>
      <w:r>
        <w:rPr>
          <w:rFonts w:ascii="Times New Roman"/>
          <w:b w:val="false"/>
          <w:i w:val="false"/>
          <w:color w:val="000000"/>
          <w:sz w:val="28"/>
        </w:rPr>
        <w:t>
      дополнить частями двадцать первой и двадцать второй следующего содержания:</w:t>
      </w:r>
    </w:p>
    <w:bookmarkEnd w:id="224"/>
    <w:bookmarkStart w:name="z233" w:id="225"/>
    <w:p>
      <w:pPr>
        <w:spacing w:after="0"/>
        <w:ind w:left="0"/>
        <w:jc w:val="both"/>
      </w:pPr>
      <w:r>
        <w:rPr>
          <w:rFonts w:ascii="Times New Roman"/>
          <w:b w:val="false"/>
          <w:i w:val="false"/>
          <w:color w:val="000000"/>
          <w:sz w:val="28"/>
        </w:rPr>
        <w:t>
      "21. Действия (бездействие), предусмотренные частями третьей, восьмой, тринадцатой и шестнадцатой настоящей статьи, совершенные повторно в течение года после наложения административного взыскания, –</w:t>
      </w:r>
    </w:p>
    <w:bookmarkEnd w:id="225"/>
    <w:bookmarkStart w:name="z234" w:id="226"/>
    <w:p>
      <w:pPr>
        <w:spacing w:after="0"/>
        <w:ind w:left="0"/>
        <w:jc w:val="both"/>
      </w:pPr>
      <w:r>
        <w:rPr>
          <w:rFonts w:ascii="Times New Roman"/>
          <w:b w:val="false"/>
          <w:i w:val="false"/>
          <w:color w:val="000000"/>
          <w:sz w:val="28"/>
        </w:rPr>
        <w:t>
      влекут штраф в размере шестидесяти месячных расчетных показателей.</w:t>
      </w:r>
    </w:p>
    <w:bookmarkEnd w:id="226"/>
    <w:bookmarkStart w:name="z235" w:id="227"/>
    <w:p>
      <w:pPr>
        <w:spacing w:after="0"/>
        <w:ind w:left="0"/>
        <w:jc w:val="both"/>
      </w:pPr>
      <w:r>
        <w:rPr>
          <w:rFonts w:ascii="Times New Roman"/>
          <w:b w:val="false"/>
          <w:i w:val="false"/>
          <w:color w:val="000000"/>
          <w:sz w:val="28"/>
        </w:rPr>
        <w:t>
      22. Действия (бездействие), предусмотренные частями четвертой и восемнадцатой настоящей статьи, совершенные повторно в течение года после наложения административного взыскания, –</w:t>
      </w:r>
    </w:p>
    <w:bookmarkEnd w:id="227"/>
    <w:bookmarkStart w:name="z236" w:id="228"/>
    <w:p>
      <w:pPr>
        <w:spacing w:after="0"/>
        <w:ind w:left="0"/>
        <w:jc w:val="both"/>
      </w:pPr>
      <w:r>
        <w:rPr>
          <w:rFonts w:ascii="Times New Roman"/>
          <w:b w:val="false"/>
          <w:i w:val="false"/>
          <w:color w:val="000000"/>
          <w:sz w:val="28"/>
        </w:rPr>
        <w:t>
      влекут штраф в размере ста месячных расчетных показателей.";</w:t>
      </w:r>
    </w:p>
    <w:bookmarkEnd w:id="228"/>
    <w:bookmarkStart w:name="z237" w:id="229"/>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статью 182</w:t>
      </w:r>
      <w:r>
        <w:rPr>
          <w:rFonts w:ascii="Times New Roman"/>
          <w:b w:val="false"/>
          <w:i w:val="false"/>
          <w:color w:val="000000"/>
          <w:sz w:val="28"/>
        </w:rPr>
        <w:t xml:space="preserve"> изложить в следующей редакции:</w:t>
      </w:r>
    </w:p>
    <w:bookmarkEnd w:id="229"/>
    <w:bookmarkStart w:name="z238" w:id="230"/>
    <w:p>
      <w:pPr>
        <w:spacing w:after="0"/>
        <w:ind w:left="0"/>
        <w:jc w:val="both"/>
      </w:pPr>
      <w:r>
        <w:rPr>
          <w:rFonts w:ascii="Times New Roman"/>
          <w:b w:val="false"/>
          <w:i w:val="false"/>
          <w:color w:val="000000"/>
          <w:sz w:val="28"/>
        </w:rPr>
        <w:t>
      "Статья 182. Преднамеренное банкротство</w:t>
      </w:r>
    </w:p>
    <w:bookmarkEnd w:id="230"/>
    <w:bookmarkStart w:name="z239" w:id="231"/>
    <w:p>
      <w:pPr>
        <w:spacing w:after="0"/>
        <w:ind w:left="0"/>
        <w:jc w:val="both"/>
      </w:pPr>
      <w:r>
        <w:rPr>
          <w:rFonts w:ascii="Times New Roman"/>
          <w:b w:val="false"/>
          <w:i w:val="false"/>
          <w:color w:val="000000"/>
          <w:sz w:val="28"/>
        </w:rPr>
        <w:t>
      Преднамеренное банкротство, то есть действия учредителя (участника), должностного лица, лица, осуществляющего функции управления юридическим лицом, а равно индивидуального предпринимателя, совершенные в личных интересах или интересах иных лиц с целью уклонения от исполнения обязательств перед кредиторами путем отчуждения или сокрытия имущества в течение трех лет до признания банкротом юридического лица или индивидуального предпринимателя, если эти действия не содержат признаков уголовно наказуемого деяния, –</w:t>
      </w:r>
    </w:p>
    <w:bookmarkEnd w:id="231"/>
    <w:bookmarkStart w:name="z240" w:id="232"/>
    <w:p>
      <w:pPr>
        <w:spacing w:after="0"/>
        <w:ind w:left="0"/>
        <w:jc w:val="both"/>
      </w:pPr>
      <w:r>
        <w:rPr>
          <w:rFonts w:ascii="Times New Roman"/>
          <w:b w:val="false"/>
          <w:i w:val="false"/>
          <w:color w:val="000000"/>
          <w:sz w:val="28"/>
        </w:rPr>
        <w:t>
      влечет штраф на физическое лицо в размере двухсот месячных расчетных показателей, на юридическое лицо – в размере четырехсот месячных расчетных показателей.";</w:t>
      </w:r>
    </w:p>
    <w:bookmarkEnd w:id="232"/>
    <w:bookmarkStart w:name="z241" w:id="233"/>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статью 183</w:t>
      </w:r>
      <w:r>
        <w:rPr>
          <w:rFonts w:ascii="Times New Roman"/>
          <w:b w:val="false"/>
          <w:i w:val="false"/>
          <w:color w:val="000000"/>
          <w:sz w:val="28"/>
        </w:rPr>
        <w:t xml:space="preserve"> исключить;</w:t>
      </w:r>
    </w:p>
    <w:bookmarkEnd w:id="233"/>
    <w:bookmarkStart w:name="z242" w:id="234"/>
    <w:p>
      <w:pPr>
        <w:spacing w:after="0"/>
        <w:ind w:left="0"/>
        <w:jc w:val="both"/>
      </w:pPr>
      <w:r>
        <w:rPr>
          <w:rFonts w:ascii="Times New Roman"/>
          <w:b w:val="false"/>
          <w:i w:val="false"/>
          <w:color w:val="000000"/>
          <w:sz w:val="28"/>
        </w:rPr>
        <w:t xml:space="preserve">
      9) в части первой </w:t>
      </w:r>
      <w:r>
        <w:rPr>
          <w:rFonts w:ascii="Times New Roman"/>
          <w:b w:val="false"/>
          <w:i w:val="false"/>
          <w:color w:val="000000"/>
          <w:sz w:val="28"/>
        </w:rPr>
        <w:t>статьи 684</w:t>
      </w:r>
      <w:r>
        <w:rPr>
          <w:rFonts w:ascii="Times New Roman"/>
          <w:b w:val="false"/>
          <w:i w:val="false"/>
          <w:color w:val="000000"/>
          <w:sz w:val="28"/>
        </w:rPr>
        <w:t xml:space="preserve"> цифры "183," исключить;</w:t>
      </w:r>
    </w:p>
    <w:bookmarkEnd w:id="234"/>
    <w:bookmarkStart w:name="z243" w:id="235"/>
    <w:p>
      <w:pPr>
        <w:spacing w:after="0"/>
        <w:ind w:left="0"/>
        <w:jc w:val="both"/>
      </w:pPr>
      <w:r>
        <w:rPr>
          <w:rFonts w:ascii="Times New Roman"/>
          <w:b w:val="false"/>
          <w:i w:val="false"/>
          <w:color w:val="000000"/>
          <w:sz w:val="28"/>
        </w:rPr>
        <w:t xml:space="preserve">
      10) в подпункте 31) части первой </w:t>
      </w:r>
      <w:r>
        <w:rPr>
          <w:rFonts w:ascii="Times New Roman"/>
          <w:b w:val="false"/>
          <w:i w:val="false"/>
          <w:color w:val="000000"/>
          <w:sz w:val="28"/>
        </w:rPr>
        <w:t>статьи 804</w:t>
      </w:r>
      <w:r>
        <w:rPr>
          <w:rFonts w:ascii="Times New Roman"/>
          <w:b w:val="false"/>
          <w:i w:val="false"/>
          <w:color w:val="000000"/>
          <w:sz w:val="28"/>
        </w:rPr>
        <w:t xml:space="preserve"> цифры "183," исключить.</w:t>
      </w:r>
    </w:p>
    <w:bookmarkEnd w:id="235"/>
    <w:bookmarkStart w:name="z244" w:id="236"/>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Предпринимательский кодекс</w:t>
      </w:r>
      <w:r>
        <w:rPr>
          <w:rFonts w:ascii="Times New Roman"/>
          <w:b w:val="false"/>
          <w:i w:val="false"/>
          <w:color w:val="000000"/>
          <w:sz w:val="28"/>
        </w:rPr>
        <w:t xml:space="preserve"> Республики Казахстан от 29 октября 2015 года (Ведомости Парламента Республики Казахстан, 2015 г., № 20-II, 20-III, cт.112; 2016 г., № 1, ст.4; № 6, ст.45; № 7-II, ст.55; № 8-I, ст.62, 65; № 8-II, ст.72; № 12, ст.87; № 23, ст.118; № 24, ст.124, 126; 2017 г., № 9, ст.21; № 14, ст.50, 51; № 22-III, ст.109; № 23-III, ст.111; № 23-V, ст.113; № 24, ст.115; 2018 г., № 10, ст.32; № 11, ст.37; № 14, ст.44; № 15, ст.46, 49, 50; № 19, ст.62; № 22, ст.82, 83; № 24, ст.94; 2019 г., № 2, ст.6; № 5-6, ст.27; № 7, ст.37, 39; № 8, ст.45; № 15-16, ст.67; № 19-20, ст.86;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25 ноября 2019 года "О внесении изменений и дополнений в некоторые законодательные акты Республики Казахстан по вопросам оказания государственных услуг", опубликованный в газетах "Егемен Қазақстан" и "Казахстанская правда" 27 ноября 2019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26 ноября 2019 года "О внесении изменений и дополнений в некоторые законодательные акты Республики Казахстан по вопросам государственной службы и противодействия коррупции", опубликованный в газетах "Егемен Қазақстан" и "Казахстанская правда" 29 ноября 2019 г.):</w:t>
      </w:r>
    </w:p>
    <w:bookmarkEnd w:id="236"/>
    <w:bookmarkStart w:name="z245" w:id="237"/>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38</w:t>
      </w:r>
      <w:r>
        <w:rPr>
          <w:rFonts w:ascii="Times New Roman"/>
          <w:b w:val="false"/>
          <w:i w:val="false"/>
          <w:color w:val="000000"/>
          <w:sz w:val="28"/>
        </w:rPr>
        <w:t>:</w:t>
      </w:r>
    </w:p>
    <w:bookmarkEnd w:id="237"/>
    <w:bookmarkStart w:name="z246" w:id="238"/>
    <w:p>
      <w:pPr>
        <w:spacing w:after="0"/>
        <w:ind w:left="0"/>
        <w:jc w:val="both"/>
      </w:pPr>
      <w:r>
        <w:rPr>
          <w:rFonts w:ascii="Times New Roman"/>
          <w:b w:val="false"/>
          <w:i w:val="false"/>
          <w:color w:val="000000"/>
          <w:sz w:val="28"/>
        </w:rPr>
        <w:t xml:space="preserve">
      подпункт 1) </w:t>
      </w:r>
      <w:r>
        <w:rPr>
          <w:rFonts w:ascii="Times New Roman"/>
          <w:b w:val="false"/>
          <w:i w:val="false"/>
          <w:color w:val="000000"/>
          <w:sz w:val="28"/>
        </w:rPr>
        <w:t>пункта 2</w:t>
      </w:r>
      <w:r>
        <w:rPr>
          <w:rFonts w:ascii="Times New Roman"/>
          <w:b w:val="false"/>
          <w:i w:val="false"/>
          <w:color w:val="000000"/>
          <w:sz w:val="28"/>
        </w:rPr>
        <w:t xml:space="preserve"> исключить;</w:t>
      </w:r>
    </w:p>
    <w:bookmarkEnd w:id="2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дополнить подпунктом 4) следующего содержания:</w:t>
      </w:r>
    </w:p>
    <w:bookmarkStart w:name="z248" w:id="239"/>
    <w:p>
      <w:pPr>
        <w:spacing w:after="0"/>
        <w:ind w:left="0"/>
        <w:jc w:val="both"/>
      </w:pPr>
      <w:r>
        <w:rPr>
          <w:rFonts w:ascii="Times New Roman"/>
          <w:b w:val="false"/>
          <w:i w:val="false"/>
          <w:color w:val="000000"/>
          <w:sz w:val="28"/>
        </w:rPr>
        <w:t>
      "4) вступления в законную силу определения суда о завершении процедуры банкротства в отношении индивидуального предпринимателя, признанного банкротом по решению суда.";</w:t>
      </w:r>
    </w:p>
    <w:bookmarkEnd w:id="239"/>
    <w:bookmarkStart w:name="z249" w:id="24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138</w:t>
      </w:r>
      <w:r>
        <w:rPr>
          <w:rFonts w:ascii="Times New Roman"/>
          <w:b w:val="false"/>
          <w:i w:val="false"/>
          <w:color w:val="000000"/>
          <w:sz w:val="28"/>
        </w:rPr>
        <w:t xml:space="preserve"> дополнить подпунктом 116) следующего содержания:</w:t>
      </w:r>
    </w:p>
    <w:bookmarkEnd w:id="240"/>
    <w:bookmarkStart w:name="z250" w:id="241"/>
    <w:p>
      <w:pPr>
        <w:spacing w:after="0"/>
        <w:ind w:left="0"/>
        <w:jc w:val="both"/>
      </w:pPr>
      <w:r>
        <w:rPr>
          <w:rFonts w:ascii="Times New Roman"/>
          <w:b w:val="false"/>
          <w:i w:val="false"/>
          <w:color w:val="000000"/>
          <w:sz w:val="28"/>
        </w:rPr>
        <w:t>
      "116) за соблюдением законодательства Республики Казахстан о реабилитации и банкротстве.".</w:t>
      </w:r>
    </w:p>
    <w:bookmarkEnd w:id="241"/>
    <w:bookmarkStart w:name="z251" w:id="242"/>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Гражданский процессуальный кодекс</w:t>
      </w:r>
      <w:r>
        <w:rPr>
          <w:rFonts w:ascii="Times New Roman"/>
          <w:b w:val="false"/>
          <w:i w:val="false"/>
          <w:color w:val="000000"/>
          <w:sz w:val="28"/>
        </w:rPr>
        <w:t xml:space="preserve"> Республики Казахстан от 31 октября 2015 года (Ведомости Парламента Республики Казахстан, 2015 г., № 20-V, 20-VI, ст.114; 2016 г., № 7-II, ст.55; № 12, ст.87; 2017 г., № 1-2, ст.3; № 4, ст.7; № 8, ст.16; № 16, ст.56; № 21, ст.98; 2018 г., № 10, ст.32; № 13, ст.41; № 14, ст.44; № 16, ст.53; № 24, ст.93; 2019 г., № 2, ст.6; № 7, ст.36, 37; № 15-16, ст.67):</w:t>
      </w:r>
    </w:p>
    <w:bookmarkEnd w:id="242"/>
    <w:bookmarkStart w:name="z252" w:id="243"/>
    <w:p>
      <w:pPr>
        <w:spacing w:after="0"/>
        <w:ind w:left="0"/>
        <w:jc w:val="both"/>
      </w:pPr>
      <w:r>
        <w:rPr>
          <w:rFonts w:ascii="Times New Roman"/>
          <w:b w:val="false"/>
          <w:i w:val="false"/>
          <w:color w:val="000000"/>
          <w:sz w:val="28"/>
        </w:rPr>
        <w:t xml:space="preserve">
      1) в оглавлении заголовки </w:t>
      </w:r>
      <w:r>
        <w:rPr>
          <w:rFonts w:ascii="Times New Roman"/>
          <w:b w:val="false"/>
          <w:i w:val="false"/>
          <w:color w:val="000000"/>
          <w:sz w:val="28"/>
        </w:rPr>
        <w:t>главы 42</w:t>
      </w:r>
      <w:r>
        <w:rPr>
          <w:rFonts w:ascii="Times New Roman"/>
          <w:b w:val="false"/>
          <w:i w:val="false"/>
          <w:color w:val="000000"/>
          <w:sz w:val="28"/>
        </w:rPr>
        <w:t xml:space="preserve"> и </w:t>
      </w:r>
      <w:r>
        <w:rPr>
          <w:rFonts w:ascii="Times New Roman"/>
          <w:b w:val="false"/>
          <w:i w:val="false"/>
          <w:color w:val="000000"/>
          <w:sz w:val="28"/>
        </w:rPr>
        <w:t>статьи 355</w:t>
      </w:r>
      <w:r>
        <w:rPr>
          <w:rFonts w:ascii="Times New Roman"/>
          <w:b w:val="false"/>
          <w:i w:val="false"/>
          <w:color w:val="000000"/>
          <w:sz w:val="28"/>
        </w:rPr>
        <w:t xml:space="preserve"> изложить в следующей редакции:</w:t>
      </w:r>
    </w:p>
    <w:bookmarkEnd w:id="243"/>
    <w:bookmarkStart w:name="z253" w:id="244"/>
    <w:p>
      <w:pPr>
        <w:spacing w:after="0"/>
        <w:ind w:left="0"/>
        <w:jc w:val="both"/>
      </w:pPr>
      <w:r>
        <w:rPr>
          <w:rFonts w:ascii="Times New Roman"/>
          <w:b w:val="false"/>
          <w:i w:val="false"/>
          <w:color w:val="000000"/>
          <w:sz w:val="28"/>
        </w:rPr>
        <w:t>
      "Глава 42. ПРОИЗВОДСТВО О РЕСТРУКТУРИЗАЦИИ ЗАДОЛЖЕННОСТИ, РЕАБИЛИТАЦИИ, БАНКРОТСТВЕ ИНДИВИДУАЛЬНЫХ ПРЕДПРИНИМАТЕЛЕЙ И ЮРИДИЧЕСКИХ ЛИЦ, А ТАКЖЕ ИХ ЛИКВИДАЦИИ БЕЗ ВОЗБУЖДЕНИЯ ПРОЦЕДУРЫ БАНКРОТСТВА</w:t>
      </w:r>
    </w:p>
    <w:bookmarkEnd w:id="244"/>
    <w:bookmarkStart w:name="z254" w:id="245"/>
    <w:p>
      <w:pPr>
        <w:spacing w:after="0"/>
        <w:ind w:left="0"/>
        <w:jc w:val="both"/>
      </w:pPr>
      <w:r>
        <w:rPr>
          <w:rFonts w:ascii="Times New Roman"/>
          <w:b w:val="false"/>
          <w:i w:val="false"/>
          <w:color w:val="000000"/>
          <w:sz w:val="28"/>
        </w:rPr>
        <w:t>
      Статья 355. Рассмотрение дел о реструктуризации задолженности, реабилитации и банкротстве индивидуальных предпринимателей и юридических лиц, а также их ликвидации без возбуждения процедуры банкротства";</w:t>
      </w:r>
    </w:p>
    <w:bookmarkEnd w:id="245"/>
    <w:bookmarkStart w:name="z255" w:id="246"/>
    <w:p>
      <w:pPr>
        <w:spacing w:after="0"/>
        <w:ind w:left="0"/>
        <w:jc w:val="both"/>
      </w:pPr>
      <w:r>
        <w:rPr>
          <w:rFonts w:ascii="Times New Roman"/>
          <w:b w:val="false"/>
          <w:i w:val="false"/>
          <w:color w:val="000000"/>
          <w:sz w:val="28"/>
        </w:rPr>
        <w:t xml:space="preserve">
      2) абзац третий части первой </w:t>
      </w:r>
      <w:r>
        <w:rPr>
          <w:rFonts w:ascii="Times New Roman"/>
          <w:b w:val="false"/>
          <w:i w:val="false"/>
          <w:color w:val="000000"/>
          <w:sz w:val="28"/>
        </w:rPr>
        <w:t>статьи 27</w:t>
      </w:r>
      <w:r>
        <w:rPr>
          <w:rFonts w:ascii="Times New Roman"/>
          <w:b w:val="false"/>
          <w:i w:val="false"/>
          <w:color w:val="000000"/>
          <w:sz w:val="28"/>
        </w:rPr>
        <w:t xml:space="preserve"> изложить в следующей редакции:</w:t>
      </w:r>
    </w:p>
    <w:bookmarkEnd w:id="246"/>
    <w:bookmarkStart w:name="z256" w:id="247"/>
    <w:p>
      <w:pPr>
        <w:spacing w:after="0"/>
        <w:ind w:left="0"/>
        <w:jc w:val="both"/>
      </w:pPr>
      <w:r>
        <w:rPr>
          <w:rFonts w:ascii="Times New Roman"/>
          <w:b w:val="false"/>
          <w:i w:val="false"/>
          <w:color w:val="000000"/>
          <w:sz w:val="28"/>
        </w:rPr>
        <w:t>
      "Специализированные межрайонные экономические суды также рассматривают дела о реструктуризации финансовых организаций и организаций, входящих в банковский конгломерат в качестве родительской организации и не являющихся финансовыми организациями, в случаях, предусмотренных законами Республики Казахстан, дела о реструктуризации задолженности, реабилитации и банкротстве индивидуальных предпринимателей и юридических лиц, а также их ликвидации без возбуждения процедуры банкротства.";</w:t>
      </w:r>
    </w:p>
    <w:bookmarkEnd w:id="247"/>
    <w:bookmarkStart w:name="z257" w:id="248"/>
    <w:p>
      <w:pPr>
        <w:spacing w:after="0"/>
        <w:ind w:left="0"/>
        <w:jc w:val="both"/>
      </w:pPr>
      <w:r>
        <w:rPr>
          <w:rFonts w:ascii="Times New Roman"/>
          <w:b w:val="false"/>
          <w:i w:val="false"/>
          <w:color w:val="000000"/>
          <w:sz w:val="28"/>
        </w:rPr>
        <w:t xml:space="preserve">
      3) абзац второй части восьмой </w:t>
      </w:r>
      <w:r>
        <w:rPr>
          <w:rFonts w:ascii="Times New Roman"/>
          <w:b w:val="false"/>
          <w:i w:val="false"/>
          <w:color w:val="000000"/>
          <w:sz w:val="28"/>
        </w:rPr>
        <w:t>статьи 35</w:t>
      </w:r>
      <w:r>
        <w:rPr>
          <w:rFonts w:ascii="Times New Roman"/>
          <w:b w:val="false"/>
          <w:i w:val="false"/>
          <w:color w:val="000000"/>
          <w:sz w:val="28"/>
        </w:rPr>
        <w:t xml:space="preserve"> после слова "должником" дополнить словами "или уполномоченным им лицом";</w:t>
      </w:r>
    </w:p>
    <w:bookmarkEnd w:id="248"/>
    <w:bookmarkStart w:name="z258" w:id="249"/>
    <w:p>
      <w:pPr>
        <w:spacing w:after="0"/>
        <w:ind w:left="0"/>
        <w:jc w:val="both"/>
      </w:pPr>
      <w:r>
        <w:rPr>
          <w:rFonts w:ascii="Times New Roman"/>
          <w:b w:val="false"/>
          <w:i w:val="false"/>
          <w:color w:val="000000"/>
          <w:sz w:val="28"/>
        </w:rPr>
        <w:t xml:space="preserve">
      4) подпункт 10) </w:t>
      </w:r>
      <w:r>
        <w:rPr>
          <w:rFonts w:ascii="Times New Roman"/>
          <w:b w:val="false"/>
          <w:i w:val="false"/>
          <w:color w:val="000000"/>
          <w:sz w:val="28"/>
        </w:rPr>
        <w:t>статьи 243</w:t>
      </w:r>
      <w:r>
        <w:rPr>
          <w:rFonts w:ascii="Times New Roman"/>
          <w:b w:val="false"/>
          <w:i w:val="false"/>
          <w:color w:val="000000"/>
          <w:sz w:val="28"/>
        </w:rPr>
        <w:t xml:space="preserve"> изложить в следующей редакции:</w:t>
      </w:r>
    </w:p>
    <w:bookmarkEnd w:id="249"/>
    <w:bookmarkStart w:name="z259" w:id="250"/>
    <w:p>
      <w:pPr>
        <w:spacing w:after="0"/>
        <w:ind w:left="0"/>
        <w:jc w:val="both"/>
      </w:pPr>
      <w:r>
        <w:rPr>
          <w:rFonts w:ascii="Times New Roman"/>
          <w:b w:val="false"/>
          <w:i w:val="false"/>
          <w:color w:val="000000"/>
          <w:sz w:val="28"/>
        </w:rPr>
        <w:t>
      "10) о реструктуризации задолженности;";</w:t>
      </w:r>
    </w:p>
    <w:bookmarkEnd w:id="250"/>
    <w:bookmarkStart w:name="z260" w:id="251"/>
    <w:p>
      <w:pPr>
        <w:spacing w:after="0"/>
        <w:ind w:left="0"/>
        <w:jc w:val="both"/>
      </w:pPr>
      <w:r>
        <w:rPr>
          <w:rFonts w:ascii="Times New Roman"/>
          <w:b w:val="false"/>
          <w:i w:val="false"/>
          <w:color w:val="000000"/>
          <w:sz w:val="28"/>
        </w:rPr>
        <w:t xml:space="preserve">
      5) подпункт 11) части первой </w:t>
      </w:r>
      <w:r>
        <w:rPr>
          <w:rFonts w:ascii="Times New Roman"/>
          <w:b w:val="false"/>
          <w:i w:val="false"/>
          <w:color w:val="000000"/>
          <w:sz w:val="28"/>
        </w:rPr>
        <w:t>статьи 302</w:t>
      </w:r>
      <w:r>
        <w:rPr>
          <w:rFonts w:ascii="Times New Roman"/>
          <w:b w:val="false"/>
          <w:i w:val="false"/>
          <w:color w:val="000000"/>
          <w:sz w:val="28"/>
        </w:rPr>
        <w:t xml:space="preserve"> изложить в следующей редакции:</w:t>
      </w:r>
    </w:p>
    <w:bookmarkEnd w:id="251"/>
    <w:bookmarkStart w:name="z261" w:id="252"/>
    <w:p>
      <w:pPr>
        <w:spacing w:after="0"/>
        <w:ind w:left="0"/>
        <w:jc w:val="both"/>
      </w:pPr>
      <w:r>
        <w:rPr>
          <w:rFonts w:ascii="Times New Roman"/>
          <w:b w:val="false"/>
          <w:i w:val="false"/>
          <w:color w:val="000000"/>
          <w:sz w:val="28"/>
        </w:rPr>
        <w:t>
      "11) о реструктуризации задолженности, реабилитации, банкротстве индивидуальных предпринимателей и юридических лиц, а также их ликвидации без возбуждения процедуры банкротства;";</w:t>
      </w:r>
    </w:p>
    <w:bookmarkEnd w:id="252"/>
    <w:bookmarkStart w:name="z262" w:id="253"/>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главу 42</w:t>
      </w:r>
      <w:r>
        <w:rPr>
          <w:rFonts w:ascii="Times New Roman"/>
          <w:b w:val="false"/>
          <w:i w:val="false"/>
          <w:color w:val="000000"/>
          <w:sz w:val="28"/>
        </w:rPr>
        <w:t xml:space="preserve"> изложить в следующей редакции:</w:t>
      </w:r>
    </w:p>
    <w:bookmarkEnd w:id="253"/>
    <w:bookmarkStart w:name="z263" w:id="254"/>
    <w:p>
      <w:pPr>
        <w:spacing w:after="0"/>
        <w:ind w:left="0"/>
        <w:jc w:val="both"/>
      </w:pPr>
      <w:r>
        <w:rPr>
          <w:rFonts w:ascii="Times New Roman"/>
          <w:b w:val="false"/>
          <w:i w:val="false"/>
          <w:color w:val="000000"/>
          <w:sz w:val="28"/>
        </w:rPr>
        <w:t>
      "Глава 42. ПРОИЗВОДСТВО О РЕСТРУКТУРИЗАЦИИ ЗАДОЛЖЕННОСТИ, РЕАБИЛИТАЦИИ, БАНКРОТСТВЕ ИНДИВИДУАЛЬНЫХ ПРЕДПРИНИМАТЕЛЕЙ И ЮРИДИЧЕСКИХ ЛИЦ, А ТАКЖЕ ИХ ЛИКВИДАЦИИ БЕЗ ВОЗБУЖДЕНИЯ ПРОЦЕДУРЫ БАНКРОТСТВА</w:t>
      </w:r>
    </w:p>
    <w:bookmarkEnd w:id="254"/>
    <w:bookmarkStart w:name="z264" w:id="255"/>
    <w:p>
      <w:pPr>
        <w:spacing w:after="0"/>
        <w:ind w:left="0"/>
        <w:jc w:val="both"/>
      </w:pPr>
      <w:r>
        <w:rPr>
          <w:rFonts w:ascii="Times New Roman"/>
          <w:b w:val="false"/>
          <w:i w:val="false"/>
          <w:color w:val="000000"/>
          <w:sz w:val="28"/>
        </w:rPr>
        <w:t>
      Статья 355. Рассмотрение дел о реструктуризации задолженности, реабилитации и банкротстве индивидуальных предпринимателей и юридических лиц, а также их ликвидации без возбуждения процедуры банкротства</w:t>
      </w:r>
    </w:p>
    <w:bookmarkEnd w:id="255"/>
    <w:bookmarkStart w:name="z265" w:id="256"/>
    <w:p>
      <w:pPr>
        <w:spacing w:after="0"/>
        <w:ind w:left="0"/>
        <w:jc w:val="both"/>
      </w:pPr>
      <w:r>
        <w:rPr>
          <w:rFonts w:ascii="Times New Roman"/>
          <w:b w:val="false"/>
          <w:i w:val="false"/>
          <w:color w:val="000000"/>
          <w:sz w:val="28"/>
        </w:rPr>
        <w:t xml:space="preserve">
      Дела о реструктуризации задолженности, реабилитации и банкротстве индивидуальных предпринимателей и юридических лиц, а также их ликвидации без возбуждения процедуры банкротства рассматриваются судом по общим правилам, предусмотренным настоящим Кодексом, с особенностями, установленными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реабилитации и банкротстве".";</w:t>
      </w:r>
    </w:p>
    <w:bookmarkEnd w:id="256"/>
    <w:bookmarkStart w:name="z266" w:id="257"/>
    <w:p>
      <w:pPr>
        <w:spacing w:after="0"/>
        <w:ind w:left="0"/>
        <w:jc w:val="both"/>
      </w:pPr>
      <w:r>
        <w:rPr>
          <w:rFonts w:ascii="Times New Roman"/>
          <w:b w:val="false"/>
          <w:i w:val="false"/>
          <w:color w:val="000000"/>
          <w:sz w:val="28"/>
        </w:rPr>
        <w:t xml:space="preserve">
      7) подпункт 5) части второй </w:t>
      </w:r>
      <w:r>
        <w:rPr>
          <w:rFonts w:ascii="Times New Roman"/>
          <w:b w:val="false"/>
          <w:i w:val="false"/>
          <w:color w:val="000000"/>
          <w:sz w:val="28"/>
        </w:rPr>
        <w:t>статьи 434</w:t>
      </w:r>
      <w:r>
        <w:rPr>
          <w:rFonts w:ascii="Times New Roman"/>
          <w:b w:val="false"/>
          <w:i w:val="false"/>
          <w:color w:val="000000"/>
          <w:sz w:val="28"/>
        </w:rPr>
        <w:t xml:space="preserve"> изложить в следующей редакции:</w:t>
      </w:r>
    </w:p>
    <w:bookmarkEnd w:id="257"/>
    <w:bookmarkStart w:name="z267" w:id="258"/>
    <w:p>
      <w:pPr>
        <w:spacing w:after="0"/>
        <w:ind w:left="0"/>
        <w:jc w:val="both"/>
      </w:pPr>
      <w:r>
        <w:rPr>
          <w:rFonts w:ascii="Times New Roman"/>
          <w:b w:val="false"/>
          <w:i w:val="false"/>
          <w:color w:val="000000"/>
          <w:sz w:val="28"/>
        </w:rPr>
        <w:t>
      "5) о реструктуризации задолженности, а также делам по спорам, возникающим в рамках реабилитационной процедуры и процедуры банкротства, в том числе о признании сделок, заключенных должником или уполномоченным им лицом, недействительными, о возврате имущества должника, о взыскании дебиторской задолженности по искам банкротного или реабилитационного управляющего.".</w:t>
      </w:r>
    </w:p>
    <w:bookmarkEnd w:id="258"/>
    <w:bookmarkStart w:name="z268" w:id="259"/>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25 декабря 2017 года "О налогах и других обязательных платежах в бюджет" (Налоговый кодекс) (Ведомости Парламента Республики Казахстан, 2017 г., № 22-I, 22-II, ст.107; 2018 г., № 10, ст.32; № 11, ст.37; № 13, ст.41; № 14, ст.42, 44; № 15, ст.50; № 19, ст.62; № 22, ст.82, 83; № 24, ст.93, 94; 2019 г., № 1, ст.2, 4; № 2, ст.6; № 5-6, ст.27; № 7, ст.37, 39; № 8, ст.45; № 15-16, ст.67; № 19-20, ст.86;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25 ноября 2019 года "О внесении изменений и дополнений в некоторые законодательные акты Республики Казахстан по вопросам оказания государственных услуг", опубликованный в газетах "Егемен Қазақстан" и "Казахстанская правда" 27 ноября 2019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26 ноября 2019 года "О внесении изменений и дополнений в некоторые законодательные акты Республики Казахстан по вопросам государственной службы и противодействия коррупции", опубликованный в газетах "Егемен Қазақстан" и "Казахстанская правда" 29 ноября 2019 г.):</w:t>
      </w:r>
    </w:p>
    <w:bookmarkEnd w:id="259"/>
    <w:bookmarkStart w:name="z269" w:id="260"/>
    <w:p>
      <w:pPr>
        <w:spacing w:after="0"/>
        <w:ind w:left="0"/>
        <w:jc w:val="both"/>
      </w:pPr>
      <w:r>
        <w:rPr>
          <w:rFonts w:ascii="Times New Roman"/>
          <w:b w:val="false"/>
          <w:i w:val="false"/>
          <w:color w:val="000000"/>
          <w:sz w:val="28"/>
        </w:rPr>
        <w:t>
      1) по всему тексту слова "соглашения об урегулировании неплатежеспособности", "процедуры урегулирования неплатежеспособности", "соглашение об урегулировании неплатежеспособности" заменить соответственно словами "соглашения о реструктуризации задолженности", "процедуры реструктуризации задолженности", "соглашение о реструктуризации задолженности";</w:t>
      </w:r>
    </w:p>
    <w:bookmarkEnd w:id="260"/>
    <w:bookmarkStart w:name="z270" w:id="261"/>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пункте 4</w:t>
      </w:r>
      <w:r>
        <w:rPr>
          <w:rFonts w:ascii="Times New Roman"/>
          <w:b w:val="false"/>
          <w:i w:val="false"/>
          <w:color w:val="000000"/>
          <w:sz w:val="28"/>
        </w:rPr>
        <w:t xml:space="preserve"> статьи 19 слово ", ложного" исключить;</w:t>
      </w:r>
    </w:p>
    <w:bookmarkEnd w:id="261"/>
    <w:bookmarkStart w:name="z271" w:id="262"/>
    <w:p>
      <w:pPr>
        <w:spacing w:after="0"/>
        <w:ind w:left="0"/>
        <w:jc w:val="both"/>
      </w:pPr>
      <w:r>
        <w:rPr>
          <w:rFonts w:ascii="Times New Roman"/>
          <w:b w:val="false"/>
          <w:i w:val="false"/>
          <w:color w:val="000000"/>
          <w:sz w:val="28"/>
        </w:rPr>
        <w:t xml:space="preserve">
      3) часть вторую </w:t>
      </w:r>
      <w:r>
        <w:rPr>
          <w:rFonts w:ascii="Times New Roman"/>
          <w:b w:val="false"/>
          <w:i w:val="false"/>
          <w:color w:val="000000"/>
          <w:sz w:val="28"/>
        </w:rPr>
        <w:t>подпункта 15)</w:t>
      </w:r>
      <w:r>
        <w:rPr>
          <w:rFonts w:ascii="Times New Roman"/>
          <w:b w:val="false"/>
          <w:i w:val="false"/>
          <w:color w:val="000000"/>
          <w:sz w:val="28"/>
        </w:rPr>
        <w:t xml:space="preserve"> статьи 24 дополнить абзацем третьим следующего содержания:</w:t>
      </w:r>
    </w:p>
    <w:bookmarkEnd w:id="262"/>
    <w:bookmarkStart w:name="z272" w:id="263"/>
    <w:p>
      <w:pPr>
        <w:spacing w:after="0"/>
        <w:ind w:left="0"/>
        <w:jc w:val="both"/>
      </w:pPr>
      <w:r>
        <w:rPr>
          <w:rFonts w:ascii="Times New Roman"/>
          <w:b w:val="false"/>
          <w:i w:val="false"/>
          <w:color w:val="000000"/>
          <w:sz w:val="28"/>
        </w:rPr>
        <w:t>
      "при открытии банковских счетов налогоплательщиком, в отношении которого вступило в законную силу решение суда о признании его банкротом и ликвидации с возбуждением процедуры банкротства;";</w:t>
      </w:r>
    </w:p>
    <w:bookmarkEnd w:id="263"/>
    <w:bookmarkStart w:name="z273" w:id="264"/>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подпункте 6)</w:t>
      </w:r>
      <w:r>
        <w:rPr>
          <w:rFonts w:ascii="Times New Roman"/>
          <w:b w:val="false"/>
          <w:i w:val="false"/>
          <w:color w:val="000000"/>
          <w:sz w:val="28"/>
        </w:rPr>
        <w:t xml:space="preserve"> пункта 4 статьи 85:</w:t>
      </w:r>
    </w:p>
    <w:bookmarkEnd w:id="264"/>
    <w:bookmarkStart w:name="z274" w:id="265"/>
    <w:p>
      <w:pPr>
        <w:spacing w:after="0"/>
        <w:ind w:left="0"/>
        <w:jc w:val="both"/>
      </w:pPr>
      <w:r>
        <w:rPr>
          <w:rFonts w:ascii="Times New Roman"/>
          <w:b w:val="false"/>
          <w:i w:val="false"/>
          <w:color w:val="000000"/>
          <w:sz w:val="28"/>
        </w:rPr>
        <w:t>
      в абзаце четвертом цифры ", 217" исключить;</w:t>
      </w:r>
    </w:p>
    <w:bookmarkEnd w:id="265"/>
    <w:bookmarkStart w:name="z275" w:id="266"/>
    <w:p>
      <w:pPr>
        <w:spacing w:after="0"/>
        <w:ind w:left="0"/>
        <w:jc w:val="both"/>
      </w:pPr>
      <w:r>
        <w:rPr>
          <w:rFonts w:ascii="Times New Roman"/>
          <w:b w:val="false"/>
          <w:i w:val="false"/>
          <w:color w:val="000000"/>
          <w:sz w:val="28"/>
        </w:rPr>
        <w:t>
      в абзаце пятом цифры ", 240" исключить;</w:t>
      </w:r>
    </w:p>
    <w:bookmarkEnd w:id="266"/>
    <w:bookmarkStart w:name="z276" w:id="267"/>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подпункт 2)</w:t>
      </w:r>
      <w:r>
        <w:rPr>
          <w:rFonts w:ascii="Times New Roman"/>
          <w:b w:val="false"/>
          <w:i w:val="false"/>
          <w:color w:val="000000"/>
          <w:sz w:val="28"/>
        </w:rPr>
        <w:t xml:space="preserve"> части первой пункта 4 статьи 116 изложить в следующей редакции:</w:t>
      </w:r>
    </w:p>
    <w:bookmarkEnd w:id="267"/>
    <w:bookmarkStart w:name="z277" w:id="268"/>
    <w:p>
      <w:pPr>
        <w:spacing w:after="0"/>
        <w:ind w:left="0"/>
        <w:jc w:val="both"/>
      </w:pPr>
      <w:r>
        <w:rPr>
          <w:rFonts w:ascii="Times New Roman"/>
          <w:b w:val="false"/>
          <w:i w:val="false"/>
          <w:color w:val="000000"/>
          <w:sz w:val="28"/>
        </w:rPr>
        <w:t>
      "2) применения реабилитационной процедуры – со дня вступления в законную силу решения суда о применении реабилитационной процедуры;";</w:t>
      </w:r>
    </w:p>
    <w:bookmarkEnd w:id="268"/>
    <w:bookmarkStart w:name="z278" w:id="269"/>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статье 117</w:t>
      </w:r>
      <w:r>
        <w:rPr>
          <w:rFonts w:ascii="Times New Roman"/>
          <w:b w:val="false"/>
          <w:i w:val="false"/>
          <w:color w:val="000000"/>
          <w:sz w:val="28"/>
        </w:rPr>
        <w:t>:</w:t>
      </w:r>
    </w:p>
    <w:bookmarkEnd w:id="269"/>
    <w:bookmarkStart w:name="z279" w:id="270"/>
    <w:p>
      <w:pPr>
        <w:spacing w:after="0"/>
        <w:ind w:left="0"/>
        <w:jc w:val="both"/>
      </w:pPr>
      <w:r>
        <w:rPr>
          <w:rFonts w:ascii="Times New Roman"/>
          <w:b w:val="false"/>
          <w:i w:val="false"/>
          <w:color w:val="000000"/>
          <w:sz w:val="28"/>
        </w:rPr>
        <w:t xml:space="preserve">
      абзацы седьмой, девятый и десятый части первой </w:t>
      </w:r>
      <w:r>
        <w:rPr>
          <w:rFonts w:ascii="Times New Roman"/>
          <w:b w:val="false"/>
          <w:i w:val="false"/>
          <w:color w:val="000000"/>
          <w:sz w:val="28"/>
        </w:rPr>
        <w:t>пункта 3</w:t>
      </w:r>
      <w:r>
        <w:rPr>
          <w:rFonts w:ascii="Times New Roman"/>
          <w:b w:val="false"/>
          <w:i w:val="false"/>
          <w:color w:val="000000"/>
          <w:sz w:val="28"/>
        </w:rPr>
        <w:t xml:space="preserve"> изложить в следующей редакции:</w:t>
      </w:r>
    </w:p>
    <w:bookmarkEnd w:id="270"/>
    <w:bookmarkStart w:name="z280" w:id="271"/>
    <w:p>
      <w:pPr>
        <w:spacing w:after="0"/>
        <w:ind w:left="0"/>
        <w:jc w:val="both"/>
      </w:pPr>
      <w:r>
        <w:rPr>
          <w:rFonts w:ascii="Times New Roman"/>
          <w:b w:val="false"/>
          <w:i w:val="false"/>
          <w:color w:val="000000"/>
          <w:sz w:val="28"/>
        </w:rPr>
        <w:t xml:space="preserve">
      "при изменении срока исполнения налогового обязательства по уплате налогов и (или) плат в отношении налогоплательщика в случае утверждения судом соглашения о реструктуризации задолженности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реабилитации и банкротстве";";</w:t>
      </w:r>
    </w:p>
    <w:bookmarkEnd w:id="271"/>
    <w:bookmarkStart w:name="z281" w:id="272"/>
    <w:p>
      <w:pPr>
        <w:spacing w:after="0"/>
        <w:ind w:left="0"/>
        <w:jc w:val="both"/>
      </w:pPr>
      <w:r>
        <w:rPr>
          <w:rFonts w:ascii="Times New Roman"/>
          <w:b w:val="false"/>
          <w:i w:val="false"/>
          <w:color w:val="000000"/>
          <w:sz w:val="28"/>
        </w:rPr>
        <w:t>
      "при вынесении судом определения о возбуждении производства по делу о реабилитации – со дня вынесения такого определения;</w:t>
      </w:r>
    </w:p>
    <w:bookmarkEnd w:id="272"/>
    <w:bookmarkStart w:name="z282" w:id="273"/>
    <w:p>
      <w:pPr>
        <w:spacing w:after="0"/>
        <w:ind w:left="0"/>
        <w:jc w:val="both"/>
      </w:pPr>
      <w:r>
        <w:rPr>
          <w:rFonts w:ascii="Times New Roman"/>
          <w:b w:val="false"/>
          <w:i w:val="false"/>
          <w:color w:val="000000"/>
          <w:sz w:val="28"/>
        </w:rPr>
        <w:t>
      при применении процедуры реструктуризации задолженности – со дня вынесения судом решения о применении такой процедуры;";</w:t>
      </w:r>
    </w:p>
    <w:bookmarkEnd w:id="273"/>
    <w:bookmarkStart w:name="z283" w:id="27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w:t>
      </w:r>
      <w:r>
        <w:rPr>
          <w:rFonts w:ascii="Times New Roman"/>
          <w:b w:val="false"/>
          <w:i w:val="false"/>
          <w:color w:val="000000"/>
          <w:sz w:val="28"/>
        </w:rPr>
        <w:t>:</w:t>
      </w:r>
    </w:p>
    <w:bookmarkEnd w:id="2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изложить в следующей редакции:</w:t>
      </w:r>
    </w:p>
    <w:bookmarkStart w:name="z285" w:id="275"/>
    <w:p>
      <w:pPr>
        <w:spacing w:after="0"/>
        <w:ind w:left="0"/>
        <w:jc w:val="both"/>
      </w:pPr>
      <w:r>
        <w:rPr>
          <w:rFonts w:ascii="Times New Roman"/>
          <w:b w:val="false"/>
          <w:i w:val="false"/>
          <w:color w:val="000000"/>
          <w:sz w:val="28"/>
        </w:rPr>
        <w:t xml:space="preserve">
      "2) вступления в законную силу определения суда об отказе в утверждении плана реабилитации – со дня вынесения судом определения о возбуждении производства по делу о реабилитации;"; </w:t>
      </w:r>
    </w:p>
    <w:bookmarkEnd w:id="275"/>
    <w:bookmarkStart w:name="z286" w:id="276"/>
    <w:p>
      <w:pPr>
        <w:spacing w:after="0"/>
        <w:ind w:left="0"/>
        <w:jc w:val="both"/>
      </w:pPr>
      <w:r>
        <w:rPr>
          <w:rFonts w:ascii="Times New Roman"/>
          <w:b w:val="false"/>
          <w:i w:val="false"/>
          <w:color w:val="000000"/>
          <w:sz w:val="28"/>
        </w:rPr>
        <w:t xml:space="preserve">
      дополнить подпунктом 2-1) следующего содержания: </w:t>
      </w:r>
    </w:p>
    <w:bookmarkEnd w:id="276"/>
    <w:bookmarkStart w:name="z287" w:id="277"/>
    <w:p>
      <w:pPr>
        <w:spacing w:after="0"/>
        <w:ind w:left="0"/>
        <w:jc w:val="both"/>
      </w:pPr>
      <w:r>
        <w:rPr>
          <w:rFonts w:ascii="Times New Roman"/>
          <w:b w:val="false"/>
          <w:i w:val="false"/>
          <w:color w:val="000000"/>
          <w:sz w:val="28"/>
        </w:rPr>
        <w:t>
      "2-1) вступления в законную силу решения суда об отказе в применении в отношении налогоплательщика реабилитационной процедуры – со дня вынесения судом определения о возбуждении производства по делу о реабилитации;";</w:t>
      </w:r>
    </w:p>
    <w:bookmarkEnd w:id="277"/>
    <w:bookmarkStart w:name="z288" w:id="278"/>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подпункте 13)</w:t>
      </w:r>
      <w:r>
        <w:rPr>
          <w:rFonts w:ascii="Times New Roman"/>
          <w:b w:val="false"/>
          <w:i w:val="false"/>
          <w:color w:val="000000"/>
          <w:sz w:val="28"/>
        </w:rPr>
        <w:t xml:space="preserve"> пункта 1 статьи 610 слова ", применении ускоренной реабилитационной процедуры" исключить.</w:t>
      </w:r>
    </w:p>
    <w:bookmarkEnd w:id="278"/>
    <w:bookmarkStart w:name="z289" w:id="279"/>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26 декабря 2017 года "О таможенном регулировании в Республике Казахстан" (Ведомости Парламента Республики Казахстан, 2017 г., № 23-I, 23-II, ст.110; 2018 г., № 15, ст.50; № 19, ст.62; № 24, ст.93; 2019 г., № 7, ст.37, 39; № 15-16, ст.67; № 19-20, ст.86;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26 ноября 2019 года "О внесении изменений и дополнений в некоторые законодательные акты Республики Казахстан по вопросам государственной службы и противодействия коррупции", опубликованный в газетах "Егемен Қазақстан" и "Казахстанская правда" 29 ноября 2019 г.):</w:t>
      </w:r>
    </w:p>
    <w:bookmarkEnd w:id="279"/>
    <w:bookmarkStart w:name="z290" w:id="280"/>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пункте 4</w:t>
      </w:r>
      <w:r>
        <w:rPr>
          <w:rFonts w:ascii="Times New Roman"/>
          <w:b w:val="false"/>
          <w:i w:val="false"/>
          <w:color w:val="000000"/>
          <w:sz w:val="28"/>
        </w:rPr>
        <w:t xml:space="preserve"> статьи 123:</w:t>
      </w:r>
    </w:p>
    <w:bookmarkEnd w:id="2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части первой изложить в следующей редакции:</w:t>
      </w:r>
    </w:p>
    <w:bookmarkStart w:name="z292" w:id="281"/>
    <w:p>
      <w:pPr>
        <w:spacing w:after="0"/>
        <w:ind w:left="0"/>
        <w:jc w:val="both"/>
      </w:pPr>
      <w:r>
        <w:rPr>
          <w:rFonts w:ascii="Times New Roman"/>
          <w:b w:val="false"/>
          <w:i w:val="false"/>
          <w:color w:val="000000"/>
          <w:sz w:val="28"/>
        </w:rPr>
        <w:t>
      "2) применения реабилитационной процедуры – со дня вступления в законную силу решения суда о применении реабилитационной процедуры;</w:t>
      </w:r>
    </w:p>
    <w:bookmarkEnd w:id="281"/>
    <w:bookmarkStart w:name="z293" w:id="282"/>
    <w:p>
      <w:pPr>
        <w:spacing w:after="0"/>
        <w:ind w:left="0"/>
        <w:jc w:val="both"/>
      </w:pPr>
      <w:r>
        <w:rPr>
          <w:rFonts w:ascii="Times New Roman"/>
          <w:b w:val="false"/>
          <w:i w:val="false"/>
          <w:color w:val="000000"/>
          <w:sz w:val="28"/>
        </w:rPr>
        <w:t>
      3) утверждения судом соглашения о реструктуризации задолженности – со дня вступления в законную силу определения суда об утверждении такого соглашения;";</w:t>
      </w:r>
    </w:p>
    <w:bookmarkEnd w:id="282"/>
    <w:bookmarkStart w:name="z294" w:id="283"/>
    <w:p>
      <w:pPr>
        <w:spacing w:after="0"/>
        <w:ind w:left="0"/>
        <w:jc w:val="both"/>
      </w:pPr>
      <w:r>
        <w:rPr>
          <w:rFonts w:ascii="Times New Roman"/>
          <w:b w:val="false"/>
          <w:i w:val="false"/>
          <w:color w:val="000000"/>
          <w:sz w:val="28"/>
        </w:rPr>
        <w:t>
      в части второй слова "урегулирования неплатежеспособности" заменить словами "реструктуризации задолженности";</w:t>
      </w:r>
    </w:p>
    <w:bookmarkEnd w:id="283"/>
    <w:bookmarkStart w:name="z295" w:id="284"/>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124</w:t>
      </w:r>
      <w:r>
        <w:rPr>
          <w:rFonts w:ascii="Times New Roman"/>
          <w:b w:val="false"/>
          <w:i w:val="false"/>
          <w:color w:val="000000"/>
          <w:sz w:val="28"/>
        </w:rPr>
        <w:t>:</w:t>
      </w:r>
    </w:p>
    <w:bookmarkEnd w:id="2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bookmarkStart w:name="z297" w:id="285"/>
    <w:p>
      <w:pPr>
        <w:spacing w:after="0"/>
        <w:ind w:left="0"/>
        <w:jc w:val="both"/>
      </w:pPr>
      <w:r>
        <w:rPr>
          <w:rFonts w:ascii="Times New Roman"/>
          <w:b w:val="false"/>
          <w:i w:val="false"/>
          <w:color w:val="000000"/>
          <w:sz w:val="28"/>
        </w:rPr>
        <w:t>
      "5. Пеня не начисляется на сумму задолженности по таможенным платежам, налогам, специальным, антидемпинговым, компенсационным пошлинам, возникшей у плательщика:</w:t>
      </w:r>
    </w:p>
    <w:bookmarkEnd w:id="285"/>
    <w:bookmarkStart w:name="z298" w:id="286"/>
    <w:p>
      <w:pPr>
        <w:spacing w:after="0"/>
        <w:ind w:left="0"/>
        <w:jc w:val="both"/>
      </w:pPr>
      <w:r>
        <w:rPr>
          <w:rFonts w:ascii="Times New Roman"/>
          <w:b w:val="false"/>
          <w:i w:val="false"/>
          <w:color w:val="000000"/>
          <w:sz w:val="28"/>
        </w:rPr>
        <w:t xml:space="preserve">
      1) при изменении срока погашения задолженности по таможенным платежам, налогам, специальным, антидемпинговым, компенсационным пошлинам в отношении плательщика в случае утверждения судом соглашения о реструктуризации задолженности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реабилитации и банкротстве";</w:t>
      </w:r>
    </w:p>
    <w:bookmarkEnd w:id="286"/>
    <w:bookmarkStart w:name="z299" w:id="287"/>
    <w:p>
      <w:pPr>
        <w:spacing w:after="0"/>
        <w:ind w:left="0"/>
        <w:jc w:val="both"/>
      </w:pPr>
      <w:r>
        <w:rPr>
          <w:rFonts w:ascii="Times New Roman"/>
          <w:b w:val="false"/>
          <w:i w:val="false"/>
          <w:color w:val="000000"/>
          <w:sz w:val="28"/>
        </w:rPr>
        <w:t>
      2) при вынесении судом определения о возбуждении производства по делу о банкротстве – со дня вынесения такого определения;</w:t>
      </w:r>
    </w:p>
    <w:bookmarkEnd w:id="287"/>
    <w:bookmarkStart w:name="z300" w:id="288"/>
    <w:p>
      <w:pPr>
        <w:spacing w:after="0"/>
        <w:ind w:left="0"/>
        <w:jc w:val="both"/>
      </w:pPr>
      <w:r>
        <w:rPr>
          <w:rFonts w:ascii="Times New Roman"/>
          <w:b w:val="false"/>
          <w:i w:val="false"/>
          <w:color w:val="000000"/>
          <w:sz w:val="28"/>
        </w:rPr>
        <w:t>
      3) при вынесении судом определения о возбуждении производства по делу о реабилитации – со дня вынесения такого определения;</w:t>
      </w:r>
    </w:p>
    <w:bookmarkEnd w:id="288"/>
    <w:bookmarkStart w:name="z301" w:id="289"/>
    <w:p>
      <w:pPr>
        <w:spacing w:after="0"/>
        <w:ind w:left="0"/>
        <w:jc w:val="both"/>
      </w:pPr>
      <w:r>
        <w:rPr>
          <w:rFonts w:ascii="Times New Roman"/>
          <w:b w:val="false"/>
          <w:i w:val="false"/>
          <w:color w:val="000000"/>
          <w:sz w:val="28"/>
        </w:rPr>
        <w:t>
      4) при применении процедуры реструктуризации задолженности – со дня вынесения решения суда о применении такой процедуры.";</w:t>
      </w:r>
    </w:p>
    <w:bookmarkEnd w:id="289"/>
    <w:bookmarkStart w:name="z302" w:id="290"/>
    <w:p>
      <w:pPr>
        <w:spacing w:after="0"/>
        <w:ind w:left="0"/>
        <w:jc w:val="both"/>
      </w:pPr>
      <w:r>
        <w:rPr>
          <w:rFonts w:ascii="Times New Roman"/>
          <w:b w:val="false"/>
          <w:i w:val="false"/>
          <w:color w:val="000000"/>
          <w:sz w:val="28"/>
        </w:rPr>
        <w:t>
      дополнить пунктом 5-1 следующего содержания:</w:t>
      </w:r>
    </w:p>
    <w:bookmarkEnd w:id="290"/>
    <w:bookmarkStart w:name="z303" w:id="291"/>
    <w:p>
      <w:pPr>
        <w:spacing w:after="0"/>
        <w:ind w:left="0"/>
        <w:jc w:val="both"/>
      </w:pPr>
      <w:r>
        <w:rPr>
          <w:rFonts w:ascii="Times New Roman"/>
          <w:b w:val="false"/>
          <w:i w:val="false"/>
          <w:color w:val="000000"/>
          <w:sz w:val="28"/>
        </w:rPr>
        <w:t>
      "5-1. Начисление пени возобновляется в следующих случаях:</w:t>
      </w:r>
    </w:p>
    <w:bookmarkEnd w:id="291"/>
    <w:bookmarkStart w:name="z304" w:id="292"/>
    <w:p>
      <w:pPr>
        <w:spacing w:after="0"/>
        <w:ind w:left="0"/>
        <w:jc w:val="both"/>
      </w:pPr>
      <w:r>
        <w:rPr>
          <w:rFonts w:ascii="Times New Roman"/>
          <w:b w:val="false"/>
          <w:i w:val="false"/>
          <w:color w:val="000000"/>
          <w:sz w:val="28"/>
        </w:rPr>
        <w:t>
      1) вступления в законную силу решения суда об отказе в признании плательщика банкротом – со дня вынесения судом определения о возбуждении производства по делу о банкротстве;</w:t>
      </w:r>
    </w:p>
    <w:bookmarkEnd w:id="292"/>
    <w:bookmarkStart w:name="z305" w:id="293"/>
    <w:p>
      <w:pPr>
        <w:spacing w:after="0"/>
        <w:ind w:left="0"/>
        <w:jc w:val="both"/>
      </w:pPr>
      <w:r>
        <w:rPr>
          <w:rFonts w:ascii="Times New Roman"/>
          <w:b w:val="false"/>
          <w:i w:val="false"/>
          <w:color w:val="000000"/>
          <w:sz w:val="28"/>
        </w:rPr>
        <w:t>
      2) вступления в законную силу определения суда об отказе в утверждении плана реабилитации – со дня вынесения судом определения о возбуждении производства по делу о реабилитации;</w:t>
      </w:r>
    </w:p>
    <w:bookmarkEnd w:id="293"/>
    <w:bookmarkStart w:name="z306" w:id="294"/>
    <w:p>
      <w:pPr>
        <w:spacing w:after="0"/>
        <w:ind w:left="0"/>
        <w:jc w:val="both"/>
      </w:pPr>
      <w:r>
        <w:rPr>
          <w:rFonts w:ascii="Times New Roman"/>
          <w:b w:val="false"/>
          <w:i w:val="false"/>
          <w:color w:val="000000"/>
          <w:sz w:val="28"/>
        </w:rPr>
        <w:t>
      3) вступления в законную силу решения суда об отказе в применении в отношении плательщика реабилитационной процедуры – со дня вынесения судом определения о возбуждении производства по делу о реабилитации;</w:t>
      </w:r>
    </w:p>
    <w:bookmarkEnd w:id="294"/>
    <w:bookmarkStart w:name="z307" w:id="295"/>
    <w:p>
      <w:pPr>
        <w:spacing w:after="0"/>
        <w:ind w:left="0"/>
        <w:jc w:val="both"/>
      </w:pPr>
      <w:r>
        <w:rPr>
          <w:rFonts w:ascii="Times New Roman"/>
          <w:b w:val="false"/>
          <w:i w:val="false"/>
          <w:color w:val="000000"/>
          <w:sz w:val="28"/>
        </w:rPr>
        <w:t xml:space="preserve">
      4) незаключения плательщиком соглашения о реструктуризации задолженности в срок, установленный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реабилитации и банкротстве", либо вынесения судом определения об отказе в утверждении такого соглашения – со дня принятия судом решения о применении процедуры реструктуризации задолженности.";</w:t>
      </w:r>
    </w:p>
    <w:bookmarkEnd w:id="295"/>
    <w:bookmarkStart w:name="z308" w:id="296"/>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подпункте 4)</w:t>
      </w:r>
      <w:r>
        <w:rPr>
          <w:rFonts w:ascii="Times New Roman"/>
          <w:b w:val="false"/>
          <w:i w:val="false"/>
          <w:color w:val="000000"/>
          <w:sz w:val="28"/>
        </w:rPr>
        <w:t xml:space="preserve"> пункта 2 статьи 128 слова "об урегулировании неплатежеспособности" заменить словами "о реструктуризации задолженности".</w:t>
      </w:r>
    </w:p>
    <w:bookmarkEnd w:id="296"/>
    <w:bookmarkStart w:name="z309" w:id="297"/>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17 апреля 1995 года "О государственной регистрации юридических лиц и учетной регистрации филиалов и представительств" (Ведомости Верховного Совета Республики Казахстан, 1995 г., № 3-4, ст.35; № 15-16, ст.109; № 20, ст.121; Ведомости Парламента Республики Казахстан, 1996 г., № 1, ст.180; № 14, ст.274; 1997 г., № 12, ст.183; 1998 г., № 5-6, ст.50; № 17-18, ст.224; 1999 г., № 20, ст.727; 2000 г., № 3-4, ст.63, 64; № 22, ст.408; 2001 г., № 1, ст.1; № 8, ст.52; № 24, ст.338; 2002 г., № 18, ст.157; 2003 г., № 4, ст.25; № 15, ст.139; 2004 г., № 5, ст.30; 2005 г., № 13, ст.53; № 14, ст.55, 58; № 23, ст.104; 2006 г., № 10, ст.52; № 15, ст.95; № 23, ст.141; 2007 г., № 3, ст.20; 2008 г., № 12, ст.52; № 23, ст.114; № 24, ст.126, 129; 2009 г., № 24, ст.122, 125; 2010 г., № 1-2, ст.2; № 5, ст.23; 2011 г., № 11, ст.102; № 12, ст.111; № 17, ст.136; 2012 г., № 2, ст.14; № 13, ст.91; № 21-22, ст.124; 2013 г., № 10-11, ст.56; 2014 г., № 1, ст.9; № 4-5, ст.24; № 12, ст.82; № 14, ст.84; № 19-І, 19-II, ст.96; № 21, ст.122; № 23, ст.143; 2015 г., № 8, ст.42; № 15, ст.78; № 16, ст.79; № 20-IV, cт.113; № 22-VI, cт.159; № 23-І, ст.169; 2016 г., № 24, ст.124; 2017 г., № 4, ст.7; № 22-III, ст.109; 2018 г., № 13, ст.41; 2019 г., № 2, ст.6; № 7, ст.37; № 15-16, ст.67;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25 ноября 2019 года "О внесении изменений и дополнений в некоторые законодательные акты Республики Казахстан по вопросам оказания государственных услуг", опубликованный в газетах "Егемен Қазақстан" и "Казахстанская правда" 27 ноября 2019 г.):</w:t>
      </w:r>
    </w:p>
    <w:bookmarkEnd w:id="297"/>
    <w:bookmarkStart w:name="z310" w:id="29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4-4)</w:t>
      </w:r>
      <w:r>
        <w:rPr>
          <w:rFonts w:ascii="Times New Roman"/>
          <w:b w:val="false"/>
          <w:i w:val="false"/>
          <w:color w:val="000000"/>
          <w:sz w:val="28"/>
        </w:rPr>
        <w:t xml:space="preserve"> части первой статьи 11 слова "и 240" исключить.</w:t>
      </w:r>
    </w:p>
    <w:bookmarkEnd w:id="298"/>
    <w:bookmarkStart w:name="z311" w:id="299"/>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19 января 2001 года "О зерне" (Ведомости Парламента Республики Казахстан, 2001 г., № 2, ст.12; № 15-16, ст.232; 2003 г., № 19-20, ст.148; 2004 г., № 23, ст.142; 2006 г., № 1, ст.5; № 24, ст.148; 2007 г., № 2, ст.18; № 3, ст.20; № 9, ст.67; № 18, ст.145; 2008 г., № 13-14, ст.58; № 20, ст.89; 2009 г., № 18, ст.84; № 24, ст.129; 2010 г., № 5, ст.23; № 15, ст.71; 2011 г., № 1, ст.2; № 11, ст.102; № 12, ст.111; 2012 г., № 2, ст.14; № 14, ст.94; № 15, ст.97; № 21-22, ст.124; 2013 г., № 9, ст.51; № 14, ст.75; 2014 г., № 1, ст.4; № 4-5, ст.24; № 10, ст.52; № 19-I, 19-II, ст.96; № 21, ст.122; № 23, ст.143; 2015 г., № 11, ст.52; № 20-IV, ст.113; № 23-II, ст.172; 2016 г., № 7-II, ст.55; № 8-II, ст.68; 2018 г., № 10, ст.32; № 19, ст.62; № 19-20, ст.86):</w:t>
      </w:r>
    </w:p>
    <w:bookmarkEnd w:id="299"/>
    <w:bookmarkStart w:name="z312" w:id="30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статье 38</w:t>
      </w:r>
      <w:r>
        <w:rPr>
          <w:rFonts w:ascii="Times New Roman"/>
          <w:b w:val="false"/>
          <w:i w:val="false"/>
          <w:color w:val="000000"/>
          <w:sz w:val="28"/>
        </w:rPr>
        <w:t xml:space="preserve">: </w:t>
      </w:r>
    </w:p>
    <w:bookmarkEnd w:id="300"/>
    <w:bookmarkStart w:name="z313" w:id="301"/>
    <w:p>
      <w:pPr>
        <w:spacing w:after="0"/>
        <w:ind w:left="0"/>
        <w:jc w:val="both"/>
      </w:pPr>
      <w:r>
        <w:rPr>
          <w:rFonts w:ascii="Times New Roman"/>
          <w:b w:val="false"/>
          <w:i w:val="false"/>
          <w:color w:val="000000"/>
          <w:sz w:val="28"/>
        </w:rPr>
        <w:t>
      заголовок изложить в следующей редакции:</w:t>
      </w:r>
    </w:p>
    <w:bookmarkEnd w:id="301"/>
    <w:bookmarkStart w:name="z314" w:id="302"/>
    <w:p>
      <w:pPr>
        <w:spacing w:after="0"/>
        <w:ind w:left="0"/>
        <w:jc w:val="both"/>
      </w:pPr>
      <w:r>
        <w:rPr>
          <w:rFonts w:ascii="Times New Roman"/>
          <w:b w:val="false"/>
          <w:i w:val="false"/>
          <w:color w:val="000000"/>
          <w:sz w:val="28"/>
        </w:rPr>
        <w:t>
      "Статья 38. Очередность удовлетворения требований кредиторов реабилитируемого, а также ликвидируемого в принудительном порядке хлебоприемного предприятия";</w:t>
      </w:r>
    </w:p>
    <w:bookmarkEnd w:id="302"/>
    <w:bookmarkStart w:name="z315" w:id="303"/>
    <w:p>
      <w:pPr>
        <w:spacing w:after="0"/>
        <w:ind w:left="0"/>
        <w:jc w:val="both"/>
      </w:pPr>
      <w:r>
        <w:rPr>
          <w:rFonts w:ascii="Times New Roman"/>
          <w:b w:val="false"/>
          <w:i w:val="false"/>
          <w:color w:val="000000"/>
          <w:sz w:val="28"/>
        </w:rPr>
        <w:t>
      пункт 1 изложить в следующей редакции:</w:t>
      </w:r>
    </w:p>
    <w:bookmarkEnd w:id="303"/>
    <w:bookmarkStart w:name="z316" w:id="304"/>
    <w:p>
      <w:pPr>
        <w:spacing w:after="0"/>
        <w:ind w:left="0"/>
        <w:jc w:val="both"/>
      </w:pPr>
      <w:r>
        <w:rPr>
          <w:rFonts w:ascii="Times New Roman"/>
          <w:b w:val="false"/>
          <w:i w:val="false"/>
          <w:color w:val="000000"/>
          <w:sz w:val="28"/>
        </w:rPr>
        <w:t>
      "1. Требования кредиторов хлебоприемного предприятия, реабилитируемого, а также принудительно ликвидируемого, в том числе в связи с его банкротством, удовлетворяются в порядке, установленном настоящей статьей.".</w:t>
      </w:r>
    </w:p>
    <w:bookmarkEnd w:id="304"/>
    <w:bookmarkStart w:name="z317" w:id="305"/>
    <w:p>
      <w:pPr>
        <w:spacing w:after="0"/>
        <w:ind w:left="0"/>
        <w:jc w:val="both"/>
      </w:pPr>
      <w:r>
        <w:rPr>
          <w:rFonts w:ascii="Times New Roman"/>
          <w:b w:val="false"/>
          <w:i w:val="false"/>
          <w:color w:val="000000"/>
          <w:sz w:val="28"/>
        </w:rPr>
        <w:t xml:space="preserve">
      13.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8 декабря 2001 года "О железнодорожном транспорте" (Ведомости Парламента Республики Казахстан, 2001 г., № 23, ст.315; 2003 г., № 10, ст.54; 2004 г., № 18, ст.110; № 23, ст.142; 2006 г., № 3, ст.22; № 13, ст.87; № 14, ст.89; № 16, ст.99; № 24, ст.148; 2007 г., № 9, ст.67; № 19, ст.148; 2008 г., № 15-16, ст.64; № 24, ст.129; 2009 г., № 2-3, ст.18; № 18, ст.84; 2010 г., № 5, ст.23; № 24, ст.146; 2011 г., № 1, ст.2, 3; № 5, ст.43; № 11, ст.102; № 12, ст.111; 2012 г., № 2, ст.14; № 15, ст.97; № 21-22, ст.124; 2013 г., № 14, ст.72, 75; № 16, ст.83; № 21-22, ст.115; 2014 г., № 1, ст.4; № 12, ст.82; № 19-I, 19-II, ст.96; № 21, ст.122; № 23, cт.143; 2015 г., № 19-I, ст.100; № 20-IV, ст.113; № 20-VII, ст.117; № 23-II, ст.170, 172; 2016 г., № 6, ст.45; № 8-I, ст.60; № 24, ст.124; 2017 г., № 9, ст.17; № 11, ст.29; № 23-III, ст.111; 2018 г., № 10, ст.32; № 19, ст.62; 2019 г., № 7, ст.37; № 8, ст.45);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26 ноября 2019 года "О внесении изменений и дополнений в некоторые законодательные акты Республики Казахстан по вопросам государственной службы и противодействия коррупции", опубликованный в газетах "Егемен Қазақстан" и "Казахстанская правда" 29 ноября 2019 г.):</w:t>
      </w:r>
    </w:p>
    <w:bookmarkEnd w:id="305"/>
    <w:bookmarkStart w:name="z318" w:id="30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8</w:t>
      </w:r>
      <w:r>
        <w:rPr>
          <w:rFonts w:ascii="Times New Roman"/>
          <w:b w:val="false"/>
          <w:i w:val="false"/>
          <w:color w:val="000000"/>
          <w:sz w:val="28"/>
        </w:rPr>
        <w:t xml:space="preserve"> дополнить пунктом 2-4 следующего содержания:</w:t>
      </w:r>
    </w:p>
    <w:bookmarkEnd w:id="306"/>
    <w:bookmarkStart w:name="z319" w:id="307"/>
    <w:p>
      <w:pPr>
        <w:spacing w:after="0"/>
        <w:ind w:left="0"/>
        <w:jc w:val="both"/>
      </w:pPr>
      <w:r>
        <w:rPr>
          <w:rFonts w:ascii="Times New Roman"/>
          <w:b w:val="false"/>
          <w:i w:val="false"/>
          <w:color w:val="000000"/>
          <w:sz w:val="28"/>
        </w:rPr>
        <w:t>
      "2-4. Договоры на субсидирование ставки купонного вознаграждения по облигациям перевозчика, выпущенным в целях развития магистральной железнодорожной сети и подвижного состава железнодорожного транспорта, заключаются в письменной форме на основе типового договора, утверждаемого уполномоченным органом.</w:t>
      </w:r>
    </w:p>
    <w:bookmarkEnd w:id="307"/>
    <w:bookmarkStart w:name="z320" w:id="308"/>
    <w:p>
      <w:pPr>
        <w:spacing w:after="0"/>
        <w:ind w:left="0"/>
        <w:jc w:val="both"/>
      </w:pPr>
      <w:r>
        <w:rPr>
          <w:rFonts w:ascii="Times New Roman"/>
          <w:b w:val="false"/>
          <w:i w:val="false"/>
          <w:color w:val="000000"/>
          <w:sz w:val="28"/>
        </w:rPr>
        <w:t>
      Субсидирование ставки купонного вознаграждения по облигациям перевозчика, выпущенным в целях развития магистральной железнодорожной сети и подвижного состава железнодорожного транспорта, осуществляется в порядке, определяемом уполномоченным органом.";</w:t>
      </w:r>
    </w:p>
    <w:bookmarkEnd w:id="308"/>
    <w:bookmarkStart w:name="z321" w:id="30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2</w:t>
      </w:r>
      <w:r>
        <w:rPr>
          <w:rFonts w:ascii="Times New Roman"/>
          <w:b w:val="false"/>
          <w:i w:val="false"/>
          <w:color w:val="000000"/>
          <w:sz w:val="28"/>
        </w:rPr>
        <w:t xml:space="preserve"> статьи 14 дополнить подпунктами 34-40) и 34-41) следующего содержания:</w:t>
      </w:r>
    </w:p>
    <w:bookmarkEnd w:id="309"/>
    <w:bookmarkStart w:name="z322" w:id="310"/>
    <w:p>
      <w:pPr>
        <w:spacing w:after="0"/>
        <w:ind w:left="0"/>
        <w:jc w:val="both"/>
      </w:pPr>
      <w:r>
        <w:rPr>
          <w:rFonts w:ascii="Times New Roman"/>
          <w:b w:val="false"/>
          <w:i w:val="false"/>
          <w:color w:val="000000"/>
          <w:sz w:val="28"/>
        </w:rPr>
        <w:t>
      "34-40) разработка и утверждение правил субсидирования ставок купонного вознаграждения по облигациям перевозчика, выпущенным в целях развития магистральной железнодорожной сети и подвижного состава железнодорожного транспорта;</w:t>
      </w:r>
    </w:p>
    <w:bookmarkEnd w:id="310"/>
    <w:bookmarkStart w:name="z323" w:id="311"/>
    <w:p>
      <w:pPr>
        <w:spacing w:after="0"/>
        <w:ind w:left="0"/>
        <w:jc w:val="both"/>
      </w:pPr>
      <w:r>
        <w:rPr>
          <w:rFonts w:ascii="Times New Roman"/>
          <w:b w:val="false"/>
          <w:i w:val="false"/>
          <w:color w:val="000000"/>
          <w:sz w:val="28"/>
        </w:rPr>
        <w:t>
      34-41) разработка и утверждение типового договора на субсидирование ставки купонного вознаграждения по облигациям перевозчика, выпущенным в целях развития магистральной железнодорожной сети и подвижного состава железнодорожного транспорта;".</w:t>
      </w:r>
    </w:p>
    <w:bookmarkEnd w:id="311"/>
    <w:bookmarkStart w:name="z324" w:id="312"/>
    <w:p>
      <w:pPr>
        <w:spacing w:after="0"/>
        <w:ind w:left="0"/>
        <w:jc w:val="both"/>
      </w:pPr>
      <w:r>
        <w:rPr>
          <w:rFonts w:ascii="Times New Roman"/>
          <w:b w:val="false"/>
          <w:i w:val="false"/>
          <w:color w:val="000000"/>
          <w:sz w:val="28"/>
        </w:rPr>
        <w:t xml:space="preserve">
      14.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мая 2003 года "Об акционерных обществах" (Ведомости Парламента Республики Казахстан, 2003 г., № 10, ст.55; № 21-22, ст.160; 2004 г., № 23, ст.140; 2005 г., № 14, ст.58; 2006 г., № 10, ст.52; № 16, ст.99; 2007 г., № 4, ст.28, 33; № 9, ст.67; № 20, ст.153; 2008 г., № 13-14, ст.56; № 17-18, ст.72; № 21, ст.97; 2009 г., № 2-3, ст.18; № 17, ст.81; № 24, ст.133; 2010 г., № 5, ст.23; 2011 г., № 2, ст.21; № 3, ст.32; № 5, ст.43; № 6, ст.50; № 24, ст.196; 2012 г., № 2, ст.11, 14; № 4, ст.30; № 13, ст.91; № 21-22, ст.124; 2013 г., № 10-11, ст.56; № 15, ст.81; 2014 г., № 4-5, ст.24; № 6, ст.27; № 10, ст.52; № 11, ст.63; № 16, ст.90; № 23, ст.143; 2015 г., № 8, ст.42, 45; № 19-І, ст.101; № 19-II, ст.102; № 20-VII, ст.117; № 22-II, ст.145; № 22-VI, ст.159; 2016 г., № 6, ст.45; 2017 г., № 4, ст.7; 2018 г., № 1, ст.4; № 10, ст.32; № 13, ст.41; № 14, ст.44; № 22, ст.82; 2019 г., № 7, ст.37, 39; № 15-16, ст.67):</w:t>
      </w:r>
    </w:p>
    <w:bookmarkEnd w:id="312"/>
    <w:bookmarkStart w:name="z325" w:id="313"/>
    <w:p>
      <w:pPr>
        <w:spacing w:after="0"/>
        <w:ind w:left="0"/>
        <w:jc w:val="both"/>
      </w:pPr>
      <w:r>
        <w:rPr>
          <w:rFonts w:ascii="Times New Roman"/>
          <w:b w:val="false"/>
          <w:i w:val="false"/>
          <w:color w:val="000000"/>
          <w:sz w:val="28"/>
        </w:rPr>
        <w:t>
      1) по всему тексту слова "аффилиированные", "аффилиированных", "аффилиированным", "аффилиированными", "аффилиированности", "Аффилиированные", "Аффилиированное", "Аффилиированным", "аффилиированы" заменить соответственно словами "аффилированные", "аффилированных", "аффилированным", "аффилированными", "аффилированности", "Аффилированные", "Аффилированное", "Аффилированным", "аффилированы";</w:t>
      </w:r>
    </w:p>
    <w:bookmarkEnd w:id="313"/>
    <w:bookmarkStart w:name="z326" w:id="314"/>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30</w:t>
      </w:r>
      <w:r>
        <w:rPr>
          <w:rFonts w:ascii="Times New Roman"/>
          <w:b w:val="false"/>
          <w:i w:val="false"/>
          <w:color w:val="000000"/>
          <w:sz w:val="28"/>
        </w:rPr>
        <w:t>:</w:t>
      </w:r>
    </w:p>
    <w:bookmarkEnd w:id="3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пункта 4 изложить в следующей редакции:</w:t>
      </w:r>
    </w:p>
    <w:bookmarkStart w:name="z328" w:id="315"/>
    <w:p>
      <w:pPr>
        <w:spacing w:after="0"/>
        <w:ind w:left="0"/>
        <w:jc w:val="both"/>
      </w:pPr>
      <w:r>
        <w:rPr>
          <w:rFonts w:ascii="Times New Roman"/>
          <w:b w:val="false"/>
          <w:i w:val="false"/>
          <w:color w:val="000000"/>
          <w:sz w:val="28"/>
        </w:rPr>
        <w:t>
      "3) плана реабилитации, если в отношении общества применена реабилитационная процедура в порядке, предусмотренном законодательством Республики Казахстан о реабилитации и банкротстве.";</w:t>
      </w:r>
    </w:p>
    <w:bookmarkEnd w:id="3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330" w:id="316"/>
    <w:p>
      <w:pPr>
        <w:spacing w:after="0"/>
        <w:ind w:left="0"/>
        <w:jc w:val="both"/>
      </w:pPr>
      <w:r>
        <w:rPr>
          <w:rFonts w:ascii="Times New Roman"/>
          <w:b w:val="false"/>
          <w:i w:val="false"/>
          <w:color w:val="000000"/>
          <w:sz w:val="28"/>
        </w:rPr>
        <w:t>
      "6. В случях конвертирования ценных бумаг и (или) иных денежных обязательств в акции общества в рамках процедуры реструктуризации активов и обязательств банка, применения мер по урегулированию банка, отнесенного к категории неплатежеспособных банков, или в процессе реабилитации общества, если в отношении общества применена реабилитационная процедура, право преимущественной покупки не предоставляется акционерам банка (общества) при размещении их акций посредством конвертирования ценных бумаг и (или) денежных обязательств общества в его акции.";</w:t>
      </w:r>
    </w:p>
    <w:bookmarkEnd w:id="316"/>
    <w:bookmarkStart w:name="z331" w:id="317"/>
    <w:p>
      <w:pPr>
        <w:spacing w:after="0"/>
        <w:ind w:left="0"/>
        <w:jc w:val="both"/>
      </w:pPr>
      <w:r>
        <w:rPr>
          <w:rFonts w:ascii="Times New Roman"/>
          <w:b w:val="false"/>
          <w:i w:val="false"/>
          <w:color w:val="000000"/>
          <w:sz w:val="28"/>
        </w:rPr>
        <w:t xml:space="preserve">
      3) в абзаце первом </w:t>
      </w:r>
      <w:r>
        <w:rPr>
          <w:rFonts w:ascii="Times New Roman"/>
          <w:b w:val="false"/>
          <w:i w:val="false"/>
          <w:color w:val="000000"/>
          <w:sz w:val="28"/>
        </w:rPr>
        <w:t>пункта 5</w:t>
      </w:r>
      <w:r>
        <w:rPr>
          <w:rFonts w:ascii="Times New Roman"/>
          <w:b w:val="false"/>
          <w:i w:val="false"/>
          <w:color w:val="000000"/>
          <w:sz w:val="28"/>
        </w:rPr>
        <w:t xml:space="preserve"> статьи 58 слово "трех" заменить словом "семи".</w:t>
      </w:r>
    </w:p>
    <w:bookmarkEnd w:id="317"/>
    <w:bookmarkStart w:name="z332" w:id="318"/>
    <w:p>
      <w:pPr>
        <w:spacing w:after="0"/>
        <w:ind w:left="0"/>
        <w:jc w:val="both"/>
      </w:pPr>
      <w:r>
        <w:rPr>
          <w:rFonts w:ascii="Times New Roman"/>
          <w:b w:val="false"/>
          <w:i w:val="false"/>
          <w:color w:val="000000"/>
          <w:sz w:val="28"/>
        </w:rPr>
        <w:t xml:space="preserve">
      15.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 апреля 2010 года "Об исполнительном производстве и статусе судебных исполнителей" (Ведомости Парламента Республики Казахстан, 2010 г., № 7, ст.27; № 24, ст.145; 2011 г., № 1, ст.3; № 5, ст.43; № 24, ст.196; 2012 г., № 6, ст.43; № 8, ст.64; № 13, ст.91; № 21-22, ст.124; 2013 г., № 2, ст.10; № 9, ст.51; № 10-11, ст.56; № 15, ст.76; 2014 г., № 1, ст.9; № 4-5, ст.24; № 6, ст.27; № 10, ст.52; № 14, ст.84; № 16, ст.90; № 19-I, 19-II, ст.94, 96; № 21, ст.122; № 22, ст.131; № 23, ст.143; № 24, ст.144; 2015 г., № 8, ст.42; № 19-II, ст.106; № 20-IV, ст.113; № 20-VII, ст.115; № 21-I, ст.128; № 21-III, ст.136; № 22-I, ст.143; № 22-VI, ст.159; № 23-II, ст.170; 2016 г., № 7-II, ст.55; № 12, ст.87; 2017 г., № 4, ст.7; № 16, ст.56; № 21, ст.98; № 22-III, ст.109; 2018 г., № 10, ст.32; № 13, ст.41; № 14, ст.44; № 15, ст.47; № 16, ст.56; № 22, ст.83; 2019 г., № 2, ст.6; № 15-16, ст.67;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26 ноября 2019 года "О внесении изменений и дополнений в некоторые законодательные акты Республики Казахстан по вопросам государственной службы и противодействия коррупции", опубликованный в газетах "Егемен Қазақстан" и "Казахстанская правда" 29 ноября 2019 г.):</w:t>
      </w:r>
    </w:p>
    <w:bookmarkEnd w:id="318"/>
    <w:bookmarkStart w:name="z333" w:id="31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2)</w:t>
      </w:r>
      <w:r>
        <w:rPr>
          <w:rFonts w:ascii="Times New Roman"/>
          <w:b w:val="false"/>
          <w:i w:val="false"/>
          <w:color w:val="000000"/>
          <w:sz w:val="28"/>
        </w:rPr>
        <w:t xml:space="preserve"> части первой статьи 42 изложить в следующей редакции:</w:t>
      </w:r>
    </w:p>
    <w:bookmarkEnd w:id="319"/>
    <w:bookmarkStart w:name="z334" w:id="320"/>
    <w:p>
      <w:pPr>
        <w:spacing w:after="0"/>
        <w:ind w:left="0"/>
        <w:jc w:val="both"/>
      </w:pPr>
      <w:r>
        <w:rPr>
          <w:rFonts w:ascii="Times New Roman"/>
          <w:b w:val="false"/>
          <w:i w:val="false"/>
          <w:color w:val="000000"/>
          <w:sz w:val="28"/>
        </w:rPr>
        <w:t xml:space="preserve">
      "2) реорганизации юридического лица, являющегося должником, или вынесения в установленном законодательством Республики Казахстан порядке определения судом о возбуждении производства по делу о реабилитации или банкротстве индивидуальных предпринимателей и юридических лиц, принятия решения судом о принудительной ликвидации;"; </w:t>
      </w:r>
    </w:p>
    <w:bookmarkEnd w:id="320"/>
    <w:bookmarkStart w:name="z335" w:id="32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 1)</w:t>
      </w:r>
      <w:r>
        <w:rPr>
          <w:rFonts w:ascii="Times New Roman"/>
          <w:b w:val="false"/>
          <w:i w:val="false"/>
          <w:color w:val="000000"/>
          <w:sz w:val="28"/>
        </w:rPr>
        <w:t xml:space="preserve"> статьи 44 изложить в следующей редакции:</w:t>
      </w:r>
    </w:p>
    <w:bookmarkEnd w:id="321"/>
    <w:bookmarkStart w:name="z336" w:id="322"/>
    <w:p>
      <w:pPr>
        <w:spacing w:after="0"/>
        <w:ind w:left="0"/>
        <w:jc w:val="both"/>
      </w:pPr>
      <w:r>
        <w:rPr>
          <w:rFonts w:ascii="Times New Roman"/>
          <w:b w:val="false"/>
          <w:i w:val="false"/>
          <w:color w:val="000000"/>
          <w:sz w:val="28"/>
        </w:rPr>
        <w:t xml:space="preserve">
      "1) предусмотренных подпунктами 1), 2), 3) </w:t>
      </w:r>
      <w:r>
        <w:rPr>
          <w:rFonts w:ascii="Times New Roman"/>
          <w:b w:val="false"/>
          <w:i w:val="false"/>
          <w:color w:val="000000"/>
          <w:sz w:val="28"/>
        </w:rPr>
        <w:t>статьи 42</w:t>
      </w:r>
      <w:r>
        <w:rPr>
          <w:rFonts w:ascii="Times New Roman"/>
          <w:b w:val="false"/>
          <w:i w:val="false"/>
          <w:color w:val="000000"/>
          <w:sz w:val="28"/>
        </w:rPr>
        <w:t xml:space="preserve"> настоящего Закона, – до определения правопреемника должника или взыскателя, назначения недееспособному или ограниченно дееспособному должнику или взыскателю опекуна или попечителя, принятия в установленном порядке решения о ликвидации юридического лица или принятия решения о признании должника банкротом, или вынесения определения об утверждении плана реабилитации;";</w:t>
      </w:r>
    </w:p>
    <w:bookmarkEnd w:id="322"/>
    <w:bookmarkStart w:name="z337" w:id="32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подпункты 1-1)</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пункта 1 статьи 47 изложить в следующей редакции:</w:t>
      </w:r>
    </w:p>
    <w:bookmarkEnd w:id="323"/>
    <w:bookmarkStart w:name="z338" w:id="324"/>
    <w:p>
      <w:pPr>
        <w:spacing w:after="0"/>
        <w:ind w:left="0"/>
        <w:jc w:val="both"/>
      </w:pPr>
      <w:r>
        <w:rPr>
          <w:rFonts w:ascii="Times New Roman"/>
          <w:b w:val="false"/>
          <w:i w:val="false"/>
          <w:color w:val="000000"/>
          <w:sz w:val="28"/>
        </w:rPr>
        <w:t>
      "1-1) вступило в законную силу определение суда об утверждении соглашения о реструктуризации задолженности;";</w:t>
      </w:r>
    </w:p>
    <w:bookmarkEnd w:id="324"/>
    <w:bookmarkStart w:name="z339" w:id="325"/>
    <w:p>
      <w:pPr>
        <w:spacing w:after="0"/>
        <w:ind w:left="0"/>
        <w:jc w:val="both"/>
      </w:pPr>
      <w:r>
        <w:rPr>
          <w:rFonts w:ascii="Times New Roman"/>
          <w:b w:val="false"/>
          <w:i w:val="false"/>
          <w:color w:val="000000"/>
          <w:sz w:val="28"/>
        </w:rPr>
        <w:t>
      "6) завершена ликвидация юридического лица, являвшегося взыскателем или должником, – при отсутствии правопреемника либо исполнительный документ направлен для исполнения в ликвидационную комиссию юридического лица, являющегося должником, вступило в законную силу решение суда о признании должника банкротом или определение суда об утверждении плана реабилитации;".</w:t>
      </w:r>
    </w:p>
    <w:bookmarkEnd w:id="325"/>
    <w:bookmarkStart w:name="z340" w:id="326"/>
    <w:p>
      <w:pPr>
        <w:spacing w:after="0"/>
        <w:ind w:left="0"/>
        <w:jc w:val="both"/>
      </w:pPr>
      <w:r>
        <w:rPr>
          <w:rFonts w:ascii="Times New Roman"/>
          <w:b w:val="false"/>
          <w:i w:val="false"/>
          <w:color w:val="000000"/>
          <w:sz w:val="28"/>
        </w:rPr>
        <w:t xml:space="preserve">
      16.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 марта 2011 года "О государственном имуществе" (Ведомости Парламента Республики Казахстан, 2011 г., № 5, ст.42; № 15, ст.118; № 16, ст.129; № 17, ст.136; № 24, ст.196; 2012 г., № 2, ст.11, 16; № 4, ст.30, 32; № 5, ст.41; № 6, ст.43; № 8, ст.64; № 13, ст.91; № 14, ст.95; № 21-22, ст.124; 2013 г., № 2, ст.13; № 8, ст.50; № 9, ст.51; № 15, ст.82; № 16, ст.83; 2014 г., № 1, ст.9; № 2, ст.10, 12; № 4-5, ст.24; № 7, ст.37; № 12, ст.82; № 19-I, 19-II, ст.94, 96; № 22, ст.131; № 23, ст.143; 2015 г., № 8, ст.42; № 11, ст.57; № 14, ст.72; № 19-I, ст.99; № 19-II, ст.103, 105; № 20-IV, ст.113; № 20-VII, ст.117; № 21-I, ст.124; № 21-II, ст.130; № 21-III, ст.135; № 22-II, ст.145, 148; № 22-VI, ст.159; № 23-II, ст.170, 172; 2016 г., № 7-I, ст.47; № 7-II, ст.56; № 8-I, ст.62; № 24, ст.124; 2017 г., № 4, ст.7; № 9, ст.22; № 11, cт.29; № 13, ст.45; № 14, cт.51, 54; № 15, ст.55; № 20, ст.96; № 22-III, ст.109; 2018 г., № 1, ст.4; № 7-8, ст.22; № 10, ст.32; № 11, ст.37; № 15, ст.47; № 19, ст.62; № 22, ст.82; № 23, ст.91; 2019 г., № 2, ст.6; № 5-6, ст.27; № 7, ст. 37, 39; № 8, ст. 45, 46; № 15-16, ст.67; № 19-20, ст.86;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26 ноября 2019 года "О внесении изменений и дополнений в некоторые законодательные акты Республики Казахстан по вопросам государственной службы и противодействия коррупции", опубликованный в газетах "Егемен Қазақстан" и "Казахстанская правда" 29 ноября 2019 г.):</w:t>
      </w:r>
    </w:p>
    <w:bookmarkEnd w:id="326"/>
    <w:bookmarkStart w:name="z341" w:id="32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6</w:t>
      </w:r>
      <w:r>
        <w:rPr>
          <w:rFonts w:ascii="Times New Roman"/>
          <w:b w:val="false"/>
          <w:i w:val="false"/>
          <w:color w:val="000000"/>
          <w:sz w:val="28"/>
        </w:rPr>
        <w:t xml:space="preserve"> статьи 192 слова "или об ускоренной реабилитационной процедуре", "или ускоренной реабилитационной процедуре" исключить.</w:t>
      </w:r>
    </w:p>
    <w:bookmarkEnd w:id="327"/>
    <w:bookmarkStart w:name="z342" w:id="328"/>
    <w:p>
      <w:pPr>
        <w:spacing w:after="0"/>
        <w:ind w:left="0"/>
        <w:jc w:val="both"/>
      </w:pPr>
      <w:r>
        <w:rPr>
          <w:rFonts w:ascii="Times New Roman"/>
          <w:b w:val="false"/>
          <w:i w:val="false"/>
          <w:color w:val="000000"/>
          <w:sz w:val="28"/>
        </w:rPr>
        <w:t xml:space="preserve">
      17.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марта 2014 года "О реабилитации и банкротстве" (Ведомости Парламента Республики Казахстан, 2014 г., № 4-5, ст.23; № 10, ст.52; № 19-I, 19-II, ст.96; № 21, ст.122; № 23, ст.143; 2015 г., № 8, ст.42; № 15, ст.78; № 20-IV, ст.113; № 20-VII, ст.117; № 21-III, ст.136; № 22-I, ст.143; № 22-VI, ст.159; 2016 г., № 6, ст.45; № 7-II, ст.53, 55; № 24, ст.124; 2017 г., № 4, ст.7; 2018 г., № 9, ст.31; № 10, ст.32; № 14, ст.44; 2019 г., № 7, ст.37):</w:t>
      </w:r>
    </w:p>
    <w:bookmarkEnd w:id="328"/>
    <w:bookmarkStart w:name="z343" w:id="329"/>
    <w:p>
      <w:pPr>
        <w:spacing w:after="0"/>
        <w:ind w:left="0"/>
        <w:jc w:val="both"/>
      </w:pPr>
      <w:r>
        <w:rPr>
          <w:rFonts w:ascii="Times New Roman"/>
          <w:b w:val="false"/>
          <w:i w:val="false"/>
          <w:color w:val="000000"/>
          <w:sz w:val="28"/>
        </w:rPr>
        <w:t>
      1) по всему тексту:</w:t>
      </w:r>
    </w:p>
    <w:bookmarkEnd w:id="329"/>
    <w:bookmarkStart w:name="z344" w:id="330"/>
    <w:p>
      <w:pPr>
        <w:spacing w:after="0"/>
        <w:ind w:left="0"/>
        <w:jc w:val="both"/>
      </w:pPr>
      <w:r>
        <w:rPr>
          <w:rFonts w:ascii="Times New Roman"/>
          <w:b w:val="false"/>
          <w:i w:val="false"/>
          <w:color w:val="000000"/>
          <w:sz w:val="28"/>
        </w:rPr>
        <w:t>
      слова "аффилиированным", "Аффилиированные", "аффилиированными" заменить соответственно словами "аффилированным", "Аффилированные", "аффилированными";</w:t>
      </w:r>
    </w:p>
    <w:bookmarkEnd w:id="330"/>
    <w:bookmarkStart w:name="z345" w:id="331"/>
    <w:p>
      <w:pPr>
        <w:spacing w:after="0"/>
        <w:ind w:left="0"/>
        <w:jc w:val="both"/>
      </w:pPr>
      <w:r>
        <w:rPr>
          <w:rFonts w:ascii="Times New Roman"/>
          <w:b w:val="false"/>
          <w:i w:val="false"/>
          <w:color w:val="000000"/>
          <w:sz w:val="28"/>
        </w:rPr>
        <w:t>
      слово "(активов)" исключить;</w:t>
      </w:r>
    </w:p>
    <w:bookmarkEnd w:id="331"/>
    <w:bookmarkStart w:name="z346" w:id="332"/>
    <w:p>
      <w:pPr>
        <w:spacing w:after="0"/>
        <w:ind w:left="0"/>
        <w:jc w:val="both"/>
      </w:pPr>
      <w:r>
        <w:rPr>
          <w:rFonts w:ascii="Times New Roman"/>
          <w:b w:val="false"/>
          <w:i w:val="false"/>
          <w:color w:val="000000"/>
          <w:sz w:val="28"/>
        </w:rPr>
        <w:t>
      слова "Процедура урегулирования неплатежеспособности", "об урегулировании неплатежеспособности", "процедуры урегулирования неплатежеспособности" заменить соответственно словами "Процедура реструктуризации задолженности", "о реструктуризации задолженности", "процедуры реструктуризации задолженности";</w:t>
      </w:r>
    </w:p>
    <w:bookmarkEnd w:id="332"/>
    <w:bookmarkStart w:name="z347" w:id="333"/>
    <w:p>
      <w:pPr>
        <w:spacing w:after="0"/>
        <w:ind w:left="0"/>
        <w:jc w:val="both"/>
      </w:pPr>
      <w:r>
        <w:rPr>
          <w:rFonts w:ascii="Times New Roman"/>
          <w:b w:val="false"/>
          <w:i w:val="false"/>
          <w:color w:val="000000"/>
          <w:sz w:val="28"/>
        </w:rPr>
        <w:t>
      слова "кредитам (займам)", "кредитов", "кредита", "кредит" заменить соответственно словами "займам", "займов", "займа", "заем";</w:t>
      </w:r>
    </w:p>
    <w:bookmarkEnd w:id="333"/>
    <w:bookmarkStart w:name="z348" w:id="334"/>
    <w:p>
      <w:pPr>
        <w:spacing w:after="0"/>
        <w:ind w:left="0"/>
        <w:jc w:val="both"/>
      </w:pPr>
      <w:r>
        <w:rPr>
          <w:rFonts w:ascii="Times New Roman"/>
          <w:b w:val="false"/>
          <w:i w:val="false"/>
          <w:color w:val="000000"/>
          <w:sz w:val="28"/>
        </w:rPr>
        <w:t>
      2) преамбулу изложить в следующей редакции:</w:t>
      </w:r>
    </w:p>
    <w:bookmarkEnd w:id="334"/>
    <w:bookmarkStart w:name="z349" w:id="335"/>
    <w:p>
      <w:pPr>
        <w:spacing w:after="0"/>
        <w:ind w:left="0"/>
        <w:jc w:val="both"/>
      </w:pPr>
      <w:r>
        <w:rPr>
          <w:rFonts w:ascii="Times New Roman"/>
          <w:b w:val="false"/>
          <w:i w:val="false"/>
          <w:color w:val="000000"/>
          <w:sz w:val="28"/>
        </w:rPr>
        <w:t>
      "Настоящий Закон регулирует общественные отношения, возникающие при неспособности должника удовлетворить в полном объеме требования кредиторов, устанавливает основания для применения процедуры реструктуризации задолженности, реабилитационной процедуры и признания должника банкротом, ликвидации должника без возбуждения процедуры банкротства, а также определяет порядок и условия их проведения.";</w:t>
      </w:r>
    </w:p>
    <w:bookmarkEnd w:id="335"/>
    <w:bookmarkStart w:name="z350" w:id="33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статью 1</w:t>
      </w:r>
      <w:r>
        <w:rPr>
          <w:rFonts w:ascii="Times New Roman"/>
          <w:b w:val="false"/>
          <w:i w:val="false"/>
          <w:color w:val="000000"/>
          <w:sz w:val="28"/>
        </w:rPr>
        <w:t xml:space="preserve"> изложить в следующей редакции:</w:t>
      </w:r>
    </w:p>
    <w:bookmarkEnd w:id="336"/>
    <w:bookmarkStart w:name="z351" w:id="337"/>
    <w:p>
      <w:pPr>
        <w:spacing w:after="0"/>
        <w:ind w:left="0"/>
        <w:jc w:val="both"/>
      </w:pPr>
      <w:r>
        <w:rPr>
          <w:rFonts w:ascii="Times New Roman"/>
          <w:b w:val="false"/>
          <w:i w:val="false"/>
          <w:color w:val="000000"/>
          <w:sz w:val="28"/>
        </w:rPr>
        <w:t>
      "Статья 1. Основные понятия, используемые в настоящем Законе</w:t>
      </w:r>
    </w:p>
    <w:bookmarkEnd w:id="337"/>
    <w:bookmarkStart w:name="z352" w:id="338"/>
    <w:p>
      <w:pPr>
        <w:spacing w:after="0"/>
        <w:ind w:left="0"/>
        <w:jc w:val="both"/>
      </w:pPr>
      <w:r>
        <w:rPr>
          <w:rFonts w:ascii="Times New Roman"/>
          <w:b w:val="false"/>
          <w:i w:val="false"/>
          <w:color w:val="000000"/>
          <w:sz w:val="28"/>
        </w:rPr>
        <w:t>
      В настоящем Законе используются следующие основные понятия:</w:t>
      </w:r>
    </w:p>
    <w:bookmarkEnd w:id="338"/>
    <w:bookmarkStart w:name="z353" w:id="339"/>
    <w:p>
      <w:pPr>
        <w:spacing w:after="0"/>
        <w:ind w:left="0"/>
        <w:jc w:val="both"/>
      </w:pPr>
      <w:r>
        <w:rPr>
          <w:rFonts w:ascii="Times New Roman"/>
          <w:b w:val="false"/>
          <w:i w:val="false"/>
          <w:color w:val="000000"/>
          <w:sz w:val="28"/>
        </w:rPr>
        <w:t>
      1) сельскохозяйственный производитель – индивидуальный предприниматель или юридическое лицо, производящие сельскохозяйственную продукцию с использованием земли; производящие сельскохозяйственную продукцию животноводства, птицеводства (в том числе племенного с полным циклом, начиная с выращивания молодняка), пчеловодства, если доход от реализации этой продукции, в том числе переработанной, составляет более пятидесяти процентов от общей суммы годового дохода;</w:t>
      </w:r>
    </w:p>
    <w:bookmarkEnd w:id="339"/>
    <w:bookmarkStart w:name="z354" w:id="340"/>
    <w:p>
      <w:pPr>
        <w:spacing w:after="0"/>
        <w:ind w:left="0"/>
        <w:jc w:val="both"/>
      </w:pPr>
      <w:r>
        <w:rPr>
          <w:rFonts w:ascii="Times New Roman"/>
          <w:b w:val="false"/>
          <w:i w:val="false"/>
          <w:color w:val="000000"/>
          <w:sz w:val="28"/>
        </w:rPr>
        <w:t>
      2) преднамеренное банкротство – действия учредителя (участника), должностного лица, а равно индивидуального предпринимателя, совершенные в личных интересах или интересах иных лиц с целью уклонения от исполнения обязательств перед кредиторами путем отчуждения или сокрытия имущества в течение трех лет до признания банкротом юридического лица или индивидуального предпринимателя;</w:t>
      </w:r>
    </w:p>
    <w:bookmarkEnd w:id="340"/>
    <w:bookmarkStart w:name="z355" w:id="341"/>
    <w:p>
      <w:pPr>
        <w:spacing w:after="0"/>
        <w:ind w:left="0"/>
        <w:jc w:val="both"/>
      </w:pPr>
      <w:r>
        <w:rPr>
          <w:rFonts w:ascii="Times New Roman"/>
          <w:b w:val="false"/>
          <w:i w:val="false"/>
          <w:color w:val="000000"/>
          <w:sz w:val="28"/>
        </w:rPr>
        <w:t>
      3) администратор – временный администратор, реабилитационный, временный и банкротный управляющие, осуществляющие полномочия в соответствии с настоящим Законом в период рассмотрения дела в суде, а также проведения реабилитационной процедуры и процедуры банкротства;</w:t>
      </w:r>
    </w:p>
    <w:bookmarkEnd w:id="341"/>
    <w:bookmarkStart w:name="z356" w:id="342"/>
    <w:p>
      <w:pPr>
        <w:spacing w:after="0"/>
        <w:ind w:left="0"/>
        <w:jc w:val="both"/>
      </w:pPr>
      <w:r>
        <w:rPr>
          <w:rFonts w:ascii="Times New Roman"/>
          <w:b w:val="false"/>
          <w:i w:val="false"/>
          <w:color w:val="000000"/>
          <w:sz w:val="28"/>
        </w:rPr>
        <w:t>
      4) административные расходы – расходы, связанные с инициированием и проведением реабилитационной процедуры или процедуры банкротства;</w:t>
      </w:r>
    </w:p>
    <w:bookmarkEnd w:id="342"/>
    <w:bookmarkStart w:name="z357" w:id="343"/>
    <w:p>
      <w:pPr>
        <w:spacing w:after="0"/>
        <w:ind w:left="0"/>
        <w:jc w:val="both"/>
      </w:pPr>
      <w:r>
        <w:rPr>
          <w:rFonts w:ascii="Times New Roman"/>
          <w:b w:val="false"/>
          <w:i w:val="false"/>
          <w:color w:val="000000"/>
          <w:sz w:val="28"/>
        </w:rPr>
        <w:t>
      5) банкрот – должник, несостоятельность которого установлена вступившим в законную силу решением суда;</w:t>
      </w:r>
    </w:p>
    <w:bookmarkEnd w:id="343"/>
    <w:bookmarkStart w:name="z358" w:id="344"/>
    <w:p>
      <w:pPr>
        <w:spacing w:after="0"/>
        <w:ind w:left="0"/>
        <w:jc w:val="both"/>
      </w:pPr>
      <w:r>
        <w:rPr>
          <w:rFonts w:ascii="Times New Roman"/>
          <w:b w:val="false"/>
          <w:i w:val="false"/>
          <w:color w:val="000000"/>
          <w:sz w:val="28"/>
        </w:rPr>
        <w:t>
      6) банкротство – признанная решением суда несостоятельность должника, являющаяся основанием для его ликвидации;</w:t>
      </w:r>
    </w:p>
    <w:bookmarkEnd w:id="344"/>
    <w:bookmarkStart w:name="z359" w:id="345"/>
    <w:p>
      <w:pPr>
        <w:spacing w:after="0"/>
        <w:ind w:left="0"/>
        <w:jc w:val="both"/>
      </w:pPr>
      <w:r>
        <w:rPr>
          <w:rFonts w:ascii="Times New Roman"/>
          <w:b w:val="false"/>
          <w:i w:val="false"/>
          <w:color w:val="000000"/>
          <w:sz w:val="28"/>
        </w:rPr>
        <w:t>
      7) процедура банкротства – процедура, осуществляемая с целью удовлетворения требований кредиторов за счет имущественной массы банкрота в порядке, установленном законами Республики Казахстан;</w:t>
      </w:r>
    </w:p>
    <w:bookmarkEnd w:id="345"/>
    <w:bookmarkStart w:name="z360" w:id="346"/>
    <w:p>
      <w:pPr>
        <w:spacing w:after="0"/>
        <w:ind w:left="0"/>
        <w:jc w:val="both"/>
      </w:pPr>
      <w:r>
        <w:rPr>
          <w:rFonts w:ascii="Times New Roman"/>
          <w:b w:val="false"/>
          <w:i w:val="false"/>
          <w:color w:val="000000"/>
          <w:sz w:val="28"/>
        </w:rPr>
        <w:t>
      8) банкротный управляющий – лицо, назначенное уполномоченным органом в области реабилитации и банкротства для осуществления процедуры банкротства;</w:t>
      </w:r>
    </w:p>
    <w:bookmarkEnd w:id="346"/>
    <w:bookmarkStart w:name="z361" w:id="347"/>
    <w:p>
      <w:pPr>
        <w:spacing w:after="0"/>
        <w:ind w:left="0"/>
        <w:jc w:val="both"/>
      </w:pPr>
      <w:r>
        <w:rPr>
          <w:rFonts w:ascii="Times New Roman"/>
          <w:b w:val="false"/>
          <w:i w:val="false"/>
          <w:color w:val="000000"/>
          <w:sz w:val="28"/>
        </w:rPr>
        <w:t>
      9) должник – физическое лицо, зарегистрированное в качестве индивидуального предпринимателя (индивидуальный предприниматель), или юридическое лицо, в отношении которого имеются основания для применения или применены процедуры, предусмотренные настоящим Законом;</w:t>
      </w:r>
    </w:p>
    <w:bookmarkEnd w:id="347"/>
    <w:bookmarkStart w:name="z362" w:id="348"/>
    <w:p>
      <w:pPr>
        <w:spacing w:after="0"/>
        <w:ind w:left="0"/>
        <w:jc w:val="both"/>
      </w:pPr>
      <w:r>
        <w:rPr>
          <w:rFonts w:ascii="Times New Roman"/>
          <w:b w:val="false"/>
          <w:i w:val="false"/>
          <w:color w:val="000000"/>
          <w:sz w:val="28"/>
        </w:rPr>
        <w:t>
      10) группа однородных кредиторов – группа кредиторов, имеющих идентичные требования к должнику и не обладающих друг перед другом преимуществом в получении их удовлетворения.</w:t>
      </w:r>
    </w:p>
    <w:bookmarkEnd w:id="348"/>
    <w:bookmarkStart w:name="z363" w:id="349"/>
    <w:p>
      <w:pPr>
        <w:spacing w:after="0"/>
        <w:ind w:left="0"/>
        <w:jc w:val="both"/>
      </w:pPr>
      <w:r>
        <w:rPr>
          <w:rFonts w:ascii="Times New Roman"/>
          <w:b w:val="false"/>
          <w:i w:val="false"/>
          <w:color w:val="000000"/>
          <w:sz w:val="28"/>
        </w:rPr>
        <w:t>
      Группы однородных кредиторов могут составлять:</w:t>
      </w:r>
    </w:p>
    <w:bookmarkEnd w:id="349"/>
    <w:bookmarkStart w:name="z364" w:id="350"/>
    <w:p>
      <w:pPr>
        <w:spacing w:after="0"/>
        <w:ind w:left="0"/>
        <w:jc w:val="both"/>
      </w:pPr>
      <w:r>
        <w:rPr>
          <w:rFonts w:ascii="Times New Roman"/>
          <w:b w:val="false"/>
          <w:i w:val="false"/>
          <w:color w:val="000000"/>
          <w:sz w:val="28"/>
        </w:rPr>
        <w:t>
      кредиторы по требованиям о возмещении вреда жизни или здоровью;</w:t>
      </w:r>
    </w:p>
    <w:bookmarkEnd w:id="350"/>
    <w:bookmarkStart w:name="z365" w:id="351"/>
    <w:p>
      <w:pPr>
        <w:spacing w:after="0"/>
        <w:ind w:left="0"/>
        <w:jc w:val="both"/>
      </w:pPr>
      <w:r>
        <w:rPr>
          <w:rFonts w:ascii="Times New Roman"/>
          <w:b w:val="false"/>
          <w:i w:val="false"/>
          <w:color w:val="000000"/>
          <w:sz w:val="28"/>
        </w:rPr>
        <w:t>
      кредиторы по оплате труда и выплате компенсаций по трудовым договорам, а также задолженностей по социальным отчислениям в Государственный фонд социального страхования, по обязательным пенсионным взносам, обязательным профессиональным пенсионным взносам, по отчислениям и (или) взносам на обязательное социальное медицинское страхование;</w:t>
      </w:r>
    </w:p>
    <w:bookmarkEnd w:id="351"/>
    <w:bookmarkStart w:name="z366" w:id="352"/>
    <w:p>
      <w:pPr>
        <w:spacing w:after="0"/>
        <w:ind w:left="0"/>
        <w:jc w:val="both"/>
      </w:pPr>
      <w:r>
        <w:rPr>
          <w:rFonts w:ascii="Times New Roman"/>
          <w:b w:val="false"/>
          <w:i w:val="false"/>
          <w:color w:val="000000"/>
          <w:sz w:val="28"/>
        </w:rPr>
        <w:t>
      кредиторы по обязательствам, обеспеченным залогом;</w:t>
      </w:r>
    </w:p>
    <w:bookmarkEnd w:id="352"/>
    <w:bookmarkStart w:name="z367" w:id="353"/>
    <w:p>
      <w:pPr>
        <w:spacing w:after="0"/>
        <w:ind w:left="0"/>
        <w:jc w:val="both"/>
      </w:pPr>
      <w:r>
        <w:rPr>
          <w:rFonts w:ascii="Times New Roman"/>
          <w:b w:val="false"/>
          <w:i w:val="false"/>
          <w:color w:val="000000"/>
          <w:sz w:val="28"/>
        </w:rPr>
        <w:t>
      кредиторы по налогам и таможенным платежам;</w:t>
      </w:r>
    </w:p>
    <w:bookmarkEnd w:id="353"/>
    <w:bookmarkStart w:name="z368" w:id="354"/>
    <w:p>
      <w:pPr>
        <w:spacing w:after="0"/>
        <w:ind w:left="0"/>
        <w:jc w:val="both"/>
      </w:pPr>
      <w:r>
        <w:rPr>
          <w:rFonts w:ascii="Times New Roman"/>
          <w:b w:val="false"/>
          <w:i w:val="false"/>
          <w:color w:val="000000"/>
          <w:sz w:val="28"/>
        </w:rPr>
        <w:t>
      кредиторы по требованиям, вытекающим из договоров поставки товаров, работ и услуг;</w:t>
      </w:r>
    </w:p>
    <w:bookmarkEnd w:id="354"/>
    <w:bookmarkStart w:name="z369" w:id="355"/>
    <w:p>
      <w:pPr>
        <w:spacing w:after="0"/>
        <w:ind w:left="0"/>
        <w:jc w:val="both"/>
      </w:pPr>
      <w:r>
        <w:rPr>
          <w:rFonts w:ascii="Times New Roman"/>
          <w:b w:val="false"/>
          <w:i w:val="false"/>
          <w:color w:val="000000"/>
          <w:sz w:val="28"/>
        </w:rPr>
        <w:t>
      кредиторы – финансовые организации (микрофинансовые организации) по требованиям, вытекающим из договоров на получение займа (микрокредита), не обеспеченным залогом;</w:t>
      </w:r>
    </w:p>
    <w:bookmarkEnd w:id="355"/>
    <w:bookmarkStart w:name="z370" w:id="356"/>
    <w:p>
      <w:pPr>
        <w:spacing w:after="0"/>
        <w:ind w:left="0"/>
        <w:jc w:val="both"/>
      </w:pPr>
      <w:r>
        <w:rPr>
          <w:rFonts w:ascii="Times New Roman"/>
          <w:b w:val="false"/>
          <w:i w:val="false"/>
          <w:color w:val="000000"/>
          <w:sz w:val="28"/>
        </w:rPr>
        <w:t>
      кредиторы – держатели облигаций должника;</w:t>
      </w:r>
    </w:p>
    <w:bookmarkEnd w:id="356"/>
    <w:bookmarkStart w:name="z371" w:id="357"/>
    <w:p>
      <w:pPr>
        <w:spacing w:after="0"/>
        <w:ind w:left="0"/>
        <w:jc w:val="both"/>
      </w:pPr>
      <w:r>
        <w:rPr>
          <w:rFonts w:ascii="Times New Roman"/>
          <w:b w:val="false"/>
          <w:i w:val="false"/>
          <w:color w:val="000000"/>
          <w:sz w:val="28"/>
        </w:rPr>
        <w:t>
      11) единый производственный комплекс – имущество, в совокупности необходимое для обеспечения единого цикла при производстве, заготовке, хранении, транспортировке, переработке или реализации сельскохозяйственной продукции;</w:t>
      </w:r>
    </w:p>
    <w:bookmarkEnd w:id="357"/>
    <w:bookmarkStart w:name="z372" w:id="358"/>
    <w:p>
      <w:pPr>
        <w:spacing w:after="0"/>
        <w:ind w:left="0"/>
        <w:jc w:val="both"/>
      </w:pPr>
      <w:r>
        <w:rPr>
          <w:rFonts w:ascii="Times New Roman"/>
          <w:b w:val="false"/>
          <w:i w:val="false"/>
          <w:color w:val="000000"/>
          <w:sz w:val="28"/>
        </w:rPr>
        <w:t>
      12) мировое соглашение – процедура, применяемая на любой стадии процедуры банкротства в целях ее прекращения путем заключения соглашения между банкротом и кредиторами, утверждаемого судом;</w:t>
      </w:r>
    </w:p>
    <w:bookmarkEnd w:id="358"/>
    <w:bookmarkStart w:name="z373" w:id="359"/>
    <w:p>
      <w:pPr>
        <w:spacing w:after="0"/>
        <w:ind w:left="0"/>
        <w:jc w:val="both"/>
      </w:pPr>
      <w:r>
        <w:rPr>
          <w:rFonts w:ascii="Times New Roman"/>
          <w:b w:val="false"/>
          <w:i w:val="false"/>
          <w:color w:val="000000"/>
          <w:sz w:val="28"/>
        </w:rPr>
        <w:t xml:space="preserve">
      13) отсутствующий должник – должник, признанный бездействующим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 отсутствие которого, а также его учредителя (участника), должностного лица установлено в порядке, определенном настоящим Законом;</w:t>
      </w:r>
    </w:p>
    <w:bookmarkEnd w:id="359"/>
    <w:bookmarkStart w:name="z374" w:id="360"/>
    <w:p>
      <w:pPr>
        <w:spacing w:after="0"/>
        <w:ind w:left="0"/>
        <w:jc w:val="both"/>
      </w:pPr>
      <w:r>
        <w:rPr>
          <w:rFonts w:ascii="Times New Roman"/>
          <w:b w:val="false"/>
          <w:i w:val="false"/>
          <w:color w:val="000000"/>
          <w:sz w:val="28"/>
        </w:rPr>
        <w:t>
      14) обычные коммерческие операции – действия, относящиеся к обычной деятельности должника, носящие регулярный характер, включая, но не ограничиваясь: осуществление платежей за аренду помещений и коммунальные услуги, сделки с поставщиками, приобретение сырья, техническое обслуживание оборудования, реализация готовой продукции и оказание услуг.</w:t>
      </w:r>
    </w:p>
    <w:bookmarkEnd w:id="360"/>
    <w:bookmarkStart w:name="z375" w:id="361"/>
    <w:p>
      <w:pPr>
        <w:spacing w:after="0"/>
        <w:ind w:left="0"/>
        <w:jc w:val="both"/>
      </w:pPr>
      <w:r>
        <w:rPr>
          <w:rFonts w:ascii="Times New Roman"/>
          <w:b w:val="false"/>
          <w:i w:val="false"/>
          <w:color w:val="000000"/>
          <w:sz w:val="28"/>
        </w:rPr>
        <w:t>
      Не относятся к обычным коммерческим операциям сделки, связанные с отчуждением недвижимости или иных активов, предоставление имущества в залог, в том числе по обязательствам третьих лиц;</w:t>
      </w:r>
    </w:p>
    <w:bookmarkEnd w:id="361"/>
    <w:bookmarkStart w:name="z376" w:id="362"/>
    <w:p>
      <w:pPr>
        <w:spacing w:after="0"/>
        <w:ind w:left="0"/>
        <w:jc w:val="both"/>
      </w:pPr>
      <w:r>
        <w:rPr>
          <w:rFonts w:ascii="Times New Roman"/>
          <w:b w:val="false"/>
          <w:i w:val="false"/>
          <w:color w:val="000000"/>
          <w:sz w:val="28"/>
        </w:rPr>
        <w:t>
      15) залоговый кредитор – кредитор по обязательствам, требования которого обеспечены залогом имущества должника;</w:t>
      </w:r>
    </w:p>
    <w:bookmarkEnd w:id="362"/>
    <w:bookmarkStart w:name="z377" w:id="363"/>
    <w:p>
      <w:pPr>
        <w:spacing w:after="0"/>
        <w:ind w:left="0"/>
        <w:jc w:val="both"/>
      </w:pPr>
      <w:r>
        <w:rPr>
          <w:rFonts w:ascii="Times New Roman"/>
          <w:b w:val="false"/>
          <w:i w:val="false"/>
          <w:color w:val="000000"/>
          <w:sz w:val="28"/>
        </w:rPr>
        <w:t>
      16) кредитор – лицо, имеющее к должнику имущественные требования, возникающие из гражданско-правовых и (или) иных обязательств должника, включая обязательства по оплате труда, выплате авторского вознаграждения, компенсаций по трудовым договорам, уплате задолженности по социальным отчислениям в Государственный фонд социального страхования, обязательным пенсионным взносам, обязательным профессиональным пенсионным взносам, отчислениям и (или) взносам на обязательное социальное медицинское страхование, налогам, таможенным платежам, специальным, антидемпинговым, компенсационным пошлинам, процентам, другим обязательным платежам в бюджет;</w:t>
      </w:r>
    </w:p>
    <w:bookmarkEnd w:id="363"/>
    <w:bookmarkStart w:name="z378" w:id="364"/>
    <w:p>
      <w:pPr>
        <w:spacing w:after="0"/>
        <w:ind w:left="0"/>
        <w:jc w:val="both"/>
      </w:pPr>
      <w:r>
        <w:rPr>
          <w:rFonts w:ascii="Times New Roman"/>
          <w:b w:val="false"/>
          <w:i w:val="false"/>
          <w:color w:val="000000"/>
          <w:sz w:val="28"/>
        </w:rPr>
        <w:t>
      17) комитет кредиторов – представительный орган кредиторов, избираемый собранием кредиторов в процедурах реабилитации и банкротства и обладающий полномочиями, предусмотренными настоящим Законом;</w:t>
      </w:r>
    </w:p>
    <w:bookmarkEnd w:id="364"/>
    <w:bookmarkStart w:name="z379" w:id="365"/>
    <w:p>
      <w:pPr>
        <w:spacing w:after="0"/>
        <w:ind w:left="0"/>
        <w:jc w:val="both"/>
      </w:pPr>
      <w:r>
        <w:rPr>
          <w:rFonts w:ascii="Times New Roman"/>
          <w:b w:val="false"/>
          <w:i w:val="false"/>
          <w:color w:val="000000"/>
          <w:sz w:val="28"/>
        </w:rPr>
        <w:t>
      18) реестр требований кредиторов – перечень требований кредиторов к должнику с указанием их размера, основания и даты возникновения, формируемый в процедурах реабилитации или банкротства в порядке, установленном настоящим Законом;</w:t>
      </w:r>
    </w:p>
    <w:bookmarkEnd w:id="365"/>
    <w:bookmarkStart w:name="z380" w:id="366"/>
    <w:p>
      <w:pPr>
        <w:spacing w:after="0"/>
        <w:ind w:left="0"/>
        <w:jc w:val="both"/>
      </w:pPr>
      <w:r>
        <w:rPr>
          <w:rFonts w:ascii="Times New Roman"/>
          <w:b w:val="false"/>
          <w:i w:val="false"/>
          <w:color w:val="000000"/>
          <w:sz w:val="28"/>
        </w:rPr>
        <w:t>
      19) градообразующее юридическое лицо – юридическое лицо, определяемое в соответствии с правилами, утвержденными уполномоченным органом по региональному развитию;</w:t>
      </w:r>
    </w:p>
    <w:bookmarkEnd w:id="366"/>
    <w:bookmarkStart w:name="z381" w:id="367"/>
    <w:p>
      <w:pPr>
        <w:spacing w:after="0"/>
        <w:ind w:left="0"/>
        <w:jc w:val="both"/>
      </w:pPr>
      <w:r>
        <w:rPr>
          <w:rFonts w:ascii="Times New Roman"/>
          <w:b w:val="false"/>
          <w:i w:val="false"/>
          <w:color w:val="000000"/>
          <w:sz w:val="28"/>
        </w:rPr>
        <w:t>
      20) должностное лицо – член совета директоров акционерного общества, руководитель (заместитель руководителя) юридического лица – должника, а также иное лицо, входящее в коллегиальный исполнительный орган юридического лица, наделенное постоянными или временными полномочиями по управлению юридическим лицом, главный бухгалтер юридического лица – должника, а равно иное лицо, временно исполняющее его обязанности;</w:t>
      </w:r>
    </w:p>
    <w:bookmarkEnd w:id="367"/>
    <w:bookmarkStart w:name="z382" w:id="368"/>
    <w:p>
      <w:pPr>
        <w:spacing w:after="0"/>
        <w:ind w:left="0"/>
        <w:jc w:val="both"/>
      </w:pPr>
      <w:r>
        <w:rPr>
          <w:rFonts w:ascii="Times New Roman"/>
          <w:b w:val="false"/>
          <w:i w:val="false"/>
          <w:color w:val="000000"/>
          <w:sz w:val="28"/>
        </w:rPr>
        <w:t>
      21) имущественная масса – имущество банкрота, на которое может быть обращено взыскание в процедуре банкротства, а также имущество иных лиц в случаях, предусмотренных настоящим Законом;</w:t>
      </w:r>
    </w:p>
    <w:bookmarkEnd w:id="368"/>
    <w:bookmarkStart w:name="z383" w:id="369"/>
    <w:p>
      <w:pPr>
        <w:spacing w:after="0"/>
        <w:ind w:left="0"/>
        <w:jc w:val="both"/>
      </w:pPr>
      <w:r>
        <w:rPr>
          <w:rFonts w:ascii="Times New Roman"/>
          <w:b w:val="false"/>
          <w:i w:val="false"/>
          <w:color w:val="000000"/>
          <w:sz w:val="28"/>
        </w:rPr>
        <w:t>
      22) уполномоченный орган в области реабилитации и банкротства (далее – уполномоченный орган) – государственный орган, осуществляющий государственное регулирование в области реабилитации и банкротства (за исключением казенных предприятий, учреждений, банков, страховых (перестраховочных) организаций и накопительных пенсионных фондов);</w:t>
      </w:r>
    </w:p>
    <w:bookmarkEnd w:id="369"/>
    <w:bookmarkStart w:name="z384" w:id="370"/>
    <w:p>
      <w:pPr>
        <w:spacing w:after="0"/>
        <w:ind w:left="0"/>
        <w:jc w:val="both"/>
      </w:pPr>
      <w:r>
        <w:rPr>
          <w:rFonts w:ascii="Times New Roman"/>
          <w:b w:val="false"/>
          <w:i w:val="false"/>
          <w:color w:val="000000"/>
          <w:sz w:val="28"/>
        </w:rPr>
        <w:t>
      23) реабилитационный управляющий – лицо, на которое возложены полномочия по управлению должником на период реабилитационной процедуры в порядке, установленном настоящим Законом;</w:t>
      </w:r>
    </w:p>
    <w:bookmarkEnd w:id="370"/>
    <w:bookmarkStart w:name="z385" w:id="371"/>
    <w:p>
      <w:pPr>
        <w:spacing w:after="0"/>
        <w:ind w:left="0"/>
        <w:jc w:val="both"/>
      </w:pPr>
      <w:r>
        <w:rPr>
          <w:rFonts w:ascii="Times New Roman"/>
          <w:b w:val="false"/>
          <w:i w:val="false"/>
          <w:color w:val="000000"/>
          <w:sz w:val="28"/>
        </w:rPr>
        <w:t>
      24) план реабилитации – комплекс взаимосвязанных мероприятий, направленных на оздоровление должника при применении реабилитационной процедуры и осуществляемых на основе взаимного согласия между должником и кредиторами, в целях восстановления платежеспособности должника и сохранения рабочих мест с указанием сроков реализации, включая график удовлетворения требований кредиторов, а также достигаемых результатов, используемых ресурсов и возможных рисков;</w:t>
      </w:r>
    </w:p>
    <w:bookmarkEnd w:id="371"/>
    <w:bookmarkStart w:name="z386" w:id="372"/>
    <w:p>
      <w:pPr>
        <w:spacing w:after="0"/>
        <w:ind w:left="0"/>
        <w:jc w:val="both"/>
      </w:pPr>
      <w:r>
        <w:rPr>
          <w:rFonts w:ascii="Times New Roman"/>
          <w:b w:val="false"/>
          <w:i w:val="false"/>
          <w:color w:val="000000"/>
          <w:sz w:val="28"/>
        </w:rPr>
        <w:t>
      25) реабилитационная процедура – процедура, применяемая в судебном порядке, в рамках которой к должнику применяются реорганизационные, организационно-хозяйственные, управленческие, инвестиционные, технические, финансово-экономические, правовые и иные не противоречащие законодательству Республики Казахстан меры, направленные на восстановление платежеспособности;</w:t>
      </w:r>
    </w:p>
    <w:bookmarkEnd w:id="372"/>
    <w:bookmarkStart w:name="z387" w:id="373"/>
    <w:p>
      <w:pPr>
        <w:spacing w:after="0"/>
        <w:ind w:left="0"/>
        <w:jc w:val="both"/>
      </w:pPr>
      <w:r>
        <w:rPr>
          <w:rFonts w:ascii="Times New Roman"/>
          <w:b w:val="false"/>
          <w:i w:val="false"/>
          <w:color w:val="000000"/>
          <w:sz w:val="28"/>
        </w:rPr>
        <w:t>
      26) реверсивный факторинг – трехсторонний договор, заключенный между должником (банкротом), его дебитором и третьим лицом, где дебитор передает третьему лицу свое обязательство перед должником (банкротом), а третье лицо исполняет обязательства дебитора перед должником (банкротом);</w:t>
      </w:r>
    </w:p>
    <w:bookmarkEnd w:id="373"/>
    <w:bookmarkStart w:name="z388" w:id="374"/>
    <w:p>
      <w:pPr>
        <w:spacing w:after="0"/>
        <w:ind w:left="0"/>
        <w:jc w:val="both"/>
      </w:pPr>
      <w:r>
        <w:rPr>
          <w:rFonts w:ascii="Times New Roman"/>
          <w:b w:val="false"/>
          <w:i w:val="false"/>
          <w:color w:val="000000"/>
          <w:sz w:val="28"/>
        </w:rPr>
        <w:t>
      27) кредитор по налогам и таможенным платежам – лицо, имеющее к должнику требования, возникающие из обязательств должника по уплате налогов, таможенных платежей, специальных, антидемпинговых, компенсационных пошлин, процентов, а также других обязательных платежей в бюджет;</w:t>
      </w:r>
    </w:p>
    <w:bookmarkEnd w:id="374"/>
    <w:bookmarkStart w:name="z389" w:id="375"/>
    <w:p>
      <w:pPr>
        <w:spacing w:after="0"/>
        <w:ind w:left="0"/>
        <w:jc w:val="both"/>
      </w:pPr>
      <w:r>
        <w:rPr>
          <w:rFonts w:ascii="Times New Roman"/>
          <w:b w:val="false"/>
          <w:i w:val="false"/>
          <w:color w:val="000000"/>
          <w:sz w:val="28"/>
        </w:rPr>
        <w:t>
      28) санация – мероприятие, предусмотренное планом реабилитации, в ходе которого собственником имущества должника (уполномоченным им органом), кредиторами или иными лицами должнику оказывается финансовая помощь, а также реализуется иной комплекс мер по мобилизации резервов должника и улучшению его финансово-хозяйственного положения;</w:t>
      </w:r>
    </w:p>
    <w:bookmarkEnd w:id="375"/>
    <w:bookmarkStart w:name="z390" w:id="376"/>
    <w:p>
      <w:pPr>
        <w:spacing w:after="0"/>
        <w:ind w:left="0"/>
        <w:jc w:val="both"/>
      </w:pPr>
      <w:r>
        <w:rPr>
          <w:rFonts w:ascii="Times New Roman"/>
          <w:b w:val="false"/>
          <w:i w:val="false"/>
          <w:color w:val="000000"/>
          <w:sz w:val="28"/>
        </w:rPr>
        <w:t>
      29) временный администратор – лицо, с которым заключено соглашение для составления реестра требований кредиторов и заключения о финансовой устойчивости должника в период рассмотрения в суде дела о реабилитации;</w:t>
      </w:r>
    </w:p>
    <w:bookmarkEnd w:id="376"/>
    <w:bookmarkStart w:name="z391" w:id="377"/>
    <w:p>
      <w:pPr>
        <w:spacing w:after="0"/>
        <w:ind w:left="0"/>
        <w:jc w:val="both"/>
      </w:pPr>
      <w:r>
        <w:rPr>
          <w:rFonts w:ascii="Times New Roman"/>
          <w:b w:val="false"/>
          <w:i w:val="false"/>
          <w:color w:val="000000"/>
          <w:sz w:val="28"/>
        </w:rPr>
        <w:t>
      30) временный управляющий – лицо, с которым заключено соглашение либо которое назначено уполномоченным органом в случаях, установленных настоящим Законом, для составления реестра требований кредиторов и заключения о финансовой устойчивости должника в период рассмотрения в суде дела о банкротстве, а также для проведения процедуры банкротства до назначения банкротного управляющего;</w:t>
      </w:r>
    </w:p>
    <w:bookmarkEnd w:id="377"/>
    <w:bookmarkStart w:name="z392" w:id="378"/>
    <w:p>
      <w:pPr>
        <w:spacing w:after="0"/>
        <w:ind w:left="0"/>
        <w:jc w:val="both"/>
      </w:pPr>
      <w:r>
        <w:rPr>
          <w:rFonts w:ascii="Times New Roman"/>
          <w:b w:val="false"/>
          <w:i w:val="false"/>
          <w:color w:val="000000"/>
          <w:sz w:val="28"/>
        </w:rPr>
        <w:t>
      31) аффилированные лица – физические или юридические лица (за исключением государственных органов, осуществляющих контрольные и надзорные функции в рамках предоставленных им полномочий, национального управляющего холдинга, Фонда гарантирования жилищного строительства), имеющие возможность прямо и (или) косвенно определять решения и (или) оказывать влияние на принимаемые участником процедуры реабилитации или банкротства решения, в том числе в силу заключенного договора (перечень аффилированных лиц в процедуре реабилитации или банкротства устанавливается статьей 9 настоящего Закона);</w:t>
      </w:r>
    </w:p>
    <w:bookmarkEnd w:id="378"/>
    <w:bookmarkStart w:name="z393" w:id="379"/>
    <w:p>
      <w:pPr>
        <w:spacing w:after="0"/>
        <w:ind w:left="0"/>
        <w:jc w:val="both"/>
      </w:pPr>
      <w:r>
        <w:rPr>
          <w:rFonts w:ascii="Times New Roman"/>
          <w:b w:val="false"/>
          <w:i w:val="false"/>
          <w:color w:val="000000"/>
          <w:sz w:val="28"/>
        </w:rPr>
        <w:t>
      32) факторинг – трехсторонний договор, заключенный между должником (банкротом), его дебитором и третьим лицом, где должник (банкрот) уступает или обязуется уступить третьему лицу имущественное требование к своему дебитору, а третье лицо передает или обязуется передать деньги или другое имущество в распоряжение должника (банкрота) в обмен на право требования к дебитору должника (банкрота).";</w:t>
      </w:r>
    </w:p>
    <w:bookmarkEnd w:id="379"/>
    <w:bookmarkStart w:name="z394" w:id="380"/>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3</w:t>
      </w:r>
      <w:r>
        <w:rPr>
          <w:rFonts w:ascii="Times New Roman"/>
          <w:b w:val="false"/>
          <w:i w:val="false"/>
          <w:color w:val="000000"/>
          <w:sz w:val="28"/>
        </w:rPr>
        <w:t>:</w:t>
      </w:r>
    </w:p>
    <w:bookmarkEnd w:id="380"/>
    <w:bookmarkStart w:name="z395" w:id="381"/>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1</w:t>
      </w:r>
      <w:r>
        <w:rPr>
          <w:rFonts w:ascii="Times New Roman"/>
          <w:b w:val="false"/>
          <w:i w:val="false"/>
          <w:color w:val="000000"/>
          <w:sz w:val="28"/>
        </w:rPr>
        <w:t xml:space="preserve"> изложить в следующей редакции:</w:t>
      </w:r>
    </w:p>
    <w:bookmarkEnd w:id="381"/>
    <w:bookmarkStart w:name="z396" w:id="382"/>
    <w:p>
      <w:pPr>
        <w:spacing w:after="0"/>
        <w:ind w:left="0"/>
        <w:jc w:val="both"/>
      </w:pPr>
      <w:r>
        <w:rPr>
          <w:rFonts w:ascii="Times New Roman"/>
          <w:b w:val="false"/>
          <w:i w:val="false"/>
          <w:color w:val="000000"/>
          <w:sz w:val="28"/>
        </w:rPr>
        <w:t>
      "1. Настоящий Закон применяется к делам о реструктуризации задолженности, реабилитации и банкротстве индивидуальных предпринимателей и юридических лиц, а также их ликвидации без возбуждения процедуры банкротства, кроме казенных предприятий и учреждений, накопительных пенсионных фондов, банков, страховых (перестраховочных) организаций.";</w:t>
      </w:r>
    </w:p>
    <w:bookmarkEnd w:id="3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398" w:id="383"/>
    <w:p>
      <w:pPr>
        <w:spacing w:after="0"/>
        <w:ind w:left="0"/>
        <w:jc w:val="both"/>
      </w:pPr>
      <w:r>
        <w:rPr>
          <w:rFonts w:ascii="Times New Roman"/>
          <w:b w:val="false"/>
          <w:i w:val="false"/>
          <w:color w:val="000000"/>
          <w:sz w:val="28"/>
        </w:rPr>
        <w:t>
      "2. Дела о реструктуризации задолженности, реабилитации, банкротстве индивидуальных предпринимателей и юридических лиц, а также их ликвидации без возбуждения процедуры банкротства рассматриваются судом по общим правилам гражданского судопроизводства с особенностями, установленными настоящим Законом.";</w:t>
      </w:r>
    </w:p>
    <w:bookmarkEnd w:id="383"/>
    <w:bookmarkStart w:name="z399" w:id="384"/>
    <w:p>
      <w:pPr>
        <w:spacing w:after="0"/>
        <w:ind w:left="0"/>
        <w:jc w:val="both"/>
      </w:pPr>
      <w:r>
        <w:rPr>
          <w:rFonts w:ascii="Times New Roman"/>
          <w:b w:val="false"/>
          <w:i w:val="false"/>
          <w:color w:val="000000"/>
          <w:sz w:val="28"/>
        </w:rPr>
        <w:t xml:space="preserve">
      5) часть вторую </w:t>
      </w:r>
      <w:r>
        <w:rPr>
          <w:rFonts w:ascii="Times New Roman"/>
          <w:b w:val="false"/>
          <w:i w:val="false"/>
          <w:color w:val="000000"/>
          <w:sz w:val="28"/>
        </w:rPr>
        <w:t>пункта 5</w:t>
      </w:r>
      <w:r>
        <w:rPr>
          <w:rFonts w:ascii="Times New Roman"/>
          <w:b w:val="false"/>
          <w:i w:val="false"/>
          <w:color w:val="000000"/>
          <w:sz w:val="28"/>
        </w:rPr>
        <w:t xml:space="preserve"> статьи 4 изложить в следующей редакции:</w:t>
      </w:r>
    </w:p>
    <w:bookmarkEnd w:id="384"/>
    <w:bookmarkStart w:name="z400" w:id="385"/>
    <w:p>
      <w:pPr>
        <w:spacing w:after="0"/>
        <w:ind w:left="0"/>
        <w:jc w:val="both"/>
      </w:pPr>
      <w:r>
        <w:rPr>
          <w:rFonts w:ascii="Times New Roman"/>
          <w:b w:val="false"/>
          <w:i w:val="false"/>
          <w:color w:val="000000"/>
          <w:sz w:val="28"/>
        </w:rPr>
        <w:t xml:space="preserve">
      "Несостоятельность должника устанавливается судом с учетом заключения о финансовой устойчивости, составленного в соответствии со </w:t>
      </w:r>
      <w:r>
        <w:rPr>
          <w:rFonts w:ascii="Times New Roman"/>
          <w:b w:val="false"/>
          <w:i w:val="false"/>
          <w:color w:val="000000"/>
          <w:sz w:val="28"/>
        </w:rPr>
        <w:t>статьей 49</w:t>
      </w:r>
      <w:r>
        <w:rPr>
          <w:rFonts w:ascii="Times New Roman"/>
          <w:b w:val="false"/>
          <w:i w:val="false"/>
          <w:color w:val="000000"/>
          <w:sz w:val="28"/>
        </w:rPr>
        <w:t xml:space="preserve"> настоящего Закона.";</w:t>
      </w:r>
    </w:p>
    <w:bookmarkEnd w:id="385"/>
    <w:bookmarkStart w:name="z401" w:id="386"/>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статью 5</w:t>
      </w:r>
      <w:r>
        <w:rPr>
          <w:rFonts w:ascii="Times New Roman"/>
          <w:b w:val="false"/>
          <w:i w:val="false"/>
          <w:color w:val="000000"/>
          <w:sz w:val="28"/>
        </w:rPr>
        <w:t xml:space="preserve"> изложить в следующей редакции:</w:t>
      </w:r>
    </w:p>
    <w:bookmarkEnd w:id="386"/>
    <w:bookmarkStart w:name="z402" w:id="387"/>
    <w:p>
      <w:pPr>
        <w:spacing w:after="0"/>
        <w:ind w:left="0"/>
        <w:jc w:val="both"/>
      </w:pPr>
      <w:r>
        <w:rPr>
          <w:rFonts w:ascii="Times New Roman"/>
          <w:b w:val="false"/>
          <w:i w:val="false"/>
          <w:color w:val="000000"/>
          <w:sz w:val="28"/>
        </w:rPr>
        <w:t>
      "Статья 5. Основания для обращения в суд о признании должника банкротом и его ликвидации с возбуждением процедуры банкротства</w:t>
      </w:r>
    </w:p>
    <w:bookmarkEnd w:id="387"/>
    <w:bookmarkStart w:name="z403" w:id="388"/>
    <w:p>
      <w:pPr>
        <w:spacing w:after="0"/>
        <w:ind w:left="0"/>
        <w:jc w:val="both"/>
      </w:pPr>
      <w:r>
        <w:rPr>
          <w:rFonts w:ascii="Times New Roman"/>
          <w:b w:val="false"/>
          <w:i w:val="false"/>
          <w:color w:val="000000"/>
          <w:sz w:val="28"/>
        </w:rPr>
        <w:t>
      1. Основанием для обращения должника с заявлением в суд о признании его банкротом и ликвидации с возбуждением процедуры банкротства является его устойчивая неплатежеспособность.</w:t>
      </w:r>
    </w:p>
    <w:bookmarkEnd w:id="388"/>
    <w:bookmarkStart w:name="z404" w:id="389"/>
    <w:p>
      <w:pPr>
        <w:spacing w:after="0"/>
        <w:ind w:left="0"/>
        <w:jc w:val="both"/>
      </w:pPr>
      <w:r>
        <w:rPr>
          <w:rFonts w:ascii="Times New Roman"/>
          <w:b w:val="false"/>
          <w:i w:val="false"/>
          <w:color w:val="000000"/>
          <w:sz w:val="28"/>
        </w:rPr>
        <w:t>
      Неплатежеспособность является устойчивой, если обязательства должника превышают стоимость его имущества на дату подачи заявления в суд и на начало года, в котором подано заявление, а также на начало года, предшествующего году подачи заявления, в случае, если заявление подано должником в первом квартале календарного года.</w:t>
      </w:r>
    </w:p>
    <w:bookmarkEnd w:id="389"/>
    <w:bookmarkStart w:name="z405" w:id="390"/>
    <w:p>
      <w:pPr>
        <w:spacing w:after="0"/>
        <w:ind w:left="0"/>
        <w:jc w:val="both"/>
      </w:pPr>
      <w:r>
        <w:rPr>
          <w:rFonts w:ascii="Times New Roman"/>
          <w:b w:val="false"/>
          <w:i w:val="false"/>
          <w:color w:val="000000"/>
          <w:sz w:val="28"/>
        </w:rPr>
        <w:t>
      2. Основанием для обращения кредитора с заявлением в суд о признании должника банкротом и его ликвидации с возбуждением процедуры банкротства является неисполненное денежное обязательство должника перед кредитором на основании вступившего в законную силу судебного акта или исполнительного документа о взыскании с должника денег либо признание долга должником, если иное не установлено настоящим пунктом.</w:t>
      </w:r>
    </w:p>
    <w:bookmarkEnd w:id="390"/>
    <w:bookmarkStart w:name="z406" w:id="391"/>
    <w:p>
      <w:pPr>
        <w:spacing w:after="0"/>
        <w:ind w:left="0"/>
        <w:jc w:val="both"/>
      </w:pPr>
      <w:r>
        <w:rPr>
          <w:rFonts w:ascii="Times New Roman"/>
          <w:b w:val="false"/>
          <w:i w:val="false"/>
          <w:color w:val="000000"/>
          <w:sz w:val="28"/>
        </w:rPr>
        <w:t>
      Основанием для обращения кредитора по налогам и таможенным платежам с заявлением в суд о признании должника банкротом и его ликвидации с возбуждением процедуры банкротства является непогашение должником суммы налоговой задолженности, а также задолженности по таможенным платежам, специальным, антидемпинговым, компенсационным пошлинам, процентам после принятия всех мер принудительного взыскания в порядке, определенном налоговым и таможенным законодательством Республики Казахстан.";</w:t>
      </w:r>
    </w:p>
    <w:bookmarkEnd w:id="391"/>
    <w:bookmarkStart w:name="z407" w:id="392"/>
    <w:p>
      <w:pPr>
        <w:spacing w:after="0"/>
        <w:ind w:left="0"/>
        <w:jc w:val="both"/>
      </w:pPr>
      <w:r>
        <w:rPr>
          <w:rFonts w:ascii="Times New Roman"/>
          <w:b w:val="false"/>
          <w:i w:val="false"/>
          <w:color w:val="000000"/>
          <w:sz w:val="28"/>
        </w:rPr>
        <w:t>
      7) дополнить статьей 5-1 следующего содержания:</w:t>
      </w:r>
    </w:p>
    <w:bookmarkEnd w:id="392"/>
    <w:bookmarkStart w:name="z408" w:id="393"/>
    <w:p>
      <w:pPr>
        <w:spacing w:after="0"/>
        <w:ind w:left="0"/>
        <w:jc w:val="both"/>
      </w:pPr>
      <w:r>
        <w:rPr>
          <w:rFonts w:ascii="Times New Roman"/>
          <w:b w:val="false"/>
          <w:i w:val="false"/>
          <w:color w:val="000000"/>
          <w:sz w:val="28"/>
        </w:rPr>
        <w:t>
      "Статья 5-1. Основания для обращения в суд о применении реабилитационной процедуры и процедуры реструктуризации задолженности</w:t>
      </w:r>
    </w:p>
    <w:bookmarkEnd w:id="393"/>
    <w:bookmarkStart w:name="z409" w:id="394"/>
    <w:p>
      <w:pPr>
        <w:spacing w:after="0"/>
        <w:ind w:left="0"/>
        <w:jc w:val="both"/>
      </w:pPr>
      <w:r>
        <w:rPr>
          <w:rFonts w:ascii="Times New Roman"/>
          <w:b w:val="false"/>
          <w:i w:val="false"/>
          <w:color w:val="000000"/>
          <w:sz w:val="28"/>
        </w:rPr>
        <w:t>
      1. Основанием для обращения должника или кредитора с заявлением в суд о применении реабилитационной процедуры является временная неплатежеспособность должника.</w:t>
      </w:r>
    </w:p>
    <w:bookmarkEnd w:id="394"/>
    <w:bookmarkStart w:name="z410" w:id="395"/>
    <w:p>
      <w:pPr>
        <w:spacing w:after="0"/>
        <w:ind w:left="0"/>
        <w:jc w:val="both"/>
      </w:pPr>
      <w:r>
        <w:rPr>
          <w:rFonts w:ascii="Times New Roman"/>
          <w:b w:val="false"/>
          <w:i w:val="false"/>
          <w:color w:val="000000"/>
          <w:sz w:val="28"/>
        </w:rPr>
        <w:t>
      Неплатежеспособность является временной, если на дату подачи заявления имеется одно или несколько обстоятельств:</w:t>
      </w:r>
    </w:p>
    <w:bookmarkEnd w:id="395"/>
    <w:bookmarkStart w:name="z411" w:id="396"/>
    <w:p>
      <w:pPr>
        <w:spacing w:after="0"/>
        <w:ind w:left="0"/>
        <w:jc w:val="both"/>
      </w:pPr>
      <w:r>
        <w:rPr>
          <w:rFonts w:ascii="Times New Roman"/>
          <w:b w:val="false"/>
          <w:i w:val="false"/>
          <w:color w:val="000000"/>
          <w:sz w:val="28"/>
        </w:rPr>
        <w:t>
      1) обязательства перед кредиторами по требованиям о возмещении вреда, причиненного жизни и здоровью, взысканию алиментов, обязательства по оплате труда, выплате компенсаций по трудовым договорам, уплате задолженности по социальным отчислениям в Государственный фонд социального страхования, обязательным пенсионным взносам и обязательным профессиональным пенсионным взносам, отчислениям и (или) взносам на обязательное социальное медицинское страхование, а также по вознаграждениям авторам за служебные изобретение, полезную модель, промышленный образец не исполнены в течение трех месяцев со дня наступления срока их исполнения;</w:t>
      </w:r>
    </w:p>
    <w:bookmarkEnd w:id="396"/>
    <w:bookmarkStart w:name="z412" w:id="397"/>
    <w:p>
      <w:pPr>
        <w:spacing w:after="0"/>
        <w:ind w:left="0"/>
        <w:jc w:val="both"/>
      </w:pPr>
      <w:r>
        <w:rPr>
          <w:rFonts w:ascii="Times New Roman"/>
          <w:b w:val="false"/>
          <w:i w:val="false"/>
          <w:color w:val="000000"/>
          <w:sz w:val="28"/>
        </w:rPr>
        <w:t>
      2) обязательства перед иными кредиторами не исполнены в течение четырех месяцев со дня наступления срока их исполнения.</w:t>
      </w:r>
    </w:p>
    <w:bookmarkEnd w:id="397"/>
    <w:bookmarkStart w:name="z413" w:id="398"/>
    <w:p>
      <w:pPr>
        <w:spacing w:after="0"/>
        <w:ind w:left="0"/>
        <w:jc w:val="both"/>
      </w:pPr>
      <w:r>
        <w:rPr>
          <w:rFonts w:ascii="Times New Roman"/>
          <w:b w:val="false"/>
          <w:i w:val="false"/>
          <w:color w:val="000000"/>
          <w:sz w:val="28"/>
        </w:rPr>
        <w:t>
      2. Основанием для обращения должника с заявлением в суд о применении процедуры реструктуризации задолженности является его временная неплатежеспособность.";</w:t>
      </w:r>
    </w:p>
    <w:bookmarkEnd w:id="398"/>
    <w:bookmarkStart w:name="z414" w:id="399"/>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статьи 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изложить в следующей редакции:</w:t>
      </w:r>
    </w:p>
    <w:bookmarkEnd w:id="399"/>
    <w:bookmarkStart w:name="z415" w:id="400"/>
    <w:p>
      <w:pPr>
        <w:spacing w:after="0"/>
        <w:ind w:left="0"/>
        <w:jc w:val="both"/>
      </w:pPr>
      <w:r>
        <w:rPr>
          <w:rFonts w:ascii="Times New Roman"/>
          <w:b w:val="false"/>
          <w:i w:val="false"/>
          <w:color w:val="000000"/>
          <w:sz w:val="28"/>
        </w:rPr>
        <w:t>
      "Статья 6. Ответственность за преднамеренное банкротство</w:t>
      </w:r>
    </w:p>
    <w:bookmarkEnd w:id="400"/>
    <w:bookmarkStart w:name="z416" w:id="401"/>
    <w:p>
      <w:pPr>
        <w:spacing w:after="0"/>
        <w:ind w:left="0"/>
        <w:jc w:val="both"/>
      </w:pPr>
      <w:r>
        <w:rPr>
          <w:rFonts w:ascii="Times New Roman"/>
          <w:b w:val="false"/>
          <w:i w:val="false"/>
          <w:color w:val="000000"/>
          <w:sz w:val="28"/>
        </w:rPr>
        <w:t xml:space="preserve">
      1. Учредитель (участник) и (или) должностное лицо, признанные виновными в преднамеренном банкротстве в порядке административного или уголовного судопроизводства, несут перед кредиторами субсидиарную ответственность принадлежащим им имуществом в размере, определяемом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96 настоящего Закона. </w:t>
      </w:r>
    </w:p>
    <w:bookmarkEnd w:id="401"/>
    <w:bookmarkStart w:name="z417" w:id="402"/>
    <w:p>
      <w:pPr>
        <w:spacing w:after="0"/>
        <w:ind w:left="0"/>
        <w:jc w:val="both"/>
      </w:pPr>
      <w:r>
        <w:rPr>
          <w:rFonts w:ascii="Times New Roman"/>
          <w:b w:val="false"/>
          <w:i w:val="false"/>
          <w:color w:val="000000"/>
          <w:sz w:val="28"/>
        </w:rPr>
        <w:t>
      В случае признания виновными в преднамеренном банкротстве в порядке административного или уголовного судопроизводства двух и более лиц такие лица несут ответственность солидарно.</w:t>
      </w:r>
    </w:p>
    <w:bookmarkEnd w:id="402"/>
    <w:bookmarkStart w:name="z418" w:id="403"/>
    <w:p>
      <w:pPr>
        <w:spacing w:after="0"/>
        <w:ind w:left="0"/>
        <w:jc w:val="both"/>
      </w:pPr>
      <w:r>
        <w:rPr>
          <w:rFonts w:ascii="Times New Roman"/>
          <w:b w:val="false"/>
          <w:i w:val="false"/>
          <w:color w:val="000000"/>
          <w:sz w:val="28"/>
        </w:rPr>
        <w:t xml:space="preserve">
      2. Банкротный управляющий в течение десяти рабочих дней со дня вступления в законную силу судебного акта о привлечении учредителя (участника) и (или) должностного лица к уголовной или административной ответственности обязан обратиться в суд с иском к такому лицу о привлечении его к субсидиарной ответственности и взыскании сумм в размере, определяемом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96 настоящего Закона.</w:t>
      </w:r>
    </w:p>
    <w:bookmarkEnd w:id="403"/>
    <w:bookmarkStart w:name="z419" w:id="404"/>
    <w:p>
      <w:pPr>
        <w:spacing w:after="0"/>
        <w:ind w:left="0"/>
        <w:jc w:val="both"/>
      </w:pPr>
      <w:r>
        <w:rPr>
          <w:rFonts w:ascii="Times New Roman"/>
          <w:b w:val="false"/>
          <w:i w:val="false"/>
          <w:color w:val="000000"/>
          <w:sz w:val="28"/>
        </w:rPr>
        <w:t>
      Кредитор также вправе обратиться в суд с иском в порядке, предусмотренном настоящей статьей, в случае, если учредитель (участник) и (или) должностное лицо признаны виновными в преднамеренном банкротстве в порядке административного или уголовного судопроизводства после завершения процедуры банкротства.</w:t>
      </w:r>
    </w:p>
    <w:bookmarkEnd w:id="404"/>
    <w:bookmarkStart w:name="z420" w:id="405"/>
    <w:p>
      <w:pPr>
        <w:spacing w:after="0"/>
        <w:ind w:left="0"/>
        <w:jc w:val="both"/>
      </w:pPr>
      <w:r>
        <w:rPr>
          <w:rFonts w:ascii="Times New Roman"/>
          <w:b w:val="false"/>
          <w:i w:val="false"/>
          <w:color w:val="000000"/>
          <w:sz w:val="28"/>
        </w:rPr>
        <w:t>
      Статья 7. Признание сделок должника недействительными и возврат имущества</w:t>
      </w:r>
    </w:p>
    <w:bookmarkEnd w:id="405"/>
    <w:bookmarkStart w:name="z421" w:id="406"/>
    <w:p>
      <w:pPr>
        <w:spacing w:after="0"/>
        <w:ind w:left="0"/>
        <w:jc w:val="both"/>
      </w:pPr>
      <w:r>
        <w:rPr>
          <w:rFonts w:ascii="Times New Roman"/>
          <w:b w:val="false"/>
          <w:i w:val="false"/>
          <w:color w:val="000000"/>
          <w:sz w:val="28"/>
        </w:rPr>
        <w:t>
      1. Сделки признаются недействительными, если они совершены должником или уполномоченным им лицом в течение трех лет до возбуждения дела о реабилитации и (или) банкротстве, если иное не предусмотрено настоящим Законом, при наличии оснований, предусмотренных гражданским законодательством Республики Казахстан и настоящим Законом.</w:t>
      </w:r>
    </w:p>
    <w:bookmarkEnd w:id="406"/>
    <w:bookmarkStart w:name="z422" w:id="407"/>
    <w:p>
      <w:pPr>
        <w:spacing w:after="0"/>
        <w:ind w:left="0"/>
        <w:jc w:val="both"/>
      </w:pPr>
      <w:r>
        <w:rPr>
          <w:rFonts w:ascii="Times New Roman"/>
          <w:b w:val="false"/>
          <w:i w:val="false"/>
          <w:color w:val="000000"/>
          <w:sz w:val="28"/>
        </w:rPr>
        <w:t>
      Если к должнику процедура банкротства применена в результате прекращения реабилитационной процедуры, срок, предусмотренный частью первой настоящего пункта, исчисляется с даты вступления в законную силу решения суда о применении реабилитационной процедуры.</w:t>
      </w:r>
    </w:p>
    <w:bookmarkEnd w:id="407"/>
    <w:bookmarkStart w:name="z423" w:id="408"/>
    <w:p>
      <w:pPr>
        <w:spacing w:after="0"/>
        <w:ind w:left="0"/>
        <w:jc w:val="both"/>
      </w:pPr>
      <w:r>
        <w:rPr>
          <w:rFonts w:ascii="Times New Roman"/>
          <w:b w:val="false"/>
          <w:i w:val="false"/>
          <w:color w:val="000000"/>
          <w:sz w:val="28"/>
        </w:rPr>
        <w:t xml:space="preserve">
      2. Основаниями недействительности сделок, кроме предусмотренных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являются:   </w:t>
      </w:r>
    </w:p>
    <w:bookmarkEnd w:id="408"/>
    <w:bookmarkStart w:name="z424" w:id="409"/>
    <w:p>
      <w:pPr>
        <w:spacing w:after="0"/>
        <w:ind w:left="0"/>
        <w:jc w:val="both"/>
      </w:pPr>
      <w:r>
        <w:rPr>
          <w:rFonts w:ascii="Times New Roman"/>
          <w:b w:val="false"/>
          <w:i w:val="false"/>
          <w:color w:val="000000"/>
          <w:sz w:val="28"/>
        </w:rPr>
        <w:t>
      1) цена совершенной сделки и (или) иные условия существенно в худшую для должника сторону отличаются от цены и (или) иных условий, при которых в сравнимых обстоятельствах совершаются аналогичные сделки;</w:t>
      </w:r>
    </w:p>
    <w:bookmarkEnd w:id="409"/>
    <w:bookmarkStart w:name="z425" w:id="410"/>
    <w:p>
      <w:pPr>
        <w:spacing w:after="0"/>
        <w:ind w:left="0"/>
        <w:jc w:val="both"/>
      </w:pPr>
      <w:r>
        <w:rPr>
          <w:rFonts w:ascii="Times New Roman"/>
          <w:b w:val="false"/>
          <w:i w:val="false"/>
          <w:color w:val="000000"/>
          <w:sz w:val="28"/>
        </w:rPr>
        <w:t>
      2) сделка не соответствует деятельности должника, ограниченной законами Республики Казахстан, учредительными документами, либо совершена с нарушением компетенции, определенной уставом;</w:t>
      </w:r>
    </w:p>
    <w:bookmarkEnd w:id="410"/>
    <w:bookmarkStart w:name="z426" w:id="411"/>
    <w:p>
      <w:pPr>
        <w:spacing w:after="0"/>
        <w:ind w:left="0"/>
        <w:jc w:val="both"/>
      </w:pPr>
      <w:r>
        <w:rPr>
          <w:rFonts w:ascii="Times New Roman"/>
          <w:b w:val="false"/>
          <w:i w:val="false"/>
          <w:color w:val="000000"/>
          <w:sz w:val="28"/>
        </w:rPr>
        <w:t>
      3) имущество передано (в том числе во временное пользование) безвозмездно либо по цене, существенно отличающейся в худшую для должника сторону от цены на идентичный или однородный товар при сопоставимых экономических условиях либо без наличия оснований для передачи в ущерб интересам кредиторов;</w:t>
      </w:r>
    </w:p>
    <w:bookmarkEnd w:id="411"/>
    <w:bookmarkStart w:name="z427" w:id="412"/>
    <w:p>
      <w:pPr>
        <w:spacing w:after="0"/>
        <w:ind w:left="0"/>
        <w:jc w:val="both"/>
      </w:pPr>
      <w:r>
        <w:rPr>
          <w:rFonts w:ascii="Times New Roman"/>
          <w:b w:val="false"/>
          <w:i w:val="false"/>
          <w:color w:val="000000"/>
          <w:sz w:val="28"/>
        </w:rPr>
        <w:t>
      4) если сделка, совершенная в течение шести месяцев до возбуждения дела о реабилитации и (или) банкротстве, повлекла предпочтительное удовлетворение требований одних кредиторов перед другими;</w:t>
      </w:r>
    </w:p>
    <w:bookmarkEnd w:id="412"/>
    <w:bookmarkStart w:name="z428" w:id="413"/>
    <w:p>
      <w:pPr>
        <w:spacing w:after="0"/>
        <w:ind w:left="0"/>
        <w:jc w:val="both"/>
      </w:pPr>
      <w:r>
        <w:rPr>
          <w:rFonts w:ascii="Times New Roman"/>
          <w:b w:val="false"/>
          <w:i w:val="false"/>
          <w:color w:val="000000"/>
          <w:sz w:val="28"/>
        </w:rPr>
        <w:t>
      5) договоры дарения имущества должника, если такая сделка существенно отличается от сделок, заключенных за год до возбуждения дела о реабилитации или банкротстве;</w:t>
      </w:r>
    </w:p>
    <w:bookmarkEnd w:id="413"/>
    <w:bookmarkStart w:name="z429" w:id="414"/>
    <w:p>
      <w:pPr>
        <w:spacing w:after="0"/>
        <w:ind w:left="0"/>
        <w:jc w:val="both"/>
      </w:pPr>
      <w:r>
        <w:rPr>
          <w:rFonts w:ascii="Times New Roman"/>
          <w:b w:val="false"/>
          <w:i w:val="false"/>
          <w:color w:val="000000"/>
          <w:sz w:val="28"/>
        </w:rPr>
        <w:t>
      6) сделка, совершенная без намерения создать соответствующие правовые последствия по такой сделке, в ущерб интересам кредиторов.</w:t>
      </w:r>
    </w:p>
    <w:bookmarkEnd w:id="414"/>
    <w:bookmarkStart w:name="z430" w:id="415"/>
    <w:p>
      <w:pPr>
        <w:spacing w:after="0"/>
        <w:ind w:left="0"/>
        <w:jc w:val="both"/>
      </w:pPr>
      <w:r>
        <w:rPr>
          <w:rFonts w:ascii="Times New Roman"/>
          <w:b w:val="false"/>
          <w:i w:val="false"/>
          <w:color w:val="000000"/>
          <w:sz w:val="28"/>
        </w:rPr>
        <w:t>
      3. При выявлении сделок, совершенных при обстоятельствах, указанных в пунктах 1 и 2 настоящей статьи, администратор обязан, в том числе по ходатайству кредитора, выявившего сделку, в течение десяти рабочих дней со дня выявления обратиться в суд с заявлением о признании таких сделок недействительными.</w:t>
      </w:r>
    </w:p>
    <w:bookmarkEnd w:id="415"/>
    <w:bookmarkStart w:name="z431" w:id="416"/>
    <w:p>
      <w:pPr>
        <w:spacing w:after="0"/>
        <w:ind w:left="0"/>
        <w:jc w:val="both"/>
      </w:pPr>
      <w:r>
        <w:rPr>
          <w:rFonts w:ascii="Times New Roman"/>
          <w:b w:val="false"/>
          <w:i w:val="false"/>
          <w:color w:val="000000"/>
          <w:sz w:val="28"/>
        </w:rPr>
        <w:t xml:space="preserve">
      4. При признании сделки недействительной ответчик обязан возвратить все полученное по сделке, при невозможности возврата в натуре – возместить стоимость подлежащего возврату имущества, стоимость пользования имуществом, выполненных работ или оказанных услуг в деньгах, если иные последствия недействительности сделки не предусмотрены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w:t>
      </w:r>
    </w:p>
    <w:bookmarkEnd w:id="416"/>
    <w:bookmarkStart w:name="z432" w:id="417"/>
    <w:p>
      <w:pPr>
        <w:spacing w:after="0"/>
        <w:ind w:left="0"/>
        <w:jc w:val="both"/>
      </w:pPr>
      <w:r>
        <w:rPr>
          <w:rFonts w:ascii="Times New Roman"/>
          <w:b w:val="false"/>
          <w:i w:val="false"/>
          <w:color w:val="000000"/>
          <w:sz w:val="28"/>
        </w:rPr>
        <w:t xml:space="preserve">
      При этом ответчик приобретает право требования к должнику, которое подлежит удовлетворению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100 настоящего Закона.</w:t>
      </w:r>
    </w:p>
    <w:bookmarkEnd w:id="417"/>
    <w:bookmarkStart w:name="z433" w:id="418"/>
    <w:p>
      <w:pPr>
        <w:spacing w:after="0"/>
        <w:ind w:left="0"/>
        <w:jc w:val="both"/>
      </w:pPr>
      <w:r>
        <w:rPr>
          <w:rFonts w:ascii="Times New Roman"/>
          <w:b w:val="false"/>
          <w:i w:val="false"/>
          <w:color w:val="000000"/>
          <w:sz w:val="28"/>
        </w:rPr>
        <w:t>
      5. При невозможности возврата имущества в случаях, предусмотренных настоящей статьей, или при безвозмездной передаче имущества в связи с его утратой, порчей либо последующим его добросовестным приобретением третьими лицами первоначальные приобретатели истребуемого имущества несут ответственность перед должником по возмещению возникших в связи с этим убытков в пределах стоимости утраченного, испорченного либо добросовестно приобретенного третьими лицами имущества.</w:t>
      </w:r>
    </w:p>
    <w:bookmarkEnd w:id="418"/>
    <w:bookmarkStart w:name="z434" w:id="419"/>
    <w:p>
      <w:pPr>
        <w:spacing w:after="0"/>
        <w:ind w:left="0"/>
        <w:jc w:val="both"/>
      </w:pPr>
      <w:r>
        <w:rPr>
          <w:rFonts w:ascii="Times New Roman"/>
          <w:b w:val="false"/>
          <w:i w:val="false"/>
          <w:color w:val="000000"/>
          <w:sz w:val="28"/>
        </w:rPr>
        <w:t>
      6. При невозможности возмещения стоимости имущества первоначальным приобретателем лицо, принявшее решение об отчуждении имущества должника, должно быть привлечено к субсидиарной ответственности в судебном порядке.</w:t>
      </w:r>
    </w:p>
    <w:bookmarkEnd w:id="419"/>
    <w:bookmarkStart w:name="z435" w:id="420"/>
    <w:p>
      <w:pPr>
        <w:spacing w:after="0"/>
        <w:ind w:left="0"/>
        <w:jc w:val="both"/>
      </w:pPr>
      <w:r>
        <w:rPr>
          <w:rFonts w:ascii="Times New Roman"/>
          <w:b w:val="false"/>
          <w:i w:val="false"/>
          <w:color w:val="000000"/>
          <w:sz w:val="28"/>
        </w:rPr>
        <w:t>
      7. Требования настоящей статьи не распространяются на сделки:</w:t>
      </w:r>
    </w:p>
    <w:bookmarkEnd w:id="420"/>
    <w:bookmarkStart w:name="z436" w:id="421"/>
    <w:p>
      <w:pPr>
        <w:spacing w:after="0"/>
        <w:ind w:left="0"/>
        <w:jc w:val="both"/>
      </w:pPr>
      <w:r>
        <w:rPr>
          <w:rFonts w:ascii="Times New Roman"/>
          <w:b w:val="false"/>
          <w:i w:val="false"/>
          <w:color w:val="000000"/>
          <w:sz w:val="28"/>
        </w:rPr>
        <w:t>
      1) проектного финансирования, секьюритизации;</w:t>
      </w:r>
    </w:p>
    <w:bookmarkEnd w:id="421"/>
    <w:bookmarkStart w:name="z437" w:id="422"/>
    <w:p>
      <w:pPr>
        <w:spacing w:after="0"/>
        <w:ind w:left="0"/>
        <w:jc w:val="both"/>
      </w:pPr>
      <w:r>
        <w:rPr>
          <w:rFonts w:ascii="Times New Roman"/>
          <w:b w:val="false"/>
          <w:i w:val="false"/>
          <w:color w:val="000000"/>
          <w:sz w:val="28"/>
        </w:rPr>
        <w:t>
      2) заключенные в торговой системе фондовой биржи методом открытых торгов;</w:t>
      </w:r>
    </w:p>
    <w:bookmarkEnd w:id="422"/>
    <w:bookmarkStart w:name="z438" w:id="423"/>
    <w:p>
      <w:pPr>
        <w:spacing w:after="0"/>
        <w:ind w:left="0"/>
        <w:jc w:val="both"/>
      </w:pPr>
      <w:r>
        <w:rPr>
          <w:rFonts w:ascii="Times New Roman"/>
          <w:b w:val="false"/>
          <w:i w:val="false"/>
          <w:color w:val="000000"/>
          <w:sz w:val="28"/>
        </w:rPr>
        <w:t>
      3) совершенные должником в рамках обычных коммерческих операций, условия которых существенно не отличаются от условий аналогичных сделок, заключенных должником в процессе осуществления им предпринимательской деятельности в течение трех лет до возбуждения дела о реабилитации и (или) банкротстве.";</w:t>
      </w:r>
    </w:p>
    <w:bookmarkEnd w:id="423"/>
    <w:bookmarkStart w:name="z439" w:id="424"/>
    <w:p>
      <w:pPr>
        <w:spacing w:after="0"/>
        <w:ind w:left="0"/>
        <w:jc w:val="both"/>
      </w:pPr>
      <w:r>
        <w:rPr>
          <w:rFonts w:ascii="Times New Roman"/>
          <w:b w:val="false"/>
          <w:i w:val="false"/>
          <w:color w:val="000000"/>
          <w:sz w:val="28"/>
        </w:rPr>
        <w:t xml:space="preserve">
      9) часть первую </w:t>
      </w:r>
      <w:r>
        <w:rPr>
          <w:rFonts w:ascii="Times New Roman"/>
          <w:b w:val="false"/>
          <w:i w:val="false"/>
          <w:color w:val="000000"/>
          <w:sz w:val="28"/>
        </w:rPr>
        <w:t>пункта 4</w:t>
      </w:r>
      <w:r>
        <w:rPr>
          <w:rFonts w:ascii="Times New Roman"/>
          <w:b w:val="false"/>
          <w:i w:val="false"/>
          <w:color w:val="000000"/>
          <w:sz w:val="28"/>
        </w:rPr>
        <w:t xml:space="preserve"> статьи 8 изложить в следующей редакции:</w:t>
      </w:r>
    </w:p>
    <w:bookmarkEnd w:id="424"/>
    <w:bookmarkStart w:name="z440" w:id="425"/>
    <w:p>
      <w:pPr>
        <w:spacing w:after="0"/>
        <w:ind w:left="0"/>
        <w:jc w:val="both"/>
      </w:pPr>
      <w:r>
        <w:rPr>
          <w:rFonts w:ascii="Times New Roman"/>
          <w:b w:val="false"/>
          <w:i w:val="false"/>
          <w:color w:val="000000"/>
          <w:sz w:val="28"/>
        </w:rPr>
        <w:t>
      "4. С даты вынесения определения суда о возбуждении дела о реабилитации или банкротстве и до вступления в законную силу определения суда о прекращении дела о реабилитации или банкротстве либо решения суда о применении к должнику реабилитационной процедуры или признании должника банкротом зачет взаимных требований между должником и его кредиторами не допускается.";</w:t>
      </w:r>
    </w:p>
    <w:bookmarkEnd w:id="425"/>
    <w:bookmarkStart w:name="z441" w:id="426"/>
    <w:p>
      <w:pPr>
        <w:spacing w:after="0"/>
        <w:ind w:left="0"/>
        <w:jc w:val="both"/>
      </w:pPr>
      <w:r>
        <w:rPr>
          <w:rFonts w:ascii="Times New Roman"/>
          <w:b w:val="false"/>
          <w:i w:val="false"/>
          <w:color w:val="000000"/>
          <w:sz w:val="28"/>
        </w:rPr>
        <w:t xml:space="preserve">
      10) подпункт 7) </w:t>
      </w:r>
      <w:r>
        <w:rPr>
          <w:rFonts w:ascii="Times New Roman"/>
          <w:b w:val="false"/>
          <w:i w:val="false"/>
          <w:color w:val="000000"/>
          <w:sz w:val="28"/>
        </w:rPr>
        <w:t>статьи 9</w:t>
      </w:r>
      <w:r>
        <w:rPr>
          <w:rFonts w:ascii="Times New Roman"/>
          <w:b w:val="false"/>
          <w:i w:val="false"/>
          <w:color w:val="000000"/>
          <w:sz w:val="28"/>
        </w:rPr>
        <w:t xml:space="preserve"> дополнить словами "или признанное аффилированным по решению суда";</w:t>
      </w:r>
    </w:p>
    <w:bookmarkEnd w:id="426"/>
    <w:bookmarkStart w:name="z442" w:id="427"/>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статье 10</w:t>
      </w:r>
      <w:r>
        <w:rPr>
          <w:rFonts w:ascii="Times New Roman"/>
          <w:b w:val="false"/>
          <w:i w:val="false"/>
          <w:color w:val="000000"/>
          <w:sz w:val="28"/>
        </w:rPr>
        <w:t>:</w:t>
      </w:r>
    </w:p>
    <w:bookmarkEnd w:id="4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444" w:id="428"/>
    <w:p>
      <w:pPr>
        <w:spacing w:after="0"/>
        <w:ind w:left="0"/>
        <w:jc w:val="both"/>
      </w:pPr>
      <w:r>
        <w:rPr>
          <w:rFonts w:ascii="Times New Roman"/>
          <w:b w:val="false"/>
          <w:i w:val="false"/>
          <w:color w:val="000000"/>
          <w:sz w:val="28"/>
        </w:rPr>
        <w:t>
      "1. Уполномоченный орган и администратор вправе запрашивать и получать сведения о финансово-хозяйственной деятельности должника, включая период до признания его банкротом, без получения согласия индивидуального предпринимателя, собственника имущества (уполномоченного им органа), учредителей (участников) банкрота.</w:t>
      </w:r>
    </w:p>
    <w:bookmarkEnd w:id="428"/>
    <w:bookmarkStart w:name="z445" w:id="429"/>
    <w:p>
      <w:pPr>
        <w:spacing w:after="0"/>
        <w:ind w:left="0"/>
        <w:jc w:val="both"/>
      </w:pPr>
      <w:r>
        <w:rPr>
          <w:rFonts w:ascii="Times New Roman"/>
          <w:b w:val="false"/>
          <w:i w:val="false"/>
          <w:color w:val="000000"/>
          <w:sz w:val="28"/>
        </w:rPr>
        <w:t>
      2. Разглашение сведений о финансово-хозяйственной деятельности администратором либо должностным лицом уполномоченного органа, которому они доверены или известны по службе или работе, а равно утрата документов, содержащих такие сведения, влекут ответственность, установленную законами Республики Казахстан. Действие настоящей статьи распространяется также на лиц, привлеченных администратором.";</w:t>
      </w:r>
    </w:p>
    <w:bookmarkEnd w:id="429"/>
    <w:bookmarkStart w:name="z446" w:id="430"/>
    <w:p>
      <w:pPr>
        <w:spacing w:after="0"/>
        <w:ind w:left="0"/>
        <w:jc w:val="both"/>
      </w:pPr>
      <w:r>
        <w:rPr>
          <w:rFonts w:ascii="Times New Roman"/>
          <w:b w:val="false"/>
          <w:i w:val="false"/>
          <w:color w:val="000000"/>
          <w:sz w:val="28"/>
        </w:rPr>
        <w:t xml:space="preserve">
      подпункты 1) и 5) </w:t>
      </w:r>
      <w:r>
        <w:rPr>
          <w:rFonts w:ascii="Times New Roman"/>
          <w:b w:val="false"/>
          <w:i w:val="false"/>
          <w:color w:val="000000"/>
          <w:sz w:val="28"/>
        </w:rPr>
        <w:t>пункта 4</w:t>
      </w:r>
      <w:r>
        <w:rPr>
          <w:rFonts w:ascii="Times New Roman"/>
          <w:b w:val="false"/>
          <w:i w:val="false"/>
          <w:color w:val="000000"/>
          <w:sz w:val="28"/>
        </w:rPr>
        <w:t xml:space="preserve"> изложить в следующей редакции:</w:t>
      </w:r>
    </w:p>
    <w:bookmarkEnd w:id="430"/>
    <w:bookmarkStart w:name="z447" w:id="431"/>
    <w:p>
      <w:pPr>
        <w:spacing w:after="0"/>
        <w:ind w:left="0"/>
        <w:jc w:val="both"/>
      </w:pPr>
      <w:r>
        <w:rPr>
          <w:rFonts w:ascii="Times New Roman"/>
          <w:b w:val="false"/>
          <w:i w:val="false"/>
          <w:color w:val="000000"/>
          <w:sz w:val="28"/>
        </w:rPr>
        <w:t>
      "1) о лице, осуществляющем деятельность администратора;";</w:t>
      </w:r>
    </w:p>
    <w:bookmarkEnd w:id="431"/>
    <w:bookmarkStart w:name="z448" w:id="432"/>
    <w:p>
      <w:pPr>
        <w:spacing w:after="0"/>
        <w:ind w:left="0"/>
        <w:jc w:val="both"/>
      </w:pPr>
      <w:r>
        <w:rPr>
          <w:rFonts w:ascii="Times New Roman"/>
          <w:b w:val="false"/>
          <w:i w:val="false"/>
          <w:color w:val="000000"/>
          <w:sz w:val="28"/>
        </w:rPr>
        <w:t>
      "5) об исполнении графика удовлетворения требований кредиторов;";</w:t>
      </w:r>
    </w:p>
    <w:bookmarkEnd w:id="432"/>
    <w:bookmarkStart w:name="z449" w:id="433"/>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статьи 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и </w:t>
      </w:r>
      <w:r>
        <w:rPr>
          <w:rFonts w:ascii="Times New Roman"/>
          <w:b w:val="false"/>
          <w:i w:val="false"/>
          <w:color w:val="000000"/>
          <w:sz w:val="28"/>
        </w:rPr>
        <w:t>13</w:t>
      </w:r>
      <w:r>
        <w:rPr>
          <w:rFonts w:ascii="Times New Roman"/>
          <w:b w:val="false"/>
          <w:i w:val="false"/>
          <w:color w:val="000000"/>
          <w:sz w:val="28"/>
        </w:rPr>
        <w:t xml:space="preserve"> изложить в следующей редакции:</w:t>
      </w:r>
    </w:p>
    <w:bookmarkEnd w:id="433"/>
    <w:bookmarkStart w:name="z450" w:id="434"/>
    <w:p>
      <w:pPr>
        <w:spacing w:after="0"/>
        <w:ind w:left="0"/>
        <w:jc w:val="both"/>
      </w:pPr>
      <w:r>
        <w:rPr>
          <w:rFonts w:ascii="Times New Roman"/>
          <w:b w:val="false"/>
          <w:i w:val="false"/>
          <w:color w:val="000000"/>
          <w:sz w:val="28"/>
        </w:rPr>
        <w:t>
      "Статья 11. Правовое положение должника</w:t>
      </w:r>
    </w:p>
    <w:bookmarkEnd w:id="434"/>
    <w:bookmarkStart w:name="z451" w:id="435"/>
    <w:p>
      <w:pPr>
        <w:spacing w:after="0"/>
        <w:ind w:left="0"/>
        <w:jc w:val="both"/>
      </w:pPr>
      <w:r>
        <w:rPr>
          <w:rFonts w:ascii="Times New Roman"/>
          <w:b w:val="false"/>
          <w:i w:val="false"/>
          <w:color w:val="000000"/>
          <w:sz w:val="28"/>
        </w:rPr>
        <w:t>
      1. Должник вправе:</w:t>
      </w:r>
    </w:p>
    <w:bookmarkEnd w:id="435"/>
    <w:bookmarkStart w:name="z452" w:id="436"/>
    <w:p>
      <w:pPr>
        <w:spacing w:after="0"/>
        <w:ind w:left="0"/>
        <w:jc w:val="both"/>
      </w:pPr>
      <w:r>
        <w:rPr>
          <w:rFonts w:ascii="Times New Roman"/>
          <w:b w:val="false"/>
          <w:i w:val="false"/>
          <w:color w:val="000000"/>
          <w:sz w:val="28"/>
        </w:rPr>
        <w:t>
      1) обратиться в суд с заявлением о признании его банкротом, применении процедуры реструктуризации задолженности, реабилитационной процедуры, ликвидации без возбуждения процедуры банкротства в случаях, предусмотренных настоящим Законом;</w:t>
      </w:r>
    </w:p>
    <w:bookmarkEnd w:id="436"/>
    <w:bookmarkStart w:name="z453" w:id="437"/>
    <w:p>
      <w:pPr>
        <w:spacing w:after="0"/>
        <w:ind w:left="0"/>
        <w:jc w:val="both"/>
      </w:pPr>
      <w:r>
        <w:rPr>
          <w:rFonts w:ascii="Times New Roman"/>
          <w:b w:val="false"/>
          <w:i w:val="false"/>
          <w:color w:val="000000"/>
          <w:sz w:val="28"/>
        </w:rPr>
        <w:t>
      2) заключать мировое соглашение в ходе процедуры банкротства в порядке и на условиях, которые предусмотрены настоящим Законом;</w:t>
      </w:r>
    </w:p>
    <w:bookmarkEnd w:id="437"/>
    <w:bookmarkStart w:name="z454" w:id="438"/>
    <w:p>
      <w:pPr>
        <w:spacing w:after="0"/>
        <w:ind w:left="0"/>
        <w:jc w:val="both"/>
      </w:pPr>
      <w:r>
        <w:rPr>
          <w:rFonts w:ascii="Times New Roman"/>
          <w:b w:val="false"/>
          <w:i w:val="false"/>
          <w:color w:val="000000"/>
          <w:sz w:val="28"/>
        </w:rPr>
        <w:t>
      3) оспаривать в суде суммы кредиторской задолженности, а также привлекать для этих целей аудиторские организации;</w:t>
      </w:r>
    </w:p>
    <w:bookmarkEnd w:id="438"/>
    <w:bookmarkStart w:name="z455" w:id="439"/>
    <w:p>
      <w:pPr>
        <w:spacing w:after="0"/>
        <w:ind w:left="0"/>
        <w:jc w:val="both"/>
      </w:pPr>
      <w:r>
        <w:rPr>
          <w:rFonts w:ascii="Times New Roman"/>
          <w:b w:val="false"/>
          <w:i w:val="false"/>
          <w:color w:val="000000"/>
          <w:sz w:val="28"/>
        </w:rPr>
        <w:t>
      4) пользоваться другими правами, предусмотренными законодательством Республики Казахстан.</w:t>
      </w:r>
    </w:p>
    <w:bookmarkEnd w:id="439"/>
    <w:bookmarkStart w:name="z456" w:id="440"/>
    <w:p>
      <w:pPr>
        <w:spacing w:after="0"/>
        <w:ind w:left="0"/>
        <w:jc w:val="both"/>
      </w:pPr>
      <w:r>
        <w:rPr>
          <w:rFonts w:ascii="Times New Roman"/>
          <w:b w:val="false"/>
          <w:i w:val="false"/>
          <w:color w:val="000000"/>
          <w:sz w:val="28"/>
        </w:rPr>
        <w:t>
      2. Должник обязан:</w:t>
      </w:r>
    </w:p>
    <w:bookmarkEnd w:id="440"/>
    <w:bookmarkStart w:name="z457" w:id="441"/>
    <w:p>
      <w:pPr>
        <w:spacing w:after="0"/>
        <w:ind w:left="0"/>
        <w:jc w:val="both"/>
      </w:pPr>
      <w:r>
        <w:rPr>
          <w:rFonts w:ascii="Times New Roman"/>
          <w:b w:val="false"/>
          <w:i w:val="false"/>
          <w:color w:val="000000"/>
          <w:sz w:val="28"/>
        </w:rPr>
        <w:t>
      1) обратиться в суд о признании его банкротом в случае, когда собственником его имущества (уполномоченным им органом), органом юридического лица, уполномоченным на то учредительными документами, принято решение о его ликвидации, а стоимости имущества недостаточно для удовлетворения требований кредиторов в полном объеме;</w:t>
      </w:r>
    </w:p>
    <w:bookmarkEnd w:id="441"/>
    <w:bookmarkStart w:name="z458" w:id="442"/>
    <w:p>
      <w:pPr>
        <w:spacing w:after="0"/>
        <w:ind w:left="0"/>
        <w:jc w:val="both"/>
      </w:pPr>
      <w:r>
        <w:rPr>
          <w:rFonts w:ascii="Times New Roman"/>
          <w:b w:val="false"/>
          <w:i w:val="false"/>
          <w:color w:val="000000"/>
          <w:sz w:val="28"/>
        </w:rPr>
        <w:t>
      2) предоставить суду и администратору в течение трех рабочих дней с даты назначения администратора информацию о финансово-хозяйственной деятельности, в том числе сведения об имеющемся у должника имуществе, в том числе имуществе, обремененном залогом, находящемся в имущественном найме (аренде) и (или) в лизинге, о деньгах, находящихся на банковских счетах, номерах счетов и месте нахождения банков, организаций, осуществляющих отдельные виды банковских операций, о сумме дебиторской задолженности;</w:t>
      </w:r>
    </w:p>
    <w:bookmarkEnd w:id="442"/>
    <w:bookmarkStart w:name="z459" w:id="443"/>
    <w:p>
      <w:pPr>
        <w:spacing w:after="0"/>
        <w:ind w:left="0"/>
        <w:jc w:val="both"/>
      </w:pPr>
      <w:r>
        <w:rPr>
          <w:rFonts w:ascii="Times New Roman"/>
          <w:b w:val="false"/>
          <w:i w:val="false"/>
          <w:color w:val="000000"/>
          <w:sz w:val="28"/>
        </w:rPr>
        <w:t>
      3) до подачи им в суд заявления о применении реабилитационной процедуры заключить соглашение об осуществлении полномочий временного администратора с лицом, уведомление которого включено в реестр уведомлений лиц, имеющих право осуществлять деятельность администратора;</w:t>
      </w:r>
    </w:p>
    <w:bookmarkEnd w:id="443"/>
    <w:bookmarkStart w:name="z460" w:id="444"/>
    <w:p>
      <w:pPr>
        <w:spacing w:after="0"/>
        <w:ind w:left="0"/>
        <w:jc w:val="both"/>
      </w:pPr>
      <w:r>
        <w:rPr>
          <w:rFonts w:ascii="Times New Roman"/>
          <w:b w:val="false"/>
          <w:i w:val="false"/>
          <w:color w:val="000000"/>
          <w:sz w:val="28"/>
        </w:rPr>
        <w:t>
      4) до подачи им в суд заявления о признании банкротом заключить соглашение об осуществлении полномочий временного управляющего с лицом, уведомление которого включено в реестр уведомлений лиц, имеющих право осуществлять деятельность администратора;</w:t>
      </w:r>
    </w:p>
    <w:bookmarkEnd w:id="444"/>
    <w:bookmarkStart w:name="z461" w:id="445"/>
    <w:p>
      <w:pPr>
        <w:spacing w:after="0"/>
        <w:ind w:left="0"/>
        <w:jc w:val="both"/>
      </w:pPr>
      <w:r>
        <w:rPr>
          <w:rFonts w:ascii="Times New Roman"/>
          <w:b w:val="false"/>
          <w:i w:val="false"/>
          <w:color w:val="000000"/>
          <w:sz w:val="28"/>
        </w:rPr>
        <w:t xml:space="preserve">
      5) представить уполномоченному органу в течение трех рабочих дней с даты вынесения судом решения о ликвидации должника без возбуждения процедуры банкротства документы, предусмотренные пунктом 2 </w:t>
      </w:r>
      <w:r>
        <w:rPr>
          <w:rFonts w:ascii="Times New Roman"/>
          <w:b w:val="false"/>
          <w:i w:val="false"/>
          <w:color w:val="000000"/>
          <w:sz w:val="28"/>
        </w:rPr>
        <w:t>статьи 115</w:t>
      </w:r>
      <w:r>
        <w:rPr>
          <w:rFonts w:ascii="Times New Roman"/>
          <w:b w:val="false"/>
          <w:i w:val="false"/>
          <w:color w:val="000000"/>
          <w:sz w:val="28"/>
        </w:rPr>
        <w:t xml:space="preserve"> настоящего Закона;</w:t>
      </w:r>
    </w:p>
    <w:bookmarkEnd w:id="445"/>
    <w:bookmarkStart w:name="z462" w:id="446"/>
    <w:p>
      <w:pPr>
        <w:spacing w:after="0"/>
        <w:ind w:left="0"/>
        <w:jc w:val="both"/>
      </w:pPr>
      <w:r>
        <w:rPr>
          <w:rFonts w:ascii="Times New Roman"/>
          <w:b w:val="false"/>
          <w:i w:val="false"/>
          <w:color w:val="000000"/>
          <w:sz w:val="28"/>
        </w:rPr>
        <w:t>
      6) передать реабилитационному управляющему в течение трех рабочих дней с даты его назначения учредительные документы, печати (при их наличии), штампы, в течение пятнадцати рабочих дней – учетную документацию, в течение двух месяцев – материальные и иные ценности;</w:t>
      </w:r>
    </w:p>
    <w:bookmarkEnd w:id="446"/>
    <w:bookmarkStart w:name="z463" w:id="447"/>
    <w:p>
      <w:pPr>
        <w:spacing w:after="0"/>
        <w:ind w:left="0"/>
        <w:jc w:val="both"/>
      </w:pPr>
      <w:r>
        <w:rPr>
          <w:rFonts w:ascii="Times New Roman"/>
          <w:b w:val="false"/>
          <w:i w:val="false"/>
          <w:color w:val="000000"/>
          <w:sz w:val="28"/>
        </w:rPr>
        <w:t>
      7) передать временному управляющему в течение трех рабочих дней с даты вынесения решения суда о признании должника банкротом учредительные документы, печати (при их наличии), штампы, в течение десяти рабочих дней – учетную документацию, правоустанавливающие документы на имущество банкрота, в течение двадцати рабочих дней – материальные и иные ценности, принадлежащие банкроту;</w:t>
      </w:r>
    </w:p>
    <w:bookmarkEnd w:id="447"/>
    <w:bookmarkStart w:name="z464" w:id="448"/>
    <w:p>
      <w:pPr>
        <w:spacing w:after="0"/>
        <w:ind w:left="0"/>
        <w:jc w:val="both"/>
      </w:pPr>
      <w:r>
        <w:rPr>
          <w:rFonts w:ascii="Times New Roman"/>
          <w:b w:val="false"/>
          <w:i w:val="false"/>
          <w:color w:val="000000"/>
          <w:sz w:val="28"/>
        </w:rPr>
        <w:t>
      8) обеспечить временному управляющему доступ к учетной документации для изучения путем просмотра;</w:t>
      </w:r>
    </w:p>
    <w:bookmarkEnd w:id="448"/>
    <w:bookmarkStart w:name="z465" w:id="449"/>
    <w:p>
      <w:pPr>
        <w:spacing w:after="0"/>
        <w:ind w:left="0"/>
        <w:jc w:val="both"/>
      </w:pPr>
      <w:r>
        <w:rPr>
          <w:rFonts w:ascii="Times New Roman"/>
          <w:b w:val="false"/>
          <w:i w:val="false"/>
          <w:color w:val="000000"/>
          <w:sz w:val="28"/>
        </w:rPr>
        <w:t>
      9) обеспечить временному администратору доступ к учетной документации для изучения путем просмотра;</w:t>
      </w:r>
    </w:p>
    <w:bookmarkEnd w:id="449"/>
    <w:bookmarkStart w:name="z466" w:id="450"/>
    <w:p>
      <w:pPr>
        <w:spacing w:after="0"/>
        <w:ind w:left="0"/>
        <w:jc w:val="both"/>
      </w:pPr>
      <w:r>
        <w:rPr>
          <w:rFonts w:ascii="Times New Roman"/>
          <w:b w:val="false"/>
          <w:i w:val="false"/>
          <w:color w:val="000000"/>
          <w:sz w:val="28"/>
        </w:rPr>
        <w:t>
      10) обеспечивать полноту и достоверность бухгалтерской документации, систем бухгалтерского учета и финансовой отчетности;</w:t>
      </w:r>
    </w:p>
    <w:bookmarkEnd w:id="450"/>
    <w:bookmarkStart w:name="z467" w:id="451"/>
    <w:p>
      <w:pPr>
        <w:spacing w:after="0"/>
        <w:ind w:left="0"/>
        <w:jc w:val="both"/>
      </w:pPr>
      <w:r>
        <w:rPr>
          <w:rFonts w:ascii="Times New Roman"/>
          <w:b w:val="false"/>
          <w:i w:val="false"/>
          <w:color w:val="000000"/>
          <w:sz w:val="28"/>
        </w:rPr>
        <w:t>
      11) при проведении реабилитационной процедуры предоставлять информацию о ходе осуществления своей деятельности любому кредитору на основании его письменного запроса не позднее трех рабочих дней со дня получения запроса, за исключением сведений, являющихся конфиденциальными;</w:t>
      </w:r>
    </w:p>
    <w:bookmarkEnd w:id="451"/>
    <w:bookmarkStart w:name="z468" w:id="452"/>
    <w:p>
      <w:pPr>
        <w:spacing w:after="0"/>
        <w:ind w:left="0"/>
        <w:jc w:val="both"/>
      </w:pPr>
      <w:r>
        <w:rPr>
          <w:rFonts w:ascii="Times New Roman"/>
          <w:b w:val="false"/>
          <w:i w:val="false"/>
          <w:color w:val="000000"/>
          <w:sz w:val="28"/>
        </w:rPr>
        <w:t>
      12) на основании запроса предоставлять информацию, пояснения о финансовом положении и хозяйственной деятельности должника суду, реабилитационному, временному или банкротному управляющим и комитету кредиторов;</w:t>
      </w:r>
    </w:p>
    <w:bookmarkEnd w:id="452"/>
    <w:bookmarkStart w:name="z469" w:id="453"/>
    <w:p>
      <w:pPr>
        <w:spacing w:after="0"/>
        <w:ind w:left="0"/>
        <w:jc w:val="both"/>
      </w:pPr>
      <w:r>
        <w:rPr>
          <w:rFonts w:ascii="Times New Roman"/>
          <w:b w:val="false"/>
          <w:i w:val="false"/>
          <w:color w:val="000000"/>
          <w:sz w:val="28"/>
        </w:rPr>
        <w:t>
      13) не позднее 15 числа каждого месяца доводить до сведения комитета кредиторов информацию о финансовом состоянии, произведенных сделках в ходе обычных коммерческих операций за предыдущий месяц в период проведения реабилитационной процедуры;</w:t>
      </w:r>
    </w:p>
    <w:bookmarkEnd w:id="453"/>
    <w:bookmarkStart w:name="z470" w:id="454"/>
    <w:p>
      <w:pPr>
        <w:spacing w:after="0"/>
        <w:ind w:left="0"/>
        <w:jc w:val="both"/>
      </w:pPr>
      <w:r>
        <w:rPr>
          <w:rFonts w:ascii="Times New Roman"/>
          <w:b w:val="false"/>
          <w:i w:val="false"/>
          <w:color w:val="000000"/>
          <w:sz w:val="28"/>
        </w:rPr>
        <w:t>
      14) выполнять иные обязанности, предусмотренные настоящим Законом.</w:t>
      </w:r>
    </w:p>
    <w:bookmarkEnd w:id="454"/>
    <w:bookmarkStart w:name="z471" w:id="455"/>
    <w:p>
      <w:pPr>
        <w:spacing w:after="0"/>
        <w:ind w:left="0"/>
        <w:jc w:val="both"/>
      </w:pPr>
      <w:r>
        <w:rPr>
          <w:rFonts w:ascii="Times New Roman"/>
          <w:b w:val="false"/>
          <w:i w:val="false"/>
          <w:color w:val="000000"/>
          <w:sz w:val="28"/>
        </w:rPr>
        <w:t>
      3. В случаях, когда управление должником в реабилитационной процедуре возложено на индивидуального предпринимателя – должника либо орган или лицо, уполномоченные собственником имущества, учредителем (участником) юридического лица – должника, то на него распространяются полномочия в пределах установленной законодательством Республики Казахстан компетенции и ответственность, предусмотренные настоящим Законом для реабилитационного управляющего.</w:t>
      </w:r>
    </w:p>
    <w:bookmarkEnd w:id="455"/>
    <w:bookmarkStart w:name="z472" w:id="456"/>
    <w:p>
      <w:pPr>
        <w:spacing w:after="0"/>
        <w:ind w:left="0"/>
        <w:jc w:val="both"/>
      </w:pPr>
      <w:r>
        <w:rPr>
          <w:rFonts w:ascii="Times New Roman"/>
          <w:b w:val="false"/>
          <w:i w:val="false"/>
          <w:color w:val="000000"/>
          <w:sz w:val="28"/>
        </w:rPr>
        <w:t>
      4. За нарушение положений подпунктов 1), 2), 7) и 8) пункта 2 настоящей статьи при недостаточности имущества должника для удовлетворения требований кредиторов в полном объеме должностное лицо, в обязанности которого входит выполнение требований, предусмотренных подпунктами 1), 2), 7) и 8) пункта 2 настоящей статьи, несет субсидиарную ответственность в соответствии с законами Республики Казахстан в размере обязательств банкрота перед кредиторами, оставшихся не исполненными по результатам процедуры банкротства.</w:t>
      </w:r>
    </w:p>
    <w:bookmarkEnd w:id="456"/>
    <w:bookmarkStart w:name="z473" w:id="457"/>
    <w:p>
      <w:pPr>
        <w:spacing w:after="0"/>
        <w:ind w:left="0"/>
        <w:jc w:val="both"/>
      </w:pPr>
      <w:r>
        <w:rPr>
          <w:rFonts w:ascii="Times New Roman"/>
          <w:b w:val="false"/>
          <w:i w:val="false"/>
          <w:color w:val="000000"/>
          <w:sz w:val="28"/>
        </w:rPr>
        <w:t>
      Статья 12. Администратор</w:t>
      </w:r>
    </w:p>
    <w:bookmarkEnd w:id="457"/>
    <w:bookmarkStart w:name="z474" w:id="458"/>
    <w:p>
      <w:pPr>
        <w:spacing w:after="0"/>
        <w:ind w:left="0"/>
        <w:jc w:val="both"/>
      </w:pPr>
      <w:r>
        <w:rPr>
          <w:rFonts w:ascii="Times New Roman"/>
          <w:b w:val="false"/>
          <w:i w:val="false"/>
          <w:color w:val="000000"/>
          <w:sz w:val="28"/>
        </w:rPr>
        <w:t>
      1. В качестве администратора могут выступать подавшие уведомление о начале деятельности администратора в уполномоченный орган в порядке, установленном настоящим Законом:</w:t>
      </w:r>
    </w:p>
    <w:bookmarkEnd w:id="458"/>
    <w:bookmarkStart w:name="z475" w:id="459"/>
    <w:p>
      <w:pPr>
        <w:spacing w:after="0"/>
        <w:ind w:left="0"/>
        <w:jc w:val="both"/>
      </w:pPr>
      <w:r>
        <w:rPr>
          <w:rFonts w:ascii="Times New Roman"/>
          <w:b w:val="false"/>
          <w:i w:val="false"/>
          <w:color w:val="000000"/>
          <w:sz w:val="28"/>
        </w:rPr>
        <w:t>
      1) физическое лицо, соответствующее требованиям, установленным пунктом 2 настоящей статьи;</w:t>
      </w:r>
    </w:p>
    <w:bookmarkEnd w:id="459"/>
    <w:bookmarkStart w:name="z476" w:id="460"/>
    <w:p>
      <w:pPr>
        <w:spacing w:after="0"/>
        <w:ind w:left="0"/>
        <w:jc w:val="both"/>
      </w:pPr>
      <w:r>
        <w:rPr>
          <w:rFonts w:ascii="Times New Roman"/>
          <w:b w:val="false"/>
          <w:i w:val="false"/>
          <w:color w:val="000000"/>
          <w:sz w:val="28"/>
        </w:rPr>
        <w:t>
      2) профессиональный бухгалтер.</w:t>
      </w:r>
    </w:p>
    <w:bookmarkEnd w:id="460"/>
    <w:bookmarkStart w:name="z477" w:id="461"/>
    <w:p>
      <w:pPr>
        <w:spacing w:after="0"/>
        <w:ind w:left="0"/>
        <w:jc w:val="both"/>
      </w:pPr>
      <w:r>
        <w:rPr>
          <w:rFonts w:ascii="Times New Roman"/>
          <w:b w:val="false"/>
          <w:i w:val="false"/>
          <w:color w:val="000000"/>
          <w:sz w:val="28"/>
        </w:rPr>
        <w:t xml:space="preserve">
      Полномочия, возложенные настоящим Законом на администратора, не могут быть переданы иным лицам, за исключением случаев, предусмотренных </w:t>
      </w:r>
      <w:r>
        <w:rPr>
          <w:rFonts w:ascii="Times New Roman"/>
          <w:b w:val="false"/>
          <w:i w:val="false"/>
          <w:color w:val="000000"/>
          <w:sz w:val="28"/>
        </w:rPr>
        <w:t>пунктом 2</w:t>
      </w:r>
      <w:r>
        <w:rPr>
          <w:rFonts w:ascii="Times New Roman"/>
          <w:b w:val="false"/>
          <w:i w:val="false"/>
          <w:color w:val="000000"/>
          <w:sz w:val="28"/>
        </w:rPr>
        <w:t xml:space="preserve"> статьи 78 и статьей 118-1 настоящего Закона, а также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долевом участии в жилищном строительстве".</w:t>
      </w:r>
    </w:p>
    <w:bookmarkEnd w:id="461"/>
    <w:bookmarkStart w:name="z478" w:id="462"/>
    <w:p>
      <w:pPr>
        <w:spacing w:after="0"/>
        <w:ind w:left="0"/>
        <w:jc w:val="both"/>
      </w:pPr>
      <w:r>
        <w:rPr>
          <w:rFonts w:ascii="Times New Roman"/>
          <w:b w:val="false"/>
          <w:i w:val="false"/>
          <w:color w:val="000000"/>
          <w:sz w:val="28"/>
        </w:rPr>
        <w:t>
      2. Требования, предъявляемые к лицам, указанным в подпункте 1) пункта 1 настоящей статьи, для осуществления деятельности в качестве администратора:</w:t>
      </w:r>
    </w:p>
    <w:bookmarkEnd w:id="462"/>
    <w:bookmarkStart w:name="z479" w:id="463"/>
    <w:p>
      <w:pPr>
        <w:spacing w:after="0"/>
        <w:ind w:left="0"/>
        <w:jc w:val="both"/>
      </w:pPr>
      <w:r>
        <w:rPr>
          <w:rFonts w:ascii="Times New Roman"/>
          <w:b w:val="false"/>
          <w:i w:val="false"/>
          <w:color w:val="000000"/>
          <w:sz w:val="28"/>
        </w:rPr>
        <w:t>
      1) высшее образование в области права, экономики и бизнеса;</w:t>
      </w:r>
    </w:p>
    <w:bookmarkEnd w:id="463"/>
    <w:bookmarkStart w:name="z480" w:id="464"/>
    <w:p>
      <w:pPr>
        <w:spacing w:after="0"/>
        <w:ind w:left="0"/>
        <w:jc w:val="both"/>
      </w:pPr>
      <w:r>
        <w:rPr>
          <w:rFonts w:ascii="Times New Roman"/>
          <w:b w:val="false"/>
          <w:i w:val="false"/>
          <w:color w:val="000000"/>
          <w:sz w:val="28"/>
        </w:rPr>
        <w:t>
      2) стаж работы не менее трех последовательных лет в юридической, экономической, бухгалтерской, финансовой, аудиторской или контрольно-ревизионной сферах;</w:t>
      </w:r>
    </w:p>
    <w:bookmarkEnd w:id="464"/>
    <w:bookmarkStart w:name="z481" w:id="465"/>
    <w:p>
      <w:pPr>
        <w:spacing w:after="0"/>
        <w:ind w:left="0"/>
        <w:jc w:val="both"/>
      </w:pPr>
      <w:r>
        <w:rPr>
          <w:rFonts w:ascii="Times New Roman"/>
          <w:b w:val="false"/>
          <w:i w:val="false"/>
          <w:color w:val="000000"/>
          <w:sz w:val="28"/>
        </w:rPr>
        <w:t>
      3) не состоит на учете в наркологическом или психиатрическом диспансере;</w:t>
      </w:r>
    </w:p>
    <w:bookmarkEnd w:id="465"/>
    <w:bookmarkStart w:name="z482" w:id="466"/>
    <w:p>
      <w:pPr>
        <w:spacing w:after="0"/>
        <w:ind w:left="0"/>
        <w:jc w:val="both"/>
      </w:pPr>
      <w:r>
        <w:rPr>
          <w:rFonts w:ascii="Times New Roman"/>
          <w:b w:val="false"/>
          <w:i w:val="false"/>
          <w:color w:val="000000"/>
          <w:sz w:val="28"/>
        </w:rPr>
        <w:t>
      4) не имеет непогашенной или неснятой судимости;</w:t>
      </w:r>
    </w:p>
    <w:bookmarkEnd w:id="466"/>
    <w:bookmarkStart w:name="z483" w:id="467"/>
    <w:p>
      <w:pPr>
        <w:spacing w:after="0"/>
        <w:ind w:left="0"/>
        <w:jc w:val="both"/>
      </w:pPr>
      <w:r>
        <w:rPr>
          <w:rFonts w:ascii="Times New Roman"/>
          <w:b w:val="false"/>
          <w:i w:val="false"/>
          <w:color w:val="000000"/>
          <w:sz w:val="28"/>
        </w:rPr>
        <w:t>
      5) не признан судом недееспособным или ограниченно дееспособным.</w:t>
      </w:r>
    </w:p>
    <w:bookmarkEnd w:id="467"/>
    <w:bookmarkStart w:name="z484" w:id="468"/>
    <w:p>
      <w:pPr>
        <w:spacing w:after="0"/>
        <w:ind w:left="0"/>
        <w:jc w:val="both"/>
      </w:pPr>
      <w:r>
        <w:rPr>
          <w:rFonts w:ascii="Times New Roman"/>
          <w:b w:val="false"/>
          <w:i w:val="false"/>
          <w:color w:val="000000"/>
          <w:sz w:val="28"/>
        </w:rPr>
        <w:t>
      3. Основанием для внесения уведомления заявителя в реестр уведомлений лиц, имеющих право осуществлять деятельность администратора, является подача заявителем в уполномоченный орган уведомления о начале деятельности посредством государственной информационной системы разрешений и уведомлений.</w:t>
      </w:r>
    </w:p>
    <w:bookmarkEnd w:id="468"/>
    <w:bookmarkStart w:name="z485" w:id="469"/>
    <w:p>
      <w:pPr>
        <w:spacing w:after="0"/>
        <w:ind w:left="0"/>
        <w:jc w:val="both"/>
      </w:pPr>
      <w:r>
        <w:rPr>
          <w:rFonts w:ascii="Times New Roman"/>
          <w:b w:val="false"/>
          <w:i w:val="false"/>
          <w:color w:val="000000"/>
          <w:sz w:val="28"/>
        </w:rPr>
        <w:t>
      К уведомлению прилагается:</w:t>
      </w:r>
    </w:p>
    <w:bookmarkEnd w:id="469"/>
    <w:bookmarkStart w:name="z486" w:id="470"/>
    <w:p>
      <w:pPr>
        <w:spacing w:after="0"/>
        <w:ind w:left="0"/>
        <w:jc w:val="both"/>
      </w:pPr>
      <w:r>
        <w:rPr>
          <w:rFonts w:ascii="Times New Roman"/>
          <w:b w:val="false"/>
          <w:i w:val="false"/>
          <w:color w:val="000000"/>
          <w:sz w:val="28"/>
        </w:rPr>
        <w:t>
      1) решение Комиссии о сдаче квалификационного экзамена лицом, претендующим на право осуществлять деятельность администратора, – в случае, если заявителем является лицо, указанное в подпункте 1) пункта 1 настоящей статьи.</w:t>
      </w:r>
    </w:p>
    <w:bookmarkEnd w:id="470"/>
    <w:bookmarkStart w:name="z487" w:id="471"/>
    <w:p>
      <w:pPr>
        <w:spacing w:after="0"/>
        <w:ind w:left="0"/>
        <w:jc w:val="both"/>
      </w:pPr>
      <w:r>
        <w:rPr>
          <w:rFonts w:ascii="Times New Roman"/>
          <w:b w:val="false"/>
          <w:i w:val="false"/>
          <w:color w:val="000000"/>
          <w:sz w:val="28"/>
        </w:rPr>
        <w:t>
      Решение Комиссии о сдаче квалификационного экзамена лицом, претендующим на право осуществлять деятельность администратора, действительно в течение одного года со дня сдачи такого экзамена;</w:t>
      </w:r>
    </w:p>
    <w:bookmarkEnd w:id="471"/>
    <w:bookmarkStart w:name="z488" w:id="472"/>
    <w:p>
      <w:pPr>
        <w:spacing w:after="0"/>
        <w:ind w:left="0"/>
        <w:jc w:val="both"/>
      </w:pPr>
      <w:r>
        <w:rPr>
          <w:rFonts w:ascii="Times New Roman"/>
          <w:b w:val="false"/>
          <w:i w:val="false"/>
          <w:color w:val="000000"/>
          <w:sz w:val="28"/>
        </w:rPr>
        <w:t>
      2) сертификат профессионального бухгалтера – в случае, если заявителем является лицо, указанное в подпункте 2) пункта 1 настоящей статьи.</w:t>
      </w:r>
    </w:p>
    <w:bookmarkEnd w:id="472"/>
    <w:bookmarkStart w:name="z489" w:id="473"/>
    <w:p>
      <w:pPr>
        <w:spacing w:after="0"/>
        <w:ind w:left="0"/>
        <w:jc w:val="both"/>
      </w:pPr>
      <w:r>
        <w:rPr>
          <w:rFonts w:ascii="Times New Roman"/>
          <w:b w:val="false"/>
          <w:i w:val="false"/>
          <w:color w:val="000000"/>
          <w:sz w:val="28"/>
        </w:rPr>
        <w:t>
      4. При изменении данных, указанных заявителем в уведомлении, заявитель обязан в течение десяти рабочих дней со дня изменения данных направить в уполномоченный орган уведомление об указанных изменениях.</w:t>
      </w:r>
    </w:p>
    <w:bookmarkEnd w:id="473"/>
    <w:bookmarkStart w:name="z490" w:id="474"/>
    <w:p>
      <w:pPr>
        <w:spacing w:after="0"/>
        <w:ind w:left="0"/>
        <w:jc w:val="both"/>
      </w:pPr>
      <w:r>
        <w:rPr>
          <w:rFonts w:ascii="Times New Roman"/>
          <w:b w:val="false"/>
          <w:i w:val="false"/>
          <w:color w:val="000000"/>
          <w:sz w:val="28"/>
        </w:rPr>
        <w:t>
      При прекращении деятельности администратор обязан направить в уполномоченный орган уведомление.</w:t>
      </w:r>
    </w:p>
    <w:bookmarkEnd w:id="474"/>
    <w:bookmarkStart w:name="z491" w:id="475"/>
    <w:p>
      <w:pPr>
        <w:spacing w:after="0"/>
        <w:ind w:left="0"/>
        <w:jc w:val="both"/>
      </w:pPr>
      <w:r>
        <w:rPr>
          <w:rFonts w:ascii="Times New Roman"/>
          <w:b w:val="false"/>
          <w:i w:val="false"/>
          <w:color w:val="000000"/>
          <w:sz w:val="28"/>
        </w:rPr>
        <w:t>
      В случае участия администратора в качестве реабилитационного и (или) банкротного управляющих к уведомлению о прекращении деятельности по собственному желанию прилагается копия протокола собрания кредиторов о выборе новой кандидатуры реабилитационного и (или) банкротного управляющих по каждому должнику.</w:t>
      </w:r>
    </w:p>
    <w:bookmarkEnd w:id="475"/>
    <w:bookmarkStart w:name="z492" w:id="476"/>
    <w:p>
      <w:pPr>
        <w:spacing w:after="0"/>
        <w:ind w:left="0"/>
        <w:jc w:val="both"/>
      </w:pPr>
      <w:r>
        <w:rPr>
          <w:rFonts w:ascii="Times New Roman"/>
          <w:b w:val="false"/>
          <w:i w:val="false"/>
          <w:color w:val="000000"/>
          <w:sz w:val="28"/>
        </w:rPr>
        <w:t>
      5. Администратором не может быть назначено аффилированное лицо.</w:t>
      </w:r>
    </w:p>
    <w:bookmarkEnd w:id="476"/>
    <w:bookmarkStart w:name="z493" w:id="477"/>
    <w:p>
      <w:pPr>
        <w:spacing w:after="0"/>
        <w:ind w:left="0"/>
        <w:jc w:val="both"/>
      </w:pPr>
      <w:r>
        <w:rPr>
          <w:rFonts w:ascii="Times New Roman"/>
          <w:b w:val="false"/>
          <w:i w:val="false"/>
          <w:color w:val="000000"/>
          <w:sz w:val="28"/>
        </w:rPr>
        <w:t xml:space="preserve">
      Лицо, осуществлявшее полномочия по управлению должником в реабилитационной процедуре, которая прекращена по основаниям, предусмотренным подпунктом 2) пункта 1 и подпунктом 3) </w:t>
      </w:r>
      <w:r>
        <w:rPr>
          <w:rFonts w:ascii="Times New Roman"/>
          <w:b w:val="false"/>
          <w:i w:val="false"/>
          <w:color w:val="000000"/>
          <w:sz w:val="28"/>
        </w:rPr>
        <w:t>пункта 3</w:t>
      </w:r>
      <w:r>
        <w:rPr>
          <w:rFonts w:ascii="Times New Roman"/>
          <w:b w:val="false"/>
          <w:i w:val="false"/>
          <w:color w:val="000000"/>
          <w:sz w:val="28"/>
        </w:rPr>
        <w:t xml:space="preserve"> статьи 82 настоящего Закона, не может быть назначено для осуществления полномочий по управлению должником в реабилитационной процедуре в течение двух лет со дня вступления в законную силу определения суда о прекращении реабилитационной процедуры.</w:t>
      </w:r>
    </w:p>
    <w:bookmarkEnd w:id="477"/>
    <w:bookmarkStart w:name="z494" w:id="478"/>
    <w:p>
      <w:pPr>
        <w:spacing w:after="0"/>
        <w:ind w:left="0"/>
        <w:jc w:val="both"/>
      </w:pPr>
      <w:r>
        <w:rPr>
          <w:rFonts w:ascii="Times New Roman"/>
          <w:b w:val="false"/>
          <w:i w:val="false"/>
          <w:color w:val="000000"/>
          <w:sz w:val="28"/>
        </w:rPr>
        <w:t>
      Администратором не может быть лицо, исключенное из реестра уведомлений лиц, имеющих право осуществлять деятельность администратора, по основаниям, предусмотренным подпунктами 3), 4) и 6) пункта 8 настоящей статьи, если с даты исключения прошло менее чем три года.</w:t>
      </w:r>
    </w:p>
    <w:bookmarkEnd w:id="478"/>
    <w:bookmarkStart w:name="z495" w:id="479"/>
    <w:p>
      <w:pPr>
        <w:spacing w:after="0"/>
        <w:ind w:left="0"/>
        <w:jc w:val="both"/>
      </w:pPr>
      <w:r>
        <w:rPr>
          <w:rFonts w:ascii="Times New Roman"/>
          <w:b w:val="false"/>
          <w:i w:val="false"/>
          <w:color w:val="000000"/>
          <w:sz w:val="28"/>
        </w:rPr>
        <w:t>
      6. На период проведения реабилитационной процедуры и процедуры банкротства все органы должника отстраняются от управления и в качестве единственного органа управления должника выступает:</w:t>
      </w:r>
    </w:p>
    <w:bookmarkEnd w:id="479"/>
    <w:bookmarkStart w:name="z496" w:id="480"/>
    <w:p>
      <w:pPr>
        <w:spacing w:after="0"/>
        <w:ind w:left="0"/>
        <w:jc w:val="both"/>
      </w:pPr>
      <w:r>
        <w:rPr>
          <w:rFonts w:ascii="Times New Roman"/>
          <w:b w:val="false"/>
          <w:i w:val="false"/>
          <w:color w:val="000000"/>
          <w:sz w:val="28"/>
        </w:rPr>
        <w:t>
      реабилитационный управляющий (в случае его назначения в реабилитационной процедуре) или участник санации – со дня вступления в законную силу определения суда об утверждении плана реабилитации;</w:t>
      </w:r>
    </w:p>
    <w:bookmarkEnd w:id="480"/>
    <w:bookmarkStart w:name="z497" w:id="481"/>
    <w:p>
      <w:pPr>
        <w:spacing w:after="0"/>
        <w:ind w:left="0"/>
        <w:jc w:val="both"/>
      </w:pPr>
      <w:r>
        <w:rPr>
          <w:rFonts w:ascii="Times New Roman"/>
          <w:b w:val="false"/>
          <w:i w:val="false"/>
          <w:color w:val="000000"/>
          <w:sz w:val="28"/>
        </w:rPr>
        <w:t>
      временный управляющий – со дня вступления в законную силу решения суда о признании должника банкротом до назначения банкротного управляющего;</w:t>
      </w:r>
    </w:p>
    <w:bookmarkEnd w:id="481"/>
    <w:bookmarkStart w:name="z498" w:id="482"/>
    <w:p>
      <w:pPr>
        <w:spacing w:after="0"/>
        <w:ind w:left="0"/>
        <w:jc w:val="both"/>
      </w:pPr>
      <w:r>
        <w:rPr>
          <w:rFonts w:ascii="Times New Roman"/>
          <w:b w:val="false"/>
          <w:i w:val="false"/>
          <w:color w:val="000000"/>
          <w:sz w:val="28"/>
        </w:rPr>
        <w:t>
      банкротный управляющий – со дня его назначения.</w:t>
      </w:r>
    </w:p>
    <w:bookmarkEnd w:id="482"/>
    <w:bookmarkStart w:name="z499" w:id="483"/>
    <w:p>
      <w:pPr>
        <w:spacing w:after="0"/>
        <w:ind w:left="0"/>
        <w:jc w:val="both"/>
      </w:pPr>
      <w:r>
        <w:rPr>
          <w:rFonts w:ascii="Times New Roman"/>
          <w:b w:val="false"/>
          <w:i w:val="false"/>
          <w:color w:val="000000"/>
          <w:sz w:val="28"/>
        </w:rPr>
        <w:t>
      Реабилитационный и банкротный управляющие, участник санации обязаны осуществлять свои полномочия по месту нахождения должника.</w:t>
      </w:r>
    </w:p>
    <w:bookmarkEnd w:id="483"/>
    <w:bookmarkStart w:name="z500" w:id="484"/>
    <w:p>
      <w:pPr>
        <w:spacing w:after="0"/>
        <w:ind w:left="0"/>
        <w:jc w:val="both"/>
      </w:pPr>
      <w:r>
        <w:rPr>
          <w:rFonts w:ascii="Times New Roman"/>
          <w:b w:val="false"/>
          <w:i w:val="false"/>
          <w:color w:val="000000"/>
          <w:sz w:val="28"/>
        </w:rPr>
        <w:t xml:space="preserve">
      Положения части первой настоящего пункта не применяются в случае, предусмотренном подпунктом 1) </w:t>
      </w:r>
      <w:r>
        <w:rPr>
          <w:rFonts w:ascii="Times New Roman"/>
          <w:b w:val="false"/>
          <w:i w:val="false"/>
          <w:color w:val="000000"/>
          <w:sz w:val="28"/>
        </w:rPr>
        <w:t>пункта 1</w:t>
      </w:r>
      <w:r>
        <w:rPr>
          <w:rFonts w:ascii="Times New Roman"/>
          <w:b w:val="false"/>
          <w:i w:val="false"/>
          <w:color w:val="000000"/>
          <w:sz w:val="28"/>
        </w:rPr>
        <w:t xml:space="preserve"> статьи 69 настоящего Закона. </w:t>
      </w:r>
    </w:p>
    <w:bookmarkEnd w:id="484"/>
    <w:bookmarkStart w:name="z501" w:id="485"/>
    <w:p>
      <w:pPr>
        <w:spacing w:after="0"/>
        <w:ind w:left="0"/>
        <w:jc w:val="both"/>
      </w:pPr>
      <w:r>
        <w:rPr>
          <w:rFonts w:ascii="Times New Roman"/>
          <w:b w:val="false"/>
          <w:i w:val="false"/>
          <w:color w:val="000000"/>
          <w:sz w:val="28"/>
        </w:rPr>
        <w:t>
      7. Реабилитационный или банкротный управляющий отстраняется уполномоченным органом от выполнения своих полномочий в отношении определенного должника в случаях:</w:t>
      </w:r>
    </w:p>
    <w:bookmarkEnd w:id="485"/>
    <w:bookmarkStart w:name="z502" w:id="486"/>
    <w:p>
      <w:pPr>
        <w:spacing w:after="0"/>
        <w:ind w:left="0"/>
        <w:jc w:val="both"/>
      </w:pPr>
      <w:r>
        <w:rPr>
          <w:rFonts w:ascii="Times New Roman"/>
          <w:b w:val="false"/>
          <w:i w:val="false"/>
          <w:color w:val="000000"/>
          <w:sz w:val="28"/>
        </w:rPr>
        <w:t>
      1) его отказа от выполнения полномочий в соответствии с частью первой пункта 5 настоящей статьи;</w:t>
      </w:r>
    </w:p>
    <w:bookmarkEnd w:id="486"/>
    <w:bookmarkStart w:name="z503" w:id="487"/>
    <w:p>
      <w:pPr>
        <w:spacing w:after="0"/>
        <w:ind w:left="0"/>
        <w:jc w:val="both"/>
      </w:pPr>
      <w:r>
        <w:rPr>
          <w:rFonts w:ascii="Times New Roman"/>
          <w:b w:val="false"/>
          <w:i w:val="false"/>
          <w:color w:val="000000"/>
          <w:sz w:val="28"/>
        </w:rPr>
        <w:t>
      2) принятия собранием кредиторов решения о его отстранении;</w:t>
      </w:r>
    </w:p>
    <w:bookmarkEnd w:id="487"/>
    <w:bookmarkStart w:name="z504" w:id="488"/>
    <w:p>
      <w:pPr>
        <w:spacing w:after="0"/>
        <w:ind w:left="0"/>
        <w:jc w:val="both"/>
      </w:pPr>
      <w:r>
        <w:rPr>
          <w:rFonts w:ascii="Times New Roman"/>
          <w:b w:val="false"/>
          <w:i w:val="false"/>
          <w:color w:val="000000"/>
          <w:sz w:val="28"/>
        </w:rPr>
        <w:t>
      3) выявления по результатам проверки нарушений требований, установленных настоящим Законом и иными законами Республики Казахстан;</w:t>
      </w:r>
    </w:p>
    <w:bookmarkEnd w:id="488"/>
    <w:bookmarkStart w:name="z505" w:id="489"/>
    <w:p>
      <w:pPr>
        <w:spacing w:after="0"/>
        <w:ind w:left="0"/>
        <w:jc w:val="both"/>
      </w:pPr>
      <w:r>
        <w:rPr>
          <w:rFonts w:ascii="Times New Roman"/>
          <w:b w:val="false"/>
          <w:i w:val="false"/>
          <w:color w:val="000000"/>
          <w:sz w:val="28"/>
        </w:rPr>
        <w:t xml:space="preserve">
      4) направления ему извещения, предусмотренного пунктом 7 </w:t>
      </w:r>
      <w:r>
        <w:rPr>
          <w:rFonts w:ascii="Times New Roman"/>
          <w:b w:val="false"/>
          <w:i w:val="false"/>
          <w:color w:val="000000"/>
          <w:sz w:val="28"/>
        </w:rPr>
        <w:t>статьи 18</w:t>
      </w:r>
      <w:r>
        <w:rPr>
          <w:rFonts w:ascii="Times New Roman"/>
          <w:b w:val="false"/>
          <w:i w:val="false"/>
          <w:color w:val="000000"/>
          <w:sz w:val="28"/>
        </w:rPr>
        <w:t xml:space="preserve"> настоящего Закона, более трех раз в течение двенадцати последовательных календарных месяцев.</w:t>
      </w:r>
    </w:p>
    <w:bookmarkEnd w:id="489"/>
    <w:bookmarkStart w:name="z506" w:id="490"/>
    <w:p>
      <w:pPr>
        <w:spacing w:after="0"/>
        <w:ind w:left="0"/>
        <w:jc w:val="both"/>
      </w:pPr>
      <w:r>
        <w:rPr>
          <w:rFonts w:ascii="Times New Roman"/>
          <w:b w:val="false"/>
          <w:i w:val="false"/>
          <w:color w:val="000000"/>
          <w:sz w:val="28"/>
        </w:rPr>
        <w:t>
      Отстранение реабилитационного или банкротного управляющего в соответствии с положениями настоящего пункта не влечет его отстранение от осуществления полномочий администратора в отношении других должников и не препятствует наделению его полномочиями администратора в отношении других должников.</w:t>
      </w:r>
    </w:p>
    <w:bookmarkEnd w:id="490"/>
    <w:bookmarkStart w:name="z507" w:id="491"/>
    <w:p>
      <w:pPr>
        <w:spacing w:after="0"/>
        <w:ind w:left="0"/>
        <w:jc w:val="both"/>
      </w:pPr>
      <w:r>
        <w:rPr>
          <w:rFonts w:ascii="Times New Roman"/>
          <w:b w:val="false"/>
          <w:i w:val="false"/>
          <w:color w:val="000000"/>
          <w:sz w:val="28"/>
        </w:rPr>
        <w:t>
      8. Уполномоченным органом уведомление администратора исключается из реестра уведомлений лиц, имеющих право осуществлять деятельность администратора, в случаях:</w:t>
      </w:r>
    </w:p>
    <w:bookmarkEnd w:id="491"/>
    <w:bookmarkStart w:name="z508" w:id="492"/>
    <w:p>
      <w:pPr>
        <w:spacing w:after="0"/>
        <w:ind w:left="0"/>
        <w:jc w:val="both"/>
      </w:pPr>
      <w:r>
        <w:rPr>
          <w:rFonts w:ascii="Times New Roman"/>
          <w:b w:val="false"/>
          <w:i w:val="false"/>
          <w:color w:val="000000"/>
          <w:sz w:val="28"/>
        </w:rPr>
        <w:t>
      1) непредставления заявителем документов, предусмотренных частью второй пункта 3 настоящей статьи;</w:t>
      </w:r>
    </w:p>
    <w:bookmarkEnd w:id="492"/>
    <w:bookmarkStart w:name="z509" w:id="493"/>
    <w:p>
      <w:pPr>
        <w:spacing w:after="0"/>
        <w:ind w:left="0"/>
        <w:jc w:val="both"/>
      </w:pPr>
      <w:r>
        <w:rPr>
          <w:rFonts w:ascii="Times New Roman"/>
          <w:b w:val="false"/>
          <w:i w:val="false"/>
          <w:color w:val="000000"/>
          <w:sz w:val="28"/>
        </w:rPr>
        <w:t>
      2) отказа от выполнения полномочий администратора более двух раз в течение двенадцати последовательных календарных месяцев, за исключением отказа от выполнения полномочий в соответствии с частью первой пункта 5 настоящей статьи;</w:t>
      </w:r>
    </w:p>
    <w:bookmarkEnd w:id="493"/>
    <w:bookmarkStart w:name="z510" w:id="494"/>
    <w:p>
      <w:pPr>
        <w:spacing w:after="0"/>
        <w:ind w:left="0"/>
        <w:jc w:val="both"/>
      </w:pPr>
      <w:r>
        <w:rPr>
          <w:rFonts w:ascii="Times New Roman"/>
          <w:b w:val="false"/>
          <w:i w:val="false"/>
          <w:color w:val="000000"/>
          <w:sz w:val="28"/>
        </w:rPr>
        <w:t>
      3) несообщения администратором о наличии обстоятельств, препятствовавших его назначению реабилитационным или банкротным управляющим в соответствии с частью первой пункта 5 настоящей статьи, в случае их выявления уполномоченным органом в ходе реабилитационной процедуры или процедуры банкротства;</w:t>
      </w:r>
    </w:p>
    <w:bookmarkEnd w:id="494"/>
    <w:bookmarkStart w:name="z511" w:id="495"/>
    <w:p>
      <w:pPr>
        <w:spacing w:after="0"/>
        <w:ind w:left="0"/>
        <w:jc w:val="both"/>
      </w:pPr>
      <w:r>
        <w:rPr>
          <w:rFonts w:ascii="Times New Roman"/>
          <w:b w:val="false"/>
          <w:i w:val="false"/>
          <w:color w:val="000000"/>
          <w:sz w:val="28"/>
        </w:rPr>
        <w:t>
      4) нарушения требований настоящего Закона, повлекшего причинение ущерба интересам кредитора или должника, факт которого установлен вступившим в законную силу судебным актом;</w:t>
      </w:r>
    </w:p>
    <w:bookmarkEnd w:id="495"/>
    <w:bookmarkStart w:name="z512" w:id="496"/>
    <w:p>
      <w:pPr>
        <w:spacing w:after="0"/>
        <w:ind w:left="0"/>
        <w:jc w:val="both"/>
      </w:pPr>
      <w:r>
        <w:rPr>
          <w:rFonts w:ascii="Times New Roman"/>
          <w:b w:val="false"/>
          <w:i w:val="false"/>
          <w:color w:val="000000"/>
          <w:sz w:val="28"/>
        </w:rPr>
        <w:t>
      5) непредставления документов, подтверждающих повышение квалификации;</w:t>
      </w:r>
    </w:p>
    <w:bookmarkEnd w:id="496"/>
    <w:bookmarkStart w:name="z513" w:id="497"/>
    <w:p>
      <w:pPr>
        <w:spacing w:after="0"/>
        <w:ind w:left="0"/>
        <w:jc w:val="both"/>
      </w:pPr>
      <w:r>
        <w:rPr>
          <w:rFonts w:ascii="Times New Roman"/>
          <w:b w:val="false"/>
          <w:i w:val="false"/>
          <w:color w:val="000000"/>
          <w:sz w:val="28"/>
        </w:rPr>
        <w:t xml:space="preserve">
      6) прекращения уголовного дела либо освобождения от уголовной ответственности за совершение уголовных правонарушениий в сфере экономической деятельности, а также совершения коррупционных и иных уголовных правонарушений против интересов государственной службы и государственного управления по основаниям, предусмотренным пунктами 3), 4), 9) и 12) части первой </w:t>
      </w:r>
      <w:r>
        <w:rPr>
          <w:rFonts w:ascii="Times New Roman"/>
          <w:b w:val="false"/>
          <w:i w:val="false"/>
          <w:color w:val="000000"/>
          <w:sz w:val="28"/>
        </w:rPr>
        <w:t>статьи 35</w:t>
      </w:r>
      <w:r>
        <w:rPr>
          <w:rFonts w:ascii="Times New Roman"/>
          <w:b w:val="false"/>
          <w:i w:val="false"/>
          <w:color w:val="000000"/>
          <w:sz w:val="28"/>
        </w:rPr>
        <w:t xml:space="preserve"> или частью первой </w:t>
      </w:r>
      <w:r>
        <w:rPr>
          <w:rFonts w:ascii="Times New Roman"/>
          <w:b w:val="false"/>
          <w:i w:val="false"/>
          <w:color w:val="000000"/>
          <w:sz w:val="28"/>
        </w:rPr>
        <w:t>статьи 36</w:t>
      </w:r>
      <w:r>
        <w:rPr>
          <w:rFonts w:ascii="Times New Roman"/>
          <w:b w:val="false"/>
          <w:i w:val="false"/>
          <w:color w:val="000000"/>
          <w:sz w:val="28"/>
        </w:rPr>
        <w:t xml:space="preserve"> Уголовно-процессуального кодекса Республики Казахстан;</w:t>
      </w:r>
    </w:p>
    <w:bookmarkEnd w:id="497"/>
    <w:bookmarkStart w:name="z514" w:id="498"/>
    <w:p>
      <w:pPr>
        <w:spacing w:after="0"/>
        <w:ind w:left="0"/>
        <w:jc w:val="both"/>
      </w:pPr>
      <w:r>
        <w:rPr>
          <w:rFonts w:ascii="Times New Roman"/>
          <w:b w:val="false"/>
          <w:i w:val="false"/>
          <w:color w:val="000000"/>
          <w:sz w:val="28"/>
        </w:rPr>
        <w:t>
      7) вступления в законную силу обвинительного приговора в отношении этого лица;</w:t>
      </w:r>
    </w:p>
    <w:bookmarkEnd w:id="498"/>
    <w:bookmarkStart w:name="z515" w:id="499"/>
    <w:p>
      <w:pPr>
        <w:spacing w:after="0"/>
        <w:ind w:left="0"/>
        <w:jc w:val="both"/>
      </w:pPr>
      <w:r>
        <w:rPr>
          <w:rFonts w:ascii="Times New Roman"/>
          <w:b w:val="false"/>
          <w:i w:val="false"/>
          <w:color w:val="000000"/>
          <w:sz w:val="28"/>
        </w:rPr>
        <w:t>
      8) постановки на учет в наркологический или психиатрический диспансер;</w:t>
      </w:r>
    </w:p>
    <w:bookmarkEnd w:id="499"/>
    <w:bookmarkStart w:name="z516" w:id="500"/>
    <w:p>
      <w:pPr>
        <w:spacing w:after="0"/>
        <w:ind w:left="0"/>
        <w:jc w:val="both"/>
      </w:pPr>
      <w:r>
        <w:rPr>
          <w:rFonts w:ascii="Times New Roman"/>
          <w:b w:val="false"/>
          <w:i w:val="false"/>
          <w:color w:val="000000"/>
          <w:sz w:val="28"/>
        </w:rPr>
        <w:t>
      9) признания в судебном порядке недееспособным или ограниченно дееспособным;</w:t>
      </w:r>
    </w:p>
    <w:bookmarkEnd w:id="500"/>
    <w:bookmarkStart w:name="z517" w:id="501"/>
    <w:p>
      <w:pPr>
        <w:spacing w:after="0"/>
        <w:ind w:left="0"/>
        <w:jc w:val="both"/>
      </w:pPr>
      <w:r>
        <w:rPr>
          <w:rFonts w:ascii="Times New Roman"/>
          <w:b w:val="false"/>
          <w:i w:val="false"/>
          <w:color w:val="000000"/>
          <w:sz w:val="28"/>
        </w:rPr>
        <w:t>
      10) подачи администратором уведомления о прекращении деятельности;</w:t>
      </w:r>
    </w:p>
    <w:bookmarkEnd w:id="501"/>
    <w:bookmarkStart w:name="z518" w:id="502"/>
    <w:p>
      <w:pPr>
        <w:spacing w:after="0"/>
        <w:ind w:left="0"/>
        <w:jc w:val="both"/>
      </w:pPr>
      <w:r>
        <w:rPr>
          <w:rFonts w:ascii="Times New Roman"/>
          <w:b w:val="false"/>
          <w:i w:val="false"/>
          <w:color w:val="000000"/>
          <w:sz w:val="28"/>
        </w:rPr>
        <w:t>
      11) смерти или объявления судом умершим либо признания безвестно отсутствующим.</w:t>
      </w:r>
    </w:p>
    <w:bookmarkEnd w:id="502"/>
    <w:bookmarkStart w:name="z519" w:id="503"/>
    <w:p>
      <w:pPr>
        <w:spacing w:after="0"/>
        <w:ind w:left="0"/>
        <w:jc w:val="both"/>
      </w:pPr>
      <w:r>
        <w:rPr>
          <w:rFonts w:ascii="Times New Roman"/>
          <w:b w:val="false"/>
          <w:i w:val="false"/>
          <w:color w:val="000000"/>
          <w:sz w:val="28"/>
        </w:rPr>
        <w:t>
      9. Исключение уведомления из реестра уведомлений лиц, имеющих право осуществлять деятельность администратора, осуществляется уполномоченным органом в следующие сроки:</w:t>
      </w:r>
    </w:p>
    <w:bookmarkEnd w:id="503"/>
    <w:bookmarkStart w:name="z520" w:id="504"/>
    <w:p>
      <w:pPr>
        <w:spacing w:after="0"/>
        <w:ind w:left="0"/>
        <w:jc w:val="both"/>
      </w:pPr>
      <w:r>
        <w:rPr>
          <w:rFonts w:ascii="Times New Roman"/>
          <w:b w:val="false"/>
          <w:i w:val="false"/>
          <w:color w:val="000000"/>
          <w:sz w:val="28"/>
        </w:rPr>
        <w:t>
      1) в случае, предусмотренном подпунктом 1) пункта 8 настоящей статьи, – в течение одного рабочего дня со дня выявления;</w:t>
      </w:r>
    </w:p>
    <w:bookmarkEnd w:id="504"/>
    <w:bookmarkStart w:name="z521" w:id="505"/>
    <w:p>
      <w:pPr>
        <w:spacing w:after="0"/>
        <w:ind w:left="0"/>
        <w:jc w:val="both"/>
      </w:pPr>
      <w:r>
        <w:rPr>
          <w:rFonts w:ascii="Times New Roman"/>
          <w:b w:val="false"/>
          <w:i w:val="false"/>
          <w:color w:val="000000"/>
          <w:sz w:val="28"/>
        </w:rPr>
        <w:t>
      2) в случаях, предусмотренных подпунктами 2), 3), 4), 6), 7), 8), 9), 10) и 11) пункта 8 настоящей статьи, – в течение пяти рабочих дней со дня выявления;</w:t>
      </w:r>
    </w:p>
    <w:bookmarkEnd w:id="505"/>
    <w:bookmarkStart w:name="z522" w:id="506"/>
    <w:p>
      <w:pPr>
        <w:spacing w:after="0"/>
        <w:ind w:left="0"/>
        <w:jc w:val="both"/>
      </w:pPr>
      <w:r>
        <w:rPr>
          <w:rFonts w:ascii="Times New Roman"/>
          <w:b w:val="false"/>
          <w:i w:val="false"/>
          <w:color w:val="000000"/>
          <w:sz w:val="28"/>
        </w:rPr>
        <w:t>
      3) в случае, предусмотренном подпунктом 5) пункта 8 настоящей статьи, – в течение двадцати рабочих дней с начала года, следующего за годом, в котором истек срок для повышения квалификации.</w:t>
      </w:r>
    </w:p>
    <w:bookmarkEnd w:id="506"/>
    <w:bookmarkStart w:name="z523" w:id="507"/>
    <w:p>
      <w:pPr>
        <w:spacing w:after="0"/>
        <w:ind w:left="0"/>
        <w:jc w:val="both"/>
      </w:pPr>
      <w:r>
        <w:rPr>
          <w:rFonts w:ascii="Times New Roman"/>
          <w:b w:val="false"/>
          <w:i w:val="false"/>
          <w:color w:val="000000"/>
          <w:sz w:val="28"/>
        </w:rPr>
        <w:t>
      10. Уполномоченный орган в течение трех рабочих дней со дня исключения уведомления из реестра уведомлений лиц, имеющих право осуществлять деятельность администратора, направляет собранию кредиторов информацию об исключении реабилитационного либо банкротного управляющего из такого реестра.</w:t>
      </w:r>
    </w:p>
    <w:bookmarkEnd w:id="507"/>
    <w:bookmarkStart w:name="z524" w:id="508"/>
    <w:p>
      <w:pPr>
        <w:spacing w:after="0"/>
        <w:ind w:left="0"/>
        <w:jc w:val="both"/>
      </w:pPr>
      <w:r>
        <w:rPr>
          <w:rFonts w:ascii="Times New Roman"/>
          <w:b w:val="false"/>
          <w:i w:val="false"/>
          <w:color w:val="000000"/>
          <w:sz w:val="28"/>
        </w:rPr>
        <w:t>
      11. В случае отстранения реабилитационного или банкротного управляющего от выполнения возложенных полномочий или исключения его уведомления из реестра уведомлений лиц, имеющих право осуществлять деятельность администратора, полномочия, предусмотренные настоящим Законом, продолжает осуществлять вновь назначенный реабилитационный или банкротный управляющий.</w:t>
      </w:r>
    </w:p>
    <w:bookmarkEnd w:id="508"/>
    <w:bookmarkStart w:name="z525" w:id="509"/>
    <w:p>
      <w:pPr>
        <w:spacing w:after="0"/>
        <w:ind w:left="0"/>
        <w:jc w:val="both"/>
      </w:pPr>
      <w:r>
        <w:rPr>
          <w:rFonts w:ascii="Times New Roman"/>
          <w:b w:val="false"/>
          <w:i w:val="false"/>
          <w:color w:val="000000"/>
          <w:sz w:val="28"/>
        </w:rPr>
        <w:t>
      12. Администратор обязан повышать свою квалификацию в порядке, определенном уполномоченным органом.</w:t>
      </w:r>
    </w:p>
    <w:bookmarkEnd w:id="509"/>
    <w:bookmarkStart w:name="z526" w:id="510"/>
    <w:p>
      <w:pPr>
        <w:spacing w:after="0"/>
        <w:ind w:left="0"/>
        <w:jc w:val="both"/>
      </w:pPr>
      <w:r>
        <w:rPr>
          <w:rFonts w:ascii="Times New Roman"/>
          <w:b w:val="false"/>
          <w:i w:val="false"/>
          <w:color w:val="000000"/>
          <w:sz w:val="28"/>
        </w:rPr>
        <w:t>
      Представление подтверждающих документов о повышении квалификации осуществляется один раз в три года. Исчисление срока начинается с года, следующего за годом внесения уведомления в реестр уведомлений лиц, имеющих право осуществлять деятельность администратора.</w:t>
      </w:r>
    </w:p>
    <w:bookmarkEnd w:id="510"/>
    <w:bookmarkStart w:name="z527" w:id="511"/>
    <w:p>
      <w:pPr>
        <w:spacing w:after="0"/>
        <w:ind w:left="0"/>
        <w:jc w:val="both"/>
      </w:pPr>
      <w:r>
        <w:rPr>
          <w:rFonts w:ascii="Times New Roman"/>
          <w:b w:val="false"/>
          <w:i w:val="false"/>
          <w:color w:val="000000"/>
          <w:sz w:val="28"/>
        </w:rPr>
        <w:t>
      Срок представления документов, указанных в настоящем пункте, – в течение года, в котором завершено повышение квалификации.</w:t>
      </w:r>
    </w:p>
    <w:bookmarkEnd w:id="511"/>
    <w:bookmarkStart w:name="z528" w:id="512"/>
    <w:p>
      <w:pPr>
        <w:spacing w:after="0"/>
        <w:ind w:left="0"/>
        <w:jc w:val="both"/>
      </w:pPr>
      <w:r>
        <w:rPr>
          <w:rFonts w:ascii="Times New Roman"/>
          <w:b w:val="false"/>
          <w:i w:val="false"/>
          <w:color w:val="000000"/>
          <w:sz w:val="28"/>
        </w:rPr>
        <w:t>
      13. Администратор вправе осуществлять взаимодействие с уполномоченным органом и иными лицами электронным способом в порядке, определенном уполномоченным органом.</w:t>
      </w:r>
    </w:p>
    <w:bookmarkEnd w:id="512"/>
    <w:bookmarkStart w:name="z529" w:id="513"/>
    <w:p>
      <w:pPr>
        <w:spacing w:after="0"/>
        <w:ind w:left="0"/>
        <w:jc w:val="both"/>
      </w:pPr>
      <w:r>
        <w:rPr>
          <w:rFonts w:ascii="Times New Roman"/>
          <w:b w:val="false"/>
          <w:i w:val="false"/>
          <w:color w:val="000000"/>
          <w:sz w:val="28"/>
        </w:rPr>
        <w:t>
      Статья 13. Вознаграждение администратора</w:t>
      </w:r>
    </w:p>
    <w:bookmarkEnd w:id="513"/>
    <w:bookmarkStart w:name="z530" w:id="514"/>
    <w:p>
      <w:pPr>
        <w:spacing w:after="0"/>
        <w:ind w:left="0"/>
        <w:jc w:val="both"/>
      </w:pPr>
      <w:r>
        <w:rPr>
          <w:rFonts w:ascii="Times New Roman"/>
          <w:b w:val="false"/>
          <w:i w:val="false"/>
          <w:color w:val="000000"/>
          <w:sz w:val="28"/>
        </w:rPr>
        <w:t>
      1. Основное вознаграждение временного администратора и временного управляющего выплачивается за счет средств должника или кредитора, подавшего в суд заявление о применении реабилитационной процедуры или признании банкротом.</w:t>
      </w:r>
    </w:p>
    <w:bookmarkEnd w:id="514"/>
    <w:bookmarkStart w:name="z531" w:id="515"/>
    <w:p>
      <w:pPr>
        <w:spacing w:after="0"/>
        <w:ind w:left="0"/>
        <w:jc w:val="both"/>
      </w:pPr>
      <w:r>
        <w:rPr>
          <w:rFonts w:ascii="Times New Roman"/>
          <w:b w:val="false"/>
          <w:i w:val="false"/>
          <w:color w:val="000000"/>
          <w:sz w:val="28"/>
        </w:rPr>
        <w:t>
      Размер основного вознаграждения определяется соглашением об осуществлении полномочий временного администратора или временного управляющего, заключенным между должником или кредитором и лицом, имеющим право осуществлять деятельность администратора, и не может быть ниже минимального предела, установленного уполномоченным органом.</w:t>
      </w:r>
    </w:p>
    <w:bookmarkEnd w:id="515"/>
    <w:bookmarkStart w:name="z532" w:id="516"/>
    <w:p>
      <w:pPr>
        <w:spacing w:after="0"/>
        <w:ind w:left="0"/>
        <w:jc w:val="both"/>
      </w:pPr>
      <w:r>
        <w:rPr>
          <w:rFonts w:ascii="Times New Roman"/>
          <w:b w:val="false"/>
          <w:i w:val="false"/>
          <w:color w:val="000000"/>
          <w:sz w:val="28"/>
        </w:rPr>
        <w:t>
      Соглашение, предусмотренное частью второй настоящего пункта, заключается до подачи в суд заявления о применении реабилитационной процедуры или признании банкротом и вступает в силу со дня вынесения определения суда о возбуждении дела о реабилитации или банкротстве.</w:t>
      </w:r>
    </w:p>
    <w:bookmarkEnd w:id="516"/>
    <w:bookmarkStart w:name="z533" w:id="517"/>
    <w:p>
      <w:pPr>
        <w:spacing w:after="0"/>
        <w:ind w:left="0"/>
        <w:jc w:val="both"/>
      </w:pPr>
      <w:r>
        <w:rPr>
          <w:rFonts w:ascii="Times New Roman"/>
          <w:b w:val="false"/>
          <w:i w:val="false"/>
          <w:color w:val="000000"/>
          <w:sz w:val="28"/>
        </w:rPr>
        <w:t>
      Должник или кредитор вправе установить размер основного вознаграждения временного администратора или временного управляющего выше минимального предела, установленного уполномоченным органом.</w:t>
      </w:r>
    </w:p>
    <w:bookmarkEnd w:id="517"/>
    <w:bookmarkStart w:name="z534" w:id="518"/>
    <w:p>
      <w:pPr>
        <w:spacing w:after="0"/>
        <w:ind w:left="0"/>
        <w:jc w:val="both"/>
      </w:pPr>
      <w:r>
        <w:rPr>
          <w:rFonts w:ascii="Times New Roman"/>
          <w:b w:val="false"/>
          <w:i w:val="false"/>
          <w:color w:val="000000"/>
          <w:sz w:val="28"/>
        </w:rPr>
        <w:t>
      Кредитору, выплатившему основное вознаграждение временному администратору или временному управляющему, сумма в размере выплаченных средств возмещается за счет имущества должника в случае применения реабилитационной процедуры или процедуры банкротства.</w:t>
      </w:r>
    </w:p>
    <w:bookmarkEnd w:id="518"/>
    <w:bookmarkStart w:name="z535" w:id="519"/>
    <w:p>
      <w:pPr>
        <w:spacing w:after="0"/>
        <w:ind w:left="0"/>
        <w:jc w:val="both"/>
      </w:pPr>
      <w:r>
        <w:rPr>
          <w:rFonts w:ascii="Times New Roman"/>
          <w:b w:val="false"/>
          <w:i w:val="false"/>
          <w:color w:val="000000"/>
          <w:sz w:val="28"/>
        </w:rPr>
        <w:t>
      Если заявителем является кредитор по налогам и таможенным платежам, государственный орган или юридическое лицо с участием государства, то выплата основного вознаграждения временного управляющего осуществляется:</w:t>
      </w:r>
    </w:p>
    <w:bookmarkEnd w:id="519"/>
    <w:bookmarkStart w:name="z536" w:id="520"/>
    <w:p>
      <w:pPr>
        <w:spacing w:after="0"/>
        <w:ind w:left="0"/>
        <w:jc w:val="both"/>
      </w:pPr>
      <w:r>
        <w:rPr>
          <w:rFonts w:ascii="Times New Roman"/>
          <w:b w:val="false"/>
          <w:i w:val="false"/>
          <w:color w:val="000000"/>
          <w:sz w:val="28"/>
        </w:rPr>
        <w:t xml:space="preserve">
      1) в соответствии с пунктом 3 </w:t>
      </w:r>
      <w:r>
        <w:rPr>
          <w:rFonts w:ascii="Times New Roman"/>
          <w:b w:val="false"/>
          <w:i w:val="false"/>
          <w:color w:val="000000"/>
          <w:sz w:val="28"/>
        </w:rPr>
        <w:t>статьи 110</w:t>
      </w:r>
      <w:r>
        <w:rPr>
          <w:rFonts w:ascii="Times New Roman"/>
          <w:b w:val="false"/>
          <w:i w:val="false"/>
          <w:color w:val="000000"/>
          <w:sz w:val="28"/>
        </w:rPr>
        <w:t xml:space="preserve"> настоящего Закона в размере минимального предела, установленного уполномоченным органом, – если в ходе проведения процедуры банкротства в совокупности установлены обстоятельства, предусмотренные пунктом 2 </w:t>
      </w:r>
      <w:r>
        <w:rPr>
          <w:rFonts w:ascii="Times New Roman"/>
          <w:b w:val="false"/>
          <w:i w:val="false"/>
          <w:color w:val="000000"/>
          <w:sz w:val="28"/>
        </w:rPr>
        <w:t>статьи 110</w:t>
      </w:r>
      <w:r>
        <w:rPr>
          <w:rFonts w:ascii="Times New Roman"/>
          <w:b w:val="false"/>
          <w:i w:val="false"/>
          <w:color w:val="000000"/>
          <w:sz w:val="28"/>
        </w:rPr>
        <w:t xml:space="preserve"> настоящего Закона;</w:t>
      </w:r>
    </w:p>
    <w:bookmarkEnd w:id="520"/>
    <w:bookmarkStart w:name="z537" w:id="521"/>
    <w:p>
      <w:pPr>
        <w:spacing w:after="0"/>
        <w:ind w:left="0"/>
        <w:jc w:val="both"/>
      </w:pPr>
      <w:r>
        <w:rPr>
          <w:rFonts w:ascii="Times New Roman"/>
          <w:b w:val="false"/>
          <w:i w:val="false"/>
          <w:color w:val="000000"/>
          <w:sz w:val="28"/>
        </w:rPr>
        <w:t xml:space="preserve">
      2) за счет имущества должника в размере минимального предела, установленного уполномоченным органом, – если в ходе проведения процедуры банкротства в совокупности не установлены обстоятельства, предусмотренные пунктом 2 </w:t>
      </w:r>
      <w:r>
        <w:rPr>
          <w:rFonts w:ascii="Times New Roman"/>
          <w:b w:val="false"/>
          <w:i w:val="false"/>
          <w:color w:val="000000"/>
          <w:sz w:val="28"/>
        </w:rPr>
        <w:t>статьи 110</w:t>
      </w:r>
      <w:r>
        <w:rPr>
          <w:rFonts w:ascii="Times New Roman"/>
          <w:b w:val="false"/>
          <w:i w:val="false"/>
          <w:color w:val="000000"/>
          <w:sz w:val="28"/>
        </w:rPr>
        <w:t xml:space="preserve"> настоящего Закона.</w:t>
      </w:r>
    </w:p>
    <w:bookmarkEnd w:id="521"/>
    <w:bookmarkStart w:name="z538" w:id="522"/>
    <w:p>
      <w:pPr>
        <w:spacing w:after="0"/>
        <w:ind w:left="0"/>
        <w:jc w:val="both"/>
      </w:pPr>
      <w:r>
        <w:rPr>
          <w:rFonts w:ascii="Times New Roman"/>
          <w:b w:val="false"/>
          <w:i w:val="false"/>
          <w:color w:val="000000"/>
          <w:sz w:val="28"/>
        </w:rPr>
        <w:t>
      2. Минимальный и максимальный пределы основного вознаграждения банкротного управляющего устанавливаются уполномоченным органом.</w:t>
      </w:r>
    </w:p>
    <w:bookmarkEnd w:id="522"/>
    <w:bookmarkStart w:name="z539" w:id="523"/>
    <w:p>
      <w:pPr>
        <w:spacing w:after="0"/>
        <w:ind w:left="0"/>
        <w:jc w:val="both"/>
      </w:pPr>
      <w:r>
        <w:rPr>
          <w:rFonts w:ascii="Times New Roman"/>
          <w:b w:val="false"/>
          <w:i w:val="false"/>
          <w:color w:val="000000"/>
          <w:sz w:val="28"/>
        </w:rPr>
        <w:t>
      Размер основного вознаграждения банкротного управляющего определяется собранием кредиторов в пределах, установленных уполномоченным органом.</w:t>
      </w:r>
    </w:p>
    <w:bookmarkEnd w:id="523"/>
    <w:bookmarkStart w:name="z540" w:id="524"/>
    <w:p>
      <w:pPr>
        <w:spacing w:after="0"/>
        <w:ind w:left="0"/>
        <w:jc w:val="both"/>
      </w:pPr>
      <w:r>
        <w:rPr>
          <w:rFonts w:ascii="Times New Roman"/>
          <w:b w:val="false"/>
          <w:i w:val="false"/>
          <w:color w:val="000000"/>
          <w:sz w:val="28"/>
        </w:rPr>
        <w:t xml:space="preserve">
      При превышении срока проведения процедуры, установленного </w:t>
      </w:r>
      <w:r>
        <w:rPr>
          <w:rFonts w:ascii="Times New Roman"/>
          <w:b w:val="false"/>
          <w:i w:val="false"/>
          <w:color w:val="000000"/>
          <w:sz w:val="28"/>
        </w:rPr>
        <w:t>пунктом 1</w:t>
      </w:r>
      <w:r>
        <w:rPr>
          <w:rFonts w:ascii="Times New Roman"/>
          <w:b w:val="false"/>
          <w:i w:val="false"/>
          <w:color w:val="000000"/>
          <w:sz w:val="28"/>
        </w:rPr>
        <w:t xml:space="preserve"> статьи 84 настоящего Закона, основное вознаграждение банкротного управляющего подлежит уменьшению и выплачивается в размере:</w:t>
      </w:r>
    </w:p>
    <w:bookmarkEnd w:id="524"/>
    <w:bookmarkStart w:name="z541" w:id="525"/>
    <w:p>
      <w:pPr>
        <w:spacing w:after="0"/>
        <w:ind w:left="0"/>
        <w:jc w:val="both"/>
      </w:pPr>
      <w:r>
        <w:rPr>
          <w:rFonts w:ascii="Times New Roman"/>
          <w:b w:val="false"/>
          <w:i w:val="false"/>
          <w:color w:val="000000"/>
          <w:sz w:val="28"/>
        </w:rPr>
        <w:t>
      семидесяти пяти процентов от размера основного вознаграждения, установленного на основании решения собрания кредиторов, – начиная с месяца, следующего за месяцем, в котором срок проведения процедуры банкротства превысил девять месяцев;</w:t>
      </w:r>
    </w:p>
    <w:bookmarkEnd w:id="525"/>
    <w:bookmarkStart w:name="z542" w:id="526"/>
    <w:p>
      <w:pPr>
        <w:spacing w:after="0"/>
        <w:ind w:left="0"/>
        <w:jc w:val="both"/>
      </w:pPr>
      <w:r>
        <w:rPr>
          <w:rFonts w:ascii="Times New Roman"/>
          <w:b w:val="false"/>
          <w:i w:val="false"/>
          <w:color w:val="000000"/>
          <w:sz w:val="28"/>
        </w:rPr>
        <w:t>
      пятидесяти процентов от размера основного вознаграждения, установленного на основании решения собрания кредиторов, – начиная с месяца, следующего за месяцем, в котором срок проведения процедуры банкротства превысил два года.</w:t>
      </w:r>
    </w:p>
    <w:bookmarkEnd w:id="526"/>
    <w:bookmarkStart w:name="z543" w:id="527"/>
    <w:p>
      <w:pPr>
        <w:spacing w:after="0"/>
        <w:ind w:left="0"/>
        <w:jc w:val="both"/>
      </w:pPr>
      <w:r>
        <w:rPr>
          <w:rFonts w:ascii="Times New Roman"/>
          <w:b w:val="false"/>
          <w:i w:val="false"/>
          <w:color w:val="000000"/>
          <w:sz w:val="28"/>
        </w:rPr>
        <w:t>
      Размер основного вознаграждения реабилитационного управляющего определяется собранием кредиторов.</w:t>
      </w:r>
    </w:p>
    <w:bookmarkEnd w:id="527"/>
    <w:bookmarkStart w:name="z544" w:id="528"/>
    <w:p>
      <w:pPr>
        <w:spacing w:after="0"/>
        <w:ind w:left="0"/>
        <w:jc w:val="both"/>
      </w:pPr>
      <w:r>
        <w:rPr>
          <w:rFonts w:ascii="Times New Roman"/>
          <w:b w:val="false"/>
          <w:i w:val="false"/>
          <w:color w:val="000000"/>
          <w:sz w:val="28"/>
        </w:rPr>
        <w:t>
      3. Дополнительное вознаграждение банкротному управляющему выплачивается из имущества должника в случае удовлетворения:</w:t>
      </w:r>
    </w:p>
    <w:bookmarkEnd w:id="528"/>
    <w:bookmarkStart w:name="z545" w:id="529"/>
    <w:p>
      <w:pPr>
        <w:spacing w:after="0"/>
        <w:ind w:left="0"/>
        <w:jc w:val="both"/>
      </w:pPr>
      <w:r>
        <w:rPr>
          <w:rFonts w:ascii="Times New Roman"/>
          <w:b w:val="false"/>
          <w:i w:val="false"/>
          <w:color w:val="000000"/>
          <w:sz w:val="28"/>
        </w:rPr>
        <w:t>
      1) менее двадцати пяти процентов требований кредиторов, включенных в реестр требований кредиторов, в размере одного процента от суммы, направленной на удовлетворение требований;</w:t>
      </w:r>
    </w:p>
    <w:bookmarkEnd w:id="529"/>
    <w:bookmarkStart w:name="z546" w:id="530"/>
    <w:p>
      <w:pPr>
        <w:spacing w:after="0"/>
        <w:ind w:left="0"/>
        <w:jc w:val="both"/>
      </w:pPr>
      <w:r>
        <w:rPr>
          <w:rFonts w:ascii="Times New Roman"/>
          <w:b w:val="false"/>
          <w:i w:val="false"/>
          <w:color w:val="000000"/>
          <w:sz w:val="28"/>
        </w:rPr>
        <w:t>
      2) от двадцати пяти до пятидесяти процентов требований кредиторов, включенных в реестр требований кредиторов, в размере двух процентов от суммы, направленной на удовлетворение требований;</w:t>
      </w:r>
    </w:p>
    <w:bookmarkEnd w:id="530"/>
    <w:bookmarkStart w:name="z547" w:id="531"/>
    <w:p>
      <w:pPr>
        <w:spacing w:after="0"/>
        <w:ind w:left="0"/>
        <w:jc w:val="both"/>
      </w:pPr>
      <w:r>
        <w:rPr>
          <w:rFonts w:ascii="Times New Roman"/>
          <w:b w:val="false"/>
          <w:i w:val="false"/>
          <w:color w:val="000000"/>
          <w:sz w:val="28"/>
        </w:rPr>
        <w:t>
      3) от пятидесяти до семидесяти пяти процентов требований кредиторов, включенных в реестр требований кредиторов, в размере трех процентов от суммы, направленной на удовлетворение требований;</w:t>
      </w:r>
    </w:p>
    <w:bookmarkEnd w:id="531"/>
    <w:bookmarkStart w:name="z548" w:id="532"/>
    <w:p>
      <w:pPr>
        <w:spacing w:after="0"/>
        <w:ind w:left="0"/>
        <w:jc w:val="both"/>
      </w:pPr>
      <w:r>
        <w:rPr>
          <w:rFonts w:ascii="Times New Roman"/>
          <w:b w:val="false"/>
          <w:i w:val="false"/>
          <w:color w:val="000000"/>
          <w:sz w:val="28"/>
        </w:rPr>
        <w:t>
      4) свыше семидесяти пяти процентов требований кредиторов, включенных в реестр требований кредиторов, в размере четырех процентов от суммы, направленной на удовлетворение требований.</w:t>
      </w:r>
    </w:p>
    <w:bookmarkEnd w:id="532"/>
    <w:bookmarkStart w:name="z549" w:id="533"/>
    <w:p>
      <w:pPr>
        <w:spacing w:after="0"/>
        <w:ind w:left="0"/>
        <w:jc w:val="both"/>
      </w:pPr>
      <w:r>
        <w:rPr>
          <w:rFonts w:ascii="Times New Roman"/>
          <w:b w:val="false"/>
          <w:i w:val="false"/>
          <w:color w:val="000000"/>
          <w:sz w:val="28"/>
        </w:rPr>
        <w:t>
      Для целей настоящего пункта под требованиями кредиторов, включенными в реестр требований кредиторов, понимаются требования, отнесенные ко второй, третьей, четвертой и пятой очередям реестра, если иное не установлено частью третьей настоящего пункта.</w:t>
      </w:r>
    </w:p>
    <w:bookmarkEnd w:id="533"/>
    <w:bookmarkStart w:name="z550" w:id="534"/>
    <w:p>
      <w:pPr>
        <w:spacing w:after="0"/>
        <w:ind w:left="0"/>
        <w:jc w:val="both"/>
      </w:pPr>
      <w:r>
        <w:rPr>
          <w:rFonts w:ascii="Times New Roman"/>
          <w:b w:val="false"/>
          <w:i w:val="false"/>
          <w:color w:val="000000"/>
          <w:sz w:val="28"/>
        </w:rPr>
        <w:t xml:space="preserve">
      При расчете дополнительного вознаграждения банкротного управляющего не учитывается размер требований залоговых кредиторов, удовлетворенных в соответствии со </w:t>
      </w:r>
      <w:r>
        <w:rPr>
          <w:rFonts w:ascii="Times New Roman"/>
          <w:b w:val="false"/>
          <w:i w:val="false"/>
          <w:color w:val="000000"/>
          <w:sz w:val="28"/>
        </w:rPr>
        <w:t>статьей 104-1</w:t>
      </w:r>
      <w:r>
        <w:rPr>
          <w:rFonts w:ascii="Times New Roman"/>
          <w:b w:val="false"/>
          <w:i w:val="false"/>
          <w:color w:val="000000"/>
          <w:sz w:val="28"/>
        </w:rPr>
        <w:t xml:space="preserve"> настоящего Закона, а также суммы, поступившие в имущественную массу банкрота в результате исполнения судебного акта о привлечении к субсидиарной ответственности учредителя (участника) и (или) должностного лица.</w:t>
      </w:r>
    </w:p>
    <w:bookmarkEnd w:id="534"/>
    <w:bookmarkStart w:name="z551" w:id="535"/>
    <w:p>
      <w:pPr>
        <w:spacing w:after="0"/>
        <w:ind w:left="0"/>
        <w:jc w:val="both"/>
      </w:pPr>
      <w:r>
        <w:rPr>
          <w:rFonts w:ascii="Times New Roman"/>
          <w:b w:val="false"/>
          <w:i w:val="false"/>
          <w:color w:val="000000"/>
          <w:sz w:val="28"/>
        </w:rPr>
        <w:t>
      Дополнительное вознаграждение банкротного управляющего подлежит выплате при условии удовлетворения требований кредиторов первой очереди в полном объеме.</w:t>
      </w:r>
    </w:p>
    <w:bookmarkEnd w:id="535"/>
    <w:bookmarkStart w:name="z552" w:id="536"/>
    <w:p>
      <w:pPr>
        <w:spacing w:after="0"/>
        <w:ind w:left="0"/>
        <w:jc w:val="both"/>
      </w:pPr>
      <w:r>
        <w:rPr>
          <w:rFonts w:ascii="Times New Roman"/>
          <w:b w:val="false"/>
          <w:i w:val="false"/>
          <w:color w:val="000000"/>
          <w:sz w:val="28"/>
        </w:rPr>
        <w:t>
      4. Банкротный управляющий обязан открыть специальный банковский счет должника для зачисления суммы дополнительного вознаграждения.</w:t>
      </w:r>
    </w:p>
    <w:bookmarkEnd w:id="536"/>
    <w:bookmarkStart w:name="z553" w:id="537"/>
    <w:p>
      <w:pPr>
        <w:spacing w:after="0"/>
        <w:ind w:left="0"/>
        <w:jc w:val="both"/>
      </w:pPr>
      <w:r>
        <w:rPr>
          <w:rFonts w:ascii="Times New Roman"/>
          <w:b w:val="false"/>
          <w:i w:val="false"/>
          <w:color w:val="000000"/>
          <w:sz w:val="28"/>
        </w:rPr>
        <w:t>
      Деньги, поступающие на специальный банковский счет, подлежат получению лицом, осуществлявшим деятельность банкротного управляющего, на основании вступившего в законную силу определения суда о завершении процедуры банкротства.</w:t>
      </w:r>
    </w:p>
    <w:bookmarkEnd w:id="537"/>
    <w:bookmarkStart w:name="z554" w:id="538"/>
    <w:p>
      <w:pPr>
        <w:spacing w:after="0"/>
        <w:ind w:left="0"/>
        <w:jc w:val="both"/>
      </w:pPr>
      <w:r>
        <w:rPr>
          <w:rFonts w:ascii="Times New Roman"/>
          <w:b w:val="false"/>
          <w:i w:val="false"/>
          <w:color w:val="000000"/>
          <w:sz w:val="28"/>
        </w:rPr>
        <w:t>
      Специальный счет подлежит закрытию в течение трех рабочих дней со дня получения денег, указанных в части второй настоящего пункта, по заявлению лица, осуществлявшего деятельность банкротного управляющего.</w:t>
      </w:r>
    </w:p>
    <w:bookmarkEnd w:id="538"/>
    <w:bookmarkStart w:name="z555" w:id="539"/>
    <w:p>
      <w:pPr>
        <w:spacing w:after="0"/>
        <w:ind w:left="0"/>
        <w:jc w:val="both"/>
      </w:pPr>
      <w:r>
        <w:rPr>
          <w:rFonts w:ascii="Times New Roman"/>
          <w:b w:val="false"/>
          <w:i w:val="false"/>
          <w:color w:val="000000"/>
          <w:sz w:val="28"/>
        </w:rPr>
        <w:t>
      5. Дополнительное вознаграждение реабилитационного управляющего подлежит выплате в размере, определенном собранием кредиторов, в случае достижения целей реабилитационной процедуры.</w:t>
      </w:r>
    </w:p>
    <w:bookmarkEnd w:id="539"/>
    <w:bookmarkStart w:name="z556" w:id="540"/>
    <w:p>
      <w:pPr>
        <w:spacing w:after="0"/>
        <w:ind w:left="0"/>
        <w:jc w:val="both"/>
      </w:pPr>
      <w:r>
        <w:rPr>
          <w:rFonts w:ascii="Times New Roman"/>
          <w:b w:val="false"/>
          <w:i w:val="false"/>
          <w:color w:val="000000"/>
          <w:sz w:val="28"/>
        </w:rPr>
        <w:t>
      6. Кредитор вправе выплатить премиальное вознаграждение банкротному управляющему за счет средств, направленных на удовлетворение его требований. Размер и порядок выплаты премиального вознаграждения определяются кредитором самостоятельно.";</w:t>
      </w:r>
    </w:p>
    <w:bookmarkEnd w:id="540"/>
    <w:bookmarkStart w:name="z557" w:id="541"/>
    <w:p>
      <w:pPr>
        <w:spacing w:after="0"/>
        <w:ind w:left="0"/>
        <w:jc w:val="both"/>
      </w:pPr>
      <w:r>
        <w:rPr>
          <w:rFonts w:ascii="Times New Roman"/>
          <w:b w:val="false"/>
          <w:i w:val="false"/>
          <w:color w:val="000000"/>
          <w:sz w:val="28"/>
        </w:rPr>
        <w:t xml:space="preserve">
      13) в </w:t>
      </w:r>
      <w:r>
        <w:rPr>
          <w:rFonts w:ascii="Times New Roman"/>
          <w:b w:val="false"/>
          <w:i w:val="false"/>
          <w:color w:val="000000"/>
          <w:sz w:val="28"/>
        </w:rPr>
        <w:t>статье 15</w:t>
      </w:r>
      <w:r>
        <w:rPr>
          <w:rFonts w:ascii="Times New Roman"/>
          <w:b w:val="false"/>
          <w:i w:val="false"/>
          <w:color w:val="000000"/>
          <w:sz w:val="28"/>
        </w:rPr>
        <w:t>:</w:t>
      </w:r>
    </w:p>
    <w:bookmarkEnd w:id="541"/>
    <w:bookmarkStart w:name="z558" w:id="542"/>
    <w:p>
      <w:pPr>
        <w:spacing w:after="0"/>
        <w:ind w:left="0"/>
        <w:jc w:val="both"/>
      </w:pPr>
      <w:r>
        <w:rPr>
          <w:rFonts w:ascii="Times New Roman"/>
          <w:b w:val="false"/>
          <w:i w:val="false"/>
          <w:color w:val="000000"/>
          <w:sz w:val="28"/>
        </w:rPr>
        <w:t>
      дополнить подпунктами 1-1), 1-2) и 1-3) следующего содержания:</w:t>
      </w:r>
    </w:p>
    <w:bookmarkEnd w:id="542"/>
    <w:bookmarkStart w:name="z559" w:id="543"/>
    <w:p>
      <w:pPr>
        <w:spacing w:after="0"/>
        <w:ind w:left="0"/>
        <w:jc w:val="both"/>
      </w:pPr>
      <w:r>
        <w:rPr>
          <w:rFonts w:ascii="Times New Roman"/>
          <w:b w:val="false"/>
          <w:i w:val="false"/>
          <w:color w:val="000000"/>
          <w:sz w:val="28"/>
        </w:rPr>
        <w:t>
      "1-1) размещает на интернет-ресурсе уполномоченного органа список лиц, имеющих право осуществлять деятельность администратора;</w:t>
      </w:r>
    </w:p>
    <w:bookmarkEnd w:id="543"/>
    <w:bookmarkStart w:name="z560" w:id="544"/>
    <w:p>
      <w:pPr>
        <w:spacing w:after="0"/>
        <w:ind w:left="0"/>
        <w:jc w:val="both"/>
      </w:pPr>
      <w:r>
        <w:rPr>
          <w:rFonts w:ascii="Times New Roman"/>
          <w:b w:val="false"/>
          <w:i w:val="false"/>
          <w:color w:val="000000"/>
          <w:sz w:val="28"/>
        </w:rPr>
        <w:t>
      1-2) назначает временным управляющим лицо, которое выбрано кредитором по налогам и таможенным платежам, государственным органом или юридическим лицом с участием государства;</w:t>
      </w:r>
    </w:p>
    <w:bookmarkEnd w:id="544"/>
    <w:bookmarkStart w:name="z561" w:id="545"/>
    <w:p>
      <w:pPr>
        <w:spacing w:after="0"/>
        <w:ind w:left="0"/>
        <w:jc w:val="both"/>
      </w:pPr>
      <w:r>
        <w:rPr>
          <w:rFonts w:ascii="Times New Roman"/>
          <w:b w:val="false"/>
          <w:i w:val="false"/>
          <w:color w:val="000000"/>
          <w:sz w:val="28"/>
        </w:rPr>
        <w:t>
      1-3) разрабатывает и утверждает правила выбора временного управляющего, если заявителем является кредитор по налогам и таможенным платежам, государственный орган или юридическое лицо с участием государства;";</w:t>
      </w:r>
    </w:p>
    <w:bookmarkEnd w:id="545"/>
    <w:bookmarkStart w:name="z562" w:id="546"/>
    <w:p>
      <w:pPr>
        <w:spacing w:after="0"/>
        <w:ind w:left="0"/>
        <w:jc w:val="both"/>
      </w:pPr>
      <w:r>
        <w:rPr>
          <w:rFonts w:ascii="Times New Roman"/>
          <w:b w:val="false"/>
          <w:i w:val="false"/>
          <w:color w:val="000000"/>
          <w:sz w:val="28"/>
        </w:rPr>
        <w:t>
      подпункты 4), 5), 10), 11) и 13) изложить в следующей редакции:</w:t>
      </w:r>
    </w:p>
    <w:bookmarkEnd w:id="546"/>
    <w:bookmarkStart w:name="z563" w:id="547"/>
    <w:p>
      <w:pPr>
        <w:spacing w:after="0"/>
        <w:ind w:left="0"/>
        <w:jc w:val="both"/>
      </w:pPr>
      <w:r>
        <w:rPr>
          <w:rFonts w:ascii="Times New Roman"/>
          <w:b w:val="false"/>
          <w:i w:val="false"/>
          <w:color w:val="000000"/>
          <w:sz w:val="28"/>
        </w:rPr>
        <w:t>
      "4) осуществляет государственный контроль за соблюдением законодательства Республики Казахстан о реабилитации и банкротстве;</w:t>
      </w:r>
    </w:p>
    <w:bookmarkEnd w:id="547"/>
    <w:bookmarkStart w:name="z564" w:id="548"/>
    <w:p>
      <w:pPr>
        <w:spacing w:after="0"/>
        <w:ind w:left="0"/>
        <w:jc w:val="both"/>
      </w:pPr>
      <w:r>
        <w:rPr>
          <w:rFonts w:ascii="Times New Roman"/>
          <w:b w:val="false"/>
          <w:i w:val="false"/>
          <w:color w:val="000000"/>
          <w:sz w:val="28"/>
        </w:rPr>
        <w:t>
      5) рассматривает текущую информацию реабилитационного управляющего о ходе осуществления реабилитационной процедуры, временного управляющего, банкротного управляющего о ходе проведения процедуры банкротства;";</w:t>
      </w:r>
    </w:p>
    <w:bookmarkEnd w:id="548"/>
    <w:bookmarkStart w:name="z565" w:id="549"/>
    <w:p>
      <w:pPr>
        <w:spacing w:after="0"/>
        <w:ind w:left="0"/>
        <w:jc w:val="both"/>
      </w:pPr>
      <w:r>
        <w:rPr>
          <w:rFonts w:ascii="Times New Roman"/>
          <w:b w:val="false"/>
          <w:i w:val="false"/>
          <w:color w:val="000000"/>
          <w:sz w:val="28"/>
        </w:rPr>
        <w:t>
      "10) сообщает в правоохранительные органы об имеющихся данных, указывающих на наличие признаков преднамеренного банкротства;</w:t>
      </w:r>
    </w:p>
    <w:bookmarkEnd w:id="549"/>
    <w:bookmarkStart w:name="z566" w:id="550"/>
    <w:p>
      <w:pPr>
        <w:spacing w:after="0"/>
        <w:ind w:left="0"/>
        <w:jc w:val="both"/>
      </w:pPr>
      <w:r>
        <w:rPr>
          <w:rFonts w:ascii="Times New Roman"/>
          <w:b w:val="false"/>
          <w:i w:val="false"/>
          <w:color w:val="000000"/>
          <w:sz w:val="28"/>
        </w:rPr>
        <w:t>
      11) рассматривает жалобы на действия (бездействие) администратора;";</w:t>
      </w:r>
    </w:p>
    <w:bookmarkEnd w:id="550"/>
    <w:bookmarkStart w:name="z567" w:id="551"/>
    <w:p>
      <w:pPr>
        <w:spacing w:after="0"/>
        <w:ind w:left="0"/>
        <w:jc w:val="both"/>
      </w:pPr>
      <w:r>
        <w:rPr>
          <w:rFonts w:ascii="Times New Roman"/>
          <w:b w:val="false"/>
          <w:i w:val="false"/>
          <w:color w:val="000000"/>
          <w:sz w:val="28"/>
        </w:rPr>
        <w:t>
      "13) разрабатывает и утверждает правила размещения на интернет-ресурсе уполномоченного органа списка лиц, имеющих право осуществлять деятельность администратора, назначения и отстранения реабилитационного и банкротного управляющих;";</w:t>
      </w:r>
    </w:p>
    <w:bookmarkEnd w:id="551"/>
    <w:bookmarkStart w:name="z568" w:id="552"/>
    <w:p>
      <w:pPr>
        <w:spacing w:after="0"/>
        <w:ind w:left="0"/>
        <w:jc w:val="both"/>
      </w:pPr>
      <w:r>
        <w:rPr>
          <w:rFonts w:ascii="Times New Roman"/>
          <w:b w:val="false"/>
          <w:i w:val="false"/>
          <w:color w:val="000000"/>
          <w:sz w:val="28"/>
        </w:rPr>
        <w:t>
      подпункт 14) исключить;</w:t>
      </w:r>
    </w:p>
    <w:bookmarkEnd w:id="552"/>
    <w:bookmarkStart w:name="z569" w:id="553"/>
    <w:p>
      <w:pPr>
        <w:spacing w:after="0"/>
        <w:ind w:left="0"/>
        <w:jc w:val="both"/>
      </w:pPr>
      <w:r>
        <w:rPr>
          <w:rFonts w:ascii="Times New Roman"/>
          <w:b w:val="false"/>
          <w:i w:val="false"/>
          <w:color w:val="000000"/>
          <w:sz w:val="28"/>
        </w:rPr>
        <w:t>
      подпункты 15), 21) и 22) изложить в следующей редакции:</w:t>
      </w:r>
    </w:p>
    <w:bookmarkEnd w:id="553"/>
    <w:bookmarkStart w:name="z570" w:id="554"/>
    <w:p>
      <w:pPr>
        <w:spacing w:after="0"/>
        <w:ind w:left="0"/>
        <w:jc w:val="both"/>
      </w:pPr>
      <w:r>
        <w:rPr>
          <w:rFonts w:ascii="Times New Roman"/>
          <w:b w:val="false"/>
          <w:i w:val="false"/>
          <w:color w:val="000000"/>
          <w:sz w:val="28"/>
        </w:rPr>
        <w:t>
      "15) запрашивает и получает от государственных органов, юридических лиц и их должностных лиц информацию о должниках, в отношении которых применена процедура реабилитации или банкротства;";</w:t>
      </w:r>
    </w:p>
    <w:bookmarkEnd w:id="554"/>
    <w:bookmarkStart w:name="z571" w:id="555"/>
    <w:p>
      <w:pPr>
        <w:spacing w:after="0"/>
        <w:ind w:left="0"/>
        <w:jc w:val="both"/>
      </w:pPr>
      <w:r>
        <w:rPr>
          <w:rFonts w:ascii="Times New Roman"/>
          <w:b w:val="false"/>
          <w:i w:val="false"/>
          <w:color w:val="000000"/>
          <w:sz w:val="28"/>
        </w:rPr>
        <w:t>
      "21) в пределах своей компетенции дает разъяснение и комментарии по введению, проведению и прекращению процедур реструктуризации задолженности, реабилитации, банкротства и ликвидации без возбуждения процедуры банкротства;</w:t>
      </w:r>
    </w:p>
    <w:bookmarkEnd w:id="555"/>
    <w:bookmarkStart w:name="z572" w:id="556"/>
    <w:p>
      <w:pPr>
        <w:spacing w:after="0"/>
        <w:ind w:left="0"/>
        <w:jc w:val="both"/>
      </w:pPr>
      <w:r>
        <w:rPr>
          <w:rFonts w:ascii="Times New Roman"/>
          <w:b w:val="false"/>
          <w:i w:val="false"/>
          <w:color w:val="000000"/>
          <w:sz w:val="28"/>
        </w:rPr>
        <w:t>
      22) утверждает типовые формы заключения временного администратора, временного управляющего и реабилитационного управляющего о финансовой устойчивости должника, а также банкротного управляющего о финансовой устойчивости должника с учетом реализации мероприятий, предусмотренных планом реабилитации;";</w:t>
      </w:r>
    </w:p>
    <w:bookmarkEnd w:id="556"/>
    <w:bookmarkStart w:name="z573" w:id="557"/>
    <w:p>
      <w:pPr>
        <w:spacing w:after="0"/>
        <w:ind w:left="0"/>
        <w:jc w:val="both"/>
      </w:pPr>
      <w:r>
        <w:rPr>
          <w:rFonts w:ascii="Times New Roman"/>
          <w:b w:val="false"/>
          <w:i w:val="false"/>
          <w:color w:val="000000"/>
          <w:sz w:val="28"/>
        </w:rPr>
        <w:t>
      подпункт 23) исключить;</w:t>
      </w:r>
    </w:p>
    <w:bookmarkEnd w:id="557"/>
    <w:bookmarkStart w:name="z574" w:id="558"/>
    <w:p>
      <w:pPr>
        <w:spacing w:after="0"/>
        <w:ind w:left="0"/>
        <w:jc w:val="both"/>
      </w:pPr>
      <w:r>
        <w:rPr>
          <w:rFonts w:ascii="Times New Roman"/>
          <w:b w:val="false"/>
          <w:i w:val="false"/>
          <w:color w:val="000000"/>
          <w:sz w:val="28"/>
        </w:rPr>
        <w:t>
      подпункт 23-2) изложить в следующей редакции:</w:t>
      </w:r>
    </w:p>
    <w:bookmarkEnd w:id="558"/>
    <w:bookmarkStart w:name="z575" w:id="559"/>
    <w:p>
      <w:pPr>
        <w:spacing w:after="0"/>
        <w:ind w:left="0"/>
        <w:jc w:val="both"/>
      </w:pPr>
      <w:r>
        <w:rPr>
          <w:rFonts w:ascii="Times New Roman"/>
          <w:b w:val="false"/>
          <w:i w:val="false"/>
          <w:color w:val="000000"/>
          <w:sz w:val="28"/>
        </w:rPr>
        <w:t>
      "23-2) разрабатывает и утверждает правила проведения квалификационного экзамена;";</w:t>
      </w:r>
    </w:p>
    <w:bookmarkEnd w:id="559"/>
    <w:bookmarkStart w:name="z576" w:id="560"/>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статьи 17</w:t>
      </w:r>
      <w:r>
        <w:rPr>
          <w:rFonts w:ascii="Times New Roman"/>
          <w:b w:val="false"/>
          <w:i w:val="false"/>
          <w:color w:val="000000"/>
          <w:sz w:val="28"/>
        </w:rPr>
        <w:t xml:space="preserve"> и </w:t>
      </w:r>
      <w:r>
        <w:rPr>
          <w:rFonts w:ascii="Times New Roman"/>
          <w:b w:val="false"/>
          <w:i w:val="false"/>
          <w:color w:val="000000"/>
          <w:sz w:val="28"/>
        </w:rPr>
        <w:t>18</w:t>
      </w:r>
      <w:r>
        <w:rPr>
          <w:rFonts w:ascii="Times New Roman"/>
          <w:b w:val="false"/>
          <w:i w:val="false"/>
          <w:color w:val="000000"/>
          <w:sz w:val="28"/>
        </w:rPr>
        <w:t xml:space="preserve"> изложить в следующей редакции:</w:t>
      </w:r>
    </w:p>
    <w:bookmarkEnd w:id="560"/>
    <w:bookmarkStart w:name="z577" w:id="561"/>
    <w:p>
      <w:pPr>
        <w:spacing w:after="0"/>
        <w:ind w:left="0"/>
        <w:jc w:val="both"/>
      </w:pPr>
      <w:r>
        <w:rPr>
          <w:rFonts w:ascii="Times New Roman"/>
          <w:b w:val="false"/>
          <w:i w:val="false"/>
          <w:color w:val="000000"/>
          <w:sz w:val="28"/>
        </w:rPr>
        <w:t>
      "Статья 17. Государственный контроль за соблюдением законодательства Республики Казахстан о реабилитации и банкротстве</w:t>
      </w:r>
    </w:p>
    <w:bookmarkEnd w:id="561"/>
    <w:bookmarkStart w:name="z578" w:id="562"/>
    <w:p>
      <w:pPr>
        <w:spacing w:after="0"/>
        <w:ind w:left="0"/>
        <w:jc w:val="both"/>
      </w:pPr>
      <w:r>
        <w:rPr>
          <w:rFonts w:ascii="Times New Roman"/>
          <w:b w:val="false"/>
          <w:i w:val="false"/>
          <w:color w:val="000000"/>
          <w:sz w:val="28"/>
        </w:rPr>
        <w:t>
      1. Государственный контроль за соблюдением законодательства Республики Казахстан о реабилитации и банкротстве осуществляется в форме проверки и профилактического контроля.</w:t>
      </w:r>
    </w:p>
    <w:bookmarkEnd w:id="562"/>
    <w:bookmarkStart w:name="z579" w:id="563"/>
    <w:p>
      <w:pPr>
        <w:spacing w:after="0"/>
        <w:ind w:left="0"/>
        <w:jc w:val="both"/>
      </w:pPr>
      <w:r>
        <w:rPr>
          <w:rFonts w:ascii="Times New Roman"/>
          <w:b w:val="false"/>
          <w:i w:val="false"/>
          <w:color w:val="000000"/>
          <w:sz w:val="28"/>
        </w:rPr>
        <w:t xml:space="preserve">
      2. Порядок организации и проведения проверки и профилактического контроля с посещением субъекта контроля определяется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w:t>
      </w:r>
    </w:p>
    <w:bookmarkEnd w:id="563"/>
    <w:bookmarkStart w:name="z580" w:id="564"/>
    <w:p>
      <w:pPr>
        <w:spacing w:after="0"/>
        <w:ind w:left="0"/>
        <w:jc w:val="both"/>
      </w:pPr>
      <w:r>
        <w:rPr>
          <w:rFonts w:ascii="Times New Roman"/>
          <w:b w:val="false"/>
          <w:i w:val="false"/>
          <w:color w:val="000000"/>
          <w:sz w:val="28"/>
        </w:rPr>
        <w:t>
      Профилактический контроль без посещения субъекта контроля осуществляется в соответствии с Предпринимательским кодексом Республики Казахстан и настоящим Законом.</w:t>
      </w:r>
    </w:p>
    <w:bookmarkEnd w:id="564"/>
    <w:bookmarkStart w:name="z581" w:id="565"/>
    <w:p>
      <w:pPr>
        <w:spacing w:after="0"/>
        <w:ind w:left="0"/>
        <w:jc w:val="both"/>
      </w:pPr>
      <w:r>
        <w:rPr>
          <w:rFonts w:ascii="Times New Roman"/>
          <w:b w:val="false"/>
          <w:i w:val="false"/>
          <w:color w:val="000000"/>
          <w:sz w:val="28"/>
        </w:rPr>
        <w:t>
      Статья 18. Профилактический контроль без посещения субъекта контроля</w:t>
      </w:r>
    </w:p>
    <w:bookmarkEnd w:id="565"/>
    <w:bookmarkStart w:name="z582" w:id="566"/>
    <w:p>
      <w:pPr>
        <w:spacing w:after="0"/>
        <w:ind w:left="0"/>
        <w:jc w:val="both"/>
      </w:pPr>
      <w:r>
        <w:rPr>
          <w:rFonts w:ascii="Times New Roman"/>
          <w:b w:val="false"/>
          <w:i w:val="false"/>
          <w:color w:val="000000"/>
          <w:sz w:val="28"/>
        </w:rPr>
        <w:t>
      1. Целями профилактического контроля без посещения субъекта контроля являются своевременное пресечение, недопущение нарушений и предоставление права самостоятельного устранения субъектом контроля нарушений, выявленных уполномоченным органом.</w:t>
      </w:r>
    </w:p>
    <w:bookmarkEnd w:id="566"/>
    <w:bookmarkStart w:name="z583" w:id="567"/>
    <w:p>
      <w:pPr>
        <w:spacing w:after="0"/>
        <w:ind w:left="0"/>
        <w:jc w:val="both"/>
      </w:pPr>
      <w:r>
        <w:rPr>
          <w:rFonts w:ascii="Times New Roman"/>
          <w:b w:val="false"/>
          <w:i w:val="false"/>
          <w:color w:val="000000"/>
          <w:sz w:val="28"/>
        </w:rPr>
        <w:t>
      Субъектом контроля является администратор.</w:t>
      </w:r>
    </w:p>
    <w:bookmarkEnd w:id="567"/>
    <w:bookmarkStart w:name="z584" w:id="568"/>
    <w:p>
      <w:pPr>
        <w:spacing w:after="0"/>
        <w:ind w:left="0"/>
        <w:jc w:val="both"/>
      </w:pPr>
      <w:r>
        <w:rPr>
          <w:rFonts w:ascii="Times New Roman"/>
          <w:b w:val="false"/>
          <w:i w:val="false"/>
          <w:color w:val="000000"/>
          <w:sz w:val="28"/>
        </w:rPr>
        <w:t>
      2. Способом проведения профилактического контроля без посещения субъекта контроля является взаимное сопоставление данных и информации, полученных уполномоченным органом, к которым относятся:</w:t>
      </w:r>
    </w:p>
    <w:bookmarkEnd w:id="568"/>
    <w:bookmarkStart w:name="z585" w:id="569"/>
    <w:p>
      <w:pPr>
        <w:spacing w:after="0"/>
        <w:ind w:left="0"/>
        <w:jc w:val="both"/>
      </w:pPr>
      <w:r>
        <w:rPr>
          <w:rFonts w:ascii="Times New Roman"/>
          <w:b w:val="false"/>
          <w:i w:val="false"/>
          <w:color w:val="000000"/>
          <w:sz w:val="28"/>
        </w:rPr>
        <w:t>
      1) текущая и запрашиваемая информация о ходе осуществления реабилитационной процедуры или процедуры банкротства.</w:t>
      </w:r>
    </w:p>
    <w:bookmarkEnd w:id="569"/>
    <w:bookmarkStart w:name="z586" w:id="570"/>
    <w:p>
      <w:pPr>
        <w:spacing w:after="0"/>
        <w:ind w:left="0"/>
        <w:jc w:val="both"/>
      </w:pPr>
      <w:r>
        <w:rPr>
          <w:rFonts w:ascii="Times New Roman"/>
          <w:b w:val="false"/>
          <w:i w:val="false"/>
          <w:color w:val="000000"/>
          <w:sz w:val="28"/>
        </w:rPr>
        <w:t>
      Форма, порядок и сроки предоставления такой информации устанавливаются уполномоченным органом;</w:t>
      </w:r>
    </w:p>
    <w:bookmarkEnd w:id="570"/>
    <w:bookmarkStart w:name="z587" w:id="571"/>
    <w:p>
      <w:pPr>
        <w:spacing w:after="0"/>
        <w:ind w:left="0"/>
        <w:jc w:val="both"/>
      </w:pPr>
      <w:r>
        <w:rPr>
          <w:rFonts w:ascii="Times New Roman"/>
          <w:b w:val="false"/>
          <w:i w:val="false"/>
          <w:color w:val="000000"/>
          <w:sz w:val="28"/>
        </w:rPr>
        <w:t>
      2) сведения из уполномоченных государственных органов, а также из иных источников по деятельности администратора и должника.</w:t>
      </w:r>
    </w:p>
    <w:bookmarkEnd w:id="571"/>
    <w:bookmarkStart w:name="z588" w:id="572"/>
    <w:p>
      <w:pPr>
        <w:spacing w:after="0"/>
        <w:ind w:left="0"/>
        <w:jc w:val="both"/>
      </w:pPr>
      <w:r>
        <w:rPr>
          <w:rFonts w:ascii="Times New Roman"/>
          <w:b w:val="false"/>
          <w:i w:val="false"/>
          <w:color w:val="000000"/>
          <w:sz w:val="28"/>
        </w:rPr>
        <w:t>
      Государственный орган, физическое и юридическое лицо, в адрес которых поступил запрос уполномоченного органа, обязаны в случаях и порядке, предусмотренных законами Республики Казахстан, раскрыть любую конфиденциальную информацию (банковская, налоговая, коммерческая тайна) и представить копии любых документов, содержащих конфиденциальную информацию, касающуюся должника и осуществляемой администратором реабилитационной процедуры или процедуры банкротства.</w:t>
      </w:r>
    </w:p>
    <w:bookmarkEnd w:id="572"/>
    <w:bookmarkStart w:name="z589" w:id="573"/>
    <w:p>
      <w:pPr>
        <w:spacing w:after="0"/>
        <w:ind w:left="0"/>
        <w:jc w:val="both"/>
      </w:pPr>
      <w:r>
        <w:rPr>
          <w:rFonts w:ascii="Times New Roman"/>
          <w:b w:val="false"/>
          <w:i w:val="false"/>
          <w:color w:val="000000"/>
          <w:sz w:val="28"/>
        </w:rPr>
        <w:t>
      Срок исполнения запроса уполномоченного органа составляет десять рабочих дней со дня его поступления, за исключением случаев, когда более длительный срок исполнения указан в самом запросе.</w:t>
      </w:r>
    </w:p>
    <w:bookmarkEnd w:id="573"/>
    <w:bookmarkStart w:name="z590" w:id="574"/>
    <w:p>
      <w:pPr>
        <w:spacing w:after="0"/>
        <w:ind w:left="0"/>
        <w:jc w:val="both"/>
      </w:pPr>
      <w:r>
        <w:rPr>
          <w:rFonts w:ascii="Times New Roman"/>
          <w:b w:val="false"/>
          <w:i w:val="false"/>
          <w:color w:val="000000"/>
          <w:sz w:val="28"/>
        </w:rPr>
        <w:t>
      3. При выявлении нарушений по результатам профилактического контроля без посещения субъекта контроля направляется уведомление по форме, установленной уполномоченным органом, в срок не позднее пяти рабочих дней со дня выявления нарушений.</w:t>
      </w:r>
    </w:p>
    <w:bookmarkEnd w:id="574"/>
    <w:bookmarkStart w:name="z591" w:id="575"/>
    <w:p>
      <w:pPr>
        <w:spacing w:after="0"/>
        <w:ind w:left="0"/>
        <w:jc w:val="both"/>
      </w:pPr>
      <w:r>
        <w:rPr>
          <w:rFonts w:ascii="Times New Roman"/>
          <w:b w:val="false"/>
          <w:i w:val="false"/>
          <w:color w:val="000000"/>
          <w:sz w:val="28"/>
        </w:rPr>
        <w:t>
      Уведомление должно быть вручено субъекту контроля лично под роспись или иным способом, подтверждающим факты его отправки и получения.</w:t>
      </w:r>
    </w:p>
    <w:bookmarkEnd w:id="575"/>
    <w:bookmarkStart w:name="z592" w:id="576"/>
    <w:p>
      <w:pPr>
        <w:spacing w:after="0"/>
        <w:ind w:left="0"/>
        <w:jc w:val="both"/>
      </w:pPr>
      <w:r>
        <w:rPr>
          <w:rFonts w:ascii="Times New Roman"/>
          <w:b w:val="false"/>
          <w:i w:val="false"/>
          <w:color w:val="000000"/>
          <w:sz w:val="28"/>
        </w:rPr>
        <w:t>
      Уведомление, направленное одним из нижеперечисленных способов, считается врученным в следующих случаях:</w:t>
      </w:r>
    </w:p>
    <w:bookmarkEnd w:id="576"/>
    <w:bookmarkStart w:name="z593" w:id="577"/>
    <w:p>
      <w:pPr>
        <w:spacing w:after="0"/>
        <w:ind w:left="0"/>
        <w:jc w:val="both"/>
      </w:pPr>
      <w:r>
        <w:rPr>
          <w:rFonts w:ascii="Times New Roman"/>
          <w:b w:val="false"/>
          <w:i w:val="false"/>
          <w:color w:val="000000"/>
          <w:sz w:val="28"/>
        </w:rPr>
        <w:t>
      1) нарочно – с даты отметки в уведомлении о получении;</w:t>
      </w:r>
    </w:p>
    <w:bookmarkEnd w:id="577"/>
    <w:bookmarkStart w:name="z594" w:id="578"/>
    <w:p>
      <w:pPr>
        <w:spacing w:after="0"/>
        <w:ind w:left="0"/>
        <w:jc w:val="both"/>
      </w:pPr>
      <w:r>
        <w:rPr>
          <w:rFonts w:ascii="Times New Roman"/>
          <w:b w:val="false"/>
          <w:i w:val="false"/>
          <w:color w:val="000000"/>
          <w:sz w:val="28"/>
        </w:rPr>
        <w:t>
      2) почтой – с даты уведомления о получении почтового отправления заказным письмом;</w:t>
      </w:r>
    </w:p>
    <w:bookmarkEnd w:id="578"/>
    <w:bookmarkStart w:name="z595" w:id="579"/>
    <w:p>
      <w:pPr>
        <w:spacing w:after="0"/>
        <w:ind w:left="0"/>
        <w:jc w:val="both"/>
      </w:pPr>
      <w:r>
        <w:rPr>
          <w:rFonts w:ascii="Times New Roman"/>
          <w:b w:val="false"/>
          <w:i w:val="false"/>
          <w:color w:val="000000"/>
          <w:sz w:val="28"/>
        </w:rPr>
        <w:t>
      3) электронным способом – с даты отправки уполномоченным органом на электронный адрес администратора, указанный в уведомлении о начале деятельности или изменении данных в уполномоченном органе.</w:t>
      </w:r>
    </w:p>
    <w:bookmarkEnd w:id="579"/>
    <w:bookmarkStart w:name="z596" w:id="580"/>
    <w:p>
      <w:pPr>
        <w:spacing w:after="0"/>
        <w:ind w:left="0"/>
        <w:jc w:val="both"/>
      </w:pPr>
      <w:r>
        <w:rPr>
          <w:rFonts w:ascii="Times New Roman"/>
          <w:b w:val="false"/>
          <w:i w:val="false"/>
          <w:color w:val="000000"/>
          <w:sz w:val="28"/>
        </w:rPr>
        <w:t>
      4. Уведомление об устранении нарушений, выявленных по результатам профилактического контроля без посещения субъекта контроля, должно быть исполнено в течение десяти рабочих дней со дня, следующего за днем его вручения.</w:t>
      </w:r>
    </w:p>
    <w:bookmarkEnd w:id="580"/>
    <w:bookmarkStart w:name="z597" w:id="581"/>
    <w:p>
      <w:pPr>
        <w:spacing w:after="0"/>
        <w:ind w:left="0"/>
        <w:jc w:val="both"/>
      </w:pPr>
      <w:r>
        <w:rPr>
          <w:rFonts w:ascii="Times New Roman"/>
          <w:b w:val="false"/>
          <w:i w:val="false"/>
          <w:color w:val="000000"/>
          <w:sz w:val="28"/>
        </w:rPr>
        <w:t>
      5. Субъект контроля при несогласии с нарушениями, указанными в уведомлении, вправе направить в уполномоченный орган, направивший уведомление, возражение в течение пяти рабочих дней со дня, следующего за днем вручения уведомления.</w:t>
      </w:r>
    </w:p>
    <w:bookmarkEnd w:id="581"/>
    <w:bookmarkStart w:name="z598" w:id="582"/>
    <w:p>
      <w:pPr>
        <w:spacing w:after="0"/>
        <w:ind w:left="0"/>
        <w:jc w:val="both"/>
      </w:pPr>
      <w:r>
        <w:rPr>
          <w:rFonts w:ascii="Times New Roman"/>
          <w:b w:val="false"/>
          <w:i w:val="false"/>
          <w:color w:val="000000"/>
          <w:sz w:val="28"/>
        </w:rPr>
        <w:t>
      В случае признания уведомления не исполненным уполномоченный орган выносит письменное решение и направляет его субъекту контроля одним из способов, предусмотренных пунктом 3 настоящей статьи.</w:t>
      </w:r>
    </w:p>
    <w:bookmarkEnd w:id="582"/>
    <w:bookmarkStart w:name="z599" w:id="583"/>
    <w:p>
      <w:pPr>
        <w:spacing w:after="0"/>
        <w:ind w:left="0"/>
        <w:jc w:val="both"/>
      </w:pPr>
      <w:r>
        <w:rPr>
          <w:rFonts w:ascii="Times New Roman"/>
          <w:b w:val="false"/>
          <w:i w:val="false"/>
          <w:color w:val="000000"/>
          <w:sz w:val="28"/>
        </w:rPr>
        <w:t>
      6. Неисполнение в установленный срок уведомления об устранении нарушений, выявленных по результатам профилактического контроля без посещения субъекта контроля, влечет назначение профилактического контроля с посещением субъекта контроля путем включения в полугодовой список проведения профилактического контроля с посещением субъекта контроля.</w:t>
      </w:r>
    </w:p>
    <w:bookmarkEnd w:id="583"/>
    <w:bookmarkStart w:name="z600" w:id="584"/>
    <w:p>
      <w:pPr>
        <w:spacing w:after="0"/>
        <w:ind w:left="0"/>
        <w:jc w:val="both"/>
      </w:pPr>
      <w:r>
        <w:rPr>
          <w:rFonts w:ascii="Times New Roman"/>
          <w:b w:val="false"/>
          <w:i w:val="false"/>
          <w:color w:val="000000"/>
          <w:sz w:val="28"/>
        </w:rPr>
        <w:t>
      7. В случае выявления уполномоченным органом нарушений, которые невозможно устранить, администратору направляется извещение по форме, установленной уполномоченным органом, в срок не позднее пяти рабочих дней со дня выявления нарушения.</w:t>
      </w:r>
    </w:p>
    <w:bookmarkEnd w:id="584"/>
    <w:bookmarkStart w:name="z601" w:id="585"/>
    <w:p>
      <w:pPr>
        <w:spacing w:after="0"/>
        <w:ind w:left="0"/>
        <w:jc w:val="both"/>
      </w:pPr>
      <w:r>
        <w:rPr>
          <w:rFonts w:ascii="Times New Roman"/>
          <w:b w:val="false"/>
          <w:i w:val="false"/>
          <w:color w:val="000000"/>
          <w:sz w:val="28"/>
        </w:rPr>
        <w:t>
      8. Профилактический контроль без посещения субъекта контроля осуществляется ежеквартально.";</w:t>
      </w:r>
    </w:p>
    <w:bookmarkEnd w:id="585"/>
    <w:bookmarkStart w:name="z602" w:id="586"/>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статьи 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и </w:t>
      </w:r>
      <w:r>
        <w:rPr>
          <w:rFonts w:ascii="Times New Roman"/>
          <w:b w:val="false"/>
          <w:i w:val="false"/>
          <w:color w:val="000000"/>
          <w:sz w:val="28"/>
        </w:rPr>
        <w:t>21</w:t>
      </w:r>
      <w:r>
        <w:rPr>
          <w:rFonts w:ascii="Times New Roman"/>
          <w:b w:val="false"/>
          <w:i w:val="false"/>
          <w:color w:val="000000"/>
          <w:sz w:val="28"/>
        </w:rPr>
        <w:t xml:space="preserve"> исключить;</w:t>
      </w:r>
    </w:p>
    <w:bookmarkEnd w:id="586"/>
    <w:bookmarkStart w:name="z603" w:id="587"/>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статьи 22</w:t>
      </w:r>
      <w:r>
        <w:rPr>
          <w:rFonts w:ascii="Times New Roman"/>
          <w:b w:val="false"/>
          <w:i w:val="false"/>
          <w:color w:val="000000"/>
          <w:sz w:val="28"/>
        </w:rPr>
        <w:t xml:space="preserve"> и </w:t>
      </w:r>
      <w:r>
        <w:rPr>
          <w:rFonts w:ascii="Times New Roman"/>
          <w:b w:val="false"/>
          <w:i w:val="false"/>
          <w:color w:val="000000"/>
          <w:sz w:val="28"/>
        </w:rPr>
        <w:t>23</w:t>
      </w:r>
      <w:r>
        <w:rPr>
          <w:rFonts w:ascii="Times New Roman"/>
          <w:b w:val="false"/>
          <w:i w:val="false"/>
          <w:color w:val="000000"/>
          <w:sz w:val="28"/>
        </w:rPr>
        <w:t xml:space="preserve"> изложить в следующей редакции:</w:t>
      </w:r>
    </w:p>
    <w:bookmarkEnd w:id="587"/>
    <w:bookmarkStart w:name="z604" w:id="588"/>
    <w:p>
      <w:pPr>
        <w:spacing w:after="0"/>
        <w:ind w:left="0"/>
        <w:jc w:val="both"/>
      </w:pPr>
      <w:r>
        <w:rPr>
          <w:rFonts w:ascii="Times New Roman"/>
          <w:b w:val="false"/>
          <w:i w:val="false"/>
          <w:color w:val="000000"/>
          <w:sz w:val="28"/>
        </w:rPr>
        <w:t>
      "Статья 22. Участие кредиторов в реабилитационной процедуре и процедуре банкротства</w:t>
      </w:r>
    </w:p>
    <w:bookmarkEnd w:id="588"/>
    <w:bookmarkStart w:name="z605" w:id="589"/>
    <w:p>
      <w:pPr>
        <w:spacing w:after="0"/>
        <w:ind w:left="0"/>
        <w:jc w:val="both"/>
      </w:pPr>
      <w:r>
        <w:rPr>
          <w:rFonts w:ascii="Times New Roman"/>
          <w:b w:val="false"/>
          <w:i w:val="false"/>
          <w:color w:val="000000"/>
          <w:sz w:val="28"/>
        </w:rPr>
        <w:t>
      1. В ходе реабилитационной процедуры и процедуры банкротства интересы всех кредиторов представляет собрание кредиторов, создаваемое в соответствии с настоящим Законом.</w:t>
      </w:r>
    </w:p>
    <w:bookmarkEnd w:id="589"/>
    <w:bookmarkStart w:name="z606" w:id="590"/>
    <w:p>
      <w:pPr>
        <w:spacing w:after="0"/>
        <w:ind w:left="0"/>
        <w:jc w:val="both"/>
      </w:pPr>
      <w:r>
        <w:rPr>
          <w:rFonts w:ascii="Times New Roman"/>
          <w:b w:val="false"/>
          <w:i w:val="false"/>
          <w:color w:val="000000"/>
          <w:sz w:val="28"/>
        </w:rPr>
        <w:t>
      2. Кредитор вправе обжаловать решение суда, действие администратора в ходе проведения реабилитационной процедуры или процедуры банкротства, если данные решения или действия ущемляют его законные интересы.</w:t>
      </w:r>
    </w:p>
    <w:bookmarkEnd w:id="590"/>
    <w:bookmarkStart w:name="z607" w:id="591"/>
    <w:p>
      <w:pPr>
        <w:spacing w:after="0"/>
        <w:ind w:left="0"/>
        <w:jc w:val="both"/>
      </w:pPr>
      <w:r>
        <w:rPr>
          <w:rFonts w:ascii="Times New Roman"/>
          <w:b w:val="false"/>
          <w:i w:val="false"/>
          <w:color w:val="000000"/>
          <w:sz w:val="28"/>
        </w:rPr>
        <w:t>
      Статья 23. Собрание кредиторов</w:t>
      </w:r>
    </w:p>
    <w:bookmarkEnd w:id="591"/>
    <w:bookmarkStart w:name="z608" w:id="592"/>
    <w:p>
      <w:pPr>
        <w:spacing w:after="0"/>
        <w:ind w:left="0"/>
        <w:jc w:val="both"/>
      </w:pPr>
      <w:r>
        <w:rPr>
          <w:rFonts w:ascii="Times New Roman"/>
          <w:b w:val="false"/>
          <w:i w:val="false"/>
          <w:color w:val="000000"/>
          <w:sz w:val="28"/>
        </w:rPr>
        <w:t>
      1. Право участвовать в собрании кредиторов при реабилитационной процедуре и процедуре банкротства принадлежит кредиторам, требования которых включены в реестр требований кредиторов на дату проведения собрания кредиторов.</w:t>
      </w:r>
    </w:p>
    <w:bookmarkEnd w:id="592"/>
    <w:bookmarkStart w:name="z609" w:id="593"/>
    <w:p>
      <w:pPr>
        <w:spacing w:after="0"/>
        <w:ind w:left="0"/>
        <w:jc w:val="both"/>
      </w:pPr>
      <w:r>
        <w:rPr>
          <w:rFonts w:ascii="Times New Roman"/>
          <w:b w:val="false"/>
          <w:i w:val="false"/>
          <w:color w:val="000000"/>
          <w:sz w:val="28"/>
        </w:rPr>
        <w:t>
      В собрании кредиторов вправе принимать участие индивидуальный предприниматель – должник, собственник имущества (уполномоченное им лицо), учредители (участники) юридического лица – должника и представители уполномоченного органа.</w:t>
      </w:r>
    </w:p>
    <w:bookmarkEnd w:id="593"/>
    <w:bookmarkStart w:name="z610" w:id="594"/>
    <w:p>
      <w:pPr>
        <w:spacing w:after="0"/>
        <w:ind w:left="0"/>
        <w:jc w:val="both"/>
      </w:pPr>
      <w:r>
        <w:rPr>
          <w:rFonts w:ascii="Times New Roman"/>
          <w:b w:val="false"/>
          <w:i w:val="false"/>
          <w:color w:val="000000"/>
          <w:sz w:val="28"/>
        </w:rPr>
        <w:t xml:space="preserve">
      2. Полномочия собрания кредиторов предусмотрены </w:t>
      </w:r>
      <w:r>
        <w:rPr>
          <w:rFonts w:ascii="Times New Roman"/>
          <w:b w:val="false"/>
          <w:i w:val="false"/>
          <w:color w:val="000000"/>
          <w:sz w:val="28"/>
        </w:rPr>
        <w:t>статьями 75</w:t>
      </w:r>
      <w:r>
        <w:rPr>
          <w:rFonts w:ascii="Times New Roman"/>
          <w:b w:val="false"/>
          <w:i w:val="false"/>
          <w:color w:val="000000"/>
          <w:sz w:val="28"/>
        </w:rPr>
        <w:t xml:space="preserve"> и </w:t>
      </w:r>
      <w:r>
        <w:rPr>
          <w:rFonts w:ascii="Times New Roman"/>
          <w:b w:val="false"/>
          <w:i w:val="false"/>
          <w:color w:val="000000"/>
          <w:sz w:val="28"/>
        </w:rPr>
        <w:t>93</w:t>
      </w:r>
      <w:r>
        <w:rPr>
          <w:rFonts w:ascii="Times New Roman"/>
          <w:b w:val="false"/>
          <w:i w:val="false"/>
          <w:color w:val="000000"/>
          <w:sz w:val="28"/>
        </w:rPr>
        <w:t xml:space="preserve"> настоящего Закона.";</w:t>
      </w:r>
    </w:p>
    <w:bookmarkEnd w:id="594"/>
    <w:bookmarkStart w:name="z611" w:id="595"/>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пункт 1</w:t>
      </w:r>
      <w:r>
        <w:rPr>
          <w:rFonts w:ascii="Times New Roman"/>
          <w:b w:val="false"/>
          <w:i w:val="false"/>
          <w:color w:val="000000"/>
          <w:sz w:val="28"/>
        </w:rPr>
        <w:t xml:space="preserve"> статьи 24 изложить в следующей редакции:</w:t>
      </w:r>
    </w:p>
    <w:bookmarkEnd w:id="595"/>
    <w:bookmarkStart w:name="z612" w:id="596"/>
    <w:p>
      <w:pPr>
        <w:spacing w:after="0"/>
        <w:ind w:left="0"/>
        <w:jc w:val="both"/>
      </w:pPr>
      <w:r>
        <w:rPr>
          <w:rFonts w:ascii="Times New Roman"/>
          <w:b w:val="false"/>
          <w:i w:val="false"/>
          <w:color w:val="000000"/>
          <w:sz w:val="28"/>
        </w:rPr>
        <w:t>
      "1. Организация и проведение собрания кредиторов осуществляются администратором, если иное не предусмотрено настоящим пунктом.</w:t>
      </w:r>
    </w:p>
    <w:bookmarkEnd w:id="596"/>
    <w:bookmarkStart w:name="z613" w:id="597"/>
    <w:p>
      <w:pPr>
        <w:spacing w:after="0"/>
        <w:ind w:left="0"/>
        <w:jc w:val="both"/>
      </w:pPr>
      <w:r>
        <w:rPr>
          <w:rFonts w:ascii="Times New Roman"/>
          <w:b w:val="false"/>
          <w:i w:val="false"/>
          <w:color w:val="000000"/>
          <w:sz w:val="28"/>
        </w:rPr>
        <w:t>
      Организация собрания кредиторов осуществляется комитетом кредиторов при рассмотрении вопроса отстранения реабилитационного управляющего, а также отстранения банкротного управляющего и одновременного выбора банкротного управляющего.";</w:t>
      </w:r>
    </w:p>
    <w:bookmarkEnd w:id="597"/>
    <w:bookmarkStart w:name="z614" w:id="598"/>
    <w:p>
      <w:pPr>
        <w:spacing w:after="0"/>
        <w:ind w:left="0"/>
        <w:jc w:val="both"/>
      </w:pPr>
      <w:r>
        <w:rPr>
          <w:rFonts w:ascii="Times New Roman"/>
          <w:b w:val="false"/>
          <w:i w:val="false"/>
          <w:color w:val="000000"/>
          <w:sz w:val="28"/>
        </w:rPr>
        <w:t xml:space="preserve">
      18) в </w:t>
      </w:r>
      <w:r>
        <w:rPr>
          <w:rFonts w:ascii="Times New Roman"/>
          <w:b w:val="false"/>
          <w:i w:val="false"/>
          <w:color w:val="000000"/>
          <w:sz w:val="28"/>
        </w:rPr>
        <w:t>статье 25</w:t>
      </w:r>
      <w:r>
        <w:rPr>
          <w:rFonts w:ascii="Times New Roman"/>
          <w:b w:val="false"/>
          <w:i w:val="false"/>
          <w:color w:val="000000"/>
          <w:sz w:val="28"/>
        </w:rPr>
        <w:t xml:space="preserve">: </w:t>
      </w:r>
    </w:p>
    <w:bookmarkEnd w:id="598"/>
    <w:bookmarkStart w:name="z615" w:id="59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 xml:space="preserve">: </w:t>
      </w:r>
    </w:p>
    <w:bookmarkEnd w:id="599"/>
    <w:bookmarkStart w:name="z616" w:id="600"/>
    <w:p>
      <w:pPr>
        <w:spacing w:after="0"/>
        <w:ind w:left="0"/>
        <w:jc w:val="both"/>
      </w:pPr>
      <w:r>
        <w:rPr>
          <w:rFonts w:ascii="Times New Roman"/>
          <w:b w:val="false"/>
          <w:i w:val="false"/>
          <w:color w:val="000000"/>
          <w:sz w:val="28"/>
        </w:rPr>
        <w:t>
      часть вторую изложить в следующей редакции:</w:t>
      </w:r>
    </w:p>
    <w:bookmarkEnd w:id="600"/>
    <w:bookmarkStart w:name="z617" w:id="601"/>
    <w:p>
      <w:pPr>
        <w:spacing w:after="0"/>
        <w:ind w:left="0"/>
        <w:jc w:val="both"/>
      </w:pPr>
      <w:r>
        <w:rPr>
          <w:rFonts w:ascii="Times New Roman"/>
          <w:b w:val="false"/>
          <w:i w:val="false"/>
          <w:color w:val="000000"/>
          <w:sz w:val="28"/>
        </w:rPr>
        <w:t>
      "При невозможности уведомить кредитора способом, предусмотренным подпунктом 2) части первой настоящего пункта, надлежащим уведомлением такого кредитора признается способ, установленный подпунктом 1) части первой настоящего пункта.";</w:t>
      </w:r>
    </w:p>
    <w:bookmarkEnd w:id="601"/>
    <w:bookmarkStart w:name="z618" w:id="602"/>
    <w:p>
      <w:pPr>
        <w:spacing w:after="0"/>
        <w:ind w:left="0"/>
        <w:jc w:val="both"/>
      </w:pPr>
      <w:r>
        <w:rPr>
          <w:rFonts w:ascii="Times New Roman"/>
          <w:b w:val="false"/>
          <w:i w:val="false"/>
          <w:color w:val="000000"/>
          <w:sz w:val="28"/>
        </w:rPr>
        <w:t>
      часть пятую после слова "Администратор" дополнить словами ", а в случаях организации собрания кредиторов комитетом кредиторов – председатель комитета кредиторов";</w:t>
      </w:r>
    </w:p>
    <w:bookmarkEnd w:id="6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дополнить частью второй следующего содержания:</w:t>
      </w:r>
    </w:p>
    <w:bookmarkStart w:name="z620" w:id="603"/>
    <w:p>
      <w:pPr>
        <w:spacing w:after="0"/>
        <w:ind w:left="0"/>
        <w:jc w:val="both"/>
      </w:pPr>
      <w:r>
        <w:rPr>
          <w:rFonts w:ascii="Times New Roman"/>
          <w:b w:val="false"/>
          <w:i w:val="false"/>
          <w:color w:val="000000"/>
          <w:sz w:val="28"/>
        </w:rPr>
        <w:t>
      "Повестка дня должна содержать вопросы, предлагаемые к рассмотрению, непосредственно входящие в компетенцию собрания кредиторов. При формировании повестки дня не допускается использование формулировок расширенного толкования.";</w:t>
      </w:r>
    </w:p>
    <w:bookmarkEnd w:id="603"/>
    <w:bookmarkStart w:name="z621" w:id="604"/>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3</w:t>
      </w:r>
      <w:r>
        <w:rPr>
          <w:rFonts w:ascii="Times New Roman"/>
          <w:b w:val="false"/>
          <w:i w:val="false"/>
          <w:color w:val="000000"/>
          <w:sz w:val="28"/>
        </w:rPr>
        <w:t xml:space="preserve"> изложить в следующей редакции:</w:t>
      </w:r>
    </w:p>
    <w:bookmarkEnd w:id="604"/>
    <w:bookmarkStart w:name="z622" w:id="605"/>
    <w:p>
      <w:pPr>
        <w:spacing w:after="0"/>
        <w:ind w:left="0"/>
        <w:jc w:val="both"/>
      </w:pPr>
      <w:r>
        <w:rPr>
          <w:rFonts w:ascii="Times New Roman"/>
          <w:b w:val="false"/>
          <w:i w:val="false"/>
          <w:color w:val="000000"/>
          <w:sz w:val="28"/>
        </w:rPr>
        <w:t>
      "Если кредитор голосует заочно, он должен сообщить об этом реабилитационному или банкротному управляющему не позднее чем за пять рабочих дней до проведения собрания.";</w:t>
      </w:r>
    </w:p>
    <w:bookmarkEnd w:id="605"/>
    <w:bookmarkStart w:name="z623" w:id="606"/>
    <w:p>
      <w:pPr>
        <w:spacing w:after="0"/>
        <w:ind w:left="0"/>
        <w:jc w:val="both"/>
      </w:pPr>
      <w:r>
        <w:rPr>
          <w:rFonts w:ascii="Times New Roman"/>
          <w:b w:val="false"/>
          <w:i w:val="false"/>
          <w:color w:val="000000"/>
          <w:sz w:val="28"/>
        </w:rPr>
        <w:t xml:space="preserve">
      19) в </w:t>
      </w:r>
      <w:r>
        <w:rPr>
          <w:rFonts w:ascii="Times New Roman"/>
          <w:b w:val="false"/>
          <w:i w:val="false"/>
          <w:color w:val="000000"/>
          <w:sz w:val="28"/>
        </w:rPr>
        <w:t>статье 26</w:t>
      </w:r>
      <w:r>
        <w:rPr>
          <w:rFonts w:ascii="Times New Roman"/>
          <w:b w:val="false"/>
          <w:i w:val="false"/>
          <w:color w:val="000000"/>
          <w:sz w:val="28"/>
        </w:rPr>
        <w:t>:</w:t>
      </w:r>
    </w:p>
    <w:bookmarkEnd w:id="6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625" w:id="607"/>
    <w:p>
      <w:pPr>
        <w:spacing w:after="0"/>
        <w:ind w:left="0"/>
        <w:jc w:val="both"/>
      </w:pPr>
      <w:r>
        <w:rPr>
          <w:rFonts w:ascii="Times New Roman"/>
          <w:b w:val="false"/>
          <w:i w:val="false"/>
          <w:color w:val="000000"/>
          <w:sz w:val="28"/>
        </w:rPr>
        <w:t>
      "2. Собрание кредиторов правомочно в случае участия в нем кредиторов, включая голосующих заочно, обладающих количеством голосов, составляющим более пятидесяти процентов от общего числа голосов кредиторов, имеющих право голосовать при принятии решения собранием кредиторов.</w:t>
      </w:r>
    </w:p>
    <w:bookmarkEnd w:id="607"/>
    <w:bookmarkStart w:name="z626" w:id="608"/>
    <w:p>
      <w:pPr>
        <w:spacing w:after="0"/>
        <w:ind w:left="0"/>
        <w:jc w:val="both"/>
      </w:pPr>
      <w:r>
        <w:rPr>
          <w:rFonts w:ascii="Times New Roman"/>
          <w:b w:val="false"/>
          <w:i w:val="false"/>
          <w:color w:val="000000"/>
          <w:sz w:val="28"/>
        </w:rPr>
        <w:t>
      При правомочности собрания кредиторов с учетом положений части первой настоящего пункта перенос рассмотрения вопросов, включенных в повестку дня собрания кредиторов, не допускается.</w:t>
      </w:r>
    </w:p>
    <w:bookmarkEnd w:id="608"/>
    <w:bookmarkStart w:name="z627" w:id="609"/>
    <w:p>
      <w:pPr>
        <w:spacing w:after="0"/>
        <w:ind w:left="0"/>
        <w:jc w:val="both"/>
      </w:pPr>
      <w:r>
        <w:rPr>
          <w:rFonts w:ascii="Times New Roman"/>
          <w:b w:val="false"/>
          <w:i w:val="false"/>
          <w:color w:val="000000"/>
          <w:sz w:val="28"/>
        </w:rPr>
        <w:t>
      Повторно созванное собрание кредиторов правомочно в случае участия в нем кредиторов, обладающих количеством голосов, составляющим не менее двадцати пяти процентов от общего числа голосов кредиторов, имеющих право голосовать при принятии решения собранием кредиторов, при условии, что о времени и месте проведения собрания кредиторов кредиторы надлежащим образом уведомлены.";</w:t>
      </w:r>
    </w:p>
    <w:bookmarkEnd w:id="609"/>
    <w:bookmarkStart w:name="z628" w:id="61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w:t>
      </w:r>
    </w:p>
    <w:bookmarkEnd w:id="610"/>
    <w:bookmarkStart w:name="z629" w:id="611"/>
    <w:p>
      <w:pPr>
        <w:spacing w:after="0"/>
        <w:ind w:left="0"/>
        <w:jc w:val="both"/>
      </w:pPr>
      <w:r>
        <w:rPr>
          <w:rFonts w:ascii="Times New Roman"/>
          <w:b w:val="false"/>
          <w:i w:val="false"/>
          <w:color w:val="000000"/>
          <w:sz w:val="28"/>
        </w:rPr>
        <w:t>
      часть вторую изложить в следующей редакции:</w:t>
      </w:r>
    </w:p>
    <w:bookmarkEnd w:id="611"/>
    <w:bookmarkStart w:name="z630" w:id="612"/>
    <w:p>
      <w:pPr>
        <w:spacing w:after="0"/>
        <w:ind w:left="0"/>
        <w:jc w:val="both"/>
      </w:pPr>
      <w:r>
        <w:rPr>
          <w:rFonts w:ascii="Times New Roman"/>
          <w:b w:val="false"/>
          <w:i w:val="false"/>
          <w:color w:val="000000"/>
          <w:sz w:val="28"/>
        </w:rPr>
        <w:t>
      "Администратор, а в случаях организации собрания кредиторов комитетом кредиторов – председатель комитета кредиторов для принятия решений кредиторами определяет число голосов каждого кредитора по принципу "один тенге требований – один голос".";</w:t>
      </w:r>
    </w:p>
    <w:bookmarkEnd w:id="612"/>
    <w:bookmarkStart w:name="z631" w:id="613"/>
    <w:p>
      <w:pPr>
        <w:spacing w:after="0"/>
        <w:ind w:left="0"/>
        <w:jc w:val="both"/>
      </w:pPr>
      <w:r>
        <w:rPr>
          <w:rFonts w:ascii="Times New Roman"/>
          <w:b w:val="false"/>
          <w:i w:val="false"/>
          <w:color w:val="000000"/>
          <w:sz w:val="28"/>
        </w:rPr>
        <w:t>
      дополнить частью шестой следующего содержания:</w:t>
      </w:r>
    </w:p>
    <w:bookmarkEnd w:id="613"/>
    <w:bookmarkStart w:name="z632" w:id="614"/>
    <w:p>
      <w:pPr>
        <w:spacing w:after="0"/>
        <w:ind w:left="0"/>
        <w:jc w:val="both"/>
      </w:pPr>
      <w:r>
        <w:rPr>
          <w:rFonts w:ascii="Times New Roman"/>
          <w:b w:val="false"/>
          <w:i w:val="false"/>
          <w:color w:val="000000"/>
          <w:sz w:val="28"/>
        </w:rPr>
        <w:t>
      "Действие части пятой настоящего пункта не распространяется при определении правомочности и принятии решения собранием кредиторов в случае рассмотрения вопроса согласования заключительного отчета.";</w:t>
      </w:r>
    </w:p>
    <w:bookmarkEnd w:id="6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части первой пункта 4 изложить в следующей редакции:</w:t>
      </w:r>
    </w:p>
    <w:bookmarkStart w:name="z634" w:id="615"/>
    <w:p>
      <w:pPr>
        <w:spacing w:after="0"/>
        <w:ind w:left="0"/>
        <w:jc w:val="both"/>
      </w:pPr>
      <w:r>
        <w:rPr>
          <w:rFonts w:ascii="Times New Roman"/>
          <w:b w:val="false"/>
          <w:i w:val="false"/>
          <w:color w:val="000000"/>
          <w:sz w:val="28"/>
        </w:rPr>
        <w:t xml:space="preserve">
      "1) кредиторы, лишенные права голоса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72 и </w:t>
      </w:r>
      <w:r>
        <w:rPr>
          <w:rFonts w:ascii="Times New Roman"/>
          <w:b w:val="false"/>
          <w:i w:val="false"/>
          <w:color w:val="000000"/>
          <w:sz w:val="28"/>
        </w:rPr>
        <w:t>пунктом 5</w:t>
      </w:r>
      <w:r>
        <w:rPr>
          <w:rFonts w:ascii="Times New Roman"/>
          <w:b w:val="false"/>
          <w:i w:val="false"/>
          <w:color w:val="000000"/>
          <w:sz w:val="28"/>
        </w:rPr>
        <w:t xml:space="preserve"> статьи 90 настоящего Закона;";</w:t>
      </w:r>
    </w:p>
    <w:bookmarkEnd w:id="6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bookmarkStart w:name="z636" w:id="616"/>
    <w:p>
      <w:pPr>
        <w:spacing w:after="0"/>
        <w:ind w:left="0"/>
        <w:jc w:val="both"/>
      </w:pPr>
      <w:r>
        <w:rPr>
          <w:rFonts w:ascii="Times New Roman"/>
          <w:b w:val="false"/>
          <w:i w:val="false"/>
          <w:color w:val="000000"/>
          <w:sz w:val="28"/>
        </w:rPr>
        <w:t>
      "5. Администратор, а в случаях организации собрания кредиторов комитетом кредиторов – председатель комитета кредиторов до открытия собрания кредиторов проводит регистрацию участников собрания.</w:t>
      </w:r>
    </w:p>
    <w:bookmarkEnd w:id="616"/>
    <w:bookmarkStart w:name="z637" w:id="617"/>
    <w:p>
      <w:pPr>
        <w:spacing w:after="0"/>
        <w:ind w:left="0"/>
        <w:jc w:val="both"/>
      </w:pPr>
      <w:r>
        <w:rPr>
          <w:rFonts w:ascii="Times New Roman"/>
          <w:b w:val="false"/>
          <w:i w:val="false"/>
          <w:color w:val="000000"/>
          <w:sz w:val="28"/>
        </w:rPr>
        <w:t>
      Решения собрания кредиторов оформляются протоколом.</w:t>
      </w:r>
    </w:p>
    <w:bookmarkEnd w:id="617"/>
    <w:bookmarkStart w:name="z638" w:id="618"/>
    <w:p>
      <w:pPr>
        <w:spacing w:after="0"/>
        <w:ind w:left="0"/>
        <w:jc w:val="both"/>
      </w:pPr>
      <w:r>
        <w:rPr>
          <w:rFonts w:ascii="Times New Roman"/>
          <w:b w:val="false"/>
          <w:i w:val="false"/>
          <w:color w:val="000000"/>
          <w:sz w:val="28"/>
        </w:rPr>
        <w:t>
      Заседание собрания кредиторов ведет председатель, избранный из числа присутствующих кредиторов, имеющих право голоса. Протокол ведет секретарь, избираемый из числа присутствующих кредиторов, имеющих право голоса. Председатель и секретарь избираются простым большинством голосов от числа присутствующих кредиторов. Протокол подписывается председателем, администратором, секретарем в день проведения собрания и заверяется печатью должника (при ее наличии).</w:t>
      </w:r>
    </w:p>
    <w:bookmarkEnd w:id="618"/>
    <w:bookmarkStart w:name="z639" w:id="619"/>
    <w:p>
      <w:pPr>
        <w:spacing w:after="0"/>
        <w:ind w:left="0"/>
        <w:jc w:val="both"/>
      </w:pPr>
      <w:r>
        <w:rPr>
          <w:rFonts w:ascii="Times New Roman"/>
          <w:b w:val="false"/>
          <w:i w:val="false"/>
          <w:color w:val="000000"/>
          <w:sz w:val="28"/>
        </w:rPr>
        <w:t xml:space="preserve">
      Подписание протокола собрания кредиторов администратором не требуется при организации собрания кредиторов комитетом кредиторов в случаях, предусмотренных подпунктами 10-1) и 10-2) </w:t>
      </w:r>
      <w:r>
        <w:rPr>
          <w:rFonts w:ascii="Times New Roman"/>
          <w:b w:val="false"/>
          <w:i w:val="false"/>
          <w:color w:val="000000"/>
          <w:sz w:val="28"/>
        </w:rPr>
        <w:t>статьи 76</w:t>
      </w:r>
      <w:r>
        <w:rPr>
          <w:rFonts w:ascii="Times New Roman"/>
          <w:b w:val="false"/>
          <w:i w:val="false"/>
          <w:color w:val="000000"/>
          <w:sz w:val="28"/>
        </w:rPr>
        <w:t xml:space="preserve"> и подпунктом 7) </w:t>
      </w:r>
      <w:r>
        <w:rPr>
          <w:rFonts w:ascii="Times New Roman"/>
          <w:b w:val="false"/>
          <w:i w:val="false"/>
          <w:color w:val="000000"/>
          <w:sz w:val="28"/>
        </w:rPr>
        <w:t>статьи 94</w:t>
      </w:r>
      <w:r>
        <w:rPr>
          <w:rFonts w:ascii="Times New Roman"/>
          <w:b w:val="false"/>
          <w:i w:val="false"/>
          <w:color w:val="000000"/>
          <w:sz w:val="28"/>
        </w:rPr>
        <w:t xml:space="preserve"> настоящего Закона.</w:t>
      </w:r>
    </w:p>
    <w:bookmarkEnd w:id="619"/>
    <w:bookmarkStart w:name="z640" w:id="620"/>
    <w:p>
      <w:pPr>
        <w:spacing w:after="0"/>
        <w:ind w:left="0"/>
        <w:jc w:val="both"/>
      </w:pPr>
      <w:r>
        <w:rPr>
          <w:rFonts w:ascii="Times New Roman"/>
          <w:b w:val="false"/>
          <w:i w:val="false"/>
          <w:color w:val="000000"/>
          <w:sz w:val="28"/>
        </w:rPr>
        <w:t>
      Протокол собрания кредиторов составляется секретарем в трех экземплярах, один из которых после его подписания передается в течение трех рабочих дней в уполномоченный орган, второй – комитету кредиторов, третий – администратору.</w:t>
      </w:r>
    </w:p>
    <w:bookmarkEnd w:id="620"/>
    <w:bookmarkStart w:name="z641" w:id="621"/>
    <w:p>
      <w:pPr>
        <w:spacing w:after="0"/>
        <w:ind w:left="0"/>
        <w:jc w:val="both"/>
      </w:pPr>
      <w:r>
        <w:rPr>
          <w:rFonts w:ascii="Times New Roman"/>
          <w:b w:val="false"/>
          <w:i w:val="false"/>
          <w:color w:val="000000"/>
          <w:sz w:val="28"/>
        </w:rPr>
        <w:t>
      К протоколу собрания кредиторов должны быть приложены копии:</w:t>
      </w:r>
    </w:p>
    <w:bookmarkEnd w:id="621"/>
    <w:bookmarkStart w:name="z642" w:id="622"/>
    <w:p>
      <w:pPr>
        <w:spacing w:after="0"/>
        <w:ind w:left="0"/>
        <w:jc w:val="both"/>
      </w:pPr>
      <w:r>
        <w:rPr>
          <w:rFonts w:ascii="Times New Roman"/>
          <w:b w:val="false"/>
          <w:i w:val="false"/>
          <w:color w:val="000000"/>
          <w:sz w:val="28"/>
        </w:rPr>
        <w:t>
      1) ведомости регистрации участников собрания;</w:t>
      </w:r>
    </w:p>
    <w:bookmarkEnd w:id="622"/>
    <w:bookmarkStart w:name="z643" w:id="623"/>
    <w:p>
      <w:pPr>
        <w:spacing w:after="0"/>
        <w:ind w:left="0"/>
        <w:jc w:val="both"/>
      </w:pPr>
      <w:r>
        <w:rPr>
          <w:rFonts w:ascii="Times New Roman"/>
          <w:b w:val="false"/>
          <w:i w:val="false"/>
          <w:color w:val="000000"/>
          <w:sz w:val="28"/>
        </w:rPr>
        <w:t>
      2) материалов, представленных участникам собрания для ознакомления и (или) утверждения;</w:t>
      </w:r>
    </w:p>
    <w:bookmarkEnd w:id="623"/>
    <w:bookmarkStart w:name="z644" w:id="624"/>
    <w:p>
      <w:pPr>
        <w:spacing w:after="0"/>
        <w:ind w:left="0"/>
        <w:jc w:val="both"/>
      </w:pPr>
      <w:r>
        <w:rPr>
          <w:rFonts w:ascii="Times New Roman"/>
          <w:b w:val="false"/>
          <w:i w:val="false"/>
          <w:color w:val="000000"/>
          <w:sz w:val="28"/>
        </w:rPr>
        <w:t>
      3) документов, свидетельствующих о надлежащем уведомлении кредиторов о дате и месте проведения собрания кредиторов;</w:t>
      </w:r>
    </w:p>
    <w:bookmarkEnd w:id="624"/>
    <w:bookmarkStart w:name="z645" w:id="625"/>
    <w:p>
      <w:pPr>
        <w:spacing w:after="0"/>
        <w:ind w:left="0"/>
        <w:jc w:val="both"/>
      </w:pPr>
      <w:r>
        <w:rPr>
          <w:rFonts w:ascii="Times New Roman"/>
          <w:b w:val="false"/>
          <w:i w:val="false"/>
          <w:color w:val="000000"/>
          <w:sz w:val="28"/>
        </w:rPr>
        <w:t>
      4) иных документов по усмотрению администратора или председателя комитета кредиторов.";</w:t>
      </w:r>
    </w:p>
    <w:bookmarkEnd w:id="625"/>
    <w:bookmarkStart w:name="z646" w:id="626"/>
    <w:p>
      <w:pPr>
        <w:spacing w:after="0"/>
        <w:ind w:left="0"/>
        <w:jc w:val="both"/>
      </w:pPr>
      <w:r>
        <w:rPr>
          <w:rFonts w:ascii="Times New Roman"/>
          <w:b w:val="false"/>
          <w:i w:val="false"/>
          <w:color w:val="000000"/>
          <w:sz w:val="28"/>
        </w:rPr>
        <w:t>
      дополнить пунктом 6 следующего содержания:</w:t>
      </w:r>
    </w:p>
    <w:bookmarkEnd w:id="626"/>
    <w:bookmarkStart w:name="z647" w:id="627"/>
    <w:p>
      <w:pPr>
        <w:spacing w:after="0"/>
        <w:ind w:left="0"/>
        <w:jc w:val="both"/>
      </w:pPr>
      <w:r>
        <w:rPr>
          <w:rFonts w:ascii="Times New Roman"/>
          <w:b w:val="false"/>
          <w:i w:val="false"/>
          <w:color w:val="000000"/>
          <w:sz w:val="28"/>
        </w:rPr>
        <w:t>
      "6. Решение собрания кредиторов может быть обжаловано участниками процедур в течение одного месяца со дня его принятия.";</w:t>
      </w:r>
    </w:p>
    <w:bookmarkEnd w:id="627"/>
    <w:bookmarkStart w:name="z648" w:id="628"/>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статьи 27</w:t>
      </w:r>
      <w:r>
        <w:rPr>
          <w:rFonts w:ascii="Times New Roman"/>
          <w:b w:val="false"/>
          <w:i w:val="false"/>
          <w:color w:val="000000"/>
          <w:sz w:val="28"/>
        </w:rPr>
        <w:t xml:space="preserve"> и </w:t>
      </w:r>
      <w:r>
        <w:rPr>
          <w:rFonts w:ascii="Times New Roman"/>
          <w:b w:val="false"/>
          <w:i w:val="false"/>
          <w:color w:val="000000"/>
          <w:sz w:val="28"/>
        </w:rPr>
        <w:t>28</w:t>
      </w:r>
      <w:r>
        <w:rPr>
          <w:rFonts w:ascii="Times New Roman"/>
          <w:b w:val="false"/>
          <w:i w:val="false"/>
          <w:color w:val="000000"/>
          <w:sz w:val="28"/>
        </w:rPr>
        <w:t xml:space="preserve"> изложить в следующей редакции:</w:t>
      </w:r>
    </w:p>
    <w:bookmarkEnd w:id="628"/>
    <w:bookmarkStart w:name="z649" w:id="629"/>
    <w:p>
      <w:pPr>
        <w:spacing w:after="0"/>
        <w:ind w:left="0"/>
        <w:jc w:val="both"/>
      </w:pPr>
      <w:r>
        <w:rPr>
          <w:rFonts w:ascii="Times New Roman"/>
          <w:b w:val="false"/>
          <w:i w:val="false"/>
          <w:color w:val="000000"/>
          <w:sz w:val="28"/>
        </w:rPr>
        <w:t>
      "Статья 27. Комитет кредиторов</w:t>
      </w:r>
    </w:p>
    <w:bookmarkEnd w:id="629"/>
    <w:bookmarkStart w:name="z650" w:id="630"/>
    <w:p>
      <w:pPr>
        <w:spacing w:after="0"/>
        <w:ind w:left="0"/>
        <w:jc w:val="both"/>
      </w:pPr>
      <w:r>
        <w:rPr>
          <w:rFonts w:ascii="Times New Roman"/>
          <w:b w:val="false"/>
          <w:i w:val="false"/>
          <w:color w:val="000000"/>
          <w:sz w:val="28"/>
        </w:rPr>
        <w:t>
      1. Комитет кредиторов при реабилитационной процедуре и процедуре банкротства создается в порядке, установленном настоящим Законом.</w:t>
      </w:r>
    </w:p>
    <w:bookmarkEnd w:id="630"/>
    <w:bookmarkStart w:name="z651" w:id="631"/>
    <w:p>
      <w:pPr>
        <w:spacing w:after="0"/>
        <w:ind w:left="0"/>
        <w:jc w:val="both"/>
      </w:pPr>
      <w:r>
        <w:rPr>
          <w:rFonts w:ascii="Times New Roman"/>
          <w:b w:val="false"/>
          <w:i w:val="false"/>
          <w:color w:val="000000"/>
          <w:sz w:val="28"/>
        </w:rPr>
        <w:t>
      При невозможности соблюдения требования о минимальном числе членов комитета кредиторов, предусмотренного частью первой пункта 2 настоящей статьи, полномочия комитета кредиторов осуществляет собрание кредиторов.</w:t>
      </w:r>
    </w:p>
    <w:bookmarkEnd w:id="631"/>
    <w:bookmarkStart w:name="z652" w:id="632"/>
    <w:p>
      <w:pPr>
        <w:spacing w:after="0"/>
        <w:ind w:left="0"/>
        <w:jc w:val="both"/>
      </w:pPr>
      <w:r>
        <w:rPr>
          <w:rFonts w:ascii="Times New Roman"/>
          <w:b w:val="false"/>
          <w:i w:val="false"/>
          <w:color w:val="000000"/>
          <w:sz w:val="28"/>
        </w:rPr>
        <w:t>
      2. Состав комитета кредиторов формируется и утверждается собранием кредиторов. Минимальное число членов в комитете кредиторов не может быть менее трех человек.</w:t>
      </w:r>
    </w:p>
    <w:bookmarkEnd w:id="632"/>
    <w:bookmarkStart w:name="z653" w:id="633"/>
    <w:p>
      <w:pPr>
        <w:spacing w:after="0"/>
        <w:ind w:left="0"/>
        <w:jc w:val="both"/>
      </w:pPr>
      <w:r>
        <w:rPr>
          <w:rFonts w:ascii="Times New Roman"/>
          <w:b w:val="false"/>
          <w:i w:val="false"/>
          <w:color w:val="000000"/>
          <w:sz w:val="28"/>
        </w:rPr>
        <w:t>
      В состав комитета кредиторов входит один кредитор от каждой группы однородных кредиторов, если иное не предусмотрено настоящим пунктом.</w:t>
      </w:r>
    </w:p>
    <w:bookmarkEnd w:id="633"/>
    <w:bookmarkStart w:name="z654" w:id="634"/>
    <w:p>
      <w:pPr>
        <w:spacing w:after="0"/>
        <w:ind w:left="0"/>
        <w:jc w:val="both"/>
      </w:pPr>
      <w:r>
        <w:rPr>
          <w:rFonts w:ascii="Times New Roman"/>
          <w:b w:val="false"/>
          <w:i w:val="false"/>
          <w:color w:val="000000"/>
          <w:sz w:val="28"/>
        </w:rPr>
        <w:t>
      Кредитор, не образующий группу однородных кредиторов по причине отсутствия других кредиторов, имеющих идентичные требования к должнику, может быть включен в состав комитета кредиторов.</w:t>
      </w:r>
    </w:p>
    <w:bookmarkEnd w:id="634"/>
    <w:bookmarkStart w:name="z655" w:id="635"/>
    <w:p>
      <w:pPr>
        <w:spacing w:after="0"/>
        <w:ind w:left="0"/>
        <w:jc w:val="both"/>
      </w:pPr>
      <w:r>
        <w:rPr>
          <w:rFonts w:ascii="Times New Roman"/>
          <w:b w:val="false"/>
          <w:i w:val="false"/>
          <w:color w:val="000000"/>
          <w:sz w:val="28"/>
        </w:rPr>
        <w:t>
      Член комитета кредиторов не должен являться аффилированным лицом или лицом, лишенным права голоса в собрании кредиторов.</w:t>
      </w:r>
    </w:p>
    <w:bookmarkEnd w:id="635"/>
    <w:bookmarkStart w:name="z656" w:id="636"/>
    <w:p>
      <w:pPr>
        <w:spacing w:after="0"/>
        <w:ind w:left="0"/>
        <w:jc w:val="both"/>
      </w:pPr>
      <w:r>
        <w:rPr>
          <w:rFonts w:ascii="Times New Roman"/>
          <w:b w:val="false"/>
          <w:i w:val="false"/>
          <w:color w:val="000000"/>
          <w:sz w:val="28"/>
        </w:rPr>
        <w:t>
      3. Основаниями внесения изменений в сформированный и утвержденный состав комитета кредиторов являются:</w:t>
      </w:r>
    </w:p>
    <w:bookmarkEnd w:id="636"/>
    <w:bookmarkStart w:name="z657" w:id="637"/>
    <w:p>
      <w:pPr>
        <w:spacing w:after="0"/>
        <w:ind w:left="0"/>
        <w:jc w:val="both"/>
      </w:pPr>
      <w:r>
        <w:rPr>
          <w:rFonts w:ascii="Times New Roman"/>
          <w:b w:val="false"/>
          <w:i w:val="false"/>
          <w:color w:val="000000"/>
          <w:sz w:val="28"/>
        </w:rPr>
        <w:t>
      1) исполнение обязательств перед кредитором, входящим в состав комитета кредиторов;</w:t>
      </w:r>
    </w:p>
    <w:bookmarkEnd w:id="637"/>
    <w:bookmarkStart w:name="z658" w:id="638"/>
    <w:p>
      <w:pPr>
        <w:spacing w:after="0"/>
        <w:ind w:left="0"/>
        <w:jc w:val="both"/>
      </w:pPr>
      <w:r>
        <w:rPr>
          <w:rFonts w:ascii="Times New Roman"/>
          <w:b w:val="false"/>
          <w:i w:val="false"/>
          <w:color w:val="000000"/>
          <w:sz w:val="28"/>
        </w:rPr>
        <w:t>
      2) обстоятельства, препятствующие кредитору находиться в составе комитета кредиторов (вступившие в законную силу судебные акты, ликвидация либо смерть кредитора и другие);</w:t>
      </w:r>
    </w:p>
    <w:bookmarkEnd w:id="638"/>
    <w:bookmarkStart w:name="z659" w:id="639"/>
    <w:p>
      <w:pPr>
        <w:spacing w:after="0"/>
        <w:ind w:left="0"/>
        <w:jc w:val="both"/>
      </w:pPr>
      <w:r>
        <w:rPr>
          <w:rFonts w:ascii="Times New Roman"/>
          <w:b w:val="false"/>
          <w:i w:val="false"/>
          <w:color w:val="000000"/>
          <w:sz w:val="28"/>
        </w:rPr>
        <w:t>
      3) выявление аффилированных лиц;</w:t>
      </w:r>
    </w:p>
    <w:bookmarkEnd w:id="639"/>
    <w:bookmarkStart w:name="z660" w:id="640"/>
    <w:p>
      <w:pPr>
        <w:spacing w:after="0"/>
        <w:ind w:left="0"/>
        <w:jc w:val="both"/>
      </w:pPr>
      <w:r>
        <w:rPr>
          <w:rFonts w:ascii="Times New Roman"/>
          <w:b w:val="false"/>
          <w:i w:val="false"/>
          <w:color w:val="000000"/>
          <w:sz w:val="28"/>
        </w:rPr>
        <w:t xml:space="preserve">
      4) непосещение членом комитета кредиторов заседаний комитета кредиторов более двух раз без уважительной причины, предусмотренной подпунктами 1) и 2) части четвертой </w:t>
      </w:r>
      <w:r>
        <w:rPr>
          <w:rFonts w:ascii="Times New Roman"/>
          <w:b w:val="false"/>
          <w:i w:val="false"/>
          <w:color w:val="000000"/>
          <w:sz w:val="28"/>
        </w:rPr>
        <w:t>пункта 4</w:t>
      </w:r>
      <w:r>
        <w:rPr>
          <w:rFonts w:ascii="Times New Roman"/>
          <w:b w:val="false"/>
          <w:i w:val="false"/>
          <w:color w:val="000000"/>
          <w:sz w:val="28"/>
        </w:rPr>
        <w:t xml:space="preserve"> статьи 26 настоящего Закона.</w:t>
      </w:r>
    </w:p>
    <w:bookmarkEnd w:id="640"/>
    <w:bookmarkStart w:name="z661" w:id="641"/>
    <w:p>
      <w:pPr>
        <w:spacing w:after="0"/>
        <w:ind w:left="0"/>
        <w:jc w:val="both"/>
      </w:pPr>
      <w:r>
        <w:rPr>
          <w:rFonts w:ascii="Times New Roman"/>
          <w:b w:val="false"/>
          <w:i w:val="false"/>
          <w:color w:val="000000"/>
          <w:sz w:val="28"/>
        </w:rPr>
        <w:t>
      4. Уведомление о проведении заседания комитета кредиторов направляется администратором по почте заказным письмом не позднее чем за пять рабочих дней до даты проведения заседания.</w:t>
      </w:r>
    </w:p>
    <w:bookmarkEnd w:id="641"/>
    <w:bookmarkStart w:name="z662" w:id="642"/>
    <w:p>
      <w:pPr>
        <w:spacing w:after="0"/>
        <w:ind w:left="0"/>
        <w:jc w:val="both"/>
      </w:pPr>
      <w:r>
        <w:rPr>
          <w:rFonts w:ascii="Times New Roman"/>
          <w:b w:val="false"/>
          <w:i w:val="false"/>
          <w:color w:val="000000"/>
          <w:sz w:val="28"/>
        </w:rPr>
        <w:t>
      При осуществлении полномочий комитета кредиторов собранием кредиторов в случае, предусмотренном частью второй пункта 1 настоящей статьи, уведомление о проведении заседания собрания кредиторов направляется в порядке, предусмотренном настоящей статьей.</w:t>
      </w:r>
    </w:p>
    <w:bookmarkEnd w:id="642"/>
    <w:bookmarkStart w:name="z663" w:id="643"/>
    <w:p>
      <w:pPr>
        <w:spacing w:after="0"/>
        <w:ind w:left="0"/>
        <w:jc w:val="both"/>
      </w:pPr>
      <w:r>
        <w:rPr>
          <w:rFonts w:ascii="Times New Roman"/>
          <w:b w:val="false"/>
          <w:i w:val="false"/>
          <w:color w:val="000000"/>
          <w:sz w:val="28"/>
        </w:rPr>
        <w:t xml:space="preserve">
      5. Полномочия комитета кредиторов предусмотрены </w:t>
      </w:r>
      <w:r>
        <w:rPr>
          <w:rFonts w:ascii="Times New Roman"/>
          <w:b w:val="false"/>
          <w:i w:val="false"/>
          <w:color w:val="000000"/>
          <w:sz w:val="28"/>
        </w:rPr>
        <w:t>статьями 76</w:t>
      </w:r>
      <w:r>
        <w:rPr>
          <w:rFonts w:ascii="Times New Roman"/>
          <w:b w:val="false"/>
          <w:i w:val="false"/>
          <w:color w:val="000000"/>
          <w:sz w:val="28"/>
        </w:rPr>
        <w:t xml:space="preserve"> и </w:t>
      </w:r>
      <w:r>
        <w:rPr>
          <w:rFonts w:ascii="Times New Roman"/>
          <w:b w:val="false"/>
          <w:i w:val="false"/>
          <w:color w:val="000000"/>
          <w:sz w:val="28"/>
        </w:rPr>
        <w:t>94</w:t>
      </w:r>
      <w:r>
        <w:rPr>
          <w:rFonts w:ascii="Times New Roman"/>
          <w:b w:val="false"/>
          <w:i w:val="false"/>
          <w:color w:val="000000"/>
          <w:sz w:val="28"/>
        </w:rPr>
        <w:t xml:space="preserve"> настоящего Закона.</w:t>
      </w:r>
    </w:p>
    <w:bookmarkEnd w:id="643"/>
    <w:bookmarkStart w:name="z664" w:id="644"/>
    <w:p>
      <w:pPr>
        <w:spacing w:after="0"/>
        <w:ind w:left="0"/>
        <w:jc w:val="both"/>
      </w:pPr>
      <w:r>
        <w:rPr>
          <w:rFonts w:ascii="Times New Roman"/>
          <w:b w:val="false"/>
          <w:i w:val="false"/>
          <w:color w:val="000000"/>
          <w:sz w:val="28"/>
        </w:rPr>
        <w:t>
      Статья 28. Принятие решений комитетом кредиторов</w:t>
      </w:r>
    </w:p>
    <w:bookmarkEnd w:id="644"/>
    <w:bookmarkStart w:name="z665" w:id="645"/>
    <w:p>
      <w:pPr>
        <w:spacing w:after="0"/>
        <w:ind w:left="0"/>
        <w:jc w:val="both"/>
      </w:pPr>
      <w:r>
        <w:rPr>
          <w:rFonts w:ascii="Times New Roman"/>
          <w:b w:val="false"/>
          <w:i w:val="false"/>
          <w:color w:val="000000"/>
          <w:sz w:val="28"/>
        </w:rPr>
        <w:t>
      1. Заседание комитета кредиторов правомочно при участии не менее двух третей от общего числа членов комитета.</w:t>
      </w:r>
    </w:p>
    <w:bookmarkEnd w:id="645"/>
    <w:bookmarkStart w:name="z666" w:id="646"/>
    <w:p>
      <w:pPr>
        <w:spacing w:after="0"/>
        <w:ind w:left="0"/>
        <w:jc w:val="both"/>
      </w:pPr>
      <w:r>
        <w:rPr>
          <w:rFonts w:ascii="Times New Roman"/>
          <w:b w:val="false"/>
          <w:i w:val="false"/>
          <w:color w:val="000000"/>
          <w:sz w:val="28"/>
        </w:rPr>
        <w:t>
      2. Решение комитета кредиторов принимается простым большинством голосов от общего числа членов комитета кредиторов по принципу "один член комитета – один голос".</w:t>
      </w:r>
    </w:p>
    <w:bookmarkEnd w:id="646"/>
    <w:bookmarkStart w:name="z667" w:id="647"/>
    <w:p>
      <w:pPr>
        <w:spacing w:after="0"/>
        <w:ind w:left="0"/>
        <w:jc w:val="both"/>
      </w:pPr>
      <w:r>
        <w:rPr>
          <w:rFonts w:ascii="Times New Roman"/>
          <w:b w:val="false"/>
          <w:i w:val="false"/>
          <w:color w:val="000000"/>
          <w:sz w:val="28"/>
        </w:rPr>
        <w:t>
      При равенстве голосов в процедуре голосования председателю комитета кредиторов предоставляется право решающего голоса.</w:t>
      </w:r>
    </w:p>
    <w:bookmarkEnd w:id="647"/>
    <w:bookmarkStart w:name="z668" w:id="648"/>
    <w:p>
      <w:pPr>
        <w:spacing w:after="0"/>
        <w:ind w:left="0"/>
        <w:jc w:val="both"/>
      </w:pPr>
      <w:r>
        <w:rPr>
          <w:rFonts w:ascii="Times New Roman"/>
          <w:b w:val="false"/>
          <w:i w:val="false"/>
          <w:color w:val="000000"/>
          <w:sz w:val="28"/>
        </w:rPr>
        <w:t>
      3. Заседание комитета кредиторов оформляется протоколом.</w:t>
      </w:r>
    </w:p>
    <w:bookmarkEnd w:id="648"/>
    <w:bookmarkStart w:name="z669" w:id="649"/>
    <w:p>
      <w:pPr>
        <w:spacing w:after="0"/>
        <w:ind w:left="0"/>
        <w:jc w:val="both"/>
      </w:pPr>
      <w:r>
        <w:rPr>
          <w:rFonts w:ascii="Times New Roman"/>
          <w:b w:val="false"/>
          <w:i w:val="false"/>
          <w:color w:val="000000"/>
          <w:sz w:val="28"/>
        </w:rPr>
        <w:t>
      Протокол должен содержать сведения о дате и месте проведения заседания, членах комитета кредиторов, принявших участие в голосовании, повестке дня, результатах голосования и принятых решениях. Протокол подписывается всеми членами комитета кредиторов, участвовавшими в голосовании, администратором и заверяется печатью должника (при ее наличии).</w:t>
      </w:r>
    </w:p>
    <w:bookmarkEnd w:id="649"/>
    <w:bookmarkStart w:name="z670" w:id="650"/>
    <w:p>
      <w:pPr>
        <w:spacing w:after="0"/>
        <w:ind w:left="0"/>
        <w:jc w:val="both"/>
      </w:pPr>
      <w:r>
        <w:rPr>
          <w:rFonts w:ascii="Times New Roman"/>
          <w:b w:val="false"/>
          <w:i w:val="false"/>
          <w:color w:val="000000"/>
          <w:sz w:val="28"/>
        </w:rPr>
        <w:t>
      Администратор в течение трех рабочих дней со дня подписания протокола направляет его в уполномоченный орган, членам комитета кредиторов. Один экземпляр протокола находится у администратора.</w:t>
      </w:r>
    </w:p>
    <w:bookmarkEnd w:id="650"/>
    <w:bookmarkStart w:name="z671" w:id="651"/>
    <w:p>
      <w:pPr>
        <w:spacing w:after="0"/>
        <w:ind w:left="0"/>
        <w:jc w:val="both"/>
      </w:pPr>
      <w:r>
        <w:rPr>
          <w:rFonts w:ascii="Times New Roman"/>
          <w:b w:val="false"/>
          <w:i w:val="false"/>
          <w:color w:val="000000"/>
          <w:sz w:val="28"/>
        </w:rPr>
        <w:t>
      4. Кредиторы, индивидуальный предприниматель – должник, собственник имущества (уполномоченное им лицо), учредители (участники) юридического лица – должника имеют право участвовать в заседании комитета кредиторов.</w:t>
      </w:r>
    </w:p>
    <w:bookmarkEnd w:id="651"/>
    <w:bookmarkStart w:name="z672" w:id="652"/>
    <w:p>
      <w:pPr>
        <w:spacing w:after="0"/>
        <w:ind w:left="0"/>
        <w:jc w:val="both"/>
      </w:pPr>
      <w:r>
        <w:rPr>
          <w:rFonts w:ascii="Times New Roman"/>
          <w:b w:val="false"/>
          <w:i w:val="false"/>
          <w:color w:val="000000"/>
          <w:sz w:val="28"/>
        </w:rPr>
        <w:t xml:space="preserve">
      5. При осуществлении полномочий комитета кредиторов собранием кредиторов в случае, предусмотренном частью второй </w:t>
      </w:r>
      <w:r>
        <w:rPr>
          <w:rFonts w:ascii="Times New Roman"/>
          <w:b w:val="false"/>
          <w:i w:val="false"/>
          <w:color w:val="000000"/>
          <w:sz w:val="28"/>
        </w:rPr>
        <w:t>пункта 1</w:t>
      </w:r>
      <w:r>
        <w:rPr>
          <w:rFonts w:ascii="Times New Roman"/>
          <w:b w:val="false"/>
          <w:i w:val="false"/>
          <w:color w:val="000000"/>
          <w:sz w:val="28"/>
        </w:rPr>
        <w:t xml:space="preserve"> статьи 27 настоящего Закона, решения собранием кредиторов принимаются в порядке, предусмотренном настоящей статьей.</w:t>
      </w:r>
    </w:p>
    <w:bookmarkEnd w:id="652"/>
    <w:bookmarkStart w:name="z673" w:id="653"/>
    <w:p>
      <w:pPr>
        <w:spacing w:after="0"/>
        <w:ind w:left="0"/>
        <w:jc w:val="both"/>
      </w:pPr>
      <w:r>
        <w:rPr>
          <w:rFonts w:ascii="Times New Roman"/>
          <w:b w:val="false"/>
          <w:i w:val="false"/>
          <w:color w:val="000000"/>
          <w:sz w:val="28"/>
        </w:rPr>
        <w:t>
      6. Решение комитета кредиторов может быть обжаловано участниками процедур в течение одного месяца со дня его принятия.";</w:t>
      </w:r>
    </w:p>
    <w:bookmarkEnd w:id="653"/>
    <w:bookmarkStart w:name="z674" w:id="654"/>
    <w:p>
      <w:pPr>
        <w:spacing w:after="0"/>
        <w:ind w:left="0"/>
        <w:jc w:val="both"/>
      </w:pPr>
      <w:r>
        <w:rPr>
          <w:rFonts w:ascii="Times New Roman"/>
          <w:b w:val="false"/>
          <w:i w:val="false"/>
          <w:color w:val="000000"/>
          <w:sz w:val="28"/>
        </w:rPr>
        <w:t xml:space="preserve">
      21) в </w:t>
      </w:r>
      <w:r>
        <w:rPr>
          <w:rFonts w:ascii="Times New Roman"/>
          <w:b w:val="false"/>
          <w:i w:val="false"/>
          <w:color w:val="000000"/>
          <w:sz w:val="28"/>
        </w:rPr>
        <w:t>статье 28-1</w:t>
      </w:r>
      <w:r>
        <w:rPr>
          <w:rFonts w:ascii="Times New Roman"/>
          <w:b w:val="false"/>
          <w:i w:val="false"/>
          <w:color w:val="000000"/>
          <w:sz w:val="28"/>
        </w:rPr>
        <w:t>:</w:t>
      </w:r>
    </w:p>
    <w:bookmarkEnd w:id="6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676" w:id="655"/>
    <w:p>
      <w:pPr>
        <w:spacing w:after="0"/>
        <w:ind w:left="0"/>
        <w:jc w:val="both"/>
      </w:pPr>
      <w:r>
        <w:rPr>
          <w:rFonts w:ascii="Times New Roman"/>
          <w:b w:val="false"/>
          <w:i w:val="false"/>
          <w:color w:val="000000"/>
          <w:sz w:val="28"/>
        </w:rPr>
        <w:t>
      "1. Должник вправе принять решение о реструктуризации своей задолженности при возникновении временной неплатежеспособности, определяемой в соответствии с пунктом 1 статьи 5-1 настоящего Закона, при условии отсутствия возбужденных судом дел о реабилитации или банкротстве, если иное не установлено настоящей статьей.";</w:t>
      </w:r>
    </w:p>
    <w:bookmarkEnd w:id="655"/>
    <w:bookmarkStart w:name="z677" w:id="65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656"/>
    <w:bookmarkStart w:name="z678" w:id="657"/>
    <w:p>
      <w:pPr>
        <w:spacing w:after="0"/>
        <w:ind w:left="0"/>
        <w:jc w:val="both"/>
      </w:pPr>
      <w:r>
        <w:rPr>
          <w:rFonts w:ascii="Times New Roman"/>
          <w:b w:val="false"/>
          <w:i w:val="false"/>
          <w:color w:val="000000"/>
          <w:sz w:val="28"/>
        </w:rPr>
        <w:t>
      часть первую изложить в следующей редакции:</w:t>
      </w:r>
    </w:p>
    <w:bookmarkEnd w:id="657"/>
    <w:bookmarkStart w:name="z679" w:id="658"/>
    <w:p>
      <w:pPr>
        <w:spacing w:after="0"/>
        <w:ind w:left="0"/>
        <w:jc w:val="both"/>
      </w:pPr>
      <w:r>
        <w:rPr>
          <w:rFonts w:ascii="Times New Roman"/>
          <w:b w:val="false"/>
          <w:i w:val="false"/>
          <w:color w:val="000000"/>
          <w:sz w:val="28"/>
        </w:rPr>
        <w:t>
      "2. Должник обращается в суд с заявлением о реструктуризации задолженности с приложением документов, свидетельствующих о временной неплатежеспособности.";</w:t>
      </w:r>
    </w:p>
    <w:bookmarkEnd w:id="658"/>
    <w:bookmarkStart w:name="z680" w:id="659"/>
    <w:p>
      <w:pPr>
        <w:spacing w:after="0"/>
        <w:ind w:left="0"/>
        <w:jc w:val="both"/>
      </w:pPr>
      <w:r>
        <w:rPr>
          <w:rFonts w:ascii="Times New Roman"/>
          <w:b w:val="false"/>
          <w:i w:val="false"/>
          <w:color w:val="000000"/>
          <w:sz w:val="28"/>
        </w:rPr>
        <w:t>
      абзац второй части третьей изложить в следующей редакции:</w:t>
      </w:r>
    </w:p>
    <w:bookmarkEnd w:id="659"/>
    <w:bookmarkStart w:name="z681" w:id="660"/>
    <w:p>
      <w:pPr>
        <w:spacing w:after="0"/>
        <w:ind w:left="0"/>
        <w:jc w:val="both"/>
      </w:pPr>
      <w:r>
        <w:rPr>
          <w:rFonts w:ascii="Times New Roman"/>
          <w:b w:val="false"/>
          <w:i w:val="false"/>
          <w:color w:val="000000"/>
          <w:sz w:val="28"/>
        </w:rPr>
        <w:t>
      "вступления в законную силу определения суда об отказе в утверждении соглашения о реструктуризации задолженности;";</w:t>
      </w:r>
    </w:p>
    <w:bookmarkEnd w:id="660"/>
    <w:bookmarkStart w:name="z682" w:id="66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w:t>
      </w:r>
    </w:p>
    <w:bookmarkEnd w:id="661"/>
    <w:bookmarkStart w:name="z683" w:id="662"/>
    <w:p>
      <w:pPr>
        <w:spacing w:after="0"/>
        <w:ind w:left="0"/>
        <w:jc w:val="both"/>
      </w:pPr>
      <w:r>
        <w:rPr>
          <w:rFonts w:ascii="Times New Roman"/>
          <w:b w:val="false"/>
          <w:i w:val="false"/>
          <w:color w:val="000000"/>
          <w:sz w:val="28"/>
        </w:rPr>
        <w:t>
      абзац первый части первой изложить в следующей редакции:</w:t>
      </w:r>
    </w:p>
    <w:bookmarkEnd w:id="662"/>
    <w:bookmarkStart w:name="z684" w:id="663"/>
    <w:p>
      <w:pPr>
        <w:spacing w:after="0"/>
        <w:ind w:left="0"/>
        <w:jc w:val="both"/>
      </w:pPr>
      <w:r>
        <w:rPr>
          <w:rFonts w:ascii="Times New Roman"/>
          <w:b w:val="false"/>
          <w:i w:val="false"/>
          <w:color w:val="000000"/>
          <w:sz w:val="28"/>
        </w:rPr>
        <w:t>
      "3. Суд в течение десяти рабочих дней с даты принятия заявления должника о реструктуризации задолженности выносит одно из следующих решений:";</w:t>
      </w:r>
    </w:p>
    <w:bookmarkEnd w:id="663"/>
    <w:bookmarkStart w:name="z685" w:id="664"/>
    <w:p>
      <w:pPr>
        <w:spacing w:after="0"/>
        <w:ind w:left="0"/>
        <w:jc w:val="both"/>
      </w:pPr>
      <w:r>
        <w:rPr>
          <w:rFonts w:ascii="Times New Roman"/>
          <w:b w:val="false"/>
          <w:i w:val="false"/>
          <w:color w:val="000000"/>
          <w:sz w:val="28"/>
        </w:rPr>
        <w:t>
      часть вторую изложить в следующей редакции:</w:t>
      </w:r>
    </w:p>
    <w:bookmarkEnd w:id="664"/>
    <w:bookmarkStart w:name="z686" w:id="665"/>
    <w:p>
      <w:pPr>
        <w:spacing w:after="0"/>
        <w:ind w:left="0"/>
        <w:jc w:val="both"/>
      </w:pPr>
      <w:r>
        <w:rPr>
          <w:rFonts w:ascii="Times New Roman"/>
          <w:b w:val="false"/>
          <w:i w:val="false"/>
          <w:color w:val="000000"/>
          <w:sz w:val="28"/>
        </w:rPr>
        <w:t>
      "Основанием для отказа судом применения процедуры реструктуризации задолженности должника является непредставление должником документов, свидетельствующих о временной неплатежеспособности, либо наличие возбужденных судом дел о реабилитации или банкротстве.";</w:t>
      </w:r>
    </w:p>
    <w:bookmarkEnd w:id="665"/>
    <w:bookmarkStart w:name="z687" w:id="666"/>
    <w:p>
      <w:pPr>
        <w:spacing w:after="0"/>
        <w:ind w:left="0"/>
        <w:jc w:val="both"/>
      </w:pPr>
      <w:r>
        <w:rPr>
          <w:rFonts w:ascii="Times New Roman"/>
          <w:b w:val="false"/>
          <w:i w:val="false"/>
          <w:color w:val="000000"/>
          <w:sz w:val="28"/>
        </w:rPr>
        <w:t xml:space="preserve">
      22) в абзаце первом </w:t>
      </w:r>
      <w:r>
        <w:rPr>
          <w:rFonts w:ascii="Times New Roman"/>
          <w:b w:val="false"/>
          <w:i w:val="false"/>
          <w:color w:val="000000"/>
          <w:sz w:val="28"/>
        </w:rPr>
        <w:t>статьи 28-2</w:t>
      </w:r>
      <w:r>
        <w:rPr>
          <w:rFonts w:ascii="Times New Roman"/>
          <w:b w:val="false"/>
          <w:i w:val="false"/>
          <w:color w:val="000000"/>
          <w:sz w:val="28"/>
        </w:rPr>
        <w:t xml:space="preserve"> слова "вступления в законную силу" заменить словом "вынесения";</w:t>
      </w:r>
    </w:p>
    <w:bookmarkEnd w:id="666"/>
    <w:bookmarkStart w:name="z688" w:id="667"/>
    <w:p>
      <w:pPr>
        <w:spacing w:after="0"/>
        <w:ind w:left="0"/>
        <w:jc w:val="both"/>
      </w:pPr>
      <w:r>
        <w:rPr>
          <w:rFonts w:ascii="Times New Roman"/>
          <w:b w:val="false"/>
          <w:i w:val="false"/>
          <w:color w:val="000000"/>
          <w:sz w:val="28"/>
        </w:rPr>
        <w:t xml:space="preserve">
      23) в </w:t>
      </w:r>
      <w:r>
        <w:rPr>
          <w:rFonts w:ascii="Times New Roman"/>
          <w:b w:val="false"/>
          <w:i w:val="false"/>
          <w:color w:val="000000"/>
          <w:sz w:val="28"/>
        </w:rPr>
        <w:t>статье 28-3</w:t>
      </w:r>
      <w:r>
        <w:rPr>
          <w:rFonts w:ascii="Times New Roman"/>
          <w:b w:val="false"/>
          <w:i w:val="false"/>
          <w:color w:val="000000"/>
          <w:sz w:val="28"/>
        </w:rPr>
        <w:t>:</w:t>
      </w:r>
    </w:p>
    <w:bookmarkEnd w:id="667"/>
    <w:bookmarkStart w:name="z689" w:id="66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2-1</w:t>
      </w:r>
      <w:r>
        <w:rPr>
          <w:rFonts w:ascii="Times New Roman"/>
          <w:b w:val="false"/>
          <w:i w:val="false"/>
          <w:color w:val="000000"/>
          <w:sz w:val="28"/>
        </w:rPr>
        <w:t>:</w:t>
      </w:r>
    </w:p>
    <w:bookmarkEnd w:id="668"/>
    <w:bookmarkStart w:name="z690" w:id="669"/>
    <w:p>
      <w:pPr>
        <w:spacing w:after="0"/>
        <w:ind w:left="0"/>
        <w:jc w:val="both"/>
      </w:pPr>
      <w:r>
        <w:rPr>
          <w:rFonts w:ascii="Times New Roman"/>
          <w:b w:val="false"/>
          <w:i w:val="false"/>
          <w:color w:val="000000"/>
          <w:sz w:val="28"/>
        </w:rPr>
        <w:t>
      часть вторую изложить в следующей редакции:</w:t>
      </w:r>
    </w:p>
    <w:bookmarkEnd w:id="669"/>
    <w:bookmarkStart w:name="z691" w:id="670"/>
    <w:p>
      <w:pPr>
        <w:spacing w:after="0"/>
        <w:ind w:left="0"/>
        <w:jc w:val="both"/>
      </w:pPr>
      <w:r>
        <w:rPr>
          <w:rFonts w:ascii="Times New Roman"/>
          <w:b w:val="false"/>
          <w:i w:val="false"/>
          <w:color w:val="000000"/>
          <w:sz w:val="28"/>
        </w:rPr>
        <w:t>
      "Налоговая задолженность погашается при условии соблюдения требования части первой настоящего пункта под залог имущества должника и (или) третьего лица и (или) гарантию банка.";</w:t>
      </w:r>
    </w:p>
    <w:bookmarkEnd w:id="670"/>
    <w:bookmarkStart w:name="z692" w:id="671"/>
    <w:p>
      <w:pPr>
        <w:spacing w:after="0"/>
        <w:ind w:left="0"/>
        <w:jc w:val="both"/>
      </w:pPr>
      <w:r>
        <w:rPr>
          <w:rFonts w:ascii="Times New Roman"/>
          <w:b w:val="false"/>
          <w:i w:val="false"/>
          <w:color w:val="000000"/>
          <w:sz w:val="28"/>
        </w:rPr>
        <w:t xml:space="preserve">
      в абзаце первом части третьей слова "задолженности по налогам и другим обязательным платежам в бюджет" заменить словами "налоговой задолженности"; </w:t>
      </w:r>
    </w:p>
    <w:bookmarkEnd w:id="6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  </w:t>
      </w:r>
    </w:p>
    <w:bookmarkStart w:name="z694" w:id="672"/>
    <w:p>
      <w:pPr>
        <w:spacing w:after="0"/>
        <w:ind w:left="0"/>
        <w:jc w:val="both"/>
      </w:pPr>
      <w:r>
        <w:rPr>
          <w:rFonts w:ascii="Times New Roman"/>
          <w:b w:val="false"/>
          <w:i w:val="false"/>
          <w:color w:val="000000"/>
          <w:sz w:val="28"/>
        </w:rPr>
        <w:t>
      "5. Соглашение о реструктуризации задолженности составляется в письменной форме на казахском и русском языках и подписывается индивидуальным предпринимателем – должником, собственником имущества (уполномоченным им лицом), учредителем (участником) юридического лица – должника и каждым кредитором.</w:t>
      </w:r>
    </w:p>
    <w:bookmarkEnd w:id="672"/>
    <w:bookmarkStart w:name="z695" w:id="673"/>
    <w:p>
      <w:pPr>
        <w:spacing w:after="0"/>
        <w:ind w:left="0"/>
        <w:jc w:val="both"/>
      </w:pPr>
      <w:r>
        <w:rPr>
          <w:rFonts w:ascii="Times New Roman"/>
          <w:b w:val="false"/>
          <w:i w:val="false"/>
          <w:color w:val="000000"/>
          <w:sz w:val="28"/>
        </w:rPr>
        <w:t>
      При несогласии кредитора с условиями соглашения такое соглашение не может быть заключено.</w:t>
      </w:r>
    </w:p>
    <w:bookmarkEnd w:id="673"/>
    <w:bookmarkStart w:name="z696" w:id="674"/>
    <w:p>
      <w:pPr>
        <w:spacing w:after="0"/>
        <w:ind w:left="0"/>
        <w:jc w:val="both"/>
      </w:pPr>
      <w:r>
        <w:rPr>
          <w:rFonts w:ascii="Times New Roman"/>
          <w:b w:val="false"/>
          <w:i w:val="false"/>
          <w:color w:val="000000"/>
          <w:sz w:val="28"/>
        </w:rPr>
        <w:t>
      При незаключении соглашения процедура реструктуризации задолженности считается завершенной и прекращается действие последствий, наступивших в соответствии с:</w:t>
      </w:r>
    </w:p>
    <w:bookmarkEnd w:id="674"/>
    <w:bookmarkStart w:name="z697" w:id="675"/>
    <w:p>
      <w:pPr>
        <w:spacing w:after="0"/>
        <w:ind w:left="0"/>
        <w:jc w:val="both"/>
      </w:pPr>
      <w:r>
        <w:rPr>
          <w:rFonts w:ascii="Times New Roman"/>
          <w:b w:val="false"/>
          <w:i w:val="false"/>
          <w:color w:val="000000"/>
          <w:sz w:val="28"/>
        </w:rPr>
        <w:t xml:space="preserve">
      1) подпунктом 1) </w:t>
      </w:r>
      <w:r>
        <w:rPr>
          <w:rFonts w:ascii="Times New Roman"/>
          <w:b w:val="false"/>
          <w:i w:val="false"/>
          <w:color w:val="000000"/>
          <w:sz w:val="28"/>
        </w:rPr>
        <w:t>статьи 28-2</w:t>
      </w:r>
      <w:r>
        <w:rPr>
          <w:rFonts w:ascii="Times New Roman"/>
          <w:b w:val="false"/>
          <w:i w:val="false"/>
          <w:color w:val="000000"/>
          <w:sz w:val="28"/>
        </w:rPr>
        <w:t xml:space="preserve"> настоящего Закона, – со дня принятия судом решения о применении процедуры реструктуризации задолженности;</w:t>
      </w:r>
    </w:p>
    <w:bookmarkEnd w:id="675"/>
    <w:bookmarkStart w:name="z698" w:id="676"/>
    <w:p>
      <w:pPr>
        <w:spacing w:after="0"/>
        <w:ind w:left="0"/>
        <w:jc w:val="both"/>
      </w:pPr>
      <w:r>
        <w:rPr>
          <w:rFonts w:ascii="Times New Roman"/>
          <w:b w:val="false"/>
          <w:i w:val="false"/>
          <w:color w:val="000000"/>
          <w:sz w:val="28"/>
        </w:rPr>
        <w:t xml:space="preserve">
      2) подпунктами 2) и 3) </w:t>
      </w:r>
      <w:r>
        <w:rPr>
          <w:rFonts w:ascii="Times New Roman"/>
          <w:b w:val="false"/>
          <w:i w:val="false"/>
          <w:color w:val="000000"/>
          <w:sz w:val="28"/>
        </w:rPr>
        <w:t>статьи 28-2</w:t>
      </w:r>
      <w:r>
        <w:rPr>
          <w:rFonts w:ascii="Times New Roman"/>
          <w:b w:val="false"/>
          <w:i w:val="false"/>
          <w:color w:val="000000"/>
          <w:sz w:val="28"/>
        </w:rPr>
        <w:t xml:space="preserve"> настоящего Закона, – со дня окончания срока заключения соглашения о реструктуризации задолженности, установленного пунктом 1 настоящей статьи.";  </w:t>
      </w:r>
    </w:p>
    <w:bookmarkEnd w:id="676"/>
    <w:bookmarkStart w:name="z699" w:id="677"/>
    <w:p>
      <w:pPr>
        <w:spacing w:after="0"/>
        <w:ind w:left="0"/>
        <w:jc w:val="both"/>
      </w:pPr>
      <w:r>
        <w:rPr>
          <w:rFonts w:ascii="Times New Roman"/>
          <w:b w:val="false"/>
          <w:i w:val="false"/>
          <w:color w:val="000000"/>
          <w:sz w:val="28"/>
        </w:rPr>
        <w:t xml:space="preserve">
      24) в </w:t>
      </w:r>
      <w:r>
        <w:rPr>
          <w:rFonts w:ascii="Times New Roman"/>
          <w:b w:val="false"/>
          <w:i w:val="false"/>
          <w:color w:val="000000"/>
          <w:sz w:val="28"/>
        </w:rPr>
        <w:t>статье 28-4</w:t>
      </w:r>
      <w:r>
        <w:rPr>
          <w:rFonts w:ascii="Times New Roman"/>
          <w:b w:val="false"/>
          <w:i w:val="false"/>
          <w:color w:val="000000"/>
          <w:sz w:val="28"/>
        </w:rPr>
        <w:t>:</w:t>
      </w:r>
    </w:p>
    <w:bookmarkEnd w:id="6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изложить в следующей редакции:</w:t>
      </w:r>
    </w:p>
    <w:bookmarkStart w:name="z701" w:id="678"/>
    <w:p>
      <w:pPr>
        <w:spacing w:after="0"/>
        <w:ind w:left="0"/>
        <w:jc w:val="both"/>
      </w:pPr>
      <w:r>
        <w:rPr>
          <w:rFonts w:ascii="Times New Roman"/>
          <w:b w:val="false"/>
          <w:i w:val="false"/>
          <w:color w:val="000000"/>
          <w:sz w:val="28"/>
        </w:rPr>
        <w:t xml:space="preserve">
      "2. К заявлению об утверждении соглашения о реструктуризации задолженности должник прилагает:  </w:t>
      </w:r>
    </w:p>
    <w:bookmarkEnd w:id="678"/>
    <w:bookmarkStart w:name="z702" w:id="679"/>
    <w:p>
      <w:pPr>
        <w:spacing w:after="0"/>
        <w:ind w:left="0"/>
        <w:jc w:val="both"/>
      </w:pPr>
      <w:r>
        <w:rPr>
          <w:rFonts w:ascii="Times New Roman"/>
          <w:b w:val="false"/>
          <w:i w:val="false"/>
          <w:color w:val="000000"/>
          <w:sz w:val="28"/>
        </w:rPr>
        <w:t>
      1) соглашение о реструктуризации задолженности, подписанное индивидуальным предпринимателем – должником, собственником имущества (уполномоченным им лицом), учредителем (участником) юридического лица – должника и каждым кредитором;</w:t>
      </w:r>
    </w:p>
    <w:bookmarkEnd w:id="679"/>
    <w:bookmarkStart w:name="z703" w:id="680"/>
    <w:p>
      <w:pPr>
        <w:spacing w:after="0"/>
        <w:ind w:left="0"/>
        <w:jc w:val="both"/>
      </w:pPr>
      <w:r>
        <w:rPr>
          <w:rFonts w:ascii="Times New Roman"/>
          <w:b w:val="false"/>
          <w:i w:val="false"/>
          <w:color w:val="000000"/>
          <w:sz w:val="28"/>
        </w:rPr>
        <w:t>
      2) список всех кредиторов с указанием их места жительства или места нахождения, а также сумм задолженности.";</w:t>
      </w:r>
    </w:p>
    <w:bookmarkEnd w:id="680"/>
    <w:bookmarkStart w:name="z704" w:id="681"/>
    <w:p>
      <w:pPr>
        <w:spacing w:after="0"/>
        <w:ind w:left="0"/>
        <w:jc w:val="both"/>
      </w:pPr>
      <w:r>
        <w:rPr>
          <w:rFonts w:ascii="Times New Roman"/>
          <w:b w:val="false"/>
          <w:i w:val="false"/>
          <w:color w:val="000000"/>
          <w:sz w:val="28"/>
        </w:rPr>
        <w:t>
      "6. В случае отказа суда в утверждении соглашения процедура реструктуризации задолженности должника считается завершенной и прекращается действие последствий, наступивших в соответствии с:</w:t>
      </w:r>
    </w:p>
    <w:bookmarkEnd w:id="681"/>
    <w:bookmarkStart w:name="z705" w:id="682"/>
    <w:p>
      <w:pPr>
        <w:spacing w:after="0"/>
        <w:ind w:left="0"/>
        <w:jc w:val="both"/>
      </w:pPr>
      <w:r>
        <w:rPr>
          <w:rFonts w:ascii="Times New Roman"/>
          <w:b w:val="false"/>
          <w:i w:val="false"/>
          <w:color w:val="000000"/>
          <w:sz w:val="28"/>
        </w:rPr>
        <w:t xml:space="preserve">
      1) подпунктом 1) </w:t>
      </w:r>
      <w:r>
        <w:rPr>
          <w:rFonts w:ascii="Times New Roman"/>
          <w:b w:val="false"/>
          <w:i w:val="false"/>
          <w:color w:val="000000"/>
          <w:sz w:val="28"/>
        </w:rPr>
        <w:t>статьи 28-2</w:t>
      </w:r>
      <w:r>
        <w:rPr>
          <w:rFonts w:ascii="Times New Roman"/>
          <w:b w:val="false"/>
          <w:i w:val="false"/>
          <w:color w:val="000000"/>
          <w:sz w:val="28"/>
        </w:rPr>
        <w:t xml:space="preserve"> настоящего Закона, – со дня принятия судом решения о применении процедуры реструктуризации задолженности;</w:t>
      </w:r>
    </w:p>
    <w:bookmarkEnd w:id="682"/>
    <w:bookmarkStart w:name="z706" w:id="683"/>
    <w:p>
      <w:pPr>
        <w:spacing w:after="0"/>
        <w:ind w:left="0"/>
        <w:jc w:val="both"/>
      </w:pPr>
      <w:r>
        <w:rPr>
          <w:rFonts w:ascii="Times New Roman"/>
          <w:b w:val="false"/>
          <w:i w:val="false"/>
          <w:color w:val="000000"/>
          <w:sz w:val="28"/>
        </w:rPr>
        <w:t xml:space="preserve">
      2) подпунктами 2) и 3) </w:t>
      </w:r>
      <w:r>
        <w:rPr>
          <w:rFonts w:ascii="Times New Roman"/>
          <w:b w:val="false"/>
          <w:i w:val="false"/>
          <w:color w:val="000000"/>
          <w:sz w:val="28"/>
        </w:rPr>
        <w:t>статьи 28-2</w:t>
      </w:r>
      <w:r>
        <w:rPr>
          <w:rFonts w:ascii="Times New Roman"/>
          <w:b w:val="false"/>
          <w:i w:val="false"/>
          <w:color w:val="000000"/>
          <w:sz w:val="28"/>
        </w:rPr>
        <w:t xml:space="preserve"> настоящего Закона, – со дня вступления в законную силу определения суда об отказе в утверждении соглашения о реструктуризации задолженности.</w:t>
      </w:r>
    </w:p>
    <w:bookmarkEnd w:id="683"/>
    <w:bookmarkStart w:name="z707" w:id="684"/>
    <w:p>
      <w:pPr>
        <w:spacing w:after="0"/>
        <w:ind w:left="0"/>
        <w:jc w:val="both"/>
      </w:pPr>
      <w:r>
        <w:rPr>
          <w:rFonts w:ascii="Times New Roman"/>
          <w:b w:val="false"/>
          <w:i w:val="false"/>
          <w:color w:val="000000"/>
          <w:sz w:val="28"/>
        </w:rPr>
        <w:t>
      7. Кредитор (кредиторы) вправе обратиться в суд с заявлением о расторжении соглашения о реструктуризации задолженности в случаях:</w:t>
      </w:r>
    </w:p>
    <w:bookmarkEnd w:id="684"/>
    <w:bookmarkStart w:name="z708" w:id="685"/>
    <w:p>
      <w:pPr>
        <w:spacing w:after="0"/>
        <w:ind w:left="0"/>
        <w:jc w:val="both"/>
      </w:pPr>
      <w:r>
        <w:rPr>
          <w:rFonts w:ascii="Times New Roman"/>
          <w:b w:val="false"/>
          <w:i w:val="false"/>
          <w:color w:val="000000"/>
          <w:sz w:val="28"/>
        </w:rPr>
        <w:t>
      1) нарушения должником условий такого соглашения;</w:t>
      </w:r>
    </w:p>
    <w:bookmarkEnd w:id="685"/>
    <w:bookmarkStart w:name="z709" w:id="686"/>
    <w:p>
      <w:pPr>
        <w:spacing w:after="0"/>
        <w:ind w:left="0"/>
        <w:jc w:val="both"/>
      </w:pPr>
      <w:r>
        <w:rPr>
          <w:rFonts w:ascii="Times New Roman"/>
          <w:b w:val="false"/>
          <w:i w:val="false"/>
          <w:color w:val="000000"/>
          <w:sz w:val="28"/>
        </w:rPr>
        <w:t xml:space="preserve">
      2) незаключения соглашения о реструктуризации задолженности в срок, установленный </w:t>
      </w:r>
      <w:r>
        <w:rPr>
          <w:rFonts w:ascii="Times New Roman"/>
          <w:b w:val="false"/>
          <w:i w:val="false"/>
          <w:color w:val="000000"/>
          <w:sz w:val="28"/>
        </w:rPr>
        <w:t>пунктом 1</w:t>
      </w:r>
      <w:r>
        <w:rPr>
          <w:rFonts w:ascii="Times New Roman"/>
          <w:b w:val="false"/>
          <w:i w:val="false"/>
          <w:color w:val="000000"/>
          <w:sz w:val="28"/>
        </w:rPr>
        <w:t xml:space="preserve"> статьи 28-3 настоящего Закона.";</w:t>
      </w:r>
    </w:p>
    <w:bookmarkEnd w:id="686"/>
    <w:bookmarkStart w:name="z710" w:id="687"/>
    <w:p>
      <w:pPr>
        <w:spacing w:after="0"/>
        <w:ind w:left="0"/>
        <w:jc w:val="both"/>
      </w:pPr>
      <w:r>
        <w:rPr>
          <w:rFonts w:ascii="Times New Roman"/>
          <w:b w:val="false"/>
          <w:i w:val="false"/>
          <w:color w:val="000000"/>
          <w:sz w:val="28"/>
        </w:rPr>
        <w:t>
      дополнить пунктом 8-1 следующего содержания:</w:t>
      </w:r>
    </w:p>
    <w:bookmarkEnd w:id="687"/>
    <w:bookmarkStart w:name="z711" w:id="688"/>
    <w:p>
      <w:pPr>
        <w:spacing w:after="0"/>
        <w:ind w:left="0"/>
        <w:jc w:val="both"/>
      </w:pPr>
      <w:r>
        <w:rPr>
          <w:rFonts w:ascii="Times New Roman"/>
          <w:b w:val="false"/>
          <w:i w:val="false"/>
          <w:color w:val="000000"/>
          <w:sz w:val="28"/>
        </w:rPr>
        <w:t xml:space="preserve">
      "8-1. В случае расторжения соглашения процедура реструктуризации задолженности считается завершенной, а действие последствий, наступивших в соответствии со </w:t>
      </w:r>
      <w:r>
        <w:rPr>
          <w:rFonts w:ascii="Times New Roman"/>
          <w:b w:val="false"/>
          <w:i w:val="false"/>
          <w:color w:val="000000"/>
          <w:sz w:val="28"/>
        </w:rPr>
        <w:t>статьей 28-5</w:t>
      </w:r>
      <w:r>
        <w:rPr>
          <w:rFonts w:ascii="Times New Roman"/>
          <w:b w:val="false"/>
          <w:i w:val="false"/>
          <w:color w:val="000000"/>
          <w:sz w:val="28"/>
        </w:rPr>
        <w:t xml:space="preserve"> настоящего Закона, прекращается со дня вступления в законную силу определения суда о расторжении соглашения о реструктуризации задолженности.";   </w:t>
      </w:r>
    </w:p>
    <w:bookmarkEnd w:id="688"/>
    <w:bookmarkStart w:name="z712" w:id="689"/>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главу 3</w:t>
      </w:r>
      <w:r>
        <w:rPr>
          <w:rFonts w:ascii="Times New Roman"/>
          <w:b w:val="false"/>
          <w:i w:val="false"/>
          <w:color w:val="000000"/>
          <w:sz w:val="28"/>
        </w:rPr>
        <w:t xml:space="preserve"> исключить;      </w:t>
      </w:r>
    </w:p>
    <w:bookmarkEnd w:id="689"/>
    <w:bookmarkStart w:name="z713" w:id="690"/>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статью 38</w:t>
      </w:r>
      <w:r>
        <w:rPr>
          <w:rFonts w:ascii="Times New Roman"/>
          <w:b w:val="false"/>
          <w:i w:val="false"/>
          <w:color w:val="000000"/>
          <w:sz w:val="28"/>
        </w:rPr>
        <w:t xml:space="preserve"> изложить в следующей редакции:     </w:t>
      </w:r>
    </w:p>
    <w:bookmarkEnd w:id="690"/>
    <w:bookmarkStart w:name="z714" w:id="691"/>
    <w:p>
      <w:pPr>
        <w:spacing w:after="0"/>
        <w:ind w:left="0"/>
        <w:jc w:val="both"/>
      </w:pPr>
      <w:r>
        <w:rPr>
          <w:rFonts w:ascii="Times New Roman"/>
          <w:b w:val="false"/>
          <w:i w:val="false"/>
          <w:color w:val="000000"/>
          <w:sz w:val="28"/>
        </w:rPr>
        <w:t xml:space="preserve">
      "Статья 38. Порядок возбуждения дела о реабилитации и банкротстве     </w:t>
      </w:r>
    </w:p>
    <w:bookmarkEnd w:id="691"/>
    <w:bookmarkStart w:name="z715" w:id="692"/>
    <w:p>
      <w:pPr>
        <w:spacing w:after="0"/>
        <w:ind w:left="0"/>
        <w:jc w:val="both"/>
      </w:pPr>
      <w:r>
        <w:rPr>
          <w:rFonts w:ascii="Times New Roman"/>
          <w:b w:val="false"/>
          <w:i w:val="false"/>
          <w:color w:val="000000"/>
          <w:sz w:val="28"/>
        </w:rPr>
        <w:t xml:space="preserve">
      1. Производство по делу о реабилитации возбуждается в суде на основании заявления должника или кредитора (кредиторов), за исключением кредитора по налогам и таможенным платежам, государственного органа или юридического лица с участием государства, при наличии оснований, предусмотренных пунктом 1 статьи 5-1 настоящего Закона.     </w:t>
      </w:r>
    </w:p>
    <w:bookmarkEnd w:id="692"/>
    <w:bookmarkStart w:name="z716" w:id="693"/>
    <w:p>
      <w:pPr>
        <w:spacing w:after="0"/>
        <w:ind w:left="0"/>
        <w:jc w:val="both"/>
      </w:pPr>
      <w:r>
        <w:rPr>
          <w:rFonts w:ascii="Times New Roman"/>
          <w:b w:val="false"/>
          <w:i w:val="false"/>
          <w:color w:val="000000"/>
          <w:sz w:val="28"/>
        </w:rPr>
        <w:t xml:space="preserve">
      Должник также имеет право в срок, не превышающий семи рабочих дней со дня получения копии определения суда о возбуждении дела о банкротстве, направить в суд заявление о применении реабилитационной процедуры.  </w:t>
      </w:r>
    </w:p>
    <w:bookmarkEnd w:id="693"/>
    <w:bookmarkStart w:name="z717" w:id="694"/>
    <w:p>
      <w:pPr>
        <w:spacing w:after="0"/>
        <w:ind w:left="0"/>
        <w:jc w:val="both"/>
      </w:pPr>
      <w:r>
        <w:rPr>
          <w:rFonts w:ascii="Times New Roman"/>
          <w:b w:val="false"/>
          <w:i w:val="false"/>
          <w:color w:val="000000"/>
          <w:sz w:val="28"/>
        </w:rPr>
        <w:t xml:space="preserve">
      2. Производство по делу о банкротстве возбуждается в суде на основании заявления должника, кредитора (кредиторов) при наличии оснований, предусмотренных статьей 5 настоящего Закона, прокурора в случаях, предусмотренных </w:t>
      </w:r>
      <w:r>
        <w:rPr>
          <w:rFonts w:ascii="Times New Roman"/>
          <w:b w:val="false"/>
          <w:i w:val="false"/>
          <w:color w:val="000000"/>
          <w:sz w:val="28"/>
        </w:rPr>
        <w:t>статьей 47</w:t>
      </w:r>
      <w:r>
        <w:rPr>
          <w:rFonts w:ascii="Times New Roman"/>
          <w:b w:val="false"/>
          <w:i w:val="false"/>
          <w:color w:val="000000"/>
          <w:sz w:val="28"/>
        </w:rPr>
        <w:t xml:space="preserve"> настоящего Закона, реабилитационного управляющего в случае, предусмотренном пунктом 2 </w:t>
      </w:r>
      <w:r>
        <w:rPr>
          <w:rFonts w:ascii="Times New Roman"/>
          <w:b w:val="false"/>
          <w:i w:val="false"/>
          <w:color w:val="000000"/>
          <w:sz w:val="28"/>
        </w:rPr>
        <w:t>статьи 83</w:t>
      </w:r>
      <w:r>
        <w:rPr>
          <w:rFonts w:ascii="Times New Roman"/>
          <w:b w:val="false"/>
          <w:i w:val="false"/>
          <w:color w:val="000000"/>
          <w:sz w:val="28"/>
        </w:rPr>
        <w:t xml:space="preserve"> настоящего Закона.       </w:t>
      </w:r>
    </w:p>
    <w:bookmarkEnd w:id="694"/>
    <w:bookmarkStart w:name="z718" w:id="695"/>
    <w:p>
      <w:pPr>
        <w:spacing w:after="0"/>
        <w:ind w:left="0"/>
        <w:jc w:val="both"/>
      </w:pPr>
      <w:r>
        <w:rPr>
          <w:rFonts w:ascii="Times New Roman"/>
          <w:b w:val="false"/>
          <w:i w:val="false"/>
          <w:color w:val="000000"/>
          <w:sz w:val="28"/>
        </w:rPr>
        <w:t xml:space="preserve">
      3. Производство по делу о реабилитации или банкротстве считается возбужденным с даты вынесения судом определения о принятии к производству заявления о применении реабилитационной процедуры или о признании должника банкротом. </w:t>
      </w:r>
    </w:p>
    <w:bookmarkEnd w:id="695"/>
    <w:bookmarkStart w:name="z719" w:id="696"/>
    <w:p>
      <w:pPr>
        <w:spacing w:after="0"/>
        <w:ind w:left="0"/>
        <w:jc w:val="both"/>
      </w:pPr>
      <w:r>
        <w:rPr>
          <w:rFonts w:ascii="Times New Roman"/>
          <w:b w:val="false"/>
          <w:i w:val="false"/>
          <w:color w:val="000000"/>
          <w:sz w:val="28"/>
        </w:rPr>
        <w:t xml:space="preserve">
      4. Заявление о признании банкротом, поданное должником, реабилитационным управляющим, не может быть отозвано без соответствующего решения суда. Заявления кредитора (кредиторов), прокурора могут быть отозваны ими до принятия решения о признании должника банкротом.";  </w:t>
      </w:r>
    </w:p>
    <w:bookmarkEnd w:id="696"/>
    <w:bookmarkStart w:name="z720" w:id="697"/>
    <w:p>
      <w:pPr>
        <w:spacing w:after="0"/>
        <w:ind w:left="0"/>
        <w:jc w:val="both"/>
      </w:pPr>
      <w:r>
        <w:rPr>
          <w:rFonts w:ascii="Times New Roman"/>
          <w:b w:val="false"/>
          <w:i w:val="false"/>
          <w:color w:val="000000"/>
          <w:sz w:val="28"/>
        </w:rPr>
        <w:t xml:space="preserve">
      27) в </w:t>
      </w:r>
      <w:r>
        <w:rPr>
          <w:rFonts w:ascii="Times New Roman"/>
          <w:b w:val="false"/>
          <w:i w:val="false"/>
          <w:color w:val="000000"/>
          <w:sz w:val="28"/>
        </w:rPr>
        <w:t>статье 39</w:t>
      </w:r>
      <w:r>
        <w:rPr>
          <w:rFonts w:ascii="Times New Roman"/>
          <w:b w:val="false"/>
          <w:i w:val="false"/>
          <w:color w:val="000000"/>
          <w:sz w:val="28"/>
        </w:rPr>
        <w:t xml:space="preserve">:     </w:t>
      </w:r>
    </w:p>
    <w:bookmarkEnd w:id="697"/>
    <w:bookmarkStart w:name="z721" w:id="698"/>
    <w:p>
      <w:pPr>
        <w:spacing w:after="0"/>
        <w:ind w:left="0"/>
        <w:jc w:val="both"/>
      </w:pPr>
      <w:r>
        <w:rPr>
          <w:rFonts w:ascii="Times New Roman"/>
          <w:b w:val="false"/>
          <w:i w:val="false"/>
          <w:color w:val="000000"/>
          <w:sz w:val="28"/>
        </w:rPr>
        <w:t>
      подпункты 5) и 7) изложить в следующей редакции:</w:t>
      </w:r>
    </w:p>
    <w:bookmarkEnd w:id="698"/>
    <w:bookmarkStart w:name="z722" w:id="699"/>
    <w:p>
      <w:pPr>
        <w:spacing w:after="0"/>
        <w:ind w:left="0"/>
        <w:jc w:val="both"/>
      </w:pPr>
      <w:r>
        <w:rPr>
          <w:rFonts w:ascii="Times New Roman"/>
          <w:b w:val="false"/>
          <w:i w:val="false"/>
          <w:color w:val="000000"/>
          <w:sz w:val="28"/>
        </w:rPr>
        <w:t>
      "5) собственник имущества (уполномоченный им орган), учредитель (участник) юридического лица – должника;";</w:t>
      </w:r>
    </w:p>
    <w:bookmarkEnd w:id="699"/>
    <w:bookmarkStart w:name="z723" w:id="700"/>
    <w:p>
      <w:pPr>
        <w:spacing w:after="0"/>
        <w:ind w:left="0"/>
        <w:jc w:val="both"/>
      </w:pPr>
      <w:r>
        <w:rPr>
          <w:rFonts w:ascii="Times New Roman"/>
          <w:b w:val="false"/>
          <w:i w:val="false"/>
          <w:color w:val="000000"/>
          <w:sz w:val="28"/>
        </w:rPr>
        <w:t>
      "7) администратор;";</w:t>
      </w:r>
    </w:p>
    <w:bookmarkEnd w:id="700"/>
    <w:bookmarkStart w:name="z724" w:id="701"/>
    <w:p>
      <w:pPr>
        <w:spacing w:after="0"/>
        <w:ind w:left="0"/>
        <w:jc w:val="both"/>
      </w:pPr>
      <w:r>
        <w:rPr>
          <w:rFonts w:ascii="Times New Roman"/>
          <w:b w:val="false"/>
          <w:i w:val="false"/>
          <w:color w:val="000000"/>
          <w:sz w:val="28"/>
        </w:rPr>
        <w:t>
      подпункт 8) исключить;</w:t>
      </w:r>
    </w:p>
    <w:bookmarkEnd w:id="701"/>
    <w:bookmarkStart w:name="z725" w:id="702"/>
    <w:p>
      <w:pPr>
        <w:spacing w:after="0"/>
        <w:ind w:left="0"/>
        <w:jc w:val="both"/>
      </w:pPr>
      <w:r>
        <w:rPr>
          <w:rFonts w:ascii="Times New Roman"/>
          <w:b w:val="false"/>
          <w:i w:val="false"/>
          <w:color w:val="000000"/>
          <w:sz w:val="28"/>
        </w:rPr>
        <w:t xml:space="preserve">
      28) в </w:t>
      </w:r>
      <w:r>
        <w:rPr>
          <w:rFonts w:ascii="Times New Roman"/>
          <w:b w:val="false"/>
          <w:i w:val="false"/>
          <w:color w:val="000000"/>
          <w:sz w:val="28"/>
        </w:rPr>
        <w:t>статье 40</w:t>
      </w:r>
      <w:r>
        <w:rPr>
          <w:rFonts w:ascii="Times New Roman"/>
          <w:b w:val="false"/>
          <w:i w:val="false"/>
          <w:color w:val="000000"/>
          <w:sz w:val="28"/>
        </w:rPr>
        <w:t>:</w:t>
      </w:r>
    </w:p>
    <w:bookmarkEnd w:id="702"/>
    <w:bookmarkStart w:name="z726" w:id="70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703"/>
    <w:bookmarkStart w:name="z727" w:id="704"/>
    <w:p>
      <w:pPr>
        <w:spacing w:after="0"/>
        <w:ind w:left="0"/>
        <w:jc w:val="both"/>
      </w:pPr>
      <w:r>
        <w:rPr>
          <w:rFonts w:ascii="Times New Roman"/>
          <w:b w:val="false"/>
          <w:i w:val="false"/>
          <w:color w:val="000000"/>
          <w:sz w:val="28"/>
        </w:rPr>
        <w:t>
      абзац первый изложить в следующей редакции:</w:t>
      </w:r>
    </w:p>
    <w:bookmarkEnd w:id="704"/>
    <w:bookmarkStart w:name="z728" w:id="705"/>
    <w:p>
      <w:pPr>
        <w:spacing w:after="0"/>
        <w:ind w:left="0"/>
        <w:jc w:val="both"/>
      </w:pPr>
      <w:r>
        <w:rPr>
          <w:rFonts w:ascii="Times New Roman"/>
          <w:b w:val="false"/>
          <w:i w:val="false"/>
          <w:color w:val="000000"/>
          <w:sz w:val="28"/>
        </w:rPr>
        <w:t>
      "1. Должник обращается в суд о применении реабилитационной процедуры или признании его банкротом на основании решения:";</w:t>
      </w:r>
    </w:p>
    <w:bookmarkEnd w:id="705"/>
    <w:bookmarkStart w:name="z729" w:id="706"/>
    <w:p>
      <w:pPr>
        <w:spacing w:after="0"/>
        <w:ind w:left="0"/>
        <w:jc w:val="both"/>
      </w:pPr>
      <w:r>
        <w:rPr>
          <w:rFonts w:ascii="Times New Roman"/>
          <w:b w:val="false"/>
          <w:i w:val="false"/>
          <w:color w:val="000000"/>
          <w:sz w:val="28"/>
        </w:rPr>
        <w:t>
      подпункт 2) изложить в следующей редакции:</w:t>
      </w:r>
    </w:p>
    <w:bookmarkEnd w:id="706"/>
    <w:bookmarkStart w:name="z730" w:id="707"/>
    <w:p>
      <w:pPr>
        <w:spacing w:after="0"/>
        <w:ind w:left="0"/>
        <w:jc w:val="both"/>
      </w:pPr>
      <w:r>
        <w:rPr>
          <w:rFonts w:ascii="Times New Roman"/>
          <w:b w:val="false"/>
          <w:i w:val="false"/>
          <w:color w:val="000000"/>
          <w:sz w:val="28"/>
        </w:rPr>
        <w:t>
      "2) индивидуального предпринимателя – должника, собственника имущества (уполномоченного им органа), учредителя (участника) юридического лица – должника.";</w:t>
      </w:r>
    </w:p>
    <w:bookmarkEnd w:id="7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732" w:id="708"/>
    <w:p>
      <w:pPr>
        <w:spacing w:after="0"/>
        <w:ind w:left="0"/>
        <w:jc w:val="both"/>
      </w:pPr>
      <w:r>
        <w:rPr>
          <w:rFonts w:ascii="Times New Roman"/>
          <w:b w:val="false"/>
          <w:i w:val="false"/>
          <w:color w:val="000000"/>
          <w:sz w:val="28"/>
        </w:rPr>
        <w:t xml:space="preserve">
      "2. Должник обязан обратиться в суд с заявлением о признании его банкротом в случае, установленном подпунктом 1) </w:t>
      </w:r>
      <w:r>
        <w:rPr>
          <w:rFonts w:ascii="Times New Roman"/>
          <w:b w:val="false"/>
          <w:i w:val="false"/>
          <w:color w:val="000000"/>
          <w:sz w:val="28"/>
        </w:rPr>
        <w:t>пункта 2</w:t>
      </w:r>
      <w:r>
        <w:rPr>
          <w:rFonts w:ascii="Times New Roman"/>
          <w:b w:val="false"/>
          <w:i w:val="false"/>
          <w:color w:val="000000"/>
          <w:sz w:val="28"/>
        </w:rPr>
        <w:t xml:space="preserve"> статьи 11 настоящего Закона.";</w:t>
      </w:r>
    </w:p>
    <w:bookmarkEnd w:id="708"/>
    <w:bookmarkStart w:name="z733" w:id="709"/>
    <w:p>
      <w:pPr>
        <w:spacing w:after="0"/>
        <w:ind w:left="0"/>
        <w:jc w:val="both"/>
      </w:pPr>
      <w:r>
        <w:rPr>
          <w:rFonts w:ascii="Times New Roman"/>
          <w:b w:val="false"/>
          <w:i w:val="false"/>
          <w:color w:val="000000"/>
          <w:sz w:val="28"/>
        </w:rPr>
        <w:t xml:space="preserve">
      29) в </w:t>
      </w:r>
      <w:r>
        <w:rPr>
          <w:rFonts w:ascii="Times New Roman"/>
          <w:b w:val="false"/>
          <w:i w:val="false"/>
          <w:color w:val="000000"/>
          <w:sz w:val="28"/>
        </w:rPr>
        <w:t>статье 41</w:t>
      </w:r>
      <w:r>
        <w:rPr>
          <w:rFonts w:ascii="Times New Roman"/>
          <w:b w:val="false"/>
          <w:i w:val="false"/>
          <w:color w:val="000000"/>
          <w:sz w:val="28"/>
        </w:rPr>
        <w:t>:</w:t>
      </w:r>
    </w:p>
    <w:bookmarkEnd w:id="7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735" w:id="710"/>
    <w:p>
      <w:pPr>
        <w:spacing w:after="0"/>
        <w:ind w:left="0"/>
        <w:jc w:val="both"/>
      </w:pPr>
      <w:r>
        <w:rPr>
          <w:rFonts w:ascii="Times New Roman"/>
          <w:b w:val="false"/>
          <w:i w:val="false"/>
          <w:color w:val="000000"/>
          <w:sz w:val="28"/>
        </w:rPr>
        <w:t>
      "1. Заявление должника подается в суд в письменной форме или форме электронного документа. Оно подписывается руководителем должника – юридического лица либо лицом, его заменяющим в соответствии с учредительными документами, либо должником – индивидуальным предпринимателем.";</w:t>
      </w:r>
    </w:p>
    <w:bookmarkEnd w:id="710"/>
    <w:bookmarkStart w:name="z736" w:id="711"/>
    <w:p>
      <w:pPr>
        <w:spacing w:after="0"/>
        <w:ind w:left="0"/>
        <w:jc w:val="both"/>
      </w:pPr>
      <w:r>
        <w:rPr>
          <w:rFonts w:ascii="Times New Roman"/>
          <w:b w:val="false"/>
          <w:i w:val="false"/>
          <w:color w:val="000000"/>
          <w:sz w:val="28"/>
        </w:rPr>
        <w:t xml:space="preserve">
      в части первой </w:t>
      </w:r>
      <w:r>
        <w:rPr>
          <w:rFonts w:ascii="Times New Roman"/>
          <w:b w:val="false"/>
          <w:i w:val="false"/>
          <w:color w:val="000000"/>
          <w:sz w:val="28"/>
        </w:rPr>
        <w:t>пункта 2</w:t>
      </w:r>
      <w:r>
        <w:rPr>
          <w:rFonts w:ascii="Times New Roman"/>
          <w:b w:val="false"/>
          <w:i w:val="false"/>
          <w:color w:val="000000"/>
          <w:sz w:val="28"/>
        </w:rPr>
        <w:t>:</w:t>
      </w:r>
    </w:p>
    <w:bookmarkEnd w:id="711"/>
    <w:bookmarkStart w:name="z737" w:id="712"/>
    <w:p>
      <w:pPr>
        <w:spacing w:after="0"/>
        <w:ind w:left="0"/>
        <w:jc w:val="both"/>
      </w:pPr>
      <w:r>
        <w:rPr>
          <w:rFonts w:ascii="Times New Roman"/>
          <w:b w:val="false"/>
          <w:i w:val="false"/>
          <w:color w:val="000000"/>
          <w:sz w:val="28"/>
        </w:rPr>
        <w:t>
      подпункт 5) изложить в следующей редакции:</w:t>
      </w:r>
    </w:p>
    <w:bookmarkEnd w:id="712"/>
    <w:bookmarkStart w:name="z738" w:id="713"/>
    <w:p>
      <w:pPr>
        <w:spacing w:after="0"/>
        <w:ind w:left="0"/>
        <w:jc w:val="both"/>
      </w:pPr>
      <w:r>
        <w:rPr>
          <w:rFonts w:ascii="Times New Roman"/>
          <w:b w:val="false"/>
          <w:i w:val="false"/>
          <w:color w:val="000000"/>
          <w:sz w:val="28"/>
        </w:rPr>
        <w:t>
      "5) информацию об отношении деятельности к сфере естественной монополии;";</w:t>
      </w:r>
    </w:p>
    <w:bookmarkEnd w:id="713"/>
    <w:bookmarkStart w:name="z739" w:id="714"/>
    <w:p>
      <w:pPr>
        <w:spacing w:after="0"/>
        <w:ind w:left="0"/>
        <w:jc w:val="both"/>
      </w:pPr>
      <w:r>
        <w:rPr>
          <w:rFonts w:ascii="Times New Roman"/>
          <w:b w:val="false"/>
          <w:i w:val="false"/>
          <w:color w:val="000000"/>
          <w:sz w:val="28"/>
        </w:rPr>
        <w:t>
      дополнить подпунктом 5-1) следующего содержания:</w:t>
      </w:r>
    </w:p>
    <w:bookmarkEnd w:id="714"/>
    <w:bookmarkStart w:name="z740" w:id="715"/>
    <w:p>
      <w:pPr>
        <w:spacing w:after="0"/>
        <w:ind w:left="0"/>
        <w:jc w:val="both"/>
      </w:pPr>
      <w:r>
        <w:rPr>
          <w:rFonts w:ascii="Times New Roman"/>
          <w:b w:val="false"/>
          <w:i w:val="false"/>
          <w:color w:val="000000"/>
          <w:sz w:val="28"/>
        </w:rPr>
        <w:t>
      "5-1) фамилию, имя, отчество (если оно указано в документе, удостоверяющем личность) или наименование, индивидуальный идентификационный номер или бизнес-идентификационный номер лица, с которым заключено соглашение об осуществлении полномочий временного управляющего или временного администратора;";</w:t>
      </w:r>
    </w:p>
    <w:bookmarkEnd w:id="715"/>
    <w:bookmarkStart w:name="z741" w:id="716"/>
    <w:p>
      <w:pPr>
        <w:spacing w:after="0"/>
        <w:ind w:left="0"/>
        <w:jc w:val="both"/>
      </w:pPr>
      <w:r>
        <w:rPr>
          <w:rFonts w:ascii="Times New Roman"/>
          <w:b w:val="false"/>
          <w:i w:val="false"/>
          <w:color w:val="000000"/>
          <w:sz w:val="28"/>
        </w:rPr>
        <w:t xml:space="preserve">
      30) в </w:t>
      </w:r>
      <w:r>
        <w:rPr>
          <w:rFonts w:ascii="Times New Roman"/>
          <w:b w:val="false"/>
          <w:i w:val="false"/>
          <w:color w:val="000000"/>
          <w:sz w:val="28"/>
        </w:rPr>
        <w:t>статье 42</w:t>
      </w:r>
      <w:r>
        <w:rPr>
          <w:rFonts w:ascii="Times New Roman"/>
          <w:b w:val="false"/>
          <w:i w:val="false"/>
          <w:color w:val="000000"/>
          <w:sz w:val="28"/>
        </w:rPr>
        <w:t xml:space="preserve">:  </w:t>
      </w:r>
    </w:p>
    <w:bookmarkEnd w:id="716"/>
    <w:bookmarkStart w:name="z742" w:id="717"/>
    <w:p>
      <w:pPr>
        <w:spacing w:after="0"/>
        <w:ind w:left="0"/>
        <w:jc w:val="both"/>
      </w:pPr>
      <w:r>
        <w:rPr>
          <w:rFonts w:ascii="Times New Roman"/>
          <w:b w:val="false"/>
          <w:i w:val="false"/>
          <w:color w:val="000000"/>
          <w:sz w:val="28"/>
        </w:rPr>
        <w:t xml:space="preserve">
      подпункт 2) </w:t>
      </w:r>
      <w:r>
        <w:rPr>
          <w:rFonts w:ascii="Times New Roman"/>
          <w:b w:val="false"/>
          <w:i w:val="false"/>
          <w:color w:val="000000"/>
          <w:sz w:val="28"/>
        </w:rPr>
        <w:t>пункта 1</w:t>
      </w:r>
      <w:r>
        <w:rPr>
          <w:rFonts w:ascii="Times New Roman"/>
          <w:b w:val="false"/>
          <w:i w:val="false"/>
          <w:color w:val="000000"/>
          <w:sz w:val="28"/>
        </w:rPr>
        <w:t xml:space="preserve"> изложить в следующей редакции:</w:t>
      </w:r>
    </w:p>
    <w:bookmarkEnd w:id="717"/>
    <w:bookmarkStart w:name="z743" w:id="718"/>
    <w:p>
      <w:pPr>
        <w:spacing w:after="0"/>
        <w:ind w:left="0"/>
        <w:jc w:val="both"/>
      </w:pPr>
      <w:r>
        <w:rPr>
          <w:rFonts w:ascii="Times New Roman"/>
          <w:b w:val="false"/>
          <w:i w:val="false"/>
          <w:color w:val="000000"/>
          <w:sz w:val="28"/>
        </w:rPr>
        <w:t xml:space="preserve">
      "2) устойчивую неплатежеспособность, являющуюся основанием для обращения должника с заявлением о признании его банкротом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5 настоящего Закона;";</w:t>
      </w:r>
    </w:p>
    <w:bookmarkEnd w:id="718"/>
    <w:bookmarkStart w:name="z744" w:id="71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719"/>
    <w:bookmarkStart w:name="z745" w:id="720"/>
    <w:p>
      <w:pPr>
        <w:spacing w:after="0"/>
        <w:ind w:left="0"/>
        <w:jc w:val="both"/>
      </w:pPr>
      <w:r>
        <w:rPr>
          <w:rFonts w:ascii="Times New Roman"/>
          <w:b w:val="false"/>
          <w:i w:val="false"/>
          <w:color w:val="000000"/>
          <w:sz w:val="28"/>
        </w:rPr>
        <w:t>
      подпункты 1), 2), 3), 5) и 7) изложить в следующей редакции:</w:t>
      </w:r>
    </w:p>
    <w:bookmarkEnd w:id="720"/>
    <w:bookmarkStart w:name="z746" w:id="721"/>
    <w:p>
      <w:pPr>
        <w:spacing w:after="0"/>
        <w:ind w:left="0"/>
        <w:jc w:val="both"/>
      </w:pPr>
      <w:r>
        <w:rPr>
          <w:rFonts w:ascii="Times New Roman"/>
          <w:b w:val="false"/>
          <w:i w:val="false"/>
          <w:color w:val="000000"/>
          <w:sz w:val="28"/>
        </w:rPr>
        <w:t>
      "1) решение индивидуального предпринимателя – должника, собственника имущества (уполномоченного им органа), учредителя (участника) юридического лица – должника, являющееся основанием обращения должника в суд с заявлением о признании его банкротом;</w:t>
      </w:r>
    </w:p>
    <w:bookmarkEnd w:id="721"/>
    <w:bookmarkStart w:name="z747" w:id="722"/>
    <w:p>
      <w:pPr>
        <w:spacing w:after="0"/>
        <w:ind w:left="0"/>
        <w:jc w:val="both"/>
      </w:pPr>
      <w:r>
        <w:rPr>
          <w:rFonts w:ascii="Times New Roman"/>
          <w:b w:val="false"/>
          <w:i w:val="false"/>
          <w:color w:val="000000"/>
          <w:sz w:val="28"/>
        </w:rPr>
        <w:t>
      2) финансовая отчетность на дату подачи заявления и на начало года, в котором подано заявление, а также в случае, предусмотренном настоящим Законом, на начало года, предшествующего году подачи заявления, перечень всех кредиторов и дебиторов (индивидуальный идентификационный номер или бизнес-идентификационный номер, фамилия, имя, отчество (если оно указано в документе, удостоверяющем личность) и (или) полное наименование, юридический адрес) с указанием сумм и даты образования соответствующей задолженности;</w:t>
      </w:r>
    </w:p>
    <w:bookmarkEnd w:id="722"/>
    <w:bookmarkStart w:name="z748" w:id="723"/>
    <w:p>
      <w:pPr>
        <w:spacing w:after="0"/>
        <w:ind w:left="0"/>
        <w:jc w:val="both"/>
      </w:pPr>
      <w:r>
        <w:rPr>
          <w:rFonts w:ascii="Times New Roman"/>
          <w:b w:val="false"/>
          <w:i w:val="false"/>
          <w:color w:val="000000"/>
          <w:sz w:val="28"/>
        </w:rPr>
        <w:t>
      3) протокол собрания (конференции) кредиторов по оплате труда (при наличии таких кредиторов), на котором тайным голосованием избран их представитель для участия в деле о банкротстве;";</w:t>
      </w:r>
    </w:p>
    <w:bookmarkEnd w:id="723"/>
    <w:bookmarkStart w:name="z749" w:id="724"/>
    <w:p>
      <w:pPr>
        <w:spacing w:after="0"/>
        <w:ind w:left="0"/>
        <w:jc w:val="both"/>
      </w:pPr>
      <w:r>
        <w:rPr>
          <w:rFonts w:ascii="Times New Roman"/>
          <w:b w:val="false"/>
          <w:i w:val="false"/>
          <w:color w:val="000000"/>
          <w:sz w:val="28"/>
        </w:rPr>
        <w:t>
      "5) заключение уполномоченного органа, осуществляющего руководство в сферах естественных монополий, представляемое им в срок, не превышающий семи рабочих дней с даты получения письменного уведомления должника об обращении в суд о признании его банкротом, если должник является субъектом естественной монополии;";</w:t>
      </w:r>
    </w:p>
    <w:bookmarkEnd w:id="724"/>
    <w:bookmarkStart w:name="z750" w:id="725"/>
    <w:p>
      <w:pPr>
        <w:spacing w:after="0"/>
        <w:ind w:left="0"/>
        <w:jc w:val="both"/>
      </w:pPr>
      <w:r>
        <w:rPr>
          <w:rFonts w:ascii="Times New Roman"/>
          <w:b w:val="false"/>
          <w:i w:val="false"/>
          <w:color w:val="000000"/>
          <w:sz w:val="28"/>
        </w:rPr>
        <w:t>
      "7) сведения о принятых к производству судами исков к должнику, заявлений о вынесении судебного приказа, а также о требованиях, предъявленных к бесспорному (безакцептному) списанию;";</w:t>
      </w:r>
    </w:p>
    <w:bookmarkEnd w:id="725"/>
    <w:bookmarkStart w:name="z751" w:id="726"/>
    <w:p>
      <w:pPr>
        <w:spacing w:after="0"/>
        <w:ind w:left="0"/>
        <w:jc w:val="both"/>
      </w:pPr>
      <w:r>
        <w:rPr>
          <w:rFonts w:ascii="Times New Roman"/>
          <w:b w:val="false"/>
          <w:i w:val="false"/>
          <w:color w:val="000000"/>
          <w:sz w:val="28"/>
        </w:rPr>
        <w:t>
      дополнить подпунктом 8) следующего содержания:</w:t>
      </w:r>
    </w:p>
    <w:bookmarkEnd w:id="726"/>
    <w:bookmarkStart w:name="z752" w:id="727"/>
    <w:p>
      <w:pPr>
        <w:spacing w:after="0"/>
        <w:ind w:left="0"/>
        <w:jc w:val="both"/>
      </w:pPr>
      <w:r>
        <w:rPr>
          <w:rFonts w:ascii="Times New Roman"/>
          <w:b w:val="false"/>
          <w:i w:val="false"/>
          <w:color w:val="000000"/>
          <w:sz w:val="28"/>
        </w:rPr>
        <w:t>
      "8) копия соглашения об осуществлении полномочий временного управляющего, заключенного между должником и лицом, имеющим право осуществлять деятельность администратора.";</w:t>
      </w:r>
    </w:p>
    <w:bookmarkEnd w:id="7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754" w:id="728"/>
    <w:p>
      <w:pPr>
        <w:spacing w:after="0"/>
        <w:ind w:left="0"/>
        <w:jc w:val="both"/>
      </w:pPr>
      <w:r>
        <w:rPr>
          <w:rFonts w:ascii="Times New Roman"/>
          <w:b w:val="false"/>
          <w:i w:val="false"/>
          <w:color w:val="000000"/>
          <w:sz w:val="28"/>
        </w:rPr>
        <w:t>
      "3. К заявлению реабилитационного управляющего о прекращении реабилитационной процедуры, признании должника банкротом и его ликвидации с возбуждением процедуры банкротства прилагаются протокол собрания кредиторов, а также заключение о том, что должник относится к III классу финансовой устойчивости и имеются основания для признания его банкротом.";</w:t>
      </w:r>
    </w:p>
    <w:bookmarkEnd w:id="728"/>
    <w:bookmarkStart w:name="z755" w:id="729"/>
    <w:p>
      <w:pPr>
        <w:spacing w:after="0"/>
        <w:ind w:left="0"/>
        <w:jc w:val="both"/>
      </w:pPr>
      <w:r>
        <w:rPr>
          <w:rFonts w:ascii="Times New Roman"/>
          <w:b w:val="false"/>
          <w:i w:val="false"/>
          <w:color w:val="000000"/>
          <w:sz w:val="28"/>
        </w:rPr>
        <w:t xml:space="preserve">
      подпункт 2) </w:t>
      </w:r>
      <w:r>
        <w:rPr>
          <w:rFonts w:ascii="Times New Roman"/>
          <w:b w:val="false"/>
          <w:i w:val="false"/>
          <w:color w:val="000000"/>
          <w:sz w:val="28"/>
        </w:rPr>
        <w:t>пункта 4</w:t>
      </w:r>
      <w:r>
        <w:rPr>
          <w:rFonts w:ascii="Times New Roman"/>
          <w:b w:val="false"/>
          <w:i w:val="false"/>
          <w:color w:val="000000"/>
          <w:sz w:val="28"/>
        </w:rPr>
        <w:t xml:space="preserve"> изложить в следующей редакции:</w:t>
      </w:r>
    </w:p>
    <w:bookmarkEnd w:id="729"/>
    <w:bookmarkStart w:name="z756" w:id="730"/>
    <w:p>
      <w:pPr>
        <w:spacing w:after="0"/>
        <w:ind w:left="0"/>
        <w:jc w:val="both"/>
      </w:pPr>
      <w:r>
        <w:rPr>
          <w:rFonts w:ascii="Times New Roman"/>
          <w:b w:val="false"/>
          <w:i w:val="false"/>
          <w:color w:val="000000"/>
          <w:sz w:val="28"/>
        </w:rPr>
        <w:t>
      "2) временную неплатежеспособность, являющуюся основанием для обращения должника с заявлением о применении реабилитационной процедуры в соответствии с пунктом 1 статьи 5-1 настоящего Закона;";</w:t>
      </w:r>
    </w:p>
    <w:bookmarkEnd w:id="730"/>
    <w:bookmarkStart w:name="z757" w:id="73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5</w:t>
      </w:r>
      <w:r>
        <w:rPr>
          <w:rFonts w:ascii="Times New Roman"/>
          <w:b w:val="false"/>
          <w:i w:val="false"/>
          <w:color w:val="000000"/>
          <w:sz w:val="28"/>
        </w:rPr>
        <w:t>:</w:t>
      </w:r>
    </w:p>
    <w:bookmarkEnd w:id="731"/>
    <w:bookmarkStart w:name="z758" w:id="732"/>
    <w:p>
      <w:pPr>
        <w:spacing w:after="0"/>
        <w:ind w:left="0"/>
        <w:jc w:val="both"/>
      </w:pPr>
      <w:r>
        <w:rPr>
          <w:rFonts w:ascii="Times New Roman"/>
          <w:b w:val="false"/>
          <w:i w:val="false"/>
          <w:color w:val="000000"/>
          <w:sz w:val="28"/>
        </w:rPr>
        <w:t>
      подпункты 1) и 2) изложить в следующей редакции:</w:t>
      </w:r>
    </w:p>
    <w:bookmarkEnd w:id="732"/>
    <w:bookmarkStart w:name="z759" w:id="733"/>
    <w:p>
      <w:pPr>
        <w:spacing w:after="0"/>
        <w:ind w:left="0"/>
        <w:jc w:val="both"/>
      </w:pPr>
      <w:r>
        <w:rPr>
          <w:rFonts w:ascii="Times New Roman"/>
          <w:b w:val="false"/>
          <w:i w:val="false"/>
          <w:color w:val="000000"/>
          <w:sz w:val="28"/>
        </w:rPr>
        <w:t>
      "1) решение индивидуального предпринимателя – должника, собственника имущества (уполномоченного им органа), учредителя (участника) юридического лица – должника, являющееся основанием обращения должника в суд с заявлением о применении реабилитационной процедуры;</w:t>
      </w:r>
    </w:p>
    <w:bookmarkEnd w:id="733"/>
    <w:bookmarkStart w:name="z760" w:id="734"/>
    <w:p>
      <w:pPr>
        <w:spacing w:after="0"/>
        <w:ind w:left="0"/>
        <w:jc w:val="both"/>
      </w:pPr>
      <w:r>
        <w:rPr>
          <w:rFonts w:ascii="Times New Roman"/>
          <w:b w:val="false"/>
          <w:i w:val="false"/>
          <w:color w:val="000000"/>
          <w:sz w:val="28"/>
        </w:rPr>
        <w:t>
      2) финансовая отчетность на дату подачи заявления и на начало года, в котором подано заявление, а также в случае, предусмотренном настоящим Законом, на начало года, предшествующего году подачи заявления, перечень всех кредиторов и дебиторов (индивидуальный идентификационный номер или бизнес-идентификационный номер, фамилия, имя, отчество (если оно указано в документе, удостоверяющем личность) и (или) полное наименование, юридический адрес) с указанием сумм и даты образования соответствующей задолженности;";</w:t>
      </w:r>
    </w:p>
    <w:bookmarkEnd w:id="734"/>
    <w:bookmarkStart w:name="z761" w:id="735"/>
    <w:p>
      <w:pPr>
        <w:spacing w:after="0"/>
        <w:ind w:left="0"/>
        <w:jc w:val="both"/>
      </w:pPr>
      <w:r>
        <w:rPr>
          <w:rFonts w:ascii="Times New Roman"/>
          <w:b w:val="false"/>
          <w:i w:val="false"/>
          <w:color w:val="000000"/>
          <w:sz w:val="28"/>
        </w:rPr>
        <w:t>
      дополнить подпунктом 5) следующего содержания:</w:t>
      </w:r>
    </w:p>
    <w:bookmarkEnd w:id="735"/>
    <w:bookmarkStart w:name="z762" w:id="736"/>
    <w:p>
      <w:pPr>
        <w:spacing w:after="0"/>
        <w:ind w:left="0"/>
        <w:jc w:val="both"/>
      </w:pPr>
      <w:r>
        <w:rPr>
          <w:rFonts w:ascii="Times New Roman"/>
          <w:b w:val="false"/>
          <w:i w:val="false"/>
          <w:color w:val="000000"/>
          <w:sz w:val="28"/>
        </w:rPr>
        <w:t>
      "5) копия соглашения об осуществлении полномочий временного администратора, заключенного между должником и лицом, имеющим право осуществлять деятельность администратора.";</w:t>
      </w:r>
    </w:p>
    <w:bookmarkEnd w:id="736"/>
    <w:bookmarkStart w:name="z763" w:id="737"/>
    <w:p>
      <w:pPr>
        <w:spacing w:after="0"/>
        <w:ind w:left="0"/>
        <w:jc w:val="both"/>
      </w:pPr>
      <w:r>
        <w:rPr>
          <w:rFonts w:ascii="Times New Roman"/>
          <w:b w:val="false"/>
          <w:i w:val="false"/>
          <w:color w:val="000000"/>
          <w:sz w:val="28"/>
        </w:rPr>
        <w:t xml:space="preserve">
      в подпункте 3) </w:t>
      </w:r>
      <w:r>
        <w:rPr>
          <w:rFonts w:ascii="Times New Roman"/>
          <w:b w:val="false"/>
          <w:i w:val="false"/>
          <w:color w:val="000000"/>
          <w:sz w:val="28"/>
        </w:rPr>
        <w:t>пункта 6</w:t>
      </w:r>
      <w:r>
        <w:rPr>
          <w:rFonts w:ascii="Times New Roman"/>
          <w:b w:val="false"/>
          <w:i w:val="false"/>
          <w:color w:val="000000"/>
          <w:sz w:val="28"/>
        </w:rPr>
        <w:t xml:space="preserve"> слова "об эффективности (неэффективности) плана реабилитации" заменить словами "о финансовой устойчивости должника с учетом реализации мероприятий, предусмотренных планом реабилитации";</w:t>
      </w:r>
    </w:p>
    <w:bookmarkEnd w:id="737"/>
    <w:bookmarkStart w:name="z764" w:id="738"/>
    <w:p>
      <w:pPr>
        <w:spacing w:after="0"/>
        <w:ind w:left="0"/>
        <w:jc w:val="both"/>
      </w:pPr>
      <w:r>
        <w:rPr>
          <w:rFonts w:ascii="Times New Roman"/>
          <w:b w:val="false"/>
          <w:i w:val="false"/>
          <w:color w:val="000000"/>
          <w:sz w:val="28"/>
        </w:rPr>
        <w:t xml:space="preserve">
      31) </w:t>
      </w:r>
      <w:r>
        <w:rPr>
          <w:rFonts w:ascii="Times New Roman"/>
          <w:b w:val="false"/>
          <w:i w:val="false"/>
          <w:color w:val="000000"/>
          <w:sz w:val="28"/>
        </w:rPr>
        <w:t>статью 43</w:t>
      </w:r>
      <w:r>
        <w:rPr>
          <w:rFonts w:ascii="Times New Roman"/>
          <w:b w:val="false"/>
          <w:i w:val="false"/>
          <w:color w:val="000000"/>
          <w:sz w:val="28"/>
        </w:rPr>
        <w:t xml:space="preserve"> исключить;</w:t>
      </w:r>
    </w:p>
    <w:bookmarkEnd w:id="738"/>
    <w:bookmarkStart w:name="z765" w:id="739"/>
    <w:p>
      <w:pPr>
        <w:spacing w:after="0"/>
        <w:ind w:left="0"/>
        <w:jc w:val="both"/>
      </w:pPr>
      <w:r>
        <w:rPr>
          <w:rFonts w:ascii="Times New Roman"/>
          <w:b w:val="false"/>
          <w:i w:val="false"/>
          <w:color w:val="000000"/>
          <w:sz w:val="28"/>
        </w:rPr>
        <w:t xml:space="preserve">
      32) в </w:t>
      </w:r>
      <w:r>
        <w:rPr>
          <w:rFonts w:ascii="Times New Roman"/>
          <w:b w:val="false"/>
          <w:i w:val="false"/>
          <w:color w:val="000000"/>
          <w:sz w:val="28"/>
        </w:rPr>
        <w:t>статье 44</w:t>
      </w:r>
      <w:r>
        <w:rPr>
          <w:rFonts w:ascii="Times New Roman"/>
          <w:b w:val="false"/>
          <w:i w:val="false"/>
          <w:color w:val="000000"/>
          <w:sz w:val="28"/>
        </w:rPr>
        <w:t>:</w:t>
      </w:r>
    </w:p>
    <w:bookmarkEnd w:id="739"/>
    <w:bookmarkStart w:name="z766" w:id="74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740"/>
    <w:bookmarkStart w:name="z767" w:id="741"/>
    <w:p>
      <w:pPr>
        <w:spacing w:after="0"/>
        <w:ind w:left="0"/>
        <w:jc w:val="both"/>
      </w:pPr>
      <w:r>
        <w:rPr>
          <w:rFonts w:ascii="Times New Roman"/>
          <w:b w:val="false"/>
          <w:i w:val="false"/>
          <w:color w:val="000000"/>
          <w:sz w:val="28"/>
        </w:rPr>
        <w:t>
      подпункты 2), 3) и 7) изложить в следующей редакции:</w:t>
      </w:r>
    </w:p>
    <w:bookmarkEnd w:id="741"/>
    <w:bookmarkStart w:name="z768" w:id="742"/>
    <w:p>
      <w:pPr>
        <w:spacing w:after="0"/>
        <w:ind w:left="0"/>
        <w:jc w:val="both"/>
      </w:pPr>
      <w:r>
        <w:rPr>
          <w:rFonts w:ascii="Times New Roman"/>
          <w:b w:val="false"/>
          <w:i w:val="false"/>
          <w:color w:val="000000"/>
          <w:sz w:val="28"/>
        </w:rPr>
        <w:t>
      "2) фамилия, имя, отчество (если оно указано в документе, удостоверяющем личность) или наименование, место нахождения должника;</w:t>
      </w:r>
    </w:p>
    <w:bookmarkEnd w:id="742"/>
    <w:bookmarkStart w:name="z769" w:id="743"/>
    <w:p>
      <w:pPr>
        <w:spacing w:after="0"/>
        <w:ind w:left="0"/>
        <w:jc w:val="both"/>
      </w:pPr>
      <w:r>
        <w:rPr>
          <w:rFonts w:ascii="Times New Roman"/>
          <w:b w:val="false"/>
          <w:i w:val="false"/>
          <w:color w:val="000000"/>
          <w:sz w:val="28"/>
        </w:rPr>
        <w:t>
      3) фамилия, имя, отчество (если оно указано в документе, удостоверяющем личность), место жительства кредитора (кредиторов) – физического лица или наименование, место нахождения кредитора (кредиторов) – юридического лица;";</w:t>
      </w:r>
    </w:p>
    <w:bookmarkEnd w:id="743"/>
    <w:bookmarkStart w:name="z770" w:id="744"/>
    <w:p>
      <w:pPr>
        <w:spacing w:after="0"/>
        <w:ind w:left="0"/>
        <w:jc w:val="both"/>
      </w:pPr>
      <w:r>
        <w:rPr>
          <w:rFonts w:ascii="Times New Roman"/>
          <w:b w:val="false"/>
          <w:i w:val="false"/>
          <w:color w:val="000000"/>
          <w:sz w:val="28"/>
        </w:rPr>
        <w:t>
      "7) установленные правовые основания требований кредитора (кредиторов) (вступивший в законную силу судебный акт или исполнительный документ о взыскании с должника денег, признание долга должником, в случае, если заявителем является кредитор по налогам и таможенным платежам, – сведения о принятии всех мер принудительного взыскания налоговой задолженности, а также задолженности по таможенным платежам, специальным, антидемпинговым, компенсационным пошлинам, процентам в порядке, предусмотренном налоговым и таможенным законодательством Республики Казахстан);";</w:t>
      </w:r>
    </w:p>
    <w:bookmarkEnd w:id="744"/>
    <w:bookmarkStart w:name="z771" w:id="745"/>
    <w:p>
      <w:pPr>
        <w:spacing w:after="0"/>
        <w:ind w:left="0"/>
        <w:jc w:val="both"/>
      </w:pPr>
      <w:r>
        <w:rPr>
          <w:rFonts w:ascii="Times New Roman"/>
          <w:b w:val="false"/>
          <w:i w:val="false"/>
          <w:color w:val="000000"/>
          <w:sz w:val="28"/>
        </w:rPr>
        <w:t>
      подпункт 9) исключить;</w:t>
      </w:r>
    </w:p>
    <w:bookmarkEnd w:id="745"/>
    <w:bookmarkStart w:name="z772" w:id="746"/>
    <w:p>
      <w:pPr>
        <w:spacing w:after="0"/>
        <w:ind w:left="0"/>
        <w:jc w:val="both"/>
      </w:pPr>
      <w:r>
        <w:rPr>
          <w:rFonts w:ascii="Times New Roman"/>
          <w:b w:val="false"/>
          <w:i w:val="false"/>
          <w:color w:val="000000"/>
          <w:sz w:val="28"/>
        </w:rPr>
        <w:t>
      подпункт 11) изложить в следующей редакции:</w:t>
      </w:r>
    </w:p>
    <w:bookmarkEnd w:id="746"/>
    <w:bookmarkStart w:name="z773" w:id="747"/>
    <w:p>
      <w:pPr>
        <w:spacing w:after="0"/>
        <w:ind w:left="0"/>
        <w:jc w:val="both"/>
      </w:pPr>
      <w:r>
        <w:rPr>
          <w:rFonts w:ascii="Times New Roman"/>
          <w:b w:val="false"/>
          <w:i w:val="false"/>
          <w:color w:val="000000"/>
          <w:sz w:val="28"/>
        </w:rPr>
        <w:t>
      "11) фамилия, имя, отчество (если оно указано в документе, удостоверяющем личность) или наименование, индивидуальный идентификационный номер или бизнес-идентификационный номер лица, с которым заключено соглашение об осуществлении полномочий временного управляющего или временного администратора.</w:t>
      </w:r>
    </w:p>
    <w:bookmarkEnd w:id="747"/>
    <w:bookmarkStart w:name="z774" w:id="748"/>
    <w:p>
      <w:pPr>
        <w:spacing w:after="0"/>
        <w:ind w:left="0"/>
        <w:jc w:val="both"/>
      </w:pPr>
      <w:r>
        <w:rPr>
          <w:rFonts w:ascii="Times New Roman"/>
          <w:b w:val="false"/>
          <w:i w:val="false"/>
          <w:color w:val="000000"/>
          <w:sz w:val="28"/>
        </w:rPr>
        <w:t>
      В случае, если заявителем является кредитор по налогам и таможенным платежам либо государственный орган или юридическое лицо с участием государства, выбор кандидатуры временного управляющего осуществляется в порядке, определенном уполномоченным органом;";</w:t>
      </w:r>
    </w:p>
    <w:bookmarkEnd w:id="7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исключить;</w:t>
      </w:r>
    </w:p>
    <w:bookmarkStart w:name="z776" w:id="749"/>
    <w:p>
      <w:pPr>
        <w:spacing w:after="0"/>
        <w:ind w:left="0"/>
        <w:jc w:val="both"/>
      </w:pPr>
      <w:r>
        <w:rPr>
          <w:rFonts w:ascii="Times New Roman"/>
          <w:b w:val="false"/>
          <w:i w:val="false"/>
          <w:color w:val="000000"/>
          <w:sz w:val="28"/>
        </w:rPr>
        <w:t xml:space="preserve">
      33) в </w:t>
      </w:r>
      <w:r>
        <w:rPr>
          <w:rFonts w:ascii="Times New Roman"/>
          <w:b w:val="false"/>
          <w:i w:val="false"/>
          <w:color w:val="000000"/>
          <w:sz w:val="28"/>
        </w:rPr>
        <w:t>статье 45</w:t>
      </w:r>
      <w:r>
        <w:rPr>
          <w:rFonts w:ascii="Times New Roman"/>
          <w:b w:val="false"/>
          <w:i w:val="false"/>
          <w:color w:val="000000"/>
          <w:sz w:val="28"/>
        </w:rPr>
        <w:t>:</w:t>
      </w:r>
    </w:p>
    <w:bookmarkEnd w:id="749"/>
    <w:bookmarkStart w:name="z777" w:id="75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750"/>
    <w:bookmarkStart w:name="z778" w:id="751"/>
    <w:p>
      <w:pPr>
        <w:spacing w:after="0"/>
        <w:ind w:left="0"/>
        <w:jc w:val="both"/>
      </w:pPr>
      <w:r>
        <w:rPr>
          <w:rFonts w:ascii="Times New Roman"/>
          <w:b w:val="false"/>
          <w:i w:val="false"/>
          <w:color w:val="000000"/>
          <w:sz w:val="28"/>
        </w:rPr>
        <w:t>
      подпункт 5) исключить;</w:t>
      </w:r>
    </w:p>
    <w:bookmarkEnd w:id="751"/>
    <w:bookmarkStart w:name="z779" w:id="752"/>
    <w:p>
      <w:pPr>
        <w:spacing w:after="0"/>
        <w:ind w:left="0"/>
        <w:jc w:val="both"/>
      </w:pPr>
      <w:r>
        <w:rPr>
          <w:rFonts w:ascii="Times New Roman"/>
          <w:b w:val="false"/>
          <w:i w:val="false"/>
          <w:color w:val="000000"/>
          <w:sz w:val="28"/>
        </w:rPr>
        <w:t>
      подпункт 6) изложить в следующей редакции:</w:t>
      </w:r>
    </w:p>
    <w:bookmarkEnd w:id="752"/>
    <w:bookmarkStart w:name="z780" w:id="753"/>
    <w:p>
      <w:pPr>
        <w:spacing w:after="0"/>
        <w:ind w:left="0"/>
        <w:jc w:val="both"/>
      </w:pPr>
      <w:r>
        <w:rPr>
          <w:rFonts w:ascii="Times New Roman"/>
          <w:b w:val="false"/>
          <w:i w:val="false"/>
          <w:color w:val="000000"/>
          <w:sz w:val="28"/>
        </w:rPr>
        <w:t>
      "6) иные обстоятельства (при наличии), на которых основывается заявление кредитора.";</w:t>
      </w:r>
    </w:p>
    <w:bookmarkEnd w:id="753"/>
    <w:bookmarkStart w:name="z781" w:id="754"/>
    <w:p>
      <w:pPr>
        <w:spacing w:after="0"/>
        <w:ind w:left="0"/>
        <w:jc w:val="both"/>
      </w:pPr>
      <w:r>
        <w:rPr>
          <w:rFonts w:ascii="Times New Roman"/>
          <w:b w:val="false"/>
          <w:i w:val="false"/>
          <w:color w:val="000000"/>
          <w:sz w:val="28"/>
        </w:rPr>
        <w:t>
      дополнить частями второй и третьей следующего содержания:</w:t>
      </w:r>
    </w:p>
    <w:bookmarkEnd w:id="754"/>
    <w:bookmarkStart w:name="z782" w:id="755"/>
    <w:p>
      <w:pPr>
        <w:spacing w:after="0"/>
        <w:ind w:left="0"/>
        <w:jc w:val="both"/>
      </w:pPr>
      <w:r>
        <w:rPr>
          <w:rFonts w:ascii="Times New Roman"/>
          <w:b w:val="false"/>
          <w:i w:val="false"/>
          <w:color w:val="000000"/>
          <w:sz w:val="28"/>
        </w:rPr>
        <w:t>
      "К заявлению кредитора прилагается копия соглашения об осуществлении полномочий временного управляющего, заключенного между кредитором и лицом, имеющим право осуществлять деятельность администратора.</w:t>
      </w:r>
    </w:p>
    <w:bookmarkEnd w:id="755"/>
    <w:bookmarkStart w:name="z783" w:id="756"/>
    <w:p>
      <w:pPr>
        <w:spacing w:after="0"/>
        <w:ind w:left="0"/>
        <w:jc w:val="both"/>
      </w:pPr>
      <w:r>
        <w:rPr>
          <w:rFonts w:ascii="Times New Roman"/>
          <w:b w:val="false"/>
          <w:i w:val="false"/>
          <w:color w:val="000000"/>
          <w:sz w:val="28"/>
        </w:rPr>
        <w:t>
      В случае, если заявителем является кредитор по налогам и таможенным платежам либо государственный орган или юридическое лицо с участием государства, соглашение об осуществлении полномочий временного управляющего не заключается.";</w:t>
      </w:r>
    </w:p>
    <w:bookmarkEnd w:id="7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исключить;</w:t>
      </w:r>
    </w:p>
    <w:bookmarkStart w:name="z785" w:id="757"/>
    <w:p>
      <w:pPr>
        <w:spacing w:after="0"/>
        <w:ind w:left="0"/>
        <w:jc w:val="both"/>
      </w:pPr>
      <w:r>
        <w:rPr>
          <w:rFonts w:ascii="Times New Roman"/>
          <w:b w:val="false"/>
          <w:i w:val="false"/>
          <w:color w:val="000000"/>
          <w:sz w:val="28"/>
        </w:rPr>
        <w:t>
      34) дополнить статьей 45-1 следующего содержания:</w:t>
      </w:r>
    </w:p>
    <w:bookmarkEnd w:id="757"/>
    <w:bookmarkStart w:name="z786" w:id="758"/>
    <w:p>
      <w:pPr>
        <w:spacing w:after="0"/>
        <w:ind w:left="0"/>
        <w:jc w:val="both"/>
      </w:pPr>
      <w:r>
        <w:rPr>
          <w:rFonts w:ascii="Times New Roman"/>
          <w:b w:val="false"/>
          <w:i w:val="false"/>
          <w:color w:val="000000"/>
          <w:sz w:val="28"/>
        </w:rPr>
        <w:t>
      "Статья 45-1. Возвращение заявления должника или кредитора (кредиторов) без рассмотрения</w:t>
      </w:r>
    </w:p>
    <w:bookmarkEnd w:id="758"/>
    <w:bookmarkStart w:name="z787" w:id="759"/>
    <w:p>
      <w:pPr>
        <w:spacing w:after="0"/>
        <w:ind w:left="0"/>
        <w:jc w:val="both"/>
      </w:pPr>
      <w:r>
        <w:rPr>
          <w:rFonts w:ascii="Times New Roman"/>
          <w:b w:val="false"/>
          <w:i w:val="false"/>
          <w:color w:val="000000"/>
          <w:sz w:val="28"/>
        </w:rPr>
        <w:t xml:space="preserve">
      1. Обращение должника в суд с заявлением о применении реабилитационной процедуры или признании банкротом, не соответствующим требованиям, предусмотренным </w:t>
      </w:r>
      <w:r>
        <w:rPr>
          <w:rFonts w:ascii="Times New Roman"/>
          <w:b w:val="false"/>
          <w:i w:val="false"/>
          <w:color w:val="000000"/>
          <w:sz w:val="28"/>
        </w:rPr>
        <w:t>статьями 41</w:t>
      </w:r>
      <w:r>
        <w:rPr>
          <w:rFonts w:ascii="Times New Roman"/>
          <w:b w:val="false"/>
          <w:i w:val="false"/>
          <w:color w:val="000000"/>
          <w:sz w:val="28"/>
        </w:rPr>
        <w:t xml:space="preserve"> и </w:t>
      </w:r>
      <w:r>
        <w:rPr>
          <w:rFonts w:ascii="Times New Roman"/>
          <w:b w:val="false"/>
          <w:i w:val="false"/>
          <w:color w:val="000000"/>
          <w:sz w:val="28"/>
        </w:rPr>
        <w:t>42</w:t>
      </w:r>
      <w:r>
        <w:rPr>
          <w:rFonts w:ascii="Times New Roman"/>
          <w:b w:val="false"/>
          <w:i w:val="false"/>
          <w:color w:val="000000"/>
          <w:sz w:val="28"/>
        </w:rPr>
        <w:t xml:space="preserve"> настоящего Закона, является основанием для возвращения судом заявления без рассмотрения.</w:t>
      </w:r>
    </w:p>
    <w:bookmarkEnd w:id="759"/>
    <w:bookmarkStart w:name="z788" w:id="760"/>
    <w:p>
      <w:pPr>
        <w:spacing w:after="0"/>
        <w:ind w:left="0"/>
        <w:jc w:val="both"/>
      </w:pPr>
      <w:r>
        <w:rPr>
          <w:rFonts w:ascii="Times New Roman"/>
          <w:b w:val="false"/>
          <w:i w:val="false"/>
          <w:color w:val="000000"/>
          <w:sz w:val="28"/>
        </w:rPr>
        <w:t>
      2. В случаях, когда обращение в суд с заявлением о признании банкротом является обязательным для должника в соответствии с настоящим Законом и к заявлению не приложены необходимые документы, такое заявление принимается судом к производству, а недостающие документы истребуются судом в порядке подготовки дела к судебному разбирательству.</w:t>
      </w:r>
    </w:p>
    <w:bookmarkEnd w:id="760"/>
    <w:bookmarkStart w:name="z789" w:id="761"/>
    <w:p>
      <w:pPr>
        <w:spacing w:after="0"/>
        <w:ind w:left="0"/>
        <w:jc w:val="both"/>
      </w:pPr>
      <w:r>
        <w:rPr>
          <w:rFonts w:ascii="Times New Roman"/>
          <w:b w:val="false"/>
          <w:i w:val="false"/>
          <w:color w:val="000000"/>
          <w:sz w:val="28"/>
        </w:rPr>
        <w:t xml:space="preserve">
      3. Заявление кредитора (кредиторов), не соответствующее требованиям, предусмотренным </w:t>
      </w:r>
      <w:r>
        <w:rPr>
          <w:rFonts w:ascii="Times New Roman"/>
          <w:b w:val="false"/>
          <w:i w:val="false"/>
          <w:color w:val="000000"/>
          <w:sz w:val="28"/>
        </w:rPr>
        <w:t>статьями 44</w:t>
      </w:r>
      <w:r>
        <w:rPr>
          <w:rFonts w:ascii="Times New Roman"/>
          <w:b w:val="false"/>
          <w:i w:val="false"/>
          <w:color w:val="000000"/>
          <w:sz w:val="28"/>
        </w:rPr>
        <w:t xml:space="preserve"> и </w:t>
      </w:r>
      <w:r>
        <w:rPr>
          <w:rFonts w:ascii="Times New Roman"/>
          <w:b w:val="false"/>
          <w:i w:val="false"/>
          <w:color w:val="000000"/>
          <w:sz w:val="28"/>
        </w:rPr>
        <w:t>45</w:t>
      </w:r>
      <w:r>
        <w:rPr>
          <w:rFonts w:ascii="Times New Roman"/>
          <w:b w:val="false"/>
          <w:i w:val="false"/>
          <w:color w:val="000000"/>
          <w:sz w:val="28"/>
        </w:rPr>
        <w:t xml:space="preserve"> настоящего Закона, возвращается судом без рассмотрения.";</w:t>
      </w:r>
    </w:p>
    <w:bookmarkEnd w:id="761"/>
    <w:bookmarkStart w:name="z790" w:id="762"/>
    <w:p>
      <w:pPr>
        <w:spacing w:after="0"/>
        <w:ind w:left="0"/>
        <w:jc w:val="both"/>
      </w:pPr>
      <w:r>
        <w:rPr>
          <w:rFonts w:ascii="Times New Roman"/>
          <w:b w:val="false"/>
          <w:i w:val="false"/>
          <w:color w:val="000000"/>
          <w:sz w:val="28"/>
        </w:rPr>
        <w:t xml:space="preserve">
      35) в </w:t>
      </w:r>
      <w:r>
        <w:rPr>
          <w:rFonts w:ascii="Times New Roman"/>
          <w:b w:val="false"/>
          <w:i w:val="false"/>
          <w:color w:val="000000"/>
          <w:sz w:val="28"/>
        </w:rPr>
        <w:t>статье 48</w:t>
      </w:r>
      <w:r>
        <w:rPr>
          <w:rFonts w:ascii="Times New Roman"/>
          <w:b w:val="false"/>
          <w:i w:val="false"/>
          <w:color w:val="000000"/>
          <w:sz w:val="28"/>
        </w:rPr>
        <w:t>:</w:t>
      </w:r>
    </w:p>
    <w:bookmarkEnd w:id="762"/>
    <w:bookmarkStart w:name="z791" w:id="763"/>
    <w:p>
      <w:pPr>
        <w:spacing w:after="0"/>
        <w:ind w:left="0"/>
        <w:jc w:val="both"/>
      </w:pPr>
      <w:r>
        <w:rPr>
          <w:rFonts w:ascii="Times New Roman"/>
          <w:b w:val="false"/>
          <w:i w:val="false"/>
          <w:color w:val="000000"/>
          <w:sz w:val="28"/>
        </w:rPr>
        <w:t xml:space="preserve">
      в части первой </w:t>
      </w:r>
      <w:r>
        <w:rPr>
          <w:rFonts w:ascii="Times New Roman"/>
          <w:b w:val="false"/>
          <w:i w:val="false"/>
          <w:color w:val="000000"/>
          <w:sz w:val="28"/>
        </w:rPr>
        <w:t>пункта 1</w:t>
      </w:r>
      <w:r>
        <w:rPr>
          <w:rFonts w:ascii="Times New Roman"/>
          <w:b w:val="false"/>
          <w:i w:val="false"/>
          <w:color w:val="000000"/>
          <w:sz w:val="28"/>
        </w:rPr>
        <w:t xml:space="preserve"> слово "после" заменить словами "со дня";</w:t>
      </w:r>
    </w:p>
    <w:bookmarkEnd w:id="763"/>
    <w:bookmarkStart w:name="z792" w:id="764"/>
    <w:p>
      <w:pPr>
        <w:spacing w:after="0"/>
        <w:ind w:left="0"/>
        <w:jc w:val="both"/>
      </w:pPr>
      <w:r>
        <w:rPr>
          <w:rFonts w:ascii="Times New Roman"/>
          <w:b w:val="false"/>
          <w:i w:val="false"/>
          <w:color w:val="000000"/>
          <w:sz w:val="28"/>
        </w:rPr>
        <w:t>
      дополнить пунктом 1-1 следующего содержания:</w:t>
      </w:r>
    </w:p>
    <w:bookmarkEnd w:id="764"/>
    <w:bookmarkStart w:name="z793" w:id="765"/>
    <w:p>
      <w:pPr>
        <w:spacing w:after="0"/>
        <w:ind w:left="0"/>
        <w:jc w:val="both"/>
      </w:pPr>
      <w:r>
        <w:rPr>
          <w:rFonts w:ascii="Times New Roman"/>
          <w:b w:val="false"/>
          <w:i w:val="false"/>
          <w:color w:val="000000"/>
          <w:sz w:val="28"/>
        </w:rPr>
        <w:t>
      "1-1. Суд возвращает заявление о применении реабилитационной процедуры в случае, если заявление подано до истечения двух лет со дня вступления в законную силу решения суда об отказе в применении реабилитационной процедуры или определения суда о прекращении реабилитационной процедуры.";</w:t>
      </w:r>
    </w:p>
    <w:bookmarkEnd w:id="7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795" w:id="766"/>
    <w:p>
      <w:pPr>
        <w:spacing w:after="0"/>
        <w:ind w:left="0"/>
        <w:jc w:val="both"/>
      </w:pPr>
      <w:r>
        <w:rPr>
          <w:rFonts w:ascii="Times New Roman"/>
          <w:b w:val="false"/>
          <w:i w:val="false"/>
          <w:color w:val="000000"/>
          <w:sz w:val="28"/>
        </w:rPr>
        <w:t>
      "3. Уполномоченный орган в течение двух рабочих дней со дня вынесения судом определения о возбуждении дела о банкротстве назначает временного управляющего, если заявителем является кредитор по налогам и таможенным платежам либо государственный орган или юридическое лицо с участием государства.";</w:t>
      </w:r>
    </w:p>
    <w:bookmarkEnd w:id="7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исключить;</w:t>
      </w:r>
    </w:p>
    <w:bookmarkStart w:name="z797" w:id="767"/>
    <w:p>
      <w:pPr>
        <w:spacing w:after="0"/>
        <w:ind w:left="0"/>
        <w:jc w:val="both"/>
      </w:pPr>
      <w:r>
        <w:rPr>
          <w:rFonts w:ascii="Times New Roman"/>
          <w:b w:val="false"/>
          <w:i w:val="false"/>
          <w:color w:val="000000"/>
          <w:sz w:val="28"/>
        </w:rPr>
        <w:t xml:space="preserve">
      36) </w:t>
      </w:r>
      <w:r>
        <w:rPr>
          <w:rFonts w:ascii="Times New Roman"/>
          <w:b w:val="false"/>
          <w:i w:val="false"/>
          <w:color w:val="000000"/>
          <w:sz w:val="28"/>
        </w:rPr>
        <w:t>статью 49</w:t>
      </w:r>
      <w:r>
        <w:rPr>
          <w:rFonts w:ascii="Times New Roman"/>
          <w:b w:val="false"/>
          <w:i w:val="false"/>
          <w:color w:val="000000"/>
          <w:sz w:val="28"/>
        </w:rPr>
        <w:t xml:space="preserve"> изложить в следующей редакции:</w:t>
      </w:r>
    </w:p>
    <w:bookmarkEnd w:id="767"/>
    <w:bookmarkStart w:name="z798" w:id="768"/>
    <w:p>
      <w:pPr>
        <w:spacing w:after="0"/>
        <w:ind w:left="0"/>
        <w:jc w:val="both"/>
      </w:pPr>
      <w:r>
        <w:rPr>
          <w:rFonts w:ascii="Times New Roman"/>
          <w:b w:val="false"/>
          <w:i w:val="false"/>
          <w:color w:val="000000"/>
          <w:sz w:val="28"/>
        </w:rPr>
        <w:t>
      "Статья 49. Заключение временного администратора и временного управляющего о финансовой устойчивости должника</w:t>
      </w:r>
    </w:p>
    <w:bookmarkEnd w:id="768"/>
    <w:bookmarkStart w:name="z799" w:id="769"/>
    <w:p>
      <w:pPr>
        <w:spacing w:after="0"/>
        <w:ind w:left="0"/>
        <w:jc w:val="both"/>
      </w:pPr>
      <w:r>
        <w:rPr>
          <w:rFonts w:ascii="Times New Roman"/>
          <w:b w:val="false"/>
          <w:i w:val="false"/>
          <w:color w:val="000000"/>
          <w:sz w:val="28"/>
        </w:rPr>
        <w:t>
      1. По результатам осуществления сбора сведений о финансовом состоянии должника временный управляющий в период рассмотрения в суде дела о банкротстве составляет заключение о финансовой устойчивости должника, содержащее один из нижеперечисленных выводов:</w:t>
      </w:r>
    </w:p>
    <w:bookmarkEnd w:id="769"/>
    <w:bookmarkStart w:name="z800" w:id="770"/>
    <w:p>
      <w:pPr>
        <w:spacing w:after="0"/>
        <w:ind w:left="0"/>
        <w:jc w:val="both"/>
      </w:pPr>
      <w:r>
        <w:rPr>
          <w:rFonts w:ascii="Times New Roman"/>
          <w:b w:val="false"/>
          <w:i w:val="false"/>
          <w:color w:val="000000"/>
          <w:sz w:val="28"/>
        </w:rPr>
        <w:t>
      1) должник относится к I классу финансовой устойчивости, заявление о признании банкротом является необоснованным;</w:t>
      </w:r>
    </w:p>
    <w:bookmarkEnd w:id="770"/>
    <w:bookmarkStart w:name="z801" w:id="771"/>
    <w:p>
      <w:pPr>
        <w:spacing w:after="0"/>
        <w:ind w:left="0"/>
        <w:jc w:val="both"/>
      </w:pPr>
      <w:r>
        <w:rPr>
          <w:rFonts w:ascii="Times New Roman"/>
          <w:b w:val="false"/>
          <w:i w:val="false"/>
          <w:color w:val="000000"/>
          <w:sz w:val="28"/>
        </w:rPr>
        <w:t>
      2) должник относится ко II классу финансовой устойчивости, отсутствуют основания для признания должника банкротом, но имеются основания для применения реабилитационной процедуры;</w:t>
      </w:r>
    </w:p>
    <w:bookmarkEnd w:id="771"/>
    <w:bookmarkStart w:name="z802" w:id="772"/>
    <w:p>
      <w:pPr>
        <w:spacing w:after="0"/>
        <w:ind w:left="0"/>
        <w:jc w:val="both"/>
      </w:pPr>
      <w:r>
        <w:rPr>
          <w:rFonts w:ascii="Times New Roman"/>
          <w:b w:val="false"/>
          <w:i w:val="false"/>
          <w:color w:val="000000"/>
          <w:sz w:val="28"/>
        </w:rPr>
        <w:t>
      3) должник относится к III классу финансовой устойчивости, имеются основания для признания его банкротом.</w:t>
      </w:r>
    </w:p>
    <w:bookmarkEnd w:id="772"/>
    <w:bookmarkStart w:name="z803" w:id="773"/>
    <w:p>
      <w:pPr>
        <w:spacing w:after="0"/>
        <w:ind w:left="0"/>
        <w:jc w:val="both"/>
      </w:pPr>
      <w:r>
        <w:rPr>
          <w:rFonts w:ascii="Times New Roman"/>
          <w:b w:val="false"/>
          <w:i w:val="false"/>
          <w:color w:val="000000"/>
          <w:sz w:val="28"/>
        </w:rPr>
        <w:t>
      2. Заключение о финансовой устойчивости должника, предусмотренное пунктом 1 настоящей статьи, не составляется в случаях, если:</w:t>
      </w:r>
    </w:p>
    <w:bookmarkEnd w:id="773"/>
    <w:bookmarkStart w:name="z804" w:id="774"/>
    <w:p>
      <w:pPr>
        <w:spacing w:after="0"/>
        <w:ind w:left="0"/>
        <w:jc w:val="both"/>
      </w:pPr>
      <w:r>
        <w:rPr>
          <w:rFonts w:ascii="Times New Roman"/>
          <w:b w:val="false"/>
          <w:i w:val="false"/>
          <w:color w:val="000000"/>
          <w:sz w:val="28"/>
        </w:rPr>
        <w:t>
      1) у должника отсутствуют другие кредиторы, кроме заявителя.</w:t>
      </w:r>
    </w:p>
    <w:bookmarkEnd w:id="774"/>
    <w:bookmarkStart w:name="z805" w:id="775"/>
    <w:p>
      <w:pPr>
        <w:spacing w:after="0"/>
        <w:ind w:left="0"/>
        <w:jc w:val="both"/>
      </w:pPr>
      <w:r>
        <w:rPr>
          <w:rFonts w:ascii="Times New Roman"/>
          <w:b w:val="false"/>
          <w:i w:val="false"/>
          <w:color w:val="000000"/>
          <w:sz w:val="28"/>
        </w:rPr>
        <w:t xml:space="preserve">
      Положения настоящего подпункта не распространяются на случаи, когда заявителем является кредитор по налогам и таможенным платежам или кредитор, которому возвращен исполнительный документ в соответствии с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48 Закона Республики Казахстан "Об исполнительном производстве и статусе судебных исполнителей";</w:t>
      </w:r>
    </w:p>
    <w:bookmarkEnd w:id="775"/>
    <w:bookmarkStart w:name="z806" w:id="776"/>
    <w:p>
      <w:pPr>
        <w:spacing w:after="0"/>
        <w:ind w:left="0"/>
        <w:jc w:val="both"/>
      </w:pPr>
      <w:r>
        <w:rPr>
          <w:rFonts w:ascii="Times New Roman"/>
          <w:b w:val="false"/>
          <w:i w:val="false"/>
          <w:color w:val="000000"/>
          <w:sz w:val="28"/>
        </w:rPr>
        <w:t>
      2) должником не предоставлен доступ временному управляющему к учетной документации.</w:t>
      </w:r>
    </w:p>
    <w:bookmarkEnd w:id="776"/>
    <w:bookmarkStart w:name="z807" w:id="777"/>
    <w:p>
      <w:pPr>
        <w:spacing w:after="0"/>
        <w:ind w:left="0"/>
        <w:jc w:val="both"/>
      </w:pPr>
      <w:r>
        <w:rPr>
          <w:rFonts w:ascii="Times New Roman"/>
          <w:b w:val="false"/>
          <w:i w:val="false"/>
          <w:color w:val="000000"/>
          <w:sz w:val="28"/>
        </w:rPr>
        <w:t>
      3. Временный управляющий в срок не позднее десяти рабочих дней со дня вынесения судом определения о возбуждении дела о банкротстве, а в случае, если заявителем является кредитор по налогам и таможенным платежам либо государственный орган или юридическое лицо с участием государства, – со дня его назначения составляет акт:</w:t>
      </w:r>
    </w:p>
    <w:bookmarkEnd w:id="777"/>
    <w:bookmarkStart w:name="z808" w:id="778"/>
    <w:p>
      <w:pPr>
        <w:spacing w:after="0"/>
        <w:ind w:left="0"/>
        <w:jc w:val="both"/>
      </w:pPr>
      <w:r>
        <w:rPr>
          <w:rFonts w:ascii="Times New Roman"/>
          <w:b w:val="false"/>
          <w:i w:val="false"/>
          <w:color w:val="000000"/>
          <w:sz w:val="28"/>
        </w:rPr>
        <w:t>
      1) о нецелесообразности составления заключения о финансовой устойчивости должника – в случае, предусмотренном подпунктом 1) пункта 2 настоящей статьи;</w:t>
      </w:r>
    </w:p>
    <w:bookmarkEnd w:id="778"/>
    <w:bookmarkStart w:name="z809" w:id="779"/>
    <w:p>
      <w:pPr>
        <w:spacing w:after="0"/>
        <w:ind w:left="0"/>
        <w:jc w:val="both"/>
      </w:pPr>
      <w:r>
        <w:rPr>
          <w:rFonts w:ascii="Times New Roman"/>
          <w:b w:val="false"/>
          <w:i w:val="false"/>
          <w:color w:val="000000"/>
          <w:sz w:val="28"/>
        </w:rPr>
        <w:t>
      2) о невозможности составления заключения о финансовой устойчивости должника – в случае, предусмотренном подпунктом 2) пункта 2 настоящей статьи.</w:t>
      </w:r>
    </w:p>
    <w:bookmarkEnd w:id="779"/>
    <w:bookmarkStart w:name="z810" w:id="780"/>
    <w:p>
      <w:pPr>
        <w:spacing w:after="0"/>
        <w:ind w:left="0"/>
        <w:jc w:val="both"/>
      </w:pPr>
      <w:r>
        <w:rPr>
          <w:rFonts w:ascii="Times New Roman"/>
          <w:b w:val="false"/>
          <w:i w:val="false"/>
          <w:color w:val="000000"/>
          <w:sz w:val="28"/>
        </w:rPr>
        <w:t>
      4. По результатам осуществления сбора сведений о финансовом состоянии должника в период рассмотрения в суде дела о реабилитации временный администратор составляет заключение о финансовой устойчивости должника, содержащее один из нижеперечисленных выводов:</w:t>
      </w:r>
    </w:p>
    <w:bookmarkEnd w:id="780"/>
    <w:bookmarkStart w:name="z811" w:id="781"/>
    <w:p>
      <w:pPr>
        <w:spacing w:after="0"/>
        <w:ind w:left="0"/>
        <w:jc w:val="both"/>
      </w:pPr>
      <w:r>
        <w:rPr>
          <w:rFonts w:ascii="Times New Roman"/>
          <w:b w:val="false"/>
          <w:i w:val="false"/>
          <w:color w:val="000000"/>
          <w:sz w:val="28"/>
        </w:rPr>
        <w:t>
      1) должник относится к I классу финансовой устойчивости, заявление о применении реабилитационной процедуры является необоснованным;</w:t>
      </w:r>
    </w:p>
    <w:bookmarkEnd w:id="781"/>
    <w:bookmarkStart w:name="z812" w:id="782"/>
    <w:p>
      <w:pPr>
        <w:spacing w:after="0"/>
        <w:ind w:left="0"/>
        <w:jc w:val="both"/>
      </w:pPr>
      <w:r>
        <w:rPr>
          <w:rFonts w:ascii="Times New Roman"/>
          <w:b w:val="false"/>
          <w:i w:val="false"/>
          <w:color w:val="000000"/>
          <w:sz w:val="28"/>
        </w:rPr>
        <w:t>
      2) должник относится ко II классу финансовой устойчивости, имеются основания для применения реабилитационной процедуры;</w:t>
      </w:r>
    </w:p>
    <w:bookmarkEnd w:id="782"/>
    <w:bookmarkStart w:name="z813" w:id="783"/>
    <w:p>
      <w:pPr>
        <w:spacing w:after="0"/>
        <w:ind w:left="0"/>
        <w:jc w:val="both"/>
      </w:pPr>
      <w:r>
        <w:rPr>
          <w:rFonts w:ascii="Times New Roman"/>
          <w:b w:val="false"/>
          <w:i w:val="false"/>
          <w:color w:val="000000"/>
          <w:sz w:val="28"/>
        </w:rPr>
        <w:t>
      3) должник относится ко III классу финансовой устойчивости, имеются основания для признания его банкротом.</w:t>
      </w:r>
    </w:p>
    <w:bookmarkEnd w:id="783"/>
    <w:bookmarkStart w:name="z814" w:id="784"/>
    <w:p>
      <w:pPr>
        <w:spacing w:after="0"/>
        <w:ind w:left="0"/>
        <w:jc w:val="both"/>
      </w:pPr>
      <w:r>
        <w:rPr>
          <w:rFonts w:ascii="Times New Roman"/>
          <w:b w:val="false"/>
          <w:i w:val="false"/>
          <w:color w:val="000000"/>
          <w:sz w:val="28"/>
        </w:rPr>
        <w:t>
      5. Заключение о финансовой устойчивости должника составляется временным администратором и временным управляющим с учетом положений статьи 49-1 настоящего Закона.";</w:t>
      </w:r>
    </w:p>
    <w:bookmarkEnd w:id="784"/>
    <w:bookmarkStart w:name="z815" w:id="785"/>
    <w:p>
      <w:pPr>
        <w:spacing w:after="0"/>
        <w:ind w:left="0"/>
        <w:jc w:val="both"/>
      </w:pPr>
      <w:r>
        <w:rPr>
          <w:rFonts w:ascii="Times New Roman"/>
          <w:b w:val="false"/>
          <w:i w:val="false"/>
          <w:color w:val="000000"/>
          <w:sz w:val="28"/>
        </w:rPr>
        <w:t>
      37) дополнить статьей 49-1 следующего содержания:</w:t>
      </w:r>
    </w:p>
    <w:bookmarkEnd w:id="785"/>
    <w:bookmarkStart w:name="z816" w:id="786"/>
    <w:p>
      <w:pPr>
        <w:spacing w:after="0"/>
        <w:ind w:left="0"/>
        <w:jc w:val="both"/>
      </w:pPr>
      <w:r>
        <w:rPr>
          <w:rFonts w:ascii="Times New Roman"/>
          <w:b w:val="false"/>
          <w:i w:val="false"/>
          <w:color w:val="000000"/>
          <w:sz w:val="28"/>
        </w:rPr>
        <w:t>
      "Статья 49-1. Определение классов финансовой устойчивости</w:t>
      </w:r>
    </w:p>
    <w:bookmarkEnd w:id="786"/>
    <w:bookmarkStart w:name="z817" w:id="787"/>
    <w:p>
      <w:pPr>
        <w:spacing w:after="0"/>
        <w:ind w:left="0"/>
        <w:jc w:val="both"/>
      </w:pPr>
      <w:r>
        <w:rPr>
          <w:rFonts w:ascii="Times New Roman"/>
          <w:b w:val="false"/>
          <w:i w:val="false"/>
          <w:color w:val="000000"/>
          <w:sz w:val="28"/>
        </w:rPr>
        <w:t>
      1. Определение класса финансовой устойчивости должника осуществляется путем расчета коэффициентов, характеризующих эффективность его финансово-хозяйственной деятельности.</w:t>
      </w:r>
    </w:p>
    <w:bookmarkEnd w:id="787"/>
    <w:bookmarkStart w:name="z818" w:id="788"/>
    <w:p>
      <w:pPr>
        <w:spacing w:after="0"/>
        <w:ind w:left="0"/>
        <w:jc w:val="both"/>
      </w:pPr>
      <w:r>
        <w:rPr>
          <w:rFonts w:ascii="Times New Roman"/>
          <w:b w:val="false"/>
          <w:i w:val="false"/>
          <w:color w:val="000000"/>
          <w:sz w:val="28"/>
        </w:rPr>
        <w:t>
      2. В соответствии с границами класса финансовой устойчивости должник относится к одному из классов: I класс – финансово устойчивые; II класс – сопряженные с риском банкротства, но имеющие возможность восстановления финансовой устойчивости; III класс – финансово неустойчивые.</w:t>
      </w:r>
    </w:p>
    <w:bookmarkEnd w:id="788"/>
    <w:bookmarkStart w:name="z819" w:id="789"/>
    <w:p>
      <w:pPr>
        <w:spacing w:after="0"/>
        <w:ind w:left="0"/>
        <w:jc w:val="both"/>
      </w:pPr>
      <w:r>
        <w:rPr>
          <w:rFonts w:ascii="Times New Roman"/>
          <w:b w:val="false"/>
          <w:i w:val="false"/>
          <w:color w:val="000000"/>
          <w:sz w:val="28"/>
        </w:rPr>
        <w:t>
      3. Порядок расчета коэффициентов и определения границ классов финансовой устойчивости определяется уполномоченным органом.";</w:t>
      </w:r>
    </w:p>
    <w:bookmarkEnd w:id="789"/>
    <w:bookmarkStart w:name="z820" w:id="790"/>
    <w:p>
      <w:pPr>
        <w:spacing w:after="0"/>
        <w:ind w:left="0"/>
        <w:jc w:val="both"/>
      </w:pPr>
      <w:r>
        <w:rPr>
          <w:rFonts w:ascii="Times New Roman"/>
          <w:b w:val="false"/>
          <w:i w:val="false"/>
          <w:color w:val="000000"/>
          <w:sz w:val="28"/>
        </w:rPr>
        <w:t xml:space="preserve">
      38) в </w:t>
      </w:r>
      <w:r>
        <w:rPr>
          <w:rFonts w:ascii="Times New Roman"/>
          <w:b w:val="false"/>
          <w:i w:val="false"/>
          <w:color w:val="000000"/>
          <w:sz w:val="28"/>
        </w:rPr>
        <w:t>статье 50</w:t>
      </w:r>
      <w:r>
        <w:rPr>
          <w:rFonts w:ascii="Times New Roman"/>
          <w:b w:val="false"/>
          <w:i w:val="false"/>
          <w:color w:val="000000"/>
          <w:sz w:val="28"/>
        </w:rPr>
        <w:t>:</w:t>
      </w:r>
    </w:p>
    <w:bookmarkEnd w:id="790"/>
    <w:bookmarkStart w:name="z821" w:id="791"/>
    <w:p>
      <w:pPr>
        <w:spacing w:after="0"/>
        <w:ind w:left="0"/>
        <w:jc w:val="both"/>
      </w:pPr>
      <w:r>
        <w:rPr>
          <w:rFonts w:ascii="Times New Roman"/>
          <w:b w:val="false"/>
          <w:i w:val="false"/>
          <w:color w:val="000000"/>
          <w:sz w:val="28"/>
        </w:rPr>
        <w:t xml:space="preserve">
      в части первой </w:t>
      </w:r>
      <w:r>
        <w:rPr>
          <w:rFonts w:ascii="Times New Roman"/>
          <w:b w:val="false"/>
          <w:i w:val="false"/>
          <w:color w:val="000000"/>
          <w:sz w:val="28"/>
        </w:rPr>
        <w:t>пункта 1</w:t>
      </w:r>
      <w:r>
        <w:rPr>
          <w:rFonts w:ascii="Times New Roman"/>
          <w:b w:val="false"/>
          <w:i w:val="false"/>
          <w:color w:val="000000"/>
          <w:sz w:val="28"/>
        </w:rPr>
        <w:t>:</w:t>
      </w:r>
    </w:p>
    <w:bookmarkEnd w:id="791"/>
    <w:bookmarkStart w:name="z822" w:id="792"/>
    <w:p>
      <w:pPr>
        <w:spacing w:after="0"/>
        <w:ind w:left="0"/>
        <w:jc w:val="both"/>
      </w:pPr>
      <w:r>
        <w:rPr>
          <w:rFonts w:ascii="Times New Roman"/>
          <w:b w:val="false"/>
          <w:i w:val="false"/>
          <w:color w:val="000000"/>
          <w:sz w:val="28"/>
        </w:rPr>
        <w:t>
      абзац первый изложить в следующей редакции:</w:t>
      </w:r>
    </w:p>
    <w:bookmarkEnd w:id="792"/>
    <w:bookmarkStart w:name="z823" w:id="793"/>
    <w:p>
      <w:pPr>
        <w:spacing w:after="0"/>
        <w:ind w:left="0"/>
        <w:jc w:val="both"/>
      </w:pPr>
      <w:r>
        <w:rPr>
          <w:rFonts w:ascii="Times New Roman"/>
          <w:b w:val="false"/>
          <w:i w:val="false"/>
          <w:color w:val="000000"/>
          <w:sz w:val="28"/>
        </w:rPr>
        <w:t>
      "1. С даты вынесения определения о возбуждении производства по делу о реабилитации или банкротстве:";</w:t>
      </w:r>
    </w:p>
    <w:bookmarkEnd w:id="793"/>
    <w:bookmarkStart w:name="z824" w:id="794"/>
    <w:p>
      <w:pPr>
        <w:spacing w:after="0"/>
        <w:ind w:left="0"/>
        <w:jc w:val="both"/>
      </w:pPr>
      <w:r>
        <w:rPr>
          <w:rFonts w:ascii="Times New Roman"/>
          <w:b w:val="false"/>
          <w:i w:val="false"/>
          <w:color w:val="000000"/>
          <w:sz w:val="28"/>
        </w:rPr>
        <w:t>
      подпункты 1) и 2) изложить в следующей редакции:</w:t>
      </w:r>
    </w:p>
    <w:bookmarkEnd w:id="794"/>
    <w:bookmarkStart w:name="z825" w:id="795"/>
    <w:p>
      <w:pPr>
        <w:spacing w:after="0"/>
        <w:ind w:left="0"/>
        <w:jc w:val="both"/>
      </w:pPr>
      <w:r>
        <w:rPr>
          <w:rFonts w:ascii="Times New Roman"/>
          <w:b w:val="false"/>
          <w:i w:val="false"/>
          <w:color w:val="000000"/>
          <w:sz w:val="28"/>
        </w:rPr>
        <w:t>
      "1) индивидуальному предпринимателю – должнику, собственнику имущества, учредителю (участнику), всем органам юридического лица запрещаются использование и реализация имущества вне рамок обычных коммерческих операций;</w:t>
      </w:r>
    </w:p>
    <w:bookmarkEnd w:id="795"/>
    <w:bookmarkStart w:name="z826" w:id="796"/>
    <w:p>
      <w:pPr>
        <w:spacing w:after="0"/>
        <w:ind w:left="0"/>
        <w:jc w:val="both"/>
      </w:pPr>
      <w:r>
        <w:rPr>
          <w:rFonts w:ascii="Times New Roman"/>
          <w:b w:val="false"/>
          <w:i w:val="false"/>
          <w:color w:val="000000"/>
          <w:sz w:val="28"/>
        </w:rPr>
        <w:t>
      2) исполнение ранее принятых решений судов, арбитражных решений, решений органов государственных доходов, а также собственников (учредителей, участников), уполномоченных ими органов или органов должника в отношении его имущества приостанавливается, за исключением выплат гражданам, перед которыми должник несет ответственность за причинение вреда жизни или здоровью без учета требований о возмещении морального вреда;";</w:t>
      </w:r>
    </w:p>
    <w:bookmarkEnd w:id="796"/>
    <w:bookmarkStart w:name="z827" w:id="797"/>
    <w:p>
      <w:pPr>
        <w:spacing w:after="0"/>
        <w:ind w:left="0"/>
        <w:jc w:val="both"/>
      </w:pPr>
      <w:r>
        <w:rPr>
          <w:rFonts w:ascii="Times New Roman"/>
          <w:b w:val="false"/>
          <w:i w:val="false"/>
          <w:color w:val="000000"/>
          <w:sz w:val="28"/>
        </w:rPr>
        <w:t>
      дополнить подпунктом 2-1) следующего содержания:</w:t>
      </w:r>
    </w:p>
    <w:bookmarkEnd w:id="797"/>
    <w:bookmarkStart w:name="z828" w:id="798"/>
    <w:p>
      <w:pPr>
        <w:spacing w:after="0"/>
        <w:ind w:left="0"/>
        <w:jc w:val="both"/>
      </w:pPr>
      <w:r>
        <w:rPr>
          <w:rFonts w:ascii="Times New Roman"/>
          <w:b w:val="false"/>
          <w:i w:val="false"/>
          <w:color w:val="000000"/>
          <w:sz w:val="28"/>
        </w:rPr>
        <w:t>
      "2-1) приостанавливается начисление неустойки (пени, штрафов) по всем видам задолженности должника;";</w:t>
      </w:r>
    </w:p>
    <w:bookmarkEnd w:id="798"/>
    <w:bookmarkStart w:name="z829" w:id="799"/>
    <w:p>
      <w:pPr>
        <w:spacing w:after="0"/>
        <w:ind w:left="0"/>
        <w:jc w:val="both"/>
      </w:pPr>
      <w:r>
        <w:rPr>
          <w:rFonts w:ascii="Times New Roman"/>
          <w:b w:val="false"/>
          <w:i w:val="false"/>
          <w:color w:val="000000"/>
          <w:sz w:val="28"/>
        </w:rPr>
        <w:t>
      часть вторую исключить;</w:t>
      </w:r>
    </w:p>
    <w:bookmarkEnd w:id="799"/>
    <w:bookmarkStart w:name="z830" w:id="800"/>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редакции:</w:t>
      </w:r>
    </w:p>
    <w:bookmarkEnd w:id="800"/>
    <w:bookmarkStart w:name="z831" w:id="801"/>
    <w:p>
      <w:pPr>
        <w:spacing w:after="0"/>
        <w:ind w:left="0"/>
        <w:jc w:val="both"/>
      </w:pPr>
      <w:r>
        <w:rPr>
          <w:rFonts w:ascii="Times New Roman"/>
          <w:b w:val="false"/>
          <w:i w:val="false"/>
          <w:color w:val="000000"/>
          <w:sz w:val="28"/>
        </w:rPr>
        <w:t>
      "2. Суд в срок, не превышающий пяти рабочих дней, обязан опубликовать в периодических печатных изданиях, распространяемых на всей территории Республики Казахстан и соответствующей административно-территориальной единице по месту нахождения должника, получивших в установленном порядке право официального опубликования законодательных актов, в том числе и на интернет-ресурсе суда, объявление о возбуждении производства по делу о реабилитации на казахском и русском языках.";</w:t>
      </w:r>
    </w:p>
    <w:bookmarkEnd w:id="801"/>
    <w:bookmarkStart w:name="z832" w:id="802"/>
    <w:p>
      <w:pPr>
        <w:spacing w:after="0"/>
        <w:ind w:left="0"/>
        <w:jc w:val="both"/>
      </w:pPr>
      <w:r>
        <w:rPr>
          <w:rFonts w:ascii="Times New Roman"/>
          <w:b w:val="false"/>
          <w:i w:val="false"/>
          <w:color w:val="000000"/>
          <w:sz w:val="28"/>
        </w:rPr>
        <w:t xml:space="preserve">
      39) подпункт 4) </w:t>
      </w:r>
      <w:r>
        <w:rPr>
          <w:rFonts w:ascii="Times New Roman"/>
          <w:b w:val="false"/>
          <w:i w:val="false"/>
          <w:color w:val="000000"/>
          <w:sz w:val="28"/>
        </w:rPr>
        <w:t>статьи 51</w:t>
      </w:r>
      <w:r>
        <w:rPr>
          <w:rFonts w:ascii="Times New Roman"/>
          <w:b w:val="false"/>
          <w:i w:val="false"/>
          <w:color w:val="000000"/>
          <w:sz w:val="28"/>
        </w:rPr>
        <w:t xml:space="preserve"> изложить в следующей редакции:</w:t>
      </w:r>
    </w:p>
    <w:bookmarkEnd w:id="802"/>
    <w:bookmarkStart w:name="z833" w:id="803"/>
    <w:p>
      <w:pPr>
        <w:spacing w:after="0"/>
        <w:ind w:left="0"/>
        <w:jc w:val="both"/>
      </w:pPr>
      <w:r>
        <w:rPr>
          <w:rFonts w:ascii="Times New Roman"/>
          <w:b w:val="false"/>
          <w:i w:val="false"/>
          <w:color w:val="000000"/>
          <w:sz w:val="28"/>
        </w:rPr>
        <w:t>
      "4) иные действия, направленные на сохранность имущества должника на период рассмотрения дела о банкротстве.";</w:t>
      </w:r>
    </w:p>
    <w:bookmarkEnd w:id="803"/>
    <w:bookmarkStart w:name="z834" w:id="804"/>
    <w:p>
      <w:pPr>
        <w:spacing w:after="0"/>
        <w:ind w:left="0"/>
        <w:jc w:val="both"/>
      </w:pPr>
      <w:r>
        <w:rPr>
          <w:rFonts w:ascii="Times New Roman"/>
          <w:b w:val="false"/>
          <w:i w:val="false"/>
          <w:color w:val="000000"/>
          <w:sz w:val="28"/>
        </w:rPr>
        <w:t xml:space="preserve">
      40) в </w:t>
      </w:r>
      <w:r>
        <w:rPr>
          <w:rFonts w:ascii="Times New Roman"/>
          <w:b w:val="false"/>
          <w:i w:val="false"/>
          <w:color w:val="000000"/>
          <w:sz w:val="28"/>
        </w:rPr>
        <w:t>статье 52</w:t>
      </w:r>
      <w:r>
        <w:rPr>
          <w:rFonts w:ascii="Times New Roman"/>
          <w:b w:val="false"/>
          <w:i w:val="false"/>
          <w:color w:val="000000"/>
          <w:sz w:val="28"/>
        </w:rPr>
        <w:t>:</w:t>
      </w:r>
    </w:p>
    <w:bookmarkEnd w:id="804"/>
    <w:bookmarkStart w:name="z835" w:id="80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 xml:space="preserve"> слова "дела о реабилитации" заменить словами "дела о реабилитации или банкротстве";</w:t>
      </w:r>
    </w:p>
    <w:bookmarkEnd w:id="805"/>
    <w:bookmarkStart w:name="z836" w:id="80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 xml:space="preserve"> слова "дела о банкротстве" заменить словами "дела о реабилитации или банкротстве";</w:t>
      </w:r>
    </w:p>
    <w:bookmarkEnd w:id="806"/>
    <w:bookmarkStart w:name="z837" w:id="807"/>
    <w:p>
      <w:pPr>
        <w:spacing w:after="0"/>
        <w:ind w:left="0"/>
        <w:jc w:val="both"/>
      </w:pPr>
      <w:r>
        <w:rPr>
          <w:rFonts w:ascii="Times New Roman"/>
          <w:b w:val="false"/>
          <w:i w:val="false"/>
          <w:color w:val="000000"/>
          <w:sz w:val="28"/>
        </w:rPr>
        <w:t xml:space="preserve">
      41) </w:t>
      </w:r>
      <w:r>
        <w:rPr>
          <w:rFonts w:ascii="Times New Roman"/>
          <w:b w:val="false"/>
          <w:i w:val="false"/>
          <w:color w:val="000000"/>
          <w:sz w:val="28"/>
        </w:rPr>
        <w:t>пункт 3</w:t>
      </w:r>
      <w:r>
        <w:rPr>
          <w:rFonts w:ascii="Times New Roman"/>
          <w:b w:val="false"/>
          <w:i w:val="false"/>
          <w:color w:val="000000"/>
          <w:sz w:val="28"/>
        </w:rPr>
        <w:t xml:space="preserve"> статьи 53 изложить в следующей редакции:</w:t>
      </w:r>
    </w:p>
    <w:bookmarkEnd w:id="807"/>
    <w:bookmarkStart w:name="z838" w:id="808"/>
    <w:p>
      <w:pPr>
        <w:spacing w:after="0"/>
        <w:ind w:left="0"/>
        <w:jc w:val="both"/>
      </w:pPr>
      <w:r>
        <w:rPr>
          <w:rFonts w:ascii="Times New Roman"/>
          <w:b w:val="false"/>
          <w:i w:val="false"/>
          <w:color w:val="000000"/>
          <w:sz w:val="28"/>
        </w:rPr>
        <w:t xml:space="preserve">
      "3. Производство по делу о банкротстве, которое ранее приостановлено, возобновляется судом при отказе в применении реабилитационной процедуры или ее прекращении по основаниям, предусмотренным </w:t>
      </w:r>
      <w:r>
        <w:rPr>
          <w:rFonts w:ascii="Times New Roman"/>
          <w:b w:val="false"/>
          <w:i w:val="false"/>
          <w:color w:val="000000"/>
          <w:sz w:val="28"/>
        </w:rPr>
        <w:t>пунктами 2</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статьи 82 настоящего Закона.";</w:t>
      </w:r>
    </w:p>
    <w:bookmarkEnd w:id="808"/>
    <w:bookmarkStart w:name="z839" w:id="809"/>
    <w:p>
      <w:pPr>
        <w:spacing w:after="0"/>
        <w:ind w:left="0"/>
        <w:jc w:val="both"/>
      </w:pPr>
      <w:r>
        <w:rPr>
          <w:rFonts w:ascii="Times New Roman"/>
          <w:b w:val="false"/>
          <w:i w:val="false"/>
          <w:color w:val="000000"/>
          <w:sz w:val="28"/>
        </w:rPr>
        <w:t xml:space="preserve">
      42) </w:t>
      </w:r>
      <w:r>
        <w:rPr>
          <w:rFonts w:ascii="Times New Roman"/>
          <w:b w:val="false"/>
          <w:i w:val="false"/>
          <w:color w:val="000000"/>
          <w:sz w:val="28"/>
        </w:rPr>
        <w:t>статью 54</w:t>
      </w:r>
      <w:r>
        <w:rPr>
          <w:rFonts w:ascii="Times New Roman"/>
          <w:b w:val="false"/>
          <w:i w:val="false"/>
          <w:color w:val="000000"/>
          <w:sz w:val="28"/>
        </w:rPr>
        <w:t xml:space="preserve"> изложить в следующей редакции:</w:t>
      </w:r>
    </w:p>
    <w:bookmarkEnd w:id="809"/>
    <w:bookmarkStart w:name="z840" w:id="810"/>
    <w:p>
      <w:pPr>
        <w:spacing w:after="0"/>
        <w:ind w:left="0"/>
        <w:jc w:val="both"/>
      </w:pPr>
      <w:r>
        <w:rPr>
          <w:rFonts w:ascii="Times New Roman"/>
          <w:b w:val="false"/>
          <w:i w:val="false"/>
          <w:color w:val="000000"/>
          <w:sz w:val="28"/>
        </w:rPr>
        <w:t>
      "Статья 54. Судебное разбирательство</w:t>
      </w:r>
    </w:p>
    <w:bookmarkEnd w:id="810"/>
    <w:bookmarkStart w:name="z841" w:id="811"/>
    <w:p>
      <w:pPr>
        <w:spacing w:after="0"/>
        <w:ind w:left="0"/>
        <w:jc w:val="both"/>
      </w:pPr>
      <w:r>
        <w:rPr>
          <w:rFonts w:ascii="Times New Roman"/>
          <w:b w:val="false"/>
          <w:i w:val="false"/>
          <w:color w:val="000000"/>
          <w:sz w:val="28"/>
        </w:rPr>
        <w:t>
      1. По завершении предварительной подготовки дело о реабилитации или банкротстве должно быть назначено к судебному разбирательству, о чем суд выносит определение.</w:t>
      </w:r>
    </w:p>
    <w:bookmarkEnd w:id="811"/>
    <w:bookmarkStart w:name="z842" w:id="812"/>
    <w:p>
      <w:pPr>
        <w:spacing w:after="0"/>
        <w:ind w:left="0"/>
        <w:jc w:val="both"/>
      </w:pPr>
      <w:r>
        <w:rPr>
          <w:rFonts w:ascii="Times New Roman"/>
          <w:b w:val="false"/>
          <w:i w:val="false"/>
          <w:color w:val="000000"/>
          <w:sz w:val="28"/>
        </w:rPr>
        <w:t>
      Дело о реабилитации или банкротстве должно быть рассмотрено на заседании суда в срок, не превышающий двух месяцев со дня его возбуждения.</w:t>
      </w:r>
    </w:p>
    <w:bookmarkEnd w:id="812"/>
    <w:bookmarkStart w:name="z843" w:id="813"/>
    <w:p>
      <w:pPr>
        <w:spacing w:after="0"/>
        <w:ind w:left="0"/>
        <w:jc w:val="both"/>
      </w:pPr>
      <w:r>
        <w:rPr>
          <w:rFonts w:ascii="Times New Roman"/>
          <w:b w:val="false"/>
          <w:i w:val="false"/>
          <w:color w:val="000000"/>
          <w:sz w:val="28"/>
        </w:rPr>
        <w:t>
      2. В случае неявки в судебное заседание кредитора, подавшего заявление о признании должника банкротом, суд выносит определение об оставлении заявления без рассмотрения.</w:t>
      </w:r>
    </w:p>
    <w:bookmarkEnd w:id="813"/>
    <w:bookmarkStart w:name="z844" w:id="814"/>
    <w:p>
      <w:pPr>
        <w:spacing w:after="0"/>
        <w:ind w:left="0"/>
        <w:jc w:val="both"/>
      </w:pPr>
      <w:r>
        <w:rPr>
          <w:rFonts w:ascii="Times New Roman"/>
          <w:b w:val="false"/>
          <w:i w:val="false"/>
          <w:color w:val="000000"/>
          <w:sz w:val="28"/>
        </w:rPr>
        <w:t>
      В случае неявки в судебное заседание должника суд выносит определение о принудительном приводе.";</w:t>
      </w:r>
    </w:p>
    <w:bookmarkEnd w:id="814"/>
    <w:bookmarkStart w:name="z845" w:id="815"/>
    <w:p>
      <w:pPr>
        <w:spacing w:after="0"/>
        <w:ind w:left="0"/>
        <w:jc w:val="both"/>
      </w:pPr>
      <w:r>
        <w:rPr>
          <w:rFonts w:ascii="Times New Roman"/>
          <w:b w:val="false"/>
          <w:i w:val="false"/>
          <w:color w:val="000000"/>
          <w:sz w:val="28"/>
        </w:rPr>
        <w:t xml:space="preserve">
      43) подпункт 2) </w:t>
      </w:r>
      <w:r>
        <w:rPr>
          <w:rFonts w:ascii="Times New Roman"/>
          <w:b w:val="false"/>
          <w:i w:val="false"/>
          <w:color w:val="000000"/>
          <w:sz w:val="28"/>
        </w:rPr>
        <w:t>пункта 1</w:t>
      </w:r>
      <w:r>
        <w:rPr>
          <w:rFonts w:ascii="Times New Roman"/>
          <w:b w:val="false"/>
          <w:i w:val="false"/>
          <w:color w:val="000000"/>
          <w:sz w:val="28"/>
        </w:rPr>
        <w:t xml:space="preserve"> статьи 55 исключить;</w:t>
      </w:r>
    </w:p>
    <w:bookmarkEnd w:id="815"/>
    <w:bookmarkStart w:name="z846" w:id="816"/>
    <w:p>
      <w:pPr>
        <w:spacing w:after="0"/>
        <w:ind w:left="0"/>
        <w:jc w:val="both"/>
      </w:pPr>
      <w:r>
        <w:rPr>
          <w:rFonts w:ascii="Times New Roman"/>
          <w:b w:val="false"/>
          <w:i w:val="false"/>
          <w:color w:val="000000"/>
          <w:sz w:val="28"/>
        </w:rPr>
        <w:t xml:space="preserve">
      44) </w:t>
      </w:r>
      <w:r>
        <w:rPr>
          <w:rFonts w:ascii="Times New Roman"/>
          <w:b w:val="false"/>
          <w:i w:val="false"/>
          <w:color w:val="000000"/>
          <w:sz w:val="28"/>
        </w:rPr>
        <w:t>статью 56</w:t>
      </w:r>
      <w:r>
        <w:rPr>
          <w:rFonts w:ascii="Times New Roman"/>
          <w:b w:val="false"/>
          <w:i w:val="false"/>
          <w:color w:val="000000"/>
          <w:sz w:val="28"/>
        </w:rPr>
        <w:t xml:space="preserve"> изложить в следующей редакции:</w:t>
      </w:r>
    </w:p>
    <w:bookmarkEnd w:id="816"/>
    <w:bookmarkStart w:name="z847" w:id="817"/>
    <w:p>
      <w:pPr>
        <w:spacing w:after="0"/>
        <w:ind w:left="0"/>
        <w:jc w:val="both"/>
      </w:pPr>
      <w:r>
        <w:rPr>
          <w:rFonts w:ascii="Times New Roman"/>
          <w:b w:val="false"/>
          <w:i w:val="false"/>
          <w:color w:val="000000"/>
          <w:sz w:val="28"/>
        </w:rPr>
        <w:t>
      "Статья 56. Решение о признании должника банкротом и его ликвидации с возбуждением процедуры банкротства</w:t>
      </w:r>
    </w:p>
    <w:bookmarkEnd w:id="817"/>
    <w:bookmarkStart w:name="z848" w:id="818"/>
    <w:p>
      <w:pPr>
        <w:spacing w:after="0"/>
        <w:ind w:left="0"/>
        <w:jc w:val="both"/>
      </w:pPr>
      <w:r>
        <w:rPr>
          <w:rFonts w:ascii="Times New Roman"/>
          <w:b w:val="false"/>
          <w:i w:val="false"/>
          <w:color w:val="000000"/>
          <w:sz w:val="28"/>
        </w:rPr>
        <w:t xml:space="preserve">
      1. Решение о признании должника банкротом и его ликвидации с возбуждением процедуры банкротства принимается судом с учетом заключения временного управляющего о финансовой устойчивости должника, предусмотренного подпунктом 3) пункта 1 </w:t>
      </w:r>
      <w:r>
        <w:rPr>
          <w:rFonts w:ascii="Times New Roman"/>
          <w:b w:val="false"/>
          <w:i w:val="false"/>
          <w:color w:val="000000"/>
          <w:sz w:val="28"/>
        </w:rPr>
        <w:t>статьи 49</w:t>
      </w:r>
      <w:r>
        <w:rPr>
          <w:rFonts w:ascii="Times New Roman"/>
          <w:b w:val="false"/>
          <w:i w:val="false"/>
          <w:color w:val="000000"/>
          <w:sz w:val="28"/>
        </w:rPr>
        <w:t xml:space="preserve"> настоящего Закона, или акта, предусмотренного подпунктом 2) пункта 3 </w:t>
      </w:r>
      <w:r>
        <w:rPr>
          <w:rFonts w:ascii="Times New Roman"/>
          <w:b w:val="false"/>
          <w:i w:val="false"/>
          <w:color w:val="000000"/>
          <w:sz w:val="28"/>
        </w:rPr>
        <w:t>статьи 49</w:t>
      </w:r>
      <w:r>
        <w:rPr>
          <w:rFonts w:ascii="Times New Roman"/>
          <w:b w:val="false"/>
          <w:i w:val="false"/>
          <w:color w:val="000000"/>
          <w:sz w:val="28"/>
        </w:rPr>
        <w:t xml:space="preserve"> настоящего Закона.</w:t>
      </w:r>
    </w:p>
    <w:bookmarkEnd w:id="818"/>
    <w:bookmarkStart w:name="z849" w:id="819"/>
    <w:p>
      <w:pPr>
        <w:spacing w:after="0"/>
        <w:ind w:left="0"/>
        <w:jc w:val="both"/>
      </w:pPr>
      <w:r>
        <w:rPr>
          <w:rFonts w:ascii="Times New Roman"/>
          <w:b w:val="false"/>
          <w:i w:val="false"/>
          <w:color w:val="000000"/>
          <w:sz w:val="28"/>
        </w:rPr>
        <w:t>
      2. В решении суда о признании должника банкротом должны содержаться указания о:</w:t>
      </w:r>
    </w:p>
    <w:bookmarkEnd w:id="819"/>
    <w:bookmarkStart w:name="z850" w:id="820"/>
    <w:p>
      <w:pPr>
        <w:spacing w:after="0"/>
        <w:ind w:left="0"/>
        <w:jc w:val="both"/>
      </w:pPr>
      <w:r>
        <w:rPr>
          <w:rFonts w:ascii="Times New Roman"/>
          <w:b w:val="false"/>
          <w:i w:val="false"/>
          <w:color w:val="000000"/>
          <w:sz w:val="28"/>
        </w:rPr>
        <w:t>
      1) ликвидации должника с возбуждением процедуры банкротства;</w:t>
      </w:r>
    </w:p>
    <w:bookmarkEnd w:id="820"/>
    <w:bookmarkStart w:name="z851" w:id="821"/>
    <w:p>
      <w:pPr>
        <w:spacing w:after="0"/>
        <w:ind w:left="0"/>
        <w:jc w:val="both"/>
      </w:pPr>
      <w:r>
        <w:rPr>
          <w:rFonts w:ascii="Times New Roman"/>
          <w:b w:val="false"/>
          <w:i w:val="false"/>
          <w:color w:val="000000"/>
          <w:sz w:val="28"/>
        </w:rPr>
        <w:t>
      2) переходе права управления должником к временному управляющему;</w:t>
      </w:r>
    </w:p>
    <w:bookmarkEnd w:id="821"/>
    <w:bookmarkStart w:name="z852" w:id="822"/>
    <w:p>
      <w:pPr>
        <w:spacing w:after="0"/>
        <w:ind w:left="0"/>
        <w:jc w:val="both"/>
      </w:pPr>
      <w:r>
        <w:rPr>
          <w:rFonts w:ascii="Times New Roman"/>
          <w:b w:val="false"/>
          <w:i w:val="false"/>
          <w:color w:val="000000"/>
          <w:sz w:val="28"/>
        </w:rPr>
        <w:t>
      3) сумме заявленных требований кредиторов, обратившихся в суд до вынесения решения;</w:t>
      </w:r>
    </w:p>
    <w:bookmarkEnd w:id="822"/>
    <w:bookmarkStart w:name="z853" w:id="823"/>
    <w:p>
      <w:pPr>
        <w:spacing w:after="0"/>
        <w:ind w:left="0"/>
        <w:jc w:val="both"/>
      </w:pPr>
      <w:r>
        <w:rPr>
          <w:rFonts w:ascii="Times New Roman"/>
          <w:b w:val="false"/>
          <w:i w:val="false"/>
          <w:color w:val="000000"/>
          <w:sz w:val="28"/>
        </w:rPr>
        <w:t>
      4) передаче должностными лицами банкрота временному управляющему в течение трех рабочих дней с даты вынесения решения суда о признании должника банкротом учредительных документов, печатей (при их наличии), штампов, в течение десяти рабочих дней – учетной документации, правоустанавливающих документов на имущество банкрота, в течение двадцати рабочих дней – материальных и иных ценностей, принадлежащих банкроту;</w:t>
      </w:r>
    </w:p>
    <w:bookmarkEnd w:id="823"/>
    <w:bookmarkStart w:name="z854" w:id="824"/>
    <w:p>
      <w:pPr>
        <w:spacing w:after="0"/>
        <w:ind w:left="0"/>
        <w:jc w:val="both"/>
      </w:pPr>
      <w:r>
        <w:rPr>
          <w:rFonts w:ascii="Times New Roman"/>
          <w:b w:val="false"/>
          <w:i w:val="false"/>
          <w:color w:val="000000"/>
          <w:sz w:val="28"/>
        </w:rPr>
        <w:t>
      5) снятии всех ограничений и обременений на имущество банкрота (инкассовых распоряжений, выставленных на счета банкрота, арестов на имущество и других) без принятия соответствующих решений органов, их наложивших, на основании заявления администратора.</w:t>
      </w:r>
    </w:p>
    <w:bookmarkEnd w:id="824"/>
    <w:bookmarkStart w:name="z855" w:id="825"/>
    <w:p>
      <w:pPr>
        <w:spacing w:after="0"/>
        <w:ind w:left="0"/>
        <w:jc w:val="both"/>
      </w:pPr>
      <w:r>
        <w:rPr>
          <w:rFonts w:ascii="Times New Roman"/>
          <w:b w:val="false"/>
          <w:i w:val="false"/>
          <w:color w:val="000000"/>
          <w:sz w:val="28"/>
        </w:rPr>
        <w:t>
      3. Объявление о признании должника банкротом и его ликвидации с возбуждением процедуры банкротства на казахском и русском языках направляется в уполномоченный орган временным управляющим в срок не позднее двух рабочих дней со дня признания должника банкротом для размещения на интернет-ресурсе уполномоченного органа.</w:t>
      </w:r>
    </w:p>
    <w:bookmarkEnd w:id="825"/>
    <w:bookmarkStart w:name="z856" w:id="826"/>
    <w:p>
      <w:pPr>
        <w:spacing w:after="0"/>
        <w:ind w:left="0"/>
        <w:jc w:val="both"/>
      </w:pPr>
      <w:r>
        <w:rPr>
          <w:rFonts w:ascii="Times New Roman"/>
          <w:b w:val="false"/>
          <w:i w:val="false"/>
          <w:color w:val="000000"/>
          <w:sz w:val="28"/>
        </w:rPr>
        <w:t>
      Уполномоченный орган в течение двух рабочих дней со дня получения объявления обязан разместить его на казахском и русском языках на своем интернет-ресурсе.</w:t>
      </w:r>
    </w:p>
    <w:bookmarkEnd w:id="826"/>
    <w:bookmarkStart w:name="z857" w:id="827"/>
    <w:p>
      <w:pPr>
        <w:spacing w:after="0"/>
        <w:ind w:left="0"/>
        <w:jc w:val="both"/>
      </w:pPr>
      <w:r>
        <w:rPr>
          <w:rFonts w:ascii="Times New Roman"/>
          <w:b w:val="false"/>
          <w:i w:val="false"/>
          <w:color w:val="000000"/>
          <w:sz w:val="28"/>
        </w:rPr>
        <w:t>
      Публикация о признании должника банкротом должна содержать:</w:t>
      </w:r>
    </w:p>
    <w:bookmarkEnd w:id="827"/>
    <w:bookmarkStart w:name="z858" w:id="828"/>
    <w:p>
      <w:pPr>
        <w:spacing w:after="0"/>
        <w:ind w:left="0"/>
        <w:jc w:val="both"/>
      </w:pPr>
      <w:r>
        <w:rPr>
          <w:rFonts w:ascii="Times New Roman"/>
          <w:b w:val="false"/>
          <w:i w:val="false"/>
          <w:color w:val="000000"/>
          <w:sz w:val="28"/>
        </w:rPr>
        <w:t>
      1) наименование суда, вынесшего решение о признании должника банкротом и его ликвидации с возбуждением процедуры банкротства;</w:t>
      </w:r>
    </w:p>
    <w:bookmarkEnd w:id="828"/>
    <w:bookmarkStart w:name="z859" w:id="829"/>
    <w:p>
      <w:pPr>
        <w:spacing w:after="0"/>
        <w:ind w:left="0"/>
        <w:jc w:val="both"/>
      </w:pPr>
      <w:r>
        <w:rPr>
          <w:rFonts w:ascii="Times New Roman"/>
          <w:b w:val="false"/>
          <w:i w:val="false"/>
          <w:color w:val="000000"/>
          <w:sz w:val="28"/>
        </w:rPr>
        <w:t>
      2) фамилию, имя, отчество (если оно указано в документе, удостоверяющем личность) или наименование, индивидуальный идентификационный номер или бизнес-идентификационный номер и место нахождения банкрота;</w:t>
      </w:r>
    </w:p>
    <w:bookmarkEnd w:id="829"/>
    <w:bookmarkStart w:name="z860" w:id="830"/>
    <w:p>
      <w:pPr>
        <w:spacing w:after="0"/>
        <w:ind w:left="0"/>
        <w:jc w:val="both"/>
      </w:pPr>
      <w:r>
        <w:rPr>
          <w:rFonts w:ascii="Times New Roman"/>
          <w:b w:val="false"/>
          <w:i w:val="false"/>
          <w:color w:val="000000"/>
          <w:sz w:val="28"/>
        </w:rPr>
        <w:t>
      3) сведения о государственной регистрации банкрота.";</w:t>
      </w:r>
    </w:p>
    <w:bookmarkEnd w:id="830"/>
    <w:bookmarkStart w:name="z861" w:id="831"/>
    <w:p>
      <w:pPr>
        <w:spacing w:after="0"/>
        <w:ind w:left="0"/>
        <w:jc w:val="both"/>
      </w:pPr>
      <w:r>
        <w:rPr>
          <w:rFonts w:ascii="Times New Roman"/>
          <w:b w:val="false"/>
          <w:i w:val="false"/>
          <w:color w:val="000000"/>
          <w:sz w:val="28"/>
        </w:rPr>
        <w:t xml:space="preserve">
      45) </w:t>
      </w:r>
      <w:r>
        <w:rPr>
          <w:rFonts w:ascii="Times New Roman"/>
          <w:b w:val="false"/>
          <w:i w:val="false"/>
          <w:color w:val="000000"/>
          <w:sz w:val="28"/>
        </w:rPr>
        <w:t>статью 57</w:t>
      </w:r>
      <w:r>
        <w:rPr>
          <w:rFonts w:ascii="Times New Roman"/>
          <w:b w:val="false"/>
          <w:i w:val="false"/>
          <w:color w:val="000000"/>
          <w:sz w:val="28"/>
        </w:rPr>
        <w:t xml:space="preserve"> исключить;</w:t>
      </w:r>
    </w:p>
    <w:bookmarkEnd w:id="831"/>
    <w:bookmarkStart w:name="z862" w:id="832"/>
    <w:p>
      <w:pPr>
        <w:spacing w:after="0"/>
        <w:ind w:left="0"/>
        <w:jc w:val="both"/>
      </w:pPr>
      <w:r>
        <w:rPr>
          <w:rFonts w:ascii="Times New Roman"/>
          <w:b w:val="false"/>
          <w:i w:val="false"/>
          <w:color w:val="000000"/>
          <w:sz w:val="28"/>
        </w:rPr>
        <w:t xml:space="preserve">
      46) в </w:t>
      </w:r>
      <w:r>
        <w:rPr>
          <w:rFonts w:ascii="Times New Roman"/>
          <w:b w:val="false"/>
          <w:i w:val="false"/>
          <w:color w:val="000000"/>
          <w:sz w:val="28"/>
        </w:rPr>
        <w:t>статье 58</w:t>
      </w:r>
      <w:r>
        <w:rPr>
          <w:rFonts w:ascii="Times New Roman"/>
          <w:b w:val="false"/>
          <w:i w:val="false"/>
          <w:color w:val="000000"/>
          <w:sz w:val="28"/>
        </w:rPr>
        <w:t>:</w:t>
      </w:r>
    </w:p>
    <w:bookmarkEnd w:id="832"/>
    <w:bookmarkStart w:name="z863" w:id="833"/>
    <w:p>
      <w:pPr>
        <w:spacing w:after="0"/>
        <w:ind w:left="0"/>
        <w:jc w:val="both"/>
      </w:pPr>
      <w:r>
        <w:rPr>
          <w:rFonts w:ascii="Times New Roman"/>
          <w:b w:val="false"/>
          <w:i w:val="false"/>
          <w:color w:val="000000"/>
          <w:sz w:val="28"/>
        </w:rPr>
        <w:t>
      в заголовке слова "по заявлению кредитора или прокурора" исключить;</w:t>
      </w:r>
    </w:p>
    <w:bookmarkEnd w:id="8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865" w:id="834"/>
    <w:p>
      <w:pPr>
        <w:spacing w:after="0"/>
        <w:ind w:left="0"/>
        <w:jc w:val="both"/>
      </w:pPr>
      <w:r>
        <w:rPr>
          <w:rFonts w:ascii="Times New Roman"/>
          <w:b w:val="false"/>
          <w:i w:val="false"/>
          <w:color w:val="000000"/>
          <w:sz w:val="28"/>
        </w:rPr>
        <w:t xml:space="preserve">
      "1. Решение об отказе в признании должника банкротом принимается судом с учетом заключения временного управляющего о финансовой устойчивости должника, предусмотренного подпунктами 1) и 2) пункта 1 </w:t>
      </w:r>
      <w:r>
        <w:rPr>
          <w:rFonts w:ascii="Times New Roman"/>
          <w:b w:val="false"/>
          <w:i w:val="false"/>
          <w:color w:val="000000"/>
          <w:sz w:val="28"/>
        </w:rPr>
        <w:t>статьи 49</w:t>
      </w:r>
      <w:r>
        <w:rPr>
          <w:rFonts w:ascii="Times New Roman"/>
          <w:b w:val="false"/>
          <w:i w:val="false"/>
          <w:color w:val="000000"/>
          <w:sz w:val="28"/>
        </w:rPr>
        <w:t xml:space="preserve"> настоящего Закона, или акта, предусмотренного подпунктом 1) пункта 3 </w:t>
      </w:r>
      <w:r>
        <w:rPr>
          <w:rFonts w:ascii="Times New Roman"/>
          <w:b w:val="false"/>
          <w:i w:val="false"/>
          <w:color w:val="000000"/>
          <w:sz w:val="28"/>
        </w:rPr>
        <w:t>статьи 49</w:t>
      </w:r>
      <w:r>
        <w:rPr>
          <w:rFonts w:ascii="Times New Roman"/>
          <w:b w:val="false"/>
          <w:i w:val="false"/>
          <w:color w:val="000000"/>
          <w:sz w:val="28"/>
        </w:rPr>
        <w:t xml:space="preserve"> настоящего Закона.</w:t>
      </w:r>
    </w:p>
    <w:bookmarkEnd w:id="834"/>
    <w:bookmarkStart w:name="z866" w:id="835"/>
    <w:p>
      <w:pPr>
        <w:spacing w:after="0"/>
        <w:ind w:left="0"/>
        <w:jc w:val="both"/>
      </w:pPr>
      <w:r>
        <w:rPr>
          <w:rFonts w:ascii="Times New Roman"/>
          <w:b w:val="false"/>
          <w:i w:val="false"/>
          <w:color w:val="000000"/>
          <w:sz w:val="28"/>
        </w:rPr>
        <w:t xml:space="preserve">
      2. В случае вынесения судом решения об отказе в признании должника банкротом с учетом заключения временного управляющего о финансовой устойчивости должника, предусмотренного подпунктами 1) и 2) пункта 1 </w:t>
      </w:r>
      <w:r>
        <w:rPr>
          <w:rFonts w:ascii="Times New Roman"/>
          <w:b w:val="false"/>
          <w:i w:val="false"/>
          <w:color w:val="000000"/>
          <w:sz w:val="28"/>
        </w:rPr>
        <w:t>статьи 49</w:t>
      </w:r>
      <w:r>
        <w:rPr>
          <w:rFonts w:ascii="Times New Roman"/>
          <w:b w:val="false"/>
          <w:i w:val="false"/>
          <w:color w:val="000000"/>
          <w:sz w:val="28"/>
        </w:rPr>
        <w:t xml:space="preserve"> настоящего Закона, должник вправе потребовать с заявителя возмещения убытков в порядке, предусмотренном законодательством Республики Казахстан.";</w:t>
      </w:r>
    </w:p>
    <w:bookmarkEnd w:id="835"/>
    <w:bookmarkStart w:name="z867" w:id="836"/>
    <w:p>
      <w:pPr>
        <w:spacing w:after="0"/>
        <w:ind w:left="0"/>
        <w:jc w:val="both"/>
      </w:pPr>
      <w:r>
        <w:rPr>
          <w:rFonts w:ascii="Times New Roman"/>
          <w:b w:val="false"/>
          <w:i w:val="false"/>
          <w:color w:val="000000"/>
          <w:sz w:val="28"/>
        </w:rPr>
        <w:t xml:space="preserve">
      47) </w:t>
      </w:r>
      <w:r>
        <w:rPr>
          <w:rFonts w:ascii="Times New Roman"/>
          <w:b w:val="false"/>
          <w:i w:val="false"/>
          <w:color w:val="000000"/>
          <w:sz w:val="28"/>
        </w:rPr>
        <w:t>статью 59</w:t>
      </w:r>
      <w:r>
        <w:rPr>
          <w:rFonts w:ascii="Times New Roman"/>
          <w:b w:val="false"/>
          <w:i w:val="false"/>
          <w:color w:val="000000"/>
          <w:sz w:val="28"/>
        </w:rPr>
        <w:t xml:space="preserve"> изложить в следующей редакции:</w:t>
      </w:r>
    </w:p>
    <w:bookmarkEnd w:id="836"/>
    <w:bookmarkStart w:name="z868" w:id="837"/>
    <w:p>
      <w:pPr>
        <w:spacing w:after="0"/>
        <w:ind w:left="0"/>
        <w:jc w:val="both"/>
      </w:pPr>
      <w:r>
        <w:rPr>
          <w:rFonts w:ascii="Times New Roman"/>
          <w:b w:val="false"/>
          <w:i w:val="false"/>
          <w:color w:val="000000"/>
          <w:sz w:val="28"/>
        </w:rPr>
        <w:t>
      "Статья 59. Решение по делу о реабилитации</w:t>
      </w:r>
    </w:p>
    <w:bookmarkEnd w:id="837"/>
    <w:bookmarkStart w:name="z869" w:id="838"/>
    <w:p>
      <w:pPr>
        <w:spacing w:after="0"/>
        <w:ind w:left="0"/>
        <w:jc w:val="both"/>
      </w:pPr>
      <w:r>
        <w:rPr>
          <w:rFonts w:ascii="Times New Roman"/>
          <w:b w:val="false"/>
          <w:i w:val="false"/>
          <w:color w:val="000000"/>
          <w:sz w:val="28"/>
        </w:rPr>
        <w:t xml:space="preserve">
      1. Решение о применении реабилитационной процедуры принимается судом с учетом заключения временного администратора о финансовой устойчивости должника, предусмотренного подпунктом 2) пункта 4 </w:t>
      </w:r>
      <w:r>
        <w:rPr>
          <w:rFonts w:ascii="Times New Roman"/>
          <w:b w:val="false"/>
          <w:i w:val="false"/>
          <w:color w:val="000000"/>
          <w:sz w:val="28"/>
        </w:rPr>
        <w:t>статьи 49</w:t>
      </w:r>
      <w:r>
        <w:rPr>
          <w:rFonts w:ascii="Times New Roman"/>
          <w:b w:val="false"/>
          <w:i w:val="false"/>
          <w:color w:val="000000"/>
          <w:sz w:val="28"/>
        </w:rPr>
        <w:t xml:space="preserve"> настоящего Закона.</w:t>
      </w:r>
    </w:p>
    <w:bookmarkEnd w:id="838"/>
    <w:bookmarkStart w:name="z870" w:id="839"/>
    <w:p>
      <w:pPr>
        <w:spacing w:after="0"/>
        <w:ind w:left="0"/>
        <w:jc w:val="both"/>
      </w:pPr>
      <w:r>
        <w:rPr>
          <w:rFonts w:ascii="Times New Roman"/>
          <w:b w:val="false"/>
          <w:i w:val="false"/>
          <w:color w:val="000000"/>
          <w:sz w:val="28"/>
        </w:rPr>
        <w:t xml:space="preserve">
      В случае составления временным администратором заключения о финансовой устойчивости должника, предусмотренного подпунктом 3) пункта 4 </w:t>
      </w:r>
      <w:r>
        <w:rPr>
          <w:rFonts w:ascii="Times New Roman"/>
          <w:b w:val="false"/>
          <w:i w:val="false"/>
          <w:color w:val="000000"/>
          <w:sz w:val="28"/>
        </w:rPr>
        <w:t>статьи 49</w:t>
      </w:r>
      <w:r>
        <w:rPr>
          <w:rFonts w:ascii="Times New Roman"/>
          <w:b w:val="false"/>
          <w:i w:val="false"/>
          <w:color w:val="000000"/>
          <w:sz w:val="28"/>
        </w:rPr>
        <w:t xml:space="preserve"> настоящего Закона, суд выносит решение о применении реабилитационной процедуры при согласии собрания кредиторов. </w:t>
      </w:r>
    </w:p>
    <w:bookmarkEnd w:id="839"/>
    <w:bookmarkStart w:name="z871" w:id="840"/>
    <w:p>
      <w:pPr>
        <w:spacing w:after="0"/>
        <w:ind w:left="0"/>
        <w:jc w:val="both"/>
      </w:pPr>
      <w:r>
        <w:rPr>
          <w:rFonts w:ascii="Times New Roman"/>
          <w:b w:val="false"/>
          <w:i w:val="false"/>
          <w:color w:val="000000"/>
          <w:sz w:val="28"/>
        </w:rPr>
        <w:t xml:space="preserve">
      2. Решение суда о применении реабилитационной процедуры к должнику должно содержать указание о: </w:t>
      </w:r>
    </w:p>
    <w:bookmarkEnd w:id="840"/>
    <w:bookmarkStart w:name="z872" w:id="841"/>
    <w:p>
      <w:pPr>
        <w:spacing w:after="0"/>
        <w:ind w:left="0"/>
        <w:jc w:val="both"/>
      </w:pPr>
      <w:r>
        <w:rPr>
          <w:rFonts w:ascii="Times New Roman"/>
          <w:b w:val="false"/>
          <w:i w:val="false"/>
          <w:color w:val="000000"/>
          <w:sz w:val="28"/>
        </w:rPr>
        <w:t>
      1) применении реабилитационной процедуры;</w:t>
      </w:r>
    </w:p>
    <w:bookmarkEnd w:id="841"/>
    <w:bookmarkStart w:name="z873" w:id="842"/>
    <w:p>
      <w:pPr>
        <w:spacing w:after="0"/>
        <w:ind w:left="0"/>
        <w:jc w:val="both"/>
      </w:pPr>
      <w:r>
        <w:rPr>
          <w:rFonts w:ascii="Times New Roman"/>
          <w:b w:val="false"/>
          <w:i w:val="false"/>
          <w:color w:val="000000"/>
          <w:sz w:val="28"/>
        </w:rPr>
        <w:t>
      2) прекращении полномочий временного администратора;</w:t>
      </w:r>
    </w:p>
    <w:bookmarkEnd w:id="842"/>
    <w:bookmarkStart w:name="z874" w:id="843"/>
    <w:p>
      <w:pPr>
        <w:spacing w:after="0"/>
        <w:ind w:left="0"/>
        <w:jc w:val="both"/>
      </w:pPr>
      <w:r>
        <w:rPr>
          <w:rFonts w:ascii="Times New Roman"/>
          <w:b w:val="false"/>
          <w:i w:val="false"/>
          <w:color w:val="000000"/>
          <w:sz w:val="28"/>
        </w:rPr>
        <w:t xml:space="preserve">
      3) управлении должником до утверждения плана реабилитации лицом, определенным подпунктом 1) </w:t>
      </w:r>
      <w:r>
        <w:rPr>
          <w:rFonts w:ascii="Times New Roman"/>
          <w:b w:val="false"/>
          <w:i w:val="false"/>
          <w:color w:val="000000"/>
          <w:sz w:val="28"/>
        </w:rPr>
        <w:t>пункта 1</w:t>
      </w:r>
      <w:r>
        <w:rPr>
          <w:rFonts w:ascii="Times New Roman"/>
          <w:b w:val="false"/>
          <w:i w:val="false"/>
          <w:color w:val="000000"/>
          <w:sz w:val="28"/>
        </w:rPr>
        <w:t xml:space="preserve"> статьи 69 настоящего Закона;</w:t>
      </w:r>
    </w:p>
    <w:bookmarkEnd w:id="843"/>
    <w:bookmarkStart w:name="z875" w:id="844"/>
    <w:p>
      <w:pPr>
        <w:spacing w:after="0"/>
        <w:ind w:left="0"/>
        <w:jc w:val="both"/>
      </w:pPr>
      <w:r>
        <w:rPr>
          <w:rFonts w:ascii="Times New Roman"/>
          <w:b w:val="false"/>
          <w:i w:val="false"/>
          <w:color w:val="000000"/>
          <w:sz w:val="28"/>
        </w:rPr>
        <w:t>
      4) представлении должником согласованного с собранием кредиторов плана реабилитации должника в срок не позднее трех месяцев с даты вступления в законную силу решения о применении реабилитационной процедуры;</w:t>
      </w:r>
    </w:p>
    <w:bookmarkEnd w:id="844"/>
    <w:bookmarkStart w:name="z876" w:id="845"/>
    <w:p>
      <w:pPr>
        <w:spacing w:after="0"/>
        <w:ind w:left="0"/>
        <w:jc w:val="both"/>
      </w:pPr>
      <w:r>
        <w:rPr>
          <w:rFonts w:ascii="Times New Roman"/>
          <w:b w:val="false"/>
          <w:i w:val="false"/>
          <w:color w:val="000000"/>
          <w:sz w:val="28"/>
        </w:rPr>
        <w:t>
      5) наступлении последствий применения реабилитационной процедуры, предусмотренных настоящим Законом.</w:t>
      </w:r>
    </w:p>
    <w:bookmarkEnd w:id="845"/>
    <w:bookmarkStart w:name="z877" w:id="846"/>
    <w:p>
      <w:pPr>
        <w:spacing w:after="0"/>
        <w:ind w:left="0"/>
        <w:jc w:val="both"/>
      </w:pPr>
      <w:r>
        <w:rPr>
          <w:rFonts w:ascii="Times New Roman"/>
          <w:b w:val="false"/>
          <w:i w:val="false"/>
          <w:color w:val="000000"/>
          <w:sz w:val="28"/>
        </w:rPr>
        <w:t>
      3. Суд отказывает в применении реабилитационной процедуры в случаях:</w:t>
      </w:r>
    </w:p>
    <w:bookmarkEnd w:id="846"/>
    <w:bookmarkStart w:name="z878" w:id="847"/>
    <w:p>
      <w:pPr>
        <w:spacing w:after="0"/>
        <w:ind w:left="0"/>
        <w:jc w:val="both"/>
      </w:pPr>
      <w:r>
        <w:rPr>
          <w:rFonts w:ascii="Times New Roman"/>
          <w:b w:val="false"/>
          <w:i w:val="false"/>
          <w:color w:val="000000"/>
          <w:sz w:val="28"/>
        </w:rPr>
        <w:t xml:space="preserve">
      1) составления временным администратором заключения о финансовой устойчивости должника, предусмотренного подпунктом 1) пункта 4 </w:t>
      </w:r>
      <w:r>
        <w:rPr>
          <w:rFonts w:ascii="Times New Roman"/>
          <w:b w:val="false"/>
          <w:i w:val="false"/>
          <w:color w:val="000000"/>
          <w:sz w:val="28"/>
        </w:rPr>
        <w:t>статьи 49</w:t>
      </w:r>
      <w:r>
        <w:rPr>
          <w:rFonts w:ascii="Times New Roman"/>
          <w:b w:val="false"/>
          <w:i w:val="false"/>
          <w:color w:val="000000"/>
          <w:sz w:val="28"/>
        </w:rPr>
        <w:t xml:space="preserve"> настоящего Закона;</w:t>
      </w:r>
    </w:p>
    <w:bookmarkEnd w:id="847"/>
    <w:bookmarkStart w:name="z879" w:id="848"/>
    <w:p>
      <w:pPr>
        <w:spacing w:after="0"/>
        <w:ind w:left="0"/>
        <w:jc w:val="both"/>
      </w:pPr>
      <w:r>
        <w:rPr>
          <w:rFonts w:ascii="Times New Roman"/>
          <w:b w:val="false"/>
          <w:i w:val="false"/>
          <w:color w:val="000000"/>
          <w:sz w:val="28"/>
        </w:rPr>
        <w:t>
      2) несогласования собранием кредиторов применения реабилитационной процедуры при составлении временным администратором заключения о финансовой устойчивости должника, предусмотренного подпунктом 3) пункта 4 статьи 49 настоящего Закона.</w:t>
      </w:r>
    </w:p>
    <w:bookmarkEnd w:id="848"/>
    <w:bookmarkStart w:name="z880" w:id="849"/>
    <w:p>
      <w:pPr>
        <w:spacing w:after="0"/>
        <w:ind w:left="0"/>
        <w:jc w:val="both"/>
      </w:pPr>
      <w:r>
        <w:rPr>
          <w:rFonts w:ascii="Times New Roman"/>
          <w:b w:val="false"/>
          <w:i w:val="false"/>
          <w:color w:val="000000"/>
          <w:sz w:val="28"/>
        </w:rPr>
        <w:t>
      В решении суда об отказе в применении реабилитационной процедуры должно содержаться указание на право кредитора потребовать от должника возмещения убытков, причиненных в результате подачи заявления о применении реабилитационной процедуры.";</w:t>
      </w:r>
    </w:p>
    <w:bookmarkEnd w:id="849"/>
    <w:bookmarkStart w:name="z881" w:id="850"/>
    <w:p>
      <w:pPr>
        <w:spacing w:after="0"/>
        <w:ind w:left="0"/>
        <w:jc w:val="both"/>
      </w:pPr>
      <w:r>
        <w:rPr>
          <w:rFonts w:ascii="Times New Roman"/>
          <w:b w:val="false"/>
          <w:i w:val="false"/>
          <w:color w:val="000000"/>
          <w:sz w:val="28"/>
        </w:rPr>
        <w:t xml:space="preserve">
      48) в </w:t>
      </w:r>
      <w:r>
        <w:rPr>
          <w:rFonts w:ascii="Times New Roman"/>
          <w:b w:val="false"/>
          <w:i w:val="false"/>
          <w:color w:val="000000"/>
          <w:sz w:val="28"/>
        </w:rPr>
        <w:t>статье 59-1</w:t>
      </w:r>
      <w:r>
        <w:rPr>
          <w:rFonts w:ascii="Times New Roman"/>
          <w:b w:val="false"/>
          <w:i w:val="false"/>
          <w:color w:val="000000"/>
          <w:sz w:val="28"/>
        </w:rPr>
        <w:t>:</w:t>
      </w:r>
    </w:p>
    <w:bookmarkEnd w:id="850"/>
    <w:bookmarkStart w:name="z882" w:id="85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851"/>
    <w:bookmarkStart w:name="z883" w:id="852"/>
    <w:p>
      <w:pPr>
        <w:spacing w:after="0"/>
        <w:ind w:left="0"/>
        <w:jc w:val="both"/>
      </w:pPr>
      <w:r>
        <w:rPr>
          <w:rFonts w:ascii="Times New Roman"/>
          <w:b w:val="false"/>
          <w:i w:val="false"/>
          <w:color w:val="000000"/>
          <w:sz w:val="28"/>
        </w:rPr>
        <w:t>
      слово "выносится" заменить словом "принимается";</w:t>
      </w:r>
    </w:p>
    <w:bookmarkEnd w:id="852"/>
    <w:bookmarkStart w:name="z884" w:id="853"/>
    <w:p>
      <w:pPr>
        <w:spacing w:after="0"/>
        <w:ind w:left="0"/>
        <w:jc w:val="both"/>
      </w:pPr>
      <w:r>
        <w:rPr>
          <w:rFonts w:ascii="Times New Roman"/>
          <w:b w:val="false"/>
          <w:i w:val="false"/>
          <w:color w:val="000000"/>
          <w:sz w:val="28"/>
        </w:rPr>
        <w:t>
      дополнить словами ", с учетом заключения банкротного управляющего о финансовой устойчивости должника, согласно которому должник по итогам реализации мероприятий, предусмотренных планом реабилитации, подлежит отнесению к I классу финансовой устойчивости";</w:t>
      </w:r>
    </w:p>
    <w:bookmarkEnd w:id="853"/>
    <w:bookmarkStart w:name="z885" w:id="85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854"/>
    <w:bookmarkStart w:name="z886" w:id="855"/>
    <w:p>
      <w:pPr>
        <w:spacing w:after="0"/>
        <w:ind w:left="0"/>
        <w:jc w:val="both"/>
      </w:pPr>
      <w:r>
        <w:rPr>
          <w:rFonts w:ascii="Times New Roman"/>
          <w:b w:val="false"/>
          <w:i w:val="false"/>
          <w:color w:val="000000"/>
          <w:sz w:val="28"/>
        </w:rPr>
        <w:t>
      подпункт 5) исключить;</w:t>
      </w:r>
    </w:p>
    <w:bookmarkEnd w:id="855"/>
    <w:bookmarkStart w:name="z887" w:id="856"/>
    <w:p>
      <w:pPr>
        <w:spacing w:after="0"/>
        <w:ind w:left="0"/>
        <w:jc w:val="both"/>
      </w:pPr>
      <w:r>
        <w:rPr>
          <w:rFonts w:ascii="Times New Roman"/>
          <w:b w:val="false"/>
          <w:i w:val="false"/>
          <w:color w:val="000000"/>
          <w:sz w:val="28"/>
        </w:rPr>
        <w:t>
      подпункт 6) изложить в следующей редакции:</w:t>
      </w:r>
    </w:p>
    <w:bookmarkEnd w:id="856"/>
    <w:bookmarkStart w:name="z888" w:id="857"/>
    <w:p>
      <w:pPr>
        <w:spacing w:after="0"/>
        <w:ind w:left="0"/>
        <w:jc w:val="both"/>
      </w:pPr>
      <w:r>
        <w:rPr>
          <w:rFonts w:ascii="Times New Roman"/>
          <w:b w:val="false"/>
          <w:i w:val="false"/>
          <w:color w:val="000000"/>
          <w:sz w:val="28"/>
        </w:rPr>
        <w:t xml:space="preserve">
      "6) передаче банкротным управляющим органу или лицу, на которые собранием кредиторов возложены полномочия по управлению должником в порядке, предусмотренном </w:t>
      </w:r>
      <w:r>
        <w:rPr>
          <w:rFonts w:ascii="Times New Roman"/>
          <w:b w:val="false"/>
          <w:i w:val="false"/>
          <w:color w:val="000000"/>
          <w:sz w:val="28"/>
        </w:rPr>
        <w:t>статьей 69</w:t>
      </w:r>
      <w:r>
        <w:rPr>
          <w:rFonts w:ascii="Times New Roman"/>
          <w:b w:val="false"/>
          <w:i w:val="false"/>
          <w:color w:val="000000"/>
          <w:sz w:val="28"/>
        </w:rPr>
        <w:t xml:space="preserve"> настоящего Закона, учредительных документов, учетной документации, правоустанавливающих документов на имущество, печатей (при их наличии), штампов, материальных и иных ценностей.";</w:t>
      </w:r>
    </w:p>
    <w:bookmarkEnd w:id="857"/>
    <w:bookmarkStart w:name="z889" w:id="858"/>
    <w:p>
      <w:pPr>
        <w:spacing w:after="0"/>
        <w:ind w:left="0"/>
        <w:jc w:val="both"/>
      </w:pPr>
      <w:r>
        <w:rPr>
          <w:rFonts w:ascii="Times New Roman"/>
          <w:b w:val="false"/>
          <w:i w:val="false"/>
          <w:color w:val="000000"/>
          <w:sz w:val="28"/>
        </w:rPr>
        <w:t xml:space="preserve">
      49) </w:t>
      </w:r>
      <w:r>
        <w:rPr>
          <w:rFonts w:ascii="Times New Roman"/>
          <w:b w:val="false"/>
          <w:i w:val="false"/>
          <w:color w:val="000000"/>
          <w:sz w:val="28"/>
        </w:rPr>
        <w:t>статью 60</w:t>
      </w:r>
      <w:r>
        <w:rPr>
          <w:rFonts w:ascii="Times New Roman"/>
          <w:b w:val="false"/>
          <w:i w:val="false"/>
          <w:color w:val="000000"/>
          <w:sz w:val="28"/>
        </w:rPr>
        <w:t xml:space="preserve"> исключить;</w:t>
      </w:r>
    </w:p>
    <w:bookmarkEnd w:id="858"/>
    <w:bookmarkStart w:name="z890" w:id="859"/>
    <w:p>
      <w:pPr>
        <w:spacing w:after="0"/>
        <w:ind w:left="0"/>
        <w:jc w:val="both"/>
      </w:pPr>
      <w:r>
        <w:rPr>
          <w:rFonts w:ascii="Times New Roman"/>
          <w:b w:val="false"/>
          <w:i w:val="false"/>
          <w:color w:val="000000"/>
          <w:sz w:val="28"/>
        </w:rPr>
        <w:t xml:space="preserve">
      50) </w:t>
      </w:r>
      <w:r>
        <w:rPr>
          <w:rFonts w:ascii="Times New Roman"/>
          <w:b w:val="false"/>
          <w:i w:val="false"/>
          <w:color w:val="000000"/>
          <w:sz w:val="28"/>
        </w:rPr>
        <w:t>статьи 61</w:t>
      </w:r>
      <w:r>
        <w:rPr>
          <w:rFonts w:ascii="Times New Roman"/>
          <w:b w:val="false"/>
          <w:i w:val="false"/>
          <w:color w:val="000000"/>
          <w:sz w:val="28"/>
        </w:rPr>
        <w:t xml:space="preserve">, </w:t>
      </w:r>
      <w:r>
        <w:rPr>
          <w:rFonts w:ascii="Times New Roman"/>
          <w:b w:val="false"/>
          <w:i w:val="false"/>
          <w:color w:val="000000"/>
          <w:sz w:val="28"/>
        </w:rPr>
        <w:t>63</w:t>
      </w:r>
      <w:r>
        <w:rPr>
          <w:rFonts w:ascii="Times New Roman"/>
          <w:b w:val="false"/>
          <w:i w:val="false"/>
          <w:color w:val="000000"/>
          <w:sz w:val="28"/>
        </w:rPr>
        <w:t xml:space="preserve"> и </w:t>
      </w:r>
      <w:r>
        <w:rPr>
          <w:rFonts w:ascii="Times New Roman"/>
          <w:b w:val="false"/>
          <w:i w:val="false"/>
          <w:color w:val="000000"/>
          <w:sz w:val="28"/>
        </w:rPr>
        <w:t>64</w:t>
      </w:r>
      <w:r>
        <w:rPr>
          <w:rFonts w:ascii="Times New Roman"/>
          <w:b w:val="false"/>
          <w:i w:val="false"/>
          <w:color w:val="000000"/>
          <w:sz w:val="28"/>
        </w:rPr>
        <w:t xml:space="preserve"> изложить в следующей редакции:</w:t>
      </w:r>
    </w:p>
    <w:bookmarkEnd w:id="859"/>
    <w:bookmarkStart w:name="z891" w:id="860"/>
    <w:p>
      <w:pPr>
        <w:spacing w:after="0"/>
        <w:ind w:left="0"/>
        <w:jc w:val="both"/>
      </w:pPr>
      <w:r>
        <w:rPr>
          <w:rFonts w:ascii="Times New Roman"/>
          <w:b w:val="false"/>
          <w:i w:val="false"/>
          <w:color w:val="000000"/>
          <w:sz w:val="28"/>
        </w:rPr>
        <w:t>
      "Статья 61. Распределение административных расходов</w:t>
      </w:r>
    </w:p>
    <w:bookmarkEnd w:id="860"/>
    <w:bookmarkStart w:name="z892" w:id="861"/>
    <w:p>
      <w:pPr>
        <w:spacing w:after="0"/>
        <w:ind w:left="0"/>
        <w:jc w:val="both"/>
      </w:pPr>
      <w:r>
        <w:rPr>
          <w:rFonts w:ascii="Times New Roman"/>
          <w:b w:val="false"/>
          <w:i w:val="false"/>
          <w:color w:val="000000"/>
          <w:sz w:val="28"/>
        </w:rPr>
        <w:t>
      1. При принятии решения о признании должника банкротом, применении реабилитационной процедуры административные расходы относятся на имущество должника и возмещаются за счет этого имущества вне очереди.</w:t>
      </w:r>
    </w:p>
    <w:bookmarkEnd w:id="861"/>
    <w:bookmarkStart w:name="z893" w:id="862"/>
    <w:p>
      <w:pPr>
        <w:spacing w:after="0"/>
        <w:ind w:left="0"/>
        <w:jc w:val="both"/>
      </w:pPr>
      <w:r>
        <w:rPr>
          <w:rFonts w:ascii="Times New Roman"/>
          <w:b w:val="false"/>
          <w:i w:val="false"/>
          <w:color w:val="000000"/>
          <w:sz w:val="28"/>
        </w:rPr>
        <w:t>
      2. Административные расходы, предусмотренные пунктом 1 настоящей статьи, выплачиваются заявителем, обратившимся в суд, в случаях вынесения судом:</w:t>
      </w:r>
    </w:p>
    <w:bookmarkEnd w:id="862"/>
    <w:bookmarkStart w:name="z894" w:id="863"/>
    <w:p>
      <w:pPr>
        <w:spacing w:after="0"/>
        <w:ind w:left="0"/>
        <w:jc w:val="both"/>
      </w:pPr>
      <w:r>
        <w:rPr>
          <w:rFonts w:ascii="Times New Roman"/>
          <w:b w:val="false"/>
          <w:i w:val="false"/>
          <w:color w:val="000000"/>
          <w:sz w:val="28"/>
        </w:rPr>
        <w:t>
      1) определения о прекращении производства по делу о реабилитации или банкротстве;</w:t>
      </w:r>
    </w:p>
    <w:bookmarkEnd w:id="863"/>
    <w:bookmarkStart w:name="z895" w:id="864"/>
    <w:p>
      <w:pPr>
        <w:spacing w:after="0"/>
        <w:ind w:left="0"/>
        <w:jc w:val="both"/>
      </w:pPr>
      <w:r>
        <w:rPr>
          <w:rFonts w:ascii="Times New Roman"/>
          <w:b w:val="false"/>
          <w:i w:val="false"/>
          <w:color w:val="000000"/>
          <w:sz w:val="28"/>
        </w:rPr>
        <w:t>
      2) решения об отказе в применении реабилитационной процедуры или признании должника банкротом.</w:t>
      </w:r>
    </w:p>
    <w:bookmarkEnd w:id="864"/>
    <w:bookmarkStart w:name="z896" w:id="865"/>
    <w:p>
      <w:pPr>
        <w:spacing w:after="0"/>
        <w:ind w:left="0"/>
        <w:jc w:val="both"/>
      </w:pPr>
      <w:r>
        <w:rPr>
          <w:rFonts w:ascii="Times New Roman"/>
          <w:b w:val="false"/>
          <w:i w:val="false"/>
          <w:color w:val="000000"/>
          <w:sz w:val="28"/>
        </w:rPr>
        <w:t>
      В случаях, указанных в части первой настоящего пункта, при обращении в суд двух и более кредиторов административные расходы распределяются между такими кредиторами пропорционально их требованиям.";</w:t>
      </w:r>
    </w:p>
    <w:bookmarkEnd w:id="865"/>
    <w:bookmarkStart w:name="z897" w:id="866"/>
    <w:p>
      <w:pPr>
        <w:spacing w:after="0"/>
        <w:ind w:left="0"/>
        <w:jc w:val="both"/>
      </w:pPr>
      <w:r>
        <w:rPr>
          <w:rFonts w:ascii="Times New Roman"/>
          <w:b w:val="false"/>
          <w:i w:val="false"/>
          <w:color w:val="000000"/>
          <w:sz w:val="28"/>
        </w:rPr>
        <w:t>
      "Статья 63. Применение реабилитационной процедуры</w:t>
      </w:r>
    </w:p>
    <w:bookmarkEnd w:id="866"/>
    <w:bookmarkStart w:name="z898" w:id="867"/>
    <w:p>
      <w:pPr>
        <w:spacing w:after="0"/>
        <w:ind w:left="0"/>
        <w:jc w:val="both"/>
      </w:pPr>
      <w:r>
        <w:rPr>
          <w:rFonts w:ascii="Times New Roman"/>
          <w:b w:val="false"/>
          <w:i w:val="false"/>
          <w:color w:val="000000"/>
          <w:sz w:val="28"/>
        </w:rPr>
        <w:t>
      Реабилитационная процедура применяется в отношении должников в судебном порядке.</w:t>
      </w:r>
    </w:p>
    <w:bookmarkEnd w:id="867"/>
    <w:bookmarkStart w:name="z899" w:id="868"/>
    <w:p>
      <w:pPr>
        <w:spacing w:after="0"/>
        <w:ind w:left="0"/>
        <w:jc w:val="both"/>
      </w:pPr>
      <w:r>
        <w:rPr>
          <w:rFonts w:ascii="Times New Roman"/>
          <w:b w:val="false"/>
          <w:i w:val="false"/>
          <w:color w:val="000000"/>
          <w:sz w:val="28"/>
        </w:rPr>
        <w:t>
      Статья 64. Срок проведения реабилитационной процедуры</w:t>
      </w:r>
    </w:p>
    <w:bookmarkEnd w:id="868"/>
    <w:bookmarkStart w:name="z900" w:id="869"/>
    <w:p>
      <w:pPr>
        <w:spacing w:after="0"/>
        <w:ind w:left="0"/>
        <w:jc w:val="both"/>
      </w:pPr>
      <w:r>
        <w:rPr>
          <w:rFonts w:ascii="Times New Roman"/>
          <w:b w:val="false"/>
          <w:i w:val="false"/>
          <w:color w:val="000000"/>
          <w:sz w:val="28"/>
        </w:rPr>
        <w:t>
      Срок проведения реабилитационной процедуры устанавливается судом при вынесении определения об утверждении плана реабилитации и исчисляется со дня вступления в законную силу такого определения. Суд вправе по ходатайству реабилитационного управляющего с согласия собрания кредиторов продлить этот срок один раз, но не более чем на шесть месяцев, если иное не установлено настоящей статьей.</w:t>
      </w:r>
    </w:p>
    <w:bookmarkEnd w:id="869"/>
    <w:bookmarkStart w:name="z901" w:id="870"/>
    <w:p>
      <w:pPr>
        <w:spacing w:after="0"/>
        <w:ind w:left="0"/>
        <w:jc w:val="both"/>
      </w:pPr>
      <w:r>
        <w:rPr>
          <w:rFonts w:ascii="Times New Roman"/>
          <w:b w:val="false"/>
          <w:i w:val="false"/>
          <w:color w:val="000000"/>
          <w:sz w:val="28"/>
        </w:rPr>
        <w:t>
      Для организаций и индивидуальных предпринимателей, являющихся субъектами естественных монополий либо имеющих важное стратегическое значение для экономики Республики Казахстан, способных оказать влияние на жизнь, здоровье граждан, национальную безопасность или окружающую среду, а также организаций, являющихся градообразующими юридическими лицами, суд вправе по ходатайству реабилитационного управляющего с согласия собрания кредиторов продлить срок проведения реабилитационной процедуры один раз, но не более чем на два года.</w:t>
      </w:r>
    </w:p>
    <w:bookmarkEnd w:id="870"/>
    <w:bookmarkStart w:name="z902" w:id="871"/>
    <w:p>
      <w:pPr>
        <w:spacing w:after="0"/>
        <w:ind w:left="0"/>
        <w:jc w:val="both"/>
      </w:pPr>
      <w:r>
        <w:rPr>
          <w:rFonts w:ascii="Times New Roman"/>
          <w:b w:val="false"/>
          <w:i w:val="false"/>
          <w:color w:val="000000"/>
          <w:sz w:val="28"/>
        </w:rPr>
        <w:t>
      Ходатайство о продлении срока проведения реабилитационной процедуры подается реабилитационным управляющим за двадцать рабочих дней до истечения срока проведения реабилитационной процедуры.</w:t>
      </w:r>
    </w:p>
    <w:bookmarkEnd w:id="871"/>
    <w:bookmarkStart w:name="z903" w:id="872"/>
    <w:p>
      <w:pPr>
        <w:spacing w:after="0"/>
        <w:ind w:left="0"/>
        <w:jc w:val="both"/>
      </w:pPr>
      <w:r>
        <w:rPr>
          <w:rFonts w:ascii="Times New Roman"/>
          <w:b w:val="false"/>
          <w:i w:val="false"/>
          <w:color w:val="000000"/>
          <w:sz w:val="28"/>
        </w:rPr>
        <w:t>
      Несоблюдение срока, указанного в части третьей настоящей статьи, является основанием для отказа судом в продлении срока проведения реабилитационной процедуры.";</w:t>
      </w:r>
    </w:p>
    <w:bookmarkEnd w:id="872"/>
    <w:bookmarkStart w:name="z904" w:id="873"/>
    <w:p>
      <w:pPr>
        <w:spacing w:after="0"/>
        <w:ind w:left="0"/>
        <w:jc w:val="both"/>
      </w:pPr>
      <w:r>
        <w:rPr>
          <w:rFonts w:ascii="Times New Roman"/>
          <w:b w:val="false"/>
          <w:i w:val="false"/>
          <w:color w:val="000000"/>
          <w:sz w:val="28"/>
        </w:rPr>
        <w:t xml:space="preserve">
      51) </w:t>
      </w:r>
      <w:r>
        <w:rPr>
          <w:rFonts w:ascii="Times New Roman"/>
          <w:b w:val="false"/>
          <w:i w:val="false"/>
          <w:color w:val="000000"/>
          <w:sz w:val="28"/>
        </w:rPr>
        <w:t>статью 65</w:t>
      </w:r>
      <w:r>
        <w:rPr>
          <w:rFonts w:ascii="Times New Roman"/>
          <w:b w:val="false"/>
          <w:i w:val="false"/>
          <w:color w:val="000000"/>
          <w:sz w:val="28"/>
        </w:rPr>
        <w:t xml:space="preserve"> исключить;</w:t>
      </w:r>
    </w:p>
    <w:bookmarkEnd w:id="873"/>
    <w:bookmarkStart w:name="z905" w:id="874"/>
    <w:p>
      <w:pPr>
        <w:spacing w:after="0"/>
        <w:ind w:left="0"/>
        <w:jc w:val="both"/>
      </w:pPr>
      <w:r>
        <w:rPr>
          <w:rFonts w:ascii="Times New Roman"/>
          <w:b w:val="false"/>
          <w:i w:val="false"/>
          <w:color w:val="000000"/>
          <w:sz w:val="28"/>
        </w:rPr>
        <w:t xml:space="preserve">
      52) в </w:t>
      </w:r>
      <w:r>
        <w:rPr>
          <w:rFonts w:ascii="Times New Roman"/>
          <w:b w:val="false"/>
          <w:i w:val="false"/>
          <w:color w:val="000000"/>
          <w:sz w:val="28"/>
        </w:rPr>
        <w:t>статье 66</w:t>
      </w:r>
      <w:r>
        <w:rPr>
          <w:rFonts w:ascii="Times New Roman"/>
          <w:b w:val="false"/>
          <w:i w:val="false"/>
          <w:color w:val="000000"/>
          <w:sz w:val="28"/>
        </w:rPr>
        <w:t>:</w:t>
      </w:r>
    </w:p>
    <w:bookmarkEnd w:id="874"/>
    <w:bookmarkStart w:name="z906" w:id="875"/>
    <w:p>
      <w:pPr>
        <w:spacing w:after="0"/>
        <w:ind w:left="0"/>
        <w:jc w:val="both"/>
      </w:pPr>
      <w:r>
        <w:rPr>
          <w:rFonts w:ascii="Times New Roman"/>
          <w:b w:val="false"/>
          <w:i w:val="false"/>
          <w:color w:val="000000"/>
          <w:sz w:val="28"/>
        </w:rPr>
        <w:t>
      подпункт 4) изложить в следующей редакции:</w:t>
      </w:r>
    </w:p>
    <w:bookmarkEnd w:id="875"/>
    <w:bookmarkStart w:name="z907" w:id="876"/>
    <w:p>
      <w:pPr>
        <w:spacing w:after="0"/>
        <w:ind w:left="0"/>
        <w:jc w:val="both"/>
      </w:pPr>
      <w:r>
        <w:rPr>
          <w:rFonts w:ascii="Times New Roman"/>
          <w:b w:val="false"/>
          <w:i w:val="false"/>
          <w:color w:val="000000"/>
          <w:sz w:val="28"/>
        </w:rPr>
        <w:t>
      "4) собственник имущества юридического лица – должника (уполномоченный им орган), его учредители (участники);";</w:t>
      </w:r>
    </w:p>
    <w:bookmarkEnd w:id="876"/>
    <w:bookmarkStart w:name="z908" w:id="877"/>
    <w:p>
      <w:pPr>
        <w:spacing w:after="0"/>
        <w:ind w:left="0"/>
        <w:jc w:val="both"/>
      </w:pPr>
      <w:r>
        <w:rPr>
          <w:rFonts w:ascii="Times New Roman"/>
          <w:b w:val="false"/>
          <w:i w:val="false"/>
          <w:color w:val="000000"/>
          <w:sz w:val="28"/>
        </w:rPr>
        <w:t>
      подпункт 5) исключить;</w:t>
      </w:r>
    </w:p>
    <w:bookmarkEnd w:id="877"/>
    <w:bookmarkStart w:name="z909" w:id="878"/>
    <w:p>
      <w:pPr>
        <w:spacing w:after="0"/>
        <w:ind w:left="0"/>
        <w:jc w:val="both"/>
      </w:pPr>
      <w:r>
        <w:rPr>
          <w:rFonts w:ascii="Times New Roman"/>
          <w:b w:val="false"/>
          <w:i w:val="false"/>
          <w:color w:val="000000"/>
          <w:sz w:val="28"/>
        </w:rPr>
        <w:t xml:space="preserve">
      53) в </w:t>
      </w:r>
      <w:r>
        <w:rPr>
          <w:rFonts w:ascii="Times New Roman"/>
          <w:b w:val="false"/>
          <w:i w:val="false"/>
          <w:color w:val="000000"/>
          <w:sz w:val="28"/>
        </w:rPr>
        <w:t>статье 67</w:t>
      </w:r>
      <w:r>
        <w:rPr>
          <w:rFonts w:ascii="Times New Roman"/>
          <w:b w:val="false"/>
          <w:i w:val="false"/>
          <w:color w:val="000000"/>
          <w:sz w:val="28"/>
        </w:rPr>
        <w:t>:</w:t>
      </w:r>
    </w:p>
    <w:bookmarkEnd w:id="878"/>
    <w:bookmarkStart w:name="z910" w:id="879"/>
    <w:p>
      <w:pPr>
        <w:spacing w:after="0"/>
        <w:ind w:left="0"/>
        <w:jc w:val="both"/>
      </w:pPr>
      <w:r>
        <w:rPr>
          <w:rFonts w:ascii="Times New Roman"/>
          <w:b w:val="false"/>
          <w:i w:val="false"/>
          <w:color w:val="000000"/>
          <w:sz w:val="28"/>
        </w:rPr>
        <w:t>
      подпункт 1) изложить в следующей редакции:</w:t>
      </w:r>
    </w:p>
    <w:bookmarkEnd w:id="879"/>
    <w:bookmarkStart w:name="z911" w:id="880"/>
    <w:p>
      <w:pPr>
        <w:spacing w:after="0"/>
        <w:ind w:left="0"/>
        <w:jc w:val="both"/>
      </w:pPr>
      <w:r>
        <w:rPr>
          <w:rFonts w:ascii="Times New Roman"/>
          <w:b w:val="false"/>
          <w:i w:val="false"/>
          <w:color w:val="000000"/>
          <w:sz w:val="28"/>
        </w:rPr>
        <w:t>
      "1) применяет и прекращает реабилитационную процедуру;";</w:t>
      </w:r>
    </w:p>
    <w:bookmarkEnd w:id="880"/>
    <w:bookmarkStart w:name="z912" w:id="881"/>
    <w:p>
      <w:pPr>
        <w:spacing w:after="0"/>
        <w:ind w:left="0"/>
        <w:jc w:val="both"/>
      </w:pPr>
      <w:r>
        <w:rPr>
          <w:rFonts w:ascii="Times New Roman"/>
          <w:b w:val="false"/>
          <w:i w:val="false"/>
          <w:color w:val="000000"/>
          <w:sz w:val="28"/>
        </w:rPr>
        <w:t>
      подпункты 2) и 6) исключить;</w:t>
      </w:r>
    </w:p>
    <w:bookmarkEnd w:id="881"/>
    <w:bookmarkStart w:name="z913" w:id="882"/>
    <w:p>
      <w:pPr>
        <w:spacing w:after="0"/>
        <w:ind w:left="0"/>
        <w:jc w:val="both"/>
      </w:pPr>
      <w:r>
        <w:rPr>
          <w:rFonts w:ascii="Times New Roman"/>
          <w:b w:val="false"/>
          <w:i w:val="false"/>
          <w:color w:val="000000"/>
          <w:sz w:val="28"/>
        </w:rPr>
        <w:t xml:space="preserve">
      54) </w:t>
      </w:r>
      <w:r>
        <w:rPr>
          <w:rFonts w:ascii="Times New Roman"/>
          <w:b w:val="false"/>
          <w:i w:val="false"/>
          <w:color w:val="000000"/>
          <w:sz w:val="28"/>
        </w:rPr>
        <w:t>статьи 68</w:t>
      </w:r>
      <w:r>
        <w:rPr>
          <w:rFonts w:ascii="Times New Roman"/>
          <w:b w:val="false"/>
          <w:i w:val="false"/>
          <w:color w:val="000000"/>
          <w:sz w:val="28"/>
        </w:rPr>
        <w:t xml:space="preserve"> и </w:t>
      </w:r>
      <w:r>
        <w:rPr>
          <w:rFonts w:ascii="Times New Roman"/>
          <w:b w:val="false"/>
          <w:i w:val="false"/>
          <w:color w:val="000000"/>
          <w:sz w:val="28"/>
        </w:rPr>
        <w:t>69</w:t>
      </w:r>
      <w:r>
        <w:rPr>
          <w:rFonts w:ascii="Times New Roman"/>
          <w:b w:val="false"/>
          <w:i w:val="false"/>
          <w:color w:val="000000"/>
          <w:sz w:val="28"/>
        </w:rPr>
        <w:t xml:space="preserve"> изложить в следующей редакции:</w:t>
      </w:r>
    </w:p>
    <w:bookmarkEnd w:id="882"/>
    <w:bookmarkStart w:name="z914" w:id="883"/>
    <w:p>
      <w:pPr>
        <w:spacing w:after="0"/>
        <w:ind w:left="0"/>
        <w:jc w:val="both"/>
      </w:pPr>
      <w:r>
        <w:rPr>
          <w:rFonts w:ascii="Times New Roman"/>
          <w:b w:val="false"/>
          <w:i w:val="false"/>
          <w:color w:val="000000"/>
          <w:sz w:val="28"/>
        </w:rPr>
        <w:t>
      "Статья 68. Последствия применения реабилитационной процедуры</w:t>
      </w:r>
    </w:p>
    <w:bookmarkEnd w:id="883"/>
    <w:bookmarkStart w:name="z915" w:id="884"/>
    <w:p>
      <w:pPr>
        <w:spacing w:after="0"/>
        <w:ind w:left="0"/>
        <w:jc w:val="both"/>
      </w:pPr>
      <w:r>
        <w:rPr>
          <w:rFonts w:ascii="Times New Roman"/>
          <w:b w:val="false"/>
          <w:i w:val="false"/>
          <w:color w:val="000000"/>
          <w:sz w:val="28"/>
        </w:rPr>
        <w:t>
      1. Со дня вступления в законную силу решения суда о применении реабилитационной процедуры наступают следующие последствия:</w:t>
      </w:r>
    </w:p>
    <w:bookmarkEnd w:id="884"/>
    <w:bookmarkStart w:name="z916" w:id="885"/>
    <w:p>
      <w:pPr>
        <w:spacing w:after="0"/>
        <w:ind w:left="0"/>
        <w:jc w:val="both"/>
      </w:pPr>
      <w:r>
        <w:rPr>
          <w:rFonts w:ascii="Times New Roman"/>
          <w:b w:val="false"/>
          <w:i w:val="false"/>
          <w:color w:val="000000"/>
          <w:sz w:val="28"/>
        </w:rPr>
        <w:t>
      1) запрещается совершать сделки с имуществом вне рамок обычных коммерческих операций;</w:t>
      </w:r>
    </w:p>
    <w:bookmarkEnd w:id="885"/>
    <w:bookmarkStart w:name="z917" w:id="886"/>
    <w:p>
      <w:pPr>
        <w:spacing w:after="0"/>
        <w:ind w:left="0"/>
        <w:jc w:val="both"/>
      </w:pPr>
      <w:r>
        <w:rPr>
          <w:rFonts w:ascii="Times New Roman"/>
          <w:b w:val="false"/>
          <w:i w:val="false"/>
          <w:color w:val="000000"/>
          <w:sz w:val="28"/>
        </w:rPr>
        <w:t>
      2) прекращается начисление вознаграждения по полученным займам и выпущенным облигациям;</w:t>
      </w:r>
    </w:p>
    <w:bookmarkEnd w:id="886"/>
    <w:bookmarkStart w:name="z918" w:id="887"/>
    <w:p>
      <w:pPr>
        <w:spacing w:after="0"/>
        <w:ind w:left="0"/>
        <w:jc w:val="both"/>
      </w:pPr>
      <w:r>
        <w:rPr>
          <w:rFonts w:ascii="Times New Roman"/>
          <w:b w:val="false"/>
          <w:i w:val="false"/>
          <w:color w:val="000000"/>
          <w:sz w:val="28"/>
        </w:rPr>
        <w:t>
      3) приостанавливается исполнение принятых решений судов, арбитражных решений, решений органов государственных доходов, а также индивидуального предпринимателя – должника, собственника имущества (уполномоченного им органа), учредителей (участников) юридического лица – должника в отношении его имущества, за исключением выплат гражданам, перед которыми должник несет ответственность за причинение вреда жизни или здоровью без учета требований о возмещении морального вреда, срок уплаты которых наступил после применения реабилитационной процедуры.</w:t>
      </w:r>
    </w:p>
    <w:bookmarkEnd w:id="887"/>
    <w:bookmarkStart w:name="z919" w:id="888"/>
    <w:p>
      <w:pPr>
        <w:spacing w:after="0"/>
        <w:ind w:left="0"/>
        <w:jc w:val="both"/>
      </w:pPr>
      <w:r>
        <w:rPr>
          <w:rFonts w:ascii="Times New Roman"/>
          <w:b w:val="false"/>
          <w:i w:val="false"/>
          <w:color w:val="000000"/>
          <w:sz w:val="28"/>
        </w:rPr>
        <w:t>
      2. После утверждения плана реабилитации:</w:t>
      </w:r>
    </w:p>
    <w:bookmarkEnd w:id="888"/>
    <w:bookmarkStart w:name="z920" w:id="889"/>
    <w:p>
      <w:pPr>
        <w:spacing w:after="0"/>
        <w:ind w:left="0"/>
        <w:jc w:val="both"/>
      </w:pPr>
      <w:r>
        <w:rPr>
          <w:rFonts w:ascii="Times New Roman"/>
          <w:b w:val="false"/>
          <w:i w:val="false"/>
          <w:color w:val="000000"/>
          <w:sz w:val="28"/>
        </w:rPr>
        <w:t>
      1) управление должником осуществляется лицом, определенным собранием кредиторов в порядке, предусмотренном статьей 69 настоящего Закона;</w:t>
      </w:r>
    </w:p>
    <w:bookmarkEnd w:id="889"/>
    <w:bookmarkStart w:name="z921" w:id="890"/>
    <w:p>
      <w:pPr>
        <w:spacing w:after="0"/>
        <w:ind w:left="0"/>
        <w:jc w:val="both"/>
      </w:pPr>
      <w:r>
        <w:rPr>
          <w:rFonts w:ascii="Times New Roman"/>
          <w:b w:val="false"/>
          <w:i w:val="false"/>
          <w:color w:val="000000"/>
          <w:sz w:val="28"/>
        </w:rPr>
        <w:t>
      2) сделки с имуществом вне рамок обычных коммерческих операций, за исключением предусмотренных планом реабилитации, совершаются с согласия собрания кредиторов;</w:t>
      </w:r>
    </w:p>
    <w:bookmarkEnd w:id="890"/>
    <w:bookmarkStart w:name="z922" w:id="891"/>
    <w:p>
      <w:pPr>
        <w:spacing w:after="0"/>
        <w:ind w:left="0"/>
        <w:jc w:val="both"/>
      </w:pPr>
      <w:r>
        <w:rPr>
          <w:rFonts w:ascii="Times New Roman"/>
          <w:b w:val="false"/>
          <w:i w:val="false"/>
          <w:color w:val="000000"/>
          <w:sz w:val="28"/>
        </w:rPr>
        <w:t>
      3) на основании заявления должника и копии вступившего в законную силу определения суда об утверждении плана реабилитации снимаются все ограничения и обременения на имущество должника (инкассовые распоряжения на счета должника, аресты на имущество и другое) без принятия соответствующих решений органов, их наложивших.</w:t>
      </w:r>
    </w:p>
    <w:bookmarkEnd w:id="891"/>
    <w:bookmarkStart w:name="z923" w:id="892"/>
    <w:p>
      <w:pPr>
        <w:spacing w:after="0"/>
        <w:ind w:left="0"/>
        <w:jc w:val="both"/>
      </w:pPr>
      <w:r>
        <w:rPr>
          <w:rFonts w:ascii="Times New Roman"/>
          <w:b w:val="false"/>
          <w:i w:val="false"/>
          <w:color w:val="000000"/>
          <w:sz w:val="28"/>
        </w:rPr>
        <w:t>
      Статья 69. Управление должником в реабилитационной процедуре</w:t>
      </w:r>
    </w:p>
    <w:bookmarkEnd w:id="892"/>
    <w:bookmarkStart w:name="z924" w:id="893"/>
    <w:p>
      <w:pPr>
        <w:spacing w:after="0"/>
        <w:ind w:left="0"/>
        <w:jc w:val="both"/>
      </w:pPr>
      <w:r>
        <w:rPr>
          <w:rFonts w:ascii="Times New Roman"/>
          <w:b w:val="false"/>
          <w:i w:val="false"/>
          <w:color w:val="000000"/>
          <w:sz w:val="28"/>
        </w:rPr>
        <w:t>
      1. Управление должником в реабилитационной процедуре по решению собрания кредиторов вправе осуществлять:</w:t>
      </w:r>
    </w:p>
    <w:bookmarkEnd w:id="893"/>
    <w:bookmarkStart w:name="z925" w:id="894"/>
    <w:p>
      <w:pPr>
        <w:spacing w:after="0"/>
        <w:ind w:left="0"/>
        <w:jc w:val="both"/>
      </w:pPr>
      <w:r>
        <w:rPr>
          <w:rFonts w:ascii="Times New Roman"/>
          <w:b w:val="false"/>
          <w:i w:val="false"/>
          <w:color w:val="000000"/>
          <w:sz w:val="28"/>
        </w:rPr>
        <w:t>
      1) индивидуальный предприниматель – должник либо орган или лицо, уполномоченные собственником имущества, учредителем (участником) юридического лица – должника;</w:t>
      </w:r>
    </w:p>
    <w:bookmarkEnd w:id="894"/>
    <w:bookmarkStart w:name="z926" w:id="895"/>
    <w:p>
      <w:pPr>
        <w:spacing w:after="0"/>
        <w:ind w:left="0"/>
        <w:jc w:val="both"/>
      </w:pPr>
      <w:r>
        <w:rPr>
          <w:rFonts w:ascii="Times New Roman"/>
          <w:b w:val="false"/>
          <w:i w:val="false"/>
          <w:color w:val="000000"/>
          <w:sz w:val="28"/>
        </w:rPr>
        <w:t>
      2) реабилитационный управляющий.</w:t>
      </w:r>
    </w:p>
    <w:bookmarkEnd w:id="895"/>
    <w:bookmarkStart w:name="z927" w:id="896"/>
    <w:p>
      <w:pPr>
        <w:spacing w:after="0"/>
        <w:ind w:left="0"/>
        <w:jc w:val="both"/>
      </w:pPr>
      <w:r>
        <w:rPr>
          <w:rFonts w:ascii="Times New Roman"/>
          <w:b w:val="false"/>
          <w:i w:val="false"/>
          <w:color w:val="000000"/>
          <w:sz w:val="28"/>
        </w:rPr>
        <w:t>
      Для целей настоящего Закона под управлением должником в реабилитационной процедуре индивидуального предпринимателя понимается управление его делами и имуществом.</w:t>
      </w:r>
    </w:p>
    <w:bookmarkEnd w:id="896"/>
    <w:bookmarkStart w:name="z928" w:id="897"/>
    <w:p>
      <w:pPr>
        <w:spacing w:after="0"/>
        <w:ind w:left="0"/>
        <w:jc w:val="both"/>
      </w:pPr>
      <w:r>
        <w:rPr>
          <w:rFonts w:ascii="Times New Roman"/>
          <w:b w:val="false"/>
          <w:i w:val="false"/>
          <w:color w:val="000000"/>
          <w:sz w:val="28"/>
        </w:rPr>
        <w:t>
      2. В случае если на первом собрании кредиторов принято решение о возложении полномочий по управлению должником на лицо, указанное в подпункте 2) пункта 1 настоящей статьи, то первое собрание кредиторов выбирает кандидатуру реабилитационного управляющего из числа лиц, уведомления которых включены в реестр уведомлений лиц, имеющих право осуществлять деятельность администратора.</w:t>
      </w:r>
    </w:p>
    <w:bookmarkEnd w:id="897"/>
    <w:bookmarkStart w:name="z929" w:id="898"/>
    <w:p>
      <w:pPr>
        <w:spacing w:after="0"/>
        <w:ind w:left="0"/>
        <w:jc w:val="both"/>
      </w:pPr>
      <w:r>
        <w:rPr>
          <w:rFonts w:ascii="Times New Roman"/>
          <w:b w:val="false"/>
          <w:i w:val="false"/>
          <w:color w:val="000000"/>
          <w:sz w:val="28"/>
        </w:rPr>
        <w:t>
      При выборе кандидатуры реабилитационного управляющего рекомендации в отношении лиц, состоящих в реестре уведомлений лиц, имеющих право осуществлять деятельность администратора, могут быть получены собранием кредиторов в профессиональных объединениях таких лиц.</w:t>
      </w:r>
    </w:p>
    <w:bookmarkEnd w:id="898"/>
    <w:bookmarkStart w:name="z930" w:id="899"/>
    <w:p>
      <w:pPr>
        <w:spacing w:after="0"/>
        <w:ind w:left="0"/>
        <w:jc w:val="both"/>
      </w:pPr>
      <w:r>
        <w:rPr>
          <w:rFonts w:ascii="Times New Roman"/>
          <w:b w:val="false"/>
          <w:i w:val="false"/>
          <w:color w:val="000000"/>
          <w:sz w:val="28"/>
        </w:rPr>
        <w:t>
      Первое собрание кредиторов не позднее трех рабочих дней со дня выбора реабилитационного управляющего обязано известить такого реабилитационного управляющего до представления его кандидатуры в уполномоченный орган.</w:t>
      </w:r>
    </w:p>
    <w:bookmarkEnd w:id="899"/>
    <w:bookmarkStart w:name="z931" w:id="900"/>
    <w:p>
      <w:pPr>
        <w:spacing w:after="0"/>
        <w:ind w:left="0"/>
        <w:jc w:val="both"/>
      </w:pPr>
      <w:r>
        <w:rPr>
          <w:rFonts w:ascii="Times New Roman"/>
          <w:b w:val="false"/>
          <w:i w:val="false"/>
          <w:color w:val="000000"/>
          <w:sz w:val="28"/>
        </w:rPr>
        <w:t>
      Временный администратор в течение трех рабочих дней со дня вынесения решения, указанного в части первой настоящего пункта, обязан представить в уполномоченный орган протокол собрания кредиторов.</w:t>
      </w:r>
    </w:p>
    <w:bookmarkEnd w:id="900"/>
    <w:bookmarkStart w:name="z932" w:id="901"/>
    <w:p>
      <w:pPr>
        <w:spacing w:after="0"/>
        <w:ind w:left="0"/>
        <w:jc w:val="both"/>
      </w:pPr>
      <w:r>
        <w:rPr>
          <w:rFonts w:ascii="Times New Roman"/>
          <w:b w:val="false"/>
          <w:i w:val="false"/>
          <w:color w:val="000000"/>
          <w:sz w:val="28"/>
        </w:rPr>
        <w:t>
      Уполномоченный орган в течение двух рабочих дней со дня получения протокола собрания кредиторов обязан назначить реабилитационным управляющим кандидатуру, выбранную собранием кредиторов.</w:t>
      </w:r>
    </w:p>
    <w:bookmarkEnd w:id="901"/>
    <w:bookmarkStart w:name="z933" w:id="902"/>
    <w:p>
      <w:pPr>
        <w:spacing w:after="0"/>
        <w:ind w:left="0"/>
        <w:jc w:val="both"/>
      </w:pPr>
      <w:r>
        <w:rPr>
          <w:rFonts w:ascii="Times New Roman"/>
          <w:b w:val="false"/>
          <w:i w:val="false"/>
          <w:color w:val="000000"/>
          <w:sz w:val="28"/>
        </w:rPr>
        <w:t xml:space="preserve">
      При выявлении уполномоченным органом обстоятельств, препятствующих назначению кандидатуры реабилитационным управляющим на основании части первой пункта 5 </w:t>
      </w:r>
      <w:r>
        <w:rPr>
          <w:rFonts w:ascii="Times New Roman"/>
          <w:b w:val="false"/>
          <w:i w:val="false"/>
          <w:color w:val="000000"/>
          <w:sz w:val="28"/>
        </w:rPr>
        <w:t>статьи 12</w:t>
      </w:r>
      <w:r>
        <w:rPr>
          <w:rFonts w:ascii="Times New Roman"/>
          <w:b w:val="false"/>
          <w:i w:val="false"/>
          <w:color w:val="000000"/>
          <w:sz w:val="28"/>
        </w:rPr>
        <w:t xml:space="preserve"> настоящего Закона, уполномоченный орган в течение пяти рабочих дней со дня выявления обязан направить мотивированный отказ собранию кредиторов в назначении кандидатуры реабилитационного управляющего либо сообщение об исключении уведомления реабилитационного управляющего из реестра уведомлений лиц, имеющих право осуществлять деятельность администратора, на основании подпункта 3) </w:t>
      </w:r>
      <w:r>
        <w:rPr>
          <w:rFonts w:ascii="Times New Roman"/>
          <w:b w:val="false"/>
          <w:i w:val="false"/>
          <w:color w:val="000000"/>
          <w:sz w:val="28"/>
        </w:rPr>
        <w:t>пункта 8</w:t>
      </w:r>
      <w:r>
        <w:rPr>
          <w:rFonts w:ascii="Times New Roman"/>
          <w:b w:val="false"/>
          <w:i w:val="false"/>
          <w:color w:val="000000"/>
          <w:sz w:val="28"/>
        </w:rPr>
        <w:t xml:space="preserve"> статьи 12 настоящего Закона.</w:t>
      </w:r>
    </w:p>
    <w:bookmarkEnd w:id="902"/>
    <w:bookmarkStart w:name="z934" w:id="903"/>
    <w:p>
      <w:pPr>
        <w:spacing w:after="0"/>
        <w:ind w:left="0"/>
        <w:jc w:val="both"/>
      </w:pPr>
      <w:r>
        <w:rPr>
          <w:rFonts w:ascii="Times New Roman"/>
          <w:b w:val="false"/>
          <w:i w:val="false"/>
          <w:color w:val="000000"/>
          <w:sz w:val="28"/>
        </w:rPr>
        <w:t>
      Собрание кредиторов при отказе уполномоченного органа в назначении представленной кандидатуры обязано представить другую кандидатуру для назначения реабилитационным управляющим.</w:t>
      </w:r>
    </w:p>
    <w:bookmarkEnd w:id="903"/>
    <w:bookmarkStart w:name="z935" w:id="904"/>
    <w:p>
      <w:pPr>
        <w:spacing w:after="0"/>
        <w:ind w:left="0"/>
        <w:jc w:val="both"/>
      </w:pPr>
      <w:r>
        <w:rPr>
          <w:rFonts w:ascii="Times New Roman"/>
          <w:b w:val="false"/>
          <w:i w:val="false"/>
          <w:color w:val="000000"/>
          <w:sz w:val="28"/>
        </w:rPr>
        <w:t>
      3. Собрание кредиторов в ходе реабилитационной процедуры вправе один раз изменить решение о возложении полномочий по управлению должником путем:</w:t>
      </w:r>
    </w:p>
    <w:bookmarkEnd w:id="904"/>
    <w:bookmarkStart w:name="z936" w:id="905"/>
    <w:p>
      <w:pPr>
        <w:spacing w:after="0"/>
        <w:ind w:left="0"/>
        <w:jc w:val="both"/>
      </w:pPr>
      <w:r>
        <w:rPr>
          <w:rFonts w:ascii="Times New Roman"/>
          <w:b w:val="false"/>
          <w:i w:val="false"/>
          <w:color w:val="000000"/>
          <w:sz w:val="28"/>
        </w:rPr>
        <w:t>
      1) отстранения индивидуального предпринимателя – должника либо органа или лица, уполномоченных собственником имущества, учредителем (участником) юридического лица – должника, от выполнения полномочий по управлению должником с возложением таких полномочий на реабилитационного управляющего;</w:t>
      </w:r>
    </w:p>
    <w:bookmarkEnd w:id="905"/>
    <w:bookmarkStart w:name="z937" w:id="906"/>
    <w:p>
      <w:pPr>
        <w:spacing w:after="0"/>
        <w:ind w:left="0"/>
        <w:jc w:val="both"/>
      </w:pPr>
      <w:r>
        <w:rPr>
          <w:rFonts w:ascii="Times New Roman"/>
          <w:b w:val="false"/>
          <w:i w:val="false"/>
          <w:color w:val="000000"/>
          <w:sz w:val="28"/>
        </w:rPr>
        <w:t>
      2) отстранения реабилитационного управляющего от выполнения полномочий по управлению должником с возложением таких полномочий на индивидуального предпринимателя – должника либо орган или лицо, уполномоченные собственником имущества, учредителем (участником) юридического лица – должника.</w:t>
      </w:r>
    </w:p>
    <w:bookmarkEnd w:id="906"/>
    <w:bookmarkStart w:name="z938" w:id="907"/>
    <w:p>
      <w:pPr>
        <w:spacing w:after="0"/>
        <w:ind w:left="0"/>
        <w:jc w:val="both"/>
      </w:pPr>
      <w:r>
        <w:rPr>
          <w:rFonts w:ascii="Times New Roman"/>
          <w:b w:val="false"/>
          <w:i w:val="false"/>
          <w:color w:val="000000"/>
          <w:sz w:val="28"/>
        </w:rPr>
        <w:t>
      При принятии собранием кредиторов решения, предусмотренного подпунктом 1) части первой настоящего пункта, собрание кредиторов в порядке, предусмотренном пунктом 2 настоящей статьи, осуществляет выбор кандидатуры реабилитационного управляющего.</w:t>
      </w:r>
    </w:p>
    <w:bookmarkEnd w:id="907"/>
    <w:bookmarkStart w:name="z939" w:id="908"/>
    <w:p>
      <w:pPr>
        <w:spacing w:after="0"/>
        <w:ind w:left="0"/>
        <w:jc w:val="both"/>
      </w:pPr>
      <w:r>
        <w:rPr>
          <w:rFonts w:ascii="Times New Roman"/>
          <w:b w:val="false"/>
          <w:i w:val="false"/>
          <w:color w:val="000000"/>
          <w:sz w:val="28"/>
        </w:rPr>
        <w:t>
      Комитет кредиторов в течение трех рабочих дней со дня вынесения решения, указанного в части первой настоящего пункта, обязан представить в уполномоченный орган протокол собрания кредиторов.</w:t>
      </w:r>
    </w:p>
    <w:bookmarkEnd w:id="908"/>
    <w:bookmarkStart w:name="z940" w:id="909"/>
    <w:p>
      <w:pPr>
        <w:spacing w:after="0"/>
        <w:ind w:left="0"/>
        <w:jc w:val="both"/>
      </w:pPr>
      <w:r>
        <w:rPr>
          <w:rFonts w:ascii="Times New Roman"/>
          <w:b w:val="false"/>
          <w:i w:val="false"/>
          <w:color w:val="000000"/>
          <w:sz w:val="28"/>
        </w:rPr>
        <w:t>
      4. При включении в повестку дня собрания кредиторов вопроса об отстранении реабилитационного управляющего от выполнения полномочий по управлению должником с возложением таких полномочий на индивидуального предпринимателя – должника либо орган или лицо, уполномоченные собственником имущества, учредителем (участником) юридического лица – должника, комитет кредиторов за десять рабочих дней до проведения собрания кредиторов извещает индивидуального предпринимателя – должника, собственника имущества (уполномоченный им орган), учредителя (участника) юридического лица – должника о рассмотрении такого вопроса.</w:t>
      </w:r>
    </w:p>
    <w:bookmarkEnd w:id="909"/>
    <w:bookmarkStart w:name="z941" w:id="910"/>
    <w:p>
      <w:pPr>
        <w:spacing w:after="0"/>
        <w:ind w:left="0"/>
        <w:jc w:val="both"/>
      </w:pPr>
      <w:r>
        <w:rPr>
          <w:rFonts w:ascii="Times New Roman"/>
          <w:b w:val="false"/>
          <w:i w:val="false"/>
          <w:color w:val="000000"/>
          <w:sz w:val="28"/>
        </w:rPr>
        <w:t>
      В случае если собранием кредиторов принято решение, указанное в подпункте 2) части первой пункта 3 настоящей статьи, собственник имущества (уполномоченный им орган) или учредитель (участник) юридического лица – должника обязан в течение двух рабочих дней со дня проведения заседания собрания кредиторов представить документы об органе или лице, на которые возложены полномочия по управлению должником.";</w:t>
      </w:r>
    </w:p>
    <w:bookmarkEnd w:id="910"/>
    <w:bookmarkStart w:name="z942" w:id="911"/>
    <w:p>
      <w:pPr>
        <w:spacing w:after="0"/>
        <w:ind w:left="0"/>
        <w:jc w:val="both"/>
      </w:pPr>
      <w:r>
        <w:rPr>
          <w:rFonts w:ascii="Times New Roman"/>
          <w:b w:val="false"/>
          <w:i w:val="false"/>
          <w:color w:val="000000"/>
          <w:sz w:val="28"/>
        </w:rPr>
        <w:t xml:space="preserve">
      55) в </w:t>
      </w:r>
      <w:r>
        <w:rPr>
          <w:rFonts w:ascii="Times New Roman"/>
          <w:b w:val="false"/>
          <w:i w:val="false"/>
          <w:color w:val="000000"/>
          <w:sz w:val="28"/>
        </w:rPr>
        <w:t>статье 70</w:t>
      </w:r>
      <w:r>
        <w:rPr>
          <w:rFonts w:ascii="Times New Roman"/>
          <w:b w:val="false"/>
          <w:i w:val="false"/>
          <w:color w:val="000000"/>
          <w:sz w:val="28"/>
        </w:rPr>
        <w:t>:</w:t>
      </w:r>
    </w:p>
    <w:bookmarkEnd w:id="9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944" w:id="912"/>
    <w:p>
      <w:pPr>
        <w:spacing w:after="0"/>
        <w:ind w:left="0"/>
        <w:jc w:val="both"/>
      </w:pPr>
      <w:r>
        <w:rPr>
          <w:rFonts w:ascii="Times New Roman"/>
          <w:b w:val="false"/>
          <w:i w:val="false"/>
          <w:color w:val="000000"/>
          <w:sz w:val="28"/>
        </w:rPr>
        <w:t>
      "1. Временный администратор вправе запрашивать у кредиторов документы, подтверждающие основание и сумму заявленных требований.";</w:t>
      </w:r>
    </w:p>
    <w:bookmarkEnd w:id="912"/>
    <w:bookmarkStart w:name="z945" w:id="91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913"/>
    <w:bookmarkStart w:name="z946" w:id="914"/>
    <w:p>
      <w:pPr>
        <w:spacing w:after="0"/>
        <w:ind w:left="0"/>
        <w:jc w:val="both"/>
      </w:pPr>
      <w:r>
        <w:rPr>
          <w:rFonts w:ascii="Times New Roman"/>
          <w:b w:val="false"/>
          <w:i w:val="false"/>
          <w:color w:val="000000"/>
          <w:sz w:val="28"/>
        </w:rPr>
        <w:t>
      подпункты 1) и 2) изложить в следующей редакции:</w:t>
      </w:r>
    </w:p>
    <w:bookmarkEnd w:id="914"/>
    <w:bookmarkStart w:name="z947" w:id="915"/>
    <w:p>
      <w:pPr>
        <w:spacing w:after="0"/>
        <w:ind w:left="0"/>
        <w:jc w:val="both"/>
      </w:pPr>
      <w:r>
        <w:rPr>
          <w:rFonts w:ascii="Times New Roman"/>
          <w:b w:val="false"/>
          <w:i w:val="false"/>
          <w:color w:val="000000"/>
          <w:sz w:val="28"/>
        </w:rPr>
        <w:t>
      "1) осуществить сбор сведений о финансовом состоянии должника на основании документов бухгалтерского учета и финансовой отчетности с целью составления заключения о финансовой устойчивости;</w:t>
      </w:r>
    </w:p>
    <w:bookmarkEnd w:id="915"/>
    <w:bookmarkStart w:name="z948" w:id="916"/>
    <w:p>
      <w:pPr>
        <w:spacing w:after="0"/>
        <w:ind w:left="0"/>
        <w:jc w:val="both"/>
      </w:pPr>
      <w:r>
        <w:rPr>
          <w:rFonts w:ascii="Times New Roman"/>
          <w:b w:val="false"/>
          <w:i w:val="false"/>
          <w:color w:val="000000"/>
          <w:sz w:val="28"/>
        </w:rPr>
        <w:t>
      2) представить в суд заключение о финансовой устойчивости должника в соответствии с типовой формой;";</w:t>
      </w:r>
    </w:p>
    <w:bookmarkEnd w:id="916"/>
    <w:bookmarkStart w:name="z949" w:id="917"/>
    <w:p>
      <w:pPr>
        <w:spacing w:after="0"/>
        <w:ind w:left="0"/>
        <w:jc w:val="both"/>
      </w:pPr>
      <w:r>
        <w:rPr>
          <w:rFonts w:ascii="Times New Roman"/>
          <w:b w:val="false"/>
          <w:i w:val="false"/>
          <w:color w:val="000000"/>
          <w:sz w:val="28"/>
        </w:rPr>
        <w:t>
      подпункты 3), 4) и 5) исключить;</w:t>
      </w:r>
    </w:p>
    <w:bookmarkEnd w:id="917"/>
    <w:bookmarkStart w:name="z950" w:id="918"/>
    <w:p>
      <w:pPr>
        <w:spacing w:after="0"/>
        <w:ind w:left="0"/>
        <w:jc w:val="both"/>
      </w:pPr>
      <w:r>
        <w:rPr>
          <w:rFonts w:ascii="Times New Roman"/>
          <w:b w:val="false"/>
          <w:i w:val="false"/>
          <w:color w:val="000000"/>
          <w:sz w:val="28"/>
        </w:rPr>
        <w:t xml:space="preserve">
      в подпункте 6) слова ", которое проводится в срок, установленный </w:t>
      </w:r>
      <w:r>
        <w:rPr>
          <w:rFonts w:ascii="Times New Roman"/>
          <w:b w:val="false"/>
          <w:i w:val="false"/>
          <w:color w:val="000000"/>
          <w:sz w:val="28"/>
        </w:rPr>
        <w:t>пунктом 1</w:t>
      </w:r>
      <w:r>
        <w:rPr>
          <w:rFonts w:ascii="Times New Roman"/>
          <w:b w:val="false"/>
          <w:i w:val="false"/>
          <w:color w:val="000000"/>
          <w:sz w:val="28"/>
        </w:rPr>
        <w:t xml:space="preserve"> статьи 75 настоящего Закона" исключить;</w:t>
      </w:r>
    </w:p>
    <w:bookmarkEnd w:id="918"/>
    <w:bookmarkStart w:name="z951" w:id="919"/>
    <w:p>
      <w:pPr>
        <w:spacing w:after="0"/>
        <w:ind w:left="0"/>
        <w:jc w:val="both"/>
      </w:pPr>
      <w:r>
        <w:rPr>
          <w:rFonts w:ascii="Times New Roman"/>
          <w:b w:val="false"/>
          <w:i w:val="false"/>
          <w:color w:val="000000"/>
          <w:sz w:val="28"/>
        </w:rPr>
        <w:t>
      подпункт 7) исключить;</w:t>
      </w:r>
    </w:p>
    <w:bookmarkEnd w:id="919"/>
    <w:bookmarkStart w:name="z952" w:id="920"/>
    <w:p>
      <w:pPr>
        <w:spacing w:after="0"/>
        <w:ind w:left="0"/>
        <w:jc w:val="both"/>
      </w:pPr>
      <w:r>
        <w:rPr>
          <w:rFonts w:ascii="Times New Roman"/>
          <w:b w:val="false"/>
          <w:i w:val="false"/>
          <w:color w:val="000000"/>
          <w:sz w:val="28"/>
        </w:rPr>
        <w:t>
      дополнить подпунктом 7-1) следующего содержания:</w:t>
      </w:r>
    </w:p>
    <w:bookmarkEnd w:id="920"/>
    <w:bookmarkStart w:name="z953" w:id="921"/>
    <w:p>
      <w:pPr>
        <w:spacing w:after="0"/>
        <w:ind w:left="0"/>
        <w:jc w:val="both"/>
      </w:pPr>
      <w:r>
        <w:rPr>
          <w:rFonts w:ascii="Times New Roman"/>
          <w:b w:val="false"/>
          <w:i w:val="false"/>
          <w:color w:val="000000"/>
          <w:sz w:val="28"/>
        </w:rPr>
        <w:t>
      "7-1) организовать и провести первое собрание кредиторов;";</w:t>
      </w:r>
    </w:p>
    <w:bookmarkEnd w:id="921"/>
    <w:bookmarkStart w:name="z954" w:id="922"/>
    <w:p>
      <w:pPr>
        <w:spacing w:after="0"/>
        <w:ind w:left="0"/>
        <w:jc w:val="both"/>
      </w:pPr>
      <w:r>
        <w:rPr>
          <w:rFonts w:ascii="Times New Roman"/>
          <w:b w:val="false"/>
          <w:i w:val="false"/>
          <w:color w:val="000000"/>
          <w:sz w:val="28"/>
        </w:rPr>
        <w:t>
      подпункт 8) изложить в следующей редакции:</w:t>
      </w:r>
    </w:p>
    <w:bookmarkEnd w:id="922"/>
    <w:bookmarkStart w:name="z955" w:id="923"/>
    <w:p>
      <w:pPr>
        <w:spacing w:after="0"/>
        <w:ind w:left="0"/>
        <w:jc w:val="both"/>
      </w:pPr>
      <w:r>
        <w:rPr>
          <w:rFonts w:ascii="Times New Roman"/>
          <w:b w:val="false"/>
          <w:i w:val="false"/>
          <w:color w:val="000000"/>
          <w:sz w:val="28"/>
        </w:rPr>
        <w:t>
      "8) выполнять иные полномочия в соответствии с настоящим Законом и законодательством Республики Казахстан.";</w:t>
      </w:r>
    </w:p>
    <w:bookmarkEnd w:id="923"/>
    <w:bookmarkStart w:name="z956" w:id="924"/>
    <w:p>
      <w:pPr>
        <w:spacing w:after="0"/>
        <w:ind w:left="0"/>
        <w:jc w:val="both"/>
      </w:pPr>
      <w:r>
        <w:rPr>
          <w:rFonts w:ascii="Times New Roman"/>
          <w:b w:val="false"/>
          <w:i w:val="false"/>
          <w:color w:val="000000"/>
          <w:sz w:val="28"/>
        </w:rPr>
        <w:t xml:space="preserve">
      56) </w:t>
      </w:r>
      <w:r>
        <w:rPr>
          <w:rFonts w:ascii="Times New Roman"/>
          <w:b w:val="false"/>
          <w:i w:val="false"/>
          <w:color w:val="000000"/>
          <w:sz w:val="28"/>
        </w:rPr>
        <w:t>статьи 71</w:t>
      </w:r>
      <w:r>
        <w:rPr>
          <w:rFonts w:ascii="Times New Roman"/>
          <w:b w:val="false"/>
          <w:i w:val="false"/>
          <w:color w:val="000000"/>
          <w:sz w:val="28"/>
        </w:rPr>
        <w:t xml:space="preserve"> и </w:t>
      </w:r>
      <w:r>
        <w:rPr>
          <w:rFonts w:ascii="Times New Roman"/>
          <w:b w:val="false"/>
          <w:i w:val="false"/>
          <w:color w:val="000000"/>
          <w:sz w:val="28"/>
        </w:rPr>
        <w:t>72</w:t>
      </w:r>
      <w:r>
        <w:rPr>
          <w:rFonts w:ascii="Times New Roman"/>
          <w:b w:val="false"/>
          <w:i w:val="false"/>
          <w:color w:val="000000"/>
          <w:sz w:val="28"/>
        </w:rPr>
        <w:t xml:space="preserve"> изложить в следующей редакции:</w:t>
      </w:r>
    </w:p>
    <w:bookmarkEnd w:id="924"/>
    <w:bookmarkStart w:name="z957" w:id="925"/>
    <w:p>
      <w:pPr>
        <w:spacing w:after="0"/>
        <w:ind w:left="0"/>
        <w:jc w:val="both"/>
      </w:pPr>
      <w:r>
        <w:rPr>
          <w:rFonts w:ascii="Times New Roman"/>
          <w:b w:val="false"/>
          <w:i w:val="false"/>
          <w:color w:val="000000"/>
          <w:sz w:val="28"/>
        </w:rPr>
        <w:t>
      "Статья 71. Полномочия реабилитационного управляющего</w:t>
      </w:r>
    </w:p>
    <w:bookmarkEnd w:id="925"/>
    <w:bookmarkStart w:name="z958" w:id="926"/>
    <w:p>
      <w:pPr>
        <w:spacing w:after="0"/>
        <w:ind w:left="0"/>
        <w:jc w:val="both"/>
      </w:pPr>
      <w:r>
        <w:rPr>
          <w:rFonts w:ascii="Times New Roman"/>
          <w:b w:val="false"/>
          <w:i w:val="false"/>
          <w:color w:val="000000"/>
          <w:sz w:val="28"/>
        </w:rPr>
        <w:t>
      1. Реабилитационный управляющий вправе:</w:t>
      </w:r>
    </w:p>
    <w:bookmarkEnd w:id="926"/>
    <w:bookmarkStart w:name="z959" w:id="927"/>
    <w:p>
      <w:pPr>
        <w:spacing w:after="0"/>
        <w:ind w:left="0"/>
        <w:jc w:val="both"/>
      </w:pPr>
      <w:r>
        <w:rPr>
          <w:rFonts w:ascii="Times New Roman"/>
          <w:b w:val="false"/>
          <w:i w:val="false"/>
          <w:color w:val="000000"/>
          <w:sz w:val="28"/>
        </w:rPr>
        <w:t>
      1) запрашивать и получать от организаций, государственных органов и их должностных лиц информацию о должнике;</w:t>
      </w:r>
    </w:p>
    <w:bookmarkEnd w:id="927"/>
    <w:bookmarkStart w:name="z960" w:id="928"/>
    <w:p>
      <w:pPr>
        <w:spacing w:after="0"/>
        <w:ind w:left="0"/>
        <w:jc w:val="both"/>
      </w:pPr>
      <w:r>
        <w:rPr>
          <w:rFonts w:ascii="Times New Roman"/>
          <w:b w:val="false"/>
          <w:i w:val="false"/>
          <w:color w:val="000000"/>
          <w:sz w:val="28"/>
        </w:rPr>
        <w:t>
      2) совершать сделки вне рамок обычных коммерческих операций с согласия собрания кредиторов;</w:t>
      </w:r>
    </w:p>
    <w:bookmarkEnd w:id="928"/>
    <w:bookmarkStart w:name="z961" w:id="929"/>
    <w:p>
      <w:pPr>
        <w:spacing w:after="0"/>
        <w:ind w:left="0"/>
        <w:jc w:val="both"/>
      </w:pPr>
      <w:r>
        <w:rPr>
          <w:rFonts w:ascii="Times New Roman"/>
          <w:b w:val="false"/>
          <w:i w:val="false"/>
          <w:color w:val="000000"/>
          <w:sz w:val="28"/>
        </w:rPr>
        <w:t>
      3) с согласия собрания кредиторов принимать решения, влекущие за собой увеличение расходов должника, в том числе на оплату труда работников должника;</w:t>
      </w:r>
    </w:p>
    <w:bookmarkEnd w:id="929"/>
    <w:bookmarkStart w:name="z962" w:id="930"/>
    <w:p>
      <w:pPr>
        <w:spacing w:after="0"/>
        <w:ind w:left="0"/>
        <w:jc w:val="both"/>
      </w:pPr>
      <w:r>
        <w:rPr>
          <w:rFonts w:ascii="Times New Roman"/>
          <w:b w:val="false"/>
          <w:i w:val="false"/>
          <w:color w:val="000000"/>
          <w:sz w:val="28"/>
        </w:rPr>
        <w:t>
      4) запрашивать у кредиторов документы, подтверждающие основание и сумму заявленных требований;</w:t>
      </w:r>
    </w:p>
    <w:bookmarkEnd w:id="930"/>
    <w:bookmarkStart w:name="z963" w:id="931"/>
    <w:p>
      <w:pPr>
        <w:spacing w:after="0"/>
        <w:ind w:left="0"/>
        <w:jc w:val="both"/>
      </w:pPr>
      <w:r>
        <w:rPr>
          <w:rFonts w:ascii="Times New Roman"/>
          <w:b w:val="false"/>
          <w:i w:val="false"/>
          <w:color w:val="000000"/>
          <w:sz w:val="28"/>
        </w:rPr>
        <w:t>
      5) участвовать в отношениях, регулируемых законодательством Республики Казахстан о реабилитации и банкротстве, с применением информационной системы;</w:t>
      </w:r>
    </w:p>
    <w:bookmarkEnd w:id="931"/>
    <w:bookmarkStart w:name="z964" w:id="932"/>
    <w:p>
      <w:pPr>
        <w:spacing w:after="0"/>
        <w:ind w:left="0"/>
        <w:jc w:val="both"/>
      </w:pPr>
      <w:r>
        <w:rPr>
          <w:rFonts w:ascii="Times New Roman"/>
          <w:b w:val="false"/>
          <w:i w:val="false"/>
          <w:color w:val="000000"/>
          <w:sz w:val="28"/>
        </w:rPr>
        <w:t>
      6) обжаловать действия собрания кредиторов и комитета кредиторов, уполномоченного органа в порядке, определенном законодательством Республики Казахстан.</w:t>
      </w:r>
    </w:p>
    <w:bookmarkEnd w:id="932"/>
    <w:bookmarkStart w:name="z965" w:id="933"/>
    <w:p>
      <w:pPr>
        <w:spacing w:after="0"/>
        <w:ind w:left="0"/>
        <w:jc w:val="both"/>
      </w:pPr>
      <w:r>
        <w:rPr>
          <w:rFonts w:ascii="Times New Roman"/>
          <w:b w:val="false"/>
          <w:i w:val="false"/>
          <w:color w:val="000000"/>
          <w:sz w:val="28"/>
        </w:rPr>
        <w:t>
      2. Со дня назначения реабилитационного управляющего и до вступления в законную силу определения суда об утверждении плана реабилитации реабилитационный управляющий обязан:</w:t>
      </w:r>
    </w:p>
    <w:bookmarkEnd w:id="933"/>
    <w:bookmarkStart w:name="z966" w:id="934"/>
    <w:p>
      <w:pPr>
        <w:spacing w:after="0"/>
        <w:ind w:left="0"/>
        <w:jc w:val="both"/>
      </w:pPr>
      <w:r>
        <w:rPr>
          <w:rFonts w:ascii="Times New Roman"/>
          <w:b w:val="false"/>
          <w:i w:val="false"/>
          <w:color w:val="000000"/>
          <w:sz w:val="28"/>
        </w:rPr>
        <w:t>
      1) вести реестр требований кредиторов;</w:t>
      </w:r>
    </w:p>
    <w:bookmarkEnd w:id="934"/>
    <w:bookmarkStart w:name="z967" w:id="935"/>
    <w:p>
      <w:pPr>
        <w:spacing w:after="0"/>
        <w:ind w:left="0"/>
        <w:jc w:val="both"/>
      </w:pPr>
      <w:r>
        <w:rPr>
          <w:rFonts w:ascii="Times New Roman"/>
          <w:b w:val="false"/>
          <w:i w:val="false"/>
          <w:color w:val="000000"/>
          <w:sz w:val="28"/>
        </w:rPr>
        <w:t xml:space="preserve">
      2) совершать действия, установленные </w:t>
      </w:r>
      <w:r>
        <w:rPr>
          <w:rFonts w:ascii="Times New Roman"/>
          <w:b w:val="false"/>
          <w:i w:val="false"/>
          <w:color w:val="000000"/>
          <w:sz w:val="28"/>
        </w:rPr>
        <w:t>пунктом 1</w:t>
      </w:r>
      <w:r>
        <w:rPr>
          <w:rFonts w:ascii="Times New Roman"/>
          <w:b w:val="false"/>
          <w:i w:val="false"/>
          <w:color w:val="000000"/>
          <w:sz w:val="28"/>
        </w:rPr>
        <w:t xml:space="preserve"> статьи 25 настоящего Закона;</w:t>
      </w:r>
    </w:p>
    <w:bookmarkEnd w:id="935"/>
    <w:bookmarkStart w:name="z968" w:id="936"/>
    <w:p>
      <w:pPr>
        <w:spacing w:after="0"/>
        <w:ind w:left="0"/>
        <w:jc w:val="both"/>
      </w:pPr>
      <w:r>
        <w:rPr>
          <w:rFonts w:ascii="Times New Roman"/>
          <w:b w:val="false"/>
          <w:i w:val="false"/>
          <w:color w:val="000000"/>
          <w:sz w:val="28"/>
        </w:rPr>
        <w:t xml:space="preserve">
      3) обратиться в суд с заявлением о прекращении реабилитационной процедуры в течение трех рабочих дней со дня наступления одного из оснований, предусмотренных </w:t>
      </w:r>
      <w:r>
        <w:rPr>
          <w:rFonts w:ascii="Times New Roman"/>
          <w:b w:val="false"/>
          <w:i w:val="false"/>
          <w:color w:val="000000"/>
          <w:sz w:val="28"/>
        </w:rPr>
        <w:t>пунктом 2</w:t>
      </w:r>
      <w:r>
        <w:rPr>
          <w:rFonts w:ascii="Times New Roman"/>
          <w:b w:val="false"/>
          <w:i w:val="false"/>
          <w:color w:val="000000"/>
          <w:sz w:val="28"/>
        </w:rPr>
        <w:t xml:space="preserve"> статьи 82 настоящего Закона;</w:t>
      </w:r>
    </w:p>
    <w:bookmarkEnd w:id="936"/>
    <w:bookmarkStart w:name="z969" w:id="937"/>
    <w:p>
      <w:pPr>
        <w:spacing w:after="0"/>
        <w:ind w:left="0"/>
        <w:jc w:val="both"/>
      </w:pPr>
      <w:r>
        <w:rPr>
          <w:rFonts w:ascii="Times New Roman"/>
          <w:b w:val="false"/>
          <w:i w:val="false"/>
          <w:color w:val="000000"/>
          <w:sz w:val="28"/>
        </w:rPr>
        <w:t>
      4) выполнять иные обязанности, предусмотренные настоящим Законом и законодательством Республики Казахстан.</w:t>
      </w:r>
    </w:p>
    <w:bookmarkEnd w:id="937"/>
    <w:bookmarkStart w:name="z970" w:id="938"/>
    <w:p>
      <w:pPr>
        <w:spacing w:after="0"/>
        <w:ind w:left="0"/>
        <w:jc w:val="both"/>
      </w:pPr>
      <w:r>
        <w:rPr>
          <w:rFonts w:ascii="Times New Roman"/>
          <w:b w:val="false"/>
          <w:i w:val="false"/>
          <w:color w:val="000000"/>
          <w:sz w:val="28"/>
        </w:rPr>
        <w:t>
      3. После вступления в законную силу определения суда об утверждении плана реабилитации реабилитационный управляющий обязан:</w:t>
      </w:r>
    </w:p>
    <w:bookmarkEnd w:id="938"/>
    <w:bookmarkStart w:name="z971" w:id="939"/>
    <w:p>
      <w:pPr>
        <w:spacing w:after="0"/>
        <w:ind w:left="0"/>
        <w:jc w:val="both"/>
      </w:pPr>
      <w:r>
        <w:rPr>
          <w:rFonts w:ascii="Times New Roman"/>
          <w:b w:val="false"/>
          <w:i w:val="false"/>
          <w:color w:val="000000"/>
          <w:sz w:val="28"/>
        </w:rPr>
        <w:t>
      1) принять имущество должника в управление и обеспечить охрану и контроль имущества должника;</w:t>
      </w:r>
    </w:p>
    <w:bookmarkEnd w:id="939"/>
    <w:bookmarkStart w:name="z972" w:id="940"/>
    <w:p>
      <w:pPr>
        <w:spacing w:after="0"/>
        <w:ind w:left="0"/>
        <w:jc w:val="both"/>
      </w:pPr>
      <w:r>
        <w:rPr>
          <w:rFonts w:ascii="Times New Roman"/>
          <w:b w:val="false"/>
          <w:i w:val="false"/>
          <w:color w:val="000000"/>
          <w:sz w:val="28"/>
        </w:rPr>
        <w:t>
      2) обеспечить исполнение плана реабилитации;</w:t>
      </w:r>
    </w:p>
    <w:bookmarkEnd w:id="940"/>
    <w:bookmarkStart w:name="z973" w:id="941"/>
    <w:p>
      <w:pPr>
        <w:spacing w:after="0"/>
        <w:ind w:left="0"/>
        <w:jc w:val="both"/>
      </w:pPr>
      <w:r>
        <w:rPr>
          <w:rFonts w:ascii="Times New Roman"/>
          <w:b w:val="false"/>
          <w:i w:val="false"/>
          <w:color w:val="000000"/>
          <w:sz w:val="28"/>
        </w:rPr>
        <w:t>
      3) вести реестр требований кредиторов;</w:t>
      </w:r>
    </w:p>
    <w:bookmarkEnd w:id="941"/>
    <w:bookmarkStart w:name="z974" w:id="942"/>
    <w:p>
      <w:pPr>
        <w:spacing w:after="0"/>
        <w:ind w:left="0"/>
        <w:jc w:val="both"/>
      </w:pPr>
      <w:r>
        <w:rPr>
          <w:rFonts w:ascii="Times New Roman"/>
          <w:b w:val="false"/>
          <w:i w:val="false"/>
          <w:color w:val="000000"/>
          <w:sz w:val="28"/>
        </w:rPr>
        <w:t>
      4) направить в суд ходатайство о внесении изменений и дополнений в план реабилитации не позднее пяти рабочих дней после согласования с собранием кредиторов;</w:t>
      </w:r>
    </w:p>
    <w:bookmarkEnd w:id="942"/>
    <w:bookmarkStart w:name="z975" w:id="943"/>
    <w:p>
      <w:pPr>
        <w:spacing w:after="0"/>
        <w:ind w:left="0"/>
        <w:jc w:val="both"/>
      </w:pPr>
      <w:r>
        <w:rPr>
          <w:rFonts w:ascii="Times New Roman"/>
          <w:b w:val="false"/>
          <w:i w:val="false"/>
          <w:color w:val="000000"/>
          <w:sz w:val="28"/>
        </w:rPr>
        <w:t xml:space="preserve">
      5) направить уведомление членам комитета кредиторов в порядке и сроки, установленные </w:t>
      </w:r>
      <w:r>
        <w:rPr>
          <w:rFonts w:ascii="Times New Roman"/>
          <w:b w:val="false"/>
          <w:i w:val="false"/>
          <w:color w:val="000000"/>
          <w:sz w:val="28"/>
        </w:rPr>
        <w:t>пунктом 4</w:t>
      </w:r>
      <w:r>
        <w:rPr>
          <w:rFonts w:ascii="Times New Roman"/>
          <w:b w:val="false"/>
          <w:i w:val="false"/>
          <w:color w:val="000000"/>
          <w:sz w:val="28"/>
        </w:rPr>
        <w:t xml:space="preserve"> статьи 27 настоящего Закона;</w:t>
      </w:r>
    </w:p>
    <w:bookmarkEnd w:id="943"/>
    <w:bookmarkStart w:name="z976" w:id="944"/>
    <w:p>
      <w:pPr>
        <w:spacing w:after="0"/>
        <w:ind w:left="0"/>
        <w:jc w:val="both"/>
      </w:pPr>
      <w:r>
        <w:rPr>
          <w:rFonts w:ascii="Times New Roman"/>
          <w:b w:val="false"/>
          <w:i w:val="false"/>
          <w:color w:val="000000"/>
          <w:sz w:val="28"/>
        </w:rPr>
        <w:t xml:space="preserve">
      6) совершать действия, установленные </w:t>
      </w:r>
      <w:r>
        <w:rPr>
          <w:rFonts w:ascii="Times New Roman"/>
          <w:b w:val="false"/>
          <w:i w:val="false"/>
          <w:color w:val="000000"/>
          <w:sz w:val="28"/>
        </w:rPr>
        <w:t>пунктом 1</w:t>
      </w:r>
      <w:r>
        <w:rPr>
          <w:rFonts w:ascii="Times New Roman"/>
          <w:b w:val="false"/>
          <w:i w:val="false"/>
          <w:color w:val="000000"/>
          <w:sz w:val="28"/>
        </w:rPr>
        <w:t xml:space="preserve"> статьи 25 настоящего Закона;</w:t>
      </w:r>
    </w:p>
    <w:bookmarkEnd w:id="944"/>
    <w:bookmarkStart w:name="z977" w:id="945"/>
    <w:p>
      <w:pPr>
        <w:spacing w:after="0"/>
        <w:ind w:left="0"/>
        <w:jc w:val="both"/>
      </w:pPr>
      <w:r>
        <w:rPr>
          <w:rFonts w:ascii="Times New Roman"/>
          <w:b w:val="false"/>
          <w:i w:val="false"/>
          <w:color w:val="000000"/>
          <w:sz w:val="28"/>
        </w:rPr>
        <w:t xml:space="preserve">
      7) выявлять сделки, совершенные должником или уполномоченным им лицом при обстоятельствах, указанных в </w:t>
      </w:r>
      <w:r>
        <w:rPr>
          <w:rFonts w:ascii="Times New Roman"/>
          <w:b w:val="false"/>
          <w:i w:val="false"/>
          <w:color w:val="000000"/>
          <w:sz w:val="28"/>
        </w:rPr>
        <w:t>статье 7</w:t>
      </w:r>
      <w:r>
        <w:rPr>
          <w:rFonts w:ascii="Times New Roman"/>
          <w:b w:val="false"/>
          <w:i w:val="false"/>
          <w:color w:val="000000"/>
          <w:sz w:val="28"/>
        </w:rPr>
        <w:t xml:space="preserve"> настоящего Закона, и предъявлять требования о признании их недействительными либо возврате имущества в судебном порядке, в том числе по ходатайству кредитора, выявившего такую сделку;   </w:t>
      </w:r>
    </w:p>
    <w:bookmarkEnd w:id="945"/>
    <w:bookmarkStart w:name="z978" w:id="946"/>
    <w:p>
      <w:pPr>
        <w:spacing w:after="0"/>
        <w:ind w:left="0"/>
        <w:jc w:val="both"/>
      </w:pPr>
      <w:r>
        <w:rPr>
          <w:rFonts w:ascii="Times New Roman"/>
          <w:b w:val="false"/>
          <w:i w:val="false"/>
          <w:color w:val="000000"/>
          <w:sz w:val="28"/>
        </w:rPr>
        <w:t>
      8) не позднее 15 числа каждого месяца доводить до сведения членов комитета кредиторов информацию о финансовом состоянии, произведенных сделках за предыдущий месяц, предоставлять любую информацию по требованию комитета кредиторов;</w:t>
      </w:r>
    </w:p>
    <w:bookmarkEnd w:id="946"/>
    <w:bookmarkStart w:name="z979" w:id="947"/>
    <w:p>
      <w:pPr>
        <w:spacing w:after="0"/>
        <w:ind w:left="0"/>
        <w:jc w:val="both"/>
      </w:pPr>
      <w:r>
        <w:rPr>
          <w:rFonts w:ascii="Times New Roman"/>
          <w:b w:val="false"/>
          <w:i w:val="false"/>
          <w:color w:val="000000"/>
          <w:sz w:val="28"/>
        </w:rPr>
        <w:t>
      9) предоставлять в уполномоченный орган текущую и запрашиваемую информацию о ходе осуществления реабилитационной процедуры по форме, в порядке и сроки, установленные уполномоченным органом;</w:t>
      </w:r>
    </w:p>
    <w:bookmarkEnd w:id="947"/>
    <w:bookmarkStart w:name="z980" w:id="948"/>
    <w:p>
      <w:pPr>
        <w:spacing w:after="0"/>
        <w:ind w:left="0"/>
        <w:jc w:val="both"/>
      </w:pPr>
      <w:r>
        <w:rPr>
          <w:rFonts w:ascii="Times New Roman"/>
          <w:b w:val="false"/>
          <w:i w:val="false"/>
          <w:color w:val="000000"/>
          <w:sz w:val="28"/>
        </w:rPr>
        <w:t>
      10) предоставить полную информацию о ходе осуществления своей деятельности, финансовом состоянии должника любому кредитору должника на основании его письменного запроса не позднее десяти рабочих дней со дня его получения;</w:t>
      </w:r>
    </w:p>
    <w:bookmarkEnd w:id="948"/>
    <w:bookmarkStart w:name="z981" w:id="949"/>
    <w:p>
      <w:pPr>
        <w:spacing w:after="0"/>
        <w:ind w:left="0"/>
        <w:jc w:val="both"/>
      </w:pPr>
      <w:r>
        <w:rPr>
          <w:rFonts w:ascii="Times New Roman"/>
          <w:b w:val="false"/>
          <w:i w:val="false"/>
          <w:color w:val="000000"/>
          <w:sz w:val="28"/>
        </w:rPr>
        <w:t>
      11) выявлять факты совершения неправомерных действий при реабилитации в случаях, если ранее управление должником в реабилитационной процедуре осуществлялось индивидуальным предпринимателем – должником либо органом или лицом, уполномоченным собственником имущества, учредителем (участником) юридического лица – должника либо отстраненным реабилитационным управляющим;</w:t>
      </w:r>
    </w:p>
    <w:bookmarkEnd w:id="949"/>
    <w:bookmarkStart w:name="z982" w:id="950"/>
    <w:p>
      <w:pPr>
        <w:spacing w:after="0"/>
        <w:ind w:left="0"/>
        <w:jc w:val="both"/>
      </w:pPr>
      <w:r>
        <w:rPr>
          <w:rFonts w:ascii="Times New Roman"/>
          <w:b w:val="false"/>
          <w:i w:val="false"/>
          <w:color w:val="000000"/>
          <w:sz w:val="28"/>
        </w:rPr>
        <w:t>
      12) в случае отстранения (освобождения) реабилитационного управляющего передать вновь назначенному реабилитационному управляющему в течение трех рабочих дней со дня назначения последнего учредительные документы, учетную документацию, правоустанавливающие документы на имущество должника, печати (при их наличии), штампы, материальные и иные ценности, принадлежащие должнику;</w:t>
      </w:r>
    </w:p>
    <w:bookmarkEnd w:id="950"/>
    <w:bookmarkStart w:name="z983" w:id="951"/>
    <w:p>
      <w:pPr>
        <w:spacing w:after="0"/>
        <w:ind w:left="0"/>
        <w:jc w:val="both"/>
      </w:pPr>
      <w:r>
        <w:rPr>
          <w:rFonts w:ascii="Times New Roman"/>
          <w:b w:val="false"/>
          <w:i w:val="false"/>
          <w:color w:val="000000"/>
          <w:sz w:val="28"/>
        </w:rPr>
        <w:t xml:space="preserve">
      13) обратиться в суд с заявлением о прекращении реабилитационной процедуры в случаях и порядке, которые предусмотрены </w:t>
      </w:r>
      <w:r>
        <w:rPr>
          <w:rFonts w:ascii="Times New Roman"/>
          <w:b w:val="false"/>
          <w:i w:val="false"/>
          <w:color w:val="000000"/>
          <w:sz w:val="28"/>
        </w:rPr>
        <w:t>пунктом 1</w:t>
      </w:r>
      <w:r>
        <w:rPr>
          <w:rFonts w:ascii="Times New Roman"/>
          <w:b w:val="false"/>
          <w:i w:val="false"/>
          <w:color w:val="000000"/>
          <w:sz w:val="28"/>
        </w:rPr>
        <w:t xml:space="preserve"> статьи 82, пунктом 2 </w:t>
      </w:r>
      <w:r>
        <w:rPr>
          <w:rFonts w:ascii="Times New Roman"/>
          <w:b w:val="false"/>
          <w:i w:val="false"/>
          <w:color w:val="000000"/>
          <w:sz w:val="28"/>
        </w:rPr>
        <w:t>статьи 83</w:t>
      </w:r>
      <w:r>
        <w:rPr>
          <w:rFonts w:ascii="Times New Roman"/>
          <w:b w:val="false"/>
          <w:i w:val="false"/>
          <w:color w:val="000000"/>
          <w:sz w:val="28"/>
        </w:rPr>
        <w:t xml:space="preserve"> настоящего Закона; </w:t>
      </w:r>
    </w:p>
    <w:bookmarkEnd w:id="951"/>
    <w:bookmarkStart w:name="z984" w:id="952"/>
    <w:p>
      <w:pPr>
        <w:spacing w:after="0"/>
        <w:ind w:left="0"/>
        <w:jc w:val="both"/>
      </w:pPr>
      <w:r>
        <w:rPr>
          <w:rFonts w:ascii="Times New Roman"/>
          <w:b w:val="false"/>
          <w:i w:val="false"/>
          <w:color w:val="000000"/>
          <w:sz w:val="28"/>
        </w:rPr>
        <w:t>
      14) в случае принятия судом решения о прекращении реабилитационной процедуры, признании должника банкротом и его ликвидации с возбуждением процедуры банкротства передать банкротному управляющему в течение трех рабочих дней со дня его назначения учредительные документы, печати (при их наличии), штампы, в течение десяти рабочих дней – учетную документацию, в течение двадцати рабочих дней – материальные и иные ценности, принадлежащие банкроту;</w:t>
      </w:r>
    </w:p>
    <w:bookmarkEnd w:id="952"/>
    <w:bookmarkStart w:name="z985" w:id="953"/>
    <w:p>
      <w:pPr>
        <w:spacing w:after="0"/>
        <w:ind w:left="0"/>
        <w:jc w:val="both"/>
      </w:pPr>
      <w:r>
        <w:rPr>
          <w:rFonts w:ascii="Times New Roman"/>
          <w:b w:val="false"/>
          <w:i w:val="false"/>
          <w:color w:val="000000"/>
          <w:sz w:val="28"/>
        </w:rPr>
        <w:t>
      15) выполнять иные обязанности, предусмотренные настоящим Законом и законодательством Республики Казахстан.</w:t>
      </w:r>
    </w:p>
    <w:bookmarkEnd w:id="953"/>
    <w:bookmarkStart w:name="z986" w:id="954"/>
    <w:p>
      <w:pPr>
        <w:spacing w:after="0"/>
        <w:ind w:left="0"/>
        <w:jc w:val="both"/>
      </w:pPr>
      <w:r>
        <w:rPr>
          <w:rFonts w:ascii="Times New Roman"/>
          <w:b w:val="false"/>
          <w:i w:val="false"/>
          <w:color w:val="000000"/>
          <w:sz w:val="28"/>
        </w:rPr>
        <w:t>
      4. Если общая сумма денежных обязательств должника, возникших после применения реабилитационной процедуры, превышает пять процентов от общей суммы кредиторской задолженности на дату принятия судом решения о применении реабилитационной процедуры, каждая последующая сделка, влекущая возникновение новых денежных обязательств должника, совершается реабилитационным управляющим с согласия собрания кредиторов.</w:t>
      </w:r>
    </w:p>
    <w:bookmarkEnd w:id="954"/>
    <w:bookmarkStart w:name="z987" w:id="955"/>
    <w:p>
      <w:pPr>
        <w:spacing w:after="0"/>
        <w:ind w:left="0"/>
        <w:jc w:val="both"/>
      </w:pPr>
      <w:r>
        <w:rPr>
          <w:rFonts w:ascii="Times New Roman"/>
          <w:b w:val="false"/>
          <w:i w:val="false"/>
          <w:color w:val="000000"/>
          <w:sz w:val="28"/>
        </w:rPr>
        <w:t>
      Статья 72. Формирование реестра требований кредиторов в реабилитационной процедуре</w:t>
      </w:r>
    </w:p>
    <w:bookmarkEnd w:id="955"/>
    <w:bookmarkStart w:name="z988" w:id="956"/>
    <w:p>
      <w:pPr>
        <w:spacing w:after="0"/>
        <w:ind w:left="0"/>
        <w:jc w:val="both"/>
      </w:pPr>
      <w:r>
        <w:rPr>
          <w:rFonts w:ascii="Times New Roman"/>
          <w:b w:val="false"/>
          <w:i w:val="false"/>
          <w:color w:val="000000"/>
          <w:sz w:val="28"/>
        </w:rPr>
        <w:t>
      1. Временный администратор направляет в уполномоченный орган объявление о возбуждении производства по делу о реабилитации и порядке заявления требований кредиторами для размещения на интернет-ресурсе уполномоченного органа на казахском и русском языках в течение двух рабочих дней со дня возбуждения производства по делу о реабилитации.</w:t>
      </w:r>
    </w:p>
    <w:bookmarkEnd w:id="956"/>
    <w:bookmarkStart w:name="z989" w:id="957"/>
    <w:p>
      <w:pPr>
        <w:spacing w:after="0"/>
        <w:ind w:left="0"/>
        <w:jc w:val="both"/>
      </w:pPr>
      <w:r>
        <w:rPr>
          <w:rFonts w:ascii="Times New Roman"/>
          <w:b w:val="false"/>
          <w:i w:val="false"/>
          <w:color w:val="000000"/>
          <w:sz w:val="28"/>
        </w:rPr>
        <w:t>
      Прием требований кредиторов осуществляется временным администратором по месту нахождения должника либо по месту регистрации администратора, указанного им в уведомлении о начале деятельности в качестве администратора.</w:t>
      </w:r>
    </w:p>
    <w:bookmarkEnd w:id="957"/>
    <w:bookmarkStart w:name="z990" w:id="958"/>
    <w:p>
      <w:pPr>
        <w:spacing w:after="0"/>
        <w:ind w:left="0"/>
        <w:jc w:val="both"/>
      </w:pPr>
      <w:r>
        <w:rPr>
          <w:rFonts w:ascii="Times New Roman"/>
          <w:b w:val="false"/>
          <w:i w:val="false"/>
          <w:color w:val="000000"/>
          <w:sz w:val="28"/>
        </w:rPr>
        <w:t>
      Уполномоченный орган в течение двух рабочих дней со дня получения объявления обязан разместить его на своем интернет-ресурсе.</w:t>
      </w:r>
    </w:p>
    <w:bookmarkEnd w:id="958"/>
    <w:bookmarkStart w:name="z991" w:id="959"/>
    <w:p>
      <w:pPr>
        <w:spacing w:after="0"/>
        <w:ind w:left="0"/>
        <w:jc w:val="both"/>
      </w:pPr>
      <w:r>
        <w:rPr>
          <w:rFonts w:ascii="Times New Roman"/>
          <w:b w:val="false"/>
          <w:i w:val="false"/>
          <w:color w:val="000000"/>
          <w:sz w:val="28"/>
        </w:rPr>
        <w:t>
      При наличии у должника интернет-ресурса опубликование сообщения на указанном интернет-ресурсе является обязательным.</w:t>
      </w:r>
    </w:p>
    <w:bookmarkEnd w:id="959"/>
    <w:bookmarkStart w:name="z992" w:id="960"/>
    <w:p>
      <w:pPr>
        <w:spacing w:after="0"/>
        <w:ind w:left="0"/>
        <w:jc w:val="both"/>
      </w:pPr>
      <w:r>
        <w:rPr>
          <w:rFonts w:ascii="Times New Roman"/>
          <w:b w:val="false"/>
          <w:i w:val="false"/>
          <w:color w:val="000000"/>
          <w:sz w:val="28"/>
        </w:rPr>
        <w:t>
      2. Требования кредиторов к должнику должны быть заявлены ими не позднее чем в месячный срок со дня публикации объявления о порядке заявления требований кредиторами.</w:t>
      </w:r>
    </w:p>
    <w:bookmarkEnd w:id="960"/>
    <w:bookmarkStart w:name="z993" w:id="961"/>
    <w:p>
      <w:pPr>
        <w:spacing w:after="0"/>
        <w:ind w:left="0"/>
        <w:jc w:val="both"/>
      </w:pPr>
      <w:r>
        <w:rPr>
          <w:rFonts w:ascii="Times New Roman"/>
          <w:b w:val="false"/>
          <w:i w:val="false"/>
          <w:color w:val="000000"/>
          <w:sz w:val="28"/>
        </w:rPr>
        <w:t>
      Требования кредиторов должны содержать:</w:t>
      </w:r>
    </w:p>
    <w:bookmarkEnd w:id="961"/>
    <w:bookmarkStart w:name="z994" w:id="962"/>
    <w:p>
      <w:pPr>
        <w:spacing w:after="0"/>
        <w:ind w:left="0"/>
        <w:jc w:val="both"/>
      </w:pPr>
      <w:r>
        <w:rPr>
          <w:rFonts w:ascii="Times New Roman"/>
          <w:b w:val="false"/>
          <w:i w:val="false"/>
          <w:color w:val="000000"/>
          <w:sz w:val="28"/>
        </w:rPr>
        <w:t>
      1) сведения о сумме требования (отдельно о сумме основного долга, вознаграждения (интереса), неустойки и иных штрафных санкций, убытков). Сумма требования определяется на дату заявления указанного требования;</w:t>
      </w:r>
    </w:p>
    <w:bookmarkEnd w:id="962"/>
    <w:bookmarkStart w:name="z995" w:id="963"/>
    <w:p>
      <w:pPr>
        <w:spacing w:after="0"/>
        <w:ind w:left="0"/>
        <w:jc w:val="both"/>
      </w:pPr>
      <w:r>
        <w:rPr>
          <w:rFonts w:ascii="Times New Roman"/>
          <w:b w:val="false"/>
          <w:i w:val="false"/>
          <w:color w:val="000000"/>
          <w:sz w:val="28"/>
        </w:rPr>
        <w:t xml:space="preserve">
      2) указание на один из способов уведомления о проведении собрания кредиторов, предусмотренных </w:t>
      </w:r>
      <w:r>
        <w:rPr>
          <w:rFonts w:ascii="Times New Roman"/>
          <w:b w:val="false"/>
          <w:i w:val="false"/>
          <w:color w:val="000000"/>
          <w:sz w:val="28"/>
        </w:rPr>
        <w:t>пунктом 1</w:t>
      </w:r>
      <w:r>
        <w:rPr>
          <w:rFonts w:ascii="Times New Roman"/>
          <w:b w:val="false"/>
          <w:i w:val="false"/>
          <w:color w:val="000000"/>
          <w:sz w:val="28"/>
        </w:rPr>
        <w:t xml:space="preserve"> статьи 25 настоящего Закона.</w:t>
      </w:r>
    </w:p>
    <w:bookmarkEnd w:id="963"/>
    <w:bookmarkStart w:name="z996" w:id="964"/>
    <w:p>
      <w:pPr>
        <w:spacing w:after="0"/>
        <w:ind w:left="0"/>
        <w:jc w:val="both"/>
      </w:pPr>
      <w:r>
        <w:rPr>
          <w:rFonts w:ascii="Times New Roman"/>
          <w:b w:val="false"/>
          <w:i w:val="false"/>
          <w:color w:val="000000"/>
          <w:sz w:val="28"/>
        </w:rPr>
        <w:t>
      К требованию прилагаются копии документов, подтверждающих основание и сумму требования (вступившие в законную силу решения судов, копии договоров, признание долга должником), с представлением оригиналов документов для сверки.</w:t>
      </w:r>
    </w:p>
    <w:bookmarkEnd w:id="964"/>
    <w:bookmarkStart w:name="z997" w:id="965"/>
    <w:p>
      <w:pPr>
        <w:spacing w:after="0"/>
        <w:ind w:left="0"/>
        <w:jc w:val="both"/>
      </w:pPr>
      <w:r>
        <w:rPr>
          <w:rFonts w:ascii="Times New Roman"/>
          <w:b w:val="false"/>
          <w:i w:val="false"/>
          <w:color w:val="000000"/>
          <w:sz w:val="28"/>
        </w:rPr>
        <w:t>
      Кредиторы также вправе представить иные документы, подтверждающие основание и сумму требования.</w:t>
      </w:r>
    </w:p>
    <w:bookmarkEnd w:id="965"/>
    <w:bookmarkStart w:name="z998" w:id="966"/>
    <w:p>
      <w:pPr>
        <w:spacing w:after="0"/>
        <w:ind w:left="0"/>
        <w:jc w:val="both"/>
      </w:pPr>
      <w:r>
        <w:rPr>
          <w:rFonts w:ascii="Times New Roman"/>
          <w:b w:val="false"/>
          <w:i w:val="false"/>
          <w:color w:val="000000"/>
          <w:sz w:val="28"/>
        </w:rPr>
        <w:t>
      В случае если сумма требования по вознаграждению (интересу) и убыткам, указанная в подпункте 1) части второй настоящего пункта, изменена на дату принятия судом решения о применении реабилитационной процедуры, то кредитор в течение десяти рабочих дней с даты принятия судом такого решения повторно заявляет свои требования с учетом указанного изменения.</w:t>
      </w:r>
    </w:p>
    <w:bookmarkEnd w:id="966"/>
    <w:bookmarkStart w:name="z999" w:id="967"/>
    <w:p>
      <w:pPr>
        <w:spacing w:after="0"/>
        <w:ind w:left="0"/>
        <w:jc w:val="both"/>
      </w:pPr>
      <w:r>
        <w:rPr>
          <w:rFonts w:ascii="Times New Roman"/>
          <w:b w:val="false"/>
          <w:i w:val="false"/>
          <w:color w:val="000000"/>
          <w:sz w:val="28"/>
        </w:rPr>
        <w:t>
      Требования кредиторов, выраженные в иностранной валюте, учитываются в тенге по официальному курсу, установленному Национальным Банком Республики Казахстан, на дату принятия судом решения о применении реабилитационной процедуры.</w:t>
      </w:r>
    </w:p>
    <w:bookmarkEnd w:id="967"/>
    <w:bookmarkStart w:name="z1000" w:id="968"/>
    <w:p>
      <w:pPr>
        <w:spacing w:after="0"/>
        <w:ind w:left="0"/>
        <w:jc w:val="both"/>
      </w:pPr>
      <w:r>
        <w:rPr>
          <w:rFonts w:ascii="Times New Roman"/>
          <w:b w:val="false"/>
          <w:i w:val="false"/>
          <w:color w:val="000000"/>
          <w:sz w:val="28"/>
        </w:rPr>
        <w:t>
      3. Требование кредитора, заявленное позднее срока, указанного в пункте 2 настоящей статьи, включается в реестр требований кредиторов, но такой кредитор лишается права голоса в собрании кредиторов до полного удовлетворения требований кредиторов, заявленных в месячный срок.</w:t>
      </w:r>
    </w:p>
    <w:bookmarkEnd w:id="968"/>
    <w:bookmarkStart w:name="z1001" w:id="969"/>
    <w:p>
      <w:pPr>
        <w:spacing w:after="0"/>
        <w:ind w:left="0"/>
        <w:jc w:val="both"/>
      </w:pPr>
      <w:r>
        <w:rPr>
          <w:rFonts w:ascii="Times New Roman"/>
          <w:b w:val="false"/>
          <w:i w:val="false"/>
          <w:color w:val="000000"/>
          <w:sz w:val="28"/>
        </w:rPr>
        <w:t>
      4. Требования кредиторов должны быть рассмотрены временным администратором или реабилитационным управляющим в течение десяти рабочих дней с даты их заявления.</w:t>
      </w:r>
    </w:p>
    <w:bookmarkEnd w:id="969"/>
    <w:bookmarkStart w:name="z1002" w:id="970"/>
    <w:p>
      <w:pPr>
        <w:spacing w:after="0"/>
        <w:ind w:left="0"/>
        <w:jc w:val="both"/>
      </w:pPr>
      <w:r>
        <w:rPr>
          <w:rFonts w:ascii="Times New Roman"/>
          <w:b w:val="false"/>
          <w:i w:val="false"/>
          <w:color w:val="000000"/>
          <w:sz w:val="28"/>
        </w:rPr>
        <w:t>
      По результатам рассмотрения признанные требования подлежат включению в реестр требований кредиторов.</w:t>
      </w:r>
    </w:p>
    <w:bookmarkEnd w:id="970"/>
    <w:bookmarkStart w:name="z1003" w:id="971"/>
    <w:p>
      <w:pPr>
        <w:spacing w:after="0"/>
        <w:ind w:left="0"/>
        <w:jc w:val="both"/>
      </w:pPr>
      <w:r>
        <w:rPr>
          <w:rFonts w:ascii="Times New Roman"/>
          <w:b w:val="false"/>
          <w:i w:val="false"/>
          <w:color w:val="000000"/>
          <w:sz w:val="28"/>
        </w:rPr>
        <w:t>
      В реестр могут быть включены требования кредиторов, заявленные ими ранее в суд, если они отвечают требованиям, указанным в части второй пункта 2 настоящей статьи, при наличии заявления кредитора.</w:t>
      </w:r>
    </w:p>
    <w:bookmarkEnd w:id="971"/>
    <w:bookmarkStart w:name="z1004" w:id="972"/>
    <w:p>
      <w:pPr>
        <w:spacing w:after="0"/>
        <w:ind w:left="0"/>
        <w:jc w:val="both"/>
      </w:pPr>
      <w:r>
        <w:rPr>
          <w:rFonts w:ascii="Times New Roman"/>
          <w:b w:val="false"/>
          <w:i w:val="false"/>
          <w:color w:val="000000"/>
          <w:sz w:val="28"/>
        </w:rPr>
        <w:t xml:space="preserve">
      В реестр требований кредиторов не включаются требования, предусмотренные </w:t>
      </w:r>
      <w:r>
        <w:rPr>
          <w:rFonts w:ascii="Times New Roman"/>
          <w:b w:val="false"/>
          <w:i w:val="false"/>
          <w:color w:val="000000"/>
          <w:sz w:val="28"/>
        </w:rPr>
        <w:t>пунктом 7</w:t>
      </w:r>
      <w:r>
        <w:rPr>
          <w:rFonts w:ascii="Times New Roman"/>
          <w:b w:val="false"/>
          <w:i w:val="false"/>
          <w:color w:val="000000"/>
          <w:sz w:val="28"/>
        </w:rPr>
        <w:t xml:space="preserve"> статьи 90 настоящего Закона.</w:t>
      </w:r>
    </w:p>
    <w:bookmarkEnd w:id="972"/>
    <w:bookmarkStart w:name="z1005" w:id="973"/>
    <w:p>
      <w:pPr>
        <w:spacing w:after="0"/>
        <w:ind w:left="0"/>
        <w:jc w:val="both"/>
      </w:pPr>
      <w:r>
        <w:rPr>
          <w:rFonts w:ascii="Times New Roman"/>
          <w:b w:val="false"/>
          <w:i w:val="false"/>
          <w:color w:val="000000"/>
          <w:sz w:val="28"/>
        </w:rPr>
        <w:t>
      5. Расходы кредиторов, связанные с их участием в реабилитационной процедуре, возмещению не подлежат.</w:t>
      </w:r>
    </w:p>
    <w:bookmarkEnd w:id="973"/>
    <w:bookmarkStart w:name="z1006" w:id="974"/>
    <w:p>
      <w:pPr>
        <w:spacing w:after="0"/>
        <w:ind w:left="0"/>
        <w:jc w:val="both"/>
      </w:pPr>
      <w:r>
        <w:rPr>
          <w:rFonts w:ascii="Times New Roman"/>
          <w:b w:val="false"/>
          <w:i w:val="false"/>
          <w:color w:val="000000"/>
          <w:sz w:val="28"/>
        </w:rPr>
        <w:t>
      6. О результатах рассмотрения требований кредиторов (о признании или непризнании требования в полном объеме или в части с указанием причин непризнания) временный администратор обязан письменно уведомить каждого кредитора в день, следующий за днем принятия решения.</w:t>
      </w:r>
    </w:p>
    <w:bookmarkEnd w:id="974"/>
    <w:bookmarkStart w:name="z1007" w:id="975"/>
    <w:p>
      <w:pPr>
        <w:spacing w:after="0"/>
        <w:ind w:left="0"/>
        <w:jc w:val="both"/>
      </w:pPr>
      <w:r>
        <w:rPr>
          <w:rFonts w:ascii="Times New Roman"/>
          <w:b w:val="false"/>
          <w:i w:val="false"/>
          <w:color w:val="000000"/>
          <w:sz w:val="28"/>
        </w:rPr>
        <w:t>
      В уведомлении о признании требования кредитора (в полном объеме или в части) временный администратор обязан указать дату, время, место проведения и повестку дня первого собрания кредиторов.</w:t>
      </w:r>
    </w:p>
    <w:bookmarkEnd w:id="975"/>
    <w:bookmarkStart w:name="z1008" w:id="976"/>
    <w:p>
      <w:pPr>
        <w:spacing w:after="0"/>
        <w:ind w:left="0"/>
        <w:jc w:val="both"/>
      </w:pPr>
      <w:r>
        <w:rPr>
          <w:rFonts w:ascii="Times New Roman"/>
          <w:b w:val="false"/>
          <w:i w:val="false"/>
          <w:color w:val="000000"/>
          <w:sz w:val="28"/>
        </w:rPr>
        <w:t>
      При несогласии с решением временного администратора кредитор вправе обжаловать его в суде, рассматривающем дело о реабилитации, в течение десяти рабочих дней со дня получения уведомления временного администратора.</w:t>
      </w:r>
    </w:p>
    <w:bookmarkEnd w:id="976"/>
    <w:bookmarkStart w:name="z1009" w:id="977"/>
    <w:p>
      <w:pPr>
        <w:spacing w:after="0"/>
        <w:ind w:left="0"/>
        <w:jc w:val="both"/>
      </w:pPr>
      <w:r>
        <w:rPr>
          <w:rFonts w:ascii="Times New Roman"/>
          <w:b w:val="false"/>
          <w:i w:val="false"/>
          <w:color w:val="000000"/>
          <w:sz w:val="28"/>
        </w:rPr>
        <w:t>
      7. Временный администратор обязан в срок не позднее двух месяцев со дня его назначения сформировать в порядке, сроки и по форме, которые установлены уполномоченным органом, и направить в уполномоченный орган на казахском и русском языках реестр требований кредиторов, а также перечень кредиторов, чьи требования не признаны, для размещения на интернет-ресурсе уполномоченного органа.</w:t>
      </w:r>
    </w:p>
    <w:bookmarkEnd w:id="977"/>
    <w:bookmarkStart w:name="z1010" w:id="978"/>
    <w:p>
      <w:pPr>
        <w:spacing w:after="0"/>
        <w:ind w:left="0"/>
        <w:jc w:val="both"/>
      </w:pPr>
      <w:r>
        <w:rPr>
          <w:rFonts w:ascii="Times New Roman"/>
          <w:b w:val="false"/>
          <w:i w:val="false"/>
          <w:color w:val="000000"/>
          <w:sz w:val="28"/>
        </w:rPr>
        <w:t>
      Уполномоченный орган не позднее двух рабочих дней со дня получения от временного администратора реестра требований кредиторов обязан разместить его на своем интернет-ресурсе.</w:t>
      </w:r>
    </w:p>
    <w:bookmarkEnd w:id="978"/>
    <w:bookmarkStart w:name="z1011" w:id="979"/>
    <w:p>
      <w:pPr>
        <w:spacing w:after="0"/>
        <w:ind w:left="0"/>
        <w:jc w:val="both"/>
      </w:pPr>
      <w:r>
        <w:rPr>
          <w:rFonts w:ascii="Times New Roman"/>
          <w:b w:val="false"/>
          <w:i w:val="false"/>
          <w:color w:val="000000"/>
          <w:sz w:val="28"/>
        </w:rPr>
        <w:t>
      Изменения и дополнения в сформированный реестр требований кредиторов вносятся в порядке, определенном уполномоченным органом.</w:t>
      </w:r>
    </w:p>
    <w:bookmarkEnd w:id="979"/>
    <w:bookmarkStart w:name="z1012" w:id="980"/>
    <w:p>
      <w:pPr>
        <w:spacing w:after="0"/>
        <w:ind w:left="0"/>
        <w:jc w:val="both"/>
      </w:pPr>
      <w:r>
        <w:rPr>
          <w:rFonts w:ascii="Times New Roman"/>
          <w:b w:val="false"/>
          <w:i w:val="false"/>
          <w:color w:val="000000"/>
          <w:sz w:val="28"/>
        </w:rPr>
        <w:t>
      8. Кредитор вправе обжаловать размер и основания требований других кредиторов в течение двадцати рабочих дней с даты опубликования реестра требований кредиторов.";</w:t>
      </w:r>
    </w:p>
    <w:bookmarkEnd w:id="980"/>
    <w:bookmarkStart w:name="z1013" w:id="981"/>
    <w:p>
      <w:pPr>
        <w:spacing w:after="0"/>
        <w:ind w:left="0"/>
        <w:jc w:val="both"/>
      </w:pPr>
      <w:r>
        <w:rPr>
          <w:rFonts w:ascii="Times New Roman"/>
          <w:b w:val="false"/>
          <w:i w:val="false"/>
          <w:color w:val="000000"/>
          <w:sz w:val="28"/>
        </w:rPr>
        <w:t xml:space="preserve">
      57) в </w:t>
      </w:r>
      <w:r>
        <w:rPr>
          <w:rFonts w:ascii="Times New Roman"/>
          <w:b w:val="false"/>
          <w:i w:val="false"/>
          <w:color w:val="000000"/>
          <w:sz w:val="28"/>
        </w:rPr>
        <w:t>статье 73</w:t>
      </w:r>
      <w:r>
        <w:rPr>
          <w:rFonts w:ascii="Times New Roman"/>
          <w:b w:val="false"/>
          <w:i w:val="false"/>
          <w:color w:val="000000"/>
          <w:sz w:val="28"/>
        </w:rPr>
        <w:t>:</w:t>
      </w:r>
    </w:p>
    <w:bookmarkEnd w:id="9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015" w:id="982"/>
    <w:p>
      <w:pPr>
        <w:spacing w:after="0"/>
        <w:ind w:left="0"/>
        <w:jc w:val="both"/>
      </w:pPr>
      <w:r>
        <w:rPr>
          <w:rFonts w:ascii="Times New Roman"/>
          <w:b w:val="false"/>
          <w:i w:val="false"/>
          <w:color w:val="000000"/>
          <w:sz w:val="28"/>
        </w:rPr>
        <w:t xml:space="preserve">
      "1. План реабилитации должен содержать конкретные мероприятия по восстановлению платежеспособности должника (реабилитационные меры) и график удовлетворения требований кредиторов, указанных в </w:t>
      </w:r>
      <w:r>
        <w:rPr>
          <w:rFonts w:ascii="Times New Roman"/>
          <w:b w:val="false"/>
          <w:i w:val="false"/>
          <w:color w:val="000000"/>
          <w:sz w:val="28"/>
        </w:rPr>
        <w:t>пункте 2</w:t>
      </w:r>
      <w:r>
        <w:rPr>
          <w:rFonts w:ascii="Times New Roman"/>
          <w:b w:val="false"/>
          <w:i w:val="false"/>
          <w:color w:val="000000"/>
          <w:sz w:val="28"/>
        </w:rPr>
        <w:t xml:space="preserve"> статьи 77 настоящего Закона.</w:t>
      </w:r>
    </w:p>
    <w:bookmarkEnd w:id="982"/>
    <w:bookmarkStart w:name="z1016" w:id="983"/>
    <w:p>
      <w:pPr>
        <w:spacing w:after="0"/>
        <w:ind w:left="0"/>
        <w:jc w:val="both"/>
      </w:pPr>
      <w:r>
        <w:rPr>
          <w:rFonts w:ascii="Times New Roman"/>
          <w:b w:val="false"/>
          <w:i w:val="false"/>
          <w:color w:val="000000"/>
          <w:sz w:val="28"/>
        </w:rPr>
        <w:t>
      Типовая форма плана реабилитации утверждается уполномоченным органом.</w:t>
      </w:r>
    </w:p>
    <w:bookmarkEnd w:id="983"/>
    <w:bookmarkStart w:name="z1017" w:id="984"/>
    <w:p>
      <w:pPr>
        <w:spacing w:after="0"/>
        <w:ind w:left="0"/>
        <w:jc w:val="both"/>
      </w:pPr>
      <w:r>
        <w:rPr>
          <w:rFonts w:ascii="Times New Roman"/>
          <w:b w:val="false"/>
          <w:i w:val="false"/>
          <w:color w:val="000000"/>
          <w:sz w:val="28"/>
        </w:rPr>
        <w:t>
      План реабилитации организаций и индивидуальных предпринимателей, являющихся субъектами естественных монополий либо имеющих важное стратегическое значение для экономики Республики Казахстан, способных оказать влияние на жизнь, здоровье граждан, национальную безопасность или окружающую среду, согласовывается с соответствующим центральным исполнительным органом, соответствующим территориальным органом Комитета национальной безопасности Республики Казахстан, а градообразующих юридических лиц – с соответствующим местным исполнительным органом области, города республиканского значения и столицы.</w:t>
      </w:r>
    </w:p>
    <w:bookmarkEnd w:id="984"/>
    <w:bookmarkStart w:name="z1018" w:id="985"/>
    <w:p>
      <w:pPr>
        <w:spacing w:after="0"/>
        <w:ind w:left="0"/>
        <w:jc w:val="both"/>
      </w:pPr>
      <w:r>
        <w:rPr>
          <w:rFonts w:ascii="Times New Roman"/>
          <w:b w:val="false"/>
          <w:i w:val="false"/>
          <w:color w:val="000000"/>
          <w:sz w:val="28"/>
        </w:rPr>
        <w:t>
      Представленный план реабилитации рассматривается согласующими государственными органами, указанными в части третьей настоящего пункта, в течение десяти рабочих дней со дня его поступления.";</w:t>
      </w:r>
    </w:p>
    <w:bookmarkEnd w:id="9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w:t>
      </w:r>
    </w:p>
    <w:bookmarkStart w:name="z1020" w:id="986"/>
    <w:p>
      <w:pPr>
        <w:spacing w:after="0"/>
        <w:ind w:left="0"/>
        <w:jc w:val="both"/>
      </w:pPr>
      <w:r>
        <w:rPr>
          <w:rFonts w:ascii="Times New Roman"/>
          <w:b w:val="false"/>
          <w:i w:val="false"/>
          <w:color w:val="000000"/>
          <w:sz w:val="28"/>
        </w:rPr>
        <w:t>
      после слов "с кредиторами" дополнить словами "и реабилитационным управляющим";</w:t>
      </w:r>
    </w:p>
    <w:bookmarkEnd w:id="986"/>
    <w:bookmarkStart w:name="z1021" w:id="987"/>
    <w:p>
      <w:pPr>
        <w:spacing w:after="0"/>
        <w:ind w:left="0"/>
        <w:jc w:val="both"/>
      </w:pPr>
      <w:r>
        <w:rPr>
          <w:rFonts w:ascii="Times New Roman"/>
          <w:b w:val="false"/>
          <w:i w:val="false"/>
          <w:color w:val="000000"/>
          <w:sz w:val="28"/>
        </w:rPr>
        <w:t>
      дополнить частью второй следующего содержания:</w:t>
      </w:r>
    </w:p>
    <w:bookmarkEnd w:id="987"/>
    <w:bookmarkStart w:name="z1022" w:id="988"/>
    <w:p>
      <w:pPr>
        <w:spacing w:after="0"/>
        <w:ind w:left="0"/>
        <w:jc w:val="both"/>
      </w:pPr>
      <w:r>
        <w:rPr>
          <w:rFonts w:ascii="Times New Roman"/>
          <w:b w:val="false"/>
          <w:i w:val="false"/>
          <w:color w:val="000000"/>
          <w:sz w:val="28"/>
        </w:rPr>
        <w:t>
      "Разработанный план реабилитации должен предусматривать равные условия удовлетворения требований кредиторов одной очереди.";</w:t>
      </w:r>
    </w:p>
    <w:bookmarkEnd w:id="988"/>
    <w:bookmarkStart w:name="z1023" w:id="98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5</w:t>
      </w:r>
      <w:r>
        <w:rPr>
          <w:rFonts w:ascii="Times New Roman"/>
          <w:b w:val="false"/>
          <w:i w:val="false"/>
          <w:color w:val="000000"/>
          <w:sz w:val="28"/>
        </w:rPr>
        <w:t xml:space="preserve"> слова "денежных средств" заменить словом "денег";</w:t>
      </w:r>
    </w:p>
    <w:bookmarkEnd w:id="9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исключить;</w:t>
      </w:r>
    </w:p>
    <w:bookmarkStart w:name="z1025" w:id="99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9</w:t>
      </w:r>
      <w:r>
        <w:rPr>
          <w:rFonts w:ascii="Times New Roman"/>
          <w:b w:val="false"/>
          <w:i w:val="false"/>
          <w:color w:val="000000"/>
          <w:sz w:val="28"/>
        </w:rPr>
        <w:t xml:space="preserve"> цифру "2)" заменить цифрой "4)";</w:t>
      </w:r>
    </w:p>
    <w:bookmarkEnd w:id="9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изложить в следующей редакции:</w:t>
      </w:r>
    </w:p>
    <w:bookmarkStart w:name="z1027" w:id="991"/>
    <w:p>
      <w:pPr>
        <w:spacing w:after="0"/>
        <w:ind w:left="0"/>
        <w:jc w:val="both"/>
      </w:pPr>
      <w:r>
        <w:rPr>
          <w:rFonts w:ascii="Times New Roman"/>
          <w:b w:val="false"/>
          <w:i w:val="false"/>
          <w:color w:val="000000"/>
          <w:sz w:val="28"/>
        </w:rPr>
        <w:t>
      "11. Суд отказывает в утверждении плана реабилитации в случаях:</w:t>
      </w:r>
    </w:p>
    <w:bookmarkEnd w:id="991"/>
    <w:bookmarkStart w:name="z1028" w:id="992"/>
    <w:p>
      <w:pPr>
        <w:spacing w:after="0"/>
        <w:ind w:left="0"/>
        <w:jc w:val="both"/>
      </w:pPr>
      <w:r>
        <w:rPr>
          <w:rFonts w:ascii="Times New Roman"/>
          <w:b w:val="false"/>
          <w:i w:val="false"/>
          <w:color w:val="000000"/>
          <w:sz w:val="28"/>
        </w:rPr>
        <w:t>
      1) если кредитор, проголосовавший против плана реабилитации, представит суду обоснование, что план реабилитации содержит мероприятия, реализация которых повлечет удовлетворение требования такого кредитора в меньшем объеме, чем в случае применения процедуры банкротства;</w:t>
      </w:r>
    </w:p>
    <w:bookmarkEnd w:id="992"/>
    <w:bookmarkStart w:name="z1029" w:id="993"/>
    <w:p>
      <w:pPr>
        <w:spacing w:after="0"/>
        <w:ind w:left="0"/>
        <w:jc w:val="both"/>
      </w:pPr>
      <w:r>
        <w:rPr>
          <w:rFonts w:ascii="Times New Roman"/>
          <w:b w:val="false"/>
          <w:i w:val="false"/>
          <w:color w:val="000000"/>
          <w:sz w:val="28"/>
        </w:rPr>
        <w:t xml:space="preserve">
      2) несоблюдения требований </w:t>
      </w:r>
      <w:r>
        <w:rPr>
          <w:rFonts w:ascii="Times New Roman"/>
          <w:b w:val="false"/>
          <w:i w:val="false"/>
          <w:color w:val="000000"/>
          <w:sz w:val="28"/>
        </w:rPr>
        <w:t>статьи 26-1</w:t>
      </w:r>
      <w:r>
        <w:rPr>
          <w:rFonts w:ascii="Times New Roman"/>
          <w:b w:val="false"/>
          <w:i w:val="false"/>
          <w:color w:val="000000"/>
          <w:sz w:val="28"/>
        </w:rPr>
        <w:t xml:space="preserve"> настоящего Закона.";</w:t>
      </w:r>
    </w:p>
    <w:bookmarkEnd w:id="9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11-1</w:t>
      </w:r>
      <w:r>
        <w:rPr>
          <w:rFonts w:ascii="Times New Roman"/>
          <w:b w:val="false"/>
          <w:i w:val="false"/>
          <w:color w:val="000000"/>
          <w:sz w:val="28"/>
        </w:rPr>
        <w:t xml:space="preserve"> исключить;</w:t>
      </w:r>
    </w:p>
    <w:bookmarkStart w:name="z1031" w:id="99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12</w:t>
      </w:r>
      <w:r>
        <w:rPr>
          <w:rFonts w:ascii="Times New Roman"/>
          <w:b w:val="false"/>
          <w:i w:val="false"/>
          <w:color w:val="000000"/>
          <w:sz w:val="28"/>
        </w:rPr>
        <w:t>:</w:t>
      </w:r>
    </w:p>
    <w:bookmarkEnd w:id="994"/>
    <w:bookmarkStart w:name="z1032" w:id="995"/>
    <w:p>
      <w:pPr>
        <w:spacing w:after="0"/>
        <w:ind w:left="0"/>
        <w:jc w:val="both"/>
      </w:pPr>
      <w:r>
        <w:rPr>
          <w:rFonts w:ascii="Times New Roman"/>
          <w:b w:val="false"/>
          <w:i w:val="false"/>
          <w:color w:val="000000"/>
          <w:sz w:val="28"/>
        </w:rPr>
        <w:t>
      подпункты 3) и 4) изложить в следующей редакции:</w:t>
      </w:r>
    </w:p>
    <w:bookmarkEnd w:id="995"/>
    <w:bookmarkStart w:name="z1033" w:id="996"/>
    <w:p>
      <w:pPr>
        <w:spacing w:after="0"/>
        <w:ind w:left="0"/>
        <w:jc w:val="both"/>
      </w:pPr>
      <w:r>
        <w:rPr>
          <w:rFonts w:ascii="Times New Roman"/>
          <w:b w:val="false"/>
          <w:i w:val="false"/>
          <w:color w:val="000000"/>
          <w:sz w:val="28"/>
        </w:rPr>
        <w:t>
      "3) о переходе права управления должником к реабилитационному управляющему;</w:t>
      </w:r>
    </w:p>
    <w:bookmarkEnd w:id="996"/>
    <w:bookmarkStart w:name="z1034" w:id="997"/>
    <w:p>
      <w:pPr>
        <w:spacing w:after="0"/>
        <w:ind w:left="0"/>
        <w:jc w:val="both"/>
      </w:pPr>
      <w:r>
        <w:rPr>
          <w:rFonts w:ascii="Times New Roman"/>
          <w:b w:val="false"/>
          <w:i w:val="false"/>
          <w:color w:val="000000"/>
          <w:sz w:val="28"/>
        </w:rPr>
        <w:t>
      4) о передаче должником реабилитационному управляющему в течение трех рабочих дней со дня вынесения определения об утверждении плана реабилитации учредительных документов, печатей (при их наличии), штампов, в течение пятнадцати рабочих дней – учетной документации, в течение двух месяцев – материальных и иных ценностей.";</w:t>
      </w:r>
    </w:p>
    <w:bookmarkEnd w:id="997"/>
    <w:bookmarkStart w:name="z1035" w:id="998"/>
    <w:p>
      <w:pPr>
        <w:spacing w:after="0"/>
        <w:ind w:left="0"/>
        <w:jc w:val="both"/>
      </w:pPr>
      <w:r>
        <w:rPr>
          <w:rFonts w:ascii="Times New Roman"/>
          <w:b w:val="false"/>
          <w:i w:val="false"/>
          <w:color w:val="000000"/>
          <w:sz w:val="28"/>
        </w:rPr>
        <w:t>
      дополнить частью второй следующего содержания:</w:t>
      </w:r>
    </w:p>
    <w:bookmarkEnd w:id="998"/>
    <w:bookmarkStart w:name="z1036" w:id="999"/>
    <w:p>
      <w:pPr>
        <w:spacing w:after="0"/>
        <w:ind w:left="0"/>
        <w:jc w:val="both"/>
      </w:pPr>
      <w:r>
        <w:rPr>
          <w:rFonts w:ascii="Times New Roman"/>
          <w:b w:val="false"/>
          <w:i w:val="false"/>
          <w:color w:val="000000"/>
          <w:sz w:val="28"/>
        </w:rPr>
        <w:t xml:space="preserve">
      "Положения подпунктов 3) и 4) части первой настоящего пункта применяются в случае возложения собранием кредиторов полномочий по управлению должником на реабилитационного управляющего в порядке, предусмотренном </w:t>
      </w:r>
      <w:r>
        <w:rPr>
          <w:rFonts w:ascii="Times New Roman"/>
          <w:b w:val="false"/>
          <w:i w:val="false"/>
          <w:color w:val="000000"/>
          <w:sz w:val="28"/>
        </w:rPr>
        <w:t>пунктом 2</w:t>
      </w:r>
      <w:r>
        <w:rPr>
          <w:rFonts w:ascii="Times New Roman"/>
          <w:b w:val="false"/>
          <w:i w:val="false"/>
          <w:color w:val="000000"/>
          <w:sz w:val="28"/>
        </w:rPr>
        <w:t xml:space="preserve"> статьи 69 настоящего Закона.";  </w:t>
      </w:r>
    </w:p>
    <w:bookmarkEnd w:id="999"/>
    <w:bookmarkStart w:name="z1037" w:id="1000"/>
    <w:p>
      <w:pPr>
        <w:spacing w:after="0"/>
        <w:ind w:left="0"/>
        <w:jc w:val="both"/>
      </w:pPr>
      <w:r>
        <w:rPr>
          <w:rFonts w:ascii="Times New Roman"/>
          <w:b w:val="false"/>
          <w:i w:val="false"/>
          <w:color w:val="000000"/>
          <w:sz w:val="28"/>
        </w:rPr>
        <w:t xml:space="preserve">
      58) в </w:t>
      </w:r>
      <w:r>
        <w:rPr>
          <w:rFonts w:ascii="Times New Roman"/>
          <w:b w:val="false"/>
          <w:i w:val="false"/>
          <w:color w:val="000000"/>
          <w:sz w:val="28"/>
        </w:rPr>
        <w:t>статье 75</w:t>
      </w:r>
      <w:r>
        <w:rPr>
          <w:rFonts w:ascii="Times New Roman"/>
          <w:b w:val="false"/>
          <w:i w:val="false"/>
          <w:color w:val="000000"/>
          <w:sz w:val="28"/>
        </w:rPr>
        <w:t xml:space="preserve">:  </w:t>
      </w:r>
    </w:p>
    <w:bookmarkEnd w:id="1000"/>
    <w:bookmarkStart w:name="z1038" w:id="1001"/>
    <w:p>
      <w:pPr>
        <w:spacing w:after="0"/>
        <w:ind w:left="0"/>
        <w:jc w:val="both"/>
      </w:pPr>
      <w:r>
        <w:rPr>
          <w:rFonts w:ascii="Times New Roman"/>
          <w:b w:val="false"/>
          <w:i w:val="false"/>
          <w:color w:val="000000"/>
          <w:sz w:val="28"/>
        </w:rPr>
        <w:t>
      заголовок изложить в следующей редакции:</w:t>
      </w:r>
    </w:p>
    <w:bookmarkEnd w:id="1001"/>
    <w:bookmarkStart w:name="z1039" w:id="1002"/>
    <w:p>
      <w:pPr>
        <w:spacing w:after="0"/>
        <w:ind w:left="0"/>
        <w:jc w:val="both"/>
      </w:pPr>
      <w:r>
        <w:rPr>
          <w:rFonts w:ascii="Times New Roman"/>
          <w:b w:val="false"/>
          <w:i w:val="false"/>
          <w:color w:val="000000"/>
          <w:sz w:val="28"/>
        </w:rPr>
        <w:t>
      "Статья 75. Полномочия собрания кредиторов в реабилитационной процедуре";</w:t>
      </w:r>
    </w:p>
    <w:bookmarkEnd w:id="10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041" w:id="1003"/>
    <w:p>
      <w:pPr>
        <w:spacing w:after="0"/>
        <w:ind w:left="0"/>
        <w:jc w:val="both"/>
      </w:pPr>
      <w:r>
        <w:rPr>
          <w:rFonts w:ascii="Times New Roman"/>
          <w:b w:val="false"/>
          <w:i w:val="false"/>
          <w:color w:val="000000"/>
          <w:sz w:val="28"/>
        </w:rPr>
        <w:t>
      "1. Первое собрание кредиторов проводится временным администратором в период рассмотрения в суде дела о реабилитации после опубликования реестра требований кредиторов на интернет-ресурсе уполномоченного органа.";</w:t>
      </w:r>
    </w:p>
    <w:bookmarkEnd w:id="1003"/>
    <w:bookmarkStart w:name="z1042" w:id="1004"/>
    <w:p>
      <w:pPr>
        <w:spacing w:after="0"/>
        <w:ind w:left="0"/>
        <w:jc w:val="both"/>
      </w:pPr>
      <w:r>
        <w:rPr>
          <w:rFonts w:ascii="Times New Roman"/>
          <w:b w:val="false"/>
          <w:i w:val="false"/>
          <w:color w:val="000000"/>
          <w:sz w:val="28"/>
        </w:rPr>
        <w:t>
      дополнить пунктом 1-1 следующего содержания:</w:t>
      </w:r>
    </w:p>
    <w:bookmarkEnd w:id="1004"/>
    <w:bookmarkStart w:name="z1043" w:id="1005"/>
    <w:p>
      <w:pPr>
        <w:spacing w:after="0"/>
        <w:ind w:left="0"/>
        <w:jc w:val="both"/>
      </w:pPr>
      <w:r>
        <w:rPr>
          <w:rFonts w:ascii="Times New Roman"/>
          <w:b w:val="false"/>
          <w:i w:val="false"/>
          <w:color w:val="000000"/>
          <w:sz w:val="28"/>
        </w:rPr>
        <w:t>
      "1-1. К компетенции первого собрания кредиторов относится:</w:t>
      </w:r>
    </w:p>
    <w:bookmarkEnd w:id="1005"/>
    <w:bookmarkStart w:name="z1044" w:id="1006"/>
    <w:p>
      <w:pPr>
        <w:spacing w:after="0"/>
        <w:ind w:left="0"/>
        <w:jc w:val="both"/>
      </w:pPr>
      <w:r>
        <w:rPr>
          <w:rFonts w:ascii="Times New Roman"/>
          <w:b w:val="false"/>
          <w:i w:val="false"/>
          <w:color w:val="000000"/>
          <w:sz w:val="28"/>
        </w:rPr>
        <w:t>
      1) принятие решения о возложении полномочий по управлению должником на индивидуального предпринимателя – должника либо орган или лицо, уполномоченные собственником имущества, учредителем (участником) юридического лица – должника;</w:t>
      </w:r>
    </w:p>
    <w:bookmarkEnd w:id="1006"/>
    <w:bookmarkStart w:name="z1045" w:id="1007"/>
    <w:p>
      <w:pPr>
        <w:spacing w:after="0"/>
        <w:ind w:left="0"/>
        <w:jc w:val="both"/>
      </w:pPr>
      <w:r>
        <w:rPr>
          <w:rFonts w:ascii="Times New Roman"/>
          <w:b w:val="false"/>
          <w:i w:val="false"/>
          <w:color w:val="000000"/>
          <w:sz w:val="28"/>
        </w:rPr>
        <w:t>
      2) выбор кандидатуры реабилитационного управляющего из числа лиц, включенных в реестр уведомлений лиц, имеющих право осуществлять деятельность администратора;</w:t>
      </w:r>
    </w:p>
    <w:bookmarkEnd w:id="1007"/>
    <w:bookmarkStart w:name="z1046" w:id="1008"/>
    <w:p>
      <w:pPr>
        <w:spacing w:after="0"/>
        <w:ind w:left="0"/>
        <w:jc w:val="both"/>
      </w:pPr>
      <w:r>
        <w:rPr>
          <w:rFonts w:ascii="Times New Roman"/>
          <w:b w:val="false"/>
          <w:i w:val="false"/>
          <w:color w:val="000000"/>
          <w:sz w:val="28"/>
        </w:rPr>
        <w:t>
      3) определение размера выплаты основного вознаграждения реабилитационному управляющему в случаях, когда полномочия по управлению должником возложены на него;</w:t>
      </w:r>
    </w:p>
    <w:bookmarkEnd w:id="1008"/>
    <w:bookmarkStart w:name="z1047" w:id="1009"/>
    <w:p>
      <w:pPr>
        <w:spacing w:after="0"/>
        <w:ind w:left="0"/>
        <w:jc w:val="both"/>
      </w:pPr>
      <w:r>
        <w:rPr>
          <w:rFonts w:ascii="Times New Roman"/>
          <w:b w:val="false"/>
          <w:i w:val="false"/>
          <w:color w:val="000000"/>
          <w:sz w:val="28"/>
        </w:rPr>
        <w:t>
      4) определение суммы денежного вознаграждения индивидуального предпринимателя – должника либо органа или лица, уполномоченных собственником имущества, учредителем (участником) юридического лица – должника, в случаях, когда полномочия по управлению должником возложены на такие орган или лицо;</w:t>
      </w:r>
    </w:p>
    <w:bookmarkEnd w:id="1009"/>
    <w:bookmarkStart w:name="z1048" w:id="1010"/>
    <w:p>
      <w:pPr>
        <w:spacing w:after="0"/>
        <w:ind w:left="0"/>
        <w:jc w:val="both"/>
      </w:pPr>
      <w:r>
        <w:rPr>
          <w:rFonts w:ascii="Times New Roman"/>
          <w:b w:val="false"/>
          <w:i w:val="false"/>
          <w:color w:val="000000"/>
          <w:sz w:val="28"/>
        </w:rPr>
        <w:t xml:space="preserve">
      5) согласование применения реабилитационной процедуры в случае составления временным администратором заключения о финансовой устойчивости, предусмотренного подпунктом 3) пункта 4 </w:t>
      </w:r>
      <w:r>
        <w:rPr>
          <w:rFonts w:ascii="Times New Roman"/>
          <w:b w:val="false"/>
          <w:i w:val="false"/>
          <w:color w:val="000000"/>
          <w:sz w:val="28"/>
        </w:rPr>
        <w:t>статьи 49</w:t>
      </w:r>
      <w:r>
        <w:rPr>
          <w:rFonts w:ascii="Times New Roman"/>
          <w:b w:val="false"/>
          <w:i w:val="false"/>
          <w:color w:val="000000"/>
          <w:sz w:val="28"/>
        </w:rPr>
        <w:t xml:space="preserve"> настоящего Закона.";</w:t>
      </w:r>
    </w:p>
    <w:bookmarkEnd w:id="1010"/>
    <w:bookmarkStart w:name="z1049" w:id="101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1011"/>
    <w:bookmarkStart w:name="z1050" w:id="1012"/>
    <w:p>
      <w:pPr>
        <w:spacing w:after="0"/>
        <w:ind w:left="0"/>
        <w:jc w:val="both"/>
      </w:pPr>
      <w:r>
        <w:rPr>
          <w:rFonts w:ascii="Times New Roman"/>
          <w:b w:val="false"/>
          <w:i w:val="false"/>
          <w:color w:val="000000"/>
          <w:sz w:val="28"/>
        </w:rPr>
        <w:t>
      подпункты 1) и 2) исключить;</w:t>
      </w:r>
    </w:p>
    <w:bookmarkEnd w:id="1012"/>
    <w:bookmarkStart w:name="z1051" w:id="1013"/>
    <w:p>
      <w:pPr>
        <w:spacing w:after="0"/>
        <w:ind w:left="0"/>
        <w:jc w:val="both"/>
      </w:pPr>
      <w:r>
        <w:rPr>
          <w:rFonts w:ascii="Times New Roman"/>
          <w:b w:val="false"/>
          <w:i w:val="false"/>
          <w:color w:val="000000"/>
          <w:sz w:val="28"/>
        </w:rPr>
        <w:t>
      подпункт 3) изложить в следующей редакции:</w:t>
      </w:r>
    </w:p>
    <w:bookmarkEnd w:id="1013"/>
    <w:bookmarkStart w:name="z1052" w:id="1014"/>
    <w:p>
      <w:pPr>
        <w:spacing w:after="0"/>
        <w:ind w:left="0"/>
        <w:jc w:val="both"/>
      </w:pPr>
      <w:r>
        <w:rPr>
          <w:rFonts w:ascii="Times New Roman"/>
          <w:b w:val="false"/>
          <w:i w:val="false"/>
          <w:color w:val="000000"/>
          <w:sz w:val="28"/>
        </w:rPr>
        <w:t>
      "3) определение численности и утверждение состава комитета кредиторов, председателя комитета кредиторов;";</w:t>
      </w:r>
    </w:p>
    <w:bookmarkEnd w:id="1014"/>
    <w:bookmarkStart w:name="z1053" w:id="1015"/>
    <w:p>
      <w:pPr>
        <w:spacing w:after="0"/>
        <w:ind w:left="0"/>
        <w:jc w:val="both"/>
      </w:pPr>
      <w:r>
        <w:rPr>
          <w:rFonts w:ascii="Times New Roman"/>
          <w:b w:val="false"/>
          <w:i w:val="false"/>
          <w:color w:val="000000"/>
          <w:sz w:val="28"/>
        </w:rPr>
        <w:t>
      подпункт 13) исключить;</w:t>
      </w:r>
    </w:p>
    <w:bookmarkEnd w:id="1015"/>
    <w:bookmarkStart w:name="z1054" w:id="1016"/>
    <w:p>
      <w:pPr>
        <w:spacing w:after="0"/>
        <w:ind w:left="0"/>
        <w:jc w:val="both"/>
      </w:pPr>
      <w:r>
        <w:rPr>
          <w:rFonts w:ascii="Times New Roman"/>
          <w:b w:val="false"/>
          <w:i w:val="false"/>
          <w:color w:val="000000"/>
          <w:sz w:val="28"/>
        </w:rPr>
        <w:t>
      дополнить подпунктом 13-1) следующего содержания:</w:t>
      </w:r>
    </w:p>
    <w:bookmarkEnd w:id="1016"/>
    <w:bookmarkStart w:name="z1055" w:id="1017"/>
    <w:p>
      <w:pPr>
        <w:spacing w:after="0"/>
        <w:ind w:left="0"/>
        <w:jc w:val="both"/>
      </w:pPr>
      <w:r>
        <w:rPr>
          <w:rFonts w:ascii="Times New Roman"/>
          <w:b w:val="false"/>
          <w:i w:val="false"/>
          <w:color w:val="000000"/>
          <w:sz w:val="28"/>
        </w:rPr>
        <w:t xml:space="preserve">
      "13-1) определение размера основного вознаграждения реабилитационного управляющего в случаях, когда полномочия по управлению должником возложены на него в порядке, предусмотренном </w:t>
      </w:r>
      <w:r>
        <w:rPr>
          <w:rFonts w:ascii="Times New Roman"/>
          <w:b w:val="false"/>
          <w:i w:val="false"/>
          <w:color w:val="000000"/>
          <w:sz w:val="28"/>
        </w:rPr>
        <w:t>пунктом 3</w:t>
      </w:r>
      <w:r>
        <w:rPr>
          <w:rFonts w:ascii="Times New Roman"/>
          <w:b w:val="false"/>
          <w:i w:val="false"/>
          <w:color w:val="000000"/>
          <w:sz w:val="28"/>
        </w:rPr>
        <w:t xml:space="preserve"> статьи 69 настоящего Закона;";</w:t>
      </w:r>
    </w:p>
    <w:bookmarkEnd w:id="1017"/>
    <w:bookmarkStart w:name="z1056" w:id="1018"/>
    <w:p>
      <w:pPr>
        <w:spacing w:after="0"/>
        <w:ind w:left="0"/>
        <w:jc w:val="both"/>
      </w:pPr>
      <w:r>
        <w:rPr>
          <w:rFonts w:ascii="Times New Roman"/>
          <w:b w:val="false"/>
          <w:i w:val="false"/>
          <w:color w:val="000000"/>
          <w:sz w:val="28"/>
        </w:rPr>
        <w:t>
      подпункты 14) и 15) изложить в следующей редакции:</w:t>
      </w:r>
    </w:p>
    <w:bookmarkEnd w:id="1018"/>
    <w:bookmarkStart w:name="z1057" w:id="1019"/>
    <w:p>
      <w:pPr>
        <w:spacing w:after="0"/>
        <w:ind w:left="0"/>
        <w:jc w:val="both"/>
      </w:pPr>
      <w:r>
        <w:rPr>
          <w:rFonts w:ascii="Times New Roman"/>
          <w:b w:val="false"/>
          <w:i w:val="false"/>
          <w:color w:val="000000"/>
          <w:sz w:val="28"/>
        </w:rPr>
        <w:t>
      "14) определение размера дополнительного вознаграждения реабилитационному управляющему в случае достижения им цели реабилитационной процедуры;</w:t>
      </w:r>
    </w:p>
    <w:bookmarkEnd w:id="1019"/>
    <w:bookmarkStart w:name="z1058" w:id="1020"/>
    <w:p>
      <w:pPr>
        <w:spacing w:after="0"/>
        <w:ind w:left="0"/>
        <w:jc w:val="both"/>
      </w:pPr>
      <w:r>
        <w:rPr>
          <w:rFonts w:ascii="Times New Roman"/>
          <w:b w:val="false"/>
          <w:i w:val="false"/>
          <w:color w:val="000000"/>
          <w:sz w:val="28"/>
        </w:rPr>
        <w:t xml:space="preserve">
      15) определение суммы денежного вознаграждения индивидуального предпринимателя – должника либо органа или лица, уполномоченных собственником имущества, учредителем (участником) юридического лица – должника, в случаях, когда полномочия по управлению должником возложены на такие орган или лицо в порядке, предусмотренном </w:t>
      </w:r>
      <w:r>
        <w:rPr>
          <w:rFonts w:ascii="Times New Roman"/>
          <w:b w:val="false"/>
          <w:i w:val="false"/>
          <w:color w:val="000000"/>
          <w:sz w:val="28"/>
        </w:rPr>
        <w:t>пунктом 3</w:t>
      </w:r>
      <w:r>
        <w:rPr>
          <w:rFonts w:ascii="Times New Roman"/>
          <w:b w:val="false"/>
          <w:i w:val="false"/>
          <w:color w:val="000000"/>
          <w:sz w:val="28"/>
        </w:rPr>
        <w:t xml:space="preserve"> статьи 69 настоящего Закона;";</w:t>
      </w:r>
    </w:p>
    <w:bookmarkEnd w:id="1020"/>
    <w:bookmarkStart w:name="z1059" w:id="1021"/>
    <w:p>
      <w:pPr>
        <w:spacing w:after="0"/>
        <w:ind w:left="0"/>
        <w:jc w:val="both"/>
      </w:pPr>
      <w:r>
        <w:rPr>
          <w:rFonts w:ascii="Times New Roman"/>
          <w:b w:val="false"/>
          <w:i w:val="false"/>
          <w:color w:val="000000"/>
          <w:sz w:val="28"/>
        </w:rPr>
        <w:t>
      в подпункте 16) слово "(должника)" исключить;</w:t>
      </w:r>
    </w:p>
    <w:bookmarkEnd w:id="1021"/>
    <w:bookmarkStart w:name="z1060" w:id="1022"/>
    <w:p>
      <w:pPr>
        <w:spacing w:after="0"/>
        <w:ind w:left="0"/>
        <w:jc w:val="both"/>
      </w:pPr>
      <w:r>
        <w:rPr>
          <w:rFonts w:ascii="Times New Roman"/>
          <w:b w:val="false"/>
          <w:i w:val="false"/>
          <w:color w:val="000000"/>
          <w:sz w:val="28"/>
        </w:rPr>
        <w:t xml:space="preserve">
      59) в </w:t>
      </w:r>
      <w:r>
        <w:rPr>
          <w:rFonts w:ascii="Times New Roman"/>
          <w:b w:val="false"/>
          <w:i w:val="false"/>
          <w:color w:val="000000"/>
          <w:sz w:val="28"/>
        </w:rPr>
        <w:t>статье 76</w:t>
      </w:r>
      <w:r>
        <w:rPr>
          <w:rFonts w:ascii="Times New Roman"/>
          <w:b w:val="false"/>
          <w:i w:val="false"/>
          <w:color w:val="000000"/>
          <w:sz w:val="28"/>
        </w:rPr>
        <w:t>:</w:t>
      </w:r>
    </w:p>
    <w:bookmarkEnd w:id="1022"/>
    <w:bookmarkStart w:name="z1061" w:id="1023"/>
    <w:p>
      <w:pPr>
        <w:spacing w:after="0"/>
        <w:ind w:left="0"/>
        <w:jc w:val="both"/>
      </w:pPr>
      <w:r>
        <w:rPr>
          <w:rFonts w:ascii="Times New Roman"/>
          <w:b w:val="false"/>
          <w:i w:val="false"/>
          <w:color w:val="000000"/>
          <w:sz w:val="28"/>
        </w:rPr>
        <w:t>
      подпункт 6) исключить;</w:t>
      </w:r>
    </w:p>
    <w:bookmarkEnd w:id="1023"/>
    <w:bookmarkStart w:name="z1062" w:id="1024"/>
    <w:p>
      <w:pPr>
        <w:spacing w:after="0"/>
        <w:ind w:left="0"/>
        <w:jc w:val="both"/>
      </w:pPr>
      <w:r>
        <w:rPr>
          <w:rFonts w:ascii="Times New Roman"/>
          <w:b w:val="false"/>
          <w:i w:val="false"/>
          <w:color w:val="000000"/>
          <w:sz w:val="28"/>
        </w:rPr>
        <w:t>
      дополнить подпунктами 10-1), 10-2) и 10-3) следующего содержания:</w:t>
      </w:r>
    </w:p>
    <w:bookmarkEnd w:id="1024"/>
    <w:bookmarkStart w:name="z1063" w:id="1025"/>
    <w:p>
      <w:pPr>
        <w:spacing w:after="0"/>
        <w:ind w:left="0"/>
        <w:jc w:val="both"/>
      </w:pPr>
      <w:r>
        <w:rPr>
          <w:rFonts w:ascii="Times New Roman"/>
          <w:b w:val="false"/>
          <w:i w:val="false"/>
          <w:color w:val="000000"/>
          <w:sz w:val="28"/>
        </w:rPr>
        <w:t>
      "10-1) организует собрание кредиторов по вопросу отстранения лица, на которое возложены полномочия по управлению должником в реабилитационной процедуре;</w:t>
      </w:r>
    </w:p>
    <w:bookmarkEnd w:id="1025"/>
    <w:bookmarkStart w:name="z1064" w:id="1026"/>
    <w:p>
      <w:pPr>
        <w:spacing w:after="0"/>
        <w:ind w:left="0"/>
        <w:jc w:val="both"/>
      </w:pPr>
      <w:r>
        <w:rPr>
          <w:rFonts w:ascii="Times New Roman"/>
          <w:b w:val="false"/>
          <w:i w:val="false"/>
          <w:color w:val="000000"/>
          <w:sz w:val="28"/>
        </w:rPr>
        <w:t xml:space="preserve">
      10-2) организует собрание кредиторов по вопросу прекращения реабилитационной процедуры по основанию, предусмотренному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82 настоящего Закона;</w:t>
      </w:r>
    </w:p>
    <w:bookmarkEnd w:id="1026"/>
    <w:bookmarkStart w:name="z1065" w:id="1027"/>
    <w:p>
      <w:pPr>
        <w:spacing w:after="0"/>
        <w:ind w:left="0"/>
        <w:jc w:val="both"/>
      </w:pPr>
      <w:r>
        <w:rPr>
          <w:rFonts w:ascii="Times New Roman"/>
          <w:b w:val="false"/>
          <w:i w:val="false"/>
          <w:color w:val="000000"/>
          <w:sz w:val="28"/>
        </w:rPr>
        <w:t>
      10-3) принимает решение о необходимости составления заключения о финансовой устойчивости должника;";</w:t>
      </w:r>
    </w:p>
    <w:bookmarkEnd w:id="1027"/>
    <w:bookmarkStart w:name="z1066" w:id="1028"/>
    <w:p>
      <w:pPr>
        <w:spacing w:after="0"/>
        <w:ind w:left="0"/>
        <w:jc w:val="both"/>
      </w:pPr>
      <w:r>
        <w:rPr>
          <w:rFonts w:ascii="Times New Roman"/>
          <w:b w:val="false"/>
          <w:i w:val="false"/>
          <w:color w:val="000000"/>
          <w:sz w:val="28"/>
        </w:rPr>
        <w:t xml:space="preserve">
      60) в </w:t>
      </w:r>
      <w:r>
        <w:rPr>
          <w:rFonts w:ascii="Times New Roman"/>
          <w:b w:val="false"/>
          <w:i w:val="false"/>
          <w:color w:val="000000"/>
          <w:sz w:val="28"/>
        </w:rPr>
        <w:t>статье 77</w:t>
      </w:r>
      <w:r>
        <w:rPr>
          <w:rFonts w:ascii="Times New Roman"/>
          <w:b w:val="false"/>
          <w:i w:val="false"/>
          <w:color w:val="000000"/>
          <w:sz w:val="28"/>
        </w:rPr>
        <w:t>:</w:t>
      </w:r>
    </w:p>
    <w:bookmarkEnd w:id="1028"/>
    <w:bookmarkStart w:name="z1067" w:id="1029"/>
    <w:p>
      <w:pPr>
        <w:spacing w:after="0"/>
        <w:ind w:left="0"/>
        <w:jc w:val="both"/>
      </w:pPr>
      <w:r>
        <w:rPr>
          <w:rFonts w:ascii="Times New Roman"/>
          <w:b w:val="false"/>
          <w:i w:val="false"/>
          <w:color w:val="000000"/>
          <w:sz w:val="28"/>
        </w:rPr>
        <w:t>
      заголовок изложить в следующей редакции:</w:t>
      </w:r>
    </w:p>
    <w:bookmarkEnd w:id="1029"/>
    <w:bookmarkStart w:name="z1068" w:id="1030"/>
    <w:p>
      <w:pPr>
        <w:spacing w:after="0"/>
        <w:ind w:left="0"/>
        <w:jc w:val="both"/>
      </w:pPr>
      <w:r>
        <w:rPr>
          <w:rFonts w:ascii="Times New Roman"/>
          <w:b w:val="false"/>
          <w:i w:val="false"/>
          <w:color w:val="000000"/>
          <w:sz w:val="28"/>
        </w:rPr>
        <w:t>
      "Статья 77. Расчеты по обязательствам должника";</w:t>
      </w:r>
    </w:p>
    <w:bookmarkEnd w:id="10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1070" w:id="1031"/>
    <w:p>
      <w:pPr>
        <w:spacing w:after="0"/>
        <w:ind w:left="0"/>
        <w:jc w:val="both"/>
      </w:pPr>
      <w:r>
        <w:rPr>
          <w:rFonts w:ascii="Times New Roman"/>
          <w:b w:val="false"/>
          <w:i w:val="false"/>
          <w:color w:val="000000"/>
          <w:sz w:val="28"/>
        </w:rPr>
        <w:t>
      "1. Со дня вступления в законную силу решения суда о применении реабилитационной процедуры подлежат исполнению должником следующие обязательства, срок исполнения которых наступил в период проведения реабилитационной процедуры:</w:t>
      </w:r>
    </w:p>
    <w:bookmarkEnd w:id="1031"/>
    <w:bookmarkStart w:name="z1071" w:id="1032"/>
    <w:p>
      <w:pPr>
        <w:spacing w:after="0"/>
        <w:ind w:left="0"/>
        <w:jc w:val="both"/>
      </w:pPr>
      <w:r>
        <w:rPr>
          <w:rFonts w:ascii="Times New Roman"/>
          <w:b w:val="false"/>
          <w:i w:val="false"/>
          <w:color w:val="000000"/>
          <w:sz w:val="28"/>
        </w:rPr>
        <w:t>
      1) по возмещению вреда, причиненного жизни или здоровью, за исключением обязательств по возмещению морального вреда, а также по уплате удержанных из заработной платы и (или) иного дохода алиментов;</w:t>
      </w:r>
    </w:p>
    <w:bookmarkEnd w:id="1032"/>
    <w:bookmarkStart w:name="z1072" w:id="1033"/>
    <w:p>
      <w:pPr>
        <w:spacing w:after="0"/>
        <w:ind w:left="0"/>
        <w:jc w:val="both"/>
      </w:pPr>
      <w:r>
        <w:rPr>
          <w:rFonts w:ascii="Times New Roman"/>
          <w:b w:val="false"/>
          <w:i w:val="false"/>
          <w:color w:val="000000"/>
          <w:sz w:val="28"/>
        </w:rPr>
        <w:t>
      2) по оплате труда и выплате компенсаций лицам, работающим по трудовому договору, по уплате социальных отчислений в Государственный фонд социального страхования, обязательных пенсионных взносов и обязательных профессиональных пенсионных взносов, отчислений и (или) взносов на обязательное социальное медицинское страхование, по выплате вознаграждений авторам за служебные изобретение, полезную модель, промышленный образец;</w:t>
      </w:r>
    </w:p>
    <w:bookmarkEnd w:id="1033"/>
    <w:bookmarkStart w:name="z1073" w:id="1034"/>
    <w:p>
      <w:pPr>
        <w:spacing w:after="0"/>
        <w:ind w:left="0"/>
        <w:jc w:val="both"/>
      </w:pPr>
      <w:r>
        <w:rPr>
          <w:rFonts w:ascii="Times New Roman"/>
          <w:b w:val="false"/>
          <w:i w:val="false"/>
          <w:color w:val="000000"/>
          <w:sz w:val="28"/>
        </w:rPr>
        <w:t>
      3) возникшие из сделок, в том числе заключенных лицом, на которое возложены полномочия по управлению должником;</w:t>
      </w:r>
    </w:p>
    <w:bookmarkEnd w:id="1034"/>
    <w:bookmarkStart w:name="z1074" w:id="1035"/>
    <w:p>
      <w:pPr>
        <w:spacing w:after="0"/>
        <w:ind w:left="0"/>
        <w:jc w:val="both"/>
      </w:pPr>
      <w:r>
        <w:rPr>
          <w:rFonts w:ascii="Times New Roman"/>
          <w:b w:val="false"/>
          <w:i w:val="false"/>
          <w:color w:val="000000"/>
          <w:sz w:val="28"/>
        </w:rPr>
        <w:t>
      4) по уплате налогов и других обязательных платежей в бюджет, исчисленных должником согласно налоговой отчетности, начисленных органом государственных доходов по результатам налоговых проверок за налоговые периоды, следующие за налоговым периодом, в котором решение суда о применении реабилитационной процедуры вступило в законную силу.</w:t>
      </w:r>
    </w:p>
    <w:bookmarkEnd w:id="1035"/>
    <w:bookmarkStart w:name="z1075" w:id="1036"/>
    <w:p>
      <w:pPr>
        <w:spacing w:after="0"/>
        <w:ind w:left="0"/>
        <w:jc w:val="both"/>
      </w:pPr>
      <w:r>
        <w:rPr>
          <w:rFonts w:ascii="Times New Roman"/>
          <w:b w:val="false"/>
          <w:i w:val="false"/>
          <w:color w:val="000000"/>
          <w:sz w:val="28"/>
        </w:rPr>
        <w:t>
      2. Удовлетворение требований кредиторов, возникших до применения реабилитационной процедуры и включенных в реестр требований кредиторов, производится в соответствии с графиком удовлетворения требований кредиторов после вступления в законную силу определения суда об утверждении плана реабилитации, за исключением требований по возмещению вреда, причиненного жизни или здоровью.</w:t>
      </w:r>
    </w:p>
    <w:bookmarkEnd w:id="1036"/>
    <w:bookmarkStart w:name="z1076" w:id="1037"/>
    <w:p>
      <w:pPr>
        <w:spacing w:after="0"/>
        <w:ind w:left="0"/>
        <w:jc w:val="both"/>
      </w:pPr>
      <w:r>
        <w:rPr>
          <w:rFonts w:ascii="Times New Roman"/>
          <w:b w:val="false"/>
          <w:i w:val="false"/>
          <w:color w:val="000000"/>
          <w:sz w:val="28"/>
        </w:rPr>
        <w:t xml:space="preserve">
      График удовлетворения требований кредиторов составляется с соблюдением очередности и правил расчетов, установленных </w:t>
      </w:r>
      <w:r>
        <w:rPr>
          <w:rFonts w:ascii="Times New Roman"/>
          <w:b w:val="false"/>
          <w:i w:val="false"/>
          <w:color w:val="000000"/>
          <w:sz w:val="28"/>
        </w:rPr>
        <w:t>пунктами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статьи 100 и </w:t>
      </w:r>
      <w:r>
        <w:rPr>
          <w:rFonts w:ascii="Times New Roman"/>
          <w:b w:val="false"/>
          <w:i w:val="false"/>
          <w:color w:val="000000"/>
          <w:sz w:val="28"/>
        </w:rPr>
        <w:t>пунктом 1</w:t>
      </w:r>
      <w:r>
        <w:rPr>
          <w:rFonts w:ascii="Times New Roman"/>
          <w:b w:val="false"/>
          <w:i w:val="false"/>
          <w:color w:val="000000"/>
          <w:sz w:val="28"/>
        </w:rPr>
        <w:t xml:space="preserve"> статьи 101 настоящего Закона.</w:t>
      </w:r>
    </w:p>
    <w:bookmarkEnd w:id="1037"/>
    <w:bookmarkStart w:name="z1077" w:id="1038"/>
    <w:p>
      <w:pPr>
        <w:spacing w:after="0"/>
        <w:ind w:left="0"/>
        <w:jc w:val="both"/>
      </w:pPr>
      <w:r>
        <w:rPr>
          <w:rFonts w:ascii="Times New Roman"/>
          <w:b w:val="false"/>
          <w:i w:val="false"/>
          <w:color w:val="000000"/>
          <w:sz w:val="28"/>
        </w:rPr>
        <w:t>
      При возникновении обязательств по уплате налогов и других обязательных платежей в бюджет, исчисленных налогоплательщиком в налоговой отчетности, а также начисленных органом государственных доходов по результатам налоговых проверок за истекшие налоговые периоды и налоговый период, в котором решение суда о применении реабилитационной процедуры вступило в законную силу, в реестр требований кредиторов и план реабилитации вносятся соответствующие изменения и дополнения.";</w:t>
      </w:r>
    </w:p>
    <w:bookmarkEnd w:id="10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исключить;</w:t>
      </w:r>
    </w:p>
    <w:bookmarkStart w:name="z1079" w:id="1039"/>
    <w:p>
      <w:pPr>
        <w:spacing w:after="0"/>
        <w:ind w:left="0"/>
        <w:jc w:val="both"/>
      </w:pPr>
      <w:r>
        <w:rPr>
          <w:rFonts w:ascii="Times New Roman"/>
          <w:b w:val="false"/>
          <w:i w:val="false"/>
          <w:color w:val="000000"/>
          <w:sz w:val="28"/>
        </w:rPr>
        <w:t xml:space="preserve">
      подпункты 2) и 4) </w:t>
      </w:r>
      <w:r>
        <w:rPr>
          <w:rFonts w:ascii="Times New Roman"/>
          <w:b w:val="false"/>
          <w:i w:val="false"/>
          <w:color w:val="000000"/>
          <w:sz w:val="28"/>
        </w:rPr>
        <w:t>пункта 4</w:t>
      </w:r>
      <w:r>
        <w:rPr>
          <w:rFonts w:ascii="Times New Roman"/>
          <w:b w:val="false"/>
          <w:i w:val="false"/>
          <w:color w:val="000000"/>
          <w:sz w:val="28"/>
        </w:rPr>
        <w:t xml:space="preserve"> изложить в следующей редакции:</w:t>
      </w:r>
    </w:p>
    <w:bookmarkEnd w:id="1039"/>
    <w:bookmarkStart w:name="z1080" w:id="1040"/>
    <w:p>
      <w:pPr>
        <w:spacing w:after="0"/>
        <w:ind w:left="0"/>
        <w:jc w:val="both"/>
      </w:pPr>
      <w:r>
        <w:rPr>
          <w:rFonts w:ascii="Times New Roman"/>
          <w:b w:val="false"/>
          <w:i w:val="false"/>
          <w:color w:val="000000"/>
          <w:sz w:val="28"/>
        </w:rPr>
        <w:t>
      "2) нарушения графика удовлетворения требований такого кредитора;";</w:t>
      </w:r>
    </w:p>
    <w:bookmarkEnd w:id="1040"/>
    <w:bookmarkStart w:name="z1081" w:id="1041"/>
    <w:p>
      <w:pPr>
        <w:spacing w:after="0"/>
        <w:ind w:left="0"/>
        <w:jc w:val="both"/>
      </w:pPr>
      <w:r>
        <w:rPr>
          <w:rFonts w:ascii="Times New Roman"/>
          <w:b w:val="false"/>
          <w:i w:val="false"/>
          <w:color w:val="000000"/>
          <w:sz w:val="28"/>
        </w:rPr>
        <w:t>
      "4) если имущество, являющееся предметом обеспечения исполнения обязательства перед ним, не требуется для продолжения деятельности должника или реализации плана реабилитации.";</w:t>
      </w:r>
    </w:p>
    <w:bookmarkEnd w:id="1041"/>
    <w:bookmarkStart w:name="z1082" w:id="1042"/>
    <w:p>
      <w:pPr>
        <w:spacing w:after="0"/>
        <w:ind w:left="0"/>
        <w:jc w:val="both"/>
      </w:pPr>
      <w:r>
        <w:rPr>
          <w:rFonts w:ascii="Times New Roman"/>
          <w:b w:val="false"/>
          <w:i w:val="false"/>
          <w:color w:val="000000"/>
          <w:sz w:val="28"/>
        </w:rPr>
        <w:t xml:space="preserve">
      61) </w:t>
      </w:r>
      <w:r>
        <w:rPr>
          <w:rFonts w:ascii="Times New Roman"/>
          <w:b w:val="false"/>
          <w:i w:val="false"/>
          <w:color w:val="000000"/>
          <w:sz w:val="28"/>
        </w:rPr>
        <w:t>пункт 1</w:t>
      </w:r>
      <w:r>
        <w:rPr>
          <w:rFonts w:ascii="Times New Roman"/>
          <w:b w:val="false"/>
          <w:i w:val="false"/>
          <w:color w:val="000000"/>
          <w:sz w:val="28"/>
        </w:rPr>
        <w:t xml:space="preserve"> статьи 78 изложить в следующей редакции:</w:t>
      </w:r>
    </w:p>
    <w:bookmarkEnd w:id="1042"/>
    <w:bookmarkStart w:name="z1083" w:id="1043"/>
    <w:p>
      <w:pPr>
        <w:spacing w:after="0"/>
        <w:ind w:left="0"/>
        <w:jc w:val="both"/>
      </w:pPr>
      <w:r>
        <w:rPr>
          <w:rFonts w:ascii="Times New Roman"/>
          <w:b w:val="false"/>
          <w:i w:val="false"/>
          <w:color w:val="000000"/>
          <w:sz w:val="28"/>
        </w:rPr>
        <w:t>
      "1. Если план реабилитации должника в качестве реабилитационной меры содержит его санацию, к плану должно быть приложено письменное обязательство участника санации перечислить деньги должнику и (или) кредиторам в соответствии с планом реабилитации с указанием суммы и сроков.</w:t>
      </w:r>
    </w:p>
    <w:bookmarkEnd w:id="1043"/>
    <w:bookmarkStart w:name="z1084" w:id="1044"/>
    <w:p>
      <w:pPr>
        <w:spacing w:after="0"/>
        <w:ind w:left="0"/>
        <w:jc w:val="both"/>
      </w:pPr>
      <w:r>
        <w:rPr>
          <w:rFonts w:ascii="Times New Roman"/>
          <w:b w:val="false"/>
          <w:i w:val="false"/>
          <w:color w:val="000000"/>
          <w:sz w:val="28"/>
        </w:rPr>
        <w:t>
      План реабилитации должника – индивидуального предпринимателя не может содержать санацию.";</w:t>
      </w:r>
    </w:p>
    <w:bookmarkEnd w:id="1044"/>
    <w:bookmarkStart w:name="z1085" w:id="1045"/>
    <w:p>
      <w:pPr>
        <w:spacing w:after="0"/>
        <w:ind w:left="0"/>
        <w:jc w:val="both"/>
      </w:pPr>
      <w:r>
        <w:rPr>
          <w:rFonts w:ascii="Times New Roman"/>
          <w:b w:val="false"/>
          <w:i w:val="false"/>
          <w:color w:val="000000"/>
          <w:sz w:val="28"/>
        </w:rPr>
        <w:t xml:space="preserve">
      62) в </w:t>
      </w:r>
      <w:r>
        <w:rPr>
          <w:rFonts w:ascii="Times New Roman"/>
          <w:b w:val="false"/>
          <w:i w:val="false"/>
          <w:color w:val="000000"/>
          <w:sz w:val="28"/>
        </w:rPr>
        <w:t>статье 79</w:t>
      </w:r>
      <w:r>
        <w:rPr>
          <w:rFonts w:ascii="Times New Roman"/>
          <w:b w:val="false"/>
          <w:i w:val="false"/>
          <w:color w:val="000000"/>
          <w:sz w:val="28"/>
        </w:rPr>
        <w:t xml:space="preserve"> слова "имуществом должника" заменить словом "должником";</w:t>
      </w:r>
    </w:p>
    <w:bookmarkEnd w:id="1045"/>
    <w:bookmarkStart w:name="z1086" w:id="1046"/>
    <w:p>
      <w:pPr>
        <w:spacing w:after="0"/>
        <w:ind w:left="0"/>
        <w:jc w:val="both"/>
      </w:pPr>
      <w:r>
        <w:rPr>
          <w:rFonts w:ascii="Times New Roman"/>
          <w:b w:val="false"/>
          <w:i w:val="false"/>
          <w:color w:val="000000"/>
          <w:sz w:val="28"/>
        </w:rPr>
        <w:t xml:space="preserve">
      63) в </w:t>
      </w:r>
      <w:r>
        <w:rPr>
          <w:rFonts w:ascii="Times New Roman"/>
          <w:b w:val="false"/>
          <w:i w:val="false"/>
          <w:color w:val="000000"/>
          <w:sz w:val="28"/>
        </w:rPr>
        <w:t>статье 80</w:t>
      </w:r>
      <w:r>
        <w:rPr>
          <w:rFonts w:ascii="Times New Roman"/>
          <w:b w:val="false"/>
          <w:i w:val="false"/>
          <w:color w:val="000000"/>
          <w:sz w:val="28"/>
        </w:rPr>
        <w:t>:</w:t>
      </w:r>
    </w:p>
    <w:bookmarkEnd w:id="1046"/>
    <w:bookmarkStart w:name="z1087" w:id="1047"/>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1</w:t>
      </w:r>
      <w:r>
        <w:rPr>
          <w:rFonts w:ascii="Times New Roman"/>
          <w:b w:val="false"/>
          <w:i w:val="false"/>
          <w:color w:val="000000"/>
          <w:sz w:val="28"/>
        </w:rPr>
        <w:t xml:space="preserve"> изложить в следующей редакции:</w:t>
      </w:r>
    </w:p>
    <w:bookmarkEnd w:id="1047"/>
    <w:bookmarkStart w:name="z1088" w:id="1048"/>
    <w:p>
      <w:pPr>
        <w:spacing w:after="0"/>
        <w:ind w:left="0"/>
        <w:jc w:val="both"/>
      </w:pPr>
      <w:r>
        <w:rPr>
          <w:rFonts w:ascii="Times New Roman"/>
          <w:b w:val="false"/>
          <w:i w:val="false"/>
          <w:color w:val="000000"/>
          <w:sz w:val="28"/>
        </w:rPr>
        <w:t xml:space="preserve">
      "1. Участник санации, принявший на себя обязательство, предусмотренное </w:t>
      </w:r>
      <w:r>
        <w:rPr>
          <w:rFonts w:ascii="Times New Roman"/>
          <w:b w:val="false"/>
          <w:i w:val="false"/>
          <w:color w:val="000000"/>
          <w:sz w:val="28"/>
        </w:rPr>
        <w:t>пунктом 2</w:t>
      </w:r>
      <w:r>
        <w:rPr>
          <w:rFonts w:ascii="Times New Roman"/>
          <w:b w:val="false"/>
          <w:i w:val="false"/>
          <w:color w:val="000000"/>
          <w:sz w:val="28"/>
        </w:rPr>
        <w:t xml:space="preserve"> статьи 78 настоящего Закона, несет субсидиарную ответственность по непогашенным обязательствам должника после его ликвидации, если не докажет, что цели санации не достигнуты в результате действия непреодолимой силы или действий кредиторов либо должника, собственника имущества должника (уполномоченного им органа).";</w:t>
      </w:r>
    </w:p>
    <w:bookmarkEnd w:id="1048"/>
    <w:bookmarkStart w:name="z1089" w:id="104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 xml:space="preserve"> слова "несостоятельного должника" исключить;</w:t>
      </w:r>
    </w:p>
    <w:bookmarkEnd w:id="1049"/>
    <w:bookmarkStart w:name="z1090" w:id="1050"/>
    <w:p>
      <w:pPr>
        <w:spacing w:after="0"/>
        <w:ind w:left="0"/>
        <w:jc w:val="both"/>
      </w:pPr>
      <w:r>
        <w:rPr>
          <w:rFonts w:ascii="Times New Roman"/>
          <w:b w:val="false"/>
          <w:i w:val="false"/>
          <w:color w:val="000000"/>
          <w:sz w:val="28"/>
        </w:rPr>
        <w:t xml:space="preserve">
      64) </w:t>
      </w:r>
      <w:r>
        <w:rPr>
          <w:rFonts w:ascii="Times New Roman"/>
          <w:b w:val="false"/>
          <w:i w:val="false"/>
          <w:color w:val="000000"/>
          <w:sz w:val="28"/>
        </w:rPr>
        <w:t>статьи 82</w:t>
      </w:r>
      <w:r>
        <w:rPr>
          <w:rFonts w:ascii="Times New Roman"/>
          <w:b w:val="false"/>
          <w:i w:val="false"/>
          <w:color w:val="000000"/>
          <w:sz w:val="28"/>
        </w:rPr>
        <w:t xml:space="preserve"> и </w:t>
      </w:r>
      <w:r>
        <w:rPr>
          <w:rFonts w:ascii="Times New Roman"/>
          <w:b w:val="false"/>
          <w:i w:val="false"/>
          <w:color w:val="000000"/>
          <w:sz w:val="28"/>
        </w:rPr>
        <w:t>83</w:t>
      </w:r>
      <w:r>
        <w:rPr>
          <w:rFonts w:ascii="Times New Roman"/>
          <w:b w:val="false"/>
          <w:i w:val="false"/>
          <w:color w:val="000000"/>
          <w:sz w:val="28"/>
        </w:rPr>
        <w:t xml:space="preserve"> изложить в следующей редакции:</w:t>
      </w:r>
    </w:p>
    <w:bookmarkEnd w:id="1050"/>
    <w:bookmarkStart w:name="z1091" w:id="1051"/>
    <w:p>
      <w:pPr>
        <w:spacing w:after="0"/>
        <w:ind w:left="0"/>
        <w:jc w:val="both"/>
      </w:pPr>
      <w:r>
        <w:rPr>
          <w:rFonts w:ascii="Times New Roman"/>
          <w:b w:val="false"/>
          <w:i w:val="false"/>
          <w:color w:val="000000"/>
          <w:sz w:val="28"/>
        </w:rPr>
        <w:t>
      "Статья 82. Прекращение реабилитационной процедуры</w:t>
      </w:r>
    </w:p>
    <w:bookmarkEnd w:id="1051"/>
    <w:bookmarkStart w:name="z1092" w:id="1052"/>
    <w:p>
      <w:pPr>
        <w:spacing w:after="0"/>
        <w:ind w:left="0"/>
        <w:jc w:val="both"/>
      </w:pPr>
      <w:r>
        <w:rPr>
          <w:rFonts w:ascii="Times New Roman"/>
          <w:b w:val="false"/>
          <w:i w:val="false"/>
          <w:color w:val="000000"/>
          <w:sz w:val="28"/>
        </w:rPr>
        <w:t>
      1. Реабилитационный управляющий по решению собрания кредиторов обращается в суд с заявлением о прекращении реабилитационной процедуры в отношении должника в случаях, если:</w:t>
      </w:r>
    </w:p>
    <w:bookmarkEnd w:id="1052"/>
    <w:bookmarkStart w:name="z1093" w:id="1053"/>
    <w:p>
      <w:pPr>
        <w:spacing w:after="0"/>
        <w:ind w:left="0"/>
        <w:jc w:val="both"/>
      </w:pPr>
      <w:r>
        <w:rPr>
          <w:rFonts w:ascii="Times New Roman"/>
          <w:b w:val="false"/>
          <w:i w:val="false"/>
          <w:color w:val="000000"/>
          <w:sz w:val="28"/>
        </w:rPr>
        <w:t>
      1) цель реабилитационной процедуры в отношении должника достигнута;</w:t>
      </w:r>
    </w:p>
    <w:bookmarkEnd w:id="1053"/>
    <w:bookmarkStart w:name="z1094" w:id="1054"/>
    <w:p>
      <w:pPr>
        <w:spacing w:after="0"/>
        <w:ind w:left="0"/>
        <w:jc w:val="both"/>
      </w:pPr>
      <w:r>
        <w:rPr>
          <w:rFonts w:ascii="Times New Roman"/>
          <w:b w:val="false"/>
          <w:i w:val="false"/>
          <w:color w:val="000000"/>
          <w:sz w:val="28"/>
        </w:rPr>
        <w:t>
      2) общая сумма денежных обязательств должника, возникших после применения реабилитационной процедуры, превысила двадцать процентов от общей суммы кредиторской задолженности на дату принятия судом решения о применении реабилитационной процедуры.</w:t>
      </w:r>
    </w:p>
    <w:bookmarkEnd w:id="1054"/>
    <w:bookmarkStart w:name="z1095" w:id="1055"/>
    <w:p>
      <w:pPr>
        <w:spacing w:after="0"/>
        <w:ind w:left="0"/>
        <w:jc w:val="both"/>
      </w:pPr>
      <w:r>
        <w:rPr>
          <w:rFonts w:ascii="Times New Roman"/>
          <w:b w:val="false"/>
          <w:i w:val="false"/>
          <w:color w:val="000000"/>
          <w:sz w:val="28"/>
        </w:rPr>
        <w:t>
      К заявлению реабилитационного управляющего прилагается заключительный отчет.</w:t>
      </w:r>
    </w:p>
    <w:bookmarkEnd w:id="1055"/>
    <w:bookmarkStart w:name="z1096" w:id="1056"/>
    <w:p>
      <w:pPr>
        <w:spacing w:after="0"/>
        <w:ind w:left="0"/>
        <w:jc w:val="both"/>
      </w:pPr>
      <w:r>
        <w:rPr>
          <w:rFonts w:ascii="Times New Roman"/>
          <w:b w:val="false"/>
          <w:i w:val="false"/>
          <w:color w:val="000000"/>
          <w:sz w:val="28"/>
        </w:rPr>
        <w:t xml:space="preserve">
      2. Реабилитационный управляющий обращается в суд с заявлением о прекращении реабилитационной процедуры в случаях несогласования плана реабилитации собранием кредиторов либо непредставления должником плана реабилитации в срок, установленный подпунктом 4) </w:t>
      </w:r>
      <w:r>
        <w:rPr>
          <w:rFonts w:ascii="Times New Roman"/>
          <w:b w:val="false"/>
          <w:i w:val="false"/>
          <w:color w:val="000000"/>
          <w:sz w:val="28"/>
        </w:rPr>
        <w:t>пункта 2</w:t>
      </w:r>
      <w:r>
        <w:rPr>
          <w:rFonts w:ascii="Times New Roman"/>
          <w:b w:val="false"/>
          <w:i w:val="false"/>
          <w:color w:val="000000"/>
          <w:sz w:val="28"/>
        </w:rPr>
        <w:t xml:space="preserve"> статьи 59 настоящего Закона.</w:t>
      </w:r>
    </w:p>
    <w:bookmarkEnd w:id="1056"/>
    <w:bookmarkStart w:name="z1097" w:id="1057"/>
    <w:p>
      <w:pPr>
        <w:spacing w:after="0"/>
        <w:ind w:left="0"/>
        <w:jc w:val="both"/>
      </w:pPr>
      <w:r>
        <w:rPr>
          <w:rFonts w:ascii="Times New Roman"/>
          <w:b w:val="false"/>
          <w:i w:val="false"/>
          <w:color w:val="000000"/>
          <w:sz w:val="28"/>
        </w:rPr>
        <w:t>
      3. Собственник имущества (уполномоченный им орган), учредитель (участник) юридического лица – должника вправе обратиться в суд о прекращении реабилитационной процедуры в случае, если:</w:t>
      </w:r>
    </w:p>
    <w:bookmarkEnd w:id="1057"/>
    <w:bookmarkStart w:name="z1098" w:id="1058"/>
    <w:p>
      <w:pPr>
        <w:spacing w:after="0"/>
        <w:ind w:left="0"/>
        <w:jc w:val="both"/>
      </w:pPr>
      <w:r>
        <w:rPr>
          <w:rFonts w:ascii="Times New Roman"/>
          <w:b w:val="false"/>
          <w:i w:val="false"/>
          <w:color w:val="000000"/>
          <w:sz w:val="28"/>
        </w:rPr>
        <w:t>
      1) имеются сведения, подтверждающие причинение ущерба его интересам в результате реализации плана реабилитации;</w:t>
      </w:r>
    </w:p>
    <w:bookmarkEnd w:id="1058"/>
    <w:bookmarkStart w:name="z1099" w:id="1059"/>
    <w:p>
      <w:pPr>
        <w:spacing w:after="0"/>
        <w:ind w:left="0"/>
        <w:jc w:val="both"/>
      </w:pPr>
      <w:r>
        <w:rPr>
          <w:rFonts w:ascii="Times New Roman"/>
          <w:b w:val="false"/>
          <w:i w:val="false"/>
          <w:color w:val="000000"/>
          <w:sz w:val="28"/>
        </w:rPr>
        <w:t>
      2) имеются сведения, подтверждающие причинение ущерба его интересам в результате действий (бездействия) лица, на которое возложены полномочия по управлению должником в реабилитационной процедуре;</w:t>
      </w:r>
    </w:p>
    <w:bookmarkEnd w:id="1059"/>
    <w:bookmarkStart w:name="z1100" w:id="1060"/>
    <w:p>
      <w:pPr>
        <w:spacing w:after="0"/>
        <w:ind w:left="0"/>
        <w:jc w:val="both"/>
      </w:pPr>
      <w:r>
        <w:rPr>
          <w:rFonts w:ascii="Times New Roman"/>
          <w:b w:val="false"/>
          <w:i w:val="false"/>
          <w:color w:val="000000"/>
          <w:sz w:val="28"/>
        </w:rPr>
        <w:t>
      3) общая сумма денежных обязательств должника, возникших после применения реабилитационной процедуры, превысила двадцать процентов от общей суммы кредиторской задолженности на дату принятия судом решения о применении реабилитационной процедуры.</w:t>
      </w:r>
    </w:p>
    <w:bookmarkEnd w:id="1060"/>
    <w:bookmarkStart w:name="z1101" w:id="1061"/>
    <w:p>
      <w:pPr>
        <w:spacing w:after="0"/>
        <w:ind w:left="0"/>
        <w:jc w:val="both"/>
      </w:pPr>
      <w:r>
        <w:rPr>
          <w:rFonts w:ascii="Times New Roman"/>
          <w:b w:val="false"/>
          <w:i w:val="false"/>
          <w:color w:val="000000"/>
          <w:sz w:val="28"/>
        </w:rPr>
        <w:t xml:space="preserve">
      Положения настоящего пункта распространяются на индивидуального предпринимателя – должника в случае, если полномочия по управлению должником в реабилитационной процедуре возложены на лицо, указанное в подпункте 2) </w:t>
      </w:r>
      <w:r>
        <w:rPr>
          <w:rFonts w:ascii="Times New Roman"/>
          <w:b w:val="false"/>
          <w:i w:val="false"/>
          <w:color w:val="000000"/>
          <w:sz w:val="28"/>
        </w:rPr>
        <w:t>пункта 1</w:t>
      </w:r>
      <w:r>
        <w:rPr>
          <w:rFonts w:ascii="Times New Roman"/>
          <w:b w:val="false"/>
          <w:i w:val="false"/>
          <w:color w:val="000000"/>
          <w:sz w:val="28"/>
        </w:rPr>
        <w:t xml:space="preserve"> статьи 69 настоящего Закона.   </w:t>
      </w:r>
    </w:p>
    <w:bookmarkEnd w:id="1061"/>
    <w:bookmarkStart w:name="z1102" w:id="1062"/>
    <w:p>
      <w:pPr>
        <w:spacing w:after="0"/>
        <w:ind w:left="0"/>
        <w:jc w:val="both"/>
      </w:pPr>
      <w:r>
        <w:rPr>
          <w:rFonts w:ascii="Times New Roman"/>
          <w:b w:val="false"/>
          <w:i w:val="false"/>
          <w:color w:val="000000"/>
          <w:sz w:val="28"/>
        </w:rPr>
        <w:t>
      4. Кредитор (кредиторы) вправе обратиться в суд с заявлением о прекращении реабилитационной процедуры при:</w:t>
      </w:r>
    </w:p>
    <w:bookmarkEnd w:id="1062"/>
    <w:bookmarkStart w:name="z1103" w:id="1063"/>
    <w:p>
      <w:pPr>
        <w:spacing w:after="0"/>
        <w:ind w:left="0"/>
        <w:jc w:val="both"/>
      </w:pPr>
      <w:r>
        <w:rPr>
          <w:rFonts w:ascii="Times New Roman"/>
          <w:b w:val="false"/>
          <w:i w:val="false"/>
          <w:color w:val="000000"/>
          <w:sz w:val="28"/>
        </w:rPr>
        <w:t>
      1) наличии оснований, подтверждающих, что реализация плана реабилитации должника наносит ущерб его имущественным интересам;</w:t>
      </w:r>
    </w:p>
    <w:bookmarkEnd w:id="1063"/>
    <w:bookmarkStart w:name="z1104" w:id="1064"/>
    <w:p>
      <w:pPr>
        <w:spacing w:after="0"/>
        <w:ind w:left="0"/>
        <w:jc w:val="both"/>
      </w:pPr>
      <w:r>
        <w:rPr>
          <w:rFonts w:ascii="Times New Roman"/>
          <w:b w:val="false"/>
          <w:i w:val="false"/>
          <w:color w:val="000000"/>
          <w:sz w:val="28"/>
        </w:rPr>
        <w:t>
      2) наличии оснований, подтверждающих, что действия (бездействие) реабилитационного управляющего наносят ущерб его имущественным интересам;</w:t>
      </w:r>
    </w:p>
    <w:bookmarkEnd w:id="1064"/>
    <w:bookmarkStart w:name="z1105" w:id="1065"/>
    <w:p>
      <w:pPr>
        <w:spacing w:after="0"/>
        <w:ind w:left="0"/>
        <w:jc w:val="both"/>
      </w:pPr>
      <w:r>
        <w:rPr>
          <w:rFonts w:ascii="Times New Roman"/>
          <w:b w:val="false"/>
          <w:i w:val="false"/>
          <w:color w:val="000000"/>
          <w:sz w:val="28"/>
        </w:rPr>
        <w:t>
      3) ненадлежащем уведомлении о проведении собрания кредиторов.</w:t>
      </w:r>
    </w:p>
    <w:bookmarkEnd w:id="1065"/>
    <w:bookmarkStart w:name="z1106" w:id="1066"/>
    <w:p>
      <w:pPr>
        <w:spacing w:after="0"/>
        <w:ind w:left="0"/>
        <w:jc w:val="both"/>
      </w:pPr>
      <w:r>
        <w:rPr>
          <w:rFonts w:ascii="Times New Roman"/>
          <w:b w:val="false"/>
          <w:i w:val="false"/>
          <w:color w:val="000000"/>
          <w:sz w:val="28"/>
        </w:rPr>
        <w:t>
      5. В случае вынесения судом определения об отказе в утверждении плана реабилитации реабилитационная процедура прекращается.</w:t>
      </w:r>
    </w:p>
    <w:bookmarkEnd w:id="1066"/>
    <w:bookmarkStart w:name="z1107" w:id="1067"/>
    <w:p>
      <w:pPr>
        <w:spacing w:after="0"/>
        <w:ind w:left="0"/>
        <w:jc w:val="both"/>
      </w:pPr>
      <w:r>
        <w:rPr>
          <w:rFonts w:ascii="Times New Roman"/>
          <w:b w:val="false"/>
          <w:i w:val="false"/>
          <w:color w:val="000000"/>
          <w:sz w:val="28"/>
        </w:rPr>
        <w:t>
      Статья 83. Переход от реабилитационной процедуры к процедуре банкротства</w:t>
      </w:r>
    </w:p>
    <w:bookmarkEnd w:id="1067"/>
    <w:bookmarkStart w:name="z1108" w:id="1068"/>
    <w:p>
      <w:pPr>
        <w:spacing w:after="0"/>
        <w:ind w:left="0"/>
        <w:jc w:val="both"/>
      </w:pPr>
      <w:r>
        <w:rPr>
          <w:rFonts w:ascii="Times New Roman"/>
          <w:b w:val="false"/>
          <w:i w:val="false"/>
          <w:color w:val="000000"/>
          <w:sz w:val="28"/>
        </w:rPr>
        <w:t>
      1. Переход от реабилитационной процедуры к процедуре банкротства осуществляется на основании решения суда о прекращении реабилитационной процедуры, признании должника банкротом и его ликвидации с возбуждением процедуры банкротства.</w:t>
      </w:r>
    </w:p>
    <w:bookmarkEnd w:id="1068"/>
    <w:bookmarkStart w:name="z1109" w:id="1069"/>
    <w:p>
      <w:pPr>
        <w:spacing w:after="0"/>
        <w:ind w:left="0"/>
        <w:jc w:val="both"/>
      </w:pPr>
      <w:r>
        <w:rPr>
          <w:rFonts w:ascii="Times New Roman"/>
          <w:b w:val="false"/>
          <w:i w:val="false"/>
          <w:color w:val="000000"/>
          <w:sz w:val="28"/>
        </w:rPr>
        <w:t>
      2. Реабилитационный управляющий в течение десяти рабочих дней со дня принятия решения собранием кредиторов обращается в суд с заявлением о прекращении реабилитационной процедуры, признании должника банкротом и его ликвидации с возбуждением процедуры банкротства в случае, если в ходе реабилитационной процедуры составлено заключение о том, что должник относится к III классу финансовой устойчивости и имеются основания для признания его банкротом.</w:t>
      </w:r>
    </w:p>
    <w:bookmarkEnd w:id="1069"/>
    <w:bookmarkStart w:name="z1110" w:id="1070"/>
    <w:p>
      <w:pPr>
        <w:spacing w:after="0"/>
        <w:ind w:left="0"/>
        <w:jc w:val="both"/>
      </w:pPr>
      <w:r>
        <w:rPr>
          <w:rFonts w:ascii="Times New Roman"/>
          <w:b w:val="false"/>
          <w:i w:val="false"/>
          <w:color w:val="000000"/>
          <w:sz w:val="28"/>
        </w:rPr>
        <w:t>
      Заключение о финансовой устойчивости должника составляется реабилитационным управляющим с учетом положений статьи 49-1 настоящего Закона.</w:t>
      </w:r>
    </w:p>
    <w:bookmarkEnd w:id="1070"/>
    <w:bookmarkStart w:name="z1111" w:id="1071"/>
    <w:p>
      <w:pPr>
        <w:spacing w:after="0"/>
        <w:ind w:left="0"/>
        <w:jc w:val="both"/>
      </w:pPr>
      <w:r>
        <w:rPr>
          <w:rFonts w:ascii="Times New Roman"/>
          <w:b w:val="false"/>
          <w:i w:val="false"/>
          <w:color w:val="000000"/>
          <w:sz w:val="28"/>
        </w:rPr>
        <w:t>
      3. Заключение о финансовой устойчивости должника в ходе реабилитационной процедуры составляется реабилитационным управляющим по форме, установленной уполномоченным органом, в месячный срок со дня:</w:t>
      </w:r>
    </w:p>
    <w:bookmarkEnd w:id="1071"/>
    <w:bookmarkStart w:name="z1112" w:id="1072"/>
    <w:p>
      <w:pPr>
        <w:spacing w:after="0"/>
        <w:ind w:left="0"/>
        <w:jc w:val="both"/>
      </w:pPr>
      <w:r>
        <w:rPr>
          <w:rFonts w:ascii="Times New Roman"/>
          <w:b w:val="false"/>
          <w:i w:val="false"/>
          <w:color w:val="000000"/>
          <w:sz w:val="28"/>
        </w:rPr>
        <w:t xml:space="preserve">
      1) принятия комитетом кредиторов решения о необходимости составления такого заключения по результатам рассмотрения информации, предусмотренной подпунктом 8) </w:t>
      </w:r>
      <w:r>
        <w:rPr>
          <w:rFonts w:ascii="Times New Roman"/>
          <w:b w:val="false"/>
          <w:i w:val="false"/>
          <w:color w:val="000000"/>
          <w:sz w:val="28"/>
        </w:rPr>
        <w:t>пункта 3</w:t>
      </w:r>
      <w:r>
        <w:rPr>
          <w:rFonts w:ascii="Times New Roman"/>
          <w:b w:val="false"/>
          <w:i w:val="false"/>
          <w:color w:val="000000"/>
          <w:sz w:val="28"/>
        </w:rPr>
        <w:t xml:space="preserve"> статьи 71 настоящего Закона;</w:t>
      </w:r>
    </w:p>
    <w:bookmarkEnd w:id="1072"/>
    <w:bookmarkStart w:name="z1113" w:id="1073"/>
    <w:p>
      <w:pPr>
        <w:spacing w:after="0"/>
        <w:ind w:left="0"/>
        <w:jc w:val="both"/>
      </w:pPr>
      <w:r>
        <w:rPr>
          <w:rFonts w:ascii="Times New Roman"/>
          <w:b w:val="false"/>
          <w:i w:val="false"/>
          <w:color w:val="000000"/>
          <w:sz w:val="28"/>
        </w:rPr>
        <w:t>
      2) получения ходатайства кредитора при неисполнении должником графика удовлетворения требований перед таким кредитором более трех месяцев.</w:t>
      </w:r>
    </w:p>
    <w:bookmarkEnd w:id="1073"/>
    <w:bookmarkStart w:name="z1114" w:id="1074"/>
    <w:p>
      <w:pPr>
        <w:spacing w:after="0"/>
        <w:ind w:left="0"/>
        <w:jc w:val="both"/>
      </w:pPr>
      <w:r>
        <w:rPr>
          <w:rFonts w:ascii="Times New Roman"/>
          <w:b w:val="false"/>
          <w:i w:val="false"/>
          <w:color w:val="000000"/>
          <w:sz w:val="28"/>
        </w:rPr>
        <w:t>
      4. При принятии решения об обращении реабилитационного управляющего в суд собрание кредиторов обязано одновременно избрать кандидатуру банкротного управляющего из числа лиц, уведомления которых включены в реестр уведомлений лиц, имеющих право осуществлять деятельность администратора.</w:t>
      </w:r>
    </w:p>
    <w:bookmarkEnd w:id="1074"/>
    <w:bookmarkStart w:name="z1115" w:id="1075"/>
    <w:p>
      <w:pPr>
        <w:spacing w:after="0"/>
        <w:ind w:left="0"/>
        <w:jc w:val="both"/>
      </w:pPr>
      <w:r>
        <w:rPr>
          <w:rFonts w:ascii="Times New Roman"/>
          <w:b w:val="false"/>
          <w:i w:val="false"/>
          <w:color w:val="000000"/>
          <w:sz w:val="28"/>
        </w:rPr>
        <w:t>
      5. Суд рассматривает заявление реабилитационного управляющего о прекращении реабилитационной процедуры, признании должника банкротом и его ликвидации с возбуждением процедуры банкротства по общим правилам гражданского судопроизводства с особенностями, предусмотренными настоящим Законом.</w:t>
      </w:r>
    </w:p>
    <w:bookmarkEnd w:id="1075"/>
    <w:bookmarkStart w:name="z1116" w:id="1076"/>
    <w:p>
      <w:pPr>
        <w:spacing w:after="0"/>
        <w:ind w:left="0"/>
        <w:jc w:val="both"/>
      </w:pPr>
      <w:r>
        <w:rPr>
          <w:rFonts w:ascii="Times New Roman"/>
          <w:b w:val="false"/>
          <w:i w:val="false"/>
          <w:color w:val="000000"/>
          <w:sz w:val="28"/>
        </w:rPr>
        <w:t>
      6. По результатам рассмотрения дела суд выносит решение о прекращении реабилитационной процедуры, признании должника банкротом и его ликвидации с возбуждением процедуры банкротства.";</w:t>
      </w:r>
    </w:p>
    <w:bookmarkEnd w:id="1076"/>
    <w:bookmarkStart w:name="z1117" w:id="1077"/>
    <w:p>
      <w:pPr>
        <w:spacing w:after="0"/>
        <w:ind w:left="0"/>
        <w:jc w:val="both"/>
      </w:pPr>
      <w:r>
        <w:rPr>
          <w:rFonts w:ascii="Times New Roman"/>
          <w:b w:val="false"/>
          <w:i w:val="false"/>
          <w:color w:val="000000"/>
          <w:sz w:val="28"/>
        </w:rPr>
        <w:t xml:space="preserve">
      65) в </w:t>
      </w:r>
      <w:r>
        <w:rPr>
          <w:rFonts w:ascii="Times New Roman"/>
          <w:b w:val="false"/>
          <w:i w:val="false"/>
          <w:color w:val="000000"/>
          <w:sz w:val="28"/>
        </w:rPr>
        <w:t>статье 84</w:t>
      </w:r>
      <w:r>
        <w:rPr>
          <w:rFonts w:ascii="Times New Roman"/>
          <w:b w:val="false"/>
          <w:i w:val="false"/>
          <w:color w:val="000000"/>
          <w:sz w:val="28"/>
        </w:rPr>
        <w:t>:</w:t>
      </w:r>
    </w:p>
    <w:bookmarkEnd w:id="10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119" w:id="1078"/>
    <w:p>
      <w:pPr>
        <w:spacing w:after="0"/>
        <w:ind w:left="0"/>
        <w:jc w:val="both"/>
      </w:pPr>
      <w:r>
        <w:rPr>
          <w:rFonts w:ascii="Times New Roman"/>
          <w:b w:val="false"/>
          <w:i w:val="false"/>
          <w:color w:val="000000"/>
          <w:sz w:val="28"/>
        </w:rPr>
        <w:t>
      "1. Срок проведения процедуры банкротства составляет девять месяцев и может быть продлен собранием кредиторов до двух лет при наличии оснований, предусмотренных пунктом 2 настоящей статьи.</w:t>
      </w:r>
    </w:p>
    <w:bookmarkEnd w:id="1078"/>
    <w:bookmarkStart w:name="z1120" w:id="1079"/>
    <w:p>
      <w:pPr>
        <w:spacing w:after="0"/>
        <w:ind w:left="0"/>
        <w:jc w:val="both"/>
      </w:pPr>
      <w:r>
        <w:rPr>
          <w:rFonts w:ascii="Times New Roman"/>
          <w:b w:val="false"/>
          <w:i w:val="false"/>
          <w:color w:val="000000"/>
          <w:sz w:val="28"/>
        </w:rPr>
        <w:t>
      Допускается повторное продление срока проведения процедуры банкротства при наличии оснований, предусмотренных пунктом 2 настоящей статьи, с учетом которого общий срок проведения такой процедуры не должен превышать пять лет.</w:t>
      </w:r>
    </w:p>
    <w:bookmarkEnd w:id="1079"/>
    <w:bookmarkStart w:name="z1121" w:id="1080"/>
    <w:p>
      <w:pPr>
        <w:spacing w:after="0"/>
        <w:ind w:left="0"/>
        <w:jc w:val="both"/>
      </w:pPr>
      <w:r>
        <w:rPr>
          <w:rFonts w:ascii="Times New Roman"/>
          <w:b w:val="false"/>
          <w:i w:val="false"/>
          <w:color w:val="000000"/>
          <w:sz w:val="28"/>
        </w:rPr>
        <w:t>
      В случае повторного продления срока проведения процедуры банкротства основное вознаграждение банкротного управляющего и другие административные расходы выплачиваются за счет средств кредиторов, проголосовавших за такое продление, пропорционально суммам их требований, включенных в реестр требований кредиторов.</w:t>
      </w:r>
    </w:p>
    <w:bookmarkEnd w:id="1080"/>
    <w:bookmarkStart w:name="z1122" w:id="1081"/>
    <w:p>
      <w:pPr>
        <w:spacing w:after="0"/>
        <w:ind w:left="0"/>
        <w:jc w:val="both"/>
      </w:pPr>
      <w:r>
        <w:rPr>
          <w:rFonts w:ascii="Times New Roman"/>
          <w:b w:val="false"/>
          <w:i w:val="false"/>
          <w:color w:val="000000"/>
          <w:sz w:val="28"/>
        </w:rPr>
        <w:t>
      Срок проведения процедуры банкротства исчисляется со дня вступления решения суда о признании должника банкротом в законную силу.";</w:t>
      </w:r>
    </w:p>
    <w:bookmarkEnd w:id="1081"/>
    <w:bookmarkStart w:name="z1123" w:id="1082"/>
    <w:p>
      <w:pPr>
        <w:spacing w:after="0"/>
        <w:ind w:left="0"/>
        <w:jc w:val="both"/>
      </w:pPr>
      <w:r>
        <w:rPr>
          <w:rFonts w:ascii="Times New Roman"/>
          <w:b w:val="false"/>
          <w:i w:val="false"/>
          <w:color w:val="000000"/>
          <w:sz w:val="28"/>
        </w:rPr>
        <w:t xml:space="preserve">
      подпункт 3) </w:t>
      </w:r>
      <w:r>
        <w:rPr>
          <w:rFonts w:ascii="Times New Roman"/>
          <w:b w:val="false"/>
          <w:i w:val="false"/>
          <w:color w:val="000000"/>
          <w:sz w:val="28"/>
        </w:rPr>
        <w:t>пункта 2</w:t>
      </w:r>
      <w:r>
        <w:rPr>
          <w:rFonts w:ascii="Times New Roman"/>
          <w:b w:val="false"/>
          <w:i w:val="false"/>
          <w:color w:val="000000"/>
          <w:sz w:val="28"/>
        </w:rPr>
        <w:t xml:space="preserve"> исключить;</w:t>
      </w:r>
    </w:p>
    <w:bookmarkEnd w:id="1082"/>
    <w:bookmarkStart w:name="z1124" w:id="1083"/>
    <w:p>
      <w:pPr>
        <w:spacing w:after="0"/>
        <w:ind w:left="0"/>
        <w:jc w:val="both"/>
      </w:pPr>
      <w:r>
        <w:rPr>
          <w:rFonts w:ascii="Times New Roman"/>
          <w:b w:val="false"/>
          <w:i w:val="false"/>
          <w:color w:val="000000"/>
          <w:sz w:val="28"/>
        </w:rPr>
        <w:t xml:space="preserve">
      66) подпункт 4) </w:t>
      </w:r>
      <w:r>
        <w:rPr>
          <w:rFonts w:ascii="Times New Roman"/>
          <w:b w:val="false"/>
          <w:i w:val="false"/>
          <w:color w:val="000000"/>
          <w:sz w:val="28"/>
        </w:rPr>
        <w:t>статьи 85</w:t>
      </w:r>
      <w:r>
        <w:rPr>
          <w:rFonts w:ascii="Times New Roman"/>
          <w:b w:val="false"/>
          <w:i w:val="false"/>
          <w:color w:val="000000"/>
          <w:sz w:val="28"/>
        </w:rPr>
        <w:t xml:space="preserve"> изложить в следующей редакции:</w:t>
      </w:r>
    </w:p>
    <w:bookmarkEnd w:id="1083"/>
    <w:bookmarkStart w:name="z1125" w:id="1084"/>
    <w:p>
      <w:pPr>
        <w:spacing w:after="0"/>
        <w:ind w:left="0"/>
        <w:jc w:val="both"/>
      </w:pPr>
      <w:r>
        <w:rPr>
          <w:rFonts w:ascii="Times New Roman"/>
          <w:b w:val="false"/>
          <w:i w:val="false"/>
          <w:color w:val="000000"/>
          <w:sz w:val="28"/>
        </w:rPr>
        <w:t>
      "4) собственник имущества банкрота (уполномоченный им орган), участники (учредители);";</w:t>
      </w:r>
    </w:p>
    <w:bookmarkEnd w:id="1084"/>
    <w:bookmarkStart w:name="z1126" w:id="1085"/>
    <w:p>
      <w:pPr>
        <w:spacing w:after="0"/>
        <w:ind w:left="0"/>
        <w:jc w:val="both"/>
      </w:pPr>
      <w:r>
        <w:rPr>
          <w:rFonts w:ascii="Times New Roman"/>
          <w:b w:val="false"/>
          <w:i w:val="false"/>
          <w:color w:val="000000"/>
          <w:sz w:val="28"/>
        </w:rPr>
        <w:t xml:space="preserve">
      67) в </w:t>
      </w:r>
      <w:r>
        <w:rPr>
          <w:rFonts w:ascii="Times New Roman"/>
          <w:b w:val="false"/>
          <w:i w:val="false"/>
          <w:color w:val="000000"/>
          <w:sz w:val="28"/>
        </w:rPr>
        <w:t>статье 86</w:t>
      </w:r>
      <w:r>
        <w:rPr>
          <w:rFonts w:ascii="Times New Roman"/>
          <w:b w:val="false"/>
          <w:i w:val="false"/>
          <w:color w:val="000000"/>
          <w:sz w:val="28"/>
        </w:rPr>
        <w:t>:</w:t>
      </w:r>
    </w:p>
    <w:bookmarkEnd w:id="1085"/>
    <w:bookmarkStart w:name="z1127" w:id="1086"/>
    <w:p>
      <w:pPr>
        <w:spacing w:after="0"/>
        <w:ind w:left="0"/>
        <w:jc w:val="both"/>
      </w:pPr>
      <w:r>
        <w:rPr>
          <w:rFonts w:ascii="Times New Roman"/>
          <w:b w:val="false"/>
          <w:i w:val="false"/>
          <w:color w:val="000000"/>
          <w:sz w:val="28"/>
        </w:rPr>
        <w:t>
      в подпункте 1) слово ", продлевает" исключить;</w:t>
      </w:r>
    </w:p>
    <w:bookmarkEnd w:id="1086"/>
    <w:bookmarkStart w:name="z1128" w:id="1087"/>
    <w:p>
      <w:pPr>
        <w:spacing w:after="0"/>
        <w:ind w:left="0"/>
        <w:jc w:val="both"/>
      </w:pPr>
      <w:r>
        <w:rPr>
          <w:rFonts w:ascii="Times New Roman"/>
          <w:b w:val="false"/>
          <w:i w:val="false"/>
          <w:color w:val="000000"/>
          <w:sz w:val="28"/>
        </w:rPr>
        <w:t>
      в подпункте 2) слова "юридического лица" заменить словом "должника";</w:t>
      </w:r>
    </w:p>
    <w:bookmarkEnd w:id="1087"/>
    <w:bookmarkStart w:name="z1129" w:id="1088"/>
    <w:p>
      <w:pPr>
        <w:spacing w:after="0"/>
        <w:ind w:left="0"/>
        <w:jc w:val="both"/>
      </w:pPr>
      <w:r>
        <w:rPr>
          <w:rFonts w:ascii="Times New Roman"/>
          <w:b w:val="false"/>
          <w:i w:val="false"/>
          <w:color w:val="000000"/>
          <w:sz w:val="28"/>
        </w:rPr>
        <w:t>
      подпункт 4) исключить;</w:t>
      </w:r>
    </w:p>
    <w:bookmarkEnd w:id="1088"/>
    <w:bookmarkStart w:name="z1130" w:id="1089"/>
    <w:p>
      <w:pPr>
        <w:spacing w:after="0"/>
        <w:ind w:left="0"/>
        <w:jc w:val="both"/>
      </w:pPr>
      <w:r>
        <w:rPr>
          <w:rFonts w:ascii="Times New Roman"/>
          <w:b w:val="false"/>
          <w:i w:val="false"/>
          <w:color w:val="000000"/>
          <w:sz w:val="28"/>
        </w:rPr>
        <w:t>
      дополнить подпунктом 6) следующего содержания:</w:t>
      </w:r>
    </w:p>
    <w:bookmarkEnd w:id="1089"/>
    <w:bookmarkStart w:name="z1131" w:id="1090"/>
    <w:p>
      <w:pPr>
        <w:spacing w:after="0"/>
        <w:ind w:left="0"/>
        <w:jc w:val="both"/>
      </w:pPr>
      <w:r>
        <w:rPr>
          <w:rFonts w:ascii="Times New Roman"/>
          <w:b w:val="false"/>
          <w:i w:val="false"/>
          <w:color w:val="000000"/>
          <w:sz w:val="28"/>
        </w:rPr>
        <w:t>
      "6) по заявлению кредитора рассматривает обоснованность размера административных расходов либо займа, полученного для целей проведения процедуры банкротства.";</w:t>
      </w:r>
    </w:p>
    <w:bookmarkEnd w:id="1090"/>
    <w:bookmarkStart w:name="z1132" w:id="1091"/>
    <w:p>
      <w:pPr>
        <w:spacing w:after="0"/>
        <w:ind w:left="0"/>
        <w:jc w:val="both"/>
      </w:pPr>
      <w:r>
        <w:rPr>
          <w:rFonts w:ascii="Times New Roman"/>
          <w:b w:val="false"/>
          <w:i w:val="false"/>
          <w:color w:val="000000"/>
          <w:sz w:val="28"/>
        </w:rPr>
        <w:t xml:space="preserve">
      68) в </w:t>
      </w:r>
      <w:r>
        <w:rPr>
          <w:rFonts w:ascii="Times New Roman"/>
          <w:b w:val="false"/>
          <w:i w:val="false"/>
          <w:color w:val="000000"/>
          <w:sz w:val="28"/>
        </w:rPr>
        <w:t>статье 87</w:t>
      </w:r>
      <w:r>
        <w:rPr>
          <w:rFonts w:ascii="Times New Roman"/>
          <w:b w:val="false"/>
          <w:i w:val="false"/>
          <w:color w:val="000000"/>
          <w:sz w:val="28"/>
        </w:rPr>
        <w:t>:</w:t>
      </w:r>
    </w:p>
    <w:bookmarkEnd w:id="1091"/>
    <w:bookmarkStart w:name="z1133" w:id="1092"/>
    <w:p>
      <w:pPr>
        <w:spacing w:after="0"/>
        <w:ind w:left="0"/>
        <w:jc w:val="both"/>
      </w:pPr>
      <w:r>
        <w:rPr>
          <w:rFonts w:ascii="Times New Roman"/>
          <w:b w:val="false"/>
          <w:i w:val="false"/>
          <w:color w:val="000000"/>
          <w:sz w:val="28"/>
        </w:rPr>
        <w:t xml:space="preserve">
      подпункты 1) и 6) </w:t>
      </w:r>
      <w:r>
        <w:rPr>
          <w:rFonts w:ascii="Times New Roman"/>
          <w:b w:val="false"/>
          <w:i w:val="false"/>
          <w:color w:val="000000"/>
          <w:sz w:val="28"/>
        </w:rPr>
        <w:t>пункта 1</w:t>
      </w:r>
      <w:r>
        <w:rPr>
          <w:rFonts w:ascii="Times New Roman"/>
          <w:b w:val="false"/>
          <w:i w:val="false"/>
          <w:color w:val="000000"/>
          <w:sz w:val="28"/>
        </w:rPr>
        <w:t xml:space="preserve"> изложить в следующей редакции:</w:t>
      </w:r>
    </w:p>
    <w:bookmarkEnd w:id="1092"/>
    <w:bookmarkStart w:name="z1134" w:id="1093"/>
    <w:p>
      <w:pPr>
        <w:spacing w:after="0"/>
        <w:ind w:left="0"/>
        <w:jc w:val="both"/>
      </w:pPr>
      <w:r>
        <w:rPr>
          <w:rFonts w:ascii="Times New Roman"/>
          <w:b w:val="false"/>
          <w:i w:val="false"/>
          <w:color w:val="000000"/>
          <w:sz w:val="28"/>
        </w:rPr>
        <w:t>
      "1) собственнику имущества, учредителям (участникам), всем органам юридического лица запрещаются использование и реализация имущества, а также погашение обязательств;";</w:t>
      </w:r>
    </w:p>
    <w:bookmarkEnd w:id="1093"/>
    <w:bookmarkStart w:name="z1135" w:id="1094"/>
    <w:p>
      <w:pPr>
        <w:spacing w:after="0"/>
        <w:ind w:left="0"/>
        <w:jc w:val="both"/>
      </w:pPr>
      <w:r>
        <w:rPr>
          <w:rFonts w:ascii="Times New Roman"/>
          <w:b w:val="false"/>
          <w:i w:val="false"/>
          <w:color w:val="000000"/>
          <w:sz w:val="28"/>
        </w:rPr>
        <w:t>
      "6) на основании заявления администратора и представленной копии решения суда о признании должника банкротом снимаются все ограничения и обременения на имущество банкрота (инкассовые распоряжения, выставленные на счета должника, аресты на имущество и другие) без принятия соответствующих решений органов, их наложивших;";</w:t>
      </w:r>
    </w:p>
    <w:bookmarkEnd w:id="10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1137" w:id="1095"/>
    <w:p>
      <w:pPr>
        <w:spacing w:after="0"/>
        <w:ind w:left="0"/>
        <w:jc w:val="both"/>
      </w:pPr>
      <w:r>
        <w:rPr>
          <w:rFonts w:ascii="Times New Roman"/>
          <w:b w:val="false"/>
          <w:i w:val="false"/>
          <w:color w:val="000000"/>
          <w:sz w:val="28"/>
        </w:rPr>
        <w:t>
      "2. Имущество банкрота, не переданное приобретателю на дату вынесения определения суда о возбуждении процедуры банкротства, включается в состав имущественной массы банкрота, а кредитор или несостоявшийся приобретатель по неисполненному обязательству вправе предъявить свои требования к должнику в рамках процедуры банкротства.";</w:t>
      </w:r>
    </w:p>
    <w:bookmarkEnd w:id="1095"/>
    <w:bookmarkStart w:name="z1138" w:id="1096"/>
    <w:p>
      <w:pPr>
        <w:spacing w:after="0"/>
        <w:ind w:left="0"/>
        <w:jc w:val="both"/>
      </w:pPr>
      <w:r>
        <w:rPr>
          <w:rFonts w:ascii="Times New Roman"/>
          <w:b w:val="false"/>
          <w:i w:val="false"/>
          <w:color w:val="000000"/>
          <w:sz w:val="28"/>
        </w:rPr>
        <w:t xml:space="preserve">
      69) </w:t>
      </w:r>
      <w:r>
        <w:rPr>
          <w:rFonts w:ascii="Times New Roman"/>
          <w:b w:val="false"/>
          <w:i w:val="false"/>
          <w:color w:val="000000"/>
          <w:sz w:val="28"/>
        </w:rPr>
        <w:t>статью 88</w:t>
      </w:r>
      <w:r>
        <w:rPr>
          <w:rFonts w:ascii="Times New Roman"/>
          <w:b w:val="false"/>
          <w:i w:val="false"/>
          <w:color w:val="000000"/>
          <w:sz w:val="28"/>
        </w:rPr>
        <w:t xml:space="preserve"> изложить в следующей редакции:</w:t>
      </w:r>
    </w:p>
    <w:bookmarkEnd w:id="1096"/>
    <w:bookmarkStart w:name="z1139" w:id="1097"/>
    <w:p>
      <w:pPr>
        <w:spacing w:after="0"/>
        <w:ind w:left="0"/>
        <w:jc w:val="both"/>
      </w:pPr>
      <w:r>
        <w:rPr>
          <w:rFonts w:ascii="Times New Roman"/>
          <w:b w:val="false"/>
          <w:i w:val="false"/>
          <w:color w:val="000000"/>
          <w:sz w:val="28"/>
        </w:rPr>
        <w:t>
      "Статья 88. Полномочия временного управляющего:</w:t>
      </w:r>
    </w:p>
    <w:bookmarkEnd w:id="1097"/>
    <w:bookmarkStart w:name="z1140" w:id="1098"/>
    <w:p>
      <w:pPr>
        <w:spacing w:after="0"/>
        <w:ind w:left="0"/>
        <w:jc w:val="both"/>
      </w:pPr>
      <w:r>
        <w:rPr>
          <w:rFonts w:ascii="Times New Roman"/>
          <w:b w:val="false"/>
          <w:i w:val="false"/>
          <w:color w:val="000000"/>
          <w:sz w:val="28"/>
        </w:rPr>
        <w:t>
      1. Временный управляющий вправе:</w:t>
      </w:r>
    </w:p>
    <w:bookmarkEnd w:id="1098"/>
    <w:bookmarkStart w:name="z1141" w:id="1099"/>
    <w:p>
      <w:pPr>
        <w:spacing w:after="0"/>
        <w:ind w:left="0"/>
        <w:jc w:val="both"/>
      </w:pPr>
      <w:r>
        <w:rPr>
          <w:rFonts w:ascii="Times New Roman"/>
          <w:b w:val="false"/>
          <w:i w:val="false"/>
          <w:color w:val="000000"/>
          <w:sz w:val="28"/>
        </w:rPr>
        <w:t>
      1) запрашивать в государственных органах, у физических и юридических лиц информацию о должнике, его имуществе, включая копии подтверждающих документов, которые должны быть предоставлены ему на безвозмездной основе в срок не позднее десяти рабочих дней со дня подачи запроса;</w:t>
      </w:r>
    </w:p>
    <w:bookmarkEnd w:id="1099"/>
    <w:bookmarkStart w:name="z1142" w:id="1100"/>
    <w:p>
      <w:pPr>
        <w:spacing w:after="0"/>
        <w:ind w:left="0"/>
        <w:jc w:val="both"/>
      </w:pPr>
      <w:r>
        <w:rPr>
          <w:rFonts w:ascii="Times New Roman"/>
          <w:b w:val="false"/>
          <w:i w:val="false"/>
          <w:color w:val="000000"/>
          <w:sz w:val="28"/>
        </w:rPr>
        <w:t xml:space="preserve">
      2) выявлять сделки, совершенные должником при обстоятельствах, указанных в </w:t>
      </w:r>
      <w:r>
        <w:rPr>
          <w:rFonts w:ascii="Times New Roman"/>
          <w:b w:val="false"/>
          <w:i w:val="false"/>
          <w:color w:val="000000"/>
          <w:sz w:val="28"/>
        </w:rPr>
        <w:t>статье 7</w:t>
      </w:r>
      <w:r>
        <w:rPr>
          <w:rFonts w:ascii="Times New Roman"/>
          <w:b w:val="false"/>
          <w:i w:val="false"/>
          <w:color w:val="000000"/>
          <w:sz w:val="28"/>
        </w:rPr>
        <w:t xml:space="preserve"> настоящего Закона, и предъявлять требования о признании их недействительными и возврате имущества в судебном порядке, в том числе по ходатайству кредитора, выявившего такую сделку;</w:t>
      </w:r>
    </w:p>
    <w:bookmarkEnd w:id="1100"/>
    <w:bookmarkStart w:name="z1143" w:id="1101"/>
    <w:p>
      <w:pPr>
        <w:spacing w:after="0"/>
        <w:ind w:left="0"/>
        <w:jc w:val="both"/>
      </w:pPr>
      <w:r>
        <w:rPr>
          <w:rFonts w:ascii="Times New Roman"/>
          <w:b w:val="false"/>
          <w:i w:val="false"/>
          <w:color w:val="000000"/>
          <w:sz w:val="28"/>
        </w:rPr>
        <w:t>
      3) запрашивать у кредиторов документы, подтверждающие основание и сумму заявленных требований;</w:t>
      </w:r>
    </w:p>
    <w:bookmarkEnd w:id="1101"/>
    <w:bookmarkStart w:name="z1144" w:id="1102"/>
    <w:p>
      <w:pPr>
        <w:spacing w:after="0"/>
        <w:ind w:left="0"/>
        <w:jc w:val="both"/>
      </w:pPr>
      <w:r>
        <w:rPr>
          <w:rFonts w:ascii="Times New Roman"/>
          <w:b w:val="false"/>
          <w:i w:val="false"/>
          <w:color w:val="000000"/>
          <w:sz w:val="28"/>
        </w:rPr>
        <w:t>
      4) осуществлять иные права, предусмотренные настоящим Законом и законодательством Республики Казахстан.</w:t>
      </w:r>
    </w:p>
    <w:bookmarkEnd w:id="1102"/>
    <w:bookmarkStart w:name="z1145" w:id="1103"/>
    <w:p>
      <w:pPr>
        <w:spacing w:after="0"/>
        <w:ind w:left="0"/>
        <w:jc w:val="both"/>
      </w:pPr>
      <w:r>
        <w:rPr>
          <w:rFonts w:ascii="Times New Roman"/>
          <w:b w:val="false"/>
          <w:i w:val="false"/>
          <w:color w:val="000000"/>
          <w:sz w:val="28"/>
        </w:rPr>
        <w:t>
      2. Со дня вынесения судом определения о возбуждении дела о банкротстве и до окончания его рассмотрения временный управляющий обязан:</w:t>
      </w:r>
    </w:p>
    <w:bookmarkEnd w:id="1103"/>
    <w:bookmarkStart w:name="z1146" w:id="1104"/>
    <w:p>
      <w:pPr>
        <w:spacing w:after="0"/>
        <w:ind w:left="0"/>
        <w:jc w:val="both"/>
      </w:pPr>
      <w:r>
        <w:rPr>
          <w:rFonts w:ascii="Times New Roman"/>
          <w:b w:val="false"/>
          <w:i w:val="false"/>
          <w:color w:val="000000"/>
          <w:sz w:val="28"/>
        </w:rPr>
        <w:t>
      1) осуществить сбор сведений о финансовом состоянии должника на основании документов бухгалтерского учета и финансовой отчетности с целью составления заключения о финансовой устойчивости должника;</w:t>
      </w:r>
    </w:p>
    <w:bookmarkEnd w:id="1104"/>
    <w:bookmarkStart w:name="z1147" w:id="1105"/>
    <w:p>
      <w:pPr>
        <w:spacing w:after="0"/>
        <w:ind w:left="0"/>
        <w:jc w:val="both"/>
      </w:pPr>
      <w:r>
        <w:rPr>
          <w:rFonts w:ascii="Times New Roman"/>
          <w:b w:val="false"/>
          <w:i w:val="false"/>
          <w:color w:val="000000"/>
          <w:sz w:val="28"/>
        </w:rPr>
        <w:t>
      2) представить в суд заключение о финансовой устойчивости должника;</w:t>
      </w:r>
    </w:p>
    <w:bookmarkEnd w:id="1105"/>
    <w:bookmarkStart w:name="z1148" w:id="1106"/>
    <w:p>
      <w:pPr>
        <w:spacing w:after="0"/>
        <w:ind w:left="0"/>
        <w:jc w:val="both"/>
      </w:pPr>
      <w:r>
        <w:rPr>
          <w:rFonts w:ascii="Times New Roman"/>
          <w:b w:val="false"/>
          <w:i w:val="false"/>
          <w:color w:val="000000"/>
          <w:sz w:val="28"/>
        </w:rPr>
        <w:t>
      3) осуществлять иные обязанности, предусмотренные настоящим Законом и законодательством Республики Казахстан.</w:t>
      </w:r>
    </w:p>
    <w:bookmarkEnd w:id="1106"/>
    <w:bookmarkStart w:name="z1149" w:id="1107"/>
    <w:p>
      <w:pPr>
        <w:spacing w:after="0"/>
        <w:ind w:left="0"/>
        <w:jc w:val="both"/>
      </w:pPr>
      <w:r>
        <w:rPr>
          <w:rFonts w:ascii="Times New Roman"/>
          <w:b w:val="false"/>
          <w:i w:val="false"/>
          <w:color w:val="000000"/>
          <w:sz w:val="28"/>
        </w:rPr>
        <w:t>
      3. После вынесения решения суда о признании должника банкротом и до назначения банкротного управляющего временный управляющий обязан:</w:t>
      </w:r>
    </w:p>
    <w:bookmarkEnd w:id="1107"/>
    <w:bookmarkStart w:name="z1150" w:id="1108"/>
    <w:p>
      <w:pPr>
        <w:spacing w:after="0"/>
        <w:ind w:left="0"/>
        <w:jc w:val="both"/>
      </w:pPr>
      <w:r>
        <w:rPr>
          <w:rFonts w:ascii="Times New Roman"/>
          <w:b w:val="false"/>
          <w:i w:val="false"/>
          <w:color w:val="000000"/>
          <w:sz w:val="28"/>
        </w:rPr>
        <w:t>
      1) в течение двух рабочих дней с даты признания должника банкротом направить в уполномоченный орган на казахском и русском языках публикацию о признании должника банкротом для размещения на интернет-ресурсе уполномоченного органа;</w:t>
      </w:r>
    </w:p>
    <w:bookmarkEnd w:id="1108"/>
    <w:bookmarkStart w:name="z1151" w:id="1109"/>
    <w:p>
      <w:pPr>
        <w:spacing w:after="0"/>
        <w:ind w:left="0"/>
        <w:jc w:val="both"/>
      </w:pPr>
      <w:r>
        <w:rPr>
          <w:rFonts w:ascii="Times New Roman"/>
          <w:b w:val="false"/>
          <w:i w:val="false"/>
          <w:color w:val="000000"/>
          <w:sz w:val="28"/>
        </w:rPr>
        <w:t>
      2) в течение семи рабочих дней с даты признания должника банкротом запросить у уполномоченного органа информацию о наличии и номерах банковских счетов лица, по которому имеется вступившее в законную силу решение суда о признании банкротом, об остатках и о движении денег на этих счетах;</w:t>
      </w:r>
    </w:p>
    <w:bookmarkEnd w:id="1109"/>
    <w:bookmarkStart w:name="z1152" w:id="1110"/>
    <w:p>
      <w:pPr>
        <w:spacing w:after="0"/>
        <w:ind w:left="0"/>
        <w:jc w:val="both"/>
      </w:pPr>
      <w:r>
        <w:rPr>
          <w:rFonts w:ascii="Times New Roman"/>
          <w:b w:val="false"/>
          <w:i w:val="false"/>
          <w:color w:val="000000"/>
          <w:sz w:val="28"/>
        </w:rPr>
        <w:t>
      3) уведомить работников банкрота о предстоящем прекращении трудового договора в соответствии с трудовым законодательством Республики Казахстан;</w:t>
      </w:r>
    </w:p>
    <w:bookmarkEnd w:id="1110"/>
    <w:bookmarkStart w:name="z1153" w:id="1111"/>
    <w:p>
      <w:pPr>
        <w:spacing w:after="0"/>
        <w:ind w:left="0"/>
        <w:jc w:val="both"/>
      </w:pPr>
      <w:r>
        <w:rPr>
          <w:rFonts w:ascii="Times New Roman"/>
          <w:b w:val="false"/>
          <w:i w:val="false"/>
          <w:color w:val="000000"/>
          <w:sz w:val="28"/>
        </w:rPr>
        <w:t>
      4) принять от должностных лиц банкрота учредительные документы, учетную документацию, правоустанавливающие документы на имущество банкрота, печати (при их наличии), штампы, материальные и иные ценности, принадлежащие банкроту;</w:t>
      </w:r>
    </w:p>
    <w:bookmarkEnd w:id="1111"/>
    <w:bookmarkStart w:name="z1154" w:id="1112"/>
    <w:p>
      <w:pPr>
        <w:spacing w:after="0"/>
        <w:ind w:left="0"/>
        <w:jc w:val="both"/>
      </w:pPr>
      <w:r>
        <w:rPr>
          <w:rFonts w:ascii="Times New Roman"/>
          <w:b w:val="false"/>
          <w:i w:val="false"/>
          <w:color w:val="000000"/>
          <w:sz w:val="28"/>
        </w:rPr>
        <w:t>
      5) сформировать реестр требований кредиторов в порядке, сроки и по форме, которые установлены уполномоченным органом;</w:t>
      </w:r>
    </w:p>
    <w:bookmarkEnd w:id="1112"/>
    <w:bookmarkStart w:name="z1155" w:id="1113"/>
    <w:p>
      <w:pPr>
        <w:spacing w:after="0"/>
        <w:ind w:left="0"/>
        <w:jc w:val="both"/>
      </w:pPr>
      <w:r>
        <w:rPr>
          <w:rFonts w:ascii="Times New Roman"/>
          <w:b w:val="false"/>
          <w:i w:val="false"/>
          <w:color w:val="000000"/>
          <w:sz w:val="28"/>
        </w:rPr>
        <w:t>
      6) обеспечивать в установленном порядке учет в тенге требований кредиторов, выраженных в иностранной валюте, по официальному курсу, установленному Национальным Банком Республики Казахстан, на дату принятия судом решения о признании должника банкротом;</w:t>
      </w:r>
    </w:p>
    <w:bookmarkEnd w:id="1113"/>
    <w:bookmarkStart w:name="z1156" w:id="1114"/>
    <w:p>
      <w:pPr>
        <w:spacing w:after="0"/>
        <w:ind w:left="0"/>
        <w:jc w:val="both"/>
      </w:pPr>
      <w:r>
        <w:rPr>
          <w:rFonts w:ascii="Times New Roman"/>
          <w:b w:val="false"/>
          <w:i w:val="false"/>
          <w:color w:val="000000"/>
          <w:sz w:val="28"/>
        </w:rPr>
        <w:t>
      7) провести инвентаризацию имущественной массы банкрота и представить отчет по инвентаризации первому собранию кредиторов;</w:t>
      </w:r>
    </w:p>
    <w:bookmarkEnd w:id="1114"/>
    <w:bookmarkStart w:name="z1157" w:id="1115"/>
    <w:p>
      <w:pPr>
        <w:spacing w:after="0"/>
        <w:ind w:left="0"/>
        <w:jc w:val="both"/>
      </w:pPr>
      <w:r>
        <w:rPr>
          <w:rFonts w:ascii="Times New Roman"/>
          <w:b w:val="false"/>
          <w:i w:val="false"/>
          <w:color w:val="000000"/>
          <w:sz w:val="28"/>
        </w:rPr>
        <w:t>
      8) в течение пяти рабочих дней со дня принятия судом решения о признании должника банкротом направить залоговому кредитору предложение о принятии заложенного имущества в натуре;</w:t>
      </w:r>
    </w:p>
    <w:bookmarkEnd w:id="1115"/>
    <w:bookmarkStart w:name="z1158" w:id="1116"/>
    <w:p>
      <w:pPr>
        <w:spacing w:after="0"/>
        <w:ind w:left="0"/>
        <w:jc w:val="both"/>
      </w:pPr>
      <w:r>
        <w:rPr>
          <w:rFonts w:ascii="Times New Roman"/>
          <w:b w:val="false"/>
          <w:i w:val="false"/>
          <w:color w:val="000000"/>
          <w:sz w:val="28"/>
        </w:rPr>
        <w:t>
      9) предоставлять в уполномоченный орган текущую и запрашиваемую информацию о ходе осуществления процедуры банкротства по форме, в порядке и сроки, установленные уполномоченным органом;</w:t>
      </w:r>
    </w:p>
    <w:bookmarkEnd w:id="1116"/>
    <w:bookmarkStart w:name="z1159" w:id="1117"/>
    <w:p>
      <w:pPr>
        <w:spacing w:after="0"/>
        <w:ind w:left="0"/>
        <w:jc w:val="both"/>
      </w:pPr>
      <w:r>
        <w:rPr>
          <w:rFonts w:ascii="Times New Roman"/>
          <w:b w:val="false"/>
          <w:i w:val="false"/>
          <w:color w:val="000000"/>
          <w:sz w:val="28"/>
        </w:rPr>
        <w:t>
      10) на основании письменного запроса кредитора, индивидуального предпринимателя – банкрота, собственника имущества (уполномоченного им органа), учредителя (участника) юридического лица – банкрота сообщать о ходе осуществления процедуры банкротства не позднее трех рабочих дней со дня получения запроса;</w:t>
      </w:r>
    </w:p>
    <w:bookmarkEnd w:id="1117"/>
    <w:bookmarkStart w:name="z1160" w:id="1118"/>
    <w:p>
      <w:pPr>
        <w:spacing w:after="0"/>
        <w:ind w:left="0"/>
        <w:jc w:val="both"/>
      </w:pPr>
      <w:r>
        <w:rPr>
          <w:rFonts w:ascii="Times New Roman"/>
          <w:b w:val="false"/>
          <w:i w:val="false"/>
          <w:color w:val="000000"/>
          <w:sz w:val="28"/>
        </w:rPr>
        <w:t>
      11) уведомлять кредиторов о дате, времени и месте проведения собрания кредиторов;</w:t>
      </w:r>
    </w:p>
    <w:bookmarkEnd w:id="1118"/>
    <w:bookmarkStart w:name="z1161" w:id="1119"/>
    <w:p>
      <w:pPr>
        <w:spacing w:after="0"/>
        <w:ind w:left="0"/>
        <w:jc w:val="both"/>
      </w:pPr>
      <w:r>
        <w:rPr>
          <w:rFonts w:ascii="Times New Roman"/>
          <w:b w:val="false"/>
          <w:i w:val="false"/>
          <w:color w:val="000000"/>
          <w:sz w:val="28"/>
        </w:rPr>
        <w:t>
      12) в случае вынесения судом акта, затрагивающего интересы должника и его кредиторов, представить кредитору либо должнику, по заявлению которого возбуждено дело о банкротстве, его копию в течение трех рабочих дней со дня получения для рассмотрения вопроса об обжаловании данного судебного акта;</w:t>
      </w:r>
    </w:p>
    <w:bookmarkEnd w:id="1119"/>
    <w:bookmarkStart w:name="z1162" w:id="1120"/>
    <w:p>
      <w:pPr>
        <w:spacing w:after="0"/>
        <w:ind w:left="0"/>
        <w:jc w:val="both"/>
      </w:pPr>
      <w:r>
        <w:rPr>
          <w:rFonts w:ascii="Times New Roman"/>
          <w:b w:val="false"/>
          <w:i w:val="false"/>
          <w:color w:val="000000"/>
          <w:sz w:val="28"/>
        </w:rPr>
        <w:t>
      13) организовать и провести первое собрание кредиторов;</w:t>
      </w:r>
    </w:p>
    <w:bookmarkEnd w:id="1120"/>
    <w:bookmarkStart w:name="z1163" w:id="1121"/>
    <w:p>
      <w:pPr>
        <w:spacing w:after="0"/>
        <w:ind w:left="0"/>
        <w:jc w:val="both"/>
      </w:pPr>
      <w:r>
        <w:rPr>
          <w:rFonts w:ascii="Times New Roman"/>
          <w:b w:val="false"/>
          <w:i w:val="false"/>
          <w:color w:val="000000"/>
          <w:sz w:val="28"/>
        </w:rPr>
        <w:t>
      14) передать банкротному управляющему в течение трех рабочих дней со дня его назначения учредительные документы, учетную документацию, правоустанавливающие документы на имущество банкрота, печати (при их наличии), штампы, материальные и иные ценности, принадлежащие банкроту;</w:t>
      </w:r>
    </w:p>
    <w:bookmarkEnd w:id="1121"/>
    <w:bookmarkStart w:name="z1164" w:id="1122"/>
    <w:p>
      <w:pPr>
        <w:spacing w:after="0"/>
        <w:ind w:left="0"/>
        <w:jc w:val="both"/>
      </w:pPr>
      <w:r>
        <w:rPr>
          <w:rFonts w:ascii="Times New Roman"/>
          <w:b w:val="false"/>
          <w:i w:val="false"/>
          <w:color w:val="000000"/>
          <w:sz w:val="28"/>
        </w:rPr>
        <w:t>
      15) в случае отмены решения суда о признании должника банкротом передать должнику в течение трех рабочих дней со дня принятия соответствующего судебного акта учредительные документы, учетную документацию, правоустанавливающие документы на имущество должника, печати (при их наличии), штампы, материальные и иные ценности, принадлежащие должнику;</w:t>
      </w:r>
    </w:p>
    <w:bookmarkEnd w:id="1122"/>
    <w:bookmarkStart w:name="z1165" w:id="1123"/>
    <w:p>
      <w:pPr>
        <w:spacing w:after="0"/>
        <w:ind w:left="0"/>
        <w:jc w:val="both"/>
      </w:pPr>
      <w:r>
        <w:rPr>
          <w:rFonts w:ascii="Times New Roman"/>
          <w:b w:val="false"/>
          <w:i w:val="false"/>
          <w:color w:val="000000"/>
          <w:sz w:val="28"/>
        </w:rPr>
        <w:t>
      16) осуществлять иные обязанности, предусмотренные настоящим Законом и законодательством Республики Казахстан.";</w:t>
      </w:r>
    </w:p>
    <w:bookmarkEnd w:id="1123"/>
    <w:bookmarkStart w:name="z1166" w:id="1124"/>
    <w:p>
      <w:pPr>
        <w:spacing w:after="0"/>
        <w:ind w:left="0"/>
        <w:jc w:val="both"/>
      </w:pPr>
      <w:r>
        <w:rPr>
          <w:rFonts w:ascii="Times New Roman"/>
          <w:b w:val="false"/>
          <w:i w:val="false"/>
          <w:color w:val="000000"/>
          <w:sz w:val="28"/>
        </w:rPr>
        <w:t xml:space="preserve">
      70) в </w:t>
      </w:r>
      <w:r>
        <w:rPr>
          <w:rFonts w:ascii="Times New Roman"/>
          <w:b w:val="false"/>
          <w:i w:val="false"/>
          <w:color w:val="000000"/>
          <w:sz w:val="28"/>
        </w:rPr>
        <w:t>статье 89</w:t>
      </w:r>
      <w:r>
        <w:rPr>
          <w:rFonts w:ascii="Times New Roman"/>
          <w:b w:val="false"/>
          <w:i w:val="false"/>
          <w:color w:val="000000"/>
          <w:sz w:val="28"/>
        </w:rPr>
        <w:t>:</w:t>
      </w:r>
    </w:p>
    <w:bookmarkEnd w:id="11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дополнить подпунктами 4) и 5) следующего содержания:</w:t>
      </w:r>
    </w:p>
    <w:bookmarkStart w:name="z1168" w:id="1125"/>
    <w:p>
      <w:pPr>
        <w:spacing w:after="0"/>
        <w:ind w:left="0"/>
        <w:jc w:val="both"/>
      </w:pPr>
      <w:r>
        <w:rPr>
          <w:rFonts w:ascii="Times New Roman"/>
          <w:b w:val="false"/>
          <w:i w:val="false"/>
          <w:color w:val="000000"/>
          <w:sz w:val="28"/>
        </w:rPr>
        <w:t>
      "4) обжаловать действия (бездействие), решения собрания кредиторов и комитета кредиторов, уполномоченного органа в порядке, определенном законодательством Республики Казахстан;</w:t>
      </w:r>
    </w:p>
    <w:bookmarkEnd w:id="1125"/>
    <w:bookmarkStart w:name="z1169" w:id="1126"/>
    <w:p>
      <w:pPr>
        <w:spacing w:after="0"/>
        <w:ind w:left="0"/>
        <w:jc w:val="both"/>
      </w:pPr>
      <w:r>
        <w:rPr>
          <w:rFonts w:ascii="Times New Roman"/>
          <w:b w:val="false"/>
          <w:i w:val="false"/>
          <w:color w:val="000000"/>
          <w:sz w:val="28"/>
        </w:rPr>
        <w:t>
      5) обратиться в суд о признании недействительной реорганизации должника, совершенной путем присоединения, разделения или выделения в течение трех лет до возбуждения дела о банкротстве и приведшей к выводу имущества.";</w:t>
      </w:r>
    </w:p>
    <w:bookmarkEnd w:id="11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1171" w:id="1127"/>
    <w:p>
      <w:pPr>
        <w:spacing w:after="0"/>
        <w:ind w:left="0"/>
        <w:jc w:val="both"/>
      </w:pPr>
      <w:r>
        <w:rPr>
          <w:rFonts w:ascii="Times New Roman"/>
          <w:b w:val="false"/>
          <w:i w:val="false"/>
          <w:color w:val="000000"/>
          <w:sz w:val="28"/>
        </w:rPr>
        <w:t>
      "2. Банкротный управляющий обязан:</w:t>
      </w:r>
    </w:p>
    <w:bookmarkEnd w:id="1127"/>
    <w:bookmarkStart w:name="z1172" w:id="1128"/>
    <w:p>
      <w:pPr>
        <w:spacing w:after="0"/>
        <w:ind w:left="0"/>
        <w:jc w:val="both"/>
      </w:pPr>
      <w:r>
        <w:rPr>
          <w:rFonts w:ascii="Times New Roman"/>
          <w:b w:val="false"/>
          <w:i w:val="false"/>
          <w:color w:val="000000"/>
          <w:sz w:val="28"/>
        </w:rPr>
        <w:t>
      1) не позднее трех рабочих дней со дня его назначения принять от временного управляющего учредительные документы, учетную документацию, правоустанавливающие документы на имущество банкрота, печати (при их наличии), штампы, материальные и иные ценности, принадлежащие банкроту;</w:t>
      </w:r>
    </w:p>
    <w:bookmarkEnd w:id="1128"/>
    <w:bookmarkStart w:name="z1173" w:id="1129"/>
    <w:p>
      <w:pPr>
        <w:spacing w:after="0"/>
        <w:ind w:left="0"/>
        <w:jc w:val="both"/>
      </w:pPr>
      <w:r>
        <w:rPr>
          <w:rFonts w:ascii="Times New Roman"/>
          <w:b w:val="false"/>
          <w:i w:val="false"/>
          <w:color w:val="000000"/>
          <w:sz w:val="28"/>
        </w:rPr>
        <w:t>
      2) не позднее семи рабочих дней после его назначения истребовать от государственных органов, физических и юридических лиц информацию о банкроте, принадлежащем (принадлежавшем) ему имуществе и копии подтверждающих документов, которые должны быть предоставлены ему на безвозмездной основе в срок не позднее десяти рабочих дней со дня подачи запроса, если указанные информация и документы не переданы ему временным управляющим;</w:t>
      </w:r>
    </w:p>
    <w:bookmarkEnd w:id="1129"/>
    <w:bookmarkStart w:name="z1174" w:id="1130"/>
    <w:p>
      <w:pPr>
        <w:spacing w:after="0"/>
        <w:ind w:left="0"/>
        <w:jc w:val="both"/>
      </w:pPr>
      <w:r>
        <w:rPr>
          <w:rFonts w:ascii="Times New Roman"/>
          <w:b w:val="false"/>
          <w:i w:val="false"/>
          <w:color w:val="000000"/>
          <w:sz w:val="28"/>
        </w:rPr>
        <w:t>
      3) не позднее семи рабочих дней после его назначения запросить у уполномоченного органа информацию о наличии и номерах банковских счетов лица, по которому имеется вступившее в законную силу решение суда о признании банкротом, об остатках и о движении денег на этих счетах;</w:t>
      </w:r>
    </w:p>
    <w:bookmarkEnd w:id="1130"/>
    <w:bookmarkStart w:name="z1175" w:id="1131"/>
    <w:p>
      <w:pPr>
        <w:spacing w:after="0"/>
        <w:ind w:left="0"/>
        <w:jc w:val="both"/>
      </w:pPr>
      <w:r>
        <w:rPr>
          <w:rFonts w:ascii="Times New Roman"/>
          <w:b w:val="false"/>
          <w:i w:val="false"/>
          <w:color w:val="000000"/>
          <w:sz w:val="28"/>
        </w:rPr>
        <w:t>
      4) обеспечивать охрану и контроль за имуществом банкрота;</w:t>
      </w:r>
    </w:p>
    <w:bookmarkEnd w:id="1131"/>
    <w:bookmarkStart w:name="z1176" w:id="1132"/>
    <w:p>
      <w:pPr>
        <w:spacing w:after="0"/>
        <w:ind w:left="0"/>
        <w:jc w:val="both"/>
      </w:pPr>
      <w:r>
        <w:rPr>
          <w:rFonts w:ascii="Times New Roman"/>
          <w:b w:val="false"/>
          <w:i w:val="false"/>
          <w:color w:val="000000"/>
          <w:sz w:val="28"/>
        </w:rPr>
        <w:t>
      5) не позднее семи рабочих дней со дня установления лиц, имеющих задолженность перед банкротом, предъявить требования о взыскании этой задолженности в судебном порядке, за исключением случаев, когда комитет кредиторов принял решение о продаже дебиторской задолженности или заключении договора факторинга;</w:t>
      </w:r>
    </w:p>
    <w:bookmarkEnd w:id="1132"/>
    <w:bookmarkStart w:name="z1177" w:id="1133"/>
    <w:p>
      <w:pPr>
        <w:spacing w:after="0"/>
        <w:ind w:left="0"/>
        <w:jc w:val="both"/>
      </w:pPr>
      <w:r>
        <w:rPr>
          <w:rFonts w:ascii="Times New Roman"/>
          <w:b w:val="false"/>
          <w:i w:val="false"/>
          <w:color w:val="000000"/>
          <w:sz w:val="28"/>
        </w:rPr>
        <w:t>
      6) не позднее семи рабочих дней со дня подписания протокола заседания комитета кредиторов заключить договор реверсивного факторинга;</w:t>
      </w:r>
    </w:p>
    <w:bookmarkEnd w:id="1133"/>
    <w:bookmarkStart w:name="z1178" w:id="1134"/>
    <w:p>
      <w:pPr>
        <w:spacing w:after="0"/>
        <w:ind w:left="0"/>
        <w:jc w:val="both"/>
      </w:pPr>
      <w:r>
        <w:rPr>
          <w:rFonts w:ascii="Times New Roman"/>
          <w:b w:val="false"/>
          <w:i w:val="false"/>
          <w:color w:val="000000"/>
          <w:sz w:val="28"/>
        </w:rPr>
        <w:t xml:space="preserve">
      7) выявлять сделки, совершенные должником или уполномоченным им лицом при обстоятельствах, указанных в </w:t>
      </w:r>
      <w:r>
        <w:rPr>
          <w:rFonts w:ascii="Times New Roman"/>
          <w:b w:val="false"/>
          <w:i w:val="false"/>
          <w:color w:val="000000"/>
          <w:sz w:val="28"/>
        </w:rPr>
        <w:t>статье 7</w:t>
      </w:r>
      <w:r>
        <w:rPr>
          <w:rFonts w:ascii="Times New Roman"/>
          <w:b w:val="false"/>
          <w:i w:val="false"/>
          <w:color w:val="000000"/>
          <w:sz w:val="28"/>
        </w:rPr>
        <w:t xml:space="preserve"> настоящего Закона, и предъявлять требования о признании их недействительными либо о возврате имущества в судебном порядке, в том числе по ходатайству кредитора, выявившего такую сделку;</w:t>
      </w:r>
    </w:p>
    <w:bookmarkEnd w:id="1134"/>
    <w:bookmarkStart w:name="z1179" w:id="1135"/>
    <w:p>
      <w:pPr>
        <w:spacing w:after="0"/>
        <w:ind w:left="0"/>
        <w:jc w:val="both"/>
      </w:pPr>
      <w:r>
        <w:rPr>
          <w:rFonts w:ascii="Times New Roman"/>
          <w:b w:val="false"/>
          <w:i w:val="false"/>
          <w:color w:val="000000"/>
          <w:sz w:val="28"/>
        </w:rPr>
        <w:t>
      8) на основании решения комитета кредиторов не позднее десяти рабочих дней со дня подписания протокола заседания комитета кредиторов изменить, расторгнуть, отказаться от исполнения или оспорить действительность договоров, заключенных должником до возбуждения дела о банкротстве;</w:t>
      </w:r>
    </w:p>
    <w:bookmarkEnd w:id="1135"/>
    <w:bookmarkStart w:name="z1180" w:id="1136"/>
    <w:p>
      <w:pPr>
        <w:spacing w:after="0"/>
        <w:ind w:left="0"/>
        <w:jc w:val="both"/>
      </w:pPr>
      <w:r>
        <w:rPr>
          <w:rFonts w:ascii="Times New Roman"/>
          <w:b w:val="false"/>
          <w:i w:val="false"/>
          <w:color w:val="000000"/>
          <w:sz w:val="28"/>
        </w:rPr>
        <w:t>
      9) не позднее десяти рабочих дней со дня представления должником плана реабилитации, согласованного с собранием кредиторов, представить индивидуальному предпринимателю – должнику, собственнику имущества (уполномоченному им органу), учредителю (участнику) юридического лица – должника заключение о финансовой устойчивости должника с учетом реализации мероприятий, предусмотренных планом реабилитации;</w:t>
      </w:r>
    </w:p>
    <w:bookmarkEnd w:id="1136"/>
    <w:bookmarkStart w:name="z1181" w:id="1137"/>
    <w:p>
      <w:pPr>
        <w:spacing w:after="0"/>
        <w:ind w:left="0"/>
        <w:jc w:val="both"/>
      </w:pPr>
      <w:r>
        <w:rPr>
          <w:rFonts w:ascii="Times New Roman"/>
          <w:b w:val="false"/>
          <w:i w:val="false"/>
          <w:color w:val="000000"/>
          <w:sz w:val="28"/>
        </w:rPr>
        <w:t xml:space="preserve">
      10) осуществлять реализацию имущества банкрота в соответствии с планом продажи; </w:t>
      </w:r>
    </w:p>
    <w:bookmarkEnd w:id="1137"/>
    <w:bookmarkStart w:name="z1182" w:id="1138"/>
    <w:p>
      <w:pPr>
        <w:spacing w:after="0"/>
        <w:ind w:left="0"/>
        <w:jc w:val="both"/>
      </w:pPr>
      <w:r>
        <w:rPr>
          <w:rFonts w:ascii="Times New Roman"/>
          <w:b w:val="false"/>
          <w:i w:val="false"/>
          <w:color w:val="000000"/>
          <w:sz w:val="28"/>
        </w:rPr>
        <w:t xml:space="preserve">
      11) вести реестр требований кредиторов; </w:t>
      </w:r>
    </w:p>
    <w:bookmarkEnd w:id="1138"/>
    <w:bookmarkStart w:name="z1183" w:id="1139"/>
    <w:p>
      <w:pPr>
        <w:spacing w:after="0"/>
        <w:ind w:left="0"/>
        <w:jc w:val="both"/>
      </w:pPr>
      <w:r>
        <w:rPr>
          <w:rFonts w:ascii="Times New Roman"/>
          <w:b w:val="false"/>
          <w:i w:val="false"/>
          <w:color w:val="000000"/>
          <w:sz w:val="28"/>
        </w:rPr>
        <w:t xml:space="preserve">
      12) выявить лиц, указанных в </w:t>
      </w:r>
      <w:r>
        <w:rPr>
          <w:rFonts w:ascii="Times New Roman"/>
          <w:b w:val="false"/>
          <w:i w:val="false"/>
          <w:color w:val="000000"/>
          <w:sz w:val="28"/>
        </w:rPr>
        <w:t>пункте 4</w:t>
      </w:r>
      <w:r>
        <w:rPr>
          <w:rFonts w:ascii="Times New Roman"/>
          <w:b w:val="false"/>
          <w:i w:val="false"/>
          <w:color w:val="000000"/>
          <w:sz w:val="28"/>
        </w:rPr>
        <w:t xml:space="preserve"> статьи 11 настоящего Закона, и обратиться в суд с иском о привлечении их к субсидиарной ответственности;          </w:t>
      </w:r>
    </w:p>
    <w:bookmarkEnd w:id="1139"/>
    <w:bookmarkStart w:name="z1184" w:id="1140"/>
    <w:p>
      <w:pPr>
        <w:spacing w:after="0"/>
        <w:ind w:left="0"/>
        <w:jc w:val="both"/>
      </w:pPr>
      <w:r>
        <w:rPr>
          <w:rFonts w:ascii="Times New Roman"/>
          <w:b w:val="false"/>
          <w:i w:val="false"/>
          <w:color w:val="000000"/>
          <w:sz w:val="28"/>
        </w:rPr>
        <w:t xml:space="preserve">
      13) осуществлять расчеты с кредиторами не позднее пяти рабочих дней после поступления денег в пользу должника, а также проводить расчеты с кредиторами в соответствии с установленным порядком удовлетворения требований кредиторов;      </w:t>
      </w:r>
    </w:p>
    <w:bookmarkEnd w:id="1140"/>
    <w:bookmarkStart w:name="z1185" w:id="1141"/>
    <w:p>
      <w:pPr>
        <w:spacing w:after="0"/>
        <w:ind w:left="0"/>
        <w:jc w:val="both"/>
      </w:pPr>
      <w:r>
        <w:rPr>
          <w:rFonts w:ascii="Times New Roman"/>
          <w:b w:val="false"/>
          <w:i w:val="false"/>
          <w:color w:val="000000"/>
          <w:sz w:val="28"/>
        </w:rPr>
        <w:t xml:space="preserve">
      14) предоставлять в уполномоченный орган текущую и запрашиваемую информацию о ходе осуществления процедуры банкротства по форме, в порядке и сроки, установленные уполномоченным органом;  </w:t>
      </w:r>
    </w:p>
    <w:bookmarkEnd w:id="1141"/>
    <w:bookmarkStart w:name="z1186" w:id="1142"/>
    <w:p>
      <w:pPr>
        <w:spacing w:after="0"/>
        <w:ind w:left="0"/>
        <w:jc w:val="both"/>
      </w:pPr>
      <w:r>
        <w:rPr>
          <w:rFonts w:ascii="Times New Roman"/>
          <w:b w:val="false"/>
          <w:i w:val="false"/>
          <w:color w:val="000000"/>
          <w:sz w:val="28"/>
        </w:rPr>
        <w:t>
      15) сообщать о ходе осуществления процедуры банкротства, финансовом состоянии должника кредитору на основании его письменного запроса в срок не позднее трех рабочих дней со дня поступления запроса;</w:t>
      </w:r>
    </w:p>
    <w:bookmarkEnd w:id="1142"/>
    <w:bookmarkStart w:name="z1187" w:id="1143"/>
    <w:p>
      <w:pPr>
        <w:spacing w:after="0"/>
        <w:ind w:left="0"/>
        <w:jc w:val="both"/>
      </w:pPr>
      <w:r>
        <w:rPr>
          <w:rFonts w:ascii="Times New Roman"/>
          <w:b w:val="false"/>
          <w:i w:val="false"/>
          <w:color w:val="000000"/>
          <w:sz w:val="28"/>
        </w:rPr>
        <w:t>
      16) в случае вынесения судебного акта судом, затрагивающего интересы банкрота и его кредиторов, в течение семи рабочих дней со дня его получения представить комитету кредиторов его копию для рассмотрения вопроса об обжаловании данного судебного акта, если иное не установлено договором о проведении процедуры банкротства с банкротным управляющим;</w:t>
      </w:r>
    </w:p>
    <w:bookmarkEnd w:id="1143"/>
    <w:bookmarkStart w:name="z1188" w:id="1144"/>
    <w:p>
      <w:pPr>
        <w:spacing w:after="0"/>
        <w:ind w:left="0"/>
        <w:jc w:val="both"/>
      </w:pPr>
      <w:r>
        <w:rPr>
          <w:rFonts w:ascii="Times New Roman"/>
          <w:b w:val="false"/>
          <w:i w:val="false"/>
          <w:color w:val="000000"/>
          <w:sz w:val="28"/>
        </w:rPr>
        <w:t>
      17) уведомлять кредиторов о дате, времени и месте проведения заседаний собрания и комитета кредиторов;</w:t>
      </w:r>
    </w:p>
    <w:bookmarkEnd w:id="1144"/>
    <w:bookmarkStart w:name="z1189" w:id="1145"/>
    <w:p>
      <w:pPr>
        <w:spacing w:after="0"/>
        <w:ind w:left="0"/>
        <w:jc w:val="both"/>
      </w:pPr>
      <w:r>
        <w:rPr>
          <w:rFonts w:ascii="Times New Roman"/>
          <w:b w:val="false"/>
          <w:i w:val="false"/>
          <w:color w:val="000000"/>
          <w:sz w:val="28"/>
        </w:rPr>
        <w:t>
      18) в течение трех рабочих дней после вступления в законную силу определения суда о завершении процедуры банкротства направить в банк, организацию, осуществляющую отдельные виды банковских операций, заявление о закрытии банковских счетов банкрота, уничтожить печать (при наличии) банкрота;</w:t>
      </w:r>
    </w:p>
    <w:bookmarkEnd w:id="1145"/>
    <w:bookmarkStart w:name="z1190" w:id="1146"/>
    <w:p>
      <w:pPr>
        <w:spacing w:after="0"/>
        <w:ind w:left="0"/>
        <w:jc w:val="both"/>
      </w:pPr>
      <w:r>
        <w:rPr>
          <w:rFonts w:ascii="Times New Roman"/>
          <w:b w:val="false"/>
          <w:i w:val="false"/>
          <w:color w:val="000000"/>
          <w:sz w:val="28"/>
        </w:rPr>
        <w:t>
      19) в случае принятия судом решения о прекращении реабилитационной процедуры, признании должника банкротом и его ликвидации с возбуждением процедуры банкротства принять от реабилитационного управляющего в течение трех рабочих дней со дня его назначения учредительные документы, учетную документацию, правоустанавливающие документы на имущество банкрота, печати (при их наличии), штампы, материальные и иные ценности, принадлежащие банкроту;</w:t>
      </w:r>
    </w:p>
    <w:bookmarkEnd w:id="1146"/>
    <w:bookmarkStart w:name="z1191" w:id="1147"/>
    <w:p>
      <w:pPr>
        <w:spacing w:after="0"/>
        <w:ind w:left="0"/>
        <w:jc w:val="both"/>
      </w:pPr>
      <w:r>
        <w:rPr>
          <w:rFonts w:ascii="Times New Roman"/>
          <w:b w:val="false"/>
          <w:i w:val="false"/>
          <w:color w:val="000000"/>
          <w:sz w:val="28"/>
        </w:rPr>
        <w:t>
      20) передать учредительные документы, учетную документацию, правоустанавливающие документы на имущество, печати (при их наличии), штампы, материальные и иные ценности в течение трех рабочих дней со дня:</w:t>
      </w:r>
    </w:p>
    <w:bookmarkEnd w:id="1147"/>
    <w:bookmarkStart w:name="z1192" w:id="1148"/>
    <w:p>
      <w:pPr>
        <w:spacing w:after="0"/>
        <w:ind w:left="0"/>
        <w:jc w:val="both"/>
      </w:pPr>
      <w:r>
        <w:rPr>
          <w:rFonts w:ascii="Times New Roman"/>
          <w:b w:val="false"/>
          <w:i w:val="false"/>
          <w:color w:val="000000"/>
          <w:sz w:val="28"/>
        </w:rPr>
        <w:t>
      принятия решения об отмене решения суда о признании должника банкротом – должнику или реабилитационному управляющему;</w:t>
      </w:r>
    </w:p>
    <w:bookmarkEnd w:id="1148"/>
    <w:bookmarkStart w:name="z1193" w:id="1149"/>
    <w:p>
      <w:pPr>
        <w:spacing w:after="0"/>
        <w:ind w:left="0"/>
        <w:jc w:val="both"/>
      </w:pPr>
      <w:r>
        <w:rPr>
          <w:rFonts w:ascii="Times New Roman"/>
          <w:b w:val="false"/>
          <w:i w:val="false"/>
          <w:color w:val="000000"/>
          <w:sz w:val="28"/>
        </w:rPr>
        <w:t>
      подписания передаточного акта при продаже предприятия банкрота – покупателю;</w:t>
      </w:r>
    </w:p>
    <w:bookmarkEnd w:id="1149"/>
    <w:bookmarkStart w:name="z1194" w:id="1150"/>
    <w:p>
      <w:pPr>
        <w:spacing w:after="0"/>
        <w:ind w:left="0"/>
        <w:jc w:val="both"/>
      </w:pPr>
      <w:r>
        <w:rPr>
          <w:rFonts w:ascii="Times New Roman"/>
          <w:b w:val="false"/>
          <w:i w:val="false"/>
          <w:color w:val="000000"/>
          <w:sz w:val="28"/>
        </w:rPr>
        <w:t>
      21) в случае отстранения (освобождения) банкротного управляющего передать вновь назначенному банкротному управляющему в течение трех рабочих дней со дня его назначения учредительные документы, учетную документацию, правоустанавливающие документы на имущество банкрота, печати (при их наличии), штампы, материальные и иные ценности, принадлежащие банкроту, а также имеющуюся информацию о наличии и номерах банковских счетов банкрота, об остатках и о движении денег на этих счетах;</w:t>
      </w:r>
    </w:p>
    <w:bookmarkEnd w:id="1150"/>
    <w:bookmarkStart w:name="z1195" w:id="1151"/>
    <w:p>
      <w:pPr>
        <w:spacing w:after="0"/>
        <w:ind w:left="0"/>
        <w:jc w:val="both"/>
      </w:pPr>
      <w:r>
        <w:rPr>
          <w:rFonts w:ascii="Times New Roman"/>
          <w:b w:val="false"/>
          <w:i w:val="false"/>
          <w:color w:val="000000"/>
          <w:sz w:val="28"/>
        </w:rPr>
        <w:t>
      22) заключить договор о проведении процедуры банкротства с комитетом кредиторов в течение десяти рабочих дней с даты его назначения;</w:t>
      </w:r>
    </w:p>
    <w:bookmarkEnd w:id="1151"/>
    <w:bookmarkStart w:name="z1196" w:id="1152"/>
    <w:p>
      <w:pPr>
        <w:spacing w:after="0"/>
        <w:ind w:left="0"/>
        <w:jc w:val="both"/>
      </w:pPr>
      <w:r>
        <w:rPr>
          <w:rFonts w:ascii="Times New Roman"/>
          <w:b w:val="false"/>
          <w:i w:val="false"/>
          <w:color w:val="000000"/>
          <w:sz w:val="28"/>
        </w:rPr>
        <w:t>
      23) сообщить в правоохранительные органы об имеющихся данных, указывающих на наличие признаков преднамеренного банкротства;</w:t>
      </w:r>
    </w:p>
    <w:bookmarkEnd w:id="1152"/>
    <w:bookmarkStart w:name="z1197" w:id="1153"/>
    <w:p>
      <w:pPr>
        <w:spacing w:after="0"/>
        <w:ind w:left="0"/>
        <w:jc w:val="both"/>
      </w:pPr>
      <w:r>
        <w:rPr>
          <w:rFonts w:ascii="Times New Roman"/>
          <w:b w:val="false"/>
          <w:i w:val="false"/>
          <w:color w:val="000000"/>
          <w:sz w:val="28"/>
        </w:rPr>
        <w:t>
      24) в случаях, установленных статьей 6 настоящего Закона, обратиться в суд с иском о привлечении учредителя (участника) и (или) должностного лица к субсидиарной ответственности и взыскании сумм в размере, определяемом в соответствии с пунктом 3 статьи 96 настоящего Закона;</w:t>
      </w:r>
    </w:p>
    <w:bookmarkEnd w:id="1153"/>
    <w:bookmarkStart w:name="z1198" w:id="1154"/>
    <w:p>
      <w:pPr>
        <w:spacing w:after="0"/>
        <w:ind w:left="0"/>
        <w:jc w:val="both"/>
      </w:pPr>
      <w:r>
        <w:rPr>
          <w:rFonts w:ascii="Times New Roman"/>
          <w:b w:val="false"/>
          <w:i w:val="false"/>
          <w:color w:val="000000"/>
          <w:sz w:val="28"/>
        </w:rPr>
        <w:t>
      25) выполнять иные полномочия в соответствии с настоящим Законом и законодательством Республики Казахстан.";</w:t>
      </w:r>
    </w:p>
    <w:bookmarkEnd w:id="1154"/>
    <w:bookmarkStart w:name="z1199" w:id="1155"/>
    <w:p>
      <w:pPr>
        <w:spacing w:after="0"/>
        <w:ind w:left="0"/>
        <w:jc w:val="both"/>
      </w:pPr>
      <w:r>
        <w:rPr>
          <w:rFonts w:ascii="Times New Roman"/>
          <w:b w:val="false"/>
          <w:i w:val="false"/>
          <w:color w:val="000000"/>
          <w:sz w:val="28"/>
        </w:rPr>
        <w:t>
      дополнить пунктом 3 следующего содержания:</w:t>
      </w:r>
    </w:p>
    <w:bookmarkEnd w:id="1155"/>
    <w:bookmarkStart w:name="z1200" w:id="1156"/>
    <w:p>
      <w:pPr>
        <w:spacing w:after="0"/>
        <w:ind w:left="0"/>
        <w:jc w:val="both"/>
      </w:pPr>
      <w:r>
        <w:rPr>
          <w:rFonts w:ascii="Times New Roman"/>
          <w:b w:val="false"/>
          <w:i w:val="false"/>
          <w:color w:val="000000"/>
          <w:sz w:val="28"/>
        </w:rPr>
        <w:t>
      "3. После принятия судом решения о прекращении реабилитационной процедуры, признании должника банкротом и его ликвидации с возбуждением процедуры банкротства банкротный управляющий также обязан:</w:t>
      </w:r>
    </w:p>
    <w:bookmarkEnd w:id="1156"/>
    <w:bookmarkStart w:name="z1201" w:id="1157"/>
    <w:p>
      <w:pPr>
        <w:spacing w:after="0"/>
        <w:ind w:left="0"/>
        <w:jc w:val="both"/>
      </w:pPr>
      <w:r>
        <w:rPr>
          <w:rFonts w:ascii="Times New Roman"/>
          <w:b w:val="false"/>
          <w:i w:val="false"/>
          <w:color w:val="000000"/>
          <w:sz w:val="28"/>
        </w:rPr>
        <w:t>
      1) направить в уполномоченный орган на казахском и русском языках объявление о признании должника банкротом и порядке заявления требований кредиторами для размещения на интернет-ресурсе уполномоченного органа не позднее двух рабочих дней со дня его назначения;</w:t>
      </w:r>
    </w:p>
    <w:bookmarkEnd w:id="1157"/>
    <w:bookmarkStart w:name="z1202" w:id="1158"/>
    <w:p>
      <w:pPr>
        <w:spacing w:after="0"/>
        <w:ind w:left="0"/>
        <w:jc w:val="both"/>
      </w:pPr>
      <w:r>
        <w:rPr>
          <w:rFonts w:ascii="Times New Roman"/>
          <w:b w:val="false"/>
          <w:i w:val="false"/>
          <w:color w:val="000000"/>
          <w:sz w:val="28"/>
        </w:rPr>
        <w:t xml:space="preserve">
      2) выполнять обязанности, предусмотренные подпунктами 2) – 8) </w:t>
      </w:r>
      <w:r>
        <w:rPr>
          <w:rFonts w:ascii="Times New Roman"/>
          <w:b w:val="false"/>
          <w:i w:val="false"/>
          <w:color w:val="000000"/>
          <w:sz w:val="28"/>
        </w:rPr>
        <w:t>пункта 3</w:t>
      </w:r>
      <w:r>
        <w:rPr>
          <w:rFonts w:ascii="Times New Roman"/>
          <w:b w:val="false"/>
          <w:i w:val="false"/>
          <w:color w:val="000000"/>
          <w:sz w:val="28"/>
        </w:rPr>
        <w:t xml:space="preserve"> статьи 88 и </w:t>
      </w:r>
      <w:r>
        <w:rPr>
          <w:rFonts w:ascii="Times New Roman"/>
          <w:b w:val="false"/>
          <w:i w:val="false"/>
          <w:color w:val="000000"/>
          <w:sz w:val="28"/>
        </w:rPr>
        <w:t>пунктом 1</w:t>
      </w:r>
      <w:r>
        <w:rPr>
          <w:rFonts w:ascii="Times New Roman"/>
          <w:b w:val="false"/>
          <w:i w:val="false"/>
          <w:color w:val="000000"/>
          <w:sz w:val="28"/>
        </w:rPr>
        <w:t xml:space="preserve"> статьи 92 настоящего Закона.";        </w:t>
      </w:r>
    </w:p>
    <w:bookmarkEnd w:id="1158"/>
    <w:bookmarkStart w:name="z1203" w:id="1159"/>
    <w:p>
      <w:pPr>
        <w:spacing w:after="0"/>
        <w:ind w:left="0"/>
        <w:jc w:val="both"/>
      </w:pPr>
      <w:r>
        <w:rPr>
          <w:rFonts w:ascii="Times New Roman"/>
          <w:b w:val="false"/>
          <w:i w:val="false"/>
          <w:color w:val="000000"/>
          <w:sz w:val="28"/>
        </w:rPr>
        <w:t xml:space="preserve">
      71) </w:t>
      </w:r>
      <w:r>
        <w:rPr>
          <w:rFonts w:ascii="Times New Roman"/>
          <w:b w:val="false"/>
          <w:i w:val="false"/>
          <w:color w:val="000000"/>
          <w:sz w:val="28"/>
        </w:rPr>
        <w:t>статьи 90</w:t>
      </w:r>
      <w:r>
        <w:rPr>
          <w:rFonts w:ascii="Times New Roman"/>
          <w:b w:val="false"/>
          <w:i w:val="false"/>
          <w:color w:val="000000"/>
          <w:sz w:val="28"/>
        </w:rPr>
        <w:t xml:space="preserve">, </w:t>
      </w:r>
      <w:r>
        <w:rPr>
          <w:rFonts w:ascii="Times New Roman"/>
          <w:b w:val="false"/>
          <w:i w:val="false"/>
          <w:color w:val="000000"/>
          <w:sz w:val="28"/>
        </w:rPr>
        <w:t>91</w:t>
      </w:r>
      <w:r>
        <w:rPr>
          <w:rFonts w:ascii="Times New Roman"/>
          <w:b w:val="false"/>
          <w:i w:val="false"/>
          <w:color w:val="000000"/>
          <w:sz w:val="28"/>
        </w:rPr>
        <w:t xml:space="preserve"> и </w:t>
      </w:r>
      <w:r>
        <w:rPr>
          <w:rFonts w:ascii="Times New Roman"/>
          <w:b w:val="false"/>
          <w:i w:val="false"/>
          <w:color w:val="000000"/>
          <w:sz w:val="28"/>
        </w:rPr>
        <w:t>92</w:t>
      </w:r>
      <w:r>
        <w:rPr>
          <w:rFonts w:ascii="Times New Roman"/>
          <w:b w:val="false"/>
          <w:i w:val="false"/>
          <w:color w:val="000000"/>
          <w:sz w:val="28"/>
        </w:rPr>
        <w:t xml:space="preserve"> изложить в следующей редакции:         </w:t>
      </w:r>
    </w:p>
    <w:bookmarkEnd w:id="1159"/>
    <w:bookmarkStart w:name="z1204" w:id="1160"/>
    <w:p>
      <w:pPr>
        <w:spacing w:after="0"/>
        <w:ind w:left="0"/>
        <w:jc w:val="both"/>
      </w:pPr>
      <w:r>
        <w:rPr>
          <w:rFonts w:ascii="Times New Roman"/>
          <w:b w:val="false"/>
          <w:i w:val="false"/>
          <w:color w:val="000000"/>
          <w:sz w:val="28"/>
        </w:rPr>
        <w:t xml:space="preserve">
      "Статья 90. Формирование реестра требований кредиторов в процедуре банкротства </w:t>
      </w:r>
    </w:p>
    <w:bookmarkEnd w:id="1160"/>
    <w:bookmarkStart w:name="z1205" w:id="1161"/>
    <w:p>
      <w:pPr>
        <w:spacing w:after="0"/>
        <w:ind w:left="0"/>
        <w:jc w:val="both"/>
      </w:pPr>
      <w:r>
        <w:rPr>
          <w:rFonts w:ascii="Times New Roman"/>
          <w:b w:val="false"/>
          <w:i w:val="false"/>
          <w:color w:val="000000"/>
          <w:sz w:val="28"/>
        </w:rPr>
        <w:t>
      1. Временный управляющий обязан в срок не позднее двух месяцев со дня его назначения сформировать на казахском и русском языках реестр требований кредиторов в порядке и по форме, которые установлены уполномоченным органом.</w:t>
      </w:r>
    </w:p>
    <w:bookmarkEnd w:id="1161"/>
    <w:bookmarkStart w:name="z1206" w:id="1162"/>
    <w:p>
      <w:pPr>
        <w:spacing w:after="0"/>
        <w:ind w:left="0"/>
        <w:jc w:val="both"/>
      </w:pPr>
      <w:r>
        <w:rPr>
          <w:rFonts w:ascii="Times New Roman"/>
          <w:b w:val="false"/>
          <w:i w:val="false"/>
          <w:color w:val="000000"/>
          <w:sz w:val="28"/>
        </w:rPr>
        <w:t>
      В целях формирования реестра требований кредиторов временный управляющий не позднее двух рабочих дней со дня вынесения судом определения о возбуждении дела о банкротстве, а в случае, если заявителем является кредитор по налогам и таможенным платежам либо государственный орган или юридическое лицо с участием государства, – со дня его назначения направляет в уполномоченный орган объявление о возбуждении производства по делу о банкротстве и порядке заявления требований кредиторами на казахском и русском языках для размещения на интернет-ресурсе уполномоченного органа.</w:t>
      </w:r>
    </w:p>
    <w:bookmarkEnd w:id="1162"/>
    <w:bookmarkStart w:name="z1207" w:id="1163"/>
    <w:p>
      <w:pPr>
        <w:spacing w:after="0"/>
        <w:ind w:left="0"/>
        <w:jc w:val="both"/>
      </w:pPr>
      <w:r>
        <w:rPr>
          <w:rFonts w:ascii="Times New Roman"/>
          <w:b w:val="false"/>
          <w:i w:val="false"/>
          <w:color w:val="000000"/>
          <w:sz w:val="28"/>
        </w:rPr>
        <w:t>
      Прием требований кредиторов осуществляется временным управляющим по месту нахождения должника либо по месту регистрации администратора, указанного им в уведомлении о начале деятельности в качестве администратора.</w:t>
      </w:r>
    </w:p>
    <w:bookmarkEnd w:id="1163"/>
    <w:bookmarkStart w:name="z1208" w:id="1164"/>
    <w:p>
      <w:pPr>
        <w:spacing w:after="0"/>
        <w:ind w:left="0"/>
        <w:jc w:val="both"/>
      </w:pPr>
      <w:r>
        <w:rPr>
          <w:rFonts w:ascii="Times New Roman"/>
          <w:b w:val="false"/>
          <w:i w:val="false"/>
          <w:color w:val="000000"/>
          <w:sz w:val="28"/>
        </w:rPr>
        <w:t>
      Уполномоченный орган в течение двух рабочих дней со дня получения объявления обязан разместить его на своем интернет-ресурсе.</w:t>
      </w:r>
    </w:p>
    <w:bookmarkEnd w:id="1164"/>
    <w:bookmarkStart w:name="z1209" w:id="1165"/>
    <w:p>
      <w:pPr>
        <w:spacing w:after="0"/>
        <w:ind w:left="0"/>
        <w:jc w:val="both"/>
      </w:pPr>
      <w:r>
        <w:rPr>
          <w:rFonts w:ascii="Times New Roman"/>
          <w:b w:val="false"/>
          <w:i w:val="false"/>
          <w:color w:val="000000"/>
          <w:sz w:val="28"/>
        </w:rPr>
        <w:t>
      При наличии у должника интернет-ресурса опубликование сообщения на указанном интернет-ресурсе является обязательным.</w:t>
      </w:r>
    </w:p>
    <w:bookmarkEnd w:id="1165"/>
    <w:bookmarkStart w:name="z1210" w:id="1166"/>
    <w:p>
      <w:pPr>
        <w:spacing w:after="0"/>
        <w:ind w:left="0"/>
        <w:jc w:val="both"/>
      </w:pPr>
      <w:r>
        <w:rPr>
          <w:rFonts w:ascii="Times New Roman"/>
          <w:b w:val="false"/>
          <w:i w:val="false"/>
          <w:color w:val="000000"/>
          <w:sz w:val="28"/>
        </w:rPr>
        <w:t>
      2. Временный управляющий в течение двух рабочих дней со дня получения от судебных исполнителей вступившего в законную силу решения суда или исполнительных документов о взыскании с должника денег письменно уведомляет таких кредиторов о возбуждении дела о банкротстве (признании должника банкротом) и порядке заявления требований.</w:t>
      </w:r>
    </w:p>
    <w:bookmarkEnd w:id="1166"/>
    <w:bookmarkStart w:name="z1211" w:id="1167"/>
    <w:p>
      <w:pPr>
        <w:spacing w:after="0"/>
        <w:ind w:left="0"/>
        <w:jc w:val="both"/>
      </w:pPr>
      <w:r>
        <w:rPr>
          <w:rFonts w:ascii="Times New Roman"/>
          <w:b w:val="false"/>
          <w:i w:val="false"/>
          <w:color w:val="000000"/>
          <w:sz w:val="28"/>
        </w:rPr>
        <w:t>
      Временный управляющий в течение двух рабочих дней со дня возбуждения дела о банкротстве, а в случае, если заявителем является кредитор по налогам и таможенным платежам либо государственный орган или юридическое лицо с участием государства, – со дня его назначения также письменно уведомляет граждан, перед которыми должник несет ответственность за причинение вреда жизни или здоровью, о возбуждении дела о банкротстве (о признании должника банкротом) и порядке заявления требований.</w:t>
      </w:r>
    </w:p>
    <w:bookmarkEnd w:id="1167"/>
    <w:bookmarkStart w:name="z1212" w:id="1168"/>
    <w:p>
      <w:pPr>
        <w:spacing w:after="0"/>
        <w:ind w:left="0"/>
        <w:jc w:val="both"/>
      </w:pPr>
      <w:r>
        <w:rPr>
          <w:rFonts w:ascii="Times New Roman"/>
          <w:b w:val="false"/>
          <w:i w:val="false"/>
          <w:color w:val="000000"/>
          <w:sz w:val="28"/>
        </w:rPr>
        <w:t xml:space="preserve">
      3. Требования кредиторов к банкроту должны быть заявлены ими в месячный срок со дня публикации объявления о порядке заявления требований кредиторами. </w:t>
      </w:r>
    </w:p>
    <w:bookmarkEnd w:id="1168"/>
    <w:bookmarkStart w:name="z1213" w:id="1169"/>
    <w:p>
      <w:pPr>
        <w:spacing w:after="0"/>
        <w:ind w:left="0"/>
        <w:jc w:val="both"/>
      </w:pPr>
      <w:r>
        <w:rPr>
          <w:rFonts w:ascii="Times New Roman"/>
          <w:b w:val="false"/>
          <w:i w:val="false"/>
          <w:color w:val="000000"/>
          <w:sz w:val="28"/>
        </w:rPr>
        <w:t xml:space="preserve">
      Требования кредиторов должны содержать: </w:t>
      </w:r>
    </w:p>
    <w:bookmarkEnd w:id="1169"/>
    <w:bookmarkStart w:name="z1214" w:id="1170"/>
    <w:p>
      <w:pPr>
        <w:spacing w:after="0"/>
        <w:ind w:left="0"/>
        <w:jc w:val="both"/>
      </w:pPr>
      <w:r>
        <w:rPr>
          <w:rFonts w:ascii="Times New Roman"/>
          <w:b w:val="false"/>
          <w:i w:val="false"/>
          <w:color w:val="000000"/>
          <w:sz w:val="28"/>
        </w:rPr>
        <w:t xml:space="preserve">
      1) сведения о сумме требования (отдельно о сумме основного долга, вознаграждения (интереса), неустойки и иных штрафных санкций, убытков). Сумма требования определяется на дату заявления указанного требования;  </w:t>
      </w:r>
    </w:p>
    <w:bookmarkEnd w:id="1170"/>
    <w:bookmarkStart w:name="z1215" w:id="1171"/>
    <w:p>
      <w:pPr>
        <w:spacing w:after="0"/>
        <w:ind w:left="0"/>
        <w:jc w:val="both"/>
      </w:pPr>
      <w:r>
        <w:rPr>
          <w:rFonts w:ascii="Times New Roman"/>
          <w:b w:val="false"/>
          <w:i w:val="false"/>
          <w:color w:val="000000"/>
          <w:sz w:val="28"/>
        </w:rPr>
        <w:t xml:space="preserve">
      2) указание на один из способов уведомления о проведении собрания кредиторов, предусмотренных </w:t>
      </w:r>
      <w:r>
        <w:rPr>
          <w:rFonts w:ascii="Times New Roman"/>
          <w:b w:val="false"/>
          <w:i w:val="false"/>
          <w:color w:val="000000"/>
          <w:sz w:val="28"/>
        </w:rPr>
        <w:t>пунктом 1</w:t>
      </w:r>
      <w:r>
        <w:rPr>
          <w:rFonts w:ascii="Times New Roman"/>
          <w:b w:val="false"/>
          <w:i w:val="false"/>
          <w:color w:val="000000"/>
          <w:sz w:val="28"/>
        </w:rPr>
        <w:t xml:space="preserve"> статьи 25 настоящего Закона.  </w:t>
      </w:r>
    </w:p>
    <w:bookmarkEnd w:id="1171"/>
    <w:bookmarkStart w:name="z1216" w:id="1172"/>
    <w:p>
      <w:pPr>
        <w:spacing w:after="0"/>
        <w:ind w:left="0"/>
        <w:jc w:val="both"/>
      </w:pPr>
      <w:r>
        <w:rPr>
          <w:rFonts w:ascii="Times New Roman"/>
          <w:b w:val="false"/>
          <w:i w:val="false"/>
          <w:color w:val="000000"/>
          <w:sz w:val="28"/>
        </w:rPr>
        <w:t xml:space="preserve">
      К требованию прилагаются копии документов, подтверждающих основание и сумму требования (вступившие в законную силу решения судов, копии договоров, признание долга должником), с представлением оригиналов документов для сверки.  </w:t>
      </w:r>
    </w:p>
    <w:bookmarkEnd w:id="1172"/>
    <w:bookmarkStart w:name="z1217" w:id="1173"/>
    <w:p>
      <w:pPr>
        <w:spacing w:after="0"/>
        <w:ind w:left="0"/>
        <w:jc w:val="both"/>
      </w:pPr>
      <w:r>
        <w:rPr>
          <w:rFonts w:ascii="Times New Roman"/>
          <w:b w:val="false"/>
          <w:i w:val="false"/>
          <w:color w:val="000000"/>
          <w:sz w:val="28"/>
        </w:rPr>
        <w:t>
      В случае если сумма требования по вознаграждению (интересу) и убыткам, указанная в подпункте 1) части второй настоящего пункта, изменена на дату принятия судом решения о признании должника банкротом, то кредитор в течение десяти рабочих дней с даты принятия судом такого решения повторно заявляет свои требования с учетом изменения.</w:t>
      </w:r>
    </w:p>
    <w:bookmarkEnd w:id="1173"/>
    <w:bookmarkStart w:name="z1218" w:id="1174"/>
    <w:p>
      <w:pPr>
        <w:spacing w:after="0"/>
        <w:ind w:left="0"/>
        <w:jc w:val="both"/>
      </w:pPr>
      <w:r>
        <w:rPr>
          <w:rFonts w:ascii="Times New Roman"/>
          <w:b w:val="false"/>
          <w:i w:val="false"/>
          <w:color w:val="000000"/>
          <w:sz w:val="28"/>
        </w:rPr>
        <w:t>
      Кредиторы также вправе представить иные документы, подтверждающие основание и сумму требования.</w:t>
      </w:r>
    </w:p>
    <w:bookmarkEnd w:id="1174"/>
    <w:bookmarkStart w:name="z1219" w:id="1175"/>
    <w:p>
      <w:pPr>
        <w:spacing w:after="0"/>
        <w:ind w:left="0"/>
        <w:jc w:val="both"/>
      </w:pPr>
      <w:r>
        <w:rPr>
          <w:rFonts w:ascii="Times New Roman"/>
          <w:b w:val="false"/>
          <w:i w:val="false"/>
          <w:color w:val="000000"/>
          <w:sz w:val="28"/>
        </w:rPr>
        <w:t>
      Требование кредитора не может быть включено в реестр требований кредиторов в той части, которая не подлежала бы взысканию в порядке, предусмотренном гражданским законодательством Республики Казахстан, по причине истечения срока исковой давности.</w:t>
      </w:r>
    </w:p>
    <w:bookmarkEnd w:id="1175"/>
    <w:bookmarkStart w:name="z1220" w:id="1176"/>
    <w:p>
      <w:pPr>
        <w:spacing w:after="0"/>
        <w:ind w:left="0"/>
        <w:jc w:val="both"/>
      </w:pPr>
      <w:r>
        <w:rPr>
          <w:rFonts w:ascii="Times New Roman"/>
          <w:b w:val="false"/>
          <w:i w:val="false"/>
          <w:color w:val="000000"/>
          <w:sz w:val="28"/>
        </w:rPr>
        <w:t>
      Требования кредиторов, выраженные в иностранной валюте, учитываются в тенге по официальному курсу, установленному Национальным Банком Республики Казахстан, на дату принятия судом решения о признании должника банкротом и его ликвидации с возбуждением процедуры банкротства.</w:t>
      </w:r>
    </w:p>
    <w:bookmarkEnd w:id="1176"/>
    <w:bookmarkStart w:name="z1221" w:id="1177"/>
    <w:p>
      <w:pPr>
        <w:spacing w:after="0"/>
        <w:ind w:left="0"/>
        <w:jc w:val="both"/>
      </w:pPr>
      <w:r>
        <w:rPr>
          <w:rFonts w:ascii="Times New Roman"/>
          <w:b w:val="false"/>
          <w:i w:val="false"/>
          <w:color w:val="000000"/>
          <w:sz w:val="28"/>
        </w:rPr>
        <w:t>
      4. Изменения и дополнения в сформированный реестр требований кредиторов вносятся в порядке, определенном уполномоченным органом.</w:t>
      </w:r>
    </w:p>
    <w:bookmarkEnd w:id="1177"/>
    <w:bookmarkStart w:name="z1222" w:id="1178"/>
    <w:p>
      <w:pPr>
        <w:spacing w:after="0"/>
        <w:ind w:left="0"/>
        <w:jc w:val="both"/>
      </w:pPr>
      <w:r>
        <w:rPr>
          <w:rFonts w:ascii="Times New Roman"/>
          <w:b w:val="false"/>
          <w:i w:val="false"/>
          <w:color w:val="000000"/>
          <w:sz w:val="28"/>
        </w:rPr>
        <w:t>
      5. Требование кредитора, заявленное позднее срока, указанного в части первой пункта 3 настоящей статьи, включается в реестр требований кредиторов, но такой кредитор лишается права голоса в собрании кредиторов до полного удовлетворения требований кредиторов, заявленных в месячный срок.</w:t>
      </w:r>
    </w:p>
    <w:bookmarkEnd w:id="1178"/>
    <w:bookmarkStart w:name="z1223" w:id="1179"/>
    <w:p>
      <w:pPr>
        <w:spacing w:after="0"/>
        <w:ind w:left="0"/>
        <w:jc w:val="both"/>
      </w:pPr>
      <w:r>
        <w:rPr>
          <w:rFonts w:ascii="Times New Roman"/>
          <w:b w:val="false"/>
          <w:i w:val="false"/>
          <w:color w:val="000000"/>
          <w:sz w:val="28"/>
        </w:rPr>
        <w:t>
      6. Требования кредиторов должны быть рассмотрены временным управляющим или банкротным управляющим в течение десяти рабочих дней с даты заявления таких требований.</w:t>
      </w:r>
    </w:p>
    <w:bookmarkEnd w:id="1179"/>
    <w:bookmarkStart w:name="z1224" w:id="1180"/>
    <w:p>
      <w:pPr>
        <w:spacing w:after="0"/>
        <w:ind w:left="0"/>
        <w:jc w:val="both"/>
      </w:pPr>
      <w:r>
        <w:rPr>
          <w:rFonts w:ascii="Times New Roman"/>
          <w:b w:val="false"/>
          <w:i w:val="false"/>
          <w:color w:val="000000"/>
          <w:sz w:val="28"/>
        </w:rPr>
        <w:t>
      По результатам рассмотрения признанные требования подлежат включению в реестр требований кредиторов.</w:t>
      </w:r>
    </w:p>
    <w:bookmarkEnd w:id="1180"/>
    <w:bookmarkStart w:name="z1225" w:id="1181"/>
    <w:p>
      <w:pPr>
        <w:spacing w:after="0"/>
        <w:ind w:left="0"/>
        <w:jc w:val="both"/>
      </w:pPr>
      <w:r>
        <w:rPr>
          <w:rFonts w:ascii="Times New Roman"/>
          <w:b w:val="false"/>
          <w:i w:val="false"/>
          <w:color w:val="000000"/>
          <w:sz w:val="28"/>
        </w:rPr>
        <w:t>
      В реестр могут быть включены требования кредиторов, заявленные ими ранее в суд, если они отвечают требованиям, указанным в части второй пункта 3 настоящей статьи, при наличии заявления кредитора.</w:t>
      </w:r>
    </w:p>
    <w:bookmarkEnd w:id="1181"/>
    <w:bookmarkStart w:name="z1226" w:id="1182"/>
    <w:p>
      <w:pPr>
        <w:spacing w:after="0"/>
        <w:ind w:left="0"/>
        <w:jc w:val="both"/>
      </w:pPr>
      <w:r>
        <w:rPr>
          <w:rFonts w:ascii="Times New Roman"/>
          <w:b w:val="false"/>
          <w:i w:val="false"/>
          <w:color w:val="000000"/>
          <w:sz w:val="28"/>
        </w:rPr>
        <w:t>
      7. В реестр требований кредиторов не включаются:</w:t>
      </w:r>
    </w:p>
    <w:bookmarkEnd w:id="1182"/>
    <w:bookmarkStart w:name="z1227" w:id="1183"/>
    <w:p>
      <w:pPr>
        <w:spacing w:after="0"/>
        <w:ind w:left="0"/>
        <w:jc w:val="both"/>
      </w:pPr>
      <w:r>
        <w:rPr>
          <w:rFonts w:ascii="Times New Roman"/>
          <w:b w:val="false"/>
          <w:i w:val="false"/>
          <w:color w:val="000000"/>
          <w:sz w:val="28"/>
        </w:rPr>
        <w:t>
      1) требования кредиторов, определенных законодательством Республики Казахстан о проектном финансировании и секьюритизации, обеспеченные выделенными активами, и требования держателей ипотечных облигаций, обеспеченные залогом следующего имущества: прав требования по договорам ипотечного жилищного займа (включая залог ипотечных свидетельств), а также государственных ценных бумаг Республики Казахстан в случаях, когда право собственности на указанные облигации возникло у их держателей или перешло к ним по сделкам либо иным основаниям, предусмотренным законами Республики Казахстан;</w:t>
      </w:r>
    </w:p>
    <w:bookmarkEnd w:id="1183"/>
    <w:bookmarkStart w:name="z1228" w:id="1184"/>
    <w:p>
      <w:pPr>
        <w:spacing w:after="0"/>
        <w:ind w:left="0"/>
        <w:jc w:val="both"/>
      </w:pPr>
      <w:r>
        <w:rPr>
          <w:rFonts w:ascii="Times New Roman"/>
          <w:b w:val="false"/>
          <w:i w:val="false"/>
          <w:color w:val="000000"/>
          <w:sz w:val="28"/>
        </w:rPr>
        <w:t>
      2) требования кредиторов по инфраструктурным облигациям, обеспеченным поручительством государства;</w:t>
      </w:r>
    </w:p>
    <w:bookmarkEnd w:id="1184"/>
    <w:bookmarkStart w:name="z1229" w:id="1185"/>
    <w:p>
      <w:pPr>
        <w:spacing w:after="0"/>
        <w:ind w:left="0"/>
        <w:jc w:val="both"/>
      </w:pPr>
      <w:r>
        <w:rPr>
          <w:rFonts w:ascii="Times New Roman"/>
          <w:b w:val="false"/>
          <w:i w:val="false"/>
          <w:color w:val="000000"/>
          <w:sz w:val="28"/>
        </w:rPr>
        <w:t>
      3) требования учредителей (участников) должника, за исключением их требований по оплате труда, выплате компенсаций по трудовым договорам, обязательства по социальным отчислениям в Государственный фонд социального страхования, обязательным пенсионным взносам и обязательным профессиональным пенсионным взносам, по отчислениям и (или) взносам на обязательное социальное медицинское страхование;</w:t>
      </w:r>
    </w:p>
    <w:bookmarkEnd w:id="1185"/>
    <w:bookmarkStart w:name="z1230" w:id="1186"/>
    <w:p>
      <w:pPr>
        <w:spacing w:after="0"/>
        <w:ind w:left="0"/>
        <w:jc w:val="both"/>
      </w:pPr>
      <w:r>
        <w:rPr>
          <w:rFonts w:ascii="Times New Roman"/>
          <w:b w:val="false"/>
          <w:i w:val="false"/>
          <w:color w:val="000000"/>
          <w:sz w:val="28"/>
        </w:rPr>
        <w:t>
      4) требования залоговых кредиторов, погашенных по результатам обращения взыскания на предмет залога в случаях, когда залогодателем выступают третьи лица.</w:t>
      </w:r>
    </w:p>
    <w:bookmarkEnd w:id="1186"/>
    <w:bookmarkStart w:name="z1231" w:id="1187"/>
    <w:p>
      <w:pPr>
        <w:spacing w:after="0"/>
        <w:ind w:left="0"/>
        <w:jc w:val="both"/>
      </w:pPr>
      <w:r>
        <w:rPr>
          <w:rFonts w:ascii="Times New Roman"/>
          <w:b w:val="false"/>
          <w:i w:val="false"/>
          <w:color w:val="000000"/>
          <w:sz w:val="28"/>
        </w:rPr>
        <w:t xml:space="preserve">
      8. Кредиторы вправе предъявить к должнику требования, включающие в себя сумму задолженности и причитающиеся на эту сумму вознаграждение (интерес), убытки, причиненные неисполнением или ненадлежащим исполнением обязательства со стороны должника, неустойки (штрафы, пени) и иные штрафные санкции. </w:t>
      </w:r>
    </w:p>
    <w:bookmarkEnd w:id="1187"/>
    <w:bookmarkStart w:name="z1232" w:id="1188"/>
    <w:p>
      <w:pPr>
        <w:spacing w:after="0"/>
        <w:ind w:left="0"/>
        <w:jc w:val="both"/>
      </w:pPr>
      <w:r>
        <w:rPr>
          <w:rFonts w:ascii="Times New Roman"/>
          <w:b w:val="false"/>
          <w:i w:val="false"/>
          <w:color w:val="000000"/>
          <w:sz w:val="28"/>
        </w:rPr>
        <w:t xml:space="preserve">
      9. Сумма вознаграждения (интереса) и убытков определяется на дату принятия судом решения о признании должника банкротом. </w:t>
      </w:r>
    </w:p>
    <w:bookmarkEnd w:id="1188"/>
    <w:bookmarkStart w:name="z1233" w:id="1189"/>
    <w:p>
      <w:pPr>
        <w:spacing w:after="0"/>
        <w:ind w:left="0"/>
        <w:jc w:val="both"/>
      </w:pPr>
      <w:r>
        <w:rPr>
          <w:rFonts w:ascii="Times New Roman"/>
          <w:b w:val="false"/>
          <w:i w:val="false"/>
          <w:color w:val="000000"/>
          <w:sz w:val="28"/>
        </w:rPr>
        <w:t xml:space="preserve">
      10. Расходы кредиторов, связанные с их участием в процедуре банкротства, возмещению не подлежат. </w:t>
      </w:r>
    </w:p>
    <w:bookmarkEnd w:id="1189"/>
    <w:bookmarkStart w:name="z1234" w:id="1190"/>
    <w:p>
      <w:pPr>
        <w:spacing w:after="0"/>
        <w:ind w:left="0"/>
        <w:jc w:val="both"/>
      </w:pPr>
      <w:r>
        <w:rPr>
          <w:rFonts w:ascii="Times New Roman"/>
          <w:b w:val="false"/>
          <w:i w:val="false"/>
          <w:color w:val="000000"/>
          <w:sz w:val="28"/>
        </w:rPr>
        <w:t xml:space="preserve">
      Статья 91. Рассмотрение требований кредиторов </w:t>
      </w:r>
    </w:p>
    <w:bookmarkEnd w:id="1190"/>
    <w:bookmarkStart w:name="z1235" w:id="1191"/>
    <w:p>
      <w:pPr>
        <w:spacing w:after="0"/>
        <w:ind w:left="0"/>
        <w:jc w:val="both"/>
      </w:pPr>
      <w:r>
        <w:rPr>
          <w:rFonts w:ascii="Times New Roman"/>
          <w:b w:val="false"/>
          <w:i w:val="false"/>
          <w:color w:val="000000"/>
          <w:sz w:val="28"/>
        </w:rPr>
        <w:t>
      1. О результатах рассмотрения требований кредиторов (о признании или непризнании требования в полном объеме или в части с указанием причин непризнания) временный управляющий обязан письменно уведомить каждого кредитора в день, следующий за днем принятия решения. По требованиям кредиторов, заявленных после признания должника банкротом, временный или банкротный управляющий обязан письменно уведомить такого кредитора в день, следующий за днем принятия решения.</w:t>
      </w:r>
    </w:p>
    <w:bookmarkEnd w:id="1191"/>
    <w:bookmarkStart w:name="z1236" w:id="1192"/>
    <w:p>
      <w:pPr>
        <w:spacing w:after="0"/>
        <w:ind w:left="0"/>
        <w:jc w:val="both"/>
      </w:pPr>
      <w:r>
        <w:rPr>
          <w:rFonts w:ascii="Times New Roman"/>
          <w:b w:val="false"/>
          <w:i w:val="false"/>
          <w:color w:val="000000"/>
          <w:sz w:val="28"/>
        </w:rPr>
        <w:t>
      В уведомлении о признании требования кредитора (в полном объеме или в части) временный или банкротный управляющий обязан указать дату, время, место проведения и повестку дня первого собрания кредиторов.</w:t>
      </w:r>
    </w:p>
    <w:bookmarkEnd w:id="1192"/>
    <w:bookmarkStart w:name="z1237" w:id="1193"/>
    <w:p>
      <w:pPr>
        <w:spacing w:after="0"/>
        <w:ind w:left="0"/>
        <w:jc w:val="both"/>
      </w:pPr>
      <w:r>
        <w:rPr>
          <w:rFonts w:ascii="Times New Roman"/>
          <w:b w:val="false"/>
          <w:i w:val="false"/>
          <w:color w:val="000000"/>
          <w:sz w:val="28"/>
        </w:rPr>
        <w:t>
      Положения части второй настоящего пункта распространяются на банкротного управляющего в случае принятия судом решения о прекращении реабилитационной процедуры, признании должника банкротом и его ликвидации с возбуждением процедуры банкротства.</w:t>
      </w:r>
    </w:p>
    <w:bookmarkEnd w:id="1193"/>
    <w:bookmarkStart w:name="z1238" w:id="1194"/>
    <w:p>
      <w:pPr>
        <w:spacing w:after="0"/>
        <w:ind w:left="0"/>
        <w:jc w:val="both"/>
      </w:pPr>
      <w:r>
        <w:rPr>
          <w:rFonts w:ascii="Times New Roman"/>
          <w:b w:val="false"/>
          <w:i w:val="false"/>
          <w:color w:val="000000"/>
          <w:sz w:val="28"/>
        </w:rPr>
        <w:t>
      2. В случае несогласия с решением временного или банкротного управляющего кредитор вправе в течение десяти рабочих дней со дня получения уведомления о результатах рассмотрения требований обжаловать такое решение в суде, рассматривающем дело о банкротстве.</w:t>
      </w:r>
    </w:p>
    <w:bookmarkEnd w:id="1194"/>
    <w:bookmarkStart w:name="z1239" w:id="1195"/>
    <w:p>
      <w:pPr>
        <w:spacing w:after="0"/>
        <w:ind w:left="0"/>
        <w:jc w:val="both"/>
      </w:pPr>
      <w:r>
        <w:rPr>
          <w:rFonts w:ascii="Times New Roman"/>
          <w:b w:val="false"/>
          <w:i w:val="false"/>
          <w:color w:val="000000"/>
          <w:sz w:val="28"/>
        </w:rPr>
        <w:t>
      Статья 92. Опубликование реестра требований кредиторов</w:t>
      </w:r>
    </w:p>
    <w:bookmarkEnd w:id="1195"/>
    <w:bookmarkStart w:name="z1240" w:id="1196"/>
    <w:p>
      <w:pPr>
        <w:spacing w:after="0"/>
        <w:ind w:left="0"/>
        <w:jc w:val="both"/>
      </w:pPr>
      <w:r>
        <w:rPr>
          <w:rFonts w:ascii="Times New Roman"/>
          <w:b w:val="false"/>
          <w:i w:val="false"/>
          <w:color w:val="000000"/>
          <w:sz w:val="28"/>
        </w:rPr>
        <w:t>
      1. Временный управляющий обязан направить сформированный реестр требований кредиторов, а также перечень кредиторов, чьи требования не признаны, в уполномоченный орган в срок не позднее трех рабочих дней со дня формирования реестра требований кредиторов для размещения на интернет-ресурсе уполномоченного органа.</w:t>
      </w:r>
    </w:p>
    <w:bookmarkEnd w:id="1196"/>
    <w:bookmarkStart w:name="z1241" w:id="1197"/>
    <w:p>
      <w:pPr>
        <w:spacing w:after="0"/>
        <w:ind w:left="0"/>
        <w:jc w:val="both"/>
      </w:pPr>
      <w:r>
        <w:rPr>
          <w:rFonts w:ascii="Times New Roman"/>
          <w:b w:val="false"/>
          <w:i w:val="false"/>
          <w:color w:val="000000"/>
          <w:sz w:val="28"/>
        </w:rPr>
        <w:t>
      Уполномоченный орган в течение двух рабочих дней со дня получения реестра требований кредиторов обязан разместить его на своем интернет-ресурсе.</w:t>
      </w:r>
    </w:p>
    <w:bookmarkEnd w:id="1197"/>
    <w:bookmarkStart w:name="z1242" w:id="1198"/>
    <w:p>
      <w:pPr>
        <w:spacing w:after="0"/>
        <w:ind w:left="0"/>
        <w:jc w:val="both"/>
      </w:pPr>
      <w:r>
        <w:rPr>
          <w:rFonts w:ascii="Times New Roman"/>
          <w:b w:val="false"/>
          <w:i w:val="false"/>
          <w:color w:val="000000"/>
          <w:sz w:val="28"/>
        </w:rPr>
        <w:t>
      2. Кредитор вправе обжаловать размер своего требования, а также размер и основания требований других кредиторов, включенных в опубликованный реестр, в течение десяти рабочих дней со дня его опубликования.</w:t>
      </w:r>
    </w:p>
    <w:bookmarkEnd w:id="1198"/>
    <w:bookmarkStart w:name="z1243" w:id="1199"/>
    <w:p>
      <w:pPr>
        <w:spacing w:after="0"/>
        <w:ind w:left="0"/>
        <w:jc w:val="both"/>
      </w:pPr>
      <w:r>
        <w:rPr>
          <w:rFonts w:ascii="Times New Roman"/>
          <w:b w:val="false"/>
          <w:i w:val="false"/>
          <w:color w:val="000000"/>
          <w:sz w:val="28"/>
        </w:rPr>
        <w:t>
      Размер и основания требований кредиторов, включенных в опубликованный реестр, могут быть обжалованы также индивидуальным предпринимателем – должником, собственником имущества (уполномоченным им органом), учредителем (участником) юридического лица – должника в сроки, установленные в части первой настоящего пункта.";</w:t>
      </w:r>
    </w:p>
    <w:bookmarkEnd w:id="1199"/>
    <w:bookmarkStart w:name="z1244" w:id="1200"/>
    <w:p>
      <w:pPr>
        <w:spacing w:after="0"/>
        <w:ind w:left="0"/>
        <w:jc w:val="both"/>
      </w:pPr>
      <w:r>
        <w:rPr>
          <w:rFonts w:ascii="Times New Roman"/>
          <w:b w:val="false"/>
          <w:i w:val="false"/>
          <w:color w:val="000000"/>
          <w:sz w:val="28"/>
        </w:rPr>
        <w:t xml:space="preserve">
      72) в </w:t>
      </w:r>
      <w:r>
        <w:rPr>
          <w:rFonts w:ascii="Times New Roman"/>
          <w:b w:val="false"/>
          <w:i w:val="false"/>
          <w:color w:val="000000"/>
          <w:sz w:val="28"/>
        </w:rPr>
        <w:t>статье 93</w:t>
      </w:r>
      <w:r>
        <w:rPr>
          <w:rFonts w:ascii="Times New Roman"/>
          <w:b w:val="false"/>
          <w:i w:val="false"/>
          <w:color w:val="000000"/>
          <w:sz w:val="28"/>
        </w:rPr>
        <w:t xml:space="preserve">:     </w:t>
      </w:r>
    </w:p>
    <w:bookmarkEnd w:id="12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изложить в следующей редакции:     </w:t>
      </w:r>
    </w:p>
    <w:bookmarkStart w:name="z1246" w:id="1201"/>
    <w:p>
      <w:pPr>
        <w:spacing w:after="0"/>
        <w:ind w:left="0"/>
        <w:jc w:val="both"/>
      </w:pPr>
      <w:r>
        <w:rPr>
          <w:rFonts w:ascii="Times New Roman"/>
          <w:b w:val="false"/>
          <w:i w:val="false"/>
          <w:color w:val="000000"/>
          <w:sz w:val="28"/>
        </w:rPr>
        <w:t xml:space="preserve">
      "2. На первом собрании кредиторов:     </w:t>
      </w:r>
    </w:p>
    <w:bookmarkEnd w:id="1201"/>
    <w:bookmarkStart w:name="z1247" w:id="1202"/>
    <w:p>
      <w:pPr>
        <w:spacing w:after="0"/>
        <w:ind w:left="0"/>
        <w:jc w:val="both"/>
      </w:pPr>
      <w:r>
        <w:rPr>
          <w:rFonts w:ascii="Times New Roman"/>
          <w:b w:val="false"/>
          <w:i w:val="false"/>
          <w:color w:val="000000"/>
          <w:sz w:val="28"/>
        </w:rPr>
        <w:t xml:space="preserve">
      1) принимается решение о проведении оценки имущества, за исключением заложенного имущества;   </w:t>
      </w:r>
    </w:p>
    <w:bookmarkEnd w:id="1202"/>
    <w:bookmarkStart w:name="z1248" w:id="1203"/>
    <w:p>
      <w:pPr>
        <w:spacing w:after="0"/>
        <w:ind w:left="0"/>
        <w:jc w:val="both"/>
      </w:pPr>
      <w:r>
        <w:rPr>
          <w:rFonts w:ascii="Times New Roman"/>
          <w:b w:val="false"/>
          <w:i w:val="false"/>
          <w:color w:val="000000"/>
          <w:sz w:val="28"/>
        </w:rPr>
        <w:t>
      2) выбирается кандидатура банкротного управляющего из числа лиц, уведомления которых включены в реестр уведомлений лиц, имеющих право осуществлять деятельность администратора;</w:t>
      </w:r>
    </w:p>
    <w:bookmarkEnd w:id="1203"/>
    <w:bookmarkStart w:name="z1249" w:id="1204"/>
    <w:p>
      <w:pPr>
        <w:spacing w:after="0"/>
        <w:ind w:left="0"/>
        <w:jc w:val="both"/>
      </w:pPr>
      <w:r>
        <w:rPr>
          <w:rFonts w:ascii="Times New Roman"/>
          <w:b w:val="false"/>
          <w:i w:val="false"/>
          <w:color w:val="000000"/>
          <w:sz w:val="28"/>
        </w:rPr>
        <w:t>
      3) определяется численность и утверждаются состав комитета кредиторов, председатель комитета кредиторов;</w:t>
      </w:r>
    </w:p>
    <w:bookmarkEnd w:id="1204"/>
    <w:bookmarkStart w:name="z1250" w:id="1205"/>
    <w:p>
      <w:pPr>
        <w:spacing w:after="0"/>
        <w:ind w:left="0"/>
        <w:jc w:val="both"/>
      </w:pPr>
      <w:r>
        <w:rPr>
          <w:rFonts w:ascii="Times New Roman"/>
          <w:b w:val="false"/>
          <w:i w:val="false"/>
          <w:color w:val="000000"/>
          <w:sz w:val="28"/>
        </w:rPr>
        <w:t>
      4) утверждается регламент работы комитета кредиторов;</w:t>
      </w:r>
    </w:p>
    <w:bookmarkEnd w:id="1205"/>
    <w:bookmarkStart w:name="z1251" w:id="1206"/>
    <w:p>
      <w:pPr>
        <w:spacing w:after="0"/>
        <w:ind w:left="0"/>
        <w:jc w:val="both"/>
      </w:pPr>
      <w:r>
        <w:rPr>
          <w:rFonts w:ascii="Times New Roman"/>
          <w:b w:val="false"/>
          <w:i w:val="false"/>
          <w:color w:val="000000"/>
          <w:sz w:val="28"/>
        </w:rPr>
        <w:t>
      5) рассматривается отчет об инвентаризации имущественной массы банкрота;</w:t>
      </w:r>
    </w:p>
    <w:bookmarkEnd w:id="1206"/>
    <w:bookmarkStart w:name="z1252" w:id="1207"/>
    <w:p>
      <w:pPr>
        <w:spacing w:after="0"/>
        <w:ind w:left="0"/>
        <w:jc w:val="both"/>
      </w:pPr>
      <w:r>
        <w:rPr>
          <w:rFonts w:ascii="Times New Roman"/>
          <w:b w:val="false"/>
          <w:i w:val="false"/>
          <w:color w:val="000000"/>
          <w:sz w:val="28"/>
        </w:rPr>
        <w:t>
      6) принимается решение о продолжении (прекращении) деятельности банкрота.</w:t>
      </w:r>
    </w:p>
    <w:bookmarkEnd w:id="1207"/>
    <w:bookmarkStart w:name="z1253" w:id="1208"/>
    <w:p>
      <w:pPr>
        <w:spacing w:after="0"/>
        <w:ind w:left="0"/>
        <w:jc w:val="both"/>
      </w:pPr>
      <w:r>
        <w:rPr>
          <w:rFonts w:ascii="Times New Roman"/>
          <w:b w:val="false"/>
          <w:i w:val="false"/>
          <w:color w:val="000000"/>
          <w:sz w:val="28"/>
        </w:rPr>
        <w:t>
      3. К компетенции собрания кредиторов относятся:</w:t>
      </w:r>
    </w:p>
    <w:bookmarkEnd w:id="1208"/>
    <w:bookmarkStart w:name="z1254" w:id="1209"/>
    <w:p>
      <w:pPr>
        <w:spacing w:after="0"/>
        <w:ind w:left="0"/>
        <w:jc w:val="both"/>
      </w:pPr>
      <w:r>
        <w:rPr>
          <w:rFonts w:ascii="Times New Roman"/>
          <w:b w:val="false"/>
          <w:i w:val="false"/>
          <w:color w:val="000000"/>
          <w:sz w:val="28"/>
        </w:rPr>
        <w:t>
      1) выбор кандидатуры банкротного управляющего из числа лиц, уведомления которых включены в реестр уведомлений лиц, имеющих право осуществлять деятельность администратора;</w:t>
      </w:r>
    </w:p>
    <w:bookmarkEnd w:id="1209"/>
    <w:bookmarkStart w:name="z1255" w:id="1210"/>
    <w:p>
      <w:pPr>
        <w:spacing w:after="0"/>
        <w:ind w:left="0"/>
        <w:jc w:val="both"/>
      </w:pPr>
      <w:r>
        <w:rPr>
          <w:rFonts w:ascii="Times New Roman"/>
          <w:b w:val="false"/>
          <w:i w:val="false"/>
          <w:color w:val="000000"/>
          <w:sz w:val="28"/>
        </w:rPr>
        <w:t>
      2) внесение изменений и дополнений в состав комитета кредиторов;</w:t>
      </w:r>
    </w:p>
    <w:bookmarkEnd w:id="1210"/>
    <w:bookmarkStart w:name="z1256" w:id="1211"/>
    <w:p>
      <w:pPr>
        <w:spacing w:after="0"/>
        <w:ind w:left="0"/>
        <w:jc w:val="both"/>
      </w:pPr>
      <w:r>
        <w:rPr>
          <w:rFonts w:ascii="Times New Roman"/>
          <w:b w:val="false"/>
          <w:i w:val="false"/>
          <w:color w:val="000000"/>
          <w:sz w:val="28"/>
        </w:rPr>
        <w:t>
      3) принятие решения о прямой продаже имущества банкрота;</w:t>
      </w:r>
    </w:p>
    <w:bookmarkEnd w:id="1211"/>
    <w:bookmarkStart w:name="z1257" w:id="1212"/>
    <w:p>
      <w:pPr>
        <w:spacing w:after="0"/>
        <w:ind w:left="0"/>
        <w:jc w:val="both"/>
      </w:pPr>
      <w:r>
        <w:rPr>
          <w:rFonts w:ascii="Times New Roman"/>
          <w:b w:val="false"/>
          <w:i w:val="false"/>
          <w:color w:val="000000"/>
          <w:sz w:val="28"/>
        </w:rPr>
        <w:t>
      4) принятие решения о досрочном выкупе предмета лизинга;</w:t>
      </w:r>
    </w:p>
    <w:bookmarkEnd w:id="1212"/>
    <w:bookmarkStart w:name="z1258" w:id="1213"/>
    <w:p>
      <w:pPr>
        <w:spacing w:after="0"/>
        <w:ind w:left="0"/>
        <w:jc w:val="both"/>
      </w:pPr>
      <w:r>
        <w:rPr>
          <w:rFonts w:ascii="Times New Roman"/>
          <w:b w:val="false"/>
          <w:i w:val="false"/>
          <w:color w:val="000000"/>
          <w:sz w:val="28"/>
        </w:rPr>
        <w:t>
      5) определение размера основного вознаграждения банкротному управляющему в пределах, установленных уполномоченным органом;</w:t>
      </w:r>
    </w:p>
    <w:bookmarkEnd w:id="1213"/>
    <w:bookmarkStart w:name="z1259" w:id="1214"/>
    <w:p>
      <w:pPr>
        <w:spacing w:after="0"/>
        <w:ind w:left="0"/>
        <w:jc w:val="both"/>
      </w:pPr>
      <w:r>
        <w:rPr>
          <w:rFonts w:ascii="Times New Roman"/>
          <w:b w:val="false"/>
          <w:i w:val="false"/>
          <w:color w:val="000000"/>
          <w:sz w:val="28"/>
        </w:rPr>
        <w:t>
      6) принятие решения о продлении срока проведения процедуры банкротства;</w:t>
      </w:r>
    </w:p>
    <w:bookmarkEnd w:id="1214"/>
    <w:bookmarkStart w:name="z1260" w:id="1215"/>
    <w:p>
      <w:pPr>
        <w:spacing w:after="0"/>
        <w:ind w:left="0"/>
        <w:jc w:val="both"/>
      </w:pPr>
      <w:r>
        <w:rPr>
          <w:rFonts w:ascii="Times New Roman"/>
          <w:b w:val="false"/>
          <w:i w:val="false"/>
          <w:color w:val="000000"/>
          <w:sz w:val="28"/>
        </w:rPr>
        <w:t>
      7) согласование заключительного отчета;</w:t>
      </w:r>
    </w:p>
    <w:bookmarkEnd w:id="1215"/>
    <w:bookmarkStart w:name="z1261" w:id="1216"/>
    <w:p>
      <w:pPr>
        <w:spacing w:after="0"/>
        <w:ind w:left="0"/>
        <w:jc w:val="both"/>
      </w:pPr>
      <w:r>
        <w:rPr>
          <w:rFonts w:ascii="Times New Roman"/>
          <w:b w:val="false"/>
          <w:i w:val="false"/>
          <w:color w:val="000000"/>
          <w:sz w:val="28"/>
        </w:rPr>
        <w:t>
      8) принятие решения о получении займа банкротным управляющим для проведения процедуры банкротства;</w:t>
      </w:r>
    </w:p>
    <w:bookmarkEnd w:id="1216"/>
    <w:bookmarkStart w:name="z1262" w:id="1217"/>
    <w:p>
      <w:pPr>
        <w:spacing w:after="0"/>
        <w:ind w:left="0"/>
        <w:jc w:val="both"/>
      </w:pPr>
      <w:r>
        <w:rPr>
          <w:rFonts w:ascii="Times New Roman"/>
          <w:b w:val="false"/>
          <w:i w:val="false"/>
          <w:color w:val="000000"/>
          <w:sz w:val="28"/>
        </w:rPr>
        <w:t>
      9) принятие решения о заключении мирового соглашения;</w:t>
      </w:r>
    </w:p>
    <w:bookmarkEnd w:id="1217"/>
    <w:bookmarkStart w:name="z1263" w:id="1218"/>
    <w:p>
      <w:pPr>
        <w:spacing w:after="0"/>
        <w:ind w:left="0"/>
        <w:jc w:val="both"/>
      </w:pPr>
      <w:r>
        <w:rPr>
          <w:rFonts w:ascii="Times New Roman"/>
          <w:b w:val="false"/>
          <w:i w:val="false"/>
          <w:color w:val="000000"/>
          <w:sz w:val="28"/>
        </w:rPr>
        <w:t>
      10) принятие решения о переходе к реабилитационной процедуре в ходе процедуры банкротства;</w:t>
      </w:r>
    </w:p>
    <w:bookmarkEnd w:id="1218"/>
    <w:bookmarkStart w:name="z1264" w:id="1219"/>
    <w:p>
      <w:pPr>
        <w:spacing w:after="0"/>
        <w:ind w:left="0"/>
        <w:jc w:val="both"/>
      </w:pPr>
      <w:r>
        <w:rPr>
          <w:rFonts w:ascii="Times New Roman"/>
          <w:b w:val="false"/>
          <w:i w:val="false"/>
          <w:color w:val="000000"/>
          <w:sz w:val="28"/>
        </w:rPr>
        <w:t xml:space="preserve">
      11) согласование плана реабилитации в случае, предусмотренном </w:t>
      </w:r>
      <w:r>
        <w:rPr>
          <w:rFonts w:ascii="Times New Roman"/>
          <w:b w:val="false"/>
          <w:i w:val="false"/>
          <w:color w:val="000000"/>
          <w:sz w:val="28"/>
        </w:rPr>
        <w:t>статьей 95-1</w:t>
      </w:r>
      <w:r>
        <w:rPr>
          <w:rFonts w:ascii="Times New Roman"/>
          <w:b w:val="false"/>
          <w:i w:val="false"/>
          <w:color w:val="000000"/>
          <w:sz w:val="28"/>
        </w:rPr>
        <w:t xml:space="preserve"> настоящего Закона;</w:t>
      </w:r>
    </w:p>
    <w:bookmarkEnd w:id="1219"/>
    <w:bookmarkStart w:name="z1265" w:id="1220"/>
    <w:p>
      <w:pPr>
        <w:spacing w:after="0"/>
        <w:ind w:left="0"/>
        <w:jc w:val="both"/>
      </w:pPr>
      <w:r>
        <w:rPr>
          <w:rFonts w:ascii="Times New Roman"/>
          <w:b w:val="false"/>
          <w:i w:val="false"/>
          <w:color w:val="000000"/>
          <w:sz w:val="28"/>
        </w:rPr>
        <w:t>
      12) принятие решения о признании причины неявки кредитора на собрание кредиторов в качестве уважительной;</w:t>
      </w:r>
    </w:p>
    <w:bookmarkEnd w:id="1220"/>
    <w:bookmarkStart w:name="z1266" w:id="1221"/>
    <w:p>
      <w:pPr>
        <w:spacing w:after="0"/>
        <w:ind w:left="0"/>
        <w:jc w:val="both"/>
      </w:pPr>
      <w:r>
        <w:rPr>
          <w:rFonts w:ascii="Times New Roman"/>
          <w:b w:val="false"/>
          <w:i w:val="false"/>
          <w:color w:val="000000"/>
          <w:sz w:val="28"/>
        </w:rPr>
        <w:t>
      13) иные права, предусмотренные законодательством Республики Казахстан.";</w:t>
      </w:r>
    </w:p>
    <w:bookmarkEnd w:id="1221"/>
    <w:bookmarkStart w:name="z1267" w:id="122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w:t>
      </w:r>
      <w:r>
        <w:rPr>
          <w:rFonts w:ascii="Times New Roman"/>
          <w:b w:val="false"/>
          <w:i w:val="false"/>
          <w:color w:val="000000"/>
          <w:sz w:val="28"/>
        </w:rPr>
        <w:t>:</w:t>
      </w:r>
    </w:p>
    <w:bookmarkEnd w:id="1222"/>
    <w:bookmarkStart w:name="z1268" w:id="1223"/>
    <w:p>
      <w:pPr>
        <w:spacing w:after="0"/>
        <w:ind w:left="0"/>
        <w:jc w:val="both"/>
      </w:pPr>
      <w:r>
        <w:rPr>
          <w:rFonts w:ascii="Times New Roman"/>
          <w:b w:val="false"/>
          <w:i w:val="false"/>
          <w:color w:val="000000"/>
          <w:sz w:val="28"/>
        </w:rPr>
        <w:t>
      часть первую изложить в следующей редакции:</w:t>
      </w:r>
    </w:p>
    <w:bookmarkEnd w:id="1223"/>
    <w:bookmarkStart w:name="z1269" w:id="1224"/>
    <w:p>
      <w:pPr>
        <w:spacing w:after="0"/>
        <w:ind w:left="0"/>
        <w:jc w:val="both"/>
      </w:pPr>
      <w:r>
        <w:rPr>
          <w:rFonts w:ascii="Times New Roman"/>
          <w:b w:val="false"/>
          <w:i w:val="false"/>
          <w:color w:val="000000"/>
          <w:sz w:val="28"/>
        </w:rPr>
        <w:t xml:space="preserve">
      "4. При выборе кандидатуры банкротного управляющего рекомендации в отношении лиц, состоящих в реестре уведомлений лиц, имеющих право осуществлять деятельность администратора, могут быть получены собранием кредиторов в профессиональных объединениях лиц, имеющих право осуществлять деятельность администратора.";  </w:t>
      </w:r>
    </w:p>
    <w:bookmarkEnd w:id="1224"/>
    <w:bookmarkStart w:name="z1270" w:id="1225"/>
    <w:p>
      <w:pPr>
        <w:spacing w:after="0"/>
        <w:ind w:left="0"/>
        <w:jc w:val="both"/>
      </w:pPr>
      <w:r>
        <w:rPr>
          <w:rFonts w:ascii="Times New Roman"/>
          <w:b w:val="false"/>
          <w:i w:val="false"/>
          <w:color w:val="000000"/>
          <w:sz w:val="28"/>
        </w:rPr>
        <w:t xml:space="preserve">
      в части четвертой слова "пункта 3" и "подпункта 10) части первой" заменить соответственно словами "части первой пункта 5" и "подпункта 3)";      </w:t>
      </w:r>
    </w:p>
    <w:bookmarkEnd w:id="1225"/>
    <w:bookmarkStart w:name="z1271" w:id="1226"/>
    <w:p>
      <w:pPr>
        <w:spacing w:after="0"/>
        <w:ind w:left="0"/>
        <w:jc w:val="both"/>
      </w:pPr>
      <w:r>
        <w:rPr>
          <w:rFonts w:ascii="Times New Roman"/>
          <w:b w:val="false"/>
          <w:i w:val="false"/>
          <w:color w:val="000000"/>
          <w:sz w:val="28"/>
        </w:rPr>
        <w:t xml:space="preserve">
      73) </w:t>
      </w:r>
      <w:r>
        <w:rPr>
          <w:rFonts w:ascii="Times New Roman"/>
          <w:b w:val="false"/>
          <w:i w:val="false"/>
          <w:color w:val="000000"/>
          <w:sz w:val="28"/>
        </w:rPr>
        <w:t>статью 94</w:t>
      </w:r>
      <w:r>
        <w:rPr>
          <w:rFonts w:ascii="Times New Roman"/>
          <w:b w:val="false"/>
          <w:i w:val="false"/>
          <w:color w:val="000000"/>
          <w:sz w:val="28"/>
        </w:rPr>
        <w:t xml:space="preserve"> изложить в следующей редакции:        </w:t>
      </w:r>
    </w:p>
    <w:bookmarkEnd w:id="1226"/>
    <w:bookmarkStart w:name="z1272" w:id="1227"/>
    <w:p>
      <w:pPr>
        <w:spacing w:after="0"/>
        <w:ind w:left="0"/>
        <w:jc w:val="both"/>
      </w:pPr>
      <w:r>
        <w:rPr>
          <w:rFonts w:ascii="Times New Roman"/>
          <w:b w:val="false"/>
          <w:i w:val="false"/>
          <w:color w:val="000000"/>
          <w:sz w:val="28"/>
        </w:rPr>
        <w:t xml:space="preserve">
      "Статья 94. Полномочия комитета кредиторов в процедуре банкротства        </w:t>
      </w:r>
    </w:p>
    <w:bookmarkEnd w:id="1227"/>
    <w:bookmarkStart w:name="z1273" w:id="1228"/>
    <w:p>
      <w:pPr>
        <w:spacing w:after="0"/>
        <w:ind w:left="0"/>
        <w:jc w:val="both"/>
      </w:pPr>
      <w:r>
        <w:rPr>
          <w:rFonts w:ascii="Times New Roman"/>
          <w:b w:val="false"/>
          <w:i w:val="false"/>
          <w:color w:val="000000"/>
          <w:sz w:val="28"/>
        </w:rPr>
        <w:t xml:space="preserve">
      Комитет кредиторов:        </w:t>
      </w:r>
    </w:p>
    <w:bookmarkEnd w:id="1228"/>
    <w:bookmarkStart w:name="z1274" w:id="1229"/>
    <w:p>
      <w:pPr>
        <w:spacing w:after="0"/>
        <w:ind w:left="0"/>
        <w:jc w:val="both"/>
      </w:pPr>
      <w:r>
        <w:rPr>
          <w:rFonts w:ascii="Times New Roman"/>
          <w:b w:val="false"/>
          <w:i w:val="false"/>
          <w:color w:val="000000"/>
          <w:sz w:val="28"/>
        </w:rPr>
        <w:t xml:space="preserve">
      1) осуществляет оперативный контроль за проведением процедуры банкротства и деятельностью банкротного управляющего;     </w:t>
      </w:r>
    </w:p>
    <w:bookmarkEnd w:id="1229"/>
    <w:bookmarkStart w:name="z1275" w:id="1230"/>
    <w:p>
      <w:pPr>
        <w:spacing w:after="0"/>
        <w:ind w:left="0"/>
        <w:jc w:val="both"/>
      </w:pPr>
      <w:r>
        <w:rPr>
          <w:rFonts w:ascii="Times New Roman"/>
          <w:b w:val="false"/>
          <w:i w:val="false"/>
          <w:color w:val="000000"/>
          <w:sz w:val="28"/>
        </w:rPr>
        <w:t xml:space="preserve">
      2) заключает и расторгает договор с банкротным управляющим;  </w:t>
      </w:r>
    </w:p>
    <w:bookmarkEnd w:id="1230"/>
    <w:bookmarkStart w:name="z1276" w:id="1231"/>
    <w:p>
      <w:pPr>
        <w:spacing w:after="0"/>
        <w:ind w:left="0"/>
        <w:jc w:val="both"/>
      </w:pPr>
      <w:r>
        <w:rPr>
          <w:rFonts w:ascii="Times New Roman"/>
          <w:b w:val="false"/>
          <w:i w:val="false"/>
          <w:color w:val="000000"/>
          <w:sz w:val="28"/>
        </w:rPr>
        <w:t xml:space="preserve">
      3) утверждает план мероприятий по проведению процедуры банкротства, который является неотъемлемой частью договора;    </w:t>
      </w:r>
    </w:p>
    <w:bookmarkEnd w:id="1231"/>
    <w:bookmarkStart w:name="z1277" w:id="1232"/>
    <w:p>
      <w:pPr>
        <w:spacing w:after="0"/>
        <w:ind w:left="0"/>
        <w:jc w:val="both"/>
      </w:pPr>
      <w:r>
        <w:rPr>
          <w:rFonts w:ascii="Times New Roman"/>
          <w:b w:val="false"/>
          <w:i w:val="false"/>
          <w:color w:val="000000"/>
          <w:sz w:val="28"/>
        </w:rPr>
        <w:t xml:space="preserve">
      4) принимает решение о проведении оценки вновь выявленного либо возвращенного в имущественную массу имущества банкрота;    </w:t>
      </w:r>
    </w:p>
    <w:bookmarkEnd w:id="1232"/>
    <w:bookmarkStart w:name="z1278" w:id="1233"/>
    <w:p>
      <w:pPr>
        <w:spacing w:after="0"/>
        <w:ind w:left="0"/>
        <w:jc w:val="both"/>
      </w:pPr>
      <w:r>
        <w:rPr>
          <w:rFonts w:ascii="Times New Roman"/>
          <w:b w:val="false"/>
          <w:i w:val="false"/>
          <w:color w:val="000000"/>
          <w:sz w:val="28"/>
        </w:rPr>
        <w:t>
      5) определяет перечень товаров, работ и услуг, закупаемых банкротным управляющим;</w:t>
      </w:r>
    </w:p>
    <w:bookmarkEnd w:id="1233"/>
    <w:bookmarkStart w:name="z1279" w:id="1234"/>
    <w:p>
      <w:pPr>
        <w:spacing w:after="0"/>
        <w:ind w:left="0"/>
        <w:jc w:val="both"/>
      </w:pPr>
      <w:r>
        <w:rPr>
          <w:rFonts w:ascii="Times New Roman"/>
          <w:b w:val="false"/>
          <w:i w:val="false"/>
          <w:color w:val="000000"/>
          <w:sz w:val="28"/>
        </w:rPr>
        <w:t>
      6) принимает решение о взаимном зачете требований между должником и кредитором;</w:t>
      </w:r>
    </w:p>
    <w:bookmarkEnd w:id="1234"/>
    <w:bookmarkStart w:name="z1280" w:id="1235"/>
    <w:p>
      <w:pPr>
        <w:spacing w:after="0"/>
        <w:ind w:left="0"/>
        <w:jc w:val="both"/>
      </w:pPr>
      <w:r>
        <w:rPr>
          <w:rFonts w:ascii="Times New Roman"/>
          <w:b w:val="false"/>
          <w:i w:val="false"/>
          <w:color w:val="000000"/>
          <w:sz w:val="28"/>
        </w:rPr>
        <w:t xml:space="preserve">
      7) организует собрание кредиторов по вопросу отстранения банкротного управляющего и одновременного выбора нового банкротного управляющего; </w:t>
      </w:r>
    </w:p>
    <w:bookmarkEnd w:id="1235"/>
    <w:bookmarkStart w:name="z1281" w:id="1236"/>
    <w:p>
      <w:pPr>
        <w:spacing w:after="0"/>
        <w:ind w:left="0"/>
        <w:jc w:val="both"/>
      </w:pPr>
      <w:r>
        <w:rPr>
          <w:rFonts w:ascii="Times New Roman"/>
          <w:b w:val="false"/>
          <w:i w:val="false"/>
          <w:color w:val="000000"/>
          <w:sz w:val="28"/>
        </w:rPr>
        <w:t xml:space="preserve">
      8) утверждает план продажи имущества;  </w:t>
      </w:r>
    </w:p>
    <w:bookmarkEnd w:id="1236"/>
    <w:bookmarkStart w:name="z1282" w:id="1237"/>
    <w:p>
      <w:pPr>
        <w:spacing w:after="0"/>
        <w:ind w:left="0"/>
        <w:jc w:val="both"/>
      </w:pPr>
      <w:r>
        <w:rPr>
          <w:rFonts w:ascii="Times New Roman"/>
          <w:b w:val="false"/>
          <w:i w:val="false"/>
          <w:color w:val="000000"/>
          <w:sz w:val="28"/>
        </w:rPr>
        <w:t xml:space="preserve">
      9) принимает решение о выставлении на электронный аукцион имущества по балансовой стоимости; </w:t>
      </w:r>
    </w:p>
    <w:bookmarkEnd w:id="1237"/>
    <w:bookmarkStart w:name="z1283" w:id="1238"/>
    <w:p>
      <w:pPr>
        <w:spacing w:after="0"/>
        <w:ind w:left="0"/>
        <w:jc w:val="both"/>
      </w:pPr>
      <w:r>
        <w:rPr>
          <w:rFonts w:ascii="Times New Roman"/>
          <w:b w:val="false"/>
          <w:i w:val="false"/>
          <w:color w:val="000000"/>
          <w:sz w:val="28"/>
        </w:rPr>
        <w:t xml:space="preserve">
      10) утверждает суммы дебиторской задолженности должника, невозможной к взысканию; </w:t>
      </w:r>
    </w:p>
    <w:bookmarkEnd w:id="1238"/>
    <w:bookmarkStart w:name="z1284" w:id="1239"/>
    <w:p>
      <w:pPr>
        <w:spacing w:after="0"/>
        <w:ind w:left="0"/>
        <w:jc w:val="both"/>
      </w:pPr>
      <w:r>
        <w:rPr>
          <w:rFonts w:ascii="Times New Roman"/>
          <w:b w:val="false"/>
          <w:i w:val="false"/>
          <w:color w:val="000000"/>
          <w:sz w:val="28"/>
        </w:rPr>
        <w:t xml:space="preserve">
      11) принимает решение о списании движимого имущества, числящегося на балансе, но отсутствующего по акту инвентаризации; </w:t>
      </w:r>
    </w:p>
    <w:bookmarkEnd w:id="1239"/>
    <w:bookmarkStart w:name="z1285" w:id="1240"/>
    <w:p>
      <w:pPr>
        <w:spacing w:after="0"/>
        <w:ind w:left="0"/>
        <w:jc w:val="both"/>
      </w:pPr>
      <w:r>
        <w:rPr>
          <w:rFonts w:ascii="Times New Roman"/>
          <w:b w:val="false"/>
          <w:i w:val="false"/>
          <w:color w:val="000000"/>
          <w:sz w:val="28"/>
        </w:rPr>
        <w:t xml:space="preserve">
      12) определяет условия заключения договора имущественного найма (аренды) имущества должника; </w:t>
      </w:r>
    </w:p>
    <w:bookmarkEnd w:id="1240"/>
    <w:bookmarkStart w:name="z1286" w:id="1241"/>
    <w:p>
      <w:pPr>
        <w:spacing w:after="0"/>
        <w:ind w:left="0"/>
        <w:jc w:val="both"/>
      </w:pPr>
      <w:r>
        <w:rPr>
          <w:rFonts w:ascii="Times New Roman"/>
          <w:b w:val="false"/>
          <w:i w:val="false"/>
          <w:color w:val="000000"/>
          <w:sz w:val="28"/>
        </w:rPr>
        <w:t xml:space="preserve">
      13) осуществляет иные полномочия, предусмотренные настоящим Законом.";   </w:t>
      </w:r>
    </w:p>
    <w:bookmarkEnd w:id="1241"/>
    <w:bookmarkStart w:name="z1287" w:id="1242"/>
    <w:p>
      <w:pPr>
        <w:spacing w:after="0"/>
        <w:ind w:left="0"/>
        <w:jc w:val="both"/>
      </w:pPr>
      <w:r>
        <w:rPr>
          <w:rFonts w:ascii="Times New Roman"/>
          <w:b w:val="false"/>
          <w:i w:val="false"/>
          <w:color w:val="000000"/>
          <w:sz w:val="28"/>
        </w:rPr>
        <w:t xml:space="preserve">
      74) </w:t>
      </w:r>
      <w:r>
        <w:rPr>
          <w:rFonts w:ascii="Times New Roman"/>
          <w:b w:val="false"/>
          <w:i w:val="false"/>
          <w:color w:val="000000"/>
          <w:sz w:val="28"/>
        </w:rPr>
        <w:t>пункт 2</w:t>
      </w:r>
      <w:r>
        <w:rPr>
          <w:rFonts w:ascii="Times New Roman"/>
          <w:b w:val="false"/>
          <w:i w:val="false"/>
          <w:color w:val="000000"/>
          <w:sz w:val="28"/>
        </w:rPr>
        <w:t xml:space="preserve"> статьи 95 изложить в следующей редакции:    </w:t>
      </w:r>
    </w:p>
    <w:bookmarkEnd w:id="1242"/>
    <w:bookmarkStart w:name="z1288" w:id="1243"/>
    <w:p>
      <w:pPr>
        <w:spacing w:after="0"/>
        <w:ind w:left="0"/>
        <w:jc w:val="both"/>
      </w:pPr>
      <w:r>
        <w:rPr>
          <w:rFonts w:ascii="Times New Roman"/>
          <w:b w:val="false"/>
          <w:i w:val="false"/>
          <w:color w:val="000000"/>
          <w:sz w:val="28"/>
        </w:rPr>
        <w:t xml:space="preserve">
      "2. Представитель, избранный в порядке, предусмотренном пунктом 1 настоящей статьи, пользуется всеми правами кредитора, предоставляемыми ему настоящим Законом, в период проведения процедуры банкротства. Представитель отчитывается перед избравшим его собранием (конференцией) по результатам включения требований по оплате труда в реестр требований кредиторов.";           </w:t>
      </w:r>
    </w:p>
    <w:bookmarkEnd w:id="1243"/>
    <w:bookmarkStart w:name="z1289" w:id="1244"/>
    <w:p>
      <w:pPr>
        <w:spacing w:after="0"/>
        <w:ind w:left="0"/>
        <w:jc w:val="both"/>
      </w:pPr>
      <w:r>
        <w:rPr>
          <w:rFonts w:ascii="Times New Roman"/>
          <w:b w:val="false"/>
          <w:i w:val="false"/>
          <w:color w:val="000000"/>
          <w:sz w:val="28"/>
        </w:rPr>
        <w:t xml:space="preserve">
      75) </w:t>
      </w:r>
      <w:r>
        <w:rPr>
          <w:rFonts w:ascii="Times New Roman"/>
          <w:b w:val="false"/>
          <w:i w:val="false"/>
          <w:color w:val="000000"/>
          <w:sz w:val="28"/>
        </w:rPr>
        <w:t>статью 95-1</w:t>
      </w:r>
      <w:r>
        <w:rPr>
          <w:rFonts w:ascii="Times New Roman"/>
          <w:b w:val="false"/>
          <w:i w:val="false"/>
          <w:color w:val="000000"/>
          <w:sz w:val="28"/>
        </w:rPr>
        <w:t xml:space="preserve"> изложить в следующей редакции:             </w:t>
      </w:r>
    </w:p>
    <w:bookmarkEnd w:id="1244"/>
    <w:bookmarkStart w:name="z1290" w:id="1245"/>
    <w:p>
      <w:pPr>
        <w:spacing w:after="0"/>
        <w:ind w:left="0"/>
        <w:jc w:val="both"/>
      </w:pPr>
      <w:r>
        <w:rPr>
          <w:rFonts w:ascii="Times New Roman"/>
          <w:b w:val="false"/>
          <w:i w:val="false"/>
          <w:color w:val="000000"/>
          <w:sz w:val="28"/>
        </w:rPr>
        <w:t xml:space="preserve">
      "Статья 95-1. Переход от процедуры банкротства к реабилитационной процедуре    </w:t>
      </w:r>
    </w:p>
    <w:bookmarkEnd w:id="1245"/>
    <w:bookmarkStart w:name="z1291" w:id="1246"/>
    <w:p>
      <w:pPr>
        <w:spacing w:after="0"/>
        <w:ind w:left="0"/>
        <w:jc w:val="both"/>
      </w:pPr>
      <w:r>
        <w:rPr>
          <w:rFonts w:ascii="Times New Roman"/>
          <w:b w:val="false"/>
          <w:i w:val="false"/>
          <w:color w:val="000000"/>
          <w:sz w:val="28"/>
        </w:rPr>
        <w:t xml:space="preserve">
      1. В случае, если в отношении должника не применялась реабилитационная процедура, а в ходе процедуры банкротства индивидуальным предпринимателем – должником, собственником имущества (уполномоченным им органом), учредителем (участником) юридического лица – должника разработан план реабилитации, соответствующий требованиям </w:t>
      </w:r>
      <w:r>
        <w:rPr>
          <w:rFonts w:ascii="Times New Roman"/>
          <w:b w:val="false"/>
          <w:i w:val="false"/>
          <w:color w:val="000000"/>
          <w:sz w:val="28"/>
        </w:rPr>
        <w:t>пунктов 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статьи 73 настоящего Закона, индивидуальный предприниматель – должник, собственник имущества (уполномоченный им орган), учредитель (участник) юридического лица – должника вправе обратиться к банкротному управляющему с ходатайством о проведении собрания кредиторов для рассмотрения разработанного плана реабилитации и возможности перехода от процедуры банкротства к реабилитационной процедуре. </w:t>
      </w:r>
    </w:p>
    <w:bookmarkEnd w:id="1246"/>
    <w:bookmarkStart w:name="z1292" w:id="1247"/>
    <w:p>
      <w:pPr>
        <w:spacing w:after="0"/>
        <w:ind w:left="0"/>
        <w:jc w:val="both"/>
      </w:pPr>
      <w:r>
        <w:rPr>
          <w:rFonts w:ascii="Times New Roman"/>
          <w:b w:val="false"/>
          <w:i w:val="false"/>
          <w:color w:val="000000"/>
          <w:sz w:val="28"/>
        </w:rPr>
        <w:t xml:space="preserve">
      Банкротный управляющий обязан в течение трех рабочих дней с даты поступления ходатайства индивидуального предпринимателя – должника, собственника имущества (уполномоченного им органа), учредителя (участника) юридического лица – должника уведомить кредиторов о проведении собрания кредиторов в порядке, предусмотренном </w:t>
      </w:r>
      <w:r>
        <w:rPr>
          <w:rFonts w:ascii="Times New Roman"/>
          <w:b w:val="false"/>
          <w:i w:val="false"/>
          <w:color w:val="000000"/>
          <w:sz w:val="28"/>
        </w:rPr>
        <w:t>статьей 25</w:t>
      </w:r>
      <w:r>
        <w:rPr>
          <w:rFonts w:ascii="Times New Roman"/>
          <w:b w:val="false"/>
          <w:i w:val="false"/>
          <w:color w:val="000000"/>
          <w:sz w:val="28"/>
        </w:rPr>
        <w:t xml:space="preserve"> настоящего Закона.</w:t>
      </w:r>
    </w:p>
    <w:bookmarkEnd w:id="1247"/>
    <w:bookmarkStart w:name="z1293" w:id="1248"/>
    <w:p>
      <w:pPr>
        <w:spacing w:after="0"/>
        <w:ind w:left="0"/>
        <w:jc w:val="both"/>
      </w:pPr>
      <w:r>
        <w:rPr>
          <w:rFonts w:ascii="Times New Roman"/>
          <w:b w:val="false"/>
          <w:i w:val="false"/>
          <w:color w:val="000000"/>
          <w:sz w:val="28"/>
        </w:rPr>
        <w:t>
      2. В случае согласия собрания кредиторов с предложенным планом реабилитации и переходом от процедуры банкротства к реабилитационной процедуре собрание обязано одновременно решить вопрос о возложении полномочий по управлению должником на индивидуального предпринимателя – должника либо орган или лицо, уполномоченные собственником имущества, учредителем (участником) юридического лица – должника либо избрать кандидатуру реабилитационного управляющего из числа лиц, состоящих в реестре уведомлений лиц, имеющих право осуществлять деятельность администратора.</w:t>
      </w:r>
    </w:p>
    <w:bookmarkEnd w:id="1248"/>
    <w:bookmarkStart w:name="z1294" w:id="1249"/>
    <w:p>
      <w:pPr>
        <w:spacing w:after="0"/>
        <w:ind w:left="0"/>
        <w:jc w:val="both"/>
      </w:pPr>
      <w:r>
        <w:rPr>
          <w:rFonts w:ascii="Times New Roman"/>
          <w:b w:val="false"/>
          <w:i w:val="false"/>
          <w:color w:val="000000"/>
          <w:sz w:val="28"/>
        </w:rPr>
        <w:t>
      3. В течение десяти рабочих дней со дня получения плана реабилитации банкротный управляющий обязан составить по форме, установленной уполномоченным органом, заключение о финансовой устойчивости должника с учетом реализации мероприятий, предусмотренных планом реабилитации, и направить его собственнику имущества (уполномоченному им органу), учредителям (участникам) юридического лица – должника, индивидуальному предпринимателю.</w:t>
      </w:r>
    </w:p>
    <w:bookmarkEnd w:id="1249"/>
    <w:bookmarkStart w:name="z1295" w:id="1250"/>
    <w:p>
      <w:pPr>
        <w:spacing w:after="0"/>
        <w:ind w:left="0"/>
        <w:jc w:val="both"/>
      </w:pPr>
      <w:r>
        <w:rPr>
          <w:rFonts w:ascii="Times New Roman"/>
          <w:b w:val="false"/>
          <w:i w:val="false"/>
          <w:color w:val="000000"/>
          <w:sz w:val="28"/>
        </w:rPr>
        <w:t>
      Заключение о финансовой устойчивости должника, предусмотренное настоящим пунктом, составляется банкротным управляющим с учетом статьи 49-1 настоящего Закона.</w:t>
      </w:r>
    </w:p>
    <w:bookmarkEnd w:id="1250"/>
    <w:bookmarkStart w:name="z1296" w:id="1251"/>
    <w:p>
      <w:pPr>
        <w:spacing w:after="0"/>
        <w:ind w:left="0"/>
        <w:jc w:val="both"/>
      </w:pPr>
      <w:r>
        <w:rPr>
          <w:rFonts w:ascii="Times New Roman"/>
          <w:b w:val="false"/>
          <w:i w:val="false"/>
          <w:color w:val="000000"/>
          <w:sz w:val="28"/>
        </w:rPr>
        <w:t>
      4. Собственник имущества (уполномоченный им орган), учредитель (участник) юридического лица – должника, индивидуальный предприниматель вправе обратиться в суд с заявлением о прекращении процедуры банкротства, применении реабилитационной процедуры и утверждении плана реабилитации при наличии согласия собрания кредиторов и заключения банкротного управляющего о финансовой устойчивости должника, согласно которому должник по итогам реализации мероприятий, предусмотренных планом реабилитации, подлежит отнесению к I классу финансовой устойчивости.</w:t>
      </w:r>
    </w:p>
    <w:bookmarkEnd w:id="1251"/>
    <w:bookmarkStart w:name="z1297" w:id="1252"/>
    <w:p>
      <w:pPr>
        <w:spacing w:after="0"/>
        <w:ind w:left="0"/>
        <w:jc w:val="both"/>
      </w:pPr>
      <w:r>
        <w:rPr>
          <w:rFonts w:ascii="Times New Roman"/>
          <w:b w:val="false"/>
          <w:i w:val="false"/>
          <w:color w:val="000000"/>
          <w:sz w:val="28"/>
        </w:rPr>
        <w:t>
      5. Суд рассматривает заявление индивидуального предпринимателя – должника, собственника имущества (уполномоченного им органа), учредителя (участника) юридического лица – должника о прекращении процедуры банкротства, применении реабилитационной процедуры и утверждении плана реабилитации по общим правилам гражданского судопроизводства с особенностями, предусмотренными настоящим Законом.</w:t>
      </w:r>
    </w:p>
    <w:bookmarkEnd w:id="1252"/>
    <w:bookmarkStart w:name="z1298" w:id="1253"/>
    <w:p>
      <w:pPr>
        <w:spacing w:after="0"/>
        <w:ind w:left="0"/>
        <w:jc w:val="both"/>
      </w:pPr>
      <w:r>
        <w:rPr>
          <w:rFonts w:ascii="Times New Roman"/>
          <w:b w:val="false"/>
          <w:i w:val="false"/>
          <w:color w:val="000000"/>
          <w:sz w:val="28"/>
        </w:rPr>
        <w:t>
      6. По результатам рассмотрения дела суд выносит решения о прекращении процедуры банкротства, применении реабилитационной процедуры и утверждении плана реабилитации либо об отказе.</w:t>
      </w:r>
    </w:p>
    <w:bookmarkEnd w:id="1253"/>
    <w:bookmarkStart w:name="z1299" w:id="1254"/>
    <w:p>
      <w:pPr>
        <w:spacing w:after="0"/>
        <w:ind w:left="0"/>
        <w:jc w:val="both"/>
      </w:pPr>
      <w:r>
        <w:rPr>
          <w:rFonts w:ascii="Times New Roman"/>
          <w:b w:val="false"/>
          <w:i w:val="false"/>
          <w:color w:val="000000"/>
          <w:sz w:val="28"/>
        </w:rPr>
        <w:t>
      7. В случае вынесения судом решения о применении реабилитационной процедуры и утверждении плана реабилитации решение о признании должника банкротом и его ликвидации с возбуждением процедуры банкротства подлежит отмене судом, вынесшим решение.";</w:t>
      </w:r>
    </w:p>
    <w:bookmarkEnd w:id="1254"/>
    <w:bookmarkStart w:name="z1300" w:id="1255"/>
    <w:p>
      <w:pPr>
        <w:spacing w:after="0"/>
        <w:ind w:left="0"/>
        <w:jc w:val="both"/>
      </w:pPr>
      <w:r>
        <w:rPr>
          <w:rFonts w:ascii="Times New Roman"/>
          <w:b w:val="false"/>
          <w:i w:val="false"/>
          <w:color w:val="000000"/>
          <w:sz w:val="28"/>
        </w:rPr>
        <w:t xml:space="preserve">
      76) в </w:t>
      </w:r>
      <w:r>
        <w:rPr>
          <w:rFonts w:ascii="Times New Roman"/>
          <w:b w:val="false"/>
          <w:i w:val="false"/>
          <w:color w:val="000000"/>
          <w:sz w:val="28"/>
        </w:rPr>
        <w:t>статье 96</w:t>
      </w:r>
      <w:r>
        <w:rPr>
          <w:rFonts w:ascii="Times New Roman"/>
          <w:b w:val="false"/>
          <w:i w:val="false"/>
          <w:color w:val="000000"/>
          <w:sz w:val="28"/>
        </w:rPr>
        <w:t xml:space="preserve">: </w:t>
      </w:r>
    </w:p>
    <w:bookmarkEnd w:id="12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изложить в следующей редакции:</w:t>
      </w:r>
    </w:p>
    <w:bookmarkStart w:name="z1302" w:id="1256"/>
    <w:p>
      <w:pPr>
        <w:spacing w:after="0"/>
        <w:ind w:left="0"/>
        <w:jc w:val="both"/>
      </w:pPr>
      <w:r>
        <w:rPr>
          <w:rFonts w:ascii="Times New Roman"/>
          <w:b w:val="false"/>
          <w:i w:val="false"/>
          <w:color w:val="000000"/>
          <w:sz w:val="28"/>
        </w:rPr>
        <w:t>
      "2. В имущественную массу включаются и учитываются отдельно личное имущество индивидуального предпринимателя – банкрота, имущество участников полного товарищества, коммандитного товарищества, товарищества с дополнительной ответственностью, а также членов производственного кооператива, на которые при недостаточности имущества банкрота в соответствии с законодательством Республики Казахстан об исполнительном производстве и статусе судебных исполнителей может быть обращено взыскание.</w:t>
      </w:r>
    </w:p>
    <w:bookmarkEnd w:id="1256"/>
    <w:bookmarkStart w:name="z1303" w:id="1257"/>
    <w:p>
      <w:pPr>
        <w:spacing w:after="0"/>
        <w:ind w:left="0"/>
        <w:jc w:val="both"/>
      </w:pPr>
      <w:r>
        <w:rPr>
          <w:rFonts w:ascii="Times New Roman"/>
          <w:b w:val="false"/>
          <w:i w:val="false"/>
          <w:color w:val="000000"/>
          <w:sz w:val="28"/>
        </w:rPr>
        <w:t>
      3. Размер заявляемых требований при привлечении к субсидиарной ответственности лица равен размеру ущерба, установленного судебным актом, на основании которого такое лицо признано виновным в преднамеренном банкротстве в порядке административного или уголовного судопроизводства.";</w:t>
      </w:r>
    </w:p>
    <w:bookmarkEnd w:id="1257"/>
    <w:bookmarkStart w:name="z1304" w:id="125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w:t>
      </w:r>
      <w:r>
        <w:rPr>
          <w:rFonts w:ascii="Times New Roman"/>
          <w:b w:val="false"/>
          <w:i w:val="false"/>
          <w:color w:val="000000"/>
          <w:sz w:val="28"/>
        </w:rPr>
        <w:t>:</w:t>
      </w:r>
    </w:p>
    <w:bookmarkEnd w:id="1258"/>
    <w:bookmarkStart w:name="z1305" w:id="1259"/>
    <w:p>
      <w:pPr>
        <w:spacing w:after="0"/>
        <w:ind w:left="0"/>
        <w:jc w:val="both"/>
      </w:pPr>
      <w:r>
        <w:rPr>
          <w:rFonts w:ascii="Times New Roman"/>
          <w:b w:val="false"/>
          <w:i w:val="false"/>
          <w:color w:val="000000"/>
          <w:sz w:val="28"/>
        </w:rPr>
        <w:t>
      в подпункте 2) слова "залоговое имущество" заменить словами "заложенное имущество";</w:t>
      </w:r>
    </w:p>
    <w:bookmarkEnd w:id="1259"/>
    <w:bookmarkStart w:name="z1306" w:id="1260"/>
    <w:p>
      <w:pPr>
        <w:spacing w:after="0"/>
        <w:ind w:left="0"/>
        <w:jc w:val="both"/>
      </w:pPr>
      <w:r>
        <w:rPr>
          <w:rFonts w:ascii="Times New Roman"/>
          <w:b w:val="false"/>
          <w:i w:val="false"/>
          <w:color w:val="000000"/>
          <w:sz w:val="28"/>
        </w:rPr>
        <w:t>
      в подпункте 6):</w:t>
      </w:r>
    </w:p>
    <w:bookmarkEnd w:id="1260"/>
    <w:bookmarkStart w:name="z1307" w:id="1261"/>
    <w:p>
      <w:pPr>
        <w:spacing w:after="0"/>
        <w:ind w:left="0"/>
        <w:jc w:val="both"/>
      </w:pPr>
      <w:r>
        <w:rPr>
          <w:rFonts w:ascii="Times New Roman"/>
          <w:b w:val="false"/>
          <w:i w:val="false"/>
          <w:color w:val="000000"/>
          <w:sz w:val="28"/>
        </w:rPr>
        <w:t>
      слова "залоговое имущество" заменить словами "заложенное имущество";</w:t>
      </w:r>
    </w:p>
    <w:bookmarkEnd w:id="1261"/>
    <w:bookmarkStart w:name="z1308" w:id="1262"/>
    <w:p>
      <w:pPr>
        <w:spacing w:after="0"/>
        <w:ind w:left="0"/>
        <w:jc w:val="both"/>
      </w:pPr>
      <w:r>
        <w:rPr>
          <w:rFonts w:ascii="Times New Roman"/>
          <w:b w:val="false"/>
          <w:i w:val="false"/>
          <w:color w:val="000000"/>
          <w:sz w:val="28"/>
        </w:rPr>
        <w:t>
      цифры "104" заменить цифрами "104-1";</w:t>
      </w:r>
    </w:p>
    <w:bookmarkEnd w:id="1262"/>
    <w:bookmarkStart w:name="z1309" w:id="1263"/>
    <w:p>
      <w:pPr>
        <w:spacing w:after="0"/>
        <w:ind w:left="0"/>
        <w:jc w:val="both"/>
      </w:pPr>
      <w:r>
        <w:rPr>
          <w:rFonts w:ascii="Times New Roman"/>
          <w:b w:val="false"/>
          <w:i w:val="false"/>
          <w:color w:val="000000"/>
          <w:sz w:val="28"/>
        </w:rPr>
        <w:t xml:space="preserve">
      77)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97 изложить в следующей редакции:</w:t>
      </w:r>
    </w:p>
    <w:bookmarkEnd w:id="1263"/>
    <w:bookmarkStart w:name="z1310" w:id="1264"/>
    <w:p>
      <w:pPr>
        <w:spacing w:after="0"/>
        <w:ind w:left="0"/>
        <w:jc w:val="both"/>
      </w:pPr>
      <w:r>
        <w:rPr>
          <w:rFonts w:ascii="Times New Roman"/>
          <w:b w:val="false"/>
          <w:i w:val="false"/>
          <w:color w:val="000000"/>
          <w:sz w:val="28"/>
        </w:rPr>
        <w:t>
      "1. Временный управляющий проводит инвентаризацию имущественной массы банкрота, за исключением заложенного имущества, и представляет отчет об инвентаризации первому собранию кредиторов.";</w:t>
      </w:r>
    </w:p>
    <w:bookmarkEnd w:id="1264"/>
    <w:bookmarkStart w:name="z1311" w:id="1265"/>
    <w:p>
      <w:pPr>
        <w:spacing w:after="0"/>
        <w:ind w:left="0"/>
        <w:jc w:val="both"/>
      </w:pPr>
      <w:r>
        <w:rPr>
          <w:rFonts w:ascii="Times New Roman"/>
          <w:b w:val="false"/>
          <w:i w:val="false"/>
          <w:color w:val="000000"/>
          <w:sz w:val="28"/>
        </w:rPr>
        <w:t>
      "3. Банкротный управляющий в течение пяти рабочих дней обязан провести инвентаризацию и представить отчет об инвентаризации комитету кредиторов в отношении:</w:t>
      </w:r>
    </w:p>
    <w:bookmarkEnd w:id="1265"/>
    <w:bookmarkStart w:name="z1312" w:id="1266"/>
    <w:p>
      <w:pPr>
        <w:spacing w:after="0"/>
        <w:ind w:left="0"/>
        <w:jc w:val="both"/>
      </w:pPr>
      <w:r>
        <w:rPr>
          <w:rFonts w:ascii="Times New Roman"/>
          <w:b w:val="false"/>
          <w:i w:val="false"/>
          <w:color w:val="000000"/>
          <w:sz w:val="28"/>
        </w:rPr>
        <w:t>
      вновь выявленного либо возвращенного должнику имущества – со дня принятия такого имущества под свою охрану и контроль;</w:t>
      </w:r>
    </w:p>
    <w:bookmarkEnd w:id="1266"/>
    <w:bookmarkStart w:name="z1313" w:id="1267"/>
    <w:p>
      <w:pPr>
        <w:spacing w:after="0"/>
        <w:ind w:left="0"/>
        <w:jc w:val="both"/>
      </w:pPr>
      <w:r>
        <w:rPr>
          <w:rFonts w:ascii="Times New Roman"/>
          <w:b w:val="false"/>
          <w:i w:val="false"/>
          <w:color w:val="000000"/>
          <w:sz w:val="28"/>
        </w:rPr>
        <w:t xml:space="preserve">
      заложенного имущества – со дня отказа залогового кредитора от принятия заложенного имущества в натуре либо непредставления залоговым кредитором ответа на предложение временного управляющего в срок, установленный </w:t>
      </w:r>
      <w:r>
        <w:rPr>
          <w:rFonts w:ascii="Times New Roman"/>
          <w:b w:val="false"/>
          <w:i w:val="false"/>
          <w:color w:val="000000"/>
          <w:sz w:val="28"/>
        </w:rPr>
        <w:t>пунктом 3</w:t>
      </w:r>
      <w:r>
        <w:rPr>
          <w:rFonts w:ascii="Times New Roman"/>
          <w:b w:val="false"/>
          <w:i w:val="false"/>
          <w:color w:val="000000"/>
          <w:sz w:val="28"/>
        </w:rPr>
        <w:t xml:space="preserve"> статьи 104-1 настоящего Закона.";</w:t>
      </w:r>
    </w:p>
    <w:bookmarkEnd w:id="1267"/>
    <w:bookmarkStart w:name="z1314" w:id="1268"/>
    <w:p>
      <w:pPr>
        <w:spacing w:after="0"/>
        <w:ind w:left="0"/>
        <w:jc w:val="both"/>
      </w:pPr>
      <w:r>
        <w:rPr>
          <w:rFonts w:ascii="Times New Roman"/>
          <w:b w:val="false"/>
          <w:i w:val="false"/>
          <w:color w:val="000000"/>
          <w:sz w:val="28"/>
        </w:rPr>
        <w:t xml:space="preserve">
      78) </w:t>
      </w:r>
      <w:r>
        <w:rPr>
          <w:rFonts w:ascii="Times New Roman"/>
          <w:b w:val="false"/>
          <w:i w:val="false"/>
          <w:color w:val="000000"/>
          <w:sz w:val="28"/>
        </w:rPr>
        <w:t>статьи 98</w:t>
      </w:r>
      <w:r>
        <w:rPr>
          <w:rFonts w:ascii="Times New Roman"/>
          <w:b w:val="false"/>
          <w:i w:val="false"/>
          <w:color w:val="000000"/>
          <w:sz w:val="28"/>
        </w:rPr>
        <w:t xml:space="preserve"> и </w:t>
      </w:r>
      <w:r>
        <w:rPr>
          <w:rFonts w:ascii="Times New Roman"/>
          <w:b w:val="false"/>
          <w:i w:val="false"/>
          <w:color w:val="000000"/>
          <w:sz w:val="28"/>
        </w:rPr>
        <w:t>99</w:t>
      </w:r>
      <w:r>
        <w:rPr>
          <w:rFonts w:ascii="Times New Roman"/>
          <w:b w:val="false"/>
          <w:i w:val="false"/>
          <w:color w:val="000000"/>
          <w:sz w:val="28"/>
        </w:rPr>
        <w:t xml:space="preserve"> изложить в следующей редакции:      </w:t>
      </w:r>
    </w:p>
    <w:bookmarkEnd w:id="1268"/>
    <w:bookmarkStart w:name="z1315" w:id="1269"/>
    <w:p>
      <w:pPr>
        <w:spacing w:after="0"/>
        <w:ind w:left="0"/>
        <w:jc w:val="both"/>
      </w:pPr>
      <w:r>
        <w:rPr>
          <w:rFonts w:ascii="Times New Roman"/>
          <w:b w:val="false"/>
          <w:i w:val="false"/>
          <w:color w:val="000000"/>
          <w:sz w:val="28"/>
        </w:rPr>
        <w:t xml:space="preserve">
      "Статья 98. Оценка стоимости имущества банкрота       </w:t>
      </w:r>
    </w:p>
    <w:bookmarkEnd w:id="1269"/>
    <w:bookmarkStart w:name="z1316" w:id="1270"/>
    <w:p>
      <w:pPr>
        <w:spacing w:after="0"/>
        <w:ind w:left="0"/>
        <w:jc w:val="both"/>
      </w:pPr>
      <w:r>
        <w:rPr>
          <w:rFonts w:ascii="Times New Roman"/>
          <w:b w:val="false"/>
          <w:i w:val="false"/>
          <w:color w:val="000000"/>
          <w:sz w:val="28"/>
        </w:rPr>
        <w:t>
      1. Решение о проведении оценки имущества, указанного в отчете временного управляющего об инвентаризации, принимает первое собрание кредиторов.</w:t>
      </w:r>
    </w:p>
    <w:bookmarkEnd w:id="1270"/>
    <w:bookmarkStart w:name="z1317" w:id="1271"/>
    <w:p>
      <w:pPr>
        <w:spacing w:after="0"/>
        <w:ind w:left="0"/>
        <w:jc w:val="both"/>
      </w:pPr>
      <w:r>
        <w:rPr>
          <w:rFonts w:ascii="Times New Roman"/>
          <w:b w:val="false"/>
          <w:i w:val="false"/>
          <w:color w:val="000000"/>
          <w:sz w:val="28"/>
        </w:rPr>
        <w:t>
      Решение о проведении оценки вновь выявленного либо возвращенного в имущественную массу имущества принимает комитет кредиторов при рассмотрении отчета банкротного управляющего об инвентаризации.</w:t>
      </w:r>
    </w:p>
    <w:bookmarkEnd w:id="1271"/>
    <w:bookmarkStart w:name="z1318" w:id="1272"/>
    <w:p>
      <w:pPr>
        <w:spacing w:after="0"/>
        <w:ind w:left="0"/>
        <w:jc w:val="both"/>
      </w:pPr>
      <w:r>
        <w:rPr>
          <w:rFonts w:ascii="Times New Roman"/>
          <w:b w:val="false"/>
          <w:i w:val="false"/>
          <w:color w:val="000000"/>
          <w:sz w:val="28"/>
        </w:rPr>
        <w:t>
      2. Решение первого собрания или комитета кредиторов об оценке должно содержать сроки проведения оценки имущества банкрота и порядок выбора оценщика.</w:t>
      </w:r>
    </w:p>
    <w:bookmarkEnd w:id="1272"/>
    <w:bookmarkStart w:name="z1319" w:id="1273"/>
    <w:p>
      <w:pPr>
        <w:spacing w:after="0"/>
        <w:ind w:left="0"/>
        <w:jc w:val="both"/>
      </w:pPr>
      <w:r>
        <w:rPr>
          <w:rFonts w:ascii="Times New Roman"/>
          <w:b w:val="false"/>
          <w:i w:val="false"/>
          <w:color w:val="000000"/>
          <w:sz w:val="28"/>
        </w:rPr>
        <w:t>
      3. В соответствии с решением первого собрания или комитета кредиторов банкротный управляющий с привлечением соответствующих специалистов проводит оценку имущества должника, включая дебиторскую задолженность.</w:t>
      </w:r>
    </w:p>
    <w:bookmarkEnd w:id="1273"/>
    <w:bookmarkStart w:name="z1320" w:id="1274"/>
    <w:p>
      <w:pPr>
        <w:spacing w:after="0"/>
        <w:ind w:left="0"/>
        <w:jc w:val="both"/>
      </w:pPr>
      <w:r>
        <w:rPr>
          <w:rFonts w:ascii="Times New Roman"/>
          <w:b w:val="false"/>
          <w:i w:val="false"/>
          <w:color w:val="000000"/>
          <w:sz w:val="28"/>
        </w:rPr>
        <w:t>
      4. Банкротный управляющий на основании решения комитета кредиторов вправе выставить имущество на электронный аукцион по его балансовой стоимости.</w:t>
      </w:r>
    </w:p>
    <w:bookmarkEnd w:id="1274"/>
    <w:bookmarkStart w:name="z1321" w:id="1275"/>
    <w:p>
      <w:pPr>
        <w:spacing w:after="0"/>
        <w:ind w:left="0"/>
        <w:jc w:val="both"/>
      </w:pPr>
      <w:r>
        <w:rPr>
          <w:rFonts w:ascii="Times New Roman"/>
          <w:b w:val="false"/>
          <w:i w:val="false"/>
          <w:color w:val="000000"/>
          <w:sz w:val="28"/>
        </w:rPr>
        <w:t>
      Статья 99. Продажа имущества банкрота</w:t>
      </w:r>
    </w:p>
    <w:bookmarkEnd w:id="1275"/>
    <w:bookmarkStart w:name="z1322" w:id="1276"/>
    <w:p>
      <w:pPr>
        <w:spacing w:after="0"/>
        <w:ind w:left="0"/>
        <w:jc w:val="both"/>
      </w:pPr>
      <w:r>
        <w:rPr>
          <w:rFonts w:ascii="Times New Roman"/>
          <w:b w:val="false"/>
          <w:i w:val="false"/>
          <w:color w:val="000000"/>
          <w:sz w:val="28"/>
        </w:rPr>
        <w:t>
      1. Продажа имущества банкрота, включая право требования, осуществляется банкротным управляющим путем проведения электронного аукциона в соответствии с планом продажи либо методом прямых продаж.</w:t>
      </w:r>
    </w:p>
    <w:bookmarkEnd w:id="1276"/>
    <w:bookmarkStart w:name="z1323" w:id="1277"/>
    <w:p>
      <w:pPr>
        <w:spacing w:after="0"/>
        <w:ind w:left="0"/>
        <w:jc w:val="both"/>
      </w:pPr>
      <w:r>
        <w:rPr>
          <w:rFonts w:ascii="Times New Roman"/>
          <w:b w:val="false"/>
          <w:i w:val="false"/>
          <w:color w:val="000000"/>
          <w:sz w:val="28"/>
        </w:rPr>
        <w:t>
      Порядок проведения и организатор электронного аукциона по продаже имущества банкрота определяются уполномоченным органом.</w:t>
      </w:r>
    </w:p>
    <w:bookmarkEnd w:id="1277"/>
    <w:bookmarkStart w:name="z1324" w:id="1278"/>
    <w:p>
      <w:pPr>
        <w:spacing w:after="0"/>
        <w:ind w:left="0"/>
        <w:jc w:val="both"/>
      </w:pPr>
      <w:r>
        <w:rPr>
          <w:rFonts w:ascii="Times New Roman"/>
          <w:b w:val="false"/>
          <w:i w:val="false"/>
          <w:color w:val="000000"/>
          <w:sz w:val="28"/>
        </w:rPr>
        <w:t>
      2. План продажи составляется банкротным управляющим на основании данных инвентаризации и оценки имущественной массы банкрота, а также решения комитета кредиторов о выставлении имущества на электронный аукцион по балансовой стоимости.</w:t>
      </w:r>
    </w:p>
    <w:bookmarkEnd w:id="1278"/>
    <w:bookmarkStart w:name="z1325" w:id="1279"/>
    <w:p>
      <w:pPr>
        <w:spacing w:after="0"/>
        <w:ind w:left="0"/>
        <w:jc w:val="both"/>
      </w:pPr>
      <w:r>
        <w:rPr>
          <w:rFonts w:ascii="Times New Roman"/>
          <w:b w:val="false"/>
          <w:i w:val="false"/>
          <w:color w:val="000000"/>
          <w:sz w:val="28"/>
        </w:rPr>
        <w:t>
      При наличии в имущественной массе банкрота имущественного комплекса, используемого в предпринимательской деятельности для производства товаров, выполнения работ и (или) оказания услуг, план продажи должен содержать обязательное условие по выставлению такого комплекса на аукцион единым лотом не менее двух раз.</w:t>
      </w:r>
    </w:p>
    <w:bookmarkEnd w:id="1279"/>
    <w:bookmarkStart w:name="z1326" w:id="1280"/>
    <w:p>
      <w:pPr>
        <w:spacing w:after="0"/>
        <w:ind w:left="0"/>
        <w:jc w:val="both"/>
      </w:pPr>
      <w:r>
        <w:rPr>
          <w:rFonts w:ascii="Times New Roman"/>
          <w:b w:val="false"/>
          <w:i w:val="false"/>
          <w:color w:val="000000"/>
          <w:sz w:val="28"/>
        </w:rPr>
        <w:t>
      Банкротный управляющий обязан составить и представить комитету кредиторов план продажи в срок, установленный комитетом кредиторов.</w:t>
      </w:r>
    </w:p>
    <w:bookmarkEnd w:id="1280"/>
    <w:bookmarkStart w:name="z1327" w:id="1281"/>
    <w:p>
      <w:pPr>
        <w:spacing w:after="0"/>
        <w:ind w:left="0"/>
        <w:jc w:val="both"/>
      </w:pPr>
      <w:r>
        <w:rPr>
          <w:rFonts w:ascii="Times New Roman"/>
          <w:b w:val="false"/>
          <w:i w:val="false"/>
          <w:color w:val="000000"/>
          <w:sz w:val="28"/>
        </w:rPr>
        <w:t>
      В случае, если аукцион по единому лоту не состоялся либо никто из его участников не приобрел единый лот, реализация имущества осуществляется раздельными лотами.</w:t>
      </w:r>
    </w:p>
    <w:bookmarkEnd w:id="1281"/>
    <w:bookmarkStart w:name="z1328" w:id="1282"/>
    <w:p>
      <w:pPr>
        <w:spacing w:after="0"/>
        <w:ind w:left="0"/>
        <w:jc w:val="both"/>
      </w:pPr>
      <w:r>
        <w:rPr>
          <w:rFonts w:ascii="Times New Roman"/>
          <w:b w:val="false"/>
          <w:i w:val="false"/>
          <w:color w:val="000000"/>
          <w:sz w:val="28"/>
        </w:rPr>
        <w:t>
      3. Реализация имущества банкрота, ограниченного в обороте, осуществляется на закрытом электронном аукционе. Участниками закрытого электронного аукциона могут быть лица, имеющие право на приобретение данного имущества.</w:t>
      </w:r>
    </w:p>
    <w:bookmarkEnd w:id="1282"/>
    <w:bookmarkStart w:name="z1329" w:id="1283"/>
    <w:p>
      <w:pPr>
        <w:spacing w:after="0"/>
        <w:ind w:left="0"/>
        <w:jc w:val="both"/>
      </w:pPr>
      <w:r>
        <w:rPr>
          <w:rFonts w:ascii="Times New Roman"/>
          <w:b w:val="false"/>
          <w:i w:val="false"/>
          <w:color w:val="000000"/>
          <w:sz w:val="28"/>
        </w:rPr>
        <w:t>
      4. Имущество банкрота, которое предлагалось к продаже, но осталось нереализованным в соответствии с планом продажи имущества, подлежит передаче кредиторам соответствующей очереди, не получившим удовлетворения своих требований в полном объеме, с их согласия в общую долевую собственность по стартовой цене, указанной в плане продажи.</w:t>
      </w:r>
    </w:p>
    <w:bookmarkEnd w:id="1283"/>
    <w:bookmarkStart w:name="z1330" w:id="1284"/>
    <w:p>
      <w:pPr>
        <w:spacing w:after="0"/>
        <w:ind w:left="0"/>
        <w:jc w:val="both"/>
      </w:pPr>
      <w:r>
        <w:rPr>
          <w:rFonts w:ascii="Times New Roman"/>
          <w:b w:val="false"/>
          <w:i w:val="false"/>
          <w:color w:val="000000"/>
          <w:sz w:val="28"/>
        </w:rPr>
        <w:t>
      5. При продаже стратегического объекта Республика Казахстан обладает приоритетным правом на приобретение такого имущества.</w:t>
      </w:r>
    </w:p>
    <w:bookmarkEnd w:id="1284"/>
    <w:bookmarkStart w:name="z1331" w:id="1285"/>
    <w:p>
      <w:pPr>
        <w:spacing w:after="0"/>
        <w:ind w:left="0"/>
        <w:jc w:val="both"/>
      </w:pPr>
      <w:r>
        <w:rPr>
          <w:rFonts w:ascii="Times New Roman"/>
          <w:b w:val="false"/>
          <w:i w:val="false"/>
          <w:color w:val="000000"/>
          <w:sz w:val="28"/>
        </w:rPr>
        <w:t xml:space="preserve">
      Банкротный управляющий осуществляет продажу стратегического объекта после получения решения Правительства Республики Казахстан о выдаче разрешения на его отчуждение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государственном имуществе".</w:t>
      </w:r>
    </w:p>
    <w:bookmarkEnd w:id="1285"/>
    <w:bookmarkStart w:name="z1332" w:id="1286"/>
    <w:p>
      <w:pPr>
        <w:spacing w:after="0"/>
        <w:ind w:left="0"/>
        <w:jc w:val="both"/>
      </w:pPr>
      <w:r>
        <w:rPr>
          <w:rFonts w:ascii="Times New Roman"/>
          <w:b w:val="false"/>
          <w:i w:val="false"/>
          <w:color w:val="000000"/>
          <w:sz w:val="28"/>
        </w:rPr>
        <w:t>
      6. При прямой продаже имущества банкрота, а также предприятия банкрота цена и другие условия продажи, а также покупатель и срок заключения с ним договора купли-продажи определяются единогласным решением собрания кредиторов.</w:t>
      </w:r>
    </w:p>
    <w:bookmarkEnd w:id="1286"/>
    <w:bookmarkStart w:name="z1333" w:id="1287"/>
    <w:p>
      <w:pPr>
        <w:spacing w:after="0"/>
        <w:ind w:left="0"/>
        <w:jc w:val="both"/>
      </w:pPr>
      <w:r>
        <w:rPr>
          <w:rFonts w:ascii="Times New Roman"/>
          <w:b w:val="false"/>
          <w:i w:val="false"/>
          <w:color w:val="000000"/>
          <w:sz w:val="28"/>
        </w:rPr>
        <w:t>
      7. В случаях наличия в имущественной массе банкрота имущества, стоимость которого значительно снизится в течение срока до назначения банкротного управляющего (скоропортящиеся товары, скот и прочие товары, требующие срочной реализации), временный управляющий в срок не позднее трех рабочих дней со дня выявления такого имущества обязан составить план продажи имущества и представить его на согласование уполномоченному органу.</w:t>
      </w:r>
    </w:p>
    <w:bookmarkEnd w:id="1287"/>
    <w:bookmarkStart w:name="z1334" w:id="1288"/>
    <w:p>
      <w:pPr>
        <w:spacing w:after="0"/>
        <w:ind w:left="0"/>
        <w:jc w:val="both"/>
      </w:pPr>
      <w:r>
        <w:rPr>
          <w:rFonts w:ascii="Times New Roman"/>
          <w:b w:val="false"/>
          <w:i w:val="false"/>
          <w:color w:val="000000"/>
          <w:sz w:val="28"/>
        </w:rPr>
        <w:t>
      Уполномоченный орган обязан в течение двух рабочих дней рассмотреть заявление временного управляющего и принять решение о согласовании либо об отказе в согласовании плана продажи с незамедлительным уведомлением временного управляющего о принятом решении.</w:t>
      </w:r>
    </w:p>
    <w:bookmarkEnd w:id="1288"/>
    <w:bookmarkStart w:name="z1335" w:id="1289"/>
    <w:p>
      <w:pPr>
        <w:spacing w:after="0"/>
        <w:ind w:left="0"/>
        <w:jc w:val="both"/>
      </w:pPr>
      <w:r>
        <w:rPr>
          <w:rFonts w:ascii="Times New Roman"/>
          <w:b w:val="false"/>
          <w:i w:val="false"/>
          <w:color w:val="000000"/>
          <w:sz w:val="28"/>
        </w:rPr>
        <w:t>
      Временный управляющий обязан реализовать имущество в соответствии с утвержденным планом продажи.";</w:t>
      </w:r>
    </w:p>
    <w:bookmarkEnd w:id="1289"/>
    <w:bookmarkStart w:name="z1336" w:id="1290"/>
    <w:p>
      <w:pPr>
        <w:spacing w:after="0"/>
        <w:ind w:left="0"/>
        <w:jc w:val="both"/>
      </w:pPr>
      <w:r>
        <w:rPr>
          <w:rFonts w:ascii="Times New Roman"/>
          <w:b w:val="false"/>
          <w:i w:val="false"/>
          <w:color w:val="000000"/>
          <w:sz w:val="28"/>
        </w:rPr>
        <w:t xml:space="preserve">
      79) в части второй </w:t>
      </w:r>
      <w:r>
        <w:rPr>
          <w:rFonts w:ascii="Times New Roman"/>
          <w:b w:val="false"/>
          <w:i w:val="false"/>
          <w:color w:val="000000"/>
          <w:sz w:val="28"/>
        </w:rPr>
        <w:t>пункта 4</w:t>
      </w:r>
      <w:r>
        <w:rPr>
          <w:rFonts w:ascii="Times New Roman"/>
          <w:b w:val="false"/>
          <w:i w:val="false"/>
          <w:color w:val="000000"/>
          <w:sz w:val="28"/>
        </w:rPr>
        <w:t xml:space="preserve"> статьи 99-1:</w:t>
      </w:r>
    </w:p>
    <w:bookmarkEnd w:id="1290"/>
    <w:bookmarkStart w:name="z1337" w:id="1291"/>
    <w:p>
      <w:pPr>
        <w:spacing w:after="0"/>
        <w:ind w:left="0"/>
        <w:jc w:val="both"/>
      </w:pPr>
      <w:r>
        <w:rPr>
          <w:rFonts w:ascii="Times New Roman"/>
          <w:b w:val="false"/>
          <w:i w:val="false"/>
          <w:color w:val="000000"/>
          <w:sz w:val="28"/>
        </w:rPr>
        <w:t>
      слова "денежные средства" заменить словом "деньги";</w:t>
      </w:r>
    </w:p>
    <w:bookmarkEnd w:id="1291"/>
    <w:bookmarkStart w:name="z1338" w:id="1292"/>
    <w:p>
      <w:pPr>
        <w:spacing w:after="0"/>
        <w:ind w:left="0"/>
        <w:jc w:val="both"/>
      </w:pPr>
      <w:r>
        <w:rPr>
          <w:rFonts w:ascii="Times New Roman"/>
          <w:b w:val="false"/>
          <w:i w:val="false"/>
          <w:color w:val="000000"/>
          <w:sz w:val="28"/>
        </w:rPr>
        <w:t>
      слова "согласно смете административных расходов" исключить;</w:t>
      </w:r>
    </w:p>
    <w:bookmarkEnd w:id="1292"/>
    <w:bookmarkStart w:name="z1339" w:id="1293"/>
    <w:p>
      <w:pPr>
        <w:spacing w:after="0"/>
        <w:ind w:left="0"/>
        <w:jc w:val="both"/>
      </w:pPr>
      <w:r>
        <w:rPr>
          <w:rFonts w:ascii="Times New Roman"/>
          <w:b w:val="false"/>
          <w:i w:val="false"/>
          <w:color w:val="000000"/>
          <w:sz w:val="28"/>
        </w:rPr>
        <w:t xml:space="preserve">
      80) </w:t>
      </w:r>
      <w:r>
        <w:rPr>
          <w:rFonts w:ascii="Times New Roman"/>
          <w:b w:val="false"/>
          <w:i w:val="false"/>
          <w:color w:val="000000"/>
          <w:sz w:val="28"/>
        </w:rPr>
        <w:t>статью 100</w:t>
      </w:r>
      <w:r>
        <w:rPr>
          <w:rFonts w:ascii="Times New Roman"/>
          <w:b w:val="false"/>
          <w:i w:val="false"/>
          <w:color w:val="000000"/>
          <w:sz w:val="28"/>
        </w:rPr>
        <w:t xml:space="preserve"> изложить в следующей редакции:</w:t>
      </w:r>
    </w:p>
    <w:bookmarkEnd w:id="1293"/>
    <w:bookmarkStart w:name="z1340" w:id="1294"/>
    <w:p>
      <w:pPr>
        <w:spacing w:after="0"/>
        <w:ind w:left="0"/>
        <w:jc w:val="both"/>
      </w:pPr>
      <w:r>
        <w:rPr>
          <w:rFonts w:ascii="Times New Roman"/>
          <w:b w:val="false"/>
          <w:i w:val="false"/>
          <w:color w:val="000000"/>
          <w:sz w:val="28"/>
        </w:rPr>
        <w:t xml:space="preserve">
      "Статья 100. Очередность распределения имущественной массы </w:t>
      </w:r>
    </w:p>
    <w:bookmarkEnd w:id="1294"/>
    <w:bookmarkStart w:name="z1341" w:id="1295"/>
    <w:p>
      <w:pPr>
        <w:spacing w:after="0"/>
        <w:ind w:left="0"/>
        <w:jc w:val="both"/>
      </w:pPr>
      <w:r>
        <w:rPr>
          <w:rFonts w:ascii="Times New Roman"/>
          <w:b w:val="false"/>
          <w:i w:val="false"/>
          <w:color w:val="000000"/>
          <w:sz w:val="28"/>
        </w:rPr>
        <w:t xml:space="preserve">
      1. Административные и судебные расходы покрываются вне очереди за счет имущества банкрота.  </w:t>
      </w:r>
    </w:p>
    <w:bookmarkEnd w:id="1295"/>
    <w:bookmarkStart w:name="z1342" w:id="1296"/>
    <w:p>
      <w:pPr>
        <w:spacing w:after="0"/>
        <w:ind w:left="0"/>
        <w:jc w:val="both"/>
      </w:pPr>
      <w:r>
        <w:rPr>
          <w:rFonts w:ascii="Times New Roman"/>
          <w:b w:val="false"/>
          <w:i w:val="false"/>
          <w:color w:val="000000"/>
          <w:sz w:val="28"/>
        </w:rPr>
        <w:t>
      Административные расходы, связанные с проведением процедуры банкротства, включают основное вознаграждение администраторов, затраты по оплате услуг привлекаемых специалистов, оплате труда лицам, работающим по трудовому договору, обязанность по уплате которых возникла с даты и в течение периода после возбуждения дела о банкротстве.</w:t>
      </w:r>
    </w:p>
    <w:bookmarkEnd w:id="1296"/>
    <w:bookmarkStart w:name="z1343" w:id="1297"/>
    <w:p>
      <w:pPr>
        <w:spacing w:after="0"/>
        <w:ind w:left="0"/>
        <w:jc w:val="both"/>
      </w:pPr>
      <w:r>
        <w:rPr>
          <w:rFonts w:ascii="Times New Roman"/>
          <w:b w:val="false"/>
          <w:i w:val="false"/>
          <w:color w:val="000000"/>
          <w:sz w:val="28"/>
        </w:rPr>
        <w:t>
      К административным расходам также относятся налоги и другие обязательные платежи в бюджет, исчисленные должником согласно налоговой отчетности, начисленные органом государственных доходов по результатам налоговых проверок, за налоговые периоды, следующие за налоговым периодом, в котором вступило в законную силу решение суда о признании банкротом и его ликвидации с возбуждением процедуры банкротства.</w:t>
      </w:r>
    </w:p>
    <w:bookmarkEnd w:id="1297"/>
    <w:bookmarkStart w:name="z1344" w:id="1298"/>
    <w:p>
      <w:pPr>
        <w:spacing w:after="0"/>
        <w:ind w:left="0"/>
        <w:jc w:val="both"/>
      </w:pPr>
      <w:r>
        <w:rPr>
          <w:rFonts w:ascii="Times New Roman"/>
          <w:b w:val="false"/>
          <w:i w:val="false"/>
          <w:color w:val="000000"/>
          <w:sz w:val="28"/>
        </w:rPr>
        <w:t>
      Деньги, поступившие в имущественную массу банкрота в результате исполнения судебного акта о привлечении к субсидиарной ответственности учредителя (участника) и (или) должностного лица, подлежат направлению на удовлетворение требований кредиторов. Погашение административных расходов за счет таких денег не допускается.</w:t>
      </w:r>
    </w:p>
    <w:bookmarkEnd w:id="1298"/>
    <w:bookmarkStart w:name="z1345" w:id="1299"/>
    <w:p>
      <w:pPr>
        <w:spacing w:after="0"/>
        <w:ind w:left="0"/>
        <w:jc w:val="both"/>
      </w:pPr>
      <w:r>
        <w:rPr>
          <w:rFonts w:ascii="Times New Roman"/>
          <w:b w:val="false"/>
          <w:i w:val="false"/>
          <w:color w:val="000000"/>
          <w:sz w:val="28"/>
        </w:rPr>
        <w:t>
      2. В первую очередь удовлетворяются требования по возмещению вреда, причиненного жизни или здоровью; по взысканию алиментов; по оплате труда и выплате компенсаций лицам, работавшим по трудовому договору, с выплатой задолженностей по социальным отчислениям в Государственный фонд социального страхования, обязательным пенсионным взносам, обязательным профессиональным пенсионным взносам, по отчислениям и (или) взносам на обязательное социальное медицинское страхование; по выплате вознаграждений авторам за служебные изобретение, полезную модель, промышленный образец.</w:t>
      </w:r>
    </w:p>
    <w:bookmarkEnd w:id="1299"/>
    <w:bookmarkStart w:name="z1346" w:id="1300"/>
    <w:p>
      <w:pPr>
        <w:spacing w:after="0"/>
        <w:ind w:left="0"/>
        <w:jc w:val="both"/>
      </w:pPr>
      <w:r>
        <w:rPr>
          <w:rFonts w:ascii="Times New Roman"/>
          <w:b w:val="false"/>
          <w:i w:val="false"/>
          <w:color w:val="000000"/>
          <w:sz w:val="28"/>
        </w:rPr>
        <w:t>
      Погашение требований первой очереди осуществляется в порядке очередности, изложенной в настоящем пункте.</w:t>
      </w:r>
    </w:p>
    <w:bookmarkEnd w:id="1300"/>
    <w:bookmarkStart w:name="z1347" w:id="1301"/>
    <w:p>
      <w:pPr>
        <w:spacing w:after="0"/>
        <w:ind w:left="0"/>
        <w:jc w:val="both"/>
      </w:pPr>
      <w:r>
        <w:rPr>
          <w:rFonts w:ascii="Times New Roman"/>
          <w:b w:val="false"/>
          <w:i w:val="false"/>
          <w:color w:val="000000"/>
          <w:sz w:val="28"/>
        </w:rPr>
        <w:t>
      В случае недостаточности имущества для погашения требований кредиторов по возмещению вреда, причиненного жизни или здоровью, имущество распределяется между кредиторами пропорционально суммам их требований, включенных в реестр. Положения настоящей части применяются при погашении требований кредиторов по взысканию алиментов, по оплате труда и выплате компенсаций лицам, работавшим по трудовому договору, с выплатой задолженностей по социальным отчислениям в Государственный фонд социального страхования, обязательным пенсионным взносам, обязательным профессиональным пенсионным взносам, по отчислениям и (или) взносам на обязательное социальное медицинское страхование, по выплате вознаграждений авторам за служебные изобретение, полезную модель, промышленный образец.</w:t>
      </w:r>
    </w:p>
    <w:bookmarkEnd w:id="1301"/>
    <w:bookmarkStart w:name="z1348" w:id="1302"/>
    <w:p>
      <w:pPr>
        <w:spacing w:after="0"/>
        <w:ind w:left="0"/>
        <w:jc w:val="both"/>
      </w:pPr>
      <w:r>
        <w:rPr>
          <w:rFonts w:ascii="Times New Roman"/>
          <w:b w:val="false"/>
          <w:i w:val="false"/>
          <w:color w:val="000000"/>
          <w:sz w:val="28"/>
        </w:rPr>
        <w:t xml:space="preserve">
      3. Во вторую очередь удовлетворяются требования кредиторов по обязательствам, обеспеченным залогом имущества банкрота, оформленным в соответствии с законодательством Республики Казахстан, в случаях, предусмотренных </w:t>
      </w:r>
      <w:r>
        <w:rPr>
          <w:rFonts w:ascii="Times New Roman"/>
          <w:b w:val="false"/>
          <w:i w:val="false"/>
          <w:color w:val="000000"/>
          <w:sz w:val="28"/>
        </w:rPr>
        <w:t>пунктом 7</w:t>
      </w:r>
      <w:r>
        <w:rPr>
          <w:rFonts w:ascii="Times New Roman"/>
          <w:b w:val="false"/>
          <w:i w:val="false"/>
          <w:color w:val="000000"/>
          <w:sz w:val="28"/>
        </w:rPr>
        <w:t xml:space="preserve"> статьи 104-1 настоящего Закона, требования, возникшие в результате получения банкротным управляющим в период проведения процедуры банкротства займа, а также требования клиринговой организации, осуществляющей функции центрального контрагента, возникшие в результате ранее заключенных и не исполненных банкротом, являющимся клиринговым участником данной клиринговой организации, сделок с участием центрального контрагента.</w:t>
      </w:r>
    </w:p>
    <w:bookmarkEnd w:id="1302"/>
    <w:bookmarkStart w:name="z1349" w:id="1303"/>
    <w:p>
      <w:pPr>
        <w:spacing w:after="0"/>
        <w:ind w:left="0"/>
        <w:jc w:val="both"/>
      </w:pPr>
      <w:r>
        <w:rPr>
          <w:rFonts w:ascii="Times New Roman"/>
          <w:b w:val="false"/>
          <w:i w:val="false"/>
          <w:color w:val="000000"/>
          <w:sz w:val="28"/>
        </w:rPr>
        <w:t>
      4. В третью очередь погашаются налоговая задолженность, а также задолженность по таможенным платежам, специальным, антидемпинговым, компенсационным пошлинам, процентам.</w:t>
      </w:r>
    </w:p>
    <w:bookmarkEnd w:id="1303"/>
    <w:bookmarkStart w:name="z1350" w:id="1304"/>
    <w:p>
      <w:pPr>
        <w:spacing w:after="0"/>
        <w:ind w:left="0"/>
        <w:jc w:val="both"/>
      </w:pPr>
      <w:r>
        <w:rPr>
          <w:rFonts w:ascii="Times New Roman"/>
          <w:b w:val="false"/>
          <w:i w:val="false"/>
          <w:color w:val="000000"/>
          <w:sz w:val="28"/>
        </w:rPr>
        <w:t>
      5. В четвертую очередь производятся расчеты с другими кредиторами по гражданско-правовым и иным обязательствам, а также удовлетворяются требования кредиторов, возникшие:</w:t>
      </w:r>
    </w:p>
    <w:bookmarkEnd w:id="1304"/>
    <w:bookmarkStart w:name="z1351" w:id="1305"/>
    <w:p>
      <w:pPr>
        <w:spacing w:after="0"/>
        <w:ind w:left="0"/>
        <w:jc w:val="both"/>
      </w:pPr>
      <w:r>
        <w:rPr>
          <w:rFonts w:ascii="Times New Roman"/>
          <w:b w:val="false"/>
          <w:i w:val="false"/>
          <w:color w:val="000000"/>
          <w:sz w:val="28"/>
        </w:rPr>
        <w:t xml:space="preserve">
      1) в случае, предусмотренном абзацем третьим </w:t>
      </w:r>
      <w:r>
        <w:rPr>
          <w:rFonts w:ascii="Times New Roman"/>
          <w:b w:val="false"/>
          <w:i w:val="false"/>
          <w:color w:val="000000"/>
          <w:sz w:val="28"/>
        </w:rPr>
        <w:t>пункта 6</w:t>
      </w:r>
      <w:r>
        <w:rPr>
          <w:rFonts w:ascii="Times New Roman"/>
          <w:b w:val="false"/>
          <w:i w:val="false"/>
          <w:color w:val="000000"/>
          <w:sz w:val="28"/>
        </w:rPr>
        <w:t xml:space="preserve"> статьи 104-1 настоящего Закона;</w:t>
      </w:r>
    </w:p>
    <w:bookmarkEnd w:id="1305"/>
    <w:bookmarkStart w:name="z1352" w:id="1306"/>
    <w:p>
      <w:pPr>
        <w:spacing w:after="0"/>
        <w:ind w:left="0"/>
        <w:jc w:val="both"/>
      </w:pPr>
      <w:r>
        <w:rPr>
          <w:rFonts w:ascii="Times New Roman"/>
          <w:b w:val="false"/>
          <w:i w:val="false"/>
          <w:color w:val="000000"/>
          <w:sz w:val="28"/>
        </w:rPr>
        <w:t>
      2) из авторских договоров, не вошедшие в состав первой очереди;</w:t>
      </w:r>
    </w:p>
    <w:bookmarkEnd w:id="1306"/>
    <w:bookmarkStart w:name="z1353" w:id="1307"/>
    <w:p>
      <w:pPr>
        <w:spacing w:after="0"/>
        <w:ind w:left="0"/>
        <w:jc w:val="both"/>
      </w:pPr>
      <w:r>
        <w:rPr>
          <w:rFonts w:ascii="Times New Roman"/>
          <w:b w:val="false"/>
          <w:i w:val="false"/>
          <w:color w:val="000000"/>
          <w:sz w:val="28"/>
        </w:rPr>
        <w:t>
      3) в результате принятия судом решения о признании сделки недействительной и возврате имущества в имущественную массу банкрота.</w:t>
      </w:r>
    </w:p>
    <w:bookmarkEnd w:id="1307"/>
    <w:bookmarkStart w:name="z1354" w:id="1308"/>
    <w:p>
      <w:pPr>
        <w:spacing w:after="0"/>
        <w:ind w:left="0"/>
        <w:jc w:val="both"/>
      </w:pPr>
      <w:r>
        <w:rPr>
          <w:rFonts w:ascii="Times New Roman"/>
          <w:b w:val="false"/>
          <w:i w:val="false"/>
          <w:color w:val="000000"/>
          <w:sz w:val="28"/>
        </w:rPr>
        <w:t xml:space="preserve">
      6. В пятую очередь удовлетворяются требования кредиторов по возмещению убытков и взысканию неустоек (штрафов, пени), а также по оплате труда и выплате компенсаций в соответствии с </w:t>
      </w:r>
      <w:r>
        <w:rPr>
          <w:rFonts w:ascii="Times New Roman"/>
          <w:b w:val="false"/>
          <w:i w:val="false"/>
          <w:color w:val="000000"/>
          <w:sz w:val="28"/>
        </w:rPr>
        <w:t>пунктами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статьи 102 настоящего Закона.</w:t>
      </w:r>
    </w:p>
    <w:bookmarkEnd w:id="1308"/>
    <w:bookmarkStart w:name="z1355" w:id="1309"/>
    <w:p>
      <w:pPr>
        <w:spacing w:after="0"/>
        <w:ind w:left="0"/>
        <w:jc w:val="both"/>
      </w:pPr>
      <w:r>
        <w:rPr>
          <w:rFonts w:ascii="Times New Roman"/>
          <w:b w:val="false"/>
          <w:i w:val="false"/>
          <w:color w:val="000000"/>
          <w:sz w:val="28"/>
        </w:rPr>
        <w:t xml:space="preserve">
      7. В шестую очередь удовлетворяются требования кредиторов, заявленные позже срока, установленного частью первой </w:t>
      </w:r>
      <w:r>
        <w:rPr>
          <w:rFonts w:ascii="Times New Roman"/>
          <w:b w:val="false"/>
          <w:i w:val="false"/>
          <w:color w:val="000000"/>
          <w:sz w:val="28"/>
        </w:rPr>
        <w:t>пункта 3</w:t>
      </w:r>
      <w:r>
        <w:rPr>
          <w:rFonts w:ascii="Times New Roman"/>
          <w:b w:val="false"/>
          <w:i w:val="false"/>
          <w:color w:val="000000"/>
          <w:sz w:val="28"/>
        </w:rPr>
        <w:t xml:space="preserve"> статьи 90 настоящего Закона, за исключением требований по возмещению вреда, причиненного жизни или здоровью; по взысканию алиментов; по оплате труда и выплате компенсаций лицам, работавшим по трудовому договору, с выплатой задолженностей по социальным отчислениям в Государственный фонд социального страхования, обязательным пенсионным взносам, обязательным профессиональным пенсионным взносам, по отчислениям и (или) взносам на обязательное социальное медицинское страхование; по выплате вознаграждений авторам за служебные изобретение, полезную модель, промышленный образец.";</w:t>
      </w:r>
    </w:p>
    <w:bookmarkEnd w:id="1309"/>
    <w:bookmarkStart w:name="z1356" w:id="1310"/>
    <w:p>
      <w:pPr>
        <w:spacing w:after="0"/>
        <w:ind w:left="0"/>
        <w:jc w:val="both"/>
      </w:pPr>
      <w:r>
        <w:rPr>
          <w:rFonts w:ascii="Times New Roman"/>
          <w:b w:val="false"/>
          <w:i w:val="false"/>
          <w:color w:val="000000"/>
          <w:sz w:val="28"/>
        </w:rPr>
        <w:t>
      81) дополнить статьей 100-1 следующего содержания:</w:t>
      </w:r>
    </w:p>
    <w:bookmarkEnd w:id="1310"/>
    <w:bookmarkStart w:name="z1357" w:id="1311"/>
    <w:p>
      <w:pPr>
        <w:spacing w:after="0"/>
        <w:ind w:left="0"/>
        <w:jc w:val="both"/>
      </w:pPr>
      <w:r>
        <w:rPr>
          <w:rFonts w:ascii="Times New Roman"/>
          <w:b w:val="false"/>
          <w:i w:val="false"/>
          <w:color w:val="000000"/>
          <w:sz w:val="28"/>
        </w:rPr>
        <w:t>
      "Статья 100-1. Порядок оплаты административных расходов</w:t>
      </w:r>
    </w:p>
    <w:bookmarkEnd w:id="1311"/>
    <w:bookmarkStart w:name="z1358" w:id="1312"/>
    <w:p>
      <w:pPr>
        <w:spacing w:after="0"/>
        <w:ind w:left="0"/>
        <w:jc w:val="both"/>
      </w:pPr>
      <w:r>
        <w:rPr>
          <w:rFonts w:ascii="Times New Roman"/>
          <w:b w:val="false"/>
          <w:i w:val="false"/>
          <w:color w:val="000000"/>
          <w:sz w:val="28"/>
        </w:rPr>
        <w:t>
      1. Банкротный управляющий обязан ежемесячно представлять комитету кредиторов отчет о результатах работы с указанием сумм административных расходов, подлежащих оплате за отчетный месяц.</w:t>
      </w:r>
    </w:p>
    <w:bookmarkEnd w:id="1312"/>
    <w:bookmarkStart w:name="z1359" w:id="1313"/>
    <w:p>
      <w:pPr>
        <w:spacing w:after="0"/>
        <w:ind w:left="0"/>
        <w:jc w:val="both"/>
      </w:pPr>
      <w:r>
        <w:rPr>
          <w:rFonts w:ascii="Times New Roman"/>
          <w:b w:val="false"/>
          <w:i w:val="false"/>
          <w:color w:val="000000"/>
          <w:sz w:val="28"/>
        </w:rPr>
        <w:t>
      2. Комитет кредиторов рассматривает отчет, предусмотренный пунктом 1 настоящей статьи, на предмет обоснованности указанных расходов и принимает решение об утверждении суммы административных расходов, подлежащих выплате.</w:t>
      </w:r>
    </w:p>
    <w:bookmarkEnd w:id="1313"/>
    <w:bookmarkStart w:name="z1360" w:id="1314"/>
    <w:p>
      <w:pPr>
        <w:spacing w:after="0"/>
        <w:ind w:left="0"/>
        <w:jc w:val="both"/>
      </w:pPr>
      <w:r>
        <w:rPr>
          <w:rFonts w:ascii="Times New Roman"/>
          <w:b w:val="false"/>
          <w:i w:val="false"/>
          <w:color w:val="000000"/>
          <w:sz w:val="28"/>
        </w:rPr>
        <w:t>
      3. Оплата административных расходов без решения комитетов кредиторов не допускается.";</w:t>
      </w:r>
    </w:p>
    <w:bookmarkEnd w:id="1314"/>
    <w:bookmarkStart w:name="z1361" w:id="1315"/>
    <w:p>
      <w:pPr>
        <w:spacing w:after="0"/>
        <w:ind w:left="0"/>
        <w:jc w:val="both"/>
      </w:pPr>
      <w:r>
        <w:rPr>
          <w:rFonts w:ascii="Times New Roman"/>
          <w:b w:val="false"/>
          <w:i w:val="false"/>
          <w:color w:val="000000"/>
          <w:sz w:val="28"/>
        </w:rPr>
        <w:t xml:space="preserve">
      82) </w:t>
      </w:r>
      <w:r>
        <w:rPr>
          <w:rFonts w:ascii="Times New Roman"/>
          <w:b w:val="false"/>
          <w:i w:val="false"/>
          <w:color w:val="000000"/>
          <w:sz w:val="28"/>
        </w:rPr>
        <w:t>статью 101</w:t>
      </w:r>
      <w:r>
        <w:rPr>
          <w:rFonts w:ascii="Times New Roman"/>
          <w:b w:val="false"/>
          <w:i w:val="false"/>
          <w:color w:val="000000"/>
          <w:sz w:val="28"/>
        </w:rPr>
        <w:t xml:space="preserve"> изложить в следующей редакции:</w:t>
      </w:r>
    </w:p>
    <w:bookmarkEnd w:id="1315"/>
    <w:bookmarkStart w:name="z1362" w:id="1316"/>
    <w:p>
      <w:pPr>
        <w:spacing w:after="0"/>
        <w:ind w:left="0"/>
        <w:jc w:val="both"/>
      </w:pPr>
      <w:r>
        <w:rPr>
          <w:rFonts w:ascii="Times New Roman"/>
          <w:b w:val="false"/>
          <w:i w:val="false"/>
          <w:color w:val="000000"/>
          <w:sz w:val="28"/>
        </w:rPr>
        <w:t>
      "Статья 101. Правила расчетов с кредиторами</w:t>
      </w:r>
    </w:p>
    <w:bookmarkEnd w:id="1316"/>
    <w:bookmarkStart w:name="z1363" w:id="1317"/>
    <w:p>
      <w:pPr>
        <w:spacing w:after="0"/>
        <w:ind w:left="0"/>
        <w:jc w:val="both"/>
      </w:pPr>
      <w:r>
        <w:rPr>
          <w:rFonts w:ascii="Times New Roman"/>
          <w:b w:val="false"/>
          <w:i w:val="false"/>
          <w:color w:val="000000"/>
          <w:sz w:val="28"/>
        </w:rPr>
        <w:t>
      1. Требования каждой очереди удовлетворяются после полного удовлетворения требований предыдущей очереди, если иное не установлено настоящей статьей.</w:t>
      </w:r>
    </w:p>
    <w:bookmarkEnd w:id="1317"/>
    <w:bookmarkStart w:name="z1364" w:id="1318"/>
    <w:p>
      <w:pPr>
        <w:spacing w:after="0"/>
        <w:ind w:left="0"/>
        <w:jc w:val="both"/>
      </w:pPr>
      <w:r>
        <w:rPr>
          <w:rFonts w:ascii="Times New Roman"/>
          <w:b w:val="false"/>
          <w:i w:val="false"/>
          <w:color w:val="000000"/>
          <w:sz w:val="28"/>
        </w:rPr>
        <w:t>
      Требование кредитора с его согласия может быть удовлетворено способами, не противоречащими законодательству Республики Казахстан, в том числе в денежной форме и (или) посредством передачи имущества в натуре.</w:t>
      </w:r>
    </w:p>
    <w:bookmarkEnd w:id="1318"/>
    <w:bookmarkStart w:name="z1365" w:id="1319"/>
    <w:p>
      <w:pPr>
        <w:spacing w:after="0"/>
        <w:ind w:left="0"/>
        <w:jc w:val="both"/>
      </w:pPr>
      <w:r>
        <w:rPr>
          <w:rFonts w:ascii="Times New Roman"/>
          <w:b w:val="false"/>
          <w:i w:val="false"/>
          <w:color w:val="000000"/>
          <w:sz w:val="28"/>
        </w:rPr>
        <w:t xml:space="preserve">
      2. Банкротный управляющий обязан предложить к передаче в натуре имущество, которое предлагалось к продаже, но осталось нереализованным, с соблюдением очередности, установленной </w:t>
      </w:r>
      <w:r>
        <w:rPr>
          <w:rFonts w:ascii="Times New Roman"/>
          <w:b w:val="false"/>
          <w:i w:val="false"/>
          <w:color w:val="000000"/>
          <w:sz w:val="28"/>
        </w:rPr>
        <w:t>статьей 100</w:t>
      </w:r>
      <w:r>
        <w:rPr>
          <w:rFonts w:ascii="Times New Roman"/>
          <w:b w:val="false"/>
          <w:i w:val="false"/>
          <w:color w:val="000000"/>
          <w:sz w:val="28"/>
        </w:rPr>
        <w:t xml:space="preserve"> настоящего Закона.</w:t>
      </w:r>
    </w:p>
    <w:bookmarkEnd w:id="1319"/>
    <w:bookmarkStart w:name="z1366" w:id="1320"/>
    <w:p>
      <w:pPr>
        <w:spacing w:after="0"/>
        <w:ind w:left="0"/>
        <w:jc w:val="both"/>
      </w:pPr>
      <w:r>
        <w:rPr>
          <w:rFonts w:ascii="Times New Roman"/>
          <w:b w:val="false"/>
          <w:i w:val="false"/>
          <w:color w:val="000000"/>
          <w:sz w:val="28"/>
        </w:rPr>
        <w:t>
      Кредитор, кроме кредитора по налогам и таможенным платежам, по социальным отчислениям в Государственный фонд социального страхования и обязательным пенсионным взносам, обязательным профессиональным пенсионным взносам, по отчислениям и (или) взносам на обязательное социальное медицинское страхование, должен выразить свое письменное согласие (несогласие) о принятии имущества в натуре в счет погашения требования в срок, не превышающий десяти рабочих дней со дня его предложения банкротным управляющим. Непредставление кредитором в установленный срок письменного согласия признается отказом в принятии имущества в натуре.</w:t>
      </w:r>
    </w:p>
    <w:bookmarkEnd w:id="1320"/>
    <w:bookmarkStart w:name="z1367" w:id="1321"/>
    <w:p>
      <w:pPr>
        <w:spacing w:after="0"/>
        <w:ind w:left="0"/>
        <w:jc w:val="both"/>
      </w:pPr>
      <w:r>
        <w:rPr>
          <w:rFonts w:ascii="Times New Roman"/>
          <w:b w:val="false"/>
          <w:i w:val="false"/>
          <w:color w:val="000000"/>
          <w:sz w:val="28"/>
        </w:rPr>
        <w:t>
      В случае невозможности принятия кредитором имущества в натуре или отказа кредитора в принятии банкротный управляющий обязан предложить к передаче такое имущество кредиторам последующей очереди.</w:t>
      </w:r>
    </w:p>
    <w:bookmarkEnd w:id="1321"/>
    <w:bookmarkStart w:name="z1368" w:id="1322"/>
    <w:p>
      <w:pPr>
        <w:spacing w:after="0"/>
        <w:ind w:left="0"/>
        <w:jc w:val="both"/>
      </w:pPr>
      <w:r>
        <w:rPr>
          <w:rFonts w:ascii="Times New Roman"/>
          <w:b w:val="false"/>
          <w:i w:val="false"/>
          <w:color w:val="000000"/>
          <w:sz w:val="28"/>
        </w:rPr>
        <w:t>
      3. По решению комитета кредиторов не позднее десяти рабочих дней со дня его принятия банкротный управляющий обязан заявить кредитору о зачете требований, если зачет требований не нарушает очередность удовлетворения требований кредиторов, является прямым, взаимным, без привлечения других лиц. Зачет допускается только по требованиям об уплате денег.</w:t>
      </w:r>
    </w:p>
    <w:bookmarkEnd w:id="1322"/>
    <w:bookmarkStart w:name="z1369" w:id="1323"/>
    <w:p>
      <w:pPr>
        <w:spacing w:after="0"/>
        <w:ind w:left="0"/>
        <w:jc w:val="both"/>
      </w:pPr>
      <w:r>
        <w:rPr>
          <w:rFonts w:ascii="Times New Roman"/>
          <w:b w:val="false"/>
          <w:i w:val="false"/>
          <w:color w:val="000000"/>
          <w:sz w:val="28"/>
        </w:rPr>
        <w:t xml:space="preserve">
      4. Требования кредиторов первой очереди, заявленные после истечения срока, предусмотренного частью первой </w:t>
      </w:r>
      <w:r>
        <w:rPr>
          <w:rFonts w:ascii="Times New Roman"/>
          <w:b w:val="false"/>
          <w:i w:val="false"/>
          <w:color w:val="000000"/>
          <w:sz w:val="28"/>
        </w:rPr>
        <w:t>пункта 3</w:t>
      </w:r>
      <w:r>
        <w:rPr>
          <w:rFonts w:ascii="Times New Roman"/>
          <w:b w:val="false"/>
          <w:i w:val="false"/>
          <w:color w:val="000000"/>
          <w:sz w:val="28"/>
        </w:rPr>
        <w:t xml:space="preserve"> статьи 90 настоящего Закона, но до окончания расчетов со всеми кредиторами, включаются в реестр требований кредиторов в состав первой очереди и подлежат удовлетворению за счет имущественной массы. До включения в реестр таких требований погашение требований кредиторов приостанавливается. </w:t>
      </w:r>
    </w:p>
    <w:bookmarkEnd w:id="1323"/>
    <w:bookmarkStart w:name="z1370" w:id="1324"/>
    <w:p>
      <w:pPr>
        <w:spacing w:after="0"/>
        <w:ind w:left="0"/>
        <w:jc w:val="both"/>
      </w:pPr>
      <w:r>
        <w:rPr>
          <w:rFonts w:ascii="Times New Roman"/>
          <w:b w:val="false"/>
          <w:i w:val="false"/>
          <w:color w:val="000000"/>
          <w:sz w:val="28"/>
        </w:rPr>
        <w:t xml:space="preserve">
      Требования кредиторов первой очереди, заявленные после окончания расчетов со всеми кредиторами, но до утверждения ликвидационного баланса, удовлетворяются из имущества банкрота, оставшегося после удовлетворения требований кредиторов. </w:t>
      </w:r>
    </w:p>
    <w:bookmarkEnd w:id="1324"/>
    <w:bookmarkStart w:name="z1371" w:id="1325"/>
    <w:p>
      <w:pPr>
        <w:spacing w:after="0"/>
        <w:ind w:left="0"/>
        <w:jc w:val="both"/>
      </w:pPr>
      <w:r>
        <w:rPr>
          <w:rFonts w:ascii="Times New Roman"/>
          <w:b w:val="false"/>
          <w:i w:val="false"/>
          <w:color w:val="000000"/>
          <w:sz w:val="28"/>
        </w:rPr>
        <w:t xml:space="preserve">
      5. Требования кредиторов, возникшие в результате получения банкротным управляющим в период проведения процедуры банкротства займа, погашаются после полного удовлетворения требований кредиторов, включенных в состав второй очереди, задолженность перед которыми возникла до возбуждения процедуры банкротства. </w:t>
      </w:r>
    </w:p>
    <w:bookmarkEnd w:id="1325"/>
    <w:bookmarkStart w:name="z1372" w:id="1326"/>
    <w:p>
      <w:pPr>
        <w:spacing w:after="0"/>
        <w:ind w:left="0"/>
        <w:jc w:val="both"/>
      </w:pPr>
      <w:r>
        <w:rPr>
          <w:rFonts w:ascii="Times New Roman"/>
          <w:b w:val="false"/>
          <w:i w:val="false"/>
          <w:color w:val="000000"/>
          <w:sz w:val="28"/>
        </w:rPr>
        <w:t xml:space="preserve">
      6. Требования кредиторов, не удовлетворенные за недостатком имущества банкрота, считаются погашенными. </w:t>
      </w:r>
    </w:p>
    <w:bookmarkEnd w:id="1326"/>
    <w:bookmarkStart w:name="z1373" w:id="1327"/>
    <w:p>
      <w:pPr>
        <w:spacing w:after="0"/>
        <w:ind w:left="0"/>
        <w:jc w:val="both"/>
      </w:pPr>
      <w:r>
        <w:rPr>
          <w:rFonts w:ascii="Times New Roman"/>
          <w:b w:val="false"/>
          <w:i w:val="false"/>
          <w:color w:val="000000"/>
          <w:sz w:val="28"/>
        </w:rPr>
        <w:t xml:space="preserve">
      Указанные суммы должны быть списаны кредитором с дебиторской задолженности на основании определения суда о завершении процедуры банкротства. </w:t>
      </w:r>
    </w:p>
    <w:bookmarkEnd w:id="1327"/>
    <w:bookmarkStart w:name="z1374" w:id="1328"/>
    <w:p>
      <w:pPr>
        <w:spacing w:after="0"/>
        <w:ind w:left="0"/>
        <w:jc w:val="both"/>
      </w:pPr>
      <w:r>
        <w:rPr>
          <w:rFonts w:ascii="Times New Roman"/>
          <w:b w:val="false"/>
          <w:i w:val="false"/>
          <w:color w:val="000000"/>
          <w:sz w:val="28"/>
        </w:rPr>
        <w:t xml:space="preserve">
      Положения настоящего пункта не распространяются на: </w:t>
      </w:r>
    </w:p>
    <w:bookmarkEnd w:id="1328"/>
    <w:bookmarkStart w:name="z1375" w:id="1329"/>
    <w:p>
      <w:pPr>
        <w:spacing w:after="0"/>
        <w:ind w:left="0"/>
        <w:jc w:val="both"/>
      </w:pPr>
      <w:r>
        <w:rPr>
          <w:rFonts w:ascii="Times New Roman"/>
          <w:b w:val="false"/>
          <w:i w:val="false"/>
          <w:color w:val="000000"/>
          <w:sz w:val="28"/>
        </w:rPr>
        <w:t>
      1) требования, обеспеченные гарантией, поручительством или залогом третьих лиц;</w:t>
      </w:r>
    </w:p>
    <w:bookmarkEnd w:id="1329"/>
    <w:bookmarkStart w:name="z1376" w:id="1330"/>
    <w:p>
      <w:pPr>
        <w:spacing w:after="0"/>
        <w:ind w:left="0"/>
        <w:jc w:val="both"/>
      </w:pPr>
      <w:r>
        <w:rPr>
          <w:rFonts w:ascii="Times New Roman"/>
          <w:b w:val="false"/>
          <w:i w:val="false"/>
          <w:color w:val="000000"/>
          <w:sz w:val="28"/>
        </w:rPr>
        <w:t xml:space="preserve">
      2) случаи, предусмотренные </w:t>
      </w:r>
      <w:r>
        <w:rPr>
          <w:rFonts w:ascii="Times New Roman"/>
          <w:b w:val="false"/>
          <w:i w:val="false"/>
          <w:color w:val="000000"/>
          <w:sz w:val="28"/>
        </w:rPr>
        <w:t>пунктом 2</w:t>
      </w:r>
      <w:r>
        <w:rPr>
          <w:rFonts w:ascii="Times New Roman"/>
          <w:b w:val="false"/>
          <w:i w:val="false"/>
          <w:color w:val="000000"/>
          <w:sz w:val="28"/>
        </w:rPr>
        <w:t xml:space="preserve"> статьи 109 настоящего Закона.";</w:t>
      </w:r>
    </w:p>
    <w:bookmarkEnd w:id="1330"/>
    <w:bookmarkStart w:name="z1377" w:id="1331"/>
    <w:p>
      <w:pPr>
        <w:spacing w:after="0"/>
        <w:ind w:left="0"/>
        <w:jc w:val="both"/>
      </w:pPr>
      <w:r>
        <w:rPr>
          <w:rFonts w:ascii="Times New Roman"/>
          <w:b w:val="false"/>
          <w:i w:val="false"/>
          <w:color w:val="000000"/>
          <w:sz w:val="28"/>
        </w:rPr>
        <w:t xml:space="preserve">
      83) </w:t>
      </w:r>
      <w:r>
        <w:rPr>
          <w:rFonts w:ascii="Times New Roman"/>
          <w:b w:val="false"/>
          <w:i w:val="false"/>
          <w:color w:val="000000"/>
          <w:sz w:val="28"/>
        </w:rPr>
        <w:t>пункт 4</w:t>
      </w:r>
      <w:r>
        <w:rPr>
          <w:rFonts w:ascii="Times New Roman"/>
          <w:b w:val="false"/>
          <w:i w:val="false"/>
          <w:color w:val="000000"/>
          <w:sz w:val="28"/>
        </w:rPr>
        <w:t xml:space="preserve"> статьи 102 изложить в следующей редакции:</w:t>
      </w:r>
    </w:p>
    <w:bookmarkEnd w:id="1331"/>
    <w:bookmarkStart w:name="z1378" w:id="1332"/>
    <w:p>
      <w:pPr>
        <w:spacing w:after="0"/>
        <w:ind w:left="0"/>
        <w:jc w:val="both"/>
      </w:pPr>
      <w:r>
        <w:rPr>
          <w:rFonts w:ascii="Times New Roman"/>
          <w:b w:val="false"/>
          <w:i w:val="false"/>
          <w:color w:val="000000"/>
          <w:sz w:val="28"/>
        </w:rPr>
        <w:t>
      "4. При определении суммы требований кредиторов по оплате труда и выплате компенсаций учитывается в составе первой очереди задолженность, образовавшаяся на дату возбуждения производства по делу о банкротстве, за исключением случаев, предусмотренных пунктами 5 и 6 настоящей статьи.";</w:t>
      </w:r>
    </w:p>
    <w:bookmarkEnd w:id="1332"/>
    <w:bookmarkStart w:name="z1379" w:id="1333"/>
    <w:p>
      <w:pPr>
        <w:spacing w:after="0"/>
        <w:ind w:left="0"/>
        <w:jc w:val="both"/>
      </w:pPr>
      <w:r>
        <w:rPr>
          <w:rFonts w:ascii="Times New Roman"/>
          <w:b w:val="false"/>
          <w:i w:val="false"/>
          <w:color w:val="000000"/>
          <w:sz w:val="28"/>
        </w:rPr>
        <w:t xml:space="preserve">
      84) </w:t>
      </w:r>
      <w:r>
        <w:rPr>
          <w:rFonts w:ascii="Times New Roman"/>
          <w:b w:val="false"/>
          <w:i w:val="false"/>
          <w:color w:val="000000"/>
          <w:sz w:val="28"/>
        </w:rPr>
        <w:t>пункты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103 исключить;</w:t>
      </w:r>
    </w:p>
    <w:bookmarkEnd w:id="1333"/>
    <w:bookmarkStart w:name="z1380" w:id="1334"/>
    <w:p>
      <w:pPr>
        <w:spacing w:after="0"/>
        <w:ind w:left="0"/>
        <w:jc w:val="both"/>
      </w:pPr>
      <w:r>
        <w:rPr>
          <w:rFonts w:ascii="Times New Roman"/>
          <w:b w:val="false"/>
          <w:i w:val="false"/>
          <w:color w:val="000000"/>
          <w:sz w:val="28"/>
        </w:rPr>
        <w:t xml:space="preserve">
      85) </w:t>
      </w:r>
      <w:r>
        <w:rPr>
          <w:rFonts w:ascii="Times New Roman"/>
          <w:b w:val="false"/>
          <w:i w:val="false"/>
          <w:color w:val="000000"/>
          <w:sz w:val="28"/>
        </w:rPr>
        <w:t>статью 104</w:t>
      </w:r>
      <w:r>
        <w:rPr>
          <w:rFonts w:ascii="Times New Roman"/>
          <w:b w:val="false"/>
          <w:i w:val="false"/>
          <w:color w:val="000000"/>
          <w:sz w:val="28"/>
        </w:rPr>
        <w:t xml:space="preserve"> исключить;</w:t>
      </w:r>
    </w:p>
    <w:bookmarkEnd w:id="1334"/>
    <w:bookmarkStart w:name="z1381" w:id="1335"/>
    <w:p>
      <w:pPr>
        <w:spacing w:after="0"/>
        <w:ind w:left="0"/>
        <w:jc w:val="both"/>
      </w:pPr>
      <w:r>
        <w:rPr>
          <w:rFonts w:ascii="Times New Roman"/>
          <w:b w:val="false"/>
          <w:i w:val="false"/>
          <w:color w:val="000000"/>
          <w:sz w:val="28"/>
        </w:rPr>
        <w:t xml:space="preserve">
      86) </w:t>
      </w:r>
      <w:r>
        <w:rPr>
          <w:rFonts w:ascii="Times New Roman"/>
          <w:b w:val="false"/>
          <w:i w:val="false"/>
          <w:color w:val="000000"/>
          <w:sz w:val="28"/>
        </w:rPr>
        <w:t>статьи 104-1</w:t>
      </w:r>
      <w:r>
        <w:rPr>
          <w:rFonts w:ascii="Times New Roman"/>
          <w:b w:val="false"/>
          <w:i w:val="false"/>
          <w:color w:val="000000"/>
          <w:sz w:val="28"/>
        </w:rPr>
        <w:t xml:space="preserve"> и </w:t>
      </w:r>
      <w:r>
        <w:rPr>
          <w:rFonts w:ascii="Times New Roman"/>
          <w:b w:val="false"/>
          <w:i w:val="false"/>
          <w:color w:val="000000"/>
          <w:sz w:val="28"/>
        </w:rPr>
        <w:t>105</w:t>
      </w:r>
      <w:r>
        <w:rPr>
          <w:rFonts w:ascii="Times New Roman"/>
          <w:b w:val="false"/>
          <w:i w:val="false"/>
          <w:color w:val="000000"/>
          <w:sz w:val="28"/>
        </w:rPr>
        <w:t xml:space="preserve"> изложить в следующей редакции: </w:t>
      </w:r>
    </w:p>
    <w:bookmarkEnd w:id="1335"/>
    <w:bookmarkStart w:name="z1382" w:id="1336"/>
    <w:p>
      <w:pPr>
        <w:spacing w:after="0"/>
        <w:ind w:left="0"/>
        <w:jc w:val="both"/>
      </w:pPr>
      <w:r>
        <w:rPr>
          <w:rFonts w:ascii="Times New Roman"/>
          <w:b w:val="false"/>
          <w:i w:val="false"/>
          <w:color w:val="000000"/>
          <w:sz w:val="28"/>
        </w:rPr>
        <w:t xml:space="preserve">
      "Статья 104-1. Удовлетворение требований залоговых кредиторов путем принятия заложенного имущества в натуре </w:t>
      </w:r>
    </w:p>
    <w:bookmarkEnd w:id="1336"/>
    <w:bookmarkStart w:name="z1383" w:id="1337"/>
    <w:p>
      <w:pPr>
        <w:spacing w:after="0"/>
        <w:ind w:left="0"/>
        <w:jc w:val="both"/>
      </w:pPr>
      <w:r>
        <w:rPr>
          <w:rFonts w:ascii="Times New Roman"/>
          <w:b w:val="false"/>
          <w:i w:val="false"/>
          <w:color w:val="000000"/>
          <w:sz w:val="28"/>
        </w:rPr>
        <w:t>
      1. Временный управляющий в течение двадцати рабочих дней со дня принятия судом решения о признании должника банкротом организует проведение оценки заложенного имущества.</w:t>
      </w:r>
    </w:p>
    <w:bookmarkEnd w:id="1337"/>
    <w:bookmarkStart w:name="z1384" w:id="1338"/>
    <w:p>
      <w:pPr>
        <w:spacing w:after="0"/>
        <w:ind w:left="0"/>
        <w:jc w:val="both"/>
      </w:pPr>
      <w:r>
        <w:rPr>
          <w:rFonts w:ascii="Times New Roman"/>
          <w:b w:val="false"/>
          <w:i w:val="false"/>
          <w:color w:val="000000"/>
          <w:sz w:val="28"/>
        </w:rPr>
        <w:t>
      2. Банкротный управляющий в течение пяти рабочих дней со дня его назначения направляет результаты оценки заложенного имущества залоговому кредитору по почте заказным письмом с предложением о принятии заложенного имущества в натуре с указанием сумм, подлежащих погашению залоговым кредитором согласно пункту 4 настоящей статьи.</w:t>
      </w:r>
    </w:p>
    <w:bookmarkEnd w:id="1338"/>
    <w:bookmarkStart w:name="z1385" w:id="1339"/>
    <w:p>
      <w:pPr>
        <w:spacing w:after="0"/>
        <w:ind w:left="0"/>
        <w:jc w:val="both"/>
      </w:pPr>
      <w:r>
        <w:rPr>
          <w:rFonts w:ascii="Times New Roman"/>
          <w:b w:val="false"/>
          <w:i w:val="false"/>
          <w:color w:val="000000"/>
          <w:sz w:val="28"/>
        </w:rPr>
        <w:t>
      3. Залоговый кредитор обязан не позднее десяти рабочих дней со дня получения предложения, указанного в пункте 2 настоящей статьи, в письменном виде выразить согласие на принятие заложенного имущества в натуре или отказ от него.</w:t>
      </w:r>
    </w:p>
    <w:bookmarkEnd w:id="1339"/>
    <w:bookmarkStart w:name="z1386" w:id="1340"/>
    <w:p>
      <w:pPr>
        <w:spacing w:after="0"/>
        <w:ind w:left="0"/>
        <w:jc w:val="both"/>
      </w:pPr>
      <w:r>
        <w:rPr>
          <w:rFonts w:ascii="Times New Roman"/>
          <w:b w:val="false"/>
          <w:i w:val="false"/>
          <w:color w:val="000000"/>
          <w:sz w:val="28"/>
        </w:rPr>
        <w:t>
      4. Залоговый кредитор в случае согласия на принятие заложенного имущества в натуре не позднее одного месяца со дня направления письменного уведомления банкротному управляющему о принятии заложенного имущества в натуре до его принятия обязан погасить административные расходы, связанные с оценкой и содержанием заложенного имущества, а также требования кредиторов по оплате труда, включенные в состав первой очереди реестра требований кредиторов, при условии отсутствия иного имущества должника для погашения указанных требований.</w:t>
      </w:r>
    </w:p>
    <w:bookmarkEnd w:id="1340"/>
    <w:bookmarkStart w:name="z1387" w:id="1341"/>
    <w:p>
      <w:pPr>
        <w:spacing w:after="0"/>
        <w:ind w:left="0"/>
        <w:jc w:val="both"/>
      </w:pPr>
      <w:r>
        <w:rPr>
          <w:rFonts w:ascii="Times New Roman"/>
          <w:b w:val="false"/>
          <w:i w:val="false"/>
          <w:color w:val="000000"/>
          <w:sz w:val="28"/>
        </w:rPr>
        <w:t>
      Требования кредиторов по оплате труда удовлетворяются в пределах минимального размера заработной платы, установленного на соответствующий финансовый год законом о республиканском бюджете, за период не более трех месяцев, но не превышающего пятнадцати процентов от оценочной стоимости заложенного имущества.</w:t>
      </w:r>
    </w:p>
    <w:bookmarkEnd w:id="1341"/>
    <w:bookmarkStart w:name="z1388" w:id="1342"/>
    <w:p>
      <w:pPr>
        <w:spacing w:after="0"/>
        <w:ind w:left="0"/>
        <w:jc w:val="both"/>
      </w:pPr>
      <w:r>
        <w:rPr>
          <w:rFonts w:ascii="Times New Roman"/>
          <w:b w:val="false"/>
          <w:i w:val="false"/>
          <w:color w:val="000000"/>
          <w:sz w:val="28"/>
        </w:rPr>
        <w:t>
      5. Банкротный управляющий в течение пяти рабочих дней со дня погашения административных расходов, а также требований кредиторов, определенных пунктом 4 настоящей статьи, передает заложенное имущество залоговому кредитору в счет удовлетворения его требований.</w:t>
      </w:r>
    </w:p>
    <w:bookmarkEnd w:id="1342"/>
    <w:bookmarkStart w:name="z1389" w:id="1343"/>
    <w:p>
      <w:pPr>
        <w:spacing w:after="0"/>
        <w:ind w:left="0"/>
        <w:jc w:val="both"/>
      </w:pPr>
      <w:r>
        <w:rPr>
          <w:rFonts w:ascii="Times New Roman"/>
          <w:b w:val="false"/>
          <w:i w:val="false"/>
          <w:color w:val="000000"/>
          <w:sz w:val="28"/>
        </w:rPr>
        <w:t>
      6. Если оценочная стоимость заложенного имущества за вычетом погашенных требований кредиторов, указанных в части второй пункта 4 настоящей статьи:</w:t>
      </w:r>
    </w:p>
    <w:bookmarkEnd w:id="1343"/>
    <w:bookmarkStart w:name="z1390" w:id="1344"/>
    <w:p>
      <w:pPr>
        <w:spacing w:after="0"/>
        <w:ind w:left="0"/>
        <w:jc w:val="both"/>
      </w:pPr>
      <w:r>
        <w:rPr>
          <w:rFonts w:ascii="Times New Roman"/>
          <w:b w:val="false"/>
          <w:i w:val="false"/>
          <w:color w:val="000000"/>
          <w:sz w:val="28"/>
        </w:rPr>
        <w:t>
      больше размера требований залогового кредитора – разница передается залоговым кредитором в имущественную массу банкрота в течение одного месяца со дня передачи ему заложенного имущества;</w:t>
      </w:r>
    </w:p>
    <w:bookmarkEnd w:id="1344"/>
    <w:bookmarkStart w:name="z1391" w:id="1345"/>
    <w:p>
      <w:pPr>
        <w:spacing w:after="0"/>
        <w:ind w:left="0"/>
        <w:jc w:val="both"/>
      </w:pPr>
      <w:r>
        <w:rPr>
          <w:rFonts w:ascii="Times New Roman"/>
          <w:b w:val="false"/>
          <w:i w:val="false"/>
          <w:color w:val="000000"/>
          <w:sz w:val="28"/>
        </w:rPr>
        <w:t>
      меньше размера требований залогового кредитора – требования залогового кредитора в размере разницы включаются в реестр требований кредиторов и подлежат удовлетворению в составе четвертой очереди.</w:t>
      </w:r>
    </w:p>
    <w:bookmarkEnd w:id="1345"/>
    <w:bookmarkStart w:name="z1392" w:id="1346"/>
    <w:p>
      <w:pPr>
        <w:spacing w:after="0"/>
        <w:ind w:left="0"/>
        <w:jc w:val="both"/>
      </w:pPr>
      <w:r>
        <w:rPr>
          <w:rFonts w:ascii="Times New Roman"/>
          <w:b w:val="false"/>
          <w:i w:val="false"/>
          <w:color w:val="000000"/>
          <w:sz w:val="28"/>
        </w:rPr>
        <w:t xml:space="preserve">
      7. Удовлетворение требований залогового кредитора осуществляется в порядке, предусмотренном </w:t>
      </w:r>
      <w:r>
        <w:rPr>
          <w:rFonts w:ascii="Times New Roman"/>
          <w:b w:val="false"/>
          <w:i w:val="false"/>
          <w:color w:val="000000"/>
          <w:sz w:val="28"/>
        </w:rPr>
        <w:t>статьей 103</w:t>
      </w:r>
      <w:r>
        <w:rPr>
          <w:rFonts w:ascii="Times New Roman"/>
          <w:b w:val="false"/>
          <w:i w:val="false"/>
          <w:color w:val="000000"/>
          <w:sz w:val="28"/>
        </w:rPr>
        <w:t xml:space="preserve"> настоящего Закона, в случаях:</w:t>
      </w:r>
    </w:p>
    <w:bookmarkEnd w:id="1346"/>
    <w:bookmarkStart w:name="z1393" w:id="1347"/>
    <w:p>
      <w:pPr>
        <w:spacing w:after="0"/>
        <w:ind w:left="0"/>
        <w:jc w:val="both"/>
      </w:pPr>
      <w:r>
        <w:rPr>
          <w:rFonts w:ascii="Times New Roman"/>
          <w:b w:val="false"/>
          <w:i w:val="false"/>
          <w:color w:val="000000"/>
          <w:sz w:val="28"/>
        </w:rPr>
        <w:t>
      1) отказа залогового кредитора от принятия заложенного имущества в натуре;</w:t>
      </w:r>
    </w:p>
    <w:bookmarkEnd w:id="1347"/>
    <w:bookmarkStart w:name="z1394" w:id="1348"/>
    <w:p>
      <w:pPr>
        <w:spacing w:after="0"/>
        <w:ind w:left="0"/>
        <w:jc w:val="both"/>
      </w:pPr>
      <w:r>
        <w:rPr>
          <w:rFonts w:ascii="Times New Roman"/>
          <w:b w:val="false"/>
          <w:i w:val="false"/>
          <w:color w:val="000000"/>
          <w:sz w:val="28"/>
        </w:rPr>
        <w:t>
      2) непредставления залоговым кредитором ответа на предложение временного управляющего в срок, установленный пунктом 3 настоящей статьи;</w:t>
      </w:r>
    </w:p>
    <w:bookmarkEnd w:id="1348"/>
    <w:bookmarkStart w:name="z1395" w:id="1349"/>
    <w:p>
      <w:pPr>
        <w:spacing w:after="0"/>
        <w:ind w:left="0"/>
        <w:jc w:val="both"/>
      </w:pPr>
      <w:r>
        <w:rPr>
          <w:rFonts w:ascii="Times New Roman"/>
          <w:b w:val="false"/>
          <w:i w:val="false"/>
          <w:color w:val="000000"/>
          <w:sz w:val="28"/>
        </w:rPr>
        <w:t>
      3) непогашения в полном объеме административных расходов и требований кредиторов, определенных пунктом 4 настоящей статьи.</w:t>
      </w:r>
    </w:p>
    <w:bookmarkEnd w:id="1349"/>
    <w:bookmarkStart w:name="z1396" w:id="1350"/>
    <w:p>
      <w:pPr>
        <w:spacing w:after="0"/>
        <w:ind w:left="0"/>
        <w:jc w:val="both"/>
      </w:pPr>
      <w:r>
        <w:rPr>
          <w:rFonts w:ascii="Times New Roman"/>
          <w:b w:val="false"/>
          <w:i w:val="false"/>
          <w:color w:val="000000"/>
          <w:sz w:val="28"/>
        </w:rPr>
        <w:t xml:space="preserve">
      8. Залоговый кредитор обязан передать банкротному управляющему правоустанавливающие документы на заложенное имущество банкрота в течение трех рабочих дней со дня наступления случаев, предусмотренных пунктом 7 настоящей статьи. </w:t>
      </w:r>
    </w:p>
    <w:bookmarkEnd w:id="1350"/>
    <w:bookmarkStart w:name="z1397" w:id="1351"/>
    <w:p>
      <w:pPr>
        <w:spacing w:after="0"/>
        <w:ind w:left="0"/>
        <w:jc w:val="both"/>
      </w:pPr>
      <w:r>
        <w:rPr>
          <w:rFonts w:ascii="Times New Roman"/>
          <w:b w:val="false"/>
          <w:i w:val="false"/>
          <w:color w:val="000000"/>
          <w:sz w:val="28"/>
        </w:rPr>
        <w:t>
      9. Порядок, установленный настоящей статьей, не распространяется на кредиторов, требования которых возникли в результате получения займа банкротным управляющим в период проведения процедуры банкротства.</w:t>
      </w:r>
    </w:p>
    <w:bookmarkEnd w:id="1351"/>
    <w:bookmarkStart w:name="z1398" w:id="1352"/>
    <w:p>
      <w:pPr>
        <w:spacing w:after="0"/>
        <w:ind w:left="0"/>
        <w:jc w:val="both"/>
      </w:pPr>
      <w:r>
        <w:rPr>
          <w:rFonts w:ascii="Times New Roman"/>
          <w:b w:val="false"/>
          <w:i w:val="false"/>
          <w:color w:val="000000"/>
          <w:sz w:val="28"/>
        </w:rPr>
        <w:t xml:space="preserve">
      Статья 105. Сумма и порядок удовлетворения требований кредиторов третьей очереди  </w:t>
      </w:r>
    </w:p>
    <w:bookmarkEnd w:id="1352"/>
    <w:bookmarkStart w:name="z1399" w:id="1353"/>
    <w:p>
      <w:pPr>
        <w:spacing w:after="0"/>
        <w:ind w:left="0"/>
        <w:jc w:val="both"/>
      </w:pPr>
      <w:r>
        <w:rPr>
          <w:rFonts w:ascii="Times New Roman"/>
          <w:b w:val="false"/>
          <w:i w:val="false"/>
          <w:color w:val="000000"/>
          <w:sz w:val="28"/>
        </w:rPr>
        <w:t>
      При определении сумм требований, включаемых в состав третьей очереди, учитываются налоговая задолженность, а также задолженность по таможенным платежам, специальным, антидемпинговым, компенсационным пошлинам, процентам, образовавшиеся на дату возбуждения производства по делу о банкротстве.</w:t>
      </w:r>
    </w:p>
    <w:bookmarkEnd w:id="1353"/>
    <w:bookmarkStart w:name="z1400" w:id="1354"/>
    <w:p>
      <w:pPr>
        <w:spacing w:after="0"/>
        <w:ind w:left="0"/>
        <w:jc w:val="both"/>
      </w:pPr>
      <w:r>
        <w:rPr>
          <w:rFonts w:ascii="Times New Roman"/>
          <w:b w:val="false"/>
          <w:i w:val="false"/>
          <w:color w:val="000000"/>
          <w:sz w:val="28"/>
        </w:rPr>
        <w:t xml:space="preserve">
      В случае недостаточности имущества для погашения требований кредиторов третьей очереди такое имущество распределяется между ними пропорционально суммам их требований, включенных в реестр."; </w:t>
      </w:r>
    </w:p>
    <w:bookmarkEnd w:id="1354"/>
    <w:bookmarkStart w:name="z1401" w:id="1355"/>
    <w:p>
      <w:pPr>
        <w:spacing w:after="0"/>
        <w:ind w:left="0"/>
        <w:jc w:val="both"/>
      </w:pPr>
      <w:r>
        <w:rPr>
          <w:rFonts w:ascii="Times New Roman"/>
          <w:b w:val="false"/>
          <w:i w:val="false"/>
          <w:color w:val="000000"/>
          <w:sz w:val="28"/>
        </w:rPr>
        <w:t xml:space="preserve">
      87) </w:t>
      </w:r>
      <w:r>
        <w:rPr>
          <w:rFonts w:ascii="Times New Roman"/>
          <w:b w:val="false"/>
          <w:i w:val="false"/>
          <w:color w:val="000000"/>
          <w:sz w:val="28"/>
        </w:rPr>
        <w:t>пункт 1</w:t>
      </w:r>
      <w:r>
        <w:rPr>
          <w:rFonts w:ascii="Times New Roman"/>
          <w:b w:val="false"/>
          <w:i w:val="false"/>
          <w:color w:val="000000"/>
          <w:sz w:val="28"/>
        </w:rPr>
        <w:t xml:space="preserve"> статьи 106 изложить в следующей редакции:   </w:t>
      </w:r>
    </w:p>
    <w:bookmarkEnd w:id="1355"/>
    <w:bookmarkStart w:name="z1402" w:id="1356"/>
    <w:p>
      <w:pPr>
        <w:spacing w:after="0"/>
        <w:ind w:left="0"/>
        <w:jc w:val="both"/>
      </w:pPr>
      <w:r>
        <w:rPr>
          <w:rFonts w:ascii="Times New Roman"/>
          <w:b w:val="false"/>
          <w:i w:val="false"/>
          <w:color w:val="000000"/>
          <w:sz w:val="28"/>
        </w:rPr>
        <w:t xml:space="preserve">
      "1. При определении сумм требований, включаемых в состав требований четвертой очереди, учитываются требования кредиторов по гражданско-правовым и иным обязательствам, а также требования кредиторов, возникшие: </w:t>
      </w:r>
    </w:p>
    <w:bookmarkEnd w:id="1356"/>
    <w:bookmarkStart w:name="z1403" w:id="1357"/>
    <w:p>
      <w:pPr>
        <w:spacing w:after="0"/>
        <w:ind w:left="0"/>
        <w:jc w:val="both"/>
      </w:pPr>
      <w:r>
        <w:rPr>
          <w:rFonts w:ascii="Times New Roman"/>
          <w:b w:val="false"/>
          <w:i w:val="false"/>
          <w:color w:val="000000"/>
          <w:sz w:val="28"/>
        </w:rPr>
        <w:t xml:space="preserve">
      1) в случае, предусмотренном абзацем третьим </w:t>
      </w:r>
      <w:r>
        <w:rPr>
          <w:rFonts w:ascii="Times New Roman"/>
          <w:b w:val="false"/>
          <w:i w:val="false"/>
          <w:color w:val="000000"/>
          <w:sz w:val="28"/>
        </w:rPr>
        <w:t>пункта 6</w:t>
      </w:r>
      <w:r>
        <w:rPr>
          <w:rFonts w:ascii="Times New Roman"/>
          <w:b w:val="false"/>
          <w:i w:val="false"/>
          <w:color w:val="000000"/>
          <w:sz w:val="28"/>
        </w:rPr>
        <w:t xml:space="preserve"> статьи 104-1 настоящего Закона; </w:t>
      </w:r>
    </w:p>
    <w:bookmarkEnd w:id="1357"/>
    <w:bookmarkStart w:name="z1404" w:id="1358"/>
    <w:p>
      <w:pPr>
        <w:spacing w:after="0"/>
        <w:ind w:left="0"/>
        <w:jc w:val="both"/>
      </w:pPr>
      <w:r>
        <w:rPr>
          <w:rFonts w:ascii="Times New Roman"/>
          <w:b w:val="false"/>
          <w:i w:val="false"/>
          <w:color w:val="000000"/>
          <w:sz w:val="28"/>
        </w:rPr>
        <w:t xml:space="preserve">
      2) из авторских договоров, не вошедших в состав первой очереди.";   </w:t>
      </w:r>
    </w:p>
    <w:bookmarkEnd w:id="1358"/>
    <w:bookmarkStart w:name="z1405" w:id="1359"/>
    <w:p>
      <w:pPr>
        <w:spacing w:after="0"/>
        <w:ind w:left="0"/>
        <w:jc w:val="both"/>
      </w:pPr>
      <w:r>
        <w:rPr>
          <w:rFonts w:ascii="Times New Roman"/>
          <w:b w:val="false"/>
          <w:i w:val="false"/>
          <w:color w:val="000000"/>
          <w:sz w:val="28"/>
        </w:rPr>
        <w:t xml:space="preserve">
      88) дополнить статьей 107-1 следующего содержания:  </w:t>
      </w:r>
    </w:p>
    <w:bookmarkEnd w:id="1359"/>
    <w:bookmarkStart w:name="z1406" w:id="1360"/>
    <w:p>
      <w:pPr>
        <w:spacing w:after="0"/>
        <w:ind w:left="0"/>
        <w:jc w:val="both"/>
      </w:pPr>
      <w:r>
        <w:rPr>
          <w:rFonts w:ascii="Times New Roman"/>
          <w:b w:val="false"/>
          <w:i w:val="false"/>
          <w:color w:val="000000"/>
          <w:sz w:val="28"/>
        </w:rPr>
        <w:t>
      "Статья 107-1. Сумма и порядок удовлетворения требований кредиторов шестой очереди</w:t>
      </w:r>
    </w:p>
    <w:bookmarkEnd w:id="1360"/>
    <w:bookmarkStart w:name="z1407" w:id="1361"/>
    <w:p>
      <w:pPr>
        <w:spacing w:after="0"/>
        <w:ind w:left="0"/>
        <w:jc w:val="both"/>
      </w:pPr>
      <w:r>
        <w:rPr>
          <w:rFonts w:ascii="Times New Roman"/>
          <w:b w:val="false"/>
          <w:i w:val="false"/>
          <w:color w:val="000000"/>
          <w:sz w:val="28"/>
        </w:rPr>
        <w:t xml:space="preserve">
      При недостаточности имущества требования кредиторов, указанные в </w:t>
      </w:r>
      <w:r>
        <w:rPr>
          <w:rFonts w:ascii="Times New Roman"/>
          <w:b w:val="false"/>
          <w:i w:val="false"/>
          <w:color w:val="000000"/>
          <w:sz w:val="28"/>
        </w:rPr>
        <w:t>пункте 7</w:t>
      </w:r>
      <w:r>
        <w:rPr>
          <w:rFonts w:ascii="Times New Roman"/>
          <w:b w:val="false"/>
          <w:i w:val="false"/>
          <w:color w:val="000000"/>
          <w:sz w:val="28"/>
        </w:rPr>
        <w:t xml:space="preserve"> статьи 100 настоящего Закона, подлежат удовлетворению пропорционально суммам их требований, включенных в реестр.";</w:t>
      </w:r>
    </w:p>
    <w:bookmarkEnd w:id="1361"/>
    <w:bookmarkStart w:name="z1408" w:id="1362"/>
    <w:p>
      <w:pPr>
        <w:spacing w:after="0"/>
        <w:ind w:left="0"/>
        <w:jc w:val="both"/>
      </w:pPr>
      <w:r>
        <w:rPr>
          <w:rFonts w:ascii="Times New Roman"/>
          <w:b w:val="false"/>
          <w:i w:val="false"/>
          <w:color w:val="000000"/>
          <w:sz w:val="28"/>
        </w:rPr>
        <w:t xml:space="preserve">
      89) </w:t>
      </w:r>
      <w:r>
        <w:rPr>
          <w:rFonts w:ascii="Times New Roman"/>
          <w:b w:val="false"/>
          <w:i w:val="false"/>
          <w:color w:val="000000"/>
          <w:sz w:val="28"/>
        </w:rPr>
        <w:t>статью 108</w:t>
      </w:r>
      <w:r>
        <w:rPr>
          <w:rFonts w:ascii="Times New Roman"/>
          <w:b w:val="false"/>
          <w:i w:val="false"/>
          <w:color w:val="000000"/>
          <w:sz w:val="28"/>
        </w:rPr>
        <w:t xml:space="preserve"> изложить в следующей редакции: </w:t>
      </w:r>
    </w:p>
    <w:bookmarkEnd w:id="1362"/>
    <w:bookmarkStart w:name="z1409" w:id="1363"/>
    <w:p>
      <w:pPr>
        <w:spacing w:after="0"/>
        <w:ind w:left="0"/>
        <w:jc w:val="both"/>
      </w:pPr>
      <w:r>
        <w:rPr>
          <w:rFonts w:ascii="Times New Roman"/>
          <w:b w:val="false"/>
          <w:i w:val="false"/>
          <w:color w:val="000000"/>
          <w:sz w:val="28"/>
        </w:rPr>
        <w:t xml:space="preserve">
      "Статья 108. Имущество, оставшееся после удовлетворения требований кредиторов </w:t>
      </w:r>
    </w:p>
    <w:bookmarkEnd w:id="1363"/>
    <w:bookmarkStart w:name="z1410" w:id="1364"/>
    <w:p>
      <w:pPr>
        <w:spacing w:after="0"/>
        <w:ind w:left="0"/>
        <w:jc w:val="both"/>
      </w:pPr>
      <w:r>
        <w:rPr>
          <w:rFonts w:ascii="Times New Roman"/>
          <w:b w:val="false"/>
          <w:i w:val="false"/>
          <w:color w:val="000000"/>
          <w:sz w:val="28"/>
        </w:rPr>
        <w:t>
      1. Оставшиеся после удовлетворения требований кредиторов деньги банкротный управляющий передает индивидуальному предпринимателю, собственнику имущества (уполномоченному им органу), учредителям (участникам) юридического лица – банкрота в соответствии с законодательством Республики Казахстан или учредительными документами банкрота.</w:t>
      </w:r>
    </w:p>
    <w:bookmarkEnd w:id="1364"/>
    <w:bookmarkStart w:name="z1411" w:id="1365"/>
    <w:p>
      <w:pPr>
        <w:spacing w:after="0"/>
        <w:ind w:left="0"/>
        <w:jc w:val="both"/>
      </w:pPr>
      <w:r>
        <w:rPr>
          <w:rFonts w:ascii="Times New Roman"/>
          <w:b w:val="false"/>
          <w:i w:val="false"/>
          <w:color w:val="000000"/>
          <w:sz w:val="28"/>
        </w:rPr>
        <w:t>
      2. Оставшееся после удовлетворения требований кредиторов имущество банкрота в натуре, которое предлагалось к продаже, но осталось нереализованным, а также не принято кредитором в счет удовлетворения требования или администратором в счет возмещения административных расходов, передается индивидуальному предпринимателю, собственнику имущества (уполномоченному им органу), учредителям (участникам) юридического лица – банкрота, за исключением случаев, предусмотренных гражданским законодательством Республики Казахстан.";</w:t>
      </w:r>
    </w:p>
    <w:bookmarkEnd w:id="1365"/>
    <w:bookmarkStart w:name="z1412" w:id="1366"/>
    <w:p>
      <w:pPr>
        <w:spacing w:after="0"/>
        <w:ind w:left="0"/>
        <w:jc w:val="both"/>
      </w:pPr>
      <w:r>
        <w:rPr>
          <w:rFonts w:ascii="Times New Roman"/>
          <w:b w:val="false"/>
          <w:i w:val="false"/>
          <w:color w:val="000000"/>
          <w:sz w:val="28"/>
        </w:rPr>
        <w:t xml:space="preserve">
      90) в </w:t>
      </w:r>
      <w:r>
        <w:rPr>
          <w:rFonts w:ascii="Times New Roman"/>
          <w:b w:val="false"/>
          <w:i w:val="false"/>
          <w:color w:val="000000"/>
          <w:sz w:val="28"/>
        </w:rPr>
        <w:t>статье 109</w:t>
      </w:r>
      <w:r>
        <w:rPr>
          <w:rFonts w:ascii="Times New Roman"/>
          <w:b w:val="false"/>
          <w:i w:val="false"/>
          <w:color w:val="000000"/>
          <w:sz w:val="28"/>
        </w:rPr>
        <w:t>:</w:t>
      </w:r>
    </w:p>
    <w:bookmarkEnd w:id="1366"/>
    <w:bookmarkStart w:name="z1413" w:id="1367"/>
    <w:p>
      <w:pPr>
        <w:spacing w:after="0"/>
        <w:ind w:left="0"/>
        <w:jc w:val="both"/>
      </w:pPr>
      <w:r>
        <w:rPr>
          <w:rFonts w:ascii="Times New Roman"/>
          <w:b w:val="false"/>
          <w:i w:val="false"/>
          <w:color w:val="000000"/>
          <w:sz w:val="28"/>
        </w:rPr>
        <w:t>
      заголовок изложить в следующей редакции:</w:t>
      </w:r>
    </w:p>
    <w:bookmarkEnd w:id="1367"/>
    <w:bookmarkStart w:name="z1414" w:id="1368"/>
    <w:p>
      <w:pPr>
        <w:spacing w:after="0"/>
        <w:ind w:left="0"/>
        <w:jc w:val="both"/>
      </w:pPr>
      <w:r>
        <w:rPr>
          <w:rFonts w:ascii="Times New Roman"/>
          <w:b w:val="false"/>
          <w:i w:val="false"/>
          <w:color w:val="000000"/>
          <w:sz w:val="28"/>
        </w:rPr>
        <w:t>
      "Статья 109. Освобождение банкрота от долгов и исполнение его обязательств третьими лицами";</w:t>
      </w:r>
    </w:p>
    <w:bookmarkEnd w:id="13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1416" w:id="1369"/>
    <w:p>
      <w:pPr>
        <w:spacing w:after="0"/>
        <w:ind w:left="0"/>
        <w:jc w:val="both"/>
      </w:pPr>
      <w:r>
        <w:rPr>
          <w:rFonts w:ascii="Times New Roman"/>
          <w:b w:val="false"/>
          <w:i w:val="false"/>
          <w:color w:val="000000"/>
          <w:sz w:val="28"/>
        </w:rPr>
        <w:t xml:space="preserve">
      "2. Обязательства банкрота перед кредиторами, оставшиеся не исполненными по результатам процедуры банкротства, подлежат исполнению лицом, в отношении которого вступило в законную силу решение суда о взыскании сумм требований таких кредиторов в субсидиарном порядке в размере, определяемом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96 настоящего Закона.";</w:t>
      </w:r>
    </w:p>
    <w:bookmarkEnd w:id="1369"/>
    <w:bookmarkStart w:name="z1417" w:id="1370"/>
    <w:p>
      <w:pPr>
        <w:spacing w:after="0"/>
        <w:ind w:left="0"/>
        <w:jc w:val="both"/>
      </w:pPr>
      <w:r>
        <w:rPr>
          <w:rFonts w:ascii="Times New Roman"/>
          <w:b w:val="false"/>
          <w:i w:val="false"/>
          <w:color w:val="000000"/>
          <w:sz w:val="28"/>
        </w:rPr>
        <w:t xml:space="preserve">
      91) </w:t>
      </w:r>
      <w:r>
        <w:rPr>
          <w:rFonts w:ascii="Times New Roman"/>
          <w:b w:val="false"/>
          <w:i w:val="false"/>
          <w:color w:val="000000"/>
          <w:sz w:val="28"/>
        </w:rPr>
        <w:t>статьи 110</w:t>
      </w:r>
      <w:r>
        <w:rPr>
          <w:rFonts w:ascii="Times New Roman"/>
          <w:b w:val="false"/>
          <w:i w:val="false"/>
          <w:color w:val="000000"/>
          <w:sz w:val="28"/>
        </w:rPr>
        <w:t xml:space="preserve"> и </w:t>
      </w:r>
      <w:r>
        <w:rPr>
          <w:rFonts w:ascii="Times New Roman"/>
          <w:b w:val="false"/>
          <w:i w:val="false"/>
          <w:color w:val="000000"/>
          <w:sz w:val="28"/>
        </w:rPr>
        <w:t>111</w:t>
      </w:r>
      <w:r>
        <w:rPr>
          <w:rFonts w:ascii="Times New Roman"/>
          <w:b w:val="false"/>
          <w:i w:val="false"/>
          <w:color w:val="000000"/>
          <w:sz w:val="28"/>
        </w:rPr>
        <w:t xml:space="preserve"> изложить в следующей редакции:</w:t>
      </w:r>
    </w:p>
    <w:bookmarkEnd w:id="1370"/>
    <w:bookmarkStart w:name="z1418" w:id="1371"/>
    <w:p>
      <w:pPr>
        <w:spacing w:after="0"/>
        <w:ind w:left="0"/>
        <w:jc w:val="both"/>
      </w:pPr>
      <w:r>
        <w:rPr>
          <w:rFonts w:ascii="Times New Roman"/>
          <w:b w:val="false"/>
          <w:i w:val="false"/>
          <w:color w:val="000000"/>
          <w:sz w:val="28"/>
        </w:rPr>
        <w:t>
      "Статья 110. Заключительный отчет банкротного управляющего</w:t>
      </w:r>
    </w:p>
    <w:bookmarkEnd w:id="1371"/>
    <w:bookmarkStart w:name="z1419" w:id="1372"/>
    <w:p>
      <w:pPr>
        <w:spacing w:after="0"/>
        <w:ind w:left="0"/>
        <w:jc w:val="both"/>
      </w:pPr>
      <w:r>
        <w:rPr>
          <w:rFonts w:ascii="Times New Roman"/>
          <w:b w:val="false"/>
          <w:i w:val="false"/>
          <w:color w:val="000000"/>
          <w:sz w:val="28"/>
        </w:rPr>
        <w:t>
      1. После удовлетворения требований кредиторов банкротный управляющий представляет в суд согласованный с собранием кредиторов заключительный отчет о своей деятельности с приложением ликвидационного баланса и отчета об использовании имущества, оставшегося после удовлетворения требований кредиторов.</w:t>
      </w:r>
    </w:p>
    <w:bookmarkEnd w:id="1372"/>
    <w:bookmarkStart w:name="z1420" w:id="1373"/>
    <w:p>
      <w:pPr>
        <w:spacing w:after="0"/>
        <w:ind w:left="0"/>
        <w:jc w:val="both"/>
      </w:pPr>
      <w:r>
        <w:rPr>
          <w:rFonts w:ascii="Times New Roman"/>
          <w:b w:val="false"/>
          <w:i w:val="false"/>
          <w:color w:val="000000"/>
          <w:sz w:val="28"/>
        </w:rPr>
        <w:t>
      В случае продажи предприятия банкрота ликвидационный баланс не прикладывается.</w:t>
      </w:r>
    </w:p>
    <w:bookmarkEnd w:id="1373"/>
    <w:bookmarkStart w:name="z1421" w:id="1374"/>
    <w:p>
      <w:pPr>
        <w:spacing w:after="0"/>
        <w:ind w:left="0"/>
        <w:jc w:val="both"/>
      </w:pPr>
      <w:r>
        <w:rPr>
          <w:rFonts w:ascii="Times New Roman"/>
          <w:b w:val="false"/>
          <w:i w:val="false"/>
          <w:color w:val="000000"/>
          <w:sz w:val="28"/>
        </w:rPr>
        <w:t>
      2. Кредитор по налогам и таможенным платежам либо государственный орган или юридическое лицо с участием государства, по заявлению которого возбуждено дело о банкротстве, при рассмотрении в суде заключительного отчета банкротного управляющего обязан заявить ходатайство о выплате основного вознаграждения временному и банкротному управляющим, а также возмещении иных административных расходов по решению комитета кредиторов в случае, если в ходе проведения процедуры банкротства в совокупности установлены следующие обстоятельства:</w:t>
      </w:r>
    </w:p>
    <w:bookmarkEnd w:id="1374"/>
    <w:bookmarkStart w:name="z1422" w:id="1375"/>
    <w:p>
      <w:pPr>
        <w:spacing w:after="0"/>
        <w:ind w:left="0"/>
        <w:jc w:val="both"/>
      </w:pPr>
      <w:r>
        <w:rPr>
          <w:rFonts w:ascii="Times New Roman"/>
          <w:b w:val="false"/>
          <w:i w:val="false"/>
          <w:color w:val="000000"/>
          <w:sz w:val="28"/>
        </w:rPr>
        <w:t>
      1) отсутствует имущество у должника;</w:t>
      </w:r>
    </w:p>
    <w:bookmarkEnd w:id="1375"/>
    <w:bookmarkStart w:name="z1423" w:id="1376"/>
    <w:p>
      <w:pPr>
        <w:spacing w:after="0"/>
        <w:ind w:left="0"/>
        <w:jc w:val="both"/>
      </w:pPr>
      <w:r>
        <w:rPr>
          <w:rFonts w:ascii="Times New Roman"/>
          <w:b w:val="false"/>
          <w:i w:val="false"/>
          <w:color w:val="000000"/>
          <w:sz w:val="28"/>
        </w:rPr>
        <w:t>
      2) отсутствуют сделки у должника, подлежавшие признанию недействительными;</w:t>
      </w:r>
    </w:p>
    <w:bookmarkEnd w:id="1376"/>
    <w:bookmarkStart w:name="z1424" w:id="1377"/>
    <w:p>
      <w:pPr>
        <w:spacing w:after="0"/>
        <w:ind w:left="0"/>
        <w:jc w:val="both"/>
      </w:pPr>
      <w:r>
        <w:rPr>
          <w:rFonts w:ascii="Times New Roman"/>
          <w:b w:val="false"/>
          <w:i w:val="false"/>
          <w:color w:val="000000"/>
          <w:sz w:val="28"/>
        </w:rPr>
        <w:t>
      3) отсутствует имущество, на которое в соответствии с законодательством Республики Казахстан об исполнительном производстве и статусе судебных исполнителей может быть обращено взыскание, у учредителя (участника), должностного лица должника, в отношении которого вступило в законную силу решение суда о привлечении его к субсидиарной ответственности, либо отсутствуют основания для обращения в суд с иском о привлечении указанных лиц к субсидиарной ответственности.</w:t>
      </w:r>
    </w:p>
    <w:bookmarkEnd w:id="1377"/>
    <w:bookmarkStart w:name="z1425" w:id="1378"/>
    <w:p>
      <w:pPr>
        <w:spacing w:after="0"/>
        <w:ind w:left="0"/>
        <w:jc w:val="both"/>
      </w:pPr>
      <w:r>
        <w:rPr>
          <w:rFonts w:ascii="Times New Roman"/>
          <w:b w:val="false"/>
          <w:i w:val="false"/>
          <w:color w:val="000000"/>
          <w:sz w:val="28"/>
        </w:rPr>
        <w:t>
      3. Суд утверждает заключительный отчет банкротного управляющего, ликвидационный баланс, если иное не установлено частью второй пункта 1 настоящей статьи, и выносит определение о завершении процедуры банкротства в срок не позднее десяти рабочих дней со дня их представления.</w:t>
      </w:r>
    </w:p>
    <w:bookmarkEnd w:id="1378"/>
    <w:bookmarkStart w:name="z1426" w:id="1379"/>
    <w:p>
      <w:pPr>
        <w:spacing w:after="0"/>
        <w:ind w:left="0"/>
        <w:jc w:val="both"/>
      </w:pPr>
      <w:r>
        <w:rPr>
          <w:rFonts w:ascii="Times New Roman"/>
          <w:b w:val="false"/>
          <w:i w:val="false"/>
          <w:color w:val="000000"/>
          <w:sz w:val="28"/>
        </w:rPr>
        <w:t>
      В определении о завершении процедуры банкротства должны быть разрешены вопросы, связанные с имуществом банкрота, оставшимся нереализованным. Копия определения направляется судом органу, осуществляющему государственную регистрацию юридических лиц, уполномоченному органу, территориальному органу уполномоченного органа в области государственной статистики, а также кредиторам банкрота, чьи требования не удовлетворены. Действие настоящей части не распространяется на случаи продажи предприятия банкрота.</w:t>
      </w:r>
    </w:p>
    <w:bookmarkEnd w:id="1379"/>
    <w:bookmarkStart w:name="z1427" w:id="1380"/>
    <w:p>
      <w:pPr>
        <w:spacing w:after="0"/>
        <w:ind w:left="0"/>
        <w:jc w:val="both"/>
      </w:pPr>
      <w:r>
        <w:rPr>
          <w:rFonts w:ascii="Times New Roman"/>
          <w:b w:val="false"/>
          <w:i w:val="false"/>
          <w:color w:val="000000"/>
          <w:sz w:val="28"/>
        </w:rPr>
        <w:t>
      В определении суда о завершении процедуры банкротства также должно содержаться указание о выплате сумм, указанных в ходатайстве, предусмотренном пунктом 2 настоящей статьи.</w:t>
      </w:r>
    </w:p>
    <w:bookmarkEnd w:id="1380"/>
    <w:bookmarkStart w:name="z1428" w:id="1381"/>
    <w:p>
      <w:pPr>
        <w:spacing w:after="0"/>
        <w:ind w:left="0"/>
        <w:jc w:val="both"/>
      </w:pPr>
      <w:r>
        <w:rPr>
          <w:rFonts w:ascii="Times New Roman"/>
          <w:b w:val="false"/>
          <w:i w:val="false"/>
          <w:color w:val="000000"/>
          <w:sz w:val="28"/>
        </w:rPr>
        <w:t>
      Порядок выплаты основного вознаграждения временному и банкротному управляющим, а также порядок и размер возмещения иных административных расходов определяются уполномоченным органом.</w:t>
      </w:r>
    </w:p>
    <w:bookmarkEnd w:id="1381"/>
    <w:bookmarkStart w:name="z1429" w:id="1382"/>
    <w:p>
      <w:pPr>
        <w:spacing w:after="0"/>
        <w:ind w:left="0"/>
        <w:jc w:val="both"/>
      </w:pPr>
      <w:r>
        <w:rPr>
          <w:rFonts w:ascii="Times New Roman"/>
          <w:b w:val="false"/>
          <w:i w:val="false"/>
          <w:color w:val="000000"/>
          <w:sz w:val="28"/>
        </w:rPr>
        <w:t>
      4. В случае если по результатам проведенной процедуры банкротства должника требования кредитора, которые обеспечены гарантией, поручительством или залогом имущества третьих лиц, остались не удовлетворенными, то такой кредитор на основании вступившего в законную силу определения суда о завершении процедуры банкротства вправе обратиться в суд с иском о взыскании сумм с гарантов, поручителей или залогодателей – третьих лиц в порядке, предусмотренном гражданским законодательством Республики Казахстан.</w:t>
      </w:r>
    </w:p>
    <w:bookmarkEnd w:id="1382"/>
    <w:bookmarkStart w:name="z1430" w:id="1383"/>
    <w:p>
      <w:pPr>
        <w:spacing w:after="0"/>
        <w:ind w:left="0"/>
        <w:jc w:val="both"/>
      </w:pPr>
      <w:r>
        <w:rPr>
          <w:rFonts w:ascii="Times New Roman"/>
          <w:b w:val="false"/>
          <w:i w:val="false"/>
          <w:color w:val="000000"/>
          <w:sz w:val="28"/>
        </w:rPr>
        <w:t>
      Статья 111. Размещение на интернет-ресурсе уполномоченного органа списка должников</w:t>
      </w:r>
    </w:p>
    <w:bookmarkEnd w:id="1383"/>
    <w:bookmarkStart w:name="z1431" w:id="1384"/>
    <w:p>
      <w:pPr>
        <w:spacing w:after="0"/>
        <w:ind w:left="0"/>
        <w:jc w:val="both"/>
      </w:pPr>
      <w:r>
        <w:rPr>
          <w:rFonts w:ascii="Times New Roman"/>
          <w:b w:val="false"/>
          <w:i w:val="false"/>
          <w:color w:val="000000"/>
          <w:sz w:val="28"/>
        </w:rPr>
        <w:t>
      1. Уполномоченный орган размещает на своем интернет-ресурсе:</w:t>
      </w:r>
    </w:p>
    <w:bookmarkEnd w:id="1384"/>
    <w:bookmarkStart w:name="z1432" w:id="1385"/>
    <w:p>
      <w:pPr>
        <w:spacing w:after="0"/>
        <w:ind w:left="0"/>
        <w:jc w:val="both"/>
      </w:pPr>
      <w:r>
        <w:rPr>
          <w:rFonts w:ascii="Times New Roman"/>
          <w:b w:val="false"/>
          <w:i w:val="false"/>
          <w:color w:val="000000"/>
          <w:sz w:val="28"/>
        </w:rPr>
        <w:t>
      1) список должников, в отношении которых вступило в законную силу решение суда о признании их банкротами, применении реабилитационной процедуры, ликвидации без возбуждения процедуры банкротства;</w:t>
      </w:r>
    </w:p>
    <w:bookmarkEnd w:id="1385"/>
    <w:bookmarkStart w:name="z1433" w:id="1386"/>
    <w:p>
      <w:pPr>
        <w:spacing w:after="0"/>
        <w:ind w:left="0"/>
        <w:jc w:val="both"/>
      </w:pPr>
      <w:r>
        <w:rPr>
          <w:rFonts w:ascii="Times New Roman"/>
          <w:b w:val="false"/>
          <w:i w:val="false"/>
          <w:color w:val="000000"/>
          <w:sz w:val="28"/>
        </w:rPr>
        <w:t>
      2) список индивидуальных предпринимателей и юридических лиц, в отношении которых вступило в законную силу определение суда о прекращении реабилитационной процедуры.</w:t>
      </w:r>
    </w:p>
    <w:bookmarkEnd w:id="1386"/>
    <w:bookmarkStart w:name="z1434" w:id="1387"/>
    <w:p>
      <w:pPr>
        <w:spacing w:after="0"/>
        <w:ind w:left="0"/>
        <w:jc w:val="both"/>
      </w:pPr>
      <w:r>
        <w:rPr>
          <w:rFonts w:ascii="Times New Roman"/>
          <w:b w:val="false"/>
          <w:i w:val="false"/>
          <w:color w:val="000000"/>
          <w:sz w:val="28"/>
        </w:rPr>
        <w:t>
      В случаях отмены решения о признании должника банкротом, применении реабилитационной процедуры либо ликвидации без возбуждения процедуры банкротства, заключения мирового соглашения или продажи предприятия должник исключается из списка.</w:t>
      </w:r>
    </w:p>
    <w:bookmarkEnd w:id="1387"/>
    <w:bookmarkStart w:name="z1435" w:id="1388"/>
    <w:p>
      <w:pPr>
        <w:spacing w:after="0"/>
        <w:ind w:left="0"/>
        <w:jc w:val="both"/>
      </w:pPr>
      <w:r>
        <w:rPr>
          <w:rFonts w:ascii="Times New Roman"/>
          <w:b w:val="false"/>
          <w:i w:val="false"/>
          <w:color w:val="000000"/>
          <w:sz w:val="28"/>
        </w:rPr>
        <w:t>
      В списке указываются фамилия, имя, отчество (если оно указано в документе, удостоверяющем личность) либо наименование должника, вид экономической деятельности, реквизиты должника, фамилия, имя, отчество (если оно указано в документе, удостоверяющем личность) руководителя и учредителей (участников), дата решения суда о признании должника банкротом, применении реабилитационной процедуры либо ликвидации без возбуждения процедуры банкротства, определения суда о завершении процедуры банкротства, прекращении реабилитационной процедуры либо завершении ликвидации без возбуждения процедуры банкротства, а также фамилия, имя, отчество (если оно указано в документе, удостоверяющем личность), электронный адрес и контактный телефон администратора.</w:t>
      </w:r>
    </w:p>
    <w:bookmarkEnd w:id="1388"/>
    <w:bookmarkStart w:name="z1436" w:id="1389"/>
    <w:p>
      <w:pPr>
        <w:spacing w:after="0"/>
        <w:ind w:left="0"/>
        <w:jc w:val="both"/>
      </w:pPr>
      <w:r>
        <w:rPr>
          <w:rFonts w:ascii="Times New Roman"/>
          <w:b w:val="false"/>
          <w:i w:val="false"/>
          <w:color w:val="000000"/>
          <w:sz w:val="28"/>
        </w:rPr>
        <w:t>
      2. Список должников, предусмотренный подпунктом 1) части первой пункта 1 настоящей статьи, обновляется ежеквартально не позднее 20 числа месяца, следующего за истекшим кварталом, путем включения должников, в отношении которых решение суда о применении реабилитационной процедуры или процедуры банкротства либо ликвидации без возбуждения процедуры банкротства вступило в законную силу в истекшем квартале, а также исключения должников, в отношении которых определение суда об утверждении заключительного отчета либо прекращении реабилитационной процедуры вступило в законную силу.</w:t>
      </w:r>
    </w:p>
    <w:bookmarkEnd w:id="1389"/>
    <w:bookmarkStart w:name="z1437" w:id="1390"/>
    <w:p>
      <w:pPr>
        <w:spacing w:after="0"/>
        <w:ind w:left="0"/>
        <w:jc w:val="both"/>
      </w:pPr>
      <w:r>
        <w:rPr>
          <w:rFonts w:ascii="Times New Roman"/>
          <w:b w:val="false"/>
          <w:i w:val="false"/>
          <w:color w:val="000000"/>
          <w:sz w:val="28"/>
        </w:rPr>
        <w:t>
      Список, предусмотренный подпунктом 2) части первой пункта 1 настоящей статьи, обновляется путем исключения из него индивидуальных предпринимателей и юридических лиц, в отношении которых истекло два года со дня вступления в законную силу определения суда о прекращении реабилитационной процедуры.";</w:t>
      </w:r>
    </w:p>
    <w:bookmarkEnd w:id="1390"/>
    <w:bookmarkStart w:name="z1438" w:id="1391"/>
    <w:p>
      <w:pPr>
        <w:spacing w:after="0"/>
        <w:ind w:left="0"/>
        <w:jc w:val="both"/>
      </w:pPr>
      <w:r>
        <w:rPr>
          <w:rFonts w:ascii="Times New Roman"/>
          <w:b w:val="false"/>
          <w:i w:val="false"/>
          <w:color w:val="000000"/>
          <w:sz w:val="28"/>
        </w:rPr>
        <w:t xml:space="preserve">
      92) в </w:t>
      </w:r>
      <w:r>
        <w:rPr>
          <w:rFonts w:ascii="Times New Roman"/>
          <w:b w:val="false"/>
          <w:i w:val="false"/>
          <w:color w:val="000000"/>
          <w:sz w:val="28"/>
        </w:rPr>
        <w:t>статье 112</w:t>
      </w:r>
      <w:r>
        <w:rPr>
          <w:rFonts w:ascii="Times New Roman"/>
          <w:b w:val="false"/>
          <w:i w:val="false"/>
          <w:color w:val="000000"/>
          <w:sz w:val="28"/>
        </w:rPr>
        <w:t>:</w:t>
      </w:r>
    </w:p>
    <w:bookmarkEnd w:id="13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440" w:id="1392"/>
    <w:p>
      <w:pPr>
        <w:spacing w:after="0"/>
        <w:ind w:left="0"/>
        <w:jc w:val="both"/>
      </w:pPr>
      <w:r>
        <w:rPr>
          <w:rFonts w:ascii="Times New Roman"/>
          <w:b w:val="false"/>
          <w:i w:val="false"/>
          <w:color w:val="000000"/>
          <w:sz w:val="28"/>
        </w:rPr>
        <w:t>
      "1. Ликвидация банкрота считается завершенной, а банкрот – прекратившим существование после внесения об этом записи в государственные регистры юридических лиц или снятия физического лица с регистрационного учета в качестве индивидуального предпринимателя, за исключением случаев, предусмотренных настоящим Законом.</w:t>
      </w:r>
    </w:p>
    <w:bookmarkEnd w:id="1392"/>
    <w:bookmarkStart w:name="z1441" w:id="1393"/>
    <w:p>
      <w:pPr>
        <w:spacing w:after="0"/>
        <w:ind w:left="0"/>
        <w:jc w:val="both"/>
      </w:pPr>
      <w:r>
        <w:rPr>
          <w:rFonts w:ascii="Times New Roman"/>
          <w:b w:val="false"/>
          <w:i w:val="false"/>
          <w:color w:val="000000"/>
          <w:sz w:val="28"/>
        </w:rPr>
        <w:t>
      Завершение ликвидации банкрота прекращает полномочия банкротного управляющего.";</w:t>
      </w:r>
    </w:p>
    <w:bookmarkEnd w:id="13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исключить;</w:t>
      </w:r>
    </w:p>
    <w:bookmarkStart w:name="z1443" w:id="1394"/>
    <w:p>
      <w:pPr>
        <w:spacing w:after="0"/>
        <w:ind w:left="0"/>
        <w:jc w:val="both"/>
      </w:pPr>
      <w:r>
        <w:rPr>
          <w:rFonts w:ascii="Times New Roman"/>
          <w:b w:val="false"/>
          <w:i w:val="false"/>
          <w:color w:val="000000"/>
          <w:sz w:val="28"/>
        </w:rPr>
        <w:t xml:space="preserve">
      93) часть вторую </w:t>
      </w:r>
      <w:r>
        <w:rPr>
          <w:rFonts w:ascii="Times New Roman"/>
          <w:b w:val="false"/>
          <w:i w:val="false"/>
          <w:color w:val="000000"/>
          <w:sz w:val="28"/>
        </w:rPr>
        <w:t>пункта 2</w:t>
      </w:r>
      <w:r>
        <w:rPr>
          <w:rFonts w:ascii="Times New Roman"/>
          <w:b w:val="false"/>
          <w:i w:val="false"/>
          <w:color w:val="000000"/>
          <w:sz w:val="28"/>
        </w:rPr>
        <w:t xml:space="preserve"> статьи 112-1 изложить в следующей редакции:</w:t>
      </w:r>
    </w:p>
    <w:bookmarkEnd w:id="1394"/>
    <w:bookmarkStart w:name="z1444" w:id="1395"/>
    <w:p>
      <w:pPr>
        <w:spacing w:after="0"/>
        <w:ind w:left="0"/>
        <w:jc w:val="both"/>
      </w:pPr>
      <w:r>
        <w:rPr>
          <w:rFonts w:ascii="Times New Roman"/>
          <w:b w:val="false"/>
          <w:i w:val="false"/>
          <w:color w:val="000000"/>
          <w:sz w:val="28"/>
        </w:rPr>
        <w:t>
      "Решение о заключении мирового соглашения со стороны банкрота принимается индивидуальным предпринимателем, собственником имущества (уполномоченным им органом), учредителем (участником) юридического лица – банкрота и банкротным управляющим.";</w:t>
      </w:r>
    </w:p>
    <w:bookmarkEnd w:id="1395"/>
    <w:bookmarkStart w:name="z1445" w:id="1396"/>
    <w:p>
      <w:pPr>
        <w:spacing w:after="0"/>
        <w:ind w:left="0"/>
        <w:jc w:val="both"/>
      </w:pPr>
      <w:r>
        <w:rPr>
          <w:rFonts w:ascii="Times New Roman"/>
          <w:b w:val="false"/>
          <w:i w:val="false"/>
          <w:color w:val="000000"/>
          <w:sz w:val="28"/>
        </w:rPr>
        <w:t xml:space="preserve">
      94) в </w:t>
      </w:r>
      <w:r>
        <w:rPr>
          <w:rFonts w:ascii="Times New Roman"/>
          <w:b w:val="false"/>
          <w:i w:val="false"/>
          <w:color w:val="000000"/>
          <w:sz w:val="28"/>
        </w:rPr>
        <w:t>пункте 3</w:t>
      </w:r>
      <w:r>
        <w:rPr>
          <w:rFonts w:ascii="Times New Roman"/>
          <w:b w:val="false"/>
          <w:i w:val="false"/>
          <w:color w:val="000000"/>
          <w:sz w:val="28"/>
        </w:rPr>
        <w:t xml:space="preserve"> статьи 112-2 слова "собственником имущества, учредителем (участником) банкрота либо уполномоченным им лицом" заменить словами "индивидуальным предпринимателем – банкротом, собственником имущества, (уполномоченным им лицом), учредителем (участником) юридического лица – банкрота";</w:t>
      </w:r>
    </w:p>
    <w:bookmarkEnd w:id="1396"/>
    <w:bookmarkStart w:name="z1446" w:id="1397"/>
    <w:p>
      <w:pPr>
        <w:spacing w:after="0"/>
        <w:ind w:left="0"/>
        <w:jc w:val="both"/>
      </w:pPr>
      <w:r>
        <w:rPr>
          <w:rFonts w:ascii="Times New Roman"/>
          <w:b w:val="false"/>
          <w:i w:val="false"/>
          <w:color w:val="000000"/>
          <w:sz w:val="28"/>
        </w:rPr>
        <w:t xml:space="preserve">
      95) в </w:t>
      </w:r>
      <w:r>
        <w:rPr>
          <w:rFonts w:ascii="Times New Roman"/>
          <w:b w:val="false"/>
          <w:i w:val="false"/>
          <w:color w:val="000000"/>
          <w:sz w:val="28"/>
        </w:rPr>
        <w:t>статье 112-3</w:t>
      </w:r>
      <w:r>
        <w:rPr>
          <w:rFonts w:ascii="Times New Roman"/>
          <w:b w:val="false"/>
          <w:i w:val="false"/>
          <w:color w:val="000000"/>
          <w:sz w:val="28"/>
        </w:rPr>
        <w:t>:</w:t>
      </w:r>
    </w:p>
    <w:bookmarkEnd w:id="1397"/>
    <w:bookmarkStart w:name="z1447" w:id="1398"/>
    <w:p>
      <w:pPr>
        <w:spacing w:after="0"/>
        <w:ind w:left="0"/>
        <w:jc w:val="both"/>
      </w:pPr>
      <w:r>
        <w:rPr>
          <w:rFonts w:ascii="Times New Roman"/>
          <w:b w:val="false"/>
          <w:i w:val="false"/>
          <w:color w:val="000000"/>
          <w:sz w:val="28"/>
        </w:rPr>
        <w:t xml:space="preserve">
      в части второй </w:t>
      </w:r>
      <w:r>
        <w:rPr>
          <w:rFonts w:ascii="Times New Roman"/>
          <w:b w:val="false"/>
          <w:i w:val="false"/>
          <w:color w:val="000000"/>
          <w:sz w:val="28"/>
        </w:rPr>
        <w:t>пункта 1</w:t>
      </w:r>
      <w:r>
        <w:rPr>
          <w:rFonts w:ascii="Times New Roman"/>
          <w:b w:val="false"/>
          <w:i w:val="false"/>
          <w:color w:val="000000"/>
          <w:sz w:val="28"/>
        </w:rPr>
        <w:t xml:space="preserve"> слова "Задолженность по налогам и другим обязательным платежам в бюджет" заменить словами "Налоговая задолженность";</w:t>
      </w:r>
    </w:p>
    <w:bookmarkEnd w:id="1398"/>
    <w:bookmarkStart w:name="z1448" w:id="1399"/>
    <w:p>
      <w:pPr>
        <w:spacing w:after="0"/>
        <w:ind w:left="0"/>
        <w:jc w:val="both"/>
      </w:pPr>
      <w:r>
        <w:rPr>
          <w:rFonts w:ascii="Times New Roman"/>
          <w:b w:val="false"/>
          <w:i w:val="false"/>
          <w:color w:val="000000"/>
          <w:sz w:val="28"/>
        </w:rPr>
        <w:t xml:space="preserve">
      в абзаце первом </w:t>
      </w:r>
      <w:r>
        <w:rPr>
          <w:rFonts w:ascii="Times New Roman"/>
          <w:b w:val="false"/>
          <w:i w:val="false"/>
          <w:color w:val="000000"/>
          <w:sz w:val="28"/>
        </w:rPr>
        <w:t>пункта 2</w:t>
      </w:r>
      <w:r>
        <w:rPr>
          <w:rFonts w:ascii="Times New Roman"/>
          <w:b w:val="false"/>
          <w:i w:val="false"/>
          <w:color w:val="000000"/>
          <w:sz w:val="28"/>
        </w:rPr>
        <w:t xml:space="preserve"> слова "задолженности по налогам и другим обязательным платежам в бюджет" заменить словами "налоговой задолженности";</w:t>
      </w:r>
    </w:p>
    <w:bookmarkEnd w:id="1399"/>
    <w:bookmarkStart w:name="z1449" w:id="1400"/>
    <w:p>
      <w:pPr>
        <w:spacing w:after="0"/>
        <w:ind w:left="0"/>
        <w:jc w:val="both"/>
      </w:pPr>
      <w:r>
        <w:rPr>
          <w:rFonts w:ascii="Times New Roman"/>
          <w:b w:val="false"/>
          <w:i w:val="false"/>
          <w:color w:val="000000"/>
          <w:sz w:val="28"/>
        </w:rPr>
        <w:t xml:space="preserve">
      96) </w:t>
      </w:r>
      <w:r>
        <w:rPr>
          <w:rFonts w:ascii="Times New Roman"/>
          <w:b w:val="false"/>
          <w:i w:val="false"/>
          <w:color w:val="000000"/>
          <w:sz w:val="28"/>
        </w:rPr>
        <w:t>пункт 2</w:t>
      </w:r>
      <w:r>
        <w:rPr>
          <w:rFonts w:ascii="Times New Roman"/>
          <w:b w:val="false"/>
          <w:i w:val="false"/>
          <w:color w:val="000000"/>
          <w:sz w:val="28"/>
        </w:rPr>
        <w:t xml:space="preserve"> статьи 112-7 дополнить частью второй следующего содержания:</w:t>
      </w:r>
    </w:p>
    <w:bookmarkEnd w:id="1400"/>
    <w:bookmarkStart w:name="z1450" w:id="1401"/>
    <w:p>
      <w:pPr>
        <w:spacing w:after="0"/>
        <w:ind w:left="0"/>
        <w:jc w:val="both"/>
      </w:pPr>
      <w:r>
        <w:rPr>
          <w:rFonts w:ascii="Times New Roman"/>
          <w:b w:val="false"/>
          <w:i w:val="false"/>
          <w:color w:val="000000"/>
          <w:sz w:val="28"/>
        </w:rPr>
        <w:t>
      "К заявлению кредитора (кредиторов), указанного (указанных) в части первой настоящего пункта, прилагается копия соглашения об осуществлении полномочий временного управляющего, заключенного между таким кредитором (кредиторами) и лицом, имеющим право осуществлять деятельность администратора.";</w:t>
      </w:r>
    </w:p>
    <w:bookmarkEnd w:id="1401"/>
    <w:bookmarkStart w:name="z1451" w:id="1402"/>
    <w:p>
      <w:pPr>
        <w:spacing w:after="0"/>
        <w:ind w:left="0"/>
        <w:jc w:val="both"/>
      </w:pPr>
      <w:r>
        <w:rPr>
          <w:rFonts w:ascii="Times New Roman"/>
          <w:b w:val="false"/>
          <w:i w:val="false"/>
          <w:color w:val="000000"/>
          <w:sz w:val="28"/>
        </w:rPr>
        <w:t xml:space="preserve">
      97) </w:t>
      </w:r>
      <w:r>
        <w:rPr>
          <w:rFonts w:ascii="Times New Roman"/>
          <w:b w:val="false"/>
          <w:i w:val="false"/>
          <w:color w:val="000000"/>
          <w:sz w:val="28"/>
        </w:rPr>
        <w:t>пункты 2</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112-8 изложить в следующей редакции:</w:t>
      </w:r>
    </w:p>
    <w:bookmarkEnd w:id="1402"/>
    <w:bookmarkStart w:name="z1452" w:id="1403"/>
    <w:p>
      <w:pPr>
        <w:spacing w:after="0"/>
        <w:ind w:left="0"/>
        <w:jc w:val="both"/>
      </w:pPr>
      <w:r>
        <w:rPr>
          <w:rFonts w:ascii="Times New Roman"/>
          <w:b w:val="false"/>
          <w:i w:val="false"/>
          <w:color w:val="000000"/>
          <w:sz w:val="28"/>
        </w:rPr>
        <w:t xml:space="preserve">
      "2. Суд, принявший решение об отмене определения суда об утверждении мирового соглашения или о расторжении мирового соглашения, обязан указать в судебном акте о возбуждении процедуры банкротства."; </w:t>
      </w:r>
    </w:p>
    <w:bookmarkEnd w:id="1403"/>
    <w:bookmarkStart w:name="z1453" w:id="1404"/>
    <w:p>
      <w:pPr>
        <w:spacing w:after="0"/>
        <w:ind w:left="0"/>
        <w:jc w:val="both"/>
      </w:pPr>
      <w:r>
        <w:rPr>
          <w:rFonts w:ascii="Times New Roman"/>
          <w:b w:val="false"/>
          <w:i w:val="false"/>
          <w:color w:val="000000"/>
          <w:sz w:val="28"/>
        </w:rPr>
        <w:t xml:space="preserve">
      "4. Временный управляющий обязан провести первое собрание кредиторов в срок не позднее двадцати рабочих дней со дня вынесения судебного акта о возбуждении процедуры банкротства.";   </w:t>
      </w:r>
    </w:p>
    <w:bookmarkEnd w:id="1404"/>
    <w:bookmarkStart w:name="z1454" w:id="1405"/>
    <w:p>
      <w:pPr>
        <w:spacing w:after="0"/>
        <w:ind w:left="0"/>
        <w:jc w:val="both"/>
      </w:pPr>
      <w:r>
        <w:rPr>
          <w:rFonts w:ascii="Times New Roman"/>
          <w:b w:val="false"/>
          <w:i w:val="false"/>
          <w:color w:val="000000"/>
          <w:sz w:val="28"/>
        </w:rPr>
        <w:t xml:space="preserve">
      98) </w:t>
      </w:r>
      <w:r>
        <w:rPr>
          <w:rFonts w:ascii="Times New Roman"/>
          <w:b w:val="false"/>
          <w:i w:val="false"/>
          <w:color w:val="000000"/>
          <w:sz w:val="28"/>
        </w:rPr>
        <w:t>главу 7</w:t>
      </w:r>
      <w:r>
        <w:rPr>
          <w:rFonts w:ascii="Times New Roman"/>
          <w:b w:val="false"/>
          <w:i w:val="false"/>
          <w:color w:val="000000"/>
          <w:sz w:val="28"/>
        </w:rPr>
        <w:t xml:space="preserve"> изложить в следующей редакции:  </w:t>
      </w:r>
    </w:p>
    <w:bookmarkEnd w:id="1405"/>
    <w:bookmarkStart w:name="z1455" w:id="1406"/>
    <w:p>
      <w:pPr>
        <w:spacing w:after="0"/>
        <w:ind w:left="0"/>
        <w:jc w:val="both"/>
      </w:pPr>
      <w:r>
        <w:rPr>
          <w:rFonts w:ascii="Times New Roman"/>
          <w:b w:val="false"/>
          <w:i w:val="false"/>
          <w:color w:val="000000"/>
          <w:sz w:val="28"/>
        </w:rPr>
        <w:t>
      "Глава 7. ОСОБЕННОСТИ ЛИКВИДАЦИИ ДОЛЖНИКА БЕЗ ВОЗБУЖДЕНИЯ ПРОЦЕДУРЫ БАНКРОТСТВА</w:t>
      </w:r>
    </w:p>
    <w:bookmarkEnd w:id="1406"/>
    <w:bookmarkStart w:name="z1456" w:id="1407"/>
    <w:p>
      <w:pPr>
        <w:spacing w:after="0"/>
        <w:ind w:left="0"/>
        <w:jc w:val="both"/>
      </w:pPr>
      <w:r>
        <w:rPr>
          <w:rFonts w:ascii="Times New Roman"/>
          <w:b w:val="false"/>
          <w:i w:val="false"/>
          <w:color w:val="000000"/>
          <w:sz w:val="28"/>
        </w:rPr>
        <w:t>
      Статья 113. Ликвидация должника без возбуждения процедуры банкротства</w:t>
      </w:r>
    </w:p>
    <w:bookmarkEnd w:id="1407"/>
    <w:bookmarkStart w:name="z1457" w:id="1408"/>
    <w:p>
      <w:pPr>
        <w:spacing w:after="0"/>
        <w:ind w:left="0"/>
        <w:jc w:val="both"/>
      </w:pPr>
      <w:r>
        <w:rPr>
          <w:rFonts w:ascii="Times New Roman"/>
          <w:b w:val="false"/>
          <w:i w:val="false"/>
          <w:color w:val="000000"/>
          <w:sz w:val="28"/>
        </w:rPr>
        <w:t>
      Ликвидация должника без возбуждения процедуры банкротства осуществляется в случаях, если:</w:t>
      </w:r>
    </w:p>
    <w:bookmarkEnd w:id="1408"/>
    <w:bookmarkStart w:name="z1458" w:id="1409"/>
    <w:p>
      <w:pPr>
        <w:spacing w:after="0"/>
        <w:ind w:left="0"/>
        <w:jc w:val="both"/>
      </w:pPr>
      <w:r>
        <w:rPr>
          <w:rFonts w:ascii="Times New Roman"/>
          <w:b w:val="false"/>
          <w:i w:val="false"/>
          <w:color w:val="000000"/>
          <w:sz w:val="28"/>
        </w:rPr>
        <w:t>
      1) должник является отсутствующим;</w:t>
      </w:r>
    </w:p>
    <w:bookmarkEnd w:id="1409"/>
    <w:bookmarkStart w:name="z1459" w:id="1410"/>
    <w:p>
      <w:pPr>
        <w:spacing w:after="0"/>
        <w:ind w:left="0"/>
        <w:jc w:val="both"/>
      </w:pPr>
      <w:r>
        <w:rPr>
          <w:rFonts w:ascii="Times New Roman"/>
          <w:b w:val="false"/>
          <w:i w:val="false"/>
          <w:color w:val="000000"/>
          <w:sz w:val="28"/>
        </w:rPr>
        <w:t xml:space="preserve">
      2) в отношении должника имеется совокупность обстоятельств, предусмотренных пунктом 3 статьи 114 настоящего Закона. </w:t>
      </w:r>
    </w:p>
    <w:bookmarkEnd w:id="1410"/>
    <w:bookmarkStart w:name="z1460" w:id="1411"/>
    <w:p>
      <w:pPr>
        <w:spacing w:after="0"/>
        <w:ind w:left="0"/>
        <w:jc w:val="both"/>
      </w:pPr>
      <w:r>
        <w:rPr>
          <w:rFonts w:ascii="Times New Roman"/>
          <w:b w:val="false"/>
          <w:i w:val="false"/>
          <w:color w:val="000000"/>
          <w:sz w:val="28"/>
        </w:rPr>
        <w:t xml:space="preserve">
      Статья 114. Основания для обращения в суд с заявлением о ликвидации должника без возбуждения процедуры банкротства </w:t>
      </w:r>
    </w:p>
    <w:bookmarkEnd w:id="1411"/>
    <w:bookmarkStart w:name="z1461" w:id="1412"/>
    <w:p>
      <w:pPr>
        <w:spacing w:after="0"/>
        <w:ind w:left="0"/>
        <w:jc w:val="both"/>
      </w:pPr>
      <w:r>
        <w:rPr>
          <w:rFonts w:ascii="Times New Roman"/>
          <w:b w:val="false"/>
          <w:i w:val="false"/>
          <w:color w:val="000000"/>
          <w:sz w:val="28"/>
        </w:rPr>
        <w:t>
      1. С заявлением в суд о ликвидации должника без возбуждения процедуры банкротства обращается:</w:t>
      </w:r>
    </w:p>
    <w:bookmarkEnd w:id="1412"/>
    <w:bookmarkStart w:name="z1462" w:id="1413"/>
    <w:p>
      <w:pPr>
        <w:spacing w:after="0"/>
        <w:ind w:left="0"/>
        <w:jc w:val="both"/>
      </w:pPr>
      <w:r>
        <w:rPr>
          <w:rFonts w:ascii="Times New Roman"/>
          <w:b w:val="false"/>
          <w:i w:val="false"/>
          <w:color w:val="000000"/>
          <w:sz w:val="28"/>
        </w:rPr>
        <w:t>
      1) кредитор по налогам и таможенным платежам – в случае, предусмотренном подпунктом 1) статьи 113 настоящего Закона;</w:t>
      </w:r>
    </w:p>
    <w:bookmarkEnd w:id="1413"/>
    <w:bookmarkStart w:name="z1463" w:id="1414"/>
    <w:p>
      <w:pPr>
        <w:spacing w:after="0"/>
        <w:ind w:left="0"/>
        <w:jc w:val="both"/>
      </w:pPr>
      <w:r>
        <w:rPr>
          <w:rFonts w:ascii="Times New Roman"/>
          <w:b w:val="false"/>
          <w:i w:val="false"/>
          <w:color w:val="000000"/>
          <w:sz w:val="28"/>
        </w:rPr>
        <w:t>
      2) должник – в случае, если в отношении него имеется совокупность обстоятельств, предусмотренных пунктом 3 настоящей статьи.</w:t>
      </w:r>
    </w:p>
    <w:bookmarkEnd w:id="1414"/>
    <w:bookmarkStart w:name="z1464" w:id="1415"/>
    <w:p>
      <w:pPr>
        <w:spacing w:after="0"/>
        <w:ind w:left="0"/>
        <w:jc w:val="both"/>
      </w:pPr>
      <w:r>
        <w:rPr>
          <w:rFonts w:ascii="Times New Roman"/>
          <w:b w:val="false"/>
          <w:i w:val="false"/>
          <w:color w:val="000000"/>
          <w:sz w:val="28"/>
        </w:rPr>
        <w:t>
      2. Основанием для обращения кредитора по налогам и таможенным платежам в суд с заявлением о ликвидации должника без возбуждения процедуры банкротства является совокупность обстоятельств:</w:t>
      </w:r>
    </w:p>
    <w:bookmarkEnd w:id="1415"/>
    <w:bookmarkStart w:name="z1465" w:id="1416"/>
    <w:p>
      <w:pPr>
        <w:spacing w:after="0"/>
        <w:ind w:left="0"/>
        <w:jc w:val="both"/>
      </w:pPr>
      <w:r>
        <w:rPr>
          <w:rFonts w:ascii="Times New Roman"/>
          <w:b w:val="false"/>
          <w:i w:val="false"/>
          <w:color w:val="000000"/>
          <w:sz w:val="28"/>
        </w:rPr>
        <w:t>
      1) место нахождения должника, а также его учредителей (участников) и должностных лиц невозможно установить в течение шести последовательных месяцев, о чем составлен документ по форме и в порядке, которые определены уполномоченным органом;</w:t>
      </w:r>
    </w:p>
    <w:bookmarkEnd w:id="1416"/>
    <w:bookmarkStart w:name="z1466" w:id="1417"/>
    <w:p>
      <w:pPr>
        <w:spacing w:after="0"/>
        <w:ind w:left="0"/>
        <w:jc w:val="both"/>
      </w:pPr>
      <w:r>
        <w:rPr>
          <w:rFonts w:ascii="Times New Roman"/>
          <w:b w:val="false"/>
          <w:i w:val="false"/>
          <w:color w:val="000000"/>
          <w:sz w:val="28"/>
        </w:rPr>
        <w:t>
      2) в течение трех лет до подачи заявления должник не имел на праве собственности имущества, а также дебиторской задолженности;</w:t>
      </w:r>
    </w:p>
    <w:bookmarkEnd w:id="1417"/>
    <w:bookmarkStart w:name="z1467" w:id="1418"/>
    <w:p>
      <w:pPr>
        <w:spacing w:after="0"/>
        <w:ind w:left="0"/>
        <w:jc w:val="both"/>
      </w:pPr>
      <w:r>
        <w:rPr>
          <w:rFonts w:ascii="Times New Roman"/>
          <w:b w:val="false"/>
          <w:i w:val="false"/>
          <w:color w:val="000000"/>
          <w:sz w:val="28"/>
        </w:rPr>
        <w:t>
      3) в течение трех лет до подачи заявления должник не совершал сделки, которые при условии их совершения могли быть признаны недействительными по основаниям, предусмотренным настоящим Законом и иными законами Республики Казахстан.</w:t>
      </w:r>
    </w:p>
    <w:bookmarkEnd w:id="1418"/>
    <w:bookmarkStart w:name="z1468" w:id="1419"/>
    <w:p>
      <w:pPr>
        <w:spacing w:after="0"/>
        <w:ind w:left="0"/>
        <w:jc w:val="both"/>
      </w:pPr>
      <w:r>
        <w:rPr>
          <w:rFonts w:ascii="Times New Roman"/>
          <w:b w:val="false"/>
          <w:i w:val="false"/>
          <w:color w:val="000000"/>
          <w:sz w:val="28"/>
        </w:rPr>
        <w:t>
      3. Основанием для обращения в суд должника с заявлением о его ликвидации без возбуждения процедуры банкротства является совокупность обстоятельств:</w:t>
      </w:r>
    </w:p>
    <w:bookmarkEnd w:id="1419"/>
    <w:bookmarkStart w:name="z1469" w:id="1420"/>
    <w:p>
      <w:pPr>
        <w:spacing w:after="0"/>
        <w:ind w:left="0"/>
        <w:jc w:val="both"/>
      </w:pPr>
      <w:r>
        <w:rPr>
          <w:rFonts w:ascii="Times New Roman"/>
          <w:b w:val="false"/>
          <w:i w:val="false"/>
          <w:color w:val="000000"/>
          <w:sz w:val="28"/>
        </w:rPr>
        <w:t>
      1) должник имеет задолженность перед кредиторами, не превышающую две тысячи пятисоткратного размера месячного расчетного показателя, установленного на соответствующий финансовый год законом о республиканском бюджете;</w:t>
      </w:r>
    </w:p>
    <w:bookmarkEnd w:id="1420"/>
    <w:bookmarkStart w:name="z1470" w:id="1421"/>
    <w:p>
      <w:pPr>
        <w:spacing w:after="0"/>
        <w:ind w:left="0"/>
        <w:jc w:val="both"/>
      </w:pPr>
      <w:r>
        <w:rPr>
          <w:rFonts w:ascii="Times New Roman"/>
          <w:b w:val="false"/>
          <w:i w:val="false"/>
          <w:color w:val="000000"/>
          <w:sz w:val="28"/>
        </w:rPr>
        <w:t>
      2) в течение трех лет до подачи заявления должник не имел имущество на праве собственности, а также дебиторскую задолженность;</w:t>
      </w:r>
    </w:p>
    <w:bookmarkEnd w:id="1421"/>
    <w:bookmarkStart w:name="z1471" w:id="1422"/>
    <w:p>
      <w:pPr>
        <w:spacing w:after="0"/>
        <w:ind w:left="0"/>
        <w:jc w:val="both"/>
      </w:pPr>
      <w:r>
        <w:rPr>
          <w:rFonts w:ascii="Times New Roman"/>
          <w:b w:val="false"/>
          <w:i w:val="false"/>
          <w:color w:val="000000"/>
          <w:sz w:val="28"/>
        </w:rPr>
        <w:t>
      3) в течение трех лет до подачи заявления должник не совершал сделки, которые при условии их совершения могли быть признаны недействительными по основаниям, предусмотренным настоящим Законом и иными законами Республики Казахстан;</w:t>
      </w:r>
    </w:p>
    <w:bookmarkEnd w:id="1422"/>
    <w:bookmarkStart w:name="z1472" w:id="1423"/>
    <w:p>
      <w:pPr>
        <w:spacing w:after="0"/>
        <w:ind w:left="0"/>
        <w:jc w:val="both"/>
      </w:pPr>
      <w:r>
        <w:rPr>
          <w:rFonts w:ascii="Times New Roman"/>
          <w:b w:val="false"/>
          <w:i w:val="false"/>
          <w:color w:val="000000"/>
          <w:sz w:val="28"/>
        </w:rPr>
        <w:t>
      4) в течение трех лет до подачи заявления должник не осуществлял платежи и (или) переводы денег по банковским счетам и кассе;</w:t>
      </w:r>
    </w:p>
    <w:bookmarkEnd w:id="1423"/>
    <w:bookmarkStart w:name="z1473" w:id="1424"/>
    <w:p>
      <w:pPr>
        <w:spacing w:after="0"/>
        <w:ind w:left="0"/>
        <w:jc w:val="both"/>
      </w:pPr>
      <w:r>
        <w:rPr>
          <w:rFonts w:ascii="Times New Roman"/>
          <w:b w:val="false"/>
          <w:i w:val="false"/>
          <w:color w:val="000000"/>
          <w:sz w:val="28"/>
        </w:rPr>
        <w:t>
      5) в течение трех лет до подачи заявления должник не включался в списки налоговых и таможенных проверок и иных форм контроля, установленных налоговым и таможенным законодательством Республики Казахстан;</w:t>
      </w:r>
    </w:p>
    <w:bookmarkEnd w:id="1424"/>
    <w:bookmarkStart w:name="z1474" w:id="1425"/>
    <w:p>
      <w:pPr>
        <w:spacing w:after="0"/>
        <w:ind w:left="0"/>
        <w:jc w:val="both"/>
      </w:pPr>
      <w:r>
        <w:rPr>
          <w:rFonts w:ascii="Times New Roman"/>
          <w:b w:val="false"/>
          <w:i w:val="false"/>
          <w:color w:val="000000"/>
          <w:sz w:val="28"/>
        </w:rPr>
        <w:t>
      6) на дату подачи заявления органами уголовного преследования не ведется досудебное расследование в отношении учредителя (участника) юридического лица или его должностного лица, а равно индивидуального предпринимателя за совершение уголовного правонарушения, связанного с деятельностью должника.</w:t>
      </w:r>
    </w:p>
    <w:bookmarkEnd w:id="1425"/>
    <w:bookmarkStart w:name="z1475" w:id="1426"/>
    <w:p>
      <w:pPr>
        <w:spacing w:after="0"/>
        <w:ind w:left="0"/>
        <w:jc w:val="both"/>
      </w:pPr>
      <w:r>
        <w:rPr>
          <w:rFonts w:ascii="Times New Roman"/>
          <w:b w:val="false"/>
          <w:i w:val="false"/>
          <w:color w:val="000000"/>
          <w:sz w:val="28"/>
        </w:rPr>
        <w:t>
      Статья 115. Документы, прилагаемые к заявлению о ликвидации должника без возбуждения процедуры банкротства</w:t>
      </w:r>
    </w:p>
    <w:bookmarkEnd w:id="1426"/>
    <w:bookmarkStart w:name="z1476" w:id="1427"/>
    <w:p>
      <w:pPr>
        <w:spacing w:after="0"/>
        <w:ind w:left="0"/>
        <w:jc w:val="both"/>
      </w:pPr>
      <w:r>
        <w:rPr>
          <w:rFonts w:ascii="Times New Roman"/>
          <w:b w:val="false"/>
          <w:i w:val="false"/>
          <w:color w:val="000000"/>
          <w:sz w:val="28"/>
        </w:rPr>
        <w:t>
      1. К заявлению кредитора по налогам и таможенным платежам о ликвидации должника без возбуждения процедуры банкротства прилагаются документы, подтверждающие:</w:t>
      </w:r>
    </w:p>
    <w:bookmarkEnd w:id="1427"/>
    <w:bookmarkStart w:name="z1477" w:id="1428"/>
    <w:p>
      <w:pPr>
        <w:spacing w:after="0"/>
        <w:ind w:left="0"/>
        <w:jc w:val="both"/>
      </w:pPr>
      <w:r>
        <w:rPr>
          <w:rFonts w:ascii="Times New Roman"/>
          <w:b w:val="false"/>
          <w:i w:val="false"/>
          <w:color w:val="000000"/>
          <w:sz w:val="28"/>
        </w:rPr>
        <w:t>
      1) обязательства должника перед кредитором по налогам и таможенным платежам, а также наличие и сумму задолженности по этим обязательствам;</w:t>
      </w:r>
    </w:p>
    <w:bookmarkEnd w:id="1428"/>
    <w:bookmarkStart w:name="z1478" w:id="1429"/>
    <w:p>
      <w:pPr>
        <w:spacing w:after="0"/>
        <w:ind w:left="0"/>
        <w:jc w:val="both"/>
      </w:pPr>
      <w:r>
        <w:rPr>
          <w:rFonts w:ascii="Times New Roman"/>
          <w:b w:val="false"/>
          <w:i w:val="false"/>
          <w:color w:val="000000"/>
          <w:sz w:val="28"/>
        </w:rPr>
        <w:t>
      2) что должник является отсутствующим.</w:t>
      </w:r>
    </w:p>
    <w:bookmarkEnd w:id="1429"/>
    <w:bookmarkStart w:name="z1479" w:id="1430"/>
    <w:p>
      <w:pPr>
        <w:spacing w:after="0"/>
        <w:ind w:left="0"/>
        <w:jc w:val="both"/>
      </w:pPr>
      <w:r>
        <w:rPr>
          <w:rFonts w:ascii="Times New Roman"/>
          <w:b w:val="false"/>
          <w:i w:val="false"/>
          <w:color w:val="000000"/>
          <w:sz w:val="28"/>
        </w:rPr>
        <w:t>
      2. К заявлению должника о его ликвидации без возбуждения процедуры банкротства прилагаются документы, подтверждающие наличие обстоятельств, предусмотренных пунктом 3 статьи 114 настоящего Закона, а также решение индивидуального предпринимателя – должника, собственника имущества (уполномоченного им органа) или учредителей (участников) юридического лица – должника об обращении должника в суд с заявлением о ликвидации без возбуждения процедуры банкротства.</w:t>
      </w:r>
    </w:p>
    <w:bookmarkEnd w:id="1430"/>
    <w:bookmarkStart w:name="z1480" w:id="1431"/>
    <w:p>
      <w:pPr>
        <w:spacing w:after="0"/>
        <w:ind w:left="0"/>
        <w:jc w:val="both"/>
      </w:pPr>
      <w:r>
        <w:rPr>
          <w:rFonts w:ascii="Times New Roman"/>
          <w:b w:val="false"/>
          <w:i w:val="false"/>
          <w:color w:val="000000"/>
          <w:sz w:val="28"/>
        </w:rPr>
        <w:t>
      Статья 116. Возбуждение производства по делу о ликвидации должника без возбуждения процедуры банкротства</w:t>
      </w:r>
    </w:p>
    <w:bookmarkEnd w:id="1431"/>
    <w:bookmarkStart w:name="z1481" w:id="1432"/>
    <w:p>
      <w:pPr>
        <w:spacing w:after="0"/>
        <w:ind w:left="0"/>
        <w:jc w:val="both"/>
      </w:pPr>
      <w:r>
        <w:rPr>
          <w:rFonts w:ascii="Times New Roman"/>
          <w:b w:val="false"/>
          <w:i w:val="false"/>
          <w:color w:val="000000"/>
          <w:sz w:val="28"/>
        </w:rPr>
        <w:t>
      Суд не позднее пяти рабочих дней со дня поступления заявления о ликвидации должника без возбуждения процедуры банкротства, соответствующего установленным настоящим Законом требованиям, выносит определение о возбуждении дела.</w:t>
      </w:r>
    </w:p>
    <w:bookmarkEnd w:id="1432"/>
    <w:bookmarkStart w:name="z1482" w:id="1433"/>
    <w:p>
      <w:pPr>
        <w:spacing w:after="0"/>
        <w:ind w:left="0"/>
        <w:jc w:val="both"/>
      </w:pPr>
      <w:r>
        <w:rPr>
          <w:rFonts w:ascii="Times New Roman"/>
          <w:b w:val="false"/>
          <w:i w:val="false"/>
          <w:color w:val="000000"/>
          <w:sz w:val="28"/>
        </w:rPr>
        <w:t>
      Копии определения суда о возбуждении дела направляются судом должнику, заявителю, уполномоченному органу, региональной палате частных судебных исполнителей, а также в территориальный орган юстиции по месту нахождения должника, если должником является юридическое лицо.</w:t>
      </w:r>
    </w:p>
    <w:bookmarkEnd w:id="1433"/>
    <w:bookmarkStart w:name="z1483" w:id="1434"/>
    <w:p>
      <w:pPr>
        <w:spacing w:after="0"/>
        <w:ind w:left="0"/>
        <w:jc w:val="both"/>
      </w:pPr>
      <w:r>
        <w:rPr>
          <w:rFonts w:ascii="Times New Roman"/>
          <w:b w:val="false"/>
          <w:i w:val="false"/>
          <w:color w:val="000000"/>
          <w:sz w:val="28"/>
        </w:rPr>
        <w:t>
      Статья 117. Последствия возбуждения производства по делу о ликвидации должника без возбуждения процедуры банкротства</w:t>
      </w:r>
    </w:p>
    <w:bookmarkEnd w:id="1434"/>
    <w:bookmarkStart w:name="z1484" w:id="1435"/>
    <w:p>
      <w:pPr>
        <w:spacing w:after="0"/>
        <w:ind w:left="0"/>
        <w:jc w:val="both"/>
      </w:pPr>
      <w:r>
        <w:rPr>
          <w:rFonts w:ascii="Times New Roman"/>
          <w:b w:val="false"/>
          <w:i w:val="false"/>
          <w:color w:val="000000"/>
          <w:sz w:val="28"/>
        </w:rPr>
        <w:t>
      С момента возбуждения судом дела о ликвидации должника без возбуждения процедуры банкротства наступают последствия, предусмотренные подпунктами 2), 3) и 5) пункта 1 статьи 87 настоящего Закона.</w:t>
      </w:r>
    </w:p>
    <w:bookmarkEnd w:id="1435"/>
    <w:bookmarkStart w:name="z1485" w:id="1436"/>
    <w:p>
      <w:pPr>
        <w:spacing w:after="0"/>
        <w:ind w:left="0"/>
        <w:jc w:val="both"/>
      </w:pPr>
      <w:r>
        <w:rPr>
          <w:rFonts w:ascii="Times New Roman"/>
          <w:b w:val="false"/>
          <w:i w:val="false"/>
          <w:color w:val="000000"/>
          <w:sz w:val="28"/>
        </w:rPr>
        <w:t>
      Статья 118. Рассмотрение судом дела о ликвидации должника без возбуждения процедуры банкротства</w:t>
      </w:r>
    </w:p>
    <w:bookmarkEnd w:id="1436"/>
    <w:bookmarkStart w:name="z1486" w:id="1437"/>
    <w:p>
      <w:pPr>
        <w:spacing w:after="0"/>
        <w:ind w:left="0"/>
        <w:jc w:val="both"/>
      </w:pPr>
      <w:r>
        <w:rPr>
          <w:rFonts w:ascii="Times New Roman"/>
          <w:b w:val="false"/>
          <w:i w:val="false"/>
          <w:color w:val="000000"/>
          <w:sz w:val="28"/>
        </w:rPr>
        <w:t>
      1. Суд в срок, не превышающий пяти рабочих дней со дня вынесения определения о возбуждении дела, выносит решение о ликвидации должника без возбуждения процедуры банкротства.</w:t>
      </w:r>
    </w:p>
    <w:bookmarkEnd w:id="1437"/>
    <w:bookmarkStart w:name="z1487" w:id="1438"/>
    <w:p>
      <w:pPr>
        <w:spacing w:after="0"/>
        <w:ind w:left="0"/>
        <w:jc w:val="both"/>
      </w:pPr>
      <w:r>
        <w:rPr>
          <w:rFonts w:ascii="Times New Roman"/>
          <w:b w:val="false"/>
          <w:i w:val="false"/>
          <w:color w:val="000000"/>
          <w:sz w:val="28"/>
        </w:rPr>
        <w:t>
      2. В решении суда о ликвидации должника без возбуждения процедуры банкротства должно содержаться указание о возложении проведения процедуры ликвидации на уполномоченный орган.</w:t>
      </w:r>
    </w:p>
    <w:bookmarkEnd w:id="1438"/>
    <w:bookmarkStart w:name="z1488" w:id="1439"/>
    <w:p>
      <w:pPr>
        <w:spacing w:after="0"/>
        <w:ind w:left="0"/>
        <w:jc w:val="both"/>
      </w:pPr>
      <w:r>
        <w:rPr>
          <w:rFonts w:ascii="Times New Roman"/>
          <w:b w:val="false"/>
          <w:i w:val="false"/>
          <w:color w:val="000000"/>
          <w:sz w:val="28"/>
        </w:rPr>
        <w:t>
      Статья 118-1. Порядок проведения уполномоченным органом ликвидации должника без возбуждения процедуры банкротства</w:t>
      </w:r>
    </w:p>
    <w:bookmarkEnd w:id="1439"/>
    <w:bookmarkStart w:name="z1489" w:id="1440"/>
    <w:p>
      <w:pPr>
        <w:spacing w:after="0"/>
        <w:ind w:left="0"/>
        <w:jc w:val="both"/>
      </w:pPr>
      <w:r>
        <w:rPr>
          <w:rFonts w:ascii="Times New Roman"/>
          <w:b w:val="false"/>
          <w:i w:val="false"/>
          <w:color w:val="000000"/>
          <w:sz w:val="28"/>
        </w:rPr>
        <w:t>
      1. При возложении обязанности по проведению процедуры ликвидации должника без возбуждения процедуры банкротства на уполномоченный орган к нему переходят права и обязанности администратора, предусмотренные настоящим Законом.</w:t>
      </w:r>
    </w:p>
    <w:bookmarkEnd w:id="1440"/>
    <w:bookmarkStart w:name="z1490" w:id="1441"/>
    <w:p>
      <w:pPr>
        <w:spacing w:after="0"/>
        <w:ind w:left="0"/>
        <w:jc w:val="both"/>
      </w:pPr>
      <w:r>
        <w:rPr>
          <w:rFonts w:ascii="Times New Roman"/>
          <w:b w:val="false"/>
          <w:i w:val="false"/>
          <w:color w:val="000000"/>
          <w:sz w:val="28"/>
        </w:rPr>
        <w:t>
      2. Уполномоченный орган обязан:</w:t>
      </w:r>
    </w:p>
    <w:bookmarkEnd w:id="1441"/>
    <w:bookmarkStart w:name="z1491" w:id="1442"/>
    <w:p>
      <w:pPr>
        <w:spacing w:after="0"/>
        <w:ind w:left="0"/>
        <w:jc w:val="both"/>
      </w:pPr>
      <w:r>
        <w:rPr>
          <w:rFonts w:ascii="Times New Roman"/>
          <w:b w:val="false"/>
          <w:i w:val="false"/>
          <w:color w:val="000000"/>
          <w:sz w:val="28"/>
        </w:rPr>
        <w:t>
      1) разместить объявление о ликвидации должника без возбуждения процедуры банкротства и порядке заявления требований кредиторами на казахском и русском языках на интернет-ресурсе уполномоченного органа не позднее двух рабочих дней со дня принятия судом решения о ликвидации должника без возбуждения процедуры банкротства;</w:t>
      </w:r>
    </w:p>
    <w:bookmarkEnd w:id="1442"/>
    <w:bookmarkStart w:name="z1492" w:id="1443"/>
    <w:p>
      <w:pPr>
        <w:spacing w:after="0"/>
        <w:ind w:left="0"/>
        <w:jc w:val="both"/>
      </w:pPr>
      <w:r>
        <w:rPr>
          <w:rFonts w:ascii="Times New Roman"/>
          <w:b w:val="false"/>
          <w:i w:val="false"/>
          <w:color w:val="000000"/>
          <w:sz w:val="28"/>
        </w:rPr>
        <w:t xml:space="preserve">
      2) сформировать реестр требований кредиторов в порядке, установленном </w:t>
      </w:r>
      <w:r>
        <w:rPr>
          <w:rFonts w:ascii="Times New Roman"/>
          <w:b w:val="false"/>
          <w:i w:val="false"/>
          <w:color w:val="000000"/>
          <w:sz w:val="28"/>
        </w:rPr>
        <w:t>статьей 90</w:t>
      </w:r>
      <w:r>
        <w:rPr>
          <w:rFonts w:ascii="Times New Roman"/>
          <w:b w:val="false"/>
          <w:i w:val="false"/>
          <w:color w:val="000000"/>
          <w:sz w:val="28"/>
        </w:rPr>
        <w:t xml:space="preserve"> настоящего Закона;</w:t>
      </w:r>
    </w:p>
    <w:bookmarkEnd w:id="1443"/>
    <w:bookmarkStart w:name="z1493" w:id="1444"/>
    <w:p>
      <w:pPr>
        <w:spacing w:after="0"/>
        <w:ind w:left="0"/>
        <w:jc w:val="both"/>
      </w:pPr>
      <w:r>
        <w:rPr>
          <w:rFonts w:ascii="Times New Roman"/>
          <w:b w:val="false"/>
          <w:i w:val="false"/>
          <w:color w:val="000000"/>
          <w:sz w:val="28"/>
        </w:rPr>
        <w:t>
      3) представить в суд для утверждения заключительный отчет и ликвидационный баланс не позднее двух рабочих дней с даты согласования с собранием кредиторов;</w:t>
      </w:r>
    </w:p>
    <w:bookmarkEnd w:id="1444"/>
    <w:bookmarkStart w:name="z1494" w:id="1445"/>
    <w:p>
      <w:pPr>
        <w:spacing w:after="0"/>
        <w:ind w:left="0"/>
        <w:jc w:val="both"/>
      </w:pPr>
      <w:r>
        <w:rPr>
          <w:rFonts w:ascii="Times New Roman"/>
          <w:b w:val="false"/>
          <w:i w:val="false"/>
          <w:color w:val="000000"/>
          <w:sz w:val="28"/>
        </w:rPr>
        <w:t>
      4) направить в банк, организацию, осуществляющую отдельные виды банковских операций, заявление о закрытии банковских счетов банкрота не позднее трех рабочих дней после утверждения судом заключительного отчета.</w:t>
      </w:r>
    </w:p>
    <w:bookmarkEnd w:id="1445"/>
    <w:bookmarkStart w:name="z1495" w:id="1446"/>
    <w:p>
      <w:pPr>
        <w:spacing w:after="0"/>
        <w:ind w:left="0"/>
        <w:jc w:val="both"/>
      </w:pPr>
      <w:r>
        <w:rPr>
          <w:rFonts w:ascii="Times New Roman"/>
          <w:b w:val="false"/>
          <w:i w:val="false"/>
          <w:color w:val="000000"/>
          <w:sz w:val="28"/>
        </w:rPr>
        <w:t>
      3. В случае отсутствия имущества у должника уполномоченный орган в месячный срок со дня формирования реестра требований кредиторов обязан представить собранию кредиторов для согласования заключительный отчет и ликвидационный баланс.</w:t>
      </w:r>
    </w:p>
    <w:bookmarkEnd w:id="1446"/>
    <w:bookmarkStart w:name="z1496" w:id="1447"/>
    <w:p>
      <w:pPr>
        <w:spacing w:after="0"/>
        <w:ind w:left="0"/>
        <w:jc w:val="both"/>
      </w:pPr>
      <w:r>
        <w:rPr>
          <w:rFonts w:ascii="Times New Roman"/>
          <w:b w:val="false"/>
          <w:i w:val="false"/>
          <w:color w:val="000000"/>
          <w:sz w:val="28"/>
        </w:rPr>
        <w:t>
      4. При выявлении в ходе проведения ликвидации должника имущественной массы и (или) возврата в имущественную массу ранее выведенного имущества, а также несоблюдении положений, предусмотренных пунктом 3 статьи 114 настоящего Закона, уполномоченный орган обязан обратиться в суд, принявший решение о ликвидации должника без возбуждения процедуры банкротства, с ходатайством о возбуждении процедуры банкротства.";</w:t>
      </w:r>
    </w:p>
    <w:bookmarkEnd w:id="1447"/>
    <w:bookmarkStart w:name="z1497" w:id="1448"/>
    <w:p>
      <w:pPr>
        <w:spacing w:after="0"/>
        <w:ind w:left="0"/>
        <w:jc w:val="both"/>
      </w:pPr>
      <w:r>
        <w:rPr>
          <w:rFonts w:ascii="Times New Roman"/>
          <w:b w:val="false"/>
          <w:i w:val="false"/>
          <w:color w:val="000000"/>
          <w:sz w:val="28"/>
        </w:rPr>
        <w:t xml:space="preserve">
      99) </w:t>
      </w:r>
      <w:r>
        <w:rPr>
          <w:rFonts w:ascii="Times New Roman"/>
          <w:b w:val="false"/>
          <w:i w:val="false"/>
          <w:color w:val="000000"/>
          <w:sz w:val="28"/>
        </w:rPr>
        <w:t>пункт 1</w:t>
      </w:r>
      <w:r>
        <w:rPr>
          <w:rFonts w:ascii="Times New Roman"/>
          <w:b w:val="false"/>
          <w:i w:val="false"/>
          <w:color w:val="000000"/>
          <w:sz w:val="28"/>
        </w:rPr>
        <w:t xml:space="preserve"> статьи 125 исключить;</w:t>
      </w:r>
    </w:p>
    <w:bookmarkEnd w:id="1448"/>
    <w:bookmarkStart w:name="z1498" w:id="1449"/>
    <w:p>
      <w:pPr>
        <w:spacing w:after="0"/>
        <w:ind w:left="0"/>
        <w:jc w:val="both"/>
      </w:pPr>
      <w:r>
        <w:rPr>
          <w:rFonts w:ascii="Times New Roman"/>
          <w:b w:val="false"/>
          <w:i w:val="false"/>
          <w:color w:val="000000"/>
          <w:sz w:val="28"/>
        </w:rPr>
        <w:t xml:space="preserve">
      100) </w:t>
      </w:r>
      <w:r>
        <w:rPr>
          <w:rFonts w:ascii="Times New Roman"/>
          <w:b w:val="false"/>
          <w:i w:val="false"/>
          <w:color w:val="000000"/>
          <w:sz w:val="28"/>
        </w:rPr>
        <w:t>пункты 4</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статьи 126 изложить в следующей редакции:</w:t>
      </w:r>
    </w:p>
    <w:bookmarkEnd w:id="1449"/>
    <w:bookmarkStart w:name="z1499" w:id="1450"/>
    <w:p>
      <w:pPr>
        <w:spacing w:after="0"/>
        <w:ind w:left="0"/>
        <w:jc w:val="both"/>
      </w:pPr>
      <w:r>
        <w:rPr>
          <w:rFonts w:ascii="Times New Roman"/>
          <w:b w:val="false"/>
          <w:i w:val="false"/>
          <w:color w:val="000000"/>
          <w:sz w:val="28"/>
        </w:rPr>
        <w:t>
      "4. Банкротный управляющий в течение пяти рабочих дней со дня заключения договора купли-продажи обязан направить информацию в местные исполнительные органы об итогах проведенных торгов по реализации имущества единым лотом, а также имущества, входящего в единый производственный комплекс.";</w:t>
      </w:r>
    </w:p>
    <w:bookmarkEnd w:id="1450"/>
    <w:bookmarkStart w:name="z1500" w:id="1451"/>
    <w:p>
      <w:pPr>
        <w:spacing w:after="0"/>
        <w:ind w:left="0"/>
        <w:jc w:val="both"/>
      </w:pPr>
      <w:r>
        <w:rPr>
          <w:rFonts w:ascii="Times New Roman"/>
          <w:b w:val="false"/>
          <w:i w:val="false"/>
          <w:color w:val="000000"/>
          <w:sz w:val="28"/>
        </w:rPr>
        <w:t>
      "6. Время и место проведения аукциона по реализации имущественной массы определяет банкротный управляющий с согласия комитета кредиторов.".</w:t>
      </w:r>
    </w:p>
    <w:bookmarkEnd w:id="1451"/>
    <w:bookmarkStart w:name="z1501" w:id="1452"/>
    <w:p>
      <w:pPr>
        <w:spacing w:after="0"/>
        <w:ind w:left="0"/>
        <w:jc w:val="both"/>
      </w:pPr>
      <w:r>
        <w:rPr>
          <w:rFonts w:ascii="Times New Roman"/>
          <w:b w:val="false"/>
          <w:i w:val="false"/>
          <w:color w:val="000000"/>
          <w:sz w:val="28"/>
        </w:rPr>
        <w:t xml:space="preserve">
      18.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 августа 2015 года "О внесении изменений и дополнений в некоторые законодательные акты Республики Казахстан по вопросам пенсионного обеспечения" (Ведомости Парламента Республики Казахстан, 2015 г., № 15, ст.78; № 19-ІІ, ст.106; № 22-II, ст.145; № 23-ІІ, ст.170; 2017 г., № 12, ст.36; № 22-III, ст.109; № 23-III, ст.111; 2018 г., № 14, ст.42; № 22, ст.83; 2019 г., № 15-16, ст.67;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25 ноября 2019 года "О внесении изменений и дополнений в некоторые законодательные акты Республики Казахстан по вопросам оказания государственных услуг", опубликованный в газетах "Егемен Қазақстан" и "Казахстанская правда" 27 ноября 2019 г.):</w:t>
      </w:r>
    </w:p>
    <w:bookmarkEnd w:id="1452"/>
    <w:bookmarkStart w:name="z1502" w:id="145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20</w:t>
      </w:r>
      <w:r>
        <w:rPr>
          <w:rFonts w:ascii="Times New Roman"/>
          <w:b w:val="false"/>
          <w:i w:val="false"/>
          <w:color w:val="000000"/>
          <w:sz w:val="28"/>
        </w:rPr>
        <w:t xml:space="preserve"> статьи 1:</w:t>
      </w:r>
    </w:p>
    <w:bookmarkEnd w:id="1453"/>
    <w:bookmarkStart w:name="z1503" w:id="1454"/>
    <w:p>
      <w:pPr>
        <w:spacing w:after="0"/>
        <w:ind w:left="0"/>
        <w:jc w:val="both"/>
      </w:pPr>
      <w:r>
        <w:rPr>
          <w:rFonts w:ascii="Times New Roman"/>
          <w:b w:val="false"/>
          <w:i w:val="false"/>
          <w:color w:val="000000"/>
          <w:sz w:val="28"/>
        </w:rPr>
        <w:t xml:space="preserve">
      абзац третий </w:t>
      </w:r>
      <w:r>
        <w:rPr>
          <w:rFonts w:ascii="Times New Roman"/>
          <w:b w:val="false"/>
          <w:i w:val="false"/>
          <w:color w:val="000000"/>
          <w:sz w:val="28"/>
        </w:rPr>
        <w:t>подпункта 1)</w:t>
      </w:r>
      <w:r>
        <w:rPr>
          <w:rFonts w:ascii="Times New Roman"/>
          <w:b w:val="false"/>
          <w:i w:val="false"/>
          <w:color w:val="000000"/>
          <w:sz w:val="28"/>
        </w:rPr>
        <w:t xml:space="preserve"> изложить в следующей редакции:</w:t>
      </w:r>
    </w:p>
    <w:bookmarkEnd w:id="1454"/>
    <w:bookmarkStart w:name="z1504" w:id="1455"/>
    <w:p>
      <w:pPr>
        <w:spacing w:after="0"/>
        <w:ind w:left="0"/>
        <w:jc w:val="both"/>
      </w:pPr>
      <w:r>
        <w:rPr>
          <w:rFonts w:ascii="Times New Roman"/>
          <w:b w:val="false"/>
          <w:i w:val="false"/>
          <w:color w:val="000000"/>
          <w:sz w:val="28"/>
        </w:rPr>
        <w:t>
      "подпункт 16) после слов "обязательным пенсионным взносам," дополнить словами "обязательным пенсионным взносам работодателя,";</w:t>
      </w:r>
    </w:p>
    <w:bookmarkEnd w:id="1455"/>
    <w:bookmarkStart w:name="z1505" w:id="145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2)</w:t>
      </w:r>
      <w:r>
        <w:rPr>
          <w:rFonts w:ascii="Times New Roman"/>
          <w:b w:val="false"/>
          <w:i w:val="false"/>
          <w:color w:val="000000"/>
          <w:sz w:val="28"/>
        </w:rPr>
        <w:t xml:space="preserve"> слова "подпункт 1) пункта 1 статьи 5" заменить словами "подпункт 1) части второй пункта 1 статьи 5-1";</w:t>
      </w:r>
    </w:p>
    <w:bookmarkEnd w:id="14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исключить;</w:t>
      </w:r>
    </w:p>
    <w:bookmarkStart w:name="z1507" w:id="1457"/>
    <w:p>
      <w:pPr>
        <w:spacing w:after="0"/>
        <w:ind w:left="0"/>
        <w:jc w:val="both"/>
      </w:pPr>
      <w:r>
        <w:rPr>
          <w:rFonts w:ascii="Times New Roman"/>
          <w:b w:val="false"/>
          <w:i w:val="false"/>
          <w:color w:val="000000"/>
          <w:sz w:val="28"/>
        </w:rPr>
        <w:t>
      дополнить подпунктом 4-1) следующего содержания:</w:t>
      </w:r>
    </w:p>
    <w:bookmarkEnd w:id="1457"/>
    <w:bookmarkStart w:name="z1508" w:id="1458"/>
    <w:p>
      <w:pPr>
        <w:spacing w:after="0"/>
        <w:ind w:left="0"/>
        <w:jc w:val="both"/>
      </w:pPr>
      <w:r>
        <w:rPr>
          <w:rFonts w:ascii="Times New Roman"/>
          <w:b w:val="false"/>
          <w:i w:val="false"/>
          <w:color w:val="000000"/>
          <w:sz w:val="28"/>
        </w:rPr>
        <w:t>
      "4-1) подпункт 3) пункта 7 статьи 90 после слов "обязательным пенсионным взносам" дополнить словами ", обязательным пенсионным взносам работодателя";";</w:t>
      </w:r>
    </w:p>
    <w:bookmarkEnd w:id="1458"/>
    <w:bookmarkStart w:name="z1509" w:id="145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5)</w:t>
      </w:r>
      <w:r>
        <w:rPr>
          <w:rFonts w:ascii="Times New Roman"/>
          <w:b w:val="false"/>
          <w:i w:val="false"/>
          <w:color w:val="000000"/>
          <w:sz w:val="28"/>
        </w:rPr>
        <w:t xml:space="preserve"> слова "пункт 2" заменить словами "пункты 2 и 7";</w:t>
      </w:r>
    </w:p>
    <w:bookmarkEnd w:id="1459"/>
    <w:bookmarkStart w:name="z1510" w:id="146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6)</w:t>
      </w:r>
      <w:r>
        <w:rPr>
          <w:rFonts w:ascii="Times New Roman"/>
          <w:b w:val="false"/>
          <w:i w:val="false"/>
          <w:color w:val="000000"/>
          <w:sz w:val="28"/>
        </w:rPr>
        <w:t xml:space="preserve"> слова "часть третью пункта 1" заменить словами "часть вторую пункта 2".</w:t>
      </w:r>
    </w:p>
    <w:bookmarkEnd w:id="1460"/>
    <w:bookmarkStart w:name="z1511" w:id="1461"/>
    <w:p>
      <w:pPr>
        <w:spacing w:after="0"/>
        <w:ind w:left="0"/>
        <w:jc w:val="both"/>
      </w:pPr>
      <w:r>
        <w:rPr>
          <w:rFonts w:ascii="Times New Roman"/>
          <w:b w:val="false"/>
          <w:i w:val="false"/>
          <w:color w:val="000000"/>
          <w:sz w:val="28"/>
        </w:rPr>
        <w:t xml:space="preserve">
      19.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апреля 2016 года "О долевом участии в жилищном строительстве" (Ведомости Парламента Республики Казахстан, 2016 г., № 7-II, ст.52; 2019 г., № 7, ст.37;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25 ноября 2019 года "О внесении изменений и дополнений в некоторые законодательные акты Республики Казахстан по вопросам оказания государственных услуг", опубликованный в газетах "Егемен Қазақстан" и "Казахстанская правда" 27 ноября 2019 г.):</w:t>
      </w:r>
    </w:p>
    <w:bookmarkEnd w:id="1461"/>
    <w:bookmarkStart w:name="z1512" w:id="1462"/>
    <w:p>
      <w:pPr>
        <w:spacing w:after="0"/>
        <w:ind w:left="0"/>
        <w:jc w:val="both"/>
      </w:pPr>
      <w:r>
        <w:rPr>
          <w:rFonts w:ascii="Times New Roman"/>
          <w:b w:val="false"/>
          <w:i w:val="false"/>
          <w:color w:val="000000"/>
          <w:sz w:val="28"/>
        </w:rPr>
        <w:t xml:space="preserve">
      1) в подпункте 4) </w:t>
      </w:r>
      <w:r>
        <w:rPr>
          <w:rFonts w:ascii="Times New Roman"/>
          <w:b w:val="false"/>
          <w:i w:val="false"/>
          <w:color w:val="000000"/>
          <w:sz w:val="28"/>
        </w:rPr>
        <w:t>пункта 1</w:t>
      </w:r>
      <w:r>
        <w:rPr>
          <w:rFonts w:ascii="Times New Roman"/>
          <w:b w:val="false"/>
          <w:i w:val="false"/>
          <w:color w:val="000000"/>
          <w:sz w:val="28"/>
        </w:rPr>
        <w:t xml:space="preserve"> статьи 26 слова "администратора -", ", временного администратора (через представителя)" исключить;</w:t>
      </w:r>
    </w:p>
    <w:bookmarkEnd w:id="1462"/>
    <w:bookmarkStart w:name="z1513" w:id="1463"/>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пункте 5</w:t>
      </w:r>
      <w:r>
        <w:rPr>
          <w:rFonts w:ascii="Times New Roman"/>
          <w:b w:val="false"/>
          <w:i w:val="false"/>
          <w:color w:val="000000"/>
          <w:sz w:val="28"/>
        </w:rPr>
        <w:t xml:space="preserve"> статьи 35 слово "конкурсную" заменить словом "имущественную";</w:t>
      </w:r>
    </w:p>
    <w:bookmarkEnd w:id="1463"/>
    <w:bookmarkStart w:name="z1514" w:id="1464"/>
    <w:p>
      <w:pPr>
        <w:spacing w:after="0"/>
        <w:ind w:left="0"/>
        <w:jc w:val="both"/>
      </w:pPr>
      <w:r>
        <w:rPr>
          <w:rFonts w:ascii="Times New Roman"/>
          <w:b w:val="false"/>
          <w:i w:val="false"/>
          <w:color w:val="000000"/>
          <w:sz w:val="28"/>
        </w:rPr>
        <w:t xml:space="preserve">
      3) подпункт 3) </w:t>
      </w:r>
      <w:r>
        <w:rPr>
          <w:rFonts w:ascii="Times New Roman"/>
          <w:b w:val="false"/>
          <w:i w:val="false"/>
          <w:color w:val="000000"/>
          <w:sz w:val="28"/>
        </w:rPr>
        <w:t>пункта 3</w:t>
      </w:r>
      <w:r>
        <w:rPr>
          <w:rFonts w:ascii="Times New Roman"/>
          <w:b w:val="false"/>
          <w:i w:val="false"/>
          <w:color w:val="000000"/>
          <w:sz w:val="28"/>
        </w:rPr>
        <w:t xml:space="preserve"> статьи 37 изложить в следующей редакции: </w:t>
      </w:r>
    </w:p>
    <w:bookmarkEnd w:id="1464"/>
    <w:bookmarkStart w:name="z1515" w:id="1465"/>
    <w:p>
      <w:pPr>
        <w:spacing w:after="0"/>
        <w:ind w:left="0"/>
        <w:jc w:val="both"/>
      </w:pPr>
      <w:r>
        <w:rPr>
          <w:rFonts w:ascii="Times New Roman"/>
          <w:b w:val="false"/>
          <w:i w:val="false"/>
          <w:color w:val="000000"/>
          <w:sz w:val="28"/>
        </w:rPr>
        <w:t xml:space="preserve">
      "3) признание застройщика банкротом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реабилитации и банкротстве" по деятельности, не связанной со строительством многоквартирного жилого дома.".</w:t>
      </w:r>
    </w:p>
    <w:bookmarkEnd w:id="1465"/>
    <w:bookmarkStart w:name="z1516" w:id="1466"/>
    <w:p>
      <w:pPr>
        <w:spacing w:after="0"/>
        <w:ind w:left="0"/>
        <w:jc w:val="both"/>
      </w:pPr>
      <w:r>
        <w:rPr>
          <w:rFonts w:ascii="Times New Roman"/>
          <w:b w:val="false"/>
          <w:i w:val="false"/>
          <w:color w:val="000000"/>
          <w:sz w:val="28"/>
        </w:rPr>
        <w:t xml:space="preserve">
      20.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26 июля 2016 года "О платежах и платежных системах" (Ведомости Парламента Республики Казахстан, 2016 г., № 12, ст.86; № 23, ст.119; 2017 г., № 12, ст.36; № 13, ст.45; № 14, ст.53; № 21, ст.98; № 22-III, ст.109; 2018 г., № 10, ст.32; № 13, ст.41; № 14, ст.44; № 15, ст.47; 2019 г., № 2, ст.6; № 7, ст.37; № 15-16, ст.67;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25 ноября 2019 года "О внесении изменений и дополнений в некоторые законодательные акты Республики Казахстан по вопросам оказания государственных услуг", опубликованный в газетах "Егемен Қазақстан" и "Казахстанская правда" 27 ноября 2019 г.):   </w:t>
      </w:r>
    </w:p>
    <w:bookmarkEnd w:id="14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статьи 7 изложить в следующей редакции: </w:t>
      </w:r>
    </w:p>
    <w:bookmarkStart w:name="z1518" w:id="1467"/>
    <w:p>
      <w:pPr>
        <w:spacing w:after="0"/>
        <w:ind w:left="0"/>
        <w:jc w:val="both"/>
      </w:pPr>
      <w:r>
        <w:rPr>
          <w:rFonts w:ascii="Times New Roman"/>
          <w:b w:val="false"/>
          <w:i w:val="false"/>
          <w:color w:val="000000"/>
          <w:sz w:val="28"/>
        </w:rPr>
        <w:t>
      "3. Платежи и (или) переводы денег, направленные в платежную систему ее участником до получения им копии решения суда о применении процедуры реструктуризации задолженности должника, реабилитационной процедуры, признании должника банкротом и ликвидации с возбуждением процедуры банкротства, вынесенного в отношении клиента, являются безотзывными и окончательными, подлежат исполнению и завершению.".</w:t>
      </w:r>
    </w:p>
    <w:bookmarkEnd w:id="1467"/>
    <w:bookmarkStart w:name="z1519" w:id="1468"/>
    <w:p>
      <w:pPr>
        <w:spacing w:after="0"/>
        <w:ind w:left="0"/>
        <w:jc w:val="both"/>
      </w:pPr>
      <w:r>
        <w:rPr>
          <w:rFonts w:ascii="Times New Roman"/>
          <w:b w:val="false"/>
          <w:i w:val="false"/>
          <w:color w:val="000000"/>
          <w:sz w:val="28"/>
        </w:rPr>
        <w:t xml:space="preserve">
      21.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25 декабря 2017 года "О введении в действие Кодекса Республики Казахстан "О налогах и других обязательных платежах в бюджет" (Налоговый кодекс)" (Ведомости Парламента Республики Казахстан, 2017 г., № 22-III, ст.108; 2018 г., № 10, ст.32; № 14, ст.42, 44; № 22, ст.83; № 24, ст.93; 2019 г., № 1, ст.4; № 7, ст.37; № 15-16, ст.67): </w:t>
      </w:r>
    </w:p>
    <w:bookmarkEnd w:id="1468"/>
    <w:bookmarkStart w:name="z1520" w:id="1469"/>
    <w:p>
      <w:pPr>
        <w:spacing w:after="0"/>
        <w:ind w:left="0"/>
        <w:jc w:val="both"/>
      </w:pPr>
      <w:r>
        <w:rPr>
          <w:rFonts w:ascii="Times New Roman"/>
          <w:b w:val="false"/>
          <w:i w:val="false"/>
          <w:color w:val="000000"/>
          <w:sz w:val="28"/>
        </w:rPr>
        <w:t>
      дополнить статьей 57-4 следующего содержания:</w:t>
      </w:r>
    </w:p>
    <w:bookmarkEnd w:id="1469"/>
    <w:bookmarkStart w:name="z1521" w:id="1470"/>
    <w:p>
      <w:pPr>
        <w:spacing w:after="0"/>
        <w:ind w:left="0"/>
        <w:jc w:val="both"/>
      </w:pPr>
      <w:r>
        <w:rPr>
          <w:rFonts w:ascii="Times New Roman"/>
          <w:b w:val="false"/>
          <w:i w:val="false"/>
          <w:color w:val="000000"/>
          <w:sz w:val="28"/>
        </w:rPr>
        <w:t>
      "Статья 57-4. Установить, что на период с 1 января 2020 года до 1 января 2023 года лица, применяющие специальные налоговые режимы и признаваемые субъектами микропредпринимательства или малого предпринимательства, в том числе плательщики единого земельного налога, уменьшают на 100 процентов, подлежащую уплате:</w:t>
      </w:r>
    </w:p>
    <w:bookmarkEnd w:id="1470"/>
    <w:bookmarkStart w:name="z1522" w:id="1471"/>
    <w:p>
      <w:pPr>
        <w:spacing w:after="0"/>
        <w:ind w:left="0"/>
        <w:jc w:val="both"/>
      </w:pPr>
      <w:r>
        <w:rPr>
          <w:rFonts w:ascii="Times New Roman"/>
          <w:b w:val="false"/>
          <w:i w:val="false"/>
          <w:color w:val="000000"/>
          <w:sz w:val="28"/>
        </w:rPr>
        <w:t xml:space="preserve">
      1) сумму корпоративного (индивидуального) подоходного налога (кроме удерживаемого у источника выплаты), исчисленного в соответствии со </w:t>
      </w:r>
      <w:r>
        <w:rPr>
          <w:rFonts w:ascii="Times New Roman"/>
          <w:b w:val="false"/>
          <w:i w:val="false"/>
          <w:color w:val="000000"/>
          <w:sz w:val="28"/>
        </w:rPr>
        <w:t>статьями 686</w:t>
      </w:r>
      <w:r>
        <w:rPr>
          <w:rFonts w:ascii="Times New Roman"/>
          <w:b w:val="false"/>
          <w:i w:val="false"/>
          <w:color w:val="000000"/>
          <w:sz w:val="28"/>
        </w:rPr>
        <w:t xml:space="preserve">, </w:t>
      </w:r>
      <w:r>
        <w:rPr>
          <w:rFonts w:ascii="Times New Roman"/>
          <w:b w:val="false"/>
          <w:i w:val="false"/>
          <w:color w:val="000000"/>
          <w:sz w:val="28"/>
        </w:rPr>
        <w:t>687</w:t>
      </w:r>
      <w:r>
        <w:rPr>
          <w:rFonts w:ascii="Times New Roman"/>
          <w:b w:val="false"/>
          <w:i w:val="false"/>
          <w:color w:val="000000"/>
          <w:sz w:val="28"/>
        </w:rPr>
        <w:t xml:space="preserve">, </w:t>
      </w:r>
      <w:r>
        <w:rPr>
          <w:rFonts w:ascii="Times New Roman"/>
          <w:b w:val="false"/>
          <w:i w:val="false"/>
          <w:color w:val="000000"/>
          <w:sz w:val="28"/>
        </w:rPr>
        <w:t>695</w:t>
      </w:r>
      <w:r>
        <w:rPr>
          <w:rFonts w:ascii="Times New Roman"/>
          <w:b w:val="false"/>
          <w:i w:val="false"/>
          <w:color w:val="000000"/>
          <w:sz w:val="28"/>
        </w:rPr>
        <w:t xml:space="preserve">, </w:t>
      </w:r>
      <w:r>
        <w:rPr>
          <w:rFonts w:ascii="Times New Roman"/>
          <w:b w:val="false"/>
          <w:i w:val="false"/>
          <w:color w:val="000000"/>
          <w:sz w:val="28"/>
        </w:rPr>
        <w:t>700</w:t>
      </w:r>
      <w:r>
        <w:rPr>
          <w:rFonts w:ascii="Times New Roman"/>
          <w:b w:val="false"/>
          <w:i w:val="false"/>
          <w:color w:val="000000"/>
          <w:sz w:val="28"/>
        </w:rPr>
        <w:t xml:space="preserve"> настоящего Кодекса; </w:t>
      </w:r>
    </w:p>
    <w:bookmarkEnd w:id="1471"/>
    <w:bookmarkStart w:name="z1523" w:id="1472"/>
    <w:p>
      <w:pPr>
        <w:spacing w:after="0"/>
        <w:ind w:left="0"/>
        <w:jc w:val="both"/>
      </w:pPr>
      <w:r>
        <w:rPr>
          <w:rFonts w:ascii="Times New Roman"/>
          <w:b w:val="false"/>
          <w:i w:val="false"/>
          <w:color w:val="000000"/>
          <w:sz w:val="28"/>
        </w:rPr>
        <w:t xml:space="preserve">
      2) сумму социального налога, исчисленного в соответствии со </w:t>
      </w:r>
      <w:r>
        <w:rPr>
          <w:rFonts w:ascii="Times New Roman"/>
          <w:b w:val="false"/>
          <w:i w:val="false"/>
          <w:color w:val="000000"/>
          <w:sz w:val="28"/>
        </w:rPr>
        <w:t>статьей 687</w:t>
      </w:r>
      <w:r>
        <w:rPr>
          <w:rFonts w:ascii="Times New Roman"/>
          <w:b w:val="false"/>
          <w:i w:val="false"/>
          <w:color w:val="000000"/>
          <w:sz w:val="28"/>
        </w:rPr>
        <w:t xml:space="preserve"> настоящего Кодекса;</w:t>
      </w:r>
    </w:p>
    <w:bookmarkEnd w:id="1472"/>
    <w:bookmarkStart w:name="z1524" w:id="1473"/>
    <w:p>
      <w:pPr>
        <w:spacing w:after="0"/>
        <w:ind w:left="0"/>
        <w:jc w:val="both"/>
      </w:pPr>
      <w:r>
        <w:rPr>
          <w:rFonts w:ascii="Times New Roman"/>
          <w:b w:val="false"/>
          <w:i w:val="false"/>
          <w:color w:val="000000"/>
          <w:sz w:val="28"/>
        </w:rPr>
        <w:t xml:space="preserve">
      3) сумму единого земельного налога, исчисленного в соответствии со </w:t>
      </w:r>
      <w:r>
        <w:rPr>
          <w:rFonts w:ascii="Times New Roman"/>
          <w:b w:val="false"/>
          <w:i w:val="false"/>
          <w:color w:val="000000"/>
          <w:sz w:val="28"/>
        </w:rPr>
        <w:t>статьей 704</w:t>
      </w:r>
      <w:r>
        <w:rPr>
          <w:rFonts w:ascii="Times New Roman"/>
          <w:b w:val="false"/>
          <w:i w:val="false"/>
          <w:color w:val="000000"/>
          <w:sz w:val="28"/>
        </w:rPr>
        <w:t xml:space="preserve"> настоящего Кодекса.</w:t>
      </w:r>
    </w:p>
    <w:bookmarkEnd w:id="1473"/>
    <w:bookmarkStart w:name="z1525" w:id="1474"/>
    <w:p>
      <w:pPr>
        <w:spacing w:after="0"/>
        <w:ind w:left="0"/>
        <w:jc w:val="both"/>
      </w:pPr>
      <w:r>
        <w:rPr>
          <w:rFonts w:ascii="Times New Roman"/>
          <w:b w:val="false"/>
          <w:i w:val="false"/>
          <w:color w:val="000000"/>
          <w:sz w:val="28"/>
        </w:rPr>
        <w:t xml:space="preserve">
      В целях настоящей статьи субъектами малого предпринимательства (субъектами микропредпринимательства) признаются налогоплательщики, соответствующие условиям, установленным </w:t>
      </w:r>
      <w:r>
        <w:rPr>
          <w:rFonts w:ascii="Times New Roman"/>
          <w:b w:val="false"/>
          <w:i w:val="false"/>
          <w:color w:val="000000"/>
          <w:sz w:val="28"/>
        </w:rPr>
        <w:t>пунктами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24 Предпринимательского кодекса Республики Казахстан.</w:t>
      </w:r>
    </w:p>
    <w:bookmarkEnd w:id="1474"/>
    <w:bookmarkStart w:name="z1526" w:id="1475"/>
    <w:p>
      <w:pPr>
        <w:spacing w:after="0"/>
        <w:ind w:left="0"/>
        <w:jc w:val="both"/>
      </w:pPr>
      <w:r>
        <w:rPr>
          <w:rFonts w:ascii="Times New Roman"/>
          <w:b w:val="false"/>
          <w:i w:val="false"/>
          <w:color w:val="000000"/>
          <w:sz w:val="28"/>
        </w:rPr>
        <w:t>
      Положения части первой настоящей статьи не распространяются на налогоплательщиков, осуществляющих:</w:t>
      </w:r>
    </w:p>
    <w:bookmarkEnd w:id="1475"/>
    <w:bookmarkStart w:name="z1527" w:id="1476"/>
    <w:p>
      <w:pPr>
        <w:spacing w:after="0"/>
        <w:ind w:left="0"/>
        <w:jc w:val="both"/>
      </w:pPr>
      <w:r>
        <w:rPr>
          <w:rFonts w:ascii="Times New Roman"/>
          <w:b w:val="false"/>
          <w:i w:val="false"/>
          <w:color w:val="000000"/>
          <w:sz w:val="28"/>
        </w:rPr>
        <w:t>
      1) деятельность, связанную с оборотом наркотических средств, психотропных веществ и прекурсоров;</w:t>
      </w:r>
    </w:p>
    <w:bookmarkEnd w:id="1476"/>
    <w:bookmarkStart w:name="z1528" w:id="1477"/>
    <w:p>
      <w:pPr>
        <w:spacing w:after="0"/>
        <w:ind w:left="0"/>
        <w:jc w:val="both"/>
      </w:pPr>
      <w:r>
        <w:rPr>
          <w:rFonts w:ascii="Times New Roman"/>
          <w:b w:val="false"/>
          <w:i w:val="false"/>
          <w:color w:val="000000"/>
          <w:sz w:val="28"/>
        </w:rPr>
        <w:t>
      2) производство и (или) оптовую реализацию подакцизной продукции;</w:t>
      </w:r>
    </w:p>
    <w:bookmarkEnd w:id="1477"/>
    <w:bookmarkStart w:name="z1529" w:id="1478"/>
    <w:p>
      <w:pPr>
        <w:spacing w:after="0"/>
        <w:ind w:left="0"/>
        <w:jc w:val="both"/>
      </w:pPr>
      <w:r>
        <w:rPr>
          <w:rFonts w:ascii="Times New Roman"/>
          <w:b w:val="false"/>
          <w:i w:val="false"/>
          <w:color w:val="000000"/>
          <w:sz w:val="28"/>
        </w:rPr>
        <w:t>
      3) деятельность по хранению зерна на хлебоприемных пунктах;</w:t>
      </w:r>
    </w:p>
    <w:bookmarkEnd w:id="1478"/>
    <w:bookmarkStart w:name="z1530" w:id="1479"/>
    <w:p>
      <w:pPr>
        <w:spacing w:after="0"/>
        <w:ind w:left="0"/>
        <w:jc w:val="both"/>
      </w:pPr>
      <w:r>
        <w:rPr>
          <w:rFonts w:ascii="Times New Roman"/>
          <w:b w:val="false"/>
          <w:i w:val="false"/>
          <w:color w:val="000000"/>
          <w:sz w:val="28"/>
        </w:rPr>
        <w:t>
      4) проведение лотереи;</w:t>
      </w:r>
    </w:p>
    <w:bookmarkEnd w:id="1479"/>
    <w:bookmarkStart w:name="z1531" w:id="1480"/>
    <w:p>
      <w:pPr>
        <w:spacing w:after="0"/>
        <w:ind w:left="0"/>
        <w:jc w:val="both"/>
      </w:pPr>
      <w:r>
        <w:rPr>
          <w:rFonts w:ascii="Times New Roman"/>
          <w:b w:val="false"/>
          <w:i w:val="false"/>
          <w:color w:val="000000"/>
          <w:sz w:val="28"/>
        </w:rPr>
        <w:t>
      5) деятельность в сфере игорного бизнеса;</w:t>
      </w:r>
    </w:p>
    <w:bookmarkEnd w:id="1480"/>
    <w:bookmarkStart w:name="z1532" w:id="1481"/>
    <w:p>
      <w:pPr>
        <w:spacing w:after="0"/>
        <w:ind w:left="0"/>
        <w:jc w:val="both"/>
      </w:pPr>
      <w:r>
        <w:rPr>
          <w:rFonts w:ascii="Times New Roman"/>
          <w:b w:val="false"/>
          <w:i w:val="false"/>
          <w:color w:val="000000"/>
          <w:sz w:val="28"/>
        </w:rPr>
        <w:t>
      6) деятельность, связанную с оборотом радиоактивных материалов;</w:t>
      </w:r>
    </w:p>
    <w:bookmarkEnd w:id="1481"/>
    <w:bookmarkStart w:name="z1533" w:id="1482"/>
    <w:p>
      <w:pPr>
        <w:spacing w:after="0"/>
        <w:ind w:left="0"/>
        <w:jc w:val="both"/>
      </w:pPr>
      <w:r>
        <w:rPr>
          <w:rFonts w:ascii="Times New Roman"/>
          <w:b w:val="false"/>
          <w:i w:val="false"/>
          <w:color w:val="000000"/>
          <w:sz w:val="28"/>
        </w:rPr>
        <w:t>
      7) банковскую деятельность (либо отдельные виды банковских операций) и деятельность на страховом рынке (кроме деятельности страхового агента);</w:t>
      </w:r>
    </w:p>
    <w:bookmarkEnd w:id="1482"/>
    <w:bookmarkStart w:name="z1534" w:id="1483"/>
    <w:p>
      <w:pPr>
        <w:spacing w:after="0"/>
        <w:ind w:left="0"/>
        <w:jc w:val="both"/>
      </w:pPr>
      <w:r>
        <w:rPr>
          <w:rFonts w:ascii="Times New Roman"/>
          <w:b w:val="false"/>
          <w:i w:val="false"/>
          <w:color w:val="000000"/>
          <w:sz w:val="28"/>
        </w:rPr>
        <w:t>
      8) аудиторскую деятельность;</w:t>
      </w:r>
    </w:p>
    <w:bookmarkEnd w:id="1483"/>
    <w:bookmarkStart w:name="z1535" w:id="1484"/>
    <w:p>
      <w:pPr>
        <w:spacing w:after="0"/>
        <w:ind w:left="0"/>
        <w:jc w:val="both"/>
      </w:pPr>
      <w:r>
        <w:rPr>
          <w:rFonts w:ascii="Times New Roman"/>
          <w:b w:val="false"/>
          <w:i w:val="false"/>
          <w:color w:val="000000"/>
          <w:sz w:val="28"/>
        </w:rPr>
        <w:t>
      9) профессиональную деятельность на рынке ценных бумаг;</w:t>
      </w:r>
    </w:p>
    <w:bookmarkEnd w:id="1484"/>
    <w:bookmarkStart w:name="z1536" w:id="1485"/>
    <w:p>
      <w:pPr>
        <w:spacing w:after="0"/>
        <w:ind w:left="0"/>
        <w:jc w:val="both"/>
      </w:pPr>
      <w:r>
        <w:rPr>
          <w:rFonts w:ascii="Times New Roman"/>
          <w:b w:val="false"/>
          <w:i w:val="false"/>
          <w:color w:val="000000"/>
          <w:sz w:val="28"/>
        </w:rPr>
        <w:t>
      10) деятельность кредитных бюро;</w:t>
      </w:r>
    </w:p>
    <w:bookmarkEnd w:id="1485"/>
    <w:bookmarkStart w:name="z1537" w:id="1486"/>
    <w:p>
      <w:pPr>
        <w:spacing w:after="0"/>
        <w:ind w:left="0"/>
        <w:jc w:val="both"/>
      </w:pPr>
      <w:r>
        <w:rPr>
          <w:rFonts w:ascii="Times New Roman"/>
          <w:b w:val="false"/>
          <w:i w:val="false"/>
          <w:color w:val="000000"/>
          <w:sz w:val="28"/>
        </w:rPr>
        <w:t>
      11) охранную деятельность;</w:t>
      </w:r>
    </w:p>
    <w:bookmarkEnd w:id="1486"/>
    <w:bookmarkStart w:name="z1538" w:id="1487"/>
    <w:p>
      <w:pPr>
        <w:spacing w:after="0"/>
        <w:ind w:left="0"/>
        <w:jc w:val="both"/>
      </w:pPr>
      <w:r>
        <w:rPr>
          <w:rFonts w:ascii="Times New Roman"/>
          <w:b w:val="false"/>
          <w:i w:val="false"/>
          <w:color w:val="000000"/>
          <w:sz w:val="28"/>
        </w:rPr>
        <w:t>
      12) деятельность, связанную с оборотом гражданского и служебного оружия и патронов к нему;</w:t>
      </w:r>
    </w:p>
    <w:bookmarkEnd w:id="1487"/>
    <w:bookmarkStart w:name="z1539" w:id="1488"/>
    <w:p>
      <w:pPr>
        <w:spacing w:after="0"/>
        <w:ind w:left="0"/>
        <w:jc w:val="both"/>
      </w:pPr>
      <w:r>
        <w:rPr>
          <w:rFonts w:ascii="Times New Roman"/>
          <w:b w:val="false"/>
          <w:i w:val="false"/>
          <w:color w:val="000000"/>
          <w:sz w:val="28"/>
        </w:rPr>
        <w:t>
      13) деятельность в сфере недропользования, в том числе деятельность старателей;</w:t>
      </w:r>
    </w:p>
    <w:bookmarkEnd w:id="1488"/>
    <w:bookmarkStart w:name="z1540" w:id="1489"/>
    <w:p>
      <w:pPr>
        <w:spacing w:after="0"/>
        <w:ind w:left="0"/>
        <w:jc w:val="both"/>
      </w:pPr>
      <w:r>
        <w:rPr>
          <w:rFonts w:ascii="Times New Roman"/>
          <w:b w:val="false"/>
          <w:i w:val="false"/>
          <w:color w:val="000000"/>
          <w:sz w:val="28"/>
        </w:rPr>
        <w:t>
      14) реализацию полезных ископаемых, в том числе деятельность трейдеров, деятельность по реализации угля, нефти;</w:t>
      </w:r>
    </w:p>
    <w:bookmarkEnd w:id="1489"/>
    <w:bookmarkStart w:name="z1541" w:id="1490"/>
    <w:p>
      <w:pPr>
        <w:spacing w:after="0"/>
        <w:ind w:left="0"/>
        <w:jc w:val="both"/>
      </w:pPr>
      <w:r>
        <w:rPr>
          <w:rFonts w:ascii="Times New Roman"/>
          <w:b w:val="false"/>
          <w:i w:val="false"/>
          <w:color w:val="000000"/>
          <w:sz w:val="28"/>
        </w:rPr>
        <w:t>
      15) розничную реализацию отдельных видов нефтепродуктов бензина, дизельного топлива и мазута;</w:t>
      </w:r>
    </w:p>
    <w:bookmarkEnd w:id="1490"/>
    <w:bookmarkStart w:name="z1542" w:id="1491"/>
    <w:p>
      <w:pPr>
        <w:spacing w:after="0"/>
        <w:ind w:left="0"/>
        <w:jc w:val="both"/>
      </w:pPr>
      <w:r>
        <w:rPr>
          <w:rFonts w:ascii="Times New Roman"/>
          <w:b w:val="false"/>
          <w:i w:val="false"/>
          <w:color w:val="000000"/>
          <w:sz w:val="28"/>
        </w:rPr>
        <w:t>
      16) внешнеэкономическую деятельность.".</w:t>
      </w:r>
    </w:p>
    <w:bookmarkEnd w:id="1491"/>
    <w:bookmarkStart w:name="z1543" w:id="1492"/>
    <w:p>
      <w:pPr>
        <w:spacing w:after="0"/>
        <w:ind w:left="0"/>
        <w:jc w:val="both"/>
      </w:pPr>
      <w:r>
        <w:rPr>
          <w:rFonts w:ascii="Times New Roman"/>
          <w:b w:val="false"/>
          <w:i w:val="false"/>
          <w:color w:val="000000"/>
          <w:sz w:val="28"/>
        </w:rPr>
        <w:t>
      Статья 2. Установить, что лица, осуществляющие деятельность администратора на основании лицензии на осуществление деятельности по управлению имуществом и делами неплатежеспособных должников в процедурах банкротства, а также регистрации в уполномоченном органе в целях осуществления деятельности реабилитационного и (или) конкурсного управляющих и (или) администратора внешнего наблюдения, обязаны в течение одного года со дня введения в действие настоящего Закона подать уведомление о начале деятельности для внесения его в реестр уведомлений лиц, имеющих право осуществлять деятельность администратора.</w:t>
      </w:r>
    </w:p>
    <w:bookmarkEnd w:id="1492"/>
    <w:bookmarkStart w:name="z1544" w:id="1493"/>
    <w:p>
      <w:pPr>
        <w:spacing w:after="0"/>
        <w:ind w:left="0"/>
        <w:jc w:val="both"/>
      </w:pPr>
      <w:r>
        <w:rPr>
          <w:rFonts w:ascii="Times New Roman"/>
          <w:b w:val="false"/>
          <w:i w:val="false"/>
          <w:color w:val="000000"/>
          <w:sz w:val="28"/>
        </w:rPr>
        <w:t xml:space="preserve">
      Положения </w:t>
      </w:r>
      <w:r>
        <w:rPr>
          <w:rFonts w:ascii="Times New Roman"/>
          <w:b w:val="false"/>
          <w:i w:val="false"/>
          <w:color w:val="000000"/>
          <w:sz w:val="28"/>
        </w:rPr>
        <w:t>пункта 2</w:t>
      </w:r>
      <w:r>
        <w:rPr>
          <w:rFonts w:ascii="Times New Roman"/>
          <w:b w:val="false"/>
          <w:i w:val="false"/>
          <w:color w:val="000000"/>
          <w:sz w:val="28"/>
        </w:rPr>
        <w:t xml:space="preserve"> статьи 12 Закона Республики Казахстан "О реабилитации и банкротстве" не распространяются на лиц, указанных в части первой настоящей статьи, при подаче ими уведомления в течение одного года со дня введения в действие настоящего Закона.</w:t>
      </w:r>
    </w:p>
    <w:bookmarkEnd w:id="1493"/>
    <w:bookmarkStart w:name="z1545" w:id="1494"/>
    <w:p>
      <w:pPr>
        <w:spacing w:after="0"/>
        <w:ind w:left="0"/>
        <w:jc w:val="both"/>
      </w:pPr>
      <w:r>
        <w:rPr>
          <w:rFonts w:ascii="Times New Roman"/>
          <w:b w:val="false"/>
          <w:i w:val="false"/>
          <w:color w:val="000000"/>
          <w:sz w:val="28"/>
        </w:rPr>
        <w:t xml:space="preserve">
      По истечении срока, указанного в части первой настоящей статьи, физическое лицо вправе осуществлять деятельность в качестве администратора при соблюдении положений, установленных </w:t>
      </w:r>
      <w:r>
        <w:rPr>
          <w:rFonts w:ascii="Times New Roman"/>
          <w:b w:val="false"/>
          <w:i w:val="false"/>
          <w:color w:val="000000"/>
          <w:sz w:val="28"/>
        </w:rPr>
        <w:t>пунктами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12 Закона Республики Казахстан "О реабилитации и банкротстве". </w:t>
      </w:r>
    </w:p>
    <w:bookmarkEnd w:id="1494"/>
    <w:bookmarkStart w:name="z1546" w:id="1495"/>
    <w:p>
      <w:pPr>
        <w:spacing w:after="0"/>
        <w:ind w:left="0"/>
        <w:jc w:val="both"/>
      </w:pPr>
      <w:r>
        <w:rPr>
          <w:rFonts w:ascii="Times New Roman"/>
          <w:b w:val="false"/>
          <w:i w:val="false"/>
          <w:color w:val="000000"/>
          <w:sz w:val="28"/>
        </w:rPr>
        <w:t xml:space="preserve">
      Статья 3. Настоящий Закон вводится в действие по истечении десяти календарных дней после дня его первого официального опубликования, за исключением </w:t>
      </w:r>
      <w:r>
        <w:rPr>
          <w:rFonts w:ascii="Times New Roman"/>
          <w:b w:val="false"/>
          <w:i w:val="false"/>
          <w:color w:val="000000"/>
          <w:sz w:val="28"/>
        </w:rPr>
        <w:t>подпунктов 1)</w:t>
      </w:r>
      <w:r>
        <w:rPr>
          <w:rFonts w:ascii="Times New Roman"/>
          <w:b w:val="false"/>
          <w:i w:val="false"/>
          <w:color w:val="000000"/>
          <w:sz w:val="28"/>
        </w:rPr>
        <w:t xml:space="preserve"> – </w:t>
      </w:r>
      <w:r>
        <w:rPr>
          <w:rFonts w:ascii="Times New Roman"/>
          <w:b w:val="false"/>
          <w:i w:val="false"/>
          <w:color w:val="000000"/>
          <w:sz w:val="28"/>
        </w:rPr>
        <w:t>13)</w:t>
      </w:r>
      <w:r>
        <w:rPr>
          <w:rFonts w:ascii="Times New Roman"/>
          <w:b w:val="false"/>
          <w:i w:val="false"/>
          <w:color w:val="000000"/>
          <w:sz w:val="28"/>
        </w:rPr>
        <w:t xml:space="preserve"> пункта 3, </w:t>
      </w:r>
      <w:r>
        <w:rPr>
          <w:rFonts w:ascii="Times New Roman"/>
          <w:b w:val="false"/>
          <w:i w:val="false"/>
          <w:color w:val="000000"/>
          <w:sz w:val="28"/>
        </w:rPr>
        <w:t>подпункта 6)</w:t>
      </w:r>
      <w:r>
        <w:rPr>
          <w:rFonts w:ascii="Times New Roman"/>
          <w:b w:val="false"/>
          <w:i w:val="false"/>
          <w:color w:val="000000"/>
          <w:sz w:val="28"/>
        </w:rPr>
        <w:t xml:space="preserve"> пункта 4 и </w:t>
      </w:r>
      <w:r>
        <w:rPr>
          <w:rFonts w:ascii="Times New Roman"/>
          <w:b w:val="false"/>
          <w:i w:val="false"/>
          <w:color w:val="000000"/>
          <w:sz w:val="28"/>
        </w:rPr>
        <w:t>пункта 21</w:t>
      </w:r>
      <w:r>
        <w:rPr>
          <w:rFonts w:ascii="Times New Roman"/>
          <w:b w:val="false"/>
          <w:i w:val="false"/>
          <w:color w:val="000000"/>
          <w:sz w:val="28"/>
        </w:rPr>
        <w:t xml:space="preserve"> статьи 1, которые вводятся в действие с 1 января 2020 года. </w:t>
      </w:r>
    </w:p>
    <w:bookmarkEnd w:id="149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Президент 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ТОКАЕВ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