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0589" w14:textId="1c00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регулирования миграционных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2020 года № 327-VІ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ст.109; № 20, ст.121; Ведомости Парламента Республики Казахстан, 1996 г., № 2, ст.187; № 14, ст.274; № 19, ст.370; 1997 г., № 1-2, ст.8; № 5, ст.55; № 12, ст.183, 184; № 13-14, ст.195, 205; 1998 г., № 2-3, ст.23; № 5-6, ст.50; № 11-12, ст.178; № 17-18, ст.224, 225; № 23, ст.429; 1999 г., № 20, ст.727, 731; № 23, ст.916; 2000 г., № 18, ст.336; № 22, ст.408; 2001 г., № 1, ст.7; № 8, ст.52; № 17-18, ст.240; № 24, ст.338; 2002 г., № 2, ст.17; № 10, ст.102; 2003 г., № 1-2, ст.3; № 11, ст.56, 57, 66; № 15, ст.139; № 19-20, ст.146; 2004 г., № 6, ст.42; № 10, ст.56; № 16, ст.91; № 23, ст.142; 2005 г., № 10, ст.31; № 14, ст.58; № 23, ст.104; 2006 г., № 1, ст.4; № 3, ст.22; № 4, ст.24; № 8, ст.45; № 10, ст.52; № 11, ст.55; № 13, ст.85; 2007 г., № 2, ст.18; № 3, ст.20, 21; № 4, ст.28; № 16, ст.131; № 18, ст.143; № 20, ст.153; 2008 г., № 12, ст.52; № 13-14, ст.58; № 21, ст.97; № 23, ст.114, 115; 2009 г., № 2-3, ст.7, 16, 18; № 8, ст.44; № 17, ст.81; № 19, ст.88; № 24, ст.125, 134; 2010 г., № 1-2, ст.2; № 7, ст.28; № 15, ст.71; № 17-18, ст.112; 2011 г., № 2, ст.21, 28; № 3, ст.32; № 4, ст.37; № 5, ст.43; № 6, ст.50; № 16, ст.129; № 24, ст.196; 2012 г., № 1, ст.5; № 2, ст.13, 15; № 6, ст.43; № 8, ст.64; № 10, ст.77; № 11, ст.80; № 20, ст.121; № 21-22, ст.124; № 23-24, ст.125; 2013 г., № 7, ст.36; № 10-11, ст.56; № 14, ст.72; № 15, ст.76; 2014 г., № 4-5, ст.24; № 10, ст.52; № 11, ст.61, 63; № 14, ст.84; № 21, ст.122; № 23, ст.143; 2015 г., № 7, ст.34; № 8, ст.42, 45; № 13, ст.68; № 15, ст.78; № 16, ст.79; № 20-I, ст.110; № 20-IV, ст.113; № 20-VII, ст.115; № 21-I, ст.128; № 22-I, ст.140, 143; № 22-V, ст.156; № 22-VI, ст.159; 2016 г., № 7-II, ст.55; № 8-II, ст.70; № 12, ст.87; 2017 г., № 4, ст.7; № 15, ст.55; № 22-III, ст.109; 2018 г., № 1, ст.4; № 10, ст.32; № 13, ст.41; № 14, ст.44; № 15, ст.50; 2019 г., № 2, ст.6; № 7, ст.37; № 15-16, ст.67; № 19-20, ст.86; № 23, ст.103; № 24-I, ст.118):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слово "оралманов" заменить словом "кандасов".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ст.99; 2005 г., № 9, ст.26; 2006 г., № 1, ст.5; № 3, ст.22; № 11, ст.55; № 12, ст.79, 83; № 16, ст.97; 2007 г., № 1, ст.4; № 2, ст.18; № 14, ст.105; № 15, ст.106, 109; № 16, ст.129; № 17, ст.139; № 18, ст.143; № 20, ст.152; № 24, ст.180; 2008 г., № 6-7, ст.27; № 15-16, ст.64; № 21, ст.95; № 23, ст.114; 2009 г., № 2-3, ст.18; № 13-14, ст.62; № 15-16, ст.76; № 17, ст.79; № 18, ст.84, 86; 2010 г., № 5, ст.23; № 24, ст.146; 2011 г., № 1, ст.2; № 5, ст.43; № 6, ст.49, 50; № 11, ст.102; № 12, ст.111; № 13, ст.114; № 15, ст.120; 2012 г., № 1, ст.5; № 2, ст.9, 11; № 3, ст.27; № 4, ст.32; № 5, ст.35; № 8, ст.64; № 11, ст.80; № 14, ст.95; № 15, ст.97; № 21-22, ст.124; 2013 г., № 1, ст.3; № 9, ст.51; № 14, ст.72, 75; № 15, ст.77, 79, 81; 2014 г., № 2, ст.10; № 8, ст.44; № 11, ст.63, 64; № 12, ст.82; № 14, ст.84; № 19-І, 19-II, ст.96; № 21, ст.118, 122; № 23, ст.143; № 24, ст.145; 2015 г., № 8, ст.42; № 11, ст.57; № 19-І, ст.99, 101; № 19-II, ст.103; № 20-IV, ст.113; № 20-VII, ст.115, 117; № 21-I, ст.124, 126; № 22-II, ст.145; № 22-VI, ст.159; 2016 г., № 6, ст.45; № 7-II, ст.53, 56; № 8-II, ст.72; № 10, ст.79; 2017 г., № 3, ст.6; № 4, ст.7; № 12, ст.34; № 14, ст.51, 54; № 23-V, ст.113; 2018 г., № 9, ст.27; № 10, ст.32; 2019 г., № 1, ст.4; № 2, ст.6; № 7, ст.37, 39; № 19-20, ст.86; № 21-22, ст.90, 91; № 23, ст.103, 108; № 24-I, ст.119):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"оралманам" и "оралманы" заменить соответственно словами "кандасам" и "кандасы".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ст.116; № 23, ст.119; № 24, ст.126;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№ 23, ст.99, 106; № 24-I, ст.118, 119):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50 слова "и (или)" заменить словом "или";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51 слова "и (или)" заменить словом "или";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пятнадцатом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слово "оралманам" заменить словом "кандасам".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ст.71; № 24, ст.149, 152; 2011 г., № 1, ст.2, 3; № 2, ст.21; № 11, ст.102; № 12, ст.111; № 17, ст.136; № 21, ст.161; 2012 г., № 1, ст.5; № 3, ст.26; № 4, ст.32; № 8, ст.64; № 12, ст.83; № 14, ст.92, 95; № 15, ст.97; № 21-22, ст.124; 2013 г., № 1, ст.3; № 5-6, ст.30; № 7, ст.36; № 9, ст.51; № 12, ст.57; № 13, ст.62; № 14, ст.72, 75; № 16, ст.83; 2014 г., № 1, ст.4; № 7, ст.37; № 10, ст.52; № 11, ст.65; № 14, ст.84, 86; № 16, ст.90; № 19-І, 19-II, ст.96; № 21, ст.122; № 23, ст.143; 2015 г., № 1, ст.2; № 7, ст.33; № 10, ст.50; № 19-II, ст.102; № 20-IV, ст.113; № 20-VII, ст.115; № 22-І, ст.143; № 22-V, ст.156; № 23-II, ст.170; 2016 г., № 6, ст.45; № 8-II, ст.67, 70; № 23, ст.119; 2017 г., № 1-2, ст.3; № 4, ст.7; № 9, ст.22; № 13, ст.45; № 22-III, ст.109; № 23-III, ст.111; № 24, ст.115; 2018 г., № 10, ст.32; № 14, ст.42; № 15, ст.47; № 19, ст.62; № 23, ст.91; № 24, ст.93, 94; 2019 г., № 7, ст.36; № 8, ст.46; № 21-22, ст.90; № 23, ст.106):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"оралманам", "оралманами", "оралманов", "Оралманы" и "оралманы" заменить соответственно словами "кандасам", "кандасами", "кандасов", "Кандасы" и "кандасы".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(Ведомости Парламента Республики Казахстан, 2011 г., № 22, ст.174; 2012 г., № 21-22, ст.124; 2013 г., № 1, ст.3; № 2, ст.13; № 9, ст.51; № 10-11, ст.56; № 14, ст.72; 2014 г., № 1, ст.9; № 6, ст.28; № 14, ст.84; № 19-I, 19-II, ст.94, 96; № 21, ст.122; № 22, ст.128; 2015 г., № 10, ст.50; № 20-VII, ст.115; № 22-II, ст.145; № 23-II, ст.170; 2016 г., № 8-II, ст.67; 2017 г., № 8, ст.16; № 16, ст.56; 2018 г., № 14, ст.42; 2019 г., № 2, ст.6; № 7, ст.36; № 21-22, ст.90; № 24-II, ст.120):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228 слово "оралманами" заменить словом "кандасами".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cт.27; № 7, cт.36, 37; № 8, ст.45; № 15-16, ст.67; № 19-20, ст.86; № 21-22, ст.90, 91; № 23, ст.99, 103, 106, 108; № 24-I, ст.118; № 24-II, ст.120, 122, 123, 127):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"уполномоченному органу" заменить словами "в полном объеме и (или) в установленные сроки центру занятости населения";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ненаправления, несвоевременного направления центру занятости населения сведений о наличии вакансий;";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517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 по вопросам миграции населения" заменить словами "местным исполнительным органом";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 по вопросам миграции населения" заменить словами "местным исполнительным органом";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примечанием следующего содержания: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Лицо, не исполнившее решение суда об административном выдворении и не покинувшее территорию Республики Казахстан в указанный в решении срок, не подлежит привлечению к административной ответственности, предусмотренной настоящей статьей,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24-I, ст.118; № 24-II, ст.123, 124):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"оралманов", "оралманы", "оралман" и "Оралманы" заменить соответственно словами "кандасов", "кандасы", "кандас" и "Кандасы".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(Ведомости Парламента Республики Казахстан, 2015 г., № 22-IV, ст.151; 2016 г., № 7-I, ст.49; 2017 г., № 11, ст.29; № 12, ст.34; № 13, ст.45; № 20, ст.96; 2018 г., № 1, ст.4; № 7-8, ст.22; № 10, cт.32; № 14, ст.42; № 15, ст.47, 48; 2019 г., № 15-16, ст.67; № 21-22, ст.91):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слова "до получения разрешения местного" заменить словами "до получения работодателем разрешения местного";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слова "Оралманы" и "оралмана" заменить соответственно словами "Кандасы" и "кандаса".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(Ведомости Парламента Республики Казахстан, 2017 г., № 23-I, 23-II, ст.110; 2018 г., № 15, ст.50; № 19, ст.62; № 24, ст.93; 2019 г., № 7, ст.37, 39; № 15-16, ст.67; № 19-20, ст.86; № 21-22, ст.91; № 24-I, ст.118):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"оралмана" заменить словом "кандаса".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года "О гражданстве Республики Казахстан" (Ведомости Верховного Совета Республики Казахстан, 1991 г., № 52, ст.636; 1995 г., № 19, ст.117; Ведомости Парламента Республики Казахстан, 2002 г., № 10, ст.101; 2004 г., № 19, ст.115; № 23, ст.142; 2007 г., № 10, ст.69; 2009 г., № 8, ст.44; 2011 г., № 16, ст.128; 2012 г., № 8, ст.64; 2013 г., № 9, ст.51; № 23-24, ст.116; 2014 г., № 16, ст.90; 2015 г., № 22-V, ст.158; 2016 г., № 8-II, ст.67; № 23, cт.118; 2017 г., № 16, ст.56; 2018 г., № 7-8, ст.22; 2019 г., № 24-II, ст.120):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"Иностранцы и лица без гражданства, постоянно проживающие на территории Республики Казахстан, могут быть по их ходатайствам приняты в гражданство Республики Казахстан в соответствии с настоящим Законом.";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"оралманы" заменить словом "кандасы";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31. Полномочия Министерства иностранных дел Республики Казахстан, загранучреждений Республики Казахстан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разрабатывает и утверждает правила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 Республики Казахстан: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 от лиц, постоянно проживающих за пределами Республики Казахстан,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регистрируют утрату гражданства Республики Казахстан лицами, постоянно проживающими вне пределов Республики Казахстан;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лишение гражданства Республики Казахстан лиц, постоянно проживающих вне пределов Республики Казахстан;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учет граждан Республики Казахстан, постоянно и временно проживающих за пределами Республики Казахстан, в порядке, определенном Министерством иностранных дел Республики Казахстан;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принадлежность к гражданству Республики Казахстан лиц, постоянно проживающих за пределами Республики Казахстан.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в той или иной стране загранучреждений Республики Казахстан функции этих органов выполняют дипломатические представительства и консульские учреждения других государств на основе соответствующих договоров.".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иностранцев" (Ведомости Верховного Совета Республики Казахстан, 1995 г., № 9-10, ст.68; Ведомости Парламента Республики Казахстан, 1997 г., № 12, ст.184; 2001 г., № 8, ст.50, 54; № 21-22, ст.285; 2006 г., № 5-6, ст.31; 2007 г., № 3, ст.23; № 20, ст.152; 2009 г., № 17, ст.82; № 24, ст.122; 2011 г., № 16, ст.128; 2013 г., № 2, ст.10; № 9, ст.51; № 23-24, ст.116; 2014 г., № 14, ст.84; № 21, ст.118; 2015 г., № 22-І, ст.143; № 22-V, ст.158; 2016 г., № 23, ст.118; № 24, ст.131; 2017 г., № 8, ст.16; № 16, ст.56; 2018 г., № 7-8, cт.22; 2019 г., № 24-II, ст.120): 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"иных актов законодательства" заменить словами "иных нормативных правовых актов"; 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законами и международными договорами Республики Казахстан, за исключением случаев, предусмотренных законами и международными договорами Республики Казахстан" заменить словами "и в соответствии с законами Республики Казахстан и международными договорами, ратифицированными Республикой Казахстан"; 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"Постоянно проживающими в Республике Казахстан признаются иностранцы, получившие разрешение на постоянное проживание в Республике Казахстан в порядке, определяемом Министерством внутренних дел Республики Казахстан.";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"Кандасы имеют право одновременно подавать документы на получение разрешения на постоянное проживание в Республике Казахстан и принятие в гражданство Республики Казахстан в упрощенном (регистрационном) порядке.";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"иными актами законодательства" заменить словами "иными нормативными правовыми актами";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"Иностранцам, ранее выдворенным из Республики Казахстан, запрещается въезд в Республику Казахстан в течение пяти лет со дня исполнения решения суда о выдворении.";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IV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заголовок на русском языке не изменяется;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заголовок на русском языке не изменяется;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первую внесено изменение на казахском языке, текст на русском языке не изменяется.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1996 года "Об авторском праве и смежных правах" (Ведомости Парламента Республики Казахстан, 1996 г., № 8-9, ст.237; 2004 г., № 17, ст.100; 2005 г., № 21-22, ст.87; 2007 г., № 20, ст.152; 2009 г., № 15-16, ст.75; 2012 г., № 2, ст.13; № 3, ст.25; № 15, ст.97; № 21-22, ст.124; 2014 г., № 19-I, 19-II, ст.96; 2015 г., № 7, ст.34; № 20-VII, ст.115; № 22-V, ст.156; 2018 г., № 10, ст.32; № 11, ст.37):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изложить в следующей редакции: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"кандасов;".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ст.84; 1999 г., № 13, ст.431; № 23, ст.921; 2001 г., № 15-16, ст.228; 2002 г., № 6, ст.71; 2003 г., № 11, ст.67; 2004 г., № 14, ст.82; № 17, ст.101; № 23, ст.142; 2006 г., № 16, ст.103; 2007 г., № 9, ст.67; № 10, ст.69; № 15, ст.106, 108; № 18, ст.143; 2009 г., № 11-12, ст.54; № 18, ст.84; № 24, ст.122; 2010 г., № 5, ст.23; № 10, ст.52; 2011 г., № 1, ст.2, 3; № 5, ст.43; № 6, ст.50; № 10, ст.86; № 11, ст.102; № 16, ст.128, 129; 2012 г., № 1, ст.5; № 3, ст.21; № 4, ст.32; № 5, ст.41; № 15, ст.97; № 21-22, ст.124; 2013 г., № 9, ст.51; № 14, ст.72, 75; № 15, ст.77; 2014 г., № 1, ст.4; № 14, ст.84, 86; № 16, ст.90; № 19-І, 19-II, ст.96; № 23, ст.143; № 24, ст.144; 2015 г., № 1, ст.2; № 20-IV, ст.113; № 22-V, ст.154, 158; № 23-II, ст.170; 2016 г., № 8-І, ст.65; № 12, ст.87; № 23, ст.118; 2017 г., № 8, ст.16; № 11, ст.29; № 21, ст.98; 2018 г., № 10, ст.32; № 16, ст.56; № 24, ст.93; 2019 г., № 7, ст.39; № 9-10, ст.52; № 21-22, ст.90; № 23, ст.103; № 24-I, ст.119; № 24-II, ст.122):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"оралман", "оралманам", "оралманы" и "оралманами" заменить соответственно словами "кандас", "кандасам", "кандасы" и "кандасами";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оралман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населения";".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(Ведомости Парламента Республики Казахстан, 1999 г., № 6, ст.190; 2001 г., № 17-18, ст.245; 2002 г., № 15, ст.147; 2004 г., № 23, ст.142; № 24, ст.154; 2007 г., № 9, ст.67; 2008 г., № 15-16, ст.63; 2009 г., № 24, ст.128, 130; 2010 г., № 24, ст.152; 2011 г., № 19, ст.145; 2012 г., № 3, ст.26; № 4, ст.32; 2013 г., № 13, ст.62; № 14, ст.72; 2014 г., № 14, ст.84; № 16, ст.90; № 21, cт.122; № 22, cт.131; 2015 г., № 1, cт.2; 2016 г., № 24, ст.126; 2017 г., № 8, ст.16; № 16, ст.56; 2018 г., № 16, cт.53, 56; 2019 г., № 24-II, ст.120):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46-3 дополнить подпунктом 4) следующего содержания: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передачи в порядке реадмиссии.".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19-І, 19-II, ст.94, 96; № 21, ст.118, 122; № 22, ст.131; 2015 г., № 9, ст.46; № 19-І, ст.101; № 19-II, ст.103; № 21-І, ст.121, 124, 125; № 21-II, ст.130, 132; № 22-І, ст.140; № 22-V, ст.154, 156, 158; 2016 г., № 6, ст.45; № 7-І, ст.47, 49; № 8-II, ст.72; № 23, ст.118; 2017 г., № 3, ст.6; № 8, ст.16; № 13, ст.45; № 15, ст.55; № 16, ст.56; 2018 г., № 12, ст.39; № 16, ст.56; № 21, ст.72; № 22, ст.83; № 24, ст.93; 2019 г., № 1, ст.4; № 7, ст.37, 39; № 19-20, ст.86; № 21-22, ст.91; № 23, ст.103, 108; № 24-I, ст.119):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слово "оралманами" заменить словом "кандасами".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ст.247; 2004 г., № 23, ст.142; 2007 г., № 3, ст.20; № 10, ст.69; № 20, ст.152; 2009 г., № 1, ст.4; № 23, ст.117; 2011 г., № 10, ст.86; № 16, ст.128; 2012 г., № 2, ст.14; № 8, ст.64; 2013 г., № 14, ст.72; 2014 г., № 19-І, 19-II, ст.96; 2015 г., № 6, ст.27; № 10, ст.50; № 19-II, ст.106; № 22-II, ст.145; № 22-V, ст.158; 2016 г., № 7-І, ст.49; 2017 г., № 12, ст.36; 2018 г., № 7-8, ст.22; № 14, ст.42; № 22, ст.83; № 24, ст.93; 2019 г., № 7, ст.39; № 23, ст.106):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"оралманом" и "оралманы" заменить соответственно словами "кандасом" и "кандасы".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 (Ведомости Парламента Республики Казахстан, 2005 г., № 12, ст.44; 2007 г., № 24, ст.178; 2009 г., № 23, ст.111; 2013 г., № 1, ст.3; № 14, ст.72; 2014 г., № 6, ст.28; № 19-І, 19-II, ст.96; 2015 г., № 6, ст.27; № 19-II, ст.106; № 22-II, ст.145; 2017 г., № 12, ст.36; 2018 г., № 14, ст.42; 2019 г., № 7, ст.39; № 21-22, ст.90; № 23, ст.106):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"оралманов" заменить словом "кандасов".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(Ведомости Парламента Республики Казахстан, 2007 г., № 3, ст.19; 2008 г., № 23, ст.114; 2010 г., № 5, ст.23; № 17-18, ст.101; 2011 г., № 11, ст.102; 2012 г., № 2, ст.14; № 21-22, ст.124; № 23-24, ст.125; 2013 г., № 2, ст.13; № 10-11, ст.56; № 21-22, ст.115; 2014 г., № 14, ст.84; № 19-І, 19-II, ст.96; № 21, ст.122; 2015 г., № 15, ст.78; № 22-І, ст.143; № 22-V, ст.156, 158; 2016 г., № 22, ст.116; 2017 г., № 22-III, ст.109; 2018 г., № 14, ст.44; 2019 г., № 7, ст.37; № 21-22, ст.90):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4-1) слово "оралмана" заменить словом "кандаса";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проездной документ.";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2-1)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"оралмана" заменить словом "кандаса".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19-І, 19-II, ст.96; № 23, ст.143; 2015 г., № 2, ст.3; № 10, ст.50; № 14, ст.72; № 20-IV, ст.113; № 21-III, ст.135; № 22-І, ст.140; № 22-V, ст.156, 158; № 23-II, ст.170, 172; 2016 г., № 8-II, ст.67; № 23, cт.119; 2017 г., № 8, ст.16; № 9, ст.17, 18; № 13, ст.45; № 14, ст.50, 53; № 16, ст.56; № 22-III, ст.109; № 24, ст.115; 2018 г., № 9, ст.31; № 10, ст.32; № 14, ст.42; № 15, ст.47, 48; № 22, ст.83; 2019 г., № 3-4, ст.16; № 7, ст.36; № 8, ст.46; № 19-20, ст.86; № 21-22, ст.90, 91; № 23, ст.106; № 24- I, ст.119; № 24-II, ст.122):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46-24) следующего содержания: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"46-24) разрабатывает и утверждает методику финансирования строительства, реконструкции объектов среднего образования за счет бюджетных средств;".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(Ведомости Парламента Республики Казахстан, 2008 г., № 24, ст.127; 2009 г., № 18, ст.84; 2010 г., № 5, ст.23; 2011 г., № 1, ст.2; № 11, ст.102; № 12, ст.111; 2012 г., № 5, ст.35; № 8, ст.64; № 15, ст.97; 2013 г., № 14, ст.72; 2014 г., № 1, ст.4; № 3, ст.21; № 19-І, 19-II, ст.94, 96; 2015 г., № 10, ст.50; № 20-IV, ст.113; № 23-II, ст.170; 2017 г., № 8, ст.16; № 12, ст.36; 2018 г., № 10, ст.32; № 14, ст.42; № 24, ст.93; 2019 г., № 7, ст.36):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"оралманов" заменить словом "кандасов".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 (Ведомости Парламента Республики Казахстан, 2009 г., № 23, ст.116; 2010 г., № 24, ст.149; 2012 г., № 8, ст.64; 2013 г., № 2, ст.10, 13; № 9, ст.51; № 14, ст.75; 2014 г., № 1, ст.4; № 7, ст.37; № 14, ст.84; № 19-І, 19-II, ст.96; 2016 г., № 24, ст.131):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исключить.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(Ведомости Парламента Республики Казахстан, 2011 г., № 16, ст.127; 2012 г., № 5, ст.41; № 8, ст.64; № 15, ст.97; 2013 г., № 9, ст.51; № 21-22, ст.114; № 23-24, ст.116; 2014 г., № 11, ст.64; № 16, ст.90; № 21, ст.118; № 23, ст.143; 2015 г., № 19-II, ст.102; № 20-IV, ст.113; № 22-І, ст.143; № 22-V, ст.154, 158; № 22-VI, ст.159; 2016 г., № 7-І, ст.49; № 23, ст.118; № 24, ст.131; 2017 г., № 16, ст.56; № 22-III, ст.109; 2018 г., № 7-8, ст.22; № 9, ст.27; № 15, ст.50; № 22, ст.83; 2019 г., № 21-22, ст.90; № 24-II, ст.120):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"оралманам", "оралман", "оралманов", "оралманах", "оралмана", "оралманами", "Оралманы", "оралманы", "Оралманам" и "оралманом" заменить соответственно словами "кандасам", "кандас", "кандасов", "кандасах", "кандаса", "кандасами", "Кандасы", "кандасы", "Кандасам" и "кандасом";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незаконный иммигрант – иностранец или лицо без гражданства, въехавшие в Республику Казахстан и пребывающие в Республике Казахстан с нарушением законодательства Республики Казахстан, регулирующего порядок въезда и пребывания, а также транзитного проезда по территории Республики Казахстан;";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оралман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настоящим Законом;";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13-5) следующего содержания: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"13-5) реадмиссия – передача (возвращение) в соответствии с международным договором, ратифицированным Республикой Казахстан, компетентными органами одного государства и прием компетентными органами другого государства лиц, въехавших или находящихся на территории одного государства в нарушение законодательства по вопросам въезда, выезда, пребывания или проживания иностранцев и лиц без гражданства;";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"иммигрантам" заменить словами "иностранцам и лицам без гражданства";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центр временного размещения – жилище, предназначенное для временного проживания этнических казахов и переселенцев, а также членов их семей;";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этнический казах – иностранец или лицо без гражданства казахской национальности.";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исключить;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7-1) и 11-1) следующего содержания: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обеспечивают выполнение обязательств, вытекающих из международных договоров о реадмиссии, ратифицированных Республикой Казахстан;";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принимают решение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устанавливает квоту на привлечение иностранной рабочей силы и распределяет ее между областями, городами республиканского значения, столицей;";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устанавливает региональную квоту приема оралманов и переселенцев на предстоящий год и распределяет ее между областями, городами республиканского значения, столицей;";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"иммигрантов в Республике Казахстан" заменить словами "иностранцев и лиц без гражданства";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"иммигрантам – разрешения на постоянное проживание в Республике Казахстан; иностранцам и лицам без гражданства –" заменить словами "иностранцам и лицам без гражданства – разрешения на постоянное проживание в Республике Казахстан,";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вносят в уполномоченный орган по вопросам миграции населения предложения по формированию региональных квот приема оралманов и переселенцев на предстоящий год;";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6-5) исключить;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 пределах квоты, распределенной уполномоченным органом по вопросам миграции населения, выдают или продлевают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административно-территориальных единиц либо в рамках внутрикорпоративного перевода вне квоты, а также приостанавливают и отзывают указанные разрешения;";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выдают справку о соответствии квалификации для самостоятельного трудоустройства иностранным работникам;";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 целях воссоединения семьи принимают приглашения граждан Республики Казахстан для переселения в Республику Казахстан родственников из числа этнических казахов, проживающих за рубежом, и направляют эти приглашения в местные исполнительные органы областей, городов республиканского значения, столицы в порядке, определяемом уполномоченным органом по вопросам миграции населения;";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19-1. Региональная квота приема оралманов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квота приема оралманов устанавливается на предстоящий год уполномоченным органом по вопросам миграции населения на основании предложений местных исполнительных органов областей, городов республиканского значения, столицы и заявлений, поступивших через загранучреждения Республики Казахстан от этнических казахов и оралманов, желающих переселиться в регионы, определенные Правительством Республики Казахстан.";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Этнические казахи по прибытии на место проживания обращаются за разрешением на постоянное проживание в Республике Казахстан в территориальные подразделения органов внутренних дел.";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"после получения статуса оралмана" исключить;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Местный исполнительный орган в течение четырех рабочих дней со дня обращения присваивает или продлевает этническим казахам и членам их семей статус оралмана, выдает удостоверение оралмана либо мотивированно отказывает в присвоении или продлении статуса оралмана.";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наличия у этнического казаха индивидуального идентификационного номера местный исполнительный орган в течение трех рабочих дней со дня обращения присваивает или продлевает этническим казахам и членам их семей статус оралмана, выдает удостоверение оралмана либо мотивированно отказывает в присвоении или продлении статуса оралмана.";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"в течение шести месяцев со дня его прекращения" исключить; 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слово "трех" заменить словом "шести";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изложить в следующей редакции: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течение календарного года в региональную квоту приема оралманов включаются члены семьи оралмана, прибывшие после включения оралмана в региональную квоту приема оралманов, а также дети, родившиеся в Республике Казахстан до получения их родителями гражданства Республики Казахстан.";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"случае аннулирования" заменить словами "случае отказа в выдаче либо аннулирования";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исключить;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Приглашающие лица имеют право с целью воссоединения семьи ходатайствовать о въезде в Республику Казахстан членов своей семьи, являющихся иностранцами или лицами без гражданства.";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члены семей, приглашающими лицами которых являются лица, перечисленные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настоящего Закона, осуществляют трудовую деятельность на основании выдаваемых местным исполнительным органом иностранному работнику справки о соответствии квалификации для самостоятельного трудоустройства, а также работодателю разрешения на привлечение иностранной рабочей силы в пределах квоты, установленной уполномоченным органом по вопросам миграции населения.";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изложить в следующей редакции: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сезонные иностранные работники – иммигранты, привлекаемые на работу работодателями на срок не более одного года для выполнения сезонных работ, которые в силу климатических или иных природных условий выполняются в течение определенного периода (сезона), согласно перечню профессий, утверждаемому уполномоченным органом по вопросам миграции населения по согласованию с уполномоченными государственными органами, осуществляющими руководство соответствующей сферой государственного управления;";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Привлечение работодателем иностранной рабочей силы осуществляется на основании разрешения, выдаваемого местными исполнительными органами в пределах квоты, устанавливаемой уполномоченным органом по вопросам миграции населения.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или продление разрешения на привлечение иностранной рабочей силы, выдаваемого местным исполнительным органом в пределах своей территории и (или) других административно-территориальных единиц, с работодателей взимается сбор в порядке, установленном налоговым законодательством Республики Казахстан.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 определяется Правительством Республики Казахстан.";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(или)" заменить словом "или";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Иностранные работники могут прибывать для самостоятельного трудоустройства по востребованным в приоритетных отраслях экономики (видах экономической деятельности) профессиям и при условии получения справки о соответствии квалификации, выданной местным исполнительным органом, на срок не более трех месяцев с правом продления на срок действия трудового договора, но не более трех лет.";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изложить в следующей редакции: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Сезонные иностранные работники привлекаются на работу в отдельные отрасли экономики в соответствии с международными договорами, ратифицированными Республикой Казахстан, или на основании выдаваемых работодателям местными исполнительными органами разрешений на привлечение иностранной рабочей силы в пределах квоты на условиях и в порядке, определяемых уполномоченным органом по вопросам миграции населения.";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заголовке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"иммигранту" заменить словами "иностранцу и лицу без гражданства";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"Иммигрантам, ранее выдворенным из Республики Казахстан, запрещается въезд в Республику Казахстан в течение пяти лет со дня исполнения решения суда о выдворении.";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49. Основания для отказа в выдаче либо аннулирования разрешения на постоянное проживание в Республике Казахстан иностранцам и лицам без гражданства";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выдаче разрешения на постоянное проживание в Республике Казахстан отказывается иностранцам и лицам без гражданства либо выданное ранее разрешение аннулируется:";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иностранцам и лицам без гражданства на постоянное проживание в Республике Казахстан без положительного согласования органов национальной безопасности запрещается.";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отношении этнических казахов и членов их семей, лиц без гражданства, признанных таковыми в связи с отсутствием документов, удостоверяющих личность, либо на основании паспорта СССР образца 1974 года, женщин, подпадающих под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присоединении Республики Казахстан к Конвенции о гражданстве замужней женщины", действие подпунктов 13) и 14-1) части первой настоящей статьи не применяется.";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2-2) следующего содержания: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первичное расселение в центрах временного размещения в порядке и на сроки, определяемые уполномоченным органом по вопросам миграции населения, в случае переселения в рамках региональной квоты приема переселенцев;";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при получении направления в центр временного размещения поселиться в нем в течение трех календарных дней и освободить представленное помещение после завершения периода пребывания, установленного уполномоченным органом по вопросам миграции населения, в случае переселения в рамках региональной квоты приема переселенцев;";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52. Установление региональной квоты приема переселенцев   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Региональная квота приема переселенцев устанавливается уполномоченным органом по вопросам миграции населения на основании предложений местных исполнительных органов областей, городов республиканского значения, столицы.   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Включение в региональную квоту приема переселенцев осуществляется на основании заявления, поданного переселенцем в центры занятости населения, в порядке, определяемом уполномоченным органом по вопросам миграции населения.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53. Социальная помощь гражданам Республики Казахстан, включенным в региональную квоту приема переселенцев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включенным в региональную квоту приема переселенцев, в порядке, определяемом уполномоченным органом по вопросам миграции населения, оказываются меры государственной поддержки, предусмотренные участникам активных мер содействия занятости, в соответствии с законодательством Республики Казахстан о занятости населения.";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</w:t>
      </w:r>
      <w:r>
        <w:rPr>
          <w:rFonts w:ascii="Times New Roman"/>
          <w:b w:val="false"/>
          <w:i w:val="false"/>
          <w:color w:val="000000"/>
          <w:sz w:val="28"/>
        </w:rPr>
        <w:t>статье 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 и 9) следующего содержания: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имеет налоговую задолженность – до полного ее погашения;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является должником по исполнительному производству.";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"Требование подпункта 9) части первой настоящей статьи не распространяется в случае, если должник по исполнительному производству представил: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заключенное со взыскателем мировое соглашение, утвержденное судом;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об урегулировании спора со взыскателем в порядке медиации;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исполнение взыскания или иного требования исполнительного документа;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отмену решения соответствующего органа, на основании которого выдан исполнительный документ.";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Расходы по выдворению или реадмиссии несут выдворяемые или реадмиссируемые незаконные иммигранты, физические или юридические лица, пригласившие незаконного иммигранта в Республику Казахстан либо использовавшие его труд на момент установления факта незаконного пребывания иммигранта в Республике Казахстан, если иное не предусмотрено международными договорами о реадмиссии, ратифицированными Республикой Казахстан. В случае отсутствия либо недостаточности средств у названных лиц для покрытия расходов по выдворению или реадмиссии финансирование соответствующих мероприятий производится за счет бюджетных средств, при этом затраченные на выдворение или реадмиссию средства подлежат возмещению в судебном порядке по искам заинтересованных государственных органов к вышеназванным лицам.";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Иностранцы или лица без гражданства, принятые от иностранного государства в соответствии с международным договором о реадмиссии, ратифицированным Республикой Казахстан, но не имеющие законных оснований для въезда и пребывания в Республике Казахстан, подлежат выдворению в случае, если между Республикой Казахстан и государством гражданской принадлежности либо постоянного (преимущественного) проживания такого лица не имеется международного договора о реадмиссии, ратифицированного Республикой Казахстан.".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 (Ведомости Парламента Республики Казахстан, 2013 г., № 2, ст.9; № 15, ст.81; 2014 г., № 7, ст.37; № 21, ст.122, 123; № 22, ст.131; 2015 г., № 1, ст.2; № 20-IV, ст.113; 2016 г., № 8-II, ст.71; № 24, ст.131; 2017 г., № 9, ст.17; № 11, ст.29; № 16, ст.56; № 23-III, ст.111; № 23-V, ст.113; 2019 г., № 7, ст.39; № 8, ст.45):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изложить в следующей редакции: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Въезд иностранцев и лиц без гражданства в пограничную зону осуществляется по документам, удостоверяющим личность.";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изложить в следующей редакции: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Лица, находящиеся в пограничной зоне, должны постоянно иметь при себе документы, удостоверяющие личность.";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изложить в следующей редакции: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порядок выдачи, осуществляет выдачу удостоверений жителя пограничной зоны гражданам Республики Казахстан, иностранцам и лицам без гражданства, постоянно проживающим в пограничной зоне;".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 (Ведомости Парламента Республики Казахстан, 2013 г., № 2, ст.12; 2014 г., № 16, ст.90; 2016 г., № 24, cт.131; 2017 г., № 16, ст.56; № 22-III, cт.109; 2019 г., № 21-22, ст.90):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проездной документ – документ, выдаваемый иностранцам и лицам без гражданства для выезда за пределы Республики Казахстан;";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12) следующего содержания: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проездной документ.";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11)" заменить словами ", 11) и 12)"; 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"удостоверение личности моряка Республики Казахстан" дополнить словами ", проездной документ";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изложить в следующей редакции: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либо утратившим документы для въезда в Республику Казахстан, – в случаях их выдворения в Республику Казахстан, выдачи Республике Казахстан либо передачи Республике Казахстан в соответствии с международным договором о реадмиссии, ратифицированным Республикой Казахстан.";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18-1 следующего содержания: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Проездной документ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Проездной документ выдается: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лицу, которому присвоен статус беженца, для передвижения за пределами территории Республики Казахстан; 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иностранцам и лицам без гражданства, подлежащим реадмиссии или выдворению с территории Республики Казахстан, в случае утраты в период пребывания в Республике Казахстан заграничного паспорта или истечения срока действия заграничного паспорта для выезда из Республики Казахстан.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Проездной документ выдается сроком действия на один год, при этом для беженцев срок действия проездного документа не должен превышать срока действия удостоверения беженца.";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удостоверения беженца.";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абзацем седьмым следующего содержания: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"проездного документа;".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 (Ведомости Парламента Республики Казахстан, 2014 г., № 8, ст.48; № 16, ст.90; № 19-I, 19-II, ст.96; № 23, ст.143; 2015 г., № 1, ст.2; № 16, ст.79; № 21-I, ст.125; 2016 г., № 6, ст.45; № 24, ст.129, 131; 2017 г., № 8, ст.16; № 14, cт.50; 2018 г., № 7-8, ст.22; № 10, ст.32; № 16, ст.56; № 23, ст.91; 2019 г., № 5-6, ст.27; № 8, ст.45; № 21-22, ст.90, 91; № 24-II, ст.120):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8-4) следующего содержания: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"8-4) обеспечивают выполнение обязательств, вытекающих из международных договоров о реадмиссии, ратифицированных Республикой Казахстан;";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25) дополнить абзацем тридцать вторым следующего содержания: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по определению правового статуса лиц, находящихся на территории Республики Казахстан, не являющихся гражданами Республики Казахстан и не имеющих доказательства своей принадлежности к гражданству иного государства;";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26-1) следующего содержания: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организует и обеспечивает выполнение обязательств, вытекающих из международных договоров о реадмиссии, ратифицированных Республикой Казахстан;".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благотворительности" (Ведомости Парламента Республики Казахстан, 2015 г., № 22-I, cт.139; 2017 г., № 14, cт.51; 2018 г., № 14, ст.42):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"оралманы" заменить словом "кандасы".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 (Ведомости Парламента Республики Казахстан, 2015 г., № 22-І, ст.142; 2016 г., № 7-І, ст.49; № 23, ст.119; 2017 г., № 13, ст.45; № 22-III, ст.109; 2018 г., № 22, ст.83; № 23, ст.91; № 24, ст.94; 2019 г., № 7, ст.39; № 23, ст.106):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"оралманы" и "оралманов" заменить соответственно словами "кандасы" и "кандасов".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(Ведомости Парламента Республики Казахстан, 2016 г., № 7-І, ст.48; 2017 г., № 13, ст.45; № 22-III, ст.109; 2018 г., № 7-8, ст.22; № 10, ст.32; № 15, ст.50; № 22, ст.83; 2019 г., № 7, ст.39; № 15-16, ст.67; № 23, ст.106):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"оралманом", "оралманов" и "оралманы" заменить соответственно словами "кандасом", "кандасов" и "кандасы";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утверждает правила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столицей;";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20) слова "и (или)" заменить словом "или";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управления;";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22) и 23) изложить в следующей редакции: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разрабатывает правила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устанавливает квоту на привлечение иностранной рабочей силы в Республику Казахстан и распределяет ее между областями, городами республиканского значения, столицей в порядке, определяемом Правительством Республики Казахстан;";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выдачи или продления разрешений на привлечение иностранной рабочей силы работодателям для осуществления трудовой деятельности на своей территории и (или) других административно-территориальных единицах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разрешений;";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 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"свободных рабочих мест (вакансий)" заменить словом "вакансий";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11-4) следующего содержания: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"11-4) принимает заявления граждан Республики Казахстан о включении в региональную квоту приема переселенцев в соответствии с законодательством Республики Казахстан о занятости населения;";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слова "свободных рабочих мест (вакантных должностей)" заменить словом "вакансий";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целях защиты внутреннего рынка труда уполномоченным органом по вопросам занятости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Казахстан.";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квоту на привлечение иностранной рабочей силы по разрешениям, выдаваемым местным исполнительным органом работодателю;";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Квота на привлечение иностранной рабочей силы формируется и устанавливается уполномоченным органом по вопросам занятости населения с учетом прогноза состояния спроса и предложения на рынке труда на предстоящий (предстоящие) год (годы) и предложений уполномоченных государственных органов, осуществляющих руководство соответствующей сферой государственного управления, местных исполнительных органов, а также работодателей.";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силы, выданных местными исполнительными органами соответствующих административно-территориальных единиц.";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(или)" заменить словом "или";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Выданное местным исполнительным органом разрешение на привлечение иностранной рабочей силы не подлежит передаче другим работодателям, действует на территории указанных в нем административно-территориальных единиц, за исключением направления работодателем иностранных работников, на которых получены разрешения, в командировку в организации, находящиеся на территории других административно-территориальных единиц, на срок, который не превышает суммарно девяносто календарных дней в течение одного календарного года.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работодателям на привлечение иностранной рабочей силы выдается или продлевается в порядке и на условиях, определяемых уполномоченным органом по вопросам занятости населения, а также при уплате сборов в соответствии с налоговым законодательством Республики Казахстан.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или продлении разрешения на привлечение иностранной рабочей силы в Республику Казахстан в пределах одной и (или) других административно-территориальных единиц сбор уплачивается в бюджет каждой административно-территориальной единицы, указанной в разрешении.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гражданства, работающих в рамках внутрикорпоративного перевода.";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(или)" заменить словом "или";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изложить в следующей редакции: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(видах экономической деятельности) профессиям, выданных местными исполнительными органами на срок не более трех месяцев, с правом продления на срок действия трудового договора, но не более трех лет.";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Казахстан, которое препровождается в местный исполнительный орган, указанный в заявлении.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Казахстан.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трудоустройстве в Республике Казахстан в течение трех месяцев со дня выдачи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договора, но не более трех лет.".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2018 года "Об адвокатской деятельности и юридической помощи" (Ведомости Парламента Республики Казахстан, 2018 г., № 16, ст.52; 2019 г., № 3-4, ст.16; № 15-16, ст.67):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 слово "оралмана" заменить словом "кандаса".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2019 года "Об обязательном социальном страховании" (Ведомости Парламента Республики Казахстан, 2019 г., № 23, ст.105):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"оралманы", "оралманов" и "оралмана" заменить соответственно словами "кандасы", "кандасов" и "кандаса".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   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8,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10,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13, </w:t>
      </w:r>
      <w:r>
        <w:rPr>
          <w:rFonts w:ascii="Times New Roman"/>
          <w:b w:val="false"/>
          <w:i w:val="false"/>
          <w:color w:val="000000"/>
          <w:sz w:val="28"/>
        </w:rPr>
        <w:t>пунктов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24, </w:t>
      </w:r>
      <w:r>
        <w:rPr>
          <w:rFonts w:ascii="Times New Roman"/>
          <w:b w:val="false"/>
          <w:i w:val="false"/>
          <w:color w:val="000000"/>
          <w:sz w:val="28"/>
        </w:rPr>
        <w:t>пунктов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28, </w:t>
      </w:r>
      <w:r>
        <w:rPr>
          <w:rFonts w:ascii="Times New Roman"/>
          <w:b w:val="false"/>
          <w:i w:val="false"/>
          <w:color w:val="000000"/>
          <w:sz w:val="28"/>
        </w:rPr>
        <w:t>пунктов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    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Приостановить до дня введения в действие соответствующих изменений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действие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настоящего Закона, установив, что в период приостановления данный абзац действует в следующей редакции:   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"Оралманы имеют право одновременно подавать документы на получение разрешения на постоянное проживание в Республике Казахстан и принятие в гражданство Республики Казахстан в упрощенном (регистрационном) порядке.".   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