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49ccd0" w14:textId="049ccd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некоторые законодательные акты Республики Казахстан по вопросам урегулирования сроков задержания при выдворении лиц за пределы Республики Казахстан</w:t>
      </w:r>
    </w:p>
    <w:p>
      <w:pPr>
        <w:spacing w:after="0"/>
        <w:ind w:left="0"/>
        <w:jc w:val="both"/>
      </w:pPr>
      <w:r>
        <w:rPr>
          <w:rFonts w:ascii="Times New Roman"/>
          <w:b w:val="false"/>
          <w:i w:val="false"/>
          <w:color w:val="000000"/>
          <w:sz w:val="28"/>
        </w:rPr>
        <w:t>Закон Республики Казахстан от 19 декабря 2020 года № 385-VI ЗРК</w:t>
      </w:r>
    </w:p>
    <w:p>
      <w:pPr>
        <w:spacing w:after="0"/>
        <w:ind w:left="0"/>
        <w:jc w:val="both"/>
      </w:pPr>
      <w:bookmarkStart w:name="z4" w:id="0"/>
      <w:r>
        <w:rPr>
          <w:rFonts w:ascii="Times New Roman"/>
          <w:b w:val="false"/>
          <w:i w:val="false"/>
          <w:color w:val="000000"/>
          <w:sz w:val="28"/>
        </w:rPr>
        <w:t>
      Статья 1. Внести изменения и дополнения в следующие законодательные акты Республики Казахстан:</w:t>
      </w:r>
    </w:p>
    <w:bookmarkEnd w:id="0"/>
    <w:bookmarkStart w:name="z5" w:id="1"/>
    <w:p>
      <w:pPr>
        <w:spacing w:after="0"/>
        <w:ind w:left="0"/>
        <w:jc w:val="both"/>
      </w:pPr>
      <w:r>
        <w:rPr>
          <w:rFonts w:ascii="Times New Roman"/>
          <w:b w:val="false"/>
          <w:i w:val="false"/>
          <w:color w:val="000000"/>
          <w:sz w:val="28"/>
        </w:rPr>
        <w:t xml:space="preserve">
      1. В </w:t>
      </w:r>
      <w:r>
        <w:rPr>
          <w:rFonts w:ascii="Times New Roman"/>
          <w:b w:val="false"/>
          <w:i w:val="false"/>
          <w:color w:val="000000"/>
          <w:sz w:val="28"/>
        </w:rPr>
        <w:t>Уголовно-процессуальный кодекс</w:t>
      </w:r>
      <w:r>
        <w:rPr>
          <w:rFonts w:ascii="Times New Roman"/>
          <w:b w:val="false"/>
          <w:i w:val="false"/>
          <w:color w:val="000000"/>
          <w:sz w:val="28"/>
        </w:rPr>
        <w:t xml:space="preserve"> Республики Казахстан от 4 июля 2014 года (Ведомости Парламента Республики Казахстан, 2014 г., № 15-I, 15-II, ст.88; № 19-I, 19-II, ст.96; № 21, ст.122; 2015 г., № 20-VII, ст.115; № 21-III, ст.137; № 22-V, ст.156; № 22-VI, ст.159; 2016 г., № 7-II, ст.55; № 8-II, ст.67; № 12, ст.87; № 23, ст.118; № 24, ст.126, 129; 2017 г., № 1-2, ст.3; № 8, ст.16; № 14, ст.50, 53; № 16, ст.56; № 21, ст.98, 102; № 24, ст.115; 2018 г., № 1, ст.2; № 10, ст.32; № 16, ст.53, 56; № 23, ст.91; № 24, ст.93; 2019 г., № 2, ст.6; № 7, ст.36; № 19-20, ст.86; № 23, ст.103; № 24-I, ст.118, 119; № 24-II, ст.120; 2020 г., № 9, ст.29; № 10, ст.44; № 12, ст.63; № 16, ст.77;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6 октября 2020 года "О внесении изменений и дополнений в некоторые законодательные акты Республики Казахстан по вопросам противодействия коррупции", опубликованный в газетах "Егемен Қазақстан" и "Казахстанская правда" 7 октября 2020 г.;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16 ноября 2020 года "О внесении изменений и дополнений в некоторые законодательные акты Республики Казахстан по вопросам охраны Государственной границы Республики Казахстан и национальной безопасности", опубликованный в газетах "Егемен Қазақстан" и "Казахстанская правда" 17 ноября 2020 г.):</w:t>
      </w:r>
    </w:p>
    <w:bookmarkEnd w:id="1"/>
    <w:bookmarkStart w:name="z6" w:id="2"/>
    <w:p>
      <w:pPr>
        <w:spacing w:after="0"/>
        <w:ind w:left="0"/>
        <w:jc w:val="both"/>
      </w:pPr>
      <w:r>
        <w:rPr>
          <w:rFonts w:ascii="Times New Roman"/>
          <w:b w:val="false"/>
          <w:i w:val="false"/>
          <w:color w:val="000000"/>
          <w:sz w:val="28"/>
        </w:rPr>
        <w:t xml:space="preserve">
      часть первую </w:t>
      </w:r>
      <w:r>
        <w:rPr>
          <w:rFonts w:ascii="Times New Roman"/>
          <w:b w:val="false"/>
          <w:i w:val="false"/>
          <w:color w:val="000000"/>
          <w:sz w:val="28"/>
        </w:rPr>
        <w:t>статьи 398</w:t>
      </w:r>
      <w:r>
        <w:rPr>
          <w:rFonts w:ascii="Times New Roman"/>
          <w:b w:val="false"/>
          <w:i w:val="false"/>
          <w:color w:val="000000"/>
          <w:sz w:val="28"/>
        </w:rPr>
        <w:t xml:space="preserve"> дополнить пунктом 6-2) следующего содержания:</w:t>
      </w:r>
    </w:p>
    <w:bookmarkEnd w:id="2"/>
    <w:bookmarkStart w:name="z7" w:id="3"/>
    <w:p>
      <w:pPr>
        <w:spacing w:after="0"/>
        <w:ind w:left="0"/>
        <w:jc w:val="both"/>
      </w:pPr>
      <w:r>
        <w:rPr>
          <w:rFonts w:ascii="Times New Roman"/>
          <w:b w:val="false"/>
          <w:i w:val="false"/>
          <w:color w:val="000000"/>
          <w:sz w:val="28"/>
        </w:rPr>
        <w:t>
      "6-2) решение о выдворении за пределы Республики Казахстан иностранца или лица без гражданства;".</w:t>
      </w:r>
    </w:p>
    <w:bookmarkEnd w:id="3"/>
    <w:bookmarkStart w:name="z8" w:id="4"/>
    <w:p>
      <w:pPr>
        <w:spacing w:after="0"/>
        <w:ind w:left="0"/>
        <w:jc w:val="both"/>
      </w:pPr>
      <w:r>
        <w:rPr>
          <w:rFonts w:ascii="Times New Roman"/>
          <w:b w:val="false"/>
          <w:i w:val="false"/>
          <w:color w:val="000000"/>
          <w:sz w:val="28"/>
        </w:rPr>
        <w:t xml:space="preserve">
      2. В </w:t>
      </w:r>
      <w:r>
        <w:rPr>
          <w:rFonts w:ascii="Times New Roman"/>
          <w:b w:val="false"/>
          <w:i w:val="false"/>
          <w:color w:val="000000"/>
          <w:sz w:val="28"/>
        </w:rPr>
        <w:t>Уголовно-исполнительный кодекс</w:t>
      </w:r>
      <w:r>
        <w:rPr>
          <w:rFonts w:ascii="Times New Roman"/>
          <w:b w:val="false"/>
          <w:i w:val="false"/>
          <w:color w:val="000000"/>
          <w:sz w:val="28"/>
        </w:rPr>
        <w:t xml:space="preserve"> Республики Казахстан от 5 июля 2014 года (Ведомости Парламента Республики Казахстан, 2014 г., № 17, ст.91; № 19-I, 19-II, ст.96; № 21, ст.122; № 22, ст.131; 2015 г., № 7, ст.33; № 20-IV, ст.113; № 22-III, ст.149; № 23-II, ст.170; 2016 г., № 8-II, ст.67; № 23, ст.118; № 24, ст.126, 129, 131; 2017 г., № 8, ст.16; № 14, ст.50; № 16, ст.56; 2018 г., № 1, ст.2; № 16, ст.56; № 24, ст.93; 2019 г., № 2, ст.6; № 23, ст.106; № 24-II, ст.120; 2020 г., № 16, ст.77):</w:t>
      </w:r>
    </w:p>
    <w:bookmarkEnd w:id="4"/>
    <w:bookmarkStart w:name="z9" w:id="5"/>
    <w:p>
      <w:pPr>
        <w:spacing w:after="0"/>
        <w:ind w:left="0"/>
        <w:jc w:val="both"/>
      </w:pPr>
      <w:r>
        <w:rPr>
          <w:rFonts w:ascii="Times New Roman"/>
          <w:b w:val="false"/>
          <w:i w:val="false"/>
          <w:color w:val="000000"/>
          <w:sz w:val="28"/>
        </w:rPr>
        <w:t xml:space="preserve">
      в части первой </w:t>
      </w:r>
      <w:r>
        <w:rPr>
          <w:rFonts w:ascii="Times New Roman"/>
          <w:b w:val="false"/>
          <w:i w:val="false"/>
          <w:color w:val="000000"/>
          <w:sz w:val="28"/>
        </w:rPr>
        <w:t>статьи 70</w:t>
      </w:r>
      <w:r>
        <w:rPr>
          <w:rFonts w:ascii="Times New Roman"/>
          <w:b w:val="false"/>
          <w:i w:val="false"/>
          <w:color w:val="000000"/>
          <w:sz w:val="28"/>
        </w:rPr>
        <w:t>:</w:t>
      </w:r>
    </w:p>
    <w:bookmarkEnd w:id="5"/>
    <w:bookmarkStart w:name="z10" w:id="6"/>
    <w:p>
      <w:pPr>
        <w:spacing w:after="0"/>
        <w:ind w:left="0"/>
        <w:jc w:val="both"/>
      </w:pPr>
      <w:r>
        <w:rPr>
          <w:rFonts w:ascii="Times New Roman"/>
          <w:b w:val="false"/>
          <w:i w:val="false"/>
          <w:color w:val="000000"/>
          <w:sz w:val="28"/>
        </w:rPr>
        <w:t>
      дополнить абзацем вторым следующего содержания:</w:t>
      </w:r>
    </w:p>
    <w:bookmarkEnd w:id="6"/>
    <w:bookmarkStart w:name="z11" w:id="7"/>
    <w:p>
      <w:pPr>
        <w:spacing w:after="0"/>
        <w:ind w:left="0"/>
        <w:jc w:val="both"/>
      </w:pPr>
      <w:r>
        <w:rPr>
          <w:rFonts w:ascii="Times New Roman"/>
          <w:b w:val="false"/>
          <w:i w:val="false"/>
          <w:color w:val="000000"/>
          <w:sz w:val="28"/>
        </w:rPr>
        <w:t>
      "Выдворяемый иностранец или лицо без гражданства на основании постановления органов внутренних дел о превентивном ограничении свободы передвижения, санкционированного судом, помещается в специальное учреждение органов внутренних дел на срок, необходимый для организации его выдворения за пределы Республики Казахстан, но не более чем на тридцать суток.";</w:t>
      </w:r>
    </w:p>
    <w:bookmarkEnd w:id="7"/>
    <w:bookmarkStart w:name="z12" w:id="8"/>
    <w:p>
      <w:pPr>
        <w:spacing w:after="0"/>
        <w:ind w:left="0"/>
        <w:jc w:val="both"/>
      </w:pPr>
      <w:r>
        <w:rPr>
          <w:rFonts w:ascii="Times New Roman"/>
          <w:b w:val="false"/>
          <w:i w:val="false"/>
          <w:color w:val="000000"/>
          <w:sz w:val="28"/>
        </w:rPr>
        <w:t>
      в абзаце втором слово "иммигранта" заменить словами "иностранца или лица без гражданства".</w:t>
      </w:r>
    </w:p>
    <w:bookmarkEnd w:id="8"/>
    <w:bookmarkStart w:name="z13" w:id="9"/>
    <w:p>
      <w:pPr>
        <w:spacing w:after="0"/>
        <w:ind w:left="0"/>
        <w:jc w:val="both"/>
      </w:pPr>
      <w:r>
        <w:rPr>
          <w:rFonts w:ascii="Times New Roman"/>
          <w:b w:val="false"/>
          <w:i w:val="false"/>
          <w:color w:val="000000"/>
          <w:sz w:val="28"/>
        </w:rPr>
        <w:t xml:space="preserve">
      3.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19 июня 1995 года "О правовом положении иностранцев" (Ведомости Верховного Совета Республики Казахстан, 1995 г., № 9-10, ст.68; Ведомости Парламента Республики Казахстан, 1997 г., № 12, ст.184; 2001 г., № 8, ст.50, 54; № 21-22, ст.285; 2006 г., № 5-6, ст.31; 2007 г., № 3, ст.23; № 20, ст.152; 2009 г., № 17, ст.82; № 24, ст.122; 2011 г., № 16, ст.128; 2013 г., № 2, ст.10; № 9, ст.51; № 23-24, ст.116; 2014 г., № 14, ст.84; № 21, ст.118; 2015 г., № 22-І, ст.143; № 22-V, ст.158; 2016 г., № 23, ст.118; № 24, ст.131; 2017 г., № 8, ст.16; № 16, ст.56; 2018 г., № 7-8, ст.22; 2019 г., № 24-II, ст.120; 2020 г., № 10, ст.39;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16 ноября 2020 года "О внесении изменений и дополнений в некоторые законодательные акты Республики Казахстан по вопросам охраны Государственной границы Республики Казахстан и национальной безопасности", опубликованный в газетах "Егемен Қазақстан" и "Казахстанская правда" 17 ноября 2020 г.):</w:t>
      </w:r>
    </w:p>
    <w:bookmarkEnd w:id="9"/>
    <w:bookmarkStart w:name="z14" w:id="10"/>
    <w:p>
      <w:pPr>
        <w:spacing w:after="0"/>
        <w:ind w:left="0"/>
        <w:jc w:val="both"/>
      </w:pPr>
      <w:r>
        <w:rPr>
          <w:rFonts w:ascii="Times New Roman"/>
          <w:b w:val="false"/>
          <w:i w:val="false"/>
          <w:color w:val="000000"/>
          <w:sz w:val="28"/>
        </w:rPr>
        <w:t xml:space="preserve">
      часть вторую </w:t>
      </w:r>
      <w:r>
        <w:rPr>
          <w:rFonts w:ascii="Times New Roman"/>
          <w:b w:val="false"/>
          <w:i w:val="false"/>
          <w:color w:val="000000"/>
          <w:sz w:val="28"/>
        </w:rPr>
        <w:t>статьи 28</w:t>
      </w:r>
      <w:r>
        <w:rPr>
          <w:rFonts w:ascii="Times New Roman"/>
          <w:b w:val="false"/>
          <w:i w:val="false"/>
          <w:color w:val="000000"/>
          <w:sz w:val="28"/>
        </w:rPr>
        <w:t xml:space="preserve"> изложить в следующей редакции: </w:t>
      </w:r>
    </w:p>
    <w:bookmarkEnd w:id="10"/>
    <w:bookmarkStart w:name="z15" w:id="11"/>
    <w:p>
      <w:pPr>
        <w:spacing w:after="0"/>
        <w:ind w:left="0"/>
        <w:jc w:val="both"/>
      </w:pPr>
      <w:r>
        <w:rPr>
          <w:rFonts w:ascii="Times New Roman"/>
          <w:b w:val="false"/>
          <w:i w:val="false"/>
          <w:color w:val="000000"/>
          <w:sz w:val="28"/>
        </w:rPr>
        <w:t>
      "Решение о выдворении принимается судом. Иностранец обязан покинуть Республику Казахстан в срок, указанный в этом решении. Исполнение решения суда о выдворении из Республики Казахстан в таком случае производится путем контролируемого самостоятельного выезда выдворяемого лица или принудительного выдворения лица из Республики Казахстан. Если лицо, в отношении которого принято решение о выдворении, не покинет территорию Республики Казахстан в указанный в решении срок, оно подлежит с санкции суда превентивному ограничению свободы передвижения и выдворению в принудительном порядке. Превентивное ограничение свободы передвижения такого лица допускается при этом на срок, необходимый для организации его выдворения за пределы Республики Казахстан, но не более чем на тридцать суток. Содержание такого лица производится в специальном учреждении органов внутренних дел в порядке, определяемом Правительством Республики Казахстан.".</w:t>
      </w:r>
    </w:p>
    <w:bookmarkEnd w:id="11"/>
    <w:bookmarkStart w:name="z16" w:id="12"/>
    <w:p>
      <w:pPr>
        <w:spacing w:after="0"/>
        <w:ind w:left="0"/>
        <w:jc w:val="both"/>
      </w:pPr>
      <w:r>
        <w:rPr>
          <w:rFonts w:ascii="Times New Roman"/>
          <w:b w:val="false"/>
          <w:i w:val="false"/>
          <w:color w:val="000000"/>
          <w:sz w:val="28"/>
        </w:rPr>
        <w:t xml:space="preserve">
      4.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30 марта 1999 года "О порядке и условиях содержания лиц в специальных учреждениях, специальных помещениях, обеспечивающих временную изоляцию от общества" (Ведомости Парламента Республики Казахстан, 1999 г., № 6, ст.190; 2001 г., № 17-18, ст.245; 2002 г., № 15, ст.147; 2004 г., № 23, ст.142; № 24, ст.154; 2007 г., № 9, ст.67; 2008 г., № 15-16, ст.63; 2009 г., № 24, ст.128, 130; 2010 г., № 24, ст.152; 2011 г., № 19, ст.145; 2012 г., № 3, ст.26; № 4, ст.32; 2013 г., № 13, ст.62; № 14, ст.72; 2014 г., № 14, ст.84; № 16, ст.90; № 21, cт.122; № 22, cт.131; 2015 г., № 1, cт.2; 2016 г., № 24, ст.126; 2017 г., № 8, ст.16; № 16, ст.56; 2018 г., № 16, ст.53, 56; 2019 г., № 24-II, ст.120; 2020 г., № 10, ст.39;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16 ноября 2020 года "О внесении изменений и дополнений в некоторые законодательные акты Республики Казахстан по вопросам охраны Государственной границы Республики Казахстан и национальной безопасности", опубликованный в газетах "Егемен Қазақстан" и "Казахстанская правда" 17 ноября 2020 г.):</w:t>
      </w:r>
    </w:p>
    <w:bookmarkEnd w:id="12"/>
    <w:bookmarkStart w:name="z17" w:id="13"/>
    <w:p>
      <w:pPr>
        <w:spacing w:after="0"/>
        <w:ind w:left="0"/>
        <w:jc w:val="both"/>
      </w:pPr>
      <w:r>
        <w:rPr>
          <w:rFonts w:ascii="Times New Roman"/>
          <w:b w:val="false"/>
          <w:i w:val="false"/>
          <w:color w:val="000000"/>
          <w:sz w:val="28"/>
        </w:rPr>
        <w:t xml:space="preserve">
      1) в </w:t>
      </w:r>
      <w:r>
        <w:rPr>
          <w:rFonts w:ascii="Times New Roman"/>
          <w:b w:val="false"/>
          <w:i w:val="false"/>
          <w:color w:val="000000"/>
          <w:sz w:val="28"/>
        </w:rPr>
        <w:t>статье 2</w:t>
      </w:r>
      <w:r>
        <w:rPr>
          <w:rFonts w:ascii="Times New Roman"/>
          <w:b w:val="false"/>
          <w:i w:val="false"/>
          <w:color w:val="000000"/>
          <w:sz w:val="28"/>
        </w:rPr>
        <w:t>:</w:t>
      </w:r>
    </w:p>
    <w:bookmarkEnd w:id="1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1)</w:t>
      </w:r>
      <w:r>
        <w:rPr>
          <w:rFonts w:ascii="Times New Roman"/>
          <w:b w:val="false"/>
          <w:i w:val="false"/>
          <w:color w:val="000000"/>
          <w:sz w:val="28"/>
        </w:rPr>
        <w:t xml:space="preserve"> дополнить словами ", иностранцев и лиц без гражданства, подлежащих выдворению в принудительном порядке";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6)</w:t>
      </w:r>
      <w:r>
        <w:rPr>
          <w:rFonts w:ascii="Times New Roman"/>
          <w:b w:val="false"/>
          <w:i w:val="false"/>
          <w:color w:val="000000"/>
          <w:sz w:val="28"/>
        </w:rPr>
        <w:t xml:space="preserve"> изложить в следующей редакции: </w:t>
      </w:r>
    </w:p>
    <w:bookmarkStart w:name="z20" w:id="14"/>
    <w:p>
      <w:pPr>
        <w:spacing w:after="0"/>
        <w:ind w:left="0"/>
        <w:jc w:val="both"/>
      </w:pPr>
      <w:r>
        <w:rPr>
          <w:rFonts w:ascii="Times New Roman"/>
          <w:b w:val="false"/>
          <w:i w:val="false"/>
          <w:color w:val="000000"/>
          <w:sz w:val="28"/>
        </w:rPr>
        <w:t>
      "6) превентивное ограничение свободы передвижения – мера индивидуальной профилактики правонарушений, заключающаяся во временной изоляции в специальном учреждении органов внутренних дел:</w:t>
      </w:r>
    </w:p>
    <w:bookmarkEnd w:id="14"/>
    <w:bookmarkStart w:name="z21" w:id="15"/>
    <w:p>
      <w:pPr>
        <w:spacing w:after="0"/>
        <w:ind w:left="0"/>
        <w:jc w:val="both"/>
      </w:pPr>
      <w:r>
        <w:rPr>
          <w:rFonts w:ascii="Times New Roman"/>
          <w:b w:val="false"/>
          <w:i w:val="false"/>
          <w:color w:val="000000"/>
          <w:sz w:val="28"/>
        </w:rPr>
        <w:t>
      лиц, не имеющих определенного места жительства и (или) документов, удостоверяющих личность, при отсутствии в их действиях признаков уголовных и административных правонарушений и при невозможности установления личности таких лиц иными способами;</w:t>
      </w:r>
    </w:p>
    <w:bookmarkEnd w:id="15"/>
    <w:bookmarkStart w:name="z22" w:id="16"/>
    <w:p>
      <w:pPr>
        <w:spacing w:after="0"/>
        <w:ind w:left="0"/>
        <w:jc w:val="both"/>
      </w:pPr>
      <w:r>
        <w:rPr>
          <w:rFonts w:ascii="Times New Roman"/>
          <w:b w:val="false"/>
          <w:i w:val="false"/>
          <w:color w:val="000000"/>
          <w:sz w:val="28"/>
        </w:rPr>
        <w:t>
      иностранцев и лиц без гражданства, подлежащих выдворению в принудительном порядке на основании вступившего в законную силу приговора, решения, постановления суда, а равно не покинувших территорию Республики Казахстан в срок, указанный в судебном акте о выдворении;";</w:t>
      </w:r>
    </w:p>
    <w:bookmarkEnd w:id="16"/>
    <w:bookmarkStart w:name="z23" w:id="17"/>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статью 5</w:t>
      </w:r>
      <w:r>
        <w:rPr>
          <w:rFonts w:ascii="Times New Roman"/>
          <w:b w:val="false"/>
          <w:i w:val="false"/>
          <w:color w:val="000000"/>
          <w:sz w:val="28"/>
        </w:rPr>
        <w:t xml:space="preserve"> дополнить подпунктом 3-1) следующего содержания:</w:t>
      </w:r>
    </w:p>
    <w:bookmarkEnd w:id="17"/>
    <w:bookmarkStart w:name="z24" w:id="18"/>
    <w:p>
      <w:pPr>
        <w:spacing w:after="0"/>
        <w:ind w:left="0"/>
        <w:jc w:val="both"/>
      </w:pPr>
      <w:r>
        <w:rPr>
          <w:rFonts w:ascii="Times New Roman"/>
          <w:b w:val="false"/>
          <w:i w:val="false"/>
          <w:color w:val="000000"/>
          <w:sz w:val="28"/>
        </w:rPr>
        <w:t>
      "3-1) помещение в специальный приемник иностранцев и лиц без гражданства, подлежащих выдворению в принудительном порядке на основании вступившего в законную силу приговора, решения, постановления суда, а равно не покинувших территорию Республики Казахстан в срок, указанный в судебном акте о выдворении, осуществляется на основании постановления органов внутренних дел о превентивном ограничении свободы передвижения, санкционированного судом. Превентивное ограничение свободы передвижения таких лиц допускается при этом на срок, необходимый для организации их выдворения за пределы Республики Казахстан, но не более чем на тридцать суток;";</w:t>
      </w:r>
    </w:p>
    <w:bookmarkEnd w:id="18"/>
    <w:bookmarkStart w:name="z25" w:id="19"/>
    <w:p>
      <w:pPr>
        <w:spacing w:after="0"/>
        <w:ind w:left="0"/>
        <w:jc w:val="both"/>
      </w:pPr>
      <w:r>
        <w:rPr>
          <w:rFonts w:ascii="Times New Roman"/>
          <w:b w:val="false"/>
          <w:i w:val="false"/>
          <w:color w:val="000000"/>
          <w:sz w:val="28"/>
        </w:rPr>
        <w:t xml:space="preserve">
      3) заголовок </w:t>
      </w:r>
      <w:r>
        <w:rPr>
          <w:rFonts w:ascii="Times New Roman"/>
          <w:b w:val="false"/>
          <w:i w:val="false"/>
          <w:color w:val="000000"/>
          <w:sz w:val="28"/>
        </w:rPr>
        <w:t>главы 3-2</w:t>
      </w:r>
      <w:r>
        <w:rPr>
          <w:rFonts w:ascii="Times New Roman"/>
          <w:b w:val="false"/>
          <w:i w:val="false"/>
          <w:color w:val="000000"/>
          <w:sz w:val="28"/>
        </w:rPr>
        <w:t xml:space="preserve"> после слова "аресту," дополнить словами "иностранцев и лиц без гражданства, подлежащих выдворению в принудительном порядке,";</w:t>
      </w:r>
    </w:p>
    <w:bookmarkEnd w:id="19"/>
    <w:bookmarkStart w:name="z26" w:id="20"/>
    <w:p>
      <w:pPr>
        <w:spacing w:after="0"/>
        <w:ind w:left="0"/>
        <w:jc w:val="both"/>
      </w:pPr>
      <w:r>
        <w:rPr>
          <w:rFonts w:ascii="Times New Roman"/>
          <w:b w:val="false"/>
          <w:i w:val="false"/>
          <w:color w:val="000000"/>
          <w:sz w:val="28"/>
        </w:rPr>
        <w:t xml:space="preserve">
      4) в </w:t>
      </w:r>
      <w:r>
        <w:rPr>
          <w:rFonts w:ascii="Times New Roman"/>
          <w:b w:val="false"/>
          <w:i w:val="false"/>
          <w:color w:val="000000"/>
          <w:sz w:val="28"/>
        </w:rPr>
        <w:t>статье 46-6</w:t>
      </w:r>
      <w:r>
        <w:rPr>
          <w:rFonts w:ascii="Times New Roman"/>
          <w:b w:val="false"/>
          <w:i w:val="false"/>
          <w:color w:val="000000"/>
          <w:sz w:val="28"/>
        </w:rPr>
        <w:t>:</w:t>
      </w:r>
    </w:p>
    <w:bookmarkEnd w:id="20"/>
    <w:bookmarkStart w:name="z27" w:id="21"/>
    <w:p>
      <w:pPr>
        <w:spacing w:after="0"/>
        <w:ind w:left="0"/>
        <w:jc w:val="both"/>
      </w:pPr>
      <w:r>
        <w:rPr>
          <w:rFonts w:ascii="Times New Roman"/>
          <w:b w:val="false"/>
          <w:i w:val="false"/>
          <w:color w:val="000000"/>
          <w:sz w:val="28"/>
        </w:rPr>
        <w:t>
      в заголовке слова "аресту и" заменить словами "аресту, иностранцев и лиц без гражданства, подлежащих выдворению в принудительном порядке,";</w:t>
      </w:r>
    </w:p>
    <w:bookmarkEnd w:id="21"/>
    <w:bookmarkStart w:name="z28" w:id="2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1</w:t>
      </w:r>
      <w:r>
        <w:rPr>
          <w:rFonts w:ascii="Times New Roman"/>
          <w:b w:val="false"/>
          <w:i w:val="false"/>
          <w:color w:val="000000"/>
          <w:sz w:val="28"/>
        </w:rPr>
        <w:t>:</w:t>
      </w:r>
    </w:p>
    <w:bookmarkEnd w:id="22"/>
    <w:bookmarkStart w:name="z29" w:id="23"/>
    <w:p>
      <w:pPr>
        <w:spacing w:after="0"/>
        <w:ind w:left="0"/>
        <w:jc w:val="both"/>
      </w:pPr>
      <w:r>
        <w:rPr>
          <w:rFonts w:ascii="Times New Roman"/>
          <w:b w:val="false"/>
          <w:i w:val="false"/>
          <w:color w:val="000000"/>
          <w:sz w:val="28"/>
        </w:rPr>
        <w:t>
      абзац первый после слова "аресту," дополнить словами "иностранцев и лиц без гражданства, подлежащих выдворению в принудительном порядке,";</w:t>
      </w:r>
    </w:p>
    <w:bookmarkEnd w:id="23"/>
    <w:bookmarkStart w:name="z30" w:id="24"/>
    <w:p>
      <w:pPr>
        <w:spacing w:after="0"/>
        <w:ind w:left="0"/>
        <w:jc w:val="both"/>
      </w:pPr>
      <w:r>
        <w:rPr>
          <w:rFonts w:ascii="Times New Roman"/>
          <w:b w:val="false"/>
          <w:i w:val="false"/>
          <w:color w:val="000000"/>
          <w:sz w:val="28"/>
        </w:rPr>
        <w:t>
      дополнить подпунктом 1-1) следующего содержания:</w:t>
      </w:r>
    </w:p>
    <w:bookmarkEnd w:id="24"/>
    <w:bookmarkStart w:name="z31" w:id="25"/>
    <w:p>
      <w:pPr>
        <w:spacing w:after="0"/>
        <w:ind w:left="0"/>
        <w:jc w:val="both"/>
      </w:pPr>
      <w:r>
        <w:rPr>
          <w:rFonts w:ascii="Times New Roman"/>
          <w:b w:val="false"/>
          <w:i w:val="false"/>
          <w:color w:val="000000"/>
          <w:sz w:val="28"/>
        </w:rPr>
        <w:t>
      "1-1) постановления органа внутренних дел о превентивном ограничении свободы передвижения, санкционированного судом;";</w:t>
      </w:r>
    </w:p>
    <w:bookmarkEnd w:id="25"/>
    <w:bookmarkStart w:name="z32" w:id="26"/>
    <w:p>
      <w:pPr>
        <w:spacing w:after="0"/>
        <w:ind w:left="0"/>
        <w:jc w:val="both"/>
      </w:pPr>
      <w:r>
        <w:rPr>
          <w:rFonts w:ascii="Times New Roman"/>
          <w:b w:val="false"/>
          <w:i w:val="false"/>
          <w:color w:val="000000"/>
          <w:sz w:val="28"/>
        </w:rPr>
        <w:t>
      подпункт 3) дополнить словами ", иностранца и лица без гражданства, подлежащих выдворению в принудительном порядке";</w:t>
      </w:r>
    </w:p>
    <w:bookmarkEnd w:id="2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w:t>
      </w:r>
      <w:r>
        <w:rPr>
          <w:rFonts w:ascii="Times New Roman"/>
          <w:b w:val="false"/>
          <w:i w:val="false"/>
          <w:color w:val="000000"/>
          <w:sz w:val="28"/>
        </w:rPr>
        <w:t xml:space="preserve"> после слова "аресту," дополнить словами "иностранцев и лиц без гражданства, подлежащих выдворению в принудительном порядке,";</w:t>
      </w:r>
    </w:p>
    <w:bookmarkStart w:name="z34" w:id="27"/>
    <w:p>
      <w:pPr>
        <w:spacing w:after="0"/>
        <w:ind w:left="0"/>
        <w:jc w:val="both"/>
      </w:pPr>
      <w:r>
        <w:rPr>
          <w:rFonts w:ascii="Times New Roman"/>
          <w:b w:val="false"/>
          <w:i w:val="false"/>
          <w:color w:val="000000"/>
          <w:sz w:val="28"/>
        </w:rPr>
        <w:t xml:space="preserve">
      5) в </w:t>
      </w:r>
      <w:r>
        <w:rPr>
          <w:rFonts w:ascii="Times New Roman"/>
          <w:b w:val="false"/>
          <w:i w:val="false"/>
          <w:color w:val="000000"/>
          <w:sz w:val="28"/>
        </w:rPr>
        <w:t>статье 46-7</w:t>
      </w:r>
      <w:r>
        <w:rPr>
          <w:rFonts w:ascii="Times New Roman"/>
          <w:b w:val="false"/>
          <w:i w:val="false"/>
          <w:color w:val="000000"/>
          <w:sz w:val="28"/>
        </w:rPr>
        <w:t>:</w:t>
      </w:r>
    </w:p>
    <w:bookmarkEnd w:id="27"/>
    <w:bookmarkStart w:name="z35" w:id="28"/>
    <w:p>
      <w:pPr>
        <w:spacing w:after="0"/>
        <w:ind w:left="0"/>
        <w:jc w:val="both"/>
      </w:pPr>
      <w:r>
        <w:rPr>
          <w:rFonts w:ascii="Times New Roman"/>
          <w:b w:val="false"/>
          <w:i w:val="false"/>
          <w:color w:val="000000"/>
          <w:sz w:val="28"/>
        </w:rPr>
        <w:t>
      заголовок дополнить словами ", иностранцев и лиц без гражданства, подлежащих выдворению в принудительном порядке";</w:t>
      </w:r>
    </w:p>
    <w:bookmarkEnd w:id="2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после слова "аресту," дополнить словами "иностранцы и лица без гражданства, подлежащие выдворению в принудительном порядке,";</w:t>
      </w:r>
    </w:p>
    <w:bookmarkStart w:name="z37" w:id="29"/>
    <w:p>
      <w:pPr>
        <w:spacing w:after="0"/>
        <w:ind w:left="0"/>
        <w:jc w:val="both"/>
      </w:pPr>
      <w:r>
        <w:rPr>
          <w:rFonts w:ascii="Times New Roman"/>
          <w:b w:val="false"/>
          <w:i w:val="false"/>
          <w:color w:val="000000"/>
          <w:sz w:val="28"/>
        </w:rPr>
        <w:t>
      часть вторую пункта 2 после слова "аресту," дополнить словами "иностранцам и лицам без гражданства, подлежащим выдворению в принудительном порядке,";</w:t>
      </w:r>
    </w:p>
    <w:bookmarkEnd w:id="2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w:t>
      </w:r>
      <w:r>
        <w:rPr>
          <w:rFonts w:ascii="Times New Roman"/>
          <w:b w:val="false"/>
          <w:i w:val="false"/>
          <w:color w:val="000000"/>
          <w:sz w:val="28"/>
        </w:rPr>
        <w:t xml:space="preserve"> после слова "аресту," дополнить словами "иностранцы и лица без гражданства, подлежащие выдворению в принудительном порядке,";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5</w:t>
      </w:r>
      <w:r>
        <w:rPr>
          <w:rFonts w:ascii="Times New Roman"/>
          <w:b w:val="false"/>
          <w:i w:val="false"/>
          <w:color w:val="000000"/>
          <w:sz w:val="28"/>
        </w:rPr>
        <w:t xml:space="preserve"> дополнить словами ", иностранцев и лиц без гражданства, подлежащих выдворению в принудительном порядке";</w:t>
      </w:r>
    </w:p>
    <w:bookmarkStart w:name="z40" w:id="30"/>
    <w:p>
      <w:pPr>
        <w:spacing w:after="0"/>
        <w:ind w:left="0"/>
        <w:jc w:val="both"/>
      </w:pPr>
      <w:r>
        <w:rPr>
          <w:rFonts w:ascii="Times New Roman"/>
          <w:b w:val="false"/>
          <w:i w:val="false"/>
          <w:color w:val="000000"/>
          <w:sz w:val="28"/>
        </w:rPr>
        <w:t xml:space="preserve">
      6) в </w:t>
      </w:r>
      <w:r>
        <w:rPr>
          <w:rFonts w:ascii="Times New Roman"/>
          <w:b w:val="false"/>
          <w:i w:val="false"/>
          <w:color w:val="000000"/>
          <w:sz w:val="28"/>
        </w:rPr>
        <w:t>статье 46-8</w:t>
      </w:r>
      <w:r>
        <w:rPr>
          <w:rFonts w:ascii="Times New Roman"/>
          <w:b w:val="false"/>
          <w:i w:val="false"/>
          <w:color w:val="000000"/>
          <w:sz w:val="28"/>
        </w:rPr>
        <w:t>:</w:t>
      </w:r>
    </w:p>
    <w:bookmarkEnd w:id="30"/>
    <w:bookmarkStart w:name="z41" w:id="31"/>
    <w:p>
      <w:pPr>
        <w:spacing w:after="0"/>
        <w:ind w:left="0"/>
        <w:jc w:val="both"/>
      </w:pPr>
      <w:r>
        <w:rPr>
          <w:rFonts w:ascii="Times New Roman"/>
          <w:b w:val="false"/>
          <w:i w:val="false"/>
          <w:color w:val="000000"/>
          <w:sz w:val="28"/>
        </w:rPr>
        <w:t>
      заголовок после слова "аресту," дополнить словами "иностранцев и лиц без гражданства, подлежащих выдворению в принудительном порядке,";</w:t>
      </w:r>
    </w:p>
    <w:bookmarkEnd w:id="31"/>
    <w:bookmarkStart w:name="z42" w:id="32"/>
    <w:p>
      <w:pPr>
        <w:spacing w:after="0"/>
        <w:ind w:left="0"/>
        <w:jc w:val="both"/>
      </w:pPr>
      <w:r>
        <w:rPr>
          <w:rFonts w:ascii="Times New Roman"/>
          <w:b w:val="false"/>
          <w:i w:val="false"/>
          <w:color w:val="000000"/>
          <w:sz w:val="28"/>
        </w:rPr>
        <w:t xml:space="preserve">
      абзац первый </w:t>
      </w:r>
      <w:r>
        <w:rPr>
          <w:rFonts w:ascii="Times New Roman"/>
          <w:b w:val="false"/>
          <w:i w:val="false"/>
          <w:color w:val="000000"/>
          <w:sz w:val="28"/>
        </w:rPr>
        <w:t>пункта 1</w:t>
      </w:r>
      <w:r>
        <w:rPr>
          <w:rFonts w:ascii="Times New Roman"/>
          <w:b w:val="false"/>
          <w:i w:val="false"/>
          <w:color w:val="000000"/>
          <w:sz w:val="28"/>
        </w:rPr>
        <w:t xml:space="preserve"> после слова "аресту," дополнить словами "иностранцы и лица без гражданства, подлежащие выдворению в принудительном порядке,";</w:t>
      </w:r>
    </w:p>
    <w:bookmarkEnd w:id="3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w:t>
      </w:r>
      <w:r>
        <w:rPr>
          <w:rFonts w:ascii="Times New Roman"/>
          <w:b w:val="false"/>
          <w:i w:val="false"/>
          <w:color w:val="000000"/>
          <w:sz w:val="28"/>
        </w:rPr>
        <w:t xml:space="preserve"> после слова "аресту," дополнить словами "иностранцы и лица без гражданства, подлежащие выдворению в принудительном порядке,";</w:t>
      </w:r>
    </w:p>
    <w:bookmarkStart w:name="z44" w:id="33"/>
    <w:p>
      <w:pPr>
        <w:spacing w:after="0"/>
        <w:ind w:left="0"/>
        <w:jc w:val="both"/>
      </w:pPr>
      <w:r>
        <w:rPr>
          <w:rFonts w:ascii="Times New Roman"/>
          <w:b w:val="false"/>
          <w:i w:val="false"/>
          <w:color w:val="000000"/>
          <w:sz w:val="28"/>
        </w:rPr>
        <w:t xml:space="preserve">
      7) в </w:t>
      </w:r>
      <w:r>
        <w:rPr>
          <w:rFonts w:ascii="Times New Roman"/>
          <w:b w:val="false"/>
          <w:i w:val="false"/>
          <w:color w:val="000000"/>
          <w:sz w:val="28"/>
        </w:rPr>
        <w:t>статье 46-9</w:t>
      </w:r>
      <w:r>
        <w:rPr>
          <w:rFonts w:ascii="Times New Roman"/>
          <w:b w:val="false"/>
          <w:i w:val="false"/>
          <w:color w:val="000000"/>
          <w:sz w:val="28"/>
        </w:rPr>
        <w:t>:</w:t>
      </w:r>
    </w:p>
    <w:bookmarkEnd w:id="33"/>
    <w:bookmarkStart w:name="z45" w:id="34"/>
    <w:p>
      <w:pPr>
        <w:spacing w:after="0"/>
        <w:ind w:left="0"/>
        <w:jc w:val="both"/>
      </w:pPr>
      <w:r>
        <w:rPr>
          <w:rFonts w:ascii="Times New Roman"/>
          <w:b w:val="false"/>
          <w:i w:val="false"/>
          <w:color w:val="000000"/>
          <w:sz w:val="28"/>
        </w:rPr>
        <w:t>
      заголовок после слова "аресту," дополнить словами "иностранцев и лиц без гражданства, подлежащих выдворению в принудительном порядке,";</w:t>
      </w:r>
    </w:p>
    <w:bookmarkEnd w:id="34"/>
    <w:bookmarkStart w:name="z46" w:id="35"/>
    <w:p>
      <w:pPr>
        <w:spacing w:after="0"/>
        <w:ind w:left="0"/>
        <w:jc w:val="both"/>
      </w:pPr>
      <w:r>
        <w:rPr>
          <w:rFonts w:ascii="Times New Roman"/>
          <w:b w:val="false"/>
          <w:i w:val="false"/>
          <w:color w:val="000000"/>
          <w:sz w:val="28"/>
        </w:rPr>
        <w:t>
      дополнить пунктом 1-1 следующего содержания:</w:t>
      </w:r>
    </w:p>
    <w:bookmarkEnd w:id="35"/>
    <w:bookmarkStart w:name="z47" w:id="36"/>
    <w:p>
      <w:pPr>
        <w:spacing w:after="0"/>
        <w:ind w:left="0"/>
        <w:jc w:val="both"/>
      </w:pPr>
      <w:r>
        <w:rPr>
          <w:rFonts w:ascii="Times New Roman"/>
          <w:b w:val="false"/>
          <w:i w:val="false"/>
          <w:color w:val="000000"/>
          <w:sz w:val="28"/>
        </w:rPr>
        <w:t>
      "1-1. Иностранцы и лица без гражданства, подлежащие выдворению в принудительном порядке, освобождаются из специального приемника для исполнения приговора, решения, постановления суда о выдворении либо по истечении срока превентивного ограничения свободы передвижения.";</w:t>
      </w:r>
    </w:p>
    <w:bookmarkEnd w:id="3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w:t>
      </w:r>
      <w:r>
        <w:rPr>
          <w:rFonts w:ascii="Times New Roman"/>
          <w:b w:val="false"/>
          <w:i w:val="false"/>
          <w:color w:val="000000"/>
          <w:sz w:val="28"/>
        </w:rPr>
        <w:t xml:space="preserve"> после слова "аресту," дополнить словами "иностранцами и лицами без гражданства, подлежащими выдворению в принудительном порядке,".</w:t>
      </w:r>
    </w:p>
    <w:bookmarkStart w:name="z49" w:id="37"/>
    <w:p>
      <w:pPr>
        <w:spacing w:after="0"/>
        <w:ind w:left="0"/>
        <w:jc w:val="both"/>
      </w:pPr>
      <w:r>
        <w:rPr>
          <w:rFonts w:ascii="Times New Roman"/>
          <w:b w:val="false"/>
          <w:i w:val="false"/>
          <w:color w:val="000000"/>
          <w:sz w:val="28"/>
        </w:rPr>
        <w:t xml:space="preserve">
      5.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29 апреля 2010 года "О профилактике правонарушений" (Ведомости Парламента Республики Казахстан, 2010 г., № 8, ст.40; № 24, ст.149; 2012 г., № 3, ст.26; № 5, ст.41; 2013 г., № 9, ст.51; № 14, ст.75; 2014 г., № 1, ст.4; № 3, ст.21; № 14, ст.84; № 21, ст.122; 2015 г., № 21-I, cт.125; 2017 г., № 8, ст.16; № 11, ст.29; № 16, ст.56; 2019 г., № 24-II, ст.120; 2020 г., № 16, ст.77;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6 октября 2020 года "О внесении изменений и дополнений в некоторые законодательные акты Республики Казахстан по вопросам противодействия коррупции", опубликованный в газетах "Егемен Қазақстан" и "Казахстанская правда" 7 октября 2020 г.):</w:t>
      </w:r>
    </w:p>
    <w:bookmarkEnd w:id="3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статьи 29 изложить в следующей редакции:</w:t>
      </w:r>
    </w:p>
    <w:bookmarkStart w:name="z51" w:id="38"/>
    <w:p>
      <w:pPr>
        <w:spacing w:after="0"/>
        <w:ind w:left="0"/>
        <w:jc w:val="both"/>
      </w:pPr>
      <w:r>
        <w:rPr>
          <w:rFonts w:ascii="Times New Roman"/>
          <w:b w:val="false"/>
          <w:i w:val="false"/>
          <w:color w:val="000000"/>
          <w:sz w:val="28"/>
        </w:rPr>
        <w:t>
      "1. Превентивное ограничение свободы передвижения является мерой индивидуальной профилактики в отношении:</w:t>
      </w:r>
    </w:p>
    <w:bookmarkEnd w:id="38"/>
    <w:bookmarkStart w:name="z52" w:id="39"/>
    <w:p>
      <w:pPr>
        <w:spacing w:after="0"/>
        <w:ind w:left="0"/>
        <w:jc w:val="both"/>
      </w:pPr>
      <w:r>
        <w:rPr>
          <w:rFonts w:ascii="Times New Roman"/>
          <w:b w:val="false"/>
          <w:i w:val="false"/>
          <w:color w:val="000000"/>
          <w:sz w:val="28"/>
        </w:rPr>
        <w:t>
      лиц, не имеющих определенного места жительства и (или) документов, удостоверяющих личность, при отсутствии в их действиях признаков уголовных и административных правонарушений и при невозможности установления личности таких лиц иными способами;</w:t>
      </w:r>
    </w:p>
    <w:bookmarkEnd w:id="39"/>
    <w:bookmarkStart w:name="z53" w:id="40"/>
    <w:p>
      <w:pPr>
        <w:spacing w:after="0"/>
        <w:ind w:left="0"/>
        <w:jc w:val="both"/>
      </w:pPr>
      <w:r>
        <w:rPr>
          <w:rFonts w:ascii="Times New Roman"/>
          <w:b w:val="false"/>
          <w:i w:val="false"/>
          <w:color w:val="000000"/>
          <w:sz w:val="28"/>
        </w:rPr>
        <w:t>
      иностранцев и лиц без гражданства, подлежащих выдворению в принудительном порядке на основании вступившего в законную силу приговора, решения, постановления суда, а равно не покинувших территорию Республики Казахстан в срок, указанный в судебном акте о выдворении.</w:t>
      </w:r>
    </w:p>
    <w:bookmarkEnd w:id="40"/>
    <w:bookmarkStart w:name="z54" w:id="41"/>
    <w:p>
      <w:pPr>
        <w:spacing w:after="0"/>
        <w:ind w:left="0"/>
        <w:jc w:val="both"/>
      </w:pPr>
      <w:r>
        <w:rPr>
          <w:rFonts w:ascii="Times New Roman"/>
          <w:b w:val="false"/>
          <w:i w:val="false"/>
          <w:color w:val="000000"/>
          <w:sz w:val="28"/>
        </w:rPr>
        <w:t xml:space="preserve">
      2. Превентивное ограничение свободы передвижения применяется органами внутренних дел с санкции суда и заключается во временной изоляции лиц, указанных в пункте 1 настоящей статьи, в специальном учреждении органов внутренних дел на срок до тридцати суток.". </w:t>
      </w:r>
    </w:p>
    <w:bookmarkEnd w:id="41"/>
    <w:bookmarkStart w:name="z55" w:id="42"/>
    <w:p>
      <w:pPr>
        <w:spacing w:after="0"/>
        <w:ind w:left="0"/>
        <w:jc w:val="both"/>
      </w:pPr>
      <w:r>
        <w:rPr>
          <w:rFonts w:ascii="Times New Roman"/>
          <w:b w:val="false"/>
          <w:i w:val="false"/>
          <w:color w:val="000000"/>
          <w:sz w:val="28"/>
        </w:rPr>
        <w:t xml:space="preserve">
      6.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22 июля 2011 года "О миграции населения" (Ведомости Парламента Республики Казахстан, 2011 г., № 16, ст.127; 2012 г., № 5, ст.41; № 8, ст.64; № 15, ст.97; 2013 г., № 9, ст.51; № 21-22, ст.114; № 23-24, ст.116; 2014 г., № 11, ст.64; № 16, ст.90; № 21, ст.118; № 23, ст.143; 2015 г., № 19-II, ст.102; № 20-IV, ст.113; № 22-І, ст.143; № 22-V, ст.154, 158; № 22-VI, ст.159; 2016 г., № 7-І, ст.49; № 23, ст.118; № 24, ст.131; 2017 г., № 16, ст.56; № 22-III, ст.109; 2018 г., № 7-8, ст.22; № 9, ст.27; № 15, ст.50; № 22, ст.83; 2019 г., № 21-22, ст.90; № 24-II, ст.120; 2020 г., № 10, ст.39;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16 ноября 2020 года "О внесении изменений и дополнений в некоторые законодательные акты Республики Казахстан по вопросам охраны Государственной границы Республики Казахстан и национальной безопасности", опубликованный в газетах "Егемен Қазақстан" и "Казахстанская правда" 17 ноября 2020 г.):</w:t>
      </w:r>
    </w:p>
    <w:bookmarkEnd w:id="42"/>
    <w:bookmarkStart w:name="z56" w:id="43"/>
    <w:p>
      <w:pPr>
        <w:spacing w:after="0"/>
        <w:ind w:left="0"/>
        <w:jc w:val="both"/>
      </w:pPr>
      <w:r>
        <w:rPr>
          <w:rFonts w:ascii="Times New Roman"/>
          <w:b w:val="false"/>
          <w:i w:val="false"/>
          <w:color w:val="000000"/>
          <w:sz w:val="28"/>
        </w:rPr>
        <w:t xml:space="preserve">
      часть третью </w:t>
      </w:r>
      <w:r>
        <w:rPr>
          <w:rFonts w:ascii="Times New Roman"/>
          <w:b w:val="false"/>
          <w:i w:val="false"/>
          <w:color w:val="000000"/>
          <w:sz w:val="28"/>
        </w:rPr>
        <w:t>пункта 1</w:t>
      </w:r>
      <w:r>
        <w:rPr>
          <w:rFonts w:ascii="Times New Roman"/>
          <w:b w:val="false"/>
          <w:i w:val="false"/>
          <w:color w:val="000000"/>
          <w:sz w:val="28"/>
        </w:rPr>
        <w:t xml:space="preserve"> статьи 60 изложить в следующей редакции: </w:t>
      </w:r>
    </w:p>
    <w:bookmarkEnd w:id="43"/>
    <w:bookmarkStart w:name="z57" w:id="44"/>
    <w:p>
      <w:pPr>
        <w:spacing w:after="0"/>
        <w:ind w:left="0"/>
        <w:jc w:val="both"/>
      </w:pPr>
      <w:r>
        <w:rPr>
          <w:rFonts w:ascii="Times New Roman"/>
          <w:b w:val="false"/>
          <w:i w:val="false"/>
          <w:color w:val="000000"/>
          <w:sz w:val="28"/>
        </w:rPr>
        <w:t>
      "Задержание незаконных иммигрантов и их содержание в специальных учреждениях органов внутренних дел допускаются на срок, необходимый для выдворения таких лиц за пределы Республики Казахстан, в порядке, установленном законом Республики Казахстан, но не более чем на тридцать суток.".</w:t>
      </w:r>
    </w:p>
    <w:bookmarkEnd w:id="44"/>
    <w:bookmarkStart w:name="z58" w:id="45"/>
    <w:p>
      <w:pPr>
        <w:spacing w:after="0"/>
        <w:ind w:left="0"/>
        <w:jc w:val="both"/>
      </w:pPr>
      <w:r>
        <w:rPr>
          <w:rFonts w:ascii="Times New Roman"/>
          <w:b w:val="false"/>
          <w:i w:val="false"/>
          <w:color w:val="000000"/>
          <w:sz w:val="28"/>
        </w:rPr>
        <w:t>
      Статья 2. Настоящий Закон вводится в действие по истечении десяти календарных дней после дня его первого официального опубликования.</w:t>
      </w:r>
    </w:p>
    <w:bookmarkEnd w:id="4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Президент Республики Казахстан</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К. ТОКАЕВ     </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