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aff8" w14:textId="590a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государственных закупок, закупок недропользователей и субъектов естественных монополий, связи, автомобильного транспорта, обороны и финансирования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ноября 2021 года № 72-VII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740 дополнить подпунктом 9)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на деньги, находящиеся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741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на деньги, находящиеся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"проведение фундаментальных и прикладных научных исследований, коммерциализация результатов научной и (или) научно-технической деятельности, финансирование научных организаций, включенных в утвержденный уполномоченным органом в области науки перечень научных организаций, осуществляющих фундаментальные научные исследования;".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седьмой </w:t>
      </w:r>
      <w:r>
        <w:rPr>
          <w:rFonts w:ascii="Times New Roman"/>
          <w:b w:val="false"/>
          <w:i w:val="false"/>
          <w:color w:val="000000"/>
          <w:sz w:val="28"/>
        </w:rPr>
        <w:t>статьи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на деньги, находящиеся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дополнить подпунктом 7) следующего содержания: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информация по проводимым государственным закупкам и закупкам субъектов квазигосударственного сектора, за исключением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в том числе сведения о планах, объявлениях, участниках, итогах, заключенных договорах, исполнении договорных обязательств и оплате, а также информация по местному содержанию,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исключить;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156 после слова "взыскателей," дополнить словами "а также на деньги, находящиеся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исключить;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28-1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28-1. Соглашение о стимулировании предпринимательства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 соглашением о стимулировании предпринимательства понимаются соглашения, заключаемые уполномоченными органами в области углеводородов, добычи урана и твердых полезных ископаемых с Национальной палатой предпринимателей Республики Казахстан и недропользователями на добровольной основе и направленные на поддержку местных производителей.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исполнения условий соглашения о стимулировании предпринимательства, а также публикация его итогов на интернет-ресурсах осуществляются Национальной палатой предпринимателей Республики Казахстан совместно с уполномоченными органами в области углеводородов, добычи урана и твердых полезных ископаемых на основе сведений недропользователей, представляемых путем обеспечения доступа к системам электронных закупок.";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6-1) и 6-2)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заключения с Национальной палатой предпринимателей Республики Казахстан и недропользователями соглашений о стимулировании предпринимательства;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разработки и утверждения правил заключения, внесения изменений, дополнений и расторжения соглашения о стимулировании предпринимательства, а также мониторинга их исполнения, типовой формы соглашения о стимулировании предпринимательства совместно с уполномоченными органами в области углеводородов и добычи урана;";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11-1) и 11-2)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заключения с Национальной палатой предпринимателей Республики Казахстан и недропользователями соглашений о стимулировании предпринимательства;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разработки и утверждения правил заключения, внесения изменений, дополнений и расторжения соглашения о стимулировании предпринимательства, а также мониторинга их исполнения, типовой формы соглашения о стимулировании предпринимательства совместно с уполномоченными органами в области добычи урана и твердых полезных ископаемых;";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7-1) и 7-2) следующего содержания: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заключения с Национальной палатой предпринимателей Республики Казахстан и недропользователями соглашений о стимулировании предпринимательства;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разработки и утверждения правил заключения, внесения изменений, дополнений и расторжения соглашения о стимулировании предпринимательства, а также мониторинга их исполнения, типовой формы соглашения о стимулировании предпринимательства совместно с уполномоченными органами в области углеводородов и твердых полезных ископаемых;";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дополнить словами ", за исключением отчета, предусмотренного подпунктом 2) пункта 1 настоящей статьи, представляемого ежеквартально не позднее двадцать пятого числа месяца, следующего за отчетным периодом".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дополнить подпунктом 9) следующего содержания: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на деньги, находящиеся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Правительство Республики Казахстан определяет национального оператора информационной системы отслеживания международных автомобильных перевозок по итогам конкурса согласно порядку и требованию, которые установлены уполномоченным государственным органом, осуществляющим руководство в сфере обеспечения поступлений налогов и других обязательных платежей в бюджет, по согласованию с уполномоченным органом в сфере информатизации.";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обеспечивает возможность отслеживания международных автомобильных перевозок с использованием навигационных спутниковых систем в соответствии с порядком, определенным законодательством Евразийского экономического союза и (или) уполномоченным государственным органом, осуществляющим руководство в сфере обеспечения поступлений налогов и других обязательных платежей в бюджет;";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"уполномоченным" дополнить словом "государственным";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платежей" заменить словами "и других обязательных платежей";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дополнить подпунктом 19-20) следующего содержания: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"19-20) организация и проведение конкурсов (или аукционов) по распределению полос частот, радиочастот (радиочастотных каналов) в Республике Казахстан в диапазонах, рекомендованных для распределения через проведение конкурса (или аукциона) Межведомственной комиссией по радиочастотам Республики Казахстан при Правительстве Республики Казахстан, определение условий конкурсов (или аукционов), требований к их участникам;";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третьей и четвертой следующего содержания: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и юридические лица, получившие разрешения на использование радиочастотного спектра, выданные для организации широкополосного доступа к услугам связи, обязаны в срок не более двух лет с момента получения таких разрешений обеспечить наличие технической инфраструктуры для предоставления доступа к услугам связи, соответствующим минимальным пороговым значениям по качеству, не менее тридцати процентов населения в каждом населенном пункте на территории использования выданных разрешений.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части третьей настоящего пункта не распространяется на операторов связи, принявших на себя обязательства в рамках выданных уполномоченным органом разрешений на использование радиочастотного спектра по обеспечению услугами связи населенных пунктов и (или) территорий в соответствии с частью второй настоящего пункта.";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отсутствие технической инфраструктуры, обеспечивающей условия для предоставления широкополосного доступа к услугам связи не менее тридцати процентов населения в каждом населенном пункте и (или) на территории использования выданного разрешения на использование радиочастотного спектра по истечении двух лет после его получения.";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случае проведения согласования полос частот, радиочастот (радиочастотных каналов) с радиочастотными органами срок проведения согласования должен составлять не более тридцати календарных дней с момента получения запроса, при этом срок рассмотрения заявки может быть продлен на время проведения необходимых согласований, но не более тридцати календарных дней.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международной координации радиочастот с сопредельными государствами (в приграничных зонах Республики Казахстан) в соответствии с Регламентом радиосвязи Международного союза электросвязи срок рассмотрения заявки может быть продлен, но не более чем на шесть месяцев, о чем заявитель заблаговременно уведомляется в электронной форме.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и выдачи разрешения на использование радиочастотного спектра определяется уполномоченным органом.";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слова "на конкурсной основе в случае" заменить словами "после распределения полос частот, радиочастот (радиочастотных каналов) на основе конкурса (или аукциона)";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"подпунктом 1) пункта" заменить словом "пунктом";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"конкурса" дополнить словами "(или аукциона)";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"правилам проведения конкурса (или аукциона)" заменить словами "правилам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назначения".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2005 года "Об обороне и Вооруженных Силах Республики Казахстан":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11-1) и 11-2) следующего содержания: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информационно-коммуникационная инфраструктура военного назначения – совокупность объектов информационно-коммуникационной инфраструктуры, обеспечивающих функционирование военной организации государства;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единый оператор информационно-коммуникационной инфраструктуры военного назначения – юридическое лицо со стопроцентным участием государства, на которое возложены функции управления проектами по созданию объектов информационно-коммуникационной инфраструктуры военного назначения, а также функции по их внедрению, сопровождению, развитию, интеграции и системно-техническому обслуживанию, оказанию консультационной помощи субъектам информационно-коммуникационной инфраструктуры военного назначения государственных органов и обеспечению соответствия информационной безопасности информационно-коммуникационной инфраструктуры военного назначения;";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 и 24-3) следующего содержания: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определяет единого оператора информационно-коммуникационной инфраструктуры военного назначения;";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"24-3) утверждает правила ценообразования на товары (продукцию) военного назначения, товары (продукцию) двойного назначения (применения), работы военного назначения и услуги военного назначения в рамках обеспечения функционирования информационно-коммуникационной инфраструктуры военного назначения, закрепленной за единым оператором информационно-коммуникационной инфраструктуры военного назначения;";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дополнить частями второй и третьей следующего содержания: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"Боеприпасы, дальнейшее хранение которых представляет реальную опасность и требующие незамедлительного уничтожения, не признаются неиспользуемым военным имуществом и подлежат уничтожению.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отнесения боеприпасов к требующим незамедлительного уничтожения, а также порядок их уничтожения определяются Министерством обороны по согласованию с заинтересованными государственными органами.";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дополнить подпунктами 26-29), 26-30) и 26-31) следующего содержания: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"26-29) разрабатывает правила ценообразования на товары (продукцию) военного назначения, товары (продукцию) двойного назначения (применения), работы военного назначения и услуги военного назначения в рамках обеспечения функционирования информационно-коммуникационной инфраструктуры военного назначения, закрепленной за единым оператором информационно-коммуникационной инфраструктуры военного назначения;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26-30) разрабатывает и утверждает правила функционирования единого оператора информационно-коммуникационной инфраструктуры военного назначения;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26-31) разрабатывает и утверждает перечень объектов информационно-коммуникационной инфраструктуры военного назначения, закрепляемых за единым оператором информационно-коммуникационной инфраструктуры военного назначения, за исключением объектов информационно-коммуникационной инфраструктуры военного назначения специальных государственных органов;";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5 и 6 следующего содержания: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Другие войска и воинские формирования разрабатывают и вносят на утверждение в Министерство обороны перечень объектов информационно-коммуникационной инфраструктуры военного назначения, закрепляемых за единым оператором информационно-коммуникационной инфраструктуры военного назначения.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Информационно-коммуникационная инфраструктура военного назначения специальных государственных органов может быть отнесена под обслуживание единого оператора информационно-коммуникационной инфраструктуры военного назначения по решению специальных государственных органов.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информационно-коммуникационной инфраструктуры военного назначения специальных государственных органов, закрепляемых за единым оператором информационно-коммуникационной инфраструктуры военного назначения, определяется первыми руководителями специальных государственных органов.".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дополнить подпунктом 3) следующего содержания: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услуг государственного образовательного заказа. При этом договоры услуг государственного образовательного заказа заключаются посредством веб-портала государственных закупок в порядке, определенном уполномоченным органом в области образования.".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2009 года "О товарных биржах":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после слова "совершенные" дополнить словами "в нарушение требований законодательства Республики Казахстан о товарных биржах".</w:t>
      </w:r>
    </w:p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дополнить подпунктом 11) следующего содержания: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деньги, находящиеся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закупках".";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дополнить подпунктом 12) следующего содержания: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деньги, находящиеся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закупках".";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23) следующего содержания: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"23) деньги, находящиеся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закупках".".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науке":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научная стажировка – стажировка ученых в ведущих зарубежных организациях высшего и (или) послевузовского образования, научных центрах и иных организациях в целях развития профессиональных компетенций по избранному направлению научных исследований, за исключением стажировки в рамках международной стипендии "Болашак";";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"19-1) ведущий ученый – физическое лицо, соответствующее требованиям, установленным уполномоченным органом;";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19-2) следующего содержания: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"19-2) эндаумент-фонд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финансирования научных организаций, осуществляющих фундаментальные научные исследования";</w:t>
      </w:r>
    </w:p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после слова "финансирования," дополнить словами "финансирования научных организаций, осуществляющих фундаментальные научные исследования,";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утверждает положение об апелляционной комиссии;";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утверждает правила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исследования;";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10-1) и 14-1) следующего содержания: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утверждает правила отбора претендентов и прохождения научных стажировок;";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утверждает нормы финансирования научных организаций, осуществляющих фундаментальные научные исследования согласно статье 27-1 настоящего Закона;";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5-4), 5-5), 14-1), 15-1) и 17-1) следующего содержания: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"5-4) утверждение перечня научных организаций, осуществляющих фундаментальные научные исследования согласно статье 27-1 настоящего Закона;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5-5) разработка норм финансирования научных организаций, осуществляющих фундаментальные научные исследования согласно статье 27-1 настоящего Закона;";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разработка правил отбора претендентов и прохождения научных стажировок;";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разработка и утверждение требований к ведущим ученым, оплата труда которых осуществляется в рамках базового финансирования;";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разработка положения об апелляционной комиссии и утверждение ее состава;";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разработка правил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исследования;";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подпункты 4-5)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изложить в следующей редакции: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"4-5) внесение в уполномоченный орган предложений по формированию перечней субъектов базового финансирования и научных организаций, осуществляющих фундаментальные научные исследования согласно статье 27-1 настоящего Закона;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4-6) участие в разработке правил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исследования;";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Физические лица имеют право участвовать в конкурсах научных, научно-технических проектов и программ, финансируемых из государственного бюджета, в соответствии с правилами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исследования, и условиями конкурса.";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дополнить подпунктом 2-1) следующего содержания: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апелляционной комиссией;";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18-1 следующего содержания: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18-1. Апелляционная комиссия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Апелляционная комиссия является коллегиальным органом.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Состав апелляционной комиссии формируется из числа представителей уполномоченного органа, отраслевых уполномоченных органов, научных общественных объединений, экспертов, а также членов Высшей научно-технической комиссии, являющихся учеными. Председатель апелляционной комиссии избирается из числа членов апелляционной комиссии, за исключением представителей государственных органов.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Апелляционная комиссия рассматривает: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участников конкурсов о несогласии по принятым решениям национальных научных советов;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вопросы соблюдения членами национальных научных советов Кодекса этики членов национальных научных советов по представлению уполномоченного органа;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по результатам рассмотрения национальными научными советами промежуточных и итоговых отчетов о научной и (или) научно-технической деятельности, коммерциализации результатов научной и (или) научно-технической деятельности.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Апелляционная комиссия не рассматривает: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участников конкурса, заявки которых не были допущены на рассмотрение национальных научных советов;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по вопросам уменьшения финансирования проектов и программ;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по вопросам рассмотрения итогов мониторинга реализации научных, научно-технических проектов и программ, проектов коммерциализации результатов научной и (или) научно-технической деятельности, представляемых Национальным центром государственной научно-технической экспертизы;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анонимные обращения;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обращения, в которых не изложена суть вопроса и не представлены достаточные обоснования и факты;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обращения в соответствии с положением об апелляционной комиссии.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рассмотрения обращений участников конкурсов и представлений уполномоченного органа по вопросам соблюдения Кодекса этики определяется положением об апелляционной комиссии.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Апелляционная комиссия в пределах своей компетенции обеспечивает объективное, всестороннее и своевременное рассмотрение обращений заявителей, в том числе с их участием.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Решения апелляционной комиссии подлежат обязательному исполнению национальными научными советами, уполномоченным органом и (или) отраслевыми уполномоченными органами либо юридическими лицами, определенными Правительством Республики Казахстан, финансирующими научную и (или) научно-техническую деятельность, а также коммерциализацию результатов научной и (или) научно-технической деятельности.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апелляционной комиссии является уполномоченный орган.";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"финансировании (прекращении финансирования)" дополнить словами ", финансировании (прекращении финансирования) фундаментальных научных исследований, осуществляемых научными организациями согласно статье 27-1 настоящего Закона,";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 следующего содержания: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структуру положения о национальных научных советах входит Кодекс этики членов национальных научных советов.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членом национального научного совета требований и положений Кодекса этики членов национальных научных советов является основанием для исключения этого члена из состава национального научного совета.";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финансирование научных организаций, осуществляющих фундаментальные научные исследования.";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Финансирование субъектов научной и (или) научно-технической деятельности может осуществляться одновременно по различным формам финансирования в порядке и на условиях, которые установлены правилами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исследования.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Договор на реализацию научных, научно-технических проектов и программ заключается между аккредитованным субъектом научной и (или) научно-технической деятельности или автономной организацией образования и ее организацией и уполномоченным органом и (или) отраслевым уполномоченным органом либо юридическими лицами, определенными Правительством Республики Казахстан, финансирующими научную и (или) научно-техническую деятельность, на весь срок их реализации, но не более чем на пять лет.";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Базовое финансирование не выделяется научным организациям, включенным в утвержденный уполномоченным органом перечень научных организаций, осуществляющих фундаментальные научные исследования.";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"оплату труда" дополнить словами "ведущих ученых,";</w:t>
      </w:r>
    </w:p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изложить в следующей редакции: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"Конкурс на грантовое финансирование проектов коммерциализации результатов научной и (или) научно-технической деятельности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коммерциализации результатов научной и (или) научно-технической деятельности", правилами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исследования.";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изложить в следующей редакции: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Программно-целевое финансирование выделяется на проведение стратегических научных исследований в целях решения стратегически важных государственных задач, в том числе национальных научно-технических задач, и осуществляется на конкурсной основе. Программно-целевое финансирование на проведение прикладных научных исследований в сфере национальной безопасности и обороны, содержащих сведения, составляющие государственные секреты, может быть выделено вне конкурсных процедур по решению Правительства Республики Казахстан.";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Порядок финансирования прикладных научных исследований при привлечении софинансирования со стороны частного партнера, за исключением прикладных научных исследований в области общественных, гуманитарных наук, обеспечения национальной безопасности и оборонной науки, определяется правилами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исследования.";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27-1 следующего содержания: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27-1. Финансирование научных организаций, осуществляющих фундаментальные научные исследования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государственных научных организаций и научных организаций со стопроцентным участием государства, включенных в утвержденный уполномоченным органом перечень научных организаций, осуществляющих фундаментальные исследования, выделяется на проведение фундаментальных научных исследований в области археологии, астрономии, астрофизики, атомной энергии, востоковедения, искусства, истории, культуры, литературы, математики и механики, образования, политологии, религиоведения, социологии, философии, этнологии, языкознания.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научных организаций, включенных в утвержденный уполномоченным органом перечень научных организаций, осуществляющих фундаментальные научные исследования согласно пункту 1 настоящей статьи, включает расходы на текущее обеспечение научной инфраструктуры и имущества, в том числе зданий, оборудования и материалов, оплату труда, проведение фундаментальных научных исследований на срок не более пяти лет.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Заявки для включения в перечень научных организаций, осуществляющих фундаментальные научные исследования согласно пункту 1 настоящей статьи, а также на финансирование фундаментальных научных исследований направляются государственными научными организациями и научными организациями со стопроцентным участием государства в уполномоченный орган.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Поданные заявки на финансирование фундаментальных научных исследований направляются уполномоченным органом в Национальный центр государственной научно-технической экспертизы и далее на рассмотрение соответствующих национальных научных советов.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в Высшую научно-техническую комиссию заявки на финансирование фундаментальных научных исследований вместе с решениями национальных научных советов.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Заявки на финансирование фундаментальных научных исследований, одобренные Высшей научно-технической комиссией, подлежат рассмотрению в порядке, установленном бюджетным законодательством Республики Казахстан.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Научные организации, включенные в утвержденный уполномоченным органом перечень научных организаций, осуществляющих фундаментальные научные исследования согласно пункту 1 настоящей статьи, представляют ежегодные отчеты в национальные научные советы.".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2013 года "О документах, удостоверяющих личность":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На правоотношения, урегулированные законодательством Республики Казахстан о документах, удостоверяющих личность, не распространяется действие законодательства Республики Казахстан о государственных закупках в части приобретения товаров, работ, услуг для изготовления документов, удостоверяющих личность, указанных в подпунктах 1), 2), 3) и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Закона, накопления и ведения интегрированного банка данных системы изготовления документов, автоматизации работ по учету миграционных процессов, разработке, внедрению и сопровождению программно-технических продуктов для органов внутренних дел.".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"О Национальной палате предпринимателей Республики Казахстан":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дополнить подпунктом 2-1) следующего содержания:</w:t>
      </w:r>
    </w:p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заключает с уполномоченными органами в области углеводородов, добычи урана и твердых полезных ископаемых соглашения о стимулировании предпринимательства, предусмотренные статьей 39-1 Кодекса Республики Казахстан "О недрах и недропользовании", а также осуществляет мониторинг исполнения их условий, публикацию итогов мониторинга на интернет-ресурсах;".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"О дорожном движении":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 правоотношения, урегулированные законодательством Республики Казахстан о дорожном движении, не распространяется действие законодательства Республики Казахстан о государственных закупках в части приобретения товаров, работ, услуг для изготовления водительских удостоверений, свидетельств о государственной регистрации транспортных средств, государственных регистрационных номерных знаков.".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"О государственно-частном партнерстве":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дополнить словами ", за исключением случаев досрочного ввода в эксплуатацию объекта государственно-частного партнерства, без сокращения общего срока выплаты компенсации инвестиционных затрат и с сохранением равномерности выплат компенсации инвестиционных затрат при соблюдении условий пункта 1-1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Закона";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слова "собственные" дополнить словами "или собственные и заемные";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В случае, если потенциальный частный партнер является юридическим лицом, созданным в целях реализации проекта государственно-частного партнерства: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частный партнер и его участники (акционеры) должны соответствовать квалификационным требованиям, предусмотренным подпунктами 1), 2), 4), 5), 6) и 7) пункта 1 настоящей статьи;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размер собственных или собственных и заемных средств потенциального частного партнера и (или) его участников (акционеров) должен соответствовать условиям подпункта 8) пункта 1 настоящей статьи.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участник (акционер) потенциального частного партнера обязан обеспечить исполнение требований, предусмотренных подпунктом 8) пункта 1 настоящей статьи, с отражением такой обязанности в учредительных документах потенциального частного партнера;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потенциальный частный партнер и (или) его участники (акционеры) должны соответствовать квалификационному требованию, установленному подпунктом 3) пункта 1 настоящей статьи.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частью первой настоящего пункта, требования настоящего Закона по предоставлению информации, а также ответственность за предоставление недостоверной информации на соответствие квалификационным требованиям распространяются также на участников (акционеров) потенциального частного партнера.";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изложить в следующей редакции: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Условия договора государственно-частного партнерства, указанные в пункте 1 настоящей статьи, являются существенными и могут быть изменены по соглашению сторон при условии положительной бюджетной эффективности (в денежном выражении) таких изменений (неувеличения расходов бюджета, увеличения государственного дохода), а также если такие изменения не снижают предусмотренных договором государственно-частного партнерства требований к качественным характеристикам и (или) объему, и (или) доступности товаров, работ, услуг, а также при условии сохранения либо увеличения экономической и (или) социальной эффективности проекта государственно-частного партнерства, за исключением случаев, когда такие изменения были предусмотрены условиями договора государственно-частного партнерства при его заключении.".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"О коммерциализации результатов научной и (или) научно-технической деятельности":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Грант на коммерциализацию результатов научной и (или) научно-технической деятельности, финансируемый из государственного бюджета, предоставляется аккредитованному субъекту научной и (или) научно-технической деятельности и иным участникам, заявленным в проекте коммерциализации результатов научной и (или) научно-технической деятельности, в порядке, предусмотренном правилами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исследования.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 реализацию проекта коммерциализации результатов научной и (или) научно-технической деятельности, финансируемого из государственного бюджета, заключается между аккредитованным субъектом научной и (или) научно-технической деятельности и иным участником (участниками), заявленным (заявленными) в проекте коммерциализации результатов научной и (или) научно-технической деятельности, и юридическими лицами, определенными Правительством Республики Казахстан, финансирующими коммерциализацию результатов научной и (или) научно-технической деятельности, на весь срок его реализации, но не более чем на пять лет.".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2015 года "О государственном аудите и финансовом контроле":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ежегодно отчитывается перед Правительством Республики Казахстан о результатах своей деятельности до утверждения финансовой отчетности;";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дополнить подпунктом 5) следующего содержания: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денег, находящихся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закупках".".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закупках":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стартовая цена – цена, предложенная потенциальным поставщиком до проведения аукциона, прилагаемая к заявке на участие в аукционе, которая не может быть ниже выделенной суммы предмета аукциона более чем на пять процентов;";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согласительная комиссия – постоянно действующий коллегиальный орган, создаваемый заказчиком в порядке, определенном настоящим Законом, рассматривающий обращения потенциальных поставщиков, включенных в реестр недобросовестных участников государственных закупок вследствие уклонения от заключения договора о государственных закупках;";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государственные закупки – приобретение заказчиками товаров, работ, услуг полностью или частично за счет бюджетных средств и (или) собственных доходов, за исключением доходов международных аэропортов, связанных с оказанием услуг нерезидентам Республики Казахстан;";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18-1), 21-1), 22-1), 23-1) и 31-1) следующего содержания: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организатор государственных закупок – юридическое лицо или структурное подразделение, действующее от имени создавшего его юридического лица, осуществляющее организацию и проведение государственных закупок в соответствии со статьей 7 настоящего Закона;";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электронный депозитарий в сфере государственных закупок (далее – электронный депозитарий) – электронная база данных, содержащая сведения и документы, подтверждающие наличие опыта работы потенциальных поставщиков, формируемая на веб-портале государственных закупок в порядке, определенном правилами осуществления государственных закупок;";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рамочное соглашение – соглашение, заключаемое между единым организатором государственных закупок и (или)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соглашения;";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офтейк-контракт – заключенное между заказчиком и потенциальным поставщиком соглашение по гарантированному закупу в будущем запланированных к производству товаров;";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"31-1) форматно-логический контроль – комплекс программных ограничений, устанавливаемый на веб-портале государственных закупок, направленный на обеспечение соблюдения пользователями веб-портала государственных закупок законодательства Республики Казахстан о государственных закупках;";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электронный кошелек – лицевой счет потенциального поставщика или поставщика,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счет, открытый в центральном уполномоченном органе по исполнению бюджета в порядке, определенном уполномоченным органом, связанных с: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обеспечением заявок на участие в конкурсе, аукционе и запросе ценовых предложений;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обеспечением исполнения договора о государственных закупках;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обеспечением аванса (в случае, если договором о государственных закупках предусмотрен аванс);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внесением суммы в соответствии со статьей 26 настоящего Закона (при наличии);";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34) и 35) следующего содержания: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электронный магазин – единая информационная система, определенная единым оператором в сфере государственных закупок, интегрированная с веб-порталом государственных закупок, в которой потенциальные поставщики, соответствующие требованиям, определяемым уполномоченным органом, размещают информацию о товарах и их ценах;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электронный каталог товаров – информационная подсистема веб-портала государственных закупок, предназначенная для формирования унифицированного описания товаров с целью автоматизированной идентификации закупаемых товаров.";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добросовестной конкуренции среди потенциальных поставщиков, недопущения сговора между участниками закупок;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открытости и прозрачности процесса государственных закупок, в том числе с соблюдением законных прав поставщиков на коммерческую тайну (до подведения итогов государственных закупок);";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изложить в следующей редакции: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составлении годового плана государственных закупок (предварительного годового плана государственных закупок) заказчик обязан разделить товары, работы, услуги на лоты по их однородным видам и месту их поставки (выполнения, оказания).";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Закона.";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потенциальный поставщик и (или) его работник оказывают и (или) оказывали заказчику либо организатору государственных закупок экспертные, консультационные и (или) иные работы, услуги по подготовке проводимых государственных закупок, участвовали в качестве заказчика,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где предметом государственных закупок являются строительно-монтажные работы, инжиринговые услуги по осуществлению технического надзора и управлению проектом, 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документации.";</w:t>
      </w:r>
    </w:p>
    <w:bookmarkEnd w:id="218"/>
    <w:bookmarkStart w:name="z2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 государственном имуществе" заменить словами "о закупках отдельных субъектов квазигосударственного сектора";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юридических лиц, пятьюдесятью и более процентами голосующих акций (долей участия в уставном капитале) которых прямо или косвенно владеет Фонд национального благосостояния" исключить;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Потенциальный поставщик и аффилированное лицо потенциального поставщика не имеют права участвовать в одном лоте конкурса (аукциона).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признанный победителем конкурса по государственным закупкам строительно-монтажных работ, и его аффилированное лицо не имеют права участвовать в государственных закупках инжиниринговых услуг на одном и том же объекте строительства.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признанный победителем конкурса по государственным закупкам инжиниринговых услуг, и его аффилированное лицо не имеют права участвовать в государственных закупках строительно-монтажных работ на одном и том же объекте строительства.";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дополнить частью второй следующего содержания: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"Администратор бюджетной программы вправе для нескольких юридических лиц, в отношении которых он выступает органом государственного управления, ведомств и подведомственных организаций определить среди них организатора государственных закупок.";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Единый организатор государственных закупок осуществляет централизованные государственные закупки: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перечню товаров, работ, услуг, определяемому уполномоченным органом;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перечню товаров, работ, услуг, определяемому уполномоченным органом, путем объединения однородных товаров, работ, услуг в один лот независимо от места их поставки (выполнения, оказания).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осуществлении централизованных государственных закупок председателем конкурсной комиссии (аукционной комиссии) определяется первый руководитель единого организатора государственных закупок либо лицо, исполняющее его обязанности, либо его заместитель в порядке, определенном правилами осуществления государственных закупок.";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 потенциальным поставщикам предъявляются следующие квалификационные требования: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правоспособностью (для юридических лиц), гражданской дееспособностью (для физических лиц);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являться финансово устойчивым и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bookmarkEnd w:id="235"/>
    <w:bookmarkStart w:name="z26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устойчивость потенциального поставщика определяется в порядке, определенном правилами осуществления государственных закупок;</w:t>
      </w:r>
    </w:p>
    <w:bookmarkEnd w:id="236"/>
    <w:bookmarkStart w:name="z26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подлежать процедуре банкротства либо ликвидации;</w:t>
      </w:r>
    </w:p>
    <w:bookmarkEnd w:id="237"/>
    <w:bookmarkStart w:name="z26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обладать материальными, трудовыми и финансовыми ресурсами, достаточными для исполнения обязательств по договору о государственных закупках;</w:t>
      </w:r>
    </w:p>
    <w:bookmarkEnd w:id="238"/>
    <w:bookmarkStart w:name="z26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опыта работы (за исключением случаев, когда предметом государственных закупок признается наличие лицензии и (или) разрешения у потенциального поставщика).</w:t>
      </w:r>
    </w:p>
    <w:bookmarkEnd w:id="239"/>
    <w:bookmarkStart w:name="z26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предусмотренные частью первой настоящего пункта, устанавливаются в порядке, определяемом правилами осуществления государственных закупок.";</w:t>
      </w:r>
    </w:p>
    <w:bookmarkEnd w:id="240"/>
    <w:bookmarkStart w:name="z27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1"/>
    <w:bookmarkStart w:name="z27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(уведомления), полученного (направленного) в соответствии с законодательством Республики Казахстан.";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"поставщиком" дополнить словом ", поставщиком";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Достоверность информации, предоставляемой потенциальным поставщиком по квалификационным требованиям и (или) документам, влияющим на конкурсное ценовое предложение, может быть установлена уполномоченным органом либо органами государственного аудита и финансового контроля, в том числе на основе сведений и документов, представленных заказчиком, организатором государственных закупок, единым организатором государственных закупок, на любой стадии осуществления государственных закупок.";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"поставщиком" дополнить словом ", поставщиком";</w:t>
      </w:r>
    </w:p>
    <w:bookmarkEnd w:id="246"/>
    <w:bookmarkStart w:name="z2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7"/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12. Реестры, формируемые в сфере государственных закупок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орган: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формирование и ведение следующих республиканских реестров в сфере государственных закупок (далее – реестры):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заказчиков;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 о государственных закупках;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недобросовестных участников государственных закупок;</w:t>
      </w:r>
    </w:p>
    <w:bookmarkEnd w:id="253"/>
    <w:bookmarkStart w:name="z28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жалоб;</w:t>
      </w:r>
    </w:p>
    <w:bookmarkEnd w:id="254"/>
    <w:bookmarkStart w:name="z2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и ведет базу паспортов потенциальных поставщиков.</w:t>
      </w:r>
    </w:p>
    <w:bookmarkEnd w:id="255"/>
    <w:bookmarkStart w:name="z2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Казахстан.</w:t>
      </w:r>
    </w:p>
    <w:bookmarkEnd w:id="256"/>
    <w:bookmarkStart w:name="z28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договоров о государственных закупках представляет собой перечень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показателях договора о государственных закупках, о результатах исполнения сторонами договорных обязательств.</w:t>
      </w:r>
    </w:p>
    <w:bookmarkEnd w:id="257"/>
    <w:bookmarkStart w:name="z28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58"/>
    <w:bookmarkStart w:name="z29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 недобросовестных участников государственных закупок представляет собой перечень:</w:t>
      </w:r>
    </w:p>
    <w:bookmarkEnd w:id="259"/>
    <w:bookmarkStart w:name="z29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потенциальных поставщиков или поставщиков, предоставивших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bookmarkEnd w:id="260"/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потенциальных поставщиков, определенных победителями, уклонившихся от заключения договора о государственных закупках;</w:t>
      </w:r>
    </w:p>
    <w:bookmarkEnd w:id="261"/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bookmarkEnd w:id="262"/>
    <w:bookmarkStart w:name="z29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указанном в подпункте 1) части первой настоящего пункта, организатор государственных закупок, единый организатор государственных закупок, заказчик либо уполномоченный орган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bookmarkEnd w:id="263"/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указанном в подпункте 3) части первой настоящего пункта, заказчик обязан не позднее тридцати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bookmarkEnd w:id="264"/>
    <w:bookmarkStart w:name="z29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выплаты поставщиком неустойки (штрафа, пени);</w:t>
      </w:r>
    </w:p>
    <w:bookmarkEnd w:id="265"/>
    <w:bookmarkStart w:name="z29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полного исполнения договорных обязательств;</w:t>
      </w:r>
    </w:p>
    <w:bookmarkEnd w:id="266"/>
    <w:bookmarkStart w:name="z29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ущерба, причиненного заказчику.</w:t>
      </w:r>
    </w:p>
    <w:bookmarkEnd w:id="267"/>
    <w:bookmarkStart w:name="z29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недобросовестных участников государственных закупок, предусмотренных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bookmarkEnd w:id="268"/>
    <w:bookmarkStart w:name="z30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недобросовестных участников государственных закупок, предусмотренных подпунктом 2) части первой 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bookmarkEnd w:id="269"/>
    <w:bookmarkStart w:name="z30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закупок, предусмотренным частью второй пункта 5 настоящей статьи, то такой потенциальный поставщик не позднее десяти рабочих дней со дня, когда ему стало известно о включении в реестр недобросовестных участников государственных закупок, вправе обратиться в согласительную комиссию в порядке, определенном уполномоченным органом.</w:t>
      </w:r>
    </w:p>
    <w:bookmarkEnd w:id="270"/>
    <w:bookmarkStart w:name="z30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Согласительная комиссия рассматривает обращение потенциального поставщика, уклонившегося от заключения договора о государственных закупках,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закупок.</w:t>
      </w:r>
    </w:p>
    <w:bookmarkEnd w:id="271"/>
    <w:bookmarkStart w:name="z30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орган.</w:t>
      </w:r>
    </w:p>
    <w:bookmarkEnd w:id="272"/>
    <w:bookmarkStart w:name="z30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комиссии.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согласительной комиссии в обязательном порядке входят представители Национальной палаты предпринимателей Республики Казахстан.</w:t>
      </w:r>
    </w:p>
    <w:bookmarkEnd w:id="274"/>
    <w:bookmarkStart w:name="z30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Поставщики, включенные в реестр недобросовестных участников государственных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закупок.</w:t>
      </w:r>
    </w:p>
    <w:bookmarkEnd w:id="275"/>
    <w:bookmarkStart w:name="z30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Потенциальные поставщики, включенные в реестр недобросовестных участников государственных закупок по основанию, предусмотренному подпунктом 2) части первой пункта 4 настоящей статьи,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</w:p>
    <w:bookmarkEnd w:id="276"/>
    <w:bookmarkStart w:name="z30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bookmarkEnd w:id="277"/>
    <w:bookmarkStart w:name="z30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являются:</w:t>
      </w:r>
    </w:p>
    <w:bookmarkEnd w:id="278"/>
    <w:bookmarkStart w:name="z31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истечение сроков, установленных частями первой и второй пункта 8 настоящей статьи;</w:t>
      </w:r>
    </w:p>
    <w:bookmarkEnd w:id="279"/>
    <w:bookmarkStart w:name="z31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вступившего в законную силу судебного акта об отмене решения о признании недобросовестным участником государственных закупок;</w:t>
      </w:r>
    </w:p>
    <w:bookmarkEnd w:id="280"/>
    <w:bookmarkStart w:name="z31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органа,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закупок.</w:t>
      </w:r>
    </w:p>
    <w:bookmarkEnd w:id="281"/>
    <w:bookmarkStart w:name="z31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Казахстан.</w:t>
      </w:r>
    </w:p>
    <w:bookmarkEnd w:id="282"/>
    <w:bookmarkStart w:name="z31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Сведения, содержащиеся в реестрах,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размещаются на веб-портале государственных закупок и должны быть доступны для ознакомления заинтересованным лицам без взимания платы.</w:t>
      </w:r>
    </w:p>
    <w:bookmarkEnd w:id="283"/>
    <w:bookmarkStart w:name="z31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реестр недобросовестных участников государственных закупок не включаются потенциальные поставщики и поставщики, определенные в случаях, предусмотренных подпунктами 1), 2), 27) и 36)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настоящего Закона.</w:t>
      </w:r>
    </w:p>
    <w:bookmarkEnd w:id="284"/>
    <w:bookmarkStart w:name="z31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Реестр жалоб представляет собой перечень жалоб потенциальных поставщиков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bookmarkEnd w:id="285"/>
    <w:bookmarkStart w:name="z31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База паспортов потенциальных поставщиков представляет собой электронную базу данных, содержащую сведения о потенциальных поставщиках, полученные из государственных и негосударственных информационных систем, и формируемую на веб-портале государственных закупок в соответствии с правилами осуществления государственных закупок.";</w:t>
      </w:r>
    </w:p>
    <w:bookmarkEnd w:id="286"/>
    <w:bookmarkStart w:name="z31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дополнить статьей 12-1 следующего содержания:</w:t>
      </w:r>
    </w:p>
    <w:bookmarkEnd w:id="287"/>
    <w:bookmarkStart w:name="z31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12-1. Электронный каталог товаров</w:t>
      </w:r>
    </w:p>
    <w:bookmarkEnd w:id="288"/>
    <w:bookmarkStart w:name="z32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закупки товаров осуществляются из электронного каталога товаров.</w:t>
      </w:r>
    </w:p>
    <w:bookmarkEnd w:id="289"/>
    <w:bookmarkStart w:name="z32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закупки товаров из электронного каталога товаров осуществляются по перечню товаров, утвержденному уполномоченным органом в порядке, определенном правилами осуществления государственных закупок.";</w:t>
      </w:r>
    </w:p>
    <w:bookmarkEnd w:id="290"/>
    <w:bookmarkStart w:name="z32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1"/>
    <w:bookmarkStart w:name="z32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2"/>
    <w:bookmarkStart w:name="z32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293"/>
    <w:bookmarkStart w:name="z32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конкурса (открытого конкурса, конкурса с использованием двухэтапных процедур, конкурса с предварительным квалификационным отбором, конкурса с использованием рамочных соглашений, конкурса с использованием рейтингово-балльной системы, конкурса с использованием расчета стоимости жизненного цикла приобретаемых товаров, работ, услуг);";</w:t>
      </w:r>
    </w:p>
    <w:bookmarkEnd w:id="294"/>
    <w:bookmarkStart w:name="z32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bookmarkEnd w:id="295"/>
    <w:bookmarkStart w:name="z32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через электронный магазин.";</w:t>
      </w:r>
    </w:p>
    <w:bookmarkEnd w:id="296"/>
    <w:bookmarkStart w:name="z32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 и 2-1 следующего содержания:</w:t>
      </w:r>
    </w:p>
    <w:bookmarkEnd w:id="297"/>
    <w:bookmarkStart w:name="z32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Способы осуществления государственных закупок, предусмотренные подпунктами 1), 2), 3), 5) и 6) пункта 1 настоящей статьи, признаются конкурентными.";</w:t>
      </w:r>
    </w:p>
    <w:bookmarkEnd w:id="298"/>
    <w:bookmarkStart w:name="z33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Заказчики при определении способа осуществления государственных закупок стремятся к выбору конкурентных способов государственных закупок.";</w:t>
      </w:r>
    </w:p>
    <w:bookmarkEnd w:id="299"/>
    <w:bookmarkStart w:name="z33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0"/>
    <w:bookmarkStart w:name="z33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301"/>
    <w:bookmarkStart w:name="z33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утверждает правила сбора, обобщения и анализа отчетности государственных закупок, в том числе порядок формирования отчетности государственных закупок;";</w:t>
      </w:r>
    </w:p>
    <w:bookmarkEnd w:id="302"/>
    <w:bookmarkStart w:name="z33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11-3), 11-4) и 11-5) следующего содержания:</w:t>
      </w:r>
    </w:p>
    <w:bookmarkEnd w:id="303"/>
    <w:bookmarkStart w:name="z33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"11-3) формирует и ведет электронный депозитарий;</w:t>
      </w:r>
    </w:p>
    <w:bookmarkEnd w:id="304"/>
    <w:bookmarkStart w:name="z33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11-4) определяет перечень товаров, работ, услуг, по которым необходимо привлечение экспертной комиссии либо эксперта;</w:t>
      </w:r>
    </w:p>
    <w:bookmarkEnd w:id="305"/>
    <w:bookmarkStart w:name="z33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11-5) утверждает типовое положение и порядок работы согласительной комиссии;";</w:t>
      </w:r>
    </w:p>
    <w:bookmarkEnd w:id="306"/>
    <w:bookmarkStart w:name="z33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7"/>
    <w:bookmarkStart w:name="z33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Полномочия единого оператора в сфере государственных закупок</w:t>
      </w:r>
    </w:p>
    <w:bookmarkEnd w:id="308"/>
    <w:bookmarkStart w:name="z34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оператор в сфере государственных закупок:</w:t>
      </w:r>
    </w:p>
    <w:bookmarkEnd w:id="309"/>
    <w:bookmarkStart w:name="z34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развитие, сопровождение и системно-техническое обслуживание веб-портала государственных закупок, электронного каталога товаров;</w:t>
      </w:r>
    </w:p>
    <w:bookmarkEnd w:id="310"/>
    <w:bookmarkStart w:name="z34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управление проектами по развитию веб-портала государственных закупок, электронного каталога товаров;</w:t>
      </w:r>
    </w:p>
    <w:bookmarkEnd w:id="311"/>
    <w:bookmarkStart w:name="z34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на платной основе потенциальным поставщикам услуги по использованию (доступу) веб-портала государственных закупок. Цена на услуги по использованию (доступу) потенциальными поставщиками веб-портала государственных закупок устанавливается единым оператором в сфере государственных закупок по согласованию с уполномоченным органом.</w:t>
      </w:r>
    </w:p>
    <w:bookmarkEnd w:id="312"/>
    <w:bookmarkStart w:name="z34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цена на услуги по использованию (доступу) веб-портала государственных закупок должна обеспечить полное возмещение затрат, понесенных единым оператором в сфере государственных закупок на осуществление полномочий единого оператора в сфере государственных закупок;</w:t>
      </w:r>
    </w:p>
    <w:bookmarkEnd w:id="313"/>
    <w:bookmarkStart w:name="z34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консультационную помощь субъектам системы государственных закупок по вопросам функционирования веб-портала государственных закупок на безвозмездной основе;</w:t>
      </w:r>
    </w:p>
    <w:bookmarkEnd w:id="314"/>
    <w:bookmarkStart w:name="z34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государственных закупок, а также электронного каталога товаров;</w:t>
      </w:r>
    </w:p>
    <w:bookmarkEnd w:id="315"/>
    <w:bookmarkStart w:name="z34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информационное наполнение веб-портала государственных закупок в соответствии с правилами осуществления государственных закупок;</w:t>
      </w:r>
    </w:p>
    <w:bookmarkEnd w:id="316"/>
    <w:bookmarkStart w:name="z34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безопасности;</w:t>
      </w:r>
    </w:p>
    <w:bookmarkEnd w:id="317"/>
    <w:bookmarkStart w:name="z34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внедрение, наполнение электронного каталога товаров, а также обеспечивает доступность для размещения потенциальными поставщиками товаров в данном каталоге;</w:t>
      </w:r>
    </w:p>
    <w:bookmarkEnd w:id="318"/>
    <w:bookmarkStart w:name="z35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операционное сопровождение процесса внесения и возврата обеспечения заявок на участие в конкурсе (аукционе) и запросе ценовых предложений в порядке, определенном настоящим Законом и правилами осуществления государственных закупок, с использованием средств веб-портала государственных закупок;</w:t>
      </w:r>
    </w:p>
    <w:bookmarkEnd w:id="319"/>
    <w:bookmarkStart w:name="z35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требования и порядок определения электронного магазина по согласованию с уполномоченным органом в сфере государственных закупок;</w:t>
      </w:r>
    </w:p>
    <w:bookmarkEnd w:id="320"/>
    <w:bookmarkStart w:name="z35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доверительное управление электронным магазином с последующей передачей в государственную собственность;</w:t>
      </w:r>
    </w:p>
    <w:bookmarkEnd w:id="321"/>
    <w:bookmarkStart w:name="z35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определяет порядок формирования и предоставления электронного каталога товаров;</w:t>
      </w:r>
    </w:p>
    <w:bookmarkEnd w:id="322"/>
    <w:bookmarkStart w:name="z35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взаимодействует с государственными органами и иными организациями по вопросам формирования и наполнения электронного каталога товаров;</w:t>
      </w:r>
    </w:p>
    <w:bookmarkEnd w:id="323"/>
    <w:bookmarkStart w:name="z35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электронные услуги посредством веб-портала государственных закупок, электронного каталога товаров;</w:t>
      </w:r>
    </w:p>
    <w:bookmarkEnd w:id="324"/>
    <w:bookmarkStart w:name="z35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внедрение и сопровождение базы данных цен на товары, работы, услуги с внедрением справочника.";</w:t>
      </w:r>
    </w:p>
    <w:bookmarkEnd w:id="325"/>
    <w:bookmarkStart w:name="z35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19. Мониторинг государственных закупок</w:t>
      </w:r>
    </w:p>
    <w:bookmarkEnd w:id="326"/>
    <w:bookmarkStart w:name="z35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Мониторинг государственных закупок осуществляется на основе сбора, обобщения, анализа, систематизации и оценки информации об осуществлении государственных закупок.</w:t>
      </w:r>
    </w:p>
    <w:bookmarkEnd w:id="327"/>
    <w:bookmarkStart w:name="z35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bookmarkEnd w:id="328"/>
    <w:bookmarkStart w:name="z36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Казахстан, а также размещает его на веб-портале государственных закупок.</w:t>
      </w:r>
    </w:p>
    <w:bookmarkEnd w:id="329"/>
    <w:bookmarkStart w:name="z36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закупок, за исключением государственных органов, осуществляющих разведывательную и контрразведывательную деятельность, их учреждений и подведомственных организаций.</w:t>
      </w:r>
    </w:p>
    <w:bookmarkEnd w:id="330"/>
    <w:bookmarkStart w:name="z36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Правила подготовки ежегодного отчета о государственных закупках утверждаются уполномоченным органом.";</w:t>
      </w:r>
    </w:p>
    <w:bookmarkEnd w:id="331"/>
    <w:bookmarkStart w:name="z36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20. Осуществление государственных закупок способом конкурса</w:t>
      </w:r>
    </w:p>
    <w:bookmarkEnd w:id="332"/>
    <w:bookmarkStart w:name="z36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осуществлении государственных закупок способом конкурса организатор государственных закупок обязан в конкурсной документации разделить товары, работы, услуги на лоты по их однородным видам и месту их поставки (выполнения, оказания), за исключением:</w:t>
      </w:r>
    </w:p>
    <w:bookmarkEnd w:id="333"/>
    <w:bookmarkStart w:name="z36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приобретения работ, услуг, предусматривающих комплекс взаимосвязанных работ, услуг;</w:t>
      </w:r>
    </w:p>
    <w:bookmarkEnd w:id="334"/>
    <w:bookmarkStart w:name="z36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товаров, работ, услуг по перечню, утвержденному уполномоченным органом.</w:t>
      </w:r>
    </w:p>
    <w:bookmarkEnd w:id="335"/>
    <w:bookmarkStart w:name="z36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не менее пяти мест поставок товаров, оказания услуг допускается указание в лоте нескольких мест поставок товаров, оказания услуг.</w:t>
      </w:r>
    </w:p>
    <w:bookmarkEnd w:id="336"/>
    <w:bookmarkStart w:name="z36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bookmarkEnd w:id="337"/>
    <w:bookmarkStart w:name="z36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документации.";</w:t>
      </w:r>
    </w:p>
    <w:bookmarkEnd w:id="338"/>
    <w:bookmarkStart w:name="z37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9"/>
    <w:bookmarkStart w:name="z37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подпункта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0"/>
    <w:bookmarkStart w:name="z37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осуществлении государственных закупок работ, требующих проектно-сметной документации, конкурсная документация должна содержать техническую спецификацию, утвержденную в установленном порядке, проектно-сметную документацию и ее положительное заключение комплексной вневедомственной экспертизы. При этом сроки выполнения работ по таким государственным закупкам должны соответствовать срокам выполнения работ, указанным в утвержденной в установленном порядке проектно-сметной документации;";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7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изложить в следующей редакции:</w:t>
      </w:r>
    </w:p>
    <w:bookmarkEnd w:id="342"/>
    <w:bookmarkStart w:name="z37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Требования настоящей статьи распространяются на государственные закупки работ, требующих проектно-сметной документации, где конкурсная документация содержит техническую спецификацию и проектно-сметную документацию, прошедшую экспертизу в соответствии с законодательством Республики Казахстан в части подпункта 3) части первой пункта 2 настоящей статьи.";</w:t>
      </w:r>
    </w:p>
    <w:bookmarkEnd w:id="343"/>
    <w:bookmarkStart w:name="z37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дополнить статьей 22-1 следующего содержания:</w:t>
      </w:r>
    </w:p>
    <w:bookmarkEnd w:id="344"/>
    <w:bookmarkStart w:name="z37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22-1. Предварительное извещение об осуществлении государственных закупок способом конкурса</w:t>
      </w:r>
    </w:p>
    <w:bookmarkEnd w:id="345"/>
    <w:bookmarkStart w:name="z37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Организатор государственных закупок вправе разместить на веб-портале государственных закупок предварительное объявление об осуществлении государственных закупок способом конкурса с учетом требований статьи 22 настоящего Закона.</w:t>
      </w:r>
    </w:p>
    <w:bookmarkEnd w:id="346"/>
    <w:bookmarkStart w:name="z37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размещения на веб-портале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веб-портале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условий:</w:t>
      </w:r>
    </w:p>
    <w:bookmarkEnd w:id="347"/>
    <w:bookmarkStart w:name="z38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неизменности конкурсной документации, утвержденной в соответствии со статьей 22 настоящего Закона;</w:t>
      </w:r>
    </w:p>
    <w:bookmarkEnd w:id="348"/>
    <w:bookmarkStart w:name="z38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предварительное объявление об осуществлении государственных закупок способом конкурса размещено на веб-портале государственных закупок в срок от тридцати календарных дней до двенадцати месяцев, но не позднее срока окончания текущего финансового года до даты размещения извещения об осуществлении государственных закупок.";</w:t>
      </w:r>
    </w:p>
    <w:bookmarkEnd w:id="349"/>
    <w:bookmarkStart w:name="z38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25:</w:t>
      </w:r>
    </w:p>
    <w:bookmarkEnd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</w:t>
      </w:r>
    </w:p>
    <w:bookmarkStart w:name="z38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деньги, находящиеся в электронном кошельке потенциального поставщика. Предоставление гарантийного денежного взноса допускается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Закона;";</w:t>
      </w:r>
    </w:p>
    <w:bookmarkEnd w:id="351"/>
    <w:bookmarkStart w:name="z38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352"/>
    <w:bookmarkStart w:name="z38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допускается зачисление единым оператором в сфере государственных закупок собственных денег на банковский счет, предназначенный для осуществления расчетных операций, предусмотренных настоящим Законом.";</w:t>
      </w:r>
    </w:p>
    <w:bookmarkEnd w:id="353"/>
    <w:bookmarkStart w:name="z38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4"/>
    <w:bookmarkStart w:name="z38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55"/>
    <w:bookmarkStart w:name="z38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26. Антидемпинговые меры при осуществлении государственных закупок";</w:t>
      </w:r>
    </w:p>
    <w:bookmarkEnd w:id="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Демпинговой ценой признается цена, предложенная потенциальным поставщиком, которая является ниже порогового значения, определяемого правилами осуществления государственных закупок.";</w:t>
      </w:r>
    </w:p>
    <w:bookmarkEnd w:id="357"/>
    <w:bookmarkStart w:name="z39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Заказчик, организатор государственных закупок,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bookmarkEnd w:id="359"/>
    <w:bookmarkStart w:name="z39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образования экспертной комиссии и (или) определения эксперта, а также требования к экспертам определяются правилами осуществления государственных закупок.";</w:t>
      </w:r>
    </w:p>
    <w:bookmarkEnd w:id="360"/>
    <w:bookmarkStart w:name="z39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1"/>
    <w:bookmarkStart w:name="z39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посредством веб-портала государственных закупок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конкурсе;";</w:t>
      </w:r>
    </w:p>
    <w:bookmarkEnd w:id="362"/>
    <w:bookmarkStart w:name="z39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статью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</w:p>
    <w:bookmarkEnd w:id="363"/>
    <w:bookmarkStart w:name="z39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случаях признания государственных закупок способом конкурса несостоявшимися по основаниям, предусмотренным подпунктами 2), 3) и 4) пункта 1 настоящей статьи, конкурсные ценовые предложения потенциальных поставщиков не вскрываются.";</w:t>
      </w:r>
    </w:p>
    <w:bookmarkEnd w:id="364"/>
    <w:bookmarkStart w:name="z40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дополнить подпунктом 4) следующего содержания:</w:t>
      </w:r>
    </w:p>
    <w:bookmarkEnd w:id="365"/>
    <w:bookmarkStart w:name="z40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приобретаются товары с применением офтейк-контрактов, имеющие инвестиционную составляющую.</w:t>
      </w:r>
    </w:p>
    <w:bookmarkEnd w:id="366"/>
    <w:bookmarkStart w:name="z40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офтейк-контрактов осуществляется на основании соответствующего бюджета в соответствии с бюджетным законодательством Республики Казахстан.";</w:t>
      </w:r>
    </w:p>
    <w:bookmarkEnd w:id="367"/>
    <w:bookmarkStart w:name="z40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статьями 31-1, 31-2 и 31-3 следующего содержания:</w:t>
      </w:r>
    </w:p>
    <w:bookmarkEnd w:id="368"/>
    <w:bookmarkStart w:name="z40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31-1. Особенности осуществления государственных закупок способом конкурса с использованием рамочного соглашения</w:t>
      </w:r>
    </w:p>
    <w:bookmarkEnd w:id="369"/>
    <w:bookmarkStart w:name="z40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закупки способом конкурса с использованием рамочного соглашения осуществляются по перечню товаров, работ, услуг, утвержденному уполномоченным органом.</w:t>
      </w:r>
    </w:p>
    <w:bookmarkEnd w:id="370"/>
    <w:bookmarkStart w:name="z40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осуществления государственных закупок способом конкурса с использованием рамочных соглашений определяется правилами осуществления государственных закупок.</w:t>
      </w:r>
    </w:p>
    <w:bookmarkEnd w:id="371"/>
    <w:bookmarkStart w:name="z40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31-2. Особенности осуществления государственных закупок способом конкурса с использованием рейтингово-балльной системы</w:t>
      </w:r>
    </w:p>
    <w:bookmarkEnd w:id="372"/>
    <w:bookmarkStart w:name="z40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закупки способом конкурса с использованием рейтингово-балльной системы осуществляются по перечню товаров, работ, услуг, утвержденному уполномоченным органом.</w:t>
      </w:r>
    </w:p>
    <w:bookmarkEnd w:id="373"/>
    <w:bookmarkStart w:name="z40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осуществления государственных закупок способом конкурса с использованием рейтингово-балльной системы и их критерии определяются правилами осуществления государственных закупок.</w:t>
      </w:r>
    </w:p>
    <w:bookmarkEnd w:id="374"/>
    <w:bookmarkStart w:name="z41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31-3. Особенности осуществления государственных закупок способом конкурса с использованием расчета стоимости жизненного цикла приобретаемых товаров, работ, услуг</w:t>
      </w:r>
    </w:p>
    <w:bookmarkEnd w:id="375"/>
    <w:bookmarkStart w:name="z41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закупки способом конкурса с использованием расчета стоимости жизненного цикла приобретаемых товаров, работ, услуг осуществляются по перечню товаров, работ, услуг, утвержденному уполномоченным органом.</w:t>
      </w:r>
    </w:p>
    <w:bookmarkEnd w:id="376"/>
    <w:bookmarkStart w:name="z41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осуществления государственных закупок способом конкурса с использованием расчета стоимости жизненного цикла приобретаемых товаров, работ, услуг определяется правилами осуществления государственных закупок.";</w:t>
      </w:r>
    </w:p>
    <w:bookmarkEnd w:id="377"/>
    <w:bookmarkStart w:name="z41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8"/>
    <w:bookmarkStart w:name="z41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32. Осуществление государственных закупок способом аукциона</w:t>
      </w:r>
    </w:p>
    <w:bookmarkEnd w:id="379"/>
    <w:bookmarkStart w:name="z41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закупки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</w:p>
    <w:bookmarkEnd w:id="380"/>
    <w:bookmarkStart w:name="z41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Аукцион проводится на один лот, при этом предметом аукциона является товар.</w:t>
      </w:r>
    </w:p>
    <w:bookmarkEnd w:id="381"/>
    <w:bookmarkStart w:name="z41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поставки, за исключением приобретения товаров по перечню, утвержденному уполномоченным органом.</w:t>
      </w:r>
    </w:p>
    <w:bookmarkEnd w:id="382"/>
    <w:bookmarkStart w:name="z41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не менее пяти мест поставок товаров допускается указание в лоте нескольких мест поставок товаров.</w:t>
      </w:r>
    </w:p>
    <w:bookmarkEnd w:id="383"/>
    <w:bookmarkStart w:name="z41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закупки способом аукциона осуществляются в следующей последовательности:</w:t>
      </w:r>
    </w:p>
    <w:bookmarkEnd w:id="384"/>
    <w:bookmarkStart w:name="z42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проводится аукцион;</w:t>
      </w:r>
    </w:p>
    <w:bookmarkEnd w:id="385"/>
    <w:bookmarkStart w:name="z42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документации.</w:t>
      </w:r>
    </w:p>
    <w:bookmarkEnd w:id="386"/>
    <w:bookmarkStart w:name="z42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особенностей, установленных настоящей статьей, определяются в соответствии с пунктами 1, 2, 3 и 5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22-1,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387"/>
    <w:bookmarkStart w:name="z42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33. Проведение аукциона</w:t>
      </w:r>
    </w:p>
    <w:bookmarkEnd w:id="388"/>
    <w:bookmarkStart w:name="z42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Аукцион проводится на веб-портале государственных закупок в день и время, которые указаны в аукционной документации.</w:t>
      </w:r>
    </w:p>
    <w:bookmarkEnd w:id="389"/>
    <w:bookmarkStart w:name="z42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Днем проведения аукциона является рабочий день, следующий с даты истечения окончательного срока представления заявок на участие в аукционе.</w:t>
      </w:r>
    </w:p>
    <w:bookmarkEnd w:id="390"/>
    <w:bookmarkStart w:name="z42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Аукцион проводится путем снижения текущего предложения о цене начиная с наименьшей стартовой цены участника аукциона для приобретения товара, являющегося предметом проводимого аукциона, на шаг аукциона.</w:t>
      </w:r>
    </w:p>
    <w:bookmarkEnd w:id="391"/>
    <w:bookmarkStart w:name="z42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аукциона составляет от половины процента до пяти процентов от наименьшей стартовой цены участника аукциона для приобретения товара, являющегося предметом проводимого аукциона.</w:t>
      </w:r>
    </w:p>
    <w:bookmarkEnd w:id="392"/>
    <w:bookmarkStart w:name="z42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аукциона.</w:t>
      </w:r>
    </w:p>
    <w:bookmarkEnd w:id="393"/>
    <w:bookmarkStart w:name="z42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аукциона участники аукциона подают предложения о цене товара, являющегося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</w:p>
    <w:bookmarkEnd w:id="394"/>
    <w:bookmarkStart w:name="z43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аукциона любой участник аукциона вправе подать предложение о цене товара, являющегося предметом проводимого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</w:p>
    <w:bookmarkEnd w:id="395"/>
    <w:bookmarkStart w:name="z43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Участник аукциона не вправе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проводимого аукциона, подано этим же участником аукциона.</w:t>
      </w:r>
    </w:p>
    <w:bookmarkEnd w:id="396"/>
    <w:bookmarkStart w:name="z43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десять минут после поступления последнего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</w:p>
    <w:bookmarkEnd w:id="397"/>
    <w:bookmarkStart w:name="z43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Веб-портал государственных закупок автоматически формирует протокол аукциона.</w:t>
      </w:r>
    </w:p>
    <w:bookmarkEnd w:id="398"/>
    <w:bookmarkStart w:name="z43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если была предложена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предложенная ранее других предложений.</w:t>
      </w:r>
    </w:p>
    <w:bookmarkEnd w:id="399"/>
    <w:bookmarkStart w:name="z43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потенциальным поставщиком, занявшим первое место аукциона, признается потенциальный поставщик, стартовая цена которого является наименьшей.</w:t>
      </w:r>
    </w:p>
    <w:bookmarkEnd w:id="400"/>
    <w:bookmarkStart w:name="z43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34. Рассмотрение заявок на участие в аукционе</w:t>
      </w:r>
    </w:p>
    <w:bookmarkEnd w:id="401"/>
    <w:bookmarkStart w:name="z43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Рассмотрение заявок на участие в аукционе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bookmarkEnd w:id="402"/>
    <w:bookmarkStart w:name="z43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Рассмотрение заявок на участие в аукционе начинается аукционной комиссией с заявки потенциального поставщика, цена которого является наименьшей.</w:t>
      </w:r>
    </w:p>
    <w:bookmarkEnd w:id="403"/>
    <w:bookmarkStart w:name="z43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случае,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документации, формируется протокол об итогах государственных закупок способом аукциона. При этом заявки остальных участников аукциона не вскрываются.</w:t>
      </w:r>
    </w:p>
    <w:bookmarkEnd w:id="404"/>
    <w:bookmarkStart w:name="z44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документации, формируется промежуточный протокол об итогах государственных закупок способом аукциона. В таких случаях аукционная комиссия переходит к рассмотрению заявки потенциального поставщика, цена которого является следующей после наименьшей цены.</w:t>
      </w:r>
    </w:p>
    <w:bookmarkEnd w:id="405"/>
    <w:bookmarkStart w:name="z44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(или) размещения промежуточного протокола об итогах государственных закупок.</w:t>
      </w:r>
    </w:p>
    <w:bookmarkEnd w:id="406"/>
    <w:bookmarkStart w:name="z44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случаях, предусмотренных правилами осуществления государственных закупок, заказчик, организатор государственных закупок,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аукционной документации.</w:t>
      </w:r>
    </w:p>
    <w:bookmarkEnd w:id="407"/>
    <w:bookmarkStart w:name="z44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образования экспертной комиссии и (или) определения эксперта, а также требования к экспертам определяются правилами осуществления государственных закупок.</w:t>
      </w:r>
    </w:p>
    <w:bookmarkEnd w:id="408"/>
    <w:bookmarkStart w:name="z44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рассмотрении заявок на участие в аукционе аукционная комиссия вправе:</w:t>
      </w:r>
    </w:p>
    <w:bookmarkEnd w:id="409"/>
    <w:bookmarkStart w:name="z44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посредством веб-портала государственных закупок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аукционе;</w:t>
      </w:r>
    </w:p>
    <w:bookmarkEnd w:id="410"/>
    <w:bookmarkStart w:name="z44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уточнения сведений, содержащихся в заявках на участие в аукционе, посредством веб-портала государственных закупок запросить необходимую информацию у соответствующих физических или юридических лиц, государственных органов.</w:t>
      </w:r>
    </w:p>
    <w:bookmarkEnd w:id="411"/>
    <w:bookmarkStart w:name="z44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направление запроса и иные действия аукционной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приведением ненадлежащим образом оформленных документов в соответствие с квалификационными требованиями и требованиями аукционной документации.</w:t>
      </w:r>
    </w:p>
    <w:bookmarkEnd w:id="412"/>
    <w:bookmarkStart w:name="z44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Аукционная комиссия рассматривает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заявки.";</w:t>
      </w:r>
    </w:p>
    <w:bookmarkEnd w:id="413"/>
    <w:bookmarkStart w:name="z44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изложить в следующей редакции:</w:t>
      </w:r>
    </w:p>
    <w:bookmarkEnd w:id="414"/>
    <w:bookmarkStart w:name="z45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рассмотрения заявки потенциального поставщика, признанного соответствующим квалификационным требованиям и требованиям аукционной документации, с одновременным уведомлением по электронной почте всех членов аукционной комиссии и всех потенциальных поставщиков, подавших заявки на участие в аукционе.</w:t>
      </w:r>
    </w:p>
    <w:bookmarkEnd w:id="415"/>
    <w:bookmarkStart w:name="z45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Протокол об итогах государственных закупок способом аукциона должен содержать следующее:</w:t>
      </w:r>
    </w:p>
    <w:bookmarkEnd w:id="416"/>
    <w:bookmarkStart w:name="z45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запросах аукционной комиссии в соответствии с подпунктами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настоящего Закона;</w:t>
      </w:r>
    </w:p>
    <w:bookmarkEnd w:id="417"/>
    <w:bookmarkStart w:name="z45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документации;</w:t>
      </w:r>
    </w:p>
    <w:bookmarkEnd w:id="418"/>
    <w:bookmarkStart w:name="z45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сведения, определенные правилами осуществления государственных закупок.";</w:t>
      </w:r>
    </w:p>
    <w:bookmarkEnd w:id="419"/>
    <w:bookmarkStart w:name="z45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изложить в следующей редакции:</w:t>
      </w:r>
    </w:p>
    <w:bookmarkEnd w:id="420"/>
    <w:bookmarkStart w:name="z45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если все участники аукциона признаны не соответствующими квалификационным требованиям и требованиям аукционной документации;</w:t>
      </w:r>
    </w:p>
    <w:bookmarkEnd w:id="421"/>
    <w:bookmarkStart w:name="z45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аукциона.";</w:t>
      </w:r>
    </w:p>
    <w:bookmarkEnd w:id="422"/>
    <w:bookmarkStart w:name="z45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через электронный магазин";</w:t>
      </w:r>
    </w:p>
    <w:bookmarkEnd w:id="423"/>
    <w:bookmarkStart w:name="z45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 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Государственные закупки способом запроса ценовых предложений проводятся на однородные товары, работы, услуги, если годовые объемы таких однородных товаров, работ, услуг в стоимостном выражении не превышают восьмитысячекратный размер месячного расчетного показателя, установленного на соответствующий финансовый год законом о республиканском бюджете. При этом решающим условием является цена.";</w:t>
      </w:r>
    </w:p>
    <w:bookmarkEnd w:id="425"/>
    <w:bookmarkStart w:name="z46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426"/>
    <w:bookmarkStart w:name="z46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При осуществлении государственных закупок способом запроса ценовых предложений организатор государственных закупок обязан разделить товары, работы, услуги на лоты по их однородным видам и месту их поставки (выполнения, оказания), за исключением приобретения товаров, работ, услуг по перечню, утвержденному уполномоченным органом.</w:t>
      </w:r>
    </w:p>
    <w:bookmarkEnd w:id="427"/>
    <w:bookmarkStart w:name="z46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не менее пяти мест поставок товаров, работ, услуг допускается указание в лоте нескольких мест поставок товаров, работ, услуг.";</w:t>
      </w:r>
    </w:p>
    <w:bookmarkEnd w:id="428"/>
    <w:bookmarkStart w:name="z46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38 исключить;</w:t>
      </w:r>
    </w:p>
    <w:bookmarkEnd w:id="429"/>
    <w:bookmarkStart w:name="z46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38-1 следующего содержания:</w:t>
      </w:r>
    </w:p>
    <w:bookmarkEnd w:id="430"/>
    <w:bookmarkStart w:name="z46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38-1. Осуществление государственных закупок через электронный магазин</w:t>
      </w:r>
    </w:p>
    <w:bookmarkEnd w:id="431"/>
    <w:bookmarkStart w:name="z46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закупки через электронный магазин проводятся на однородные товары, общая стоимость которых не превышает четырехтысячекратный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bookmarkEnd w:id="432"/>
    <w:bookmarkStart w:name="z46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осуществления государственных закупок через электронный магазин определяется правилами осуществления государственных закупок.";</w:t>
      </w:r>
    </w:p>
    <w:bookmarkEnd w:id="433"/>
    <w:bookmarkStart w:name="z47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 </w:t>
      </w:r>
      <w:r>
        <w:rPr>
          <w:rFonts w:ascii="Times New Roman"/>
          <w:b w:val="false"/>
          <w:i w:val="false"/>
          <w:color w:val="000000"/>
          <w:sz w:val="28"/>
        </w:rPr>
        <w:t>статье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4"/>
    <w:bookmarkStart w:name="z47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5"/>
    <w:bookmarkStart w:name="z47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436"/>
    <w:bookmarkStart w:name="z47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9) после слова "лиц" дополнить словами ", переводчиков, экспертов";</w:t>
      </w:r>
    </w:p>
    <w:bookmarkEnd w:id="437"/>
    <w:bookmarkStart w:name="z47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19) исключить;</w:t>
      </w:r>
    </w:p>
    <w:bookmarkEnd w:id="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29) изложить в следующей редакции:</w:t>
      </w:r>
    </w:p>
    <w:bookmarkStart w:name="z47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приобретения государственным органом товаров, работ, услуг у акционерных обществ, хозяйственных товариществ, сто процентов голосующих акций (долей участия в уставном капитале) которых принадлежат государству, и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которых, в том числе государственного органа, установлены законами Республики Казахстан, указами Президента Республики Казахстан;";</w:t>
      </w:r>
    </w:p>
    <w:bookmarkEnd w:id="439"/>
    <w:bookmarkStart w:name="z47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приобретения товаров, работ, услуг, производимых, выполняемых, оказываемых государственными предприятиями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приобретаются такие товары, работы, услуги, утверждаются Правительством Республики Казахстан.</w:t>
      </w:r>
    </w:p>
    <w:bookmarkEnd w:id="440"/>
    <w:bookmarkStart w:name="z47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производства товаров, работ, услуг в целях трудоустройства осужденных осуществляется на основании договоров, заключенных с юридическими лицами.</w:t>
      </w:r>
    </w:p>
    <w:bookmarkEnd w:id="441"/>
    <w:bookmarkStart w:name="z47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предприятиям учреждений уголовно-исполнительной (пенитенциарной) системы допускается привлечение субподрядчиков (соисполнителей) по производству товаров, выполнению работ и оказанию услуг в рамках договора, заключенного с заказчиком, в объеме, не превышающем объема, предусмотренного пунктом 23-1 статьи 43 настоящего Закона, в целях трудоустройства субподрядчиком (соисполнителем) осужденных и (или) отбывших срок наказания либо находящихся на учете в службе пробации на условиях, определенных правилами осуществления государственных закупок;";</w:t>
      </w:r>
    </w:p>
    <w:bookmarkEnd w:id="442"/>
    <w:bookmarkStart w:name="z48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37) исключить;</w:t>
      </w:r>
    </w:p>
    <w:bookmarkEnd w:id="443"/>
    <w:bookmarkStart w:name="z48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42) и 53) изложить в следующей редакции:</w:t>
      </w:r>
    </w:p>
    <w:bookmarkEnd w:id="444"/>
    <w:bookmarkStart w:name="z48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приобретения аппаратами акимов городов районного значения, сел, поселков, сельских округов однородных товаров, работ, услуг, если годовой объем таких однородных товаров, работ, услуг в стоимостном выражении не превышает трехтысячекратного размера месячного расчетного показателя, установленного на соответствующий финансовый год законом о республиканском бюджете;";</w:t>
      </w:r>
    </w:p>
    <w:bookmarkEnd w:id="445"/>
    <w:bookmarkStart w:name="z48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"53)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услуг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техническому содержанию (в том числе государственными органами, размещающимися в зданиях, относящихся к особо важным государственным объектам),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заказчику;";</w:t>
      </w:r>
    </w:p>
    <w:bookmarkEnd w:id="446"/>
    <w:bookmarkStart w:name="z48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447"/>
    <w:bookmarkStart w:name="z48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Государственные закупки способом из одного источника путем прямого заключения договора о государственных закупках осуществляются с учетом форматно-логического контроля в порядке, определенном правилами осуществления государственных закупок.";</w:t>
      </w:r>
    </w:p>
    <w:bookmarkEnd w:id="448"/>
    <w:bookmarkStart w:name="z48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статью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9"/>
    <w:bookmarkStart w:name="z48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41. Осуществление государственных закупок способом из одного источника путем прямого заключения договора о государственных закупках</w:t>
      </w:r>
    </w:p>
    <w:bookmarkEnd w:id="450"/>
    <w:bookmarkStart w:name="z48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закупки товаров, работ, услуг способом из одного источника путем прямого заключения договора о государственных закупках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настоящего Закона, осуществляются в исключительных случаях, когда невозможно приобрести такие товары, работы, услуги иными способами, указанными в подпунктах 1), 2), 3) и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настоящего Закона.</w:t>
      </w:r>
    </w:p>
    <w:bookmarkEnd w:id="451"/>
    <w:bookmarkStart w:name="z48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веб-портала государственных закупок.</w:t>
      </w:r>
    </w:p>
    <w:bookmarkEnd w:id="452"/>
    <w:bookmarkStart w:name="z49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не позднее десяти рабочих дней со дня заключения договора о государственных закупках обязан разместить на веб-портале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форме, определенной правилами осуществления государственных закупок.</w:t>
      </w:r>
    </w:p>
    <w:bookmarkEnd w:id="453"/>
    <w:bookmarkStart w:name="z49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должен содержать следующее:</w:t>
      </w:r>
    </w:p>
    <w:bookmarkEnd w:id="454"/>
    <w:bookmarkStart w:name="z49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должностном лице,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закупках;</w:t>
      </w:r>
    </w:p>
    <w:bookmarkEnd w:id="455"/>
    <w:bookmarkStart w:name="z49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причин невозможности осуществления государственных закупок иными способами, указанными в подпунктах 1), 2), 3) и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настоящего Закона;</w:t>
      </w:r>
    </w:p>
    <w:bookmarkEnd w:id="456"/>
    <w:bookmarkStart w:name="z49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выбора поставщика;</w:t>
      </w:r>
    </w:p>
    <w:bookmarkEnd w:id="457"/>
    <w:bookmarkStart w:name="z49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цены заключенного договора о государственных закупках, а также иные условия договора о государственных закупках.</w:t>
      </w:r>
    </w:p>
    <w:bookmarkEnd w:id="458"/>
    <w:bookmarkStart w:name="z49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лицом, исполняющим его обязанности, либо руководителем аппарата центрального государственного органа или иным осуществляющим полномочия руководителя аппарата должностным лицом.</w:t>
      </w:r>
    </w:p>
    <w:bookmarkEnd w:id="459"/>
    <w:bookmarkStart w:name="z49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закупок, предусмотренного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460"/>
    <w:bookmarkStart w:name="z49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закупках, несет персональную ответственность за соблюдение принципов государственных закупок,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461"/>
    <w:bookmarkStart w:name="z49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17), 18), 20), 21), 23), 26), 31), 32), 35), 40) и 41)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настоящего Закона.</w:t>
      </w:r>
    </w:p>
    <w:bookmarkEnd w:id="462"/>
    <w:bookmarkStart w:name="z50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18), 23), 31), 32) и 35)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настоящего Закона.";</w:t>
      </w:r>
    </w:p>
    <w:bookmarkEnd w:id="463"/>
    <w:bookmarkStart w:name="z50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четвертой и пятой следующего содержания:</w:t>
      </w:r>
    </w:p>
    <w:bookmarkStart w:name="z50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"Заказчики вправе заключать договоры о государственных закупках, ориентированные на результат (договоры по сервисной модели).</w:t>
      </w:r>
    </w:p>
    <w:bookmarkEnd w:id="465"/>
    <w:bookmarkStart w:name="z50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государственных закупок по договорам, ориентированным на результат (договорам по сервисной модели), определяется правилами осуществления государственных закупок.";</w:t>
      </w:r>
    </w:p>
    <w:bookmarkEnd w:id="4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Если потенциальный поставщик, определенный победителем, не подписал в установленные пунктом 3 настоящей статьи сроки проект договора о государственных закупках либо, заключив договор о государственных закупках, не внес обеспечение исполнения договора о государственных закупках и (или) сумму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(при наличии), заказчик направляет уведомление о необходимости подписания проекта договора о государственных закупках в течение трех рабочих дней.</w:t>
      </w:r>
    </w:p>
    <w:bookmarkEnd w:id="467"/>
    <w:bookmarkStart w:name="z50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потенциальный поставщик в течение трех рабочих дней со дня получения посредством веб-портала государственных закупок уведомления не представил заказчику подписанный договор о государственных закупках,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удостоверенный электронной цифровой подписью, посредством веб-портала государственных закупок.</w:t>
      </w:r>
    </w:p>
    <w:bookmarkEnd w:id="468"/>
    <w:bookmarkStart w:name="z50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договора о государственных закупках должен быть удостоверен потенциальным поставщиком, занявшим второе место, посредством электронной цифровой подписи в течение трех рабочих дней со дня представления ему проекта договора о государственных закупках.";</w:t>
      </w:r>
    </w:p>
    <w:bookmarkEnd w:id="469"/>
    <w:bookmarkStart w:name="z50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закупках, а также сумму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(при наличии).</w:t>
      </w:r>
    </w:p>
    <w:bookmarkEnd w:id="470"/>
    <w:bookmarkStart w:name="z51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заказчик в течение двух рабочих дней со дня истечения срока внесения обеспечения исполнения договора о государственных закупках, а также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(при наличии) посредством веб-портала государственных закупок направляет поставщику уведомление о намерении расторгнуть данный договор. Если поставщик в течение трех рабочих дней со дня получения посредством веб-портала государственных закупок уведомления не внес обеспечение исполнения договора о государственных закупках, заказчик направляет уведомление о расторжении данного договора.";</w:t>
      </w:r>
    </w:p>
    <w:bookmarkEnd w:id="471"/>
    <w:bookmarkStart w:name="z51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bookmarkEnd w:id="472"/>
    <w:bookmarkStart w:name="z51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вправе выбрать один из следующих видов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аванс):</w:t>
      </w:r>
    </w:p>
    <w:bookmarkEnd w:id="473"/>
    <w:bookmarkStart w:name="z51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деньги, находящиеся в электронном кошельке поставщика;</w:t>
      </w:r>
    </w:p>
    <w:bookmarkEnd w:id="474"/>
    <w:bookmarkStart w:name="z51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подпунктами 4), 9), 17), 18), 20), 21), 23), 26), 31), 32), 35), 40) и 41)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475"/>
    <w:bookmarkStart w:name="z51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страхования гражданско-правовой ответственности поставщика,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аванса, утверждаемым уполномоченным органом по согласованию с уполномоченным органом по регулированию, контролю и надзору финансового рынка и финансовых организаций.</w:t>
      </w:r>
    </w:p>
    <w:bookmarkEnd w:id="476"/>
    <w:bookmarkStart w:name="z51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поставщика, связанный с его обязанностью возместить имущественный вред, причиненный заказчику в результате неисполнения или ненадлежащего исполнения его обязательств по договору о государственных закупках.</w:t>
      </w:r>
    </w:p>
    <w:bookmarkEnd w:id="477"/>
    <w:bookmarkStart w:name="z51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гражданско-правовой ответственности поставщика по возмещению вреда, причиненного имущественным интересам заказчика.</w:t>
      </w:r>
    </w:p>
    <w:bookmarkEnd w:id="478"/>
    <w:bookmarkStart w:name="z51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закупках.</w:t>
      </w:r>
    </w:p>
    <w:bookmarkEnd w:id="479"/>
    <w:bookmarkStart w:name="z51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совершение потенциальным поставщиком действий, приводящих к возникновению у третьих лиц права требования в целом либо в части денег, находящихся в электронном кошельке, до полного исполнения обязательств по договору о государственных закупках.</w:t>
      </w:r>
    </w:p>
    <w:bookmarkEnd w:id="480"/>
    <w:bookmarkStart w:name="z52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единым оператором в сфере государственных закупок денег, находящихся в электронном кошельке, внесенных поставщиком, на цели, не предусмотренные настоящим Законом.</w:t>
      </w:r>
    </w:p>
    <w:bookmarkEnd w:id="481"/>
    <w:bookmarkStart w:name="z52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о внесении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 не распространяется на поставщиков, определенных по итогам государственных закупок способом через товарные биржи, а также поставщиков, не являющихся субъектами предпринимательской деятельности,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настоящего Закона.</w:t>
      </w:r>
    </w:p>
    <w:bookmarkEnd w:id="482"/>
    <w:bookmarkStart w:name="z52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Заказчик возвращает внесенное обеспечение исполнения договора о государственных закупках, а также сумму обеспечения в случае принятия антидемпинговых мер (при наличии) поставщику в течение пяти рабочих дней со дня полного и надлежащего исполнения поставщиком своих обязательств по договору о государственных закупках,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закупках.</w:t>
      </w:r>
    </w:p>
    <w:bookmarkEnd w:id="483"/>
    <w:bookmarkStart w:name="z52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исполнения договора о государственных закупках, а также сумма, внесенная поставщиком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(при наличии), не возвращаются поставщику в случае расторжения договора о государственных закупках в связи с неисполнением поставщиком договорных обязательств.</w:t>
      </w:r>
    </w:p>
    <w:bookmarkEnd w:id="484"/>
    <w:bookmarkStart w:name="z52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исполнения договора о государственных закупках и сумма, внесенная поставщиком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(при наличии), зачисляются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аффилированных с ними юридических лиц.</w:t>
      </w:r>
    </w:p>
    <w:bookmarkEnd w:id="485"/>
    <w:bookmarkStart w:name="z52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внесении поставщиком обеспечения исполнения договора о государственных закупках и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(при наличии)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закупках.</w:t>
      </w:r>
    </w:p>
    <w:bookmarkEnd w:id="486"/>
    <w:bookmarkStart w:name="z52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суммы, внесенной для обеспечения исполнения договора о государственных закупках, а также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(при наличии).";</w:t>
      </w:r>
    </w:p>
    <w:bookmarkEnd w:id="487"/>
    <w:bookmarkStart w:name="z52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Договор о государственных закупках заключается сроком на один финансовый год.</w:t>
      </w:r>
    </w:p>
    <w:bookmarkEnd w:id="488"/>
    <w:bookmarkStart w:name="z52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оптимального и эффективного расходования денег, используемых для государственных закупок, допускается заключение договора о государственных закупках на срок более одного финансового года.</w:t>
      </w:r>
    </w:p>
    <w:bookmarkEnd w:id="489"/>
    <w:bookmarkStart w:name="z52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Казахстан.";</w:t>
      </w:r>
    </w:p>
    <w:bookmarkEnd w:id="4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3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вторую и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1"/>
    <w:bookmarkStart w:name="z53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bookmarkEnd w:id="492"/>
    <w:bookmarkStart w:name="z53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настоящего пункта не распространяется на случаи заключения договоров о государственных закупках, предусмотренных подпунктом 36)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настоящего Закона.";</w:t>
      </w:r>
    </w:p>
    <w:bookmarkEnd w:id="493"/>
    <w:bookmarkStart w:name="z53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45:</w:t>
      </w:r>
    </w:p>
    <w:bookmarkEnd w:id="494"/>
    <w:bookmarkStart w:name="z53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7) изложить в следующей редакции:</w:t>
      </w:r>
    </w:p>
    <w:bookmarkEnd w:id="495"/>
    <w:bookmarkStart w:name="z53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 товаров, работ, за исключением работ, указанных в подпункте 2) настоящего пункта,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Такое изменение заключенного договора о государственных закупках товаров, работ, услуг допускается в пределах сложившейся экономии по данной государственной закупке, за исключением транспортных услуг, услуг связи, а также товаров и услуг, связанных с организацией питания Вооруженных Cил Республики Казахстан, других войск и воинских формирований;";</w:t>
      </w:r>
    </w:p>
    <w:bookmarkEnd w:id="496"/>
    <w:bookmarkStart w:name="z53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закупках;";</w:t>
      </w:r>
    </w:p>
    <w:bookmarkEnd w:id="497"/>
    <w:bookmarkStart w:name="z53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 и 11) следующего содержания:</w:t>
      </w:r>
    </w:p>
    <w:bookmarkEnd w:id="498"/>
    <w:bookmarkStart w:name="z53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в части изменения сроков исполнения договора о государственных закупках товаров, работ, услуг в связи с введением чрезвычайного положения либо карантинных ограничений. Такое изменение заключенного договора о государственных закупках допускается в пределах текущего финансового года по уведомлению поставщика;</w:t>
      </w:r>
    </w:p>
    <w:bookmarkEnd w:id="499"/>
    <w:bookmarkStart w:name="z54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части изменения реквизитов получателя денег при заключении поставщиком договора финансирования под уступку денежного требования (факторинга).";</w:t>
      </w:r>
    </w:p>
    <w:bookmarkEnd w:id="500"/>
    <w:bookmarkStart w:name="z54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</w:t>
      </w:r>
      <w:r>
        <w:rPr>
          <w:rFonts w:ascii="Times New Roman"/>
          <w:b w:val="false"/>
          <w:i w:val="false"/>
          <w:color w:val="000000"/>
          <w:sz w:val="28"/>
        </w:rPr>
        <w:t>статью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1"/>
    <w:bookmarkStart w:name="z54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46. Вступление в силу договора о государственных закупках</w:t>
      </w:r>
    </w:p>
    <w:bookmarkEnd w:id="502"/>
    <w:bookmarkStart w:name="z54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государственных закупках вступает в силу после его подписания заказчиком и поставщиком.</w:t>
      </w:r>
    </w:p>
    <w:bookmarkEnd w:id="503"/>
    <w:bookmarkStart w:name="z54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договор о государственных закупках подлежит регистрации, он вступает в силу после его регистрации в соответствии с законодательством Республики Казахстан.";</w:t>
      </w:r>
    </w:p>
    <w:bookmarkEnd w:id="504"/>
    <w:bookmarkStart w:name="z54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изложить в следующей редакции:</w:t>
      </w:r>
    </w:p>
    <w:bookmarkEnd w:id="505"/>
    <w:bookmarkStart w:name="z54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несогласия с решением уполномоченного органа, принятым в соответствии с пунктом 6 настоящей статьи, потенциальный поставщик вправе обжаловать его в апелляционную комиссию в порядке, предусмотренном законодательством Республики Казахстан о государственном аудите и финансовом контроле.";</w:t>
      </w:r>
    </w:p>
    <w:bookmarkEnd w:id="506"/>
    <w:bookmarkStart w:name="z54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изложить в следующей редакции:</w:t>
      </w:r>
    </w:p>
    <w:bookmarkEnd w:id="507"/>
    <w:bookmarkStart w:name="z54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Жалоба на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должна содержать:</w:t>
      </w:r>
    </w:p>
    <w:bookmarkEnd w:id="508"/>
    <w:bookmarkStart w:name="z54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место нахождения юридического лица, эксперта, действия (бездействие), решения которого обжалуются;</w:t>
      </w:r>
    </w:p>
    <w:bookmarkEnd w:id="509"/>
    <w:bookmarkStart w:name="z55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место нахождения лица, подавшего жалобу;</w:t>
      </w:r>
    </w:p>
    <w:bookmarkEnd w:id="510"/>
    <w:bookmarkStart w:name="z55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</w:p>
    <w:bookmarkEnd w:id="511"/>
    <w:bookmarkStart w:name="z55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указание на конкретные факты нарушений законодательства Республики Казахстан о государственных закупках, при необходимости с приложением подтверждающих документов;</w:t>
      </w:r>
    </w:p>
    <w:bookmarkEnd w:id="512"/>
    <w:bookmarkStart w:name="z55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обжалованные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bookmarkEnd w:id="513"/>
    <w:bookmarkStart w:name="z55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жалобе могут быть приложены документы, подтверждающие доводы лица, подавшего жалобу.".</w:t>
      </w:r>
    </w:p>
    <w:bookmarkEnd w:id="514"/>
    <w:bookmarkStart w:name="z55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почте":</w:t>
      </w:r>
    </w:p>
    <w:bookmarkEnd w:id="515"/>
    <w:bookmarkStart w:name="z55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"контрольный пакет акций которого принадлежит национальному управляющему холдингу," исключить.</w:t>
      </w:r>
    </w:p>
    <w:bookmarkEnd w:id="516"/>
    <w:bookmarkStart w:name="z55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"О платежах и платежных системах":</w:t>
      </w:r>
    </w:p>
    <w:bookmarkEnd w:id="517"/>
    <w:bookmarkStart w:name="z55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8"/>
    <w:bookmarkStart w:name="z55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9"/>
    <w:bookmarkStart w:name="z56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"8) на деньги, находящиеся на сберегательных счетах," заменить словами "9) на деньги, находящиеся на сберегательных счетах,";</w:t>
      </w:r>
    </w:p>
    <w:bookmarkEnd w:id="520"/>
    <w:bookmarkStart w:name="z56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</w:p>
    <w:bookmarkEnd w:id="521"/>
    <w:bookmarkStart w:name="z56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на деньги, находящиеся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закупках".";</w:t>
      </w:r>
    </w:p>
    <w:bookmarkEnd w:id="522"/>
    <w:bookmarkStart w:name="z56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"взыскателей," дополнить словами "деньги, находящиеся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закупках",";</w:t>
      </w:r>
    </w:p>
    <w:bookmarkEnd w:id="523"/>
    <w:bookmarkStart w:name="z56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после слова "взыскателей," дополнить словами "денег, находящихся на банковском счете единого оператора в сфере государственных закупок,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закупках",".</w:t>
      </w:r>
    </w:p>
    <w:bookmarkEnd w:id="524"/>
    <w:bookmarkStart w:name="z56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2018 года "О естественных монополиях":</w:t>
      </w:r>
    </w:p>
    <w:bookmarkEnd w:id="525"/>
    <w:bookmarkStart w:name="z56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Закупки товаров, работ и услуг осуществляются в информационных системах электронных закупок одним из следующих способов:</w:t>
      </w:r>
    </w:p>
    <w:bookmarkEnd w:id="527"/>
    <w:bookmarkStart w:name="z56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конкурса;</w:t>
      </w:r>
    </w:p>
    <w:bookmarkEnd w:id="528"/>
    <w:bookmarkStart w:name="z57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запроса ценовых предложений;</w:t>
      </w:r>
    </w:p>
    <w:bookmarkEnd w:id="529"/>
    <w:bookmarkStart w:name="z57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одного источника;</w:t>
      </w:r>
    </w:p>
    <w:bookmarkEnd w:id="530"/>
    <w:bookmarkStart w:name="z57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через товарные биржи.</w:t>
      </w:r>
    </w:p>
    <w:bookmarkEnd w:id="531"/>
    <w:bookmarkStart w:name="z57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Закупки способом через товарные биржи осуществляются в соответствии с типовыми правилами биржевой торговли и перечнем биржевых товаров, утверждаемых уполномоченным органом в области регулирования торговой деятельности.";</w:t>
      </w:r>
    </w:p>
    <w:bookmarkEnd w:id="5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Субъект естественной монополии осуществляет закупки посредством информационной системы электронных закупок, интегрированной с информационной системой Национальной палаты предпринимателей Республики Казахстан.";</w:t>
      </w:r>
    </w:p>
    <w:bookmarkEnd w:id="5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цифры "4)" дополнить словами "части первой";</w:t>
      </w:r>
    </w:p>
    <w:bookmarkStart w:name="z57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дополнить подпунктом 18-1) следующего содержания:</w:t>
      </w:r>
    </w:p>
    <w:bookmarkEnd w:id="534"/>
    <w:bookmarkStart w:name="z57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обеспечить передачу информации, сведений о закупках, осуществляемых в информационных системах электронных закупок, в информационную систему Национальной палаты предпринимателей Республики Казахстан в целях формирования единой точки доступа к информации по закупкам;".</w:t>
      </w:r>
    </w:p>
    <w:bookmarkEnd w:id="535"/>
    <w:bookmarkStart w:name="z58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2019 года "Об оборонной промышленности и государственном оборонном заказе":</w:t>
      </w:r>
    </w:p>
    <w:bookmarkEnd w:id="536"/>
    <w:bookmarkStart w:name="z58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</w:p>
    <w:bookmarkEnd w:id="537"/>
    <w:bookmarkStart w:name="z58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осуществляют уничтожение боеприпасов;";</w:t>
      </w:r>
    </w:p>
    <w:bookmarkEnd w:id="538"/>
    <w:bookmarkStart w:name="z58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7-1 следующего содержания:</w:t>
      </w:r>
    </w:p>
    <w:bookmarkEnd w:id="539"/>
    <w:bookmarkStart w:name="z58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отсутствии возможности ликвидации боеприпасов, признанных неиспользуемыми, либо когда дальнейшее хранение боеприпасов, признанных неиспользуемыми, представляет реальную опасность, уполномоченный орган принимает решение об их уничтожении.</w:t>
      </w:r>
    </w:p>
    <w:bookmarkEnd w:id="540"/>
    <w:bookmarkStart w:name="z58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реальной опасности, а также порядок уничтожения боеприпасов, признанных неиспользуемыми, устанавливаются правилами передачи, реализации,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объектов.";</w:t>
      </w:r>
    </w:p>
    <w:bookmarkEnd w:id="541"/>
    <w:bookmarkStart w:name="z58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дополнить частью второй следующего содержания:</w:t>
      </w:r>
    </w:p>
    <w:bookmarkEnd w:id="542"/>
    <w:bookmarkStart w:name="z58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"Договоры на выполнение государственного оборонного заказа, по которым технологический срок изготовления товаров (продукции) составляет более трех лет, могут заключаться в соответствии с бюджетным законодательством Республики Казахстан на срок более трех лет, необходимый и достаточный для их изготовления, испытаний и сдачи.".</w:t>
      </w:r>
    </w:p>
    <w:bookmarkEnd w:id="543"/>
    <w:bookmarkStart w:name="z58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</w:t>
      </w:r>
    </w:p>
    <w:bookmarkEnd w:id="544"/>
    <w:bookmarkStart w:name="z58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с 1 января 2022 года, за исключением:</w:t>
      </w:r>
    </w:p>
    <w:bookmarkEnd w:id="545"/>
    <w:bookmarkStart w:name="z59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10,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статьи 1, которые вводятся в действие по истечении десяти календарных дней после дня его первого официального опубликования;</w:t>
      </w:r>
    </w:p>
    <w:bookmarkEnd w:id="546"/>
    <w:bookmarkStart w:name="z59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абзацев восьмого, девятого и десятого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22)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второго, третьего и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статьи 1, которые вводятся в действие с 1 января 2023 года.</w:t>
      </w:r>
    </w:p>
    <w:bookmarkEnd w:id="547"/>
    <w:bookmarkStart w:name="z59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Приостановить с 1 января 2022 года до 1 января 2023 года действие абзаца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статьи 1 настоящего Закона, установив, что в период приостановления данный абзац действует в следующей редакции:</w:t>
      </w:r>
    </w:p>
    <w:bookmarkEnd w:id="548"/>
    <w:bookmarkStart w:name="z59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конкурса (открытого конкурса, конкурса с использованием двухэтапных процедур, конкурса с предварительным квалификационным отбором, конкурса с использованием рамочных соглашений, конкурса с использованием рейтингово-балльной системы);".</w:t>
      </w:r>
    </w:p>
    <w:bookmarkEnd w:id="5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