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73f2" w14:textId="82b7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законодательные акты Республики Казахстан по вопросу отмены смертной казни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декабря 2021 года № 89-VII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дополнение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лишения свободы или смертной казни" заменить словами "или лишения свободы";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пожизненного лишения свободы или смертной казни" заменить словами "или пожизненного лишения свободы";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четвертом части третьей слова "частью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>,"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части четвертой слова ", а также как альтернатива смертной казни"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"Смертная казнь и пожизненное лишение свободы", "назначаются" заменить соответственно словами "Пожизненное лишение свободы", "назначается";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абзаце третьем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предложении третьем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смертная казнь", "или соответственно смертной казни"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"могут быть назначены смертная казнь или" заменить словами "может быть назначено";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слова "смертная казнь заменяется пожизненным лишением свободы, а"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восьмой статьи 72 дополнить словами "либо в связи с применением закона, отменяющего смертную казнь";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"смертной казни или"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слова "смертная казнь заменяется пожизненным лишением свободы, а"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160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170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184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255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437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438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439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442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443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455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либо смертной казнью" исключить.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пожизненное лишение свободы либо смертная казнь" заменить словами "или пожизненное лишение свободы";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"могут быть назначены смертная казнь или пожизненное" заменить словами "может быть назначено пожизненное";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"смертной казни или" исключить;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485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2) части второй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лицо отбывает пожизненное лишение свободы;";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490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"осужденных к смертной казни или пожизненному лишению свободы" заменить словами "отбывающих пожизненное лишение свободы";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тринадцатой </w:t>
      </w:r>
      <w:r>
        <w:rPr>
          <w:rFonts w:ascii="Times New Roman"/>
          <w:b w:val="false"/>
          <w:i w:val="false"/>
          <w:color w:val="000000"/>
          <w:sz w:val="28"/>
        </w:rPr>
        <w:t>статьи 656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"Пожизненное лишение свободы и исключительная мера наказания – смертная казнь могут быть назначены" заменить словами "Пожизненное лишение свободы может быть назначено".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", а также содержания осужденных к смертной казни" исключить;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части первой и части третьей слова "смертной казни,"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", аресту или смертной казни" заменить словами "или аресту";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", смертной казни" исключить;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восьмую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смертной казни"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"которым наказание в виде смертной казни в порядке помилования заменено лишением свободы" заменить словами "осужденные, которым наказание в виде смертной казни заменено лишением свободы в порядке помилования или в связи с применением закона, отменяющего смертную казнь";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89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части шестой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осужденные, которым наказание в виде смертной казни заменено лишением свободы в порядке помилования или в связи с применением закона, отменяющего смертную казнь;";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части седьмой исключить;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"приговоренных к смертной казни – от других категорий осужденных;" исключить;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абзаце третьем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"смертная казнь заменена в порядке помилования лишением свободы" заменить словами "наказание в виде смертной казни заменено лишением свободы в порядке помилования или в связи с применением закона, отменяющего смертную казнь";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которым наказание в виде смертной казни заменено лишением свободы в порядке помилования или в связи с применением закона, отменяющего смертную казнь;";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подпункте 6)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смертной казни" заменить словами ", осужденных, которым наказание в виде смертной казни заменено лишением свободы в порядке помилования или в связи с применением закона, отменяющего смертную казнь";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подпункт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которым наказание в виде смертной казни заменено лишением свободы в порядке помилования или в связи с применением закона, отменяющего смертную казнь;";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"смертная казнь в порядке помилования заменена пожизненным лишением свободы" заменить словами "наказание в виде смертной казни заменено лишением свободы в порядке помилования или в связи с применением закона, отменяющего смертную казнь";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частях первой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лица, в отношении которых приговор о смертной казни вступил в силу до введения моратория или во время действия моратория на исполнение смертной казни" исключить;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исключить.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"О ратификации Второго Факультативного Протокола к Международному пакту о гражданских и политических правах, направленного на отмену смертной казни":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"Ратифицировать Второй Факультативный Протокол к Международному пакту о гражданских и политических правах, направленный на отмену смертной казни, совершенный в Нью-Йорке 15 декабря 1989 года.".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