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639b" w14:textId="9616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порядка прохождения правоохранительной службы, повышения правовой и социальной защищенности и ответственности сотрудников правоохранительных, специальных государственных органов и военнослужащих, межведомственной координации, самостоятельности органов внутренних дел, усиления ответственности за отдельные уголовные правонарушения и оборота оружия</w:t>
      </w:r>
    </w:p>
    <w:p>
      <w:pPr>
        <w:spacing w:after="0"/>
        <w:ind w:left="0"/>
        <w:jc w:val="both"/>
      </w:pPr>
      <w:r>
        <w:rPr>
          <w:rFonts w:ascii="Times New Roman"/>
          <w:b w:val="false"/>
          <w:i w:val="false"/>
          <w:color w:val="000000"/>
          <w:sz w:val="28"/>
        </w:rPr>
        <w:t>Закон Республики Казахстан от 11 июля 2022 года № 136-VII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1"/>
    <w:bookmarkStart w:name="z6" w:id="2"/>
    <w:p>
      <w:pPr>
        <w:spacing w:after="0"/>
        <w:ind w:left="0"/>
        <w:jc w:val="both"/>
      </w:pPr>
      <w:r>
        <w:rPr>
          <w:rFonts w:ascii="Times New Roman"/>
          <w:b w:val="false"/>
          <w:i w:val="false"/>
          <w:color w:val="000000"/>
          <w:sz w:val="28"/>
        </w:rPr>
        <w:t xml:space="preserve">
      1) абзац второй части третьей </w:t>
      </w:r>
      <w:r>
        <w:rPr>
          <w:rFonts w:ascii="Times New Roman"/>
          <w:b w:val="false"/>
          <w:i w:val="false"/>
          <w:color w:val="000000"/>
          <w:sz w:val="28"/>
        </w:rPr>
        <w:t>статьи 32</w:t>
      </w:r>
      <w:r>
        <w:rPr>
          <w:rFonts w:ascii="Times New Roman"/>
          <w:b w:val="false"/>
          <w:i w:val="false"/>
          <w:color w:val="000000"/>
          <w:sz w:val="28"/>
        </w:rPr>
        <w:t xml:space="preserve"> после слова "помещение" дополнить словами ", либо с поджогом жилища, помещения";</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147</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абзац первый части второй после слова "обработки" дополнить словами "(за исключением распространения)";</w:t>
      </w:r>
    </w:p>
    <w:bookmarkEnd w:id="4"/>
    <w:bookmarkStart w:name="z9" w:id="5"/>
    <w:p>
      <w:pPr>
        <w:spacing w:after="0"/>
        <w:ind w:left="0"/>
        <w:jc w:val="both"/>
      </w:pPr>
      <w:r>
        <w:rPr>
          <w:rFonts w:ascii="Times New Roman"/>
          <w:b w:val="false"/>
          <w:i w:val="false"/>
          <w:color w:val="000000"/>
          <w:sz w:val="28"/>
        </w:rPr>
        <w:t>
      абзац первый части третьей дополнить словами ",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w:t>
      </w:r>
    </w:p>
    <w:bookmarkEnd w:id="5"/>
    <w:bookmarkStart w:name="z10" w:id="6"/>
    <w:p>
      <w:pPr>
        <w:spacing w:after="0"/>
        <w:ind w:left="0"/>
        <w:jc w:val="both"/>
      </w:pPr>
      <w:r>
        <w:rPr>
          <w:rFonts w:ascii="Times New Roman"/>
          <w:b w:val="false"/>
          <w:i w:val="false"/>
          <w:color w:val="000000"/>
          <w:sz w:val="28"/>
        </w:rPr>
        <w:t>
      части четвертую и пятую изложить в следующей редакции:</w:t>
      </w:r>
    </w:p>
    <w:bookmarkEnd w:id="6"/>
    <w:bookmarkStart w:name="z11" w:id="7"/>
    <w:p>
      <w:pPr>
        <w:spacing w:after="0"/>
        <w:ind w:left="0"/>
        <w:jc w:val="both"/>
      </w:pPr>
      <w:r>
        <w:rPr>
          <w:rFonts w:ascii="Times New Roman"/>
          <w:b w:val="false"/>
          <w:i w:val="false"/>
          <w:color w:val="000000"/>
          <w:sz w:val="28"/>
        </w:rPr>
        <w:t>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 –</w:t>
      </w:r>
    </w:p>
    <w:bookmarkEnd w:id="7"/>
    <w:bookmarkStart w:name="z12" w:id="8"/>
    <w:p>
      <w:pPr>
        <w:spacing w:after="0"/>
        <w:ind w:left="0"/>
        <w:jc w:val="both"/>
      </w:pPr>
      <w:r>
        <w:rPr>
          <w:rFonts w:ascii="Times New Roman"/>
          <w:b w:val="false"/>
          <w:i w:val="false"/>
          <w:color w:val="000000"/>
          <w:sz w:val="28"/>
        </w:rPr>
        <w:t xml:space="preserve">
      наказывается лишением свободы на срок от трех до шести лет. </w:t>
      </w:r>
    </w:p>
    <w:bookmarkEnd w:id="8"/>
    <w:bookmarkStart w:name="z13" w:id="9"/>
    <w:p>
      <w:pPr>
        <w:spacing w:after="0"/>
        <w:ind w:left="0"/>
        <w:jc w:val="both"/>
      </w:pPr>
      <w:r>
        <w:rPr>
          <w:rFonts w:ascii="Times New Roman"/>
          <w:b w:val="false"/>
          <w:i w:val="false"/>
          <w:color w:val="000000"/>
          <w:sz w:val="28"/>
        </w:rPr>
        <w:t xml:space="preserve">
      5. Совершение действий, предусмотренных частью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через Интернет,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  </w:t>
      </w:r>
    </w:p>
    <w:bookmarkEnd w:id="9"/>
    <w:bookmarkStart w:name="z14" w:id="10"/>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End w:id="10"/>
    <w:bookmarkStart w:name="z15" w:id="11"/>
    <w:p>
      <w:pPr>
        <w:spacing w:after="0"/>
        <w:ind w:left="0"/>
        <w:jc w:val="both"/>
      </w:pPr>
      <w:r>
        <w:rPr>
          <w:rFonts w:ascii="Times New Roman"/>
          <w:b w:val="false"/>
          <w:i w:val="false"/>
          <w:color w:val="000000"/>
          <w:sz w:val="28"/>
        </w:rPr>
        <w:t xml:space="preserve">
      3) абзац первый части первой </w:t>
      </w:r>
      <w:r>
        <w:rPr>
          <w:rFonts w:ascii="Times New Roman"/>
          <w:b w:val="false"/>
          <w:i w:val="false"/>
          <w:color w:val="000000"/>
          <w:sz w:val="28"/>
        </w:rPr>
        <w:t>статьи 286</w:t>
      </w:r>
      <w:r>
        <w:rPr>
          <w:rFonts w:ascii="Times New Roman"/>
          <w:b w:val="false"/>
          <w:i w:val="false"/>
          <w:color w:val="000000"/>
          <w:sz w:val="28"/>
        </w:rPr>
        <w:t xml:space="preserve"> после слов "огнестрельного оружия," дополнить словами "газового пистолета и револьвера, газового оружия с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w:t>
      </w:r>
    </w:p>
    <w:bookmarkEnd w:id="11"/>
    <w:bookmarkStart w:name="z16" w:id="12"/>
    <w:p>
      <w:pPr>
        <w:spacing w:after="0"/>
        <w:ind w:left="0"/>
        <w:jc w:val="both"/>
      </w:pPr>
      <w:r>
        <w:rPr>
          <w:rFonts w:ascii="Times New Roman"/>
          <w:b w:val="false"/>
          <w:i w:val="false"/>
          <w:color w:val="000000"/>
          <w:sz w:val="28"/>
        </w:rPr>
        <w:t xml:space="preserve">
      4) в абзаце первом части первой </w:t>
      </w:r>
      <w:r>
        <w:rPr>
          <w:rFonts w:ascii="Times New Roman"/>
          <w:b w:val="false"/>
          <w:i w:val="false"/>
          <w:color w:val="000000"/>
          <w:sz w:val="28"/>
        </w:rPr>
        <w:t>статьи 288</w:t>
      </w:r>
      <w:r>
        <w:rPr>
          <w:rFonts w:ascii="Times New Roman"/>
          <w:b w:val="false"/>
          <w:i w:val="false"/>
          <w:color w:val="000000"/>
          <w:sz w:val="28"/>
        </w:rPr>
        <w:t xml:space="preserve"> слова "комплектующих деталей к нему" заменить словами "его основных (составных) частей";   </w:t>
      </w:r>
    </w:p>
    <w:bookmarkEnd w:id="12"/>
    <w:bookmarkStart w:name="z17" w:id="13"/>
    <w:p>
      <w:pPr>
        <w:spacing w:after="0"/>
        <w:ind w:left="0"/>
        <w:jc w:val="both"/>
      </w:pPr>
      <w:r>
        <w:rPr>
          <w:rFonts w:ascii="Times New Roman"/>
          <w:b w:val="false"/>
          <w:i w:val="false"/>
          <w:color w:val="000000"/>
          <w:sz w:val="28"/>
        </w:rPr>
        <w:t xml:space="preserve">
      5) в абзаце первом части первой </w:t>
      </w:r>
      <w:r>
        <w:rPr>
          <w:rFonts w:ascii="Times New Roman"/>
          <w:b w:val="false"/>
          <w:i w:val="false"/>
          <w:color w:val="000000"/>
          <w:sz w:val="28"/>
        </w:rPr>
        <w:t>статьи 291</w:t>
      </w:r>
      <w:r>
        <w:rPr>
          <w:rFonts w:ascii="Times New Roman"/>
          <w:b w:val="false"/>
          <w:i w:val="false"/>
          <w:color w:val="000000"/>
          <w:sz w:val="28"/>
        </w:rPr>
        <w:t xml:space="preserve"> слова "комплектующих деталей к нему" заменить словами "его основных (составных) частей";    </w:t>
      </w:r>
    </w:p>
    <w:bookmarkEnd w:id="13"/>
    <w:bookmarkStart w:name="z18" w:id="14"/>
    <w:p>
      <w:pPr>
        <w:spacing w:after="0"/>
        <w:ind w:left="0"/>
        <w:jc w:val="both"/>
      </w:pPr>
      <w:r>
        <w:rPr>
          <w:rFonts w:ascii="Times New Roman"/>
          <w:b w:val="false"/>
          <w:i w:val="false"/>
          <w:color w:val="000000"/>
          <w:sz w:val="28"/>
        </w:rPr>
        <w:t xml:space="preserve">
      6) дополнить статьями 370-1 и 370-2 следующего содержания:  </w:t>
      </w:r>
    </w:p>
    <w:bookmarkEnd w:id="14"/>
    <w:bookmarkStart w:name="z19" w:id="15"/>
    <w:p>
      <w:pPr>
        <w:spacing w:after="0"/>
        <w:ind w:left="0"/>
        <w:jc w:val="both"/>
      </w:pPr>
      <w:r>
        <w:rPr>
          <w:rFonts w:ascii="Times New Roman"/>
          <w:b w:val="false"/>
          <w:i w:val="false"/>
          <w:color w:val="000000"/>
          <w:sz w:val="28"/>
        </w:rPr>
        <w:t>
      "Статья 370-1. Бездействие по службе лица, занимающего ответственную государственную должность, или иного руководителя правоохранительного или специального государственного органа</w:t>
      </w:r>
    </w:p>
    <w:bookmarkEnd w:id="15"/>
    <w:bookmarkStart w:name="z20" w:id="16"/>
    <w:p>
      <w:pPr>
        <w:spacing w:after="0"/>
        <w:ind w:left="0"/>
        <w:jc w:val="both"/>
      </w:pPr>
      <w:r>
        <w:rPr>
          <w:rFonts w:ascii="Times New Roman"/>
          <w:b w:val="false"/>
          <w:i w:val="false"/>
          <w:color w:val="000000"/>
          <w:sz w:val="28"/>
        </w:rPr>
        <w:t>
      Бездействие по службе лица, занимающего ответственную государственную должность в правоохранительном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16"/>
    <w:bookmarkStart w:name="z21" w:id="17"/>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17"/>
    <w:bookmarkStart w:name="z22" w:id="18"/>
    <w:p>
      <w:pPr>
        <w:spacing w:after="0"/>
        <w:ind w:left="0"/>
        <w:jc w:val="both"/>
      </w:pPr>
      <w:r>
        <w:rPr>
          <w:rFonts w:ascii="Times New Roman"/>
          <w:b w:val="false"/>
          <w:i w:val="false"/>
          <w:color w:val="000000"/>
          <w:sz w:val="28"/>
        </w:rPr>
        <w:t>
      Примечание. В настоящей статье:</w:t>
      </w:r>
    </w:p>
    <w:bookmarkEnd w:id="18"/>
    <w:bookmarkStart w:name="z23" w:id="19"/>
    <w:p>
      <w:pPr>
        <w:spacing w:after="0"/>
        <w:ind w:left="0"/>
        <w:jc w:val="both"/>
      </w:pPr>
      <w:r>
        <w:rPr>
          <w:rFonts w:ascii="Times New Roman"/>
          <w:b w:val="false"/>
          <w:i w:val="false"/>
          <w:color w:val="000000"/>
          <w:sz w:val="28"/>
        </w:rPr>
        <w:t>
      под иным руководителем правоохранительного органа понимается руководитель территориального или приравненного к нему органа или обособленного подразделения правоохранительного органа;</w:t>
      </w:r>
    </w:p>
    <w:bookmarkEnd w:id="19"/>
    <w:bookmarkStart w:name="z24" w:id="20"/>
    <w:p>
      <w:pPr>
        <w:spacing w:after="0"/>
        <w:ind w:left="0"/>
        <w:jc w:val="both"/>
      </w:pPr>
      <w:r>
        <w:rPr>
          <w:rFonts w:ascii="Times New Roman"/>
          <w:b w:val="false"/>
          <w:i w:val="false"/>
          <w:color w:val="000000"/>
          <w:sz w:val="28"/>
        </w:rPr>
        <w:t>
      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обособленного подразделения специального государственного органа.</w:t>
      </w:r>
    </w:p>
    <w:bookmarkEnd w:id="20"/>
    <w:bookmarkStart w:name="z25" w:id="21"/>
    <w:p>
      <w:pPr>
        <w:spacing w:after="0"/>
        <w:ind w:left="0"/>
        <w:jc w:val="both"/>
      </w:pPr>
      <w:r>
        <w:rPr>
          <w:rFonts w:ascii="Times New Roman"/>
          <w:b w:val="false"/>
          <w:i w:val="false"/>
          <w:color w:val="000000"/>
          <w:sz w:val="28"/>
        </w:rPr>
        <w:t>
      Статья 370-2. Отказ или уклонение сотрудника правоохранительного или специального государственного органа от исполнения обязанностей службы</w:t>
      </w:r>
    </w:p>
    <w:bookmarkEnd w:id="21"/>
    <w:bookmarkStart w:name="z26" w:id="22"/>
    <w:p>
      <w:pPr>
        <w:spacing w:after="0"/>
        <w:ind w:left="0"/>
        <w:jc w:val="both"/>
      </w:pPr>
      <w:r>
        <w:rPr>
          <w:rFonts w:ascii="Times New Roman"/>
          <w:b w:val="false"/>
          <w:i w:val="false"/>
          <w:color w:val="000000"/>
          <w:sz w:val="28"/>
        </w:rPr>
        <w:t>
      1. Отказ сотрудника правоохранительного или специального государственного органа от исполнения приказа, отданного в установленном порядке, причинивший существенный вред интересам службы, а равно уклонение сотрудника правоохранительного или специального государственного органа от исполнения обязанностей службы, совершенное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причинившее существенный вред интересам службы, –</w:t>
      </w:r>
    </w:p>
    <w:bookmarkEnd w:id="22"/>
    <w:bookmarkStart w:name="z27" w:id="23"/>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3"/>
    <w:bookmarkStart w:name="z28" w:id="24"/>
    <w:p>
      <w:pPr>
        <w:spacing w:after="0"/>
        <w:ind w:left="0"/>
        <w:jc w:val="both"/>
      </w:pPr>
      <w:r>
        <w:rPr>
          <w:rFonts w:ascii="Times New Roman"/>
          <w:b w:val="false"/>
          <w:i w:val="false"/>
          <w:color w:val="000000"/>
          <w:sz w:val="28"/>
        </w:rPr>
        <w:t>
      2. Деяния, предусмотренные частью первой настоящей статьи:</w:t>
      </w:r>
    </w:p>
    <w:bookmarkEnd w:id="24"/>
    <w:bookmarkStart w:name="z29" w:id="25"/>
    <w:p>
      <w:pPr>
        <w:spacing w:after="0"/>
        <w:ind w:left="0"/>
        <w:jc w:val="both"/>
      </w:pPr>
      <w:r>
        <w:rPr>
          <w:rFonts w:ascii="Times New Roman"/>
          <w:b w:val="false"/>
          <w:i w:val="false"/>
          <w:color w:val="000000"/>
          <w:sz w:val="28"/>
        </w:rPr>
        <w:t>
      1) совершенные в условиях чрезвычайной ситуации или массовых беспорядков;</w:t>
      </w:r>
    </w:p>
    <w:bookmarkEnd w:id="25"/>
    <w:bookmarkStart w:name="z30" w:id="26"/>
    <w:p>
      <w:pPr>
        <w:spacing w:after="0"/>
        <w:ind w:left="0"/>
        <w:jc w:val="both"/>
      </w:pPr>
      <w:r>
        <w:rPr>
          <w:rFonts w:ascii="Times New Roman"/>
          <w:b w:val="false"/>
          <w:i w:val="false"/>
          <w:color w:val="000000"/>
          <w:sz w:val="28"/>
        </w:rPr>
        <w:t>
      2) связанные с обеспечением безопасности охраняемых лиц или объектов, –</w:t>
      </w:r>
    </w:p>
    <w:bookmarkEnd w:id="26"/>
    <w:bookmarkStart w:name="z31" w:id="27"/>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End w:id="27"/>
    <w:bookmarkStart w:name="z32" w:id="28"/>
    <w:p>
      <w:pPr>
        <w:spacing w:after="0"/>
        <w:ind w:left="0"/>
        <w:jc w:val="both"/>
      </w:pPr>
      <w:r>
        <w:rPr>
          <w:rFonts w:ascii="Times New Roman"/>
          <w:b w:val="false"/>
          <w:i w:val="false"/>
          <w:color w:val="000000"/>
          <w:sz w:val="28"/>
        </w:rPr>
        <w:t>
      3. Деяния, предусмотренные частью первой настоящей статьи, совершенные в условиях чрезвычайного или военного положения или повлекшие тяжкие последствия, –</w:t>
      </w:r>
    </w:p>
    <w:bookmarkEnd w:id="28"/>
    <w:bookmarkStart w:name="z33" w:id="29"/>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End w:id="29"/>
    <w:bookmarkStart w:name="z34" w:id="30"/>
    <w:p>
      <w:pPr>
        <w:spacing w:after="0"/>
        <w:ind w:left="0"/>
        <w:jc w:val="both"/>
      </w:pPr>
      <w:r>
        <w:rPr>
          <w:rFonts w:ascii="Times New Roman"/>
          <w:b w:val="false"/>
          <w:i w:val="false"/>
          <w:color w:val="000000"/>
          <w:sz w:val="28"/>
        </w:rPr>
        <w:t xml:space="preserve">
      Примечание. В настоящей статье под охраняемыми лицами и объектами понимаются лица и объекты, охраняемые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30"/>
    <w:bookmarkStart w:name="z35" w:id="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379</w:t>
      </w:r>
      <w:r>
        <w:rPr>
          <w:rFonts w:ascii="Times New Roman"/>
          <w:b w:val="false"/>
          <w:i w:val="false"/>
          <w:color w:val="000000"/>
          <w:sz w:val="28"/>
        </w:rPr>
        <w:t xml:space="preserve"> и </w:t>
      </w:r>
      <w:r>
        <w:rPr>
          <w:rFonts w:ascii="Times New Roman"/>
          <w:b w:val="false"/>
          <w:i w:val="false"/>
          <w:color w:val="000000"/>
          <w:sz w:val="28"/>
        </w:rPr>
        <w:t>380</w:t>
      </w:r>
      <w:r>
        <w:rPr>
          <w:rFonts w:ascii="Times New Roman"/>
          <w:b w:val="false"/>
          <w:i w:val="false"/>
          <w:color w:val="000000"/>
          <w:sz w:val="28"/>
        </w:rPr>
        <w:t xml:space="preserve"> изложить в следующей редакции:</w:t>
      </w:r>
    </w:p>
    <w:bookmarkEnd w:id="31"/>
    <w:bookmarkStart w:name="z36" w:id="32"/>
    <w:p>
      <w:pPr>
        <w:spacing w:after="0"/>
        <w:ind w:left="0"/>
        <w:jc w:val="both"/>
      </w:pPr>
      <w:r>
        <w:rPr>
          <w:rFonts w:ascii="Times New Roman"/>
          <w:b w:val="false"/>
          <w:i w:val="false"/>
          <w:color w:val="000000"/>
          <w:sz w:val="28"/>
        </w:rPr>
        <w:t>
      "Статья 379. Неповиновение представителю власти</w:t>
      </w:r>
    </w:p>
    <w:bookmarkEnd w:id="32"/>
    <w:bookmarkStart w:name="z37" w:id="33"/>
    <w:p>
      <w:pPr>
        <w:spacing w:after="0"/>
        <w:ind w:left="0"/>
        <w:jc w:val="both"/>
      </w:pPr>
      <w:r>
        <w:rPr>
          <w:rFonts w:ascii="Times New Roman"/>
          <w:b w:val="false"/>
          <w:i w:val="false"/>
          <w:color w:val="000000"/>
          <w:sz w:val="28"/>
        </w:rPr>
        <w:t>
      1. Неповиновение законному требованию или распоряжению представителя власти, совершенное в условиях чрезвычайной ситуации или в ходе массовых беспорядков, а равно в местности, где объявлено чрезвычайное положение, или в зоне проведения антитеррористической операции, –</w:t>
      </w:r>
    </w:p>
    <w:bookmarkEnd w:id="33"/>
    <w:bookmarkStart w:name="z38" w:id="3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w:t>
      </w:r>
    </w:p>
    <w:bookmarkEnd w:id="34"/>
    <w:bookmarkStart w:name="z39" w:id="3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35"/>
    <w:bookmarkStart w:name="z40" w:id="36"/>
    <w:p>
      <w:pPr>
        <w:spacing w:after="0"/>
        <w:ind w:left="0"/>
        <w:jc w:val="both"/>
      </w:pPr>
      <w:r>
        <w:rPr>
          <w:rFonts w:ascii="Times New Roman"/>
          <w:b w:val="false"/>
          <w:i w:val="false"/>
          <w:color w:val="000000"/>
          <w:sz w:val="28"/>
        </w:rPr>
        <w:t xml:space="preserve">
      1) группой лиц, группой лиц по предварительному сговору; </w:t>
      </w:r>
    </w:p>
    <w:bookmarkEnd w:id="36"/>
    <w:bookmarkStart w:name="z41" w:id="37"/>
    <w:p>
      <w:pPr>
        <w:spacing w:after="0"/>
        <w:ind w:left="0"/>
        <w:jc w:val="both"/>
      </w:pPr>
      <w:r>
        <w:rPr>
          <w:rFonts w:ascii="Times New Roman"/>
          <w:b w:val="false"/>
          <w:i w:val="false"/>
          <w:color w:val="000000"/>
          <w:sz w:val="28"/>
        </w:rPr>
        <w:t xml:space="preserve">
      2) неоднократно, – </w:t>
      </w:r>
    </w:p>
    <w:bookmarkEnd w:id="37"/>
    <w:bookmarkStart w:name="z42" w:id="3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38"/>
    <w:bookmarkStart w:name="z43" w:id="39"/>
    <w:p>
      <w:pPr>
        <w:spacing w:after="0"/>
        <w:ind w:left="0"/>
        <w:jc w:val="both"/>
      </w:pPr>
      <w:r>
        <w:rPr>
          <w:rFonts w:ascii="Times New Roman"/>
          <w:b w:val="false"/>
          <w:i w:val="false"/>
          <w:color w:val="000000"/>
          <w:sz w:val="28"/>
        </w:rPr>
        <w:t>
      Статья 380. Угроза или насильственные действия в отношении представителя власти</w:t>
      </w:r>
    </w:p>
    <w:bookmarkEnd w:id="39"/>
    <w:bookmarkStart w:name="z44" w:id="40"/>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w:t>
      </w:r>
    </w:p>
    <w:bookmarkEnd w:id="40"/>
    <w:bookmarkStart w:name="z45" w:id="4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41"/>
    <w:bookmarkStart w:name="z46" w:id="42"/>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w:t>
      </w:r>
    </w:p>
    <w:bookmarkEnd w:id="42"/>
    <w:bookmarkStart w:name="z47" w:id="43"/>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bookmarkEnd w:id="43"/>
    <w:bookmarkStart w:name="z48" w:id="44"/>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bookmarkEnd w:id="44"/>
    <w:bookmarkStart w:name="z49" w:id="45"/>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bookmarkEnd w:id="45"/>
    <w:bookmarkStart w:name="z50" w:id="46"/>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46"/>
    <w:bookmarkStart w:name="z51" w:id="4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47"/>
    <w:bookmarkStart w:name="z52" w:id="48"/>
    <w:p>
      <w:pPr>
        <w:spacing w:after="0"/>
        <w:ind w:left="0"/>
        <w:jc w:val="both"/>
      </w:pPr>
      <w:r>
        <w:rPr>
          <w:rFonts w:ascii="Times New Roman"/>
          <w:b w:val="false"/>
          <w:i w:val="false"/>
          <w:color w:val="000000"/>
          <w:sz w:val="28"/>
        </w:rPr>
        <w:t>
      3. Применение насилия, не опасного для жизни или здоровья, в отношении лиц и по мотивам, которые указаны в части первой настоящей статьи, –</w:t>
      </w:r>
    </w:p>
    <w:bookmarkEnd w:id="48"/>
    <w:bookmarkStart w:name="z53" w:id="4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от двух до четырех лет, либо лишением свободы на тот же срок.</w:t>
      </w:r>
    </w:p>
    <w:bookmarkEnd w:id="49"/>
    <w:bookmarkStart w:name="z54" w:id="50"/>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w:t>
      </w:r>
    </w:p>
    <w:bookmarkEnd w:id="50"/>
    <w:bookmarkStart w:name="z55" w:id="51"/>
    <w:p>
      <w:pPr>
        <w:spacing w:after="0"/>
        <w:ind w:left="0"/>
        <w:jc w:val="both"/>
      </w:pPr>
      <w:r>
        <w:rPr>
          <w:rFonts w:ascii="Times New Roman"/>
          <w:b w:val="false"/>
          <w:i w:val="false"/>
          <w:color w:val="000000"/>
          <w:sz w:val="28"/>
        </w:rPr>
        <w:t xml:space="preserve">
      1) в отношении двух или более лиц; </w:t>
      </w:r>
    </w:p>
    <w:bookmarkEnd w:id="51"/>
    <w:bookmarkStart w:name="z56" w:id="52"/>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52"/>
    <w:bookmarkStart w:name="z57" w:id="53"/>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53"/>
    <w:bookmarkStart w:name="z58" w:id="54"/>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54"/>
    <w:bookmarkStart w:name="z59" w:id="55"/>
    <w:p>
      <w:pPr>
        <w:spacing w:after="0"/>
        <w:ind w:left="0"/>
        <w:jc w:val="both"/>
      </w:pPr>
      <w:r>
        <w:rPr>
          <w:rFonts w:ascii="Times New Roman"/>
          <w:b w:val="false"/>
          <w:i w:val="false"/>
          <w:color w:val="000000"/>
          <w:sz w:val="28"/>
        </w:rPr>
        <w:t xml:space="preserve">
      5) неоднократно; </w:t>
      </w:r>
    </w:p>
    <w:bookmarkEnd w:id="55"/>
    <w:bookmarkStart w:name="z60" w:id="56"/>
    <w:p>
      <w:pPr>
        <w:spacing w:after="0"/>
        <w:ind w:left="0"/>
        <w:jc w:val="both"/>
      </w:pPr>
      <w:r>
        <w:rPr>
          <w:rFonts w:ascii="Times New Roman"/>
          <w:b w:val="false"/>
          <w:i w:val="false"/>
          <w:color w:val="000000"/>
          <w:sz w:val="28"/>
        </w:rPr>
        <w:t>
      6) в отношении заведомо несовершеннолетнего лица;</w:t>
      </w:r>
    </w:p>
    <w:bookmarkEnd w:id="56"/>
    <w:bookmarkStart w:name="z61" w:id="57"/>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57"/>
    <w:bookmarkStart w:name="z62" w:id="58"/>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58"/>
    <w:bookmarkStart w:name="z63" w:id="59"/>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59"/>
    <w:bookmarkStart w:name="z64" w:id="60"/>
    <w:p>
      <w:pPr>
        <w:spacing w:after="0"/>
        <w:ind w:left="0"/>
        <w:jc w:val="both"/>
      </w:pPr>
      <w:r>
        <w:rPr>
          <w:rFonts w:ascii="Times New Roman"/>
          <w:b w:val="false"/>
          <w:i w:val="false"/>
          <w:color w:val="000000"/>
          <w:sz w:val="28"/>
        </w:rPr>
        <w:t>
      5. Применение насилия, опасного для жизни или здоровья, в отношении лиц и по мотивам, которые указаны в части первой настоящей статьи, –</w:t>
      </w:r>
    </w:p>
    <w:bookmarkEnd w:id="60"/>
    <w:bookmarkStart w:name="z65" w:id="61"/>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61"/>
    <w:bookmarkStart w:name="z66" w:id="62"/>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w:t>
      </w:r>
    </w:p>
    <w:bookmarkEnd w:id="62"/>
    <w:bookmarkStart w:name="z67" w:id="63"/>
    <w:p>
      <w:pPr>
        <w:spacing w:after="0"/>
        <w:ind w:left="0"/>
        <w:jc w:val="both"/>
      </w:pPr>
      <w:r>
        <w:rPr>
          <w:rFonts w:ascii="Times New Roman"/>
          <w:b w:val="false"/>
          <w:i w:val="false"/>
          <w:color w:val="000000"/>
          <w:sz w:val="28"/>
        </w:rPr>
        <w:t xml:space="preserve">
      1) в отношении двух или более лиц; </w:t>
      </w:r>
    </w:p>
    <w:bookmarkEnd w:id="63"/>
    <w:bookmarkStart w:name="z68" w:id="64"/>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64"/>
    <w:bookmarkStart w:name="z69" w:id="65"/>
    <w:p>
      <w:pPr>
        <w:spacing w:after="0"/>
        <w:ind w:left="0"/>
        <w:jc w:val="both"/>
      </w:pPr>
      <w:r>
        <w:rPr>
          <w:rFonts w:ascii="Times New Roman"/>
          <w:b w:val="false"/>
          <w:i w:val="false"/>
          <w:color w:val="000000"/>
          <w:sz w:val="28"/>
        </w:rPr>
        <w:t xml:space="preserve">
      3) с особой жестокостью; </w:t>
      </w:r>
    </w:p>
    <w:bookmarkEnd w:id="65"/>
    <w:bookmarkStart w:name="z70" w:id="66"/>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66"/>
    <w:bookmarkStart w:name="z71" w:id="67"/>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67"/>
    <w:bookmarkStart w:name="z72" w:id="68"/>
    <w:p>
      <w:pPr>
        <w:spacing w:after="0"/>
        <w:ind w:left="0"/>
        <w:jc w:val="both"/>
      </w:pPr>
      <w:r>
        <w:rPr>
          <w:rFonts w:ascii="Times New Roman"/>
          <w:b w:val="false"/>
          <w:i w:val="false"/>
          <w:color w:val="000000"/>
          <w:sz w:val="28"/>
        </w:rPr>
        <w:t xml:space="preserve">
      6) неоднократно; </w:t>
      </w:r>
    </w:p>
    <w:bookmarkEnd w:id="68"/>
    <w:bookmarkStart w:name="z73" w:id="69"/>
    <w:p>
      <w:pPr>
        <w:spacing w:after="0"/>
        <w:ind w:left="0"/>
        <w:jc w:val="both"/>
      </w:pPr>
      <w:r>
        <w:rPr>
          <w:rFonts w:ascii="Times New Roman"/>
          <w:b w:val="false"/>
          <w:i w:val="false"/>
          <w:color w:val="000000"/>
          <w:sz w:val="28"/>
        </w:rPr>
        <w:t>
      7) в отношении заведомо несовершеннолетнего лица;</w:t>
      </w:r>
    </w:p>
    <w:bookmarkEnd w:id="69"/>
    <w:bookmarkStart w:name="z74" w:id="70"/>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70"/>
    <w:bookmarkStart w:name="z75" w:id="71"/>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71"/>
    <w:bookmarkStart w:name="z76" w:id="72"/>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72"/>
    <w:bookmarkStart w:name="z77" w:id="73"/>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статьи 380-1</w:t>
      </w:r>
      <w:r>
        <w:rPr>
          <w:rFonts w:ascii="Times New Roman"/>
          <w:b w:val="false"/>
          <w:i w:val="false"/>
          <w:color w:val="000000"/>
          <w:sz w:val="28"/>
        </w:rPr>
        <w:t xml:space="preserve"> дополнить пунктом 11) следующего содержания:</w:t>
      </w:r>
    </w:p>
    <w:bookmarkEnd w:id="73"/>
    <w:bookmarkStart w:name="z78" w:id="74"/>
    <w:p>
      <w:pPr>
        <w:spacing w:after="0"/>
        <w:ind w:left="0"/>
        <w:jc w:val="both"/>
      </w:pPr>
      <w:r>
        <w:rPr>
          <w:rFonts w:ascii="Times New Roman"/>
          <w:b w:val="false"/>
          <w:i w:val="false"/>
          <w:color w:val="000000"/>
          <w:sz w:val="28"/>
        </w:rPr>
        <w:t>
      "11) в условиях чрезвычайной ситуации или в ходе массовых беспорядков, –";</w:t>
      </w:r>
    </w:p>
    <w:bookmarkEnd w:id="74"/>
    <w:bookmarkStart w:name="z79" w:id="7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409</w:t>
      </w:r>
      <w:r>
        <w:rPr>
          <w:rFonts w:ascii="Times New Roman"/>
          <w:b w:val="false"/>
          <w:i w:val="false"/>
          <w:color w:val="000000"/>
          <w:sz w:val="28"/>
        </w:rPr>
        <w:t xml:space="preserve"> изложить в следующей редакции:</w:t>
      </w:r>
    </w:p>
    <w:bookmarkEnd w:id="75"/>
    <w:bookmarkStart w:name="z80" w:id="76"/>
    <w:p>
      <w:pPr>
        <w:spacing w:after="0"/>
        <w:ind w:left="0"/>
        <w:jc w:val="both"/>
      </w:pPr>
      <w:r>
        <w:rPr>
          <w:rFonts w:ascii="Times New Roman"/>
          <w:b w:val="false"/>
          <w:i w:val="false"/>
          <w:color w:val="000000"/>
          <w:sz w:val="28"/>
        </w:rPr>
        <w:t>
      "Статья 409. Угроза или насильственные действия в связи с осуществлением правосудия или досудебного расследования</w:t>
      </w:r>
    </w:p>
    <w:bookmarkEnd w:id="76"/>
    <w:bookmarkStart w:name="z81" w:id="77"/>
    <w:p>
      <w:pPr>
        <w:spacing w:after="0"/>
        <w:ind w:left="0"/>
        <w:jc w:val="both"/>
      </w:pPr>
      <w:r>
        <w:rPr>
          <w:rFonts w:ascii="Times New Roman"/>
          <w:b w:val="false"/>
          <w:i w:val="false"/>
          <w:color w:val="000000"/>
          <w:sz w:val="28"/>
        </w:rPr>
        <w:t>
      1. Угроза убийством, причинением вреда здоровью, повреждением или уничтожением имущества в отношении судьи, присяжного заседателя, а равно их близких в связи с рассмотрением дел или материалов в суде –</w:t>
      </w:r>
    </w:p>
    <w:bookmarkEnd w:id="77"/>
    <w:bookmarkStart w:name="z82" w:id="78"/>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78"/>
    <w:bookmarkStart w:name="z83" w:id="79"/>
    <w:p>
      <w:pPr>
        <w:spacing w:after="0"/>
        <w:ind w:left="0"/>
        <w:jc w:val="both"/>
      </w:pPr>
      <w:r>
        <w:rPr>
          <w:rFonts w:ascii="Times New Roman"/>
          <w:b w:val="false"/>
          <w:i w:val="false"/>
          <w:color w:val="000000"/>
          <w:sz w:val="28"/>
        </w:rPr>
        <w:t>
      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bookmarkEnd w:id="79"/>
    <w:bookmarkStart w:name="z84" w:id="8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80"/>
    <w:bookmarkStart w:name="z85" w:id="8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w:t>
      </w:r>
    </w:p>
    <w:bookmarkEnd w:id="81"/>
    <w:bookmarkStart w:name="z86" w:id="82"/>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bookmarkEnd w:id="82"/>
    <w:bookmarkStart w:name="z87" w:id="83"/>
    <w:p>
      <w:pPr>
        <w:spacing w:after="0"/>
        <w:ind w:left="0"/>
        <w:jc w:val="both"/>
      </w:pPr>
      <w:r>
        <w:rPr>
          <w:rFonts w:ascii="Times New Roman"/>
          <w:b w:val="false"/>
          <w:i w:val="false"/>
          <w:color w:val="000000"/>
          <w:sz w:val="28"/>
        </w:rPr>
        <w:t>
      2) в условиях чрезвычайной ситуации или в ходе массовых беспорядков;</w:t>
      </w:r>
    </w:p>
    <w:bookmarkEnd w:id="83"/>
    <w:bookmarkStart w:name="z88" w:id="84"/>
    <w:p>
      <w:pPr>
        <w:spacing w:after="0"/>
        <w:ind w:left="0"/>
        <w:jc w:val="both"/>
      </w:pPr>
      <w:r>
        <w:rPr>
          <w:rFonts w:ascii="Times New Roman"/>
          <w:b w:val="false"/>
          <w:i w:val="false"/>
          <w:color w:val="000000"/>
          <w:sz w:val="28"/>
        </w:rPr>
        <w:t>
      3) в местности, где объявлено чрезвычайное положение, или в зоне проведения антитеррористической операции;</w:t>
      </w:r>
    </w:p>
    <w:bookmarkEnd w:id="84"/>
    <w:bookmarkStart w:name="z89" w:id="85"/>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85"/>
    <w:bookmarkStart w:name="z90" w:id="86"/>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86"/>
    <w:bookmarkStart w:name="z91" w:id="87"/>
    <w:p>
      <w:pPr>
        <w:spacing w:after="0"/>
        <w:ind w:left="0"/>
        <w:jc w:val="both"/>
      </w:pPr>
      <w:r>
        <w:rPr>
          <w:rFonts w:ascii="Times New Roman"/>
          <w:b w:val="false"/>
          <w:i w:val="false"/>
          <w:color w:val="000000"/>
          <w:sz w:val="28"/>
        </w:rPr>
        <w:t>
      4. Применение насилия, не опасного для жизни или здоровья, в отношении лиц и по мотивам, которые указаны в частях первой или второй настоящей статьи, –</w:t>
      </w:r>
    </w:p>
    <w:bookmarkEnd w:id="87"/>
    <w:bookmarkStart w:name="z92" w:id="88"/>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w:t>
      </w:r>
    </w:p>
    <w:bookmarkEnd w:id="88"/>
    <w:bookmarkStart w:name="z93" w:id="89"/>
    <w:p>
      <w:pPr>
        <w:spacing w:after="0"/>
        <w:ind w:left="0"/>
        <w:jc w:val="both"/>
      </w:pPr>
      <w:r>
        <w:rPr>
          <w:rFonts w:ascii="Times New Roman"/>
          <w:b w:val="false"/>
          <w:i w:val="false"/>
          <w:color w:val="000000"/>
          <w:sz w:val="28"/>
        </w:rPr>
        <w:t xml:space="preserve">
      5. Деяние, предусмотренное частью четвертой настоящей статьи, совершенное: </w:t>
      </w:r>
    </w:p>
    <w:bookmarkEnd w:id="89"/>
    <w:bookmarkStart w:name="z94" w:id="90"/>
    <w:p>
      <w:pPr>
        <w:spacing w:after="0"/>
        <w:ind w:left="0"/>
        <w:jc w:val="both"/>
      </w:pPr>
      <w:r>
        <w:rPr>
          <w:rFonts w:ascii="Times New Roman"/>
          <w:b w:val="false"/>
          <w:i w:val="false"/>
          <w:color w:val="000000"/>
          <w:sz w:val="28"/>
        </w:rPr>
        <w:t xml:space="preserve">
      1) в отношении двух или более лиц; </w:t>
      </w:r>
    </w:p>
    <w:bookmarkEnd w:id="90"/>
    <w:bookmarkStart w:name="z95" w:id="91"/>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91"/>
    <w:bookmarkStart w:name="z96" w:id="92"/>
    <w:p>
      <w:pPr>
        <w:spacing w:after="0"/>
        <w:ind w:left="0"/>
        <w:jc w:val="both"/>
      </w:pPr>
      <w:r>
        <w:rPr>
          <w:rFonts w:ascii="Times New Roman"/>
          <w:b w:val="false"/>
          <w:i w:val="false"/>
          <w:color w:val="000000"/>
          <w:sz w:val="28"/>
        </w:rPr>
        <w:t xml:space="preserve">
      3) группой лиц, группой лиц по предварительному сговору или преступной группой; </w:t>
      </w:r>
    </w:p>
    <w:bookmarkEnd w:id="92"/>
    <w:bookmarkStart w:name="z97" w:id="93"/>
    <w:p>
      <w:pPr>
        <w:spacing w:after="0"/>
        <w:ind w:left="0"/>
        <w:jc w:val="both"/>
      </w:pPr>
      <w:r>
        <w:rPr>
          <w:rFonts w:ascii="Times New Roman"/>
          <w:b w:val="false"/>
          <w:i w:val="false"/>
          <w:color w:val="000000"/>
          <w:sz w:val="28"/>
        </w:rPr>
        <w:t xml:space="preserve">
      4) с целью скрыть другое преступление или облегчить его совершение; </w:t>
      </w:r>
    </w:p>
    <w:bookmarkEnd w:id="93"/>
    <w:bookmarkStart w:name="z98" w:id="94"/>
    <w:p>
      <w:pPr>
        <w:spacing w:after="0"/>
        <w:ind w:left="0"/>
        <w:jc w:val="both"/>
      </w:pPr>
      <w:r>
        <w:rPr>
          <w:rFonts w:ascii="Times New Roman"/>
          <w:b w:val="false"/>
          <w:i w:val="false"/>
          <w:color w:val="000000"/>
          <w:sz w:val="28"/>
        </w:rPr>
        <w:t xml:space="preserve">
      5) неоднократно; </w:t>
      </w:r>
    </w:p>
    <w:bookmarkEnd w:id="94"/>
    <w:bookmarkStart w:name="z99" w:id="95"/>
    <w:p>
      <w:pPr>
        <w:spacing w:after="0"/>
        <w:ind w:left="0"/>
        <w:jc w:val="both"/>
      </w:pPr>
      <w:r>
        <w:rPr>
          <w:rFonts w:ascii="Times New Roman"/>
          <w:b w:val="false"/>
          <w:i w:val="false"/>
          <w:color w:val="000000"/>
          <w:sz w:val="28"/>
        </w:rPr>
        <w:t>
      6) в отношении заведомо несовершеннолетнего лица;</w:t>
      </w:r>
    </w:p>
    <w:bookmarkEnd w:id="95"/>
    <w:bookmarkStart w:name="z100" w:id="96"/>
    <w:p>
      <w:pPr>
        <w:spacing w:after="0"/>
        <w:ind w:left="0"/>
        <w:jc w:val="both"/>
      </w:pPr>
      <w:r>
        <w:rPr>
          <w:rFonts w:ascii="Times New Roman"/>
          <w:b w:val="false"/>
          <w:i w:val="false"/>
          <w:color w:val="000000"/>
          <w:sz w:val="28"/>
        </w:rPr>
        <w:t>
      7) в условиях чрезвычайной ситуации или в ходе массовых беспорядков;</w:t>
      </w:r>
    </w:p>
    <w:bookmarkEnd w:id="96"/>
    <w:bookmarkStart w:name="z101" w:id="97"/>
    <w:p>
      <w:pPr>
        <w:spacing w:after="0"/>
        <w:ind w:left="0"/>
        <w:jc w:val="both"/>
      </w:pPr>
      <w:r>
        <w:rPr>
          <w:rFonts w:ascii="Times New Roman"/>
          <w:b w:val="false"/>
          <w:i w:val="false"/>
          <w:color w:val="000000"/>
          <w:sz w:val="28"/>
        </w:rPr>
        <w:t>
      8) в местности, где объявлено чрезвычайное положение, или в зоне проведения антитеррористической операции, –</w:t>
      </w:r>
    </w:p>
    <w:bookmarkEnd w:id="97"/>
    <w:bookmarkStart w:name="z102" w:id="98"/>
    <w:p>
      <w:pPr>
        <w:spacing w:after="0"/>
        <w:ind w:left="0"/>
        <w:jc w:val="both"/>
      </w:pPr>
      <w:r>
        <w:rPr>
          <w:rFonts w:ascii="Times New Roman"/>
          <w:b w:val="false"/>
          <w:i w:val="false"/>
          <w:color w:val="000000"/>
          <w:sz w:val="28"/>
        </w:rPr>
        <w:t>
      наказывается ограничением свободы на срок от пяти до десяти лет либо лишением свободы на тот же срок.</w:t>
      </w:r>
    </w:p>
    <w:bookmarkEnd w:id="98"/>
    <w:bookmarkStart w:name="z103" w:id="99"/>
    <w:p>
      <w:pPr>
        <w:spacing w:after="0"/>
        <w:ind w:left="0"/>
        <w:jc w:val="both"/>
      </w:pPr>
      <w:r>
        <w:rPr>
          <w:rFonts w:ascii="Times New Roman"/>
          <w:b w:val="false"/>
          <w:i w:val="false"/>
          <w:color w:val="000000"/>
          <w:sz w:val="28"/>
        </w:rPr>
        <w:t>
      6. Применение насилия, опасного для жизни или здоровья, в отношении лиц и по мотивам, которые указаны в частях первой или второй настоящей статьи, –</w:t>
      </w:r>
    </w:p>
    <w:bookmarkEnd w:id="99"/>
    <w:bookmarkStart w:name="z104" w:id="100"/>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End w:id="100"/>
    <w:bookmarkStart w:name="z105" w:id="101"/>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w:t>
      </w:r>
    </w:p>
    <w:bookmarkEnd w:id="101"/>
    <w:bookmarkStart w:name="z106" w:id="102"/>
    <w:p>
      <w:pPr>
        <w:spacing w:after="0"/>
        <w:ind w:left="0"/>
        <w:jc w:val="both"/>
      </w:pPr>
      <w:r>
        <w:rPr>
          <w:rFonts w:ascii="Times New Roman"/>
          <w:b w:val="false"/>
          <w:i w:val="false"/>
          <w:color w:val="000000"/>
          <w:sz w:val="28"/>
        </w:rPr>
        <w:t xml:space="preserve">
      1) в отношении двух или более лиц; </w:t>
      </w:r>
    </w:p>
    <w:bookmarkEnd w:id="102"/>
    <w:bookmarkStart w:name="z107" w:id="103"/>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103"/>
    <w:bookmarkStart w:name="z108" w:id="104"/>
    <w:p>
      <w:pPr>
        <w:spacing w:after="0"/>
        <w:ind w:left="0"/>
        <w:jc w:val="both"/>
      </w:pPr>
      <w:r>
        <w:rPr>
          <w:rFonts w:ascii="Times New Roman"/>
          <w:b w:val="false"/>
          <w:i w:val="false"/>
          <w:color w:val="000000"/>
          <w:sz w:val="28"/>
        </w:rPr>
        <w:t xml:space="preserve">
      3) с особой жестокостью; </w:t>
      </w:r>
    </w:p>
    <w:bookmarkEnd w:id="104"/>
    <w:bookmarkStart w:name="z109" w:id="105"/>
    <w:p>
      <w:pPr>
        <w:spacing w:after="0"/>
        <w:ind w:left="0"/>
        <w:jc w:val="both"/>
      </w:pPr>
      <w:r>
        <w:rPr>
          <w:rFonts w:ascii="Times New Roman"/>
          <w:b w:val="false"/>
          <w:i w:val="false"/>
          <w:color w:val="000000"/>
          <w:sz w:val="28"/>
        </w:rPr>
        <w:t xml:space="preserve">
      4) группой лиц, группой лиц по предварительному сговору или преступной группой; </w:t>
      </w:r>
    </w:p>
    <w:bookmarkEnd w:id="105"/>
    <w:bookmarkStart w:name="z110" w:id="106"/>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106"/>
    <w:bookmarkStart w:name="z111" w:id="107"/>
    <w:p>
      <w:pPr>
        <w:spacing w:after="0"/>
        <w:ind w:left="0"/>
        <w:jc w:val="both"/>
      </w:pPr>
      <w:r>
        <w:rPr>
          <w:rFonts w:ascii="Times New Roman"/>
          <w:b w:val="false"/>
          <w:i w:val="false"/>
          <w:color w:val="000000"/>
          <w:sz w:val="28"/>
        </w:rPr>
        <w:t xml:space="preserve">
      6) неоднократно; </w:t>
      </w:r>
    </w:p>
    <w:bookmarkEnd w:id="107"/>
    <w:bookmarkStart w:name="z112" w:id="108"/>
    <w:p>
      <w:pPr>
        <w:spacing w:after="0"/>
        <w:ind w:left="0"/>
        <w:jc w:val="both"/>
      </w:pPr>
      <w:r>
        <w:rPr>
          <w:rFonts w:ascii="Times New Roman"/>
          <w:b w:val="false"/>
          <w:i w:val="false"/>
          <w:color w:val="000000"/>
          <w:sz w:val="28"/>
        </w:rPr>
        <w:t>
      7) в отношении заведомо несовершеннолетнего лица;</w:t>
      </w:r>
    </w:p>
    <w:bookmarkEnd w:id="108"/>
    <w:bookmarkStart w:name="z113" w:id="109"/>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109"/>
    <w:bookmarkStart w:name="z114" w:id="110"/>
    <w:p>
      <w:pPr>
        <w:spacing w:after="0"/>
        <w:ind w:left="0"/>
        <w:jc w:val="both"/>
      </w:pPr>
      <w:r>
        <w:rPr>
          <w:rFonts w:ascii="Times New Roman"/>
          <w:b w:val="false"/>
          <w:i w:val="false"/>
          <w:color w:val="000000"/>
          <w:sz w:val="28"/>
        </w:rPr>
        <w:t>
      9) в местности, где объявлено чрезвычайное положение, или в зоне проведения антитеррористической операции, –</w:t>
      </w:r>
    </w:p>
    <w:bookmarkEnd w:id="110"/>
    <w:bookmarkStart w:name="z115" w:id="111"/>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w:t>
      </w:r>
    </w:p>
    <w:bookmarkEnd w:id="111"/>
    <w:bookmarkStart w:name="z116" w:id="112"/>
    <w:p>
      <w:pPr>
        <w:spacing w:after="0"/>
        <w:ind w:left="0"/>
        <w:jc w:val="both"/>
      </w:pPr>
      <w:r>
        <w:rPr>
          <w:rFonts w:ascii="Times New Roman"/>
          <w:b w:val="false"/>
          <w:i w:val="false"/>
          <w:color w:val="000000"/>
          <w:sz w:val="28"/>
        </w:rPr>
        <w:t>
      10) дополнить статьей 452-1 следующего содержания:</w:t>
      </w:r>
    </w:p>
    <w:bookmarkEnd w:id="112"/>
    <w:bookmarkStart w:name="z117" w:id="113"/>
    <w:p>
      <w:pPr>
        <w:spacing w:after="0"/>
        <w:ind w:left="0"/>
        <w:jc w:val="both"/>
      </w:pPr>
      <w:r>
        <w:rPr>
          <w:rFonts w:ascii="Times New Roman"/>
          <w:b w:val="false"/>
          <w:i w:val="false"/>
          <w:color w:val="000000"/>
          <w:sz w:val="28"/>
        </w:rPr>
        <w:t>
      "Статья 452-1. Бездействие по службе начальника</w:t>
      </w:r>
    </w:p>
    <w:bookmarkEnd w:id="113"/>
    <w:bookmarkStart w:name="z118" w:id="114"/>
    <w:p>
      <w:pPr>
        <w:spacing w:after="0"/>
        <w:ind w:left="0"/>
        <w:jc w:val="both"/>
      </w:pPr>
      <w:r>
        <w:rPr>
          <w:rFonts w:ascii="Times New Roman"/>
          <w:b w:val="false"/>
          <w:i w:val="false"/>
          <w:color w:val="000000"/>
          <w:sz w:val="28"/>
        </w:rPr>
        <w:t>
      Бездействие по службе начальника, выразившееся в непринятии 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bookmarkEnd w:id="114"/>
    <w:bookmarkStart w:name="z119" w:id="115"/>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w:t>
      </w:r>
    </w:p>
    <w:bookmarkEnd w:id="115"/>
    <w:bookmarkStart w:name="z120" w:id="1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116"/>
    <w:bookmarkStart w:name="z121" w:id="11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187</w:t>
      </w:r>
      <w:r>
        <w:rPr>
          <w:rFonts w:ascii="Times New Roman"/>
          <w:b w:val="false"/>
          <w:i w:val="false"/>
          <w:color w:val="000000"/>
          <w:sz w:val="28"/>
        </w:rPr>
        <w:t xml:space="preserve">:     </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4-3</w:t>
      </w:r>
      <w:r>
        <w:rPr>
          <w:rFonts w:ascii="Times New Roman"/>
          <w:b w:val="false"/>
          <w:i w:val="false"/>
          <w:color w:val="000000"/>
          <w:sz w:val="28"/>
        </w:rPr>
        <w:t xml:space="preserve"> после слова "статьями" дополнить словами "370-1, 370-2 (частями второй и третьей),";     </w:t>
      </w:r>
    </w:p>
    <w:bookmarkStart w:name="z123" w:id="118"/>
    <w:p>
      <w:pPr>
        <w:spacing w:after="0"/>
        <w:ind w:left="0"/>
        <w:jc w:val="both"/>
      </w:pPr>
      <w:r>
        <w:rPr>
          <w:rFonts w:ascii="Times New Roman"/>
          <w:b w:val="false"/>
          <w:i w:val="false"/>
          <w:color w:val="000000"/>
          <w:sz w:val="28"/>
        </w:rPr>
        <w:t>
      часть пятую после цифр "444," дополнить цифрами "452-1,";</w:t>
      </w:r>
    </w:p>
    <w:bookmarkEnd w:id="118"/>
    <w:bookmarkStart w:name="z124" w:id="1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часть 19-1</w:t>
      </w:r>
      <w:r>
        <w:rPr>
          <w:rFonts w:ascii="Times New Roman"/>
          <w:b w:val="false"/>
          <w:i w:val="false"/>
          <w:color w:val="000000"/>
          <w:sz w:val="28"/>
        </w:rPr>
        <w:t xml:space="preserve"> статьи 191 после цифр "363," дополнить словами "370-2 (частью первой),".</w:t>
      </w:r>
    </w:p>
    <w:bookmarkEnd w:id="119"/>
    <w:bookmarkStart w:name="z125" w:id="1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государственной охраны Республики Казахстан":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1-1</w:t>
      </w:r>
      <w:r>
        <w:rPr>
          <w:rFonts w:ascii="Times New Roman"/>
          <w:b w:val="false"/>
          <w:i w:val="false"/>
          <w:color w:val="000000"/>
          <w:sz w:val="28"/>
        </w:rPr>
        <w:t xml:space="preserve"> дополнить частью четвертой следующего содержания:</w:t>
      </w:r>
    </w:p>
    <w:bookmarkStart w:name="z127" w:id="121"/>
    <w:p>
      <w:pPr>
        <w:spacing w:after="0"/>
        <w:ind w:left="0"/>
        <w:jc w:val="both"/>
      </w:pPr>
      <w:r>
        <w:rPr>
          <w:rFonts w:ascii="Times New Roman"/>
          <w:b w:val="false"/>
          <w:i w:val="false"/>
          <w:color w:val="000000"/>
          <w:sz w:val="28"/>
        </w:rPr>
        <w:t>
      "Руководитель республиканского оперативного штаба по проведению охранных мероприятий или уполномоченное им должностное лицо с начала проведения охранных мероприятий и до их завершения осуществляет руководство всеми военнослужащими, сотрудниками и специалистами государственных органов Республики Казахстан, привлекаемыми к их проведению.".</w:t>
      </w:r>
    </w:p>
    <w:bookmarkEnd w:id="121"/>
    <w:bookmarkStart w:name="z128" w:id="12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w:t>
      </w:r>
    </w:p>
    <w:bookmarkEnd w:id="122"/>
    <w:bookmarkStart w:name="z129" w:id="1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3"/>
    <w:bookmarkStart w:name="z130" w:id="124"/>
    <w:p>
      <w:pPr>
        <w:spacing w:after="0"/>
        <w:ind w:left="0"/>
        <w:jc w:val="both"/>
      </w:pPr>
      <w:r>
        <w:rPr>
          <w:rFonts w:ascii="Times New Roman"/>
          <w:b w:val="false"/>
          <w:i w:val="false"/>
          <w:color w:val="000000"/>
          <w:sz w:val="28"/>
        </w:rPr>
        <w:t>
      дополнить подпунктом 1-1) следующего содержания:</w:t>
      </w:r>
    </w:p>
    <w:bookmarkEnd w:id="124"/>
    <w:bookmarkStart w:name="z131" w:id="125"/>
    <w:p>
      <w:pPr>
        <w:spacing w:after="0"/>
        <w:ind w:left="0"/>
        <w:jc w:val="both"/>
      </w:pPr>
      <w:r>
        <w:rPr>
          <w:rFonts w:ascii="Times New Roman"/>
          <w:b w:val="false"/>
          <w:i w:val="false"/>
          <w:color w:val="000000"/>
          <w:sz w:val="28"/>
        </w:rPr>
        <w:t>
      "1-1) макет массо-габаритный, изготовленный из огнестрельного оружия, – боевое ручное стрелковое, гражданское, служебное огнестрельное оружие, приведенное путем внесения необратимой конструктивной переделки его основных (составных) частей в состояние невозможности производства выстрела и реставрации до первоначального состояния, а также сборки из его основных (составных) частей работоспособного огнестрельного оружия;";</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33" w:id="126"/>
    <w:p>
      <w:pPr>
        <w:spacing w:after="0"/>
        <w:ind w:left="0"/>
        <w:jc w:val="both"/>
      </w:pPr>
      <w:r>
        <w:rPr>
          <w:rFonts w:ascii="Times New Roman"/>
          <w:b w:val="false"/>
          <w:i w:val="false"/>
          <w:color w:val="000000"/>
          <w:sz w:val="28"/>
        </w:rPr>
        <w:t>
      "4) криминалистические требования – специальные технические требования (параметры, конструктивные особенности, маркировка), предъявляемые к гражданскому, служебному оружию и патронам к нему, а также конструктивно сходным с оружием изделиям;</w:t>
      </w:r>
    </w:p>
    <w:bookmarkEnd w:id="126"/>
    <w:bookmarkStart w:name="z134" w:id="127"/>
    <w:p>
      <w:pPr>
        <w:spacing w:after="0"/>
        <w:ind w:left="0"/>
        <w:jc w:val="both"/>
      </w:pPr>
      <w:r>
        <w:rPr>
          <w:rFonts w:ascii="Times New Roman"/>
          <w:b w:val="false"/>
          <w:i w:val="false"/>
          <w:color w:val="000000"/>
          <w:sz w:val="28"/>
        </w:rPr>
        <w:t>
      5) оружие – устройства и предметы, конструктивно предназначенные для поражения живой или иной цели, а также для подачи сигналов.</w:t>
      </w:r>
    </w:p>
    <w:bookmarkEnd w:id="127"/>
    <w:bookmarkStart w:name="z135" w:id="128"/>
    <w:p>
      <w:pPr>
        <w:spacing w:after="0"/>
        <w:ind w:left="0"/>
        <w:jc w:val="both"/>
      </w:pPr>
      <w:r>
        <w:rPr>
          <w:rFonts w:ascii="Times New Roman"/>
          <w:b w:val="false"/>
          <w:i w:val="false"/>
          <w:color w:val="000000"/>
          <w:sz w:val="28"/>
        </w:rPr>
        <w:t>
      К оружию не относятся изделия хозяйственно-бытового и производственного назначения, спортивные снаряды, а также оружие с дульной энергией от 0.5 до 3 Дж, имитирующие внешний вид оружия и не содержащие в своем составе основных (составных) частей огнестрельного оружия (далее – конструктивно сходные с оружием изделия);</w:t>
      </w:r>
    </w:p>
    <w:bookmarkEnd w:id="128"/>
    <w:bookmarkStart w:name="z136" w:id="129"/>
    <w:p>
      <w:pPr>
        <w:spacing w:after="0"/>
        <w:ind w:left="0"/>
        <w:jc w:val="both"/>
      </w:pPr>
      <w:r>
        <w:rPr>
          <w:rFonts w:ascii="Times New Roman"/>
          <w:b w:val="false"/>
          <w:i w:val="false"/>
          <w:color w:val="000000"/>
          <w:sz w:val="28"/>
        </w:rPr>
        <w:t>
      6) оборот оружия – производство, сборка, ремонт, переделка,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Казахстан и транзит по территории Республики Казахстан оружия, в том числе его основных (составных) частей и патронов к нему;";</w:t>
      </w:r>
    </w:p>
    <w:bookmarkEnd w:id="129"/>
    <w:bookmarkStart w:name="z137" w:id="130"/>
    <w:p>
      <w:pPr>
        <w:spacing w:after="0"/>
        <w:ind w:left="0"/>
        <w:jc w:val="both"/>
      </w:pPr>
      <w:r>
        <w:rPr>
          <w:rFonts w:ascii="Times New Roman"/>
          <w:b w:val="false"/>
          <w:i w:val="false"/>
          <w:color w:val="000000"/>
          <w:sz w:val="28"/>
        </w:rPr>
        <w:t>
      дополнить подпунктами 6-1), 6-2), 6-3) и 6-4) следующего содержания:</w:t>
      </w:r>
    </w:p>
    <w:bookmarkEnd w:id="130"/>
    <w:bookmarkStart w:name="z138" w:id="131"/>
    <w:p>
      <w:pPr>
        <w:spacing w:after="0"/>
        <w:ind w:left="0"/>
        <w:jc w:val="both"/>
      </w:pPr>
      <w:r>
        <w:rPr>
          <w:rFonts w:ascii="Times New Roman"/>
          <w:b w:val="false"/>
          <w:i w:val="false"/>
          <w:color w:val="000000"/>
          <w:sz w:val="28"/>
        </w:rPr>
        <w:t>
      "6-1) коллекционирование оружия – лицензируемая деятельность физических и юридических лиц по систематизированному собиранию гражданского и служебного оружия, не запрещенного к обороту на территории Республики Казахстан;</w:t>
      </w:r>
    </w:p>
    <w:bookmarkEnd w:id="131"/>
    <w:bookmarkStart w:name="z139" w:id="132"/>
    <w:p>
      <w:pPr>
        <w:spacing w:after="0"/>
        <w:ind w:left="0"/>
        <w:jc w:val="both"/>
      </w:pPr>
      <w:r>
        <w:rPr>
          <w:rFonts w:ascii="Times New Roman"/>
          <w:b w:val="false"/>
          <w:i w:val="false"/>
          <w:color w:val="000000"/>
          <w:sz w:val="28"/>
        </w:rPr>
        <w:t>
      6-2) конструктивная переделка оружия – замена или изменение формы и (или) размеров основных (составных) частей огнестрельного оружия, пневматического, сигнального, охолощенного, газового оружия, газового оружия с возможностью стрельбы патронами травматического действия и метательного стрелкового оружия, которые повлекли изменение технических характеристик оружия;</w:t>
      </w:r>
    </w:p>
    <w:bookmarkEnd w:id="132"/>
    <w:bookmarkStart w:name="z140" w:id="133"/>
    <w:p>
      <w:pPr>
        <w:spacing w:after="0"/>
        <w:ind w:left="0"/>
        <w:jc w:val="both"/>
      </w:pPr>
      <w:r>
        <w:rPr>
          <w:rFonts w:ascii="Times New Roman"/>
          <w:b w:val="false"/>
          <w:i w:val="false"/>
          <w:color w:val="000000"/>
          <w:sz w:val="28"/>
        </w:rPr>
        <w:t>
      6-3) основные (составные) части оружия – ствол, барабан, затвор, рамка, ствольная коробка огнестрельного, газового, газового с возможностью стрельбы патронами травматического действия, пневматического, сигнального, охолощенного оружия;</w:t>
      </w:r>
    </w:p>
    <w:bookmarkEnd w:id="133"/>
    <w:bookmarkStart w:name="z141" w:id="134"/>
    <w:p>
      <w:pPr>
        <w:spacing w:after="0"/>
        <w:ind w:left="0"/>
        <w:jc w:val="both"/>
      </w:pPr>
      <w:r>
        <w:rPr>
          <w:rFonts w:ascii="Times New Roman"/>
          <w:b w:val="false"/>
          <w:i w:val="false"/>
          <w:color w:val="000000"/>
          <w:sz w:val="28"/>
        </w:rPr>
        <w:t>
      6-4) экспонирование оружия – лицензируемая деятельность физических и юридических лиц по демонстрации принадлежащего им гражданского и служебного оружия и (или) патронов к нему либо принадлежащих иным владельцам оружия и (или) патронов к нему, не запрещенного к обороту на территории Республики Казахстан (некоммерческая либо коммерческая выставка-продажа или аукцион);";</w:t>
      </w:r>
    </w:p>
    <w:bookmarkEnd w:id="134"/>
    <w:bookmarkStart w:name="z142" w:id="1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"изготовление патронов и их составных частей" заменить словами "его основных (составных) частей, изготовление патронов";</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44" w:id="136"/>
    <w:p>
      <w:pPr>
        <w:spacing w:after="0"/>
        <w:ind w:left="0"/>
        <w:jc w:val="both"/>
      </w:pPr>
      <w:r>
        <w:rPr>
          <w:rFonts w:ascii="Times New Roman"/>
          <w:b w:val="false"/>
          <w:i w:val="false"/>
          <w:color w:val="000000"/>
          <w:sz w:val="28"/>
        </w:rPr>
        <w:t>
      "12) 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метаемыми снарядами с использованием механической энергии (метательное стрелковое оружие);";</w:t>
      </w:r>
    </w:p>
    <w:bookmarkEnd w:id="136"/>
    <w:bookmarkStart w:name="z145" w:id="137"/>
    <w:p>
      <w:pPr>
        <w:spacing w:after="0"/>
        <w:ind w:left="0"/>
        <w:jc w:val="both"/>
      </w:pPr>
      <w:r>
        <w:rPr>
          <w:rFonts w:ascii="Times New Roman"/>
          <w:b w:val="false"/>
          <w:i w:val="false"/>
          <w:color w:val="000000"/>
          <w:sz w:val="28"/>
        </w:rPr>
        <w:t>
      дополнить подпунктами 12-1) и 13-1) следующего содержания:</w:t>
      </w:r>
    </w:p>
    <w:bookmarkEnd w:id="137"/>
    <w:bookmarkStart w:name="z146" w:id="138"/>
    <w:p>
      <w:pPr>
        <w:spacing w:after="0"/>
        <w:ind w:left="0"/>
        <w:jc w:val="both"/>
      </w:pPr>
      <w:r>
        <w:rPr>
          <w:rFonts w:ascii="Times New Roman"/>
          <w:b w:val="false"/>
          <w:i w:val="false"/>
          <w:color w:val="000000"/>
          <w:sz w:val="28"/>
        </w:rPr>
        <w:t>
      "12-1) 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bookmarkEnd w:id="138"/>
    <w:bookmarkStart w:name="z147" w:id="139"/>
    <w:p>
      <w:pPr>
        <w:spacing w:after="0"/>
        <w:ind w:left="0"/>
        <w:jc w:val="both"/>
      </w:pPr>
      <w:r>
        <w:rPr>
          <w:rFonts w:ascii="Times New Roman"/>
          <w:b w:val="false"/>
          <w:i w:val="false"/>
          <w:color w:val="000000"/>
          <w:sz w:val="28"/>
        </w:rPr>
        <w:t>
      "13-1) охолощенное оружие – специально изготовленное оружие или огнестрельное, огнестрельное бесствольное, газовое оружие, или газовое оружие с возможностью стрельбы патронами травматического действия, приведенное путем внесения необратимой конструктивной переделки его основных (составных) частей в состояние, пригодное для имитации выстрела исключительно патроном светозвукового действия (холостым патроном), для использования при осуществлении культурной, образовательной, коллекционной деятельности;"</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149" w:id="140"/>
    <w:p>
      <w:pPr>
        <w:spacing w:after="0"/>
        <w:ind w:left="0"/>
        <w:jc w:val="both"/>
      </w:pPr>
      <w:r>
        <w:rPr>
          <w:rFonts w:ascii="Times New Roman"/>
          <w:b w:val="false"/>
          <w:i w:val="false"/>
          <w:color w:val="000000"/>
          <w:sz w:val="28"/>
        </w:rPr>
        <w:t xml:space="preserve">
      "15) холодное оружие – оружие, предназначенное для непосредственного поражения цели с помощью мускульной силы человека;";  </w:t>
      </w:r>
    </w:p>
    <w:bookmarkEnd w:id="140"/>
    <w:bookmarkStart w:name="z150" w:id="1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 xml:space="preserve">:   </w:t>
      </w:r>
    </w:p>
    <w:bookmarkEnd w:id="141"/>
    <w:bookmarkStart w:name="z151" w:id="142"/>
    <w:p>
      <w:pPr>
        <w:spacing w:after="0"/>
        <w:ind w:left="0"/>
        <w:jc w:val="both"/>
      </w:pPr>
      <w:r>
        <w:rPr>
          <w:rFonts w:ascii="Times New Roman"/>
          <w:b w:val="false"/>
          <w:i w:val="false"/>
          <w:color w:val="000000"/>
          <w:sz w:val="28"/>
        </w:rPr>
        <w:t>
      часть первую изложить в следующей редакции:</w:t>
      </w:r>
    </w:p>
    <w:bookmarkEnd w:id="142"/>
    <w:bookmarkStart w:name="z152" w:id="143"/>
    <w:p>
      <w:pPr>
        <w:spacing w:after="0"/>
        <w:ind w:left="0"/>
        <w:jc w:val="both"/>
      </w:pPr>
      <w:r>
        <w:rPr>
          <w:rFonts w:ascii="Times New Roman"/>
          <w:b w:val="false"/>
          <w:i w:val="false"/>
          <w:color w:val="000000"/>
          <w:sz w:val="28"/>
        </w:rPr>
        <w:t>
      "К гражданскому оружию относится оружие, используемое гражданами Республики Казахстан в целях коллекционирования, экспонирования, самообороны, занятий спортом, охотой, а также организациями образования и культуры в образовательных и культурных целях. Гражданское огнестрельное оружие должно исключать ведение огня очередями (за исключением охолощенного оружия).";</w:t>
      </w:r>
    </w:p>
    <w:bookmarkEnd w:id="143"/>
    <w:bookmarkStart w:name="z153" w:id="144"/>
    <w:p>
      <w:pPr>
        <w:spacing w:after="0"/>
        <w:ind w:left="0"/>
        <w:jc w:val="both"/>
      </w:pPr>
      <w:r>
        <w:rPr>
          <w:rFonts w:ascii="Times New Roman"/>
          <w:b w:val="false"/>
          <w:i w:val="false"/>
          <w:color w:val="000000"/>
          <w:sz w:val="28"/>
        </w:rPr>
        <w:t>
      часть вторую дополнить подпунктом 5) следующего содержания:</w:t>
      </w:r>
    </w:p>
    <w:bookmarkEnd w:id="144"/>
    <w:bookmarkStart w:name="z154" w:id="145"/>
    <w:p>
      <w:pPr>
        <w:spacing w:after="0"/>
        <w:ind w:left="0"/>
        <w:jc w:val="both"/>
      </w:pPr>
      <w:r>
        <w:rPr>
          <w:rFonts w:ascii="Times New Roman"/>
          <w:b w:val="false"/>
          <w:i w:val="false"/>
          <w:color w:val="000000"/>
          <w:sz w:val="28"/>
        </w:rPr>
        <w:t>
      "5) охолощенное оружие.";</w:t>
      </w:r>
    </w:p>
    <w:bookmarkEnd w:id="145"/>
    <w:bookmarkStart w:name="z155" w:id="14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46"/>
    <w:bookmarkStart w:name="z156" w:id="147"/>
    <w:p>
      <w:pPr>
        <w:spacing w:after="0"/>
        <w:ind w:left="0"/>
        <w:jc w:val="both"/>
      </w:pPr>
      <w:r>
        <w:rPr>
          <w:rFonts w:ascii="Times New Roman"/>
          <w:b w:val="false"/>
          <w:i w:val="false"/>
          <w:color w:val="000000"/>
          <w:sz w:val="28"/>
        </w:rPr>
        <w:t xml:space="preserve">
      подпункты 5), 6) и 10)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47"/>
    <w:bookmarkStart w:name="z157" w:id="148"/>
    <w:p>
      <w:pPr>
        <w:spacing w:after="0"/>
        <w:ind w:left="0"/>
        <w:jc w:val="both"/>
      </w:pPr>
      <w:r>
        <w:rPr>
          <w:rFonts w:ascii="Times New Roman"/>
          <w:b w:val="false"/>
          <w:i w:val="false"/>
          <w:color w:val="000000"/>
          <w:sz w:val="28"/>
        </w:rPr>
        <w:t>
      "5) метательного броскового оружия, оружия ударно-дробящего действия и предметов, специально приспособленных для использования в качестве оружия ударно-дробящего и метательного действия, за исключением спортивных снарядов, в соответствии с законодательством Республики Казахстан;</w:t>
      </w:r>
    </w:p>
    <w:bookmarkEnd w:id="148"/>
    <w:bookmarkStart w:name="z158" w:id="149"/>
    <w:p>
      <w:pPr>
        <w:spacing w:after="0"/>
        <w:ind w:left="0"/>
        <w:jc w:val="both"/>
      </w:pPr>
      <w:r>
        <w:rPr>
          <w:rFonts w:ascii="Times New Roman"/>
          <w:b w:val="false"/>
          <w:i w:val="false"/>
          <w:color w:val="000000"/>
          <w:sz w:val="28"/>
        </w:rPr>
        <w:t>
      6) ножей, клинки которых более 90 миллиметров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фиксируются;";</w:t>
      </w:r>
    </w:p>
    <w:bookmarkEnd w:id="149"/>
    <w:bookmarkStart w:name="z159" w:id="150"/>
    <w:p>
      <w:pPr>
        <w:spacing w:after="0"/>
        <w:ind w:left="0"/>
        <w:jc w:val="both"/>
      </w:pPr>
      <w:r>
        <w:rPr>
          <w:rFonts w:ascii="Times New Roman"/>
          <w:b w:val="false"/>
          <w:i w:val="false"/>
          <w:color w:val="000000"/>
          <w:sz w:val="28"/>
        </w:rPr>
        <w:t xml:space="preserve">
      "10) оружия и патронов к нему, а также конструктивно сходных с оружием изделий, имеющих технические характеристики, не соответствующие криминалистическим требованиям;"; </w:t>
      </w:r>
    </w:p>
    <w:bookmarkEnd w:id="150"/>
    <w:bookmarkStart w:name="z160" w:id="1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51"/>
    <w:bookmarkStart w:name="z161" w:id="152"/>
    <w:p>
      <w:pPr>
        <w:spacing w:after="0"/>
        <w:ind w:left="0"/>
        <w:jc w:val="both"/>
      </w:pPr>
      <w:r>
        <w:rPr>
          <w:rFonts w:ascii="Times New Roman"/>
          <w:b w:val="false"/>
          <w:i w:val="false"/>
          <w:color w:val="000000"/>
          <w:sz w:val="28"/>
        </w:rPr>
        <w:t xml:space="preserve">
      в подпункте 1) слово "метательного" заменить словами "метаемых снарядов, метательного";          </w:t>
      </w:r>
    </w:p>
    <w:bookmarkEnd w:id="152"/>
    <w:bookmarkStart w:name="z162" w:id="153"/>
    <w:p>
      <w:pPr>
        <w:spacing w:after="0"/>
        <w:ind w:left="0"/>
        <w:jc w:val="both"/>
      </w:pPr>
      <w:r>
        <w:rPr>
          <w:rFonts w:ascii="Times New Roman"/>
          <w:b w:val="false"/>
          <w:i w:val="false"/>
          <w:color w:val="000000"/>
          <w:sz w:val="28"/>
        </w:rPr>
        <w:t xml:space="preserve">
      подпункт 6-3) изложить в следующей редакции:        </w:t>
      </w:r>
    </w:p>
    <w:bookmarkEnd w:id="153"/>
    <w:bookmarkStart w:name="z163" w:id="154"/>
    <w:p>
      <w:pPr>
        <w:spacing w:after="0"/>
        <w:ind w:left="0"/>
        <w:jc w:val="both"/>
      </w:pPr>
      <w:r>
        <w:rPr>
          <w:rFonts w:ascii="Times New Roman"/>
          <w:b w:val="false"/>
          <w:i w:val="false"/>
          <w:color w:val="000000"/>
          <w:sz w:val="28"/>
        </w:rPr>
        <w:t>
      "6-3) применение огнестрельного, газового, электрического, пневматического, метательного и охолощенного оружия (за исключением случаев, предусмотренных законодательством Республики Казахстан или самообороны) в населенных пунктах и не отведенных для этого местах;";</w:t>
      </w:r>
    </w:p>
    <w:bookmarkEnd w:id="154"/>
    <w:bookmarkStart w:name="z164" w:id="155"/>
    <w:p>
      <w:pPr>
        <w:spacing w:after="0"/>
        <w:ind w:left="0"/>
        <w:jc w:val="both"/>
      </w:pPr>
      <w:r>
        <w:rPr>
          <w:rFonts w:ascii="Times New Roman"/>
          <w:b w:val="false"/>
          <w:i w:val="false"/>
          <w:color w:val="000000"/>
          <w:sz w:val="28"/>
        </w:rPr>
        <w:t>
      дополнить подпунктами 8) и 9) следующего содержания:</w:t>
      </w:r>
    </w:p>
    <w:bookmarkEnd w:id="155"/>
    <w:bookmarkStart w:name="z165" w:id="156"/>
    <w:p>
      <w:pPr>
        <w:spacing w:after="0"/>
        <w:ind w:left="0"/>
        <w:jc w:val="both"/>
      </w:pPr>
      <w:r>
        <w:rPr>
          <w:rFonts w:ascii="Times New Roman"/>
          <w:b w:val="false"/>
          <w:i w:val="false"/>
          <w:color w:val="000000"/>
          <w:sz w:val="28"/>
        </w:rPr>
        <w:t>
      "8) оборот на территории Республики Казахстан макетов массо-габаритных, изготовленных из огнестрельного оружия;</w:t>
      </w:r>
    </w:p>
    <w:bookmarkEnd w:id="156"/>
    <w:bookmarkStart w:name="z166" w:id="157"/>
    <w:p>
      <w:pPr>
        <w:spacing w:after="0"/>
        <w:ind w:left="0"/>
        <w:jc w:val="both"/>
      </w:pPr>
      <w:r>
        <w:rPr>
          <w:rFonts w:ascii="Times New Roman"/>
          <w:b w:val="false"/>
          <w:i w:val="false"/>
          <w:color w:val="000000"/>
          <w:sz w:val="28"/>
        </w:rPr>
        <w:t>
      9) оборот холодного клинкового оружия более 90 миллиметров без соответствующей регистрации.";</w:t>
      </w:r>
    </w:p>
    <w:bookmarkEnd w:id="157"/>
    <w:bookmarkStart w:name="z167" w:id="158"/>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9</w:t>
      </w:r>
      <w:r>
        <w:rPr>
          <w:rFonts w:ascii="Times New Roman"/>
          <w:b w:val="false"/>
          <w:i w:val="false"/>
          <w:color w:val="000000"/>
          <w:sz w:val="28"/>
        </w:rPr>
        <w:t xml:space="preserve"> дополнить словами ", а также конструктивно сходные с оружием изделия";</w:t>
      </w:r>
    </w:p>
    <w:bookmarkEnd w:id="158"/>
    <w:bookmarkStart w:name="z168" w:id="1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подпунктом 8-1) следующего содержания:</w:t>
      </w:r>
    </w:p>
    <w:bookmarkEnd w:id="159"/>
    <w:bookmarkStart w:name="z169" w:id="160"/>
    <w:p>
      <w:pPr>
        <w:spacing w:after="0"/>
        <w:ind w:left="0"/>
        <w:jc w:val="both"/>
      </w:pPr>
      <w:r>
        <w:rPr>
          <w:rFonts w:ascii="Times New Roman"/>
          <w:b w:val="false"/>
          <w:i w:val="false"/>
          <w:color w:val="000000"/>
          <w:sz w:val="28"/>
        </w:rPr>
        <w:t>
      "8-1) организации культуры (кинематографические организации, театры, цирки, музеи) в части охолощенного оружия;";</w:t>
      </w:r>
    </w:p>
    <w:bookmarkEnd w:id="160"/>
    <w:bookmarkStart w:name="z170" w:id="16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15</w:t>
      </w:r>
      <w:r>
        <w:rPr>
          <w:rFonts w:ascii="Times New Roman"/>
          <w:b w:val="false"/>
          <w:i w:val="false"/>
          <w:color w:val="000000"/>
          <w:sz w:val="28"/>
        </w:rPr>
        <w:t>:</w:t>
      </w:r>
    </w:p>
    <w:bookmarkEnd w:id="161"/>
    <w:bookmarkStart w:name="z171" w:id="1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62"/>
    <w:bookmarkStart w:name="z172" w:id="163"/>
    <w:p>
      <w:pPr>
        <w:spacing w:after="0"/>
        <w:ind w:left="0"/>
        <w:jc w:val="both"/>
      </w:pPr>
      <w:r>
        <w:rPr>
          <w:rFonts w:ascii="Times New Roman"/>
          <w:b w:val="false"/>
          <w:i w:val="false"/>
          <w:color w:val="000000"/>
          <w:sz w:val="28"/>
        </w:rPr>
        <w:t>
      части первую и третью изложить в следующей редакции:</w:t>
      </w:r>
    </w:p>
    <w:bookmarkEnd w:id="163"/>
    <w:bookmarkStart w:name="z173" w:id="164"/>
    <w:p>
      <w:pPr>
        <w:spacing w:after="0"/>
        <w:ind w:left="0"/>
        <w:jc w:val="both"/>
      </w:pPr>
      <w:r>
        <w:rPr>
          <w:rFonts w:ascii="Times New Roman"/>
          <w:b w:val="false"/>
          <w:i w:val="false"/>
          <w:color w:val="000000"/>
          <w:sz w:val="28"/>
        </w:rPr>
        <w:t>
      "1. Право на приобретение гражданского оружия, за исключением огнестрельного гладкоствольного длинноствольного оружия самообороны и охотничьего оружия, имеют граждане Республики Казахстан, достигшие восемнадцатилетнего возраста, после получения разрешения на приобретение конкретного вида оружия в органах внутренних дел по месту жительства.";</w:t>
      </w:r>
    </w:p>
    <w:bookmarkEnd w:id="164"/>
    <w:bookmarkStart w:name="z174" w:id="165"/>
    <w:p>
      <w:pPr>
        <w:spacing w:after="0"/>
        <w:ind w:left="0"/>
        <w:jc w:val="both"/>
      </w:pPr>
      <w:r>
        <w:rPr>
          <w:rFonts w:ascii="Times New Roman"/>
          <w:b w:val="false"/>
          <w:i w:val="false"/>
          <w:color w:val="000000"/>
          <w:sz w:val="28"/>
        </w:rPr>
        <w:t>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калибром до 4,5 миллиметров включительно регистрации не подлежат.";</w:t>
      </w:r>
    </w:p>
    <w:bookmarkEnd w:id="165"/>
    <w:bookmarkStart w:name="z175" w:id="166"/>
    <w:p>
      <w:pPr>
        <w:spacing w:after="0"/>
        <w:ind w:left="0"/>
        <w:jc w:val="both"/>
      </w:pPr>
      <w:r>
        <w:rPr>
          <w:rFonts w:ascii="Times New Roman"/>
          <w:b w:val="false"/>
          <w:i w:val="false"/>
          <w:color w:val="000000"/>
          <w:sz w:val="28"/>
        </w:rPr>
        <w:t>
      дополнить частью четвертой следующего содержания:</w:t>
      </w:r>
    </w:p>
    <w:bookmarkEnd w:id="166"/>
    <w:bookmarkStart w:name="z176" w:id="167"/>
    <w:p>
      <w:pPr>
        <w:spacing w:after="0"/>
        <w:ind w:left="0"/>
        <w:jc w:val="both"/>
      </w:pPr>
      <w:r>
        <w:rPr>
          <w:rFonts w:ascii="Times New Roman"/>
          <w:b w:val="false"/>
          <w:i w:val="false"/>
          <w:color w:val="000000"/>
          <w:sz w:val="28"/>
        </w:rPr>
        <w:t>
      "Сигнальное, охолощенное оружие,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калибром до 4,5 миллиметров включительно граждане Республики Казахстан имеют право приобретать у юридических лиц – поставщиков без получения разрешения.";</w:t>
      </w:r>
    </w:p>
    <w:bookmarkEnd w:id="167"/>
    <w:bookmarkStart w:name="z177" w:id="168"/>
    <w:p>
      <w:pPr>
        <w:spacing w:after="0"/>
        <w:ind w:left="0"/>
        <w:jc w:val="both"/>
      </w:pPr>
      <w:r>
        <w:rPr>
          <w:rFonts w:ascii="Times New Roman"/>
          <w:b w:val="false"/>
          <w:i w:val="false"/>
          <w:color w:val="000000"/>
          <w:sz w:val="28"/>
        </w:rPr>
        <w:t>
      части четвертую и пятую изложить в следующей редакции:</w:t>
      </w:r>
    </w:p>
    <w:bookmarkEnd w:id="168"/>
    <w:bookmarkStart w:name="z178" w:id="169"/>
    <w:p>
      <w:pPr>
        <w:spacing w:after="0"/>
        <w:ind w:left="0"/>
        <w:jc w:val="both"/>
      </w:pPr>
      <w:r>
        <w:rPr>
          <w:rFonts w:ascii="Times New Roman"/>
          <w:b w:val="false"/>
          <w:i w:val="false"/>
          <w:color w:val="000000"/>
          <w:sz w:val="28"/>
        </w:rPr>
        <w:t xml:space="preserve">
      "Огнестрельное гладкоствольное длинноствольное оружие, указанное в </w:t>
      </w:r>
      <w:r>
        <w:rPr>
          <w:rFonts w:ascii="Times New Roman"/>
          <w:b w:val="false"/>
          <w:i w:val="false"/>
          <w:color w:val="000000"/>
          <w:sz w:val="28"/>
        </w:rPr>
        <w:t>подпункте 1)</w:t>
      </w:r>
      <w:r>
        <w:rPr>
          <w:rFonts w:ascii="Times New Roman"/>
          <w:b w:val="false"/>
          <w:i w:val="false"/>
          <w:color w:val="000000"/>
          <w:sz w:val="28"/>
        </w:rPr>
        <w:t xml:space="preserve"> статьи 5 настоящего Закона, граждане Республики Казахстан, достигшие двадцатиоднолетнего возраста, имеют право приобретать в целях самообороны без права ношения по разрешениям, выдаваемым органами внутренних дел по месту жительства, без наличия удостоверения охотника.</w:t>
      </w:r>
    </w:p>
    <w:bookmarkEnd w:id="169"/>
    <w:bookmarkStart w:name="z179" w:id="170"/>
    <w:p>
      <w:pPr>
        <w:spacing w:after="0"/>
        <w:ind w:left="0"/>
        <w:jc w:val="both"/>
      </w:pPr>
      <w:r>
        <w:rPr>
          <w:rFonts w:ascii="Times New Roman"/>
          <w:b w:val="false"/>
          <w:i w:val="false"/>
          <w:color w:val="000000"/>
          <w:sz w:val="28"/>
        </w:rPr>
        <w:t>
      Огнестрельное гладкоствольное длинноствольное оружие и охотничье пневматическое оружие имеют право приобретать достигшие двадцатиоднолетнего возраста граждане Республики Казахстан с правом хранения и ношения, которые имеют удостоверения охотника.";</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81" w:id="171"/>
    <w:p>
      <w:pPr>
        <w:spacing w:after="0"/>
        <w:ind w:left="0"/>
        <w:jc w:val="both"/>
      </w:pPr>
      <w:r>
        <w:rPr>
          <w:rFonts w:ascii="Times New Roman"/>
          <w:b w:val="false"/>
          <w:i w:val="false"/>
          <w:color w:val="000000"/>
          <w:sz w:val="28"/>
        </w:rPr>
        <w:t>
      "3. Для получения разрешения на приобретение, хранение, хранение и ношение оружия гражданин Республики Казахстан обязан представить в органы внутренних дел по месту жительства заявление в установленной форме, медицинское заключение об отсутствии противопоказаний к владению оружием, установленное уполномоченным органом в области здравоохранения, и справку о прохождении программы подготовки и переподготовки владельцев и пользователей гражданского и служебного оружия на знание правил безопасного обращения с гражданским и служебным оружием.</w:t>
      </w:r>
    </w:p>
    <w:bookmarkEnd w:id="171"/>
    <w:bookmarkStart w:name="z182" w:id="172"/>
    <w:p>
      <w:pPr>
        <w:spacing w:after="0"/>
        <w:ind w:left="0"/>
        <w:jc w:val="both"/>
      </w:pPr>
      <w:r>
        <w:rPr>
          <w:rFonts w:ascii="Times New Roman"/>
          <w:b w:val="false"/>
          <w:i w:val="false"/>
          <w:color w:val="000000"/>
          <w:sz w:val="28"/>
        </w:rPr>
        <w:t>
      Перечень медицинских противопоказаний, порядок прохождения медицинского осмотра для получения разрешений в сферах оборота гражданского и служебного оружия, гражданских пиротехнических веществ в соответствии с законодательством Республики Казахстан о разрешениях и уведомлениях, а также его периодичность определяются уполномоченным органом в области здравоохранения.";</w:t>
      </w:r>
    </w:p>
    <w:bookmarkEnd w:id="172"/>
    <w:bookmarkStart w:name="z183" w:id="173"/>
    <w:p>
      <w:pPr>
        <w:spacing w:after="0"/>
        <w:ind w:left="0"/>
        <w:jc w:val="both"/>
      </w:pPr>
      <w:r>
        <w:rPr>
          <w:rFonts w:ascii="Times New Roman"/>
          <w:b w:val="false"/>
          <w:i w:val="false"/>
          <w:color w:val="000000"/>
          <w:sz w:val="28"/>
        </w:rPr>
        <w:t xml:space="preserve">
      7) пункт 3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p>
    <w:bookmarkEnd w:id="173"/>
    <w:bookmarkStart w:name="z184" w:id="174"/>
    <w:p>
      <w:pPr>
        <w:spacing w:after="0"/>
        <w:ind w:left="0"/>
        <w:jc w:val="both"/>
      </w:pPr>
      <w:r>
        <w:rPr>
          <w:rFonts w:ascii="Times New Roman"/>
          <w:b w:val="false"/>
          <w:i w:val="false"/>
          <w:color w:val="000000"/>
          <w:sz w:val="28"/>
        </w:rPr>
        <w:t>
      "3. Пользователи оружием – юридические лица обязаны:</w:t>
      </w:r>
    </w:p>
    <w:bookmarkEnd w:id="174"/>
    <w:bookmarkStart w:name="z185" w:id="175"/>
    <w:p>
      <w:pPr>
        <w:spacing w:after="0"/>
        <w:ind w:left="0"/>
        <w:jc w:val="both"/>
      </w:pPr>
      <w:r>
        <w:rPr>
          <w:rFonts w:ascii="Times New Roman"/>
          <w:b w:val="false"/>
          <w:i w:val="false"/>
          <w:color w:val="000000"/>
          <w:sz w:val="28"/>
        </w:rPr>
        <w:t>
      1) хранить оружие в специально оборудованных хранилищах (оружейных комнатах) в непригодном для стрельбы состоянии;</w:t>
      </w:r>
    </w:p>
    <w:bookmarkEnd w:id="175"/>
    <w:bookmarkStart w:name="z186" w:id="176"/>
    <w:p>
      <w:pPr>
        <w:spacing w:after="0"/>
        <w:ind w:left="0"/>
        <w:jc w:val="both"/>
      </w:pPr>
      <w:r>
        <w:rPr>
          <w:rFonts w:ascii="Times New Roman"/>
          <w:b w:val="false"/>
          <w:i w:val="false"/>
          <w:color w:val="000000"/>
          <w:sz w:val="28"/>
        </w:rPr>
        <w:t>
      2) хранить основные (составные) части оружия, непосредственно участвующие в производстве выстрела, в отдельных сейфах;</w:t>
      </w:r>
    </w:p>
    <w:bookmarkEnd w:id="176"/>
    <w:bookmarkStart w:name="z187" w:id="177"/>
    <w:p>
      <w:pPr>
        <w:spacing w:after="0"/>
        <w:ind w:left="0"/>
        <w:jc w:val="both"/>
      </w:pPr>
      <w:r>
        <w:rPr>
          <w:rFonts w:ascii="Times New Roman"/>
          <w:b w:val="false"/>
          <w:i w:val="false"/>
          <w:color w:val="000000"/>
          <w:sz w:val="28"/>
        </w:rPr>
        <w:t>
      3) обеспечивать беспрепятственный доступ сотрудников органов внутренних дел на территорию контролируемых объектов и в места хранения оружия, представлять им необходимую документацию для ознакомления в соответствии с законодательством Республики Казахстан.";</w:t>
      </w:r>
    </w:p>
    <w:bookmarkEnd w:id="177"/>
    <w:bookmarkStart w:name="z188" w:id="178"/>
    <w:p>
      <w:pPr>
        <w:spacing w:after="0"/>
        <w:ind w:left="0"/>
        <w:jc w:val="both"/>
      </w:pPr>
      <w:r>
        <w:rPr>
          <w:rFonts w:ascii="Times New Roman"/>
          <w:b w:val="false"/>
          <w:i w:val="false"/>
          <w:color w:val="000000"/>
          <w:sz w:val="28"/>
        </w:rPr>
        <w:t xml:space="preserve">
      8) пункт 6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178"/>
    <w:bookmarkStart w:name="z189" w:id="179"/>
    <w:p>
      <w:pPr>
        <w:spacing w:after="0"/>
        <w:ind w:left="0"/>
        <w:jc w:val="both"/>
      </w:pPr>
      <w:r>
        <w:rPr>
          <w:rFonts w:ascii="Times New Roman"/>
          <w:b w:val="false"/>
          <w:i w:val="false"/>
          <w:color w:val="000000"/>
          <w:sz w:val="28"/>
        </w:rPr>
        <w:t>
      "6. Правила охоты с применением огнестрельного оружия утверждаются уполномоченным государственным органом в области охраны, воспроизводства и использования животного мира. Правила применения оружия при занятиях спортом и в учебных целях утверждаются Правительством Республики Казахстан.";</w:t>
      </w:r>
    </w:p>
    <w:bookmarkEnd w:id="179"/>
    <w:bookmarkStart w:name="z190" w:id="18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19</w:t>
      </w:r>
      <w:r>
        <w:rPr>
          <w:rFonts w:ascii="Times New Roman"/>
          <w:b w:val="false"/>
          <w:i w:val="false"/>
          <w:color w:val="000000"/>
          <w:sz w:val="28"/>
        </w:rPr>
        <w:t>:</w:t>
      </w:r>
    </w:p>
    <w:bookmarkEnd w:id="180"/>
    <w:bookmarkStart w:name="z191" w:id="181"/>
    <w:p>
      <w:pPr>
        <w:spacing w:after="0"/>
        <w:ind w:left="0"/>
        <w:jc w:val="both"/>
      </w:pPr>
      <w:r>
        <w:rPr>
          <w:rFonts w:ascii="Times New Roman"/>
          <w:b w:val="false"/>
          <w:i w:val="false"/>
          <w:color w:val="000000"/>
          <w:sz w:val="28"/>
        </w:rPr>
        <w:t>
      в пункте 4:</w:t>
      </w:r>
    </w:p>
    <w:bookmarkEnd w:id="181"/>
    <w:bookmarkStart w:name="z192" w:id="182"/>
    <w:p>
      <w:pPr>
        <w:spacing w:after="0"/>
        <w:ind w:left="0"/>
        <w:jc w:val="both"/>
      </w:pPr>
      <w:r>
        <w:rPr>
          <w:rFonts w:ascii="Times New Roman"/>
          <w:b w:val="false"/>
          <w:i w:val="false"/>
          <w:color w:val="000000"/>
          <w:sz w:val="28"/>
        </w:rPr>
        <w:t>
      в части первой:</w:t>
      </w:r>
    </w:p>
    <w:bookmarkEnd w:id="182"/>
    <w:bookmarkStart w:name="z193" w:id="183"/>
    <w:p>
      <w:pPr>
        <w:spacing w:after="0"/>
        <w:ind w:left="0"/>
        <w:jc w:val="both"/>
      </w:pPr>
      <w:r>
        <w:rPr>
          <w:rFonts w:ascii="Times New Roman"/>
          <w:b w:val="false"/>
          <w:i w:val="false"/>
          <w:color w:val="000000"/>
          <w:sz w:val="28"/>
        </w:rPr>
        <w:t xml:space="preserve">
      абзац первый изложить следующей редакции: </w:t>
      </w:r>
    </w:p>
    <w:bookmarkEnd w:id="183"/>
    <w:bookmarkStart w:name="z194" w:id="184"/>
    <w:p>
      <w:pPr>
        <w:spacing w:after="0"/>
        <w:ind w:left="0"/>
        <w:jc w:val="both"/>
      </w:pPr>
      <w:r>
        <w:rPr>
          <w:rFonts w:ascii="Times New Roman"/>
          <w:b w:val="false"/>
          <w:i w:val="false"/>
          <w:color w:val="000000"/>
          <w:sz w:val="28"/>
        </w:rPr>
        <w:t>
      "4. Прекращение действия разрешений в сфере оборота гражданского и служебного оружия без предварительного приостановления производится органами внутренних дел в случаях:";</w:t>
      </w:r>
    </w:p>
    <w:bookmarkEnd w:id="184"/>
    <w:bookmarkStart w:name="z195" w:id="185"/>
    <w:p>
      <w:pPr>
        <w:spacing w:after="0"/>
        <w:ind w:left="0"/>
        <w:jc w:val="both"/>
      </w:pPr>
      <w:r>
        <w:rPr>
          <w:rFonts w:ascii="Times New Roman"/>
          <w:b w:val="false"/>
          <w:i w:val="false"/>
          <w:color w:val="000000"/>
          <w:sz w:val="28"/>
        </w:rPr>
        <w:t xml:space="preserve">
      подпункты 4), 5) и 8) изложить следующей редакции: </w:t>
      </w:r>
    </w:p>
    <w:bookmarkEnd w:id="185"/>
    <w:bookmarkStart w:name="z196" w:id="186"/>
    <w:p>
      <w:pPr>
        <w:spacing w:after="0"/>
        <w:ind w:left="0"/>
        <w:jc w:val="both"/>
      </w:pPr>
      <w:r>
        <w:rPr>
          <w:rFonts w:ascii="Times New Roman"/>
          <w:b w:val="false"/>
          <w:i w:val="false"/>
          <w:color w:val="000000"/>
          <w:sz w:val="28"/>
        </w:rPr>
        <w:t xml:space="preserve">
      "4) совершения повторно в течение года административного правонарушения, предусмотренного статьями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и </w:t>
      </w:r>
      <w:r>
        <w:rPr>
          <w:rFonts w:ascii="Times New Roman"/>
          <w:b w:val="false"/>
          <w:i w:val="false"/>
          <w:color w:val="000000"/>
          <w:sz w:val="28"/>
        </w:rPr>
        <w:t>506</w:t>
      </w:r>
      <w:r>
        <w:rPr>
          <w:rFonts w:ascii="Times New Roman"/>
          <w:b w:val="false"/>
          <w:i w:val="false"/>
          <w:color w:val="000000"/>
          <w:sz w:val="28"/>
        </w:rPr>
        <w:t xml:space="preserve"> Кодекса Республики Казахстан об административных правонарушениях;</w:t>
      </w:r>
    </w:p>
    <w:bookmarkEnd w:id="186"/>
    <w:bookmarkStart w:name="z197" w:id="187"/>
    <w:p>
      <w:pPr>
        <w:spacing w:after="0"/>
        <w:ind w:left="0"/>
        <w:jc w:val="both"/>
      </w:pPr>
      <w:r>
        <w:rPr>
          <w:rFonts w:ascii="Times New Roman"/>
          <w:b w:val="false"/>
          <w:i w:val="false"/>
          <w:color w:val="000000"/>
          <w:sz w:val="28"/>
        </w:rPr>
        <w:t xml:space="preserve">
      5) совершения уголовного проступка, предусмотренного </w:t>
      </w:r>
      <w:r>
        <w:rPr>
          <w:rFonts w:ascii="Times New Roman"/>
          <w:b w:val="false"/>
          <w:i w:val="false"/>
          <w:color w:val="000000"/>
          <w:sz w:val="28"/>
        </w:rPr>
        <w:t>статьями 287</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389</w:t>
      </w:r>
      <w:r>
        <w:rPr>
          <w:rFonts w:ascii="Times New Roman"/>
          <w:b w:val="false"/>
          <w:i w:val="false"/>
          <w:color w:val="000000"/>
          <w:sz w:val="28"/>
        </w:rPr>
        <w:t xml:space="preserve"> (частями первой и второй) Уголовного кодекса Республики Казахстан, административного правонарушения, предусмотренного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и </w:t>
      </w:r>
      <w:r>
        <w:rPr>
          <w:rFonts w:ascii="Times New Roman"/>
          <w:b w:val="false"/>
          <w:i w:val="false"/>
          <w:color w:val="000000"/>
          <w:sz w:val="28"/>
        </w:rPr>
        <w:t>488</w:t>
      </w:r>
      <w:r>
        <w:rPr>
          <w:rFonts w:ascii="Times New Roman"/>
          <w:b w:val="false"/>
          <w:i w:val="false"/>
          <w:color w:val="000000"/>
          <w:sz w:val="28"/>
        </w:rPr>
        <w:t xml:space="preserve"> Кодекса Республики Казахстан об административных правонарушениях;";</w:t>
      </w:r>
    </w:p>
    <w:bookmarkEnd w:id="187"/>
    <w:bookmarkStart w:name="z198" w:id="188"/>
    <w:p>
      <w:pPr>
        <w:spacing w:after="0"/>
        <w:ind w:left="0"/>
        <w:jc w:val="both"/>
      </w:pPr>
      <w:r>
        <w:rPr>
          <w:rFonts w:ascii="Times New Roman"/>
          <w:b w:val="false"/>
          <w:i w:val="false"/>
          <w:color w:val="000000"/>
          <w:sz w:val="28"/>
        </w:rPr>
        <w:t>
      "8) несоответствия гражданского и служебного оружия техническому регламенту в сфере оборота гражданского и служебного оружия и патронов к нему, а также конструктивно сходных с оружием изделий и криминалистическим требованиям;";</w:t>
      </w:r>
    </w:p>
    <w:bookmarkEnd w:id="188"/>
    <w:bookmarkStart w:name="z199" w:id="189"/>
    <w:p>
      <w:pPr>
        <w:spacing w:after="0"/>
        <w:ind w:left="0"/>
        <w:jc w:val="both"/>
      </w:pPr>
      <w:r>
        <w:rPr>
          <w:rFonts w:ascii="Times New Roman"/>
          <w:b w:val="false"/>
          <w:i w:val="false"/>
          <w:color w:val="000000"/>
          <w:sz w:val="28"/>
        </w:rPr>
        <w:t>
      дополнить подпунктами 10), 11), 12) и 13) следующего содержания:</w:t>
      </w:r>
    </w:p>
    <w:bookmarkEnd w:id="189"/>
    <w:bookmarkStart w:name="z200" w:id="190"/>
    <w:p>
      <w:pPr>
        <w:spacing w:after="0"/>
        <w:ind w:left="0"/>
        <w:jc w:val="both"/>
      </w:pPr>
      <w:r>
        <w:rPr>
          <w:rFonts w:ascii="Times New Roman"/>
          <w:b w:val="false"/>
          <w:i w:val="false"/>
          <w:color w:val="000000"/>
          <w:sz w:val="28"/>
        </w:rPr>
        <w:t>
      "10) повторной утери зарегистрированного оружия;</w:t>
      </w:r>
    </w:p>
    <w:bookmarkEnd w:id="190"/>
    <w:bookmarkStart w:name="z201" w:id="191"/>
    <w:p>
      <w:pPr>
        <w:spacing w:after="0"/>
        <w:ind w:left="0"/>
        <w:jc w:val="both"/>
      </w:pPr>
      <w:r>
        <w:rPr>
          <w:rFonts w:ascii="Times New Roman"/>
          <w:b w:val="false"/>
          <w:i w:val="false"/>
          <w:color w:val="000000"/>
          <w:sz w:val="28"/>
        </w:rPr>
        <w:t>
      11) прекращения гражданства Республики Казахстан;</w:t>
      </w:r>
    </w:p>
    <w:bookmarkEnd w:id="191"/>
    <w:bookmarkStart w:name="z202" w:id="192"/>
    <w:p>
      <w:pPr>
        <w:spacing w:after="0"/>
        <w:ind w:left="0"/>
        <w:jc w:val="both"/>
      </w:pPr>
      <w:r>
        <w:rPr>
          <w:rFonts w:ascii="Times New Roman"/>
          <w:b w:val="false"/>
          <w:i w:val="false"/>
          <w:color w:val="000000"/>
          <w:sz w:val="28"/>
        </w:rPr>
        <w:t>
      12) вынесения защитного предписания по факту совершения бытового насилия;</w:t>
      </w:r>
    </w:p>
    <w:bookmarkEnd w:id="192"/>
    <w:bookmarkStart w:name="z203" w:id="193"/>
    <w:p>
      <w:pPr>
        <w:spacing w:after="0"/>
        <w:ind w:left="0"/>
        <w:jc w:val="both"/>
      </w:pPr>
      <w:r>
        <w:rPr>
          <w:rFonts w:ascii="Times New Roman"/>
          <w:b w:val="false"/>
          <w:i w:val="false"/>
          <w:color w:val="000000"/>
          <w:sz w:val="28"/>
        </w:rPr>
        <w:t>
      13) если имеются медицинские противопоказания к владению оружием. Информационное взаимодействие между уполномоченным органом в области здравоохранения и уполномоченным органом в сфере контроля за оборотом оружия, в том числе обмен сведениями о владельцах оружия, об оформленных медицинских заключениях, а также выявленных у владельца оружия заболеваниях, при наличии которых противопоказано владение оружием, осуществляется посредством интеграции соответствующих информационных систем государственных органов.";</w:t>
      </w:r>
    </w:p>
    <w:bookmarkEnd w:id="193"/>
    <w:bookmarkStart w:name="z204" w:id="194"/>
    <w:p>
      <w:pPr>
        <w:spacing w:after="0"/>
        <w:ind w:left="0"/>
        <w:jc w:val="both"/>
      </w:pPr>
      <w:r>
        <w:rPr>
          <w:rFonts w:ascii="Times New Roman"/>
          <w:b w:val="false"/>
          <w:i w:val="false"/>
          <w:color w:val="000000"/>
          <w:sz w:val="28"/>
        </w:rPr>
        <w:t>
      в части второй слова "на хранение или хранение и ношение оружия" заменить словами "в сфере оборота гражданского и служебного оружия";</w:t>
      </w:r>
    </w:p>
    <w:bookmarkEnd w:id="194"/>
    <w:bookmarkStart w:name="z205" w:id="195"/>
    <w:p>
      <w:pPr>
        <w:spacing w:after="0"/>
        <w:ind w:left="0"/>
        <w:jc w:val="both"/>
      </w:pPr>
      <w:r>
        <w:rPr>
          <w:rFonts w:ascii="Times New Roman"/>
          <w:b w:val="false"/>
          <w:i w:val="false"/>
          <w:color w:val="000000"/>
          <w:sz w:val="28"/>
        </w:rPr>
        <w:t>
      пункт 5 изложить в следующей редакции:</w:t>
      </w:r>
    </w:p>
    <w:bookmarkEnd w:id="195"/>
    <w:bookmarkStart w:name="z206" w:id="196"/>
    <w:p>
      <w:pPr>
        <w:spacing w:after="0"/>
        <w:ind w:left="0"/>
        <w:jc w:val="both"/>
      </w:pPr>
      <w:r>
        <w:rPr>
          <w:rFonts w:ascii="Times New Roman"/>
          <w:b w:val="false"/>
          <w:i w:val="false"/>
          <w:color w:val="000000"/>
          <w:sz w:val="28"/>
        </w:rPr>
        <w:t>
      "5. Органы внутренних дел отказывают в выдаче разрешений в сфере оборота гражданского и служебного оружия в случаях, предусмотренных пунктами 1 и 4 настоящей статьи, а равно лицам, имеющим снятую или погашенную судимость за совершение тяжкого, особо тяжкого преступлений, связанных с незаконным оборотом оружия, наркотических средств, психотропных веществ, их аналогов и прекурсоров, а также за совершение террористических, экстремистских преступлений.";</w:t>
      </w:r>
    </w:p>
    <w:bookmarkEnd w:id="196"/>
    <w:bookmarkStart w:name="z207" w:id="197"/>
    <w:p>
      <w:pPr>
        <w:spacing w:after="0"/>
        <w:ind w:left="0"/>
        <w:jc w:val="both"/>
      </w:pPr>
      <w:r>
        <w:rPr>
          <w:rFonts w:ascii="Times New Roman"/>
          <w:b w:val="false"/>
          <w:i w:val="false"/>
          <w:color w:val="000000"/>
          <w:sz w:val="28"/>
        </w:rPr>
        <w:t xml:space="preserve">
      10) абзац второй подпункта 1) части первой </w:t>
      </w:r>
      <w:r>
        <w:rPr>
          <w:rFonts w:ascii="Times New Roman"/>
          <w:b w:val="false"/>
          <w:i w:val="false"/>
          <w:color w:val="000000"/>
          <w:sz w:val="28"/>
        </w:rPr>
        <w:t>статьи 20</w:t>
      </w:r>
      <w:r>
        <w:rPr>
          <w:rFonts w:ascii="Times New Roman"/>
          <w:b w:val="false"/>
          <w:i w:val="false"/>
          <w:color w:val="000000"/>
          <w:sz w:val="28"/>
        </w:rPr>
        <w:t xml:space="preserve"> дополнить словами "или регистрации его за владельцем";</w:t>
      </w:r>
    </w:p>
    <w:bookmarkEnd w:id="197"/>
    <w:bookmarkStart w:name="z208" w:id="198"/>
    <w:p>
      <w:pPr>
        <w:spacing w:after="0"/>
        <w:ind w:left="0"/>
        <w:jc w:val="both"/>
      </w:pPr>
      <w:r>
        <w:rPr>
          <w:rFonts w:ascii="Times New Roman"/>
          <w:b w:val="false"/>
          <w:i w:val="false"/>
          <w:color w:val="000000"/>
          <w:sz w:val="28"/>
        </w:rPr>
        <w:t xml:space="preserve">
      11) часть первую </w:t>
      </w:r>
      <w:r>
        <w:rPr>
          <w:rFonts w:ascii="Times New Roman"/>
          <w:b w:val="false"/>
          <w:i w:val="false"/>
          <w:color w:val="000000"/>
          <w:sz w:val="28"/>
        </w:rPr>
        <w:t>статьи 21</w:t>
      </w:r>
      <w:r>
        <w:rPr>
          <w:rFonts w:ascii="Times New Roman"/>
          <w:b w:val="false"/>
          <w:i w:val="false"/>
          <w:color w:val="000000"/>
          <w:sz w:val="28"/>
        </w:rPr>
        <w:t xml:space="preserve"> после слова "основных" дополнить словом "(составных)";</w:t>
      </w:r>
    </w:p>
    <w:bookmarkEnd w:id="198"/>
    <w:bookmarkStart w:name="z209" w:id="199"/>
    <w:p>
      <w:pPr>
        <w:spacing w:after="0"/>
        <w:ind w:left="0"/>
        <w:jc w:val="both"/>
      </w:pPr>
      <w:r>
        <w:rPr>
          <w:rFonts w:ascii="Times New Roman"/>
          <w:b w:val="false"/>
          <w:i w:val="false"/>
          <w:color w:val="000000"/>
          <w:sz w:val="28"/>
        </w:rPr>
        <w:t xml:space="preserve">
      12) подпункт 3) части второй пункта 4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p>
    <w:bookmarkEnd w:id="199"/>
    <w:bookmarkStart w:name="z210" w:id="200"/>
    <w:p>
      <w:pPr>
        <w:spacing w:after="0"/>
        <w:ind w:left="0"/>
        <w:jc w:val="both"/>
      </w:pPr>
      <w:r>
        <w:rPr>
          <w:rFonts w:ascii="Times New Roman"/>
          <w:b w:val="false"/>
          <w:i w:val="false"/>
          <w:color w:val="000000"/>
          <w:sz w:val="28"/>
        </w:rPr>
        <w:t>
      "3) выставление оружия в торговом зале, в специально оборудованном хранилище (оружейных комнатах) в состоянии, позволяющем производство выстрела.";</w:t>
      </w:r>
    </w:p>
    <w:bookmarkEnd w:id="200"/>
    <w:bookmarkStart w:name="z211" w:id="201"/>
    <w:p>
      <w:pPr>
        <w:spacing w:after="0"/>
        <w:ind w:left="0"/>
        <w:jc w:val="both"/>
      </w:pPr>
      <w:r>
        <w:rPr>
          <w:rFonts w:ascii="Times New Roman"/>
          <w:b w:val="false"/>
          <w:i w:val="false"/>
          <w:color w:val="000000"/>
          <w:sz w:val="28"/>
        </w:rPr>
        <w:t xml:space="preserve">
      13) подпункты 8) и 8-2) </w:t>
      </w:r>
      <w:r>
        <w:rPr>
          <w:rFonts w:ascii="Times New Roman"/>
          <w:b w:val="false"/>
          <w:i w:val="false"/>
          <w:color w:val="000000"/>
          <w:sz w:val="28"/>
        </w:rPr>
        <w:t>пункта 1</w:t>
      </w:r>
      <w:r>
        <w:rPr>
          <w:rFonts w:ascii="Times New Roman"/>
          <w:b w:val="false"/>
          <w:i w:val="false"/>
          <w:color w:val="000000"/>
          <w:sz w:val="28"/>
        </w:rPr>
        <w:t xml:space="preserve"> статьи 29 изложить в следующей редакции:</w:t>
      </w:r>
    </w:p>
    <w:bookmarkEnd w:id="201"/>
    <w:bookmarkStart w:name="z212" w:id="202"/>
    <w:p>
      <w:pPr>
        <w:spacing w:after="0"/>
        <w:ind w:left="0"/>
        <w:jc w:val="both"/>
      </w:pPr>
      <w:r>
        <w:rPr>
          <w:rFonts w:ascii="Times New Roman"/>
          <w:b w:val="false"/>
          <w:i w:val="false"/>
          <w:color w:val="000000"/>
          <w:sz w:val="28"/>
        </w:rPr>
        <w:t>
      "8) разрабатывает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bookmarkEnd w:id="202"/>
    <w:bookmarkStart w:name="z213" w:id="203"/>
    <w:p>
      <w:pPr>
        <w:spacing w:after="0"/>
        <w:ind w:left="0"/>
        <w:jc w:val="both"/>
      </w:pPr>
      <w:r>
        <w:rPr>
          <w:rFonts w:ascii="Times New Roman"/>
          <w:b w:val="false"/>
          <w:i w:val="false"/>
          <w:color w:val="000000"/>
          <w:sz w:val="28"/>
        </w:rPr>
        <w:t>
      "8-2) утверждает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bookmarkEnd w:id="203"/>
    <w:bookmarkStart w:name="z214" w:id="20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w:t>
      </w:r>
    </w:p>
    <w:bookmarkEnd w:id="204"/>
    <w:bookmarkStart w:name="z215"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13-1</w:t>
      </w:r>
      <w:r>
        <w:rPr>
          <w:rFonts w:ascii="Times New Roman"/>
          <w:b w:val="false"/>
          <w:i w:val="false"/>
          <w:color w:val="000000"/>
          <w:sz w:val="28"/>
        </w:rPr>
        <w:t>:</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17" w:id="206"/>
    <w:p>
      <w:pPr>
        <w:spacing w:after="0"/>
        <w:ind w:left="0"/>
        <w:jc w:val="both"/>
      </w:pPr>
      <w:r>
        <w:rPr>
          <w:rFonts w:ascii="Times New Roman"/>
          <w:b w:val="false"/>
          <w:i w:val="false"/>
          <w:color w:val="000000"/>
          <w:sz w:val="28"/>
        </w:rPr>
        <w:t>
      "При чрезвычайных ситуациях социального характера, вызванных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организацией и деятельностью незаконных вооруженных формирований, решение о проведении антитеррористической операции принимается после согласования с республиканским и (или) региональным оперативными штабами, созданными в целях предупреждения и ликвидации чрезвычайных ситуаций социального характера.";</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9" w:id="207"/>
    <w:p>
      <w:pPr>
        <w:spacing w:after="0"/>
        <w:ind w:left="0"/>
        <w:jc w:val="both"/>
      </w:pPr>
      <w:r>
        <w:rPr>
          <w:rFonts w:ascii="Times New Roman"/>
          <w:b w:val="false"/>
          <w:i w:val="false"/>
          <w:color w:val="000000"/>
          <w:sz w:val="28"/>
        </w:rPr>
        <w:t>
      "3. В условиях режима чрезвычайного положения решение о проведении антитеррористической операции принимается после согласования с Государственной комиссией по обеспечению режима чрезвычайного положения при Президенте Республики Казахстан или комендантом местности.";</w:t>
      </w:r>
    </w:p>
    <w:bookmarkEnd w:id="207"/>
    <w:bookmarkStart w:name="z220" w:id="208"/>
    <w:p>
      <w:pPr>
        <w:spacing w:after="0"/>
        <w:ind w:left="0"/>
        <w:jc w:val="both"/>
      </w:pPr>
      <w:r>
        <w:rPr>
          <w:rFonts w:ascii="Times New Roman"/>
          <w:b w:val="false"/>
          <w:i w:val="false"/>
          <w:color w:val="000000"/>
          <w:sz w:val="28"/>
        </w:rPr>
        <w:t>
      дополнить пунктами 6 и 7 следующего содержания:</w:t>
      </w:r>
    </w:p>
    <w:bookmarkEnd w:id="208"/>
    <w:bookmarkStart w:name="z221" w:id="209"/>
    <w:p>
      <w:pPr>
        <w:spacing w:after="0"/>
        <w:ind w:left="0"/>
        <w:jc w:val="both"/>
      </w:pPr>
      <w:r>
        <w:rPr>
          <w:rFonts w:ascii="Times New Roman"/>
          <w:b w:val="false"/>
          <w:i w:val="false"/>
          <w:color w:val="000000"/>
          <w:sz w:val="28"/>
        </w:rPr>
        <w:t>
      "6. Руководитель оперативного штаба:</w:t>
      </w:r>
    </w:p>
    <w:bookmarkEnd w:id="209"/>
    <w:bookmarkStart w:name="z222" w:id="210"/>
    <w:p>
      <w:pPr>
        <w:spacing w:after="0"/>
        <w:ind w:left="0"/>
        <w:jc w:val="both"/>
      </w:pPr>
      <w:r>
        <w:rPr>
          <w:rFonts w:ascii="Times New Roman"/>
          <w:b w:val="false"/>
          <w:i w:val="false"/>
          <w:color w:val="000000"/>
          <w:sz w:val="28"/>
        </w:rPr>
        <w:t>
      1) определяет границы зоны проведения, время начала и завершения антитеррористической операции, принимает решение о направлениях и пределах использования приданных сил и средств.</w:t>
      </w:r>
    </w:p>
    <w:bookmarkEnd w:id="210"/>
    <w:bookmarkStart w:name="z223" w:id="211"/>
    <w:p>
      <w:pPr>
        <w:spacing w:after="0"/>
        <w:ind w:left="0"/>
        <w:jc w:val="both"/>
      </w:pPr>
      <w:r>
        <w:rPr>
          <w:rFonts w:ascii="Times New Roman"/>
          <w:b w:val="false"/>
          <w:i w:val="false"/>
          <w:color w:val="000000"/>
          <w:sz w:val="28"/>
        </w:rPr>
        <w:t>
      При этом в зависимости от масштабов и степени общественной опасности, ожидаемых негативных последствий акта терроризма согласовывает указанные решения с республиканским или региональным оперативным штабом, созданным в целях предупреждения и ликвидации чрезвычайной ситуации социального характера, в условиях режима чрезвычайного положения – с Государственной комиссией по обеспечению режима чрезвычайного положения при Президенте Республики Казахстан или комендантом местности;</w:t>
      </w:r>
    </w:p>
    <w:bookmarkEnd w:id="211"/>
    <w:bookmarkStart w:name="z224" w:id="212"/>
    <w:p>
      <w:pPr>
        <w:spacing w:after="0"/>
        <w:ind w:left="0"/>
        <w:jc w:val="both"/>
      </w:pPr>
      <w:r>
        <w:rPr>
          <w:rFonts w:ascii="Times New Roman"/>
          <w:b w:val="false"/>
          <w:i w:val="false"/>
          <w:color w:val="000000"/>
          <w:sz w:val="28"/>
        </w:rPr>
        <w:t>
      2)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bookmarkEnd w:id="212"/>
    <w:bookmarkStart w:name="z225" w:id="213"/>
    <w:p>
      <w:pPr>
        <w:spacing w:after="0"/>
        <w:ind w:left="0"/>
        <w:jc w:val="both"/>
      </w:pPr>
      <w:r>
        <w:rPr>
          <w:rFonts w:ascii="Times New Roman"/>
          <w:b w:val="false"/>
          <w:i w:val="false"/>
          <w:color w:val="000000"/>
          <w:sz w:val="28"/>
        </w:rPr>
        <w:t>
      3) принимает решение и отдает боевое распоряжение (боевой приказ) о проведении антитеррористической операции.</w:t>
      </w:r>
    </w:p>
    <w:bookmarkEnd w:id="213"/>
    <w:bookmarkStart w:name="z226" w:id="214"/>
    <w:p>
      <w:pPr>
        <w:spacing w:after="0"/>
        <w:ind w:left="0"/>
        <w:jc w:val="both"/>
      </w:pPr>
      <w:r>
        <w:rPr>
          <w:rFonts w:ascii="Times New Roman"/>
          <w:b w:val="false"/>
          <w:i w:val="false"/>
          <w:color w:val="000000"/>
          <w:sz w:val="28"/>
        </w:rPr>
        <w:t>
      7. Обязанности по согласованию проведения антитеррористической операции, предусмотренные пунктами 2, 3 и подпунктом 1) пункта 6 настоящей статьи, не распространяются на антитеррористические операции по обеспечению безопасности охраняемых лиц.".</w:t>
      </w:r>
    </w:p>
    <w:bookmarkEnd w:id="214"/>
    <w:bookmarkStart w:name="z227" w:id="2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пункта 1 статьи 29 исключить.</w:t>
      </w:r>
    </w:p>
    <w:bookmarkStart w:name="z229" w:id="2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w:t>
      </w:r>
    </w:p>
    <w:bookmarkEnd w:id="216"/>
    <w:bookmarkStart w:name="z230" w:id="2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1-1) и 1-2) следующего содержания:</w:t>
      </w:r>
    </w:p>
    <w:bookmarkEnd w:id="217"/>
    <w:bookmarkStart w:name="z231" w:id="218"/>
    <w:p>
      <w:pPr>
        <w:spacing w:after="0"/>
        <w:ind w:left="0"/>
        <w:jc w:val="both"/>
      </w:pPr>
      <w:r>
        <w:rPr>
          <w:rFonts w:ascii="Times New Roman"/>
          <w:b w:val="false"/>
          <w:i w:val="false"/>
          <w:color w:val="000000"/>
          <w:sz w:val="28"/>
        </w:rPr>
        <w:t>
      "1-1) кризисная ситуация в социально-экономической сфере – ситуация, при которой возникла угроза экономической безопасности страны и в соответствии с актами Президента Республики Казахстан могут быть установлены особенности действий налогового, бюджетного, таможенного, банковского, трудового, валютного законодательства Республики Казахстан, законодательства Республики Казахстан в области защиты конкуренции, в области здравоохранения, о государственных закупках, закупках отдельных субъектов квазигосударственного сектора, в сферах социальной защиты граждан, о государственном имуществе, по вопросам государственного контроля и надзора, реализации международных обязательств страны;</w:t>
      </w:r>
    </w:p>
    <w:bookmarkEnd w:id="218"/>
    <w:bookmarkStart w:name="z232" w:id="219"/>
    <w:p>
      <w:pPr>
        <w:spacing w:after="0"/>
        <w:ind w:left="0"/>
        <w:jc w:val="both"/>
      </w:pPr>
      <w:r>
        <w:rPr>
          <w:rFonts w:ascii="Times New Roman"/>
          <w:b w:val="false"/>
          <w:i w:val="false"/>
          <w:color w:val="000000"/>
          <w:sz w:val="28"/>
        </w:rPr>
        <w:t>
      1-2) кризисная ситуация – ситуация, при которой для восстановления нарушенных прав и свобод человека и гражданина, конституционного строя Республики Казахстан, безопасности и правопорядка требуется применение временных ограничений, а в исключительных случаях введение режима чрезвычайной ситуации или чрезвычайного положения и применение основных и дополнительных мер, предусмотренных настоящим Законом;";</w:t>
      </w:r>
    </w:p>
    <w:bookmarkEnd w:id="219"/>
    <w:bookmarkStart w:name="z233" w:id="220"/>
    <w:p>
      <w:pPr>
        <w:spacing w:after="0"/>
        <w:ind w:left="0"/>
        <w:jc w:val="both"/>
      </w:pPr>
      <w:r>
        <w:rPr>
          <w:rFonts w:ascii="Times New Roman"/>
          <w:b w:val="false"/>
          <w:i w:val="false"/>
          <w:color w:val="000000"/>
          <w:sz w:val="28"/>
        </w:rPr>
        <w:t>
      2) дополнить статьей 2-1 следующего содержания:</w:t>
      </w:r>
    </w:p>
    <w:bookmarkEnd w:id="220"/>
    <w:bookmarkStart w:name="z234" w:id="221"/>
    <w:p>
      <w:pPr>
        <w:spacing w:after="0"/>
        <w:ind w:left="0"/>
        <w:jc w:val="both"/>
      </w:pPr>
      <w:r>
        <w:rPr>
          <w:rFonts w:ascii="Times New Roman"/>
          <w:b w:val="false"/>
          <w:i w:val="false"/>
          <w:color w:val="000000"/>
          <w:sz w:val="28"/>
        </w:rPr>
        <w:t>
      "Статья 2-1. Полномочия Президента Республики Казахстан по обеспечению режимов чрезвычайного положения и чрезвычайной ситуации социального характера</w:t>
      </w:r>
    </w:p>
    <w:bookmarkEnd w:id="221"/>
    <w:bookmarkStart w:name="z235" w:id="222"/>
    <w:p>
      <w:pPr>
        <w:spacing w:after="0"/>
        <w:ind w:left="0"/>
        <w:jc w:val="both"/>
      </w:pPr>
      <w:r>
        <w:rPr>
          <w:rFonts w:ascii="Times New Roman"/>
          <w:b w:val="false"/>
          <w:i w:val="false"/>
          <w:color w:val="000000"/>
          <w:sz w:val="28"/>
        </w:rPr>
        <w:t>
      Президент Республики Казахстан в целях обеспечения безопасности граждан и защиты конституционного строя Республики Казахстан:</w:t>
      </w:r>
    </w:p>
    <w:bookmarkEnd w:id="222"/>
    <w:bookmarkStart w:name="z236" w:id="223"/>
    <w:p>
      <w:pPr>
        <w:spacing w:after="0"/>
        <w:ind w:left="0"/>
        <w:jc w:val="both"/>
      </w:pPr>
      <w:r>
        <w:rPr>
          <w:rFonts w:ascii="Times New Roman"/>
          <w:b w:val="false"/>
          <w:i w:val="false"/>
          <w:color w:val="000000"/>
          <w:sz w:val="28"/>
        </w:rPr>
        <w:t>
      1) утверждает правила, определяющие порядок совместных действий центральных государственных и местных исполнительных органов, правоохранительных и специальных государственных органов, Вооруженных Сил Республики Казахстан, других войск и воинских формирований при локализации и ликвидации кризисной ситуации;</w:t>
      </w:r>
    </w:p>
    <w:bookmarkEnd w:id="223"/>
    <w:bookmarkStart w:name="z237" w:id="224"/>
    <w:p>
      <w:pPr>
        <w:spacing w:after="0"/>
        <w:ind w:left="0"/>
        <w:jc w:val="both"/>
      </w:pPr>
      <w:r>
        <w:rPr>
          <w:rFonts w:ascii="Times New Roman"/>
          <w:b w:val="false"/>
          <w:i w:val="false"/>
          <w:color w:val="000000"/>
          <w:sz w:val="28"/>
        </w:rPr>
        <w:t>
      2) утверждает положение о республиканском и региональном оперативных штабах;</w:t>
      </w:r>
    </w:p>
    <w:bookmarkEnd w:id="224"/>
    <w:bookmarkStart w:name="z238" w:id="225"/>
    <w:p>
      <w:pPr>
        <w:spacing w:after="0"/>
        <w:ind w:left="0"/>
        <w:jc w:val="both"/>
      </w:pPr>
      <w:r>
        <w:rPr>
          <w:rFonts w:ascii="Times New Roman"/>
          <w:b w:val="false"/>
          <w:i w:val="false"/>
          <w:color w:val="000000"/>
          <w:sz w:val="28"/>
        </w:rPr>
        <w:t xml:space="preserve">
      3) осуществляет другие полномочия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bookmarkEnd w:id="225"/>
    <w:bookmarkStart w:name="z239" w:id="2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3-1 изложить в следующей редакции:</w:t>
      </w:r>
    </w:p>
    <w:bookmarkEnd w:id="226"/>
    <w:bookmarkStart w:name="z240" w:id="227"/>
    <w:p>
      <w:pPr>
        <w:spacing w:after="0"/>
        <w:ind w:left="0"/>
        <w:jc w:val="both"/>
      </w:pPr>
      <w:r>
        <w:rPr>
          <w:rFonts w:ascii="Times New Roman"/>
          <w:b w:val="false"/>
          <w:i w:val="false"/>
          <w:color w:val="000000"/>
          <w:sz w:val="28"/>
        </w:rPr>
        <w:t>
      "1. Правовой режим чрезвычайной ситуации социального характера представляет собой особый режим экстренного реагирования и функционирования государственных органов, осуществляющих предупреждение и ликвидацию чрезвычайных обстоятельств социального характера, и допускает установление отдельных временных ограничений прав и свобод физических и юридических лиц с возложением на них дополнительных обязанностей.</w:t>
      </w:r>
    </w:p>
    <w:bookmarkEnd w:id="227"/>
    <w:bookmarkStart w:name="z241" w:id="228"/>
    <w:p>
      <w:pPr>
        <w:spacing w:after="0"/>
        <w:ind w:left="0"/>
        <w:jc w:val="both"/>
      </w:pPr>
      <w:r>
        <w:rPr>
          <w:rFonts w:ascii="Times New Roman"/>
          <w:b w:val="false"/>
          <w:i w:val="false"/>
          <w:color w:val="000000"/>
          <w:sz w:val="28"/>
        </w:rPr>
        <w:t>
      Обстоятельства чрезвычайной ситуации социального характера могут являться основанием для введения чрезвычайного положения.</w:t>
      </w:r>
    </w:p>
    <w:bookmarkEnd w:id="228"/>
    <w:bookmarkStart w:name="z242" w:id="229"/>
    <w:p>
      <w:pPr>
        <w:spacing w:after="0"/>
        <w:ind w:left="0"/>
        <w:jc w:val="both"/>
      </w:pPr>
      <w:r>
        <w:rPr>
          <w:rFonts w:ascii="Times New Roman"/>
          <w:b w:val="false"/>
          <w:i w:val="false"/>
          <w:color w:val="000000"/>
          <w:sz w:val="28"/>
        </w:rPr>
        <w:t>
      Правовой режим чрезвычайной ситуации социального характера вводится в случае, когда возникла угроза демократическим институтам, независимости и территориальной целостности, политической стабильности Республики Казахстан, безопасности ее граждан и ее локализацию и ликвидацию возможно осуществить силами и средствами государственных органов по предупреждению и ликвидации чрезвычайной ситуации социального характера без введения основных, дополнительных мер и временных ограничений, применяемых при введении чрезвычайного положения.</w:t>
      </w:r>
    </w:p>
    <w:bookmarkEnd w:id="229"/>
    <w:bookmarkStart w:name="z243" w:id="230"/>
    <w:p>
      <w:pPr>
        <w:spacing w:after="0"/>
        <w:ind w:left="0"/>
        <w:jc w:val="both"/>
      </w:pPr>
      <w:r>
        <w:rPr>
          <w:rFonts w:ascii="Times New Roman"/>
          <w:b w:val="false"/>
          <w:i w:val="false"/>
          <w:color w:val="000000"/>
          <w:sz w:val="28"/>
        </w:rPr>
        <w:t>
      2. Правовой режим чрезвычайной ситуации социального характера вводится в отдельных местностях решением руководителя государственного органа по предупреждению и ликвидации чрезвычайной ситуации социального характера или областного (города республиканского значения, столицы) оперативного штаба.";</w:t>
      </w:r>
    </w:p>
    <w:bookmarkEnd w:id="230"/>
    <w:bookmarkStart w:name="z244" w:id="231"/>
    <w:p>
      <w:pPr>
        <w:spacing w:after="0"/>
        <w:ind w:left="0"/>
        <w:jc w:val="both"/>
      </w:pPr>
      <w:r>
        <w:rPr>
          <w:rFonts w:ascii="Times New Roman"/>
          <w:b w:val="false"/>
          <w:i w:val="false"/>
          <w:color w:val="000000"/>
          <w:sz w:val="28"/>
        </w:rPr>
        <w:t>
      "6. Срок действия правового режима чрезвычайной ситуации социального характера не должен превышать сроки устранения обстоятельств, послуживших основанием его введения.</w:t>
      </w:r>
    </w:p>
    <w:bookmarkEnd w:id="231"/>
    <w:bookmarkStart w:name="z245" w:id="232"/>
    <w:p>
      <w:pPr>
        <w:spacing w:after="0"/>
        <w:ind w:left="0"/>
        <w:jc w:val="both"/>
      </w:pPr>
      <w:r>
        <w:rPr>
          <w:rFonts w:ascii="Times New Roman"/>
          <w:b w:val="false"/>
          <w:i w:val="false"/>
          <w:color w:val="000000"/>
          <w:sz w:val="28"/>
        </w:rPr>
        <w:t>
      Правовой режим чрезвычайной ситуации социального характера считается отмененным в случае введения в этой местности или на всей территории Республики Казахстан режима чрезвычайного положения.";</w:t>
      </w:r>
    </w:p>
    <w:bookmarkEnd w:id="232"/>
    <w:bookmarkStart w:name="z246" w:id="2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End w:id="233"/>
    <w:bookmarkStart w:name="z247" w:id="234"/>
    <w:p>
      <w:pPr>
        <w:spacing w:after="0"/>
        <w:ind w:left="0"/>
        <w:jc w:val="both"/>
      </w:pPr>
      <w:r>
        <w:rPr>
          <w:rFonts w:ascii="Times New Roman"/>
          <w:b w:val="false"/>
          <w:i w:val="false"/>
          <w:color w:val="000000"/>
          <w:sz w:val="28"/>
        </w:rPr>
        <w:t>
      "Статья 3-2. Компетенция государственных органов по предупреждению и ликвидации чрезвычайных ситуаций социального характера</w:t>
      </w:r>
    </w:p>
    <w:bookmarkEnd w:id="234"/>
    <w:bookmarkStart w:name="z248" w:id="235"/>
    <w:p>
      <w:pPr>
        <w:spacing w:after="0"/>
        <w:ind w:left="0"/>
        <w:jc w:val="both"/>
      </w:pPr>
      <w:r>
        <w:rPr>
          <w:rFonts w:ascii="Times New Roman"/>
          <w:b w:val="false"/>
          <w:i w:val="false"/>
          <w:color w:val="000000"/>
          <w:sz w:val="28"/>
        </w:rPr>
        <w:t xml:space="preserve">
      1. Органы национальной безопасности Республики Казахстан выявляют, предупреждают и пресекают чрезвычайные ситуации, вызванные массовым переходом Государственной границы Республики Казахстан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диверсиями; вооруженным мятежом.</w:t>
      </w:r>
    </w:p>
    <w:bookmarkEnd w:id="235"/>
    <w:bookmarkStart w:name="z249" w:id="236"/>
    <w:p>
      <w:pPr>
        <w:spacing w:after="0"/>
        <w:ind w:left="0"/>
        <w:jc w:val="both"/>
      </w:pPr>
      <w:r>
        <w:rPr>
          <w:rFonts w:ascii="Times New Roman"/>
          <w:b w:val="false"/>
          <w:i w:val="false"/>
          <w:color w:val="000000"/>
          <w:sz w:val="28"/>
        </w:rPr>
        <w:t>
      При этом государственным органом по ликвидации чрезвычайных ситуаций социального характера, предусмотренных частью первой настоящего пункта, является местный исполнительный орган.</w:t>
      </w:r>
    </w:p>
    <w:bookmarkEnd w:id="236"/>
    <w:bookmarkStart w:name="z250" w:id="237"/>
    <w:p>
      <w:pPr>
        <w:spacing w:after="0"/>
        <w:ind w:left="0"/>
        <w:jc w:val="both"/>
      </w:pPr>
      <w:r>
        <w:rPr>
          <w:rFonts w:ascii="Times New Roman"/>
          <w:b w:val="false"/>
          <w:i w:val="false"/>
          <w:color w:val="000000"/>
          <w:sz w:val="28"/>
        </w:rPr>
        <w:t>
      2. Органы внутренних дел Республики Казахстан предупреждают и осуществляют ликвидацию чрезвычайных ситуаций, вызванных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организацией и деятельностью незаконных вооруженных формирований.</w:t>
      </w:r>
    </w:p>
    <w:bookmarkEnd w:id="237"/>
    <w:bookmarkStart w:name="z251" w:id="238"/>
    <w:p>
      <w:pPr>
        <w:spacing w:after="0"/>
        <w:ind w:left="0"/>
        <w:jc w:val="both"/>
      </w:pPr>
      <w:r>
        <w:rPr>
          <w:rFonts w:ascii="Times New Roman"/>
          <w:b w:val="false"/>
          <w:i w:val="false"/>
          <w:color w:val="000000"/>
          <w:sz w:val="28"/>
        </w:rPr>
        <w:t>
      3. Министерство обороны Республики Казахстан участвует в предупреждении и ликвидации чрезвычайных ситуаций социального характера, вызванных провокационными действиями со стороны других государств с целью навязывания вооруженного конфликта, нарушениями территориальной целостности Республики Казахстан.</w:t>
      </w:r>
    </w:p>
    <w:bookmarkEnd w:id="238"/>
    <w:bookmarkStart w:name="z252" w:id="239"/>
    <w:p>
      <w:pPr>
        <w:spacing w:after="0"/>
        <w:ind w:left="0"/>
        <w:jc w:val="both"/>
      </w:pPr>
      <w:r>
        <w:rPr>
          <w:rFonts w:ascii="Times New Roman"/>
          <w:b w:val="false"/>
          <w:i w:val="false"/>
          <w:color w:val="000000"/>
          <w:sz w:val="28"/>
        </w:rPr>
        <w:t>
      4. Руководители государственных органов по предупреждению и ликвидации чрезвычайных ситуаций социального характера и их территориальных органов несут персональную ответственность за выполнение возложенных на данные государственные органы задач.</w:t>
      </w:r>
    </w:p>
    <w:bookmarkEnd w:id="239"/>
    <w:bookmarkStart w:name="z253" w:id="240"/>
    <w:p>
      <w:pPr>
        <w:spacing w:after="0"/>
        <w:ind w:left="0"/>
        <w:jc w:val="both"/>
      </w:pPr>
      <w:r>
        <w:rPr>
          <w:rFonts w:ascii="Times New Roman"/>
          <w:b w:val="false"/>
          <w:i w:val="false"/>
          <w:color w:val="000000"/>
          <w:sz w:val="28"/>
        </w:rPr>
        <w:t>
      Статья 3-3. Оперативные штабы</w:t>
      </w:r>
    </w:p>
    <w:bookmarkEnd w:id="240"/>
    <w:bookmarkStart w:name="z254" w:id="241"/>
    <w:p>
      <w:pPr>
        <w:spacing w:after="0"/>
        <w:ind w:left="0"/>
        <w:jc w:val="both"/>
      </w:pPr>
      <w:r>
        <w:rPr>
          <w:rFonts w:ascii="Times New Roman"/>
          <w:b w:val="false"/>
          <w:i w:val="false"/>
          <w:color w:val="000000"/>
          <w:sz w:val="28"/>
        </w:rPr>
        <w:t>
      1. В целях предупреждения и ликвидации чрезвычайных ситуаций социального характера создаются постоянно действующие республиканский и региональные (областные, городов республиканского значения, столицы) оперативные штабы.</w:t>
      </w:r>
    </w:p>
    <w:bookmarkEnd w:id="241"/>
    <w:bookmarkStart w:name="z255" w:id="242"/>
    <w:p>
      <w:pPr>
        <w:spacing w:after="0"/>
        <w:ind w:left="0"/>
        <w:jc w:val="both"/>
      </w:pPr>
      <w:r>
        <w:rPr>
          <w:rFonts w:ascii="Times New Roman"/>
          <w:b w:val="false"/>
          <w:i w:val="false"/>
          <w:color w:val="000000"/>
          <w:sz w:val="28"/>
        </w:rPr>
        <w:t>
      2. Оперативные штабы состоят из руководителя, заместителей руководителя, в том числе одного первого, и членов штаба.</w:t>
      </w:r>
    </w:p>
    <w:bookmarkEnd w:id="242"/>
    <w:bookmarkStart w:name="z256" w:id="243"/>
    <w:p>
      <w:pPr>
        <w:spacing w:after="0"/>
        <w:ind w:left="0"/>
        <w:jc w:val="both"/>
      </w:pPr>
      <w:r>
        <w:rPr>
          <w:rFonts w:ascii="Times New Roman"/>
          <w:b w:val="false"/>
          <w:i w:val="false"/>
          <w:color w:val="000000"/>
          <w:sz w:val="28"/>
        </w:rPr>
        <w:t>
      В состав оперативных штабов входят руководители или представители государственных органов по предупреждению и ликвидации чрезвычайной ситуации социального характера в качестве заместителей руководителя оперативного штаба, а также представители иных государственных органов.</w:t>
      </w:r>
    </w:p>
    <w:bookmarkEnd w:id="243"/>
    <w:bookmarkStart w:name="z257" w:id="244"/>
    <w:p>
      <w:pPr>
        <w:spacing w:after="0"/>
        <w:ind w:left="0"/>
        <w:jc w:val="both"/>
      </w:pPr>
      <w:r>
        <w:rPr>
          <w:rFonts w:ascii="Times New Roman"/>
          <w:b w:val="false"/>
          <w:i w:val="false"/>
          <w:color w:val="000000"/>
          <w:sz w:val="28"/>
        </w:rPr>
        <w:t>
      3. Решения республиканского и регионального оперативных штабов являются обязательными для исполнения.</w:t>
      </w:r>
    </w:p>
    <w:bookmarkEnd w:id="244"/>
    <w:bookmarkStart w:name="z258" w:id="245"/>
    <w:p>
      <w:pPr>
        <w:spacing w:after="0"/>
        <w:ind w:left="0"/>
        <w:jc w:val="both"/>
      </w:pPr>
      <w:r>
        <w:rPr>
          <w:rFonts w:ascii="Times New Roman"/>
          <w:b w:val="false"/>
          <w:i w:val="false"/>
          <w:color w:val="000000"/>
          <w:sz w:val="28"/>
        </w:rPr>
        <w:t>
      4. Оперативные штабы осуществляют свою деятельность в соответствии с законодательством Республики Казахстан.</w:t>
      </w:r>
    </w:p>
    <w:bookmarkEnd w:id="245"/>
    <w:bookmarkStart w:name="z259" w:id="246"/>
    <w:p>
      <w:pPr>
        <w:spacing w:after="0"/>
        <w:ind w:left="0"/>
        <w:jc w:val="both"/>
      </w:pPr>
      <w:r>
        <w:rPr>
          <w:rFonts w:ascii="Times New Roman"/>
          <w:b w:val="false"/>
          <w:i w:val="false"/>
          <w:color w:val="000000"/>
          <w:sz w:val="28"/>
        </w:rPr>
        <w:t xml:space="preserve">
      5. Оперативные штабы по борьбе с терроризмом создаются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терроризму".</w:t>
      </w:r>
    </w:p>
    <w:bookmarkEnd w:id="246"/>
    <w:bookmarkStart w:name="z260" w:id="247"/>
    <w:p>
      <w:pPr>
        <w:spacing w:after="0"/>
        <w:ind w:left="0"/>
        <w:jc w:val="both"/>
      </w:pPr>
      <w:r>
        <w:rPr>
          <w:rFonts w:ascii="Times New Roman"/>
          <w:b w:val="false"/>
          <w:i w:val="false"/>
          <w:color w:val="000000"/>
          <w:sz w:val="28"/>
        </w:rPr>
        <w:t xml:space="preserve">
      В случае проведения охранных мероприятий по обеспечению безопасности охраняемых лиц и объектов в местности, где введена чрезвычайная ситуация социального характера, оперативные штабы по проведению охранных мероприятий действуют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247"/>
    <w:bookmarkStart w:name="z261" w:id="248"/>
    <w:p>
      <w:pPr>
        <w:spacing w:after="0"/>
        <w:ind w:left="0"/>
        <w:jc w:val="both"/>
      </w:pPr>
      <w:r>
        <w:rPr>
          <w:rFonts w:ascii="Times New Roman"/>
          <w:b w:val="false"/>
          <w:i w:val="false"/>
          <w:color w:val="000000"/>
          <w:sz w:val="28"/>
        </w:rPr>
        <w:t xml:space="preserve">
      По решению оперативного штаба по проведению охранных мероприятий могут привлекаться дополнительно необходимые силы и средства других государственных органов в интересах обеспечения безопасности охраняемых лиц, охраны и обороны охраняемых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248"/>
    <w:bookmarkStart w:name="z262" w:id="249"/>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пункта 2</w:t>
      </w:r>
      <w:r>
        <w:rPr>
          <w:rFonts w:ascii="Times New Roman"/>
          <w:b w:val="false"/>
          <w:i w:val="false"/>
          <w:color w:val="000000"/>
          <w:sz w:val="28"/>
        </w:rPr>
        <w:t xml:space="preserve"> статьи 3-4 дополнить словами ", за исключением государственных органов";</w:t>
      </w:r>
    </w:p>
    <w:bookmarkEnd w:id="249"/>
    <w:bookmarkStart w:name="z263" w:id="2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главу 1-1</w:t>
      </w:r>
      <w:r>
        <w:rPr>
          <w:rFonts w:ascii="Times New Roman"/>
          <w:b w:val="false"/>
          <w:i w:val="false"/>
          <w:color w:val="000000"/>
          <w:sz w:val="28"/>
        </w:rPr>
        <w:t xml:space="preserve"> дополнить статьей 3-5 следующего содержания:</w:t>
      </w:r>
    </w:p>
    <w:bookmarkEnd w:id="250"/>
    <w:bookmarkStart w:name="z264" w:id="251"/>
    <w:p>
      <w:pPr>
        <w:spacing w:after="0"/>
        <w:ind w:left="0"/>
        <w:jc w:val="both"/>
      </w:pPr>
      <w:r>
        <w:rPr>
          <w:rFonts w:ascii="Times New Roman"/>
          <w:b w:val="false"/>
          <w:i w:val="false"/>
          <w:color w:val="000000"/>
          <w:sz w:val="28"/>
        </w:rPr>
        <w:t>
      "Статья 3-5. Силы и средства для обеспечения режима чрезвычайной ситуации социального характера</w:t>
      </w:r>
    </w:p>
    <w:bookmarkEnd w:id="251"/>
    <w:bookmarkStart w:name="z265" w:id="252"/>
    <w:p>
      <w:pPr>
        <w:spacing w:after="0"/>
        <w:ind w:left="0"/>
        <w:jc w:val="both"/>
      </w:pPr>
      <w:r>
        <w:rPr>
          <w:rFonts w:ascii="Times New Roman"/>
          <w:b w:val="false"/>
          <w:i w:val="false"/>
          <w:color w:val="000000"/>
          <w:sz w:val="28"/>
        </w:rPr>
        <w:t>
      1. Для обеспечения режима чрезвычайной ситуации социального характера используются силы и средства органов внутренних дел, национальной безопасности, уполномоченного органа в сфере гражданской защиты и других государственных органов, за исключением Службы государственной охраны Республики Казахстан.</w:t>
      </w:r>
    </w:p>
    <w:bookmarkEnd w:id="252"/>
    <w:bookmarkStart w:name="z266" w:id="253"/>
    <w:p>
      <w:pPr>
        <w:spacing w:after="0"/>
        <w:ind w:left="0"/>
        <w:jc w:val="both"/>
      </w:pPr>
      <w:r>
        <w:rPr>
          <w:rFonts w:ascii="Times New Roman"/>
          <w:b w:val="false"/>
          <w:i w:val="false"/>
          <w:color w:val="000000"/>
          <w:sz w:val="28"/>
        </w:rPr>
        <w:t xml:space="preserve">
      2. В необходимых случаях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обороне и Вооруженных Силах Республики Казахстан", на основании указа Президента Республики Казахстан могут применяться Вооруженные Силы Республики Казахстан для выполнения следующих задач:</w:t>
      </w:r>
    </w:p>
    <w:bookmarkEnd w:id="253"/>
    <w:bookmarkStart w:name="z267" w:id="254"/>
    <w:p>
      <w:pPr>
        <w:spacing w:after="0"/>
        <w:ind w:left="0"/>
        <w:jc w:val="both"/>
      </w:pPr>
      <w:r>
        <w:rPr>
          <w:rFonts w:ascii="Times New Roman"/>
          <w:b w:val="false"/>
          <w:i w:val="false"/>
          <w:color w:val="000000"/>
          <w:sz w:val="28"/>
        </w:rPr>
        <w:t>
      1) поддержания особого режима въезда в местность и выезда из нее;</w:t>
      </w:r>
    </w:p>
    <w:bookmarkEnd w:id="254"/>
    <w:bookmarkStart w:name="z268" w:id="255"/>
    <w:p>
      <w:pPr>
        <w:spacing w:after="0"/>
        <w:ind w:left="0"/>
        <w:jc w:val="both"/>
      </w:pPr>
      <w:r>
        <w:rPr>
          <w:rFonts w:ascii="Times New Roman"/>
          <w:b w:val="false"/>
          <w:i w:val="false"/>
          <w:color w:val="000000"/>
          <w:sz w:val="28"/>
        </w:rPr>
        <w:t>
      2) охраны особорежимных, режимных и особо охраняемых объектов, объектов, обеспечивающих жизнедеятельность населения и функционирование транспорта, объектов, представляющих повышенную опасность для жизни и здоровья людей, а также для окружающей среды;</w:t>
      </w:r>
    </w:p>
    <w:bookmarkEnd w:id="255"/>
    <w:bookmarkStart w:name="z269" w:id="256"/>
    <w:p>
      <w:pPr>
        <w:spacing w:after="0"/>
        <w:ind w:left="0"/>
        <w:jc w:val="both"/>
      </w:pPr>
      <w:r>
        <w:rPr>
          <w:rFonts w:ascii="Times New Roman"/>
          <w:b w:val="false"/>
          <w:i w:val="false"/>
          <w:color w:val="000000"/>
          <w:sz w:val="28"/>
        </w:rPr>
        <w:t>
      3) разъединения противоборствующих сторон, участвующих в конфликтах, сопровождающихся насильственными действиями с применением специальных средств, оружия, а также с использованием боевой и другой техники;</w:t>
      </w:r>
    </w:p>
    <w:bookmarkEnd w:id="256"/>
    <w:bookmarkStart w:name="z270" w:id="257"/>
    <w:p>
      <w:pPr>
        <w:spacing w:after="0"/>
        <w:ind w:left="0"/>
        <w:jc w:val="both"/>
      </w:pPr>
      <w:r>
        <w:rPr>
          <w:rFonts w:ascii="Times New Roman"/>
          <w:b w:val="false"/>
          <w:i w:val="false"/>
          <w:color w:val="000000"/>
          <w:sz w:val="28"/>
        </w:rPr>
        <w:t>
      4) участия в пресечении деятельности незаконных вооруженных формирований;</w:t>
      </w:r>
    </w:p>
    <w:bookmarkEnd w:id="257"/>
    <w:bookmarkStart w:name="z271" w:id="258"/>
    <w:p>
      <w:pPr>
        <w:spacing w:after="0"/>
        <w:ind w:left="0"/>
        <w:jc w:val="both"/>
      </w:pPr>
      <w:r>
        <w:rPr>
          <w:rFonts w:ascii="Times New Roman"/>
          <w:b w:val="false"/>
          <w:i w:val="false"/>
          <w:color w:val="000000"/>
          <w:sz w:val="28"/>
        </w:rPr>
        <w:t>
      5) совместного с органами внутренних дел патрулирования и локализации массовых беспорядков.</w:t>
      </w:r>
    </w:p>
    <w:bookmarkEnd w:id="258"/>
    <w:bookmarkStart w:name="z272" w:id="259"/>
    <w:p>
      <w:pPr>
        <w:spacing w:after="0"/>
        <w:ind w:left="0"/>
        <w:jc w:val="both"/>
      </w:pPr>
      <w:r>
        <w:rPr>
          <w:rFonts w:ascii="Times New Roman"/>
          <w:b w:val="false"/>
          <w:i w:val="false"/>
          <w:color w:val="000000"/>
          <w:sz w:val="28"/>
        </w:rPr>
        <w:t xml:space="preserve">
      3. Задачи, указанные в подпунктах 1) – 4) пункта 2 настоящей статьи, Вооруженные Силы Республики Казахстан выполняют совместно с органами внутренних дел и национальной безопасности. При этом на военнослужащих Вооруженных Сил Республики Казахстан распространяются положения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Национальной гвардии Республики Казахстан" в части, касающейся условий, порядка и пределов применения физической силы, специальных средств, служебных собак, оружия, использования военной техники.";</w:t>
      </w:r>
    </w:p>
    <w:bookmarkEnd w:id="259"/>
    <w:bookmarkStart w:name="z273" w:id="2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4 изложить в следующей редакции:</w:t>
      </w:r>
    </w:p>
    <w:bookmarkEnd w:id="260"/>
    <w:bookmarkStart w:name="z274" w:id="261"/>
    <w:p>
      <w:pPr>
        <w:spacing w:after="0"/>
        <w:ind w:left="0"/>
        <w:jc w:val="both"/>
      </w:pPr>
      <w:r>
        <w:rPr>
          <w:rFonts w:ascii="Times New Roman"/>
          <w:b w:val="false"/>
          <w:i w:val="false"/>
          <w:color w:val="000000"/>
          <w:sz w:val="28"/>
        </w:rPr>
        <w:t>
      "1. Чрезвычайное положение вводится в случае, когда демократические институты, независимость и территориальная целостность, политическая стабильность Республики Казахстан, безопасность ее граждан находятся под серьезной и непосредственной угрозой, нарушено нормальное функционирование конституционных органов государства и для их локализации и ликвидации необходимо вводить основные, дополнительные меры и временные ограничения.";</w:t>
      </w:r>
    </w:p>
    <w:bookmarkEnd w:id="261"/>
    <w:bookmarkStart w:name="z275" w:id="2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p>
    <w:bookmarkEnd w:id="262"/>
    <w:bookmarkStart w:name="z276" w:id="263"/>
    <w:p>
      <w:pPr>
        <w:spacing w:after="0"/>
        <w:ind w:left="0"/>
        <w:jc w:val="both"/>
      </w:pPr>
      <w:r>
        <w:rPr>
          <w:rFonts w:ascii="Times New Roman"/>
          <w:b w:val="false"/>
          <w:i w:val="false"/>
          <w:color w:val="000000"/>
          <w:sz w:val="28"/>
        </w:rPr>
        <w:t>
      "2. Государственная комиссия по обеспечению режима чрезвычайного положения (далее – Государственная комиссия) создается актом Президента Республики Казахстан при введении на всей территории Республики Казахстан или в отдельных ее местностях чрезвычайного положения.";</w:t>
      </w:r>
    </w:p>
    <w:bookmarkEnd w:id="263"/>
    <w:bookmarkStart w:name="z277" w:id="26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12 дополнить подпунктами 7) и 8) следующего содержания:</w:t>
      </w:r>
    </w:p>
    <w:bookmarkEnd w:id="264"/>
    <w:bookmarkStart w:name="z278" w:id="265"/>
    <w:p>
      <w:pPr>
        <w:spacing w:after="0"/>
        <w:ind w:left="0"/>
        <w:jc w:val="both"/>
      </w:pPr>
      <w:r>
        <w:rPr>
          <w:rFonts w:ascii="Times New Roman"/>
          <w:b w:val="false"/>
          <w:i w:val="false"/>
          <w:color w:val="000000"/>
          <w:sz w:val="28"/>
        </w:rPr>
        <w:t>
      "7) обращается к Президенту Республики Казахстан с предложениями о необходимости применения в местности, где введено чрезвычайное положение, Вооруженных Сил Республики Казахстан, дополнительных мер и временных ограничений, предусмотренных настоящим Законом, обеспечивает их исполнение;</w:t>
      </w:r>
    </w:p>
    <w:bookmarkEnd w:id="265"/>
    <w:bookmarkStart w:name="z279" w:id="266"/>
    <w:p>
      <w:pPr>
        <w:spacing w:after="0"/>
        <w:ind w:left="0"/>
        <w:jc w:val="both"/>
      </w:pPr>
      <w:r>
        <w:rPr>
          <w:rFonts w:ascii="Times New Roman"/>
          <w:b w:val="false"/>
          <w:i w:val="false"/>
          <w:color w:val="000000"/>
          <w:sz w:val="28"/>
        </w:rPr>
        <w:t>
      8) координирует деятельность местных исполнительных органов, организаций, территориальных органов внутренних дел, территориальных подразделений уполномоченного органа в сфере гражданской защиты, воинских формирований, расположенных (дислоцирующихся) в местности, где введено чрезвычайное положение, и дополнительно привлекаемых государственных органов для обеспечения режима чрезвычайного положения.";</w:t>
      </w:r>
    </w:p>
    <w:bookmarkEnd w:id="266"/>
    <w:bookmarkStart w:name="z280" w:id="26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12-1</w:t>
      </w:r>
      <w:r>
        <w:rPr>
          <w:rFonts w:ascii="Times New Roman"/>
          <w:b w:val="false"/>
          <w:i w:val="false"/>
          <w:color w:val="000000"/>
          <w:sz w:val="28"/>
        </w:rPr>
        <w:t>:</w:t>
      </w:r>
    </w:p>
    <w:bookmarkEnd w:id="267"/>
    <w:bookmarkStart w:name="z281" w:id="268"/>
    <w:p>
      <w:pPr>
        <w:spacing w:after="0"/>
        <w:ind w:left="0"/>
        <w:jc w:val="both"/>
      </w:pPr>
      <w:r>
        <w:rPr>
          <w:rFonts w:ascii="Times New Roman"/>
          <w:b w:val="false"/>
          <w:i w:val="false"/>
          <w:color w:val="000000"/>
          <w:sz w:val="28"/>
        </w:rPr>
        <w:t>
      дополнить пунктом 1-1 следующего содержания:</w:t>
      </w:r>
    </w:p>
    <w:bookmarkEnd w:id="268"/>
    <w:bookmarkStart w:name="z282" w:id="269"/>
    <w:p>
      <w:pPr>
        <w:spacing w:after="0"/>
        <w:ind w:left="0"/>
        <w:jc w:val="both"/>
      </w:pPr>
      <w:r>
        <w:rPr>
          <w:rFonts w:ascii="Times New Roman"/>
          <w:b w:val="false"/>
          <w:i w:val="false"/>
          <w:color w:val="000000"/>
          <w:sz w:val="28"/>
        </w:rPr>
        <w:t xml:space="preserve">
      "1-1. При введении режима чрезвычайного положения по основаниям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3-2 настоящего Закона председателем Государственной комиссии назначается Министр внутренних дел Республики Казахстан.</w:t>
      </w:r>
    </w:p>
    <w:bookmarkEnd w:id="269"/>
    <w:bookmarkStart w:name="z283" w:id="270"/>
    <w:p>
      <w:pPr>
        <w:spacing w:after="0"/>
        <w:ind w:left="0"/>
        <w:jc w:val="both"/>
      </w:pPr>
      <w:r>
        <w:rPr>
          <w:rFonts w:ascii="Times New Roman"/>
          <w:b w:val="false"/>
          <w:i w:val="false"/>
          <w:color w:val="000000"/>
          <w:sz w:val="28"/>
        </w:rPr>
        <w:t>
      Президент Республики Казахстан, исходя из анализа развития ситуации, вправе по своему усмотрению назначить председателем Государственной комиссии представителя любого государственного органа.";</w:t>
      </w:r>
    </w:p>
    <w:bookmarkEnd w:id="270"/>
    <w:bookmarkStart w:name="z284" w:id="2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71"/>
    <w:bookmarkStart w:name="z285" w:id="272"/>
    <w:p>
      <w:pPr>
        <w:spacing w:after="0"/>
        <w:ind w:left="0"/>
        <w:jc w:val="both"/>
      </w:pPr>
      <w:r>
        <w:rPr>
          <w:rFonts w:ascii="Times New Roman"/>
          <w:b w:val="false"/>
          <w:i w:val="false"/>
          <w:color w:val="000000"/>
          <w:sz w:val="28"/>
        </w:rPr>
        <w:t>
      в предложении первом слова "соответствующие проекты" заменить словами "соответствующие предложения, проекты";</w:t>
      </w:r>
    </w:p>
    <w:bookmarkEnd w:id="272"/>
    <w:bookmarkStart w:name="z286" w:id="273"/>
    <w:p>
      <w:pPr>
        <w:spacing w:after="0"/>
        <w:ind w:left="0"/>
        <w:jc w:val="both"/>
      </w:pPr>
      <w:r>
        <w:rPr>
          <w:rFonts w:ascii="Times New Roman"/>
          <w:b w:val="false"/>
          <w:i w:val="false"/>
          <w:color w:val="000000"/>
          <w:sz w:val="28"/>
        </w:rPr>
        <w:t>
      в предложении втором слова "соответствующие проекты" заменить словами "соответствующие предложения, проекты";</w:t>
      </w:r>
    </w:p>
    <w:bookmarkEnd w:id="273"/>
    <w:bookmarkStart w:name="z287" w:id="27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13</w:t>
      </w:r>
      <w:r>
        <w:rPr>
          <w:rFonts w:ascii="Times New Roman"/>
          <w:b w:val="false"/>
          <w:i w:val="false"/>
          <w:color w:val="000000"/>
          <w:sz w:val="28"/>
        </w:rPr>
        <w:t>:</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пятой следующего содержания:</w:t>
      </w:r>
    </w:p>
    <w:bookmarkStart w:name="z289" w:id="275"/>
    <w:p>
      <w:pPr>
        <w:spacing w:after="0"/>
        <w:ind w:left="0"/>
        <w:jc w:val="both"/>
      </w:pPr>
      <w:r>
        <w:rPr>
          <w:rFonts w:ascii="Times New Roman"/>
          <w:b w:val="false"/>
          <w:i w:val="false"/>
          <w:color w:val="000000"/>
          <w:sz w:val="28"/>
        </w:rPr>
        <w:t>
      "Президент Республики Казахстан, исходя из анализа развития ситуации в местности, где введено чрезвычайное положение, вправе по своему усмотрению назначить комендантом местности представителя любого государственного органа.";</w:t>
      </w:r>
    </w:p>
    <w:bookmarkEnd w:id="275"/>
    <w:bookmarkStart w:name="z290" w:id="2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76"/>
    <w:bookmarkStart w:name="z291" w:id="277"/>
    <w:p>
      <w:pPr>
        <w:spacing w:after="0"/>
        <w:ind w:left="0"/>
        <w:jc w:val="both"/>
      </w:pPr>
      <w:r>
        <w:rPr>
          <w:rFonts w:ascii="Times New Roman"/>
          <w:b w:val="false"/>
          <w:i w:val="false"/>
          <w:color w:val="000000"/>
          <w:sz w:val="28"/>
        </w:rPr>
        <w:t>
      подпункт 4) изложить в следующей редакции:</w:t>
      </w:r>
    </w:p>
    <w:bookmarkEnd w:id="277"/>
    <w:bookmarkStart w:name="z292" w:id="278"/>
    <w:p>
      <w:pPr>
        <w:spacing w:after="0"/>
        <w:ind w:left="0"/>
        <w:jc w:val="both"/>
      </w:pPr>
      <w:r>
        <w:rPr>
          <w:rFonts w:ascii="Times New Roman"/>
          <w:b w:val="false"/>
          <w:i w:val="false"/>
          <w:color w:val="000000"/>
          <w:sz w:val="28"/>
        </w:rPr>
        <w:t>
      "4) отстраняет от работы на период действия чрезвычайного положения руководителей организаций в связи с ненадлежащим исполнением ими своих обязанностей, приказов и распоряжений коменданта с информированием об этом Государственной комиссии;";</w:t>
      </w:r>
    </w:p>
    <w:bookmarkEnd w:id="278"/>
    <w:bookmarkStart w:name="z293" w:id="279"/>
    <w:p>
      <w:pPr>
        <w:spacing w:after="0"/>
        <w:ind w:left="0"/>
        <w:jc w:val="both"/>
      </w:pPr>
      <w:r>
        <w:rPr>
          <w:rFonts w:ascii="Times New Roman"/>
          <w:b w:val="false"/>
          <w:i w:val="false"/>
          <w:color w:val="000000"/>
          <w:sz w:val="28"/>
        </w:rPr>
        <w:t>
      подпункт 5) после слова "положение," дополнить словами "Вооруженных Сил Республики Казахстан,";</w:t>
      </w:r>
    </w:p>
    <w:bookmarkEnd w:id="279"/>
    <w:bookmarkStart w:name="z294" w:id="280"/>
    <w:p>
      <w:pPr>
        <w:spacing w:after="0"/>
        <w:ind w:left="0"/>
        <w:jc w:val="both"/>
      </w:pPr>
      <w:r>
        <w:rPr>
          <w:rFonts w:ascii="Times New Roman"/>
          <w:b w:val="false"/>
          <w:i w:val="false"/>
          <w:color w:val="000000"/>
          <w:sz w:val="28"/>
        </w:rPr>
        <w:t>
      дополнить подпунктом 9-1) следующего содержания:</w:t>
      </w:r>
    </w:p>
    <w:bookmarkEnd w:id="280"/>
    <w:bookmarkStart w:name="z295" w:id="281"/>
    <w:p>
      <w:pPr>
        <w:spacing w:after="0"/>
        <w:ind w:left="0"/>
        <w:jc w:val="both"/>
      </w:pPr>
      <w:r>
        <w:rPr>
          <w:rFonts w:ascii="Times New Roman"/>
          <w:b w:val="false"/>
          <w:i w:val="false"/>
          <w:color w:val="000000"/>
          <w:sz w:val="28"/>
        </w:rPr>
        <w:t>
      "9-1) координирует деятельность местных исполнительных органов, организаций, территориальных органов внутренних дел Республики Казахстан, территориальных подразделений уполномоченного органа в сфере гражданской защиты, воинских формирований, расположенных (дислоцирующихся) в местности, где введено чрезвычайное положение, и дополнительно привлекаемых государственных органов для обеспечения режима чрезвычайного положения;";</w:t>
      </w:r>
    </w:p>
    <w:bookmarkEnd w:id="281"/>
    <w:bookmarkStart w:name="z296" w:id="28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14</w:t>
      </w:r>
      <w:r>
        <w:rPr>
          <w:rFonts w:ascii="Times New Roman"/>
          <w:b w:val="false"/>
          <w:i w:val="false"/>
          <w:color w:val="000000"/>
          <w:sz w:val="28"/>
        </w:rPr>
        <w:t>:</w:t>
      </w:r>
    </w:p>
    <w:bookmarkEnd w:id="282"/>
    <w:bookmarkStart w:name="z297" w:id="2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83"/>
    <w:bookmarkStart w:name="z298" w:id="284"/>
    <w:p>
      <w:pPr>
        <w:spacing w:after="0"/>
        <w:ind w:left="0"/>
        <w:jc w:val="both"/>
      </w:pPr>
      <w:r>
        <w:rPr>
          <w:rFonts w:ascii="Times New Roman"/>
          <w:b w:val="false"/>
          <w:i w:val="false"/>
          <w:color w:val="000000"/>
          <w:sz w:val="28"/>
        </w:rPr>
        <w:t>
      в абзаце первом слова ", а также без введения чрезвычайного положения" исключить;</w:t>
      </w:r>
    </w:p>
    <w:bookmarkEnd w:id="284"/>
    <w:bookmarkStart w:name="z299" w:id="285"/>
    <w:p>
      <w:pPr>
        <w:spacing w:after="0"/>
        <w:ind w:left="0"/>
        <w:jc w:val="both"/>
      </w:pPr>
      <w:r>
        <w:rPr>
          <w:rFonts w:ascii="Times New Roman"/>
          <w:b w:val="false"/>
          <w:i w:val="false"/>
          <w:color w:val="000000"/>
          <w:sz w:val="28"/>
        </w:rPr>
        <w:t>
      дополнить подпунктом 6) следующего содержания:</w:t>
      </w:r>
    </w:p>
    <w:bookmarkEnd w:id="285"/>
    <w:bookmarkStart w:name="z300" w:id="286"/>
    <w:p>
      <w:pPr>
        <w:spacing w:after="0"/>
        <w:ind w:left="0"/>
        <w:jc w:val="both"/>
      </w:pPr>
      <w:r>
        <w:rPr>
          <w:rFonts w:ascii="Times New Roman"/>
          <w:b w:val="false"/>
          <w:i w:val="false"/>
          <w:color w:val="000000"/>
          <w:sz w:val="28"/>
        </w:rPr>
        <w:t>
      "6) совместного с органами внутренних дел патрулирования и локализации массовых беспорядков.";</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словами ", в том числе международных аэропортов";</w:t>
      </w:r>
    </w:p>
    <w:bookmarkStart w:name="z302" w:id="28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w:t>
      </w:r>
      <w:r>
        <w:rPr>
          <w:rFonts w:ascii="Times New Roman"/>
          <w:b w:val="false"/>
          <w:i w:val="false"/>
          <w:color w:val="000000"/>
          <w:sz w:val="28"/>
        </w:rPr>
        <w:t xml:space="preserve"> статьи 14-1 слово "правительственной" заменить словами "президентской и правительственной";</w:t>
      </w:r>
    </w:p>
    <w:bookmarkEnd w:id="287"/>
    <w:bookmarkStart w:name="z303" w:id="28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главу 3</w:t>
      </w:r>
      <w:r>
        <w:rPr>
          <w:rFonts w:ascii="Times New Roman"/>
          <w:b w:val="false"/>
          <w:i w:val="false"/>
          <w:color w:val="000000"/>
          <w:sz w:val="28"/>
        </w:rPr>
        <w:t xml:space="preserve"> дополнить статьей 14-2 следующего содержания:</w:t>
      </w:r>
    </w:p>
    <w:bookmarkEnd w:id="288"/>
    <w:bookmarkStart w:name="z304" w:id="289"/>
    <w:p>
      <w:pPr>
        <w:spacing w:after="0"/>
        <w:ind w:left="0"/>
        <w:jc w:val="both"/>
      </w:pPr>
      <w:r>
        <w:rPr>
          <w:rFonts w:ascii="Times New Roman"/>
          <w:b w:val="false"/>
          <w:i w:val="false"/>
          <w:color w:val="000000"/>
          <w:sz w:val="28"/>
        </w:rPr>
        <w:t>
      "Статья 14-2. Особенности обеспечения безопасности охраняемых лиц и объектов</w:t>
      </w:r>
    </w:p>
    <w:bookmarkEnd w:id="289"/>
    <w:bookmarkStart w:name="z305" w:id="290"/>
    <w:p>
      <w:pPr>
        <w:spacing w:after="0"/>
        <w:ind w:left="0"/>
        <w:jc w:val="both"/>
      </w:pPr>
      <w:r>
        <w:rPr>
          <w:rFonts w:ascii="Times New Roman"/>
          <w:b w:val="false"/>
          <w:i w:val="false"/>
          <w:color w:val="000000"/>
          <w:sz w:val="28"/>
        </w:rPr>
        <w:t xml:space="preserve">
      1. В местности, где введено чрезвычайное положение, в случае необходимости проведения охранных мероприятий по обеспечению безопасности охраняемых лиц и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 действуют оперативные штабы по проведению охранных мероприятий.</w:t>
      </w:r>
    </w:p>
    <w:bookmarkEnd w:id="290"/>
    <w:bookmarkStart w:name="z306" w:id="291"/>
    <w:p>
      <w:pPr>
        <w:spacing w:after="0"/>
        <w:ind w:left="0"/>
        <w:jc w:val="both"/>
      </w:pPr>
      <w:r>
        <w:rPr>
          <w:rFonts w:ascii="Times New Roman"/>
          <w:b w:val="false"/>
          <w:i w:val="false"/>
          <w:color w:val="000000"/>
          <w:sz w:val="28"/>
        </w:rPr>
        <w:t xml:space="preserve">
      2. По решению оперативного штаба по проведению охранных мероприятий могут привлекаться дополнительно необходимые силы и средства других государственных органов в интересах обеспечения безопасности охраняемых лиц, охраны и обороны охраняемых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291"/>
    <w:bookmarkStart w:name="z307" w:id="29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1</w:t>
      </w:r>
      <w:r>
        <w:rPr>
          <w:rFonts w:ascii="Times New Roman"/>
          <w:b w:val="false"/>
          <w:i w:val="false"/>
          <w:color w:val="000000"/>
          <w:sz w:val="28"/>
        </w:rPr>
        <w:t xml:space="preserve"> статьи 15:</w:t>
      </w:r>
    </w:p>
    <w:bookmarkEnd w:id="292"/>
    <w:bookmarkStart w:name="z308" w:id="293"/>
    <w:p>
      <w:pPr>
        <w:spacing w:after="0"/>
        <w:ind w:left="0"/>
        <w:jc w:val="both"/>
      </w:pPr>
      <w:r>
        <w:rPr>
          <w:rFonts w:ascii="Times New Roman"/>
          <w:b w:val="false"/>
          <w:i w:val="false"/>
          <w:color w:val="000000"/>
          <w:sz w:val="28"/>
        </w:rPr>
        <w:t>
      подпункт 6) изложить в следующей редакции</w:t>
      </w:r>
    </w:p>
    <w:bookmarkEnd w:id="293"/>
    <w:bookmarkStart w:name="z309" w:id="294"/>
    <w:p>
      <w:pPr>
        <w:spacing w:after="0"/>
        <w:ind w:left="0"/>
        <w:jc w:val="both"/>
      </w:pPr>
      <w:r>
        <w:rPr>
          <w:rFonts w:ascii="Times New Roman"/>
          <w:b w:val="false"/>
          <w:i w:val="false"/>
          <w:color w:val="000000"/>
          <w:sz w:val="28"/>
        </w:rPr>
        <w:t>
      "6) запрещение забастовок;";</w:t>
      </w:r>
    </w:p>
    <w:bookmarkEnd w:id="294"/>
    <w:bookmarkStart w:name="z310" w:id="295"/>
    <w:p>
      <w:pPr>
        <w:spacing w:after="0"/>
        <w:ind w:left="0"/>
        <w:jc w:val="both"/>
      </w:pPr>
      <w:r>
        <w:rPr>
          <w:rFonts w:ascii="Times New Roman"/>
          <w:b w:val="false"/>
          <w:i w:val="false"/>
          <w:color w:val="000000"/>
          <w:sz w:val="28"/>
        </w:rPr>
        <w:t>
      дополнить подпунктом 6-1) следующего содержания:</w:t>
      </w:r>
    </w:p>
    <w:bookmarkEnd w:id="295"/>
    <w:bookmarkStart w:name="z311" w:id="296"/>
    <w:p>
      <w:pPr>
        <w:spacing w:after="0"/>
        <w:ind w:left="0"/>
        <w:jc w:val="both"/>
      </w:pPr>
      <w:r>
        <w:rPr>
          <w:rFonts w:ascii="Times New Roman"/>
          <w:b w:val="false"/>
          <w:i w:val="false"/>
          <w:color w:val="000000"/>
          <w:sz w:val="28"/>
        </w:rPr>
        <w:t>
      "6-1) приостановление или прекращение деятельности юридических лиц, за исключением подведомственных Вооруженным Силам Республики Казахстан, правоохранительным и специальным государственным органам, а также иным государственным органам, задействованным в мероприятиях по ликвидации обстоятельств, послуживших основанием для введения чрезвычайного положения;";</w:t>
      </w:r>
    </w:p>
    <w:bookmarkEnd w:id="296"/>
    <w:bookmarkStart w:name="z312" w:id="297"/>
    <w:p>
      <w:pPr>
        <w:spacing w:after="0"/>
        <w:ind w:left="0"/>
        <w:jc w:val="both"/>
      </w:pPr>
      <w:r>
        <w:rPr>
          <w:rFonts w:ascii="Times New Roman"/>
          <w:b w:val="false"/>
          <w:i w:val="false"/>
          <w:color w:val="000000"/>
          <w:sz w:val="28"/>
        </w:rPr>
        <w:t>
      подпункт 10) изложить в следующей редакции:</w:t>
      </w:r>
    </w:p>
    <w:bookmarkEnd w:id="297"/>
    <w:bookmarkStart w:name="z313" w:id="298"/>
    <w:p>
      <w:pPr>
        <w:spacing w:after="0"/>
        <w:ind w:left="0"/>
        <w:jc w:val="both"/>
      </w:pPr>
      <w:r>
        <w:rPr>
          <w:rFonts w:ascii="Times New Roman"/>
          <w:b w:val="false"/>
          <w:i w:val="false"/>
          <w:color w:val="000000"/>
          <w:sz w:val="28"/>
        </w:rPr>
        <w:t>
      "10) приостановление деятельности сетей и средств связи, за исключением президентской и правительственной связи.";</w:t>
      </w:r>
    </w:p>
    <w:bookmarkEnd w:id="298"/>
    <w:bookmarkStart w:name="z314" w:id="29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16</w:t>
      </w:r>
      <w:r>
        <w:rPr>
          <w:rFonts w:ascii="Times New Roman"/>
          <w:b w:val="false"/>
          <w:i w:val="false"/>
          <w:color w:val="000000"/>
          <w:sz w:val="28"/>
        </w:rPr>
        <w:t>:</w:t>
      </w:r>
    </w:p>
    <w:bookmarkEnd w:id="299"/>
    <w:bookmarkStart w:name="z315" w:id="300"/>
    <w:p>
      <w:pPr>
        <w:spacing w:after="0"/>
        <w:ind w:left="0"/>
        <w:jc w:val="both"/>
      </w:pPr>
      <w:r>
        <w:rPr>
          <w:rFonts w:ascii="Times New Roman"/>
          <w:b w:val="false"/>
          <w:i w:val="false"/>
          <w:color w:val="000000"/>
          <w:sz w:val="28"/>
        </w:rPr>
        <w:t xml:space="preserve">
      подпункт 8) части первой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00"/>
    <w:bookmarkStart w:name="z316" w:id="301"/>
    <w:p>
      <w:pPr>
        <w:spacing w:after="0"/>
        <w:ind w:left="0"/>
        <w:jc w:val="both"/>
      </w:pPr>
      <w:r>
        <w:rPr>
          <w:rFonts w:ascii="Times New Roman"/>
          <w:b w:val="false"/>
          <w:i w:val="false"/>
          <w:color w:val="000000"/>
          <w:sz w:val="28"/>
        </w:rPr>
        <w:t>
      "8) временное изъятие у физических лиц оружия и боеприпасов, ядовитых веществ, а у юридических лиц, за исключением подведомственных государственным органам, специальным государственным и правоохранительным органам, Министерству обороны Республики Казахстан,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1-2) следующего содержания:</w:t>
      </w:r>
    </w:p>
    <w:bookmarkStart w:name="z318" w:id="302"/>
    <w:p>
      <w:pPr>
        <w:spacing w:after="0"/>
        <w:ind w:left="0"/>
        <w:jc w:val="both"/>
      </w:pPr>
      <w:r>
        <w:rPr>
          <w:rFonts w:ascii="Times New Roman"/>
          <w:b w:val="false"/>
          <w:i w:val="false"/>
          <w:color w:val="000000"/>
          <w:sz w:val="28"/>
        </w:rPr>
        <w:t>
      "1-2) проведение мероприятий по усилению охраны Государственной границы Республики Казахстан и пунктов пропуска через Государственную границу Республики Казахстан;";</w:t>
      </w:r>
    </w:p>
    <w:bookmarkEnd w:id="302"/>
    <w:bookmarkStart w:name="z319" w:id="30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p>
    <w:bookmarkEnd w:id="303"/>
    <w:bookmarkStart w:name="z320" w:id="304"/>
    <w:p>
      <w:pPr>
        <w:spacing w:after="0"/>
        <w:ind w:left="0"/>
        <w:jc w:val="both"/>
      </w:pPr>
      <w:r>
        <w:rPr>
          <w:rFonts w:ascii="Times New Roman"/>
          <w:b w:val="false"/>
          <w:i w:val="false"/>
          <w:color w:val="000000"/>
          <w:sz w:val="28"/>
        </w:rPr>
        <w:t>
      "1. Физические лица, нарушившие правила комендантского часа, задерживаются сотрудниками органов внутренних дел (полицией) или патрулями из числа сотрудников и военнослужащих государственных органов, участвующих в обеспечении режима чрезвычайного положения, до окончания комендантского часа, а не имеющие при себе документов, удостоверяющих их личность, – до установления их личности, но не более чем на 48 часов по решению начальника органа внутренних дел или его заместителя. Задержанные лица и находящиеся при них вещи и транспортные средства могут быть подвергнуты досмотру.".</w:t>
      </w:r>
    </w:p>
    <w:bookmarkEnd w:id="304"/>
    <w:bookmarkStart w:name="z321" w:id="30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марта 2003 года "О военном положении":</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статьи 7 изложить в следующей редакции:</w:t>
      </w:r>
    </w:p>
    <w:bookmarkStart w:name="z323" w:id="306"/>
    <w:p>
      <w:pPr>
        <w:spacing w:after="0"/>
        <w:ind w:left="0"/>
        <w:jc w:val="both"/>
      </w:pPr>
      <w:r>
        <w:rPr>
          <w:rFonts w:ascii="Times New Roman"/>
          <w:b w:val="false"/>
          <w:i w:val="false"/>
          <w:color w:val="000000"/>
          <w:sz w:val="28"/>
        </w:rPr>
        <w:t>
      "1-1. Служба государственной охраны Республики Казахстан в периоды мобилизации и военного положения вправе использовать необходимые силы и средства других государственных органов Республики Казахстан в интересах обеспечения безопасности охраняемых лиц, охраны и обороны охраняемых объектов в соответствии с планом обороны Республики Казахстан.</w:t>
      </w:r>
    </w:p>
    <w:bookmarkEnd w:id="306"/>
    <w:bookmarkStart w:name="z324" w:id="307"/>
    <w:p>
      <w:pPr>
        <w:spacing w:after="0"/>
        <w:ind w:left="0"/>
        <w:jc w:val="both"/>
      </w:pPr>
      <w:r>
        <w:rPr>
          <w:rFonts w:ascii="Times New Roman"/>
          <w:b w:val="false"/>
          <w:i w:val="false"/>
          <w:color w:val="000000"/>
          <w:sz w:val="28"/>
        </w:rPr>
        <w:t>
      Руководитель республиканского оперативного штаба по проведению охранных мероприятий или уполномоченное им должностное лицо с начала проведения охранных мероприятий и до их завершения осуществляет руководство всеми военнослужащими, сотрудниками и специалистами государственных органов Республики Казахстан, привлекаемыми к их проведению.".</w:t>
      </w:r>
    </w:p>
    <w:bookmarkEnd w:id="307"/>
    <w:bookmarkStart w:name="z325" w:id="30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w:t>
      </w:r>
    </w:p>
    <w:bookmarkEnd w:id="308"/>
    <w:bookmarkStart w:name="z326" w:id="3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33 слово "восемнадцатилетнего" заменить словом "двадцатиоднолетнего".</w:t>
      </w:r>
    </w:p>
    <w:bookmarkEnd w:id="309"/>
    <w:bookmarkStart w:name="z327" w:id="3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w:t>
      </w:r>
    </w:p>
    <w:bookmarkEnd w:id="310"/>
    <w:bookmarkStart w:name="z328" w:id="3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w:t>
      </w:r>
      <w:r>
        <w:rPr>
          <w:rFonts w:ascii="Times New Roman"/>
          <w:b w:val="false"/>
          <w:i w:val="false"/>
          <w:color w:val="000000"/>
          <w:sz w:val="28"/>
        </w:rPr>
        <w:t xml:space="preserve"> пункта 2 статьи 5 изложить в следующей редакции:</w:t>
      </w:r>
    </w:p>
    <w:bookmarkEnd w:id="311"/>
    <w:bookmarkStart w:name="z329" w:id="312"/>
    <w:p>
      <w:pPr>
        <w:spacing w:after="0"/>
        <w:ind w:left="0"/>
        <w:jc w:val="both"/>
      </w:pPr>
      <w:r>
        <w:rPr>
          <w:rFonts w:ascii="Times New Roman"/>
          <w:b w:val="false"/>
          <w:i w:val="false"/>
          <w:color w:val="000000"/>
          <w:sz w:val="28"/>
        </w:rPr>
        <w:t>
      "11) принимает решение о призыве граждан Республики Казахстан на срочную воинскую службу и увольнении в запас военнослужащих срочной службы, о призыве на воинскую службу по мобилизации, в военное время, а также о призыве военнообязанных на специальные сборы, в том числе в целях выполнения мероприятий по введению и обеспечению режима чрезвычайного положения;";</w:t>
      </w:r>
    </w:p>
    <w:bookmarkEnd w:id="312"/>
    <w:bookmarkStart w:name="z330" w:id="3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w:t>
      </w:r>
      <w:r>
        <w:rPr>
          <w:rFonts w:ascii="Times New Roman"/>
          <w:b w:val="false"/>
          <w:i w:val="false"/>
          <w:color w:val="000000"/>
          <w:sz w:val="28"/>
        </w:rPr>
        <w:t xml:space="preserve"> дополнить пунктом 3 следующего содержания:</w:t>
      </w:r>
    </w:p>
    <w:bookmarkEnd w:id="313"/>
    <w:bookmarkStart w:name="z331" w:id="314"/>
    <w:p>
      <w:pPr>
        <w:spacing w:after="0"/>
        <w:ind w:left="0"/>
        <w:jc w:val="both"/>
      </w:pPr>
      <w:r>
        <w:rPr>
          <w:rFonts w:ascii="Times New Roman"/>
          <w:b w:val="false"/>
          <w:i w:val="false"/>
          <w:color w:val="000000"/>
          <w:sz w:val="28"/>
        </w:rPr>
        <w:t>
      "3. Материально-техническое обеспечение Вооруженных Сил, других войск и воинских формирований, базирующихся вне мест их постоянной дислокации, при чрезвычайной ситуации природного и техногенного или социального характера, в период чрезвычайного положения, при проведении совместных операций и учений может осуществляться теми Вооруженными Силами, другими войсками и воинскими формированиями, на объектах которых они временно расположены.";</w:t>
      </w:r>
    </w:p>
    <w:bookmarkEnd w:id="314"/>
    <w:bookmarkStart w:name="z332" w:id="3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18 изложить в следующей редакции:</w:t>
      </w:r>
    </w:p>
    <w:bookmarkEnd w:id="315"/>
    <w:bookmarkStart w:name="z333" w:id="316"/>
    <w:p>
      <w:pPr>
        <w:spacing w:after="0"/>
        <w:ind w:left="0"/>
        <w:jc w:val="both"/>
      </w:pPr>
      <w:r>
        <w:rPr>
          <w:rFonts w:ascii="Times New Roman"/>
          <w:b w:val="false"/>
          <w:i w:val="false"/>
          <w:color w:val="000000"/>
          <w:sz w:val="28"/>
        </w:rPr>
        <w:t>
      "2. Вооруженные Силы могут быть применены на основании решений Президента Республики Казахстан для ликвидации чрезвычайных ситуаций социального, природного и техногенного характера, а также для проведения антитеррористических операций, усиления охраны Государственной границы Республики Казахстан и обеспечения режима чрезвычайного положения, а также когда демократические институты, независимость и территориальная целостность, политическая стабильность Республики Казахстан,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w:t>
      </w:r>
    </w:p>
    <w:bookmarkEnd w:id="316"/>
    <w:bookmarkStart w:name="z334" w:id="317"/>
    <w:p>
      <w:pPr>
        <w:spacing w:after="0"/>
        <w:ind w:left="0"/>
        <w:jc w:val="both"/>
      </w:pPr>
      <w:r>
        <w:rPr>
          <w:rFonts w:ascii="Times New Roman"/>
          <w:b w:val="false"/>
          <w:i w:val="false"/>
          <w:color w:val="000000"/>
          <w:sz w:val="28"/>
        </w:rPr>
        <w:t>
      В случаях, предусмотренных частью первой настоящего пункта, военная, специальная, автомобильная техника и иные транспортные средства используются в качестве боевой техники в соответствии с законодательством Республики Казахстан.</w:t>
      </w:r>
    </w:p>
    <w:bookmarkEnd w:id="317"/>
    <w:bookmarkStart w:name="z335" w:id="318"/>
    <w:p>
      <w:pPr>
        <w:spacing w:after="0"/>
        <w:ind w:left="0"/>
        <w:jc w:val="both"/>
      </w:pPr>
      <w:r>
        <w:rPr>
          <w:rFonts w:ascii="Times New Roman"/>
          <w:b w:val="false"/>
          <w:i w:val="false"/>
          <w:color w:val="000000"/>
          <w:sz w:val="28"/>
        </w:rPr>
        <w:t xml:space="preserve">
      Вооруженные Силы могут быть привлечены к охранным мероприятиям по обеспечению безопасности охраняемых лиц и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государственной охраны Республики Казахстан".".</w:t>
      </w:r>
    </w:p>
    <w:bookmarkEnd w:id="318"/>
    <w:bookmarkStart w:name="z336" w:id="31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319"/>
    <w:bookmarkStart w:name="z337" w:id="3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26</w:t>
      </w:r>
      <w:r>
        <w:rPr>
          <w:rFonts w:ascii="Times New Roman"/>
          <w:b w:val="false"/>
          <w:i w:val="false"/>
          <w:color w:val="000000"/>
          <w:sz w:val="28"/>
        </w:rPr>
        <w:t xml:space="preserve">:   </w:t>
      </w:r>
    </w:p>
    <w:bookmarkEnd w:id="320"/>
    <w:bookmarkStart w:name="z338" w:id="321"/>
    <w:p>
      <w:pPr>
        <w:spacing w:after="0"/>
        <w:ind w:left="0"/>
        <w:jc w:val="both"/>
      </w:pPr>
      <w:r>
        <w:rPr>
          <w:rFonts w:ascii="Times New Roman"/>
          <w:b w:val="false"/>
          <w:i w:val="false"/>
          <w:color w:val="000000"/>
          <w:sz w:val="28"/>
        </w:rPr>
        <w:t xml:space="preserve">
      предложение первое части первой </w:t>
      </w:r>
      <w:r>
        <w:rPr>
          <w:rFonts w:ascii="Times New Roman"/>
          <w:b w:val="false"/>
          <w:i w:val="false"/>
          <w:color w:val="000000"/>
          <w:sz w:val="28"/>
        </w:rPr>
        <w:t>пункта 3</w:t>
      </w:r>
      <w:r>
        <w:rPr>
          <w:rFonts w:ascii="Times New Roman"/>
          <w:b w:val="false"/>
          <w:i w:val="false"/>
          <w:color w:val="000000"/>
          <w:sz w:val="28"/>
        </w:rPr>
        <w:t xml:space="preserve"> дополнить словами "за исключением случая, предусмотренного пунктом 8-1 настоящей статьи";   </w:t>
      </w:r>
    </w:p>
    <w:bookmarkEnd w:id="321"/>
    <w:bookmarkStart w:name="z339" w:id="322"/>
    <w:p>
      <w:pPr>
        <w:spacing w:after="0"/>
        <w:ind w:left="0"/>
        <w:jc w:val="both"/>
      </w:pPr>
      <w:r>
        <w:rPr>
          <w:rFonts w:ascii="Times New Roman"/>
          <w:b w:val="false"/>
          <w:i w:val="false"/>
          <w:color w:val="000000"/>
          <w:sz w:val="28"/>
        </w:rPr>
        <w:t xml:space="preserve">
      дополнить пунктом 8-1 следующего содержания:   </w:t>
      </w:r>
    </w:p>
    <w:bookmarkEnd w:id="322"/>
    <w:bookmarkStart w:name="z340" w:id="323"/>
    <w:p>
      <w:pPr>
        <w:spacing w:after="0"/>
        <w:ind w:left="0"/>
        <w:jc w:val="both"/>
      </w:pPr>
      <w:r>
        <w:rPr>
          <w:rFonts w:ascii="Times New Roman"/>
          <w:b w:val="false"/>
          <w:i w:val="false"/>
          <w:color w:val="000000"/>
          <w:sz w:val="28"/>
        </w:rPr>
        <w:t>
      "8-1. Прием на обучение в организации образования, реализующие образовательные программы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 с присуждением образовательного гранта.".</w:t>
      </w:r>
    </w:p>
    <w:bookmarkEnd w:id="323"/>
    <w:bookmarkStart w:name="z341" w:id="32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w:t>
      </w:r>
    </w:p>
    <w:bookmarkEnd w:id="324"/>
    <w:bookmarkStart w:name="z342" w:id="32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25"/>
    <w:bookmarkStart w:name="z343" w:id="3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слово "впервые" исключить;</w:t>
      </w:r>
    </w:p>
    <w:bookmarkEnd w:id="326"/>
    <w:bookmarkStart w:name="z344" w:id="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"либо установлен квалификационный класс" исключить;</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47" w:id="328"/>
    <w:p>
      <w:pPr>
        <w:spacing w:after="0"/>
        <w:ind w:left="0"/>
        <w:jc w:val="both"/>
      </w:pPr>
      <w:r>
        <w:rPr>
          <w:rFonts w:ascii="Times New Roman"/>
          <w:b w:val="false"/>
          <w:i w:val="false"/>
          <w:color w:val="000000"/>
          <w:sz w:val="28"/>
        </w:rPr>
        <w:t>
      "12-3) наставник – сотрудник правоохранительного органа, закрепляемый за лицом, впервые поступающим на правоохранительную службу, и оказывающий ему практическую помощь в его профессиональной адаптации;";</w:t>
      </w:r>
    </w:p>
    <w:bookmarkEnd w:id="328"/>
    <w:bookmarkStart w:name="z348" w:id="329"/>
    <w:p>
      <w:pPr>
        <w:spacing w:after="0"/>
        <w:ind w:left="0"/>
        <w:jc w:val="both"/>
      </w:pPr>
      <w:r>
        <w:rPr>
          <w:rFonts w:ascii="Times New Roman"/>
          <w:b w:val="false"/>
          <w:i w:val="false"/>
          <w:color w:val="000000"/>
          <w:sz w:val="28"/>
        </w:rPr>
        <w:t>
      "16) уполномоченный руководитель – руководитель областного (города республиканского значения, столицы)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p>
    <w:bookmarkEnd w:id="329"/>
    <w:bookmarkStart w:name="z349" w:id="330"/>
    <w:p>
      <w:pPr>
        <w:spacing w:after="0"/>
        <w:ind w:left="0"/>
        <w:jc w:val="both"/>
      </w:pPr>
      <w:r>
        <w:rPr>
          <w:rFonts w:ascii="Times New Roman"/>
          <w:b w:val="false"/>
          <w:i w:val="false"/>
          <w:color w:val="000000"/>
          <w:sz w:val="28"/>
        </w:rPr>
        <w:t>
      17) организационно-штатные мероприятия – комплекс мер по формированию штатов и структуры правоохранительного органа, территориального или приравненного к нему специализированного подразделения правоохранительного органа, учреждения, ведомства правоохранительного органа (создание, реорганизация, ликвидация правоохранительного органа, увеличение или сокращение численности или штата его сотрудников, преобразование должности сотрудника правоохранительного органа и (или) структурного подразделения);";</w:t>
      </w:r>
    </w:p>
    <w:bookmarkEnd w:id="330"/>
    <w:bookmarkStart w:name="z350" w:id="33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5-1</w:t>
      </w:r>
      <w:r>
        <w:rPr>
          <w:rFonts w:ascii="Times New Roman"/>
          <w:b w:val="false"/>
          <w:i w:val="false"/>
          <w:color w:val="000000"/>
          <w:sz w:val="28"/>
        </w:rPr>
        <w:t>:</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352" w:id="332"/>
    <w:p>
      <w:pPr>
        <w:spacing w:after="0"/>
        <w:ind w:left="0"/>
        <w:jc w:val="both"/>
      </w:pPr>
      <w:r>
        <w:rPr>
          <w:rFonts w:ascii="Times New Roman"/>
          <w:b w:val="false"/>
          <w:i w:val="false"/>
          <w:color w:val="000000"/>
          <w:sz w:val="28"/>
        </w:rPr>
        <w:t>
      "6) в установленном законодательством Республики Казахстан порядке организует стажировку, наставничество, оценку деятельности, обучение, переподготовку и повышение квалификации сотрудников и кандидатов на службу;";</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354" w:id="3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w:t>
      </w:r>
    </w:p>
    <w:bookmarkStart w:name="z356" w:id="334"/>
    <w:p>
      <w:pPr>
        <w:spacing w:after="0"/>
        <w:ind w:left="0"/>
        <w:jc w:val="both"/>
      </w:pPr>
      <w:r>
        <w:rPr>
          <w:rFonts w:ascii="Times New Roman"/>
          <w:b w:val="false"/>
          <w:i w:val="false"/>
          <w:color w:val="000000"/>
          <w:sz w:val="28"/>
        </w:rPr>
        <w:t xml:space="preserve">
      "9) имеющее или имевшее судимость либо освобожденное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а также уволенное по отрицательным мотивам с государственной, воинской службы, из иных правоохранительных органов, специальных государственных органов, а также прекратившее полномочие судьи по отрицательным мотивам;";</w:t>
      </w:r>
    </w:p>
    <w:bookmarkEnd w:id="334"/>
    <w:bookmarkStart w:name="z357" w:id="335"/>
    <w:p>
      <w:pPr>
        <w:spacing w:after="0"/>
        <w:ind w:left="0"/>
        <w:jc w:val="both"/>
      </w:pPr>
      <w:r>
        <w:rPr>
          <w:rFonts w:ascii="Times New Roman"/>
          <w:b w:val="false"/>
          <w:i w:val="false"/>
          <w:color w:val="000000"/>
          <w:sz w:val="28"/>
        </w:rPr>
        <w:t>
      дополнить пунктами 7 и 8 следующего содержания:</w:t>
      </w:r>
    </w:p>
    <w:bookmarkEnd w:id="335"/>
    <w:bookmarkStart w:name="z358" w:id="336"/>
    <w:p>
      <w:pPr>
        <w:spacing w:after="0"/>
        <w:ind w:left="0"/>
        <w:jc w:val="both"/>
      </w:pPr>
      <w:r>
        <w:rPr>
          <w:rFonts w:ascii="Times New Roman"/>
          <w:b w:val="false"/>
          <w:i w:val="false"/>
          <w:color w:val="000000"/>
          <w:sz w:val="28"/>
        </w:rPr>
        <w:t xml:space="preserve">
      "7. Тестирование граждан, поступающих на правоохранительную службу, осуществляется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Республики Казахстан".</w:t>
      </w:r>
    </w:p>
    <w:bookmarkEnd w:id="336"/>
    <w:bookmarkStart w:name="z359" w:id="337"/>
    <w:p>
      <w:pPr>
        <w:spacing w:after="0"/>
        <w:ind w:left="0"/>
        <w:jc w:val="both"/>
      </w:pPr>
      <w:r>
        <w:rPr>
          <w:rFonts w:ascii="Times New Roman"/>
          <w:b w:val="false"/>
          <w:i w:val="false"/>
          <w:color w:val="000000"/>
          <w:sz w:val="28"/>
        </w:rPr>
        <w:t>
      8. Действие пунктов 4 и 5 настоящей статьи не распространяется на сотрудников, ранее являвшихся сотрудниками правоохранительных, специальных государственных органов, принимаемых на службу в правоохранительные органы в течение пяти рабочих дней со дня их увольнения, за исключением уволенных по состоянию здоровья, по служебному несоответствию, выявившемуся по итогам аттестации, по отрицательным мотивам, а также на военнослужащих, принимаемых на правоохранительную службу в порядке перевода.";</w:t>
      </w:r>
    </w:p>
    <w:bookmarkEnd w:id="337"/>
    <w:bookmarkStart w:name="z360" w:id="33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63" w:id="339"/>
    <w:p>
      <w:pPr>
        <w:spacing w:after="0"/>
        <w:ind w:left="0"/>
        <w:jc w:val="both"/>
      </w:pPr>
      <w:r>
        <w:rPr>
          <w:rFonts w:ascii="Times New Roman"/>
          <w:b w:val="false"/>
          <w:i w:val="false"/>
          <w:color w:val="000000"/>
          <w:sz w:val="28"/>
        </w:rPr>
        <w:t xml:space="preserve">
      "2. Поступление на службу в правоохранительные органы осуществляется на конкурсной основе либо через первоначальную профессиональную подготовку в организациях образования правоохранительных органов, за исключением случаев,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и пунктом 1 статьи 7-1 настоящего Закона.</w:t>
      </w:r>
    </w:p>
    <w:bookmarkEnd w:id="339"/>
    <w:bookmarkStart w:name="z364" w:id="340"/>
    <w:p>
      <w:pPr>
        <w:spacing w:after="0"/>
        <w:ind w:left="0"/>
        <w:jc w:val="both"/>
      </w:pPr>
      <w:r>
        <w:rPr>
          <w:rFonts w:ascii="Times New Roman"/>
          <w:b w:val="false"/>
          <w:i w:val="false"/>
          <w:color w:val="000000"/>
          <w:sz w:val="28"/>
        </w:rPr>
        <w:t>
      Отбор на правоохранительную службу проводится с учетом показателя конкурентоспособности кандидата и степени его соответствия профессиональным компетенциям.</w:t>
      </w:r>
    </w:p>
    <w:bookmarkEnd w:id="340"/>
    <w:bookmarkStart w:name="z365" w:id="341"/>
    <w:p>
      <w:pPr>
        <w:spacing w:after="0"/>
        <w:ind w:left="0"/>
        <w:jc w:val="both"/>
      </w:pPr>
      <w:r>
        <w:rPr>
          <w:rFonts w:ascii="Times New Roman"/>
          <w:b w:val="false"/>
          <w:i w:val="false"/>
          <w:color w:val="000000"/>
          <w:sz w:val="28"/>
        </w:rPr>
        <w:t>
      Порядок и методы определения профессиональных компетенций, ключевых показателей и расчета показателя конкурентоспособности утверждаются руководителем правоохранительного органа.</w:t>
      </w:r>
    </w:p>
    <w:bookmarkEnd w:id="341"/>
    <w:bookmarkStart w:name="z366" w:id="342"/>
    <w:p>
      <w:pPr>
        <w:spacing w:after="0"/>
        <w:ind w:left="0"/>
        <w:jc w:val="both"/>
      </w:pPr>
      <w:r>
        <w:rPr>
          <w:rFonts w:ascii="Times New Roman"/>
          <w:b w:val="false"/>
          <w:i w:val="false"/>
          <w:color w:val="000000"/>
          <w:sz w:val="28"/>
        </w:rPr>
        <w:t>
      Должностные лица, принявшие на службу граждан, не прошедших конкурсный отбор либо первоначальную профессиональную подготовку, привлекаются к дисциплинарной ответственности в порядке, установленном законом Республики Казахстан.";</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дополнить частью четвертой следующего содержания:</w:t>
      </w:r>
    </w:p>
    <w:bookmarkStart w:name="z368" w:id="343"/>
    <w:p>
      <w:pPr>
        <w:spacing w:after="0"/>
        <w:ind w:left="0"/>
        <w:jc w:val="both"/>
      </w:pPr>
      <w:r>
        <w:rPr>
          <w:rFonts w:ascii="Times New Roman"/>
          <w:b w:val="false"/>
          <w:i w:val="false"/>
          <w:color w:val="000000"/>
          <w:sz w:val="28"/>
        </w:rPr>
        <w:t>
      "Порядок отбора на первоначальную профессиональную подготовку и условия ее прохождения для лиц, поступающих в органы государственной противопожарной службы, а также основания их отчисления от первоначальной профессиональной подготовки определяются нормативным правовым актом руководителя органов государственной противопожарной службы.";</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70" w:id="344"/>
    <w:p>
      <w:pPr>
        <w:spacing w:after="0"/>
        <w:ind w:left="0"/>
        <w:jc w:val="both"/>
      </w:pPr>
      <w:r>
        <w:rPr>
          <w:rFonts w:ascii="Times New Roman"/>
          <w:b w:val="false"/>
          <w:i w:val="false"/>
          <w:color w:val="000000"/>
          <w:sz w:val="28"/>
        </w:rPr>
        <w:t>
      "3. На службу в правоохранительные органы вне конкурсного отбора могут быть приняты:</w:t>
      </w:r>
    </w:p>
    <w:bookmarkEnd w:id="344"/>
    <w:bookmarkStart w:name="z371" w:id="345"/>
    <w:p>
      <w:pPr>
        <w:spacing w:after="0"/>
        <w:ind w:left="0"/>
        <w:jc w:val="both"/>
      </w:pPr>
      <w:r>
        <w:rPr>
          <w:rFonts w:ascii="Times New Roman"/>
          <w:b w:val="false"/>
          <w:i w:val="false"/>
          <w:color w:val="000000"/>
          <w:sz w:val="28"/>
        </w:rPr>
        <w:t>
      1) лица, завершившие обучение в организациях образования правоохранительных органов, – в течение одного года после завершения обучения;</w:t>
      </w:r>
    </w:p>
    <w:bookmarkEnd w:id="345"/>
    <w:bookmarkStart w:name="z372" w:id="346"/>
    <w:p>
      <w:pPr>
        <w:spacing w:after="0"/>
        <w:ind w:left="0"/>
        <w:jc w:val="both"/>
      </w:pPr>
      <w:r>
        <w:rPr>
          <w:rFonts w:ascii="Times New Roman"/>
          <w:b w:val="false"/>
          <w:i w:val="false"/>
          <w:color w:val="000000"/>
          <w:sz w:val="28"/>
        </w:rPr>
        <w:t>
      2) лица, ранее проходившие службу на должностях в правоохранительных, специальных государственных органах и имеющие стаж службы в правоохранительных, специальных государственных органах не менее трех лет;</w:t>
      </w:r>
    </w:p>
    <w:bookmarkEnd w:id="346"/>
    <w:bookmarkStart w:name="z373" w:id="347"/>
    <w:p>
      <w:pPr>
        <w:spacing w:after="0"/>
        <w:ind w:left="0"/>
        <w:jc w:val="both"/>
      </w:pPr>
      <w:r>
        <w:rPr>
          <w:rFonts w:ascii="Times New Roman"/>
          <w:b w:val="false"/>
          <w:i w:val="false"/>
          <w:color w:val="000000"/>
          <w:sz w:val="28"/>
        </w:rPr>
        <w:t>
      3) лица, ранее состоявшие на воинской службе и занимавшие воинские должности в государственных учреждениях Вооруженных Сил Республики Казахстан, других войсках и воинских формированиях Республики Казахстан, при наличии стажа воинской службы не менее трех лет;</w:t>
      </w:r>
    </w:p>
    <w:bookmarkEnd w:id="347"/>
    <w:bookmarkStart w:name="z374" w:id="348"/>
    <w:p>
      <w:pPr>
        <w:spacing w:after="0"/>
        <w:ind w:left="0"/>
        <w:jc w:val="both"/>
      </w:pPr>
      <w:r>
        <w:rPr>
          <w:rFonts w:ascii="Times New Roman"/>
          <w:b w:val="false"/>
          <w:i w:val="false"/>
          <w:color w:val="000000"/>
          <w:sz w:val="28"/>
        </w:rPr>
        <w:t>
      4) депутаты Парламента Республики Казахстан, политические государственные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376" w:id="349"/>
    <w:p>
      <w:pPr>
        <w:spacing w:after="0"/>
        <w:ind w:left="0"/>
        <w:jc w:val="both"/>
      </w:pPr>
      <w:r>
        <w:rPr>
          <w:rFonts w:ascii="Times New Roman"/>
          <w:b w:val="false"/>
          <w:i w:val="false"/>
          <w:color w:val="000000"/>
          <w:sz w:val="28"/>
        </w:rPr>
        <w:t>
      5) дополнить статьями 7-1 и 7-2 следующего содержания:</w:t>
      </w:r>
    </w:p>
    <w:bookmarkEnd w:id="349"/>
    <w:bookmarkStart w:name="z377" w:id="350"/>
    <w:p>
      <w:pPr>
        <w:spacing w:after="0"/>
        <w:ind w:left="0"/>
        <w:jc w:val="both"/>
      </w:pPr>
      <w:r>
        <w:rPr>
          <w:rFonts w:ascii="Times New Roman"/>
          <w:b w:val="false"/>
          <w:i w:val="false"/>
          <w:color w:val="000000"/>
          <w:sz w:val="28"/>
        </w:rPr>
        <w:t>
      "Статья 7-1. Конкурс для занятия должностей в правоохранительных органах</w:t>
      </w:r>
    </w:p>
    <w:bookmarkEnd w:id="350"/>
    <w:bookmarkStart w:name="z378" w:id="351"/>
    <w:p>
      <w:pPr>
        <w:spacing w:after="0"/>
        <w:ind w:left="0"/>
        <w:jc w:val="both"/>
      </w:pPr>
      <w:r>
        <w:rPr>
          <w:rFonts w:ascii="Times New Roman"/>
          <w:b w:val="false"/>
          <w:i w:val="false"/>
          <w:color w:val="000000"/>
          <w:sz w:val="28"/>
        </w:rPr>
        <w:t>
      1. Поступление на правоохранительную службу на конкурсной основе осуществляется на вакантные и временно вакантные должности правоохранительных органов, за исключением должностей рядового, младшего и среднего начальствующих составов и должностей, назначение на которые производится Президентом Республики Казахстан и (или) по согласованию с ним, и (или) по согласованию с Председателем Совета Безопасности Республики Казахстан, Секретарем Совета Безопасности Республики Казахстан, Администрацией Президента Республики Казахстан.</w:t>
      </w:r>
    </w:p>
    <w:bookmarkEnd w:id="351"/>
    <w:bookmarkStart w:name="z379" w:id="352"/>
    <w:p>
      <w:pPr>
        <w:spacing w:after="0"/>
        <w:ind w:left="0"/>
        <w:jc w:val="both"/>
      </w:pPr>
      <w:r>
        <w:rPr>
          <w:rFonts w:ascii="Times New Roman"/>
          <w:b w:val="false"/>
          <w:i w:val="false"/>
          <w:color w:val="000000"/>
          <w:sz w:val="28"/>
        </w:rPr>
        <w:t>
      2. Предварительное изучение кандидатов, поступающих на конкурсной основе, осуществляется кадровыми службами и службами собственной (внутренней) безопасности правоохранительных органов.</w:t>
      </w:r>
    </w:p>
    <w:bookmarkEnd w:id="352"/>
    <w:bookmarkStart w:name="z380" w:id="353"/>
    <w:p>
      <w:pPr>
        <w:spacing w:after="0"/>
        <w:ind w:left="0"/>
        <w:jc w:val="both"/>
      </w:pPr>
      <w:r>
        <w:rPr>
          <w:rFonts w:ascii="Times New Roman"/>
          <w:b w:val="false"/>
          <w:i w:val="false"/>
          <w:color w:val="000000"/>
          <w:sz w:val="28"/>
        </w:rPr>
        <w:t xml:space="preserve">
      3. Предварительное изучение включает в себя проверку кандидатов, принимаемых на службу в правоохранительные органы, на соответствие требованиям </w:t>
      </w:r>
      <w:r>
        <w:rPr>
          <w:rFonts w:ascii="Times New Roman"/>
          <w:b w:val="false"/>
          <w:i w:val="false"/>
          <w:color w:val="000000"/>
          <w:sz w:val="28"/>
        </w:rPr>
        <w:t>статей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Закона. </w:t>
      </w:r>
    </w:p>
    <w:bookmarkEnd w:id="353"/>
    <w:bookmarkStart w:name="z381" w:id="354"/>
    <w:p>
      <w:pPr>
        <w:spacing w:after="0"/>
        <w:ind w:left="0"/>
        <w:jc w:val="both"/>
      </w:pPr>
      <w:r>
        <w:rPr>
          <w:rFonts w:ascii="Times New Roman"/>
          <w:b w:val="false"/>
          <w:i w:val="false"/>
          <w:color w:val="000000"/>
          <w:sz w:val="28"/>
        </w:rPr>
        <w:t>
      4. Конкурс проводится при условии отсутствия кандидатов в резерве на занятие вакантной должности соответствующей категории.</w:t>
      </w:r>
    </w:p>
    <w:bookmarkEnd w:id="354"/>
    <w:bookmarkStart w:name="z382" w:id="355"/>
    <w:p>
      <w:pPr>
        <w:spacing w:after="0"/>
        <w:ind w:left="0"/>
        <w:jc w:val="both"/>
      </w:pPr>
      <w:r>
        <w:rPr>
          <w:rFonts w:ascii="Times New Roman"/>
          <w:b w:val="false"/>
          <w:i w:val="false"/>
          <w:color w:val="000000"/>
          <w:sz w:val="28"/>
        </w:rPr>
        <w:t>
      5. Отбор кандидатов на конкурсной основе осуществляется конкурсной комиссией правоохранительного органа, создаваемой по решению руководителя правоохранительного органа или уполномоченного руководителя.</w:t>
      </w:r>
    </w:p>
    <w:bookmarkEnd w:id="355"/>
    <w:bookmarkStart w:name="z383" w:id="356"/>
    <w:p>
      <w:pPr>
        <w:spacing w:after="0"/>
        <w:ind w:left="0"/>
        <w:jc w:val="both"/>
      </w:pPr>
      <w:r>
        <w:rPr>
          <w:rFonts w:ascii="Times New Roman"/>
          <w:b w:val="false"/>
          <w:i w:val="false"/>
          <w:color w:val="000000"/>
          <w:sz w:val="28"/>
        </w:rPr>
        <w:t>
      6. Конкурс для занятия должностей в правоохранительных органах включает в себя ряд последовательных этапов:</w:t>
      </w:r>
    </w:p>
    <w:bookmarkEnd w:id="356"/>
    <w:bookmarkStart w:name="z384" w:id="357"/>
    <w:p>
      <w:pPr>
        <w:spacing w:after="0"/>
        <w:ind w:left="0"/>
        <w:jc w:val="both"/>
      </w:pPr>
      <w:r>
        <w:rPr>
          <w:rFonts w:ascii="Times New Roman"/>
          <w:b w:val="false"/>
          <w:i w:val="false"/>
          <w:color w:val="000000"/>
          <w:sz w:val="28"/>
        </w:rPr>
        <w:t>
      1) публикация объявления о проведении конкурса;</w:t>
      </w:r>
    </w:p>
    <w:bookmarkEnd w:id="357"/>
    <w:bookmarkStart w:name="z385" w:id="358"/>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358"/>
    <w:bookmarkStart w:name="z386" w:id="359"/>
    <w:p>
      <w:pPr>
        <w:spacing w:after="0"/>
        <w:ind w:left="0"/>
        <w:jc w:val="both"/>
      </w:pPr>
      <w:r>
        <w:rPr>
          <w:rFonts w:ascii="Times New Roman"/>
          <w:b w:val="false"/>
          <w:i w:val="false"/>
          <w:color w:val="000000"/>
          <w:sz w:val="28"/>
        </w:rPr>
        <w:t>
      3) рассмотрение документов участников конкурса на соответствие установленным квалификационным требованиям и требованиям, установленным настоящим Законом;</w:t>
      </w:r>
    </w:p>
    <w:bookmarkEnd w:id="359"/>
    <w:bookmarkStart w:name="z387" w:id="360"/>
    <w:p>
      <w:pPr>
        <w:spacing w:after="0"/>
        <w:ind w:left="0"/>
        <w:jc w:val="both"/>
      </w:pPr>
      <w:r>
        <w:rPr>
          <w:rFonts w:ascii="Times New Roman"/>
          <w:b w:val="false"/>
          <w:i w:val="false"/>
          <w:color w:val="000000"/>
          <w:sz w:val="28"/>
        </w:rPr>
        <w:t>
      4) собеседование с участниками конкурса, проводимое конкурсной комиссией;</w:t>
      </w:r>
    </w:p>
    <w:bookmarkEnd w:id="360"/>
    <w:bookmarkStart w:name="z388" w:id="361"/>
    <w:p>
      <w:pPr>
        <w:spacing w:after="0"/>
        <w:ind w:left="0"/>
        <w:jc w:val="both"/>
      </w:pPr>
      <w:r>
        <w:rPr>
          <w:rFonts w:ascii="Times New Roman"/>
          <w:b w:val="false"/>
          <w:i w:val="false"/>
          <w:color w:val="000000"/>
          <w:sz w:val="28"/>
        </w:rPr>
        <w:t xml:space="preserve">
      5) медицинское и психофизиологическое освидетельствование участников конкурса; </w:t>
      </w:r>
    </w:p>
    <w:bookmarkEnd w:id="361"/>
    <w:bookmarkStart w:name="z389" w:id="362"/>
    <w:p>
      <w:pPr>
        <w:spacing w:after="0"/>
        <w:ind w:left="0"/>
        <w:jc w:val="both"/>
      </w:pPr>
      <w:r>
        <w:rPr>
          <w:rFonts w:ascii="Times New Roman"/>
          <w:b w:val="false"/>
          <w:i w:val="false"/>
          <w:color w:val="000000"/>
          <w:sz w:val="28"/>
        </w:rPr>
        <w:t>
      6) полиграфологическое исследование участников конкурса;</w:t>
      </w:r>
    </w:p>
    <w:bookmarkEnd w:id="362"/>
    <w:bookmarkStart w:name="z390" w:id="363"/>
    <w:p>
      <w:pPr>
        <w:spacing w:after="0"/>
        <w:ind w:left="0"/>
        <w:jc w:val="both"/>
      </w:pPr>
      <w:r>
        <w:rPr>
          <w:rFonts w:ascii="Times New Roman"/>
          <w:b w:val="false"/>
          <w:i w:val="false"/>
          <w:color w:val="000000"/>
          <w:sz w:val="28"/>
        </w:rPr>
        <w:t xml:space="preserve">
      7) заключение конкурсной комиссии. </w:t>
      </w:r>
    </w:p>
    <w:bookmarkEnd w:id="363"/>
    <w:bookmarkStart w:name="z391" w:id="364"/>
    <w:p>
      <w:pPr>
        <w:spacing w:after="0"/>
        <w:ind w:left="0"/>
        <w:jc w:val="both"/>
      </w:pPr>
      <w:r>
        <w:rPr>
          <w:rFonts w:ascii="Times New Roman"/>
          <w:b w:val="false"/>
          <w:i w:val="false"/>
          <w:color w:val="000000"/>
          <w:sz w:val="28"/>
        </w:rPr>
        <w:t>
      7. Объявление о проведении конкурса публикуется на интернет-ресурсе правоохранительного органа, а также уполномоченного органа по делам государственной службы.</w:t>
      </w:r>
    </w:p>
    <w:bookmarkEnd w:id="364"/>
    <w:bookmarkStart w:name="z392" w:id="365"/>
    <w:p>
      <w:pPr>
        <w:spacing w:after="0"/>
        <w:ind w:left="0"/>
        <w:jc w:val="both"/>
      </w:pPr>
      <w:r>
        <w:rPr>
          <w:rFonts w:ascii="Times New Roman"/>
          <w:b w:val="false"/>
          <w:i w:val="false"/>
          <w:color w:val="000000"/>
          <w:sz w:val="28"/>
        </w:rPr>
        <w:t>
      Если конкурс проводится на временно вакантную должность правоохранительного органа, данное условие указывается в объявлении о проведении конкурса.</w:t>
      </w:r>
    </w:p>
    <w:bookmarkEnd w:id="365"/>
    <w:bookmarkStart w:name="z393" w:id="366"/>
    <w:p>
      <w:pPr>
        <w:spacing w:after="0"/>
        <w:ind w:left="0"/>
        <w:jc w:val="both"/>
      </w:pPr>
      <w:r>
        <w:rPr>
          <w:rFonts w:ascii="Times New Roman"/>
          <w:b w:val="false"/>
          <w:i w:val="false"/>
          <w:color w:val="000000"/>
          <w:sz w:val="28"/>
        </w:rPr>
        <w:t>
      8. Конкурсная комиссия вправе рекомендовать руководителю правоохранительного органа либо уполномоченному руководителю зачислить кандидата в резерв на занятие вакантной должности.</w:t>
      </w:r>
    </w:p>
    <w:bookmarkEnd w:id="366"/>
    <w:bookmarkStart w:name="z394" w:id="367"/>
    <w:p>
      <w:pPr>
        <w:spacing w:after="0"/>
        <w:ind w:left="0"/>
        <w:jc w:val="both"/>
      </w:pPr>
      <w:r>
        <w:rPr>
          <w:rFonts w:ascii="Times New Roman"/>
          <w:b w:val="false"/>
          <w:i w:val="false"/>
          <w:color w:val="000000"/>
          <w:sz w:val="28"/>
        </w:rPr>
        <w:t>
      9. Рекомендации конкурсной комиссии о зачислении в резерв на занятие вакантной должности выносятся в отношении не более трех кандидатов для каждой вакантной должности.</w:t>
      </w:r>
    </w:p>
    <w:bookmarkEnd w:id="367"/>
    <w:bookmarkStart w:name="z395" w:id="368"/>
    <w:p>
      <w:pPr>
        <w:spacing w:after="0"/>
        <w:ind w:left="0"/>
        <w:jc w:val="both"/>
      </w:pPr>
      <w:r>
        <w:rPr>
          <w:rFonts w:ascii="Times New Roman"/>
          <w:b w:val="false"/>
          <w:i w:val="false"/>
          <w:color w:val="000000"/>
          <w:sz w:val="28"/>
        </w:rPr>
        <w:t xml:space="preserve">
      Срок пребывания кандидата в резерве на занятие вакантной должности составляет один год со дня его зачисления. </w:t>
      </w:r>
    </w:p>
    <w:bookmarkEnd w:id="368"/>
    <w:bookmarkStart w:name="z396" w:id="369"/>
    <w:p>
      <w:pPr>
        <w:spacing w:after="0"/>
        <w:ind w:left="0"/>
        <w:jc w:val="both"/>
      </w:pPr>
      <w:r>
        <w:rPr>
          <w:rFonts w:ascii="Times New Roman"/>
          <w:b w:val="false"/>
          <w:i w:val="false"/>
          <w:color w:val="000000"/>
          <w:sz w:val="28"/>
        </w:rPr>
        <w:t>
      Отказ кандидата от занятия предложенной должности является основанием для исключения его из резерва на занятие вакантной должности.</w:t>
      </w:r>
    </w:p>
    <w:bookmarkEnd w:id="369"/>
    <w:bookmarkStart w:name="z397" w:id="370"/>
    <w:p>
      <w:pPr>
        <w:spacing w:after="0"/>
        <w:ind w:left="0"/>
        <w:jc w:val="both"/>
      </w:pPr>
      <w:r>
        <w:rPr>
          <w:rFonts w:ascii="Times New Roman"/>
          <w:b w:val="false"/>
          <w:i w:val="false"/>
          <w:color w:val="000000"/>
          <w:sz w:val="28"/>
        </w:rPr>
        <w:t>
      10. Кандидат, рекомендованный конкурсной комиссией к назначению на объявленную должность, проходит обязательную специальную проверку.</w:t>
      </w:r>
    </w:p>
    <w:bookmarkEnd w:id="370"/>
    <w:bookmarkStart w:name="z398" w:id="371"/>
    <w:p>
      <w:pPr>
        <w:spacing w:after="0"/>
        <w:ind w:left="0"/>
        <w:jc w:val="both"/>
      </w:pPr>
      <w:r>
        <w:rPr>
          <w:rFonts w:ascii="Times New Roman"/>
          <w:b w:val="false"/>
          <w:i w:val="false"/>
          <w:color w:val="000000"/>
          <w:sz w:val="28"/>
        </w:rPr>
        <w:t>
      До получения результатов обязательной специальной проверки кандидат временно исполняет обязанности, предусмотренные вакантной должностью, трудовые отношения с ним регулируются в соответствии с трудовым законодательством Республики Казахстан.</w:t>
      </w:r>
    </w:p>
    <w:bookmarkEnd w:id="371"/>
    <w:bookmarkStart w:name="z399" w:id="372"/>
    <w:p>
      <w:pPr>
        <w:spacing w:after="0"/>
        <w:ind w:left="0"/>
        <w:jc w:val="both"/>
      </w:pPr>
      <w:r>
        <w:rPr>
          <w:rFonts w:ascii="Times New Roman"/>
          <w:b w:val="false"/>
          <w:i w:val="false"/>
          <w:color w:val="000000"/>
          <w:sz w:val="28"/>
        </w:rPr>
        <w:t>
      В период проведения обязательной специальной проверки на кандидата распространяются положения настоящего Закона в части обязанностей и ответственности сотрудников, ограничений, связанных с пребыванием на правоохранительной службе.</w:t>
      </w:r>
    </w:p>
    <w:bookmarkEnd w:id="372"/>
    <w:bookmarkStart w:name="z400" w:id="373"/>
    <w:p>
      <w:pPr>
        <w:spacing w:after="0"/>
        <w:ind w:left="0"/>
        <w:jc w:val="both"/>
      </w:pPr>
      <w:r>
        <w:rPr>
          <w:rFonts w:ascii="Times New Roman"/>
          <w:b w:val="false"/>
          <w:i w:val="false"/>
          <w:color w:val="000000"/>
          <w:sz w:val="28"/>
        </w:rPr>
        <w:t>
      В случае получения положительных результатов обязательной специальной проверки период осуществления обязанностей по вакантной должности засчитывается в стаж правоохранительной службы (выслугу лет).</w:t>
      </w:r>
    </w:p>
    <w:bookmarkEnd w:id="373"/>
    <w:bookmarkStart w:name="z401" w:id="374"/>
    <w:p>
      <w:pPr>
        <w:spacing w:after="0"/>
        <w:ind w:left="0"/>
        <w:jc w:val="both"/>
      </w:pPr>
      <w:r>
        <w:rPr>
          <w:rFonts w:ascii="Times New Roman"/>
          <w:b w:val="false"/>
          <w:i w:val="false"/>
          <w:color w:val="000000"/>
          <w:sz w:val="28"/>
        </w:rPr>
        <w:t xml:space="preserve">
      11. Порядок формирования и работы конкурсной комиссии, сроки проведения этапов конкурса, а также перечень документов, необходимых для участия в конкурсе, определяются совместным нормативным правовым актом руководителей правоохранительных органов. </w:t>
      </w:r>
    </w:p>
    <w:bookmarkEnd w:id="374"/>
    <w:bookmarkStart w:name="z402" w:id="375"/>
    <w:p>
      <w:pPr>
        <w:spacing w:after="0"/>
        <w:ind w:left="0"/>
        <w:jc w:val="both"/>
      </w:pPr>
      <w:r>
        <w:rPr>
          <w:rFonts w:ascii="Times New Roman"/>
          <w:b w:val="false"/>
          <w:i w:val="false"/>
          <w:color w:val="000000"/>
          <w:sz w:val="28"/>
        </w:rPr>
        <w:t>
      Статья 7-2. Внеконкурсный отбор на службу в правоохранительные органы</w:t>
      </w:r>
    </w:p>
    <w:bookmarkEnd w:id="375"/>
    <w:bookmarkStart w:name="z403" w:id="376"/>
    <w:p>
      <w:pPr>
        <w:spacing w:after="0"/>
        <w:ind w:left="0"/>
        <w:jc w:val="both"/>
      </w:pPr>
      <w:r>
        <w:rPr>
          <w:rFonts w:ascii="Times New Roman"/>
          <w:b w:val="false"/>
          <w:i w:val="false"/>
          <w:color w:val="000000"/>
          <w:sz w:val="28"/>
        </w:rPr>
        <w:t xml:space="preserve">
      1. На правоохранительную службу по решению руководителя правоохранительного органа вне конкурсного отбора могут быть приняты лица,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7 и пунктом 1 статьи 7-1 настоящего Закона.</w:t>
      </w:r>
    </w:p>
    <w:bookmarkEnd w:id="376"/>
    <w:bookmarkStart w:name="z404" w:id="377"/>
    <w:p>
      <w:pPr>
        <w:spacing w:after="0"/>
        <w:ind w:left="0"/>
        <w:jc w:val="both"/>
      </w:pPr>
      <w:r>
        <w:rPr>
          <w:rFonts w:ascii="Times New Roman"/>
          <w:b w:val="false"/>
          <w:i w:val="false"/>
          <w:color w:val="000000"/>
          <w:sz w:val="28"/>
        </w:rPr>
        <w:t xml:space="preserve">
      2. Изучение кандидатов, поступающих вне конкурсного отбора, их проверка на соответствие квалификационным требованиям и требованиям,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 настоящего Закона, осуществляются кадровыми службами и иными подразделениями правоохранительных органов.</w:t>
      </w:r>
    </w:p>
    <w:bookmarkEnd w:id="377"/>
    <w:bookmarkStart w:name="z405" w:id="378"/>
    <w:p>
      <w:pPr>
        <w:spacing w:after="0"/>
        <w:ind w:left="0"/>
        <w:jc w:val="both"/>
      </w:pPr>
      <w:r>
        <w:rPr>
          <w:rFonts w:ascii="Times New Roman"/>
          <w:b w:val="false"/>
          <w:i w:val="false"/>
          <w:color w:val="000000"/>
          <w:sz w:val="28"/>
        </w:rPr>
        <w:t>
      3. Назначение лица на должность в правоохранительные органы вне конкурсного отбора производится при условии соответствия квалификационным требованиям и требованиям, установленным настоящим Законом.";</w:t>
      </w:r>
    </w:p>
    <w:bookmarkEnd w:id="378"/>
    <w:bookmarkStart w:name="z406" w:id="37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w:t>
      </w:r>
      <w:r>
        <w:rPr>
          <w:rFonts w:ascii="Times New Roman"/>
          <w:b w:val="false"/>
          <w:i w:val="false"/>
          <w:color w:val="000000"/>
          <w:sz w:val="28"/>
        </w:rPr>
        <w:t>:</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408" w:id="380"/>
    <w:p>
      <w:pPr>
        <w:spacing w:after="0"/>
        <w:ind w:left="0"/>
        <w:jc w:val="both"/>
      </w:pPr>
      <w:r>
        <w:rPr>
          <w:rFonts w:ascii="Times New Roman"/>
          <w:b w:val="false"/>
          <w:i w:val="false"/>
          <w:color w:val="000000"/>
          <w:sz w:val="28"/>
        </w:rPr>
        <w:t>
      "2. Лица, поступающие на учебу в организации образования правоохранительных органов Республики Казахстан, а также в организации образования, реализующие образовательные программы высшего и послевузовского образования, правоохранительных органов иностранных государств по направлениям правоохранительных органов с оплатой обучения за счет бюджетных средств, заключают контракт на срок обучения в организации образования и одновременно о прохождении службы в правоохранительных органах Республики Казахстан после окончания обучения в организации образования на должностях среднего и старшего начальствующих составов.";</w:t>
      </w:r>
    </w:p>
    <w:bookmarkEnd w:id="380"/>
    <w:bookmarkStart w:name="z409" w:id="381"/>
    <w:p>
      <w:pPr>
        <w:spacing w:after="0"/>
        <w:ind w:left="0"/>
        <w:jc w:val="both"/>
      </w:pPr>
      <w:r>
        <w:rPr>
          <w:rFonts w:ascii="Times New Roman"/>
          <w:b w:val="false"/>
          <w:i w:val="false"/>
          <w:color w:val="000000"/>
          <w:sz w:val="28"/>
        </w:rPr>
        <w:t>
      "5. Сотрудники, завершившие обучение по очной форме в организациях образования правоохранительных органов, реализующих образовательные программы высшего образования, обязаны пройти службу в правоохранительных органах не менее пяти лет, реализующих общеобразовательную учебную программу общего среднего, а также образовательные программы технического и профессионального, послесреднего и послевузовского образования, – не менее трех лет.";</w:t>
      </w:r>
    </w:p>
    <w:bookmarkEnd w:id="381"/>
    <w:bookmarkStart w:name="z410" w:id="3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слова "профессиональные учебные" заменить словом "образовательные";</w:t>
      </w:r>
    </w:p>
    <w:bookmarkEnd w:id="382"/>
    <w:bookmarkStart w:name="z411" w:id="3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 xml:space="preserve"> слово "профессиональное" заменить словами "и послевузовское";</w:t>
      </w:r>
    </w:p>
    <w:bookmarkEnd w:id="383"/>
    <w:bookmarkStart w:name="z412" w:id="38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11</w:t>
      </w:r>
      <w:r>
        <w:rPr>
          <w:rFonts w:ascii="Times New Roman"/>
          <w:b w:val="false"/>
          <w:i w:val="false"/>
          <w:color w:val="000000"/>
          <w:sz w:val="28"/>
        </w:rPr>
        <w:t>:</w:t>
      </w:r>
    </w:p>
    <w:bookmarkEnd w:id="384"/>
    <w:bookmarkStart w:name="z413" w:id="385"/>
    <w:p>
      <w:pPr>
        <w:spacing w:after="0"/>
        <w:ind w:left="0"/>
        <w:jc w:val="both"/>
      </w:pPr>
      <w:r>
        <w:rPr>
          <w:rFonts w:ascii="Times New Roman"/>
          <w:b w:val="false"/>
          <w:i w:val="false"/>
          <w:color w:val="000000"/>
          <w:sz w:val="28"/>
        </w:rPr>
        <w:t>
      в заголовке слово "впервые" исключить;</w:t>
      </w:r>
    </w:p>
    <w:bookmarkEnd w:id="385"/>
    <w:bookmarkStart w:name="z414" w:id="3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"впервые" исключить;</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416" w:id="387"/>
    <w:p>
      <w:pPr>
        <w:spacing w:after="0"/>
        <w:ind w:left="0"/>
        <w:jc w:val="both"/>
      </w:pPr>
      <w:r>
        <w:rPr>
          <w:rFonts w:ascii="Times New Roman"/>
          <w:b w:val="false"/>
          <w:i w:val="false"/>
          <w:color w:val="000000"/>
          <w:sz w:val="28"/>
        </w:rPr>
        <w:t>
      "2. Первоначальная профессиональная подготовка включает в себя обучение в организациях образования правоохранительных органов и стажировку.</w:t>
      </w:r>
    </w:p>
    <w:bookmarkEnd w:id="387"/>
    <w:bookmarkStart w:name="z417" w:id="388"/>
    <w:p>
      <w:pPr>
        <w:spacing w:after="0"/>
        <w:ind w:left="0"/>
        <w:jc w:val="both"/>
      </w:pPr>
      <w:r>
        <w:rPr>
          <w:rFonts w:ascii="Times New Roman"/>
          <w:b w:val="false"/>
          <w:i w:val="false"/>
          <w:color w:val="000000"/>
          <w:sz w:val="28"/>
        </w:rPr>
        <w:t>
      Обучение осуществляется по образовательным программам в зависимости от направлений деятельности правоохранительного органа.</w:t>
      </w:r>
    </w:p>
    <w:bookmarkEnd w:id="388"/>
    <w:bookmarkStart w:name="z418" w:id="389"/>
    <w:p>
      <w:pPr>
        <w:spacing w:after="0"/>
        <w:ind w:left="0"/>
        <w:jc w:val="both"/>
      </w:pPr>
      <w:r>
        <w:rPr>
          <w:rFonts w:ascii="Times New Roman"/>
          <w:b w:val="false"/>
          <w:i w:val="false"/>
          <w:color w:val="000000"/>
          <w:sz w:val="28"/>
        </w:rPr>
        <w:t xml:space="preserve">
      Стажировка кандидатов в период прохождения первоначальной профессиональной подготовки проводится соответствующим правоохранительным органом. </w:t>
      </w:r>
    </w:p>
    <w:bookmarkEnd w:id="389"/>
    <w:bookmarkStart w:name="z419" w:id="390"/>
    <w:p>
      <w:pPr>
        <w:spacing w:after="0"/>
        <w:ind w:left="0"/>
        <w:jc w:val="both"/>
      </w:pPr>
      <w:r>
        <w:rPr>
          <w:rFonts w:ascii="Times New Roman"/>
          <w:b w:val="false"/>
          <w:i w:val="false"/>
          <w:color w:val="000000"/>
          <w:sz w:val="28"/>
        </w:rPr>
        <w:t>
      Потребность в кадрах для первоначальной профессиональной подготовки определяется каждым правоохранительным органом самостоятельно на основе кадрового прогноза.";</w:t>
      </w:r>
    </w:p>
    <w:bookmarkEnd w:id="390"/>
    <w:bookmarkStart w:name="z420" w:id="391"/>
    <w:p>
      <w:pPr>
        <w:spacing w:after="0"/>
        <w:ind w:left="0"/>
        <w:jc w:val="both"/>
      </w:pPr>
      <w:r>
        <w:rPr>
          <w:rFonts w:ascii="Times New Roman"/>
          <w:b w:val="false"/>
          <w:i w:val="false"/>
          <w:color w:val="000000"/>
          <w:sz w:val="28"/>
        </w:rPr>
        <w:t>
      "8. Лица, поступающие на правоохранительную службу и назначаемые на должности старшего и высшего начальствующих составов, а также вне конкурсного отбора, первоначальную профессиональную подготовку не проходят.";</w:t>
      </w:r>
    </w:p>
    <w:bookmarkEnd w:id="391"/>
    <w:bookmarkStart w:name="z421" w:id="39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12</w:t>
      </w:r>
      <w:r>
        <w:rPr>
          <w:rFonts w:ascii="Times New Roman"/>
          <w:b w:val="false"/>
          <w:i w:val="false"/>
          <w:color w:val="000000"/>
          <w:sz w:val="28"/>
        </w:rPr>
        <w:t>:</w:t>
      </w:r>
    </w:p>
    <w:bookmarkEnd w:id="392"/>
    <w:bookmarkStart w:name="z422" w:id="393"/>
    <w:p>
      <w:pPr>
        <w:spacing w:after="0"/>
        <w:ind w:left="0"/>
        <w:jc w:val="both"/>
      </w:pPr>
      <w:r>
        <w:rPr>
          <w:rFonts w:ascii="Times New Roman"/>
          <w:b w:val="false"/>
          <w:i w:val="false"/>
          <w:color w:val="000000"/>
          <w:sz w:val="28"/>
        </w:rPr>
        <w:t>
      заголовок изложить в следующей редакции:</w:t>
      </w:r>
    </w:p>
    <w:bookmarkEnd w:id="393"/>
    <w:bookmarkStart w:name="z423" w:id="394"/>
    <w:p>
      <w:pPr>
        <w:spacing w:after="0"/>
        <w:ind w:left="0"/>
        <w:jc w:val="both"/>
      </w:pPr>
      <w:r>
        <w:rPr>
          <w:rFonts w:ascii="Times New Roman"/>
          <w:b w:val="false"/>
          <w:i w:val="false"/>
          <w:color w:val="000000"/>
          <w:sz w:val="28"/>
        </w:rPr>
        <w:t>
      "Статья 12. Испытательный срок и организация наставничества для лиц, впервые поступающих на правоохранительную службу";</w:t>
      </w:r>
    </w:p>
    <w:bookmarkEnd w:id="394"/>
    <w:bookmarkStart w:name="z424" w:id="3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 квалификационный класс не устанавливается" исключить;</w:t>
      </w:r>
    </w:p>
    <w:bookmarkEnd w:id="395"/>
    <w:bookmarkStart w:name="z425" w:id="396"/>
    <w:p>
      <w:pPr>
        <w:spacing w:after="0"/>
        <w:ind w:left="0"/>
        <w:jc w:val="both"/>
      </w:pPr>
      <w:r>
        <w:rPr>
          <w:rFonts w:ascii="Times New Roman"/>
          <w:b w:val="false"/>
          <w:i w:val="false"/>
          <w:color w:val="000000"/>
          <w:sz w:val="28"/>
        </w:rPr>
        <w:t>
      дополнить пунктом 8 следующего содержания:</w:t>
      </w:r>
    </w:p>
    <w:bookmarkEnd w:id="396"/>
    <w:bookmarkStart w:name="z426" w:id="397"/>
    <w:p>
      <w:pPr>
        <w:spacing w:after="0"/>
        <w:ind w:left="0"/>
        <w:jc w:val="both"/>
      </w:pPr>
      <w:r>
        <w:rPr>
          <w:rFonts w:ascii="Times New Roman"/>
          <w:b w:val="false"/>
          <w:i w:val="false"/>
          <w:color w:val="000000"/>
          <w:sz w:val="28"/>
        </w:rPr>
        <w:t>
      "8. За лицами, впервые поступающими на правоохранительную службу, закрепляется наставник из числа сотрудников правоохранительного органа, обладающих соответствующей профессиональной подготовкой и значительным опытом работы.</w:t>
      </w:r>
    </w:p>
    <w:bookmarkEnd w:id="397"/>
    <w:bookmarkStart w:name="z427" w:id="398"/>
    <w:p>
      <w:pPr>
        <w:spacing w:after="0"/>
        <w:ind w:left="0"/>
        <w:jc w:val="both"/>
      </w:pPr>
      <w:r>
        <w:rPr>
          <w:rFonts w:ascii="Times New Roman"/>
          <w:b w:val="false"/>
          <w:i w:val="false"/>
          <w:color w:val="000000"/>
          <w:sz w:val="28"/>
        </w:rPr>
        <w:t>
      Данное положение не распространяется на лиц, впервые поступающих на должности старшего и высшего начальствующих составов.</w:t>
      </w:r>
    </w:p>
    <w:bookmarkEnd w:id="398"/>
    <w:bookmarkStart w:name="z428" w:id="399"/>
    <w:p>
      <w:pPr>
        <w:spacing w:after="0"/>
        <w:ind w:left="0"/>
        <w:jc w:val="both"/>
      </w:pPr>
      <w:r>
        <w:rPr>
          <w:rFonts w:ascii="Times New Roman"/>
          <w:b w:val="false"/>
          <w:i w:val="false"/>
          <w:color w:val="000000"/>
          <w:sz w:val="28"/>
        </w:rPr>
        <w:t>
      Порядок и сроки организации наставничества для лиц, впервые поступающих на правоохранительную службу, определяются нормативными правовыми актами руководителей правоохранительных органов.";</w:t>
      </w:r>
    </w:p>
    <w:bookmarkEnd w:id="399"/>
    <w:bookmarkStart w:name="z429" w:id="40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13</w:t>
      </w:r>
      <w:r>
        <w:rPr>
          <w:rFonts w:ascii="Times New Roman"/>
          <w:b w:val="false"/>
          <w:i w:val="false"/>
          <w:color w:val="000000"/>
          <w:sz w:val="28"/>
        </w:rPr>
        <w:t>:</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431" w:id="401"/>
    <w:p>
      <w:pPr>
        <w:spacing w:after="0"/>
        <w:ind w:left="0"/>
        <w:jc w:val="both"/>
      </w:pPr>
      <w:r>
        <w:rPr>
          <w:rFonts w:ascii="Times New Roman"/>
          <w:b w:val="false"/>
          <w:i w:val="false"/>
          <w:color w:val="000000"/>
          <w:sz w:val="28"/>
        </w:rPr>
        <w:t>
      "1) лица, впервые поступающие на службу в правоохранительные органы, которым присвоены специальное звание или классный чин, – не позднее двух месяцев после присвоения специального звания или классного чина;";</w:t>
      </w:r>
    </w:p>
    <w:bookmarkEnd w:id="401"/>
    <w:bookmarkStart w:name="z432" w:id="402"/>
    <w:p>
      <w:pPr>
        <w:spacing w:after="0"/>
        <w:ind w:left="0"/>
        <w:jc w:val="both"/>
      </w:pPr>
      <w:r>
        <w:rPr>
          <w:rFonts w:ascii="Times New Roman"/>
          <w:b w:val="false"/>
          <w:i w:val="false"/>
          <w:color w:val="000000"/>
          <w:sz w:val="28"/>
        </w:rPr>
        <w:t>
      дополнить пунктом 4 следующего содержания:</w:t>
      </w:r>
    </w:p>
    <w:bookmarkEnd w:id="402"/>
    <w:bookmarkStart w:name="z433" w:id="403"/>
    <w:p>
      <w:pPr>
        <w:spacing w:after="0"/>
        <w:ind w:left="0"/>
        <w:jc w:val="both"/>
      </w:pPr>
      <w:r>
        <w:rPr>
          <w:rFonts w:ascii="Times New Roman"/>
          <w:b w:val="false"/>
          <w:i w:val="false"/>
          <w:color w:val="000000"/>
          <w:sz w:val="28"/>
        </w:rPr>
        <w:t>
      "4. Текст присяги сотрудников правоохранительных органов и порядок ее принесения утверждаются Президентом Республики Казахстан.";</w:t>
      </w:r>
    </w:p>
    <w:bookmarkEnd w:id="403"/>
    <w:bookmarkStart w:name="z434" w:id="40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14 изложить в следующей редакции:</w:t>
      </w:r>
    </w:p>
    <w:bookmarkEnd w:id="404"/>
    <w:bookmarkStart w:name="z435" w:id="405"/>
    <w:p>
      <w:pPr>
        <w:spacing w:after="0"/>
        <w:ind w:left="0"/>
        <w:jc w:val="both"/>
      </w:pPr>
      <w:r>
        <w:rPr>
          <w:rFonts w:ascii="Times New Roman"/>
          <w:b w:val="false"/>
          <w:i w:val="false"/>
          <w:color w:val="000000"/>
          <w:sz w:val="28"/>
        </w:rPr>
        <w:t>
      "2. Требования сотрудников, предусмотренные законами Республики Казахстан (далее – законные требования), обязательны для исполнения физическими и юридическими лицами.";</w:t>
      </w:r>
    </w:p>
    <w:bookmarkEnd w:id="405"/>
    <w:bookmarkStart w:name="z436" w:id="40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1 статьи 16 изложить в следующей редакции:</w:t>
      </w:r>
    </w:p>
    <w:bookmarkEnd w:id="406"/>
    <w:bookmarkStart w:name="z437" w:id="407"/>
    <w:p>
      <w:pPr>
        <w:spacing w:after="0"/>
        <w:ind w:left="0"/>
        <w:jc w:val="both"/>
      </w:pPr>
      <w:r>
        <w:rPr>
          <w:rFonts w:ascii="Times New Roman"/>
          <w:b w:val="false"/>
          <w:i w:val="false"/>
          <w:color w:val="000000"/>
          <w:sz w:val="28"/>
        </w:rPr>
        <w:t>
      "7) соблюдать требования Этического кодекса сотрудников правоохранительных органов Республики Казахстан, утверждаемого Президентом Республики Казахстан;";</w:t>
      </w:r>
    </w:p>
    <w:bookmarkEnd w:id="407"/>
    <w:bookmarkStart w:name="z438" w:id="408"/>
    <w:p>
      <w:pPr>
        <w:spacing w:after="0"/>
        <w:ind w:left="0"/>
        <w:jc w:val="both"/>
      </w:pPr>
      <w:r>
        <w:rPr>
          <w:rFonts w:ascii="Times New Roman"/>
          <w:b w:val="false"/>
          <w:i w:val="false"/>
          <w:color w:val="000000"/>
          <w:sz w:val="28"/>
        </w:rPr>
        <w:t>
      "15) сообщать в письменной форме непосредственному руководителю о факте обращения сотрудника либо его супруги (супруга) с ходатайством о выходе из гражданства Республики Казахстан либо о факте обращения за приобретением иностранного гражданства в день обращения;";</w:t>
      </w:r>
    </w:p>
    <w:bookmarkEnd w:id="408"/>
    <w:bookmarkStart w:name="z439" w:id="40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21</w:t>
      </w:r>
      <w:r>
        <w:rPr>
          <w:rFonts w:ascii="Times New Roman"/>
          <w:b w:val="false"/>
          <w:i w:val="false"/>
          <w:color w:val="000000"/>
          <w:sz w:val="28"/>
        </w:rPr>
        <w:t>:</w:t>
      </w:r>
    </w:p>
    <w:bookmarkEnd w:id="409"/>
    <w:bookmarkStart w:name="z440" w:id="4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"званиям, классным чинам или квалификационным классам" заменить словами "званиям или классным чинам";</w:t>
      </w:r>
    </w:p>
    <w:bookmarkEnd w:id="410"/>
    <w:bookmarkStart w:name="z441" w:id="411"/>
    <w:p>
      <w:pPr>
        <w:spacing w:after="0"/>
        <w:ind w:left="0"/>
        <w:jc w:val="both"/>
      </w:pPr>
      <w:r>
        <w:rPr>
          <w:rFonts w:ascii="Times New Roman"/>
          <w:b w:val="false"/>
          <w:i w:val="false"/>
          <w:color w:val="000000"/>
          <w:sz w:val="28"/>
        </w:rPr>
        <w:t>
      в пункте 2 слова "звания, классные чины или установлены квалификационные классы" заменить словами "звания или классные чины";</w:t>
      </w:r>
    </w:p>
    <w:bookmarkEnd w:id="411"/>
    <w:bookmarkStart w:name="z442" w:id="412"/>
    <w:p>
      <w:pPr>
        <w:spacing w:after="0"/>
        <w:ind w:left="0"/>
        <w:jc w:val="both"/>
      </w:pPr>
      <w:r>
        <w:rPr>
          <w:rFonts w:ascii="Times New Roman"/>
          <w:b w:val="false"/>
          <w:i w:val="false"/>
          <w:color w:val="000000"/>
          <w:sz w:val="28"/>
        </w:rPr>
        <w:t xml:space="preserve">
      13) в заголовке </w:t>
      </w:r>
      <w:r>
        <w:rPr>
          <w:rFonts w:ascii="Times New Roman"/>
          <w:b w:val="false"/>
          <w:i w:val="false"/>
          <w:color w:val="000000"/>
          <w:sz w:val="28"/>
        </w:rPr>
        <w:t>главы 4</w:t>
      </w:r>
      <w:r>
        <w:rPr>
          <w:rFonts w:ascii="Times New Roman"/>
          <w:b w:val="false"/>
          <w:i w:val="false"/>
          <w:color w:val="000000"/>
          <w:sz w:val="28"/>
        </w:rPr>
        <w:t xml:space="preserve"> слова ", квалификационные классы" исключить;</w:t>
      </w:r>
    </w:p>
    <w:bookmarkEnd w:id="412"/>
    <w:bookmarkStart w:name="z443" w:id="41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22</w:t>
      </w:r>
      <w:r>
        <w:rPr>
          <w:rFonts w:ascii="Times New Roman"/>
          <w:b w:val="false"/>
          <w:i w:val="false"/>
          <w:color w:val="000000"/>
          <w:sz w:val="28"/>
        </w:rPr>
        <w:t>:</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9) и 10) следующего содержания:</w:t>
      </w:r>
    </w:p>
    <w:bookmarkStart w:name="z445" w:id="414"/>
    <w:p>
      <w:pPr>
        <w:spacing w:after="0"/>
        <w:ind w:left="0"/>
        <w:jc w:val="both"/>
      </w:pPr>
      <w:r>
        <w:rPr>
          <w:rFonts w:ascii="Times New Roman"/>
          <w:b w:val="false"/>
          <w:i w:val="false"/>
          <w:color w:val="000000"/>
          <w:sz w:val="28"/>
        </w:rPr>
        <w:t>
      "9) антикоррупционная служба – "антикоррупционной службы";</w:t>
      </w:r>
    </w:p>
    <w:bookmarkEnd w:id="414"/>
    <w:bookmarkStart w:name="z446" w:id="415"/>
    <w:p>
      <w:pPr>
        <w:spacing w:after="0"/>
        <w:ind w:left="0"/>
        <w:jc w:val="both"/>
      </w:pPr>
      <w:r>
        <w:rPr>
          <w:rFonts w:ascii="Times New Roman"/>
          <w:b w:val="false"/>
          <w:i w:val="false"/>
          <w:color w:val="000000"/>
          <w:sz w:val="28"/>
        </w:rPr>
        <w:t>
      10) служба экономических расследований – "службы экономических расследований".";</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448" w:id="416"/>
    <w:p>
      <w:pPr>
        <w:spacing w:after="0"/>
        <w:ind w:left="0"/>
        <w:jc w:val="both"/>
      </w:pPr>
      <w:r>
        <w:rPr>
          <w:rFonts w:ascii="Times New Roman"/>
          <w:b w:val="false"/>
          <w:i w:val="false"/>
          <w:color w:val="000000"/>
          <w:sz w:val="28"/>
        </w:rPr>
        <w:t>
      "7. Лица, ранее проходившие службу в правоохранительных органах, при приеме вновь на службу (зачислении на учебу),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(зачисляются на учебу) с имеющимся у них специальным, воинским званием или классным чином, присвоенным им по прежнему месту службы, с приравниванием к специальному званию или классному чину, присваиваемому по новому месту службы (учебы).</w:t>
      </w:r>
    </w:p>
    <w:bookmarkEnd w:id="416"/>
    <w:bookmarkStart w:name="z449" w:id="417"/>
    <w:p>
      <w:pPr>
        <w:spacing w:after="0"/>
        <w:ind w:left="0"/>
        <w:jc w:val="both"/>
      </w:pPr>
      <w:r>
        <w:rPr>
          <w:rFonts w:ascii="Times New Roman"/>
          <w:b w:val="false"/>
          <w:i w:val="false"/>
          <w:color w:val="000000"/>
          <w:sz w:val="28"/>
        </w:rPr>
        <w:t>
      Имеющееся у назначенного в правоохранительный орган лица специальное, воинское звание или классный чин высшего начальствующего или высшего офицерского состава признается соответствующим равнозначному специальному, воинскому званию или классному чину, указывающему на принадлежность к тому органу, в котором он проходит службу, с учетом положений подпункта 5) пункта 1, пункта 3 настоящей статьи.</w:t>
      </w:r>
    </w:p>
    <w:bookmarkEnd w:id="417"/>
    <w:bookmarkStart w:name="z450" w:id="418"/>
    <w:p>
      <w:pPr>
        <w:spacing w:after="0"/>
        <w:ind w:left="0"/>
        <w:jc w:val="both"/>
      </w:pPr>
      <w:r>
        <w:rPr>
          <w:rFonts w:ascii="Times New Roman"/>
          <w:b w:val="false"/>
          <w:i w:val="false"/>
          <w:color w:val="000000"/>
          <w:sz w:val="28"/>
        </w:rPr>
        <w:t>
      Срок пребывания в прежнем специальном, воинском звании или классном чине засчитывается в срок выслуги для присвоения очередного специального звания, классного чина.</w:t>
      </w:r>
    </w:p>
    <w:bookmarkEnd w:id="418"/>
    <w:bookmarkStart w:name="z451" w:id="419"/>
    <w:p>
      <w:pPr>
        <w:spacing w:after="0"/>
        <w:ind w:left="0"/>
        <w:jc w:val="both"/>
      </w:pPr>
      <w:r>
        <w:rPr>
          <w:rFonts w:ascii="Times New Roman"/>
          <w:b w:val="false"/>
          <w:i w:val="false"/>
          <w:color w:val="000000"/>
          <w:sz w:val="28"/>
        </w:rPr>
        <w:t>
      8. Перечень должностей, занятие которых дает право на присвоение специальных званий или классных чинов должностным лицам, выполняющим непосредственно основные задачи и функции, возложенные на правоохранительные органы в соответствии с законодательством Республики Казахстан, утверждается Президентом Республики Казахстан или Правительством Республики Казахстан в соответствии с их полномочиями.";</w:t>
      </w:r>
    </w:p>
    <w:bookmarkEnd w:id="419"/>
    <w:bookmarkStart w:name="z452" w:id="42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22-1</w:t>
      </w:r>
      <w:r>
        <w:rPr>
          <w:rFonts w:ascii="Times New Roman"/>
          <w:b w:val="false"/>
          <w:i w:val="false"/>
          <w:color w:val="000000"/>
          <w:sz w:val="28"/>
        </w:rPr>
        <w:t xml:space="preserve"> исключить;</w:t>
      </w:r>
    </w:p>
    <w:bookmarkEnd w:id="420"/>
    <w:bookmarkStart w:name="z453" w:id="42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23</w:t>
      </w:r>
      <w:r>
        <w:rPr>
          <w:rFonts w:ascii="Times New Roman"/>
          <w:b w:val="false"/>
          <w:i w:val="false"/>
          <w:color w:val="000000"/>
          <w:sz w:val="28"/>
        </w:rPr>
        <w:t>:</w:t>
      </w:r>
    </w:p>
    <w:bookmarkEnd w:id="421"/>
    <w:bookmarkStart w:name="z454" w:id="422"/>
    <w:p>
      <w:pPr>
        <w:spacing w:after="0"/>
        <w:ind w:left="0"/>
        <w:jc w:val="both"/>
      </w:pPr>
      <w:r>
        <w:rPr>
          <w:rFonts w:ascii="Times New Roman"/>
          <w:b w:val="false"/>
          <w:i w:val="false"/>
          <w:color w:val="000000"/>
          <w:sz w:val="28"/>
        </w:rPr>
        <w:t>
      в заголовке слова ", классных чинов и квалификационных классов" заменить словами "или классных чинов";</w:t>
      </w:r>
    </w:p>
    <w:bookmarkEnd w:id="422"/>
    <w:bookmarkStart w:name="z455" w:id="4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слова "профессиональные учебные" заменить словом "образовательные";</w:t>
      </w:r>
    </w:p>
    <w:bookmarkEnd w:id="423"/>
    <w:bookmarkStart w:name="z456" w:id="4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 слова "профессиональные учебные" заменить словом "образовательные";</w:t>
      </w:r>
    </w:p>
    <w:bookmarkEnd w:id="424"/>
    <w:bookmarkStart w:name="z457" w:id="4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"и квалификационные классы" исключить;</w:t>
      </w:r>
    </w:p>
    <w:bookmarkEnd w:id="425"/>
    <w:bookmarkStart w:name="z458" w:id="4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8-1</w:t>
      </w:r>
      <w:r>
        <w:rPr>
          <w:rFonts w:ascii="Times New Roman"/>
          <w:b w:val="false"/>
          <w:i w:val="false"/>
          <w:color w:val="000000"/>
          <w:sz w:val="28"/>
        </w:rPr>
        <w:t>:</w:t>
      </w:r>
    </w:p>
    <w:bookmarkEnd w:id="426"/>
    <w:bookmarkStart w:name="z459" w:id="427"/>
    <w:p>
      <w:pPr>
        <w:spacing w:after="0"/>
        <w:ind w:left="0"/>
        <w:jc w:val="both"/>
      </w:pPr>
      <w:r>
        <w:rPr>
          <w:rFonts w:ascii="Times New Roman"/>
          <w:b w:val="false"/>
          <w:i w:val="false"/>
          <w:color w:val="000000"/>
          <w:sz w:val="28"/>
        </w:rPr>
        <w:t>
      в части первой:</w:t>
      </w:r>
    </w:p>
    <w:bookmarkEnd w:id="427"/>
    <w:bookmarkStart w:name="z460" w:id="428"/>
    <w:p>
      <w:pPr>
        <w:spacing w:after="0"/>
        <w:ind w:left="0"/>
        <w:jc w:val="both"/>
      </w:pPr>
      <w:r>
        <w:rPr>
          <w:rFonts w:ascii="Times New Roman"/>
          <w:b w:val="false"/>
          <w:i w:val="false"/>
          <w:color w:val="000000"/>
          <w:sz w:val="28"/>
        </w:rPr>
        <w:t>
      в абзаце первом слова ", квалификационный класс" исключить;</w:t>
      </w:r>
    </w:p>
    <w:bookmarkEnd w:id="428"/>
    <w:bookmarkStart w:name="z461" w:id="429"/>
    <w:p>
      <w:pPr>
        <w:spacing w:after="0"/>
        <w:ind w:left="0"/>
        <w:jc w:val="both"/>
      </w:pPr>
      <w:r>
        <w:rPr>
          <w:rFonts w:ascii="Times New Roman"/>
          <w:b w:val="false"/>
          <w:i w:val="false"/>
          <w:color w:val="000000"/>
          <w:sz w:val="28"/>
        </w:rPr>
        <w:t>
      в абзаце втором слова ", высший квалификационный класс 3 категории", ", квалификационном классе 1 категории" исключить;</w:t>
      </w:r>
    </w:p>
    <w:bookmarkEnd w:id="429"/>
    <w:bookmarkStart w:name="z462" w:id="430"/>
    <w:p>
      <w:pPr>
        <w:spacing w:after="0"/>
        <w:ind w:left="0"/>
        <w:jc w:val="both"/>
      </w:pPr>
      <w:r>
        <w:rPr>
          <w:rFonts w:ascii="Times New Roman"/>
          <w:b w:val="false"/>
          <w:i w:val="false"/>
          <w:color w:val="000000"/>
          <w:sz w:val="28"/>
        </w:rPr>
        <w:t>
      в части второй слова "или квалификационный класс" исключить;</w:t>
      </w:r>
    </w:p>
    <w:bookmarkEnd w:id="430"/>
    <w:bookmarkStart w:name="z463" w:id="431"/>
    <w:p>
      <w:pPr>
        <w:spacing w:after="0"/>
        <w:ind w:left="0"/>
        <w:jc w:val="both"/>
      </w:pPr>
      <w:r>
        <w:rPr>
          <w:rFonts w:ascii="Times New Roman"/>
          <w:b w:val="false"/>
          <w:i w:val="false"/>
          <w:color w:val="000000"/>
          <w:sz w:val="28"/>
        </w:rPr>
        <w:t xml:space="preserve">
      17)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24 слова ", и период нахождения сотрудника в отпуске без сохранения заработной платы по уходу за ребенком до достижения им возраста трех лет" исключить;</w:t>
      </w:r>
    </w:p>
    <w:bookmarkEnd w:id="431"/>
    <w:bookmarkStart w:name="z464" w:id="43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25</w:t>
      </w:r>
      <w:r>
        <w:rPr>
          <w:rFonts w:ascii="Times New Roman"/>
          <w:b w:val="false"/>
          <w:i w:val="false"/>
          <w:color w:val="000000"/>
          <w:sz w:val="28"/>
        </w:rPr>
        <w:t>:</w:t>
      </w:r>
    </w:p>
    <w:bookmarkEnd w:id="432"/>
    <w:bookmarkStart w:name="z465" w:id="433"/>
    <w:p>
      <w:pPr>
        <w:spacing w:after="0"/>
        <w:ind w:left="0"/>
        <w:jc w:val="both"/>
      </w:pPr>
      <w:r>
        <w:rPr>
          <w:rFonts w:ascii="Times New Roman"/>
          <w:b w:val="false"/>
          <w:i w:val="false"/>
          <w:color w:val="000000"/>
          <w:sz w:val="28"/>
        </w:rPr>
        <w:t xml:space="preserve">
      в заголовке слова ", классных чинах или квалификационных классах" заменить словами "или классных чинах"; </w:t>
      </w:r>
    </w:p>
    <w:bookmarkEnd w:id="433"/>
    <w:bookmarkStart w:name="z466" w:id="4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34"/>
    <w:bookmarkStart w:name="z467" w:id="435"/>
    <w:p>
      <w:pPr>
        <w:spacing w:after="0"/>
        <w:ind w:left="0"/>
        <w:jc w:val="both"/>
      </w:pPr>
      <w:r>
        <w:rPr>
          <w:rFonts w:ascii="Times New Roman"/>
          <w:b w:val="false"/>
          <w:i w:val="false"/>
          <w:color w:val="000000"/>
          <w:sz w:val="28"/>
        </w:rPr>
        <w:t xml:space="preserve">
      слова ", классные чины или квалификационные классы" заменить словами "или классные чины"; </w:t>
      </w:r>
    </w:p>
    <w:bookmarkEnd w:id="435"/>
    <w:bookmarkStart w:name="z468" w:id="436"/>
    <w:p>
      <w:pPr>
        <w:spacing w:after="0"/>
        <w:ind w:left="0"/>
        <w:jc w:val="both"/>
      </w:pPr>
      <w:r>
        <w:rPr>
          <w:rFonts w:ascii="Times New Roman"/>
          <w:b w:val="false"/>
          <w:i w:val="false"/>
          <w:color w:val="000000"/>
          <w:sz w:val="28"/>
        </w:rPr>
        <w:t>
      слова "(не устанавливаются)" исключить;</w:t>
      </w:r>
    </w:p>
    <w:bookmarkEnd w:id="436"/>
    <w:bookmarkStart w:name="z469" w:id="4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 классный чин или квалификационный класс сотрудникам присваиваются (устанавливаются) с момента наступления срока их присвоения (установления) при соответствии очередных специального звания, классного чина или квалификационного класса званию, классному чину или квалификационному классу" заменить словами "или классный чин сотрудникам присваивается с момента наступления срока его присвоения при соответствии очередного специального звания или классного чина специальному званию или классному чину";</w:t>
      </w:r>
    </w:p>
    <w:bookmarkEnd w:id="437"/>
    <w:bookmarkStart w:name="z470" w:id="43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26</w:t>
      </w:r>
      <w:r>
        <w:rPr>
          <w:rFonts w:ascii="Times New Roman"/>
          <w:b w:val="false"/>
          <w:i w:val="false"/>
          <w:color w:val="000000"/>
          <w:sz w:val="28"/>
        </w:rPr>
        <w:t>:</w:t>
      </w:r>
    </w:p>
    <w:bookmarkEnd w:id="438"/>
    <w:bookmarkStart w:name="z471" w:id="439"/>
    <w:p>
      <w:pPr>
        <w:spacing w:after="0"/>
        <w:ind w:left="0"/>
        <w:jc w:val="both"/>
      </w:pPr>
      <w:r>
        <w:rPr>
          <w:rFonts w:ascii="Times New Roman"/>
          <w:b w:val="false"/>
          <w:i w:val="false"/>
          <w:color w:val="000000"/>
          <w:sz w:val="28"/>
        </w:rPr>
        <w:t xml:space="preserve">
      заголовок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439"/>
    <w:bookmarkStart w:name="z472" w:id="440"/>
    <w:p>
      <w:pPr>
        <w:spacing w:after="0"/>
        <w:ind w:left="0"/>
        <w:jc w:val="both"/>
      </w:pPr>
      <w:r>
        <w:rPr>
          <w:rFonts w:ascii="Times New Roman"/>
          <w:b w:val="false"/>
          <w:i w:val="false"/>
          <w:color w:val="000000"/>
          <w:sz w:val="28"/>
        </w:rPr>
        <w:t>
      "Статья 26. Присвоение специальных званий или классных чинов в порядке поощрения</w:t>
      </w:r>
    </w:p>
    <w:bookmarkEnd w:id="440"/>
    <w:bookmarkStart w:name="z473" w:id="441"/>
    <w:p>
      <w:pPr>
        <w:spacing w:after="0"/>
        <w:ind w:left="0"/>
        <w:jc w:val="both"/>
      </w:pPr>
      <w:r>
        <w:rPr>
          <w:rFonts w:ascii="Times New Roman"/>
          <w:b w:val="false"/>
          <w:i w:val="false"/>
          <w:color w:val="000000"/>
          <w:sz w:val="28"/>
        </w:rPr>
        <w:t>
      1. За достижение высоких результатов в службе и образцовое выполнение служебных обязанностей в порядке поощрения очередные специальное звание или классный чин начальствующего состава до полковника включительно могут быть присвоены досрочно (до истечения установленного срока выслуги в имеющемся специальном звании или классном чине) либо на одну ступень выше специального звания или классного чина, предусмотренного по занимаемой штатной должности.</w:t>
      </w:r>
    </w:p>
    <w:bookmarkEnd w:id="441"/>
    <w:bookmarkStart w:name="z474" w:id="442"/>
    <w:p>
      <w:pPr>
        <w:spacing w:after="0"/>
        <w:ind w:left="0"/>
        <w:jc w:val="both"/>
      </w:pPr>
      <w:r>
        <w:rPr>
          <w:rFonts w:ascii="Times New Roman"/>
          <w:b w:val="false"/>
          <w:i w:val="false"/>
          <w:color w:val="000000"/>
          <w:sz w:val="28"/>
        </w:rPr>
        <w:t>
      Внеочередные специальные звания или классные чины присваиваются в порядке поощрения за продолжительную и безупречную службу в правоохранительных органах, высокие результаты по службе, связанные с выполнением заданий особой сложности.";</w:t>
      </w:r>
    </w:p>
    <w:bookmarkEnd w:id="442"/>
    <w:bookmarkStart w:name="z475" w:id="4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43"/>
    <w:bookmarkStart w:name="z476" w:id="444"/>
    <w:p>
      <w:pPr>
        <w:spacing w:after="0"/>
        <w:ind w:left="0"/>
        <w:jc w:val="both"/>
      </w:pPr>
      <w:r>
        <w:rPr>
          <w:rFonts w:ascii="Times New Roman"/>
          <w:b w:val="false"/>
          <w:i w:val="false"/>
          <w:color w:val="000000"/>
          <w:sz w:val="28"/>
        </w:rPr>
        <w:t>
      слова ", классные чины или квалификационные классы присваиваются (устанавливаются)" заменить словами "или классные чины присваиваются";</w:t>
      </w:r>
    </w:p>
    <w:bookmarkEnd w:id="444"/>
    <w:bookmarkStart w:name="z477" w:id="445"/>
    <w:p>
      <w:pPr>
        <w:spacing w:after="0"/>
        <w:ind w:left="0"/>
        <w:jc w:val="both"/>
      </w:pPr>
      <w:r>
        <w:rPr>
          <w:rFonts w:ascii="Times New Roman"/>
          <w:b w:val="false"/>
          <w:i w:val="false"/>
          <w:color w:val="000000"/>
          <w:sz w:val="28"/>
        </w:rPr>
        <w:t>
      слова ", классном чине или квалификационном классе" заменить словами "или классном чине";</w:t>
      </w:r>
    </w:p>
    <w:bookmarkEnd w:id="445"/>
    <w:bookmarkStart w:name="z478" w:id="4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46"/>
    <w:bookmarkStart w:name="z479" w:id="447"/>
    <w:p>
      <w:pPr>
        <w:spacing w:after="0"/>
        <w:ind w:left="0"/>
        <w:jc w:val="both"/>
      </w:pPr>
      <w:r>
        <w:rPr>
          <w:rFonts w:ascii="Times New Roman"/>
          <w:b w:val="false"/>
          <w:i w:val="false"/>
          <w:color w:val="000000"/>
          <w:sz w:val="28"/>
        </w:rPr>
        <w:t>
      слова ", классный чин или квалификационный класс", ", классного чина или квалификационного класса", ", классном чине или квалификационном классе" заменить соответственно словами "или классный чин", "или классного чина", "или классном чине";</w:t>
      </w:r>
    </w:p>
    <w:bookmarkEnd w:id="447"/>
    <w:bookmarkStart w:name="z480" w:id="448"/>
    <w:p>
      <w:pPr>
        <w:spacing w:after="0"/>
        <w:ind w:left="0"/>
        <w:jc w:val="both"/>
      </w:pPr>
      <w:r>
        <w:rPr>
          <w:rFonts w:ascii="Times New Roman"/>
          <w:b w:val="false"/>
          <w:i w:val="false"/>
          <w:color w:val="000000"/>
          <w:sz w:val="28"/>
        </w:rPr>
        <w:t>
      слова "могут присваиваться (устанавливаться)" заменить словами "может присваиваться";</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82" w:id="449"/>
    <w:p>
      <w:pPr>
        <w:spacing w:after="0"/>
        <w:ind w:left="0"/>
        <w:jc w:val="both"/>
      </w:pPr>
      <w:r>
        <w:rPr>
          <w:rFonts w:ascii="Times New Roman"/>
          <w:b w:val="false"/>
          <w:i w:val="false"/>
          <w:color w:val="000000"/>
          <w:sz w:val="28"/>
        </w:rPr>
        <w:t>
      "4. Очередные специальное звание или классный чин на одну ступень выше специального звания или классного чина, предусмотренного по занимаемой штатной должности, присваивается по истечении установленного срока выслуги лет в имеющемся специальном звании или классном чине.";</w:t>
      </w:r>
    </w:p>
    <w:bookmarkEnd w:id="449"/>
    <w:bookmarkStart w:name="z483" w:id="450"/>
    <w:p>
      <w:pPr>
        <w:spacing w:after="0"/>
        <w:ind w:left="0"/>
        <w:jc w:val="both"/>
      </w:pPr>
      <w:r>
        <w:rPr>
          <w:rFonts w:ascii="Times New Roman"/>
          <w:b w:val="false"/>
          <w:i w:val="false"/>
          <w:color w:val="000000"/>
          <w:sz w:val="28"/>
        </w:rPr>
        <w:t>
      дополнить пунктом 4-1 следующего содержания:</w:t>
      </w:r>
    </w:p>
    <w:bookmarkEnd w:id="450"/>
    <w:bookmarkStart w:name="z484" w:id="451"/>
    <w:p>
      <w:pPr>
        <w:spacing w:after="0"/>
        <w:ind w:left="0"/>
        <w:jc w:val="both"/>
      </w:pPr>
      <w:r>
        <w:rPr>
          <w:rFonts w:ascii="Times New Roman"/>
          <w:b w:val="false"/>
          <w:i w:val="false"/>
          <w:color w:val="000000"/>
          <w:sz w:val="28"/>
        </w:rPr>
        <w:t>
      "4-1. Внеочередные специальные звания или классные чины присваиваются по истечении установленного срока выслуги лет в имеющемся специальном звании или классном чине, но не более чем через одну ступень выше имеющегося специального звания или классного чина и независимо от предельного специального звания или классного чина, предусмотренного по занимаемой штатной должности.";</w:t>
      </w:r>
    </w:p>
    <w:bookmarkEnd w:id="451"/>
    <w:bookmarkStart w:name="z485" w:id="4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52"/>
    <w:bookmarkStart w:name="z486" w:id="453"/>
    <w:p>
      <w:pPr>
        <w:spacing w:after="0"/>
        <w:ind w:left="0"/>
        <w:jc w:val="both"/>
      </w:pPr>
      <w:r>
        <w:rPr>
          <w:rFonts w:ascii="Times New Roman"/>
          <w:b w:val="false"/>
          <w:i w:val="false"/>
          <w:color w:val="000000"/>
          <w:sz w:val="28"/>
        </w:rPr>
        <w:t>
      слово "Досрочно" заменить словами "Внеочередные, досрочно";</w:t>
      </w:r>
    </w:p>
    <w:bookmarkEnd w:id="453"/>
    <w:bookmarkStart w:name="z487" w:id="454"/>
    <w:p>
      <w:pPr>
        <w:spacing w:after="0"/>
        <w:ind w:left="0"/>
        <w:jc w:val="both"/>
      </w:pPr>
      <w:r>
        <w:rPr>
          <w:rFonts w:ascii="Times New Roman"/>
          <w:b w:val="false"/>
          <w:i w:val="false"/>
          <w:color w:val="000000"/>
          <w:sz w:val="28"/>
        </w:rPr>
        <w:t xml:space="preserve">
      слово "(устанавливаются)" исключить; </w:t>
      </w:r>
    </w:p>
    <w:bookmarkEnd w:id="454"/>
    <w:bookmarkStart w:name="z488" w:id="455"/>
    <w:p>
      <w:pPr>
        <w:spacing w:after="0"/>
        <w:ind w:left="0"/>
        <w:jc w:val="both"/>
      </w:pPr>
      <w:r>
        <w:rPr>
          <w:rFonts w:ascii="Times New Roman"/>
          <w:b w:val="false"/>
          <w:i w:val="false"/>
          <w:color w:val="000000"/>
          <w:sz w:val="28"/>
        </w:rPr>
        <w:t>
      слова ", классные чины или квалификационные классы" заменить словами "или классные чины";</w:t>
      </w:r>
    </w:p>
    <w:bookmarkEnd w:id="455"/>
    <w:bookmarkStart w:name="z489" w:id="456"/>
    <w:p>
      <w:pPr>
        <w:spacing w:after="0"/>
        <w:ind w:left="0"/>
        <w:jc w:val="both"/>
      </w:pPr>
      <w:r>
        <w:rPr>
          <w:rFonts w:ascii="Times New Roman"/>
          <w:b w:val="false"/>
          <w:i w:val="false"/>
          <w:color w:val="000000"/>
          <w:sz w:val="28"/>
        </w:rPr>
        <w:t>
      дополнить пунктами 6 и 7 следующего содержания:</w:t>
      </w:r>
    </w:p>
    <w:bookmarkEnd w:id="456"/>
    <w:bookmarkStart w:name="z490" w:id="457"/>
    <w:p>
      <w:pPr>
        <w:spacing w:after="0"/>
        <w:ind w:left="0"/>
        <w:jc w:val="both"/>
      </w:pPr>
      <w:r>
        <w:rPr>
          <w:rFonts w:ascii="Times New Roman"/>
          <w:b w:val="false"/>
          <w:i w:val="false"/>
          <w:color w:val="000000"/>
          <w:sz w:val="28"/>
        </w:rPr>
        <w:t>
      "6. Внеочередные, досрочно или на одну ступень выше специальные звания или классные чины не присваиваются сотруднику:</w:t>
      </w:r>
    </w:p>
    <w:bookmarkEnd w:id="457"/>
    <w:bookmarkStart w:name="z491" w:id="458"/>
    <w:p>
      <w:pPr>
        <w:spacing w:after="0"/>
        <w:ind w:left="0"/>
        <w:jc w:val="both"/>
      </w:pPr>
      <w:r>
        <w:rPr>
          <w:rFonts w:ascii="Times New Roman"/>
          <w:b w:val="false"/>
          <w:i w:val="false"/>
          <w:color w:val="000000"/>
          <w:sz w:val="28"/>
        </w:rPr>
        <w:t>
      1) при наличии у него неснятого дисциплинарного взыскания;</w:t>
      </w:r>
    </w:p>
    <w:bookmarkEnd w:id="458"/>
    <w:bookmarkStart w:name="z492" w:id="459"/>
    <w:p>
      <w:pPr>
        <w:spacing w:after="0"/>
        <w:ind w:left="0"/>
        <w:jc w:val="both"/>
      </w:pPr>
      <w:r>
        <w:rPr>
          <w:rFonts w:ascii="Times New Roman"/>
          <w:b w:val="false"/>
          <w:i w:val="false"/>
          <w:color w:val="000000"/>
          <w:sz w:val="28"/>
        </w:rPr>
        <w:t>
      2) в период проведения в отношении него служебного или досудебного расследования.</w:t>
      </w:r>
    </w:p>
    <w:bookmarkEnd w:id="459"/>
    <w:bookmarkStart w:name="z493" w:id="460"/>
    <w:p>
      <w:pPr>
        <w:spacing w:after="0"/>
        <w:ind w:left="0"/>
        <w:jc w:val="both"/>
      </w:pPr>
      <w:r>
        <w:rPr>
          <w:rFonts w:ascii="Times New Roman"/>
          <w:b w:val="false"/>
          <w:i w:val="false"/>
          <w:color w:val="000000"/>
          <w:sz w:val="28"/>
        </w:rPr>
        <w:t>
      7. Поощрение внеочередными или досрочно либо на одну ступень выше специальными званиями или классными чинами производится не более двух раз за весь период правоохранительной службы по всем основаниям.";</w:t>
      </w:r>
    </w:p>
    <w:bookmarkEnd w:id="460"/>
    <w:bookmarkStart w:name="z494" w:id="46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статьи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End w:id="461"/>
    <w:bookmarkStart w:name="z495" w:id="462"/>
    <w:p>
      <w:pPr>
        <w:spacing w:after="0"/>
        <w:ind w:left="0"/>
        <w:jc w:val="both"/>
      </w:pPr>
      <w:r>
        <w:rPr>
          <w:rFonts w:ascii="Times New Roman"/>
          <w:b w:val="false"/>
          <w:i w:val="false"/>
          <w:color w:val="000000"/>
          <w:sz w:val="28"/>
        </w:rPr>
        <w:t>
      "Статья 27. Понижение в специальных званиях или классных чинах, лишение специальных званий или классных чинов</w:t>
      </w:r>
    </w:p>
    <w:bookmarkEnd w:id="462"/>
    <w:bookmarkStart w:name="z496" w:id="463"/>
    <w:p>
      <w:pPr>
        <w:spacing w:after="0"/>
        <w:ind w:left="0"/>
        <w:jc w:val="both"/>
      </w:pPr>
      <w:r>
        <w:rPr>
          <w:rFonts w:ascii="Times New Roman"/>
          <w:b w:val="false"/>
          <w:i w:val="false"/>
          <w:color w:val="000000"/>
          <w:sz w:val="28"/>
        </w:rPr>
        <w:t>
      1. Понижение в специальном звании или классном чине на одну ступень применяется как мера дисциплинарного взыскания к сотрудникам, имеющим:</w:t>
      </w:r>
    </w:p>
    <w:bookmarkEnd w:id="463"/>
    <w:bookmarkStart w:name="z497" w:id="464"/>
    <w:p>
      <w:pPr>
        <w:spacing w:after="0"/>
        <w:ind w:left="0"/>
        <w:jc w:val="both"/>
      </w:pPr>
      <w:r>
        <w:rPr>
          <w:rFonts w:ascii="Times New Roman"/>
          <w:b w:val="false"/>
          <w:i w:val="false"/>
          <w:color w:val="000000"/>
          <w:sz w:val="28"/>
        </w:rPr>
        <w:t>
      1) звания младшего и среднего начальствующих составов, – уполномоченным руководителем;</w:t>
      </w:r>
    </w:p>
    <w:bookmarkEnd w:id="464"/>
    <w:bookmarkStart w:name="z498" w:id="465"/>
    <w:p>
      <w:pPr>
        <w:spacing w:after="0"/>
        <w:ind w:left="0"/>
        <w:jc w:val="both"/>
      </w:pPr>
      <w:r>
        <w:rPr>
          <w:rFonts w:ascii="Times New Roman"/>
          <w:b w:val="false"/>
          <w:i w:val="false"/>
          <w:color w:val="000000"/>
          <w:sz w:val="28"/>
        </w:rPr>
        <w:t>
      2) звания старшего начальствующего состава, – руководителем правоохранительного органа.</w:t>
      </w:r>
    </w:p>
    <w:bookmarkEnd w:id="465"/>
    <w:bookmarkStart w:name="z499" w:id="466"/>
    <w:p>
      <w:pPr>
        <w:spacing w:after="0"/>
        <w:ind w:left="0"/>
        <w:jc w:val="both"/>
      </w:pPr>
      <w:r>
        <w:rPr>
          <w:rFonts w:ascii="Times New Roman"/>
          <w:b w:val="false"/>
          <w:i w:val="false"/>
          <w:color w:val="000000"/>
          <w:sz w:val="28"/>
        </w:rPr>
        <w:t>
      2. Лишение специальных званий или классных чинов применяется как мера дисциплинарного взыскания в отношении сотрудников:</w:t>
      </w:r>
    </w:p>
    <w:bookmarkEnd w:id="466"/>
    <w:bookmarkStart w:name="z500" w:id="467"/>
    <w:p>
      <w:pPr>
        <w:spacing w:after="0"/>
        <w:ind w:left="0"/>
        <w:jc w:val="both"/>
      </w:pPr>
      <w:r>
        <w:rPr>
          <w:rFonts w:ascii="Times New Roman"/>
          <w:b w:val="false"/>
          <w:i w:val="false"/>
          <w:color w:val="000000"/>
          <w:sz w:val="28"/>
        </w:rPr>
        <w:t>
      1) до полковника, старшего советника включительно – руководителем правоохранительного органа;</w:t>
      </w:r>
    </w:p>
    <w:bookmarkEnd w:id="467"/>
    <w:bookmarkStart w:name="z501" w:id="468"/>
    <w:p>
      <w:pPr>
        <w:spacing w:after="0"/>
        <w:ind w:left="0"/>
        <w:jc w:val="both"/>
      </w:pPr>
      <w:r>
        <w:rPr>
          <w:rFonts w:ascii="Times New Roman"/>
          <w:b w:val="false"/>
          <w:i w:val="false"/>
          <w:color w:val="000000"/>
          <w:sz w:val="28"/>
        </w:rPr>
        <w:t>
      2) высшего начальствующего состава – Президентом Республики Казахстан в порядке, определенном Президентом Республики Казахстан.</w:t>
      </w:r>
    </w:p>
    <w:bookmarkEnd w:id="468"/>
    <w:bookmarkStart w:name="z502" w:id="469"/>
    <w:p>
      <w:pPr>
        <w:spacing w:after="0"/>
        <w:ind w:left="0"/>
        <w:jc w:val="both"/>
      </w:pPr>
      <w:r>
        <w:rPr>
          <w:rFonts w:ascii="Times New Roman"/>
          <w:b w:val="false"/>
          <w:i w:val="false"/>
          <w:color w:val="000000"/>
          <w:sz w:val="28"/>
        </w:rPr>
        <w:t>
      3. Срок выслуги в специальном звании или классном чине прерывается со дня издания приказа о привлечении к дисциплинарной ответственности в виде понижения специального звания или классного чина и возобновляется со дня издания приказа о восстановлении специального звания или классного чина.</w:t>
      </w:r>
    </w:p>
    <w:bookmarkEnd w:id="469"/>
    <w:bookmarkStart w:name="z503" w:id="470"/>
    <w:p>
      <w:pPr>
        <w:spacing w:after="0"/>
        <w:ind w:left="0"/>
        <w:jc w:val="both"/>
      </w:pPr>
      <w:r>
        <w:rPr>
          <w:rFonts w:ascii="Times New Roman"/>
          <w:b w:val="false"/>
          <w:i w:val="false"/>
          <w:color w:val="000000"/>
          <w:sz w:val="28"/>
        </w:rPr>
        <w:t>
      Сотрудники, пониженные в специальном звании или классном чине независимо от занимаемой штатной должности, восстанавливаются в прежнем специальном звании или классном чине независимо от занимаемой должности приказом руководителя правоохранительного органа или уполномоченного руководителя, но не ранее чем через шесть месяцев со дня понижения в специальном звании или классном чине.</w:t>
      </w:r>
    </w:p>
    <w:bookmarkEnd w:id="470"/>
    <w:bookmarkStart w:name="z504" w:id="471"/>
    <w:p>
      <w:pPr>
        <w:spacing w:after="0"/>
        <w:ind w:left="0"/>
        <w:jc w:val="both"/>
      </w:pPr>
      <w:r>
        <w:rPr>
          <w:rFonts w:ascii="Times New Roman"/>
          <w:b w:val="false"/>
          <w:i w:val="false"/>
          <w:color w:val="000000"/>
          <w:sz w:val="28"/>
        </w:rPr>
        <w:t>
      4. До восстановления сотрудника в прежнем специальном звании или классном чине и присвоения ему очередного специального звания или классного чина повторное понижение в специальном звании или классном чине не производится.</w:t>
      </w:r>
    </w:p>
    <w:bookmarkEnd w:id="471"/>
    <w:bookmarkStart w:name="z505" w:id="472"/>
    <w:p>
      <w:pPr>
        <w:spacing w:after="0"/>
        <w:ind w:left="0"/>
        <w:jc w:val="both"/>
      </w:pPr>
      <w:r>
        <w:rPr>
          <w:rFonts w:ascii="Times New Roman"/>
          <w:b w:val="false"/>
          <w:i w:val="false"/>
          <w:color w:val="000000"/>
          <w:sz w:val="28"/>
        </w:rPr>
        <w:t>
      Статья 28. Лишение специальных званий или классных чинов по обвинительному приговору суда</w:t>
      </w:r>
    </w:p>
    <w:bookmarkEnd w:id="472"/>
    <w:bookmarkStart w:name="z506" w:id="473"/>
    <w:p>
      <w:pPr>
        <w:spacing w:after="0"/>
        <w:ind w:left="0"/>
        <w:jc w:val="both"/>
      </w:pPr>
      <w:r>
        <w:rPr>
          <w:rFonts w:ascii="Times New Roman"/>
          <w:b w:val="false"/>
          <w:i w:val="false"/>
          <w:color w:val="000000"/>
          <w:sz w:val="28"/>
        </w:rPr>
        <w:t>
      1. Исполнение обвинительного приговора суда, вступившего в законную силу, о лишении специальных званий или классных чинов в отношении сотрудников:</w:t>
      </w:r>
    </w:p>
    <w:bookmarkEnd w:id="473"/>
    <w:bookmarkStart w:name="z507" w:id="474"/>
    <w:p>
      <w:pPr>
        <w:spacing w:after="0"/>
        <w:ind w:left="0"/>
        <w:jc w:val="both"/>
      </w:pPr>
      <w:r>
        <w:rPr>
          <w:rFonts w:ascii="Times New Roman"/>
          <w:b w:val="false"/>
          <w:i w:val="false"/>
          <w:color w:val="000000"/>
          <w:sz w:val="28"/>
        </w:rPr>
        <w:t>
      1) до капитана, юриста 1 класса включительно осуществляется уполномоченным руководителем;</w:t>
      </w:r>
    </w:p>
    <w:bookmarkEnd w:id="474"/>
    <w:bookmarkStart w:name="z508" w:id="475"/>
    <w:p>
      <w:pPr>
        <w:spacing w:after="0"/>
        <w:ind w:left="0"/>
        <w:jc w:val="both"/>
      </w:pPr>
      <w:r>
        <w:rPr>
          <w:rFonts w:ascii="Times New Roman"/>
          <w:b w:val="false"/>
          <w:i w:val="false"/>
          <w:color w:val="000000"/>
          <w:sz w:val="28"/>
        </w:rPr>
        <w:t>
      2) до полковника, старшего советника включительно осуществляется руководителем правоохранительного органа;</w:t>
      </w:r>
    </w:p>
    <w:bookmarkEnd w:id="475"/>
    <w:bookmarkStart w:name="z509" w:id="476"/>
    <w:p>
      <w:pPr>
        <w:spacing w:after="0"/>
        <w:ind w:left="0"/>
        <w:jc w:val="both"/>
      </w:pPr>
      <w:r>
        <w:rPr>
          <w:rFonts w:ascii="Times New Roman"/>
          <w:b w:val="false"/>
          <w:i w:val="false"/>
          <w:color w:val="000000"/>
          <w:sz w:val="28"/>
        </w:rPr>
        <w:t>
      3) высшего начальствующего состава осуществляется в соответствии с законодательством Республики Казахстан.</w:t>
      </w:r>
    </w:p>
    <w:bookmarkEnd w:id="476"/>
    <w:bookmarkStart w:name="z510" w:id="477"/>
    <w:p>
      <w:pPr>
        <w:spacing w:after="0"/>
        <w:ind w:left="0"/>
        <w:jc w:val="both"/>
      </w:pPr>
      <w:r>
        <w:rPr>
          <w:rFonts w:ascii="Times New Roman"/>
          <w:b w:val="false"/>
          <w:i w:val="false"/>
          <w:color w:val="000000"/>
          <w:sz w:val="28"/>
        </w:rPr>
        <w:t>
      2. В случае незаконного лишения специального звания или классного чина приказ о восстановлении в прежнем специальном звании или классном чине в соответствии с решением суда принимается руководителем правоохранительного органа или уполномоченным руководителем.</w:t>
      </w:r>
    </w:p>
    <w:bookmarkEnd w:id="477"/>
    <w:bookmarkStart w:name="z511" w:id="478"/>
    <w:p>
      <w:pPr>
        <w:spacing w:after="0"/>
        <w:ind w:left="0"/>
        <w:jc w:val="both"/>
      </w:pPr>
      <w:r>
        <w:rPr>
          <w:rFonts w:ascii="Times New Roman"/>
          <w:b w:val="false"/>
          <w:i w:val="false"/>
          <w:color w:val="000000"/>
          <w:sz w:val="28"/>
        </w:rPr>
        <w:t>
      3. Период незаконного лишения специального звания или классного чина входит в срок выслуги в восстановленном специальном звании или классном чине. Лицам, незаконно лишенным специального звания или классного чина, в полном объеме возмещается материальный ущерб.";</w:t>
      </w:r>
    </w:p>
    <w:bookmarkEnd w:id="478"/>
    <w:bookmarkStart w:name="z512" w:id="47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29</w:t>
      </w:r>
      <w:r>
        <w:rPr>
          <w:rFonts w:ascii="Times New Roman"/>
          <w:b w:val="false"/>
          <w:i w:val="false"/>
          <w:color w:val="000000"/>
          <w:sz w:val="28"/>
        </w:rPr>
        <w:t>:</w:t>
      </w:r>
    </w:p>
    <w:bookmarkEnd w:id="479"/>
    <w:bookmarkStart w:name="z513" w:id="4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 установления квалификационного класса" исключить;</w:t>
      </w:r>
    </w:p>
    <w:bookmarkEnd w:id="480"/>
    <w:bookmarkStart w:name="z514" w:id="4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81"/>
    <w:bookmarkStart w:name="z515" w:id="482"/>
    <w:p>
      <w:pPr>
        <w:spacing w:after="0"/>
        <w:ind w:left="0"/>
        <w:jc w:val="both"/>
      </w:pPr>
      <w:r>
        <w:rPr>
          <w:rFonts w:ascii="Times New Roman"/>
          <w:b w:val="false"/>
          <w:i w:val="false"/>
          <w:color w:val="000000"/>
          <w:sz w:val="28"/>
        </w:rPr>
        <w:t>
      предложение второе части первой исключить;</w:t>
      </w:r>
    </w:p>
    <w:bookmarkEnd w:id="482"/>
    <w:bookmarkStart w:name="z516" w:id="483"/>
    <w:p>
      <w:pPr>
        <w:spacing w:after="0"/>
        <w:ind w:left="0"/>
        <w:jc w:val="both"/>
      </w:pPr>
      <w:r>
        <w:rPr>
          <w:rFonts w:ascii="Times New Roman"/>
          <w:b w:val="false"/>
          <w:i w:val="false"/>
          <w:color w:val="000000"/>
          <w:sz w:val="28"/>
        </w:rPr>
        <w:t>
      часть вторую исключить;</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518" w:id="484"/>
    <w:p>
      <w:pPr>
        <w:spacing w:after="0"/>
        <w:ind w:left="0"/>
        <w:jc w:val="both"/>
      </w:pPr>
      <w:r>
        <w:rPr>
          <w:rFonts w:ascii="Times New Roman"/>
          <w:b w:val="false"/>
          <w:i w:val="false"/>
          <w:color w:val="000000"/>
          <w:sz w:val="28"/>
        </w:rPr>
        <w:t>
      дополнить пунктом 5-1 следующего содержания:</w:t>
      </w:r>
    </w:p>
    <w:bookmarkEnd w:id="484"/>
    <w:bookmarkStart w:name="z519" w:id="485"/>
    <w:p>
      <w:pPr>
        <w:spacing w:after="0"/>
        <w:ind w:left="0"/>
        <w:jc w:val="both"/>
      </w:pPr>
      <w:r>
        <w:rPr>
          <w:rFonts w:ascii="Times New Roman"/>
          <w:b w:val="false"/>
          <w:i w:val="false"/>
          <w:color w:val="000000"/>
          <w:sz w:val="28"/>
        </w:rPr>
        <w:t>
      "5-1. По решению руководителя правоохранительного органа при невозможности назначения сотрудников на штатные должности профессорско-преподавательского и научного составов организаций образования правоохранительных органов на эти должности могут быть назначены, в том числе временно, по трудовому договору иные лица, соответствующие квалификационным требованиям к указанным должностям. При этом должностной оклад работника устанавливается по занимаемой штатной должности профессорско-преподавательского и научного составов.</w:t>
      </w:r>
    </w:p>
    <w:bookmarkEnd w:id="485"/>
    <w:bookmarkStart w:name="z520" w:id="486"/>
    <w:p>
      <w:pPr>
        <w:spacing w:after="0"/>
        <w:ind w:left="0"/>
        <w:jc w:val="both"/>
      </w:pPr>
      <w:r>
        <w:rPr>
          <w:rFonts w:ascii="Times New Roman"/>
          <w:b w:val="false"/>
          <w:i w:val="false"/>
          <w:color w:val="000000"/>
          <w:sz w:val="28"/>
        </w:rPr>
        <w:t>
      Работники, временно назначенные на штатные должности профессорско-преподавательского и научного составов, при назначении на эти должности сотрудников увольняются в порядке, установленном трудовым законодательством Республики Казахстан.";</w:t>
      </w:r>
    </w:p>
    <w:bookmarkEnd w:id="486"/>
    <w:bookmarkStart w:name="z521" w:id="4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"в порядке, определяемом руководителем правоохранительного органа" исключить;</w:t>
      </w:r>
    </w:p>
    <w:bookmarkEnd w:id="487"/>
    <w:bookmarkStart w:name="z522" w:id="48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p>
    <w:bookmarkEnd w:id="488"/>
    <w:bookmarkStart w:name="z523" w:id="489"/>
    <w:p>
      <w:pPr>
        <w:spacing w:after="0"/>
        <w:ind w:left="0"/>
        <w:jc w:val="both"/>
      </w:pPr>
      <w:r>
        <w:rPr>
          <w:rFonts w:ascii="Times New Roman"/>
          <w:b w:val="false"/>
          <w:i w:val="false"/>
          <w:color w:val="000000"/>
          <w:sz w:val="28"/>
        </w:rPr>
        <w:t>
      "Статья 32. Вышестоящие, равнозначные и нижестоящие должности правоохранительной службы</w:t>
      </w:r>
    </w:p>
    <w:bookmarkEnd w:id="489"/>
    <w:bookmarkStart w:name="z524" w:id="490"/>
    <w:p>
      <w:pPr>
        <w:spacing w:after="0"/>
        <w:ind w:left="0"/>
        <w:jc w:val="both"/>
      </w:pPr>
      <w:r>
        <w:rPr>
          <w:rFonts w:ascii="Times New Roman"/>
          <w:b w:val="false"/>
          <w:i w:val="false"/>
          <w:color w:val="000000"/>
          <w:sz w:val="28"/>
        </w:rPr>
        <w:t>
      1. Должность правоохранительной службы считается вышестоящей, если для нее предусмотрены более высокие предельные специальное звание или классный чин, чем специальное звание или классный чин по прежней должности правоохранительной службы, а при равенстве специальных званий или классных чинов – более высокий оклад по должности правоохранительной службы.</w:t>
      </w:r>
    </w:p>
    <w:bookmarkEnd w:id="490"/>
    <w:bookmarkStart w:name="z525" w:id="491"/>
    <w:p>
      <w:pPr>
        <w:spacing w:after="0"/>
        <w:ind w:left="0"/>
        <w:jc w:val="both"/>
      </w:pPr>
      <w:r>
        <w:rPr>
          <w:rFonts w:ascii="Times New Roman"/>
          <w:b w:val="false"/>
          <w:i w:val="false"/>
          <w:color w:val="000000"/>
          <w:sz w:val="28"/>
        </w:rPr>
        <w:t>
      2. Должность правоохранительной службы считается равнозначной, если для нее предусмотрены специальное звание или классный чин и оклад по должности правоохранительной службы, равные специальному званию или классному чину и окладу по прежней должности правоохранительной службы.</w:t>
      </w:r>
    </w:p>
    <w:bookmarkEnd w:id="491"/>
    <w:bookmarkStart w:name="z526" w:id="492"/>
    <w:p>
      <w:pPr>
        <w:spacing w:after="0"/>
        <w:ind w:left="0"/>
        <w:jc w:val="both"/>
      </w:pPr>
      <w:r>
        <w:rPr>
          <w:rFonts w:ascii="Times New Roman"/>
          <w:b w:val="false"/>
          <w:i w:val="false"/>
          <w:color w:val="000000"/>
          <w:sz w:val="28"/>
        </w:rPr>
        <w:t>
      3. Должность правоохранительной службы считается нижестоящей, если для нее предусмотрены более низкие предельные специальное звание или классный чин, чем специальное звание или классный чин по прежней должности правоохранительной службы, а при равенстве специальных званий или классных чинов – более низкий оклад по должности правоохранительной службы.";</w:t>
      </w:r>
    </w:p>
    <w:bookmarkEnd w:id="492"/>
    <w:bookmarkStart w:name="z527" w:id="49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33</w:t>
      </w:r>
      <w:r>
        <w:rPr>
          <w:rFonts w:ascii="Times New Roman"/>
          <w:b w:val="false"/>
          <w:i w:val="false"/>
          <w:color w:val="000000"/>
          <w:sz w:val="28"/>
        </w:rPr>
        <w:t>:</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29" w:id="494"/>
    <w:p>
      <w:pPr>
        <w:spacing w:after="0"/>
        <w:ind w:left="0"/>
        <w:jc w:val="both"/>
      </w:pPr>
      <w:r>
        <w:rPr>
          <w:rFonts w:ascii="Times New Roman"/>
          <w:b w:val="false"/>
          <w:i w:val="false"/>
          <w:color w:val="000000"/>
          <w:sz w:val="28"/>
        </w:rPr>
        <w:t>
      "1. Выдвижение по службе сотрудников производится при условии их соответствия предъявляемым квалификационным требованиям, а также с учетом деловых и личных качеств, результатов служебной деятельности.</w:t>
      </w:r>
    </w:p>
    <w:bookmarkEnd w:id="494"/>
    <w:bookmarkStart w:name="z530" w:id="495"/>
    <w:p>
      <w:pPr>
        <w:spacing w:after="0"/>
        <w:ind w:left="0"/>
        <w:jc w:val="both"/>
      </w:pPr>
      <w:r>
        <w:rPr>
          <w:rFonts w:ascii="Times New Roman"/>
          <w:b w:val="false"/>
          <w:i w:val="false"/>
          <w:color w:val="000000"/>
          <w:sz w:val="28"/>
        </w:rPr>
        <w:t>
      Выдвижение сотрудников на руководящие должности производится из числа сотрудников, состоящих в кадровом резерве, либо на конкурсной основе.";</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532" w:id="49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статьи 33-1 изложить в следующей редакции:</w:t>
      </w:r>
    </w:p>
    <w:bookmarkEnd w:id="496"/>
    <w:bookmarkStart w:name="z533" w:id="497"/>
    <w:p>
      <w:pPr>
        <w:spacing w:after="0"/>
        <w:ind w:left="0"/>
        <w:jc w:val="both"/>
      </w:pPr>
      <w:r>
        <w:rPr>
          <w:rFonts w:ascii="Times New Roman"/>
          <w:b w:val="false"/>
          <w:i w:val="false"/>
          <w:color w:val="000000"/>
          <w:sz w:val="28"/>
        </w:rPr>
        <w:t>
      "2. Сотрудники, состоящие в Президентском резерве руководства правоохранительных органов, для совершенствования профессиональных навыков, управленческой компетентности, необходимых для назначения на предполагаемые руководящие должности, проходят профессиональную переподготовку и повышение квалификации в организации образования прокуратуры.";</w:t>
      </w:r>
    </w:p>
    <w:bookmarkEnd w:id="497"/>
    <w:bookmarkStart w:name="z534" w:id="49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34</w:t>
      </w:r>
      <w:r>
        <w:rPr>
          <w:rFonts w:ascii="Times New Roman"/>
          <w:b w:val="false"/>
          <w:i w:val="false"/>
          <w:color w:val="000000"/>
          <w:sz w:val="28"/>
        </w:rPr>
        <w:t>:</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"вакантных" дополнить словом "вышестоящих";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37" w:id="499"/>
    <w:p>
      <w:pPr>
        <w:spacing w:after="0"/>
        <w:ind w:left="0"/>
        <w:jc w:val="both"/>
      </w:pPr>
      <w:r>
        <w:rPr>
          <w:rFonts w:ascii="Times New Roman"/>
          <w:b w:val="false"/>
          <w:i w:val="false"/>
          <w:color w:val="000000"/>
          <w:sz w:val="28"/>
        </w:rPr>
        <w:t>
      "7. В случае привлечения сотрудника к дисциплинарной ответственности за совершение грубого дисциплинарного проступка он исключается из кадрового резерва. При несогласии сотрудника с решением об исключении его из кадрового резерва он вправе обжаловать это решение вышестоящим должностным лицам и (или) в суд.";</w:t>
      </w:r>
    </w:p>
    <w:bookmarkEnd w:id="499"/>
    <w:bookmarkStart w:name="z538" w:id="50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подпункт 3)</w:t>
      </w:r>
      <w:r>
        <w:rPr>
          <w:rFonts w:ascii="Times New Roman"/>
          <w:b w:val="false"/>
          <w:i w:val="false"/>
          <w:color w:val="000000"/>
          <w:sz w:val="28"/>
        </w:rPr>
        <w:t xml:space="preserve"> пункта 1 статьи 36 изложить в следующей редакции:</w:t>
      </w:r>
    </w:p>
    <w:bookmarkEnd w:id="500"/>
    <w:bookmarkStart w:name="z539" w:id="501"/>
    <w:p>
      <w:pPr>
        <w:spacing w:after="0"/>
        <w:ind w:left="0"/>
        <w:jc w:val="both"/>
      </w:pPr>
      <w:r>
        <w:rPr>
          <w:rFonts w:ascii="Times New Roman"/>
          <w:b w:val="false"/>
          <w:i w:val="false"/>
          <w:color w:val="000000"/>
          <w:sz w:val="28"/>
        </w:rPr>
        <w:t>
      "3) последовательности прохождения правоохранительной службы и присвоения специальных званий или классных чинов.";</w:t>
      </w:r>
    </w:p>
    <w:bookmarkEnd w:id="501"/>
    <w:bookmarkStart w:name="z540" w:id="50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4</w:t>
      </w:r>
      <w:r>
        <w:rPr>
          <w:rFonts w:ascii="Times New Roman"/>
          <w:b w:val="false"/>
          <w:i w:val="false"/>
          <w:color w:val="000000"/>
          <w:sz w:val="28"/>
        </w:rPr>
        <w:t xml:space="preserve"> статьи 38:</w:t>
      </w:r>
    </w:p>
    <w:bookmarkEnd w:id="502"/>
    <w:bookmarkStart w:name="z541" w:id="503"/>
    <w:p>
      <w:pPr>
        <w:spacing w:after="0"/>
        <w:ind w:left="0"/>
        <w:jc w:val="both"/>
      </w:pPr>
      <w:r>
        <w:rPr>
          <w:rFonts w:ascii="Times New Roman"/>
          <w:b w:val="false"/>
          <w:i w:val="false"/>
          <w:color w:val="000000"/>
          <w:sz w:val="28"/>
        </w:rPr>
        <w:t>
      в части первой слова ", квалификационном классе" исключить;</w:t>
      </w:r>
    </w:p>
    <w:bookmarkEnd w:id="503"/>
    <w:bookmarkStart w:name="z542" w:id="504"/>
    <w:p>
      <w:pPr>
        <w:spacing w:after="0"/>
        <w:ind w:left="0"/>
        <w:jc w:val="both"/>
      </w:pPr>
      <w:r>
        <w:rPr>
          <w:rFonts w:ascii="Times New Roman"/>
          <w:b w:val="false"/>
          <w:i w:val="false"/>
          <w:color w:val="000000"/>
          <w:sz w:val="28"/>
        </w:rPr>
        <w:t>
      в части второй слова ", звании, классном чине или квалификационном классе" заменить словами "специальном звании или классном чине";</w:t>
      </w:r>
    </w:p>
    <w:bookmarkEnd w:id="504"/>
    <w:bookmarkStart w:name="z543" w:id="505"/>
    <w:p>
      <w:pPr>
        <w:spacing w:after="0"/>
        <w:ind w:left="0"/>
        <w:jc w:val="both"/>
      </w:pPr>
      <w:r>
        <w:rPr>
          <w:rFonts w:ascii="Times New Roman"/>
          <w:b w:val="false"/>
          <w:i w:val="false"/>
          <w:color w:val="000000"/>
          <w:sz w:val="28"/>
        </w:rPr>
        <w:t xml:space="preserve">
      28) подпункт 4) </w:t>
      </w:r>
      <w:r>
        <w:rPr>
          <w:rFonts w:ascii="Times New Roman"/>
          <w:b w:val="false"/>
          <w:i w:val="false"/>
          <w:color w:val="000000"/>
          <w:sz w:val="28"/>
        </w:rPr>
        <w:t>статьи 44</w:t>
      </w:r>
      <w:r>
        <w:rPr>
          <w:rFonts w:ascii="Times New Roman"/>
          <w:b w:val="false"/>
          <w:i w:val="false"/>
          <w:color w:val="000000"/>
          <w:sz w:val="28"/>
        </w:rPr>
        <w:t xml:space="preserve"> изложить в следующей редакции:</w:t>
      </w:r>
    </w:p>
    <w:bookmarkEnd w:id="505"/>
    <w:bookmarkStart w:name="z544" w:id="506"/>
    <w:p>
      <w:pPr>
        <w:spacing w:after="0"/>
        <w:ind w:left="0"/>
        <w:jc w:val="both"/>
      </w:pPr>
      <w:r>
        <w:rPr>
          <w:rFonts w:ascii="Times New Roman"/>
          <w:b w:val="false"/>
          <w:i w:val="false"/>
          <w:color w:val="000000"/>
          <w:sz w:val="28"/>
        </w:rPr>
        <w:t xml:space="preserve">
      "4) нахождения в отпуске без сохранения заработной платы либо отпусках,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Закона;";</w:t>
      </w:r>
    </w:p>
    <w:bookmarkEnd w:id="506"/>
    <w:bookmarkStart w:name="z545" w:id="507"/>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46-1</w:t>
      </w:r>
      <w:r>
        <w:rPr>
          <w:rFonts w:ascii="Times New Roman"/>
          <w:b w:val="false"/>
          <w:i w:val="false"/>
          <w:color w:val="000000"/>
          <w:sz w:val="28"/>
        </w:rPr>
        <w:t>:</w:t>
      </w:r>
    </w:p>
    <w:bookmarkEnd w:id="507"/>
    <w:bookmarkStart w:name="z546" w:id="5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08"/>
    <w:bookmarkStart w:name="z547" w:id="509"/>
    <w:p>
      <w:pPr>
        <w:spacing w:after="0"/>
        <w:ind w:left="0"/>
        <w:jc w:val="both"/>
      </w:pPr>
      <w:r>
        <w:rPr>
          <w:rFonts w:ascii="Times New Roman"/>
          <w:b w:val="false"/>
          <w:i w:val="false"/>
          <w:color w:val="000000"/>
          <w:sz w:val="28"/>
        </w:rPr>
        <w:t>
      подпункт 5) изложить в следующей редакции:</w:t>
      </w:r>
    </w:p>
    <w:bookmarkEnd w:id="509"/>
    <w:bookmarkStart w:name="z548" w:id="510"/>
    <w:p>
      <w:pPr>
        <w:spacing w:after="0"/>
        <w:ind w:left="0"/>
        <w:jc w:val="both"/>
      </w:pPr>
      <w:r>
        <w:rPr>
          <w:rFonts w:ascii="Times New Roman"/>
          <w:b w:val="false"/>
          <w:i w:val="false"/>
          <w:color w:val="000000"/>
          <w:sz w:val="28"/>
        </w:rPr>
        <w:t>
      "5) завершение срока обучения в организациях образования в рамках государственного заказа по подготовке государственных служащих, а также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510"/>
    <w:bookmarkStart w:name="z549" w:id="511"/>
    <w:p>
      <w:pPr>
        <w:spacing w:after="0"/>
        <w:ind w:left="0"/>
        <w:jc w:val="both"/>
      </w:pPr>
      <w:r>
        <w:rPr>
          <w:rFonts w:ascii="Times New Roman"/>
          <w:b w:val="false"/>
          <w:i w:val="false"/>
          <w:color w:val="000000"/>
          <w:sz w:val="28"/>
        </w:rPr>
        <w:t>
      дополнить подпунктом 7) следующего содержания:</w:t>
      </w:r>
    </w:p>
    <w:bookmarkEnd w:id="511"/>
    <w:bookmarkStart w:name="z550" w:id="512"/>
    <w:p>
      <w:pPr>
        <w:spacing w:after="0"/>
        <w:ind w:left="0"/>
        <w:jc w:val="both"/>
      </w:pPr>
      <w:r>
        <w:rPr>
          <w:rFonts w:ascii="Times New Roman"/>
          <w:b w:val="false"/>
          <w:i w:val="false"/>
          <w:color w:val="000000"/>
          <w:sz w:val="28"/>
        </w:rPr>
        <w:t>
      "7) освобождение сотрудника от занимаемой временно вакантной должности в связи с выходом на службу основного сотрудника.";</w:t>
      </w:r>
    </w:p>
    <w:bookmarkEnd w:id="512"/>
    <w:bookmarkStart w:name="z551" w:id="513"/>
    <w:p>
      <w:pPr>
        <w:spacing w:after="0"/>
        <w:ind w:left="0"/>
        <w:jc w:val="both"/>
      </w:pPr>
      <w:r>
        <w:rPr>
          <w:rFonts w:ascii="Times New Roman"/>
          <w:b w:val="false"/>
          <w:i w:val="false"/>
          <w:color w:val="000000"/>
          <w:sz w:val="28"/>
        </w:rPr>
        <w:t xml:space="preserve">
      в части четвертой </w:t>
      </w:r>
      <w:r>
        <w:rPr>
          <w:rFonts w:ascii="Times New Roman"/>
          <w:b w:val="false"/>
          <w:i w:val="false"/>
          <w:color w:val="000000"/>
          <w:sz w:val="28"/>
        </w:rPr>
        <w:t>пункта 3</w:t>
      </w:r>
      <w:r>
        <w:rPr>
          <w:rFonts w:ascii="Times New Roman"/>
          <w:b w:val="false"/>
          <w:i w:val="false"/>
          <w:color w:val="000000"/>
          <w:sz w:val="28"/>
        </w:rPr>
        <w:t>:</w:t>
      </w:r>
    </w:p>
    <w:bookmarkEnd w:id="513"/>
    <w:bookmarkStart w:name="z552" w:id="514"/>
    <w:p>
      <w:pPr>
        <w:spacing w:after="0"/>
        <w:ind w:left="0"/>
        <w:jc w:val="both"/>
      </w:pPr>
      <w:r>
        <w:rPr>
          <w:rFonts w:ascii="Times New Roman"/>
          <w:b w:val="false"/>
          <w:i w:val="false"/>
          <w:color w:val="000000"/>
          <w:sz w:val="28"/>
        </w:rPr>
        <w:t>
      слова "на лечении (обследовании по направлению военно-врачебной комиссии) в организациях здравоохранения" заменить словами "на лечении в организациях здравоохранения (в том числе обследовании по направлению военно-врачебной комиссии)";</w:t>
      </w:r>
    </w:p>
    <w:bookmarkEnd w:id="514"/>
    <w:bookmarkStart w:name="z553" w:id="515"/>
    <w:p>
      <w:pPr>
        <w:spacing w:after="0"/>
        <w:ind w:left="0"/>
        <w:jc w:val="both"/>
      </w:pPr>
      <w:r>
        <w:rPr>
          <w:rFonts w:ascii="Times New Roman"/>
          <w:b w:val="false"/>
          <w:i w:val="false"/>
          <w:color w:val="000000"/>
          <w:sz w:val="28"/>
        </w:rPr>
        <w:t xml:space="preserve">
      слова "по заочной или вечерней форме обучения" заменить словами "по дистанционному обучению"; </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555" w:id="516"/>
    <w:p>
      <w:pPr>
        <w:spacing w:after="0"/>
        <w:ind w:left="0"/>
        <w:jc w:val="both"/>
      </w:pPr>
      <w:r>
        <w:rPr>
          <w:rFonts w:ascii="Times New Roman"/>
          <w:b w:val="false"/>
          <w:i w:val="false"/>
          <w:color w:val="000000"/>
          <w:sz w:val="28"/>
        </w:rPr>
        <w:t>
      "4. В случае служебной необходимости руководитель правоохранительного органа либо уполномоченный руководитель вправе возложить на сотрудника, находящегося в распоряжении правоохранительного органа, служебные обязанности по исполнению задач и функций, поставленных перед правоохранительным органом, с закреплением за ним руководителя структурного подразделения правоохранительного органа.</w:t>
      </w:r>
    </w:p>
    <w:bookmarkEnd w:id="516"/>
    <w:bookmarkStart w:name="z556" w:id="517"/>
    <w:p>
      <w:pPr>
        <w:spacing w:after="0"/>
        <w:ind w:left="0"/>
        <w:jc w:val="both"/>
      </w:pPr>
      <w:r>
        <w:rPr>
          <w:rFonts w:ascii="Times New Roman"/>
          <w:b w:val="false"/>
          <w:i w:val="false"/>
          <w:color w:val="000000"/>
          <w:sz w:val="28"/>
        </w:rPr>
        <w:t>
      Руководитель структурного подразделения, за которым закреплен сотрудник, находящийся в распоряжении правоохранительного органа, требует от последнего надлежащего исполнения поручений в рамках временных служебных обязанностей, соблюдения в полном объеме установленного распорядка дня правоохранительного органа.</w:t>
      </w:r>
    </w:p>
    <w:bookmarkEnd w:id="517"/>
    <w:bookmarkStart w:name="z557" w:id="518"/>
    <w:p>
      <w:pPr>
        <w:spacing w:after="0"/>
        <w:ind w:left="0"/>
        <w:jc w:val="both"/>
      </w:pPr>
      <w:r>
        <w:rPr>
          <w:rFonts w:ascii="Times New Roman"/>
          <w:b w:val="false"/>
          <w:i w:val="false"/>
          <w:color w:val="000000"/>
          <w:sz w:val="28"/>
        </w:rPr>
        <w:t>
      Руководитель структурного подразделения правоохранительного органа несет ответственность за соблюдение служебной и трудовой дисциплины сотрудником, зачисленным в распоряжение.";</w:t>
      </w:r>
    </w:p>
    <w:bookmarkEnd w:id="518"/>
    <w:bookmarkStart w:name="z558" w:id="519"/>
    <w:p>
      <w:pPr>
        <w:spacing w:after="0"/>
        <w:ind w:left="0"/>
        <w:jc w:val="both"/>
      </w:pPr>
      <w:r>
        <w:rPr>
          <w:rFonts w:ascii="Times New Roman"/>
          <w:b w:val="false"/>
          <w:i w:val="false"/>
          <w:color w:val="000000"/>
          <w:sz w:val="28"/>
        </w:rPr>
        <w:t>
      дополнить пунктом 4-1 следующего содержания:</w:t>
      </w:r>
    </w:p>
    <w:bookmarkEnd w:id="519"/>
    <w:bookmarkStart w:name="z559" w:id="520"/>
    <w:p>
      <w:pPr>
        <w:spacing w:after="0"/>
        <w:ind w:left="0"/>
        <w:jc w:val="both"/>
      </w:pPr>
      <w:r>
        <w:rPr>
          <w:rFonts w:ascii="Times New Roman"/>
          <w:b w:val="false"/>
          <w:i w:val="false"/>
          <w:color w:val="000000"/>
          <w:sz w:val="28"/>
        </w:rPr>
        <w:t>
      "4-1. К сотруднику, зачисленному в распоряжение правоохранительного органа, применяются меры поощрения и на него налагаются дисциплинарные взыскания в порядке и случаях, предусмотренных настоящим Законом.";</w:t>
      </w:r>
    </w:p>
    <w:bookmarkEnd w:id="520"/>
    <w:bookmarkStart w:name="z560" w:id="521"/>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7</w:t>
      </w:r>
      <w:r>
        <w:rPr>
          <w:rFonts w:ascii="Times New Roman"/>
          <w:b w:val="false"/>
          <w:i w:val="false"/>
          <w:color w:val="000000"/>
          <w:sz w:val="28"/>
        </w:rPr>
        <w:t xml:space="preserve"> слова "звание, квалификационный класс" заменить словами "специальное звание, классный чин";</w:t>
      </w:r>
    </w:p>
    <w:bookmarkEnd w:id="521"/>
    <w:bookmarkStart w:name="z561" w:id="52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статью 46-2</w:t>
      </w:r>
      <w:r>
        <w:rPr>
          <w:rFonts w:ascii="Times New Roman"/>
          <w:b w:val="false"/>
          <w:i w:val="false"/>
          <w:color w:val="000000"/>
          <w:sz w:val="28"/>
        </w:rPr>
        <w:t xml:space="preserve"> изложить в следующей редакции:</w:t>
      </w:r>
    </w:p>
    <w:bookmarkEnd w:id="522"/>
    <w:bookmarkStart w:name="z562" w:id="523"/>
    <w:p>
      <w:pPr>
        <w:spacing w:after="0"/>
        <w:ind w:left="0"/>
        <w:jc w:val="both"/>
      </w:pPr>
      <w:r>
        <w:rPr>
          <w:rFonts w:ascii="Times New Roman"/>
          <w:b w:val="false"/>
          <w:i w:val="false"/>
          <w:color w:val="000000"/>
          <w:sz w:val="28"/>
        </w:rPr>
        <w:t>
      "Статья 46-2. Оценка деятельности</w:t>
      </w:r>
    </w:p>
    <w:bookmarkEnd w:id="523"/>
    <w:bookmarkStart w:name="z563" w:id="524"/>
    <w:p>
      <w:pPr>
        <w:spacing w:after="0"/>
        <w:ind w:left="0"/>
        <w:jc w:val="both"/>
      </w:pPr>
      <w:r>
        <w:rPr>
          <w:rFonts w:ascii="Times New Roman"/>
          <w:b w:val="false"/>
          <w:i w:val="false"/>
          <w:color w:val="000000"/>
          <w:sz w:val="28"/>
        </w:rPr>
        <w:t>
      1. Для определения эффективности и качества работы сотрудников проводится оценка их деятельности.</w:t>
      </w:r>
    </w:p>
    <w:bookmarkEnd w:id="524"/>
    <w:bookmarkStart w:name="z564" w:id="525"/>
    <w:p>
      <w:pPr>
        <w:spacing w:after="0"/>
        <w:ind w:left="0"/>
        <w:jc w:val="both"/>
      </w:pPr>
      <w:r>
        <w:rPr>
          <w:rFonts w:ascii="Times New Roman"/>
          <w:b w:val="false"/>
          <w:i w:val="false"/>
          <w:color w:val="000000"/>
          <w:sz w:val="28"/>
        </w:rPr>
        <w:t>
      2. Оценка деятельности проводится ежегодно по окончании календарного года.</w:t>
      </w:r>
    </w:p>
    <w:bookmarkEnd w:id="525"/>
    <w:bookmarkStart w:name="z565" w:id="526"/>
    <w:p>
      <w:pPr>
        <w:spacing w:after="0"/>
        <w:ind w:left="0"/>
        <w:jc w:val="both"/>
      </w:pPr>
      <w:r>
        <w:rPr>
          <w:rFonts w:ascii="Times New Roman"/>
          <w:b w:val="false"/>
          <w:i w:val="false"/>
          <w:color w:val="000000"/>
          <w:sz w:val="28"/>
        </w:rPr>
        <w:t>
      3. Оценка деятельности сотрудника проводится непосредственным руководителем.</w:t>
      </w:r>
    </w:p>
    <w:bookmarkEnd w:id="526"/>
    <w:bookmarkStart w:name="z566" w:id="527"/>
    <w:p>
      <w:pPr>
        <w:spacing w:after="0"/>
        <w:ind w:left="0"/>
        <w:jc w:val="both"/>
      </w:pPr>
      <w:r>
        <w:rPr>
          <w:rFonts w:ascii="Times New Roman"/>
          <w:b w:val="false"/>
          <w:i w:val="false"/>
          <w:color w:val="000000"/>
          <w:sz w:val="28"/>
        </w:rPr>
        <w:t>
      В случае пребывания непосредственного руководителя в должности менее шести месяцев оценка проводится вышестоящим руководителем.</w:t>
      </w:r>
    </w:p>
    <w:bookmarkEnd w:id="527"/>
    <w:bookmarkStart w:name="z567" w:id="528"/>
    <w:p>
      <w:pPr>
        <w:spacing w:after="0"/>
        <w:ind w:left="0"/>
        <w:jc w:val="both"/>
      </w:pPr>
      <w:r>
        <w:rPr>
          <w:rFonts w:ascii="Times New Roman"/>
          <w:b w:val="false"/>
          <w:i w:val="false"/>
          <w:color w:val="000000"/>
          <w:sz w:val="28"/>
        </w:rPr>
        <w:t>
      4. Оценка деятельности не проводится в отношении:</w:t>
      </w:r>
    </w:p>
    <w:bookmarkEnd w:id="528"/>
    <w:bookmarkStart w:name="z568" w:id="529"/>
    <w:p>
      <w:pPr>
        <w:spacing w:after="0"/>
        <w:ind w:left="0"/>
        <w:jc w:val="both"/>
      </w:pPr>
      <w:r>
        <w:rPr>
          <w:rFonts w:ascii="Times New Roman"/>
          <w:b w:val="false"/>
          <w:i w:val="false"/>
          <w:color w:val="000000"/>
          <w:sz w:val="28"/>
        </w:rPr>
        <w:t>
      1) лица в период нахождения его на испытательном сроке;</w:t>
      </w:r>
    </w:p>
    <w:bookmarkEnd w:id="529"/>
    <w:bookmarkStart w:name="z569" w:id="530"/>
    <w:p>
      <w:pPr>
        <w:spacing w:after="0"/>
        <w:ind w:left="0"/>
        <w:jc w:val="both"/>
      </w:pPr>
      <w:r>
        <w:rPr>
          <w:rFonts w:ascii="Times New Roman"/>
          <w:b w:val="false"/>
          <w:i w:val="false"/>
          <w:color w:val="000000"/>
          <w:sz w:val="28"/>
        </w:rPr>
        <w:t xml:space="preserve">
      2) сотрудников, проходящих службу не на должностях правоохранительного органа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w:t>
      </w:r>
    </w:p>
    <w:bookmarkEnd w:id="530"/>
    <w:bookmarkStart w:name="z570" w:id="531"/>
    <w:p>
      <w:pPr>
        <w:spacing w:after="0"/>
        <w:ind w:left="0"/>
        <w:jc w:val="both"/>
      </w:pPr>
      <w:r>
        <w:rPr>
          <w:rFonts w:ascii="Times New Roman"/>
          <w:b w:val="false"/>
          <w:i w:val="false"/>
          <w:color w:val="000000"/>
          <w:sz w:val="28"/>
        </w:rPr>
        <w:t>
      3) сотрудников, находящихся на занимаемой должности менее шести месяцев, если назначение на новую должность повлекло изменение должностных обязанностей;</w:t>
      </w:r>
    </w:p>
    <w:bookmarkEnd w:id="531"/>
    <w:bookmarkStart w:name="z571" w:id="532"/>
    <w:p>
      <w:pPr>
        <w:spacing w:after="0"/>
        <w:ind w:left="0"/>
        <w:jc w:val="both"/>
      </w:pPr>
      <w:r>
        <w:rPr>
          <w:rFonts w:ascii="Times New Roman"/>
          <w:b w:val="false"/>
          <w:i w:val="false"/>
          <w:color w:val="000000"/>
          <w:sz w:val="28"/>
        </w:rPr>
        <w:t>
      4) сотрудников, имеющих стаж службы в правоохранительных органах не менее двадцати лет.</w:t>
      </w:r>
    </w:p>
    <w:bookmarkEnd w:id="532"/>
    <w:bookmarkStart w:name="z572" w:id="533"/>
    <w:p>
      <w:pPr>
        <w:spacing w:after="0"/>
        <w:ind w:left="0"/>
        <w:jc w:val="both"/>
      </w:pPr>
      <w:r>
        <w:rPr>
          <w:rFonts w:ascii="Times New Roman"/>
          <w:b w:val="false"/>
          <w:i w:val="false"/>
          <w:color w:val="000000"/>
          <w:sz w:val="28"/>
        </w:rPr>
        <w:t>
      Оценка деятельности руководителя правоохранительного органа и его заместителей проводится уполномоченным лицом (органом), определяемым Президентом Республики Казахстан.</w:t>
      </w:r>
    </w:p>
    <w:bookmarkEnd w:id="533"/>
    <w:bookmarkStart w:name="z573" w:id="534"/>
    <w:p>
      <w:pPr>
        <w:spacing w:after="0"/>
        <w:ind w:left="0"/>
        <w:jc w:val="both"/>
      </w:pPr>
      <w:r>
        <w:rPr>
          <w:rFonts w:ascii="Times New Roman"/>
          <w:b w:val="false"/>
          <w:i w:val="false"/>
          <w:color w:val="000000"/>
          <w:sz w:val="28"/>
        </w:rPr>
        <w:t>
      5. Оценка деятельности сотрудника складывается из оценки достижения сотрудником служебных целей и задач в соответствии с должностными обязанностями.</w:t>
      </w:r>
    </w:p>
    <w:bookmarkEnd w:id="534"/>
    <w:bookmarkStart w:name="z574" w:id="535"/>
    <w:p>
      <w:pPr>
        <w:spacing w:after="0"/>
        <w:ind w:left="0"/>
        <w:jc w:val="both"/>
      </w:pPr>
      <w:r>
        <w:rPr>
          <w:rFonts w:ascii="Times New Roman"/>
          <w:b w:val="false"/>
          <w:i w:val="false"/>
          <w:color w:val="000000"/>
          <w:sz w:val="28"/>
        </w:rPr>
        <w:t>
      6. Результаты оценки деятельности сотрудников выставляются по шкале со следующими значениями: "высокоэффективно", "эффективно", "низкоэффективно" и "неэффективно".</w:t>
      </w:r>
    </w:p>
    <w:bookmarkEnd w:id="535"/>
    <w:bookmarkStart w:name="z575" w:id="536"/>
    <w:p>
      <w:pPr>
        <w:spacing w:after="0"/>
        <w:ind w:left="0"/>
        <w:jc w:val="both"/>
      </w:pPr>
      <w:r>
        <w:rPr>
          <w:rFonts w:ascii="Times New Roman"/>
          <w:b w:val="false"/>
          <w:i w:val="false"/>
          <w:color w:val="000000"/>
          <w:sz w:val="28"/>
        </w:rPr>
        <w:t>
      7. Результаты оценки деятельности вносятся в оценочный лист по форме, утверждаемой совместным приказом руководителей правоохранительных органов.</w:t>
      </w:r>
    </w:p>
    <w:bookmarkEnd w:id="536"/>
    <w:bookmarkStart w:name="z576" w:id="537"/>
    <w:p>
      <w:pPr>
        <w:spacing w:after="0"/>
        <w:ind w:left="0"/>
        <w:jc w:val="both"/>
      </w:pPr>
      <w:r>
        <w:rPr>
          <w:rFonts w:ascii="Times New Roman"/>
          <w:b w:val="false"/>
          <w:i w:val="false"/>
          <w:color w:val="000000"/>
          <w:sz w:val="28"/>
        </w:rPr>
        <w:t>
      Оценочный лист содержит наименование мероприятий, сформированных с учетом должностных обязанностей и отражающих эффективность работы на конкретном участке (направлении деятельности).</w:t>
      </w:r>
    </w:p>
    <w:bookmarkEnd w:id="537"/>
    <w:bookmarkStart w:name="z577" w:id="538"/>
    <w:p>
      <w:pPr>
        <w:spacing w:after="0"/>
        <w:ind w:left="0"/>
        <w:jc w:val="both"/>
      </w:pPr>
      <w:r>
        <w:rPr>
          <w:rFonts w:ascii="Times New Roman"/>
          <w:b w:val="false"/>
          <w:i w:val="false"/>
          <w:color w:val="000000"/>
          <w:sz w:val="28"/>
        </w:rPr>
        <w:t>
      При оценке руководителя учитывается средний показатель результатов оценки деятельности подчиненных ему сотрудников.</w:t>
      </w:r>
    </w:p>
    <w:bookmarkEnd w:id="538"/>
    <w:bookmarkStart w:name="z578" w:id="539"/>
    <w:p>
      <w:pPr>
        <w:spacing w:after="0"/>
        <w:ind w:left="0"/>
        <w:jc w:val="both"/>
      </w:pPr>
      <w:r>
        <w:rPr>
          <w:rFonts w:ascii="Times New Roman"/>
          <w:b w:val="false"/>
          <w:i w:val="false"/>
          <w:color w:val="000000"/>
          <w:sz w:val="28"/>
        </w:rPr>
        <w:t xml:space="preserve">
      8. В отношении сотрудников со значениями результатов оценки деятельности "низкоэффективно" и "неэффективно" лицом, проводившим оценку, составляется индивидуальный план профессионального развития. </w:t>
      </w:r>
    </w:p>
    <w:bookmarkEnd w:id="539"/>
    <w:bookmarkStart w:name="z579" w:id="540"/>
    <w:p>
      <w:pPr>
        <w:spacing w:after="0"/>
        <w:ind w:left="0"/>
        <w:jc w:val="both"/>
      </w:pPr>
      <w:r>
        <w:rPr>
          <w:rFonts w:ascii="Times New Roman"/>
          <w:b w:val="false"/>
          <w:i w:val="false"/>
          <w:color w:val="000000"/>
          <w:sz w:val="28"/>
        </w:rPr>
        <w:t>
      Индивидуальный план профессионального развития сотрудника определяет приоритетные направления и рекомендации, нацеленные на повышение эффективности сотрудника и его профессиональный и личностный рост, на определенный период времени (до следующей оценки деятельности).</w:t>
      </w:r>
    </w:p>
    <w:bookmarkEnd w:id="540"/>
    <w:bookmarkStart w:name="z580" w:id="541"/>
    <w:p>
      <w:pPr>
        <w:spacing w:after="0"/>
        <w:ind w:left="0"/>
        <w:jc w:val="both"/>
      </w:pPr>
      <w:r>
        <w:rPr>
          <w:rFonts w:ascii="Times New Roman"/>
          <w:b w:val="false"/>
          <w:i w:val="false"/>
          <w:color w:val="000000"/>
          <w:sz w:val="28"/>
        </w:rPr>
        <w:t>
      9. Результаты оценки деятельности сотрудника являются основанием для проведения аттестации в случаях:</w:t>
      </w:r>
    </w:p>
    <w:bookmarkEnd w:id="541"/>
    <w:bookmarkStart w:name="z581" w:id="542"/>
    <w:p>
      <w:pPr>
        <w:spacing w:after="0"/>
        <w:ind w:left="0"/>
        <w:jc w:val="both"/>
      </w:pPr>
      <w:r>
        <w:rPr>
          <w:rFonts w:ascii="Times New Roman"/>
          <w:b w:val="false"/>
          <w:i w:val="false"/>
          <w:color w:val="000000"/>
          <w:sz w:val="28"/>
        </w:rPr>
        <w:t>
      1) получения сотрудником оценки "неэффективно";</w:t>
      </w:r>
    </w:p>
    <w:bookmarkEnd w:id="542"/>
    <w:bookmarkStart w:name="z582" w:id="543"/>
    <w:p>
      <w:pPr>
        <w:spacing w:after="0"/>
        <w:ind w:left="0"/>
        <w:jc w:val="both"/>
      </w:pPr>
      <w:r>
        <w:rPr>
          <w:rFonts w:ascii="Times New Roman"/>
          <w:b w:val="false"/>
          <w:i w:val="false"/>
          <w:color w:val="000000"/>
          <w:sz w:val="28"/>
        </w:rPr>
        <w:t xml:space="preserve">
      2) получения сотрудником оценки "низкоэффективно" два года подряд. </w:t>
      </w:r>
    </w:p>
    <w:bookmarkEnd w:id="543"/>
    <w:bookmarkStart w:name="z583" w:id="544"/>
    <w:p>
      <w:pPr>
        <w:spacing w:after="0"/>
        <w:ind w:left="0"/>
        <w:jc w:val="both"/>
      </w:pPr>
      <w:r>
        <w:rPr>
          <w:rFonts w:ascii="Times New Roman"/>
          <w:b w:val="false"/>
          <w:i w:val="false"/>
          <w:color w:val="000000"/>
          <w:sz w:val="28"/>
        </w:rPr>
        <w:t>
      Аттестация таких сотрудников проводится в течение шести месяцев со дня проведения оценки деятельности.</w:t>
      </w:r>
    </w:p>
    <w:bookmarkEnd w:id="544"/>
    <w:bookmarkStart w:name="z584" w:id="545"/>
    <w:p>
      <w:pPr>
        <w:spacing w:after="0"/>
        <w:ind w:left="0"/>
        <w:jc w:val="both"/>
      </w:pPr>
      <w:r>
        <w:rPr>
          <w:rFonts w:ascii="Times New Roman"/>
          <w:b w:val="false"/>
          <w:i w:val="false"/>
          <w:color w:val="000000"/>
          <w:sz w:val="28"/>
        </w:rPr>
        <w:t>
      При этом срок проведения аттестации приостанавливается на период обжалования результатов оценки деятельности.</w:t>
      </w:r>
    </w:p>
    <w:bookmarkEnd w:id="545"/>
    <w:bookmarkStart w:name="z585" w:id="546"/>
    <w:p>
      <w:pPr>
        <w:spacing w:after="0"/>
        <w:ind w:left="0"/>
        <w:jc w:val="both"/>
      </w:pPr>
      <w:r>
        <w:rPr>
          <w:rFonts w:ascii="Times New Roman"/>
          <w:b w:val="false"/>
          <w:i w:val="false"/>
          <w:color w:val="000000"/>
          <w:sz w:val="28"/>
        </w:rPr>
        <w:t>
      10. Лицо, проводившее оценку, письменно ознакомляет сотрудника с результатами оценки, а также индивидуальным планом профессионального развития в течение трех рабочих дней со дня проведения оценки.</w:t>
      </w:r>
    </w:p>
    <w:bookmarkEnd w:id="546"/>
    <w:bookmarkStart w:name="z586" w:id="547"/>
    <w:p>
      <w:pPr>
        <w:spacing w:after="0"/>
        <w:ind w:left="0"/>
        <w:jc w:val="both"/>
      </w:pPr>
      <w:r>
        <w:rPr>
          <w:rFonts w:ascii="Times New Roman"/>
          <w:b w:val="false"/>
          <w:i w:val="false"/>
          <w:color w:val="000000"/>
          <w:sz w:val="28"/>
        </w:rPr>
        <w:t>
      11. Сотрудник вправе обжаловать результаты оценки руководителю правоохранительного органа или уполномоченному руководителю в течение десяти рабочих дней со дня ознакомления и (или) в судебном порядке.";</w:t>
      </w:r>
    </w:p>
    <w:bookmarkEnd w:id="547"/>
    <w:bookmarkStart w:name="z587" w:id="54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47</w:t>
      </w:r>
      <w:r>
        <w:rPr>
          <w:rFonts w:ascii="Times New Roman"/>
          <w:b w:val="false"/>
          <w:i w:val="false"/>
          <w:color w:val="000000"/>
          <w:sz w:val="28"/>
        </w:rPr>
        <w:t>:</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89" w:id="549"/>
    <w:p>
      <w:pPr>
        <w:spacing w:after="0"/>
        <w:ind w:left="0"/>
        <w:jc w:val="both"/>
      </w:pPr>
      <w:r>
        <w:rPr>
          <w:rFonts w:ascii="Times New Roman"/>
          <w:b w:val="false"/>
          <w:i w:val="false"/>
          <w:color w:val="000000"/>
          <w:sz w:val="28"/>
        </w:rPr>
        <w:t xml:space="preserve">
      "2. Основным критерием оценки при аттестации является соответствие сотрудника занимаемой должности с учетом оценки его личных и профессиональных качеств, результатов служебной деятельности."; </w:t>
      </w:r>
    </w:p>
    <w:bookmarkEnd w:id="549"/>
    <w:bookmarkStart w:name="z590" w:id="550"/>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50"/>
    <w:bookmarkStart w:name="z591" w:id="551"/>
    <w:p>
      <w:pPr>
        <w:spacing w:after="0"/>
        <w:ind w:left="0"/>
        <w:jc w:val="both"/>
      </w:pPr>
      <w:r>
        <w:rPr>
          <w:rFonts w:ascii="Times New Roman"/>
          <w:b w:val="false"/>
          <w:i w:val="false"/>
          <w:color w:val="000000"/>
          <w:sz w:val="28"/>
        </w:rPr>
        <w:t>
      "3. Сотрудники проходят аттестацию по истечении каждых последующих трех лет непрерывного пребывания на службе в системе правоохранительных органов либо по результатам оценки деятельности. При этом аттестация должна быть проведена не позднее шести месяцев со дня наступления указанного срока либо проведения оценки деятельности.</w:t>
      </w:r>
    </w:p>
    <w:bookmarkEnd w:id="551"/>
    <w:bookmarkStart w:name="z592" w:id="552"/>
    <w:p>
      <w:pPr>
        <w:spacing w:after="0"/>
        <w:ind w:left="0"/>
        <w:jc w:val="both"/>
      </w:pPr>
      <w:r>
        <w:rPr>
          <w:rFonts w:ascii="Times New Roman"/>
          <w:b w:val="false"/>
          <w:i w:val="false"/>
          <w:color w:val="000000"/>
          <w:sz w:val="28"/>
        </w:rPr>
        <w:t>
      В случаях, если подлежащие аттестации сотрудники назначены на новые должности, они проходят аттестацию через один год после назначения, за исключением сотрудников, проходящих аттестацию по результатам оценки деятельности. При назначении на равнозначные должности, если это не повлекло изменений функциональных обязанностей, данный срок не учитывается.";</w:t>
      </w:r>
    </w:p>
    <w:bookmarkEnd w:id="552"/>
    <w:bookmarkStart w:name="z593" w:id="553"/>
    <w:p>
      <w:pPr>
        <w:spacing w:after="0"/>
        <w:ind w:left="0"/>
        <w:jc w:val="both"/>
      </w:pPr>
      <w:r>
        <w:rPr>
          <w:rFonts w:ascii="Times New Roman"/>
          <w:b w:val="false"/>
          <w:i w:val="false"/>
          <w:color w:val="000000"/>
          <w:sz w:val="28"/>
        </w:rPr>
        <w:t>
      дополнить пунктами 3-2 и 3-3 следующего содержания:</w:t>
      </w:r>
    </w:p>
    <w:bookmarkEnd w:id="553"/>
    <w:bookmarkStart w:name="z594" w:id="554"/>
    <w:p>
      <w:pPr>
        <w:spacing w:after="0"/>
        <w:ind w:left="0"/>
        <w:jc w:val="both"/>
      </w:pPr>
      <w:r>
        <w:rPr>
          <w:rFonts w:ascii="Times New Roman"/>
          <w:b w:val="false"/>
          <w:i w:val="false"/>
          <w:color w:val="000000"/>
          <w:sz w:val="28"/>
        </w:rPr>
        <w:t>
      "3-2. Сотрудник, обучающийся в организациях образования в рамках государственного заказа по подготовке государственных служащих, проходит аттестацию по окончании обучения, но не ранее чем через один год после назначения на должность в правоохранительном органе.</w:t>
      </w:r>
    </w:p>
    <w:bookmarkEnd w:id="554"/>
    <w:bookmarkStart w:name="z595" w:id="555"/>
    <w:p>
      <w:pPr>
        <w:spacing w:after="0"/>
        <w:ind w:left="0"/>
        <w:jc w:val="both"/>
      </w:pPr>
      <w:r>
        <w:rPr>
          <w:rFonts w:ascii="Times New Roman"/>
          <w:b w:val="false"/>
          <w:i w:val="false"/>
          <w:color w:val="000000"/>
          <w:sz w:val="28"/>
        </w:rPr>
        <w:t>
      Аттестация сотрудников, прикомандированных к государственным органам, проводится в порядке, установленном для работников соответствующих государственных органов, а сотрудники, прикомандированные к международным организациям, проходят аттестацию после возвращения из международной организации, но не ранее чем через год после занятия должности в правоохранительном органе.</w:t>
      </w:r>
    </w:p>
    <w:bookmarkEnd w:id="555"/>
    <w:bookmarkStart w:name="z596" w:id="556"/>
    <w:p>
      <w:pPr>
        <w:spacing w:after="0"/>
        <w:ind w:left="0"/>
        <w:jc w:val="both"/>
      </w:pPr>
      <w:r>
        <w:rPr>
          <w:rFonts w:ascii="Times New Roman"/>
          <w:b w:val="false"/>
          <w:i w:val="false"/>
          <w:color w:val="000000"/>
          <w:sz w:val="28"/>
        </w:rPr>
        <w:t>
      3-3. Сотрудники в период проведения аттестации не могут быть назначены на должности либо перемещены по службе до завершения аттестации, за исключением перемещений в связи с проведением организационно-штатных мероприятий, поступлением на учебу в организации образования правоохранительных органов, прикомандированием к государственным органам и международным организациям.";</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98" w:id="557"/>
    <w:p>
      <w:pPr>
        <w:spacing w:after="0"/>
        <w:ind w:left="0"/>
        <w:jc w:val="both"/>
      </w:pPr>
      <w:r>
        <w:rPr>
          <w:rFonts w:ascii="Times New Roman"/>
          <w:b w:val="false"/>
          <w:i w:val="false"/>
          <w:color w:val="000000"/>
          <w:sz w:val="28"/>
        </w:rPr>
        <w:t>
      "4. Не подлежат аттестации руководитель правоохранительного органа и его заместители, а также сотрудники, имеющие стаж службы в правоохранительных органах не менее двадцати лет.</w:t>
      </w:r>
    </w:p>
    <w:bookmarkEnd w:id="557"/>
    <w:bookmarkStart w:name="z599" w:id="558"/>
    <w:p>
      <w:pPr>
        <w:spacing w:after="0"/>
        <w:ind w:left="0"/>
        <w:jc w:val="both"/>
      </w:pPr>
      <w:r>
        <w:rPr>
          <w:rFonts w:ascii="Times New Roman"/>
          <w:b w:val="false"/>
          <w:i w:val="false"/>
          <w:color w:val="000000"/>
          <w:sz w:val="28"/>
        </w:rPr>
        <w:t xml:space="preserve">
      Не подлежат аттестации сотрудники в период их беременности и нахождения в отпусках,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Закона. Они аттестуются после выхода на службу не ранее чем через год.";</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пункта 5 исключить;</w:t>
      </w:r>
    </w:p>
    <w:bookmarkStart w:name="z601" w:id="559"/>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48</w:t>
      </w:r>
      <w:r>
        <w:rPr>
          <w:rFonts w:ascii="Times New Roman"/>
          <w:b w:val="false"/>
          <w:i w:val="false"/>
          <w:color w:val="000000"/>
          <w:sz w:val="28"/>
        </w:rPr>
        <w:t>:</w:t>
      </w:r>
    </w:p>
    <w:bookmarkEnd w:id="559"/>
    <w:bookmarkStart w:name="z602" w:id="5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слово "две" заменить словом "три";</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частью второй следующего содержания:</w:t>
      </w:r>
    </w:p>
    <w:bookmarkStart w:name="z604" w:id="561"/>
    <w:p>
      <w:pPr>
        <w:spacing w:after="0"/>
        <w:ind w:left="0"/>
        <w:jc w:val="both"/>
      </w:pPr>
      <w:r>
        <w:rPr>
          <w:rFonts w:ascii="Times New Roman"/>
          <w:b w:val="false"/>
          <w:i w:val="false"/>
          <w:color w:val="000000"/>
          <w:sz w:val="28"/>
        </w:rPr>
        <w:t>
      "Письменное заявление сотрудника о несогласии со служебной характеристикой с имеющейся дополнительной информацией подается на имя председателя аттестационной комиссии и представляется в кадровую службу не позднее чем за семь рабочих дней до заседания аттестационной комиссии.";</w:t>
      </w:r>
    </w:p>
    <w:bookmarkEnd w:id="561"/>
    <w:bookmarkStart w:name="z605" w:id="56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50</w:t>
      </w:r>
      <w:r>
        <w:rPr>
          <w:rFonts w:ascii="Times New Roman"/>
          <w:b w:val="false"/>
          <w:i w:val="false"/>
          <w:color w:val="000000"/>
          <w:sz w:val="28"/>
        </w:rPr>
        <w:t xml:space="preserve"> дополнить пунктами 3-1 и 6-1 следующего содержания:</w:t>
      </w:r>
    </w:p>
    <w:bookmarkEnd w:id="562"/>
    <w:bookmarkStart w:name="z606" w:id="563"/>
    <w:p>
      <w:pPr>
        <w:spacing w:after="0"/>
        <w:ind w:left="0"/>
        <w:jc w:val="both"/>
      </w:pPr>
      <w:r>
        <w:rPr>
          <w:rFonts w:ascii="Times New Roman"/>
          <w:b w:val="false"/>
          <w:i w:val="false"/>
          <w:color w:val="000000"/>
          <w:sz w:val="28"/>
        </w:rPr>
        <w:t>
      "3-1. В ходе заседания аттестационная комиссия изучает представленные материалы, заслушивает аттестуемого сотрудника.</w:t>
      </w:r>
    </w:p>
    <w:bookmarkEnd w:id="563"/>
    <w:bookmarkStart w:name="z607" w:id="564"/>
    <w:p>
      <w:pPr>
        <w:spacing w:after="0"/>
        <w:ind w:left="0"/>
        <w:jc w:val="both"/>
      </w:pPr>
      <w:r>
        <w:rPr>
          <w:rFonts w:ascii="Times New Roman"/>
          <w:b w:val="false"/>
          <w:i w:val="false"/>
          <w:color w:val="000000"/>
          <w:sz w:val="28"/>
        </w:rPr>
        <w:t>
      Вопросы, задаваемые аттестуемому сотруднику, должны быть направлены на определение уровня его профессиональной подготовки, правовой культуры и способности работать с гражданами.</w:t>
      </w:r>
    </w:p>
    <w:bookmarkEnd w:id="564"/>
    <w:bookmarkStart w:name="z608" w:id="565"/>
    <w:p>
      <w:pPr>
        <w:spacing w:after="0"/>
        <w:ind w:left="0"/>
        <w:jc w:val="both"/>
      </w:pPr>
      <w:r>
        <w:rPr>
          <w:rFonts w:ascii="Times New Roman"/>
          <w:b w:val="false"/>
          <w:i w:val="false"/>
          <w:color w:val="000000"/>
          <w:sz w:val="28"/>
        </w:rPr>
        <w:t>
      При собеседовании аттестационная комиссия исходит из должностных обязанностей аттестуемого сотрудника. При необходимости определяется уровень знания стратегических и программных документов, а также иных документов, регламентирующих служебную деятельность аттестуемого сотрудника.</w:t>
      </w:r>
    </w:p>
    <w:bookmarkEnd w:id="565"/>
    <w:bookmarkStart w:name="z609" w:id="566"/>
    <w:p>
      <w:pPr>
        <w:spacing w:after="0"/>
        <w:ind w:left="0"/>
        <w:jc w:val="both"/>
      </w:pPr>
      <w:r>
        <w:rPr>
          <w:rFonts w:ascii="Times New Roman"/>
          <w:b w:val="false"/>
          <w:i w:val="false"/>
          <w:color w:val="000000"/>
          <w:sz w:val="28"/>
        </w:rPr>
        <w:t>
      Собеседование должно проходить в обстановке корректности и доброжелательности.</w:t>
      </w:r>
    </w:p>
    <w:bookmarkEnd w:id="566"/>
    <w:bookmarkStart w:name="z610" w:id="567"/>
    <w:p>
      <w:pPr>
        <w:spacing w:after="0"/>
        <w:ind w:left="0"/>
        <w:jc w:val="both"/>
      </w:pPr>
      <w:r>
        <w:rPr>
          <w:rFonts w:ascii="Times New Roman"/>
          <w:b w:val="false"/>
          <w:i w:val="false"/>
          <w:color w:val="000000"/>
          <w:sz w:val="28"/>
        </w:rPr>
        <w:t>
      Собеседование с каждым участником фиксируется с помощью технических средств записи (аудио-, видеозапись).</w:t>
      </w:r>
    </w:p>
    <w:bookmarkEnd w:id="567"/>
    <w:bookmarkStart w:name="z611" w:id="568"/>
    <w:p>
      <w:pPr>
        <w:spacing w:after="0"/>
        <w:ind w:left="0"/>
        <w:jc w:val="both"/>
      </w:pPr>
      <w:r>
        <w:rPr>
          <w:rFonts w:ascii="Times New Roman"/>
          <w:b w:val="false"/>
          <w:i w:val="false"/>
          <w:color w:val="000000"/>
          <w:sz w:val="28"/>
        </w:rPr>
        <w:t>
      Материалы, зафиксированные в ходе собеседования с помощью технических средств записи, хранятся в кадровой службе в течение трех лет.";</w:t>
      </w:r>
    </w:p>
    <w:bookmarkEnd w:id="568"/>
    <w:bookmarkStart w:name="z612" w:id="569"/>
    <w:p>
      <w:pPr>
        <w:spacing w:after="0"/>
        <w:ind w:left="0"/>
        <w:jc w:val="both"/>
      </w:pPr>
      <w:r>
        <w:rPr>
          <w:rFonts w:ascii="Times New Roman"/>
          <w:b w:val="false"/>
          <w:i w:val="false"/>
          <w:color w:val="000000"/>
          <w:sz w:val="28"/>
        </w:rPr>
        <w:t>
      "6-1. В отношении сотрудников, проходящих аттестацию по результатам оценки деятельности, аттестационная комиссия принимает одно из следующих решений:</w:t>
      </w:r>
    </w:p>
    <w:bookmarkEnd w:id="569"/>
    <w:bookmarkStart w:name="z613" w:id="570"/>
    <w:p>
      <w:pPr>
        <w:spacing w:after="0"/>
        <w:ind w:left="0"/>
        <w:jc w:val="both"/>
      </w:pPr>
      <w:r>
        <w:rPr>
          <w:rFonts w:ascii="Times New Roman"/>
          <w:b w:val="false"/>
          <w:i w:val="false"/>
          <w:color w:val="000000"/>
          <w:sz w:val="28"/>
        </w:rPr>
        <w:t>
      1) соответствует занимаемой должности;</w:t>
      </w:r>
    </w:p>
    <w:bookmarkEnd w:id="570"/>
    <w:bookmarkStart w:name="z614" w:id="571"/>
    <w:p>
      <w:pPr>
        <w:spacing w:after="0"/>
        <w:ind w:left="0"/>
        <w:jc w:val="both"/>
      </w:pPr>
      <w:r>
        <w:rPr>
          <w:rFonts w:ascii="Times New Roman"/>
          <w:b w:val="false"/>
          <w:i w:val="false"/>
          <w:color w:val="000000"/>
          <w:sz w:val="28"/>
        </w:rPr>
        <w:t>
      2) не соответствует занимаемой должности и рекомендуется к понижению в должности;</w:t>
      </w:r>
    </w:p>
    <w:bookmarkEnd w:id="571"/>
    <w:bookmarkStart w:name="z615" w:id="572"/>
    <w:p>
      <w:pPr>
        <w:spacing w:after="0"/>
        <w:ind w:left="0"/>
        <w:jc w:val="both"/>
      </w:pPr>
      <w:r>
        <w:rPr>
          <w:rFonts w:ascii="Times New Roman"/>
          <w:b w:val="false"/>
          <w:i w:val="false"/>
          <w:color w:val="000000"/>
          <w:sz w:val="28"/>
        </w:rPr>
        <w:t>
      3) не соответствует занимаемой должности и рекомендуется к увольнению.";</w:t>
      </w:r>
    </w:p>
    <w:bookmarkEnd w:id="572"/>
    <w:bookmarkStart w:name="z616" w:id="573"/>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54</w:t>
      </w:r>
      <w:r>
        <w:rPr>
          <w:rFonts w:ascii="Times New Roman"/>
          <w:b w:val="false"/>
          <w:i w:val="false"/>
          <w:color w:val="000000"/>
          <w:sz w:val="28"/>
        </w:rPr>
        <w:t>:</w:t>
      </w:r>
    </w:p>
    <w:bookmarkEnd w:id="573"/>
    <w:bookmarkStart w:name="z617" w:id="5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курсантам" заменить словами ", курсантам, магистрантам и докторантам";</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619" w:id="57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статьи 54-1</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изложить в следующей редакции:</w:t>
      </w:r>
    </w:p>
    <w:bookmarkEnd w:id="575"/>
    <w:bookmarkStart w:name="z620" w:id="576"/>
    <w:p>
      <w:pPr>
        <w:spacing w:after="0"/>
        <w:ind w:left="0"/>
        <w:jc w:val="both"/>
      </w:pPr>
      <w:r>
        <w:rPr>
          <w:rFonts w:ascii="Times New Roman"/>
          <w:b w:val="false"/>
          <w:i w:val="false"/>
          <w:color w:val="000000"/>
          <w:sz w:val="28"/>
        </w:rPr>
        <w:t>
      "Статья 54-1. Воспитательная, социально-правовая, психологическая и идеологическая работа в правоохранительных органах</w:t>
      </w:r>
    </w:p>
    <w:bookmarkEnd w:id="576"/>
    <w:bookmarkStart w:name="z621" w:id="577"/>
    <w:p>
      <w:pPr>
        <w:spacing w:after="0"/>
        <w:ind w:left="0"/>
        <w:jc w:val="both"/>
      </w:pPr>
      <w:r>
        <w:rPr>
          <w:rFonts w:ascii="Times New Roman"/>
          <w:b w:val="false"/>
          <w:i w:val="false"/>
          <w:color w:val="000000"/>
          <w:sz w:val="28"/>
        </w:rPr>
        <w:t>
      1. В правоохранительных органах организуется воспитательная, социально-правовая, психологическая и идеологическая работа с личным составом.</w:t>
      </w:r>
    </w:p>
    <w:bookmarkEnd w:id="577"/>
    <w:bookmarkStart w:name="z622" w:id="578"/>
    <w:p>
      <w:pPr>
        <w:spacing w:after="0"/>
        <w:ind w:left="0"/>
        <w:jc w:val="both"/>
      </w:pPr>
      <w:r>
        <w:rPr>
          <w:rFonts w:ascii="Times New Roman"/>
          <w:b w:val="false"/>
          <w:i w:val="false"/>
          <w:color w:val="000000"/>
          <w:sz w:val="28"/>
        </w:rPr>
        <w:t>
      2. Воспитательная работа направлена на:</w:t>
      </w:r>
    </w:p>
    <w:bookmarkEnd w:id="578"/>
    <w:bookmarkStart w:name="z623" w:id="579"/>
    <w:p>
      <w:pPr>
        <w:spacing w:after="0"/>
        <w:ind w:left="0"/>
        <w:jc w:val="both"/>
      </w:pPr>
      <w:r>
        <w:rPr>
          <w:rFonts w:ascii="Times New Roman"/>
          <w:b w:val="false"/>
          <w:i w:val="false"/>
          <w:color w:val="000000"/>
          <w:sz w:val="28"/>
        </w:rPr>
        <w:t>
      1) повышение степени правовой информированности, грамотности, культуры и нравственности личного состава;</w:t>
      </w:r>
    </w:p>
    <w:bookmarkEnd w:id="579"/>
    <w:bookmarkStart w:name="z624" w:id="580"/>
    <w:p>
      <w:pPr>
        <w:spacing w:after="0"/>
        <w:ind w:left="0"/>
        <w:jc w:val="both"/>
      </w:pPr>
      <w:r>
        <w:rPr>
          <w:rFonts w:ascii="Times New Roman"/>
          <w:b w:val="false"/>
          <w:i w:val="false"/>
          <w:color w:val="000000"/>
          <w:sz w:val="28"/>
        </w:rPr>
        <w:t>
      2) воспитание у сотрудников понимания предназначения правоохранительных органов, особенностей функционирования и выполнения стоящих перед ними задач;</w:t>
      </w:r>
    </w:p>
    <w:bookmarkEnd w:id="580"/>
    <w:bookmarkStart w:name="z625" w:id="581"/>
    <w:p>
      <w:pPr>
        <w:spacing w:after="0"/>
        <w:ind w:left="0"/>
        <w:jc w:val="both"/>
      </w:pPr>
      <w:r>
        <w:rPr>
          <w:rFonts w:ascii="Times New Roman"/>
          <w:b w:val="false"/>
          <w:i w:val="false"/>
          <w:color w:val="000000"/>
          <w:sz w:val="28"/>
        </w:rPr>
        <w:t>
      3) формирование у сотрудников и поддержание их готовности к защите интересов государства в соответствии с основами государственной политики, ответственности за принадлежность к правоохранительным органам.</w:t>
      </w:r>
    </w:p>
    <w:bookmarkEnd w:id="581"/>
    <w:bookmarkStart w:name="z626" w:id="582"/>
    <w:p>
      <w:pPr>
        <w:spacing w:after="0"/>
        <w:ind w:left="0"/>
        <w:jc w:val="both"/>
      </w:pPr>
      <w:r>
        <w:rPr>
          <w:rFonts w:ascii="Times New Roman"/>
          <w:b w:val="false"/>
          <w:i w:val="false"/>
          <w:color w:val="000000"/>
          <w:sz w:val="28"/>
        </w:rPr>
        <w:t>
      3. Социально-правовая работа направлена на реализацию мер по обеспечению социальной защиты сотрудников правоохранительных органов и членов их семей.</w:t>
      </w:r>
    </w:p>
    <w:bookmarkEnd w:id="582"/>
    <w:bookmarkStart w:name="z627" w:id="583"/>
    <w:p>
      <w:pPr>
        <w:spacing w:after="0"/>
        <w:ind w:left="0"/>
        <w:jc w:val="both"/>
      </w:pPr>
      <w:r>
        <w:rPr>
          <w:rFonts w:ascii="Times New Roman"/>
          <w:b w:val="false"/>
          <w:i w:val="false"/>
          <w:color w:val="000000"/>
          <w:sz w:val="28"/>
        </w:rPr>
        <w:t>
      4. Психологическая работа направлена на:</w:t>
      </w:r>
    </w:p>
    <w:bookmarkEnd w:id="583"/>
    <w:bookmarkStart w:name="z628" w:id="584"/>
    <w:p>
      <w:pPr>
        <w:spacing w:after="0"/>
        <w:ind w:left="0"/>
        <w:jc w:val="both"/>
      </w:pPr>
      <w:r>
        <w:rPr>
          <w:rFonts w:ascii="Times New Roman"/>
          <w:b w:val="false"/>
          <w:i w:val="false"/>
          <w:color w:val="000000"/>
          <w:sz w:val="28"/>
        </w:rPr>
        <w:t>
      1) поддержание психологической готовности личного состава на выполнение задач правоохранительного органа, в том числе в период военного и чрезвычайного положения, проведения антитеррористических операций;</w:t>
      </w:r>
    </w:p>
    <w:bookmarkEnd w:id="584"/>
    <w:bookmarkStart w:name="z629" w:id="585"/>
    <w:p>
      <w:pPr>
        <w:spacing w:after="0"/>
        <w:ind w:left="0"/>
        <w:jc w:val="both"/>
      </w:pPr>
      <w:r>
        <w:rPr>
          <w:rFonts w:ascii="Times New Roman"/>
          <w:b w:val="false"/>
          <w:i w:val="false"/>
          <w:color w:val="000000"/>
          <w:sz w:val="28"/>
        </w:rPr>
        <w:t>
      2) определение соответствия психологических и психофизиологических качеств сотрудника занимаемой должности;</w:t>
      </w:r>
    </w:p>
    <w:bookmarkEnd w:id="585"/>
    <w:bookmarkStart w:name="z630" w:id="586"/>
    <w:p>
      <w:pPr>
        <w:spacing w:after="0"/>
        <w:ind w:left="0"/>
        <w:jc w:val="both"/>
      </w:pPr>
      <w:r>
        <w:rPr>
          <w:rFonts w:ascii="Times New Roman"/>
          <w:b w:val="false"/>
          <w:i w:val="false"/>
          <w:color w:val="000000"/>
          <w:sz w:val="28"/>
        </w:rPr>
        <w:t>
      3) изучение состояния морально-психологического климата в подразделениях правоохранительного органа путем проведения ежегодного социологического мониторинга.</w:t>
      </w:r>
    </w:p>
    <w:bookmarkEnd w:id="586"/>
    <w:bookmarkStart w:name="z631" w:id="587"/>
    <w:p>
      <w:pPr>
        <w:spacing w:after="0"/>
        <w:ind w:left="0"/>
        <w:jc w:val="both"/>
      </w:pPr>
      <w:r>
        <w:rPr>
          <w:rFonts w:ascii="Times New Roman"/>
          <w:b w:val="false"/>
          <w:i w:val="false"/>
          <w:color w:val="000000"/>
          <w:sz w:val="28"/>
        </w:rPr>
        <w:t>
      5. Идеологическая работа направлена на:</w:t>
      </w:r>
    </w:p>
    <w:bookmarkEnd w:id="587"/>
    <w:bookmarkStart w:name="z632" w:id="588"/>
    <w:p>
      <w:pPr>
        <w:spacing w:after="0"/>
        <w:ind w:left="0"/>
        <w:jc w:val="both"/>
      </w:pPr>
      <w:r>
        <w:rPr>
          <w:rFonts w:ascii="Times New Roman"/>
          <w:b w:val="false"/>
          <w:i w:val="false"/>
          <w:color w:val="000000"/>
          <w:sz w:val="28"/>
        </w:rPr>
        <w:t>
      1) формирование у сотрудников правоохранительных органов патриотического сознания, любви к Родине, своему народу, верности присяге, стремления к безупречному выполнению должностных обязанностей;</w:t>
      </w:r>
    </w:p>
    <w:bookmarkEnd w:id="588"/>
    <w:bookmarkStart w:name="z633" w:id="589"/>
    <w:p>
      <w:pPr>
        <w:spacing w:after="0"/>
        <w:ind w:left="0"/>
        <w:jc w:val="both"/>
      </w:pPr>
      <w:r>
        <w:rPr>
          <w:rFonts w:ascii="Times New Roman"/>
          <w:b w:val="false"/>
          <w:i w:val="false"/>
          <w:color w:val="000000"/>
          <w:sz w:val="28"/>
        </w:rPr>
        <w:t>
      2) формирование у сотрудников правоохранительных органов верности конституционным принципам и национальным интересам Республики Казахстан;</w:t>
      </w:r>
    </w:p>
    <w:bookmarkEnd w:id="589"/>
    <w:bookmarkStart w:name="z634" w:id="590"/>
    <w:p>
      <w:pPr>
        <w:spacing w:after="0"/>
        <w:ind w:left="0"/>
        <w:jc w:val="both"/>
      </w:pPr>
      <w:r>
        <w:rPr>
          <w:rFonts w:ascii="Times New Roman"/>
          <w:b w:val="false"/>
          <w:i w:val="false"/>
          <w:color w:val="000000"/>
          <w:sz w:val="28"/>
        </w:rPr>
        <w:t>
      3) формирование через средства массовой информации позитивного имиджа правоохранительных органов;</w:t>
      </w:r>
    </w:p>
    <w:bookmarkEnd w:id="590"/>
    <w:bookmarkStart w:name="z635" w:id="591"/>
    <w:p>
      <w:pPr>
        <w:spacing w:after="0"/>
        <w:ind w:left="0"/>
        <w:jc w:val="both"/>
      </w:pPr>
      <w:r>
        <w:rPr>
          <w:rFonts w:ascii="Times New Roman"/>
          <w:b w:val="false"/>
          <w:i w:val="false"/>
          <w:color w:val="000000"/>
          <w:sz w:val="28"/>
        </w:rPr>
        <w:t>
      4) осуществление взаимодействия с государственными органами, средствами массовой информации по вопросам организации и проведения идеологической работы.</w:t>
      </w:r>
    </w:p>
    <w:bookmarkEnd w:id="591"/>
    <w:bookmarkStart w:name="z636" w:id="592"/>
    <w:p>
      <w:pPr>
        <w:spacing w:after="0"/>
        <w:ind w:left="0"/>
        <w:jc w:val="both"/>
      </w:pPr>
      <w:r>
        <w:rPr>
          <w:rFonts w:ascii="Times New Roman"/>
          <w:b w:val="false"/>
          <w:i w:val="false"/>
          <w:color w:val="000000"/>
          <w:sz w:val="28"/>
        </w:rPr>
        <w:t>
      6. Порядок организации воспитательной, психологической и идеологической работы с личным составом определяется руководителем правоохранительного органа.</w:t>
      </w:r>
    </w:p>
    <w:bookmarkEnd w:id="592"/>
    <w:bookmarkStart w:name="z637" w:id="593"/>
    <w:p>
      <w:pPr>
        <w:spacing w:after="0"/>
        <w:ind w:left="0"/>
        <w:jc w:val="both"/>
      </w:pPr>
      <w:r>
        <w:rPr>
          <w:rFonts w:ascii="Times New Roman"/>
          <w:b w:val="false"/>
          <w:i w:val="false"/>
          <w:color w:val="000000"/>
          <w:sz w:val="28"/>
        </w:rPr>
        <w:t>
      Порядок и методика проведения ежегодного социологического мониторинга состояния морально-психологического климата в подразделениях правоохранительного органа определяются руководителем правоохранительного органа.</w:t>
      </w:r>
    </w:p>
    <w:bookmarkEnd w:id="593"/>
    <w:bookmarkStart w:name="z638" w:id="594"/>
    <w:p>
      <w:pPr>
        <w:spacing w:after="0"/>
        <w:ind w:left="0"/>
        <w:jc w:val="both"/>
      </w:pPr>
      <w:r>
        <w:rPr>
          <w:rFonts w:ascii="Times New Roman"/>
          <w:b w:val="false"/>
          <w:i w:val="false"/>
          <w:color w:val="000000"/>
          <w:sz w:val="28"/>
        </w:rPr>
        <w:t>
      За состояние морально-психологического климата во вверенных подразделениях несут ответственность сотрудники, занимающие руководящие должности.</w:t>
      </w:r>
    </w:p>
    <w:bookmarkEnd w:id="594"/>
    <w:bookmarkStart w:name="z639" w:id="595"/>
    <w:p>
      <w:pPr>
        <w:spacing w:after="0"/>
        <w:ind w:left="0"/>
        <w:jc w:val="both"/>
      </w:pPr>
      <w:r>
        <w:rPr>
          <w:rFonts w:ascii="Times New Roman"/>
          <w:b w:val="false"/>
          <w:i w:val="false"/>
          <w:color w:val="000000"/>
          <w:sz w:val="28"/>
        </w:rPr>
        <w:t>
      Статья 55. Порядок применения поощрений к сотрудникам</w:t>
      </w:r>
    </w:p>
    <w:bookmarkEnd w:id="595"/>
    <w:bookmarkStart w:name="z640" w:id="596"/>
    <w:p>
      <w:pPr>
        <w:spacing w:after="0"/>
        <w:ind w:left="0"/>
        <w:jc w:val="both"/>
      </w:pPr>
      <w:r>
        <w:rPr>
          <w:rFonts w:ascii="Times New Roman"/>
          <w:b w:val="false"/>
          <w:i w:val="false"/>
          <w:color w:val="000000"/>
          <w:sz w:val="28"/>
        </w:rPr>
        <w:t>
      1. За образцовое исполнение обязанностей и достижение высоких результатов в служебной деятельности для сотрудников и курсантов организации образования правоохранительных органов предусматриваются следующие виды поощрений:</w:t>
      </w:r>
    </w:p>
    <w:bookmarkEnd w:id="596"/>
    <w:bookmarkStart w:name="z641" w:id="597"/>
    <w:p>
      <w:pPr>
        <w:spacing w:after="0"/>
        <w:ind w:left="0"/>
        <w:jc w:val="both"/>
      </w:pPr>
      <w:r>
        <w:rPr>
          <w:rFonts w:ascii="Times New Roman"/>
          <w:b w:val="false"/>
          <w:i w:val="false"/>
          <w:color w:val="000000"/>
          <w:sz w:val="28"/>
        </w:rPr>
        <w:t>
      1) объявление благодарности;</w:t>
      </w:r>
    </w:p>
    <w:bookmarkEnd w:id="597"/>
    <w:bookmarkStart w:name="z642" w:id="598"/>
    <w:p>
      <w:pPr>
        <w:spacing w:after="0"/>
        <w:ind w:left="0"/>
        <w:jc w:val="both"/>
      </w:pPr>
      <w:r>
        <w:rPr>
          <w:rFonts w:ascii="Times New Roman"/>
          <w:b w:val="false"/>
          <w:i w:val="false"/>
          <w:color w:val="000000"/>
          <w:sz w:val="28"/>
        </w:rPr>
        <w:t>
      2) единовременное денежное вознаграждение;</w:t>
      </w:r>
    </w:p>
    <w:bookmarkEnd w:id="598"/>
    <w:bookmarkStart w:name="z643" w:id="599"/>
    <w:p>
      <w:pPr>
        <w:spacing w:after="0"/>
        <w:ind w:left="0"/>
        <w:jc w:val="both"/>
      </w:pPr>
      <w:r>
        <w:rPr>
          <w:rFonts w:ascii="Times New Roman"/>
          <w:b w:val="false"/>
          <w:i w:val="false"/>
          <w:color w:val="000000"/>
          <w:sz w:val="28"/>
        </w:rPr>
        <w:t>
      3) награждение ценным подарком;</w:t>
      </w:r>
    </w:p>
    <w:bookmarkEnd w:id="599"/>
    <w:bookmarkStart w:name="z644" w:id="600"/>
    <w:p>
      <w:pPr>
        <w:spacing w:after="0"/>
        <w:ind w:left="0"/>
        <w:jc w:val="both"/>
      </w:pPr>
      <w:r>
        <w:rPr>
          <w:rFonts w:ascii="Times New Roman"/>
          <w:b w:val="false"/>
          <w:i w:val="false"/>
          <w:color w:val="000000"/>
          <w:sz w:val="28"/>
        </w:rPr>
        <w:t>
      4) награждение грамотой;</w:t>
      </w:r>
    </w:p>
    <w:bookmarkEnd w:id="600"/>
    <w:bookmarkStart w:name="z645" w:id="601"/>
    <w:p>
      <w:pPr>
        <w:spacing w:after="0"/>
        <w:ind w:left="0"/>
        <w:jc w:val="both"/>
      </w:pPr>
      <w:r>
        <w:rPr>
          <w:rFonts w:ascii="Times New Roman"/>
          <w:b w:val="false"/>
          <w:i w:val="false"/>
          <w:color w:val="000000"/>
          <w:sz w:val="28"/>
        </w:rPr>
        <w:t>
      5) награждение почетной грамотой;</w:t>
      </w:r>
    </w:p>
    <w:bookmarkEnd w:id="601"/>
    <w:bookmarkStart w:name="z646" w:id="602"/>
    <w:p>
      <w:pPr>
        <w:spacing w:after="0"/>
        <w:ind w:left="0"/>
        <w:jc w:val="both"/>
      </w:pPr>
      <w:r>
        <w:rPr>
          <w:rFonts w:ascii="Times New Roman"/>
          <w:b w:val="false"/>
          <w:i w:val="false"/>
          <w:color w:val="000000"/>
          <w:sz w:val="28"/>
        </w:rPr>
        <w:t>
      6) награждение ведомственной наградой и нагрудным знаком отличия правоохранительного органа;</w:t>
      </w:r>
    </w:p>
    <w:bookmarkEnd w:id="602"/>
    <w:bookmarkStart w:name="z647" w:id="603"/>
    <w:p>
      <w:pPr>
        <w:spacing w:after="0"/>
        <w:ind w:left="0"/>
        <w:jc w:val="both"/>
      </w:pPr>
      <w:r>
        <w:rPr>
          <w:rFonts w:ascii="Times New Roman"/>
          <w:b w:val="false"/>
          <w:i w:val="false"/>
          <w:color w:val="000000"/>
          <w:sz w:val="28"/>
        </w:rPr>
        <w:t>
      7) присвоение специальных званий или классных чинов досрочно или на одну ступень выше специального звания или классного чина, предусмотренного по занимаемой штатной должности, а также внеочередных специальных званий или классных чинов;</w:t>
      </w:r>
    </w:p>
    <w:bookmarkEnd w:id="603"/>
    <w:bookmarkStart w:name="z648" w:id="604"/>
    <w:p>
      <w:pPr>
        <w:spacing w:after="0"/>
        <w:ind w:left="0"/>
        <w:jc w:val="both"/>
      </w:pPr>
      <w:r>
        <w:rPr>
          <w:rFonts w:ascii="Times New Roman"/>
          <w:b w:val="false"/>
          <w:i w:val="false"/>
          <w:color w:val="000000"/>
          <w:sz w:val="28"/>
        </w:rPr>
        <w:t>
      8) занесение на доску почета;</w:t>
      </w:r>
    </w:p>
    <w:bookmarkEnd w:id="604"/>
    <w:bookmarkStart w:name="z649" w:id="605"/>
    <w:p>
      <w:pPr>
        <w:spacing w:after="0"/>
        <w:ind w:left="0"/>
        <w:jc w:val="both"/>
      </w:pPr>
      <w:r>
        <w:rPr>
          <w:rFonts w:ascii="Times New Roman"/>
          <w:b w:val="false"/>
          <w:i w:val="false"/>
          <w:color w:val="000000"/>
          <w:sz w:val="28"/>
        </w:rPr>
        <w:t>
      9) присвоение почетного звания;</w:t>
      </w:r>
    </w:p>
    <w:bookmarkEnd w:id="605"/>
    <w:bookmarkStart w:name="z650" w:id="606"/>
    <w:p>
      <w:pPr>
        <w:spacing w:after="0"/>
        <w:ind w:left="0"/>
        <w:jc w:val="both"/>
      </w:pPr>
      <w:r>
        <w:rPr>
          <w:rFonts w:ascii="Times New Roman"/>
          <w:b w:val="false"/>
          <w:i w:val="false"/>
          <w:color w:val="000000"/>
          <w:sz w:val="28"/>
        </w:rPr>
        <w:t>
      10) предоставление внеочередного увольнения из расположения организации образования правоохранительного органа;</w:t>
      </w:r>
    </w:p>
    <w:bookmarkEnd w:id="606"/>
    <w:bookmarkStart w:name="z651" w:id="607"/>
    <w:p>
      <w:pPr>
        <w:spacing w:after="0"/>
        <w:ind w:left="0"/>
        <w:jc w:val="both"/>
      </w:pPr>
      <w:r>
        <w:rPr>
          <w:rFonts w:ascii="Times New Roman"/>
          <w:b w:val="false"/>
          <w:i w:val="false"/>
          <w:color w:val="000000"/>
          <w:sz w:val="28"/>
        </w:rPr>
        <w:t>
      11) досрочное снятие ранее наложенного дисциплинарного взыскания;</w:t>
      </w:r>
    </w:p>
    <w:bookmarkEnd w:id="607"/>
    <w:bookmarkStart w:name="z652" w:id="608"/>
    <w:p>
      <w:pPr>
        <w:spacing w:after="0"/>
        <w:ind w:left="0"/>
        <w:jc w:val="both"/>
      </w:pPr>
      <w:r>
        <w:rPr>
          <w:rFonts w:ascii="Times New Roman"/>
          <w:b w:val="false"/>
          <w:i w:val="false"/>
          <w:color w:val="000000"/>
          <w:sz w:val="28"/>
        </w:rPr>
        <w:t>
      12) иные виды поощрений, предусмотренные законодательством Республики Казахстан.</w:t>
      </w:r>
    </w:p>
    <w:bookmarkEnd w:id="608"/>
    <w:bookmarkStart w:name="z653" w:id="609"/>
    <w:p>
      <w:pPr>
        <w:spacing w:after="0"/>
        <w:ind w:left="0"/>
        <w:jc w:val="both"/>
      </w:pPr>
      <w:r>
        <w:rPr>
          <w:rFonts w:ascii="Times New Roman"/>
          <w:b w:val="false"/>
          <w:i w:val="false"/>
          <w:color w:val="000000"/>
          <w:sz w:val="28"/>
        </w:rPr>
        <w:t>
      Руководитель организации образования правоохранительных органов к сотрудникам, обучающимся в магистратуре и докторантуре по очной форме обучения, может применять виды поощрений, предусмотренные подпунктами 1), 3), 4), 5), 8) и 11) части первой настоящего пункта.</w:t>
      </w:r>
    </w:p>
    <w:bookmarkEnd w:id="609"/>
    <w:bookmarkStart w:name="z654" w:id="610"/>
    <w:p>
      <w:pPr>
        <w:spacing w:after="0"/>
        <w:ind w:left="0"/>
        <w:jc w:val="both"/>
      </w:pPr>
      <w:r>
        <w:rPr>
          <w:rFonts w:ascii="Times New Roman"/>
          <w:b w:val="false"/>
          <w:i w:val="false"/>
          <w:color w:val="000000"/>
          <w:sz w:val="28"/>
        </w:rPr>
        <w:t>
      2. Сотрудник, имеющий дисциплинарное взыскание, поощряется снятием ранее наложенного взыскания. Право снятия дисциплинарного взыскания принадлежит руководителю правоохранительного органа или уполномоченному руководителю. Дисциплинарные взыскания за совершение сотрудником значительных проступков могут быть сняты не ранее трех месяцев со дня их наложения.</w:t>
      </w:r>
    </w:p>
    <w:bookmarkEnd w:id="610"/>
    <w:bookmarkStart w:name="z655" w:id="611"/>
    <w:p>
      <w:pPr>
        <w:spacing w:after="0"/>
        <w:ind w:left="0"/>
        <w:jc w:val="both"/>
      </w:pPr>
      <w:r>
        <w:rPr>
          <w:rFonts w:ascii="Times New Roman"/>
          <w:b w:val="false"/>
          <w:i w:val="false"/>
          <w:color w:val="000000"/>
          <w:sz w:val="28"/>
        </w:rPr>
        <w:t>
      Не подлежат досрочному снятию в порядке поощрения дисциплинарные взыскания за совершение грубых дисциплинарных проступков.</w:t>
      </w:r>
    </w:p>
    <w:bookmarkEnd w:id="611"/>
    <w:bookmarkStart w:name="z656" w:id="612"/>
    <w:p>
      <w:pPr>
        <w:spacing w:after="0"/>
        <w:ind w:left="0"/>
        <w:jc w:val="both"/>
      </w:pPr>
      <w:r>
        <w:rPr>
          <w:rFonts w:ascii="Times New Roman"/>
          <w:b w:val="false"/>
          <w:i w:val="false"/>
          <w:color w:val="000000"/>
          <w:sz w:val="28"/>
        </w:rPr>
        <w:t>
      Срок досрочного снятия дисциплинарного взыскания за незначительные дисциплинарные проступки не устанавливается.</w:t>
      </w:r>
    </w:p>
    <w:bookmarkEnd w:id="612"/>
    <w:bookmarkStart w:name="z657" w:id="613"/>
    <w:p>
      <w:pPr>
        <w:spacing w:after="0"/>
        <w:ind w:left="0"/>
        <w:jc w:val="both"/>
      </w:pPr>
      <w:r>
        <w:rPr>
          <w:rFonts w:ascii="Times New Roman"/>
          <w:b w:val="false"/>
          <w:i w:val="false"/>
          <w:color w:val="000000"/>
          <w:sz w:val="28"/>
        </w:rPr>
        <w:t>
      По согласованию с руководителем правоохранительного органа при поощрении сотрудников за особые заслуги, сопряженные с риском для жизни и здоровья сотрудника, спасением жизни человека, а также за раскрытие и расследование особо тяжких преступлений, имевших общественный резонанс, срок досрочного снятия дисциплинарного взыскания не учитывается.</w:t>
      </w:r>
    </w:p>
    <w:bookmarkEnd w:id="613"/>
    <w:bookmarkStart w:name="z658" w:id="614"/>
    <w:p>
      <w:pPr>
        <w:spacing w:after="0"/>
        <w:ind w:left="0"/>
        <w:jc w:val="both"/>
      </w:pPr>
      <w:r>
        <w:rPr>
          <w:rFonts w:ascii="Times New Roman"/>
          <w:b w:val="false"/>
          <w:i w:val="false"/>
          <w:color w:val="000000"/>
          <w:sz w:val="28"/>
        </w:rPr>
        <w:t>
      3. Одновременно в виде поощрения может быть снято только одно дисциплинарное взыскание, при этом с данным видом поощрения другие виды поощрений не применяются.</w:t>
      </w:r>
    </w:p>
    <w:bookmarkEnd w:id="614"/>
    <w:bookmarkStart w:name="z659" w:id="615"/>
    <w:p>
      <w:pPr>
        <w:spacing w:after="0"/>
        <w:ind w:left="0"/>
        <w:jc w:val="both"/>
      </w:pPr>
      <w:r>
        <w:rPr>
          <w:rFonts w:ascii="Times New Roman"/>
          <w:b w:val="false"/>
          <w:i w:val="false"/>
          <w:color w:val="000000"/>
          <w:sz w:val="28"/>
        </w:rPr>
        <w:t>
      4. Представление о поощрении сотрудника инициируется непосредственным руководителем и вносится в кадровую службу для рассмотрения на комиссии.</w:t>
      </w:r>
    </w:p>
    <w:bookmarkEnd w:id="615"/>
    <w:bookmarkStart w:name="z660" w:id="616"/>
    <w:p>
      <w:pPr>
        <w:spacing w:after="0"/>
        <w:ind w:left="0"/>
        <w:jc w:val="both"/>
      </w:pPr>
      <w:r>
        <w:rPr>
          <w:rFonts w:ascii="Times New Roman"/>
          <w:b w:val="false"/>
          <w:i w:val="false"/>
          <w:color w:val="000000"/>
          <w:sz w:val="28"/>
        </w:rPr>
        <w:t>
      5. Комиссия создается руководителем правоохранительного органа или уполномоченным руководителем на постоянной основе для обеспечения объективного подхода при поощрении сотрудников.</w:t>
      </w:r>
    </w:p>
    <w:bookmarkEnd w:id="616"/>
    <w:bookmarkStart w:name="z661" w:id="617"/>
    <w:p>
      <w:pPr>
        <w:spacing w:after="0"/>
        <w:ind w:left="0"/>
        <w:jc w:val="both"/>
      </w:pPr>
      <w:r>
        <w:rPr>
          <w:rFonts w:ascii="Times New Roman"/>
          <w:b w:val="false"/>
          <w:i w:val="false"/>
          <w:color w:val="000000"/>
          <w:sz w:val="28"/>
        </w:rPr>
        <w:t>
      В состав комиссии должно входить не менее пяти членов.</w:t>
      </w:r>
    </w:p>
    <w:bookmarkEnd w:id="617"/>
    <w:bookmarkStart w:name="z662" w:id="618"/>
    <w:p>
      <w:pPr>
        <w:spacing w:after="0"/>
        <w:ind w:left="0"/>
        <w:jc w:val="both"/>
      </w:pPr>
      <w:r>
        <w:rPr>
          <w:rFonts w:ascii="Times New Roman"/>
          <w:b w:val="false"/>
          <w:i w:val="false"/>
          <w:color w:val="000000"/>
          <w:sz w:val="28"/>
        </w:rPr>
        <w:t>
      6. Комиссия принимает решение коллегиально открытым голосованием. Решение считается принятым, если за него подано большинство голосов от общего количества голосов членов комиссии. Решения комиссии оформляются протоколом. В случае равенства голосов принятым считается решение, за которое проголосовал председатель комиссии.</w:t>
      </w:r>
    </w:p>
    <w:bookmarkEnd w:id="618"/>
    <w:bookmarkStart w:name="z663" w:id="619"/>
    <w:p>
      <w:pPr>
        <w:spacing w:after="0"/>
        <w:ind w:left="0"/>
        <w:jc w:val="both"/>
      </w:pPr>
      <w:r>
        <w:rPr>
          <w:rFonts w:ascii="Times New Roman"/>
          <w:b w:val="false"/>
          <w:i w:val="false"/>
          <w:color w:val="000000"/>
          <w:sz w:val="28"/>
        </w:rPr>
        <w:t>
      7. Комиссия принимает одно из следующих решений:</w:t>
      </w:r>
    </w:p>
    <w:bookmarkEnd w:id="619"/>
    <w:bookmarkStart w:name="z664" w:id="620"/>
    <w:p>
      <w:pPr>
        <w:spacing w:after="0"/>
        <w:ind w:left="0"/>
        <w:jc w:val="both"/>
      </w:pPr>
      <w:r>
        <w:rPr>
          <w:rFonts w:ascii="Times New Roman"/>
          <w:b w:val="false"/>
          <w:i w:val="false"/>
          <w:color w:val="000000"/>
          <w:sz w:val="28"/>
        </w:rPr>
        <w:t xml:space="preserve">
      1) удовлетворить представление о поощрении; </w:t>
      </w:r>
    </w:p>
    <w:bookmarkEnd w:id="620"/>
    <w:bookmarkStart w:name="z665" w:id="621"/>
    <w:p>
      <w:pPr>
        <w:spacing w:after="0"/>
        <w:ind w:left="0"/>
        <w:jc w:val="both"/>
      </w:pPr>
      <w:r>
        <w:rPr>
          <w:rFonts w:ascii="Times New Roman"/>
          <w:b w:val="false"/>
          <w:i w:val="false"/>
          <w:color w:val="000000"/>
          <w:sz w:val="28"/>
        </w:rPr>
        <w:t>
      2) отклонить представление о поощрении.</w:t>
      </w:r>
    </w:p>
    <w:bookmarkEnd w:id="621"/>
    <w:bookmarkStart w:name="z666" w:id="622"/>
    <w:p>
      <w:pPr>
        <w:spacing w:after="0"/>
        <w:ind w:left="0"/>
        <w:jc w:val="both"/>
      </w:pPr>
      <w:r>
        <w:rPr>
          <w:rFonts w:ascii="Times New Roman"/>
          <w:b w:val="false"/>
          <w:i w:val="false"/>
          <w:color w:val="000000"/>
          <w:sz w:val="28"/>
        </w:rPr>
        <w:t xml:space="preserve">
      8. По решению руководителя правоохранительного органа либо уполномоченного руководителя поощрение сотрудника может быть произведено без рассмотрения на комиссии на основании представления непосредственного руководителя. </w:t>
      </w:r>
    </w:p>
    <w:bookmarkEnd w:id="622"/>
    <w:bookmarkStart w:name="z667" w:id="623"/>
    <w:p>
      <w:pPr>
        <w:spacing w:after="0"/>
        <w:ind w:left="0"/>
        <w:jc w:val="both"/>
      </w:pPr>
      <w:r>
        <w:rPr>
          <w:rFonts w:ascii="Times New Roman"/>
          <w:b w:val="false"/>
          <w:i w:val="false"/>
          <w:color w:val="000000"/>
          <w:sz w:val="28"/>
        </w:rPr>
        <w:t>
      9. Поощрения оформляются приказами руководителя правоохранительного органа или уполномоченного руководителя.";</w:t>
      </w:r>
    </w:p>
    <w:bookmarkEnd w:id="623"/>
    <w:bookmarkStart w:name="z668" w:id="624"/>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56</w:t>
      </w:r>
      <w:r>
        <w:rPr>
          <w:rFonts w:ascii="Times New Roman"/>
          <w:b w:val="false"/>
          <w:i w:val="false"/>
          <w:color w:val="000000"/>
          <w:sz w:val="28"/>
        </w:rPr>
        <w:t>:</w:t>
      </w:r>
    </w:p>
    <w:bookmarkEnd w:id="624"/>
    <w:bookmarkStart w:name="z669" w:id="625"/>
    <w:p>
      <w:pPr>
        <w:spacing w:after="0"/>
        <w:ind w:left="0"/>
        <w:jc w:val="both"/>
      </w:pPr>
      <w:r>
        <w:rPr>
          <w:rFonts w:ascii="Times New Roman"/>
          <w:b w:val="false"/>
          <w:i w:val="false"/>
          <w:color w:val="000000"/>
          <w:sz w:val="28"/>
        </w:rPr>
        <w:t>
      заголовок изложить в следующей редакции:</w:t>
      </w:r>
    </w:p>
    <w:bookmarkEnd w:id="625"/>
    <w:bookmarkStart w:name="z670" w:id="626"/>
    <w:p>
      <w:pPr>
        <w:spacing w:after="0"/>
        <w:ind w:left="0"/>
        <w:jc w:val="both"/>
      </w:pPr>
      <w:r>
        <w:rPr>
          <w:rFonts w:ascii="Times New Roman"/>
          <w:b w:val="false"/>
          <w:i w:val="false"/>
          <w:color w:val="000000"/>
          <w:sz w:val="28"/>
        </w:rPr>
        <w:t>
      "Статья 56. Дисциплинарные взыскания, применяемые к сотрудникам, и виды дисциплинарных проступков";</w:t>
      </w:r>
    </w:p>
    <w:bookmarkEnd w:id="626"/>
    <w:bookmarkStart w:name="z671" w:id="6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673" w:id="628"/>
    <w:p>
      <w:pPr>
        <w:spacing w:after="0"/>
        <w:ind w:left="0"/>
        <w:jc w:val="both"/>
      </w:pPr>
      <w:r>
        <w:rPr>
          <w:rFonts w:ascii="Times New Roman"/>
          <w:b w:val="false"/>
          <w:i w:val="false"/>
          <w:color w:val="000000"/>
          <w:sz w:val="28"/>
        </w:rPr>
        <w:t>
      "6) понижение в специальном звании или классном чине на одну ступень;";</w:t>
      </w:r>
    </w:p>
    <w:bookmarkEnd w:id="628"/>
    <w:bookmarkStart w:name="z674" w:id="6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"Закона Республики Казахстан "О правоохранительной службе" заменить словами "настоящего Закона";</w:t>
      </w:r>
    </w:p>
    <w:bookmarkEnd w:id="629"/>
    <w:bookmarkStart w:name="z675" w:id="630"/>
    <w:p>
      <w:pPr>
        <w:spacing w:after="0"/>
        <w:ind w:left="0"/>
        <w:jc w:val="both"/>
      </w:pPr>
      <w:r>
        <w:rPr>
          <w:rFonts w:ascii="Times New Roman"/>
          <w:b w:val="false"/>
          <w:i w:val="false"/>
          <w:color w:val="000000"/>
          <w:sz w:val="28"/>
        </w:rPr>
        <w:t>
      дополнить пунктами 4, 5 и 6 следующего содержания:</w:t>
      </w:r>
    </w:p>
    <w:bookmarkEnd w:id="630"/>
    <w:bookmarkStart w:name="z676" w:id="631"/>
    <w:p>
      <w:pPr>
        <w:spacing w:after="0"/>
        <w:ind w:left="0"/>
        <w:jc w:val="both"/>
      </w:pPr>
      <w:r>
        <w:rPr>
          <w:rFonts w:ascii="Times New Roman"/>
          <w:b w:val="false"/>
          <w:i w:val="false"/>
          <w:color w:val="000000"/>
          <w:sz w:val="28"/>
        </w:rPr>
        <w:t>
      "4. Руководителем организации образования правоохранительных органов на сотрудников, обучающихся в магистратуре и докторантуре по очной форме обучения, могут налагаться следующие виды дисциплинарных взысканий:</w:t>
      </w:r>
    </w:p>
    <w:bookmarkEnd w:id="631"/>
    <w:bookmarkStart w:name="z677" w:id="632"/>
    <w:p>
      <w:pPr>
        <w:spacing w:after="0"/>
        <w:ind w:left="0"/>
        <w:jc w:val="both"/>
      </w:pPr>
      <w:r>
        <w:rPr>
          <w:rFonts w:ascii="Times New Roman"/>
          <w:b w:val="false"/>
          <w:i w:val="false"/>
          <w:color w:val="000000"/>
          <w:sz w:val="28"/>
        </w:rPr>
        <w:t>
      1) замечание;</w:t>
      </w:r>
    </w:p>
    <w:bookmarkEnd w:id="632"/>
    <w:bookmarkStart w:name="z678" w:id="633"/>
    <w:p>
      <w:pPr>
        <w:spacing w:after="0"/>
        <w:ind w:left="0"/>
        <w:jc w:val="both"/>
      </w:pPr>
      <w:r>
        <w:rPr>
          <w:rFonts w:ascii="Times New Roman"/>
          <w:b w:val="false"/>
          <w:i w:val="false"/>
          <w:color w:val="000000"/>
          <w:sz w:val="28"/>
        </w:rPr>
        <w:t>
      2) выговор;</w:t>
      </w:r>
    </w:p>
    <w:bookmarkEnd w:id="633"/>
    <w:bookmarkStart w:name="z679" w:id="634"/>
    <w:p>
      <w:pPr>
        <w:spacing w:after="0"/>
        <w:ind w:left="0"/>
        <w:jc w:val="both"/>
      </w:pPr>
      <w:r>
        <w:rPr>
          <w:rFonts w:ascii="Times New Roman"/>
          <w:b w:val="false"/>
          <w:i w:val="false"/>
          <w:color w:val="000000"/>
          <w:sz w:val="28"/>
        </w:rPr>
        <w:t>
      3) строгий выговор;</w:t>
      </w:r>
    </w:p>
    <w:bookmarkEnd w:id="634"/>
    <w:bookmarkStart w:name="z680" w:id="635"/>
    <w:p>
      <w:pPr>
        <w:spacing w:after="0"/>
        <w:ind w:left="0"/>
        <w:jc w:val="both"/>
      </w:pPr>
      <w:r>
        <w:rPr>
          <w:rFonts w:ascii="Times New Roman"/>
          <w:b w:val="false"/>
          <w:i w:val="false"/>
          <w:color w:val="000000"/>
          <w:sz w:val="28"/>
        </w:rPr>
        <w:t>
      4) отчисление из организации образования правоохранительного органа.</w:t>
      </w:r>
    </w:p>
    <w:bookmarkEnd w:id="635"/>
    <w:bookmarkStart w:name="z681" w:id="636"/>
    <w:p>
      <w:pPr>
        <w:spacing w:after="0"/>
        <w:ind w:left="0"/>
        <w:jc w:val="both"/>
      </w:pPr>
      <w:r>
        <w:rPr>
          <w:rFonts w:ascii="Times New Roman"/>
          <w:b w:val="false"/>
          <w:i w:val="false"/>
          <w:color w:val="000000"/>
          <w:sz w:val="28"/>
        </w:rPr>
        <w:t xml:space="preserve">
      5. Наложение дисциплинарного взыскания в виде отчисления из организации образования правоохранительного органа за грубое нарушение сотрудником служебной дисциплины или совершение проступков, дискредитирующих правоохранительный орган, является основанием для увольнения сотрудника по отрицательным мотивам, предусмотренным подпунктами 12) и 13) </w:t>
      </w:r>
      <w:r>
        <w:rPr>
          <w:rFonts w:ascii="Times New Roman"/>
          <w:b w:val="false"/>
          <w:i w:val="false"/>
          <w:color w:val="000000"/>
          <w:sz w:val="28"/>
        </w:rPr>
        <w:t>пункта 1</w:t>
      </w:r>
      <w:r>
        <w:rPr>
          <w:rFonts w:ascii="Times New Roman"/>
          <w:b w:val="false"/>
          <w:i w:val="false"/>
          <w:color w:val="000000"/>
          <w:sz w:val="28"/>
        </w:rPr>
        <w:t xml:space="preserve"> статьи 80 настоящего Закона.</w:t>
      </w:r>
    </w:p>
    <w:bookmarkEnd w:id="636"/>
    <w:bookmarkStart w:name="z682" w:id="637"/>
    <w:p>
      <w:pPr>
        <w:spacing w:after="0"/>
        <w:ind w:left="0"/>
        <w:jc w:val="both"/>
      </w:pPr>
      <w:r>
        <w:rPr>
          <w:rFonts w:ascii="Times New Roman"/>
          <w:b w:val="false"/>
          <w:i w:val="false"/>
          <w:color w:val="000000"/>
          <w:sz w:val="28"/>
        </w:rPr>
        <w:t>
      6. Дисциплинарные проступки подразделяются на следующие виды:</w:t>
      </w:r>
    </w:p>
    <w:bookmarkEnd w:id="637"/>
    <w:bookmarkStart w:name="z683" w:id="638"/>
    <w:p>
      <w:pPr>
        <w:spacing w:after="0"/>
        <w:ind w:left="0"/>
        <w:jc w:val="both"/>
      </w:pPr>
      <w:r>
        <w:rPr>
          <w:rFonts w:ascii="Times New Roman"/>
          <w:b w:val="false"/>
          <w:i w:val="false"/>
          <w:color w:val="000000"/>
          <w:sz w:val="28"/>
        </w:rPr>
        <w:t>
      незначительным является проступок, за который наложено дисциплинарное взыскание, предусмотренное подпунктами 1), 2) или 3) пункта 2, подпунктами 1), 2) или 3) пункта 4 настоящей статьи;</w:t>
      </w:r>
    </w:p>
    <w:bookmarkEnd w:id="638"/>
    <w:bookmarkStart w:name="z684" w:id="639"/>
    <w:p>
      <w:pPr>
        <w:spacing w:after="0"/>
        <w:ind w:left="0"/>
        <w:jc w:val="both"/>
      </w:pPr>
      <w:r>
        <w:rPr>
          <w:rFonts w:ascii="Times New Roman"/>
          <w:b w:val="false"/>
          <w:i w:val="false"/>
          <w:color w:val="000000"/>
          <w:sz w:val="28"/>
        </w:rPr>
        <w:t>
      значительным является проступок, за который наложено дисциплинарное взыскание, предусмотренное подпунктами 4) или 6) пункта 2 настоящей статьи;</w:t>
      </w:r>
    </w:p>
    <w:bookmarkEnd w:id="639"/>
    <w:bookmarkStart w:name="z685" w:id="640"/>
    <w:p>
      <w:pPr>
        <w:spacing w:after="0"/>
        <w:ind w:left="0"/>
        <w:jc w:val="both"/>
      </w:pPr>
      <w:r>
        <w:rPr>
          <w:rFonts w:ascii="Times New Roman"/>
          <w:b w:val="false"/>
          <w:i w:val="false"/>
          <w:color w:val="000000"/>
          <w:sz w:val="28"/>
        </w:rPr>
        <w:t>
      грубым является проступок, за который наложено дисциплинарное взыскание, предусмотренное подпунктами 5), 7), 8) или 9) пункта 2 настоящей статьи.";</w:t>
      </w:r>
    </w:p>
    <w:bookmarkEnd w:id="640"/>
    <w:bookmarkStart w:name="z686" w:id="641"/>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57</w:t>
      </w:r>
      <w:r>
        <w:rPr>
          <w:rFonts w:ascii="Times New Roman"/>
          <w:b w:val="false"/>
          <w:i w:val="false"/>
          <w:color w:val="000000"/>
          <w:sz w:val="28"/>
        </w:rPr>
        <w:t>:</w:t>
      </w:r>
    </w:p>
    <w:bookmarkEnd w:id="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88" w:id="642"/>
    <w:p>
      <w:pPr>
        <w:spacing w:after="0"/>
        <w:ind w:left="0"/>
        <w:jc w:val="both"/>
      </w:pPr>
      <w:r>
        <w:rPr>
          <w:rFonts w:ascii="Times New Roman"/>
          <w:b w:val="false"/>
          <w:i w:val="false"/>
          <w:color w:val="000000"/>
          <w:sz w:val="28"/>
        </w:rPr>
        <w:t>
      "2. При наложении дисциплинарного взыскания и определении его вида учитываются следующие критерии:</w:t>
      </w:r>
    </w:p>
    <w:bookmarkEnd w:id="642"/>
    <w:bookmarkStart w:name="z689" w:id="643"/>
    <w:p>
      <w:pPr>
        <w:spacing w:after="0"/>
        <w:ind w:left="0"/>
        <w:jc w:val="both"/>
      </w:pPr>
      <w:r>
        <w:rPr>
          <w:rFonts w:ascii="Times New Roman"/>
          <w:b w:val="false"/>
          <w:i w:val="false"/>
          <w:color w:val="000000"/>
          <w:sz w:val="28"/>
        </w:rPr>
        <w:t>
      1) содержание и характер совершенного проступка;</w:t>
      </w:r>
    </w:p>
    <w:bookmarkEnd w:id="643"/>
    <w:bookmarkStart w:name="z690" w:id="644"/>
    <w:p>
      <w:pPr>
        <w:spacing w:after="0"/>
        <w:ind w:left="0"/>
        <w:jc w:val="both"/>
      </w:pPr>
      <w:r>
        <w:rPr>
          <w:rFonts w:ascii="Times New Roman"/>
          <w:b w:val="false"/>
          <w:i w:val="false"/>
          <w:color w:val="000000"/>
          <w:sz w:val="28"/>
        </w:rPr>
        <w:t>
      2) тяжесть и обстоятельства совершенного проступка;</w:t>
      </w:r>
    </w:p>
    <w:bookmarkEnd w:id="644"/>
    <w:bookmarkStart w:name="z691" w:id="645"/>
    <w:p>
      <w:pPr>
        <w:spacing w:after="0"/>
        <w:ind w:left="0"/>
        <w:jc w:val="both"/>
      </w:pPr>
      <w:r>
        <w:rPr>
          <w:rFonts w:ascii="Times New Roman"/>
          <w:b w:val="false"/>
          <w:i w:val="false"/>
          <w:color w:val="000000"/>
          <w:sz w:val="28"/>
        </w:rPr>
        <w:t>
      3) данные, характеризующие личность сотрудника и его отношение к службе;</w:t>
      </w:r>
    </w:p>
    <w:bookmarkEnd w:id="645"/>
    <w:bookmarkStart w:name="z692" w:id="646"/>
    <w:p>
      <w:pPr>
        <w:spacing w:after="0"/>
        <w:ind w:left="0"/>
        <w:jc w:val="both"/>
      </w:pPr>
      <w:r>
        <w:rPr>
          <w:rFonts w:ascii="Times New Roman"/>
          <w:b w:val="false"/>
          <w:i w:val="false"/>
          <w:color w:val="000000"/>
          <w:sz w:val="28"/>
        </w:rPr>
        <w:t>
      4) мотив и степень вины сотрудника (умышленное, по неосторожности);</w:t>
      </w:r>
    </w:p>
    <w:bookmarkEnd w:id="646"/>
    <w:bookmarkStart w:name="z693" w:id="647"/>
    <w:p>
      <w:pPr>
        <w:spacing w:after="0"/>
        <w:ind w:left="0"/>
        <w:jc w:val="both"/>
      </w:pPr>
      <w:r>
        <w:rPr>
          <w:rFonts w:ascii="Times New Roman"/>
          <w:b w:val="false"/>
          <w:i w:val="false"/>
          <w:color w:val="000000"/>
          <w:sz w:val="28"/>
        </w:rPr>
        <w:t xml:space="preserve">
      5) обстоятельства, смягчающие дисциплинарную ответственность сотрудника; </w:t>
      </w:r>
    </w:p>
    <w:bookmarkEnd w:id="647"/>
    <w:bookmarkStart w:name="z694" w:id="648"/>
    <w:p>
      <w:pPr>
        <w:spacing w:after="0"/>
        <w:ind w:left="0"/>
        <w:jc w:val="both"/>
      </w:pPr>
      <w:r>
        <w:rPr>
          <w:rFonts w:ascii="Times New Roman"/>
          <w:b w:val="false"/>
          <w:i w:val="false"/>
          <w:color w:val="000000"/>
          <w:sz w:val="28"/>
        </w:rPr>
        <w:t>
      6) обстоятельства, отягчающие дисциплинарную ответственность сотрудника.";</w:t>
      </w:r>
    </w:p>
    <w:bookmarkEnd w:id="648"/>
    <w:bookmarkStart w:name="z695" w:id="649"/>
    <w:p>
      <w:pPr>
        <w:spacing w:after="0"/>
        <w:ind w:left="0"/>
        <w:jc w:val="both"/>
      </w:pPr>
      <w:r>
        <w:rPr>
          <w:rFonts w:ascii="Times New Roman"/>
          <w:b w:val="false"/>
          <w:i w:val="false"/>
          <w:color w:val="000000"/>
          <w:sz w:val="28"/>
        </w:rPr>
        <w:t>
      дополнить пунктами 2-1 и 2-2 следующего содержания:</w:t>
      </w:r>
    </w:p>
    <w:bookmarkEnd w:id="649"/>
    <w:bookmarkStart w:name="z696" w:id="650"/>
    <w:p>
      <w:pPr>
        <w:spacing w:after="0"/>
        <w:ind w:left="0"/>
        <w:jc w:val="both"/>
      </w:pPr>
      <w:r>
        <w:rPr>
          <w:rFonts w:ascii="Times New Roman"/>
          <w:b w:val="false"/>
          <w:i w:val="false"/>
          <w:color w:val="000000"/>
          <w:sz w:val="28"/>
        </w:rPr>
        <w:t>
      "2-1. Обстоятельствами, смягчающими дисциплинарную ответственность, признаются:</w:t>
      </w:r>
    </w:p>
    <w:bookmarkEnd w:id="650"/>
    <w:bookmarkStart w:name="z697" w:id="651"/>
    <w:p>
      <w:pPr>
        <w:spacing w:after="0"/>
        <w:ind w:left="0"/>
        <w:jc w:val="both"/>
      </w:pPr>
      <w:r>
        <w:rPr>
          <w:rFonts w:ascii="Times New Roman"/>
          <w:b w:val="false"/>
          <w:i w:val="false"/>
          <w:color w:val="000000"/>
          <w:sz w:val="28"/>
        </w:rPr>
        <w:t>
      1) раскаяние сотрудника, совершившего проступок;</w:t>
      </w:r>
    </w:p>
    <w:bookmarkEnd w:id="651"/>
    <w:bookmarkStart w:name="z698" w:id="652"/>
    <w:p>
      <w:pPr>
        <w:spacing w:after="0"/>
        <w:ind w:left="0"/>
        <w:jc w:val="both"/>
      </w:pPr>
      <w:r>
        <w:rPr>
          <w:rFonts w:ascii="Times New Roman"/>
          <w:b w:val="false"/>
          <w:i w:val="false"/>
          <w:color w:val="000000"/>
          <w:sz w:val="28"/>
        </w:rPr>
        <w:t>
      2) добровольное сообщение сотрудника о совершении им проступка руководителю;</w:t>
      </w:r>
    </w:p>
    <w:bookmarkEnd w:id="652"/>
    <w:bookmarkStart w:name="z699" w:id="653"/>
    <w:p>
      <w:pPr>
        <w:spacing w:after="0"/>
        <w:ind w:left="0"/>
        <w:jc w:val="both"/>
      </w:pPr>
      <w:r>
        <w:rPr>
          <w:rFonts w:ascii="Times New Roman"/>
          <w:b w:val="false"/>
          <w:i w:val="false"/>
          <w:color w:val="000000"/>
          <w:sz w:val="28"/>
        </w:rPr>
        <w:t>
      3) совершение проступка впервые и наличие согласия с фактом совершения проступка;</w:t>
      </w:r>
    </w:p>
    <w:bookmarkEnd w:id="653"/>
    <w:bookmarkStart w:name="z700" w:id="654"/>
    <w:p>
      <w:pPr>
        <w:spacing w:after="0"/>
        <w:ind w:left="0"/>
        <w:jc w:val="both"/>
      </w:pPr>
      <w:r>
        <w:rPr>
          <w:rFonts w:ascii="Times New Roman"/>
          <w:b w:val="false"/>
          <w:i w:val="false"/>
          <w:color w:val="000000"/>
          <w:sz w:val="28"/>
        </w:rPr>
        <w:t>
      4) совершение проступка при сложившихся тяжелых личных или семейных обстоятельствах;</w:t>
      </w:r>
    </w:p>
    <w:bookmarkEnd w:id="654"/>
    <w:bookmarkStart w:name="z701" w:id="655"/>
    <w:p>
      <w:pPr>
        <w:spacing w:after="0"/>
        <w:ind w:left="0"/>
        <w:jc w:val="both"/>
      </w:pPr>
      <w:r>
        <w:rPr>
          <w:rFonts w:ascii="Times New Roman"/>
          <w:b w:val="false"/>
          <w:i w:val="false"/>
          <w:color w:val="000000"/>
          <w:sz w:val="28"/>
        </w:rPr>
        <w:t>
      5) совершение проступка в результате принуждения;</w:t>
      </w:r>
    </w:p>
    <w:bookmarkEnd w:id="655"/>
    <w:bookmarkStart w:name="z702" w:id="656"/>
    <w:p>
      <w:pPr>
        <w:spacing w:after="0"/>
        <w:ind w:left="0"/>
        <w:jc w:val="both"/>
      </w:pPr>
      <w:r>
        <w:rPr>
          <w:rFonts w:ascii="Times New Roman"/>
          <w:b w:val="false"/>
          <w:i w:val="false"/>
          <w:color w:val="000000"/>
          <w:sz w:val="28"/>
        </w:rPr>
        <w:t>
      6) отсутствие негативных последствий и ущерба имиджу правоохранительного органа вследствие совершения дисциплинарного проступка.</w:t>
      </w:r>
    </w:p>
    <w:bookmarkEnd w:id="656"/>
    <w:bookmarkStart w:name="z703" w:id="657"/>
    <w:p>
      <w:pPr>
        <w:spacing w:after="0"/>
        <w:ind w:left="0"/>
        <w:jc w:val="both"/>
      </w:pPr>
      <w:r>
        <w:rPr>
          <w:rFonts w:ascii="Times New Roman"/>
          <w:b w:val="false"/>
          <w:i w:val="false"/>
          <w:color w:val="000000"/>
          <w:sz w:val="28"/>
        </w:rPr>
        <w:t>
      Руководитель правоохранительного органа или уполномоченный руководитель, применяющий к сотруднику взыскание, либо дисциплинарная комиссия при проведении служебного расследования могут признать смягчающими и иные обстоятельства.</w:t>
      </w:r>
    </w:p>
    <w:bookmarkEnd w:id="657"/>
    <w:bookmarkStart w:name="z704" w:id="658"/>
    <w:p>
      <w:pPr>
        <w:spacing w:after="0"/>
        <w:ind w:left="0"/>
        <w:jc w:val="both"/>
      </w:pPr>
      <w:r>
        <w:rPr>
          <w:rFonts w:ascii="Times New Roman"/>
          <w:b w:val="false"/>
          <w:i w:val="false"/>
          <w:color w:val="000000"/>
          <w:sz w:val="28"/>
        </w:rPr>
        <w:t>
      2-2. Обстоятельствами, отягчающими дисциплинарную ответственность, признаются:</w:t>
      </w:r>
    </w:p>
    <w:bookmarkEnd w:id="658"/>
    <w:bookmarkStart w:name="z705" w:id="659"/>
    <w:p>
      <w:pPr>
        <w:spacing w:after="0"/>
        <w:ind w:left="0"/>
        <w:jc w:val="both"/>
      </w:pPr>
      <w:r>
        <w:rPr>
          <w:rFonts w:ascii="Times New Roman"/>
          <w:b w:val="false"/>
          <w:i w:val="false"/>
          <w:color w:val="000000"/>
          <w:sz w:val="28"/>
        </w:rPr>
        <w:t xml:space="preserve">
      1) повторное совершение такого же проступка, если за первый проступок к сотруднику уже применялось взыскание и оно в установленном порядке не снято; </w:t>
      </w:r>
    </w:p>
    <w:bookmarkEnd w:id="659"/>
    <w:bookmarkStart w:name="z706" w:id="660"/>
    <w:p>
      <w:pPr>
        <w:spacing w:after="0"/>
        <w:ind w:left="0"/>
        <w:jc w:val="both"/>
      </w:pPr>
      <w:r>
        <w:rPr>
          <w:rFonts w:ascii="Times New Roman"/>
          <w:b w:val="false"/>
          <w:i w:val="false"/>
          <w:color w:val="000000"/>
          <w:sz w:val="28"/>
        </w:rPr>
        <w:t>
      2) вовлечение подчиненного в совершение проступка;</w:t>
      </w:r>
    </w:p>
    <w:bookmarkEnd w:id="660"/>
    <w:bookmarkStart w:name="z707" w:id="661"/>
    <w:p>
      <w:pPr>
        <w:spacing w:after="0"/>
        <w:ind w:left="0"/>
        <w:jc w:val="both"/>
      </w:pPr>
      <w:r>
        <w:rPr>
          <w:rFonts w:ascii="Times New Roman"/>
          <w:b w:val="false"/>
          <w:i w:val="false"/>
          <w:color w:val="000000"/>
          <w:sz w:val="28"/>
        </w:rPr>
        <w:t>
      3) совершение проступка в период введения чрезвычайного положения или иных ограничительных мер;</w:t>
      </w:r>
    </w:p>
    <w:bookmarkEnd w:id="661"/>
    <w:bookmarkStart w:name="z708" w:id="662"/>
    <w:p>
      <w:pPr>
        <w:spacing w:after="0"/>
        <w:ind w:left="0"/>
        <w:jc w:val="both"/>
      </w:pPr>
      <w:r>
        <w:rPr>
          <w:rFonts w:ascii="Times New Roman"/>
          <w:b w:val="false"/>
          <w:i w:val="false"/>
          <w:color w:val="000000"/>
          <w:sz w:val="28"/>
        </w:rPr>
        <w:t>
      4) совершение проступка в состоянии алкогольного и (или) наркотического, и (или) психотропного, и (или) токсикоманического опьянения;</w:t>
      </w:r>
    </w:p>
    <w:bookmarkEnd w:id="662"/>
    <w:bookmarkStart w:name="z709" w:id="663"/>
    <w:p>
      <w:pPr>
        <w:spacing w:after="0"/>
        <w:ind w:left="0"/>
        <w:jc w:val="both"/>
      </w:pPr>
      <w:r>
        <w:rPr>
          <w:rFonts w:ascii="Times New Roman"/>
          <w:b w:val="false"/>
          <w:i w:val="false"/>
          <w:color w:val="000000"/>
          <w:sz w:val="28"/>
        </w:rPr>
        <w:t>
      5) наступление негативных последствий и причинение ущерба имиджу правоохранительного органа вследствие совершения дисциплинарного проступка;</w:t>
      </w:r>
    </w:p>
    <w:bookmarkEnd w:id="663"/>
    <w:bookmarkStart w:name="z710" w:id="664"/>
    <w:p>
      <w:pPr>
        <w:spacing w:after="0"/>
        <w:ind w:left="0"/>
        <w:jc w:val="both"/>
      </w:pPr>
      <w:r>
        <w:rPr>
          <w:rFonts w:ascii="Times New Roman"/>
          <w:b w:val="false"/>
          <w:i w:val="false"/>
          <w:color w:val="000000"/>
          <w:sz w:val="28"/>
        </w:rPr>
        <w:t>
      6) совершение проступка путем воздействия на должностное лицо или его близких родственников в связи с выполнением им возложенных на него обязанностей.";</w:t>
      </w:r>
    </w:p>
    <w:bookmarkEnd w:id="6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12" w:id="665"/>
    <w:p>
      <w:pPr>
        <w:spacing w:after="0"/>
        <w:ind w:left="0"/>
        <w:jc w:val="both"/>
      </w:pPr>
      <w:r>
        <w:rPr>
          <w:rFonts w:ascii="Times New Roman"/>
          <w:b w:val="false"/>
          <w:i w:val="false"/>
          <w:color w:val="000000"/>
          <w:sz w:val="28"/>
        </w:rPr>
        <w:t>
      "4. Взыскание в виде предупреждения о неполном служебном соответствии, освобождения от занимаемой должности, увольнения и отчисления из организации образования правоохранительных органов налагается по результатам проведенного служебного расследования и соответствующим рекомендациям дисциплинарной комиссии.</w:t>
      </w:r>
    </w:p>
    <w:bookmarkEnd w:id="665"/>
    <w:bookmarkStart w:name="z713" w:id="666"/>
    <w:p>
      <w:pPr>
        <w:spacing w:after="0"/>
        <w:ind w:left="0"/>
        <w:jc w:val="both"/>
      </w:pPr>
      <w:r>
        <w:rPr>
          <w:rFonts w:ascii="Times New Roman"/>
          <w:b w:val="false"/>
          <w:i w:val="false"/>
          <w:color w:val="000000"/>
          <w:sz w:val="28"/>
        </w:rPr>
        <w:t>
      Взыскание в виде предупреждения о неполном служебном соответствии, освобождения от занимаемой должности может налагаться без проведения служебного расследования и соответствующих рекомендаций дисциплинарной комиссии на основании решения коллегии или оперативного совещания при первом руководителе правоохранительного органа и наличии письменного объяснения сотрудника о согласии с фактом совершенного им дисциплинарного проступка, а также материалов, подтверждающих полное и объективное установление обстоятельств его совершения.";</w:t>
      </w:r>
    </w:p>
    <w:bookmarkEnd w:id="666"/>
    <w:bookmarkStart w:name="z714" w:id="6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667"/>
    <w:bookmarkStart w:name="z715" w:id="668"/>
    <w:p>
      <w:pPr>
        <w:spacing w:after="0"/>
        <w:ind w:left="0"/>
        <w:jc w:val="both"/>
      </w:pPr>
      <w:r>
        <w:rPr>
          <w:rFonts w:ascii="Times New Roman"/>
          <w:b w:val="false"/>
          <w:i w:val="false"/>
          <w:color w:val="000000"/>
          <w:sz w:val="28"/>
        </w:rPr>
        <w:t>
      в части второй слово "месячного" исключить;</w:t>
      </w:r>
    </w:p>
    <w:bookmarkEnd w:id="668"/>
    <w:bookmarkStart w:name="z716" w:id="669"/>
    <w:p>
      <w:pPr>
        <w:spacing w:after="0"/>
        <w:ind w:left="0"/>
        <w:jc w:val="both"/>
      </w:pPr>
      <w:r>
        <w:rPr>
          <w:rFonts w:ascii="Times New Roman"/>
          <w:b w:val="false"/>
          <w:i w:val="false"/>
          <w:color w:val="000000"/>
          <w:sz w:val="28"/>
        </w:rPr>
        <w:t>
      дополнить частью третьей следующего содержания:</w:t>
      </w:r>
    </w:p>
    <w:bookmarkEnd w:id="669"/>
    <w:bookmarkStart w:name="z717" w:id="670"/>
    <w:p>
      <w:pPr>
        <w:spacing w:after="0"/>
        <w:ind w:left="0"/>
        <w:jc w:val="both"/>
      </w:pPr>
      <w:r>
        <w:rPr>
          <w:rFonts w:ascii="Times New Roman"/>
          <w:b w:val="false"/>
          <w:i w:val="false"/>
          <w:color w:val="000000"/>
          <w:sz w:val="28"/>
        </w:rPr>
        <w:t>
      "Дисциплинарное взыскание за совершение проступка, дискредитирующего правоохранительный орган, и грубое нарушение служебной дисциплины, предусмотренные настоящим Законом, налагается не позднее трех месяцев со дня обнаружения дисциплинарного проступка и не может быть наложено позднее одного года со дня совершения дисциплинарного проступка.";</w:t>
      </w:r>
    </w:p>
    <w:bookmarkEnd w:id="670"/>
    <w:bookmarkStart w:name="z718" w:id="671"/>
    <w:p>
      <w:pPr>
        <w:spacing w:after="0"/>
        <w:ind w:left="0"/>
        <w:jc w:val="both"/>
      </w:pPr>
      <w:r>
        <w:rPr>
          <w:rFonts w:ascii="Times New Roman"/>
          <w:b w:val="false"/>
          <w:i w:val="false"/>
          <w:color w:val="000000"/>
          <w:sz w:val="28"/>
        </w:rPr>
        <w:t>
      дополнить пунктом 12-1 следующего содержания:</w:t>
      </w:r>
    </w:p>
    <w:bookmarkEnd w:id="671"/>
    <w:bookmarkStart w:name="z719" w:id="672"/>
    <w:p>
      <w:pPr>
        <w:spacing w:after="0"/>
        <w:ind w:left="0"/>
        <w:jc w:val="both"/>
      </w:pPr>
      <w:r>
        <w:rPr>
          <w:rFonts w:ascii="Times New Roman"/>
          <w:b w:val="false"/>
          <w:i w:val="false"/>
          <w:color w:val="000000"/>
          <w:sz w:val="28"/>
        </w:rPr>
        <w:t xml:space="preserve">
      "12-1. В случае наложения организациями образования правоохранительного органа дисциплинарного взыскания, предусмотренного подпунктом 3) </w:t>
      </w:r>
      <w:r>
        <w:rPr>
          <w:rFonts w:ascii="Times New Roman"/>
          <w:b w:val="false"/>
          <w:i w:val="false"/>
          <w:color w:val="000000"/>
          <w:sz w:val="28"/>
        </w:rPr>
        <w:t>пункта 3</w:t>
      </w:r>
      <w:r>
        <w:rPr>
          <w:rFonts w:ascii="Times New Roman"/>
          <w:b w:val="false"/>
          <w:i w:val="false"/>
          <w:color w:val="000000"/>
          <w:sz w:val="28"/>
        </w:rPr>
        <w:t xml:space="preserve"> и подпунктом 4) пункта 4 статьи 56 настоящего Закона, приказ о наложении взыскания в течение трех рабочих дней направляется в правоохранительный орган, в кадрах которого состоит сотрудник, совершивший дисциплинарный проступок.";</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721" w:id="673"/>
    <w:p>
      <w:pPr>
        <w:spacing w:after="0"/>
        <w:ind w:left="0"/>
        <w:jc w:val="both"/>
      </w:pPr>
      <w:r>
        <w:rPr>
          <w:rFonts w:ascii="Times New Roman"/>
          <w:b w:val="false"/>
          <w:i w:val="false"/>
          <w:color w:val="000000"/>
          <w:sz w:val="28"/>
        </w:rPr>
        <w:t>
      "14. Дисциплинарное взыскание на сотрудника не может быть наложено в период:</w:t>
      </w:r>
    </w:p>
    <w:bookmarkEnd w:id="673"/>
    <w:bookmarkStart w:name="z722" w:id="674"/>
    <w:p>
      <w:pPr>
        <w:spacing w:after="0"/>
        <w:ind w:left="0"/>
        <w:jc w:val="both"/>
      </w:pPr>
      <w:r>
        <w:rPr>
          <w:rFonts w:ascii="Times New Roman"/>
          <w:b w:val="false"/>
          <w:i w:val="false"/>
          <w:color w:val="000000"/>
          <w:sz w:val="28"/>
        </w:rPr>
        <w:t>
      1) временной нетрудоспособности;</w:t>
      </w:r>
    </w:p>
    <w:bookmarkEnd w:id="674"/>
    <w:bookmarkStart w:name="z723" w:id="675"/>
    <w:p>
      <w:pPr>
        <w:spacing w:after="0"/>
        <w:ind w:left="0"/>
        <w:jc w:val="both"/>
      </w:pPr>
      <w:r>
        <w:rPr>
          <w:rFonts w:ascii="Times New Roman"/>
          <w:b w:val="false"/>
          <w:i w:val="false"/>
          <w:color w:val="000000"/>
          <w:sz w:val="28"/>
        </w:rPr>
        <w:t xml:space="preserve">
      2) нахождения в отпуске, за исключением отпуска, предусмотренного </w:t>
      </w:r>
      <w:r>
        <w:rPr>
          <w:rFonts w:ascii="Times New Roman"/>
          <w:b w:val="false"/>
          <w:i w:val="false"/>
          <w:color w:val="000000"/>
          <w:sz w:val="28"/>
        </w:rPr>
        <w:t>пунктом 9</w:t>
      </w:r>
      <w:r>
        <w:rPr>
          <w:rFonts w:ascii="Times New Roman"/>
          <w:b w:val="false"/>
          <w:i w:val="false"/>
          <w:color w:val="000000"/>
          <w:sz w:val="28"/>
        </w:rPr>
        <w:t xml:space="preserve"> статьи 75 настоящего Закона;</w:t>
      </w:r>
    </w:p>
    <w:bookmarkEnd w:id="675"/>
    <w:bookmarkStart w:name="z724" w:id="676"/>
    <w:p>
      <w:pPr>
        <w:spacing w:after="0"/>
        <w:ind w:left="0"/>
        <w:jc w:val="both"/>
      </w:pPr>
      <w:r>
        <w:rPr>
          <w:rFonts w:ascii="Times New Roman"/>
          <w:b w:val="false"/>
          <w:i w:val="false"/>
          <w:color w:val="000000"/>
          <w:sz w:val="28"/>
        </w:rPr>
        <w:t>
      3) нахождения в командировке, за исключением случаев, когда командирование связано с привлечением его к дисциплинарной ответственности.";</w:t>
      </w:r>
    </w:p>
    <w:bookmarkEnd w:id="676"/>
    <w:bookmarkStart w:name="z725" w:id="677"/>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58</w:t>
      </w:r>
      <w:r>
        <w:rPr>
          <w:rFonts w:ascii="Times New Roman"/>
          <w:b w:val="false"/>
          <w:i w:val="false"/>
          <w:color w:val="000000"/>
          <w:sz w:val="28"/>
        </w:rPr>
        <w:t>:</w:t>
      </w:r>
    </w:p>
    <w:bookmarkEnd w:id="677"/>
    <w:bookmarkStart w:name="z726" w:id="678"/>
    <w:p>
      <w:pPr>
        <w:spacing w:after="0"/>
        <w:ind w:left="0"/>
        <w:jc w:val="both"/>
      </w:pPr>
      <w:r>
        <w:rPr>
          <w:rFonts w:ascii="Times New Roman"/>
          <w:b w:val="false"/>
          <w:i w:val="false"/>
          <w:color w:val="000000"/>
          <w:sz w:val="28"/>
        </w:rPr>
        <w:t>
      дополнить пунктом 3-1 следующего содержания:</w:t>
      </w:r>
    </w:p>
    <w:bookmarkEnd w:id="678"/>
    <w:bookmarkStart w:name="z727" w:id="679"/>
    <w:p>
      <w:pPr>
        <w:spacing w:after="0"/>
        <w:ind w:left="0"/>
        <w:jc w:val="both"/>
      </w:pPr>
      <w:r>
        <w:rPr>
          <w:rFonts w:ascii="Times New Roman"/>
          <w:b w:val="false"/>
          <w:i w:val="false"/>
          <w:color w:val="000000"/>
          <w:sz w:val="28"/>
        </w:rPr>
        <w:t>
      "3-1. В ходе служебного расследования уполномоченное должностное лицо, которому поручено его проведение, имеет право:</w:t>
      </w:r>
    </w:p>
    <w:bookmarkEnd w:id="679"/>
    <w:bookmarkStart w:name="z728" w:id="680"/>
    <w:p>
      <w:pPr>
        <w:spacing w:after="0"/>
        <w:ind w:left="0"/>
        <w:jc w:val="both"/>
      </w:pPr>
      <w:r>
        <w:rPr>
          <w:rFonts w:ascii="Times New Roman"/>
          <w:b w:val="false"/>
          <w:i w:val="false"/>
          <w:color w:val="000000"/>
          <w:sz w:val="28"/>
        </w:rPr>
        <w:t>
      1) получать письменное объяснение от сотрудника, в отношении которого проводится служебное расследование, а также от других лиц;</w:t>
      </w:r>
    </w:p>
    <w:bookmarkEnd w:id="680"/>
    <w:bookmarkStart w:name="z729" w:id="681"/>
    <w:p>
      <w:pPr>
        <w:spacing w:after="0"/>
        <w:ind w:left="0"/>
        <w:jc w:val="both"/>
      </w:pPr>
      <w:r>
        <w:rPr>
          <w:rFonts w:ascii="Times New Roman"/>
          <w:b w:val="false"/>
          <w:i w:val="false"/>
          <w:color w:val="000000"/>
          <w:sz w:val="28"/>
        </w:rPr>
        <w:t>
      2) собирать материалы и сведения, касающиеся обстоятельств совершения дисциплинарного проступка;</w:t>
      </w:r>
    </w:p>
    <w:bookmarkEnd w:id="681"/>
    <w:bookmarkStart w:name="z730" w:id="682"/>
    <w:p>
      <w:pPr>
        <w:spacing w:after="0"/>
        <w:ind w:left="0"/>
        <w:jc w:val="both"/>
      </w:pPr>
      <w:r>
        <w:rPr>
          <w:rFonts w:ascii="Times New Roman"/>
          <w:b w:val="false"/>
          <w:i w:val="false"/>
          <w:color w:val="000000"/>
          <w:sz w:val="28"/>
        </w:rPr>
        <w:t>
      3) знакомиться с соответствующими документами, в случае необходимости приобщать их копии к материалам служебного расследования;</w:t>
      </w:r>
    </w:p>
    <w:bookmarkEnd w:id="682"/>
    <w:bookmarkStart w:name="z731" w:id="683"/>
    <w:p>
      <w:pPr>
        <w:spacing w:after="0"/>
        <w:ind w:left="0"/>
        <w:jc w:val="both"/>
      </w:pPr>
      <w:r>
        <w:rPr>
          <w:rFonts w:ascii="Times New Roman"/>
          <w:b w:val="false"/>
          <w:i w:val="false"/>
          <w:color w:val="000000"/>
          <w:sz w:val="28"/>
        </w:rPr>
        <w:t>
      4) получать заключения, пояснения и консультации у специалистов по вопросам, требующим специальных знаний;</w:t>
      </w:r>
    </w:p>
    <w:bookmarkEnd w:id="683"/>
    <w:bookmarkStart w:name="z732" w:id="684"/>
    <w:p>
      <w:pPr>
        <w:spacing w:after="0"/>
        <w:ind w:left="0"/>
        <w:jc w:val="both"/>
      </w:pPr>
      <w:r>
        <w:rPr>
          <w:rFonts w:ascii="Times New Roman"/>
          <w:b w:val="false"/>
          <w:i w:val="false"/>
          <w:color w:val="000000"/>
          <w:sz w:val="28"/>
        </w:rPr>
        <w:t xml:space="preserve">
      5) инициировать проведение полиграфологического исследования сотрудников, в отношении которых проводится служебное расследование. </w:t>
      </w:r>
    </w:p>
    <w:bookmarkEnd w:id="684"/>
    <w:bookmarkStart w:name="z733" w:id="685"/>
    <w:p>
      <w:pPr>
        <w:spacing w:after="0"/>
        <w:ind w:left="0"/>
        <w:jc w:val="both"/>
      </w:pPr>
      <w:r>
        <w:rPr>
          <w:rFonts w:ascii="Times New Roman"/>
          <w:b w:val="false"/>
          <w:i w:val="false"/>
          <w:color w:val="000000"/>
          <w:sz w:val="28"/>
        </w:rPr>
        <w:t>
      Полиграфологическое исследование проводится с согласия сотрудника.";</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735" w:id="686"/>
    <w:p>
      <w:pPr>
        <w:spacing w:after="0"/>
        <w:ind w:left="0"/>
        <w:jc w:val="both"/>
      </w:pPr>
      <w:r>
        <w:rPr>
          <w:rFonts w:ascii="Times New Roman"/>
          <w:b w:val="false"/>
          <w:i w:val="false"/>
          <w:color w:val="000000"/>
          <w:sz w:val="28"/>
        </w:rPr>
        <w:t>
      "Лицо, проводившее служебное расследование, обязано ознакомить сотрудника, в отношении которого проведено служебное расследование, с заключением лично либо путем направления его копии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сотрудника в течение трех рабочих дней со дня окончания служебного расследования, если это не противоречит требованиям неразглашения сведений, составляющих государственные секреты и иную охраняемую тайну.";</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8 изложить в следующей редакции: </w:t>
      </w:r>
    </w:p>
    <w:bookmarkStart w:name="z737" w:id="687"/>
    <w:p>
      <w:pPr>
        <w:spacing w:after="0"/>
        <w:ind w:left="0"/>
        <w:jc w:val="both"/>
      </w:pPr>
      <w:r>
        <w:rPr>
          <w:rFonts w:ascii="Times New Roman"/>
          <w:b w:val="false"/>
          <w:i w:val="false"/>
          <w:color w:val="000000"/>
          <w:sz w:val="28"/>
        </w:rPr>
        <w:t>
      "2) выводы и предложения по виду дисциплинарного взыскания.";</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bookmarkStart w:name="z739" w:id="688"/>
    <w:p>
      <w:pPr>
        <w:spacing w:after="0"/>
        <w:ind w:left="0"/>
        <w:jc w:val="both"/>
      </w:pPr>
      <w:r>
        <w:rPr>
          <w:rFonts w:ascii="Times New Roman"/>
          <w:b w:val="false"/>
          <w:i w:val="false"/>
          <w:color w:val="000000"/>
          <w:sz w:val="28"/>
        </w:rPr>
        <w:t>
      дополнить пунктом 11 следующего содержания:</w:t>
      </w:r>
    </w:p>
    <w:bookmarkEnd w:id="688"/>
    <w:bookmarkStart w:name="z740" w:id="689"/>
    <w:p>
      <w:pPr>
        <w:spacing w:after="0"/>
        <w:ind w:left="0"/>
        <w:jc w:val="both"/>
      </w:pPr>
      <w:r>
        <w:rPr>
          <w:rFonts w:ascii="Times New Roman"/>
          <w:b w:val="false"/>
          <w:i w:val="false"/>
          <w:color w:val="000000"/>
          <w:sz w:val="28"/>
        </w:rPr>
        <w:t>
      "11. В отношении курсантов и сотрудников, которые проходят обучение в организациях образования правоохранительного органа, служебное расследование проводится соответствующим подразделением организации образования правоохранительного органа.";</w:t>
      </w:r>
    </w:p>
    <w:bookmarkEnd w:id="689"/>
    <w:bookmarkStart w:name="z741" w:id="69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главу 7</w:t>
      </w:r>
      <w:r>
        <w:rPr>
          <w:rFonts w:ascii="Times New Roman"/>
          <w:b w:val="false"/>
          <w:i w:val="false"/>
          <w:color w:val="000000"/>
          <w:sz w:val="28"/>
        </w:rPr>
        <w:t xml:space="preserve"> дополнить статьей 58-1 следующего содержания:</w:t>
      </w:r>
    </w:p>
    <w:bookmarkEnd w:id="690"/>
    <w:bookmarkStart w:name="z742" w:id="691"/>
    <w:p>
      <w:pPr>
        <w:spacing w:after="0"/>
        <w:ind w:left="0"/>
        <w:jc w:val="both"/>
      </w:pPr>
      <w:r>
        <w:rPr>
          <w:rFonts w:ascii="Times New Roman"/>
          <w:b w:val="false"/>
          <w:i w:val="false"/>
          <w:color w:val="000000"/>
          <w:sz w:val="28"/>
        </w:rPr>
        <w:t>
      "Статья 58-1. Порядок формирования и работы дисциплинарной комиссии</w:t>
      </w:r>
    </w:p>
    <w:bookmarkEnd w:id="691"/>
    <w:bookmarkStart w:name="z743" w:id="692"/>
    <w:p>
      <w:pPr>
        <w:spacing w:after="0"/>
        <w:ind w:left="0"/>
        <w:jc w:val="both"/>
      </w:pPr>
      <w:r>
        <w:rPr>
          <w:rFonts w:ascii="Times New Roman"/>
          <w:b w:val="false"/>
          <w:i w:val="false"/>
          <w:color w:val="000000"/>
          <w:sz w:val="28"/>
        </w:rPr>
        <w:t>
      1. Руководитель правоохранительного органа или уполномоченный руководитель утверждает состав дисциплинарной комиссии.</w:t>
      </w:r>
    </w:p>
    <w:bookmarkEnd w:id="692"/>
    <w:bookmarkStart w:name="z744" w:id="693"/>
    <w:p>
      <w:pPr>
        <w:spacing w:after="0"/>
        <w:ind w:left="0"/>
        <w:jc w:val="both"/>
      </w:pPr>
      <w:r>
        <w:rPr>
          <w:rFonts w:ascii="Times New Roman"/>
          <w:b w:val="false"/>
          <w:i w:val="false"/>
          <w:color w:val="000000"/>
          <w:sz w:val="28"/>
        </w:rPr>
        <w:t>
      2. В состав дисциплинарной комиссии должно входить не менее пяти членов.</w:t>
      </w:r>
    </w:p>
    <w:bookmarkEnd w:id="693"/>
    <w:bookmarkStart w:name="z745" w:id="694"/>
    <w:p>
      <w:pPr>
        <w:spacing w:after="0"/>
        <w:ind w:left="0"/>
        <w:jc w:val="both"/>
      </w:pPr>
      <w:r>
        <w:rPr>
          <w:rFonts w:ascii="Times New Roman"/>
          <w:b w:val="false"/>
          <w:i w:val="false"/>
          <w:color w:val="000000"/>
          <w:sz w:val="28"/>
        </w:rPr>
        <w:t>
      3. Заседания дисциплинарной комиссии проводятся по мере необходимости и при наличии двух третей от общего числа ее членов.</w:t>
      </w:r>
    </w:p>
    <w:bookmarkEnd w:id="694"/>
    <w:bookmarkStart w:name="z746" w:id="695"/>
    <w:p>
      <w:pPr>
        <w:spacing w:after="0"/>
        <w:ind w:left="0"/>
        <w:jc w:val="both"/>
      </w:pPr>
      <w:r>
        <w:rPr>
          <w:rFonts w:ascii="Times New Roman"/>
          <w:b w:val="false"/>
          <w:i w:val="false"/>
          <w:color w:val="000000"/>
          <w:sz w:val="28"/>
        </w:rPr>
        <w:t>
      4. Заседание дисциплинарной комиссии проводится с участием лица, в отношении которого проведено служебное расследование, в том числе посредством видеоконференцсвязи.</w:t>
      </w:r>
    </w:p>
    <w:bookmarkEnd w:id="695"/>
    <w:bookmarkStart w:name="z747" w:id="696"/>
    <w:p>
      <w:pPr>
        <w:spacing w:after="0"/>
        <w:ind w:left="0"/>
        <w:jc w:val="both"/>
      </w:pPr>
      <w:r>
        <w:rPr>
          <w:rFonts w:ascii="Times New Roman"/>
          <w:b w:val="false"/>
          <w:i w:val="false"/>
          <w:color w:val="000000"/>
          <w:sz w:val="28"/>
        </w:rPr>
        <w:t>
      5. Допускается рассмотрение материалов служебного расследования без участия лица, в отношении которого проведено служебное расследование, в случаях, если оно надлежащим образом было извещено о времени и месте заседания и не явилось без уважительной причины либо его письменного отказа от участия на заседании дисциплинарной комиссии.</w:t>
      </w:r>
    </w:p>
    <w:bookmarkEnd w:id="696"/>
    <w:bookmarkStart w:name="z748" w:id="697"/>
    <w:p>
      <w:pPr>
        <w:spacing w:after="0"/>
        <w:ind w:left="0"/>
        <w:jc w:val="both"/>
      </w:pPr>
      <w:r>
        <w:rPr>
          <w:rFonts w:ascii="Times New Roman"/>
          <w:b w:val="false"/>
          <w:i w:val="false"/>
          <w:color w:val="000000"/>
          <w:sz w:val="28"/>
        </w:rPr>
        <w:t>
      6. Лицо, в отношении которого проведено служебное расследование, уведомляется о времени и месте проведения заседания дисциплинарной комиссии, но не позднее чем за один рабочий день до даты его проведения.</w:t>
      </w:r>
    </w:p>
    <w:bookmarkEnd w:id="697"/>
    <w:bookmarkStart w:name="z749" w:id="698"/>
    <w:p>
      <w:pPr>
        <w:spacing w:after="0"/>
        <w:ind w:left="0"/>
        <w:jc w:val="both"/>
      </w:pPr>
      <w:r>
        <w:rPr>
          <w:rFonts w:ascii="Times New Roman"/>
          <w:b w:val="false"/>
          <w:i w:val="false"/>
          <w:color w:val="000000"/>
          <w:sz w:val="28"/>
        </w:rPr>
        <w:t>
      7. Дисциплинарная комиссия рассматривает материалы служебного расследования и исследует факты, касающиеся проступка, заслушивает докладчика (лицо, проводившее служебное расследование) о результатах проведенного служебного расследования, объяснения лица, в отношении которого проведено служебное расследование, а также пояснения других лиц.</w:t>
      </w:r>
    </w:p>
    <w:bookmarkEnd w:id="698"/>
    <w:bookmarkStart w:name="z750" w:id="699"/>
    <w:p>
      <w:pPr>
        <w:spacing w:after="0"/>
        <w:ind w:left="0"/>
        <w:jc w:val="both"/>
      </w:pPr>
      <w:r>
        <w:rPr>
          <w:rFonts w:ascii="Times New Roman"/>
          <w:b w:val="false"/>
          <w:i w:val="false"/>
          <w:color w:val="000000"/>
          <w:sz w:val="28"/>
        </w:rPr>
        <w:t>
      8. По итогам рассмотрения представленных материалов дисциплинарная комиссия выносит одно из следующих решений:</w:t>
      </w:r>
    </w:p>
    <w:bookmarkEnd w:id="699"/>
    <w:bookmarkStart w:name="z751" w:id="700"/>
    <w:p>
      <w:pPr>
        <w:spacing w:after="0"/>
        <w:ind w:left="0"/>
        <w:jc w:val="both"/>
      </w:pPr>
      <w:r>
        <w:rPr>
          <w:rFonts w:ascii="Times New Roman"/>
          <w:b w:val="false"/>
          <w:i w:val="false"/>
          <w:color w:val="000000"/>
          <w:sz w:val="28"/>
        </w:rPr>
        <w:t>
      1) рекомендовать руководителю правоохранительного органа или уполномоченному руководителю применить соответствующую меру дисциплинарного взыскания к лицу, в отношении которого проведено служебное расследование;</w:t>
      </w:r>
    </w:p>
    <w:bookmarkEnd w:id="700"/>
    <w:bookmarkStart w:name="z752" w:id="701"/>
    <w:p>
      <w:pPr>
        <w:spacing w:after="0"/>
        <w:ind w:left="0"/>
        <w:jc w:val="both"/>
      </w:pPr>
      <w:r>
        <w:rPr>
          <w:rFonts w:ascii="Times New Roman"/>
          <w:b w:val="false"/>
          <w:i w:val="false"/>
          <w:color w:val="000000"/>
          <w:sz w:val="28"/>
        </w:rPr>
        <w:t>
      2) рекомендовать руководителю правоохранительного органа или уполномоченному руководителю прекратить дисциплинарное производство.</w:t>
      </w:r>
    </w:p>
    <w:bookmarkEnd w:id="701"/>
    <w:bookmarkStart w:name="z753" w:id="702"/>
    <w:p>
      <w:pPr>
        <w:spacing w:after="0"/>
        <w:ind w:left="0"/>
        <w:jc w:val="both"/>
      </w:pPr>
      <w:r>
        <w:rPr>
          <w:rFonts w:ascii="Times New Roman"/>
          <w:b w:val="false"/>
          <w:i w:val="false"/>
          <w:color w:val="000000"/>
          <w:sz w:val="28"/>
        </w:rPr>
        <w:t xml:space="preserve">
      9. Решение дисциплинарной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дисциплинарной комиссии. </w:t>
      </w:r>
    </w:p>
    <w:bookmarkEnd w:id="702"/>
    <w:bookmarkStart w:name="z754" w:id="703"/>
    <w:p>
      <w:pPr>
        <w:spacing w:after="0"/>
        <w:ind w:left="0"/>
        <w:jc w:val="both"/>
      </w:pPr>
      <w:r>
        <w:rPr>
          <w:rFonts w:ascii="Times New Roman"/>
          <w:b w:val="false"/>
          <w:i w:val="false"/>
          <w:color w:val="000000"/>
          <w:sz w:val="28"/>
        </w:rPr>
        <w:t>
      При равенстве голосов принятым считается решение, за которое проголосовал председатель дисциплинарной комиссии.</w:t>
      </w:r>
    </w:p>
    <w:bookmarkEnd w:id="703"/>
    <w:bookmarkStart w:name="z755" w:id="704"/>
    <w:p>
      <w:pPr>
        <w:spacing w:after="0"/>
        <w:ind w:left="0"/>
        <w:jc w:val="both"/>
      </w:pPr>
      <w:r>
        <w:rPr>
          <w:rFonts w:ascii="Times New Roman"/>
          <w:b w:val="false"/>
          <w:i w:val="false"/>
          <w:color w:val="000000"/>
          <w:sz w:val="28"/>
        </w:rPr>
        <w:t>
      10. Решение о наложении дисциплинарного взыскания оформляется приказом руководителя правоохранительного органа или уполномоченного руководителя.</w:t>
      </w:r>
    </w:p>
    <w:bookmarkEnd w:id="704"/>
    <w:bookmarkStart w:name="z756" w:id="705"/>
    <w:p>
      <w:pPr>
        <w:spacing w:after="0"/>
        <w:ind w:left="0"/>
        <w:jc w:val="both"/>
      </w:pPr>
      <w:r>
        <w:rPr>
          <w:rFonts w:ascii="Times New Roman"/>
          <w:b w:val="false"/>
          <w:i w:val="false"/>
          <w:color w:val="000000"/>
          <w:sz w:val="28"/>
        </w:rPr>
        <w:t>
      11. Сотрудник вправе обжаловать наложенное на него дисциплинарное взыскание вышестоящему должностному лицу либо в суд. Обжалование решения о наложении дисциплинарного взыскания не приостанавливает приведения его в исполнение.";</w:t>
      </w:r>
    </w:p>
    <w:bookmarkEnd w:id="705"/>
    <w:bookmarkStart w:name="z757" w:id="706"/>
    <w:p>
      <w:pPr>
        <w:spacing w:after="0"/>
        <w:ind w:left="0"/>
        <w:jc w:val="both"/>
      </w:pPr>
      <w:r>
        <w:rPr>
          <w:rFonts w:ascii="Times New Roman"/>
          <w:b w:val="false"/>
          <w:i w:val="false"/>
          <w:color w:val="000000"/>
          <w:sz w:val="28"/>
        </w:rPr>
        <w:t xml:space="preserve">
      40) в части второй </w:t>
      </w:r>
      <w:r>
        <w:rPr>
          <w:rFonts w:ascii="Times New Roman"/>
          <w:b w:val="false"/>
          <w:i w:val="false"/>
          <w:color w:val="000000"/>
          <w:sz w:val="28"/>
        </w:rPr>
        <w:t>подпункта 1)</w:t>
      </w:r>
      <w:r>
        <w:rPr>
          <w:rFonts w:ascii="Times New Roman"/>
          <w:b w:val="false"/>
          <w:i w:val="false"/>
          <w:color w:val="000000"/>
          <w:sz w:val="28"/>
        </w:rPr>
        <w:t xml:space="preserve"> пункта 4 статьи 62 слова ", квалификационному классу" исключить;</w:t>
      </w:r>
    </w:p>
    <w:bookmarkEnd w:id="706"/>
    <w:bookmarkStart w:name="z758" w:id="707"/>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64</w:t>
      </w:r>
      <w:r>
        <w:rPr>
          <w:rFonts w:ascii="Times New Roman"/>
          <w:b w:val="false"/>
          <w:i w:val="false"/>
          <w:color w:val="000000"/>
          <w:sz w:val="28"/>
        </w:rPr>
        <w:t>:</w:t>
      </w:r>
    </w:p>
    <w:bookmarkEnd w:id="707"/>
    <w:bookmarkStart w:name="z759" w:id="7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08"/>
    <w:bookmarkStart w:name="z760" w:id="709"/>
    <w:p>
      <w:pPr>
        <w:spacing w:after="0"/>
        <w:ind w:left="0"/>
        <w:jc w:val="both"/>
      </w:pPr>
      <w:r>
        <w:rPr>
          <w:rFonts w:ascii="Times New Roman"/>
          <w:b w:val="false"/>
          <w:i w:val="false"/>
          <w:color w:val="000000"/>
          <w:sz w:val="28"/>
        </w:rPr>
        <w:t>
      часть первую после слова "службы" дополнить словами ", а также другие надбавки, доплаты";</w:t>
      </w:r>
    </w:p>
    <w:bookmarkEnd w:id="709"/>
    <w:bookmarkStart w:name="z761" w:id="710"/>
    <w:p>
      <w:pPr>
        <w:spacing w:after="0"/>
        <w:ind w:left="0"/>
        <w:jc w:val="both"/>
      </w:pPr>
      <w:r>
        <w:rPr>
          <w:rFonts w:ascii="Times New Roman"/>
          <w:b w:val="false"/>
          <w:i w:val="false"/>
          <w:color w:val="000000"/>
          <w:sz w:val="28"/>
        </w:rPr>
        <w:t>
      часть вторую после слова "службы" дополнить словами ", а также других надбавок, доплат";</w:t>
      </w:r>
    </w:p>
    <w:bookmarkEnd w:id="710"/>
    <w:bookmarkStart w:name="z762" w:id="7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 классный чин или квалификационный класс" заменить словами "или классный чин";</w:t>
      </w:r>
    </w:p>
    <w:bookmarkEnd w:id="711"/>
    <w:bookmarkStart w:name="z763" w:id="712"/>
    <w:p>
      <w:pPr>
        <w:spacing w:after="0"/>
        <w:ind w:left="0"/>
        <w:jc w:val="both"/>
      </w:pPr>
      <w:r>
        <w:rPr>
          <w:rFonts w:ascii="Times New Roman"/>
          <w:b w:val="false"/>
          <w:i w:val="false"/>
          <w:color w:val="000000"/>
          <w:sz w:val="28"/>
        </w:rPr>
        <w:t>
      дополнить пунктами 5 и 6 следующего содержания:</w:t>
      </w:r>
    </w:p>
    <w:bookmarkEnd w:id="712"/>
    <w:bookmarkStart w:name="z764" w:id="713"/>
    <w:p>
      <w:pPr>
        <w:spacing w:after="0"/>
        <w:ind w:left="0"/>
        <w:jc w:val="both"/>
      </w:pPr>
      <w:r>
        <w:rPr>
          <w:rFonts w:ascii="Times New Roman"/>
          <w:b w:val="false"/>
          <w:i w:val="false"/>
          <w:color w:val="000000"/>
          <w:sz w:val="28"/>
        </w:rPr>
        <w:t>
      "5. Детям сотрудников правоохранительных органов, в том числе тех, которые погибли, умерли или пропали без вести во время прохождения службы, местные исполнительные органы предоставляют вне очереди места в детских дошкольных учреждениях по месту жительства.</w:t>
      </w:r>
    </w:p>
    <w:bookmarkEnd w:id="713"/>
    <w:bookmarkStart w:name="z765" w:id="714"/>
    <w:p>
      <w:pPr>
        <w:spacing w:after="0"/>
        <w:ind w:left="0"/>
        <w:jc w:val="both"/>
      </w:pPr>
      <w:r>
        <w:rPr>
          <w:rFonts w:ascii="Times New Roman"/>
          <w:b w:val="false"/>
          <w:i w:val="false"/>
          <w:color w:val="000000"/>
          <w:sz w:val="28"/>
        </w:rPr>
        <w:t>
      6. Повышение размеров должностных окладов сотрудников правоохранительных органов осуществляется раз в три года в размере, установленном на соответствующий финансовый год законом о республиканском бюджете.";</w:t>
      </w:r>
    </w:p>
    <w:bookmarkEnd w:id="714"/>
    <w:bookmarkStart w:name="z766" w:id="715"/>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пункте 2</w:t>
      </w:r>
      <w:r>
        <w:rPr>
          <w:rFonts w:ascii="Times New Roman"/>
          <w:b w:val="false"/>
          <w:i w:val="false"/>
          <w:color w:val="000000"/>
          <w:sz w:val="28"/>
        </w:rPr>
        <w:t xml:space="preserve"> статьи 65 слова "ранениями, контузиями или увечьями" заменить словами "увечьями (ранениями, контузиями, травмами)";</w:t>
      </w:r>
    </w:p>
    <w:bookmarkEnd w:id="715"/>
    <w:bookmarkStart w:name="z767" w:id="716"/>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66</w:t>
      </w:r>
      <w:r>
        <w:rPr>
          <w:rFonts w:ascii="Times New Roman"/>
          <w:b w:val="false"/>
          <w:i w:val="false"/>
          <w:color w:val="000000"/>
          <w:sz w:val="28"/>
        </w:rPr>
        <w:t>:</w:t>
      </w:r>
    </w:p>
    <w:bookmarkEnd w:id="716"/>
    <w:bookmarkStart w:name="z768" w:id="7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"увечья" заменить словами "увечья (ранения, контузия, травмы)";</w:t>
      </w:r>
    </w:p>
    <w:bookmarkEnd w:id="717"/>
    <w:bookmarkStart w:name="z769" w:id="7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"травмы, полученной" заменить словами "заболевания, увечья (травмы, ранения, контузии), полученных";</w:t>
      </w:r>
    </w:p>
    <w:bookmarkEnd w:id="718"/>
    <w:bookmarkStart w:name="z770" w:id="719"/>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4</w:t>
      </w:r>
      <w:r>
        <w:rPr>
          <w:rFonts w:ascii="Times New Roman"/>
          <w:b w:val="false"/>
          <w:i w:val="false"/>
          <w:color w:val="000000"/>
          <w:sz w:val="28"/>
        </w:rPr>
        <w:t xml:space="preserve"> слова "травмы, ранения (контузии), увечья, заболевания" заменить словами "заболевания, увечья (травмы, ранения, контузии)";</w:t>
      </w:r>
    </w:p>
    <w:bookmarkEnd w:id="719"/>
    <w:bookmarkStart w:name="z771" w:id="720"/>
    <w:p>
      <w:pPr>
        <w:spacing w:after="0"/>
        <w:ind w:left="0"/>
        <w:jc w:val="both"/>
      </w:pPr>
      <w:r>
        <w:rPr>
          <w:rFonts w:ascii="Times New Roman"/>
          <w:b w:val="false"/>
          <w:i w:val="false"/>
          <w:color w:val="000000"/>
          <w:sz w:val="28"/>
        </w:rPr>
        <w:t>
      дополнить пунктом 5-1 следующего содержания:</w:t>
      </w:r>
    </w:p>
    <w:bookmarkEnd w:id="720"/>
    <w:bookmarkStart w:name="z772" w:id="721"/>
    <w:p>
      <w:pPr>
        <w:spacing w:after="0"/>
        <w:ind w:left="0"/>
        <w:jc w:val="both"/>
      </w:pPr>
      <w:r>
        <w:rPr>
          <w:rFonts w:ascii="Times New Roman"/>
          <w:b w:val="false"/>
          <w:i w:val="false"/>
          <w:color w:val="000000"/>
          <w:sz w:val="28"/>
        </w:rPr>
        <w:t>
      "5-1. Сотрудникам, уволенным из правоохранительных органов по состоянию здоровья в результате увечья (травмы, ранения, контузии), полученного при исполнении служебных обязанностей, ежемесячно осуществляется денежная выплата в размере и порядке, определяемых Правительством Республики Казахстан.";</w:t>
      </w:r>
    </w:p>
    <w:bookmarkEnd w:id="721"/>
    <w:bookmarkStart w:name="z773" w:id="7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"травма, ранение (увечье), заболевание" заменить словами "заболевание, увечье (ранение, травма, контузия)";</w:t>
      </w:r>
    </w:p>
    <w:bookmarkEnd w:id="722"/>
    <w:bookmarkStart w:name="z774" w:id="723"/>
    <w:p>
      <w:pPr>
        <w:spacing w:after="0"/>
        <w:ind w:left="0"/>
        <w:jc w:val="both"/>
      </w:pPr>
      <w:r>
        <w:rPr>
          <w:rFonts w:ascii="Times New Roman"/>
          <w:b w:val="false"/>
          <w:i w:val="false"/>
          <w:color w:val="000000"/>
          <w:sz w:val="28"/>
        </w:rPr>
        <w:t>
      дополнить пунктом 9 следующего содержания:</w:t>
      </w:r>
    </w:p>
    <w:bookmarkEnd w:id="723"/>
    <w:bookmarkStart w:name="z775" w:id="724"/>
    <w:p>
      <w:pPr>
        <w:spacing w:after="0"/>
        <w:ind w:left="0"/>
        <w:jc w:val="both"/>
      </w:pPr>
      <w:r>
        <w:rPr>
          <w:rFonts w:ascii="Times New Roman"/>
          <w:b w:val="false"/>
          <w:i w:val="false"/>
          <w:color w:val="000000"/>
          <w:sz w:val="28"/>
        </w:rPr>
        <w:t>
      "9. В случае гибели (смерти) сотрудника в результате увечья (травмы, ранения, контузии), полученного при исполнении служебных обязанностей, членам семьи погибшего (умершего) сотрудника ежемесячно осуществляется денежная выплата в размере и порядке, определяемых Правительством Республики Казахстан.</w:t>
      </w:r>
    </w:p>
    <w:bookmarkEnd w:id="724"/>
    <w:bookmarkStart w:name="z776" w:id="725"/>
    <w:p>
      <w:pPr>
        <w:spacing w:after="0"/>
        <w:ind w:left="0"/>
        <w:jc w:val="both"/>
      </w:pPr>
      <w:r>
        <w:rPr>
          <w:rFonts w:ascii="Times New Roman"/>
          <w:b w:val="false"/>
          <w:i w:val="false"/>
          <w:color w:val="000000"/>
          <w:sz w:val="28"/>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социальных пособиях по инвалидности и по случаю потери кормильца в Республике Казахстан".";</w:t>
      </w:r>
    </w:p>
    <w:bookmarkEnd w:id="725"/>
    <w:bookmarkStart w:name="z777" w:id="72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3</w:t>
      </w:r>
      <w:r>
        <w:rPr>
          <w:rFonts w:ascii="Times New Roman"/>
          <w:b w:val="false"/>
          <w:i w:val="false"/>
          <w:color w:val="000000"/>
          <w:sz w:val="28"/>
        </w:rPr>
        <w:t xml:space="preserve"> статьи 68 изложить в следующей редакции:</w:t>
      </w:r>
    </w:p>
    <w:bookmarkEnd w:id="726"/>
    <w:bookmarkStart w:name="z778" w:id="727"/>
    <w:p>
      <w:pPr>
        <w:spacing w:after="0"/>
        <w:ind w:left="0"/>
        <w:jc w:val="both"/>
      </w:pPr>
      <w:r>
        <w:rPr>
          <w:rFonts w:ascii="Times New Roman"/>
          <w:b w:val="false"/>
          <w:i w:val="false"/>
          <w:color w:val="000000"/>
          <w:sz w:val="28"/>
        </w:rPr>
        <w:t>
      "3. Не подлежат выселению из служебных жилищ без предоставления другого равноценного жилого помещения сотрудники и пенсионеры правоохранительных органов, а также члены семьи погибших (умерших) сотрудников.";</w:t>
      </w:r>
    </w:p>
    <w:bookmarkEnd w:id="727"/>
    <w:bookmarkStart w:name="z779" w:id="72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статью 69</w:t>
      </w:r>
      <w:r>
        <w:rPr>
          <w:rFonts w:ascii="Times New Roman"/>
          <w:b w:val="false"/>
          <w:i w:val="false"/>
          <w:color w:val="000000"/>
          <w:sz w:val="28"/>
        </w:rPr>
        <w:t xml:space="preserve"> дополнить пунктом 6 следующего содержания:</w:t>
      </w:r>
    </w:p>
    <w:bookmarkEnd w:id="728"/>
    <w:bookmarkStart w:name="z780" w:id="729"/>
    <w:p>
      <w:pPr>
        <w:spacing w:after="0"/>
        <w:ind w:left="0"/>
        <w:jc w:val="both"/>
      </w:pPr>
      <w:r>
        <w:rPr>
          <w:rFonts w:ascii="Times New Roman"/>
          <w:b w:val="false"/>
          <w:i w:val="false"/>
          <w:color w:val="000000"/>
          <w:sz w:val="28"/>
        </w:rPr>
        <w:t>
      "6. Ущерб, причиненный здоровью и имуществу сотрудника, а также ущерб, причиненный здоровью и имуществу членов семьи и близких родственников сотрудника в связи с исполнением им служебных обязанностей, возмещаются в полном объеме из бюджетных средств с последующим взысканием этой суммы с лица, причинившего ущерб.</w:t>
      </w:r>
    </w:p>
    <w:bookmarkEnd w:id="729"/>
    <w:bookmarkStart w:name="z781" w:id="730"/>
    <w:p>
      <w:pPr>
        <w:spacing w:after="0"/>
        <w:ind w:left="0"/>
        <w:jc w:val="both"/>
      </w:pPr>
      <w:r>
        <w:rPr>
          <w:rFonts w:ascii="Times New Roman"/>
          <w:b w:val="false"/>
          <w:i w:val="false"/>
          <w:color w:val="000000"/>
          <w:sz w:val="28"/>
        </w:rPr>
        <w:t>
      Порядок возмещения ущерба определяется Правительством Республики Казахстан.";</w:t>
      </w:r>
    </w:p>
    <w:bookmarkEnd w:id="730"/>
    <w:bookmarkStart w:name="z782" w:id="73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4</w:t>
      </w:r>
      <w:r>
        <w:rPr>
          <w:rFonts w:ascii="Times New Roman"/>
          <w:b w:val="false"/>
          <w:i w:val="false"/>
          <w:color w:val="000000"/>
          <w:sz w:val="28"/>
        </w:rPr>
        <w:t xml:space="preserve"> статьи 73 изложить в следующей редакции:</w:t>
      </w:r>
    </w:p>
    <w:bookmarkEnd w:id="731"/>
    <w:bookmarkStart w:name="z783" w:id="732"/>
    <w:p>
      <w:pPr>
        <w:spacing w:after="0"/>
        <w:ind w:left="0"/>
        <w:jc w:val="both"/>
      </w:pPr>
      <w:r>
        <w:rPr>
          <w:rFonts w:ascii="Times New Roman"/>
          <w:b w:val="false"/>
          <w:i w:val="false"/>
          <w:color w:val="000000"/>
          <w:sz w:val="28"/>
        </w:rPr>
        <w:t>
      "4. Исчисление продолжительности оплачиваемого ежегодного трудового отпуска сотруднику в год поступления на службу в правоохранительные органы (увольнения со службы), поступления на учебу (завершения учебы), а также выхода в (из) отпуск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 осуществляется делением продолжительности ежегодного трудового отпуска на двенадцать и умножением полученного количества дней на количество полных месяцев службы в год поступления на правоохранительную службу (увольнения со службы), поступления на учебу (завершения учебы), выхода в отпуск (из отпуска).</w:t>
      </w:r>
    </w:p>
    <w:bookmarkEnd w:id="732"/>
    <w:bookmarkStart w:name="z784" w:id="733"/>
    <w:p>
      <w:pPr>
        <w:spacing w:after="0"/>
        <w:ind w:left="0"/>
        <w:jc w:val="both"/>
      </w:pPr>
      <w:r>
        <w:rPr>
          <w:rFonts w:ascii="Times New Roman"/>
          <w:b w:val="false"/>
          <w:i w:val="false"/>
          <w:color w:val="000000"/>
          <w:sz w:val="28"/>
        </w:rPr>
        <w:t>
      Округление количества неполных дней производится в сторону увеличения.</w:t>
      </w:r>
    </w:p>
    <w:bookmarkEnd w:id="733"/>
    <w:bookmarkStart w:name="z785" w:id="734"/>
    <w:p>
      <w:pPr>
        <w:spacing w:after="0"/>
        <w:ind w:left="0"/>
        <w:jc w:val="both"/>
      </w:pPr>
      <w:r>
        <w:rPr>
          <w:rFonts w:ascii="Times New Roman"/>
          <w:b w:val="false"/>
          <w:i w:val="false"/>
          <w:color w:val="000000"/>
          <w:sz w:val="28"/>
        </w:rPr>
        <w:t>
      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w:t>
      </w:r>
    </w:p>
    <w:bookmarkEnd w:id="734"/>
    <w:bookmarkStart w:name="z786" w:id="735"/>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75</w:t>
      </w:r>
      <w:r>
        <w:rPr>
          <w:rFonts w:ascii="Times New Roman"/>
          <w:b w:val="false"/>
          <w:i w:val="false"/>
          <w:color w:val="000000"/>
          <w:sz w:val="28"/>
        </w:rPr>
        <w:t>:</w:t>
      </w:r>
    </w:p>
    <w:bookmarkEnd w:id="735"/>
    <w:bookmarkStart w:name="z787" w:id="7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36"/>
    <w:bookmarkStart w:name="z788" w:id="737"/>
    <w:p>
      <w:pPr>
        <w:spacing w:after="0"/>
        <w:ind w:left="0"/>
        <w:jc w:val="both"/>
      </w:pPr>
      <w:r>
        <w:rPr>
          <w:rFonts w:ascii="Times New Roman"/>
          <w:b w:val="false"/>
          <w:i w:val="false"/>
          <w:color w:val="000000"/>
          <w:sz w:val="28"/>
        </w:rPr>
        <w:t>
      абзац первый после слова "Курсантам" дополнить словами ", магистрантам и докторантам";</w:t>
      </w:r>
    </w:p>
    <w:bookmarkEnd w:id="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790" w:id="738"/>
    <w:p>
      <w:pPr>
        <w:spacing w:after="0"/>
        <w:ind w:left="0"/>
        <w:jc w:val="both"/>
      </w:pPr>
      <w:r>
        <w:rPr>
          <w:rFonts w:ascii="Times New Roman"/>
          <w:b w:val="false"/>
          <w:i w:val="false"/>
          <w:color w:val="000000"/>
          <w:sz w:val="28"/>
        </w:rPr>
        <w:t>
      "3) в связи с окончанием организации образования, за исключением магистратуры, докторантуры, – продолжительностью тридцать календарных дней.";</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"Курсантам" дополнить словами ", магистрантам и докторантам";</w:t>
      </w:r>
    </w:p>
    <w:bookmarkStart w:name="z792" w:id="7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 очной и заочной формам обучения" заменить словами "по очной форме, а также дистанционному обучению";</w:t>
      </w:r>
    </w:p>
    <w:bookmarkEnd w:id="739"/>
    <w:bookmarkStart w:name="z793" w:id="7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"по заочной форме обучения" заменить словами "по дистанционному обучению";</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795" w:id="74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741"/>
    <w:bookmarkStart w:name="z796" w:id="742"/>
    <w:p>
      <w:pPr>
        <w:spacing w:after="0"/>
        <w:ind w:left="0"/>
        <w:jc w:val="both"/>
      </w:pPr>
      <w:r>
        <w:rPr>
          <w:rFonts w:ascii="Times New Roman"/>
          <w:b w:val="false"/>
          <w:i w:val="false"/>
          <w:color w:val="000000"/>
          <w:sz w:val="28"/>
        </w:rPr>
        <w:t xml:space="preserve">
      "9. Сотрудникам, поступившим в организации образования в рамках государственного заказа по подготовке государственных служащих или по программам докторантуры (PhD, доктор по профилю) в ведущие зарубежные высшие учебные заведения, определяемые Республиканской комиссией по подготовке кадров за рубежом, предоставляется учебный отпуск без сохранения денежного довольствия с освобождением от занимаемой должности и оставлением в кадрах правоохранительного органа."; </w:t>
      </w:r>
    </w:p>
    <w:bookmarkEnd w:id="742"/>
    <w:bookmarkStart w:name="z797" w:id="743"/>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пункте 3</w:t>
      </w:r>
      <w:r>
        <w:rPr>
          <w:rFonts w:ascii="Times New Roman"/>
          <w:b w:val="false"/>
          <w:i w:val="false"/>
          <w:color w:val="000000"/>
          <w:sz w:val="28"/>
        </w:rPr>
        <w:t xml:space="preserve"> статьи 77:</w:t>
      </w:r>
    </w:p>
    <w:bookmarkEnd w:id="743"/>
    <w:bookmarkStart w:name="z798" w:id="744"/>
    <w:p>
      <w:pPr>
        <w:spacing w:after="0"/>
        <w:ind w:left="0"/>
        <w:jc w:val="both"/>
      </w:pPr>
      <w:r>
        <w:rPr>
          <w:rFonts w:ascii="Times New Roman"/>
          <w:b w:val="false"/>
          <w:i w:val="false"/>
          <w:color w:val="000000"/>
          <w:sz w:val="28"/>
        </w:rPr>
        <w:t xml:space="preserve">
      в части первой слово "распоряжение" заменить словом "кадры"; </w:t>
      </w:r>
    </w:p>
    <w:bookmarkEnd w:id="744"/>
    <w:bookmarkStart w:name="z799" w:id="745"/>
    <w:p>
      <w:pPr>
        <w:spacing w:after="0"/>
        <w:ind w:left="0"/>
        <w:jc w:val="both"/>
      </w:pPr>
      <w:r>
        <w:rPr>
          <w:rFonts w:ascii="Times New Roman"/>
          <w:b w:val="false"/>
          <w:i w:val="false"/>
          <w:color w:val="000000"/>
          <w:sz w:val="28"/>
        </w:rPr>
        <w:t>
      в части второй слова ", классного чина или установления квалификационного класса" заменить словами "или классного чина";</w:t>
      </w:r>
    </w:p>
    <w:bookmarkEnd w:id="745"/>
    <w:bookmarkStart w:name="z800" w:id="746"/>
    <w:p>
      <w:pPr>
        <w:spacing w:after="0"/>
        <w:ind w:left="0"/>
        <w:jc w:val="both"/>
      </w:pPr>
      <w:r>
        <w:rPr>
          <w:rFonts w:ascii="Times New Roman"/>
          <w:b w:val="false"/>
          <w:i w:val="false"/>
          <w:color w:val="000000"/>
          <w:sz w:val="28"/>
        </w:rPr>
        <w:t>
      часть третью изложить в следующей редакции:</w:t>
      </w:r>
    </w:p>
    <w:bookmarkEnd w:id="746"/>
    <w:bookmarkStart w:name="z801" w:id="747"/>
    <w:p>
      <w:pPr>
        <w:spacing w:after="0"/>
        <w:ind w:left="0"/>
        <w:jc w:val="both"/>
      </w:pPr>
      <w:r>
        <w:rPr>
          <w:rFonts w:ascii="Times New Roman"/>
          <w:b w:val="false"/>
          <w:i w:val="false"/>
          <w:color w:val="000000"/>
          <w:sz w:val="28"/>
        </w:rPr>
        <w:t>
      "В случае проведения в правоохранительном органе организационно-штатных мероприятий с сокращением либо преобразованием занимаемой должности сотруднику предоставляется возможность замещения другой вакантной должности, но не ниже ранее занимаемой, в этой же местности при соответствии квалификационным требованиям.";</w:t>
      </w:r>
    </w:p>
    <w:bookmarkEnd w:id="747"/>
    <w:bookmarkStart w:name="z802" w:id="748"/>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статье 80</w:t>
      </w:r>
      <w:r>
        <w:rPr>
          <w:rFonts w:ascii="Times New Roman"/>
          <w:b w:val="false"/>
          <w:i w:val="false"/>
          <w:color w:val="000000"/>
          <w:sz w:val="28"/>
        </w:rPr>
        <w:t>:</w:t>
      </w:r>
    </w:p>
    <w:bookmarkEnd w:id="748"/>
    <w:bookmarkStart w:name="z803" w:id="7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805" w:id="750"/>
    <w:p>
      <w:pPr>
        <w:spacing w:after="0"/>
        <w:ind w:left="0"/>
        <w:jc w:val="both"/>
      </w:pPr>
      <w:r>
        <w:rPr>
          <w:rFonts w:ascii="Times New Roman"/>
          <w:b w:val="false"/>
          <w:i w:val="false"/>
          <w:color w:val="000000"/>
          <w:sz w:val="28"/>
        </w:rPr>
        <w:t>
      "11) в связи с прекращением гражданства Республики Казахстан;";</w:t>
      </w:r>
    </w:p>
    <w:bookmarkEnd w:id="750"/>
    <w:bookmarkStart w:name="z806" w:id="751"/>
    <w:p>
      <w:pPr>
        <w:spacing w:after="0"/>
        <w:ind w:left="0"/>
        <w:jc w:val="both"/>
      </w:pPr>
      <w:r>
        <w:rPr>
          <w:rFonts w:ascii="Times New Roman"/>
          <w:b w:val="false"/>
          <w:i w:val="false"/>
          <w:color w:val="000000"/>
          <w:sz w:val="28"/>
        </w:rPr>
        <w:t xml:space="preserve">
      "15) в связи с вступлением в законную силу обвинительного приговора суда за совершение преступления либо умышленного уголовного проступка, прекращением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751"/>
    <w:bookmarkStart w:name="z807" w:id="752"/>
    <w:p>
      <w:pPr>
        <w:spacing w:after="0"/>
        <w:ind w:left="0"/>
        <w:jc w:val="both"/>
      </w:pPr>
      <w:r>
        <w:rPr>
          <w:rFonts w:ascii="Times New Roman"/>
          <w:b w:val="false"/>
          <w:i w:val="false"/>
          <w:color w:val="000000"/>
          <w:sz w:val="28"/>
        </w:rPr>
        <w:t>
      дополнить подпунктами 15-1) и 19) следующего содержания:</w:t>
      </w:r>
    </w:p>
    <w:bookmarkEnd w:id="752"/>
    <w:bookmarkStart w:name="z808" w:id="753"/>
    <w:p>
      <w:pPr>
        <w:spacing w:after="0"/>
        <w:ind w:left="0"/>
        <w:jc w:val="both"/>
      </w:pPr>
      <w:r>
        <w:rPr>
          <w:rFonts w:ascii="Times New Roman"/>
          <w:b w:val="false"/>
          <w:i w:val="false"/>
          <w:color w:val="000000"/>
          <w:sz w:val="28"/>
        </w:rPr>
        <w:t>
      "15-1) за несообщение в письменной форме непосредственному руководителю о факте обращения с ходатайством о выходе из гражданства Республики Казахстан либо о факте обращения за приобретением иностранного гражданства в день обращения;";</w:t>
      </w:r>
    </w:p>
    <w:bookmarkEnd w:id="753"/>
    <w:bookmarkStart w:name="z809" w:id="754"/>
    <w:p>
      <w:pPr>
        <w:spacing w:after="0"/>
        <w:ind w:left="0"/>
        <w:jc w:val="both"/>
      </w:pPr>
      <w:r>
        <w:rPr>
          <w:rFonts w:ascii="Times New Roman"/>
          <w:b w:val="false"/>
          <w:i w:val="false"/>
          <w:color w:val="000000"/>
          <w:sz w:val="28"/>
        </w:rPr>
        <w:t>
      "19) в связи с отсутствием сотрудника на службе без уважительной причины в течение трех и более часов подряд за один рабочий день.";</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11" w:id="755"/>
    <w:p>
      <w:pPr>
        <w:spacing w:after="0"/>
        <w:ind w:left="0"/>
        <w:jc w:val="both"/>
      </w:pPr>
      <w:r>
        <w:rPr>
          <w:rFonts w:ascii="Times New Roman"/>
          <w:b w:val="false"/>
          <w:i w:val="false"/>
          <w:color w:val="000000"/>
          <w:sz w:val="28"/>
        </w:rPr>
        <w:t>
      "2. Проступками, дискредитирующими правоохранительный орган, являются действия, в том числе не связанные с исполнением служебных обязанностей, но подрывающие достоинство и авторитет правоохранительной службы, а именно: появление сотрудников в общественных местах в состоянии алкогольного и (или) наркотического, и (или) токсикоманического опьянения (очевидной для окружающих принадлежности к правоохранительному органу); немедицинское потребление наркотических средств, психотропных веществ, их аналогов, прекурсоров; управление транспортным средством в состоянии алкогольного и (или) наркотического, и (или) токсикоманического опьянения; отказ сотрудника от медицинского освидетельствования на состояние алкогольного и (или) наркотического, и (или) психотропного, и (или) токсикоманического опьянения; использование служебного положения в личных корыстных целях; неуставные взаимоотношения между сотрудниками, курсантами организаций образования правоохранительных органов, вызвавшие негативный общественный резонанс.";</w:t>
      </w:r>
    </w:p>
    <w:bookmarkEnd w:id="755"/>
    <w:bookmarkStart w:name="z812" w:id="756"/>
    <w:p>
      <w:pPr>
        <w:spacing w:after="0"/>
        <w:ind w:left="0"/>
        <w:jc w:val="both"/>
      </w:pPr>
      <w:r>
        <w:rPr>
          <w:rFonts w:ascii="Times New Roman"/>
          <w:b w:val="false"/>
          <w:i w:val="false"/>
          <w:color w:val="000000"/>
          <w:sz w:val="28"/>
        </w:rPr>
        <w:t>
      дополнить пунктом 2-1 следующего содержания:</w:t>
      </w:r>
    </w:p>
    <w:bookmarkEnd w:id="756"/>
    <w:bookmarkStart w:name="z813" w:id="757"/>
    <w:p>
      <w:pPr>
        <w:spacing w:after="0"/>
        <w:ind w:left="0"/>
        <w:jc w:val="both"/>
      </w:pPr>
      <w:r>
        <w:rPr>
          <w:rFonts w:ascii="Times New Roman"/>
          <w:b w:val="false"/>
          <w:i w:val="false"/>
          <w:color w:val="000000"/>
          <w:sz w:val="28"/>
        </w:rPr>
        <w:t>
      "2-1. К грубому нарушению служебной дисциплины относится ненадлежащее исполнение или неисполнение сотрудником служебных обязанностей, повлекшее причинение вреда жизни и здоровью человека, если эти действия (бездействие) не влекут за собой уголовную ответственность; участие в действиях, препятствующих нормальному функционированию государственных органов и выполнению служебных обязанностей, включая забастовки; нахождение сотрудника на службе в состоянии алкогольного и (или) наркотического, и (или) токсикоманического опьянения, в том числе употребление в течение рабочего дня веществ, вызывающих такое опьянение; разглашение сотрудником служебной информации, ставшей ему известной в связи с выполнением служебных обязанностей, причинившее вред интересам службы.";</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815" w:id="758"/>
    <w:p>
      <w:pPr>
        <w:spacing w:after="0"/>
        <w:ind w:left="0"/>
        <w:jc w:val="both"/>
      </w:pPr>
      <w:r>
        <w:rPr>
          <w:rFonts w:ascii="Times New Roman"/>
          <w:b w:val="false"/>
          <w:i w:val="false"/>
          <w:color w:val="000000"/>
          <w:sz w:val="28"/>
        </w:rPr>
        <w:t>
      "В случае увольнения сотрудника по основаниям, предусмотренным подпунктами 9), 10), 12), 12-1), 13), 14), 15) и 16) пункта 1 настоящей статьи,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p>
    <w:bookmarkEnd w:id="758"/>
    <w:bookmarkStart w:name="z816" w:id="759"/>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81</w:t>
      </w:r>
      <w:r>
        <w:rPr>
          <w:rFonts w:ascii="Times New Roman"/>
          <w:b w:val="false"/>
          <w:i w:val="false"/>
          <w:color w:val="000000"/>
          <w:sz w:val="28"/>
        </w:rPr>
        <w:t>:</w:t>
      </w:r>
    </w:p>
    <w:bookmarkEnd w:id="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818" w:id="760"/>
    <w:p>
      <w:pPr>
        <w:spacing w:after="0"/>
        <w:ind w:left="0"/>
        <w:jc w:val="both"/>
      </w:pPr>
      <w:r>
        <w:rPr>
          <w:rFonts w:ascii="Times New Roman"/>
          <w:b w:val="false"/>
          <w:i w:val="false"/>
          <w:color w:val="000000"/>
          <w:sz w:val="28"/>
        </w:rPr>
        <w:t>
      "2. Сотрудники, прекратившие службу в правоохранительных органах, исключаются из кадров правоохранительных органов.";</w:t>
      </w:r>
    </w:p>
    <w:bookmarkEnd w:id="760"/>
    <w:bookmarkStart w:name="z819" w:id="761"/>
    <w:p>
      <w:pPr>
        <w:spacing w:after="0"/>
        <w:ind w:left="0"/>
        <w:jc w:val="both"/>
      </w:pPr>
      <w:r>
        <w:rPr>
          <w:rFonts w:ascii="Times New Roman"/>
          <w:b w:val="false"/>
          <w:i w:val="false"/>
          <w:color w:val="000000"/>
          <w:sz w:val="28"/>
        </w:rPr>
        <w:t xml:space="preserve">
      "6. Сотрудники, увольняемые со службы по основаниям, предусмотренным подпунктами 1), 2, 4) и 18) </w:t>
      </w:r>
      <w:r>
        <w:rPr>
          <w:rFonts w:ascii="Times New Roman"/>
          <w:b w:val="false"/>
          <w:i w:val="false"/>
          <w:color w:val="000000"/>
          <w:sz w:val="28"/>
        </w:rPr>
        <w:t>пункта 1</w:t>
      </w:r>
      <w:r>
        <w:rPr>
          <w:rFonts w:ascii="Times New Roman"/>
          <w:b w:val="false"/>
          <w:i w:val="false"/>
          <w:color w:val="000000"/>
          <w:sz w:val="28"/>
        </w:rPr>
        <w:t xml:space="preserve"> статьи 80 настоящего Закона, письменно уведомляются об увольнении либо достижении предельного возраста пребывания на службе не позднее чем за один месяц до увольнения или достижения предельного возраста.</w:t>
      </w:r>
    </w:p>
    <w:bookmarkEnd w:id="761"/>
    <w:bookmarkStart w:name="z820" w:id="762"/>
    <w:p>
      <w:pPr>
        <w:spacing w:after="0"/>
        <w:ind w:left="0"/>
        <w:jc w:val="both"/>
      </w:pPr>
      <w:r>
        <w:rPr>
          <w:rFonts w:ascii="Times New Roman"/>
          <w:b w:val="false"/>
          <w:i w:val="false"/>
          <w:color w:val="000000"/>
          <w:sz w:val="28"/>
        </w:rPr>
        <w:t xml:space="preserve">
      Увольнение сотрудников в период нахождения их в отпусках и на лечении не допускается, за исключением увольнения сотрудника по основаниям, предусмотренным подпунктами 1), 2), 4), 5) и 18) </w:t>
      </w:r>
      <w:r>
        <w:rPr>
          <w:rFonts w:ascii="Times New Roman"/>
          <w:b w:val="false"/>
          <w:i w:val="false"/>
          <w:color w:val="000000"/>
          <w:sz w:val="28"/>
        </w:rPr>
        <w:t>пункта 1</w:t>
      </w:r>
      <w:r>
        <w:rPr>
          <w:rFonts w:ascii="Times New Roman"/>
          <w:b w:val="false"/>
          <w:i w:val="false"/>
          <w:color w:val="000000"/>
          <w:sz w:val="28"/>
        </w:rPr>
        <w:t xml:space="preserve"> статьи 80 настоящего Закона.";</w:t>
      </w:r>
    </w:p>
    <w:bookmarkEnd w:id="762"/>
    <w:bookmarkStart w:name="z821" w:id="76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8</w:t>
      </w:r>
      <w:r>
        <w:rPr>
          <w:rFonts w:ascii="Times New Roman"/>
          <w:b w:val="false"/>
          <w:i w:val="false"/>
          <w:color w:val="000000"/>
          <w:sz w:val="28"/>
        </w:rPr>
        <w:t xml:space="preserve"> слова ", классный чин или квалификационный класс" заменить словами "или классный чин";</w:t>
      </w:r>
    </w:p>
    <w:bookmarkEnd w:id="763"/>
    <w:bookmarkStart w:name="z822" w:id="7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764"/>
    <w:bookmarkStart w:name="z823" w:id="765"/>
    <w:p>
      <w:pPr>
        <w:spacing w:after="0"/>
        <w:ind w:left="0"/>
        <w:jc w:val="both"/>
      </w:pPr>
      <w:r>
        <w:rPr>
          <w:rFonts w:ascii="Times New Roman"/>
          <w:b w:val="false"/>
          <w:i w:val="false"/>
          <w:color w:val="000000"/>
          <w:sz w:val="28"/>
        </w:rPr>
        <w:t>
      в части первой слова ", классные чины или квалификационные классы" заменить словами "или классные чины";</w:t>
      </w:r>
    </w:p>
    <w:bookmarkEnd w:id="765"/>
    <w:bookmarkStart w:name="z824" w:id="766"/>
    <w:p>
      <w:pPr>
        <w:spacing w:after="0"/>
        <w:ind w:left="0"/>
        <w:jc w:val="both"/>
      </w:pPr>
      <w:r>
        <w:rPr>
          <w:rFonts w:ascii="Times New Roman"/>
          <w:b w:val="false"/>
          <w:i w:val="false"/>
          <w:color w:val="000000"/>
          <w:sz w:val="28"/>
        </w:rPr>
        <w:t>
      в части второй слова ", классные чины или квалификационные классы" заменить словами "или классные чины";</w:t>
      </w:r>
    </w:p>
    <w:bookmarkEnd w:id="766"/>
    <w:bookmarkStart w:name="z825" w:id="767"/>
    <w:p>
      <w:pPr>
        <w:spacing w:after="0"/>
        <w:ind w:left="0"/>
        <w:jc w:val="both"/>
      </w:pPr>
      <w:r>
        <w:rPr>
          <w:rFonts w:ascii="Times New Roman"/>
          <w:b w:val="false"/>
          <w:i w:val="false"/>
          <w:color w:val="000000"/>
          <w:sz w:val="28"/>
        </w:rPr>
        <w:t xml:space="preserve">
      дополнить пунктом 10 следующего содержания: </w:t>
      </w:r>
    </w:p>
    <w:bookmarkEnd w:id="767"/>
    <w:bookmarkStart w:name="z826" w:id="768"/>
    <w:p>
      <w:pPr>
        <w:spacing w:after="0"/>
        <w:ind w:left="0"/>
        <w:jc w:val="both"/>
      </w:pPr>
      <w:r>
        <w:rPr>
          <w:rFonts w:ascii="Times New Roman"/>
          <w:b w:val="false"/>
          <w:i w:val="false"/>
          <w:color w:val="000000"/>
          <w:sz w:val="28"/>
        </w:rPr>
        <w:t>
      "10. Сотрудникам правоохранительных органов, награжденным в период прохождения правоохранительной службы государственной наградой Республики Казахстан, размер единовременного пособия при увольнении увеличивается на два размера месячного денежного содержания.";</w:t>
      </w:r>
    </w:p>
    <w:bookmarkEnd w:id="768"/>
    <w:bookmarkStart w:name="z827" w:id="769"/>
    <w:p>
      <w:pPr>
        <w:spacing w:after="0"/>
        <w:ind w:left="0"/>
        <w:jc w:val="both"/>
      </w:pPr>
      <w:r>
        <w:rPr>
          <w:rFonts w:ascii="Times New Roman"/>
          <w:b w:val="false"/>
          <w:i w:val="false"/>
          <w:color w:val="000000"/>
          <w:sz w:val="28"/>
        </w:rPr>
        <w:t xml:space="preserve">
      51) пункт 1-1 </w:t>
      </w:r>
      <w:r>
        <w:rPr>
          <w:rFonts w:ascii="Times New Roman"/>
          <w:b w:val="false"/>
          <w:i w:val="false"/>
          <w:color w:val="000000"/>
          <w:sz w:val="28"/>
        </w:rPr>
        <w:t>статьи 82</w:t>
      </w:r>
      <w:r>
        <w:rPr>
          <w:rFonts w:ascii="Times New Roman"/>
          <w:b w:val="false"/>
          <w:i w:val="false"/>
          <w:color w:val="000000"/>
          <w:sz w:val="28"/>
        </w:rPr>
        <w:t xml:space="preserve"> исключить;</w:t>
      </w:r>
    </w:p>
    <w:bookmarkEnd w:id="769"/>
    <w:bookmarkStart w:name="z828" w:id="770"/>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84</w:t>
      </w:r>
      <w:r>
        <w:rPr>
          <w:rFonts w:ascii="Times New Roman"/>
          <w:b w:val="false"/>
          <w:i w:val="false"/>
          <w:color w:val="000000"/>
          <w:sz w:val="28"/>
        </w:rPr>
        <w:t>:</w:t>
      </w:r>
    </w:p>
    <w:bookmarkEnd w:id="770"/>
    <w:bookmarkStart w:name="z829" w:id="771"/>
    <w:p>
      <w:pPr>
        <w:spacing w:after="0"/>
        <w:ind w:left="0"/>
        <w:jc w:val="both"/>
      </w:pPr>
      <w:r>
        <w:rPr>
          <w:rFonts w:ascii="Times New Roman"/>
          <w:b w:val="false"/>
          <w:i w:val="false"/>
          <w:color w:val="000000"/>
          <w:sz w:val="28"/>
        </w:rPr>
        <w:t xml:space="preserve">
      части третью, четвертую и пятую изложить в следующей редакции: </w:t>
      </w:r>
    </w:p>
    <w:bookmarkEnd w:id="771"/>
    <w:bookmarkStart w:name="z830" w:id="772"/>
    <w:p>
      <w:pPr>
        <w:spacing w:after="0"/>
        <w:ind w:left="0"/>
        <w:jc w:val="both"/>
      </w:pPr>
      <w:r>
        <w:rPr>
          <w:rFonts w:ascii="Times New Roman"/>
          <w:b w:val="false"/>
          <w:i w:val="false"/>
          <w:color w:val="000000"/>
          <w:sz w:val="28"/>
        </w:rPr>
        <w:t xml:space="preserve">
      "Действие настоящего Закона распространяется на государственную фельдъегерскую службу Республики Казахстан и ее сотрудников, за исключением </w:t>
      </w:r>
      <w:r>
        <w:rPr>
          <w:rFonts w:ascii="Times New Roman"/>
          <w:b w:val="false"/>
          <w:i w:val="false"/>
          <w:color w:val="000000"/>
          <w:sz w:val="28"/>
        </w:rPr>
        <w:t>статей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60, подпунктов 1), 3), 4), 5), 6) и 8) </w:t>
      </w:r>
      <w:r>
        <w:rPr>
          <w:rFonts w:ascii="Times New Roman"/>
          <w:b w:val="false"/>
          <w:i w:val="false"/>
          <w:color w:val="000000"/>
          <w:sz w:val="28"/>
        </w:rPr>
        <w:t>пункта 1</w:t>
      </w:r>
      <w:r>
        <w:rPr>
          <w:rFonts w:ascii="Times New Roman"/>
          <w:b w:val="false"/>
          <w:i w:val="false"/>
          <w:color w:val="000000"/>
          <w:sz w:val="28"/>
        </w:rPr>
        <w:t xml:space="preserve"> статьи 61, подпунктов 3) и 3-1) </w:t>
      </w:r>
      <w:r>
        <w:rPr>
          <w:rFonts w:ascii="Times New Roman"/>
          <w:b w:val="false"/>
          <w:i w:val="false"/>
          <w:color w:val="000000"/>
          <w:sz w:val="28"/>
        </w:rPr>
        <w:t>статьи 69</w:t>
      </w:r>
      <w:r>
        <w:rPr>
          <w:rFonts w:ascii="Times New Roman"/>
          <w:b w:val="false"/>
          <w:i w:val="false"/>
          <w:color w:val="000000"/>
          <w:sz w:val="28"/>
        </w:rPr>
        <w:t xml:space="preserve">, </w:t>
      </w:r>
      <w:r>
        <w:rPr>
          <w:rFonts w:ascii="Times New Roman"/>
          <w:b w:val="false"/>
          <w:i w:val="false"/>
          <w:color w:val="000000"/>
          <w:sz w:val="28"/>
        </w:rPr>
        <w:t>пункта 5</w:t>
      </w:r>
      <w:r>
        <w:rPr>
          <w:rFonts w:ascii="Times New Roman"/>
          <w:b w:val="false"/>
          <w:i w:val="false"/>
          <w:color w:val="000000"/>
          <w:sz w:val="28"/>
        </w:rPr>
        <w:t xml:space="preserve"> статьи 72, </w:t>
      </w:r>
      <w:r>
        <w:rPr>
          <w:rFonts w:ascii="Times New Roman"/>
          <w:b w:val="false"/>
          <w:i w:val="false"/>
          <w:color w:val="000000"/>
          <w:sz w:val="28"/>
        </w:rPr>
        <w:t>статьи 75</w:t>
      </w:r>
      <w:r>
        <w:rPr>
          <w:rFonts w:ascii="Times New Roman"/>
          <w:b w:val="false"/>
          <w:i w:val="false"/>
          <w:color w:val="000000"/>
          <w:sz w:val="28"/>
        </w:rPr>
        <w:t xml:space="preserve">, </w:t>
      </w:r>
      <w:r>
        <w:rPr>
          <w:rFonts w:ascii="Times New Roman"/>
          <w:b w:val="false"/>
          <w:i w:val="false"/>
          <w:color w:val="000000"/>
          <w:sz w:val="28"/>
        </w:rPr>
        <w:t>подпункта 12-1)</w:t>
      </w:r>
      <w:r>
        <w:rPr>
          <w:rFonts w:ascii="Times New Roman"/>
          <w:b w:val="false"/>
          <w:i w:val="false"/>
          <w:color w:val="000000"/>
          <w:sz w:val="28"/>
        </w:rPr>
        <w:t xml:space="preserve"> пункта 1 статьи 80, </w:t>
      </w:r>
      <w:r>
        <w:rPr>
          <w:rFonts w:ascii="Times New Roman"/>
          <w:b w:val="false"/>
          <w:i w:val="false"/>
          <w:color w:val="000000"/>
          <w:sz w:val="28"/>
        </w:rPr>
        <w:t>статьи 83</w:t>
      </w:r>
      <w:r>
        <w:rPr>
          <w:rFonts w:ascii="Times New Roman"/>
          <w:b w:val="false"/>
          <w:i w:val="false"/>
          <w:color w:val="000000"/>
          <w:sz w:val="28"/>
        </w:rPr>
        <w:t xml:space="preserve"> настоящего Закона.</w:t>
      </w:r>
    </w:p>
    <w:bookmarkEnd w:id="772"/>
    <w:bookmarkStart w:name="z831" w:id="773"/>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59</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w:t>
      </w:r>
      <w:r>
        <w:rPr>
          <w:rFonts w:ascii="Times New Roman"/>
          <w:b w:val="false"/>
          <w:i w:val="false"/>
          <w:color w:val="000000"/>
          <w:sz w:val="28"/>
        </w:rPr>
        <w:t>пунктов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60, подпунктов 2), 2-1) и 7)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пункта 2</w:t>
      </w:r>
      <w:r>
        <w:rPr>
          <w:rFonts w:ascii="Times New Roman"/>
          <w:b w:val="false"/>
          <w:i w:val="false"/>
          <w:color w:val="000000"/>
          <w:sz w:val="28"/>
        </w:rPr>
        <w:t xml:space="preserve"> статьи 61 и </w:t>
      </w:r>
      <w:r>
        <w:rPr>
          <w:rFonts w:ascii="Times New Roman"/>
          <w:b w:val="false"/>
          <w:i w:val="false"/>
          <w:color w:val="000000"/>
          <w:sz w:val="28"/>
        </w:rPr>
        <w:t>статьи 62</w:t>
      </w:r>
      <w:r>
        <w:rPr>
          <w:rFonts w:ascii="Times New Roman"/>
          <w:b w:val="false"/>
          <w:i w:val="false"/>
          <w:color w:val="000000"/>
          <w:sz w:val="28"/>
        </w:rPr>
        <w:t xml:space="preserve"> настоящего Закона распространяется на сотрудников государственной фельдъегерской службы Республики Казахстан в связи с выполнением ими служебных обязанностей по осуществлению правительственной курьерской связи с обеспечением защиты государственных секретов.</w:t>
      </w:r>
    </w:p>
    <w:bookmarkEnd w:id="773"/>
    <w:bookmarkStart w:name="z832" w:id="774"/>
    <w:p>
      <w:pPr>
        <w:spacing w:after="0"/>
        <w:ind w:left="0"/>
        <w:jc w:val="both"/>
      </w:pPr>
      <w:r>
        <w:rPr>
          <w:rFonts w:ascii="Times New Roman"/>
          <w:b w:val="false"/>
          <w:i w:val="false"/>
          <w:color w:val="000000"/>
          <w:sz w:val="28"/>
        </w:rPr>
        <w:t xml:space="preserve">
      Действие настоящего Закона распространяется на органы гражданской защиты и их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за исключением </w:t>
      </w:r>
      <w:r>
        <w:rPr>
          <w:rFonts w:ascii="Times New Roman"/>
          <w:b w:val="false"/>
          <w:i w:val="false"/>
          <w:color w:val="000000"/>
          <w:sz w:val="28"/>
        </w:rPr>
        <w:t>статей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69, </w:t>
      </w:r>
      <w:r>
        <w:rPr>
          <w:rFonts w:ascii="Times New Roman"/>
          <w:b w:val="false"/>
          <w:i w:val="false"/>
          <w:color w:val="000000"/>
          <w:sz w:val="28"/>
        </w:rPr>
        <w:t>подпункта 12-1)</w:t>
      </w:r>
      <w:r>
        <w:rPr>
          <w:rFonts w:ascii="Times New Roman"/>
          <w:b w:val="false"/>
          <w:i w:val="false"/>
          <w:color w:val="000000"/>
          <w:sz w:val="28"/>
        </w:rPr>
        <w:t xml:space="preserve"> пункта 1 статьи 80, </w:t>
      </w:r>
      <w:r>
        <w:rPr>
          <w:rFonts w:ascii="Times New Roman"/>
          <w:b w:val="false"/>
          <w:i w:val="false"/>
          <w:color w:val="000000"/>
          <w:sz w:val="28"/>
        </w:rPr>
        <w:t>статьи 83</w:t>
      </w:r>
      <w:r>
        <w:rPr>
          <w:rFonts w:ascii="Times New Roman"/>
          <w:b w:val="false"/>
          <w:i w:val="false"/>
          <w:color w:val="000000"/>
          <w:sz w:val="28"/>
        </w:rPr>
        <w:t xml:space="preserve"> настоящего Закона.";</w:t>
      </w:r>
    </w:p>
    <w:bookmarkEnd w:id="774"/>
    <w:bookmarkStart w:name="z833" w:id="775"/>
    <w:p>
      <w:pPr>
        <w:spacing w:after="0"/>
        <w:ind w:left="0"/>
        <w:jc w:val="both"/>
      </w:pPr>
      <w:r>
        <w:rPr>
          <w:rFonts w:ascii="Times New Roman"/>
          <w:b w:val="false"/>
          <w:i w:val="false"/>
          <w:color w:val="000000"/>
          <w:sz w:val="28"/>
        </w:rPr>
        <w:t>
      дополнить частью девятой следующего содержания:</w:t>
      </w:r>
    </w:p>
    <w:bookmarkEnd w:id="775"/>
    <w:bookmarkStart w:name="z834" w:id="776"/>
    <w:p>
      <w:pPr>
        <w:spacing w:after="0"/>
        <w:ind w:left="0"/>
        <w:jc w:val="both"/>
      </w:pPr>
      <w:r>
        <w:rPr>
          <w:rFonts w:ascii="Times New Roman"/>
          <w:b w:val="false"/>
          <w:i w:val="false"/>
          <w:color w:val="000000"/>
          <w:sz w:val="28"/>
        </w:rPr>
        <w:t>
      "Сотрудники рядового и младшего начальствующего составов органов внутренних дел, уголовно-исполнительной системы, финансовой полиции, гражданской защиты, государственной противопожарной службы, уволившиеся со службы в период с 2003 по 2016 годы, имеющие на дату увольнения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и уволенные по достижении предельного возраста состояния на службе в правоохранительных органах либо по сокращению штатов или состоянию здоровья, имеют право на пенсионные выплаты за выслугу лет. Размер пенсионных выплат устанавливается на дату увольнения со службы и выплата осуществляется со дня обращения за назначением пенсионных выплат за выслугу лет с учетом повышений, произведенных в порядке, установленном пенсионным законодательством Республики Казахстан.".</w:t>
      </w:r>
    </w:p>
    <w:bookmarkEnd w:id="776"/>
    <w:bookmarkStart w:name="z835" w:id="77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w:t>
      </w:r>
    </w:p>
    <w:bookmarkEnd w:id="777"/>
    <w:bookmarkStart w:name="z836" w:id="7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77</w:t>
      </w:r>
      <w:r>
        <w:rPr>
          <w:rFonts w:ascii="Times New Roman"/>
          <w:b w:val="false"/>
          <w:i w:val="false"/>
          <w:color w:val="000000"/>
          <w:sz w:val="28"/>
        </w:rPr>
        <w:t xml:space="preserve"> дополнить пунктами 11 и 12 следующего содержания:</w:t>
      </w:r>
    </w:p>
    <w:bookmarkEnd w:id="778"/>
    <w:bookmarkStart w:name="z837" w:id="779"/>
    <w:p>
      <w:pPr>
        <w:spacing w:after="0"/>
        <w:ind w:left="0"/>
        <w:jc w:val="both"/>
      </w:pPr>
      <w:r>
        <w:rPr>
          <w:rFonts w:ascii="Times New Roman"/>
          <w:b w:val="false"/>
          <w:i w:val="false"/>
          <w:color w:val="000000"/>
          <w:sz w:val="28"/>
        </w:rPr>
        <w:t>
      "11. Курсантам, слушателям, уволенным по состоянию здоровья в результате увечья (ранения, травмы, контузии), полученного при исполнении обязанностей службы, ежемесячно осуществляется денежная выплата в размере и порядке, определяемых Правительством Республики Казахстан.</w:t>
      </w:r>
    </w:p>
    <w:bookmarkEnd w:id="779"/>
    <w:bookmarkStart w:name="z838" w:id="780"/>
    <w:p>
      <w:pPr>
        <w:spacing w:after="0"/>
        <w:ind w:left="0"/>
        <w:jc w:val="both"/>
      </w:pPr>
      <w:r>
        <w:rPr>
          <w:rFonts w:ascii="Times New Roman"/>
          <w:b w:val="false"/>
          <w:i w:val="false"/>
          <w:color w:val="000000"/>
          <w:sz w:val="28"/>
        </w:rPr>
        <w:t>
      12. В случае гибели (смерти) курсанта, слушателя в результате увечья (ранения, травмы, контузии), полученного при исполнении обязанностей службы, членам семьи погибшего (умершего) курсанта, слушателя ежемесячно осуществляется денежная выплата в размере и порядке, определяемых Правительством Республики Казахстан.</w:t>
      </w:r>
    </w:p>
    <w:bookmarkEnd w:id="780"/>
    <w:bookmarkStart w:name="z839" w:id="781"/>
    <w:p>
      <w:pPr>
        <w:spacing w:after="0"/>
        <w:ind w:left="0"/>
        <w:jc w:val="both"/>
      </w:pPr>
      <w:r>
        <w:rPr>
          <w:rFonts w:ascii="Times New Roman"/>
          <w:b w:val="false"/>
          <w:i w:val="false"/>
          <w:color w:val="000000"/>
          <w:sz w:val="28"/>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социальных пособиях по инвалидности и по случаю потери кормильца в Республике Казахстан".";</w:t>
      </w:r>
    </w:p>
    <w:bookmarkEnd w:id="781"/>
    <w:bookmarkStart w:name="z840" w:id="7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78</w:t>
      </w:r>
      <w:r>
        <w:rPr>
          <w:rFonts w:ascii="Times New Roman"/>
          <w:b w:val="false"/>
          <w:i w:val="false"/>
          <w:color w:val="000000"/>
          <w:sz w:val="28"/>
        </w:rPr>
        <w:t xml:space="preserve"> дополнить пунктом 11 следующего содержания:</w:t>
      </w:r>
    </w:p>
    <w:bookmarkEnd w:id="782"/>
    <w:bookmarkStart w:name="z841" w:id="783"/>
    <w:p>
      <w:pPr>
        <w:spacing w:after="0"/>
        <w:ind w:left="0"/>
        <w:jc w:val="both"/>
      </w:pPr>
      <w:r>
        <w:rPr>
          <w:rFonts w:ascii="Times New Roman"/>
          <w:b w:val="false"/>
          <w:i w:val="false"/>
          <w:color w:val="000000"/>
          <w:sz w:val="28"/>
        </w:rPr>
        <w:t>
      "11. В случае гибели (смерти) сотрудника в результате увечья (ранения, травмы, контузии), полученного при исполнении обязанностей службы, членам семьи погибшего (умершего) сотрудника ежемесячно осуществляется денежная выплата в размере и порядке, определяемых Правительством Республики Казахстан.</w:t>
      </w:r>
    </w:p>
    <w:bookmarkEnd w:id="783"/>
    <w:bookmarkStart w:name="z842" w:id="784"/>
    <w:p>
      <w:pPr>
        <w:spacing w:after="0"/>
        <w:ind w:left="0"/>
        <w:jc w:val="both"/>
      </w:pPr>
      <w:r>
        <w:rPr>
          <w:rFonts w:ascii="Times New Roman"/>
          <w:b w:val="false"/>
          <w:i w:val="false"/>
          <w:color w:val="000000"/>
          <w:sz w:val="28"/>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социальных пособиях по инвалидности и по случаю потери кормильца в Республике Казахстан".";</w:t>
      </w:r>
    </w:p>
    <w:bookmarkEnd w:id="784"/>
    <w:bookmarkStart w:name="z843" w:id="7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80</w:t>
      </w:r>
      <w:r>
        <w:rPr>
          <w:rFonts w:ascii="Times New Roman"/>
          <w:b w:val="false"/>
          <w:i w:val="false"/>
          <w:color w:val="000000"/>
          <w:sz w:val="28"/>
        </w:rPr>
        <w:t xml:space="preserve"> дополнить пунктом 4-1 следующего содержания:</w:t>
      </w:r>
    </w:p>
    <w:bookmarkEnd w:id="785"/>
    <w:bookmarkStart w:name="z844" w:id="786"/>
    <w:p>
      <w:pPr>
        <w:spacing w:after="0"/>
        <w:ind w:left="0"/>
        <w:jc w:val="both"/>
      </w:pPr>
      <w:r>
        <w:rPr>
          <w:rFonts w:ascii="Times New Roman"/>
          <w:b w:val="false"/>
          <w:i w:val="false"/>
          <w:color w:val="000000"/>
          <w:sz w:val="28"/>
        </w:rPr>
        <w:t>
      "4-1. Сотрудникам, уволенным из специальных государственных органов по состоянию здоровья в результате увечья (ранения, травмы, контузии), полученного при исполнении служебных обязанностей, ежемесячно осуществляется денежная выплата в размере и порядке, определяемых Правительством Республики Казахстан.".</w:t>
      </w:r>
    </w:p>
    <w:bookmarkEnd w:id="786"/>
    <w:bookmarkStart w:name="z845" w:id="78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w:t>
      </w:r>
    </w:p>
    <w:bookmarkEnd w:id="787"/>
    <w:bookmarkStart w:name="z846" w:id="7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51</w:t>
      </w:r>
      <w:r>
        <w:rPr>
          <w:rFonts w:ascii="Times New Roman"/>
          <w:b w:val="false"/>
          <w:i w:val="false"/>
          <w:color w:val="000000"/>
          <w:sz w:val="28"/>
        </w:rPr>
        <w:t xml:space="preserve"> дополнить пунктом 7 следующего содержания:</w:t>
      </w:r>
    </w:p>
    <w:bookmarkEnd w:id="788"/>
    <w:bookmarkStart w:name="z847" w:id="789"/>
    <w:p>
      <w:pPr>
        <w:spacing w:after="0"/>
        <w:ind w:left="0"/>
        <w:jc w:val="both"/>
      </w:pPr>
      <w:r>
        <w:rPr>
          <w:rFonts w:ascii="Times New Roman"/>
          <w:b w:val="false"/>
          <w:i w:val="false"/>
          <w:color w:val="000000"/>
          <w:sz w:val="28"/>
        </w:rPr>
        <w:t>
      "7. Военнослужащим, уволенным с воинской службы по состоянию здоровья в результате увечья (ранения, травмы, контузии), полученного при исполнении обязанностей воинской службы, ежемесячно осуществляется денежная выплата в размере и порядке, определяемых Правительством Республики Казахстан.";</w:t>
      </w:r>
    </w:p>
    <w:bookmarkEnd w:id="789"/>
    <w:bookmarkStart w:name="z848" w:id="7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52</w:t>
      </w:r>
      <w:r>
        <w:rPr>
          <w:rFonts w:ascii="Times New Roman"/>
          <w:b w:val="false"/>
          <w:i w:val="false"/>
          <w:color w:val="000000"/>
          <w:sz w:val="28"/>
        </w:rPr>
        <w:t xml:space="preserve"> дополнить пунктом 4 следующего содержания:</w:t>
      </w:r>
    </w:p>
    <w:bookmarkEnd w:id="790"/>
    <w:bookmarkStart w:name="z849" w:id="791"/>
    <w:p>
      <w:pPr>
        <w:spacing w:after="0"/>
        <w:ind w:left="0"/>
        <w:jc w:val="both"/>
      </w:pPr>
      <w:r>
        <w:rPr>
          <w:rFonts w:ascii="Times New Roman"/>
          <w:b w:val="false"/>
          <w:i w:val="false"/>
          <w:color w:val="000000"/>
          <w:sz w:val="28"/>
        </w:rPr>
        <w:t>
      "4.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ежемесячно осуществляется денежная выплата в размере и порядке, определяемых Правительством Республики Казахстан.</w:t>
      </w:r>
    </w:p>
    <w:bookmarkEnd w:id="791"/>
    <w:bookmarkStart w:name="z850" w:id="792"/>
    <w:p>
      <w:pPr>
        <w:spacing w:after="0"/>
        <w:ind w:left="0"/>
        <w:jc w:val="both"/>
      </w:pPr>
      <w:r>
        <w:rPr>
          <w:rFonts w:ascii="Times New Roman"/>
          <w:b w:val="false"/>
          <w:i w:val="false"/>
          <w:color w:val="000000"/>
          <w:sz w:val="28"/>
        </w:rPr>
        <w:t xml:space="preserve">
      Ежемесячная денежная выплата производится детям (в том числе усыновленным, удочеренным, 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социальных пособиях по инвалидности и по случаю потери кормильца в Республике Казахстан".".</w:t>
      </w:r>
    </w:p>
    <w:bookmarkEnd w:id="792"/>
    <w:bookmarkStart w:name="z851" w:id="79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bookmarkEnd w:id="793"/>
    <w:bookmarkStart w:name="z852" w:id="7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64</w:t>
      </w:r>
      <w:r>
        <w:rPr>
          <w:rFonts w:ascii="Times New Roman"/>
          <w:b w:val="false"/>
          <w:i w:val="false"/>
          <w:color w:val="000000"/>
          <w:sz w:val="28"/>
        </w:rPr>
        <w:t>:</w:t>
      </w:r>
    </w:p>
    <w:bookmarkEnd w:id="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изложить в следующей редакции:</w:t>
      </w:r>
    </w:p>
    <w:bookmarkStart w:name="z854" w:id="795"/>
    <w:p>
      <w:pPr>
        <w:spacing w:after="0"/>
        <w:ind w:left="0"/>
        <w:jc w:val="both"/>
      </w:pPr>
      <w:r>
        <w:rPr>
          <w:rFonts w:ascii="Times New Roman"/>
          <w:b w:val="false"/>
          <w:i w:val="false"/>
          <w:color w:val="000000"/>
          <w:sz w:val="28"/>
        </w:rPr>
        <w:t>
      "2)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 либо при ликвидации правоохранительного органа;</w:t>
      </w:r>
    </w:p>
    <w:bookmarkEnd w:id="795"/>
    <w:bookmarkStart w:name="z855" w:id="796"/>
    <w:p>
      <w:pPr>
        <w:spacing w:after="0"/>
        <w:ind w:left="0"/>
        <w:jc w:val="both"/>
      </w:pPr>
      <w:r>
        <w:rPr>
          <w:rFonts w:ascii="Times New Roman"/>
          <w:b w:val="false"/>
          <w:i w:val="false"/>
          <w:color w:val="000000"/>
          <w:sz w:val="28"/>
        </w:rPr>
        <w:t>
      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 либо при ликвидации правоохранительного органа.";</w:t>
      </w:r>
    </w:p>
    <w:bookmarkEnd w:id="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изложить в следующей редакции:</w:t>
      </w:r>
    </w:p>
    <w:bookmarkStart w:name="z857" w:id="797"/>
    <w:p>
      <w:pPr>
        <w:spacing w:after="0"/>
        <w:ind w:left="0"/>
        <w:jc w:val="both"/>
      </w:pPr>
      <w:r>
        <w:rPr>
          <w:rFonts w:ascii="Times New Roman"/>
          <w:b w:val="false"/>
          <w:i w:val="false"/>
          <w:color w:val="000000"/>
          <w:sz w:val="28"/>
        </w:rPr>
        <w:t>
      "2)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при ликвидации правоохранительного органа либо по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bookmarkEnd w:id="797"/>
    <w:bookmarkStart w:name="z858" w:id="798"/>
    <w:p>
      <w:pPr>
        <w:spacing w:after="0"/>
        <w:ind w:left="0"/>
        <w:jc w:val="both"/>
      </w:pPr>
      <w:r>
        <w:rPr>
          <w:rFonts w:ascii="Times New Roman"/>
          <w:b w:val="false"/>
          <w:i w:val="false"/>
          <w:color w:val="000000"/>
          <w:sz w:val="28"/>
        </w:rPr>
        <w:t>
      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и уволенные по сокращению штатов, при ликвидации правоохранительного органа либо по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или классному чину на момент упразднения права иметь специальные звания или классные чины, а также носить форменную одежду.".</w:t>
      </w:r>
    </w:p>
    <w:bookmarkEnd w:id="798"/>
    <w:bookmarkStart w:name="z859" w:id="79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w:t>
      </w:r>
    </w:p>
    <w:bookmarkEnd w:id="799"/>
    <w:bookmarkStart w:name="z860" w:id="80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статьи 9:</w:t>
      </w:r>
    </w:p>
    <w:bookmarkEnd w:id="800"/>
    <w:bookmarkStart w:name="z861" w:id="8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3-1)</w:t>
      </w:r>
      <w:r>
        <w:rPr>
          <w:rFonts w:ascii="Times New Roman"/>
          <w:b w:val="false"/>
          <w:i w:val="false"/>
          <w:color w:val="000000"/>
          <w:sz w:val="28"/>
        </w:rPr>
        <w:t xml:space="preserve"> слова ", по согласованию с акимом области, города республиканского значения, столицы" исключить;</w:t>
      </w:r>
    </w:p>
    <w:bookmarkEnd w:id="801"/>
    <w:bookmarkStart w:name="z862" w:id="802"/>
    <w:p>
      <w:pPr>
        <w:spacing w:after="0"/>
        <w:ind w:left="0"/>
        <w:jc w:val="both"/>
      </w:pPr>
      <w:r>
        <w:rPr>
          <w:rFonts w:ascii="Times New Roman"/>
          <w:b w:val="false"/>
          <w:i w:val="false"/>
          <w:color w:val="000000"/>
          <w:sz w:val="28"/>
        </w:rPr>
        <w:t>
      подпункт 8) изложить в следующей редакции:</w:t>
      </w:r>
    </w:p>
    <w:bookmarkEnd w:id="802"/>
    <w:bookmarkStart w:name="z863" w:id="803"/>
    <w:p>
      <w:pPr>
        <w:spacing w:after="0"/>
        <w:ind w:left="0"/>
        <w:jc w:val="both"/>
      </w:pPr>
      <w:r>
        <w:rPr>
          <w:rFonts w:ascii="Times New Roman"/>
          <w:b w:val="false"/>
          <w:i w:val="false"/>
          <w:color w:val="000000"/>
          <w:sz w:val="28"/>
        </w:rPr>
        <w:t>
      "8) вносит Президенту Республики Казахстан представление к назначению на должности заместителей Министра внутренних дел, заместителя Министра внутренних дел – Главнокомандующего Национальной гвардией;";</w:t>
      </w:r>
    </w:p>
    <w:bookmarkEnd w:id="803"/>
    <w:bookmarkStart w:name="z864" w:id="804"/>
    <w:p>
      <w:pPr>
        <w:spacing w:after="0"/>
        <w:ind w:left="0"/>
        <w:jc w:val="both"/>
      </w:pPr>
      <w:r>
        <w:rPr>
          <w:rFonts w:ascii="Times New Roman"/>
          <w:b w:val="false"/>
          <w:i w:val="false"/>
          <w:color w:val="000000"/>
          <w:sz w:val="28"/>
        </w:rPr>
        <w:t xml:space="preserve">
      2) в подпункте 25) </w:t>
      </w:r>
      <w:r>
        <w:rPr>
          <w:rFonts w:ascii="Times New Roman"/>
          <w:b w:val="false"/>
          <w:i w:val="false"/>
          <w:color w:val="000000"/>
          <w:sz w:val="28"/>
        </w:rPr>
        <w:t>статьи 11</w:t>
      </w:r>
      <w:r>
        <w:rPr>
          <w:rFonts w:ascii="Times New Roman"/>
          <w:b w:val="false"/>
          <w:i w:val="false"/>
          <w:color w:val="000000"/>
          <w:sz w:val="28"/>
        </w:rPr>
        <w:t>:</w:t>
      </w:r>
    </w:p>
    <w:bookmarkEnd w:id="804"/>
    <w:bookmarkStart w:name="z865" w:id="805"/>
    <w:p>
      <w:pPr>
        <w:spacing w:after="0"/>
        <w:ind w:left="0"/>
        <w:jc w:val="both"/>
      </w:pPr>
      <w:r>
        <w:rPr>
          <w:rFonts w:ascii="Times New Roman"/>
          <w:b w:val="false"/>
          <w:i w:val="false"/>
          <w:color w:val="000000"/>
          <w:sz w:val="28"/>
        </w:rPr>
        <w:t xml:space="preserve">
      абзац третий изложить в следующей редакции: </w:t>
      </w:r>
    </w:p>
    <w:bookmarkEnd w:id="805"/>
    <w:bookmarkStart w:name="z866" w:id="806"/>
    <w:p>
      <w:pPr>
        <w:spacing w:after="0"/>
        <w:ind w:left="0"/>
        <w:jc w:val="both"/>
      </w:pPr>
      <w:r>
        <w:rPr>
          <w:rFonts w:ascii="Times New Roman"/>
          <w:b w:val="false"/>
          <w:i w:val="false"/>
          <w:color w:val="000000"/>
          <w:sz w:val="28"/>
        </w:rPr>
        <w:t>
      "номенклатуру должностей, квалификационные требования к категориям должностей в органах внутренних дел;";</w:t>
      </w:r>
    </w:p>
    <w:bookmarkEnd w:id="806"/>
    <w:bookmarkStart w:name="z867" w:id="807"/>
    <w:p>
      <w:pPr>
        <w:spacing w:after="0"/>
        <w:ind w:left="0"/>
        <w:jc w:val="both"/>
      </w:pPr>
      <w:r>
        <w:rPr>
          <w:rFonts w:ascii="Times New Roman"/>
          <w:b w:val="false"/>
          <w:i w:val="false"/>
          <w:color w:val="000000"/>
          <w:sz w:val="28"/>
        </w:rPr>
        <w:t>
      абзац пятый исключить;</w:t>
      </w:r>
    </w:p>
    <w:bookmarkEnd w:id="807"/>
    <w:bookmarkStart w:name="z868" w:id="808"/>
    <w:p>
      <w:pPr>
        <w:spacing w:after="0"/>
        <w:ind w:left="0"/>
        <w:jc w:val="both"/>
      </w:pPr>
      <w:r>
        <w:rPr>
          <w:rFonts w:ascii="Times New Roman"/>
          <w:b w:val="false"/>
          <w:i w:val="false"/>
          <w:color w:val="000000"/>
          <w:sz w:val="28"/>
        </w:rPr>
        <w:t>
      абзац тридцать третий изложить в следующей редакции:</w:t>
      </w:r>
    </w:p>
    <w:bookmarkEnd w:id="808"/>
    <w:bookmarkStart w:name="z869" w:id="809"/>
    <w:p>
      <w:pPr>
        <w:spacing w:after="0"/>
        <w:ind w:left="0"/>
        <w:jc w:val="both"/>
      </w:pPr>
      <w:r>
        <w:rPr>
          <w:rFonts w:ascii="Times New Roman"/>
          <w:b w:val="false"/>
          <w:i w:val="false"/>
          <w:color w:val="000000"/>
          <w:sz w:val="28"/>
        </w:rPr>
        <w:t>
      "криминалистические требования и методы испытания гражданского и служебного оружия и патронов к нему, правила выдачи заключений на соответствие криминалистическим требованиям гражданского и служебного оружия и патронов к нему, а также конструктивно сходным с оружием изделий;";</w:t>
      </w:r>
    </w:p>
    <w:bookmarkEnd w:id="809"/>
    <w:bookmarkStart w:name="z870" w:id="8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17 слова "в отрыве от пункта постоянной дислокации" исключить;</w:t>
      </w:r>
    </w:p>
    <w:bookmarkEnd w:id="810"/>
    <w:bookmarkStart w:name="z871" w:id="8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21</w:t>
      </w:r>
      <w:r>
        <w:rPr>
          <w:rFonts w:ascii="Times New Roman"/>
          <w:b w:val="false"/>
          <w:i w:val="false"/>
          <w:color w:val="000000"/>
          <w:sz w:val="28"/>
        </w:rPr>
        <w:t>:</w:t>
      </w:r>
    </w:p>
    <w:bookmarkEnd w:id="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873" w:id="812"/>
    <w:p>
      <w:pPr>
        <w:spacing w:after="0"/>
        <w:ind w:left="0"/>
        <w:jc w:val="both"/>
      </w:pPr>
      <w:r>
        <w:rPr>
          <w:rFonts w:ascii="Times New Roman"/>
          <w:b w:val="false"/>
          <w:i w:val="false"/>
          <w:color w:val="000000"/>
          <w:sz w:val="28"/>
        </w:rPr>
        <w:t>
      дополнить примечанием следующего содержания:</w:t>
      </w:r>
    </w:p>
    <w:bookmarkEnd w:id="812"/>
    <w:bookmarkStart w:name="z874" w:id="813"/>
    <w:p>
      <w:pPr>
        <w:spacing w:after="0"/>
        <w:ind w:left="0"/>
        <w:jc w:val="both"/>
      </w:pPr>
      <w:r>
        <w:rPr>
          <w:rFonts w:ascii="Times New Roman"/>
          <w:b w:val="false"/>
          <w:i w:val="false"/>
          <w:color w:val="000000"/>
          <w:sz w:val="28"/>
        </w:rPr>
        <w:t>
      "Примечание. В пункте 2 настоящей статьи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удочеренные, находящиеся на иждивении или под опекой); дети (усыновленные, удочеренные,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 с инвалидностью (усыновленные, удочеренные, находящиеся на иждивении или под опекой) и дети с инвалидностью супруга (супруги), которым установлена инвалидность до восемнадцати лет; родители и родители супруга (супруги), находящиеся на иждивении сотрудника.</w:t>
      </w:r>
    </w:p>
    <w:bookmarkEnd w:id="813"/>
    <w:bookmarkStart w:name="z875" w:id="814"/>
    <w:p>
      <w:pPr>
        <w:spacing w:after="0"/>
        <w:ind w:left="0"/>
        <w:jc w:val="both"/>
      </w:pPr>
      <w:r>
        <w:rPr>
          <w:rFonts w:ascii="Times New Roman"/>
          <w:b w:val="false"/>
          <w:i w:val="false"/>
          <w:color w:val="000000"/>
          <w:sz w:val="28"/>
        </w:rPr>
        <w:t>
      Под лицами, находящимися на иждивении, признаются члены семьи сотрудника органов внутренних дел, проживающие за счет его дохода и не имеющие самостоятельного источника дохода.";</w:t>
      </w:r>
    </w:p>
    <w:bookmarkEnd w:id="814"/>
    <w:bookmarkStart w:name="z876" w:id="8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22</w:t>
      </w:r>
      <w:r>
        <w:rPr>
          <w:rFonts w:ascii="Times New Roman"/>
          <w:b w:val="false"/>
          <w:i w:val="false"/>
          <w:color w:val="000000"/>
          <w:sz w:val="28"/>
        </w:rPr>
        <w:t>:</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878" w:id="816"/>
    <w:p>
      <w:pPr>
        <w:spacing w:after="0"/>
        <w:ind w:left="0"/>
        <w:jc w:val="both"/>
      </w:pPr>
      <w:r>
        <w:rPr>
          <w:rFonts w:ascii="Times New Roman"/>
          <w:b w:val="false"/>
          <w:i w:val="false"/>
          <w:color w:val="000000"/>
          <w:sz w:val="28"/>
        </w:rPr>
        <w:t>
      примечание исключить.</w:t>
      </w:r>
    </w:p>
    <w:bookmarkEnd w:id="816"/>
    <w:bookmarkStart w:name="z879" w:id="81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2015 года "О Национальной гвардии Республики Казахстан":</w:t>
      </w:r>
    </w:p>
    <w:bookmarkEnd w:id="817"/>
    <w:bookmarkStart w:name="z880" w:id="81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818"/>
    <w:bookmarkStart w:name="z881" w:id="819"/>
    <w:p>
      <w:pPr>
        <w:spacing w:after="0"/>
        <w:ind w:left="0"/>
        <w:jc w:val="both"/>
      </w:pPr>
      <w:r>
        <w:rPr>
          <w:rFonts w:ascii="Times New Roman"/>
          <w:b w:val="false"/>
          <w:i w:val="false"/>
          <w:color w:val="000000"/>
          <w:sz w:val="28"/>
        </w:rPr>
        <w:t xml:space="preserve">
      подпункт 15)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819"/>
    <w:bookmarkStart w:name="z882" w:id="820"/>
    <w:p>
      <w:pPr>
        <w:spacing w:after="0"/>
        <w:ind w:left="0"/>
        <w:jc w:val="both"/>
      </w:pPr>
      <w:r>
        <w:rPr>
          <w:rFonts w:ascii="Times New Roman"/>
          <w:b w:val="false"/>
          <w:i w:val="false"/>
          <w:color w:val="000000"/>
          <w:sz w:val="28"/>
        </w:rPr>
        <w:t>
      "15) участвовать в пограничных поисках и операциях в порядке, определяемом совместными решениями Министра внутренних дел Республики Казахстан и Председателя Комитета национальной безопасности Республики Казахстан;";</w:t>
      </w:r>
    </w:p>
    <w:bookmarkEnd w:id="820"/>
    <w:bookmarkStart w:name="z883" w:id="8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21"/>
    <w:bookmarkStart w:name="z884" w:id="822"/>
    <w:p>
      <w:pPr>
        <w:spacing w:after="0"/>
        <w:ind w:left="0"/>
        <w:jc w:val="both"/>
      </w:pPr>
      <w:r>
        <w:rPr>
          <w:rFonts w:ascii="Times New Roman"/>
          <w:b w:val="false"/>
          <w:i w:val="false"/>
          <w:color w:val="000000"/>
          <w:sz w:val="28"/>
        </w:rPr>
        <w:t>
      дополнить подпунктом 20-1) следующей редакции:</w:t>
      </w:r>
    </w:p>
    <w:bookmarkEnd w:id="822"/>
    <w:bookmarkStart w:name="z885" w:id="823"/>
    <w:p>
      <w:pPr>
        <w:spacing w:after="0"/>
        <w:ind w:left="0"/>
        <w:jc w:val="both"/>
      </w:pPr>
      <w:r>
        <w:rPr>
          <w:rFonts w:ascii="Times New Roman"/>
          <w:b w:val="false"/>
          <w:i w:val="false"/>
          <w:color w:val="000000"/>
          <w:sz w:val="28"/>
        </w:rPr>
        <w:t>
      "20-1) использовать беспилотные летательные аппараты в целях выполнения задач, возложенных на Национальную гвардию;";</w:t>
      </w:r>
    </w:p>
    <w:bookmarkEnd w:id="823"/>
    <w:bookmarkStart w:name="z886" w:id="824"/>
    <w:p>
      <w:pPr>
        <w:spacing w:after="0"/>
        <w:ind w:left="0"/>
        <w:jc w:val="both"/>
      </w:pPr>
      <w:r>
        <w:rPr>
          <w:rFonts w:ascii="Times New Roman"/>
          <w:b w:val="false"/>
          <w:i w:val="false"/>
          <w:color w:val="000000"/>
          <w:sz w:val="28"/>
        </w:rPr>
        <w:t>
      подпункт 26) исключить;</w:t>
      </w:r>
    </w:p>
    <w:bookmarkEnd w:id="824"/>
    <w:bookmarkStart w:name="z887" w:id="8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6 изложить в следующей редакции:</w:t>
      </w:r>
    </w:p>
    <w:bookmarkEnd w:id="825"/>
    <w:bookmarkStart w:name="z888" w:id="826"/>
    <w:p>
      <w:pPr>
        <w:spacing w:after="0"/>
        <w:ind w:left="0"/>
        <w:jc w:val="both"/>
      </w:pPr>
      <w:r>
        <w:rPr>
          <w:rFonts w:ascii="Times New Roman"/>
          <w:b w:val="false"/>
          <w:i w:val="false"/>
          <w:color w:val="000000"/>
          <w:sz w:val="28"/>
        </w:rPr>
        <w:t>
      "2. Главное командование Национальной гвардии на правах Комитета является оперативно-стратегическим органом военного управления Национальной гвардии и возглавляется заместителем Министра внутренних дел Республики Казахстан – Главнокомандующим Национальной гвардией.";</w:t>
      </w:r>
    </w:p>
    <w:bookmarkEnd w:id="826"/>
    <w:bookmarkStart w:name="z889" w:id="827"/>
    <w:p>
      <w:pPr>
        <w:spacing w:after="0"/>
        <w:ind w:left="0"/>
        <w:jc w:val="both"/>
      </w:pPr>
      <w:r>
        <w:rPr>
          <w:rFonts w:ascii="Times New Roman"/>
          <w:b w:val="false"/>
          <w:i w:val="false"/>
          <w:color w:val="000000"/>
          <w:sz w:val="28"/>
        </w:rPr>
        <w:t>
      "4. Соединения и воинские части входят в состав региональных командований Национальной гвардии, за исключением соединений и воинских частей, непосредственно подчиненных заместителю Министра внутренних дел Республики Казахстан – Главнокомандующему Национальной гвардией.";</w:t>
      </w:r>
    </w:p>
    <w:bookmarkEnd w:id="827"/>
    <w:bookmarkStart w:name="z890" w:id="8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828"/>
    <w:bookmarkStart w:name="z891" w:id="829"/>
    <w:p>
      <w:pPr>
        <w:spacing w:after="0"/>
        <w:ind w:left="0"/>
        <w:jc w:val="both"/>
      </w:pPr>
      <w:r>
        <w:rPr>
          <w:rFonts w:ascii="Times New Roman"/>
          <w:b w:val="false"/>
          <w:i w:val="false"/>
          <w:color w:val="000000"/>
          <w:sz w:val="28"/>
        </w:rPr>
        <w:t>
      заголовок изложить в следующей редакции:</w:t>
      </w:r>
    </w:p>
    <w:bookmarkEnd w:id="829"/>
    <w:bookmarkStart w:name="z892" w:id="830"/>
    <w:p>
      <w:pPr>
        <w:spacing w:after="0"/>
        <w:ind w:left="0"/>
        <w:jc w:val="both"/>
      </w:pPr>
      <w:r>
        <w:rPr>
          <w:rFonts w:ascii="Times New Roman"/>
          <w:b w:val="false"/>
          <w:i w:val="false"/>
          <w:color w:val="000000"/>
          <w:sz w:val="28"/>
        </w:rPr>
        <w:t>
      "Статья 8. Заместитель Министра внутренних дел Республики Казахстан – Главнокомандующий Национальной гвардией";</w:t>
      </w:r>
    </w:p>
    <w:bookmarkEnd w:id="830"/>
    <w:bookmarkStart w:name="z893" w:id="8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"Главнокомандующий" заменить словами "заместитель Министра внутренних дел Республики Казахстан – Главнокомандующий";</w:t>
      </w:r>
    </w:p>
    <w:bookmarkEnd w:id="831"/>
    <w:bookmarkStart w:name="z894" w:id="83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32"/>
    <w:bookmarkStart w:name="z895" w:id="833"/>
    <w:p>
      <w:pPr>
        <w:spacing w:after="0"/>
        <w:ind w:left="0"/>
        <w:jc w:val="both"/>
      </w:pPr>
      <w:r>
        <w:rPr>
          <w:rFonts w:ascii="Times New Roman"/>
          <w:b w:val="false"/>
          <w:i w:val="false"/>
          <w:color w:val="000000"/>
          <w:sz w:val="28"/>
        </w:rPr>
        <w:t>
      "2. Заместитель Министра внутренних дел Республики Казахстан – Главнокомандующий Национальной гвардией:";</w:t>
      </w:r>
    </w:p>
    <w:bookmarkEnd w:id="833"/>
    <w:bookmarkStart w:name="z896" w:id="834"/>
    <w:p>
      <w:pPr>
        <w:spacing w:after="0"/>
        <w:ind w:left="0"/>
        <w:jc w:val="both"/>
      </w:pPr>
      <w:r>
        <w:rPr>
          <w:rFonts w:ascii="Times New Roman"/>
          <w:b w:val="false"/>
          <w:i w:val="false"/>
          <w:color w:val="000000"/>
          <w:sz w:val="28"/>
        </w:rPr>
        <w:t xml:space="preserve">
      4) в подпункте 7) </w:t>
      </w:r>
      <w:r>
        <w:rPr>
          <w:rFonts w:ascii="Times New Roman"/>
          <w:b w:val="false"/>
          <w:i w:val="false"/>
          <w:color w:val="000000"/>
          <w:sz w:val="28"/>
        </w:rPr>
        <w:t>статьи 12</w:t>
      </w:r>
      <w:r>
        <w:rPr>
          <w:rFonts w:ascii="Times New Roman"/>
          <w:b w:val="false"/>
          <w:i w:val="false"/>
          <w:color w:val="000000"/>
          <w:sz w:val="28"/>
        </w:rPr>
        <w:t xml:space="preserve"> слово "Главнокомандующего" заменить словами "заместителя Министра внутренних дел Республики Казахстан – Главнокомандующего";</w:t>
      </w:r>
    </w:p>
    <w:bookmarkEnd w:id="834"/>
    <w:bookmarkStart w:name="z897" w:id="835"/>
    <w:p>
      <w:pPr>
        <w:spacing w:after="0"/>
        <w:ind w:left="0"/>
        <w:jc w:val="both"/>
      </w:pPr>
      <w:r>
        <w:rPr>
          <w:rFonts w:ascii="Times New Roman"/>
          <w:b w:val="false"/>
          <w:i w:val="false"/>
          <w:color w:val="000000"/>
          <w:sz w:val="28"/>
        </w:rPr>
        <w:t xml:space="preserve">
      5) в подпункте 1) </w:t>
      </w:r>
      <w:r>
        <w:rPr>
          <w:rFonts w:ascii="Times New Roman"/>
          <w:b w:val="false"/>
          <w:i w:val="false"/>
          <w:color w:val="000000"/>
          <w:sz w:val="28"/>
        </w:rPr>
        <w:t>статьи 15</w:t>
      </w:r>
      <w:r>
        <w:rPr>
          <w:rFonts w:ascii="Times New Roman"/>
          <w:b w:val="false"/>
          <w:i w:val="false"/>
          <w:color w:val="000000"/>
          <w:sz w:val="28"/>
        </w:rPr>
        <w:t xml:space="preserve"> слово "Главнокомандующим" заменить словами "заместителем Министра внутренних дел Республики Казахстан – Главнокомандующим";</w:t>
      </w:r>
    </w:p>
    <w:bookmarkEnd w:id="835"/>
    <w:bookmarkStart w:name="z898" w:id="8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22</w:t>
      </w:r>
      <w:r>
        <w:rPr>
          <w:rFonts w:ascii="Times New Roman"/>
          <w:b w:val="false"/>
          <w:i w:val="false"/>
          <w:color w:val="000000"/>
          <w:sz w:val="28"/>
        </w:rPr>
        <w:t xml:space="preserve"> дополнить частью второй следующего содержания:</w:t>
      </w:r>
    </w:p>
    <w:bookmarkEnd w:id="836"/>
    <w:bookmarkStart w:name="z899" w:id="837"/>
    <w:p>
      <w:pPr>
        <w:spacing w:after="0"/>
        <w:ind w:left="0"/>
        <w:jc w:val="both"/>
      </w:pPr>
      <w:r>
        <w:rPr>
          <w:rFonts w:ascii="Times New Roman"/>
          <w:b w:val="false"/>
          <w:i w:val="false"/>
          <w:color w:val="000000"/>
          <w:sz w:val="28"/>
        </w:rPr>
        <w:t>
      "Военнослужащие Национальной гвардии имеют право применять физическую силу во всех случаях, когда настоящим Законом разрешено применение специальных средств, служебных собак, оружия, военной и специальной техники.";</w:t>
      </w:r>
    </w:p>
    <w:bookmarkEnd w:id="837"/>
    <w:bookmarkStart w:name="z900" w:id="83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23</w:t>
      </w:r>
      <w:r>
        <w:rPr>
          <w:rFonts w:ascii="Times New Roman"/>
          <w:b w:val="false"/>
          <w:i w:val="false"/>
          <w:color w:val="000000"/>
          <w:sz w:val="28"/>
        </w:rPr>
        <w:t>:</w:t>
      </w:r>
    </w:p>
    <w:bookmarkEnd w:id="838"/>
    <w:bookmarkStart w:name="z901" w:id="8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39"/>
    <w:bookmarkStart w:name="z902" w:id="840"/>
    <w:p>
      <w:pPr>
        <w:spacing w:after="0"/>
        <w:ind w:left="0"/>
        <w:jc w:val="both"/>
      </w:pPr>
      <w:r>
        <w:rPr>
          <w:rFonts w:ascii="Times New Roman"/>
          <w:b w:val="false"/>
          <w:i w:val="false"/>
          <w:color w:val="000000"/>
          <w:sz w:val="28"/>
        </w:rPr>
        <w:t>
      подпункты 1) и 6) изложить в следующей редакции:</w:t>
      </w:r>
    </w:p>
    <w:bookmarkEnd w:id="840"/>
    <w:bookmarkStart w:name="z903" w:id="841"/>
    <w:p>
      <w:pPr>
        <w:spacing w:after="0"/>
        <w:ind w:left="0"/>
        <w:jc w:val="both"/>
      </w:pPr>
      <w:r>
        <w:rPr>
          <w:rFonts w:ascii="Times New Roman"/>
          <w:b w:val="false"/>
          <w:i w:val="false"/>
          <w:color w:val="000000"/>
          <w:sz w:val="28"/>
        </w:rPr>
        <w:t>
      "1) отражения нападения на физических лиц;";</w:t>
      </w:r>
    </w:p>
    <w:bookmarkEnd w:id="841"/>
    <w:bookmarkStart w:name="z904" w:id="842"/>
    <w:p>
      <w:pPr>
        <w:spacing w:after="0"/>
        <w:ind w:left="0"/>
        <w:jc w:val="both"/>
      </w:pPr>
      <w:r>
        <w:rPr>
          <w:rFonts w:ascii="Times New Roman"/>
          <w:b w:val="false"/>
          <w:i w:val="false"/>
          <w:color w:val="000000"/>
          <w:sz w:val="28"/>
        </w:rPr>
        <w:t>
      "6) отражения нападения на военные городки, пункты временной дислокации, воинские эшелоны (транспорт) и транспортные колонны, охраняемые Национальной гвардией объекты;";</w:t>
      </w:r>
    </w:p>
    <w:bookmarkEnd w:id="842"/>
    <w:bookmarkStart w:name="z905" w:id="843"/>
    <w:p>
      <w:pPr>
        <w:spacing w:after="0"/>
        <w:ind w:left="0"/>
        <w:jc w:val="both"/>
      </w:pPr>
      <w:r>
        <w:rPr>
          <w:rFonts w:ascii="Times New Roman"/>
          <w:b w:val="false"/>
          <w:i w:val="false"/>
          <w:color w:val="000000"/>
          <w:sz w:val="28"/>
        </w:rPr>
        <w:t>
      дополнить подпунктами 10) и 11) следующего содержания:</w:t>
      </w:r>
    </w:p>
    <w:bookmarkEnd w:id="843"/>
    <w:bookmarkStart w:name="z906" w:id="844"/>
    <w:p>
      <w:pPr>
        <w:spacing w:after="0"/>
        <w:ind w:left="0"/>
        <w:jc w:val="both"/>
      </w:pPr>
      <w:r>
        <w:rPr>
          <w:rFonts w:ascii="Times New Roman"/>
          <w:b w:val="false"/>
          <w:i w:val="false"/>
          <w:color w:val="000000"/>
          <w:sz w:val="28"/>
        </w:rPr>
        <w:t>
      "10) защиты охраняемых войсками Национальной гвардии объектов, сооружений, блокирования движения групп, совершающих противоправные действия;</w:t>
      </w:r>
    </w:p>
    <w:bookmarkEnd w:id="844"/>
    <w:bookmarkStart w:name="z907" w:id="845"/>
    <w:p>
      <w:pPr>
        <w:spacing w:after="0"/>
        <w:ind w:left="0"/>
        <w:jc w:val="both"/>
      </w:pPr>
      <w:r>
        <w:rPr>
          <w:rFonts w:ascii="Times New Roman"/>
          <w:b w:val="false"/>
          <w:i w:val="false"/>
          <w:color w:val="000000"/>
          <w:sz w:val="28"/>
        </w:rPr>
        <w:t>
      11) пресечения нарушения воздушного пространства беспилотными летательными аппаратами над территорией воинских частей, объектов, подлежащих государственной охране, а также в районах выполнения задач военнослужащими Национальной гвардии.";</w:t>
      </w:r>
    </w:p>
    <w:bookmarkEnd w:id="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09" w:id="846"/>
    <w:p>
      <w:pPr>
        <w:spacing w:after="0"/>
        <w:ind w:left="0"/>
        <w:jc w:val="both"/>
      </w:pPr>
      <w:r>
        <w:rPr>
          <w:rFonts w:ascii="Times New Roman"/>
          <w:b w:val="false"/>
          <w:i w:val="false"/>
          <w:color w:val="000000"/>
          <w:sz w:val="28"/>
        </w:rPr>
        <w:t>
      "2. В качестве специальных средств, используемых военнослужащими Национальной гвардии, могут применяться:</w:t>
      </w:r>
    </w:p>
    <w:bookmarkEnd w:id="846"/>
    <w:bookmarkStart w:name="z910" w:id="847"/>
    <w:p>
      <w:pPr>
        <w:spacing w:after="0"/>
        <w:ind w:left="0"/>
        <w:jc w:val="both"/>
      </w:pPr>
      <w:r>
        <w:rPr>
          <w:rFonts w:ascii="Times New Roman"/>
          <w:b w:val="false"/>
          <w:i w:val="false"/>
          <w:color w:val="000000"/>
          <w:sz w:val="28"/>
        </w:rPr>
        <w:t>
      1) палки специальные – в случаях, предусмотренных подпунктами 1) – 10) пункта 1 настоящей статьи;</w:t>
      </w:r>
    </w:p>
    <w:bookmarkEnd w:id="847"/>
    <w:bookmarkStart w:name="z911" w:id="848"/>
    <w:p>
      <w:pPr>
        <w:spacing w:after="0"/>
        <w:ind w:left="0"/>
        <w:jc w:val="both"/>
      </w:pPr>
      <w:r>
        <w:rPr>
          <w:rFonts w:ascii="Times New Roman"/>
          <w:b w:val="false"/>
          <w:i w:val="false"/>
          <w:color w:val="000000"/>
          <w:sz w:val="28"/>
        </w:rPr>
        <w:t>
      2) средства слезоточивого (раздражающего) действия – в случаях, предусмотренных подпунктами 1) – 10) пункта 1 настоящей статьи;</w:t>
      </w:r>
    </w:p>
    <w:bookmarkEnd w:id="848"/>
    <w:bookmarkStart w:name="z912" w:id="849"/>
    <w:p>
      <w:pPr>
        <w:spacing w:after="0"/>
        <w:ind w:left="0"/>
        <w:jc w:val="both"/>
      </w:pPr>
      <w:r>
        <w:rPr>
          <w:rFonts w:ascii="Times New Roman"/>
          <w:b w:val="false"/>
          <w:i w:val="false"/>
          <w:color w:val="000000"/>
          <w:sz w:val="28"/>
        </w:rPr>
        <w:t>
      3) наручники – в случаях, предусмотренных подпунктами 2), 3), 4), 5) и 8) пункта 1 настоящей статьи. При отсутствии наручников военнослужащие вправе использовать подручные средства для связывания;</w:t>
      </w:r>
    </w:p>
    <w:bookmarkEnd w:id="849"/>
    <w:bookmarkStart w:name="z913" w:id="850"/>
    <w:p>
      <w:pPr>
        <w:spacing w:after="0"/>
        <w:ind w:left="0"/>
        <w:jc w:val="both"/>
      </w:pPr>
      <w:r>
        <w:rPr>
          <w:rFonts w:ascii="Times New Roman"/>
          <w:b w:val="false"/>
          <w:i w:val="false"/>
          <w:color w:val="000000"/>
          <w:sz w:val="28"/>
        </w:rPr>
        <w:t>
      4) светозвуковые средства отвлекающего воздействия – в случаях, предусмотренных подпунктами 1), 4), 6), 7) и 8) пункта 1 настоящей статьи;</w:t>
      </w:r>
    </w:p>
    <w:bookmarkEnd w:id="850"/>
    <w:bookmarkStart w:name="z914" w:id="851"/>
    <w:p>
      <w:pPr>
        <w:spacing w:after="0"/>
        <w:ind w:left="0"/>
        <w:jc w:val="both"/>
      </w:pPr>
      <w:r>
        <w:rPr>
          <w:rFonts w:ascii="Times New Roman"/>
          <w:b w:val="false"/>
          <w:i w:val="false"/>
          <w:color w:val="000000"/>
          <w:sz w:val="28"/>
        </w:rPr>
        <w:t>
      5) средства разрушения преград – в случаях, предусмотренных подпунктами 4), 6), 7) и 8) пункта 1 настоящей статьи;</w:t>
      </w:r>
    </w:p>
    <w:bookmarkEnd w:id="851"/>
    <w:bookmarkStart w:name="z915" w:id="852"/>
    <w:p>
      <w:pPr>
        <w:spacing w:after="0"/>
        <w:ind w:left="0"/>
        <w:jc w:val="both"/>
      </w:pPr>
      <w:r>
        <w:rPr>
          <w:rFonts w:ascii="Times New Roman"/>
          <w:b w:val="false"/>
          <w:i w:val="false"/>
          <w:color w:val="000000"/>
          <w:sz w:val="28"/>
        </w:rPr>
        <w:t>
      6) средства принудительной остановки транспорта – в случаях, предусмотренных подпунктами 6), 8), 9) и 10) пункта 1 настоящей статьи;</w:t>
      </w:r>
    </w:p>
    <w:bookmarkEnd w:id="852"/>
    <w:bookmarkStart w:name="z916" w:id="853"/>
    <w:p>
      <w:pPr>
        <w:spacing w:after="0"/>
        <w:ind w:left="0"/>
        <w:jc w:val="both"/>
      </w:pPr>
      <w:r>
        <w:rPr>
          <w:rFonts w:ascii="Times New Roman"/>
          <w:b w:val="false"/>
          <w:i w:val="false"/>
          <w:color w:val="000000"/>
          <w:sz w:val="28"/>
        </w:rPr>
        <w:t>
      7) средства защиты охраняемых военнослужащими Национальной гвардии объектов (территорий), блокирования движения групп, совершающих противоправные действия, – в случаях, предусмотренных подпунктами 6), 8) и 10) пункта 1 настоящей статьи;</w:t>
      </w:r>
    </w:p>
    <w:bookmarkEnd w:id="853"/>
    <w:bookmarkStart w:name="z917" w:id="854"/>
    <w:p>
      <w:pPr>
        <w:spacing w:after="0"/>
        <w:ind w:left="0"/>
        <w:jc w:val="both"/>
      </w:pPr>
      <w:r>
        <w:rPr>
          <w:rFonts w:ascii="Times New Roman"/>
          <w:b w:val="false"/>
          <w:i w:val="false"/>
          <w:color w:val="000000"/>
          <w:sz w:val="28"/>
        </w:rPr>
        <w:t>
      8) световые и акустические специальные средства – в случаях, предусмотренных подпунктами 6), 7), 8) и 10) пункта 1 настоящей статьи;</w:t>
      </w:r>
    </w:p>
    <w:bookmarkEnd w:id="854"/>
    <w:bookmarkStart w:name="z918" w:id="855"/>
    <w:p>
      <w:pPr>
        <w:spacing w:after="0"/>
        <w:ind w:left="0"/>
        <w:jc w:val="both"/>
      </w:pPr>
      <w:r>
        <w:rPr>
          <w:rFonts w:ascii="Times New Roman"/>
          <w:b w:val="false"/>
          <w:i w:val="false"/>
          <w:color w:val="000000"/>
          <w:sz w:val="28"/>
        </w:rPr>
        <w:t>
      9) специальные технические средства противодействия беспилотным летательным аппаратам – в случаях, предусмотренных подпунктами 6), 8) и 11) пункта 1 настоящей статьи.";</w:t>
      </w:r>
    </w:p>
    <w:bookmarkEnd w:id="855"/>
    <w:bookmarkStart w:name="z919" w:id="856"/>
    <w:p>
      <w:pPr>
        <w:spacing w:after="0"/>
        <w:ind w:left="0"/>
        <w:jc w:val="both"/>
      </w:pPr>
      <w:r>
        <w:rPr>
          <w:rFonts w:ascii="Times New Roman"/>
          <w:b w:val="false"/>
          <w:i w:val="false"/>
          <w:color w:val="000000"/>
          <w:sz w:val="28"/>
        </w:rPr>
        <w:t>
      дополнить пунктом 2-1 следующего содержания:</w:t>
      </w:r>
    </w:p>
    <w:bookmarkEnd w:id="856"/>
    <w:bookmarkStart w:name="z920" w:id="857"/>
    <w:p>
      <w:pPr>
        <w:spacing w:after="0"/>
        <w:ind w:left="0"/>
        <w:jc w:val="both"/>
      </w:pPr>
      <w:r>
        <w:rPr>
          <w:rFonts w:ascii="Times New Roman"/>
          <w:b w:val="false"/>
          <w:i w:val="false"/>
          <w:color w:val="000000"/>
          <w:sz w:val="28"/>
        </w:rPr>
        <w:t>
      "2-1. Служебные собаки применяются в случаях, предусмотренных подпунктами 1) – 10) пункта 1 настоящей статьи.";</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22" w:id="858"/>
    <w:p>
      <w:pPr>
        <w:spacing w:after="0"/>
        <w:ind w:left="0"/>
        <w:jc w:val="both"/>
      </w:pPr>
      <w:r>
        <w:rPr>
          <w:rFonts w:ascii="Times New Roman"/>
          <w:b w:val="false"/>
          <w:i w:val="false"/>
          <w:color w:val="000000"/>
          <w:sz w:val="28"/>
        </w:rPr>
        <w:t xml:space="preserve">
      "3. Все виды специальных средств и служебные собаки могут применяться также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24 настоящего Закона.";</w:t>
      </w:r>
    </w:p>
    <w:bookmarkEnd w:id="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слова "средства" дополнить словами "и служебных собак";</w:t>
      </w:r>
    </w:p>
    <w:bookmarkStart w:name="z924" w:id="85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w:t>
      </w:r>
      <w:r>
        <w:rPr>
          <w:rFonts w:ascii="Times New Roman"/>
          <w:b w:val="false"/>
          <w:i w:val="false"/>
          <w:color w:val="000000"/>
          <w:sz w:val="28"/>
        </w:rPr>
        <w:t xml:space="preserve"> статьи 24:</w:t>
      </w:r>
    </w:p>
    <w:bookmarkEnd w:id="859"/>
    <w:bookmarkStart w:name="z925" w:id="860"/>
    <w:p>
      <w:pPr>
        <w:spacing w:after="0"/>
        <w:ind w:left="0"/>
        <w:jc w:val="both"/>
      </w:pPr>
      <w:r>
        <w:rPr>
          <w:rFonts w:ascii="Times New Roman"/>
          <w:b w:val="false"/>
          <w:i w:val="false"/>
          <w:color w:val="000000"/>
          <w:sz w:val="28"/>
        </w:rPr>
        <w:t>
      в подпункте 1) слово "граждан" заменить словами "физических лиц";</w:t>
      </w:r>
    </w:p>
    <w:bookmarkEnd w:id="860"/>
    <w:bookmarkStart w:name="z926" w:id="861"/>
    <w:p>
      <w:pPr>
        <w:spacing w:after="0"/>
        <w:ind w:left="0"/>
        <w:jc w:val="both"/>
      </w:pPr>
      <w:r>
        <w:rPr>
          <w:rFonts w:ascii="Times New Roman"/>
          <w:b w:val="false"/>
          <w:i w:val="false"/>
          <w:color w:val="000000"/>
          <w:sz w:val="28"/>
        </w:rPr>
        <w:t>
      в подпункте 3) слово "тюрьмах," исключить;</w:t>
      </w:r>
    </w:p>
    <w:bookmarkEnd w:id="861"/>
    <w:bookmarkStart w:name="z927" w:id="862"/>
    <w:p>
      <w:pPr>
        <w:spacing w:after="0"/>
        <w:ind w:left="0"/>
        <w:jc w:val="both"/>
      </w:pPr>
      <w:r>
        <w:rPr>
          <w:rFonts w:ascii="Times New Roman"/>
          <w:b w:val="false"/>
          <w:i w:val="false"/>
          <w:color w:val="000000"/>
          <w:sz w:val="28"/>
        </w:rPr>
        <w:t>
      в подпунктах 5) и 7) слово "граждан" заменить словами "физических лиц";</w:t>
      </w:r>
    </w:p>
    <w:bookmarkEnd w:id="862"/>
    <w:bookmarkStart w:name="z928" w:id="863"/>
    <w:p>
      <w:pPr>
        <w:spacing w:after="0"/>
        <w:ind w:left="0"/>
        <w:jc w:val="both"/>
      </w:pPr>
      <w:r>
        <w:rPr>
          <w:rFonts w:ascii="Times New Roman"/>
          <w:b w:val="false"/>
          <w:i w:val="false"/>
          <w:color w:val="000000"/>
          <w:sz w:val="28"/>
        </w:rPr>
        <w:t>
      в подпункте 8) слова "граждан или военнослужащих Национальной гвардии и правоохранительных органов" заменить словами "физических лиц или военнослужащих Национальной гвардии";</w:t>
      </w:r>
    </w:p>
    <w:bookmarkEnd w:id="863"/>
    <w:bookmarkStart w:name="z929" w:id="864"/>
    <w:p>
      <w:pPr>
        <w:spacing w:after="0"/>
        <w:ind w:left="0"/>
        <w:jc w:val="both"/>
      </w:pPr>
      <w:r>
        <w:rPr>
          <w:rFonts w:ascii="Times New Roman"/>
          <w:b w:val="false"/>
          <w:i w:val="false"/>
          <w:color w:val="000000"/>
          <w:sz w:val="28"/>
        </w:rPr>
        <w:t>
      в подпункте 9):</w:t>
      </w:r>
    </w:p>
    <w:bookmarkEnd w:id="864"/>
    <w:bookmarkStart w:name="z930" w:id="865"/>
    <w:p>
      <w:pPr>
        <w:spacing w:after="0"/>
        <w:ind w:left="0"/>
        <w:jc w:val="both"/>
      </w:pPr>
      <w:r>
        <w:rPr>
          <w:rFonts w:ascii="Times New Roman"/>
          <w:b w:val="false"/>
          <w:i w:val="false"/>
          <w:color w:val="000000"/>
          <w:sz w:val="28"/>
        </w:rPr>
        <w:t>
      после слова "городки," дополнить словами "пункты временной дислокации,";</w:t>
      </w:r>
    </w:p>
    <w:bookmarkEnd w:id="865"/>
    <w:bookmarkStart w:name="z931" w:id="866"/>
    <w:p>
      <w:pPr>
        <w:spacing w:after="0"/>
        <w:ind w:left="0"/>
        <w:jc w:val="both"/>
      </w:pPr>
      <w:r>
        <w:rPr>
          <w:rFonts w:ascii="Times New Roman"/>
          <w:b w:val="false"/>
          <w:i w:val="false"/>
          <w:color w:val="000000"/>
          <w:sz w:val="28"/>
        </w:rPr>
        <w:t>
      слова "жилые помещения граждан" заменить словами "жилища физических лиц";</w:t>
      </w:r>
    </w:p>
    <w:bookmarkEnd w:id="866"/>
    <w:bookmarkStart w:name="z932" w:id="867"/>
    <w:p>
      <w:pPr>
        <w:spacing w:after="0"/>
        <w:ind w:left="0"/>
        <w:jc w:val="both"/>
      </w:pPr>
      <w:r>
        <w:rPr>
          <w:rFonts w:ascii="Times New Roman"/>
          <w:b w:val="false"/>
          <w:i w:val="false"/>
          <w:color w:val="000000"/>
          <w:sz w:val="28"/>
        </w:rPr>
        <w:t>
      в подпункте 11) слова "военнослужащего Национальной гвардии и (или) сотрудника органов внутренних дел, иных лиц" заменить словами "физических лиц или военнослужащих Национальной гвардии";</w:t>
      </w:r>
    </w:p>
    <w:bookmarkEnd w:id="867"/>
    <w:bookmarkStart w:name="z933" w:id="868"/>
    <w:p>
      <w:pPr>
        <w:spacing w:after="0"/>
        <w:ind w:left="0"/>
        <w:jc w:val="both"/>
      </w:pPr>
      <w:r>
        <w:rPr>
          <w:rFonts w:ascii="Times New Roman"/>
          <w:b w:val="false"/>
          <w:i w:val="false"/>
          <w:color w:val="000000"/>
          <w:sz w:val="28"/>
        </w:rPr>
        <w:t>
      в подпунктах 12) и 13) слово "граждан" заменить словами "физических лиц";</w:t>
      </w:r>
    </w:p>
    <w:bookmarkEnd w:id="868"/>
    <w:bookmarkStart w:name="z934" w:id="869"/>
    <w:p>
      <w:pPr>
        <w:spacing w:after="0"/>
        <w:ind w:left="0"/>
        <w:jc w:val="both"/>
      </w:pPr>
      <w:r>
        <w:rPr>
          <w:rFonts w:ascii="Times New Roman"/>
          <w:b w:val="false"/>
          <w:i w:val="false"/>
          <w:color w:val="000000"/>
          <w:sz w:val="28"/>
        </w:rPr>
        <w:t>
      дополнить подпунктом 15) следующего содержания:</w:t>
      </w:r>
    </w:p>
    <w:bookmarkEnd w:id="869"/>
    <w:bookmarkStart w:name="z935" w:id="870"/>
    <w:p>
      <w:pPr>
        <w:spacing w:after="0"/>
        <w:ind w:left="0"/>
        <w:jc w:val="both"/>
      </w:pPr>
      <w:r>
        <w:rPr>
          <w:rFonts w:ascii="Times New Roman"/>
          <w:b w:val="false"/>
          <w:i w:val="false"/>
          <w:color w:val="000000"/>
          <w:sz w:val="28"/>
        </w:rPr>
        <w:t>
      "15) пресечения нарушения воздушного пространства беспилотными летательными аппаратами над территорией воинских частей, объектов, подлежащих государственной охране, а также в районах выполнения задач военнослужащими Национальной гвардии, если иными средствами прекратить их нахождение в воздушном пространстве не представляется возможным.";</w:t>
      </w:r>
    </w:p>
    <w:bookmarkEnd w:id="870"/>
    <w:bookmarkStart w:name="z936" w:id="87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25</w:t>
      </w:r>
      <w:r>
        <w:rPr>
          <w:rFonts w:ascii="Times New Roman"/>
          <w:b w:val="false"/>
          <w:i w:val="false"/>
          <w:color w:val="000000"/>
          <w:sz w:val="28"/>
        </w:rPr>
        <w:t>:</w:t>
      </w:r>
    </w:p>
    <w:bookmarkEnd w:id="871"/>
    <w:bookmarkStart w:name="z937" w:id="8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72"/>
    <w:bookmarkStart w:name="z938" w:id="873"/>
    <w:p>
      <w:pPr>
        <w:spacing w:after="0"/>
        <w:ind w:left="0"/>
        <w:jc w:val="both"/>
      </w:pPr>
      <w:r>
        <w:rPr>
          <w:rFonts w:ascii="Times New Roman"/>
          <w:b w:val="false"/>
          <w:i w:val="false"/>
          <w:color w:val="000000"/>
          <w:sz w:val="28"/>
        </w:rPr>
        <w:t>
      в подпункте 1) слова ", военной техники" заменить словами "и военного имущества";</w:t>
      </w:r>
    </w:p>
    <w:bookmarkEnd w:id="873"/>
    <w:bookmarkStart w:name="z939" w:id="874"/>
    <w:p>
      <w:pPr>
        <w:spacing w:after="0"/>
        <w:ind w:left="0"/>
        <w:jc w:val="both"/>
      </w:pPr>
      <w:r>
        <w:rPr>
          <w:rFonts w:ascii="Times New Roman"/>
          <w:b w:val="false"/>
          <w:i w:val="false"/>
          <w:color w:val="000000"/>
          <w:sz w:val="28"/>
        </w:rPr>
        <w:t>
      в подпункте 2) слово "граждан" заменить словами "физических лиц";</w:t>
      </w:r>
    </w:p>
    <w:bookmarkEnd w:id="874"/>
    <w:bookmarkStart w:name="z940" w:id="875"/>
    <w:p>
      <w:pPr>
        <w:spacing w:after="0"/>
        <w:ind w:left="0"/>
        <w:jc w:val="both"/>
      </w:pPr>
      <w:r>
        <w:rPr>
          <w:rFonts w:ascii="Times New Roman"/>
          <w:b w:val="false"/>
          <w:i w:val="false"/>
          <w:color w:val="000000"/>
          <w:sz w:val="28"/>
        </w:rPr>
        <w:t>
      в подпункте 3) слова "в условиях режима чрезвычайного положения" заменить словами "при выполнении возложенных на Национальную гвардию задач";</w:t>
      </w:r>
    </w:p>
    <w:bookmarkEnd w:id="875"/>
    <w:bookmarkStart w:name="z941" w:id="876"/>
    <w:p>
      <w:pPr>
        <w:spacing w:after="0"/>
        <w:ind w:left="0"/>
        <w:jc w:val="both"/>
      </w:pPr>
      <w:r>
        <w:rPr>
          <w:rFonts w:ascii="Times New Roman"/>
          <w:b w:val="false"/>
          <w:i w:val="false"/>
          <w:color w:val="000000"/>
          <w:sz w:val="28"/>
        </w:rPr>
        <w:t>
      в подпункте 4):</w:t>
      </w:r>
    </w:p>
    <w:bookmarkEnd w:id="876"/>
    <w:bookmarkStart w:name="z942" w:id="877"/>
    <w:p>
      <w:pPr>
        <w:spacing w:after="0"/>
        <w:ind w:left="0"/>
        <w:jc w:val="both"/>
      </w:pPr>
      <w:r>
        <w:rPr>
          <w:rFonts w:ascii="Times New Roman"/>
          <w:b w:val="false"/>
          <w:i w:val="false"/>
          <w:color w:val="000000"/>
          <w:sz w:val="28"/>
        </w:rPr>
        <w:t>
      после слова "городки," дополнить словами "пункты временной дислокации,";</w:t>
      </w:r>
    </w:p>
    <w:bookmarkEnd w:id="877"/>
    <w:bookmarkStart w:name="z943" w:id="878"/>
    <w:p>
      <w:pPr>
        <w:spacing w:after="0"/>
        <w:ind w:left="0"/>
        <w:jc w:val="both"/>
      </w:pPr>
      <w:r>
        <w:rPr>
          <w:rFonts w:ascii="Times New Roman"/>
          <w:b w:val="false"/>
          <w:i w:val="false"/>
          <w:color w:val="000000"/>
          <w:sz w:val="28"/>
        </w:rPr>
        <w:t>
      слова "жилые помещения граждан" заменить словами "жилища физических лиц";</w:t>
      </w:r>
    </w:p>
    <w:bookmarkEnd w:id="878"/>
    <w:bookmarkStart w:name="z944" w:id="879"/>
    <w:p>
      <w:pPr>
        <w:spacing w:after="0"/>
        <w:ind w:left="0"/>
        <w:jc w:val="both"/>
      </w:pPr>
      <w:r>
        <w:rPr>
          <w:rFonts w:ascii="Times New Roman"/>
          <w:b w:val="false"/>
          <w:i w:val="false"/>
          <w:color w:val="000000"/>
          <w:sz w:val="28"/>
        </w:rPr>
        <w:t>
      дополнить подпунктом 6) следующего содержания:</w:t>
      </w:r>
    </w:p>
    <w:bookmarkEnd w:id="879"/>
    <w:bookmarkStart w:name="z945" w:id="880"/>
    <w:p>
      <w:pPr>
        <w:spacing w:after="0"/>
        <w:ind w:left="0"/>
        <w:jc w:val="both"/>
      </w:pPr>
      <w:r>
        <w:rPr>
          <w:rFonts w:ascii="Times New Roman"/>
          <w:b w:val="false"/>
          <w:i w:val="false"/>
          <w:color w:val="000000"/>
          <w:sz w:val="28"/>
        </w:rPr>
        <w:t>
      "6) пресечения нарушения воздушного пространства беспилотными летательными аппаратами над территорией воинских частей, объектов, подлежащих государственной охране, а также в районах выполнения задач военнослужащими Национальной гвардии, если иными средствами прекратить их нахождение в воздушном пространстве не представляется возможным.";</w:t>
      </w:r>
    </w:p>
    <w:bookmarkEnd w:id="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47" w:id="881"/>
    <w:p>
      <w:pPr>
        <w:spacing w:after="0"/>
        <w:ind w:left="0"/>
        <w:jc w:val="both"/>
      </w:pPr>
      <w:r>
        <w:rPr>
          <w:rFonts w:ascii="Times New Roman"/>
          <w:b w:val="false"/>
          <w:i w:val="false"/>
          <w:color w:val="000000"/>
          <w:sz w:val="28"/>
        </w:rPr>
        <w:t xml:space="preserve">
      "2. По указанию командира воинской части (подразделения) или его заместителя в случаях, предусмотренных подпунктами 4), 5), 6), 7), 8), 9) и 10) </w:t>
      </w:r>
      <w:r>
        <w:rPr>
          <w:rFonts w:ascii="Times New Roman"/>
          <w:b w:val="false"/>
          <w:i w:val="false"/>
          <w:color w:val="000000"/>
          <w:sz w:val="28"/>
        </w:rPr>
        <w:t>пункта 1</w:t>
      </w:r>
      <w:r>
        <w:rPr>
          <w:rFonts w:ascii="Times New Roman"/>
          <w:b w:val="false"/>
          <w:i w:val="false"/>
          <w:color w:val="000000"/>
          <w:sz w:val="28"/>
        </w:rPr>
        <w:t xml:space="preserve"> статьи 23 настоящего Закона, могут применяться военная и специальная техника.".</w:t>
      </w:r>
    </w:p>
    <w:bookmarkEnd w:id="881"/>
    <w:bookmarkStart w:name="z948" w:id="88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w:t>
      </w:r>
    </w:p>
    <w:bookmarkEnd w:id="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16 изложить в следующей редакции:</w:t>
      </w:r>
    </w:p>
    <w:bookmarkStart w:name="z950" w:id="883"/>
    <w:p>
      <w:pPr>
        <w:spacing w:after="0"/>
        <w:ind w:left="0"/>
        <w:jc w:val="both"/>
      </w:pPr>
      <w:r>
        <w:rPr>
          <w:rFonts w:ascii="Times New Roman"/>
          <w:b w:val="false"/>
          <w:i w:val="false"/>
          <w:color w:val="000000"/>
          <w:sz w:val="28"/>
        </w:rPr>
        <w:t>
      "2. Граждане, поступающие на службу в правоохранительные органы, проходят тестирование, в том числе оценку личных качеств, в уполномоченном органе, за исключением лиц:</w:t>
      </w:r>
    </w:p>
    <w:bookmarkEnd w:id="883"/>
    <w:bookmarkStart w:name="z951" w:id="884"/>
    <w:p>
      <w:pPr>
        <w:spacing w:after="0"/>
        <w:ind w:left="0"/>
        <w:jc w:val="both"/>
      </w:pPr>
      <w:r>
        <w:rPr>
          <w:rFonts w:ascii="Times New Roman"/>
          <w:b w:val="false"/>
          <w:i w:val="false"/>
          <w:color w:val="000000"/>
          <w:sz w:val="28"/>
        </w:rPr>
        <w:t>
      1) поступающих на обучение в организации образования правоохранительных органов;</w:t>
      </w:r>
    </w:p>
    <w:bookmarkEnd w:id="884"/>
    <w:bookmarkStart w:name="z952" w:id="885"/>
    <w:p>
      <w:pPr>
        <w:spacing w:after="0"/>
        <w:ind w:left="0"/>
        <w:jc w:val="both"/>
      </w:pPr>
      <w:r>
        <w:rPr>
          <w:rFonts w:ascii="Times New Roman"/>
          <w:b w:val="false"/>
          <w:i w:val="false"/>
          <w:color w:val="000000"/>
          <w:sz w:val="28"/>
        </w:rPr>
        <w:t>
      2) поступающих на первоначальную профессиональную подготовку на должности рядового и младшего начальствующего составов;</w:t>
      </w:r>
    </w:p>
    <w:bookmarkEnd w:id="885"/>
    <w:bookmarkStart w:name="z953" w:id="886"/>
    <w:p>
      <w:pPr>
        <w:spacing w:after="0"/>
        <w:ind w:left="0"/>
        <w:jc w:val="both"/>
      </w:pPr>
      <w:r>
        <w:rPr>
          <w:rFonts w:ascii="Times New Roman"/>
          <w:b w:val="false"/>
          <w:i w:val="false"/>
          <w:color w:val="000000"/>
          <w:sz w:val="28"/>
        </w:rPr>
        <w:t xml:space="preserve">
      3) предусмотренных пунктом 8 </w:t>
      </w:r>
      <w:r>
        <w:rPr>
          <w:rFonts w:ascii="Times New Roman"/>
          <w:b w:val="false"/>
          <w:i w:val="false"/>
          <w:color w:val="000000"/>
          <w:sz w:val="28"/>
        </w:rPr>
        <w:t>статьи 6</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7 и пунктом 1 статьи 7-1 Закона Республики Казахстан "О правоохранительной службе".</w:t>
      </w:r>
    </w:p>
    <w:bookmarkEnd w:id="886"/>
    <w:bookmarkStart w:name="z954" w:id="887"/>
    <w:p>
      <w:pPr>
        <w:spacing w:after="0"/>
        <w:ind w:left="0"/>
        <w:jc w:val="both"/>
      </w:pPr>
      <w:r>
        <w:rPr>
          <w:rFonts w:ascii="Times New Roman"/>
          <w:b w:val="false"/>
          <w:i w:val="false"/>
          <w:color w:val="000000"/>
          <w:sz w:val="28"/>
        </w:rPr>
        <w:t>
      Порядок и программы тестирования граждан, поступающих на правоохранительную службу, определяются уполномоченным органом по согласованию с правоохранительными органами.".</w:t>
      </w:r>
    </w:p>
    <w:bookmarkEnd w:id="887"/>
    <w:bookmarkStart w:name="z955" w:id="88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"Об оборонной промышленности и государственном оборонном заказе":</w:t>
      </w:r>
    </w:p>
    <w:bookmarkEnd w:id="888"/>
    <w:bookmarkStart w:name="z956" w:id="8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11-1) следующего содержания:</w:t>
      </w:r>
    </w:p>
    <w:bookmarkEnd w:id="889"/>
    <w:bookmarkStart w:name="z957" w:id="890"/>
    <w:p>
      <w:pPr>
        <w:spacing w:after="0"/>
        <w:ind w:left="0"/>
        <w:jc w:val="both"/>
      </w:pPr>
      <w:r>
        <w:rPr>
          <w:rFonts w:ascii="Times New Roman"/>
          <w:b w:val="false"/>
          <w:i w:val="false"/>
          <w:color w:val="000000"/>
          <w:sz w:val="28"/>
        </w:rPr>
        <w:t>
      "11-1) утверждает правила передачи имущества между правоохранительными и специальными государственными органами, Вооруженными Силами Республики Казахстан, другими войсками и воинскими формированиями во время введения чрезвычайного или военного положения на всей территории Республики Казахстан и в отдельных ее местностях;";</w:t>
      </w:r>
    </w:p>
    <w:bookmarkEnd w:id="890"/>
    <w:bookmarkStart w:name="z958" w:id="8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13-1) следующего содержания:</w:t>
      </w:r>
    </w:p>
    <w:bookmarkEnd w:id="891"/>
    <w:bookmarkStart w:name="z959" w:id="892"/>
    <w:p>
      <w:pPr>
        <w:spacing w:after="0"/>
        <w:ind w:left="0"/>
        <w:jc w:val="both"/>
      </w:pPr>
      <w:r>
        <w:rPr>
          <w:rFonts w:ascii="Times New Roman"/>
          <w:b w:val="false"/>
          <w:i w:val="false"/>
          <w:color w:val="000000"/>
          <w:sz w:val="28"/>
        </w:rPr>
        <w:t>
      "13-1) разрабатывает правила передачи имущества между правоохранительными и специальными государственными органами, Вооруженными Силами Республики Казахстан, другими войсками и воинскими формированиями во время введения чрезвычайного или военного положения на всей территории Республики Казахстан и в отдельных ее местностях;".</w:t>
      </w:r>
    </w:p>
    <w:bookmarkEnd w:id="892"/>
    <w:bookmarkStart w:name="z960" w:id="893"/>
    <w:p>
      <w:pPr>
        <w:spacing w:after="0"/>
        <w:ind w:left="0"/>
        <w:jc w:val="both"/>
      </w:pPr>
      <w:r>
        <w:rPr>
          <w:rFonts w:ascii="Times New Roman"/>
          <w:b w:val="false"/>
          <w:i w:val="false"/>
          <w:color w:val="000000"/>
          <w:sz w:val="28"/>
        </w:rPr>
        <w:t>
      Статья 2.</w:t>
      </w:r>
    </w:p>
    <w:bookmarkEnd w:id="893"/>
    <w:bookmarkStart w:name="z961" w:id="894"/>
    <w:p>
      <w:pPr>
        <w:spacing w:after="0"/>
        <w:ind w:left="0"/>
        <w:jc w:val="both"/>
      </w:pPr>
      <w:r>
        <w:rPr>
          <w:rFonts w:ascii="Times New Roman"/>
          <w:b w:val="false"/>
          <w:i w:val="false"/>
          <w:color w:val="000000"/>
          <w:sz w:val="28"/>
        </w:rPr>
        <w:t>
      1. Настоящий Закон вводится в действие по истечении шестидесяти календарных дней после дня его первого официального опубликования, за исключением:</w:t>
      </w:r>
    </w:p>
    <w:bookmarkEnd w:id="894"/>
    <w:bookmarkStart w:name="z962" w:id="895"/>
    <w:p>
      <w:pPr>
        <w:spacing w:after="0"/>
        <w:ind w:left="0"/>
        <w:jc w:val="both"/>
      </w:pPr>
      <w:r>
        <w:rPr>
          <w:rFonts w:ascii="Times New Roman"/>
          <w:b w:val="false"/>
          <w:i w:val="false"/>
          <w:color w:val="000000"/>
          <w:sz w:val="28"/>
        </w:rPr>
        <w:t xml:space="preserve">
      1) абзацев первого и третьего </w:t>
      </w:r>
      <w:r>
        <w:rPr>
          <w:rFonts w:ascii="Times New Roman"/>
          <w:b w:val="false"/>
          <w:i w:val="false"/>
          <w:color w:val="000000"/>
          <w:sz w:val="28"/>
        </w:rPr>
        <w:t>подпункта 43)</w:t>
      </w:r>
      <w:r>
        <w:rPr>
          <w:rFonts w:ascii="Times New Roman"/>
          <w:b w:val="false"/>
          <w:i w:val="false"/>
          <w:color w:val="000000"/>
          <w:sz w:val="28"/>
        </w:rPr>
        <w:t xml:space="preserve"> пункта 12 статьи 1, которые вводятся в действие с 16 марта 2020 года;    </w:t>
      </w:r>
    </w:p>
    <w:bookmarkEnd w:id="895"/>
    <w:bookmarkStart w:name="z963" w:id="896"/>
    <w:p>
      <w:pPr>
        <w:spacing w:after="0"/>
        <w:ind w:left="0"/>
        <w:jc w:val="both"/>
      </w:pPr>
      <w:r>
        <w:rPr>
          <w:rFonts w:ascii="Times New Roman"/>
          <w:b w:val="false"/>
          <w:i w:val="false"/>
          <w:color w:val="000000"/>
          <w:sz w:val="28"/>
        </w:rPr>
        <w:t xml:space="preserve">
      2) абзацев пятого, шестого, восьмого, девятого и десятого </w:t>
      </w:r>
      <w:r>
        <w:rPr>
          <w:rFonts w:ascii="Times New Roman"/>
          <w:b w:val="false"/>
          <w:i w:val="false"/>
          <w:color w:val="000000"/>
          <w:sz w:val="28"/>
        </w:rPr>
        <w:t>подпункта 43)</w:t>
      </w:r>
      <w:r>
        <w:rPr>
          <w:rFonts w:ascii="Times New Roman"/>
          <w:b w:val="false"/>
          <w:i w:val="false"/>
          <w:color w:val="000000"/>
          <w:sz w:val="28"/>
        </w:rPr>
        <w:t xml:space="preserve"> пункта 12, </w:t>
      </w:r>
      <w:r>
        <w:rPr>
          <w:rFonts w:ascii="Times New Roman"/>
          <w:b w:val="false"/>
          <w:i w:val="false"/>
          <w:color w:val="000000"/>
          <w:sz w:val="28"/>
        </w:rPr>
        <w:t>пунктов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1, которые вводятся в действие с 1 января 2022 года;     </w:t>
      </w:r>
    </w:p>
    <w:bookmarkEnd w:id="896"/>
    <w:bookmarkStart w:name="z964" w:id="897"/>
    <w:p>
      <w:pPr>
        <w:spacing w:after="0"/>
        <w:ind w:left="0"/>
        <w:jc w:val="both"/>
      </w:pPr>
      <w:r>
        <w:rPr>
          <w:rFonts w:ascii="Times New Roman"/>
          <w:b w:val="false"/>
          <w:i w:val="false"/>
          <w:color w:val="000000"/>
          <w:sz w:val="28"/>
        </w:rPr>
        <w:t xml:space="preserve">
      3) абзаца второго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абзацев восьмого – шестнадцатого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7, </w:t>
      </w:r>
      <w:r>
        <w:rPr>
          <w:rFonts w:ascii="Times New Roman"/>
          <w:b w:val="false"/>
          <w:i w:val="false"/>
          <w:color w:val="000000"/>
          <w:sz w:val="28"/>
        </w:rPr>
        <w:t>подпункта 3)</w:t>
      </w:r>
      <w:r>
        <w:rPr>
          <w:rFonts w:ascii="Times New Roman"/>
          <w:b w:val="false"/>
          <w:i w:val="false"/>
          <w:color w:val="000000"/>
          <w:sz w:val="28"/>
        </w:rPr>
        <w:t xml:space="preserve"> пункта 10, </w:t>
      </w:r>
      <w:r>
        <w:rPr>
          <w:rFonts w:ascii="Times New Roman"/>
          <w:b w:val="false"/>
          <w:i w:val="false"/>
          <w:color w:val="000000"/>
          <w:sz w:val="28"/>
        </w:rPr>
        <w:t>пункта 11</w:t>
      </w:r>
      <w:r>
        <w:rPr>
          <w:rFonts w:ascii="Times New Roman"/>
          <w:b w:val="false"/>
          <w:i w:val="false"/>
          <w:color w:val="000000"/>
          <w:sz w:val="28"/>
        </w:rPr>
        <w:t xml:space="preserve">, абзацев первого – четвертого </w:t>
      </w:r>
      <w:r>
        <w:rPr>
          <w:rFonts w:ascii="Times New Roman"/>
          <w:b w:val="false"/>
          <w:i w:val="false"/>
          <w:color w:val="000000"/>
          <w:sz w:val="28"/>
        </w:rPr>
        <w:t>подпункта 14)</w:t>
      </w:r>
      <w:r>
        <w:rPr>
          <w:rFonts w:ascii="Times New Roman"/>
          <w:b w:val="false"/>
          <w:i w:val="false"/>
          <w:color w:val="000000"/>
          <w:sz w:val="28"/>
        </w:rPr>
        <w:t xml:space="preserve">, </w:t>
      </w:r>
      <w:r>
        <w:rPr>
          <w:rFonts w:ascii="Times New Roman"/>
          <w:b w:val="false"/>
          <w:i w:val="false"/>
          <w:color w:val="000000"/>
          <w:sz w:val="28"/>
        </w:rPr>
        <w:t>подпункта 15)</w:t>
      </w:r>
      <w:r>
        <w:rPr>
          <w:rFonts w:ascii="Times New Roman"/>
          <w:b w:val="false"/>
          <w:i w:val="false"/>
          <w:color w:val="000000"/>
          <w:sz w:val="28"/>
        </w:rPr>
        <w:t xml:space="preserve">, абзацев первого – четвертого, шестого и седьмого </w:t>
      </w:r>
      <w:r>
        <w:rPr>
          <w:rFonts w:ascii="Times New Roman"/>
          <w:b w:val="false"/>
          <w:i w:val="false"/>
          <w:color w:val="000000"/>
          <w:sz w:val="28"/>
        </w:rPr>
        <w:t>подпункта 41)</w:t>
      </w:r>
      <w:r>
        <w:rPr>
          <w:rFonts w:ascii="Times New Roman"/>
          <w:b w:val="false"/>
          <w:i w:val="false"/>
          <w:color w:val="000000"/>
          <w:sz w:val="28"/>
        </w:rPr>
        <w:t xml:space="preserve">, </w:t>
      </w:r>
      <w:r>
        <w:rPr>
          <w:rFonts w:ascii="Times New Roman"/>
          <w:b w:val="false"/>
          <w:i w:val="false"/>
          <w:color w:val="000000"/>
          <w:sz w:val="28"/>
        </w:rPr>
        <w:t>подпункта 42)</w:t>
      </w:r>
      <w:r>
        <w:rPr>
          <w:rFonts w:ascii="Times New Roman"/>
          <w:b w:val="false"/>
          <w:i w:val="false"/>
          <w:color w:val="000000"/>
          <w:sz w:val="28"/>
        </w:rPr>
        <w:t xml:space="preserve">, абзацев второго, четвертого и седьмого </w:t>
      </w:r>
      <w:r>
        <w:rPr>
          <w:rFonts w:ascii="Times New Roman"/>
          <w:b w:val="false"/>
          <w:i w:val="false"/>
          <w:color w:val="000000"/>
          <w:sz w:val="28"/>
        </w:rPr>
        <w:t>подпункта 43)</w:t>
      </w:r>
      <w:r>
        <w:rPr>
          <w:rFonts w:ascii="Times New Roman"/>
          <w:b w:val="false"/>
          <w:i w:val="false"/>
          <w:color w:val="000000"/>
          <w:sz w:val="28"/>
        </w:rPr>
        <w:t xml:space="preserve">, </w:t>
      </w:r>
      <w:r>
        <w:rPr>
          <w:rFonts w:ascii="Times New Roman"/>
          <w:b w:val="false"/>
          <w:i w:val="false"/>
          <w:color w:val="000000"/>
          <w:sz w:val="28"/>
        </w:rPr>
        <w:t>подпунктов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абзацев десятого и одиннадцатого </w:t>
      </w:r>
      <w:r>
        <w:rPr>
          <w:rFonts w:ascii="Times New Roman"/>
          <w:b w:val="false"/>
          <w:i w:val="false"/>
          <w:color w:val="000000"/>
          <w:sz w:val="28"/>
        </w:rPr>
        <w:t>подпункта 47)</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48)</w:t>
      </w:r>
      <w:r>
        <w:rPr>
          <w:rFonts w:ascii="Times New Roman"/>
          <w:b w:val="false"/>
          <w:i w:val="false"/>
          <w:color w:val="000000"/>
          <w:sz w:val="28"/>
        </w:rPr>
        <w:t xml:space="preserve">, абзацев десятого и одиннадцатого </w:t>
      </w:r>
      <w:r>
        <w:rPr>
          <w:rFonts w:ascii="Times New Roman"/>
          <w:b w:val="false"/>
          <w:i w:val="false"/>
          <w:color w:val="000000"/>
          <w:sz w:val="28"/>
        </w:rPr>
        <w:t>подпункта 50)</w:t>
      </w:r>
      <w:r>
        <w:rPr>
          <w:rFonts w:ascii="Times New Roman"/>
          <w:b w:val="false"/>
          <w:i w:val="false"/>
          <w:color w:val="000000"/>
          <w:sz w:val="28"/>
        </w:rPr>
        <w:t xml:space="preserve">, абзацев шестого и седьмого </w:t>
      </w:r>
      <w:r>
        <w:rPr>
          <w:rFonts w:ascii="Times New Roman"/>
          <w:b w:val="false"/>
          <w:i w:val="false"/>
          <w:color w:val="000000"/>
          <w:sz w:val="28"/>
        </w:rPr>
        <w:t>подпункта 52)</w:t>
      </w:r>
      <w:r>
        <w:rPr>
          <w:rFonts w:ascii="Times New Roman"/>
          <w:b w:val="false"/>
          <w:i w:val="false"/>
          <w:color w:val="000000"/>
          <w:sz w:val="28"/>
        </w:rPr>
        <w:t xml:space="preserve"> пункта 12, </w:t>
      </w:r>
      <w:r>
        <w:rPr>
          <w:rFonts w:ascii="Times New Roman"/>
          <w:b w:val="false"/>
          <w:i w:val="false"/>
          <w:color w:val="000000"/>
          <w:sz w:val="28"/>
        </w:rPr>
        <w:t>пункта 15</w:t>
      </w:r>
      <w:r>
        <w:rPr>
          <w:rFonts w:ascii="Times New Roman"/>
          <w:b w:val="false"/>
          <w:i w:val="false"/>
          <w:color w:val="000000"/>
          <w:sz w:val="28"/>
        </w:rPr>
        <w:t xml:space="preserve">, </w:t>
      </w:r>
      <w:r>
        <w:rPr>
          <w:rFonts w:ascii="Times New Roman"/>
          <w:b w:val="false"/>
          <w:i w:val="false"/>
          <w:color w:val="000000"/>
          <w:sz w:val="28"/>
        </w:rPr>
        <w:t>подпункта 3)</w:t>
      </w:r>
      <w:r>
        <w:rPr>
          <w:rFonts w:ascii="Times New Roman"/>
          <w:b w:val="false"/>
          <w:i w:val="false"/>
          <w:color w:val="000000"/>
          <w:sz w:val="28"/>
        </w:rPr>
        <w:t xml:space="preserve"> пункта 16 статьи 1, которые вводятся в действие по истечении десяти календарных дней после дня его первого официального опубликования;</w:t>
      </w:r>
    </w:p>
    <w:bookmarkEnd w:id="897"/>
    <w:bookmarkStart w:name="z965" w:id="898"/>
    <w:p>
      <w:pPr>
        <w:spacing w:after="0"/>
        <w:ind w:left="0"/>
        <w:jc w:val="both"/>
      </w:pPr>
      <w:r>
        <w:rPr>
          <w:rFonts w:ascii="Times New Roman"/>
          <w:b w:val="false"/>
          <w:i w:val="false"/>
          <w:color w:val="000000"/>
          <w:sz w:val="28"/>
        </w:rPr>
        <w:t xml:space="preserve">
      4) абзаца восьмого </w:t>
      </w:r>
      <w:r>
        <w:rPr>
          <w:rFonts w:ascii="Times New Roman"/>
          <w:b w:val="false"/>
          <w:i w:val="false"/>
          <w:color w:val="000000"/>
          <w:sz w:val="28"/>
        </w:rPr>
        <w:t>подпункта 41)</w:t>
      </w:r>
      <w:r>
        <w:rPr>
          <w:rFonts w:ascii="Times New Roman"/>
          <w:b w:val="false"/>
          <w:i w:val="false"/>
          <w:color w:val="000000"/>
          <w:sz w:val="28"/>
        </w:rPr>
        <w:t xml:space="preserve"> пункта 12 статьи 1, который вводится в действие в 1 января 2025 года.</w:t>
      </w:r>
    </w:p>
    <w:bookmarkEnd w:id="898"/>
    <w:bookmarkStart w:name="z966" w:id="899"/>
    <w:p>
      <w:pPr>
        <w:spacing w:after="0"/>
        <w:ind w:left="0"/>
        <w:jc w:val="both"/>
      </w:pPr>
      <w:r>
        <w:rPr>
          <w:rFonts w:ascii="Times New Roman"/>
          <w:b w:val="false"/>
          <w:i w:val="false"/>
          <w:color w:val="000000"/>
          <w:sz w:val="28"/>
        </w:rPr>
        <w:t>
      2. Установить, что срок пребывания в квалификационных классах сотрудников правоохранительных органов, которым они установлены до введения в действие настоящего Закона, засчитывается в срок выслуги в соответствующих специальных званиях или классных чинах.</w:t>
      </w:r>
    </w:p>
    <w:bookmarkEnd w:id="89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