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d7fb" w14:textId="948d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контроля специфических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декабря 2022 года № 173-VII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 в сфере специфических товаров;".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162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"поражения" заменить словом "уничтожения";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"поражения" заменить словом "уничтожения";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255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"поражения" заменить словом "уничтожения";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заголовок и абзац первый </w:t>
      </w:r>
      <w:r>
        <w:rPr>
          <w:rFonts w:ascii="Times New Roman"/>
          <w:b w:val="false"/>
          <w:i w:val="false"/>
          <w:color w:val="000000"/>
          <w:sz w:val="28"/>
        </w:rPr>
        <w:t>статьи 275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275. Незаконный экспорт и импорт технологий, научно-технической информации и услуг, используемых при создании оружия массового уничтожения, вооружения и военной техники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Незаконный экспорт и импорт технологий, научно-технической информации и услуг, которые могут быть использованы при создании оружия массового уничтожения, средств его доставки, вооружения и военной техники и в отношении которых установлен контроль специфических товаров, –";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абзаце первом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286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"поражения" заменить словом "уничтожения";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"а также материалов и оборудования, которые могут быть использованы для создания средств доставки оружия массового уничтожения, вооружения и военной техники, в отношении которых установлен контроль специфических товаров,";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абзаце первом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290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"поражения" заменить словом "уничтожения";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абзаце первом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"поражения" заменить словом "уничтожения".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"поражения" заменить словом "уничтожения".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дополнить подпунктом 8)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государственного контроля в сфере контроля специфических товаров.";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16) </w:t>
      </w:r>
      <w:r>
        <w:rPr>
          <w:rFonts w:ascii="Times New Roman"/>
          <w:b w:val="false"/>
          <w:i w:val="false"/>
          <w:color w:val="000000"/>
          <w:sz w:val="28"/>
        </w:rPr>
        <w:t>статьи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в сфере контроля специфических товаров;".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исключить;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слова "экспортного контроля" заменить словами "контроля специфических товаров";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55)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слова "экспортного контроля" заменить словами "контроля специфических товаров";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слова "экспортного контроля" заменить словами "контроля специфических товаров";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20)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слова "экспортного контроля" заменить словами "контроля специфических товаров";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393: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"экспортный," исключить;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"радиационный" дополнить словами ", контроль специфических товаров";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402 слова "экспортный контроль" заменить словами "контроль специфических товаров".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374 слова "в области экспортного контроля" заменить словами "в сфере контроля специфических товаров".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слово "поражения" заменить словом "уничтожения".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слова "незаявленной продукции, подлежащей экспортному контролю," заменить словами "незаявленного специфического товара".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космической деятельности":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30 слово "поражения" заменить словом "уничтожения".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2013 года "О Государственной границе Республики Казахстан":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дополнить словами "и контроля за перемещением специфических товаров".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"оружие массового поражения" заменить словами "оружие массового уничтожения".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слова "продукции, подлежащей экспортному контролю," заменить словами "специфических товаров";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"продукции, подлежащей экспортному контролю," заменить словами "специфических товаров";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"Об экспортном контроле" заменить словами "О контроле специфических товаров";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слова "продукции, подлежащей экспортному контролю" заменить словами "специфических товаров";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Контрольный список специфических товаров утверждается Правительством Республики Казахстан исходя из целей обеспечения национальной безопасности Республики Казахстан и международных обязательств Республики Казахстан с учетом контрольных списков международных режимов экспортного контроля.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и (или) приложения к лицензии на импорт и экспорт специфических товаров выдаются не позднее тридцати рабочих дней, за исключением случая, когда необходимо получение подтверждения проверки подлинности гарантийного обязательства страны-импортера, где лицензия выдается после получения такого подтверждения.";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"каждые товар или продукцию, подлежащие экспортному контролю" заменить словами "специфические товары";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"продукции, подлежащей экспортному контролю," заменить словами "специфических товаров";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51 изложить в следующей редакции: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экспорт и импорт специфических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Импорт специфических товаров.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Экспорт специфических товаров.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Общая лицензия на экспорт товаров двойного назначения или товаров, контролируемых для обеспечения национальной безопасности Республики Казахстан.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52 исключить;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87-12 и 87-13 следующего содержания: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оказание экстерриториальных посреднических услуг или технической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оказание экстерриториальных посреднических услуг или технической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157 изложить в следующей редакции: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разрешения на экстерриториальный реэкспорт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Разрешение на экстерриториальный реэкспорт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184 исключить;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231 изложить в следующей редакции: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сертификата конечного пользователя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конечного пользователя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231-1 следующего содержания: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международного импортного сертификата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импортный сертификат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233 и 392 изложить в следующей редакции: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транзит специфических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транзит специфических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идентификации специфических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 идентификации специфических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июня 2015 года "О специальных защитных, антидемпинговых и компенсационных мерах по отношению к третьим странам":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"валютного и экспортного контроля" заменить словами "валютного контроля и контроля специфических товаров".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июня 2015 года "О миротворческой деятельности Республики Казахстан":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24. Экспорт и импорт товаров военного назначения,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используемых в миротворческой деятельности, через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границу Республики Казахстан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и импорт товаров военного назначения, необходимых для функционирования национального контингента или проведения миротворческой подготовки, осуществляются в порядке, определенном законодательством Республики Казахстан в сфере контроля специфических товаров.".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2016 года "Об использовании атомной энергии":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слова "экспортный контроль" заменить словами "контроль специфических товаров";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слова "экспортного контроля" заменить словами "контроля специфических товаров";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"применения (назначения)" заменить словом "назначения";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"лицензии уполномоченного государственного органа, осуществляющего государственное регулирование в области экспортного контроля" заменить словами "разовой лицензии центрального исполнительного органа, осуществляющего государственное регулирование в сфере контроля специфических товаров";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целях обеспечения норм и требований в сфере контроля специфических товаров в области использования атомной энергии экспортеры создают внутрифирменные системы контроля специфических товаров в соответствии с законодательством Республики Казахстан в сфере контроля специфических товаров.".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2019 года "Об оборонной промышленности и государственном оборонном заказе":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"экспортного контроля" заменить словами "контроля специфических товаров";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"об экспортном контроле" заменить словами "в сфере контроля специфических товаров".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июня 2020 года "О внесении изменений и дополнений в некоторые законодательные акты Республики Казахстан по вопросам регулирования цифровых технологий":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исключить;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 исключением абзацев второго и третьего подпункта 1) и подпункта 5) пункта 17, пункта 29 статьи 1, которые вводятся в действие с 1 января 2023 года" исключить.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2022 года "О биологической безопасности Республики Казахстан":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 слова "об экспортном контроле", "экспортному контролю" заменить соответственно словами "в сфере контроля специфических товаров", "контролю специфических товаров".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шестидесяти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Закона, который вводится в действие с 31 декабря 2022 года.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