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d8998" w14:textId="6ad8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общественного контроля, совершенствования административных процедур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 октября 2023 года № 31-VIII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48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5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Общественный контроль в области использования и охраны водного фонда в части, не урегулированной настоящим Кодексом, осуществляется субъектами общественного контроля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общественном контроле".".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 процедурно-процессуальный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июня 2020 года: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31-1)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"31-1) петиция – коллективные сообщение, отклик или предложение, направленные в государственный орган, местный представительный и исполнительный орган в форме электронного документа и рассматриваемые в порядке, установленном настоящим Кодексом;";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главой 12-1 следующего содержания: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12-1. Петиция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90-1. Общие положения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Петиция рассматривается государственным органом, местным представительным и исполнительным органами в порядке, установленном настоящим Кодексом, с особенностями, установленными настоящей главой.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настоящей главы под заявителем понимается гражданин Республики Казахстан, подавший петицию.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90-2. Порядок подачи петиции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Петиция подается заявителем посредством интернет-ресурса, определяемого уполномоченным органом в сфере взаимодействия государства и гражданского общества (далее – интернет-ресурс), либо в виде письменного заявления по форме, утвержденной уполномоченным органом в сфере взаимодействия государства и гражданского общества, для размещения на интернет-ресурсе.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петиции указываются: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(если оно указано в документе, удостоверяющем личность), индивидуальный идентификационный номер, место жительства, электронный адрес;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государственного органа, местного представительного и (или) исполнительного органа, которому подается петиция;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подтверждающего соответствующие полномочия представителя заявителя (если петиция подается его представителем);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петиции, а также доводы и предложения по предмету петиции.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заявителем или его представителем прилагаются к петиции подтверждающие документы и (или) иные материалы.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Предметом петиции не могут быть вопросы: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которые могут повлечь за собой нарушение прав и свобод человека и гражданина;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которые посягают на конституционный строй, общественный порядок, здоровье и нравственность населения;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изменения статуса Республики Казахстан как независимого государства, унитарности и территориальной целостности Республики, формы ее правления, основополагающих принципов деятельности Республики, положения о том, что Президент Республики избирается сроком на семь лет и одно и то же лицо не может быть избрано Президентом Республики более одного раза;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административно-территориального устройства и Государственной границы Республики Казахстан;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досудебного расследования и осуществления правосудия;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высшего надзора за соблюдением законности органов прокуратуры;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внешней разведки, контрразведывательной, оперативно-розыскной, правоохранительной деятельности, а также обеспечения безопасности охраняемых лиц и объектов, проведения охранных мероприятий;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уголовно-исполнительного, уголовно-процессуального, гражданского процессуального, административного процедурно-процессуального законодательства Республики Казахстан и законодательства Республики Казахстан об административных правонарушениях;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обороны, национальной безопасности и охраны общественного порядка;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амнистии и помилования лиц;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назначения и избрания на должность, освобождения от должности лиц, относящиеся к ведению Президента, Палат Парламента и Правительства Республики Казахстан;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выполнения обязательств, вытекающих из международных договоров Республики Казахстан;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регулируемые законодательством Республики Казахстан о выборах и республиканском референдуме;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государственных символов Республики Казахстан;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статуса государственного языка;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изменения компетенции, полномочий, функций и задач государственных органов;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 отмене и изменении решений, принятых в рамках действия режимов чрезвычайного положения и (или) чрезвычайной ситуации.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размещения петиции на интернет-ресурсе в свободном доступе петиция должна соответствовать следующим условиям: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присоединение к петиции не менее пятидесяти граждан Республики Казахстан в течение десяти рабочих дней в электронной форме и в течение двадцати рабочих дней в письменном виде по форме и в порядке, которые определены уполномоченным органом в сфере взаимодействия государства и гражданского общества;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петиции требованиям, установленным частями второй и третьей настоящей статьи;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петиции о том же предмете на интернет-ресурсе на момент подачи петиции.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в сфере взаимодействия государства и гражданского общества в течение двадцати рабочих дней с даты присоединения к петиции не менее пятидесяти граждан Республики Казахстан осуществляет проверку петиции на соответствие условиям, указанным в части четвертой настоящей статьи.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установления соответствия петиции условиям, указанным в части третьей настоящей статьи, уполномоченный орган в сфере взаимодействия государства и гражданского общества вправе направить запрос в уполномоченные государственные органы.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несоответствия петиции условиям, указанным в части четвертой настоящей статьи, уполномоченный орган в сфере взаимодействия государства и гражданского общества отклоняет петицию с обоснованием причин, о чем уведомляет заявителя или его представителя в электронной форме и (или) в письменном виде.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соответствия петиции условиям, указанным в части четвертой настоящей статьи, уполномоченный орган в сфере взаимодействия государства и гражданского общества размещает петицию на интернет-ресурсе в свободном доступе для начала присоединения к ней граждан Республики Казахстан, о чем уведомляется заявитель или его представитель в электронной форме и (или) в письменном виде.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 сфере взаимодействия государства и гражданского общества в течение пяти рабочих дней с даты размещения петиции на интернет-ресурсе в свободном доступе информирует о начале присоединения к петиции средства массовой информации, поставленные на учет в уполномоченном органе в области средств массовой информации, путем направления информационных писем.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90-3. Присоединение к петиции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Присоединение к петиции осуществляется на интернет-ресурсе гражданами Республики Казахстан с удостоверением посредством электронной цифровой подписи или в письменном виде в порядке, определяемом уполномоченным органом в сфере взаимодействия государства и гражданского общества.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Присоединение к петиции осуществляется при условии согласия гражданина Республики Казахстан на сбор и обработку его персональных данных, предоставляемого в соответствии с законодательством Республики Казахстан о персональных данных и их защите.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Присоединение к петиции возможно в течение шести месяцев с момента размещения петиции на интернет-ресурсе в свободном доступе.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Гражданин Республики Казахстан имеет право выразить отношение к петиции путем присоединения к ней и (или) размещения комментария на интернет-ресурсе в свободном доступе.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 итогам присоединения поддержанной считается петиция, которая получила не менее: 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пятидесяти тысяч голосов граждан Республики Казахстан в ее поддержку по вопросам, относящимся к компетенции Правительства Республики Казахстан;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двух процентов голосов граждан Республики Казахстан от численности населения соответствующей административно-территориальной единицы в ее поддержку по вопросам, относящимся к компетенции местных представительных органов областей, городов республиканского значения, столицы;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одного процента голосов граждан Республики Казахстан от численности населения соответствующей административно-территориальной единицы в ее поддержку по вопросам, относящимся к компетенции местных исполнительных органов областей, городов республиканского значения, столицы;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пяти тысяч голосов граждан Республики Казахстан при численности населения свыше пятидесяти тысяч, для остальных – не менее десяти процентов голосов от численности населения соответствующей административно-территориальной единицы в ее поддержку по вопросам, относящимся к компетенции городских, районных местных представительных органов;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двух тысяч пятисот голосов граждан Республики Казахстан при численности населения свыше пятидесяти тысяч, для остальных – не менее пяти процентов голосов от численности населения соответствующей административно-территориальной единицы в ее поддержку по вопросам, относящимся к компетенции местных исполнительных органов районов (городов областного значения), аппаратов акимов районов в городах республиканского значения (столицы), районов в городах областного значения, аппаратов акимов в городах районного значения, селах, поселках, сельских округах.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Петиция, не достигшая порогового значения, указанного в части четвертой настоящей статьи, возвращается заявителю уполномоченным органом в сфере взаимодействия государства и гражданского общества по истечении шести месяцев с момента размещения петиции на интернет-ресурсе в свободном доступе.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Такая петиция направляется уполномоченным органом в сфере взаимодействия государства и гражданского общества по компетенции в соответствующий государственный орган, местный представительный и (или) исполнительный орган и рассматривается как сообщение, отклик или предложение в порядке, установленном настоящим Кодексом.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90-4. Прием, регистрация и учет петиций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достижении порогового значения, указанного в части четвертой статьи 90-3 настоящего Кодекса, петиция направляется уполномоченным органом в сфере взаимодействия государства и гражданского общества в государственный орган, местный представительный и исполнительный органы, в полномочия которых входит рассмотрение петиции, о чем уведомляется заявитель в электронной форме, и информация об этом размещается на интернет-ресурсе в течение трех рабочих дней с момента принятия решения о направлении петиции.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Петиция, поданная в порядке, установленном настоящим Кодексом, подлежит обязательному приему, регистрации, учету и рассмотрению.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приеме петиции запрещается.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Регистрация, учет петиций осуществляются в порядке, установленном уполномоченным органом в сфере взаимодействия государства и гражданского общества.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90-5. Порядок и срок рассмотрения петиции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Срок рассмотрения петиции составляет: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более сорока рабочих дней со дня регистрации петиции центральным государственным органом;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более двадцати рабочих дней со дня регистрации петиции местным представительным и (или) исполнительным органом.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рассмотрении петиции центральный государственный орган обязан: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выезд на место, за исключением случаев, не требующих проверки фактов, изложенных в петиции;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публичные обсуждения проекта решения с приглашением и обязательным уведомлением через интернет-ресурсы, а также в электронной или бумажной форме за три рабочих дня до начала проведения заявителя либо его представителя и заинтересованных лиц о дате и месте проведения;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создавать отдельную комиссию или рабочую группу с включением в состав представителей заинтересованных государственных органов, депутатов Парламента Республики Казахстан и (или) маслихата, заявителя или его представителя, а также общественных объединений;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анализировать поступившие к петиции комментарии, а также экономическую, социологическую, статистическую и иную необходимую информацию по предмету петиции;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изучать международный опыт и проводить сравнительно-правовой анализ (в случае, если предмет петиции требует внесения изменений в законодательство Республики Казахстан).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петиции местный представительный и (или) исполнительный органы обязаны: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выезд на место, за исключением случаев, не требующих проверки фактов, изложенных в петиции;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публичные обсуждения проекта решения с приглашением и обязательным уведомлением через интернет-ресурс, а также в электронной или бумажной форме за три рабочих дня до начала проведения заявителя либо его представителя и заинтересованных лиц о дате и месте проведения;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создавать временную комиссию или рабочую группу с включением в состав представителей заинтересованных государственных органов, депутатов Парламента Республики Казахстан и (или) маслихата, заявителя или его представителя, а также общественных объединений.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90-6. Решения, принимаемые по результатам рассмотрения петиции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По результатам рассмотрения петиции первым руководителем центрального государственного или местного исполнительного органа, председателем местного представительного органа принимается одно из следующих решений: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полном или частичном удовлетворении петиции;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 удовлетворении петиции.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Решение, принятое по результатам рассмотрения петиции, оформляется в соответствии с формой, утвержденной уполномоченным органом в сфере взаимодействия государства и гражданского общества.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Решение, принятое по результатам рассмотрения петиции, должно быть по содержанию обоснованным и мотивированным на государственном языке или языке петиции со ссылкой на законодательство Республики Казахстан, содержать конкретные факты, опровергающие или подтверждающие доводы заявителя или его представителя и граждан Республики Казахстан, присоединившихся к петиции, с разъяснением их права на обжалование принятого решения.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Решение, принятое по результатам рассмотрения петиции, размещается на интернет-ресурсе в срок не позднее следующего рабочего дня со дня вынесения решения.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петиции первый руководитель центрального государственного или местного исполнительного органа, председатель местного представительного органа обязаны выступить с официальным сообщением.".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января 2021 года: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дополнить подпунктом 7) следующего содержания: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на участие в общественном экологическом контроле в соответствии с законодательством Республики Казахстан.";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инициировать, организовывать проведение общественных слушаний, общественного экологического контроля и участвовать в них в соответствии с законодательством Республики Казахстан;";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7) следующего содержания: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проводить независимый экологический мониторинг состояния окружающей среды, создавать и вести электронные базы данных.";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изложить в следующей редакции: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Заинтересованная общественность вправе участвовать в процессе проведения экологической оценки и иных процедурах, для которых предусмотрено участие общественности, на условиях и в порядке, установленных настоящим Кодексом, а также принятия государственными органами, органами местного самоуправления, должностными и иными лицами решений по вопросам, касающимся окружающей среды.";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11) следующего содержания:</w:t>
      </w:r>
    </w:p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направленные на проведение научно-исследовательских и опытно-конструкторских работ в области охраны окружающей среды.";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после слова "столицы" дополнить словами "с участием представителей заинтересованной общественности";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"Проект плана мероприятий по охране окружающей среды проходит процедуру общественных слушаний в соответствии с правилами проведения общественных слушаний.";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110 слово "или" заменить словами "и (или)";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190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Общественный экологический контроль проводится в целях привлечения внимания общественности к экологическим проблемам, обеспечения участия и учета мнения общественности на всех стадиях принятия решений, касающихся вопросов окружающей среды, содействия обеспечению соблюдения экологического законодательства Республики Казахстан физическими и юридическими лицами, государственными органами, содействия деятельности уполномоченного органа в области охраны окружающей среды.";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"осуществляться" дополнить словами "гражданами Республики Казахстан и (или)";</w:t>
      </w:r>
    </w:p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 следующего содержания: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Общественный экологический контроль в части, не урегулированной настоящим Кодексом,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общественном контроле".";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205 дополнить частью второй следующего содержания: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"Проект сводного тома предельно допустимых выбросов населенного пункта проходит обязательную процедуру общественных слушаний в соответствии с правилами проведения общественных слушаний.";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статью 406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5 следующего содержания: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При разработке критериев оценки экологической обстановки территорий учитываются результаты общественного экологического контроля при их наличии.".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5-1), 5-2) и 5-3) следующего содержания:</w:t>
      </w:r>
    </w:p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давать рекомендации и консультации по составлению петиций по вопросам, касающимся соответствующей административно-территориальной единицы, депутатом маслихата которой он является;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5-2) проводить мониторинг по рассмотрению петиций государственными органами, местными представительными и исполнительными органами в пределах соответствующей административно-территориальной единицы, депутатом маслихата которой он является;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5-3) выносить петиции на рассмотрение сессии маслихата;";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поддерживать постоянную связь с избирателями своего округа, не реже одного раза в год информировать их о работе маслихата, деятельности его постоянных комиссий и иных органов, об исполнении решений маслихата, рассмотрении петиций, а также о ходе своей депутатской деятельности, участвовать в организации и контроле за исполнением решений маслихата;".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"Об охране, воспроизводстве и использовании животного мира":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57. Общественный контроль в области охраны, воспроизводства и использования животного мира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Общественный контроль в области охраны, воспроизводства и использования животного мира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общественном контроле".".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"О правоохранительной службе":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12-1 следующего содержания:</w:t>
      </w:r>
    </w:p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Члены семей курсантов, являющиеся гражданами Республики Казахстан, вправе осуществлять посещение своих близких родственников из числа курсантов для ознакомления с их жизнью и бытом в порядке, определяемом руководителем правоохранительного органа.".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2011 года "О статусе "Назарбаев Университет", "Назарбаев Интеллектуальные школы" и "Назарбаев Фонд":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2-1 следующего содержания:</w:t>
      </w:r>
    </w:p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 Общественный контроль в Университете, Интеллектуальных школах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общественном контроле".".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февраля 2012 года "О Фонде национального благосостояния":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"Общественный контроль может осуществляться в соответствии с Законом Республики Казахстан "Об общественном контроле".".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февраля 2012 года "О специальных государственных органах Республики Казахстан":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77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3-1 следующего содержания:</w:t>
      </w:r>
    </w:p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Члены семей курсантов, являющиеся гражданами Республики Казахстан, вправе осуществлять посещение своих близких родственников из числа курсантов для ознакомления с их жизнью и бытом в порядке, определяемом Председателем Комитета национальной безопасности Республики Казахстан.".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"О воинской службе и статусе военнослужащих":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статьей 48-1 следующего содержания: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48-1. Особенности социальной защиты военнослужащих срочной службы, воспитанников, уланов, кадетов и курсантов военных учебных заведений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семей военнослужащих, являющиеся гражданами Республики Казахстан, вправе осуществлять посещение своих близких родственников из числа военнослужащих срочной службы, а также воспитанников, уланов, кадетов и курсантов военных учебных заведений для ознакомления с их жизнью и бытом в порядке, установленном общевоинскими уставами.".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ноября 2015 года "Об общественных советах":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2-1 изложить в следующей редакции: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осуществляет подготовку и внесение Национального доклада о деятельности общественных советов в Республике Казахстан не менее одного раза в три года в Правительство Республики Казахстан для последующего представления Президенту Республики Казахстан не позднее 25 декабря текущего года;";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изложить в следующей редакции: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обсуждение проектов бюджетных программ администратора бюджетных программ, проектов документов Системы государственного планирования Республики Казахстан;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обсуждение выполнения бюджетных программ администратора бюджетных программ, рассмотрение результатов мониторинга хода реализации документов Системы государственного планирования Республики Казахстан;";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"путем голосования" заменить словами "путем открытого голосования в соответствии с Типовым положением об Общественном совете";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"в соответствии с Типовым положением об Общественном совете";</w:t>
      </w:r>
    </w:p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"в соответствии с Типовым положением об Общественном совете";</w:t>
      </w:r>
    </w:p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Сформированный рабочей группой состав Общественного совета на республиканском уровне утверждается руководителем соответствующего государственного органа, руководителем исполнительного органа соответствующего субъекта квазигосударственного сектора, на местном уровне – председателем маслихата соответствующей административно-территориальной единицы и подлежит публикации в средствах массовой информации и (или) размещению на интернет-ресурсе соответствующего органа, субъекта квазигосударственного сектора.";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после слова "члены" дополнить словами "рабочей группы и";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Кандидатом в члены рабочей группы и Общественного совета может быть гражданин Республики Казахстан, достигший восемнадцати лет, а также на местном уровне – постоянно проживающий в пределах соответствующей административно-территориальной единицы.";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второй после слова "члены" дополнить словами "рабочей группы и";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8"/>
    <w:bookmarkStart w:name="z1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"состав" дополнить словами "рабочей группы и";</w:t>
      </w:r>
    </w:p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5) следующего содержания:</w:t>
      </w:r>
    </w:p>
    <w:bookmarkEnd w:id="150"/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согласие на сбор, обработку, распространение и публикацию персональных данных кандидата.";</w:t>
      </w:r>
    </w:p>
    <w:bookmarkEnd w:id="151"/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после слова "члены" дополнить словами "рабочей группы и";</w:t>
      </w:r>
    </w:p>
    <w:bookmarkEnd w:id="152"/>
    <w:bookmarkStart w:name="z1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дополнить частью второй следующего содержания:</w:t>
      </w:r>
    </w:p>
    <w:bookmarkEnd w:id="153"/>
    <w:bookmarkStart w:name="z17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прекращения полномочий председателя Общественного совета до избрания нового председателя его полномочия передаются одному из членов президиума по решению Общественного совета.";</w:t>
      </w:r>
    </w:p>
    <w:bookmarkEnd w:id="154"/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5"/>
    <w:bookmarkStart w:name="z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6"/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этом заседании открытым голосованием простым большинством голосов избираются председатель Общественного совета, состав президиума, составы комиссии Общественного совета.";</w:t>
      </w:r>
    </w:p>
    <w:bookmarkEnd w:id="157"/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"Условия, сроки и порядок проведения заседаний Общественного совета, повестка дня заседаний, порядок принятия решений и иные вопросы проведения заседаний определяются Типовым положением об Общественном совете.";</w:t>
      </w:r>
    </w:p>
    <w:bookmarkEnd w:id="159"/>
    <w:bookmarkStart w:name="z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подпункт 4)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0"/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подачи индивидуальных или коллективных обращений граждан, в том числе в форме электронного документа;".</w:t>
      </w:r>
    </w:p>
    <w:bookmarkEnd w:id="161"/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2015 года "О доступе к информации":</w:t>
      </w:r>
    </w:p>
    <w:bookmarkEnd w:id="162"/>
    <w:bookmarkStart w:name="z1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6-2 дополнить подпунктом 13-2) следующего содержания:</w:t>
      </w:r>
    </w:p>
    <w:bookmarkEnd w:id="163"/>
    <w:bookmarkStart w:name="z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"13-2) разрабатывает и утверждает стандарт открытости обладателей информации;";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слова "Министерства обороны" заменить словами "министерств обороны, иностранных дел";</w:t>
      </w:r>
    </w:p>
    <w:bookmarkEnd w:id="165"/>
    <w:bookmarkStart w:name="z1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6"/>
    <w:bookmarkStart w:name="z1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167"/>
    <w:bookmarkStart w:name="z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обеспечением доступа к открытым заседаниям;";</w:t>
      </w:r>
    </w:p>
    <w:bookmarkEnd w:id="168"/>
    <w:bookmarkStart w:name="z18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7-1) следующего содержания:</w:t>
      </w:r>
    </w:p>
    <w:bookmarkEnd w:id="169"/>
    <w:bookmarkStart w:name="z18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соблюдением стандарта открытости обладателей информации;";</w:t>
      </w:r>
    </w:p>
    <w:bookmarkEnd w:id="170"/>
    <w:bookmarkStart w:name="z19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1"/>
    <w:bookmarkStart w:name="z19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13. Обеспечение доступа к открытым заседаниям </w:t>
      </w:r>
    </w:p>
    <w:bookmarkEnd w:id="172"/>
    <w:bookmarkStart w:name="z19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Заседания Палат Парламента Республики Казахстан, Правительства Республики Казахстан и коллегиальных органов центральных исполнительных органов и местных представительных и исполнительных органов области, города республиканского значения, столицы, района (города областного значения) являются открытыми и доступными пользователям информации, за исключением закрытых заседаний, а также заседаний правоохранительных и специальных государственных органов.</w:t>
      </w:r>
    </w:p>
    <w:bookmarkEnd w:id="173"/>
    <w:bookmarkStart w:name="z19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рассмотрении вопросов, которые относятся к категории информации с ограниченным доступом, а также в иных случаях, предусмотренных законами Республики Казахстан, заседания могут проводиться в закрытом режиме без присутствия пользователей информации.</w:t>
      </w:r>
    </w:p>
    <w:bookmarkEnd w:id="174"/>
    <w:bookmarkStart w:name="z19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доступа пользователей информации к заседаниям Палат Парламента Республики Казахстан и Правительства Республики Казахстан определяется их регламентами.</w:t>
      </w:r>
    </w:p>
    <w:bookmarkEnd w:id="175"/>
    <w:bookmarkStart w:name="z19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доступа пользователей информации к заседаниям коллегиальных органов центральных исполнительных органов и местных представительных и исполнительных органов области, города республиканского значения, столицы, района (города областного значения) определяется правилами доступа к заседаниям обладателей информации, утверждаемыми уполномоченным органом в области доступа к информации.</w:t>
      </w:r>
    </w:p>
    <w:bookmarkEnd w:id="176"/>
    <w:bookmarkStart w:name="z19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Палаты Парламента Республики Казахстан, Правительство Республики Казахстан, местные представительные органы области, города республиканского значения, столицы, района (города областного значения) обеспечивают трансляцию открытых заседаний, а государственные органы – коллегий, проводимых по итогам года, в режиме онлайн.";</w:t>
      </w:r>
    </w:p>
    <w:bookmarkEnd w:id="177"/>
    <w:bookmarkStart w:name="z19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дополнить статьей 17-1 следующего содержания:</w:t>
      </w:r>
    </w:p>
    <w:bookmarkEnd w:id="178"/>
    <w:bookmarkStart w:name="z19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17-1. Стандарт открытости обладателей информации</w:t>
      </w:r>
    </w:p>
    <w:bookmarkEnd w:id="179"/>
    <w:bookmarkStart w:name="z19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Стандартом открытости обладателей информации признается установленная для обособленной сферы общественных отношений система минимальных требований, направленная на обеспечение доступа к информации и открытости деятельности обладателей информации.".</w:t>
      </w:r>
    </w:p>
    <w:bookmarkEnd w:id="180"/>
    <w:bookmarkStart w:name="z20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2018 года "О естественных монополиях":</w:t>
      </w:r>
    </w:p>
    <w:bookmarkEnd w:id="181"/>
    <w:bookmarkStart w:name="z20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25 слова "и (или)" заменить словом "и".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Статья 1 с изменением, внесенным Законом РК от 23.02.2024 </w:t>
      </w:r>
      <w:r>
        <w:rPr>
          <w:rFonts w:ascii="Times New Roman"/>
          <w:b w:val="false"/>
          <w:i w:val="false"/>
          <w:color w:val="000000"/>
          <w:sz w:val="28"/>
        </w:rPr>
        <w:t>№ 64-VIII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шести месяцев после дня его первого официального опубликования.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