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159b" w14:textId="e4f1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растительного мира и особо охраняемых природных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января 2023 года № 184-VII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 от 27 декабря 1994 года: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224 после слов "полувольных условиях," дополнить словами "генетические ресурсы растений,".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65: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"пользования" дополнить словом "растительным,";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"историко-культурного" дополнить словом ", природного".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биологическое разнообразие – вариабельность живых организмов из всех источников, в том числе наземных, морских и иных водных экологических систем и экологических комплексов, частью которых они являются, включающая в себя разнообразие в рамках вида, между видами и разнообразие экологических систем;";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6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зеленые насаждения в пределах границы населенных пунктов, кроме городских лесов;";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Должностные лица государственной лесной инспекции Республики Казахстан подлежат правовой и социальной защите в соответствии с законодательством Республики Казахстан.";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при рубках главного пользования на участках государственного лесного фонда осуществлять в течение трех лет воспроизводство лесов на площади, равной двукратному размеру вырубленной площади для хвойных и твердолиственных пород, однократному размеру вырубленной площади для мягколиственных пород, в соответствии с лесоустроительным проектом;";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первой: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при отсутствии альтернативных вариантов возможного их размещения";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обустройством объектов Государственной границы Республики Казахстан и объектов для нужд обороны.";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переводе земель лесного фонда в случаях, предусмотренных подпунктами 3) и 4) части первой настоящего пункта, лица, в чью пользу переводится участок, осуществляют компенсационную посадку лесных культур в двукратном размере от площади переводимого участка и уход за лесными культурами в течение первых трех лет после их посадки на земельных участках, предоставленных соответствующими местными исполнительными органами в порядке компенсации государственному лесовладельцу для перевода в состав государственного лесного фонда.";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69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6-1 следующего содержания: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Руководство по тушению лесного пожара независимо от привлекаемых сил и средств осуществляется должностным лицом государственной лесной охраны.";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Доступ к репродуктивным материалам генофонда лесной флоры и фауны обеспечивается в соответствии с законодательством Республики Казахстан.";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112 изложить в следующей редакции: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выращивание посадочного материала для озеленения населенных пунктов и сбора лесных семян, создание зеленых, защитных, плантационных и иных насаждений, проведение работ по уходу за насаждениями, проведение учебной практики;".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дополнить подпунктом 7-2) следующего содержания: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"7-2) плата за пользование растительными ресурсами в порядке специального пользования растительным миром;".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после слов "полувольных условиях," дополнить словами "генетические ресурсы растений,";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129 дополнить подпунктом 5-1) следующего содержания: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соблюдением требований в области охраны, защиты, восстановления и использования дикорастущих растений;";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98-1) следующего содержания: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"98-1) в области охраны, защиты, восстановления и использования дикорастущих растений;".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января 2021 года: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160 изложить в следующей редакции: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государственный мониторинг растительного мира, проводимый в соответствии с законодательством Республики Казахстан в области охраны, защиты, восстановления и использования растительного мира.";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по государственному кадастру растительного мира – уполномоченным органом в области охраны, защиты, восстановления и использования растительного мира в целом по республике, а территориальными органами ведомства уполномоченного органа в области охраны, защиты, восстановления и использования растительного мира – в пределах административно-территориальных единиц.";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247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247. Экологические требования при выкашивании сухой прибрежно-водной растительности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Выкашивание сухой прибрежно-водной растительности, за исключением растительности на территории водных объектов особого государственного значения, допускается в целях снижения опасности возникновения пожаров, а также в случае хозяйственной необходимости по согласованию с уполномоченным государственным органом в области охраны, воспроизводства и использования животного мира.";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249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"видов" дополнить словами "растений и";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 интродукцией понимается преднамеренный или случайный перенос видов растений за пределы мест их естественного произрастания и животных за пределы среды их обитания.";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третьей следующего содержания: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"Интродукция растений осуществляется в соответствии с законодательством Республики Казахстан в области охраны, защиты, восстановления и использования растительного мира.";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267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"(генетических) коллекций" заменить словами "коллекций и коллекций генетических ресурсов растений";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"указанных коллекций" заменить словами "коллекций, указанных в части первой настоящего пункта, за исключением ботанических коллекций и коллекций генетических ресурсов растений,";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формирования, хранения, учета и использования ботанических коллекций, коллекций генетических ресурсов растений определяется уполномоченным органом в области охраны, защиты, восстановления и использования растительного мира.";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 "Естественно-научные коллекции" дополнить словами "и коллекций генетических ресурсов";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 "естественно-научные коллекции" дополнить словами ", за исключением ботанических коллекций и коллекций генетических ресурсов растений,".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после слова "правил" дополнить словом "создания,";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созданием, содержанием и защитой зеленых насаждений, расположенных в границах области, города республиканского значения и столицы";</w:t>
      </w:r>
    </w:p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33-1)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слова "правила" дополнить словом "создания,";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"правила" заменить словами "правила создания,";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"правил" заменить словами "правил создания,";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"по делам архитектуры, градостроительства и строительства" заменить словами "в области охраны, защиты, восстановления и использования растительного мира";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принимает решения об установлении ограничения (приостановление) права пользования дикорастущими растениями в соответствии с законодательством Республики Казахстан;".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"9-3) зеленые насаждения – насаждения древесно-кустарниковых и травянистых растений, выполняющие защитные, санитарно-гигиенические, социальные, эстетические и иные функции на территориях населенных пунктов;";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9-4) следующего содержания: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"9-4) локальное экспертное заключение – заключение экспертизы проектов, оформляемое и выдаваемое заказчику на каждом этапе экспертного сопровождения по соответствующим разделам (частям) проекта, за исключением завершающего экспертизу этапа;";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23-15)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изложить в следующей редакции: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"23-15) утверждение типовых правил благоустройства городов и населенных пунктов;";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изложить в следующей редакции: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утверждение представляемых акиматом области правил создания, содержания и защиты не входящих в лесной фонд Республики Казахстан зеленых насаждений в пределах границ населенных пунктов области;";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 изложить в следующей редакции: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утверждение представляемых акиматом города правил создания, содержания и защиты не входящих в лесной фонд Республики Казахстан зеленых насаждений в пределах границ города;";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подпункт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изложить в следующей редакции: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представление на утверждение областному маслихату правил создания, содержания и защиты не входящих в лесной фонд Республики Казахстан зеленых насаждений в пределах границ населенных пунктов области;";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подпункт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25 изложить в следующей редакции: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представление на утверждение городскому маслихату правил создания, содержания и защиты не входящих в лесной фонд Республики Казахстан зеленых насаждений в пределах границ города;".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интродукция – преднамеренный или случайный перенос видов растений за пределы мест их естественного произрастания и животных за пределы среды их обитания;";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"растений" дополнить словами "и животных";</w:t>
      </w:r>
    </w:p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6-4) следующего содержания: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"6-4) присвоение научным природным объектам статуса "Научный природный объект – национальное достояние";";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8. Компетенция уполномоченного органа, ведомства уполномоченного органа и его территориальных подразделений";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4-3) и 4-4) следующего содержания: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"4-3) разработка правил ведения Красной книги Республики Казахстан;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4-4) внесение предложений по присвоению научному природному объекту статуса "Научный природный объект – национальное достояние";";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"проектов естественно-научных и технико-экономических обоснований по созданию и расширению особо охраняемых природных территорий республиканского значения, находящихся в его ведении, экологических коридоров;";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6-1)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слово "организацией" заменить словом "организации";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 определения научных природных объектов, подлежащих присвоению статуса "Научный природный объект – национальное достояние";";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руководство особо охраняемыми природными территориями, находящимися в его ведении, обеспечение деятельности по охране, защите и восстановлению природных комплексов;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научной деятельности и научных исследований на особо охраняемых природных территориях республиканского значения;";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18-1) следующего содержания: 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"18-1) обеспечение свободного доступа к открытой информации в области особо охраняемых природных территорий и объектов государственного природно-заповедного фонда, находящихся в его ведении, развития экологической сети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информации";";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"Ведомство уполномоченного органа и его территориальные подразделения осуществляют свою деятельность в пределах компетенции, установленной уполномоченным органом.";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6-1) и 6-2) следующего содержания: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вносят предложения уполномоченному органу о присвоении научным природным объектам статуса "Научный природный объект – национальное достояние";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6-2) обеспечивают свободный доступ к открытой информации в области особо охраняемых природных территорий и объектов государственного природно-заповедного фонда, находящихся в их ведении,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информации";";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дополнить подпунктом 15-3) следующего содержания: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"15-3) обеспечивают свободный доступ к открытой информации в области особо охраняемых природных территорий и объектов государственного природно-заповедного фонда местного значения, развития экологической сети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информации";";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изложить в следующей редакции: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участвовать в работе научно-технических и координационных советов природоохранных организаций."; 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исключить; </w:t>
      </w:r>
    </w:p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за исключением государственных памятников природы и ботанических садов, расположенных в границах городов республиканского значения" исключить;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изложить в следующей редакции: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Решение о создании или расширении особо охраняемой природной территории принимается на основе естественно-научного и технико-экономического обоснований, получивших положительные заключения государственной экологической экспертизы.";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дополнить подпунктом 6-1) следующего содержания: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наличие у объектов особо охраняемой природной территории статуса "Научный природный объект – национальное достояние";";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27-1 следующего содержания: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27-1. Научные природные объекты со статусом "Научный природный объект – национальное достояние"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Научными природными объектами со статусом "Научный природный объект – национальное достояние" признаются уникальные объекты естественного или искусственного происхождения, особо ценные в научном отношении и являющиеся национальным достоянием.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научным природным объектам со статусом "Научный природный объект – национальное достояние" могут быть отнесены: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уникальные объекты по сохранению, разведению, реинтродукции редких и находящихся под угрозой исчезновения видов растений и животных;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уникальные фонды научной и научно-технической информации по природным объектам;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уникальные исследовательские и экспериментальные установки, комплексы, научно-испытательные полигоны, связанные с изучением, сохранением, воспроизводством и использованием видов растений, животных и микроорганизмов.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Регистрация научных природных объектов со статусом "Научный природный объект – национальное достояние" осуществляется уполномоченным органом.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Статус "Научный природный объект – национальное достояние" удостоверяется сертификатом в порядке и форме, которые утверждены уполномоченным органом.";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"охрана и защита" заменить словами "мероприятия по охране и защите";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Мероприятия по охране включают:";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Мероприятия по защите включают:";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"Защита проводится" заменить словами "Мероприятия по защите проводятся";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"разрешению центральных исполнительных органов" заменить словами "согласованию с центральными или местными исполнительными органами";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статью 32-1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32-1. Красная книга Республики Казахстан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Красная книга Республики Казахстан является иллюстрированным изданием перечней редких и находящихся под угрозой исчезновения видов растений и животных, содержащим совокупность сведений о состоянии редких и находящихся под угрозой исчезновения видов растений и животных на территории Республики Казахстан, необходимых мерах по их изучению, охране, воспроизводству и устойчивому использованию. Красная книга Республики Казахстан издается на казахском и русском языках, при необходимости может издаваться и на других языках.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Красную книгу Республики Казахстан заносятся виды (подвиды, популяции) растений (высших и низших) и животных (позвоночных и беспозвоночных), обитающих на территории Республики Казахстан, на континентальном шельфе и в исключительной экономической зоне Республики Казахстан в состоянии естественной свободы, постоянно или временно на суше, в воде, атмосфере и почве, следующих категорий: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исчезающие (находятся под угрозой исчезновения или возможно уже исчезнувшие);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сокращающиеся (численность которых еще достаточно высока, но она катастрофически быстро сокращается);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редкие (встречаются в ограниченных количествах или на очень небольших территориях); 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неопределенные (недостаточно изучены, а численность и состояние популяций вызывает тревогу);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восстановленные (состояние видов уже не вызывает опасений, но за их популяциями необходим постоянный контроль).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Ведение Красной книги Республики Казахстан осуществляется уполномоченным органом за счет бюджетных средств и других источников, не запрещенных законодательством Республики Казахстан.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Красная книга Республики Казахстан подлежит официальной публикации (изданию) на бумажных и электронных носителях, а также размещается на интернет-ресурсе уполномоченного органа, материалы Красной книги Республики Казахстан с иллюстрациями редких и находящихся под угрозой исчезновения видов растений и животных могут публиковаться в средствах массовой информации, информационных и иных изданиях.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выработки рекомендаций по включению видов растений и животных в перечни редких и находящихся под угрозой исчезновения видов растений и животных и Красную книгу Республики Казахстан либо исключению из них создаются межведомственные ботаническая и зоологическая комиссии.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Красная книга Республики Казахстан является составной частью государственных кадастров растительного и животного мира.";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38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"доходов от реализации товаров ограниченной хозяйственной деятельности, реализации рыбы и рыбной продукции, создания лесных культур, защитных и зеленых насаждений;";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слово "инвалидов" заменить словами "лиц с инвалидностью";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слово "исчезающих" заменить словами "находящихся под угрозой исчезновения";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после слов "в зонах туристской, рекреационной" дополнить словами "(для строительства только временных строений)";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48 слово "исчезающих" заменить словами "находящихся под угрозой исчезновения";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изложить в следующей редакции: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биологические (ботанические, зоологические) – для сохранения и восстановления ценных, редких и находящихся под угрозой исчезновения видов растений и животных;";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главу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73-1 следующего содержания: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73-1. Виды объектов государственного природно-заповедного фонда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объектам государственного природно-заповедного фонда относятся: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особо ценные насаждения государственного лесного фонда;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водно-болотные угодья; 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орнитологические территории;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уникальные природные водные объекты или их участки;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участки недр, представляющие особую экологическую, научную, историко-культурную и рекреационную ценность;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редкие и находящиеся под угрозой исчезновения виды растений и животных;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уникальные единичные объекты растительного мира, имеющие особое научное и (или) историко-культурное значение.";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75. Водно-болотные угодья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Водно-болотными угодьями являются естественные и искусственные водоемы на территории Республики Казахстан, включая морские акватории, которые служат резерватами значительной совокупности видов (подвидов) растений или околоводных животных, прежде всего мигрирующих водоплавающих птиц, включая редкие и находящиеся под угрозой исчезновения виды растений и животных, представляющие собой международный и республиканский ресурс.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Водно-болотные угодья по своему значению подразделяются на имеющие международное значение и имеющие республиканское значение. Они могут включаться в состав действующих особо охраняемых природных территорий либо на их основе могут создаваться новые особо охраняемые природные территории в соответствии с законодательством Республики Казахстан.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водно-болотных угодий международного значения формируется в соответствии с международными договорами, участницей которых является Республика Казахстан.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водно-болотных угодий международного значения и водно-болотных угодий республиканского значения утверждаются уполномоченным государственным органом в области охраны, воспроизводства и использования животного мира.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водно-болотных угодьях устанавливаются заповедный и (или) заказной режимы либо регулируемый режим хозяйственной деятельности, обеспечивающие охрану и восстановление местообитаний водоплавающих птиц.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водно-болотных угодьях предусматриваются меры по охране и воспроизводству видов животного мира, включая редких и находящихся под угрозой исчезновения. В целях обеспечения сохранения водно-болотных угодий уполномоченным государственным органом в области охраны, воспроизводства и использования животного мира утверждаются планы их развития.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75-1. Ключевые орнитологические территории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 ключевой орнитологической территорией понимается территория, которая служит местом концентрации одного или нескольких видов птиц в период гнездования, линьки на местах зимовки или отдыха во время миграции.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ключевым орнитологическим территориям могут быть отнесены участки, имеющие важное научное и познавательное значение. В качестве ключевых орнитологических территорий могут выступать природные местообитания и искусственно созданные объекты: водохранилища, пруды, искусственные лесные насаждения в безлесных районах и иные, характеризующиеся большим видовым разнообразием и численностью птиц.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Ключевые орнитологические территории Казахстана являются частью республиканской и международной сети ключевых орнитологических территорий. При содействии уполномоченного государственного органа в области охраны, воспроизводства и использования животного мира в республике издается и периодически уточняется каталог ключевых орнитологических территорий страны, который содержит данные об их пространственном размещении и описание этих территорий.";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</w:t>
      </w:r>
      <w:r>
        <w:rPr>
          <w:rFonts w:ascii="Times New Roman"/>
          <w:b w:val="false"/>
          <w:i w:val="false"/>
          <w:color w:val="000000"/>
          <w:sz w:val="28"/>
        </w:rPr>
        <w:t>статье 78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формируется по родственным группам";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Виды растений и животных, численность и условия устойчивого существования которых восстановлены до пределов, исключающих угрозу их воспроизводству и сохранению генофонда в состоянии естественной свободы, подлежат исключению из перечня редких и находящихся под угрозой исчезновения видов растений и животных.";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Изъятие редких и находящихся под угрозой исчезновения видов растений и животных, их частей или дериватов осуществляется на основании решения Правительства Республики Казахстан в соответствии с законами Республики Казахстан "О растительном мире" и "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>".".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уведомлениях":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57-1 следующего содержания: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специализированной организации, осуществляющей ресурсное обследование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аккредитации специализированной организации, осуществляющей ресурсное обследование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строки 154 слово "административным" заменить словом "уполномоченным";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42-1, 42-2 и 42-3 следующего содержания:</w:t>
      </w:r>
    </w:p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"42-1. Уведомление о заготовке (сборе) дикорастущих растений для фармацевтических, продовольственных и технических нужд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42-2. Уведомление об интродукции и (или) акклиматизации растений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42-3. Уведомление о вывозе с территории Республики Казахстан и ввозе на территорию Республики Казахстан генетических ресурсов растений согласно обязательствам по Нагойскому протоколу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разнообразии, участницей которой является Республика Казахстан".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пастбищах":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охраны, защиты, восстановления и использования растительного мира";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1)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"с сохранением видового состава растительности".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шестидесяти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который вводится в действие после дня введения в действие соответствующих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