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1073" w14:textId="b301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жилищно-коммунального хозяйства</w:t>
      </w:r>
    </w:p>
    <w:p>
      <w:pPr>
        <w:spacing w:after="0"/>
        <w:ind w:left="0"/>
        <w:jc w:val="both"/>
      </w:pPr>
      <w:r>
        <w:rPr>
          <w:rFonts w:ascii="Times New Roman"/>
          <w:b w:val="false"/>
          <w:i w:val="false"/>
          <w:color w:val="000000"/>
          <w:sz w:val="28"/>
        </w:rPr>
        <w:t>Закон Республики Казахстан от 15 марта 2023 года № 207-VII ЗРК</w:t>
      </w:r>
    </w:p>
    <w:p>
      <w:pPr>
        <w:spacing w:after="0"/>
        <w:ind w:left="0"/>
        <w:jc w:val="both"/>
      </w:pPr>
      <w:bookmarkStart w:name="z7"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8"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1"/>
    <w:bookmarkStart w:name="z9"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после слов "нежилыми помещениями" дополнить словами ", парковочными местами, кладовками";</w:t>
      </w:r>
    </w:p>
    <w:bookmarkStart w:name="z11" w:id="3"/>
    <w:p>
      <w:pPr>
        <w:spacing w:after="0"/>
        <w:ind w:left="0"/>
        <w:jc w:val="both"/>
      </w:pPr>
      <w:r>
        <w:rPr>
          <w:rFonts w:ascii="Times New Roman"/>
          <w:b w:val="false"/>
          <w:i w:val="false"/>
          <w:color w:val="000000"/>
          <w:sz w:val="28"/>
        </w:rPr>
        <w:t>
      дополнить пунктом 5 следующего содержания:</w:t>
      </w:r>
    </w:p>
    <w:bookmarkEnd w:id="3"/>
    <w:bookmarkStart w:name="z12" w:id="4"/>
    <w:p>
      <w:pPr>
        <w:spacing w:after="0"/>
        <w:ind w:left="0"/>
        <w:jc w:val="both"/>
      </w:pPr>
      <w:r>
        <w:rPr>
          <w:rFonts w:ascii="Times New Roman"/>
          <w:b w:val="false"/>
          <w:i w:val="false"/>
          <w:color w:val="000000"/>
          <w:sz w:val="28"/>
        </w:rPr>
        <w:t xml:space="preserve">
      "5. На правоотношения, урегулированные настоящим Законом,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в случае, если собственником квартиры, нежилого помещения является организация с участием государства, в части:</w:t>
      </w:r>
    </w:p>
    <w:bookmarkEnd w:id="4"/>
    <w:bookmarkStart w:name="z13" w:id="5"/>
    <w:p>
      <w:pPr>
        <w:spacing w:after="0"/>
        <w:ind w:left="0"/>
        <w:jc w:val="both"/>
      </w:pPr>
      <w:r>
        <w:rPr>
          <w:rFonts w:ascii="Times New Roman"/>
          <w:b w:val="false"/>
          <w:i w:val="false"/>
          <w:color w:val="000000"/>
          <w:sz w:val="28"/>
        </w:rPr>
        <w:t>
      взносов по расходам на управление объектом кондоминиума и содержание общего имущества объекта кондоминиума, предусмотренных годовой сметой;</w:t>
      </w:r>
    </w:p>
    <w:bookmarkEnd w:id="5"/>
    <w:bookmarkStart w:name="z14" w:id="6"/>
    <w:p>
      <w:pPr>
        <w:spacing w:after="0"/>
        <w:ind w:left="0"/>
        <w:jc w:val="both"/>
      </w:pPr>
      <w:r>
        <w:rPr>
          <w:rFonts w:ascii="Times New Roman"/>
          <w:b w:val="false"/>
          <w:i w:val="false"/>
          <w:color w:val="000000"/>
          <w:sz w:val="28"/>
        </w:rPr>
        <w:t>
      взносов для накопления на капитальный ремонт общего имущества объекта кондоминиума;</w:t>
      </w:r>
    </w:p>
    <w:bookmarkEnd w:id="6"/>
    <w:bookmarkStart w:name="z15" w:id="7"/>
    <w:p>
      <w:pPr>
        <w:spacing w:after="0"/>
        <w:ind w:left="0"/>
        <w:jc w:val="both"/>
      </w:pPr>
      <w:r>
        <w:rPr>
          <w:rFonts w:ascii="Times New Roman"/>
          <w:b w:val="false"/>
          <w:i w:val="false"/>
          <w:color w:val="000000"/>
          <w:sz w:val="28"/>
        </w:rPr>
        <w:t>
      целевых взносов для оплаты мероприятий, не предусмотренных сметой расходов на управление объектом кондоминиума и содержание общего имущества объекта кондоминиума.";</w:t>
      </w:r>
    </w:p>
    <w:bookmarkEnd w:id="7"/>
    <w:bookmarkStart w:name="z16"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парковочное место, кладовку";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9" w:id="9"/>
    <w:p>
      <w:pPr>
        <w:spacing w:after="0"/>
        <w:ind w:left="0"/>
        <w:jc w:val="both"/>
      </w:pPr>
      <w:r>
        <w:rPr>
          <w:rFonts w:ascii="Times New Roman"/>
          <w:b w:val="false"/>
          <w:i w:val="false"/>
          <w:color w:val="000000"/>
          <w:sz w:val="28"/>
        </w:rPr>
        <w:t>
      "3)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bookmarkEnd w:id="9"/>
    <w:bookmarkStart w:name="z20" w:id="10"/>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2" w:id="11"/>
    <w:p>
      <w:pPr>
        <w:spacing w:after="0"/>
        <w:ind w:left="0"/>
        <w:jc w:val="both"/>
      </w:pPr>
      <w:r>
        <w:rPr>
          <w:rFonts w:ascii="Times New Roman"/>
          <w:b w:val="false"/>
          <w:i w:val="false"/>
          <w:color w:val="000000"/>
          <w:sz w:val="28"/>
        </w:rPr>
        <w:t>
      "13) расходы на управление объектом кондоминиума и содержание общего имущества объекта кондоминиума – обязательные взносы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после слова "помещений" дополнить словами ", парковочных мест, кладовок";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15-4)</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после слова "помещения" дополнить словами ", парковочного места, кладовки";</w:t>
      </w:r>
    </w:p>
    <w:bookmarkStart w:name="z2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16-4)</w:t>
      </w:r>
      <w:r>
        <w:rPr>
          <w:rFonts w:ascii="Times New Roman"/>
          <w:b w:val="false"/>
          <w:i w:val="false"/>
          <w:color w:val="000000"/>
          <w:sz w:val="28"/>
        </w:rPr>
        <w:t xml:space="preserve"> слово "орган" заменить словами "коллегиальный орган";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16-5)</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после слов "нежилые помещения" дополнить словами ", парковочные места, кладовки";</w:t>
      </w:r>
    </w:p>
    <w:bookmarkEnd w:id="13"/>
    <w:bookmarkStart w:name="z28" w:id="14"/>
    <w:p>
      <w:pPr>
        <w:spacing w:after="0"/>
        <w:ind w:left="0"/>
        <w:jc w:val="both"/>
      </w:pPr>
      <w:r>
        <w:rPr>
          <w:rFonts w:ascii="Times New Roman"/>
          <w:b w:val="false"/>
          <w:i w:val="false"/>
          <w:color w:val="000000"/>
          <w:sz w:val="28"/>
        </w:rPr>
        <w:t>
      после слов "нежилых помещений" дополнить словами ", парковочных мест, кладовок";</w:t>
      </w:r>
    </w:p>
    <w:bookmarkEnd w:id="14"/>
    <w:bookmarkStart w:name="z29" w:id="15"/>
    <w:p>
      <w:pPr>
        <w:spacing w:after="0"/>
        <w:ind w:left="0"/>
        <w:jc w:val="both"/>
      </w:pPr>
      <w:r>
        <w:rPr>
          <w:rFonts w:ascii="Times New Roman"/>
          <w:b w:val="false"/>
          <w:i w:val="false"/>
          <w:color w:val="000000"/>
          <w:sz w:val="28"/>
        </w:rPr>
        <w:t>
      дополнить подпунктом 18-1) следующего содержания:</w:t>
      </w:r>
    </w:p>
    <w:bookmarkEnd w:id="15"/>
    <w:bookmarkStart w:name="z30" w:id="16"/>
    <w:p>
      <w:pPr>
        <w:spacing w:after="0"/>
        <w:ind w:left="0"/>
        <w:jc w:val="both"/>
      </w:pPr>
      <w:r>
        <w:rPr>
          <w:rFonts w:ascii="Times New Roman"/>
          <w:b w:val="false"/>
          <w:i w:val="false"/>
          <w:color w:val="000000"/>
          <w:sz w:val="28"/>
        </w:rPr>
        <w:t>
      "18-1) кладовка – место, предусмотренное проектно-сметной документацией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не имеющее в совокупности общедомовых инженерных систем, а также отдельной входной группы и находящееся в индивидуальной (раздельной) собственности;";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22-1)</w:t>
      </w:r>
      <w:r>
        <w:rPr>
          <w:rFonts w:ascii="Times New Roman"/>
          <w:b w:val="false"/>
          <w:i w:val="false"/>
          <w:color w:val="000000"/>
          <w:sz w:val="28"/>
        </w:rPr>
        <w:t xml:space="preserve"> изложить в следующей редакции:</w:t>
      </w:r>
    </w:p>
    <w:bookmarkStart w:name="z32" w:id="17"/>
    <w:p>
      <w:pPr>
        <w:spacing w:after="0"/>
        <w:ind w:left="0"/>
        <w:jc w:val="both"/>
      </w:pPr>
      <w:r>
        <w:rPr>
          <w:rFonts w:ascii="Times New Roman"/>
          <w:b w:val="false"/>
          <w:i w:val="false"/>
          <w:color w:val="000000"/>
          <w:sz w:val="28"/>
        </w:rPr>
        <w:t>
      "22-1) целевые взносы – деньги, вносимые собственниками квартир, нежилых помещений, парковочных мест, кладовок по решению собрания для оплаты дополнительных мероприятий, не предусмотренных годовыми сметами расходов;";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23-1)</w:t>
      </w:r>
      <w:r>
        <w:rPr>
          <w:rFonts w:ascii="Times New Roman"/>
          <w:b w:val="false"/>
          <w:i w:val="false"/>
          <w:color w:val="000000"/>
          <w:sz w:val="28"/>
        </w:rPr>
        <w:t xml:space="preserve"> после слова "паркинге" дополнить словами "(гараже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после слов "парковочных мест" дополнить словом ", кладовок";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47)</w:t>
      </w:r>
      <w:r>
        <w:rPr>
          <w:rFonts w:ascii="Times New Roman"/>
          <w:b w:val="false"/>
          <w:i w:val="false"/>
          <w:color w:val="000000"/>
          <w:sz w:val="28"/>
        </w:rPr>
        <w:t>:</w:t>
      </w:r>
    </w:p>
    <w:bookmarkStart w:name="z36" w:id="18"/>
    <w:p>
      <w:pPr>
        <w:spacing w:after="0"/>
        <w:ind w:left="0"/>
        <w:jc w:val="both"/>
      </w:pPr>
      <w:r>
        <w:rPr>
          <w:rFonts w:ascii="Times New Roman"/>
          <w:b w:val="false"/>
          <w:i w:val="false"/>
          <w:color w:val="000000"/>
          <w:sz w:val="28"/>
        </w:rPr>
        <w:t>
      после слова "вакуумирования," дополнить словами "слаботочные инженерные системы,";</w:t>
      </w:r>
    </w:p>
    <w:bookmarkEnd w:id="18"/>
    <w:bookmarkStart w:name="z37" w:id="19"/>
    <w:p>
      <w:pPr>
        <w:spacing w:after="0"/>
        <w:ind w:left="0"/>
        <w:jc w:val="both"/>
      </w:pPr>
      <w:r>
        <w:rPr>
          <w:rFonts w:ascii="Times New Roman"/>
          <w:b w:val="false"/>
          <w:i w:val="false"/>
          <w:color w:val="000000"/>
          <w:sz w:val="28"/>
        </w:rPr>
        <w:t>
      после слов "внутри квартиры, нежилого помещения" дополнить словами ", парковочного места, кладовки";</w:t>
      </w:r>
    </w:p>
    <w:bookmarkEnd w:id="19"/>
    <w:bookmarkStart w:name="z38" w:id="20"/>
    <w:p>
      <w:pPr>
        <w:spacing w:after="0"/>
        <w:ind w:left="0"/>
        <w:jc w:val="both"/>
      </w:pPr>
      <w:r>
        <w:rPr>
          <w:rFonts w:ascii="Times New Roman"/>
          <w:b w:val="false"/>
          <w:i w:val="false"/>
          <w:color w:val="000000"/>
          <w:sz w:val="28"/>
        </w:rPr>
        <w:t>
      дополнить словами ", парковочного места, кладовки";</w:t>
      </w:r>
    </w:p>
    <w:bookmarkEnd w:id="20"/>
    <w:bookmarkStart w:name="z39"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3 после слова "помещения" дополнить словами ", парковочные места, кладовки";</w:t>
      </w:r>
    </w:p>
    <w:bookmarkEnd w:id="21"/>
    <w:bookmarkStart w:name="z40" w:id="22"/>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2"/>
    <w:bookmarkStart w:name="z41" w:id="23"/>
    <w:p>
      <w:pPr>
        <w:spacing w:after="0"/>
        <w:ind w:left="0"/>
        <w:jc w:val="both"/>
      </w:pPr>
      <w:r>
        <w:rPr>
          <w:rFonts w:ascii="Times New Roman"/>
          <w:b w:val="false"/>
          <w:i w:val="false"/>
          <w:color w:val="000000"/>
          <w:sz w:val="28"/>
        </w:rPr>
        <w:t>
      "Использование квартир, нежилых помещений, парковочных мест, кладовок не должно приводить к их разрушению или порче, нарушать условия проживания (пребывания) других собственников квартир (нежилых помещений, парковочных мест, кладовок) и должно соответствовать строительным, санитарным, экологическим, противопожарным и другим обязательным нормам и правилам.";</w:t>
      </w:r>
    </w:p>
    <w:bookmarkEnd w:id="23"/>
    <w:bookmarkStart w:name="z42" w:id="2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24"/>
    <w:bookmarkStart w:name="z43" w:id="25"/>
    <w:p>
      <w:pPr>
        <w:spacing w:after="0"/>
        <w:ind w:left="0"/>
        <w:jc w:val="both"/>
      </w:pPr>
      <w:r>
        <w:rPr>
          <w:rFonts w:ascii="Times New Roman"/>
          <w:b w:val="false"/>
          <w:i w:val="false"/>
          <w:color w:val="000000"/>
          <w:sz w:val="28"/>
        </w:rPr>
        <w:t>
      дополнить частью второй следующего содержания:</w:t>
      </w:r>
    </w:p>
    <w:bookmarkEnd w:id="25"/>
    <w:bookmarkStart w:name="z44" w:id="26"/>
    <w:p>
      <w:pPr>
        <w:spacing w:after="0"/>
        <w:ind w:left="0"/>
        <w:jc w:val="both"/>
      </w:pPr>
      <w:r>
        <w:rPr>
          <w:rFonts w:ascii="Times New Roman"/>
          <w:b w:val="false"/>
          <w:i w:val="false"/>
          <w:color w:val="000000"/>
          <w:sz w:val="28"/>
        </w:rPr>
        <w:t>
      "Услуги по содержанию общего имущества объекта кондоминиума осуществляются субъектом сервисной деятельности на основании договора, заключаемого с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временной управляющей компанией.";</w:t>
      </w:r>
    </w:p>
    <w:bookmarkEnd w:id="26"/>
    <w:bookmarkStart w:name="z45" w:id="27"/>
    <w:p>
      <w:pPr>
        <w:spacing w:after="0"/>
        <w:ind w:left="0"/>
        <w:jc w:val="both"/>
      </w:pPr>
      <w:r>
        <w:rPr>
          <w:rFonts w:ascii="Times New Roman"/>
          <w:b w:val="false"/>
          <w:i w:val="false"/>
          <w:color w:val="000000"/>
          <w:sz w:val="28"/>
        </w:rPr>
        <w:t>
      часть вторую после слова "помещений" дополнить словами ", парковочных мест, кладовок";</w:t>
      </w:r>
    </w:p>
    <w:bookmarkEnd w:id="27"/>
    <w:bookmarkStart w:name="z46" w:id="28"/>
    <w:p>
      <w:pPr>
        <w:spacing w:after="0"/>
        <w:ind w:left="0"/>
        <w:jc w:val="both"/>
      </w:pPr>
      <w:r>
        <w:rPr>
          <w:rFonts w:ascii="Times New Roman"/>
          <w:b w:val="false"/>
          <w:i w:val="false"/>
          <w:color w:val="000000"/>
          <w:sz w:val="28"/>
        </w:rPr>
        <w:t>
      дополнить частью третьей следующего содержания:</w:t>
      </w:r>
    </w:p>
    <w:bookmarkEnd w:id="28"/>
    <w:bookmarkStart w:name="z47" w:id="29"/>
    <w:p>
      <w:pPr>
        <w:spacing w:after="0"/>
        <w:ind w:left="0"/>
        <w:jc w:val="both"/>
      </w:pPr>
      <w:r>
        <w:rPr>
          <w:rFonts w:ascii="Times New Roman"/>
          <w:b w:val="false"/>
          <w:i w:val="false"/>
          <w:color w:val="000000"/>
          <w:sz w:val="28"/>
        </w:rPr>
        <w:t>
      "Не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и субъектом сервисной деятельности, если иное не предусмотрено настоящим Законом.";</w:t>
      </w:r>
    </w:p>
    <w:bookmarkEnd w:id="29"/>
    <w:bookmarkStart w:name="z48" w:id="3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10-2</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10-6)</w:t>
      </w:r>
      <w:r>
        <w:rPr>
          <w:rFonts w:ascii="Times New Roman"/>
          <w:b w:val="false"/>
          <w:i w:val="false"/>
          <w:color w:val="000000"/>
          <w:sz w:val="28"/>
        </w:rPr>
        <w:t xml:space="preserve"> исключить;</w:t>
      </w:r>
    </w:p>
    <w:bookmarkStart w:name="z50" w:id="31"/>
    <w:p>
      <w:pPr>
        <w:spacing w:after="0"/>
        <w:ind w:left="0"/>
        <w:jc w:val="both"/>
      </w:pPr>
      <w:r>
        <w:rPr>
          <w:rFonts w:ascii="Times New Roman"/>
          <w:b w:val="false"/>
          <w:i w:val="false"/>
          <w:color w:val="000000"/>
          <w:sz w:val="28"/>
        </w:rPr>
        <w:t>
      подпункт 10-10) изложить в следующей редакции:</w:t>
      </w:r>
    </w:p>
    <w:bookmarkEnd w:id="31"/>
    <w:bookmarkStart w:name="z51" w:id="32"/>
    <w:p>
      <w:pPr>
        <w:spacing w:after="0"/>
        <w:ind w:left="0"/>
        <w:jc w:val="both"/>
      </w:pPr>
      <w:r>
        <w:rPr>
          <w:rFonts w:ascii="Times New Roman"/>
          <w:b w:val="false"/>
          <w:i w:val="false"/>
          <w:color w:val="000000"/>
          <w:sz w:val="28"/>
        </w:rPr>
        <w:t>
      "10-10) утверждает правила по управлению объектом кондоминиума и содержанию общего имущества объекта кондоминиума;";</w:t>
      </w:r>
    </w:p>
    <w:bookmarkEnd w:id="32"/>
    <w:bookmarkStart w:name="z52" w:id="33"/>
    <w:p>
      <w:pPr>
        <w:spacing w:after="0"/>
        <w:ind w:left="0"/>
        <w:jc w:val="both"/>
      </w:pPr>
      <w:r>
        <w:rPr>
          <w:rFonts w:ascii="Times New Roman"/>
          <w:b w:val="false"/>
          <w:i w:val="false"/>
          <w:color w:val="000000"/>
          <w:sz w:val="28"/>
        </w:rPr>
        <w:t>
      дополнить подпунктами 10-28), 10-29) и 10-30) следующего содержания:</w:t>
      </w:r>
    </w:p>
    <w:bookmarkEnd w:id="33"/>
    <w:bookmarkStart w:name="z53" w:id="34"/>
    <w:p>
      <w:pPr>
        <w:spacing w:after="0"/>
        <w:ind w:left="0"/>
        <w:jc w:val="both"/>
      </w:pPr>
      <w:r>
        <w:rPr>
          <w:rFonts w:ascii="Times New Roman"/>
          <w:b w:val="false"/>
          <w:i w:val="false"/>
          <w:color w:val="000000"/>
          <w:sz w:val="28"/>
        </w:rPr>
        <w:t>
      "10-28) разрабатывает и утверждает правила определения и назначения жилищной инспекцией временной управляющей компании для управления объектом кондоминиума многоквартирного жилого дома;</w:t>
      </w:r>
    </w:p>
    <w:bookmarkEnd w:id="34"/>
    <w:bookmarkStart w:name="z54" w:id="35"/>
    <w:p>
      <w:pPr>
        <w:spacing w:after="0"/>
        <w:ind w:left="0"/>
        <w:jc w:val="both"/>
      </w:pPr>
      <w:r>
        <w:rPr>
          <w:rFonts w:ascii="Times New Roman"/>
          <w:b w:val="false"/>
          <w:i w:val="false"/>
          <w:color w:val="000000"/>
          <w:sz w:val="28"/>
        </w:rPr>
        <w:t>
      10-29) разрабатывает и утверждает правила субсидирования затрат работодателей, построивших арендное жилище в селе, поселке, сельском округе;</w:t>
      </w:r>
    </w:p>
    <w:bookmarkEnd w:id="35"/>
    <w:bookmarkStart w:name="z55" w:id="36"/>
    <w:p>
      <w:pPr>
        <w:spacing w:after="0"/>
        <w:ind w:left="0"/>
        <w:jc w:val="both"/>
      </w:pPr>
      <w:r>
        <w:rPr>
          <w:rFonts w:ascii="Times New Roman"/>
          <w:b w:val="false"/>
          <w:i w:val="false"/>
          <w:color w:val="000000"/>
          <w:sz w:val="28"/>
        </w:rPr>
        <w:t>
      10-30) осуществляет субсидирование затрат работодателей, построивших арендное жилище в селе, поселке, сельском округе;";</w:t>
      </w:r>
    </w:p>
    <w:bookmarkEnd w:id="36"/>
    <w:bookmarkStart w:name="z56"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статье 10-3:</w:t>
      </w:r>
    </w:p>
    <w:bookmarkEnd w:id="37"/>
    <w:bookmarkStart w:name="z57"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"компенсации собственниками квартир, нежилых помещений затрат" заменить словами "обеспечения возвратности денег собственниками квартир, нежилых помещений";</w:t>
      </w:r>
    </w:p>
    <w:bookmarkEnd w:id="38"/>
    <w:bookmarkStart w:name="z58" w:id="39"/>
    <w:p>
      <w:pPr>
        <w:spacing w:after="0"/>
        <w:ind w:left="0"/>
        <w:jc w:val="both"/>
      </w:pPr>
      <w:r>
        <w:rPr>
          <w:rFonts w:ascii="Times New Roman"/>
          <w:b w:val="false"/>
          <w:i w:val="false"/>
          <w:color w:val="000000"/>
          <w:sz w:val="28"/>
        </w:rPr>
        <w:t>
      дополнить подпунктом 16-1) следующего содержания:</w:t>
      </w:r>
    </w:p>
    <w:bookmarkEnd w:id="39"/>
    <w:bookmarkStart w:name="z59" w:id="40"/>
    <w:p>
      <w:pPr>
        <w:spacing w:after="0"/>
        <w:ind w:left="0"/>
        <w:jc w:val="both"/>
      </w:pPr>
      <w:r>
        <w:rPr>
          <w:rFonts w:ascii="Times New Roman"/>
          <w:b w:val="false"/>
          <w:i w:val="false"/>
          <w:color w:val="000000"/>
          <w:sz w:val="28"/>
        </w:rPr>
        <w:t>
      "16-1) обеспечивают проведение инвентаризации жилищного фонда и осуществляют учет функционирующих многоквартирных жилых домов с заполнением итоговых сведений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40"/>
    <w:bookmarkStart w:name="z60" w:id="4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31</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2" w:id="42"/>
    <w:p>
      <w:pPr>
        <w:spacing w:after="0"/>
        <w:ind w:left="0"/>
        <w:jc w:val="both"/>
      </w:pPr>
      <w:r>
        <w:rPr>
          <w:rFonts w:ascii="Times New Roman"/>
          <w:b w:val="false"/>
          <w:i w:val="false"/>
          <w:color w:val="000000"/>
          <w:sz w:val="28"/>
        </w:rPr>
        <w:t>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bookmarkEnd w:id="42"/>
    <w:bookmarkStart w:name="z63" w:id="43"/>
    <w:p>
      <w:pPr>
        <w:spacing w:after="0"/>
        <w:ind w:left="0"/>
        <w:jc w:val="both"/>
      </w:pPr>
      <w:r>
        <w:rPr>
          <w:rFonts w:ascii="Times New Roman"/>
          <w:b w:val="false"/>
          <w:i w:val="false"/>
          <w:color w:val="000000"/>
          <w:sz w:val="28"/>
        </w:rPr>
        <w:t xml:space="preserve">
      Заказчик (застройщик) многоквартирного жилого дома обязан до начала продаж квартир, нежилых помещений, парковочных мест, кладовок в индивидуальную (раздельную) собственность обеспечить государственную регистрацию многоквартирного жилого дома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43"/>
    <w:bookmarkStart w:name="z64" w:id="44"/>
    <w:p>
      <w:pPr>
        <w:spacing w:after="0"/>
        <w:ind w:left="0"/>
        <w:jc w:val="both"/>
      </w:pPr>
      <w:r>
        <w:rPr>
          <w:rFonts w:ascii="Times New Roman"/>
          <w:b w:val="false"/>
          <w:i w:val="false"/>
          <w:color w:val="000000"/>
          <w:sz w:val="28"/>
        </w:rPr>
        <w:t>
      Продажа в индивидуальную (раздельную) собственность незарегистрированных квартир, нежилых помещений, парковочных мест, кладовок не допускается.</w:t>
      </w:r>
    </w:p>
    <w:bookmarkEnd w:id="44"/>
    <w:bookmarkStart w:name="z65" w:id="45"/>
    <w:p>
      <w:pPr>
        <w:spacing w:after="0"/>
        <w:ind w:left="0"/>
        <w:jc w:val="both"/>
      </w:pPr>
      <w:r>
        <w:rPr>
          <w:rFonts w:ascii="Times New Roman"/>
          <w:b w:val="false"/>
          <w:i w:val="false"/>
          <w:color w:val="000000"/>
          <w:sz w:val="28"/>
        </w:rPr>
        <w:t>
      Заказчик (застройщик) многоквартирного жилого дома обязан в течение шести месяцев с момента регистрации многоквартирного жилого дома обеспечить безвозмездную передачу наружных инженерных сетей и сооружений многоквартирного жилого дома в коммунальную собственность согласно проектно-сметной документации.</w:t>
      </w:r>
    </w:p>
    <w:bookmarkEnd w:id="45"/>
    <w:bookmarkStart w:name="z66" w:id="46"/>
    <w:p>
      <w:pPr>
        <w:spacing w:after="0"/>
        <w:ind w:left="0"/>
        <w:jc w:val="both"/>
      </w:pPr>
      <w:r>
        <w:rPr>
          <w:rFonts w:ascii="Times New Roman"/>
          <w:b w:val="false"/>
          <w:i w:val="false"/>
          <w:color w:val="000000"/>
          <w:sz w:val="28"/>
        </w:rPr>
        <w:t>
      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При этом право землепользования на земельный участок, предоставленный заказчику (застройщику) для строительства данного многоквартирного жилого дома или находившийся в частной собственности заказчика (застройщика), подлежит прекращению в связи с включением земельного участка в состав общего имущества объекта кондоминиума.</w:t>
      </w:r>
    </w:p>
    <w:bookmarkEnd w:id="46"/>
    <w:bookmarkStart w:name="z67" w:id="47"/>
    <w:p>
      <w:pPr>
        <w:spacing w:after="0"/>
        <w:ind w:left="0"/>
        <w:jc w:val="both"/>
      </w:pPr>
      <w:r>
        <w:rPr>
          <w:rFonts w:ascii="Times New Roman"/>
          <w:b w:val="false"/>
          <w:i w:val="false"/>
          <w:color w:val="000000"/>
          <w:sz w:val="28"/>
        </w:rPr>
        <w:t>
      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bookmarkEnd w:id="47"/>
    <w:bookmarkStart w:name="z68" w:id="48"/>
    <w:p>
      <w:pPr>
        <w:spacing w:after="0"/>
        <w:ind w:left="0"/>
        <w:jc w:val="both"/>
      </w:pPr>
      <w:r>
        <w:rPr>
          <w:rFonts w:ascii="Times New Roman"/>
          <w:b w:val="false"/>
          <w:i w:val="false"/>
          <w:color w:val="000000"/>
          <w:sz w:val="28"/>
        </w:rPr>
        <w:t>
      заверенные проектной организацией копии проектно-сметной документации многоквартирного жилого дома, получившей положительное заключение комплексной вневедомственной экспертизы;</w:t>
      </w:r>
    </w:p>
    <w:bookmarkEnd w:id="48"/>
    <w:bookmarkStart w:name="z69" w:id="49"/>
    <w:p>
      <w:pPr>
        <w:spacing w:after="0"/>
        <w:ind w:left="0"/>
        <w:jc w:val="both"/>
      </w:pPr>
      <w:r>
        <w:rPr>
          <w:rFonts w:ascii="Times New Roman"/>
          <w:b w:val="false"/>
          <w:i w:val="false"/>
          <w:color w:val="000000"/>
          <w:sz w:val="28"/>
        </w:rPr>
        <w:t>
      копии положительного заключения комплексной вневедомственной экспертизы проектно-сметной документации и всех ее корректировок;</w:t>
      </w:r>
    </w:p>
    <w:bookmarkEnd w:id="49"/>
    <w:bookmarkStart w:name="z70" w:id="50"/>
    <w:p>
      <w:pPr>
        <w:spacing w:after="0"/>
        <w:ind w:left="0"/>
        <w:jc w:val="both"/>
      </w:pPr>
      <w:r>
        <w:rPr>
          <w:rFonts w:ascii="Times New Roman"/>
          <w:b w:val="false"/>
          <w:i w:val="false"/>
          <w:color w:val="000000"/>
          <w:sz w:val="28"/>
        </w:rPr>
        <w:t>
      копии исполнительной технической документации;</w:t>
      </w:r>
    </w:p>
    <w:bookmarkEnd w:id="50"/>
    <w:bookmarkStart w:name="z71" w:id="51"/>
    <w:p>
      <w:pPr>
        <w:spacing w:after="0"/>
        <w:ind w:left="0"/>
        <w:jc w:val="both"/>
      </w:pPr>
      <w:r>
        <w:rPr>
          <w:rFonts w:ascii="Times New Roman"/>
          <w:b w:val="false"/>
          <w:i w:val="false"/>
          <w:color w:val="000000"/>
          <w:sz w:val="28"/>
        </w:rPr>
        <w:t>
      копию акта приемки объекта в эксплуатацию с обязательными приложениями;</w:t>
      </w:r>
    </w:p>
    <w:bookmarkEnd w:id="51"/>
    <w:bookmarkStart w:name="z72" w:id="52"/>
    <w:p>
      <w:pPr>
        <w:spacing w:after="0"/>
        <w:ind w:left="0"/>
        <w:jc w:val="both"/>
      </w:pPr>
      <w:r>
        <w:rPr>
          <w:rFonts w:ascii="Times New Roman"/>
          <w:b w:val="false"/>
          <w:i w:val="false"/>
          <w:color w:val="000000"/>
          <w:sz w:val="28"/>
        </w:rPr>
        <w:t>
      копию правоустанавливающего документа на земельный участок;</w:t>
      </w:r>
    </w:p>
    <w:bookmarkEnd w:id="52"/>
    <w:bookmarkStart w:name="z73" w:id="53"/>
    <w:p>
      <w:pPr>
        <w:spacing w:after="0"/>
        <w:ind w:left="0"/>
        <w:jc w:val="both"/>
      </w:pPr>
      <w:r>
        <w:rPr>
          <w:rFonts w:ascii="Times New Roman"/>
          <w:b w:val="false"/>
          <w:i w:val="false"/>
          <w:color w:val="000000"/>
          <w:sz w:val="28"/>
        </w:rPr>
        <w:t>
      паспорта технологического оборудования (инструкции по эксплуатации) многоквартирного жилого дома.</w:t>
      </w:r>
    </w:p>
    <w:bookmarkEnd w:id="53"/>
    <w:bookmarkStart w:name="z74" w:id="54"/>
    <w:p>
      <w:pPr>
        <w:spacing w:after="0"/>
        <w:ind w:left="0"/>
        <w:jc w:val="both"/>
      </w:pPr>
      <w:r>
        <w:rPr>
          <w:rFonts w:ascii="Times New Roman"/>
          <w:b w:val="false"/>
          <w:i w:val="false"/>
          <w:color w:val="000000"/>
          <w:sz w:val="28"/>
        </w:rPr>
        <w:t>
      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словами ", или по заявлению местного исполнительного органа";</w:t>
      </w:r>
    </w:p>
    <w:bookmarkStart w:name="z76" w:id="55"/>
    <w:p>
      <w:pPr>
        <w:spacing w:after="0"/>
        <w:ind w:left="0"/>
        <w:jc w:val="both"/>
      </w:pPr>
      <w:r>
        <w:rPr>
          <w:rFonts w:ascii="Times New Roman"/>
          <w:b w:val="false"/>
          <w:i w:val="false"/>
          <w:color w:val="000000"/>
          <w:sz w:val="28"/>
        </w:rPr>
        <w:t xml:space="preserve">
      абзацы третий, четвертый </w:t>
      </w:r>
      <w:r>
        <w:rPr>
          <w:rFonts w:ascii="Times New Roman"/>
          <w:b w:val="false"/>
          <w:i w:val="false"/>
          <w:color w:val="000000"/>
          <w:sz w:val="28"/>
        </w:rPr>
        <w:t>пункта 6</w:t>
      </w:r>
      <w:r>
        <w:rPr>
          <w:rFonts w:ascii="Times New Roman"/>
          <w:b w:val="false"/>
          <w:i w:val="false"/>
          <w:color w:val="000000"/>
          <w:sz w:val="28"/>
        </w:rPr>
        <w:t xml:space="preserve"> и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 "помещения", "помещений" дополнить соответственно словами ", парковочного места, кладовки", ", парковочных мест, кладовок";</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частью второй следующего содержания:</w:t>
      </w:r>
    </w:p>
    <w:bookmarkStart w:name="z78" w:id="56"/>
    <w:p>
      <w:pPr>
        <w:spacing w:after="0"/>
        <w:ind w:left="0"/>
        <w:jc w:val="both"/>
      </w:pPr>
      <w:r>
        <w:rPr>
          <w:rFonts w:ascii="Times New Roman"/>
          <w:b w:val="false"/>
          <w:i w:val="false"/>
          <w:color w:val="000000"/>
          <w:sz w:val="28"/>
        </w:rPr>
        <w:t>
      "Отчуждение общего имущества объекта кондоминиума в соответствии с предусмотренной проектно-сметной документацией на многоквартирный жилой дом в индивидуальную (раздельную) собственность не допускается. При несоблюдении указанного требования заключенная сделка считается ничтожной.";</w:t>
      </w:r>
    </w:p>
    <w:bookmarkEnd w:id="56"/>
    <w:bookmarkStart w:name="z79" w:id="5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9</w:t>
      </w:r>
      <w:r>
        <w:rPr>
          <w:rFonts w:ascii="Times New Roman"/>
          <w:b w:val="false"/>
          <w:i w:val="false"/>
          <w:color w:val="000000"/>
          <w:sz w:val="28"/>
        </w:rPr>
        <w:t xml:space="preserve"> после слова "помещения" дополнить словами ", парковочные места, кладовки в совокупности";</w:t>
      </w:r>
    </w:p>
    <w:bookmarkEnd w:id="57"/>
    <w:bookmarkStart w:name="z80" w:id="5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32</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2" w:id="59"/>
    <w:p>
      <w:pPr>
        <w:spacing w:after="0"/>
        <w:ind w:left="0"/>
        <w:jc w:val="both"/>
      </w:pPr>
      <w:r>
        <w:rPr>
          <w:rFonts w:ascii="Times New Roman"/>
          <w:b w:val="false"/>
          <w:i w:val="false"/>
          <w:color w:val="000000"/>
          <w:sz w:val="28"/>
        </w:rPr>
        <w:t>
      "2.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после регистрации акта приемки объекта в эксплуатацию обязан оплачивать расходы на управление объектом кондоминиума и содержание общего имущества объекта кондоминиума за квартиры, нежилые помещения, а также расходы за содержание парковочных мест, кладовок в порядке, определенном настоящим Законом.";</w:t>
      </w:r>
    </w:p>
    <w:bookmarkEnd w:id="59"/>
    <w:bookmarkStart w:name="z83" w:id="6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0"/>
    <w:bookmarkStart w:name="z84" w:id="61"/>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государственной регистрации объединения собственников имущества обязан открыть в банке второго уровня:";</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6" w:id="62"/>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в форме простого товарищества, открытие счетов в банках второго уровня осуществляется доверенным лицом простого товарищества на основании простой письменной доверенности,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62"/>
    <w:bookmarkStart w:name="z87" w:id="63"/>
    <w:p>
      <w:pPr>
        <w:spacing w:after="0"/>
        <w:ind w:left="0"/>
        <w:jc w:val="both"/>
      </w:pPr>
      <w:r>
        <w:rPr>
          <w:rFonts w:ascii="Times New Roman"/>
          <w:b w:val="false"/>
          <w:i w:val="false"/>
          <w:color w:val="000000"/>
          <w:sz w:val="28"/>
        </w:rPr>
        <w:t xml:space="preserve">
      предложение первое части второй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63"/>
    <w:bookmarkStart w:name="z88" w:id="64"/>
    <w:p>
      <w:pPr>
        <w:spacing w:after="0"/>
        <w:ind w:left="0"/>
        <w:jc w:val="both"/>
      </w:pPr>
      <w:r>
        <w:rPr>
          <w:rFonts w:ascii="Times New Roman"/>
          <w:b w:val="false"/>
          <w:i w:val="false"/>
          <w:color w:val="000000"/>
          <w:sz w:val="28"/>
        </w:rPr>
        <w:t>
      "Деньги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w:t>
      </w:r>
    </w:p>
    <w:bookmarkEnd w:id="64"/>
    <w:bookmarkStart w:name="z89" w:id="65"/>
    <w:p>
      <w:pPr>
        <w:spacing w:after="0"/>
        <w:ind w:left="0"/>
        <w:jc w:val="both"/>
      </w:pPr>
      <w:r>
        <w:rPr>
          <w:rFonts w:ascii="Times New Roman"/>
          <w:b w:val="false"/>
          <w:i w:val="false"/>
          <w:color w:val="000000"/>
          <w:sz w:val="28"/>
        </w:rPr>
        <w:t>
      дополнить пунктами 9 и 10 следующего содержания:</w:t>
      </w:r>
    </w:p>
    <w:bookmarkEnd w:id="65"/>
    <w:bookmarkStart w:name="z90" w:id="66"/>
    <w:p>
      <w:pPr>
        <w:spacing w:after="0"/>
        <w:ind w:left="0"/>
        <w:jc w:val="both"/>
      </w:pPr>
      <w:r>
        <w:rPr>
          <w:rFonts w:ascii="Times New Roman"/>
          <w:b w:val="false"/>
          <w:i w:val="false"/>
          <w:color w:val="000000"/>
          <w:sz w:val="28"/>
        </w:rPr>
        <w:t>
      "9. При смене формы управления объектом кондоминиума, определенной подпунктами 1) и 2) пункта 1 статьи 42 настоящего Закона, председатель объединения собственников имущества или доверенное лицо простого товарищества осуществляет перевод ранее накопленных денег со сберегательного счета в банке второго уровня на сберегательный счет в банке второго уровня, открытый председателем либо доверенным лицом вновь созданного объединения собственников имущества или простого товарищества, в течение десяти рабочих дней со дня его открытия.</w:t>
      </w:r>
    </w:p>
    <w:bookmarkEnd w:id="66"/>
    <w:bookmarkStart w:name="z91" w:id="67"/>
    <w:p>
      <w:pPr>
        <w:spacing w:after="0"/>
        <w:ind w:left="0"/>
        <w:jc w:val="both"/>
      </w:pPr>
      <w:r>
        <w:rPr>
          <w:rFonts w:ascii="Times New Roman"/>
          <w:b w:val="false"/>
          <w:i w:val="false"/>
          <w:color w:val="000000"/>
          <w:sz w:val="28"/>
        </w:rPr>
        <w:t>
      10. Субъекту сервисной деятельности запрещается оказывать услуги по управлению объектом кондоминиума.";</w:t>
      </w:r>
    </w:p>
    <w:bookmarkEnd w:id="67"/>
    <w:bookmarkStart w:name="z92" w:id="6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33</w:t>
      </w:r>
      <w:r>
        <w:rPr>
          <w:rFonts w:ascii="Times New Roman"/>
          <w:b w:val="false"/>
          <w:i w:val="false"/>
          <w:color w:val="000000"/>
          <w:sz w:val="28"/>
        </w:rPr>
        <w:t>:</w:t>
      </w:r>
    </w:p>
    <w:bookmarkEnd w:id="68"/>
    <w:bookmarkStart w:name="z93"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9"/>
    <w:bookmarkStart w:name="z94" w:id="70"/>
    <w:p>
      <w:pPr>
        <w:spacing w:after="0"/>
        <w:ind w:left="0"/>
        <w:jc w:val="both"/>
      </w:pPr>
      <w:r>
        <w:rPr>
          <w:rFonts w:ascii="Times New Roman"/>
          <w:b w:val="false"/>
          <w:i w:val="false"/>
          <w:color w:val="000000"/>
          <w:sz w:val="28"/>
        </w:rPr>
        <w:t>
      часть первую после слов "помещение", "помещением" дополнить соответственно словами ", парковочное место, кладовку", ", парковочным местом, кладовкой";</w:t>
      </w:r>
    </w:p>
    <w:bookmarkEnd w:id="70"/>
    <w:bookmarkStart w:name="z95" w:id="71"/>
    <w:p>
      <w:pPr>
        <w:spacing w:after="0"/>
        <w:ind w:left="0"/>
        <w:jc w:val="both"/>
      </w:pPr>
      <w:r>
        <w:rPr>
          <w:rFonts w:ascii="Times New Roman"/>
          <w:b w:val="false"/>
          <w:i w:val="false"/>
          <w:color w:val="000000"/>
          <w:sz w:val="28"/>
        </w:rPr>
        <w:t>
      часть вторую после слов "помещения", "помещений" дополнить соответственно словами ", парковочного места, кладовки", ", парковочных мест, кладовок";</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"помещение" дополнить словами ", парковочное место, кладовку";</w:t>
      </w:r>
    </w:p>
    <w:bookmarkStart w:name="z97" w:id="7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34</w:t>
      </w:r>
      <w:r>
        <w:rPr>
          <w:rFonts w:ascii="Times New Roman"/>
          <w:b w:val="false"/>
          <w:i w:val="false"/>
          <w:color w:val="000000"/>
          <w:sz w:val="28"/>
        </w:rPr>
        <w:t>:</w:t>
      </w:r>
    </w:p>
    <w:bookmarkEnd w:id="72"/>
    <w:bookmarkStart w:name="z98" w:id="73"/>
    <w:p>
      <w:pPr>
        <w:spacing w:after="0"/>
        <w:ind w:left="0"/>
        <w:jc w:val="both"/>
      </w:pPr>
      <w:r>
        <w:rPr>
          <w:rFonts w:ascii="Times New Roman"/>
          <w:b w:val="false"/>
          <w:i w:val="false"/>
          <w:color w:val="000000"/>
          <w:sz w:val="28"/>
        </w:rPr>
        <w:t>
      заголовок дополнить словами ", парковочных мест, кладовок";</w:t>
      </w:r>
    </w:p>
    <w:bookmarkEnd w:id="73"/>
    <w:bookmarkStart w:name="z99"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4"/>
    <w:bookmarkStart w:name="z100" w:id="75"/>
    <w:p>
      <w:pPr>
        <w:spacing w:after="0"/>
        <w:ind w:left="0"/>
        <w:jc w:val="both"/>
      </w:pPr>
      <w:r>
        <w:rPr>
          <w:rFonts w:ascii="Times New Roman"/>
          <w:b w:val="false"/>
          <w:i w:val="false"/>
          <w:color w:val="000000"/>
          <w:sz w:val="28"/>
        </w:rPr>
        <w:t>
      часть первую изложить в следующей редакции:</w:t>
      </w:r>
    </w:p>
    <w:bookmarkEnd w:id="75"/>
    <w:bookmarkStart w:name="z101" w:id="76"/>
    <w:p>
      <w:pPr>
        <w:spacing w:after="0"/>
        <w:ind w:left="0"/>
        <w:jc w:val="both"/>
      </w:pPr>
      <w:r>
        <w:rPr>
          <w:rFonts w:ascii="Times New Roman"/>
          <w:b w:val="false"/>
          <w:i w:val="false"/>
          <w:color w:val="000000"/>
          <w:sz w:val="28"/>
        </w:rPr>
        <w:t>
      "Все собственники квартир, нежилых помещений, парковочных мест, кладовок являются участниками кондоминиума.";</w:t>
      </w:r>
    </w:p>
    <w:bookmarkEnd w:id="76"/>
    <w:bookmarkStart w:name="z102" w:id="77"/>
    <w:p>
      <w:pPr>
        <w:spacing w:after="0"/>
        <w:ind w:left="0"/>
        <w:jc w:val="both"/>
      </w:pPr>
      <w:r>
        <w:rPr>
          <w:rFonts w:ascii="Times New Roman"/>
          <w:b w:val="false"/>
          <w:i w:val="false"/>
          <w:color w:val="000000"/>
          <w:sz w:val="28"/>
        </w:rPr>
        <w:t>
      часть вторую после слова "помещения" дополнить словами ", парковочного места, кладовки";</w:t>
      </w:r>
    </w:p>
    <w:bookmarkEnd w:id="77"/>
    <w:bookmarkStart w:name="z103" w:id="78"/>
    <w:p>
      <w:pPr>
        <w:spacing w:after="0"/>
        <w:ind w:left="0"/>
        <w:jc w:val="both"/>
      </w:pPr>
      <w:r>
        <w:rPr>
          <w:rFonts w:ascii="Times New Roman"/>
          <w:b w:val="false"/>
          <w:i w:val="false"/>
          <w:color w:val="000000"/>
          <w:sz w:val="28"/>
        </w:rPr>
        <w:t>
      часть третью после слов "помещений", "помещение" дополнить соответственно словами ", парковочных мест, кладовок", ", парковочное место, кладовку";</w:t>
      </w:r>
    </w:p>
    <w:bookmarkEnd w:id="78"/>
    <w:bookmarkStart w:name="z104" w:id="79"/>
    <w:p>
      <w:pPr>
        <w:spacing w:after="0"/>
        <w:ind w:left="0"/>
        <w:jc w:val="both"/>
      </w:pPr>
      <w:r>
        <w:rPr>
          <w:rFonts w:ascii="Times New Roman"/>
          <w:b w:val="false"/>
          <w:i w:val="false"/>
          <w:color w:val="000000"/>
          <w:sz w:val="28"/>
        </w:rPr>
        <w:t xml:space="preserve">
      часть вторую и абзац первый части третьей </w:t>
      </w:r>
      <w:r>
        <w:rPr>
          <w:rFonts w:ascii="Times New Roman"/>
          <w:b w:val="false"/>
          <w:i w:val="false"/>
          <w:color w:val="000000"/>
          <w:sz w:val="28"/>
        </w:rPr>
        <w:t>пункта 2</w:t>
      </w:r>
      <w:r>
        <w:rPr>
          <w:rFonts w:ascii="Times New Roman"/>
          <w:b w:val="false"/>
          <w:i w:val="false"/>
          <w:color w:val="000000"/>
          <w:sz w:val="28"/>
        </w:rPr>
        <w:t xml:space="preserve"> после слова "помещения" дополнить словами ", парковочного места, кладовки";</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"помещений" дополнить словами ", парковочных мест, кладовок";</w:t>
      </w:r>
    </w:p>
    <w:bookmarkStart w:name="z106" w:id="80"/>
    <w:p>
      <w:pPr>
        <w:spacing w:after="0"/>
        <w:ind w:left="0"/>
        <w:jc w:val="both"/>
      </w:pPr>
      <w:r>
        <w:rPr>
          <w:rFonts w:ascii="Times New Roman"/>
          <w:b w:val="false"/>
          <w:i w:val="false"/>
          <w:color w:val="000000"/>
          <w:sz w:val="28"/>
        </w:rPr>
        <w:t>
      дополнить пунктом 4-1 следующего содержания:</w:t>
      </w:r>
    </w:p>
    <w:bookmarkEnd w:id="80"/>
    <w:bookmarkStart w:name="z107" w:id="81"/>
    <w:p>
      <w:pPr>
        <w:spacing w:after="0"/>
        <w:ind w:left="0"/>
        <w:jc w:val="both"/>
      </w:pPr>
      <w:r>
        <w:rPr>
          <w:rFonts w:ascii="Times New Roman"/>
          <w:b w:val="false"/>
          <w:i w:val="false"/>
          <w:color w:val="000000"/>
          <w:sz w:val="28"/>
        </w:rPr>
        <w:t>
      "4-1. Собственники парковочных мест, кладовок обязаны оплачивать расходы в соответствии с подпунктами 10) и 12-1) пункта 2 статьи 42-1 настоящего Закона.";</w:t>
      </w:r>
    </w:p>
    <w:bookmarkEnd w:id="81"/>
    <w:bookmarkStart w:name="z108" w:id="8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82"/>
    <w:bookmarkStart w:name="z109" w:id="83"/>
    <w:p>
      <w:pPr>
        <w:spacing w:after="0"/>
        <w:ind w:left="0"/>
        <w:jc w:val="both"/>
      </w:pPr>
      <w:r>
        <w:rPr>
          <w:rFonts w:ascii="Times New Roman"/>
          <w:b w:val="false"/>
          <w:i w:val="false"/>
          <w:color w:val="000000"/>
          <w:sz w:val="28"/>
        </w:rPr>
        <w:t>
      "5. Собственники квартир, нежилых помещений обязаны самостоятельно заключать договоры об оказании коммунальных услуг в квартирах, нежилых помещениях с организациями, предоставляющими коммунальные услуги.";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111" w:id="8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38</w:t>
      </w:r>
      <w:r>
        <w:rPr>
          <w:rFonts w:ascii="Times New Roman"/>
          <w:b w:val="false"/>
          <w:i w:val="false"/>
          <w:color w:val="000000"/>
          <w:sz w:val="28"/>
        </w:rPr>
        <w:t>:</w:t>
      </w:r>
    </w:p>
    <w:bookmarkEnd w:id="84"/>
    <w:bookmarkStart w:name="z112" w:id="85"/>
    <w:p>
      <w:pPr>
        <w:spacing w:after="0"/>
        <w:ind w:left="0"/>
        <w:jc w:val="both"/>
      </w:pPr>
      <w:r>
        <w:rPr>
          <w:rFonts w:ascii="Times New Roman"/>
          <w:b w:val="false"/>
          <w:i w:val="false"/>
          <w:color w:val="000000"/>
          <w:sz w:val="28"/>
        </w:rPr>
        <w:t>
      заголовок изложить в следующей редакции:</w:t>
      </w:r>
    </w:p>
    <w:bookmarkEnd w:id="85"/>
    <w:bookmarkStart w:name="z113" w:id="86"/>
    <w:p>
      <w:pPr>
        <w:spacing w:after="0"/>
        <w:ind w:left="0"/>
        <w:jc w:val="both"/>
      </w:pPr>
      <w:r>
        <w:rPr>
          <w:rFonts w:ascii="Times New Roman"/>
          <w:b w:val="false"/>
          <w:i w:val="false"/>
          <w:color w:val="000000"/>
          <w:sz w:val="28"/>
        </w:rPr>
        <w:t>
      "Статья 38. Доступ к общему имуществу объекта кондоминиума";</w:t>
      </w:r>
    </w:p>
    <w:bookmarkEnd w:id="86"/>
    <w:bookmarkStart w:name="z114" w:id="87"/>
    <w:p>
      <w:pPr>
        <w:spacing w:after="0"/>
        <w:ind w:left="0"/>
        <w:jc w:val="both"/>
      </w:pPr>
      <w:r>
        <w:rPr>
          <w:rFonts w:ascii="Times New Roman"/>
          <w:b w:val="false"/>
          <w:i w:val="false"/>
          <w:color w:val="000000"/>
          <w:sz w:val="28"/>
        </w:rPr>
        <w:t>
      в части первой слова "Доступ в квартиру, нежилое помещение" заменить словами "Доступ к общему имуществу объекта кондоминиума, расположенному в квартире, нежилом помещении, парковочном месте, кладовке,";</w:t>
      </w:r>
    </w:p>
    <w:bookmarkEnd w:id="87"/>
    <w:bookmarkStart w:name="z115" w:id="88"/>
    <w:p>
      <w:pPr>
        <w:spacing w:after="0"/>
        <w:ind w:left="0"/>
        <w:jc w:val="both"/>
      </w:pPr>
      <w:r>
        <w:rPr>
          <w:rFonts w:ascii="Times New Roman"/>
          <w:b w:val="false"/>
          <w:i w:val="false"/>
          <w:color w:val="000000"/>
          <w:sz w:val="28"/>
        </w:rPr>
        <w:t>
      часть вторую изложить в следующей редакции:</w:t>
      </w:r>
    </w:p>
    <w:bookmarkEnd w:id="88"/>
    <w:bookmarkStart w:name="z116" w:id="89"/>
    <w:p>
      <w:pPr>
        <w:spacing w:after="0"/>
        <w:ind w:left="0"/>
        <w:jc w:val="both"/>
      </w:pPr>
      <w:r>
        <w:rPr>
          <w:rFonts w:ascii="Times New Roman"/>
          <w:b w:val="false"/>
          <w:i w:val="false"/>
          <w:color w:val="000000"/>
          <w:sz w:val="28"/>
        </w:rPr>
        <w:t>
      "Собственник, наниматель (поднаниматель) либо иное лицо, проживающее в квартире, собственник (арендатор) нежилого помещения, парковочного места, кладовки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расположенного в квартире, нежилом помещении, парковочном месте, кладовке.";</w:t>
      </w:r>
    </w:p>
    <w:bookmarkEnd w:id="89"/>
    <w:bookmarkStart w:name="z117" w:id="90"/>
    <w:p>
      <w:pPr>
        <w:spacing w:after="0"/>
        <w:ind w:left="0"/>
        <w:jc w:val="both"/>
      </w:pPr>
      <w:r>
        <w:rPr>
          <w:rFonts w:ascii="Times New Roman"/>
          <w:b w:val="false"/>
          <w:i w:val="false"/>
          <w:color w:val="000000"/>
          <w:sz w:val="28"/>
        </w:rPr>
        <w:t>
      дополнить частью третьей следующего содержания:</w:t>
      </w:r>
    </w:p>
    <w:bookmarkEnd w:id="90"/>
    <w:bookmarkStart w:name="z118" w:id="91"/>
    <w:p>
      <w:pPr>
        <w:spacing w:after="0"/>
        <w:ind w:left="0"/>
        <w:jc w:val="both"/>
      </w:pPr>
      <w:r>
        <w:rPr>
          <w:rFonts w:ascii="Times New Roman"/>
          <w:b w:val="false"/>
          <w:i w:val="false"/>
          <w:color w:val="000000"/>
          <w:sz w:val="28"/>
        </w:rPr>
        <w:t>
      "При этом демонтаж конструкций, ограничивающих доступ к общему имуществу объекта кондоминиума, расположенному в квартире, нежилом помещении, парковочном месте, кладовке, производится собственником квартиры, нежилого помещения, парковочного места, кладовки самостоятельно.";</w:t>
      </w:r>
    </w:p>
    <w:bookmarkEnd w:id="91"/>
    <w:bookmarkStart w:name="z119" w:id="92"/>
    <w:p>
      <w:pPr>
        <w:spacing w:after="0"/>
        <w:ind w:left="0"/>
        <w:jc w:val="both"/>
      </w:pPr>
      <w:r>
        <w:rPr>
          <w:rFonts w:ascii="Times New Roman"/>
          <w:b w:val="false"/>
          <w:i w:val="false"/>
          <w:color w:val="000000"/>
          <w:sz w:val="28"/>
        </w:rPr>
        <w:t>
      часть третью изложить в следующей редакции:</w:t>
      </w:r>
    </w:p>
    <w:bookmarkEnd w:id="92"/>
    <w:bookmarkStart w:name="z120" w:id="93"/>
    <w:p>
      <w:pPr>
        <w:spacing w:after="0"/>
        <w:ind w:left="0"/>
        <w:jc w:val="both"/>
      </w:pPr>
      <w:r>
        <w:rPr>
          <w:rFonts w:ascii="Times New Roman"/>
          <w:b w:val="false"/>
          <w:i w:val="false"/>
          <w:color w:val="000000"/>
          <w:sz w:val="28"/>
        </w:rPr>
        <w:t>
      "В аварийных случаях или при иных чрезвычайных ситуациях, создающих угрозу здоровью или жизни человека, доступ к общему имуществу объекта кондоминиума, расположенному в квартире, нежилом помещении, парковочном месте, кладовке, должен быть разрешен и без заблаговременного уведомления собственника квартиры, нежилого помещения, парковочного места, кладовки.";</w:t>
      </w:r>
    </w:p>
    <w:bookmarkEnd w:id="93"/>
    <w:bookmarkStart w:name="z121" w:id="9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39</w:t>
      </w:r>
      <w:r>
        <w:rPr>
          <w:rFonts w:ascii="Times New Roman"/>
          <w:b w:val="false"/>
          <w:i w:val="false"/>
          <w:color w:val="000000"/>
          <w:sz w:val="28"/>
        </w:rPr>
        <w:t>:</w:t>
      </w:r>
    </w:p>
    <w:bookmarkEnd w:id="94"/>
    <w:bookmarkStart w:name="z122" w:id="95"/>
    <w:p>
      <w:pPr>
        <w:spacing w:after="0"/>
        <w:ind w:left="0"/>
        <w:jc w:val="both"/>
      </w:pPr>
      <w:r>
        <w:rPr>
          <w:rFonts w:ascii="Times New Roman"/>
          <w:b w:val="false"/>
          <w:i w:val="false"/>
          <w:color w:val="000000"/>
          <w:sz w:val="28"/>
        </w:rPr>
        <w:t>
      заголовок после слова "помещению" дополнить словами ", парковочному месту, кладовке";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124" w:id="96"/>
    <w:p>
      <w:pPr>
        <w:spacing w:after="0"/>
        <w:ind w:left="0"/>
        <w:jc w:val="both"/>
      </w:pPr>
      <w:r>
        <w:rPr>
          <w:rFonts w:ascii="Times New Roman"/>
          <w:b w:val="false"/>
          <w:i w:val="false"/>
          <w:color w:val="000000"/>
          <w:sz w:val="28"/>
        </w:rPr>
        <w:t>
      после слова "помещения" дополнить словами ", парковочного места, кладовки";</w:t>
      </w:r>
    </w:p>
    <w:bookmarkEnd w:id="96"/>
    <w:bookmarkStart w:name="z125" w:id="97"/>
    <w:p>
      <w:pPr>
        <w:spacing w:after="0"/>
        <w:ind w:left="0"/>
        <w:jc w:val="both"/>
      </w:pPr>
      <w:r>
        <w:rPr>
          <w:rFonts w:ascii="Times New Roman"/>
          <w:b w:val="false"/>
          <w:i w:val="false"/>
          <w:color w:val="000000"/>
          <w:sz w:val="28"/>
        </w:rPr>
        <w:t>
      после слова "помещению" дополнить словами ", парковочному месту, кладовке";</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"помещения" дополнить словами ", парковочного места, кладовки";</w:t>
      </w:r>
    </w:p>
    <w:bookmarkStart w:name="z127" w:id="9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40</w:t>
      </w:r>
      <w:r>
        <w:rPr>
          <w:rFonts w:ascii="Times New Roman"/>
          <w:b w:val="false"/>
          <w:i w:val="false"/>
          <w:color w:val="000000"/>
          <w:sz w:val="28"/>
        </w:rPr>
        <w:t>:</w:t>
      </w:r>
    </w:p>
    <w:bookmarkEnd w:id="98"/>
    <w:bookmarkStart w:name="z128" w:id="99"/>
    <w:p>
      <w:pPr>
        <w:spacing w:after="0"/>
        <w:ind w:left="0"/>
        <w:jc w:val="both"/>
      </w:pPr>
      <w:r>
        <w:rPr>
          <w:rFonts w:ascii="Times New Roman"/>
          <w:b w:val="false"/>
          <w:i w:val="false"/>
          <w:color w:val="000000"/>
          <w:sz w:val="28"/>
        </w:rPr>
        <w:t>
      заголовок дополнить словами ", парковочного места, кладовки";</w:t>
      </w:r>
    </w:p>
    <w:bookmarkEnd w:id="99"/>
    <w:bookmarkStart w:name="z129" w:id="100"/>
    <w:p>
      <w:pPr>
        <w:spacing w:after="0"/>
        <w:ind w:left="0"/>
        <w:jc w:val="both"/>
      </w:pPr>
      <w:r>
        <w:rPr>
          <w:rFonts w:ascii="Times New Roman"/>
          <w:b w:val="false"/>
          <w:i w:val="false"/>
          <w:color w:val="000000"/>
          <w:sz w:val="28"/>
        </w:rPr>
        <w:t>
      дополнить пунктом 1-1 следующего содержания:</w:t>
      </w:r>
    </w:p>
    <w:bookmarkEnd w:id="100"/>
    <w:bookmarkStart w:name="z130" w:id="101"/>
    <w:p>
      <w:pPr>
        <w:spacing w:after="0"/>
        <w:ind w:left="0"/>
        <w:jc w:val="both"/>
      </w:pPr>
      <w:r>
        <w:rPr>
          <w:rFonts w:ascii="Times New Roman"/>
          <w:b w:val="false"/>
          <w:i w:val="false"/>
          <w:color w:val="000000"/>
          <w:sz w:val="28"/>
        </w:rPr>
        <w:t>
      "1-1.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либо кладовки запрещается.";</w:t>
      </w:r>
    </w:p>
    <w:bookmarkEnd w:id="101"/>
    <w:bookmarkStart w:name="z131"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02"/>
    <w:bookmarkStart w:name="z132" w:id="103"/>
    <w:p>
      <w:pPr>
        <w:spacing w:after="0"/>
        <w:ind w:left="0"/>
        <w:jc w:val="both"/>
      </w:pPr>
      <w:r>
        <w:rPr>
          <w:rFonts w:ascii="Times New Roman"/>
          <w:b w:val="false"/>
          <w:i w:val="false"/>
          <w:color w:val="000000"/>
          <w:sz w:val="28"/>
        </w:rPr>
        <w:t>
      абзац первый:</w:t>
      </w:r>
    </w:p>
    <w:bookmarkEnd w:id="103"/>
    <w:bookmarkStart w:name="z133" w:id="104"/>
    <w:p>
      <w:pPr>
        <w:spacing w:after="0"/>
        <w:ind w:left="0"/>
        <w:jc w:val="both"/>
      </w:pPr>
      <w:r>
        <w:rPr>
          <w:rFonts w:ascii="Times New Roman"/>
          <w:b w:val="false"/>
          <w:i w:val="false"/>
          <w:color w:val="000000"/>
          <w:sz w:val="28"/>
        </w:rPr>
        <w:t>
      после слова "помещения" дополнить словами ", парковочного места, кладовки";</w:t>
      </w:r>
    </w:p>
    <w:bookmarkEnd w:id="104"/>
    <w:bookmarkStart w:name="z134" w:id="105"/>
    <w:p>
      <w:pPr>
        <w:spacing w:after="0"/>
        <w:ind w:left="0"/>
        <w:jc w:val="both"/>
      </w:pPr>
      <w:r>
        <w:rPr>
          <w:rFonts w:ascii="Times New Roman"/>
          <w:b w:val="false"/>
          <w:i w:val="false"/>
          <w:color w:val="000000"/>
          <w:sz w:val="28"/>
        </w:rPr>
        <w:t>
      после слова "помещений" дополнить словами ", парковочных мест, кладовок";</w:t>
      </w:r>
    </w:p>
    <w:bookmarkEnd w:id="105"/>
    <w:bookmarkStart w:name="z135" w:id="106"/>
    <w:p>
      <w:pPr>
        <w:spacing w:after="0"/>
        <w:ind w:left="0"/>
        <w:jc w:val="both"/>
      </w:pPr>
      <w:r>
        <w:rPr>
          <w:rFonts w:ascii="Times New Roman"/>
          <w:b w:val="false"/>
          <w:i w:val="false"/>
          <w:color w:val="000000"/>
          <w:sz w:val="28"/>
        </w:rPr>
        <w:t>
      в абзаце пятом слова "систем автоматической пожарной сигнализации," исключить;</w:t>
      </w:r>
    </w:p>
    <w:bookmarkEnd w:id="106"/>
    <w:bookmarkStart w:name="z136" w:id="107"/>
    <w:p>
      <w:pPr>
        <w:spacing w:after="0"/>
        <w:ind w:left="0"/>
        <w:jc w:val="both"/>
      </w:pPr>
      <w:r>
        <w:rPr>
          <w:rFonts w:ascii="Times New Roman"/>
          <w:b w:val="false"/>
          <w:i w:val="false"/>
          <w:color w:val="000000"/>
          <w:sz w:val="28"/>
        </w:rPr>
        <w:t>
      дополнить абзацем восьмым следующего содержания:</w:t>
      </w:r>
    </w:p>
    <w:bookmarkEnd w:id="107"/>
    <w:bookmarkStart w:name="z137" w:id="108"/>
    <w:p>
      <w:pPr>
        <w:spacing w:after="0"/>
        <w:ind w:left="0"/>
        <w:jc w:val="both"/>
      </w:pPr>
      <w:r>
        <w:rPr>
          <w:rFonts w:ascii="Times New Roman"/>
          <w:b w:val="false"/>
          <w:i w:val="false"/>
          <w:color w:val="000000"/>
          <w:sz w:val="28"/>
        </w:rPr>
        <w:t>
      "слаботочные инженерные системы,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многоквартирного жилого дома (домофонные системы и оборудование, видеонаблюдение), систем по оказанию услуг телефонной связи, телевидения и интернета, за исключением оборудования, расположенного в квартире, нежилом помещении, кладовке.";</w:t>
      </w:r>
    </w:p>
    <w:bookmarkEnd w:id="108"/>
    <w:bookmarkStart w:name="z138" w:id="10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w:t>
      </w:r>
      <w:r>
        <w:rPr>
          <w:rFonts w:ascii="Times New Roman"/>
          <w:b w:val="false"/>
          <w:i w:val="false"/>
          <w:color w:val="000000"/>
          <w:sz w:val="28"/>
        </w:rPr>
        <w:t xml:space="preserve"> статьи 41-2:</w:t>
      </w:r>
    </w:p>
    <w:bookmarkEnd w:id="109"/>
    <w:bookmarkStart w:name="z139"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слово "содержания" заменить словами "по управлению объектом кондоминиума и содержанию";</w:t>
      </w:r>
    </w:p>
    <w:bookmarkEnd w:id="110"/>
    <w:bookmarkStart w:name="z140" w:id="111"/>
    <w:p>
      <w:pPr>
        <w:spacing w:after="0"/>
        <w:ind w:left="0"/>
        <w:jc w:val="both"/>
      </w:pPr>
      <w:r>
        <w:rPr>
          <w:rFonts w:ascii="Times New Roman"/>
          <w:b w:val="false"/>
          <w:i w:val="false"/>
          <w:color w:val="000000"/>
          <w:sz w:val="28"/>
        </w:rPr>
        <w:t>
      дополнить подпунктом 7) следующего содержания:</w:t>
      </w:r>
    </w:p>
    <w:bookmarkEnd w:id="111"/>
    <w:bookmarkStart w:name="z141" w:id="112"/>
    <w:p>
      <w:pPr>
        <w:spacing w:after="0"/>
        <w:ind w:left="0"/>
        <w:jc w:val="both"/>
      </w:pPr>
      <w:r>
        <w:rPr>
          <w:rFonts w:ascii="Times New Roman"/>
          <w:b w:val="false"/>
          <w:i w:val="false"/>
          <w:color w:val="000000"/>
          <w:sz w:val="28"/>
        </w:rPr>
        <w:t>
      "7) определению и назначению временной управляющей компании.";</w:t>
      </w:r>
    </w:p>
    <w:bookmarkEnd w:id="112"/>
    <w:bookmarkStart w:name="z142" w:id="11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p>
    <w:bookmarkEnd w:id="113"/>
    <w:bookmarkStart w:name="z143" w:id="114"/>
    <w:p>
      <w:pPr>
        <w:spacing w:after="0"/>
        <w:ind w:left="0"/>
        <w:jc w:val="both"/>
      </w:pPr>
      <w:r>
        <w:rPr>
          <w:rFonts w:ascii="Times New Roman"/>
          <w:b w:val="false"/>
          <w:i w:val="false"/>
          <w:color w:val="000000"/>
          <w:sz w:val="28"/>
        </w:rPr>
        <w:t>
      "Статья 42. Формы управления объектом кондоминиума</w:t>
      </w:r>
    </w:p>
    <w:bookmarkEnd w:id="114"/>
    <w:bookmarkStart w:name="z144" w:id="115"/>
    <w:p>
      <w:pPr>
        <w:spacing w:after="0"/>
        <w:ind w:left="0"/>
        <w:jc w:val="both"/>
      </w:pPr>
      <w:r>
        <w:rPr>
          <w:rFonts w:ascii="Times New Roman"/>
          <w:b w:val="false"/>
          <w:i w:val="false"/>
          <w:color w:val="000000"/>
          <w:sz w:val="28"/>
        </w:rPr>
        <w:t>
      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bookmarkEnd w:id="115"/>
    <w:bookmarkStart w:name="z145" w:id="116"/>
    <w:p>
      <w:pPr>
        <w:spacing w:after="0"/>
        <w:ind w:left="0"/>
        <w:jc w:val="both"/>
      </w:pPr>
      <w:r>
        <w:rPr>
          <w:rFonts w:ascii="Times New Roman"/>
          <w:b w:val="false"/>
          <w:i w:val="false"/>
          <w:color w:val="000000"/>
          <w:sz w:val="28"/>
        </w:rPr>
        <w:t>
      1) объединение собственников имущества;</w:t>
      </w:r>
    </w:p>
    <w:bookmarkEnd w:id="116"/>
    <w:bookmarkStart w:name="z146" w:id="117"/>
    <w:p>
      <w:pPr>
        <w:spacing w:after="0"/>
        <w:ind w:left="0"/>
        <w:jc w:val="both"/>
      </w:pPr>
      <w:r>
        <w:rPr>
          <w:rFonts w:ascii="Times New Roman"/>
          <w:b w:val="false"/>
          <w:i w:val="false"/>
          <w:color w:val="000000"/>
          <w:sz w:val="28"/>
        </w:rPr>
        <w:t>
      2)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w:t>
      </w:r>
    </w:p>
    <w:bookmarkEnd w:id="117"/>
    <w:bookmarkStart w:name="z147" w:id="118"/>
    <w:p>
      <w:pPr>
        <w:spacing w:after="0"/>
        <w:ind w:left="0"/>
        <w:jc w:val="both"/>
      </w:pPr>
      <w:r>
        <w:rPr>
          <w:rFonts w:ascii="Times New Roman"/>
          <w:b w:val="false"/>
          <w:i w:val="false"/>
          <w:color w:val="000000"/>
          <w:sz w:val="28"/>
        </w:rPr>
        <w:t>
      3)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bookmarkEnd w:id="118"/>
    <w:bookmarkStart w:name="z148" w:id="119"/>
    <w:p>
      <w:pPr>
        <w:spacing w:after="0"/>
        <w:ind w:left="0"/>
        <w:jc w:val="both"/>
      </w:pPr>
      <w:r>
        <w:rPr>
          <w:rFonts w:ascii="Times New Roman"/>
          <w:b w:val="false"/>
          <w:i w:val="false"/>
          <w:color w:val="000000"/>
          <w:sz w:val="28"/>
        </w:rPr>
        <w:t>
      2. Собственники квартир, нежилых помещений свободны в выборе и смене форм управления объектом кондоминиума, определенных пунктом 1 настоящей статьи.</w:t>
      </w:r>
    </w:p>
    <w:bookmarkEnd w:id="119"/>
    <w:bookmarkStart w:name="z149" w:id="120"/>
    <w:p>
      <w:pPr>
        <w:spacing w:after="0"/>
        <w:ind w:left="0"/>
        <w:jc w:val="both"/>
      </w:pPr>
      <w:r>
        <w:rPr>
          <w:rFonts w:ascii="Times New Roman"/>
          <w:b w:val="false"/>
          <w:i w:val="false"/>
          <w:color w:val="000000"/>
          <w:sz w:val="28"/>
        </w:rPr>
        <w:t>
      3. Заказчик (застройщик) многоквартирного жилого дома после регистрации многоквартирного жилого дома вправе привлечь управляющую компанию для управления многоквартирным жилым домом на период до момента создания в данном многоквартирном жилом доме одной из форм управления объектом кондоминиума, определенных пунктом 1 настоящей статьи, сроком до шести месяцев.</w:t>
      </w:r>
    </w:p>
    <w:bookmarkEnd w:id="120"/>
    <w:bookmarkStart w:name="z150" w:id="121"/>
    <w:p>
      <w:pPr>
        <w:spacing w:after="0"/>
        <w:ind w:left="0"/>
        <w:jc w:val="both"/>
      </w:pPr>
      <w:r>
        <w:rPr>
          <w:rFonts w:ascii="Times New Roman"/>
          <w:b w:val="false"/>
          <w:i w:val="false"/>
          <w:color w:val="000000"/>
          <w:sz w:val="28"/>
        </w:rPr>
        <w:t>
      4. При недостижении соглашения между собственниками квартир, нежилых помещений о выборе формы управления объектом кондоминиума, определенной пунктом 1 настоящей статьи, а также если была использована возможность, определенная пунктом 3 настоящей статьи, жилищная инспекция в установленном законодательством Республики Казахстан порядке определяет и назначает сроком до одного года временную управляющую компанию в соответствии с правилами определения и назначения жилищной инспекцией временной управляющей компании по управлению объектом кондоминиума многоквартирного жилого дома.</w:t>
      </w:r>
    </w:p>
    <w:bookmarkEnd w:id="121"/>
    <w:bookmarkStart w:name="z151" w:id="122"/>
    <w:p>
      <w:pPr>
        <w:spacing w:after="0"/>
        <w:ind w:left="0"/>
        <w:jc w:val="both"/>
      </w:pPr>
      <w:r>
        <w:rPr>
          <w:rFonts w:ascii="Times New Roman"/>
          <w:b w:val="false"/>
          <w:i w:val="false"/>
          <w:color w:val="000000"/>
          <w:sz w:val="28"/>
        </w:rPr>
        <w:t>
      Временная управляющая компания обязана открыть в банке второго уровня текущий счет для зачисления денег по расходам на управление объектом кондоминиума и содержание общего имущества объекта кондоминиума данного многоквартирного жилого дома.</w:t>
      </w:r>
    </w:p>
    <w:bookmarkEnd w:id="122"/>
    <w:bookmarkStart w:name="z152" w:id="123"/>
    <w:p>
      <w:pPr>
        <w:spacing w:after="0"/>
        <w:ind w:left="0"/>
        <w:jc w:val="both"/>
      </w:pPr>
      <w:r>
        <w:rPr>
          <w:rFonts w:ascii="Times New Roman"/>
          <w:b w:val="false"/>
          <w:i w:val="false"/>
          <w:color w:val="000000"/>
          <w:sz w:val="28"/>
        </w:rPr>
        <w:t>
      Собственники квартир, нежилых помещений обязаны в период управления объектом кондоминиума временной управляющей компанией выбрать одну из форм управления согласно пункту 1 настоящей статьи.";</w:t>
      </w:r>
    </w:p>
    <w:bookmarkEnd w:id="123"/>
    <w:bookmarkStart w:name="z153" w:id="12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42-1</w:t>
      </w:r>
      <w:r>
        <w:rPr>
          <w:rFonts w:ascii="Times New Roman"/>
          <w:b w:val="false"/>
          <w:i w:val="false"/>
          <w:color w:val="000000"/>
          <w:sz w:val="28"/>
        </w:rPr>
        <w:t>:</w:t>
      </w:r>
    </w:p>
    <w:bookmarkEnd w:id="124"/>
    <w:bookmarkStart w:name="z154"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5"/>
    <w:bookmarkStart w:name="z155" w:id="126"/>
    <w:p>
      <w:pPr>
        <w:spacing w:after="0"/>
        <w:ind w:left="0"/>
        <w:jc w:val="both"/>
      </w:pPr>
      <w:r>
        <w:rPr>
          <w:rFonts w:ascii="Times New Roman"/>
          <w:b w:val="false"/>
          <w:i w:val="false"/>
          <w:color w:val="000000"/>
          <w:sz w:val="28"/>
        </w:rPr>
        <w:t>
      дополнить частью второй следующего содержания:</w:t>
      </w:r>
    </w:p>
    <w:bookmarkEnd w:id="126"/>
    <w:bookmarkStart w:name="z156" w:id="127"/>
    <w:p>
      <w:pPr>
        <w:spacing w:after="0"/>
        <w:ind w:left="0"/>
        <w:jc w:val="both"/>
      </w:pPr>
      <w:r>
        <w:rPr>
          <w:rFonts w:ascii="Times New Roman"/>
          <w:b w:val="false"/>
          <w:i w:val="false"/>
          <w:color w:val="000000"/>
          <w:sz w:val="28"/>
        </w:rPr>
        <w:t>
      "Собственники парковочных мест, кладовок на собрании рассматривают вопросы и принимают решения, связанные с содержанием парковочных мест, кладовок.";</w:t>
      </w:r>
    </w:p>
    <w:bookmarkEnd w:id="127"/>
    <w:bookmarkStart w:name="z157" w:id="128"/>
    <w:p>
      <w:pPr>
        <w:spacing w:after="0"/>
        <w:ind w:left="0"/>
        <w:jc w:val="both"/>
      </w:pPr>
      <w:r>
        <w:rPr>
          <w:rFonts w:ascii="Times New Roman"/>
          <w:b w:val="false"/>
          <w:i w:val="false"/>
          <w:color w:val="000000"/>
          <w:sz w:val="28"/>
        </w:rPr>
        <w:t>
      часть вторую дополнить словами ", парковочных мест, кладовок";</w:t>
      </w:r>
    </w:p>
    <w:bookmarkEnd w:id="128"/>
    <w:bookmarkStart w:name="z158" w:id="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60" w:id="130"/>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130"/>
    <w:bookmarkStart w:name="z161" w:id="131"/>
    <w:p>
      <w:pPr>
        <w:spacing w:after="0"/>
        <w:ind w:left="0"/>
        <w:jc w:val="both"/>
      </w:pPr>
      <w:r>
        <w:rPr>
          <w:rFonts w:ascii="Times New Roman"/>
          <w:b w:val="false"/>
          <w:i w:val="false"/>
          <w:color w:val="000000"/>
          <w:sz w:val="28"/>
        </w:rPr>
        <w:t>
      "6) принятия решения о замене (ремонте) лифтов многоквартирного жилого дома;";</w:t>
      </w:r>
    </w:p>
    <w:bookmarkEnd w:id="131"/>
    <w:bookmarkStart w:name="z162" w:id="132"/>
    <w:p>
      <w:pPr>
        <w:spacing w:after="0"/>
        <w:ind w:left="0"/>
        <w:jc w:val="both"/>
      </w:pPr>
      <w:r>
        <w:rPr>
          <w:rFonts w:ascii="Times New Roman"/>
          <w:b w:val="false"/>
          <w:i w:val="false"/>
          <w:color w:val="000000"/>
          <w:sz w:val="28"/>
        </w:rPr>
        <w:t>
      дополнить подпунктом 6-1) следующего содержания:</w:t>
      </w:r>
    </w:p>
    <w:bookmarkEnd w:id="132"/>
    <w:bookmarkStart w:name="z163" w:id="133"/>
    <w:p>
      <w:pPr>
        <w:spacing w:after="0"/>
        <w:ind w:left="0"/>
        <w:jc w:val="both"/>
      </w:pPr>
      <w:r>
        <w:rPr>
          <w:rFonts w:ascii="Times New Roman"/>
          <w:b w:val="false"/>
          <w:i w:val="false"/>
          <w:color w:val="000000"/>
          <w:sz w:val="28"/>
        </w:rPr>
        <w:t>
      "6-1)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настоящим Законом;";</w:t>
      </w:r>
    </w:p>
    <w:bookmarkEnd w:id="133"/>
    <w:bookmarkStart w:name="z164"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w:t>
      </w:r>
    </w:p>
    <w:bookmarkEnd w:id="134"/>
    <w:bookmarkStart w:name="z165" w:id="135"/>
    <w:p>
      <w:pPr>
        <w:spacing w:after="0"/>
        <w:ind w:left="0"/>
        <w:jc w:val="both"/>
      </w:pPr>
      <w:r>
        <w:rPr>
          <w:rFonts w:ascii="Times New Roman"/>
          <w:b w:val="false"/>
          <w:i w:val="false"/>
          <w:color w:val="000000"/>
          <w:sz w:val="28"/>
        </w:rPr>
        <w:t>
      слово "сметы" заменить словами "годовой сметы";</w:t>
      </w:r>
    </w:p>
    <w:bookmarkEnd w:id="135"/>
    <w:bookmarkStart w:name="z166" w:id="136"/>
    <w:p>
      <w:pPr>
        <w:spacing w:after="0"/>
        <w:ind w:left="0"/>
        <w:jc w:val="both"/>
      </w:pPr>
      <w:r>
        <w:rPr>
          <w:rFonts w:ascii="Times New Roman"/>
          <w:b w:val="false"/>
          <w:i w:val="false"/>
          <w:color w:val="000000"/>
          <w:sz w:val="28"/>
        </w:rPr>
        <w:t>
      слова "за один календарный год" исключить;</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68" w:id="137"/>
    <w:p>
      <w:pPr>
        <w:spacing w:after="0"/>
        <w:ind w:left="0"/>
        <w:jc w:val="both"/>
      </w:pPr>
      <w:r>
        <w:rPr>
          <w:rFonts w:ascii="Times New Roman"/>
          <w:b w:val="false"/>
          <w:i w:val="false"/>
          <w:color w:val="000000"/>
          <w:sz w:val="28"/>
        </w:rPr>
        <w:t>
      "9)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bookmarkEnd w:id="137"/>
    <w:bookmarkStart w:name="z169" w:id="138"/>
    <w:p>
      <w:pPr>
        <w:spacing w:after="0"/>
        <w:ind w:left="0"/>
        <w:jc w:val="both"/>
      </w:pPr>
      <w:r>
        <w:rPr>
          <w:rFonts w:ascii="Times New Roman"/>
          <w:b w:val="false"/>
          <w:i w:val="false"/>
          <w:color w:val="000000"/>
          <w:sz w:val="28"/>
        </w:rPr>
        <w:t>
      10)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138"/>
    <w:bookmarkStart w:name="z170"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слово "сметы" заменить словами "годовой сметы";</w:t>
      </w:r>
    </w:p>
    <w:bookmarkEnd w:id="139"/>
    <w:bookmarkStart w:name="z171" w:id="140"/>
    <w:p>
      <w:pPr>
        <w:spacing w:after="0"/>
        <w:ind w:left="0"/>
        <w:jc w:val="both"/>
      </w:pPr>
      <w:r>
        <w:rPr>
          <w:rFonts w:ascii="Times New Roman"/>
          <w:b w:val="false"/>
          <w:i w:val="false"/>
          <w:color w:val="000000"/>
          <w:sz w:val="28"/>
        </w:rPr>
        <w:t>
      дополнить подпунктом 12-1) следующего содержания:</w:t>
      </w:r>
    </w:p>
    <w:bookmarkEnd w:id="140"/>
    <w:bookmarkStart w:name="z172" w:id="141"/>
    <w:p>
      <w:pPr>
        <w:spacing w:after="0"/>
        <w:ind w:left="0"/>
        <w:jc w:val="both"/>
      </w:pPr>
      <w:r>
        <w:rPr>
          <w:rFonts w:ascii="Times New Roman"/>
          <w:b w:val="false"/>
          <w:i w:val="false"/>
          <w:color w:val="000000"/>
          <w:sz w:val="28"/>
        </w:rPr>
        <w:t>
      "12-1) принятия решения собственниками парковочных мест, кладовок о сборе целевых взносов и их размере;";</w:t>
      </w:r>
    </w:p>
    <w:bookmarkEnd w:id="141"/>
    <w:bookmarkStart w:name="z173"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 а также о получении жилищного займа на капитальный ремонт общего имущества объекта кондоминиума" исключить;</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175" w:id="143"/>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bookmarkEnd w:id="143"/>
    <w:bookmarkStart w:name="z176" w:id="144"/>
    <w:p>
      <w:pPr>
        <w:spacing w:after="0"/>
        <w:ind w:left="0"/>
        <w:jc w:val="both"/>
      </w:pPr>
      <w:r>
        <w:rPr>
          <w:rFonts w:ascii="Times New Roman"/>
          <w:b w:val="false"/>
          <w:i w:val="false"/>
          <w:color w:val="000000"/>
          <w:sz w:val="28"/>
        </w:rPr>
        <w:t>
      дополнить подпунктами 14-1) и 16-1) следующего содержания:</w:t>
      </w:r>
    </w:p>
    <w:bookmarkEnd w:id="144"/>
    <w:bookmarkStart w:name="z177" w:id="145"/>
    <w:p>
      <w:pPr>
        <w:spacing w:after="0"/>
        <w:ind w:left="0"/>
        <w:jc w:val="both"/>
      </w:pPr>
      <w:r>
        <w:rPr>
          <w:rFonts w:ascii="Times New Roman"/>
          <w:b w:val="false"/>
          <w:i w:val="false"/>
          <w:color w:val="000000"/>
          <w:sz w:val="28"/>
        </w:rPr>
        <w:t>
      "14-1) принятия решения о выборе субъектов сервисной деятельности либо делегирования такого полномочия совету дома;";</w:t>
      </w:r>
    </w:p>
    <w:bookmarkEnd w:id="145"/>
    <w:bookmarkStart w:name="z178" w:id="146"/>
    <w:p>
      <w:pPr>
        <w:spacing w:after="0"/>
        <w:ind w:left="0"/>
        <w:jc w:val="both"/>
      </w:pPr>
      <w:r>
        <w:rPr>
          <w:rFonts w:ascii="Times New Roman"/>
          <w:b w:val="false"/>
          <w:i w:val="false"/>
          <w:color w:val="000000"/>
          <w:sz w:val="28"/>
        </w:rPr>
        <w:t>
      "16-1)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 дома;";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80" w:id="147"/>
    <w:p>
      <w:pPr>
        <w:spacing w:after="0"/>
        <w:ind w:left="0"/>
        <w:jc w:val="both"/>
      </w:pPr>
      <w:r>
        <w:rPr>
          <w:rFonts w:ascii="Times New Roman"/>
          <w:b w:val="false"/>
          <w:i w:val="false"/>
          <w:color w:val="000000"/>
          <w:sz w:val="28"/>
        </w:rPr>
        <w:t>
      "3.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десяти процентами собственников квартир, нежилых помещений, либо жилищной инспекцией не менее чем за десять календарных дней о дате проведения собрания путем размещения объявления в общедоступных местах, а также индивидуально посредством электронной почты или по абонентскому номеру абонентского устройства сотовой связи.";</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182" w:id="148"/>
    <w:p>
      <w:pPr>
        <w:spacing w:after="0"/>
        <w:ind w:left="0"/>
        <w:jc w:val="both"/>
      </w:pPr>
      <w:r>
        <w:rPr>
          <w:rFonts w:ascii="Times New Roman"/>
          <w:b w:val="false"/>
          <w:i w:val="false"/>
          <w:color w:val="000000"/>
          <w:sz w:val="28"/>
        </w:rPr>
        <w:t>
      "Квартира, нежилое помещение, находящиеся в совместной собственности двух и более лиц, при голосовании имеют один голос.";</w:t>
      </w:r>
    </w:p>
    <w:bookmarkEnd w:id="148"/>
    <w:bookmarkStart w:name="z183" w:id="1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дополнить словами ", за исключением вопросов, указанных в подпунктах 6-1), 8), 9), 10), 11), 12), 12-1) и 13) пункта 2 настоящей статьи, по которым решение принимается при согласии большинства от общего числа собственников квартир, нежилых помещений";</w:t>
      </w:r>
    </w:p>
    <w:bookmarkEnd w:id="149"/>
    <w:bookmarkStart w:name="z184" w:id="150"/>
    <w:p>
      <w:pPr>
        <w:spacing w:after="0"/>
        <w:ind w:left="0"/>
        <w:jc w:val="both"/>
      </w:pPr>
      <w:r>
        <w:rPr>
          <w:rFonts w:ascii="Times New Roman"/>
          <w:b w:val="false"/>
          <w:i w:val="false"/>
          <w:color w:val="000000"/>
          <w:sz w:val="28"/>
        </w:rPr>
        <w:t>
      дополнить пунктом 5-1 следующего содержания:</w:t>
      </w:r>
    </w:p>
    <w:bookmarkEnd w:id="150"/>
    <w:bookmarkStart w:name="z185" w:id="151"/>
    <w:p>
      <w:pPr>
        <w:spacing w:after="0"/>
        <w:ind w:left="0"/>
        <w:jc w:val="both"/>
      </w:pPr>
      <w:r>
        <w:rPr>
          <w:rFonts w:ascii="Times New Roman"/>
          <w:b w:val="false"/>
          <w:i w:val="false"/>
          <w:color w:val="000000"/>
          <w:sz w:val="28"/>
        </w:rPr>
        <w:t>
      "5-1. Собственники парковочных мест, кладовок принимают решение на собрании по вопросам, указанным в подпунктах 10) и 12-1) пункта 2 настоящей статьи.</w:t>
      </w:r>
    </w:p>
    <w:bookmarkEnd w:id="151"/>
    <w:bookmarkStart w:name="z186" w:id="152"/>
    <w:p>
      <w:pPr>
        <w:spacing w:after="0"/>
        <w:ind w:left="0"/>
        <w:jc w:val="both"/>
      </w:pPr>
      <w:r>
        <w:rPr>
          <w:rFonts w:ascii="Times New Roman"/>
          <w:b w:val="false"/>
          <w:i w:val="false"/>
          <w:color w:val="000000"/>
          <w:sz w:val="28"/>
        </w:rPr>
        <w:t>
      Решение считается принятым, если за него проголосовало большинство собственников парковочных мест, кладовок от общего числа собственников парковочных мест, кладовок.";</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188" w:id="153"/>
    <w:p>
      <w:pPr>
        <w:spacing w:after="0"/>
        <w:ind w:left="0"/>
        <w:jc w:val="both"/>
      </w:pPr>
      <w:r>
        <w:rPr>
          <w:rFonts w:ascii="Times New Roman"/>
          <w:b w:val="false"/>
          <w:i w:val="false"/>
          <w:color w:val="000000"/>
          <w:sz w:val="28"/>
        </w:rPr>
        <w:t>
      дополнить пунктами 6-1 и 6-2 следующего содержания:</w:t>
      </w:r>
    </w:p>
    <w:bookmarkEnd w:id="153"/>
    <w:bookmarkStart w:name="z189" w:id="154"/>
    <w:p>
      <w:pPr>
        <w:spacing w:after="0"/>
        <w:ind w:left="0"/>
        <w:jc w:val="both"/>
      </w:pPr>
      <w:r>
        <w:rPr>
          <w:rFonts w:ascii="Times New Roman"/>
          <w:b w:val="false"/>
          <w:i w:val="false"/>
          <w:color w:val="000000"/>
          <w:sz w:val="28"/>
        </w:rPr>
        <w:t>
      "6-1. В случае осуществления организации и финансирования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могут принимать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w:t>
      </w:r>
    </w:p>
    <w:bookmarkEnd w:id="154"/>
    <w:bookmarkStart w:name="z190" w:id="155"/>
    <w:p>
      <w:pPr>
        <w:spacing w:after="0"/>
        <w:ind w:left="0"/>
        <w:jc w:val="both"/>
      </w:pPr>
      <w:r>
        <w:rPr>
          <w:rFonts w:ascii="Times New Roman"/>
          <w:b w:val="false"/>
          <w:i w:val="false"/>
          <w:color w:val="000000"/>
          <w:sz w:val="28"/>
        </w:rPr>
        <w:t>
      В случае, предусмотренном частью первой настоящего пункта, оплата расходов по замене (ремонту) лифта осуществляется собственниками квартир, нежилых помещений данного подъезда многоквартирного жилого дома.</w:t>
      </w:r>
    </w:p>
    <w:bookmarkEnd w:id="155"/>
    <w:bookmarkStart w:name="z191" w:id="156"/>
    <w:p>
      <w:pPr>
        <w:spacing w:after="0"/>
        <w:ind w:left="0"/>
        <w:jc w:val="both"/>
      </w:pPr>
      <w:r>
        <w:rPr>
          <w:rFonts w:ascii="Times New Roman"/>
          <w:b w:val="false"/>
          <w:i w:val="false"/>
          <w:color w:val="000000"/>
          <w:sz w:val="28"/>
        </w:rPr>
        <w:t>
      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помещений не приняли решения об утверждении размера расходов на управление объектом кондоминиума и содержание общего имущества объекта кондоминиума или где ранее собственниками квартир, нежилых помещении было принято решение об утверждении размера расходов на управление объектом кондоминиума и содержание общего имущества объекта кондоминиума меньше, чем установленный местным представительным органом минимальный размер расходов на управление объектом кондоминиума и содержание общего имущества объекта кондоминиума.";</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93" w:id="157"/>
    <w:p>
      <w:pPr>
        <w:spacing w:after="0"/>
        <w:ind w:left="0"/>
        <w:jc w:val="both"/>
      </w:pPr>
      <w:r>
        <w:rPr>
          <w:rFonts w:ascii="Times New Roman"/>
          <w:b w:val="false"/>
          <w:i w:val="false"/>
          <w:color w:val="000000"/>
          <w:sz w:val="28"/>
        </w:rPr>
        <w:t>
      "10.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вправе принять решение о выборе объекта информатизации в сфере жилищных отношений и жилищно-коммунального хозяйства для проведения электронного голосования.</w:t>
      </w:r>
    </w:p>
    <w:bookmarkEnd w:id="157"/>
    <w:bookmarkStart w:name="z194" w:id="158"/>
    <w:p>
      <w:pPr>
        <w:spacing w:after="0"/>
        <w:ind w:left="0"/>
        <w:jc w:val="both"/>
      </w:pPr>
      <w:r>
        <w:rPr>
          <w:rFonts w:ascii="Times New Roman"/>
          <w:b w:val="false"/>
          <w:i w:val="false"/>
          <w:color w:val="000000"/>
          <w:sz w:val="28"/>
        </w:rPr>
        <w:t>
      11. Голосование собственника квартиры, нежилого помещения может осуществляться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158"/>
    <w:bookmarkStart w:name="z195" w:id="159"/>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159"/>
    <w:bookmarkStart w:name="z196" w:id="160"/>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160"/>
    <w:bookmarkStart w:name="z197" w:id="161"/>
    <w:p>
      <w:pPr>
        <w:spacing w:after="0"/>
        <w:ind w:left="0"/>
        <w:jc w:val="both"/>
      </w:pPr>
      <w:r>
        <w:rPr>
          <w:rFonts w:ascii="Times New Roman"/>
          <w:b w:val="false"/>
          <w:i w:val="false"/>
          <w:color w:val="000000"/>
          <w:sz w:val="28"/>
        </w:rPr>
        <w:t>
      дополнить пунктом 13 следующего содержания:</w:t>
      </w:r>
    </w:p>
    <w:bookmarkEnd w:id="161"/>
    <w:bookmarkStart w:name="z198" w:id="162"/>
    <w:p>
      <w:pPr>
        <w:spacing w:after="0"/>
        <w:ind w:left="0"/>
        <w:jc w:val="both"/>
      </w:pPr>
      <w:r>
        <w:rPr>
          <w:rFonts w:ascii="Times New Roman"/>
          <w:b w:val="false"/>
          <w:i w:val="false"/>
          <w:color w:val="000000"/>
          <w:sz w:val="28"/>
        </w:rPr>
        <w:t xml:space="preserve">
      "13. Протоколы собраний хранятся у председателя объединения собственников имущества или доверенного лица простого товарищества.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Копии протоколов собраний представляются по требованию собственника квартиры, нежилого помещения либо жилищной инспекции в течение пяти рабочих дней.";</w:t>
      </w:r>
    </w:p>
    <w:bookmarkEnd w:id="162"/>
    <w:bookmarkStart w:name="z199" w:id="16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42-2</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01" w:id="164"/>
    <w:p>
      <w:pPr>
        <w:spacing w:after="0"/>
        <w:ind w:left="0"/>
        <w:jc w:val="both"/>
      </w:pPr>
      <w:r>
        <w:rPr>
          <w:rFonts w:ascii="Times New Roman"/>
          <w:b w:val="false"/>
          <w:i w:val="false"/>
          <w:color w:val="000000"/>
          <w:sz w:val="28"/>
        </w:rPr>
        <w:t>
      "1. Собрание проводится путем письменного опроса, если ранее объявленное собрание в явочном порядке не состоялось ввиду отсутствия кворума. Собрание проводится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(ревизора), либо по инициативе жилищной инспекции, либо по требованию не менее десяти процентов собственников квартир, нежилых помещений.</w:t>
      </w:r>
    </w:p>
    <w:bookmarkEnd w:id="164"/>
    <w:bookmarkStart w:name="z202" w:id="165"/>
    <w:p>
      <w:pPr>
        <w:spacing w:after="0"/>
        <w:ind w:left="0"/>
        <w:jc w:val="both"/>
      </w:pPr>
      <w:r>
        <w:rPr>
          <w:rFonts w:ascii="Times New Roman"/>
          <w:b w:val="false"/>
          <w:i w:val="false"/>
          <w:color w:val="000000"/>
          <w:sz w:val="28"/>
        </w:rPr>
        <w:t>
      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bookmarkEnd w:id="165"/>
    <w:bookmarkStart w:name="z203" w:id="166"/>
    <w:p>
      <w:pPr>
        <w:spacing w:after="0"/>
        <w:ind w:left="0"/>
        <w:jc w:val="both"/>
      </w:pPr>
      <w:r>
        <w:rPr>
          <w:rFonts w:ascii="Times New Roman"/>
          <w:b w:val="false"/>
          <w:i w:val="false"/>
          <w:color w:val="000000"/>
          <w:sz w:val="28"/>
        </w:rPr>
        <w:t>
      3. Письменный опрос проводится в срок не более двух месяцев с даты объявления собрания.";</w:t>
      </w:r>
    </w:p>
    <w:bookmarkEnd w:id="166"/>
    <w:bookmarkStart w:name="z204" w:id="167"/>
    <w:p>
      <w:pPr>
        <w:spacing w:after="0"/>
        <w:ind w:left="0"/>
        <w:jc w:val="both"/>
      </w:pPr>
      <w:r>
        <w:rPr>
          <w:rFonts w:ascii="Times New Roman"/>
          <w:b w:val="false"/>
          <w:i w:val="false"/>
          <w:color w:val="000000"/>
          <w:sz w:val="28"/>
        </w:rPr>
        <w:t>
      "7. Подведение итогов голосования путем письменного опроса осуществляется коллегиально в составе членов совета дома, инициативной группы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167"/>
    <w:bookmarkStart w:name="z205" w:id="16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8</w:t>
      </w:r>
      <w:r>
        <w:rPr>
          <w:rFonts w:ascii="Times New Roman"/>
          <w:b w:val="false"/>
          <w:i w:val="false"/>
          <w:color w:val="000000"/>
          <w:sz w:val="28"/>
        </w:rPr>
        <w:t xml:space="preserve"> слова "пунктов 5 и 6" заменить словами "</w:t>
      </w:r>
      <w:r>
        <w:rPr>
          <w:rFonts w:ascii="Times New Roman"/>
          <w:b w:val="false"/>
          <w:i w:val="false"/>
          <w:color w:val="000000"/>
          <w:sz w:val="28"/>
        </w:rPr>
        <w:t>пункта 5</w:t>
      </w:r>
      <w:r>
        <w:rPr>
          <w:rFonts w:ascii="Times New Roman"/>
          <w:b w:val="false"/>
          <w:i w:val="false"/>
          <w:color w:val="000000"/>
          <w:sz w:val="28"/>
        </w:rPr>
        <w:t>";</w:t>
      </w:r>
    </w:p>
    <w:bookmarkEnd w:id="168"/>
    <w:bookmarkStart w:name="z206" w:id="16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42-3</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208" w:id="170"/>
    <w:p>
      <w:pPr>
        <w:spacing w:after="0"/>
        <w:ind w:left="0"/>
        <w:jc w:val="both"/>
      </w:pPr>
      <w:r>
        <w:rPr>
          <w:rFonts w:ascii="Times New Roman"/>
          <w:b w:val="false"/>
          <w:i w:val="false"/>
          <w:color w:val="000000"/>
          <w:sz w:val="28"/>
        </w:rPr>
        <w:t>
      "Членами совета дома не могут быть избраны члены семьи председателя объединения собственников имущества, доверенного лица простого товарищества или члены ревизионной комиссии (ревизор).";</w:t>
      </w:r>
    </w:p>
    <w:bookmarkEnd w:id="170"/>
    <w:bookmarkStart w:name="z209" w:id="1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71"/>
    <w:bookmarkStart w:name="z210" w:id="172"/>
    <w:p>
      <w:pPr>
        <w:spacing w:after="0"/>
        <w:ind w:left="0"/>
        <w:jc w:val="both"/>
      </w:pPr>
      <w:r>
        <w:rPr>
          <w:rFonts w:ascii="Times New Roman"/>
          <w:b w:val="false"/>
          <w:i w:val="false"/>
          <w:color w:val="000000"/>
          <w:sz w:val="28"/>
        </w:rPr>
        <w:t>
      в части первой:</w:t>
      </w:r>
    </w:p>
    <w:bookmarkEnd w:id="172"/>
    <w:bookmarkStart w:name="z211"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 о заключении договора об оказании услуг по управлению объектом кондоминиума сроком на один календарный год, а также о его изменении или расторжении" исключить;</w:t>
      </w:r>
    </w:p>
    <w:bookmarkEnd w:id="173"/>
    <w:bookmarkStart w:name="z212" w:id="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"и рассмотрение ежемесячного и годового отчетов по управлению объектом кондоминиума и содержанию общего имущества объекта кондоминиума" исключить;</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14" w:id="175"/>
    <w:p>
      <w:pPr>
        <w:spacing w:after="0"/>
        <w:ind w:left="0"/>
        <w:jc w:val="both"/>
      </w:pPr>
      <w:r>
        <w:rPr>
          <w:rFonts w:ascii="Times New Roman"/>
          <w:b w:val="false"/>
          <w:i w:val="false"/>
          <w:color w:val="000000"/>
          <w:sz w:val="28"/>
        </w:rPr>
        <w:t>
      "4) рассмотрение проектов годовой сметы расходов на управление объектом кондоминиума и содержание общего имущества объекта кондоминиума, ежемесячного и годового отчетов по управлению объектом кондоминиума и содержанию общего имущества объекта кондоминиума и передачу проекта годовой сметы расходов на утверждение собранию, если иное не предусмотрено настоящим Законом;";</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216" w:id="176"/>
    <w:p>
      <w:pPr>
        <w:spacing w:after="0"/>
        <w:ind w:left="0"/>
        <w:jc w:val="both"/>
      </w:pPr>
      <w:r>
        <w:rPr>
          <w:rFonts w:ascii="Times New Roman"/>
          <w:b w:val="false"/>
          <w:i w:val="false"/>
          <w:color w:val="000000"/>
          <w:sz w:val="28"/>
        </w:rPr>
        <w:t>
      дополнить подпунктами 7-1), 7-2) и 7-3) следующего содержания:</w:t>
      </w:r>
    </w:p>
    <w:bookmarkEnd w:id="176"/>
    <w:bookmarkStart w:name="z217" w:id="177"/>
    <w:p>
      <w:pPr>
        <w:spacing w:after="0"/>
        <w:ind w:left="0"/>
        <w:jc w:val="both"/>
      </w:pPr>
      <w:r>
        <w:rPr>
          <w:rFonts w:ascii="Times New Roman"/>
          <w:b w:val="false"/>
          <w:i w:val="false"/>
          <w:color w:val="000000"/>
          <w:sz w:val="28"/>
        </w:rPr>
        <w:t>
      "7-1) принятие решения о выборе субъектов сервисной деятельности при условии делегирования собранием такого полномочия совету дома;</w:t>
      </w:r>
    </w:p>
    <w:bookmarkEnd w:id="177"/>
    <w:bookmarkStart w:name="z218" w:id="178"/>
    <w:p>
      <w:pPr>
        <w:spacing w:after="0"/>
        <w:ind w:left="0"/>
        <w:jc w:val="both"/>
      </w:pPr>
      <w:r>
        <w:rPr>
          <w:rFonts w:ascii="Times New Roman"/>
          <w:b w:val="false"/>
          <w:i w:val="false"/>
          <w:color w:val="000000"/>
          <w:sz w:val="28"/>
        </w:rPr>
        <w:t>
      7-2)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дома;</w:t>
      </w:r>
    </w:p>
    <w:bookmarkEnd w:id="178"/>
    <w:bookmarkStart w:name="z219" w:id="179"/>
    <w:p>
      <w:pPr>
        <w:spacing w:after="0"/>
        <w:ind w:left="0"/>
        <w:jc w:val="both"/>
      </w:pPr>
      <w:r>
        <w:rPr>
          <w:rFonts w:ascii="Times New Roman"/>
          <w:b w:val="false"/>
          <w:i w:val="false"/>
          <w:color w:val="000000"/>
          <w:sz w:val="28"/>
        </w:rPr>
        <w:t>
      7-3)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p>
    <w:bookmarkEnd w:id="179"/>
    <w:bookmarkStart w:name="z220" w:id="180"/>
    <w:p>
      <w:pPr>
        <w:spacing w:after="0"/>
        <w:ind w:left="0"/>
        <w:jc w:val="both"/>
      </w:pPr>
      <w:r>
        <w:rPr>
          <w:rFonts w:ascii="Times New Roman"/>
          <w:b w:val="false"/>
          <w:i w:val="false"/>
          <w:color w:val="000000"/>
          <w:sz w:val="28"/>
        </w:rPr>
        <w:t>
      в части второй слова ", 6), 7) и 8)" заменить словами "и 6)";</w:t>
      </w:r>
    </w:p>
    <w:bookmarkEnd w:id="180"/>
    <w:bookmarkStart w:name="z221" w:id="181"/>
    <w:p>
      <w:pPr>
        <w:spacing w:after="0"/>
        <w:ind w:left="0"/>
        <w:jc w:val="both"/>
      </w:pPr>
      <w:r>
        <w:rPr>
          <w:rFonts w:ascii="Times New Roman"/>
          <w:b w:val="false"/>
          <w:i w:val="false"/>
          <w:color w:val="000000"/>
          <w:sz w:val="28"/>
        </w:rPr>
        <w:t>
      пункт 5 изложить в следующей редакции:</w:t>
      </w:r>
    </w:p>
    <w:bookmarkEnd w:id="181"/>
    <w:bookmarkStart w:name="z222" w:id="182"/>
    <w:p>
      <w:pPr>
        <w:spacing w:after="0"/>
        <w:ind w:left="0"/>
        <w:jc w:val="both"/>
      </w:pPr>
      <w:r>
        <w:rPr>
          <w:rFonts w:ascii="Times New Roman"/>
          <w:b w:val="false"/>
          <w:i w:val="false"/>
          <w:color w:val="000000"/>
          <w:sz w:val="28"/>
        </w:rPr>
        <w:t>
      "5. Решение совета дома по вопросам, входящим в его компетенцию, принимается простым большинством голосов членов совета дома, оформляется протоколом, который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 парковочных мест, кладовок.";</w:t>
      </w:r>
    </w:p>
    <w:bookmarkEnd w:id="182"/>
    <w:bookmarkStart w:name="z223" w:id="18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43</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25" w:id="184"/>
    <w:p>
      <w:pPr>
        <w:spacing w:after="0"/>
        <w:ind w:left="0"/>
        <w:jc w:val="both"/>
      </w:pPr>
      <w:r>
        <w:rPr>
          <w:rFonts w:ascii="Times New Roman"/>
          <w:b w:val="false"/>
          <w:i w:val="false"/>
          <w:color w:val="000000"/>
          <w:sz w:val="28"/>
        </w:rPr>
        <w:t>
      "2.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bookmarkEnd w:id="184"/>
    <w:bookmarkStart w:name="z226" w:id="185"/>
    <w:p>
      <w:pPr>
        <w:spacing w:after="0"/>
        <w:ind w:left="0"/>
        <w:jc w:val="both"/>
      </w:pPr>
      <w:r>
        <w:rPr>
          <w:rFonts w:ascii="Times New Roman"/>
          <w:b w:val="false"/>
          <w:i w:val="false"/>
          <w:color w:val="000000"/>
          <w:sz w:val="28"/>
        </w:rPr>
        <w:t>
      "4.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 (супруга), совместные или одного из супругов дети (в том числе усыновленные (удочеренные), родители и родители супруга (супруги), постоянно проживающие с собственником квартиры, нежилого помещения, могут быть избраны в качестве председателя объединения собственников имущества.";</w:t>
      </w:r>
    </w:p>
    <w:bookmarkEnd w:id="185"/>
    <w:bookmarkStart w:name="z227"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29" w:id="187"/>
    <w:p>
      <w:pPr>
        <w:spacing w:after="0"/>
        <w:ind w:left="0"/>
        <w:jc w:val="both"/>
      </w:pPr>
      <w:r>
        <w:rPr>
          <w:rFonts w:ascii="Times New Roman"/>
          <w:b w:val="false"/>
          <w:i w:val="false"/>
          <w:color w:val="000000"/>
          <w:sz w:val="28"/>
        </w:rPr>
        <w:t>
      "2) формирование списка собственников квартир, нежилых помещений, парковочных мест, кладовок;";</w:t>
      </w:r>
    </w:p>
    <w:bookmarkEnd w:id="187"/>
    <w:bookmarkStart w:name="z230" w:id="188"/>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188"/>
    <w:bookmarkStart w:name="z231" w:id="189"/>
    <w:p>
      <w:pPr>
        <w:spacing w:after="0"/>
        <w:ind w:left="0"/>
        <w:jc w:val="both"/>
      </w:pPr>
      <w:r>
        <w:rPr>
          <w:rFonts w:ascii="Times New Roman"/>
          <w:b w:val="false"/>
          <w:i w:val="false"/>
          <w:color w:val="000000"/>
          <w:sz w:val="28"/>
        </w:rPr>
        <w:t>
      "6) заключение и исполнение договоров об оказании услуг с субъектами сервисной деятельности по решению совета дома;";</w:t>
      </w:r>
    </w:p>
    <w:bookmarkEnd w:id="189"/>
    <w:bookmarkStart w:name="z232" w:id="190"/>
    <w:p>
      <w:pPr>
        <w:spacing w:after="0"/>
        <w:ind w:left="0"/>
        <w:jc w:val="both"/>
      </w:pPr>
      <w:r>
        <w:rPr>
          <w:rFonts w:ascii="Times New Roman"/>
          <w:b w:val="false"/>
          <w:i w:val="false"/>
          <w:color w:val="000000"/>
          <w:sz w:val="28"/>
        </w:rPr>
        <w:t>
      дополнить подпунктами 9-1) и 9-2) следующего содержания:</w:t>
      </w:r>
    </w:p>
    <w:bookmarkEnd w:id="190"/>
    <w:bookmarkStart w:name="z233" w:id="191"/>
    <w:p>
      <w:pPr>
        <w:spacing w:after="0"/>
        <w:ind w:left="0"/>
        <w:jc w:val="both"/>
      </w:pPr>
      <w:r>
        <w:rPr>
          <w:rFonts w:ascii="Times New Roman"/>
          <w:b w:val="false"/>
          <w:i w:val="false"/>
          <w:color w:val="000000"/>
          <w:sz w:val="28"/>
        </w:rPr>
        <w:t>
      "9-1)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191"/>
    <w:bookmarkStart w:name="z234" w:id="192"/>
    <w:p>
      <w:pPr>
        <w:spacing w:after="0"/>
        <w:ind w:left="0"/>
        <w:jc w:val="both"/>
      </w:pPr>
      <w:r>
        <w:rPr>
          <w:rFonts w:ascii="Times New Roman"/>
          <w:b w:val="false"/>
          <w:i w:val="false"/>
          <w:color w:val="000000"/>
          <w:sz w:val="28"/>
        </w:rPr>
        <w:t>
      9-2)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192"/>
    <w:bookmarkStart w:name="z235" w:id="19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43-1</w:t>
      </w:r>
      <w:r>
        <w:rPr>
          <w:rFonts w:ascii="Times New Roman"/>
          <w:b w:val="false"/>
          <w:i w:val="false"/>
          <w:color w:val="000000"/>
          <w:sz w:val="28"/>
        </w:rPr>
        <w:t>:</w:t>
      </w:r>
    </w:p>
    <w:bookmarkEnd w:id="193"/>
    <w:bookmarkStart w:name="z236" w:id="194"/>
    <w:p>
      <w:pPr>
        <w:spacing w:after="0"/>
        <w:ind w:left="0"/>
        <w:jc w:val="both"/>
      </w:pPr>
      <w:r>
        <w:rPr>
          <w:rFonts w:ascii="Times New Roman"/>
          <w:b w:val="false"/>
          <w:i w:val="false"/>
          <w:color w:val="000000"/>
          <w:sz w:val="28"/>
        </w:rPr>
        <w:t xml:space="preserve">
      части первую и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4"/>
    <w:bookmarkStart w:name="z237" w:id="195"/>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собственниками квартир, нежилых помещений в соответствии с гражданским законодательством Республики Казахстан.";</w:t>
      </w:r>
    </w:p>
    <w:bookmarkEnd w:id="195"/>
    <w:bookmarkStart w:name="z238" w:id="196"/>
    <w:p>
      <w:pPr>
        <w:spacing w:after="0"/>
        <w:ind w:left="0"/>
        <w:jc w:val="both"/>
      </w:pPr>
      <w:r>
        <w:rPr>
          <w:rFonts w:ascii="Times New Roman"/>
          <w:b w:val="false"/>
          <w:i w:val="false"/>
          <w:color w:val="000000"/>
          <w:sz w:val="28"/>
        </w:rPr>
        <w:t>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простое товарищество при согласии большинства собственников квартир, нежилых помещений каждого многоквартирного жилого дома.";</w:t>
      </w:r>
    </w:p>
    <w:bookmarkEnd w:id="196"/>
    <w:bookmarkStart w:name="z239"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97"/>
    <w:bookmarkStart w:name="z240" w:id="198"/>
    <w:p>
      <w:pPr>
        <w:spacing w:after="0"/>
        <w:ind w:left="0"/>
        <w:jc w:val="both"/>
      </w:pPr>
      <w:r>
        <w:rPr>
          <w:rFonts w:ascii="Times New Roman"/>
          <w:b w:val="false"/>
          <w:i w:val="false"/>
          <w:color w:val="000000"/>
          <w:sz w:val="28"/>
        </w:rPr>
        <w:t>
      часть вторую изложить в следующей редакции:</w:t>
      </w:r>
    </w:p>
    <w:bookmarkEnd w:id="198"/>
    <w:bookmarkStart w:name="z241" w:id="199"/>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для руководства совместной деятельностью доверенное лицо, являющееся физическим лицом, действующее на основании договора простого товарищества о совместной деятельности и простой письменной доверенности, выданной всеми собственниками квартир, нежилых помещений.";</w:t>
      </w:r>
    </w:p>
    <w:bookmarkEnd w:id="199"/>
    <w:bookmarkStart w:name="z242" w:id="200"/>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200"/>
    <w:bookmarkStart w:name="z243" w:id="201"/>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201"/>
    <w:bookmarkStart w:name="z244" w:id="202"/>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202"/>
    <w:bookmarkStart w:name="z245" w:id="203"/>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 по решению совета дома;";</w:t>
      </w:r>
    </w:p>
    <w:bookmarkEnd w:id="203"/>
    <w:bookmarkStart w:name="z246" w:id="204"/>
    <w:p>
      <w:pPr>
        <w:spacing w:after="0"/>
        <w:ind w:left="0"/>
        <w:jc w:val="both"/>
      </w:pPr>
      <w:r>
        <w:rPr>
          <w:rFonts w:ascii="Times New Roman"/>
          <w:b w:val="false"/>
          <w:i w:val="false"/>
          <w:color w:val="000000"/>
          <w:sz w:val="28"/>
        </w:rPr>
        <w:t>
      дополнить подпунктами 8-1) и 8-2) следующего содержания:</w:t>
      </w:r>
    </w:p>
    <w:bookmarkEnd w:id="204"/>
    <w:bookmarkStart w:name="z247" w:id="205"/>
    <w:p>
      <w:pPr>
        <w:spacing w:after="0"/>
        <w:ind w:left="0"/>
        <w:jc w:val="both"/>
      </w:pPr>
      <w:r>
        <w:rPr>
          <w:rFonts w:ascii="Times New Roman"/>
          <w:b w:val="false"/>
          <w:i w:val="false"/>
          <w:color w:val="000000"/>
          <w:sz w:val="28"/>
        </w:rPr>
        <w:t>
      "8-1)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205"/>
    <w:bookmarkStart w:name="z248" w:id="206"/>
    <w:p>
      <w:pPr>
        <w:spacing w:after="0"/>
        <w:ind w:left="0"/>
        <w:jc w:val="both"/>
      </w:pPr>
      <w:r>
        <w:rPr>
          <w:rFonts w:ascii="Times New Roman"/>
          <w:b w:val="false"/>
          <w:i w:val="false"/>
          <w:color w:val="000000"/>
          <w:sz w:val="28"/>
        </w:rPr>
        <w:t>
      8-2)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206"/>
    <w:bookmarkStart w:name="z249" w:id="207"/>
    <w:p>
      <w:pPr>
        <w:spacing w:after="0"/>
        <w:ind w:left="0"/>
        <w:jc w:val="both"/>
      </w:pPr>
      <w:r>
        <w:rPr>
          <w:rFonts w:ascii="Times New Roman"/>
          <w:b w:val="false"/>
          <w:i w:val="false"/>
          <w:color w:val="000000"/>
          <w:sz w:val="28"/>
        </w:rPr>
        <w:t>
      22) дополнить статьей 43-2 следующего содержания:</w:t>
      </w:r>
    </w:p>
    <w:bookmarkEnd w:id="207"/>
    <w:bookmarkStart w:name="z250" w:id="208"/>
    <w:p>
      <w:pPr>
        <w:spacing w:after="0"/>
        <w:ind w:left="0"/>
        <w:jc w:val="both"/>
      </w:pPr>
      <w:r>
        <w:rPr>
          <w:rFonts w:ascii="Times New Roman"/>
          <w:b w:val="false"/>
          <w:i w:val="false"/>
          <w:color w:val="000000"/>
          <w:sz w:val="28"/>
        </w:rPr>
        <w:t>
      "Статья 43-2. Непосредственное совместное управление</w:t>
      </w:r>
    </w:p>
    <w:bookmarkEnd w:id="208"/>
    <w:bookmarkStart w:name="z251" w:id="209"/>
    <w:p>
      <w:pPr>
        <w:spacing w:after="0"/>
        <w:ind w:left="0"/>
        <w:jc w:val="both"/>
      </w:pPr>
      <w:r>
        <w:rPr>
          <w:rFonts w:ascii="Times New Roman"/>
          <w:b w:val="false"/>
          <w:i w:val="false"/>
          <w:color w:val="000000"/>
          <w:sz w:val="28"/>
        </w:rPr>
        <w:t>
      1. Собственники квартир, нежилых помещений одного многоквартирного жилого дома, если количество таких собственников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w:t>
      </w:r>
    </w:p>
    <w:bookmarkEnd w:id="209"/>
    <w:bookmarkStart w:name="z252" w:id="210"/>
    <w:p>
      <w:pPr>
        <w:spacing w:after="0"/>
        <w:ind w:left="0"/>
        <w:jc w:val="both"/>
      </w:pPr>
      <w:r>
        <w:rPr>
          <w:rFonts w:ascii="Times New Roman"/>
          <w:b w:val="false"/>
          <w:i w:val="false"/>
          <w:color w:val="000000"/>
          <w:sz w:val="28"/>
        </w:rPr>
        <w:t>
      2. Непосредственное совместное управление всеми собственниками квартир, нежилых помещений может осуществляться без открытия текущих и сберегательных счетов в банках второго уровня.</w:t>
      </w:r>
    </w:p>
    <w:bookmarkEnd w:id="210"/>
    <w:bookmarkStart w:name="z253" w:id="211"/>
    <w:p>
      <w:pPr>
        <w:spacing w:after="0"/>
        <w:ind w:left="0"/>
        <w:jc w:val="both"/>
      </w:pPr>
      <w:r>
        <w:rPr>
          <w:rFonts w:ascii="Times New Roman"/>
          <w:b w:val="false"/>
          <w:i w:val="false"/>
          <w:color w:val="000000"/>
          <w:sz w:val="28"/>
        </w:rPr>
        <w:t>
      3. Собственники квартир, нежилых помещений многоквартирного жилого дома вправе нанять управляющую компанию по договору оказания услуг, подписанному всеми собственниками квартир, нежилых помещений.</w:t>
      </w:r>
    </w:p>
    <w:bookmarkEnd w:id="211"/>
    <w:bookmarkStart w:name="z254" w:id="212"/>
    <w:p>
      <w:pPr>
        <w:spacing w:after="0"/>
        <w:ind w:left="0"/>
        <w:jc w:val="both"/>
      </w:pPr>
      <w:r>
        <w:rPr>
          <w:rFonts w:ascii="Times New Roman"/>
          <w:b w:val="false"/>
          <w:i w:val="false"/>
          <w:color w:val="000000"/>
          <w:sz w:val="28"/>
        </w:rPr>
        <w:t>
      4. Управляющая компания вправе объединить под своим управлением несколько многоквартирных жилых домов, расположенных в одном жилом массиве, которые выбрали формой управления объектом кондоминиума непосредственное совместное управление.";</w:t>
      </w:r>
    </w:p>
    <w:bookmarkEnd w:id="212"/>
    <w:bookmarkStart w:name="z255" w:id="213"/>
    <w:p>
      <w:pPr>
        <w:spacing w:after="0"/>
        <w:ind w:left="0"/>
        <w:jc w:val="both"/>
      </w:pPr>
      <w:r>
        <w:rPr>
          <w:rFonts w:ascii="Times New Roman"/>
          <w:b w:val="false"/>
          <w:i w:val="false"/>
          <w:color w:val="000000"/>
          <w:sz w:val="28"/>
        </w:rPr>
        <w:t xml:space="preserve">
      23) части первую и вторую </w:t>
      </w:r>
      <w:r>
        <w:rPr>
          <w:rFonts w:ascii="Times New Roman"/>
          <w:b w:val="false"/>
          <w:i w:val="false"/>
          <w:color w:val="000000"/>
          <w:sz w:val="28"/>
        </w:rPr>
        <w:t>пункта 2</w:t>
      </w:r>
      <w:r>
        <w:rPr>
          <w:rFonts w:ascii="Times New Roman"/>
          <w:b w:val="false"/>
          <w:i w:val="false"/>
          <w:color w:val="000000"/>
          <w:sz w:val="28"/>
        </w:rPr>
        <w:t xml:space="preserve"> статьи 44-1 и абзац четвертый </w:t>
      </w:r>
      <w:r>
        <w:rPr>
          <w:rFonts w:ascii="Times New Roman"/>
          <w:b w:val="false"/>
          <w:i w:val="false"/>
          <w:color w:val="000000"/>
          <w:sz w:val="28"/>
        </w:rPr>
        <w:t>пункта 1</w:t>
      </w:r>
      <w:r>
        <w:rPr>
          <w:rFonts w:ascii="Times New Roman"/>
          <w:b w:val="false"/>
          <w:i w:val="false"/>
          <w:color w:val="000000"/>
          <w:sz w:val="28"/>
        </w:rPr>
        <w:t xml:space="preserve"> статьи 44-2 после слова "помещений" дополнить словами ", парковочных мест, кладовок";</w:t>
      </w:r>
    </w:p>
    <w:bookmarkEnd w:id="213"/>
    <w:bookmarkStart w:name="z256" w:id="21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4</w:t>
      </w:r>
      <w:r>
        <w:rPr>
          <w:rFonts w:ascii="Times New Roman"/>
          <w:b w:val="false"/>
          <w:i w:val="false"/>
          <w:color w:val="000000"/>
          <w:sz w:val="28"/>
        </w:rPr>
        <w:t xml:space="preserve"> статьи 47 изложить в следующей редакции:</w:t>
      </w:r>
    </w:p>
    <w:bookmarkEnd w:id="214"/>
    <w:bookmarkStart w:name="z257" w:id="215"/>
    <w:p>
      <w:pPr>
        <w:spacing w:after="0"/>
        <w:ind w:left="0"/>
        <w:jc w:val="both"/>
      </w:pPr>
      <w:r>
        <w:rPr>
          <w:rFonts w:ascii="Times New Roman"/>
          <w:b w:val="false"/>
          <w:i w:val="false"/>
          <w:color w:val="000000"/>
          <w:sz w:val="28"/>
        </w:rPr>
        <w:t>
      "4. Общее собрание членов кооператива правомочно при наличии не менее пятидесяти процентов членов кооператива либо их доверенных лиц.";</w:t>
      </w:r>
    </w:p>
    <w:bookmarkEnd w:id="215"/>
    <w:bookmarkStart w:name="z258" w:id="21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48-1</w:t>
      </w:r>
      <w:r>
        <w:rPr>
          <w:rFonts w:ascii="Times New Roman"/>
          <w:b w:val="false"/>
          <w:i w:val="false"/>
          <w:color w:val="000000"/>
          <w:sz w:val="28"/>
        </w:rPr>
        <w:t>:</w:t>
      </w:r>
    </w:p>
    <w:bookmarkEnd w:id="216"/>
    <w:bookmarkStart w:name="z259" w:id="2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61" w:id="218"/>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218"/>
    <w:bookmarkStart w:name="z262" w:id="219"/>
    <w:p>
      <w:pPr>
        <w:spacing w:after="0"/>
        <w:ind w:left="0"/>
        <w:jc w:val="both"/>
      </w:pPr>
      <w:r>
        <w:rPr>
          <w:rFonts w:ascii="Times New Roman"/>
          <w:b w:val="false"/>
          <w:i w:val="false"/>
          <w:color w:val="000000"/>
          <w:sz w:val="28"/>
        </w:rPr>
        <w:t>
      "6) составление проектов годовой сметы расходов на управление объектом кондоминиума и содержание общего имущества объекта кондоминиума и ежемесячного и годового отчетов по управлению объектом кондоминиума и содержанию общего имущества объекта кондоминиума, представление их на рассмотрение совету дома;";</w:t>
      </w:r>
    </w:p>
    <w:bookmarkEnd w:id="219"/>
    <w:bookmarkStart w:name="z263" w:id="220"/>
    <w:p>
      <w:pPr>
        <w:spacing w:after="0"/>
        <w:ind w:left="0"/>
        <w:jc w:val="both"/>
      </w:pPr>
      <w:r>
        <w:rPr>
          <w:rFonts w:ascii="Times New Roman"/>
          <w:b w:val="false"/>
          <w:i w:val="false"/>
          <w:color w:val="000000"/>
          <w:sz w:val="28"/>
        </w:rPr>
        <w:t>
      "8) обеспечение свободного доступа собственников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 а также о движении денег по текущему счету;";</w:t>
      </w:r>
    </w:p>
    <w:bookmarkEnd w:id="220"/>
    <w:bookmarkStart w:name="z264" w:id="221"/>
    <w:p>
      <w:pPr>
        <w:spacing w:after="0"/>
        <w:ind w:left="0"/>
        <w:jc w:val="both"/>
      </w:pPr>
      <w:r>
        <w:rPr>
          <w:rFonts w:ascii="Times New Roman"/>
          <w:b w:val="false"/>
          <w:i w:val="false"/>
          <w:color w:val="000000"/>
          <w:sz w:val="28"/>
        </w:rPr>
        <w:t>
      дополнить подпунктом 10) следующего содержания:</w:t>
      </w:r>
    </w:p>
    <w:bookmarkEnd w:id="221"/>
    <w:bookmarkStart w:name="z265" w:id="222"/>
    <w:p>
      <w:pPr>
        <w:spacing w:after="0"/>
        <w:ind w:left="0"/>
        <w:jc w:val="both"/>
      </w:pPr>
      <w:r>
        <w:rPr>
          <w:rFonts w:ascii="Times New Roman"/>
          <w:b w:val="false"/>
          <w:i w:val="false"/>
          <w:color w:val="000000"/>
          <w:sz w:val="28"/>
        </w:rPr>
        <w:t>
      "10)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222"/>
    <w:bookmarkStart w:name="z266" w:id="223"/>
    <w:p>
      <w:pPr>
        <w:spacing w:after="0"/>
        <w:ind w:left="0"/>
        <w:jc w:val="both"/>
      </w:pPr>
      <w:r>
        <w:rPr>
          <w:rFonts w:ascii="Times New Roman"/>
          <w:b w:val="false"/>
          <w:i w:val="false"/>
          <w:color w:val="000000"/>
          <w:sz w:val="28"/>
        </w:rPr>
        <w:t>
      дополнить пунктом 5 следующего содержания:</w:t>
      </w:r>
    </w:p>
    <w:bookmarkEnd w:id="223"/>
    <w:bookmarkStart w:name="z267" w:id="224"/>
    <w:p>
      <w:pPr>
        <w:spacing w:after="0"/>
        <w:ind w:left="0"/>
        <w:jc w:val="both"/>
      </w:pPr>
      <w:r>
        <w:rPr>
          <w:rFonts w:ascii="Times New Roman"/>
          <w:b w:val="false"/>
          <w:i w:val="false"/>
          <w:color w:val="000000"/>
          <w:sz w:val="28"/>
        </w:rPr>
        <w:t>
      "5. При назначении жилищной инспекцией временной управляющей компании услуги по управлению объектом кондоминиума осуществляются на основании договора между жилищной инспекцией и временной управляющей компанией.</w:t>
      </w:r>
    </w:p>
    <w:bookmarkEnd w:id="224"/>
    <w:bookmarkStart w:name="z268" w:id="225"/>
    <w:p>
      <w:pPr>
        <w:spacing w:after="0"/>
        <w:ind w:left="0"/>
        <w:jc w:val="both"/>
      </w:pPr>
      <w:r>
        <w:rPr>
          <w:rFonts w:ascii="Times New Roman"/>
          <w:b w:val="false"/>
          <w:i w:val="false"/>
          <w:color w:val="000000"/>
          <w:sz w:val="28"/>
        </w:rPr>
        <w:t>
      Временная управляющая компания должна применять минимальный размер расходов на управление объектом кондоминиума и содержание общего имущества объекта кондоминиума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225"/>
    <w:bookmarkStart w:name="z269" w:id="22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статьи 49 дополнить частями второй и третьей следующего содержания:</w:t>
      </w:r>
    </w:p>
    <w:bookmarkEnd w:id="226"/>
    <w:bookmarkStart w:name="z270" w:id="227"/>
    <w:p>
      <w:pPr>
        <w:spacing w:after="0"/>
        <w:ind w:left="0"/>
        <w:jc w:val="both"/>
      </w:pPr>
      <w:r>
        <w:rPr>
          <w:rFonts w:ascii="Times New Roman"/>
          <w:b w:val="false"/>
          <w:i w:val="false"/>
          <w:color w:val="000000"/>
          <w:sz w:val="28"/>
        </w:rPr>
        <w:t>
      "Членами ревизионной комиссии (ревизором) не могут быть избраны члены семьи председателя объединения собственников имущества, доверенного лица простого товарищества или члены совета дома.</w:t>
      </w:r>
    </w:p>
    <w:bookmarkEnd w:id="227"/>
    <w:bookmarkStart w:name="z271" w:id="228"/>
    <w:p>
      <w:pPr>
        <w:spacing w:after="0"/>
        <w:ind w:left="0"/>
        <w:jc w:val="both"/>
      </w:pPr>
      <w:r>
        <w:rPr>
          <w:rFonts w:ascii="Times New Roman"/>
          <w:b w:val="false"/>
          <w:i w:val="false"/>
          <w:color w:val="000000"/>
          <w:sz w:val="28"/>
        </w:rPr>
        <w:t>
      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bookmarkEnd w:id="228"/>
    <w:bookmarkStart w:name="z272" w:id="22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50</w:t>
      </w:r>
      <w:r>
        <w:rPr>
          <w:rFonts w:ascii="Times New Roman"/>
          <w:b w:val="false"/>
          <w:i w:val="false"/>
          <w:color w:val="000000"/>
          <w:sz w:val="28"/>
        </w:rPr>
        <w:t>:</w:t>
      </w:r>
    </w:p>
    <w:bookmarkEnd w:id="229"/>
    <w:bookmarkStart w:name="z273" w:id="23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после слова "помещения" дополнить словами ", парковочного места, кладовки";</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75" w:id="231"/>
    <w:p>
      <w:pPr>
        <w:spacing w:after="0"/>
        <w:ind w:left="0"/>
        <w:jc w:val="both"/>
      </w:pPr>
      <w:r>
        <w:rPr>
          <w:rFonts w:ascii="Times New Roman"/>
          <w:b w:val="false"/>
          <w:i w:val="false"/>
          <w:color w:val="000000"/>
          <w:sz w:val="28"/>
        </w:rPr>
        <w:t>
      "3. Собственники нежилых помещений обязаны возмещать сверх установленных годовой сметой расходов на управление объектом кондоминиума и содержание общего имущества объекта кондоминиума расходы по пользованию общим имуществом, связанные с осуществляемой ими производственной, торговой и иной деятельностью.</w:t>
      </w:r>
    </w:p>
    <w:bookmarkEnd w:id="231"/>
    <w:bookmarkStart w:name="z276" w:id="232"/>
    <w:p>
      <w:pPr>
        <w:spacing w:after="0"/>
        <w:ind w:left="0"/>
        <w:jc w:val="both"/>
      </w:pPr>
      <w:r>
        <w:rPr>
          <w:rFonts w:ascii="Times New Roman"/>
          <w:b w:val="false"/>
          <w:i w:val="false"/>
          <w:color w:val="000000"/>
          <w:sz w:val="28"/>
        </w:rPr>
        <w:t>
      В таком же порядке оплачиваются расходы собственников квартир, нежилых помещений, парковочных мест, кладовок,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bookmarkEnd w:id="232"/>
    <w:bookmarkStart w:name="z277" w:id="233"/>
    <w:p>
      <w:pPr>
        <w:spacing w:after="0"/>
        <w:ind w:left="0"/>
        <w:jc w:val="both"/>
      </w:pPr>
      <w:r>
        <w:rPr>
          <w:rFonts w:ascii="Times New Roman"/>
          <w:b w:val="false"/>
          <w:i w:val="false"/>
          <w:color w:val="000000"/>
          <w:sz w:val="28"/>
        </w:rPr>
        <w:t>
      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парковочного места, кладовки, которому принадлежит право ограниченного пользования этим имуществом.";</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 "имущества объекта кондоминиума" дополнить словами ", а также собственником парковочного места, кладовки расходов за содержание парковочного места, кладовки";</w:t>
      </w:r>
    </w:p>
    <w:bookmarkStart w:name="z279" w:id="234"/>
    <w:p>
      <w:pPr>
        <w:spacing w:after="0"/>
        <w:ind w:left="0"/>
        <w:jc w:val="both"/>
      </w:pPr>
      <w:r>
        <w:rPr>
          <w:rFonts w:ascii="Times New Roman"/>
          <w:b w:val="false"/>
          <w:i w:val="false"/>
          <w:color w:val="000000"/>
          <w:sz w:val="28"/>
        </w:rPr>
        <w:t>
      дополнить пунктом 6 следующего содержания:</w:t>
      </w:r>
    </w:p>
    <w:bookmarkEnd w:id="234"/>
    <w:bookmarkStart w:name="z280" w:id="235"/>
    <w:p>
      <w:pPr>
        <w:spacing w:after="0"/>
        <w:ind w:left="0"/>
        <w:jc w:val="both"/>
      </w:pPr>
      <w:r>
        <w:rPr>
          <w:rFonts w:ascii="Times New Roman"/>
          <w:b w:val="false"/>
          <w:i w:val="false"/>
          <w:color w:val="000000"/>
          <w:sz w:val="28"/>
        </w:rPr>
        <w:t>
      "6. При непогашении собственником квартиры, нежилого помещения, парковочного места, кладовки задолженности по платежам, определенным подпунктами 6-1), 9), 10), 12) и 12-1) пункта 2 статьи 42-1 настоящего Закона,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либо управляющая компания, либо на основании договора с жилищной инспекцией временная управляющая компания вправе обратиться к нотариусу или в суд о взыскании задолженности по истечении трех месяцев после установленной даты платежа.";</w:t>
      </w:r>
    </w:p>
    <w:bookmarkEnd w:id="235"/>
    <w:bookmarkStart w:name="z281" w:id="236"/>
    <w:p>
      <w:pPr>
        <w:spacing w:after="0"/>
        <w:ind w:left="0"/>
        <w:jc w:val="both"/>
      </w:pPr>
      <w:r>
        <w:rPr>
          <w:rFonts w:ascii="Times New Roman"/>
          <w:b w:val="false"/>
          <w:i w:val="false"/>
          <w:color w:val="000000"/>
          <w:sz w:val="28"/>
        </w:rPr>
        <w:t xml:space="preserve">
      28) часть первую </w:t>
      </w:r>
      <w:r>
        <w:rPr>
          <w:rFonts w:ascii="Times New Roman"/>
          <w:b w:val="false"/>
          <w:i w:val="false"/>
          <w:color w:val="000000"/>
          <w:sz w:val="28"/>
        </w:rPr>
        <w:t>статьи 50-2</w:t>
      </w:r>
      <w:r>
        <w:rPr>
          <w:rFonts w:ascii="Times New Roman"/>
          <w:b w:val="false"/>
          <w:i w:val="false"/>
          <w:color w:val="000000"/>
          <w:sz w:val="28"/>
        </w:rPr>
        <w:t xml:space="preserve"> изложить в следующей редакции:</w:t>
      </w:r>
    </w:p>
    <w:bookmarkEnd w:id="236"/>
    <w:bookmarkStart w:name="z282" w:id="237"/>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bookmarkEnd w:id="237"/>
    <w:bookmarkStart w:name="z283" w:id="23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50-3</w:t>
      </w:r>
      <w:r>
        <w:rPr>
          <w:rFonts w:ascii="Times New Roman"/>
          <w:b w:val="false"/>
          <w:i w:val="false"/>
          <w:color w:val="000000"/>
          <w:sz w:val="28"/>
        </w:rPr>
        <w:t>:</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5" w:id="239"/>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88" w:id="240"/>
    <w:p>
      <w:pPr>
        <w:spacing w:after="0"/>
        <w:ind w:left="0"/>
        <w:jc w:val="both"/>
      </w:pPr>
      <w:r>
        <w:rPr>
          <w:rFonts w:ascii="Times New Roman"/>
          <w:b w:val="false"/>
          <w:i w:val="false"/>
          <w:color w:val="000000"/>
          <w:sz w:val="28"/>
        </w:rPr>
        <w:t>
      "3. Участие в накоплении денег на капитальный ремонт общего имущества объекта кондоминиума для банков второго уровня является правом. В случае их участия в накоплении денег на капитальный ремонт общего имущества объекта кондоминиума банки второго уровня должны соблюдать требования настоящего Закона.";</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91" w:id="241"/>
    <w:p>
      <w:pPr>
        <w:spacing w:after="0"/>
        <w:ind w:left="0"/>
        <w:jc w:val="both"/>
      </w:pPr>
      <w:r>
        <w:rPr>
          <w:rFonts w:ascii="Times New Roman"/>
          <w:b w:val="false"/>
          <w:i w:val="false"/>
          <w:color w:val="000000"/>
          <w:sz w:val="28"/>
        </w:rPr>
        <w:t>
      "5. Жилищная инспекция при включении многоквартирного жилого дома в перечень многоквартирных жилых домов, требующих проведения капитального ремонта за счет бюджетных средств,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bookmarkEnd w:id="241"/>
    <w:bookmarkStart w:name="z292" w:id="242"/>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w:t>
      </w:r>
    </w:p>
    <w:bookmarkEnd w:id="242"/>
    <w:bookmarkStart w:name="z293" w:id="243"/>
    <w:p>
      <w:pPr>
        <w:spacing w:after="0"/>
        <w:ind w:left="0"/>
        <w:jc w:val="both"/>
      </w:pPr>
      <w:r>
        <w:rPr>
          <w:rFonts w:ascii="Times New Roman"/>
          <w:b w:val="false"/>
          <w:i w:val="false"/>
          <w:color w:val="000000"/>
          <w:sz w:val="28"/>
        </w:rPr>
        <w:t xml:space="preserve">
      30) часть вторую пункта 1 </w:t>
      </w:r>
      <w:r>
        <w:rPr>
          <w:rFonts w:ascii="Times New Roman"/>
          <w:b w:val="false"/>
          <w:i w:val="false"/>
          <w:color w:val="000000"/>
          <w:sz w:val="28"/>
        </w:rPr>
        <w:t>статьи 73</w:t>
      </w:r>
      <w:r>
        <w:rPr>
          <w:rFonts w:ascii="Times New Roman"/>
          <w:b w:val="false"/>
          <w:i w:val="false"/>
          <w:color w:val="000000"/>
          <w:sz w:val="28"/>
        </w:rPr>
        <w:t xml:space="preserve"> изложить в следующей редакции:</w:t>
      </w:r>
    </w:p>
    <w:bookmarkEnd w:id="243"/>
    <w:bookmarkStart w:name="z294" w:id="244"/>
    <w:p>
      <w:pPr>
        <w:spacing w:after="0"/>
        <w:ind w:left="0"/>
        <w:jc w:val="both"/>
      </w:pPr>
      <w:r>
        <w:rPr>
          <w:rFonts w:ascii="Times New Roman"/>
          <w:b w:val="false"/>
          <w:i w:val="false"/>
          <w:color w:val="000000"/>
          <w:sz w:val="28"/>
        </w:rPr>
        <w:t>
      "Не подлежат снятию с учета кандасы, получившие гражданство Республики Казахстан, в порядке расселения в регионы, определяемые Правительством Республики Казахстан,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bookmarkEnd w:id="244"/>
    <w:bookmarkStart w:name="z295" w:id="2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w:t>
      </w:r>
    </w:p>
    <w:bookmarkEnd w:id="245"/>
    <w:bookmarkStart w:name="z296" w:id="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пункта 2 статьи 92-1 изложить в следующей редакции:</w:t>
      </w:r>
    </w:p>
    <w:bookmarkEnd w:id="246"/>
    <w:bookmarkStart w:name="z297" w:id="247"/>
    <w:p>
      <w:pPr>
        <w:spacing w:after="0"/>
        <w:ind w:left="0"/>
        <w:jc w:val="both"/>
      </w:pPr>
      <w:r>
        <w:rPr>
          <w:rFonts w:ascii="Times New Roman"/>
          <w:b w:val="false"/>
          <w:i w:val="false"/>
          <w:color w:val="000000"/>
          <w:sz w:val="28"/>
        </w:rPr>
        <w:t xml:space="preserve">
      "6) о взыскании задолженности с собственников квартир, нежилых помещений, парковочных мест, кладовок, уклоняющихся по платежам, определенным подпунктами 6-1), 9), 10), 12) и 12-1) </w:t>
      </w:r>
      <w:r>
        <w:rPr>
          <w:rFonts w:ascii="Times New Roman"/>
          <w:b w:val="false"/>
          <w:i w:val="false"/>
          <w:color w:val="000000"/>
          <w:sz w:val="28"/>
        </w:rPr>
        <w:t>пункта 2</w:t>
      </w:r>
      <w:r>
        <w:rPr>
          <w:rFonts w:ascii="Times New Roman"/>
          <w:b w:val="false"/>
          <w:i w:val="false"/>
          <w:color w:val="000000"/>
          <w:sz w:val="28"/>
        </w:rPr>
        <w:t xml:space="preserve"> статьи 42-1 Закона Республики Казахстан "О жилищных отношениях";";</w:t>
      </w:r>
    </w:p>
    <w:bookmarkEnd w:id="247"/>
    <w:bookmarkStart w:name="z298" w:id="2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92-2:</w:t>
      </w:r>
    </w:p>
    <w:bookmarkEnd w:id="248"/>
    <w:bookmarkStart w:name="z299" w:id="249"/>
    <w:p>
      <w:pPr>
        <w:spacing w:after="0"/>
        <w:ind w:left="0"/>
        <w:jc w:val="both"/>
      </w:pPr>
      <w:r>
        <w:rPr>
          <w:rFonts w:ascii="Times New Roman"/>
          <w:b w:val="false"/>
          <w:i w:val="false"/>
          <w:color w:val="000000"/>
          <w:sz w:val="28"/>
        </w:rPr>
        <w:t>
      цифры ", 6), 7)" исключить;</w:t>
      </w:r>
    </w:p>
    <w:bookmarkEnd w:id="249"/>
    <w:bookmarkStart w:name="z300" w:id="250"/>
    <w:p>
      <w:pPr>
        <w:spacing w:after="0"/>
        <w:ind w:left="0"/>
        <w:jc w:val="both"/>
      </w:pPr>
      <w:r>
        <w:rPr>
          <w:rFonts w:ascii="Times New Roman"/>
          <w:b w:val="false"/>
          <w:i w:val="false"/>
          <w:color w:val="000000"/>
          <w:sz w:val="28"/>
        </w:rPr>
        <w:t>
      цифры "92-1" заменить словами "92-1 настоящего Закона";</w:t>
      </w:r>
    </w:p>
    <w:bookmarkEnd w:id="250"/>
    <w:bookmarkStart w:name="z301" w:id="251"/>
    <w:p>
      <w:pPr>
        <w:spacing w:after="0"/>
        <w:ind w:left="0"/>
        <w:jc w:val="both"/>
      </w:pPr>
      <w:r>
        <w:rPr>
          <w:rFonts w:ascii="Times New Roman"/>
          <w:b w:val="false"/>
          <w:i w:val="false"/>
          <w:color w:val="000000"/>
          <w:sz w:val="28"/>
        </w:rPr>
        <w:t>
      дополнить частью второй следующего содержания:</w:t>
      </w:r>
    </w:p>
    <w:bookmarkEnd w:id="251"/>
    <w:bookmarkStart w:name="z302" w:id="252"/>
    <w:p>
      <w:pPr>
        <w:spacing w:after="0"/>
        <w:ind w:left="0"/>
        <w:jc w:val="both"/>
      </w:pPr>
      <w:r>
        <w:rPr>
          <w:rFonts w:ascii="Times New Roman"/>
          <w:b w:val="false"/>
          <w:i w:val="false"/>
          <w:color w:val="000000"/>
          <w:sz w:val="28"/>
        </w:rPr>
        <w:t xml:space="preserve">
      "Исполнительная надпись на основании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92-1 настоящего Закона совершается по месту регистрации либо месту жительства, либо по месту нахождения недвижимого имущества должника (физического лица), в случае если должником является юридическое лицо, то по месту его регистрации либо месту нахождения его постоянно действующего органа, либо по месту нахождения недвижимого имущества.".</w:t>
      </w:r>
    </w:p>
    <w:bookmarkEnd w:id="252"/>
    <w:bookmarkStart w:name="z303" w:id="2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w:t>
      </w:r>
    </w:p>
    <w:bookmarkEnd w:id="253"/>
    <w:bookmarkStart w:name="z304"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6-5)</w:t>
      </w:r>
      <w:r>
        <w:rPr>
          <w:rFonts w:ascii="Times New Roman"/>
          <w:b w:val="false"/>
          <w:i w:val="false"/>
          <w:color w:val="000000"/>
          <w:sz w:val="28"/>
        </w:rPr>
        <w:t xml:space="preserve"> статьи 4 слова "компенсации собственниками квартир, нежилых помещений многоквартирного жилого дома затрат" заменить словами "обеспечения возвратности денег собственниками квартир, нежилых помещений".</w:t>
      </w:r>
    </w:p>
    <w:bookmarkEnd w:id="254"/>
    <w:bookmarkStart w:name="z305" w:id="25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255"/>
    <w:bookmarkStart w:name="z306" w:id="25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4 исключить.</w:t>
      </w:r>
    </w:p>
    <w:bookmarkEnd w:id="256"/>
    <w:bookmarkStart w:name="z307" w:id="25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257"/>
    <w:bookmarkStart w:name="z308" w:id="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пунктом 2-12 следующего содержания:</w:t>
      </w:r>
    </w:p>
    <w:bookmarkEnd w:id="258"/>
    <w:bookmarkStart w:name="z309" w:id="259"/>
    <w:p>
      <w:pPr>
        <w:spacing w:after="0"/>
        <w:ind w:left="0"/>
        <w:jc w:val="both"/>
      </w:pPr>
      <w:r>
        <w:rPr>
          <w:rFonts w:ascii="Times New Roman"/>
          <w:b w:val="false"/>
          <w:i w:val="false"/>
          <w:color w:val="000000"/>
          <w:sz w:val="28"/>
        </w:rPr>
        <w:t>
      "2-12. К компетенции маслихата области относится утверждение списка сел, поселков, сельских округов, на территории которых планируется строительство арендных жилищ работодателями.";</w:t>
      </w:r>
    </w:p>
    <w:bookmarkEnd w:id="259"/>
    <w:bookmarkStart w:name="z310" w:id="2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27</w:t>
      </w:r>
      <w:r>
        <w:rPr>
          <w:rFonts w:ascii="Times New Roman"/>
          <w:b w:val="false"/>
          <w:i w:val="false"/>
          <w:color w:val="000000"/>
          <w:sz w:val="28"/>
        </w:rPr>
        <w:t>:</w:t>
      </w:r>
    </w:p>
    <w:bookmarkEnd w:id="260"/>
    <w:bookmarkStart w:name="z311" w:id="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27-6)</w:t>
      </w:r>
      <w:r>
        <w:rPr>
          <w:rFonts w:ascii="Times New Roman"/>
          <w:b w:val="false"/>
          <w:i w:val="false"/>
          <w:color w:val="000000"/>
          <w:sz w:val="28"/>
        </w:rPr>
        <w:t xml:space="preserve"> пункта 1 слова "компенсации собственниками квартир, нежилых помещений многоквартирного жилого дома затрат" заменить словами "обеспечения возвратности денег собственниками квартир, нежилых помещений";</w:t>
      </w:r>
    </w:p>
    <w:bookmarkEnd w:id="261"/>
    <w:bookmarkStart w:name="z312" w:id="262"/>
    <w:p>
      <w:pPr>
        <w:spacing w:after="0"/>
        <w:ind w:left="0"/>
        <w:jc w:val="both"/>
      </w:pPr>
      <w:r>
        <w:rPr>
          <w:rFonts w:ascii="Times New Roman"/>
          <w:b w:val="false"/>
          <w:i w:val="false"/>
          <w:color w:val="000000"/>
          <w:sz w:val="28"/>
        </w:rPr>
        <w:t>
      слова "1-5. Акимат города республиканского значения, столицы разрабатывает" заменить словами "1-6. Акимат города республиканского значения, столицы разрабатывает";</w:t>
      </w:r>
    </w:p>
    <w:bookmarkEnd w:id="262"/>
    <w:bookmarkStart w:name="z313" w:id="263"/>
    <w:p>
      <w:pPr>
        <w:spacing w:after="0"/>
        <w:ind w:left="0"/>
        <w:jc w:val="both"/>
      </w:pPr>
      <w:r>
        <w:rPr>
          <w:rFonts w:ascii="Times New Roman"/>
          <w:b w:val="false"/>
          <w:i w:val="false"/>
          <w:color w:val="000000"/>
          <w:sz w:val="28"/>
        </w:rPr>
        <w:t>
      дополнить пунктом 1-7 следующего содержания:</w:t>
      </w:r>
    </w:p>
    <w:bookmarkEnd w:id="263"/>
    <w:bookmarkStart w:name="z314" w:id="264"/>
    <w:p>
      <w:pPr>
        <w:spacing w:after="0"/>
        <w:ind w:left="0"/>
        <w:jc w:val="both"/>
      </w:pPr>
      <w:r>
        <w:rPr>
          <w:rFonts w:ascii="Times New Roman"/>
          <w:b w:val="false"/>
          <w:i w:val="false"/>
          <w:color w:val="000000"/>
          <w:sz w:val="28"/>
        </w:rPr>
        <w:t>
      "1-7. Акимат области субсидирует затраты работодателей при строительстве арендных жилищ в селе, поселке, сельском округе, а также представляет на утверждение в маслихат области список сел, поселков, сельских округов, на территории которых планируется строительство арендных жилищ работодателями.".</w:t>
      </w:r>
    </w:p>
    <w:bookmarkEnd w:id="264"/>
    <w:bookmarkStart w:name="z315" w:id="26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31</w:t>
      </w:r>
      <w:r>
        <w:rPr>
          <w:rFonts w:ascii="Times New Roman"/>
          <w:b w:val="false"/>
          <w:i w:val="false"/>
          <w:color w:val="000000"/>
          <w:sz w:val="28"/>
        </w:rPr>
        <w:t>:</w:t>
      </w:r>
    </w:p>
    <w:bookmarkEnd w:id="265"/>
    <w:bookmarkStart w:name="z316"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16-5)</w:t>
      </w:r>
      <w:r>
        <w:rPr>
          <w:rFonts w:ascii="Times New Roman"/>
          <w:b w:val="false"/>
          <w:i w:val="false"/>
          <w:color w:val="000000"/>
          <w:sz w:val="28"/>
        </w:rPr>
        <w:t xml:space="preserve"> пункта 1 слова "компенсации собственниками квартир, нежилых помещений многоквартирного жилого дома затрат" заменить словами "обеспечения возвратности денег собственниками квартир, нежилых помещений";</w:t>
      </w:r>
    </w:p>
    <w:bookmarkEnd w:id="266"/>
    <w:bookmarkStart w:name="z317" w:id="267"/>
    <w:p>
      <w:pPr>
        <w:spacing w:after="0"/>
        <w:ind w:left="0"/>
        <w:jc w:val="both"/>
      </w:pPr>
      <w:r>
        <w:rPr>
          <w:rFonts w:ascii="Times New Roman"/>
          <w:b w:val="false"/>
          <w:i w:val="false"/>
          <w:color w:val="000000"/>
          <w:sz w:val="28"/>
        </w:rPr>
        <w:t>
      дополнить пунктом 1-2 следующего содержания:</w:t>
      </w:r>
    </w:p>
    <w:bookmarkEnd w:id="267"/>
    <w:bookmarkStart w:name="z318" w:id="268"/>
    <w:p>
      <w:pPr>
        <w:spacing w:after="0"/>
        <w:ind w:left="0"/>
        <w:jc w:val="both"/>
      </w:pPr>
      <w:r>
        <w:rPr>
          <w:rFonts w:ascii="Times New Roman"/>
          <w:b w:val="false"/>
          <w:i w:val="false"/>
          <w:color w:val="000000"/>
          <w:sz w:val="28"/>
        </w:rPr>
        <w:t>
      "1-2. Акимат района (города областного значения) подготавливает и представляет акимату области список сел, поселков, сельских округов, на территории которых планируется строительство арендных жилищ работодателями, а также осуществляет субсидирование затрат работодателей при строительстве арендных жилищ в селе, поселке, сельском округе.".</w:t>
      </w:r>
    </w:p>
    <w:bookmarkEnd w:id="268"/>
    <w:bookmarkStart w:name="z319" w:id="26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3-8) следующего содержания:</w:t>
      </w:r>
    </w:p>
    <w:bookmarkStart w:name="z321" w:id="270"/>
    <w:p>
      <w:pPr>
        <w:spacing w:after="0"/>
        <w:ind w:left="0"/>
        <w:jc w:val="both"/>
      </w:pPr>
      <w:r>
        <w:rPr>
          <w:rFonts w:ascii="Times New Roman"/>
          <w:b w:val="false"/>
          <w:i w:val="false"/>
          <w:color w:val="000000"/>
          <w:sz w:val="28"/>
        </w:rPr>
        <w:t>
      "3-8) жилищной инспекции, осуществляющей государственный контроль и надзор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контроль и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270"/>
    <w:bookmarkStart w:name="z322" w:id="27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w:t>
      </w:r>
    </w:p>
    <w:bookmarkEnd w:id="271"/>
    <w:bookmarkStart w:name="z323" w:id="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19-10)</w:t>
      </w:r>
      <w:r>
        <w:rPr>
          <w:rFonts w:ascii="Times New Roman"/>
          <w:b w:val="false"/>
          <w:i w:val="false"/>
          <w:color w:val="000000"/>
          <w:sz w:val="28"/>
        </w:rPr>
        <w:t xml:space="preserve"> статьи 9 слова "компенсации собственниками квартир, нежилых помещений многоквартирного жилого дома затрат" заменить словами "обеспечения возвратности денег собственниками квартир, нежилых помещений".</w:t>
      </w:r>
    </w:p>
    <w:bookmarkEnd w:id="272"/>
    <w:bookmarkStart w:name="z324" w:id="27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w:t>
      </w:r>
    </w:p>
    <w:bookmarkEnd w:id="273"/>
    <w:bookmarkStart w:name="z325" w:id="27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39 дополнить словами "или заявление местного исполнительного органа, или заявление заказчика (застройщика) многоквартирного жилого дома".</w:t>
      </w:r>
    </w:p>
    <w:bookmarkEnd w:id="274"/>
    <w:bookmarkStart w:name="z326" w:id="27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декабря 2019 года "О внесении изменений и дополнений в некоторые законодательные акты Республики Казахстан по вопросам жилищно-коммунального хозяйства":</w:t>
      </w:r>
    </w:p>
    <w:bookmarkEnd w:id="275"/>
    <w:bookmarkStart w:name="z327" w:id="27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2:</w:t>
      </w:r>
    </w:p>
    <w:bookmarkEnd w:id="276"/>
    <w:bookmarkStart w:name="z328" w:id="277"/>
    <w:p>
      <w:pPr>
        <w:spacing w:after="0"/>
        <w:ind w:left="0"/>
        <w:jc w:val="both"/>
      </w:pPr>
      <w:r>
        <w:rPr>
          <w:rFonts w:ascii="Times New Roman"/>
          <w:b w:val="false"/>
          <w:i w:val="false"/>
          <w:color w:val="000000"/>
          <w:sz w:val="28"/>
        </w:rPr>
        <w:t>
      абзац второй изложить в следующей редакции:</w:t>
      </w:r>
    </w:p>
    <w:bookmarkEnd w:id="277"/>
    <w:bookmarkStart w:name="z329" w:id="278"/>
    <w:p>
      <w:pPr>
        <w:spacing w:after="0"/>
        <w:ind w:left="0"/>
        <w:jc w:val="both"/>
      </w:pPr>
      <w:r>
        <w:rPr>
          <w:rFonts w:ascii="Times New Roman"/>
          <w:b w:val="false"/>
          <w:i w:val="false"/>
          <w:color w:val="000000"/>
          <w:sz w:val="28"/>
        </w:rPr>
        <w:t>
      "передать совету многоквартирного жилого дома по акту приема-передачи все имеющиеся документы, связанные со строительством, управлением, содержанием и эксплуатацией многоквартирного жилого дома, общего имущества объекта кондоминиума, в том числе финансовую документацию (первичные учетные документы, финансовая отчетность, документы, связанные с операциями по текущему и сберегательному счетам);";</w:t>
      </w:r>
    </w:p>
    <w:bookmarkEnd w:id="278"/>
    <w:bookmarkStart w:name="z330" w:id="279"/>
    <w:p>
      <w:pPr>
        <w:spacing w:after="0"/>
        <w:ind w:left="0"/>
        <w:jc w:val="both"/>
      </w:pPr>
      <w:r>
        <w:rPr>
          <w:rFonts w:ascii="Times New Roman"/>
          <w:b w:val="false"/>
          <w:i w:val="false"/>
          <w:color w:val="000000"/>
          <w:sz w:val="28"/>
        </w:rPr>
        <w:t>
      дополнить абзацем третьим следующего содержания:</w:t>
      </w:r>
    </w:p>
    <w:bookmarkEnd w:id="279"/>
    <w:bookmarkStart w:name="z331" w:id="280"/>
    <w:p>
      <w:pPr>
        <w:spacing w:after="0"/>
        <w:ind w:left="0"/>
        <w:jc w:val="both"/>
      </w:pPr>
      <w:r>
        <w:rPr>
          <w:rFonts w:ascii="Times New Roman"/>
          <w:b w:val="false"/>
          <w:i w:val="false"/>
          <w:color w:val="000000"/>
          <w:sz w:val="28"/>
        </w:rPr>
        <w:t>
      "осуществить перевод денег, накопленных (полученных) на капитальный ремонт общего имущества объекта кондоминиума, на сберегательный счет, открытый в банке второго уровня объединению собственников имущества или доверенному лицу простого товарищества многоквартирного жилого дома для накопления денег на капитальный ремонт общего имущества объекта кондоминиума;".</w:t>
      </w:r>
    </w:p>
    <w:bookmarkEnd w:id="280"/>
    <w:bookmarkStart w:name="z332" w:id="281"/>
    <w:p>
      <w:pPr>
        <w:spacing w:after="0"/>
        <w:ind w:left="0"/>
        <w:jc w:val="both"/>
      </w:pPr>
      <w:r>
        <w:rPr>
          <w:rFonts w:ascii="Times New Roman"/>
          <w:b w:val="false"/>
          <w:i w:val="false"/>
          <w:color w:val="000000"/>
          <w:sz w:val="28"/>
        </w:rPr>
        <w:t>
      Статья 2.</w:t>
      </w:r>
    </w:p>
    <w:bookmarkEnd w:id="281"/>
    <w:bookmarkStart w:name="z333" w:id="282"/>
    <w:p>
      <w:pPr>
        <w:spacing w:after="0"/>
        <w:ind w:left="0"/>
        <w:jc w:val="both"/>
      </w:pPr>
      <w:r>
        <w:rPr>
          <w:rFonts w:ascii="Times New Roman"/>
          <w:b w:val="false"/>
          <w:i w:val="false"/>
          <w:color w:val="000000"/>
          <w:sz w:val="28"/>
        </w:rPr>
        <w:t>
      1. Настоящий Закон вводится в действие по истечении шестидесяти календарных дней после дня его первого официального опубликования.</w:t>
      </w:r>
    </w:p>
    <w:bookmarkEnd w:id="282"/>
    <w:bookmarkStart w:name="z334" w:id="283"/>
    <w:p>
      <w:pPr>
        <w:spacing w:after="0"/>
        <w:ind w:left="0"/>
        <w:jc w:val="both"/>
      </w:pPr>
      <w:r>
        <w:rPr>
          <w:rFonts w:ascii="Times New Roman"/>
          <w:b w:val="false"/>
          <w:i w:val="false"/>
          <w:color w:val="000000"/>
          <w:sz w:val="28"/>
        </w:rPr>
        <w:t>
      2. Простые товарищества многоквартирного жилого дома, созданные до введения в действие настоящего Закона, обязаны в течение двух лет со дня введения в действие настоящего Закона привести форму управления объектом кондоминиума в соответствие с требованием настоящего Закона.</w:t>
      </w:r>
    </w:p>
    <w:bookmarkEnd w:id="283"/>
    <w:bookmarkStart w:name="z335" w:id="284"/>
    <w:p>
      <w:pPr>
        <w:spacing w:after="0"/>
        <w:ind w:left="0"/>
        <w:jc w:val="both"/>
      </w:pPr>
      <w:r>
        <w:rPr>
          <w:rFonts w:ascii="Times New Roman"/>
          <w:b w:val="false"/>
          <w:i w:val="false"/>
          <w:color w:val="000000"/>
          <w:sz w:val="28"/>
        </w:rPr>
        <w:t>
      3. Управляющие компании, осуществляющие деятельность по управлению многоквартирным жилым домом без заключения договора об оказании услуг по управлению объектом кондоминиума с председателем объединения собственников имущества или доверенным лицом простого товарищества до введения в действие настоящего Закона, прекращают действие соглашений по управлению, содержанию и эксплуатации многоквартирного жилого дома в течение шести месяцев с момента введения в действие настоящего Закона и обязаны:</w:t>
      </w:r>
    </w:p>
    <w:bookmarkEnd w:id="284"/>
    <w:bookmarkStart w:name="z336" w:id="285"/>
    <w:p>
      <w:pPr>
        <w:spacing w:after="0"/>
        <w:ind w:left="0"/>
        <w:jc w:val="both"/>
      </w:pPr>
      <w:r>
        <w:rPr>
          <w:rFonts w:ascii="Times New Roman"/>
          <w:b w:val="false"/>
          <w:i w:val="false"/>
          <w:color w:val="000000"/>
          <w:sz w:val="28"/>
        </w:rPr>
        <w:t>
      передать совету многоквартирного жилого дома по акту приема-передачи все имеющиеся документы, связанные со строительством, управлением, содержанием и эксплуатацией многоквартирного жилого дома, в том числе финансовую документацию (первичные учетные документы, финансовая отчетность, документы, связанные с операциями по текущему и сберегательному счетам);</w:t>
      </w:r>
    </w:p>
    <w:bookmarkEnd w:id="285"/>
    <w:bookmarkStart w:name="z337" w:id="286"/>
    <w:p>
      <w:pPr>
        <w:spacing w:after="0"/>
        <w:ind w:left="0"/>
        <w:jc w:val="both"/>
      </w:pPr>
      <w:r>
        <w:rPr>
          <w:rFonts w:ascii="Times New Roman"/>
          <w:b w:val="false"/>
          <w:i w:val="false"/>
          <w:color w:val="000000"/>
          <w:sz w:val="28"/>
        </w:rPr>
        <w:t>
      осуществить перевод денег, накопленных (полученных) на капитальный ремонт общего имущества объекта кондоминиума, на сберегательный счет, открытый в банке второго уровня объединению собственников имущества или доверенному лицу простого товарищества многоквартирного жилого дома для накопления денег на капитальный ремонт общего имущества объекта кондоминиума.</w:t>
      </w:r>
    </w:p>
    <w:bookmarkEnd w:id="28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