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4157" w14:textId="c624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марта 2023 года № 214-VII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143. Регулирование труда государственных служащих, контрактных служащих в государственных органах, депутатов Парламента и маслихатов, судей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 государственных служащих, контрактных служащих в государственных органах, депутатов Парламента и маслихатов, судей Республики Казахстан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ротационные выплаты – выплаты в целях найма жилища, устанавливаемые в соответствии с законодательством Республики Казахстан в сфере государственной службы ротированным в другой населенный пункт государственным служащим;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арендное жилище без права выкупа – жилище, предоставляемое из коммунального жилищного фонда гражданам Республики Казахстан в пользование за плату без права выкупа;";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24-3)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"24-3) субъект сервисной деятельности – физическое или юридическое лицо, оказывающее услуги по содержанию общего имущества объекта кондоминиума на основании заключенного договора;";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Порядок предоставления служебного жилища, предназначенного для заселения гражданами Республики Казахстан на период выполнения ими обязанностей, связанных с характером их трудовых отношений, в том числе государственными служащими, назначенными на должность в порядке ротации, и пользования им определяется Правительством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пользованию служебным жилищем, предназначенным для заселения гражданами Республики Казахстан на период выполнения ими обязанностей, связанных с характером их трудовых отношений, не применяются правила </w:t>
      </w:r>
      <w:r>
        <w:rPr>
          <w:rFonts w:ascii="Times New Roman"/>
          <w:b w:val="false"/>
          <w:i w:val="false"/>
          <w:color w:val="000000"/>
          <w:sz w:val="28"/>
        </w:rPr>
        <w:t>статей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служебного жилища по месту ротации государственным служащим, назначенным на должность в порядке ротации, выплачиваются ротационные выплаты на период выполнения ими обязанностей, связанных с характером их трудовых отношений.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Ротационные выплаты производятся в соответствии с правилами исчисления размера, назначения, перерасчета, осуществления, прекращения, возврата, приостановления и возобновления ротационных выплат государственным служащим, ротированным в другой населенный пункт, утвержденными Правительством Республики Казахстан.";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Работники, прекратившие трудовые отношения, в связи с которыми им предоставлялось служебное жилище, в том числе государственные служащие, назначенные на должность в порядке ротации,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настоящего Закона, подлежат выселению со всеми проживающими с ними лицами без предоставления другого жилого помещения.".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словами "и организациях образования при Президенте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контракт контрактного служащего – трудовой договор между государственным органом и гражданином Республики Казахстан, устанавливающий его права и функциональные обязанности, условия труда, а также условия оплаты труда, взаимоувязанные с результатами труда (количественные и (или) качественные показатели), ответственность за недостижение результатов труда и другие индивидуальные условия;";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категория административной государственной должности – совокупность административных государственных должностей в соответствии с реестром должностей политических и административных государственных служащих;";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служебная этика государственных служащих (далее – служебная этика) – правила поведения государственных служащих, установленные стандартами служебной этики в соответствии с Этическим кодексом государственных служащих Республики Казахстан;";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контрактный служащий государственного органа (далее – контрактный служащий) – гражданин Республики Казахстан, привлеченный в государственный орган по контракту с особенностями, предусмотренными настоящим Законом, для реализации национальных и иных проектов, виды которых определяются Правительством Республики Казахстан;";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лиц,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Казахстан, в том числе иностранных работников государственных органов, за исключением контрактных служащих.";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ведет мониторинг состояния кадрового состава контрактных служащих в государственных органах;";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7-2) изложить в следующей редакции: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определяет порядок, программы, организацию тестирования кандидатов на занятие административных государственных должностей и граждан, поступающих на правоохранительную службу в соответствии с законодательством Республики Казахстан, а также порядок обжалования результатов тестирования;";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разрабатывает и утверждает правила исчисления стажа работы государственных служащих, дающего право на установление должностного оклада, по согласованию с Администрацией Президента Республики Казахстан и Аппаратом Правительства Республики Казахстан;";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10-1), 10-2), 15-1), 15-2), 15-3) и 15-4)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"10-1) осуществляет мониторинг соблюдения режима рабочего времени государственными органами, разрабатывает и утверждает правила его проведения, а также по его итогам проводит проверки;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разрабатывает и утверждает правила применения дистанционной работы, комбинированной дистанционной работы, работы в режиме гибкого рабочего времени для государственных служащих;";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разрабатывает и утверждает правила определения соотношения руководящего и исполнительского состава административных государственных служащих по согласованию с Администрацией Президента Республики Казахстан и Аппаратом Правительства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согласовывает проекты нормативных правовых актов, связанных с оплатой труда административных и политических государственных служащих;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15-3) согласовывает квалификационные требования, предъявляемые к административным государственным должностям корпуса "Б" государственных органов;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15-4) разрабатывает правила исчисления размера, назначения, перерасчета, осуществления, прекращения, возврата, приостановления и возобновления ротационных выплат государственным служащим, ротированным в другой населенный пункт;";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4-1) следующего содержания: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организует отбор контрактных служащих и процесс заключения, внесения изменений и расторжения с ними контракта;";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завершить обучение в рамках государственного заказа по программам послевузовского образования по направлению государственного органа, в том числе получить степень по соответствующей программе послевузовского образования, отработать непосредственно после завершения обучения на государственной службе в порядке и сроки, которые определены Правительством Республики Казахстан по согласованию с Администрацией Президента Республики Казахстан. Неисполнение данных обязательств влечет возмещение лицом государству бюджетных средств, выделенных на его обучение, и связанных с обучением затрат.";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изложить в следующей редакции: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после согласования с руководителем центрального государственного органа утверждение штатной численности и штатного расписания государственного органа в пределах лимита штатной численности центрального государственного органа, утвержденного соответствующими нормативными правовыми актами.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норма не распространяется на государственный орган, осуществляющий руководство в сфере внешнеполитической деятельности;";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изложить в следующей редакции: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случаях, предусмотренных законами и иными нормативными правовыми актами Республики Казахстан, и получения положительных результатов специальной проверки.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на занятие политической государственной должности должны соответствовать квалификационным требованиям, предъявляемым к данной должности, в случае их наличия.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назначение (избрание) на политическую государственную должность политического государственного служащего, который в течение года перед назначением (избранием) ушел в отставку за совершение непосредственно подчиненным служащим коррупционного преступления.";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Лица, зачисленные в региональный кадровый резерв области, города республиканского значения, столицы, могут занять административные государственные должности корпуса "Б" местных исполнительных органов по согласованию с уполномоченным органом или его территориальным подразделением без проведения конкурса.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регионального кадрового резерва области, города республиканского значения, столицы и назначение из него проводятся в порядке, определяемом Президентом Республики Казахстан.";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Первым Президентом Республики Казахстан – Елбасы" исключить;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который в течение трех лет перед поступлением на государственную службу был уволен с политической государственной службы в связи с утратой доверия;";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уволенный по отрицательным мотивам из правоохранительных органов, специальных государственных органов, с должности судьи, воинской службы, за исключением случаев увольнения гражданина на основании отсутствия на работе (службе) без уважительной причины в течение трех и более часов подряд, который вправе поступить на государственную службу по истечении трех лет после такого увольнения;";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Гражданам, впервые поступающим на государственную службу или вновь поступающим на государственную службу после ее прекращения,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настоящего Закона, необходимо получение положительных результатов специальной проверки, проводимой органами национальной безопасности,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Граждане, поступающие в соответствии с настоящим Законом на государственную службу, за исключением политических служащих, назначаемых либо избираемых Президентом Республики Казахстан и Палатами Парламента Республики Казахстан, временно исполняют обязанности, предусмотренные государственной должностью, до дня получения результатов специальной проверки.";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граждан, впервые поступающих на государственную службу, устанавливается испытательный срок в целях проверки их соответствия занимаемым государственным должностям. Условие о прохождении испытательного срока предусматривается в акте государственного органа о принятии на работу.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ранее уволенным с государственной должности по результатам оценки их деятельности, испытательного срока, итогов аттестации либо по отрицательным мотивам и вновь поступающим на государственную службу, испытательный срок устанавливается в обязательном порядке.";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проведении конкурса в центральных государственных органах, ведомствах и их территориальных подразделениях объявления размещаются на интернет-ресурсах центральных государственных органов и уполномоченного органа. Дополнительное опубликование объявлений допускается на иных интернет-ресурсах и в периодических печатных изданиях, распространяемых на всей территории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проведении конкурса в исполнительных органах, финансируемых из местного бюджета, размещаются на интернет-ресурсах исполнительных органов, финансируемых из местного бюджета, и уполномоченного органа. Дополнительное опубликование объявлений допускается на иных интернет-ресурсах и в периодических изданиях, распространяемых на территории соответствующей административно-территориальной единицы.";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Для занятия вакантной или временно вакантной административной государственной должности корпуса "Б", за исключением низовой, государственным органом проводится внутренний конкурс, в котором вправе участвовать государственные служащие данного государственного органа, его ведомств, территориальных подразделений, а также иные лица, определенные настоящим Законом и законом, определяющим правовые основы, а также порядок организации деятельности дипломатической службы Республики Казахстан.";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"Канцелярии Первого Президента Республики Казахстан – Елбасы," исключить;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"Канцелярии Премьер-Министра" заменить словами "Аппарата Правительства";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изложить в следующей редакции: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целях определения эффективности и качества работы государственных служащих проводится оценка их деятельности.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деятельности государственных служащих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 одно и то же отличие государственному служащему может быть применена только одна из форм поощрений, указанных в части второй пункта 1 настоящей статьи, и только один раз с указанием конкретных заслуг в акте государственного органа.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поощрений определяется актами государственных органов.";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изложить в следующей редакции: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и сроки проведения ротации, категории и должности государственных служащих, подлежащих ротации, определяются Президентом Республики Казахстан, за исключением случаев, предусмотренных законом, определяющим правовые основы, а также порядок организации деятельности дипломатической службы Республики Казахстан.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ротации в случаях, предусмотренных порядком и сроками проведения ротации, категориями и должностями государственных служащих, подлежащих ротации, может являться основанием для принятия решений по понижению в государственной должности либо увольнению, за исключением случаев, указанных в части шестой настоящего пункта. Понижение в государственной должности осуществляется без проведения конкурсных процедур.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одного года не допускается назначение лица на предыдущую должность, с которой осуществлена ротация, а также с которой он был понижен в должности или уволен в связи с отказом от ротации, если Президентом Республики Казахстан не будет принято иное решение.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ротации в другой населенный пункт государственные служащие обеспечиваются служебным жилищем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а в случае отсутствия служебного жилища ротированным государственным служащим на период исполнения ими должностных обязанностей производятся ротационные выплаты в соответствии с правилами исчисления размера, назначения, перерасчета, осуществления, прекращения, возврата, приостановления и возобновления ротационных выплат государственным служащим, ротированным в другой населенный пункт, утверждаемыми Правительством Республики Казахстан.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межрегиональной ротации административных государственных служащих корпуса "Б" осуществляет уполномоченный орган.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Ротация, связанная с переездом в другой населенный пункт государственных служащих, являющихся лицами с инвалидностью, беременными, одинокими родителями, воспитывающими ребенка в возрасте до четырнадцати лет, имеющими (являющимися опекунами) детей с инвалидностью, в том числе усыновленных (удочеренных), многодетными родителями (опекунами) или на иждивении которых находится (находятся) родитель (родители) с инвалидностью либо родитель (родители) – пенсионер (пенсионеры) по возрасту, установленному законодательством о пенсионном обеспечении Республики Казахстан, допускается только по согласию данных государственных служащих, если иное не предусмотрено законом, определяющим правовые основы, а также порядок организации деятельности дипломатической службы Республики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обстоятельства должны быть документально подтверждены.";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изложить в следующей редакции: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Дисциплинарное взыскание в виде понижения в государственной должности налагается при наличии следующей вакантной нижестоящей государственной должности в государственном органе, за исключением временно вакантных государственных должностей, и соответствии государственного служащего квалификационным требованиям, установленным к данной государственной должности. Понижение в государственной должности осуществляется без проведения конкурсных процедур.";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дополнить частью второй следующего содержания: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"Течение срока наложения дисциплинарного взыскания приостанавливается также на период рассмотрения актов прокурорского надзора и реагирования и возобновляется со дня принятия решения по данному акту.";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изложить в следующей редакции: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служащие обязаны соблюдать стандарты служебной этики государственных служащих, предусмотренные Этическим кодексом государственных служащих Республики Казахстан.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Этический кодекс государственных служащих Республики Казахстан утверждается Президентом Республики Казахстан.";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изложить в следующей редакции: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Стаж работы государственных служащих, дающий право на установление должностного оклада, исчисляется в порядке, определяемом уполномоченным органом по согласованию с Администрацией Президента Республики Казахстан и Аппаратом Правительства Республики Казахстан.";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изложить в следующей редакции: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Государственным служащим возмещаются расходы на служебные командировки, в том числе и в иностранные государства, в порядке, определяемом Правительством Республики Казахстан.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государственных служащих и контрактных служащих в государственных органах распространяются предусмотренные законодательством Республики Казахстан гарантии и право на получение суточных за время нахождения в командировке, расходы по проезду к месту назначения и обратно, расходы по найму жилого помещения.";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подпункта 15) слова "Первым Президентом Республики Казахстан – Елбасы,", "Первого Президента Республики Казахстан – Елбасы," исключить;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15-1) и 15-2) следующего содержания: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"15-1) утраты доверия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отказа от ротации с учетом соблюдения требований, предусмотренных законодательством Республики Казахстан в сфере государственной службы;";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"Политические государственные служащие, уволенные в соответствии с подпунктами 3), 4), 5), 6), 7), 11), 12), 13), 14) и 15-1) настоящей статьи, признаются уволенными по отрицательным мотивам.";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</w:t>
      </w:r>
      <w:r>
        <w:rPr>
          <w:rFonts w:ascii="Times New Roman"/>
          <w:b w:val="false"/>
          <w:i w:val="false"/>
          <w:color w:val="000000"/>
          <w:sz w:val="28"/>
        </w:rPr>
        <w:t>статье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политический государственный служащий привлекается к дисциплинарной ответственности в установленном законодательством Республики Казахстан порядке при наличии любого из следующих оснований в период его деятельности: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совершении непосредственно подчиненным служащим коррупционного преступления в крупном или особо крупном размере;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непосредственно подчиненным служащим коррупционного преступления, если оно совершено неоднократно;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совершении двумя и более непосредственно подчиненными служащими коррупционного преступления.";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3-2 следующего содержания: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Назначение политического государственного служащего на другую политическую государственную должность не освобождает его от обязанности подать в отставку за совершение коррупционного преступления непосредственным подчиненным служащим по прежнему месту работы политического государственного служащего в период его деятельности по основаниям и в порядке, которые предусмотрены пунктом 3-1 настоящей статьи.";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Политические государственные служащие, назначаемые Президентом Республики Казахстан, могут быть уволены по решению Президента Республики Казахстан в связи с утратой доверия за неисполнение или ненадлежащее исполнение своих должностных полномочий.";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дополнить подпунктом 20-2) следующего содержания: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"20-2) отказ от ротации с учетом соблюдения требований, предусмотренных законодательством Республики Казахстан в сфере государственной службы;";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дополнить статьей 64-1 следующего содержания: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64-1. Контрактные служащие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Контрактные служащие могут привлекаться в государственные органы для реализации национальных и иных проектов, виды которых определяются Правительством Республики Казахстан.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Контрактные служащие не могут занимать государственную должность.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привлечения контрактных служащих, виды проектов, по которым привлекаются контрактные служащие, вопросы условий оплаты труда и иные вопросы регулирования их деятельности определяются Правительством Республики Казахстан.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Привлечение контрактного служащего осуществляется путем заключения контракта и издания акта работодателя по представлению должностного лица государственного органа, ответственного за реализацию национальных и иных проектов.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привлекаемые в качестве контрактного служащего, должны соответствовать установленным квалификационным требованиям. Квалификационные требования контрактного служащего и алгоритм его взаимодействия с государственным органом утверждаются должностным лицом государственного органа, ответственным за реализацию национальных и иных проектов, по согласованию с уполномоченным органом.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контракта устанавливается на период выполнения поставленных задач, но не более одного календарного года с возможностью продления в течение периода реализации национальных и иных проектов.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Контрактный служащий имеет право: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руководителя точного определения задач и объема функциональных обязанностей согласно контракту;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и материалы, необходимые для исполнения своих функциональных обязанностей;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 и в полном объеме получать оплату труда в соответствии с условиями контракта.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Контрактный служащий обязан: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условия контракта;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трудовые обязанности и соблюдать трудовую дисциплину. По соглашению сторон могут применяться режим гибкого рабочего времени, режим дистанционной работы и совмещение контрактной службы с иной деятельностью;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общепринятые морально-этические нормы;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законодательство Республики Казахстан о противодействии коррупции;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недопущению, предотвращению и урегулированию конфликта интересов;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хранить государственные секреты и иную охраняемую законом тайну, в том числе после расторжения контракта, в течение времени, установленного законом, о чем подписывает соответствующее обязательство о неразглашении.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Контрактный служащий не вправе: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служебное положение в целях, не связанных с осуществлением деятельности контрактного служащего.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качестве контрактного служащего не может быть привлечен гражданин: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моложе восемнадцати лет;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признанный судом недееспособным или ограниченно дееспособным;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имеющий заболевание, препятствующее выполнению функциональных обязанностей, на основании заключения медицинского учреждения, в случаях, когда специальные требования к состоянию здоровья для контрактного служащего установлены в квалификационных требованиях;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которого в течение трех лет до привлечения в качестве контрактного служащего за совершение коррупционного правонарушения налагалось административное взыскание;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лишенный судом права заниматься видом деятельности, по которому привлекается контрактный служащий;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лишенный судом права занимать государственные должности в течение определенного срока;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совершивший коррупционное преступление;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имеющий судимость, которая ко времени привлечения в качестве контрактного служащего не погашена или не снята в установленном законом порядке;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ранее судимый или освобожденный от уголовной ответственности за совершение преступления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за совершение тяжких или особо тяжких преступлений;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совершивший преступление в составе преступной группы;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статьей Особенной части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отношении которого в течение трех лет перед привлечением в качестве контрактного служащего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уволенный по отрицательным мотивам из правоохранительных органов, специальных государственных органов, с должности судьи, воинской службы, за исключением случаев увольнения гражданина на основании отсутствия на работе (службе) без уважительной причины в течение трех и более часов подряд;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иных случаях, предусмотренных законами Республики Казахстан.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 избежание конфликта интересов в качестве контрактного служащего не может быть принят гражданин, являющийся близким родственником, супругом (супругой) и (или) свойственником государственных служащих, вовлеченных в реализацию проектов.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о принятии мер по предотвращению и урегулированию конфликта интересов, а также его недопущению излагаются в контракте.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Контрактному служащему предоставляется ежегодный оплачиваемый трудовой отпуск в соответствии с трудовым законодательством Республики Казахстан.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Деятельность контрактных служащих, предусматривающая работу с государственными секретами, осуществляется в порядке, установленном законодательством Республики Казахстан о государственных секретах.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График работы и иные индивидуальные условия труда контрактного служащего устанавливаются в контракте по соглашению сторон.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оплаты труда контрактного служащего устанавливаются в контракте по соглашению сторон с указанием временных (этапы реализации задач, проектов), количественных и (или) качественных параметров выполненного объема работы (поставленных задач).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контрактных служащих осуществляется за счет экономии средств, предусмотренных на содержание государственного органа либо реализацию национальных и иных проектов.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Контракт может быть расторгнут по соглашению сторон, иные условия расторжения контракта, а также внесения в него изменений и дополнений излагаются в контракте.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контрактным служащим и государственным органом разрешаются в порядке, установленном законодательством Республики Казахстан.".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 абзацев второго, третьего, четвертого, пятого, шестого,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1, которые вводятся в действие по истечении шестидесяти календарных дней после дня его первого официального опубликования.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